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3C5" w:rsidRDefault="00995A36">
      <w:pPr>
        <w:pStyle w:val="21"/>
        <w:jc w:val="center"/>
      </w:pPr>
      <w:bookmarkStart w:id="0" w:name="_GoBack"/>
      <w:bookmarkEnd w:id="0"/>
      <w:r>
        <w:t>Федеральный список экстремистских материалов</w:t>
      </w:r>
    </w:p>
    <w:tbl>
      <w:tblPr>
        <w:tblW w:w="0" w:type="auto"/>
        <w:tblLook w:val="04A0" w:firstRow="1" w:lastRow="0" w:firstColumn="1" w:lastColumn="0" w:noHBand="0" w:noVBand="1"/>
      </w:tblPr>
      <w:tblGrid>
        <w:gridCol w:w="407"/>
        <w:gridCol w:w="11453"/>
        <w:gridCol w:w="596"/>
      </w:tblGrid>
      <w:tr w:rsidR="007653C5">
        <w:tc>
          <w:tcPr>
            <w:tcW w:w="2880" w:type="dxa"/>
          </w:tcPr>
          <w:p w:rsidR="007653C5" w:rsidRDefault="00995A36">
            <w:r>
              <w:t>1.</w:t>
            </w:r>
          </w:p>
        </w:tc>
        <w:tc>
          <w:tcPr>
            <w:tcW w:w="2880" w:type="dxa"/>
          </w:tcPr>
          <w:p w:rsidR="007653C5" w:rsidRDefault="00995A36">
            <w:r>
              <w:t>Музыкальный альбом "Музыка белых", автор - Музыкальная группа Order, решение вынесено Первомайским районным судом г. Омска от 23.11.2006;</w:t>
            </w:r>
          </w:p>
        </w:tc>
        <w:tc>
          <w:tcPr>
            <w:tcW w:w="2880" w:type="dxa"/>
          </w:tcPr>
          <w:p w:rsidR="007653C5" w:rsidRDefault="007653C5"/>
        </w:tc>
      </w:tr>
      <w:tr w:rsidR="007653C5">
        <w:tc>
          <w:tcPr>
            <w:tcW w:w="2880" w:type="dxa"/>
          </w:tcPr>
          <w:p w:rsidR="007653C5" w:rsidRDefault="00995A36">
            <w:r>
              <w:t>2.</w:t>
            </w:r>
          </w:p>
        </w:tc>
        <w:tc>
          <w:tcPr>
            <w:tcW w:w="2880" w:type="dxa"/>
          </w:tcPr>
          <w:p w:rsidR="007653C5" w:rsidRDefault="00995A36">
            <w:r>
              <w:t xml:space="preserve">Книга "Книга единобожия", автор - Мухаммад ибн Сулейман </w:t>
            </w:r>
            <w:r>
              <w:t>ат-Тамими, источник публикации - Некоммерческое партнерство "Издательский дом "Бадр", решение вынесено Савеловским районным судом г. Москвы от 02.04.2004;</w:t>
            </w:r>
          </w:p>
        </w:tc>
        <w:tc>
          <w:tcPr>
            <w:tcW w:w="2880" w:type="dxa"/>
          </w:tcPr>
          <w:p w:rsidR="007653C5" w:rsidRDefault="007653C5"/>
        </w:tc>
      </w:tr>
      <w:tr w:rsidR="007653C5">
        <w:tc>
          <w:tcPr>
            <w:tcW w:w="2880" w:type="dxa"/>
          </w:tcPr>
          <w:p w:rsidR="007653C5" w:rsidRDefault="00995A36">
            <w:r>
              <w:t>3.</w:t>
            </w:r>
          </w:p>
        </w:tc>
        <w:tc>
          <w:tcPr>
            <w:tcW w:w="2880" w:type="dxa"/>
          </w:tcPr>
          <w:p w:rsidR="007653C5" w:rsidRDefault="00995A36">
            <w:r>
              <w:t>Письма Рады земли Кубанской духовно-родовой державы Русь, авторы - Н.М. Лозинский, В.М. Герасев,</w:t>
            </w:r>
            <w:r>
              <w:t xml:space="preserve"> решение вынесено Первомайским районным судом г. Краснодара от 20.03.2006;</w:t>
            </w:r>
          </w:p>
        </w:tc>
        <w:tc>
          <w:tcPr>
            <w:tcW w:w="2880" w:type="dxa"/>
          </w:tcPr>
          <w:p w:rsidR="007653C5" w:rsidRDefault="007653C5"/>
        </w:tc>
      </w:tr>
      <w:tr w:rsidR="007653C5">
        <w:tc>
          <w:tcPr>
            <w:tcW w:w="2880" w:type="dxa"/>
          </w:tcPr>
          <w:p w:rsidR="007653C5" w:rsidRDefault="00995A36">
            <w:r>
              <w:t>4.</w:t>
            </w:r>
          </w:p>
        </w:tc>
        <w:tc>
          <w:tcPr>
            <w:tcW w:w="2880" w:type="dxa"/>
          </w:tcPr>
          <w:p w:rsidR="007653C5" w:rsidRDefault="00995A36">
            <w:r>
              <w:t xml:space="preserve">Печатные материалы в газете "Для русских людей" N 1(1), июнь 2002 г.; N 2 (2), август 2002 г.; N 3, октябрь 2002 г.; N 4, ноябрь 2002 г.; N 5, декабрь 2002 г.; 2003 г. N 6, 7, </w:t>
            </w:r>
            <w:r>
              <w:t>решение вынесено Тихвинским городским судом Ленинградской области от 25.05.2004;</w:t>
            </w:r>
          </w:p>
        </w:tc>
        <w:tc>
          <w:tcPr>
            <w:tcW w:w="2880" w:type="dxa"/>
          </w:tcPr>
          <w:p w:rsidR="007653C5" w:rsidRDefault="007653C5"/>
        </w:tc>
      </w:tr>
      <w:tr w:rsidR="007653C5">
        <w:tc>
          <w:tcPr>
            <w:tcW w:w="2880" w:type="dxa"/>
          </w:tcPr>
          <w:p w:rsidR="007653C5" w:rsidRDefault="00995A36">
            <w:r>
              <w:t>5.</w:t>
            </w:r>
          </w:p>
        </w:tc>
        <w:tc>
          <w:tcPr>
            <w:tcW w:w="2880" w:type="dxa"/>
          </w:tcPr>
          <w:p w:rsidR="007653C5" w:rsidRDefault="00995A36">
            <w:r>
              <w:t>Кинофильм "Вечный жид", решение вынесено Тихвинским городским судом Ленинградской области от 25.05.2004;</w:t>
            </w:r>
          </w:p>
        </w:tc>
        <w:tc>
          <w:tcPr>
            <w:tcW w:w="2880" w:type="dxa"/>
          </w:tcPr>
          <w:p w:rsidR="007653C5" w:rsidRDefault="007653C5"/>
        </w:tc>
      </w:tr>
      <w:tr w:rsidR="007653C5">
        <w:tc>
          <w:tcPr>
            <w:tcW w:w="2880" w:type="dxa"/>
          </w:tcPr>
          <w:p w:rsidR="007653C5" w:rsidRDefault="00995A36">
            <w:r>
              <w:t>6.</w:t>
            </w:r>
          </w:p>
        </w:tc>
        <w:tc>
          <w:tcPr>
            <w:tcW w:w="2880" w:type="dxa"/>
          </w:tcPr>
          <w:p w:rsidR="007653C5" w:rsidRDefault="00995A36">
            <w:r>
              <w:t>Брошюра "Мать-земля: чудо-чудное, диво-дивное. Введение в ге</w:t>
            </w:r>
            <w:r>
              <w:t>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w="2880" w:type="dxa"/>
          </w:tcPr>
          <w:p w:rsidR="007653C5" w:rsidRDefault="007653C5"/>
        </w:tc>
      </w:tr>
      <w:tr w:rsidR="007653C5">
        <w:tc>
          <w:tcPr>
            <w:tcW w:w="2880" w:type="dxa"/>
          </w:tcPr>
          <w:p w:rsidR="007653C5" w:rsidRDefault="00995A36">
            <w:r>
              <w:t>7.</w:t>
            </w:r>
          </w:p>
        </w:tc>
        <w:tc>
          <w:tcPr>
            <w:tcW w:w="2880" w:type="dxa"/>
          </w:tcPr>
          <w:p w:rsidR="007653C5" w:rsidRDefault="00995A36">
            <w:r>
              <w:t xml:space="preserve">Брошюра "Язычество как волшебство", автор - А.А. Добровольский, источник </w:t>
            </w:r>
            <w:r>
              <w:t>публикации - КОГУП "Котельничская типография", решение вынесено Котельничским районным судом Кировской области от 09.03.2005;</w:t>
            </w:r>
          </w:p>
        </w:tc>
        <w:tc>
          <w:tcPr>
            <w:tcW w:w="2880" w:type="dxa"/>
          </w:tcPr>
          <w:p w:rsidR="007653C5" w:rsidRDefault="007653C5"/>
        </w:tc>
      </w:tr>
      <w:tr w:rsidR="007653C5">
        <w:tc>
          <w:tcPr>
            <w:tcW w:w="2880" w:type="dxa"/>
          </w:tcPr>
          <w:p w:rsidR="007653C5" w:rsidRDefault="00995A36">
            <w:r>
              <w:lastRenderedPageBreak/>
              <w:t>8.</w:t>
            </w:r>
          </w:p>
        </w:tc>
        <w:tc>
          <w:tcPr>
            <w:tcW w:w="2880" w:type="dxa"/>
          </w:tcPr>
          <w:p w:rsidR="007653C5" w:rsidRDefault="00995A36">
            <w:r>
              <w:t>Брошюра "Кто боится Русского национал-социализма", автор - А.А. Добровольский, источник публикации - КОГУП "Кировская областн</w:t>
            </w:r>
            <w:r>
              <w:t>ая типография", решение вынесено Первомайским районным судом Кировской области от 29.07.2005;</w:t>
            </w:r>
          </w:p>
        </w:tc>
        <w:tc>
          <w:tcPr>
            <w:tcW w:w="2880" w:type="dxa"/>
          </w:tcPr>
          <w:p w:rsidR="007653C5" w:rsidRDefault="007653C5"/>
        </w:tc>
      </w:tr>
      <w:tr w:rsidR="007653C5">
        <w:tc>
          <w:tcPr>
            <w:tcW w:w="2880" w:type="dxa"/>
          </w:tcPr>
          <w:p w:rsidR="007653C5" w:rsidRDefault="00995A36">
            <w:r>
              <w:t>9.</w:t>
            </w:r>
          </w:p>
        </w:tc>
        <w:tc>
          <w:tcPr>
            <w:tcW w:w="2880" w:type="dxa"/>
          </w:tcPr>
          <w:p w:rsidR="007653C5" w:rsidRDefault="00995A36">
            <w:r>
              <w:t>Брошюра "Иудохристианская чума", автор - А.А. Добровольский, источник публикации - КОГУП "Кировская областная типография", решение вынесено Первомайским райо</w:t>
            </w:r>
            <w:r>
              <w:t>нным судом Кировской области от 29.07.2005;</w:t>
            </w:r>
          </w:p>
        </w:tc>
        <w:tc>
          <w:tcPr>
            <w:tcW w:w="2880" w:type="dxa"/>
          </w:tcPr>
          <w:p w:rsidR="007653C5" w:rsidRDefault="007653C5"/>
        </w:tc>
      </w:tr>
      <w:tr w:rsidR="007653C5">
        <w:tc>
          <w:tcPr>
            <w:tcW w:w="2880" w:type="dxa"/>
          </w:tcPr>
          <w:p w:rsidR="007653C5" w:rsidRDefault="00995A36">
            <w:r>
              <w:t>10.</w:t>
            </w:r>
          </w:p>
        </w:tc>
        <w:tc>
          <w:tcPr>
            <w:tcW w:w="2880" w:type="dxa"/>
          </w:tcPr>
          <w:p w:rsidR="007653C5" w:rsidRDefault="00995A36">
            <w: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c>
          <w:tcPr>
            <w:tcW w:w="2880" w:type="dxa"/>
          </w:tcPr>
          <w:p w:rsidR="007653C5" w:rsidRDefault="007653C5"/>
        </w:tc>
      </w:tr>
      <w:tr w:rsidR="007653C5">
        <w:tc>
          <w:tcPr>
            <w:tcW w:w="2880" w:type="dxa"/>
          </w:tcPr>
          <w:p w:rsidR="007653C5" w:rsidRDefault="00995A36">
            <w:r>
              <w:t>11.</w:t>
            </w:r>
          </w:p>
        </w:tc>
        <w:tc>
          <w:tcPr>
            <w:tcW w:w="2880" w:type="dxa"/>
          </w:tcPr>
          <w:p w:rsidR="007653C5" w:rsidRDefault="00995A36">
            <w:r>
              <w:t>Статья "Однажды мы придем с гн</w:t>
            </w:r>
            <w:r>
              <w:t>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c>
          <w:tcPr>
            <w:tcW w:w="2880" w:type="dxa"/>
          </w:tcPr>
          <w:p w:rsidR="007653C5" w:rsidRDefault="007653C5"/>
        </w:tc>
      </w:tr>
      <w:tr w:rsidR="007653C5">
        <w:tc>
          <w:tcPr>
            <w:tcW w:w="2880" w:type="dxa"/>
          </w:tcPr>
          <w:p w:rsidR="007653C5" w:rsidRDefault="00995A36">
            <w:r>
              <w:t>12.</w:t>
            </w:r>
          </w:p>
        </w:tc>
        <w:tc>
          <w:tcPr>
            <w:tcW w:w="2880" w:type="dxa"/>
          </w:tcPr>
          <w:p w:rsidR="007653C5" w:rsidRDefault="00995A36">
            <w:r>
              <w:t>Статья "СС стучится в Вашу дверь, сволочи...", а</w:t>
            </w:r>
            <w:r>
              <w:t>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c>
          <w:tcPr>
            <w:tcW w:w="2880" w:type="dxa"/>
          </w:tcPr>
          <w:p w:rsidR="007653C5" w:rsidRDefault="007653C5"/>
        </w:tc>
      </w:tr>
      <w:tr w:rsidR="007653C5">
        <w:tc>
          <w:tcPr>
            <w:tcW w:w="2880" w:type="dxa"/>
          </w:tcPr>
          <w:p w:rsidR="007653C5" w:rsidRDefault="00995A36">
            <w:r>
              <w:t>13.</w:t>
            </w:r>
          </w:p>
        </w:tc>
        <w:tc>
          <w:tcPr>
            <w:tcW w:w="2880" w:type="dxa"/>
          </w:tcPr>
          <w:p w:rsidR="007653C5" w:rsidRDefault="00995A36">
            <w:r>
              <w:t xml:space="preserve">Статья "Исполняющий обязанности властителя дум", автор - А.А. Николаенко, источник </w:t>
            </w:r>
            <w:r>
              <w:t>публикации - газета "Курс" N 8 от 21 февраля 2003 года, решение вынесено Беловским городским судом Кемеровской области от 26.12.2005;</w:t>
            </w:r>
          </w:p>
        </w:tc>
        <w:tc>
          <w:tcPr>
            <w:tcW w:w="2880" w:type="dxa"/>
          </w:tcPr>
          <w:p w:rsidR="007653C5" w:rsidRDefault="007653C5"/>
        </w:tc>
      </w:tr>
      <w:tr w:rsidR="007653C5">
        <w:tc>
          <w:tcPr>
            <w:tcW w:w="2880" w:type="dxa"/>
          </w:tcPr>
          <w:p w:rsidR="007653C5" w:rsidRDefault="00995A36">
            <w:r>
              <w:t>14.</w:t>
            </w:r>
          </w:p>
        </w:tc>
        <w:tc>
          <w:tcPr>
            <w:tcW w:w="2880" w:type="dxa"/>
          </w:tcPr>
          <w:p w:rsidR="007653C5" w:rsidRDefault="00995A36">
            <w:r>
              <w:t>Статья "Самая конструктивная партия", автор - А.А. Николаенко, источник публикации - газета "Курс" N 43 от 22 октябр</w:t>
            </w:r>
            <w:r>
              <w:t>я 2004 года, решение вынесено Беловским городским судом Кемеровской области от 09.09.2005.</w:t>
            </w:r>
          </w:p>
        </w:tc>
        <w:tc>
          <w:tcPr>
            <w:tcW w:w="2880" w:type="dxa"/>
          </w:tcPr>
          <w:p w:rsidR="007653C5" w:rsidRDefault="007653C5"/>
        </w:tc>
      </w:tr>
      <w:tr w:rsidR="007653C5">
        <w:tc>
          <w:tcPr>
            <w:tcW w:w="2880" w:type="dxa"/>
          </w:tcPr>
          <w:p w:rsidR="007653C5" w:rsidRDefault="00995A36">
            <w:r>
              <w:t>15.</w:t>
            </w:r>
          </w:p>
        </w:tc>
        <w:tc>
          <w:tcPr>
            <w:tcW w:w="2880" w:type="dxa"/>
          </w:tcPr>
          <w:p w:rsidR="007653C5" w:rsidRDefault="00995A36">
            <w:r>
              <w:t>Книга "Сквозь призму ислама", автор – Абд-аль Хади ибн Али (решение Нальчикского городского суда от 15.01.2004).</w:t>
            </w:r>
          </w:p>
        </w:tc>
        <w:tc>
          <w:tcPr>
            <w:tcW w:w="2880" w:type="dxa"/>
          </w:tcPr>
          <w:p w:rsidR="007653C5" w:rsidRDefault="007653C5"/>
        </w:tc>
      </w:tr>
      <w:tr w:rsidR="007653C5">
        <w:tc>
          <w:tcPr>
            <w:tcW w:w="2880" w:type="dxa"/>
          </w:tcPr>
          <w:p w:rsidR="007653C5" w:rsidRDefault="00995A36">
            <w:r>
              <w:lastRenderedPageBreak/>
              <w:t>16.</w:t>
            </w:r>
          </w:p>
        </w:tc>
        <w:tc>
          <w:tcPr>
            <w:tcW w:w="2880" w:type="dxa"/>
          </w:tcPr>
          <w:p w:rsidR="007653C5" w:rsidRDefault="00995A36">
            <w:r>
              <w:t xml:space="preserve">Газеты "Я русский. Нижнее Поволжье" № 1 </w:t>
            </w:r>
            <w:r>
              <w:t>и № 2, 2005 г. (решение Знаменского городского суда Астраханской области от 03.07.2007).</w:t>
            </w:r>
          </w:p>
        </w:tc>
        <w:tc>
          <w:tcPr>
            <w:tcW w:w="2880" w:type="dxa"/>
          </w:tcPr>
          <w:p w:rsidR="007653C5" w:rsidRDefault="007653C5"/>
        </w:tc>
      </w:tr>
      <w:tr w:rsidR="007653C5">
        <w:tc>
          <w:tcPr>
            <w:tcW w:w="2880" w:type="dxa"/>
          </w:tcPr>
          <w:p w:rsidR="007653C5" w:rsidRDefault="00995A36">
            <w:r>
              <w:t>17.</w:t>
            </w:r>
          </w:p>
        </w:tc>
        <w:tc>
          <w:tcPr>
            <w:tcW w:w="2880" w:type="dxa"/>
          </w:tcPr>
          <w:p w:rsidR="007653C5" w:rsidRDefault="00995A36">
            <w:r>
              <w:t>Брошюра «Церберы свободы» № 11, 2005г. (решение Знаменского городского суда Астраханской области от 03.07.2007).</w:t>
            </w:r>
          </w:p>
        </w:tc>
        <w:tc>
          <w:tcPr>
            <w:tcW w:w="2880" w:type="dxa"/>
          </w:tcPr>
          <w:p w:rsidR="007653C5" w:rsidRDefault="007653C5"/>
        </w:tc>
      </w:tr>
      <w:tr w:rsidR="007653C5">
        <w:tc>
          <w:tcPr>
            <w:tcW w:w="2880" w:type="dxa"/>
          </w:tcPr>
          <w:p w:rsidR="007653C5" w:rsidRDefault="00995A36">
            <w:r>
              <w:t>18.</w:t>
            </w:r>
          </w:p>
        </w:tc>
        <w:tc>
          <w:tcPr>
            <w:tcW w:w="2880" w:type="dxa"/>
          </w:tcPr>
          <w:p w:rsidR="007653C5" w:rsidRDefault="00995A36">
            <w:r>
              <w:t>Информационные материалы – отклики на мате</w:t>
            </w:r>
            <w:r>
              <w:t>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c>
          <w:tcPr>
            <w:tcW w:w="2880" w:type="dxa"/>
          </w:tcPr>
          <w:p w:rsidR="007653C5" w:rsidRDefault="007653C5"/>
        </w:tc>
      </w:tr>
      <w:tr w:rsidR="007653C5">
        <w:tc>
          <w:tcPr>
            <w:tcW w:w="2880" w:type="dxa"/>
          </w:tcPr>
          <w:p w:rsidR="007653C5" w:rsidRDefault="00995A36">
            <w:r>
              <w:t>19.</w:t>
            </w:r>
          </w:p>
        </w:tc>
        <w:tc>
          <w:tcPr>
            <w:tcW w:w="2880" w:type="dxa"/>
          </w:tcPr>
          <w:p w:rsidR="007653C5" w:rsidRDefault="00995A36">
            <w:r>
              <w:t xml:space="preserve">Журнал «Вихрь. Национал-социалистическое издание Вятка № 1» (решение </w:t>
            </w:r>
            <w:r>
              <w:t>Шабалинского районного суда Кировской области от 19.07.2007).</w:t>
            </w:r>
          </w:p>
        </w:tc>
        <w:tc>
          <w:tcPr>
            <w:tcW w:w="2880" w:type="dxa"/>
          </w:tcPr>
          <w:p w:rsidR="007653C5" w:rsidRDefault="007653C5"/>
        </w:tc>
      </w:tr>
      <w:tr w:rsidR="007653C5">
        <w:tc>
          <w:tcPr>
            <w:tcW w:w="2880" w:type="dxa"/>
          </w:tcPr>
          <w:p w:rsidR="007653C5" w:rsidRDefault="00995A36">
            <w:r>
              <w:t>20.</w:t>
            </w:r>
          </w:p>
        </w:tc>
        <w:tc>
          <w:tcPr>
            <w:tcW w:w="2880" w:type="dxa"/>
          </w:tcPr>
          <w:p w:rsidR="007653C5" w:rsidRDefault="00995A36">
            <w: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7653C5" w:rsidRDefault="007653C5"/>
        </w:tc>
      </w:tr>
      <w:tr w:rsidR="007653C5">
        <w:tc>
          <w:tcPr>
            <w:tcW w:w="2880" w:type="dxa"/>
          </w:tcPr>
          <w:p w:rsidR="007653C5" w:rsidRDefault="00995A36">
            <w:r>
              <w:t>21.</w:t>
            </w:r>
          </w:p>
        </w:tc>
        <w:tc>
          <w:tcPr>
            <w:tcW w:w="2880" w:type="dxa"/>
          </w:tcPr>
          <w:p w:rsidR="007653C5" w:rsidRDefault="00995A36">
            <w: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7653C5" w:rsidRDefault="007653C5"/>
        </w:tc>
      </w:tr>
      <w:tr w:rsidR="007653C5">
        <w:tc>
          <w:tcPr>
            <w:tcW w:w="2880" w:type="dxa"/>
          </w:tcPr>
          <w:p w:rsidR="007653C5" w:rsidRDefault="00995A36">
            <w:r>
              <w:t>22.</w:t>
            </w:r>
          </w:p>
        </w:tc>
        <w:tc>
          <w:tcPr>
            <w:tcW w:w="2880" w:type="dxa"/>
          </w:tcPr>
          <w:p w:rsidR="007653C5" w:rsidRDefault="00995A36">
            <w:r>
              <w:t>Брошюра "Государство - это Мы", автор – Вострягов В.А. Издавалась в</w:t>
            </w:r>
            <w:r>
              <w:t xml:space="preserve"> ООО «Сандерс» (средство массовой информации). Решение Заволжского районного суда города Ульяновск от 12.07.2007.</w:t>
            </w:r>
          </w:p>
        </w:tc>
        <w:tc>
          <w:tcPr>
            <w:tcW w:w="2880" w:type="dxa"/>
          </w:tcPr>
          <w:p w:rsidR="007653C5" w:rsidRDefault="007653C5"/>
        </w:tc>
      </w:tr>
      <w:tr w:rsidR="007653C5">
        <w:tc>
          <w:tcPr>
            <w:tcW w:w="2880" w:type="dxa"/>
          </w:tcPr>
          <w:p w:rsidR="007653C5" w:rsidRDefault="00995A36">
            <w:r>
              <w:t>23.</w:t>
            </w:r>
          </w:p>
        </w:tc>
        <w:tc>
          <w:tcPr>
            <w:tcW w:w="2880" w:type="dxa"/>
          </w:tcPr>
          <w:p w:rsidR="007653C5" w:rsidRDefault="00995A36">
            <w:r>
              <w:t xml:space="preserve">Брошюра "Каббала", автор – Вострягов В.А. Издавалась в ООО «Сандерс» (средство массовой информации). Решение Заволжского районного суда </w:t>
            </w:r>
            <w:r>
              <w:t>города Ульяновск от 12.07.2007.</w:t>
            </w:r>
          </w:p>
        </w:tc>
        <w:tc>
          <w:tcPr>
            <w:tcW w:w="2880" w:type="dxa"/>
          </w:tcPr>
          <w:p w:rsidR="007653C5" w:rsidRDefault="007653C5"/>
        </w:tc>
      </w:tr>
      <w:tr w:rsidR="007653C5">
        <w:tc>
          <w:tcPr>
            <w:tcW w:w="2880" w:type="dxa"/>
          </w:tcPr>
          <w:p w:rsidR="007653C5" w:rsidRDefault="00995A36">
            <w:r>
              <w:t>2</w:t>
            </w:r>
            <w:r>
              <w:lastRenderedPageBreak/>
              <w:t>4.</w:t>
            </w:r>
          </w:p>
        </w:tc>
        <w:tc>
          <w:tcPr>
            <w:tcW w:w="2880" w:type="dxa"/>
          </w:tcPr>
          <w:p w:rsidR="007653C5" w:rsidRDefault="00995A36">
            <w:r>
              <w:lastRenderedPageBreak/>
              <w:t xml:space="preserve">Брошюра "Каббала - 2", автор – Вострягов В.А. Издавалась в ООО «Сандерс» (средство массовой информации). </w:t>
            </w:r>
            <w:r>
              <w:lastRenderedPageBreak/>
              <w:t>Решение Заволжского районного суда города Ульяновск от 12.07.2007.</w:t>
            </w:r>
          </w:p>
        </w:tc>
        <w:tc>
          <w:tcPr>
            <w:tcW w:w="2880" w:type="dxa"/>
          </w:tcPr>
          <w:p w:rsidR="007653C5" w:rsidRDefault="007653C5"/>
        </w:tc>
      </w:tr>
      <w:tr w:rsidR="007653C5">
        <w:tc>
          <w:tcPr>
            <w:tcW w:w="2880" w:type="dxa"/>
          </w:tcPr>
          <w:p w:rsidR="007653C5" w:rsidRDefault="00995A36">
            <w:r>
              <w:lastRenderedPageBreak/>
              <w:t>25.</w:t>
            </w:r>
          </w:p>
        </w:tc>
        <w:tc>
          <w:tcPr>
            <w:tcW w:w="2880" w:type="dxa"/>
          </w:tcPr>
          <w:p w:rsidR="007653C5" w:rsidRDefault="00995A36">
            <w:r>
              <w:t xml:space="preserve">Брошюра "Правда о происхождении Иисуса </w:t>
            </w:r>
            <w:r>
              <w:t>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7653C5" w:rsidRDefault="007653C5"/>
        </w:tc>
      </w:tr>
      <w:tr w:rsidR="007653C5">
        <w:tc>
          <w:tcPr>
            <w:tcW w:w="2880" w:type="dxa"/>
          </w:tcPr>
          <w:p w:rsidR="007653C5" w:rsidRDefault="00995A36">
            <w:r>
              <w:t>26.</w:t>
            </w:r>
          </w:p>
        </w:tc>
        <w:tc>
          <w:tcPr>
            <w:tcW w:w="2880" w:type="dxa"/>
          </w:tcPr>
          <w:p w:rsidR="007653C5" w:rsidRDefault="00995A36">
            <w:r>
              <w:t>Брошюра "Русский народ и Конституция РФ", автор – Вострягов В.А. Издавалась в О</w:t>
            </w:r>
            <w:r>
              <w:t>ОО «Сандерс» (средство массовой информации). Решение Заволжского районного суда города Ульяновск от 12.07.2007.</w:t>
            </w:r>
          </w:p>
        </w:tc>
        <w:tc>
          <w:tcPr>
            <w:tcW w:w="2880" w:type="dxa"/>
          </w:tcPr>
          <w:p w:rsidR="007653C5" w:rsidRDefault="007653C5"/>
        </w:tc>
      </w:tr>
      <w:tr w:rsidR="007653C5">
        <w:tc>
          <w:tcPr>
            <w:tcW w:w="2880" w:type="dxa"/>
          </w:tcPr>
          <w:p w:rsidR="007653C5" w:rsidRDefault="00995A36">
            <w:r>
              <w:t>27.</w:t>
            </w:r>
          </w:p>
        </w:tc>
        <w:tc>
          <w:tcPr>
            <w:tcW w:w="2880" w:type="dxa"/>
          </w:tcPr>
          <w:p w:rsidR="007653C5" w:rsidRDefault="00995A36">
            <w:r>
              <w:t xml:space="preserve">Брошюра "Это должен знать Русский», автор – Вострягов В.А. Издавалась в ООО «Сандерс» (средство массовой информации). Решение Заволжского </w:t>
            </w:r>
            <w:r>
              <w:t>районного суда города Ульяновск от 12.07.2007.</w:t>
            </w:r>
          </w:p>
        </w:tc>
        <w:tc>
          <w:tcPr>
            <w:tcW w:w="2880" w:type="dxa"/>
          </w:tcPr>
          <w:p w:rsidR="007653C5" w:rsidRDefault="007653C5"/>
        </w:tc>
      </w:tr>
      <w:tr w:rsidR="007653C5">
        <w:tc>
          <w:tcPr>
            <w:tcW w:w="2880" w:type="dxa"/>
          </w:tcPr>
          <w:p w:rsidR="007653C5" w:rsidRDefault="00995A36">
            <w:r>
              <w:t>28.</w:t>
            </w:r>
          </w:p>
        </w:tc>
        <w:tc>
          <w:tcPr>
            <w:tcW w:w="2880" w:type="dxa"/>
          </w:tcPr>
          <w:p w:rsidR="007653C5" w:rsidRDefault="00995A36">
            <w: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7653C5" w:rsidRDefault="007653C5"/>
        </w:tc>
      </w:tr>
      <w:tr w:rsidR="007653C5">
        <w:tc>
          <w:tcPr>
            <w:tcW w:w="2880" w:type="dxa"/>
          </w:tcPr>
          <w:p w:rsidR="007653C5" w:rsidRDefault="00995A36">
            <w:r>
              <w:t>29.</w:t>
            </w:r>
          </w:p>
        </w:tc>
        <w:tc>
          <w:tcPr>
            <w:tcW w:w="2880" w:type="dxa"/>
          </w:tcPr>
          <w:p w:rsidR="007653C5" w:rsidRDefault="00995A36">
            <w:r>
              <w:t>Брошюра "Сарынь на кичк</w:t>
            </w:r>
            <w:r>
              <w:t>у!", автор Добровольский А.А. Издавалось в ОАО «Дом печати «Вятка». Решение Ленинского районного суда Кировской области от 22.08.2007.</w:t>
            </w:r>
          </w:p>
        </w:tc>
        <w:tc>
          <w:tcPr>
            <w:tcW w:w="2880" w:type="dxa"/>
          </w:tcPr>
          <w:p w:rsidR="007653C5" w:rsidRDefault="007653C5"/>
        </w:tc>
      </w:tr>
      <w:tr w:rsidR="007653C5">
        <w:tc>
          <w:tcPr>
            <w:tcW w:w="2880" w:type="dxa"/>
          </w:tcPr>
          <w:p w:rsidR="007653C5" w:rsidRDefault="00995A36">
            <w:r>
              <w:t>30.</w:t>
            </w:r>
          </w:p>
        </w:tc>
        <w:tc>
          <w:tcPr>
            <w:tcW w:w="2880" w:type="dxa"/>
          </w:tcPr>
          <w:p w:rsidR="007653C5" w:rsidRDefault="00995A36">
            <w:r>
              <w:t>Брошюра "Язычество: закат и рассвет", автор Добровольский А.А. Издавалось в ОАО «Дом печати «Вятка». Решение Ленинс</w:t>
            </w:r>
            <w:r>
              <w:t>кого районного суда Кировской области от 22.08.2007.</w:t>
            </w:r>
          </w:p>
        </w:tc>
        <w:tc>
          <w:tcPr>
            <w:tcW w:w="2880" w:type="dxa"/>
          </w:tcPr>
          <w:p w:rsidR="007653C5" w:rsidRDefault="007653C5"/>
        </w:tc>
      </w:tr>
      <w:tr w:rsidR="007653C5">
        <w:tc>
          <w:tcPr>
            <w:tcW w:w="2880" w:type="dxa"/>
          </w:tcPr>
          <w:p w:rsidR="007653C5" w:rsidRDefault="00995A36">
            <w:r>
              <w:t>31.</w:t>
            </w:r>
          </w:p>
        </w:tc>
        <w:tc>
          <w:tcPr>
            <w:tcW w:w="2880" w:type="dxa"/>
          </w:tcPr>
          <w:p w:rsidR="007653C5" w:rsidRDefault="00995A36">
            <w:r>
              <w:t>Газета «Дивизия» №1 - Газета Русского Прикамья, 2001 (решение Индустриального районного суда города Ижевска Удмуртской Республики от 26.07.2007).</w:t>
            </w:r>
          </w:p>
        </w:tc>
        <w:tc>
          <w:tcPr>
            <w:tcW w:w="2880" w:type="dxa"/>
          </w:tcPr>
          <w:p w:rsidR="007653C5" w:rsidRDefault="007653C5"/>
        </w:tc>
      </w:tr>
      <w:tr w:rsidR="007653C5">
        <w:tc>
          <w:tcPr>
            <w:tcW w:w="2880" w:type="dxa"/>
          </w:tcPr>
          <w:p w:rsidR="007653C5" w:rsidRDefault="00995A36">
            <w:r>
              <w:t>32.</w:t>
            </w:r>
          </w:p>
        </w:tc>
        <w:tc>
          <w:tcPr>
            <w:tcW w:w="2880" w:type="dxa"/>
          </w:tcPr>
          <w:p w:rsidR="007653C5" w:rsidRDefault="00995A36">
            <w:r>
              <w:t xml:space="preserve">Газета «Ижевская дивизия» № 2,3,4,5 - Газета </w:t>
            </w:r>
            <w:r>
              <w:t>Русского Прикамья, 2001 (решение Индустриального районного суда города Ижевска Удмуртской Республики от 26.07.2007).</w:t>
            </w:r>
          </w:p>
        </w:tc>
        <w:tc>
          <w:tcPr>
            <w:tcW w:w="2880" w:type="dxa"/>
          </w:tcPr>
          <w:p w:rsidR="007653C5" w:rsidRDefault="007653C5"/>
        </w:tc>
      </w:tr>
      <w:tr w:rsidR="007653C5">
        <w:tc>
          <w:tcPr>
            <w:tcW w:w="2880" w:type="dxa"/>
          </w:tcPr>
          <w:p w:rsidR="007653C5" w:rsidRDefault="00995A36">
            <w:r>
              <w:lastRenderedPageBreak/>
              <w:t>33.</w:t>
            </w:r>
          </w:p>
        </w:tc>
        <w:tc>
          <w:tcPr>
            <w:tcW w:w="2880" w:type="dxa"/>
          </w:tcPr>
          <w:p w:rsidR="007653C5" w:rsidRDefault="00995A36">
            <w:r>
              <w:t>DVD -диск «Зов к исламской умме. Как долго еще?» (решение Ленинского районного суда города Уфы от 10.10.2007).</w:t>
            </w:r>
          </w:p>
        </w:tc>
        <w:tc>
          <w:tcPr>
            <w:tcW w:w="2880" w:type="dxa"/>
          </w:tcPr>
          <w:p w:rsidR="007653C5" w:rsidRDefault="007653C5"/>
        </w:tc>
      </w:tr>
      <w:tr w:rsidR="007653C5">
        <w:tc>
          <w:tcPr>
            <w:tcW w:w="2880" w:type="dxa"/>
          </w:tcPr>
          <w:p w:rsidR="007653C5" w:rsidRDefault="00995A36">
            <w:r>
              <w:t>34.</w:t>
            </w:r>
          </w:p>
        </w:tc>
        <w:tc>
          <w:tcPr>
            <w:tcW w:w="2880" w:type="dxa"/>
          </w:tcPr>
          <w:p w:rsidR="007653C5" w:rsidRDefault="00995A36">
            <w:r>
              <w:t>Книга Такиуддина</w:t>
            </w:r>
            <w:r>
              <w:t xml:space="preserve"> ан-Набохони «Система ислама» (решение Туймазинского районного суда Республики Башкортостан от 05.09.2007).</w:t>
            </w:r>
          </w:p>
        </w:tc>
        <w:tc>
          <w:tcPr>
            <w:tcW w:w="2880" w:type="dxa"/>
          </w:tcPr>
          <w:p w:rsidR="007653C5" w:rsidRDefault="007653C5"/>
        </w:tc>
      </w:tr>
      <w:tr w:rsidR="007653C5">
        <w:tc>
          <w:tcPr>
            <w:tcW w:w="2880" w:type="dxa"/>
          </w:tcPr>
          <w:p w:rsidR="007653C5" w:rsidRDefault="00995A36">
            <w:r>
              <w:t>35.</w:t>
            </w:r>
          </w:p>
        </w:tc>
        <w:tc>
          <w:tcPr>
            <w:tcW w:w="2880" w:type="dxa"/>
          </w:tcPr>
          <w:p w:rsidR="007653C5" w:rsidRDefault="00995A36">
            <w:r>
              <w:t>Книга Такиуддина ан-Набохони «Исламское государство» (решение Туймазинского районного суда Республики Башкортостан от 05.09.2007).</w:t>
            </w:r>
          </w:p>
        </w:tc>
        <w:tc>
          <w:tcPr>
            <w:tcW w:w="2880" w:type="dxa"/>
          </w:tcPr>
          <w:p w:rsidR="007653C5" w:rsidRDefault="007653C5"/>
        </w:tc>
      </w:tr>
      <w:tr w:rsidR="007653C5">
        <w:tc>
          <w:tcPr>
            <w:tcW w:w="2880" w:type="dxa"/>
          </w:tcPr>
          <w:p w:rsidR="007653C5" w:rsidRDefault="00995A36">
            <w:r>
              <w:t>36.</w:t>
            </w:r>
          </w:p>
        </w:tc>
        <w:tc>
          <w:tcPr>
            <w:tcW w:w="2880" w:type="dxa"/>
          </w:tcPr>
          <w:p w:rsidR="007653C5" w:rsidRDefault="00995A36">
            <w:r>
              <w:t>Книга</w:t>
            </w:r>
            <w:r>
              <w:t xml:space="preserve"> Такиуддина ан-Набохони «Демократия – система безверия» (решение Туймазинского районного суда Республики Башкортостан от 05.09.2007).</w:t>
            </w:r>
          </w:p>
        </w:tc>
        <w:tc>
          <w:tcPr>
            <w:tcW w:w="2880" w:type="dxa"/>
          </w:tcPr>
          <w:p w:rsidR="007653C5" w:rsidRDefault="007653C5"/>
        </w:tc>
      </w:tr>
      <w:tr w:rsidR="007653C5">
        <w:tc>
          <w:tcPr>
            <w:tcW w:w="2880" w:type="dxa"/>
          </w:tcPr>
          <w:p w:rsidR="007653C5" w:rsidRDefault="00995A36">
            <w:r>
              <w:t>37.</w:t>
            </w:r>
          </w:p>
        </w:tc>
        <w:tc>
          <w:tcPr>
            <w:tcW w:w="2880" w:type="dxa"/>
          </w:tcPr>
          <w:p w:rsidR="007653C5" w:rsidRDefault="00995A36">
            <w:r>
              <w:t xml:space="preserve">Книга Такиуддина ан-Набохони «Политическая концепция Хизб ут-Тахрир». (решение Туймазинского районного суда </w:t>
            </w:r>
            <w:r>
              <w:t>Республики Башкортостан от 05.09.2007).</w:t>
            </w:r>
          </w:p>
        </w:tc>
        <w:tc>
          <w:tcPr>
            <w:tcW w:w="2880" w:type="dxa"/>
          </w:tcPr>
          <w:p w:rsidR="007653C5" w:rsidRDefault="007653C5"/>
        </w:tc>
      </w:tr>
      <w:tr w:rsidR="007653C5">
        <w:tc>
          <w:tcPr>
            <w:tcW w:w="2880" w:type="dxa"/>
          </w:tcPr>
          <w:p w:rsidR="007653C5" w:rsidRDefault="00995A36">
            <w:r>
              <w:t>38.</w:t>
            </w:r>
          </w:p>
        </w:tc>
        <w:tc>
          <w:tcPr>
            <w:tcW w:w="2880" w:type="dxa"/>
          </w:tcPr>
          <w:p w:rsidR="007653C5" w:rsidRDefault="00995A36">
            <w:r>
              <w:t>Журнал «Аль-Ваъй» № 215 (решение Туймазинского районного суда Республики Башкортостан от 05.09.2007).</w:t>
            </w:r>
          </w:p>
        </w:tc>
        <w:tc>
          <w:tcPr>
            <w:tcW w:w="2880" w:type="dxa"/>
          </w:tcPr>
          <w:p w:rsidR="007653C5" w:rsidRDefault="007653C5"/>
        </w:tc>
      </w:tr>
      <w:tr w:rsidR="007653C5">
        <w:tc>
          <w:tcPr>
            <w:tcW w:w="2880" w:type="dxa"/>
          </w:tcPr>
          <w:p w:rsidR="007653C5" w:rsidRDefault="00995A36">
            <w:r>
              <w:t>39.</w:t>
            </w:r>
          </w:p>
        </w:tc>
        <w:tc>
          <w:tcPr>
            <w:tcW w:w="2880" w:type="dxa"/>
          </w:tcPr>
          <w:p w:rsidR="007653C5" w:rsidRDefault="00995A36">
            <w:r>
              <w:t>Журнал «Аль-Ваъй» № 221 (решение Туймазинского районного суда Республики Башкортостан от 05.09.2007).</w:t>
            </w:r>
          </w:p>
        </w:tc>
        <w:tc>
          <w:tcPr>
            <w:tcW w:w="2880" w:type="dxa"/>
          </w:tcPr>
          <w:p w:rsidR="007653C5" w:rsidRDefault="007653C5"/>
        </w:tc>
      </w:tr>
      <w:tr w:rsidR="007653C5">
        <w:tc>
          <w:tcPr>
            <w:tcW w:w="2880" w:type="dxa"/>
          </w:tcPr>
          <w:p w:rsidR="007653C5" w:rsidRDefault="00995A36">
            <w:r>
              <w:t>40.</w:t>
            </w:r>
          </w:p>
        </w:tc>
        <w:tc>
          <w:tcPr>
            <w:tcW w:w="2880" w:type="dxa"/>
          </w:tcPr>
          <w:p w:rsidR="007653C5" w:rsidRDefault="00995A36">
            <w:r>
              <w:t>Журнал «Аль-Ваъй» № 230 (решение Туймазинского районного суда Республики Башкортостан от 05.09.2007).</w:t>
            </w:r>
          </w:p>
        </w:tc>
        <w:tc>
          <w:tcPr>
            <w:tcW w:w="2880" w:type="dxa"/>
          </w:tcPr>
          <w:p w:rsidR="007653C5" w:rsidRDefault="007653C5"/>
        </w:tc>
      </w:tr>
      <w:tr w:rsidR="007653C5">
        <w:tc>
          <w:tcPr>
            <w:tcW w:w="2880" w:type="dxa"/>
          </w:tcPr>
          <w:p w:rsidR="007653C5" w:rsidRDefault="00995A36">
            <w:r>
              <w:t>41.</w:t>
            </w:r>
          </w:p>
        </w:tc>
        <w:tc>
          <w:tcPr>
            <w:tcW w:w="2880" w:type="dxa"/>
          </w:tcPr>
          <w:p w:rsidR="007653C5" w:rsidRDefault="00995A36">
            <w:r>
              <w:t>Журнал «Аль-Ваъй» № 233 (решение Туймазинского районного суда Республики Башкортостан от 05.09.2007).</w:t>
            </w:r>
          </w:p>
        </w:tc>
        <w:tc>
          <w:tcPr>
            <w:tcW w:w="2880" w:type="dxa"/>
          </w:tcPr>
          <w:p w:rsidR="007653C5" w:rsidRDefault="007653C5"/>
        </w:tc>
      </w:tr>
      <w:tr w:rsidR="007653C5">
        <w:tc>
          <w:tcPr>
            <w:tcW w:w="2880" w:type="dxa"/>
          </w:tcPr>
          <w:p w:rsidR="007653C5" w:rsidRDefault="00995A36">
            <w:r>
              <w:lastRenderedPageBreak/>
              <w:t>42.</w:t>
            </w:r>
          </w:p>
        </w:tc>
        <w:tc>
          <w:tcPr>
            <w:tcW w:w="2880" w:type="dxa"/>
          </w:tcPr>
          <w:p w:rsidR="007653C5" w:rsidRDefault="00995A36">
            <w:r>
              <w:t>Журнал «Аль-Ваъй» № 234 (решение Т</w:t>
            </w:r>
            <w:r>
              <w:t>уймазинского районного суда Республики Башкортостан от 05.09.2007).</w:t>
            </w:r>
          </w:p>
        </w:tc>
        <w:tc>
          <w:tcPr>
            <w:tcW w:w="2880" w:type="dxa"/>
          </w:tcPr>
          <w:p w:rsidR="007653C5" w:rsidRDefault="007653C5"/>
        </w:tc>
      </w:tr>
      <w:tr w:rsidR="007653C5">
        <w:tc>
          <w:tcPr>
            <w:tcW w:w="2880" w:type="dxa"/>
          </w:tcPr>
          <w:p w:rsidR="007653C5" w:rsidRDefault="00995A36">
            <w:r>
              <w:t>43.</w:t>
            </w:r>
          </w:p>
        </w:tc>
        <w:tc>
          <w:tcPr>
            <w:tcW w:w="2880" w:type="dxa"/>
          </w:tcPr>
          <w:p w:rsidR="007653C5" w:rsidRDefault="00995A36">
            <w:r>
              <w:t>Журнал «Аль-Ваъй» № 235 (решение Туймазинского районного суда Республики Башкортостан от 05.09.2007).</w:t>
            </w:r>
          </w:p>
        </w:tc>
        <w:tc>
          <w:tcPr>
            <w:tcW w:w="2880" w:type="dxa"/>
          </w:tcPr>
          <w:p w:rsidR="007653C5" w:rsidRDefault="007653C5"/>
        </w:tc>
      </w:tr>
      <w:tr w:rsidR="007653C5">
        <w:tc>
          <w:tcPr>
            <w:tcW w:w="2880" w:type="dxa"/>
          </w:tcPr>
          <w:p w:rsidR="007653C5" w:rsidRDefault="00995A36">
            <w:r>
              <w:t>44.</w:t>
            </w:r>
          </w:p>
        </w:tc>
        <w:tc>
          <w:tcPr>
            <w:tcW w:w="2880" w:type="dxa"/>
          </w:tcPr>
          <w:p w:rsidR="007653C5" w:rsidRDefault="00995A36">
            <w:r>
              <w:t xml:space="preserve">Журнал «Аль-Ваъй» № 236 (решение Туймазинского районного суда Республики </w:t>
            </w:r>
            <w:r>
              <w:t>Башкортостан от 05.09.2007).</w:t>
            </w:r>
          </w:p>
        </w:tc>
        <w:tc>
          <w:tcPr>
            <w:tcW w:w="2880" w:type="dxa"/>
          </w:tcPr>
          <w:p w:rsidR="007653C5" w:rsidRDefault="007653C5"/>
        </w:tc>
      </w:tr>
      <w:tr w:rsidR="007653C5">
        <w:tc>
          <w:tcPr>
            <w:tcW w:w="2880" w:type="dxa"/>
          </w:tcPr>
          <w:p w:rsidR="007653C5" w:rsidRDefault="00995A36">
            <w:r>
              <w:t>45.</w:t>
            </w:r>
          </w:p>
        </w:tc>
        <w:tc>
          <w:tcPr>
            <w:tcW w:w="2880" w:type="dxa"/>
          </w:tcPr>
          <w:p w:rsidR="007653C5" w:rsidRDefault="00995A36">
            <w: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c>
          <w:tcPr>
            <w:tcW w:w="2880" w:type="dxa"/>
          </w:tcPr>
          <w:p w:rsidR="007653C5" w:rsidRDefault="007653C5"/>
        </w:tc>
      </w:tr>
      <w:tr w:rsidR="007653C5">
        <w:tc>
          <w:tcPr>
            <w:tcW w:w="2880" w:type="dxa"/>
          </w:tcPr>
          <w:p w:rsidR="007653C5" w:rsidRDefault="00995A36">
            <w:r>
              <w:t>46.</w:t>
            </w:r>
          </w:p>
        </w:tc>
        <w:tc>
          <w:tcPr>
            <w:tcW w:w="2880" w:type="dxa"/>
          </w:tcPr>
          <w:p w:rsidR="007653C5" w:rsidRDefault="00995A36">
            <w:r>
              <w:t>Книга из собраний сочинений Саида</w:t>
            </w:r>
            <w:r>
              <w:t xml:space="preserve"> Нурси «Рисале-и Нур» «Основы искренности», 2000 год издания, переводчик не указан (решение Коптевского районного суда САО г. Москвы от 21.05.2007).</w:t>
            </w:r>
          </w:p>
        </w:tc>
        <w:tc>
          <w:tcPr>
            <w:tcW w:w="2880" w:type="dxa"/>
          </w:tcPr>
          <w:p w:rsidR="007653C5" w:rsidRDefault="007653C5"/>
        </w:tc>
      </w:tr>
      <w:tr w:rsidR="007653C5">
        <w:tc>
          <w:tcPr>
            <w:tcW w:w="2880" w:type="dxa"/>
          </w:tcPr>
          <w:p w:rsidR="007653C5" w:rsidRDefault="00995A36">
            <w:r>
              <w:t>47.</w:t>
            </w:r>
          </w:p>
        </w:tc>
        <w:tc>
          <w:tcPr>
            <w:tcW w:w="2880" w:type="dxa"/>
          </w:tcPr>
          <w:p w:rsidR="007653C5" w:rsidRDefault="00995A36">
            <w:r>
              <w:t>Книга из собраний сочинений Саида Нурси «Рисале-и Нур» «Истины вечности души», 2000 год издания, пере</w:t>
            </w:r>
            <w:r>
              <w:t>вод М.Ш. Абдуллаева (решение Коптевского районного суда САО г. Москвы от 21.05.2007).</w:t>
            </w:r>
          </w:p>
        </w:tc>
        <w:tc>
          <w:tcPr>
            <w:tcW w:w="2880" w:type="dxa"/>
          </w:tcPr>
          <w:p w:rsidR="007653C5" w:rsidRDefault="007653C5"/>
        </w:tc>
      </w:tr>
      <w:tr w:rsidR="007653C5">
        <w:tc>
          <w:tcPr>
            <w:tcW w:w="2880" w:type="dxa"/>
          </w:tcPr>
          <w:p w:rsidR="007653C5" w:rsidRDefault="00995A36">
            <w:r>
              <w:t>48.</w:t>
            </w:r>
          </w:p>
        </w:tc>
        <w:tc>
          <w:tcPr>
            <w:tcW w:w="2880" w:type="dxa"/>
          </w:tcPr>
          <w:p w:rsidR="007653C5" w:rsidRDefault="00995A36">
            <w: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w:t>
            </w:r>
            <w:r>
              <w:t>.05.2007).</w:t>
            </w:r>
          </w:p>
        </w:tc>
        <w:tc>
          <w:tcPr>
            <w:tcW w:w="2880" w:type="dxa"/>
          </w:tcPr>
          <w:p w:rsidR="007653C5" w:rsidRDefault="007653C5"/>
        </w:tc>
      </w:tr>
      <w:tr w:rsidR="007653C5">
        <w:tc>
          <w:tcPr>
            <w:tcW w:w="2880" w:type="dxa"/>
          </w:tcPr>
          <w:p w:rsidR="007653C5" w:rsidRDefault="00995A36">
            <w:r>
              <w:t>49.</w:t>
            </w:r>
          </w:p>
        </w:tc>
        <w:tc>
          <w:tcPr>
            <w:tcW w:w="2880" w:type="dxa"/>
          </w:tcPr>
          <w:p w:rsidR="007653C5" w:rsidRDefault="00995A36">
            <w: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c>
          <w:tcPr>
            <w:tcW w:w="2880" w:type="dxa"/>
          </w:tcPr>
          <w:p w:rsidR="007653C5" w:rsidRDefault="007653C5"/>
        </w:tc>
      </w:tr>
      <w:tr w:rsidR="007653C5">
        <w:tc>
          <w:tcPr>
            <w:tcW w:w="2880" w:type="dxa"/>
          </w:tcPr>
          <w:p w:rsidR="007653C5" w:rsidRDefault="00995A36">
            <w:r>
              <w:t>50.</w:t>
            </w:r>
          </w:p>
        </w:tc>
        <w:tc>
          <w:tcPr>
            <w:tcW w:w="2880" w:type="dxa"/>
          </w:tcPr>
          <w:p w:rsidR="007653C5" w:rsidRDefault="00995A36">
            <w:r>
              <w:t xml:space="preserve">Книга из собраний сочинений Саида Нурси </w:t>
            </w:r>
            <w:r>
              <w:t>«Рисале-и Нур» «Плоды веры», 2000 год издания, перевод М.Г. Тамимдарова (решение Коптевского районного суда САО г. Москвы от 21.05.2007).</w:t>
            </w:r>
          </w:p>
        </w:tc>
        <w:tc>
          <w:tcPr>
            <w:tcW w:w="2880" w:type="dxa"/>
          </w:tcPr>
          <w:p w:rsidR="007653C5" w:rsidRDefault="007653C5"/>
        </w:tc>
      </w:tr>
      <w:tr w:rsidR="007653C5">
        <w:tc>
          <w:tcPr>
            <w:tcW w:w="2880" w:type="dxa"/>
          </w:tcPr>
          <w:p w:rsidR="007653C5" w:rsidRDefault="00995A36">
            <w:r>
              <w:lastRenderedPageBreak/>
              <w:t>51.</w:t>
            </w:r>
          </w:p>
        </w:tc>
        <w:tc>
          <w:tcPr>
            <w:tcW w:w="2880" w:type="dxa"/>
          </w:tcPr>
          <w:p w:rsidR="007653C5" w:rsidRDefault="00995A36">
            <w:r>
              <w:t>Книга из собраний сочинений Саида Нурси «Рисале-и Нур» «Рамадан. Бережливость. Благодарность», 2000 год издания,</w:t>
            </w:r>
            <w:r>
              <w:t xml:space="preserve"> переводчик не указан (решение Коптевского районного суда САО г. Москвы от 21.05.2007).</w:t>
            </w:r>
          </w:p>
        </w:tc>
        <w:tc>
          <w:tcPr>
            <w:tcW w:w="2880" w:type="dxa"/>
          </w:tcPr>
          <w:p w:rsidR="007653C5" w:rsidRDefault="007653C5"/>
        </w:tc>
      </w:tr>
      <w:tr w:rsidR="007653C5">
        <w:tc>
          <w:tcPr>
            <w:tcW w:w="2880" w:type="dxa"/>
          </w:tcPr>
          <w:p w:rsidR="007653C5" w:rsidRDefault="00995A36">
            <w:r>
              <w:t>52.</w:t>
            </w:r>
          </w:p>
        </w:tc>
        <w:tc>
          <w:tcPr>
            <w:tcW w:w="2880" w:type="dxa"/>
          </w:tcPr>
          <w:p w:rsidR="007653C5" w:rsidRDefault="00995A36">
            <w:r>
              <w:t>Книга из собраний сочинений Саида Нурси «Рисале-и Нур» «Мунаджат (Молитва). Третий луч», 2002 год издания, перевод М.Г. Тамимдарова (решение Коптевского районного</w:t>
            </w:r>
            <w:r>
              <w:t xml:space="preserve"> суда САО г. Москвы от 21.05.2007).</w:t>
            </w:r>
          </w:p>
        </w:tc>
        <w:tc>
          <w:tcPr>
            <w:tcW w:w="2880" w:type="dxa"/>
          </w:tcPr>
          <w:p w:rsidR="007653C5" w:rsidRDefault="007653C5"/>
        </w:tc>
      </w:tr>
      <w:tr w:rsidR="007653C5">
        <w:tc>
          <w:tcPr>
            <w:tcW w:w="2880" w:type="dxa"/>
          </w:tcPr>
          <w:p w:rsidR="007653C5" w:rsidRDefault="00995A36">
            <w:r>
              <w:t>53.</w:t>
            </w:r>
          </w:p>
        </w:tc>
        <w:tc>
          <w:tcPr>
            <w:tcW w:w="2880" w:type="dxa"/>
          </w:tcPr>
          <w:p w:rsidR="007653C5" w:rsidRDefault="00995A36">
            <w: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c>
          <w:tcPr>
            <w:tcW w:w="2880" w:type="dxa"/>
          </w:tcPr>
          <w:p w:rsidR="007653C5" w:rsidRDefault="007653C5"/>
        </w:tc>
      </w:tr>
      <w:tr w:rsidR="007653C5">
        <w:tc>
          <w:tcPr>
            <w:tcW w:w="2880" w:type="dxa"/>
          </w:tcPr>
          <w:p w:rsidR="007653C5" w:rsidRDefault="00995A36">
            <w:r>
              <w:t>54.</w:t>
            </w:r>
          </w:p>
        </w:tc>
        <w:tc>
          <w:tcPr>
            <w:tcW w:w="2880" w:type="dxa"/>
          </w:tcPr>
          <w:p w:rsidR="007653C5" w:rsidRDefault="00995A36">
            <w:r>
              <w:t>Книга из собраний сочинений Са</w:t>
            </w:r>
            <w:r>
              <w:t>ида Нурси «Рисале-и Нур» «Основы братства», 2004 год издания, перевод М.Г. Тамимдарова (решение Коптевского районного суда САО г. Москвы от 21.05.2007).</w:t>
            </w:r>
          </w:p>
        </w:tc>
        <w:tc>
          <w:tcPr>
            <w:tcW w:w="2880" w:type="dxa"/>
          </w:tcPr>
          <w:p w:rsidR="007653C5" w:rsidRDefault="007653C5"/>
        </w:tc>
      </w:tr>
      <w:tr w:rsidR="007653C5">
        <w:tc>
          <w:tcPr>
            <w:tcW w:w="2880" w:type="dxa"/>
          </w:tcPr>
          <w:p w:rsidR="007653C5" w:rsidRDefault="00995A36">
            <w:r>
              <w:t>55.</w:t>
            </w:r>
          </w:p>
        </w:tc>
        <w:tc>
          <w:tcPr>
            <w:tcW w:w="2880" w:type="dxa"/>
          </w:tcPr>
          <w:p w:rsidR="007653C5" w:rsidRDefault="00995A36">
            <w:r>
              <w:t xml:space="preserve">Книга из собраний сочинений Саида Нурси «Рисале-и Нур» «Путь истины», 2004 год издания, перевод </w:t>
            </w:r>
            <w:r>
              <w:t>М.Ш. Абдуллаева, М.Г. Тамимдарова (решение Коптевского районного суда САО г. Москвы от 21.05.2007).</w:t>
            </w:r>
          </w:p>
        </w:tc>
        <w:tc>
          <w:tcPr>
            <w:tcW w:w="2880" w:type="dxa"/>
          </w:tcPr>
          <w:p w:rsidR="007653C5" w:rsidRDefault="007653C5"/>
        </w:tc>
      </w:tr>
      <w:tr w:rsidR="007653C5">
        <w:tc>
          <w:tcPr>
            <w:tcW w:w="2880" w:type="dxa"/>
          </w:tcPr>
          <w:p w:rsidR="007653C5" w:rsidRDefault="00995A36">
            <w:r>
              <w:t>56.</w:t>
            </w:r>
          </w:p>
        </w:tc>
        <w:tc>
          <w:tcPr>
            <w:tcW w:w="2880" w:type="dxa"/>
          </w:tcPr>
          <w:p w:rsidR="007653C5" w:rsidRDefault="00995A36">
            <w:r>
              <w:t>Книга из собраний сочинений Саида Нурси «Рисале-и Нур» «Посох Мусы», год издания не указан, перевод Т.Н. Галимова, М.Г. Тамимдарова (решение Коптевско</w:t>
            </w:r>
            <w:r>
              <w:t>го районного суда САО г. Москвы от 21.05.2007).</w:t>
            </w:r>
          </w:p>
        </w:tc>
        <w:tc>
          <w:tcPr>
            <w:tcW w:w="2880" w:type="dxa"/>
          </w:tcPr>
          <w:p w:rsidR="007653C5" w:rsidRDefault="007653C5"/>
        </w:tc>
      </w:tr>
      <w:tr w:rsidR="007653C5">
        <w:tc>
          <w:tcPr>
            <w:tcW w:w="2880" w:type="dxa"/>
          </w:tcPr>
          <w:p w:rsidR="007653C5" w:rsidRDefault="00995A36">
            <w:r>
              <w:t>57.</w:t>
            </w:r>
          </w:p>
        </w:tc>
        <w:tc>
          <w:tcPr>
            <w:tcW w:w="2880" w:type="dxa"/>
          </w:tcPr>
          <w:p w:rsidR="007653C5" w:rsidRDefault="00995A36">
            <w: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c>
          <w:tcPr>
            <w:tcW w:w="2880" w:type="dxa"/>
          </w:tcPr>
          <w:p w:rsidR="007653C5" w:rsidRDefault="007653C5"/>
        </w:tc>
      </w:tr>
      <w:tr w:rsidR="007653C5">
        <w:tc>
          <w:tcPr>
            <w:tcW w:w="2880" w:type="dxa"/>
          </w:tcPr>
          <w:p w:rsidR="007653C5" w:rsidRDefault="00995A36">
            <w:r>
              <w:t>58.</w:t>
            </w:r>
          </w:p>
        </w:tc>
        <w:tc>
          <w:tcPr>
            <w:tcW w:w="2880" w:type="dxa"/>
          </w:tcPr>
          <w:p w:rsidR="007653C5" w:rsidRDefault="00995A36">
            <w:r>
              <w:t>Книга из с</w:t>
            </w:r>
            <w:r>
              <w:t>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c>
          <w:tcPr>
            <w:tcW w:w="2880" w:type="dxa"/>
          </w:tcPr>
          <w:p w:rsidR="007653C5" w:rsidRDefault="007653C5"/>
        </w:tc>
      </w:tr>
      <w:tr w:rsidR="007653C5">
        <w:tc>
          <w:tcPr>
            <w:tcW w:w="2880" w:type="dxa"/>
          </w:tcPr>
          <w:p w:rsidR="007653C5" w:rsidRDefault="00995A36">
            <w:r>
              <w:t>59.</w:t>
            </w:r>
          </w:p>
        </w:tc>
        <w:tc>
          <w:tcPr>
            <w:tcW w:w="2880" w:type="dxa"/>
          </w:tcPr>
          <w:p w:rsidR="007653C5" w:rsidRDefault="00995A36">
            <w:r>
              <w:t>Материалы, опубликованные в газете «За Русь!» за 2005 год № 4 (49) редакт</w:t>
            </w:r>
            <w:r>
              <w:t>ор и издатель С. Путинцев (решение Ленинского суда г. Новороссийска от 21.06.2007).</w:t>
            </w:r>
          </w:p>
        </w:tc>
        <w:tc>
          <w:tcPr>
            <w:tcW w:w="2880" w:type="dxa"/>
          </w:tcPr>
          <w:p w:rsidR="007653C5" w:rsidRDefault="007653C5"/>
        </w:tc>
      </w:tr>
      <w:tr w:rsidR="007653C5">
        <w:tc>
          <w:tcPr>
            <w:tcW w:w="2880" w:type="dxa"/>
          </w:tcPr>
          <w:p w:rsidR="007653C5" w:rsidRDefault="00995A36">
            <w:r>
              <w:lastRenderedPageBreak/>
              <w:t>60.</w:t>
            </w:r>
          </w:p>
        </w:tc>
        <w:tc>
          <w:tcPr>
            <w:tcW w:w="2880" w:type="dxa"/>
          </w:tcPr>
          <w:p w:rsidR="007653C5" w:rsidRDefault="00995A36">
            <w:r>
              <w:t>Материалы, опубликованные в газете «За Русь!» за 2006 год № 1 (50) редактор и издатель С. Путинцев (решение Ленинского суда г. Новороссийска от 21.06.2007).</w:t>
            </w:r>
          </w:p>
        </w:tc>
        <w:tc>
          <w:tcPr>
            <w:tcW w:w="2880" w:type="dxa"/>
          </w:tcPr>
          <w:p w:rsidR="007653C5" w:rsidRDefault="007653C5"/>
        </w:tc>
      </w:tr>
      <w:tr w:rsidR="007653C5">
        <w:tc>
          <w:tcPr>
            <w:tcW w:w="2880" w:type="dxa"/>
          </w:tcPr>
          <w:p w:rsidR="007653C5" w:rsidRDefault="00995A36">
            <w:r>
              <w:t>61.</w:t>
            </w:r>
          </w:p>
        </w:tc>
        <w:tc>
          <w:tcPr>
            <w:tcW w:w="2880" w:type="dxa"/>
          </w:tcPr>
          <w:p w:rsidR="007653C5" w:rsidRDefault="00995A36">
            <w:r>
              <w:t>Материалы, опубликованные в газете «За Русь!» за 2006 год № 2 (51) редактор и издатель С. Путинцев (решение Ленинского суда г. Новороссийска от 21.06.2007).</w:t>
            </w:r>
          </w:p>
        </w:tc>
        <w:tc>
          <w:tcPr>
            <w:tcW w:w="2880" w:type="dxa"/>
          </w:tcPr>
          <w:p w:rsidR="007653C5" w:rsidRDefault="007653C5"/>
        </w:tc>
      </w:tr>
      <w:tr w:rsidR="007653C5">
        <w:tc>
          <w:tcPr>
            <w:tcW w:w="2880" w:type="dxa"/>
          </w:tcPr>
          <w:p w:rsidR="007653C5" w:rsidRDefault="00995A36">
            <w:r>
              <w:t>62.</w:t>
            </w:r>
          </w:p>
        </w:tc>
        <w:tc>
          <w:tcPr>
            <w:tcW w:w="2880" w:type="dxa"/>
          </w:tcPr>
          <w:p w:rsidR="007653C5" w:rsidRDefault="00995A36">
            <w:r>
              <w:t>Информационные материалы статьи «Давайте сдохнем» газеты «PARA BELLUM» № 9 за декабрь 2005 г.</w:t>
            </w:r>
            <w:r>
              <w:t xml:space="preserve"> (решение Советского районного суда г. Челябинска от 25.09.2007).</w:t>
            </w:r>
          </w:p>
        </w:tc>
        <w:tc>
          <w:tcPr>
            <w:tcW w:w="2880" w:type="dxa"/>
          </w:tcPr>
          <w:p w:rsidR="007653C5" w:rsidRDefault="007653C5"/>
        </w:tc>
      </w:tr>
      <w:tr w:rsidR="007653C5">
        <w:tc>
          <w:tcPr>
            <w:tcW w:w="2880" w:type="dxa"/>
          </w:tcPr>
          <w:p w:rsidR="007653C5" w:rsidRDefault="00995A36">
            <w:r>
              <w:t>63.</w:t>
            </w:r>
          </w:p>
        </w:tc>
        <w:tc>
          <w:tcPr>
            <w:tcW w:w="2880" w:type="dxa"/>
          </w:tcPr>
          <w:p w:rsidR="007653C5" w:rsidRDefault="00995A36">
            <w:r>
              <w:t>Информационные материалы статьи «Апофеоз прелюдий» газеты «PARA BELLUM» № 9 за декабрь 2005 г. (решение Советского районного суда г. Челябинска от 25.09.2007).</w:t>
            </w:r>
          </w:p>
        </w:tc>
        <w:tc>
          <w:tcPr>
            <w:tcW w:w="2880" w:type="dxa"/>
          </w:tcPr>
          <w:p w:rsidR="007653C5" w:rsidRDefault="007653C5"/>
        </w:tc>
      </w:tr>
      <w:tr w:rsidR="007653C5">
        <w:tc>
          <w:tcPr>
            <w:tcW w:w="2880" w:type="dxa"/>
          </w:tcPr>
          <w:p w:rsidR="007653C5" w:rsidRDefault="00995A36">
            <w:r>
              <w:t>64.</w:t>
            </w:r>
          </w:p>
        </w:tc>
        <w:tc>
          <w:tcPr>
            <w:tcW w:w="2880" w:type="dxa"/>
          </w:tcPr>
          <w:p w:rsidR="007653C5" w:rsidRDefault="00995A36">
            <w:r>
              <w:t>Книга «Основы исла</w:t>
            </w:r>
            <w:r>
              <w:t>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7653C5" w:rsidRDefault="007653C5"/>
        </w:tc>
      </w:tr>
      <w:tr w:rsidR="007653C5">
        <w:tc>
          <w:tcPr>
            <w:tcW w:w="2880" w:type="dxa"/>
          </w:tcPr>
          <w:p w:rsidR="007653C5" w:rsidRDefault="00995A36">
            <w:r>
              <w:t>65.</w:t>
            </w:r>
          </w:p>
        </w:tc>
        <w:tc>
          <w:tcPr>
            <w:tcW w:w="2880" w:type="dxa"/>
          </w:tcPr>
          <w:p w:rsidR="007653C5" w:rsidRDefault="00995A36">
            <w:r>
              <w:t>Книга «Исламская акида (вероучение, убеждение, воззрени</w:t>
            </w:r>
            <w:r>
              <w:t>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7653C5" w:rsidRDefault="007653C5"/>
        </w:tc>
      </w:tr>
      <w:tr w:rsidR="007653C5">
        <w:tc>
          <w:tcPr>
            <w:tcW w:w="2880" w:type="dxa"/>
          </w:tcPr>
          <w:p w:rsidR="007653C5" w:rsidRDefault="00995A36">
            <w:r>
              <w:t>66.</w:t>
            </w:r>
          </w:p>
        </w:tc>
        <w:tc>
          <w:tcPr>
            <w:tcW w:w="2880" w:type="dxa"/>
          </w:tcPr>
          <w:p w:rsidR="007653C5" w:rsidRDefault="00995A36">
            <w:r>
              <w:t>Брошюра «Ас-Саляфия (пр</w:t>
            </w:r>
            <w:r>
              <w:t>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7653C5" w:rsidRDefault="007653C5"/>
        </w:tc>
      </w:tr>
      <w:tr w:rsidR="007653C5">
        <w:tc>
          <w:tcPr>
            <w:tcW w:w="2880" w:type="dxa"/>
          </w:tcPr>
          <w:p w:rsidR="007653C5" w:rsidRDefault="00995A36">
            <w:r>
              <w:t>67.</w:t>
            </w:r>
          </w:p>
        </w:tc>
        <w:tc>
          <w:tcPr>
            <w:tcW w:w="2880" w:type="dxa"/>
          </w:tcPr>
          <w:p w:rsidR="007653C5" w:rsidRDefault="00995A36">
            <w:r>
              <w:t xml:space="preserve">Книга «Жизнеописание пророка, да благословит его Аллах и приветствует» </w:t>
            </w:r>
            <w:r>
              <w:t>(решение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7653C5" w:rsidRDefault="007653C5"/>
        </w:tc>
      </w:tr>
      <w:tr w:rsidR="007653C5">
        <w:tc>
          <w:tcPr>
            <w:tcW w:w="2880" w:type="dxa"/>
          </w:tcPr>
          <w:p w:rsidR="007653C5" w:rsidRDefault="00995A36">
            <w:r>
              <w:lastRenderedPageBreak/>
              <w:t>68.</w:t>
            </w:r>
          </w:p>
        </w:tc>
        <w:tc>
          <w:tcPr>
            <w:tcW w:w="2880" w:type="dxa"/>
          </w:tcPr>
          <w:p w:rsidR="007653C5" w:rsidRDefault="00995A36">
            <w:r>
              <w:t>Брошюра «Ислам сегодня» (решение Бугурусланского городского суда Оренбургской области от 06</w:t>
            </w:r>
            <w:r>
              <w:t>.08.2007 и определение Бугурусланского городского суда Оренбургской области от 19.10.2007).</w:t>
            </w:r>
          </w:p>
        </w:tc>
        <w:tc>
          <w:tcPr>
            <w:tcW w:w="2880" w:type="dxa"/>
          </w:tcPr>
          <w:p w:rsidR="007653C5" w:rsidRDefault="007653C5"/>
        </w:tc>
      </w:tr>
      <w:tr w:rsidR="007653C5">
        <w:tc>
          <w:tcPr>
            <w:tcW w:w="2880" w:type="dxa"/>
          </w:tcPr>
          <w:p w:rsidR="007653C5" w:rsidRDefault="00995A36">
            <w:r>
              <w:t>69.</w:t>
            </w:r>
          </w:p>
        </w:tc>
        <w:tc>
          <w:tcPr>
            <w:tcW w:w="2880" w:type="dxa"/>
          </w:tcPr>
          <w:p w:rsidR="007653C5" w:rsidRDefault="00995A36">
            <w: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w:t>
            </w:r>
            <w:r>
              <w:t>й области от 19.10.2007).</w:t>
            </w:r>
          </w:p>
        </w:tc>
        <w:tc>
          <w:tcPr>
            <w:tcW w:w="2880" w:type="dxa"/>
          </w:tcPr>
          <w:p w:rsidR="007653C5" w:rsidRDefault="007653C5"/>
        </w:tc>
      </w:tr>
      <w:tr w:rsidR="007653C5">
        <w:tc>
          <w:tcPr>
            <w:tcW w:w="2880" w:type="dxa"/>
          </w:tcPr>
          <w:p w:rsidR="007653C5" w:rsidRDefault="00995A36">
            <w:r>
              <w:t>70.</w:t>
            </w:r>
          </w:p>
        </w:tc>
        <w:tc>
          <w:tcPr>
            <w:tcW w:w="2880" w:type="dxa"/>
          </w:tcPr>
          <w:p w:rsidR="007653C5" w:rsidRDefault="00995A36">
            <w: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7653C5" w:rsidRDefault="007653C5"/>
        </w:tc>
      </w:tr>
      <w:tr w:rsidR="007653C5">
        <w:tc>
          <w:tcPr>
            <w:tcW w:w="2880" w:type="dxa"/>
          </w:tcPr>
          <w:p w:rsidR="007653C5" w:rsidRDefault="00995A36">
            <w:r>
              <w:t>71.</w:t>
            </w:r>
          </w:p>
        </w:tc>
        <w:tc>
          <w:tcPr>
            <w:tcW w:w="2880" w:type="dxa"/>
          </w:tcPr>
          <w:p w:rsidR="007653C5" w:rsidRDefault="00995A36">
            <w:r>
              <w:t>Книга «Программы по изу</w:t>
            </w:r>
            <w:r>
              <w:t>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7653C5" w:rsidRDefault="007653C5"/>
        </w:tc>
      </w:tr>
      <w:tr w:rsidR="007653C5">
        <w:tc>
          <w:tcPr>
            <w:tcW w:w="2880" w:type="dxa"/>
          </w:tcPr>
          <w:p w:rsidR="007653C5" w:rsidRDefault="00995A36">
            <w:r>
              <w:t>72.</w:t>
            </w:r>
          </w:p>
        </w:tc>
        <w:tc>
          <w:tcPr>
            <w:tcW w:w="2880" w:type="dxa"/>
          </w:tcPr>
          <w:p w:rsidR="007653C5" w:rsidRDefault="00995A36">
            <w:r>
              <w:t>Книга «Объяснение основ веры», краткий очерк догматов ислама (решени</w:t>
            </w:r>
            <w:r>
              <w:t>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7653C5" w:rsidRDefault="007653C5"/>
        </w:tc>
      </w:tr>
      <w:tr w:rsidR="007653C5">
        <w:tc>
          <w:tcPr>
            <w:tcW w:w="2880" w:type="dxa"/>
          </w:tcPr>
          <w:p w:rsidR="007653C5" w:rsidRDefault="00995A36">
            <w:r>
              <w:t>73.</w:t>
            </w:r>
          </w:p>
        </w:tc>
        <w:tc>
          <w:tcPr>
            <w:tcW w:w="2880" w:type="dxa"/>
          </w:tcPr>
          <w:p w:rsidR="007653C5" w:rsidRDefault="00995A36">
            <w:r>
              <w:t xml:space="preserve">Книга «Личность мусульманина, в том виде, который стремится придать ей ислам с помощью Корана и </w:t>
            </w:r>
            <w:r>
              <w:t>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7653C5" w:rsidRDefault="007653C5"/>
        </w:tc>
      </w:tr>
      <w:tr w:rsidR="007653C5">
        <w:tc>
          <w:tcPr>
            <w:tcW w:w="2880" w:type="dxa"/>
          </w:tcPr>
          <w:p w:rsidR="007653C5" w:rsidRDefault="00995A36">
            <w:r>
              <w:t>74.</w:t>
            </w:r>
          </w:p>
        </w:tc>
        <w:tc>
          <w:tcPr>
            <w:tcW w:w="2880" w:type="dxa"/>
          </w:tcPr>
          <w:p w:rsidR="007653C5" w:rsidRDefault="00995A36">
            <w:r>
              <w:t>Книга «Отведение сомнений» (решение Бугурусланского городского суда Оре</w:t>
            </w:r>
            <w:r>
              <w:t>нбургской области от 06.08.2007 и определение Бугурусланского городского суда Оренбургской области от 19.10.2007).</w:t>
            </w:r>
          </w:p>
        </w:tc>
        <w:tc>
          <w:tcPr>
            <w:tcW w:w="2880" w:type="dxa"/>
          </w:tcPr>
          <w:p w:rsidR="007653C5" w:rsidRDefault="007653C5"/>
        </w:tc>
      </w:tr>
      <w:tr w:rsidR="007653C5">
        <w:tc>
          <w:tcPr>
            <w:tcW w:w="2880" w:type="dxa"/>
          </w:tcPr>
          <w:p w:rsidR="007653C5" w:rsidRDefault="00995A36">
            <w:r>
              <w:t>75.</w:t>
            </w:r>
          </w:p>
        </w:tc>
        <w:tc>
          <w:tcPr>
            <w:tcW w:w="2880" w:type="dxa"/>
          </w:tcPr>
          <w:p w:rsidR="007653C5" w:rsidRDefault="00995A36">
            <w:r>
              <w:t xml:space="preserve">Книга «Книга единобожия», Салих ибн Фавзан ал Фавзан (решение Бугурусланского городского суда Оренбургской области от 06.08.2007 и </w:t>
            </w:r>
            <w:r>
              <w:t>определение Бугурусланского городского суда Оренбургской области от 19.10.2007).</w:t>
            </w:r>
          </w:p>
        </w:tc>
        <w:tc>
          <w:tcPr>
            <w:tcW w:w="2880" w:type="dxa"/>
          </w:tcPr>
          <w:p w:rsidR="007653C5" w:rsidRDefault="007653C5"/>
        </w:tc>
      </w:tr>
      <w:tr w:rsidR="007653C5">
        <w:tc>
          <w:tcPr>
            <w:tcW w:w="2880" w:type="dxa"/>
          </w:tcPr>
          <w:p w:rsidR="007653C5" w:rsidRDefault="00995A36">
            <w:r>
              <w:lastRenderedPageBreak/>
              <w:t>76.</w:t>
            </w:r>
          </w:p>
        </w:tc>
        <w:tc>
          <w:tcPr>
            <w:tcW w:w="2880" w:type="dxa"/>
          </w:tcPr>
          <w:p w:rsidR="007653C5" w:rsidRDefault="00995A36">
            <w: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w:t>
            </w:r>
            <w:r>
              <w:t>о городского суда Оренбургской области от 19.10.2007).</w:t>
            </w:r>
          </w:p>
        </w:tc>
        <w:tc>
          <w:tcPr>
            <w:tcW w:w="2880" w:type="dxa"/>
          </w:tcPr>
          <w:p w:rsidR="007653C5" w:rsidRDefault="007653C5"/>
        </w:tc>
      </w:tr>
      <w:tr w:rsidR="007653C5">
        <w:tc>
          <w:tcPr>
            <w:tcW w:w="2880" w:type="dxa"/>
          </w:tcPr>
          <w:p w:rsidR="007653C5" w:rsidRDefault="00995A36">
            <w:r>
              <w:t>77.</w:t>
            </w:r>
          </w:p>
        </w:tc>
        <w:tc>
          <w:tcPr>
            <w:tcW w:w="2880" w:type="dxa"/>
          </w:tcPr>
          <w:p w:rsidR="007653C5" w:rsidRDefault="00995A36">
            <w: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w:t>
            </w:r>
            <w:r>
              <w:t>т 19.10.2007).</w:t>
            </w:r>
          </w:p>
        </w:tc>
        <w:tc>
          <w:tcPr>
            <w:tcW w:w="2880" w:type="dxa"/>
          </w:tcPr>
          <w:p w:rsidR="007653C5" w:rsidRDefault="007653C5"/>
        </w:tc>
      </w:tr>
      <w:tr w:rsidR="007653C5">
        <w:tc>
          <w:tcPr>
            <w:tcW w:w="2880" w:type="dxa"/>
          </w:tcPr>
          <w:p w:rsidR="007653C5" w:rsidRDefault="00995A36">
            <w:r>
              <w:t>78.</w:t>
            </w:r>
          </w:p>
        </w:tc>
        <w:tc>
          <w:tcPr>
            <w:tcW w:w="2880" w:type="dxa"/>
          </w:tcPr>
          <w:p w:rsidR="007653C5" w:rsidRDefault="00995A36">
            <w:r>
              <w:t>Книга «Основы ислама», Абуль Аль-Аля аль-Маудуди, Москва: ПК «Сатланда», при участии МП «Странник», 1993, 128 стр., перевод И. Мухаммеда Шейха (решение Бугурусланского городского суда Оренбургской области от 06.08.2007 и определение Бу</w:t>
            </w:r>
            <w:r>
              <w:t>гурусланского городского суда Оренбургской области от 19.10.2007).</w:t>
            </w:r>
          </w:p>
        </w:tc>
        <w:tc>
          <w:tcPr>
            <w:tcW w:w="2880" w:type="dxa"/>
          </w:tcPr>
          <w:p w:rsidR="007653C5" w:rsidRDefault="007653C5"/>
        </w:tc>
      </w:tr>
      <w:tr w:rsidR="007653C5">
        <w:tc>
          <w:tcPr>
            <w:tcW w:w="2880" w:type="dxa"/>
          </w:tcPr>
          <w:p w:rsidR="007653C5" w:rsidRDefault="00995A36">
            <w:r>
              <w:t>79.</w:t>
            </w:r>
          </w:p>
        </w:tc>
        <w:tc>
          <w:tcPr>
            <w:tcW w:w="2880" w:type="dxa"/>
          </w:tcPr>
          <w:p w:rsidR="007653C5" w:rsidRDefault="00995A36">
            <w:r>
              <w:t xml:space="preserve">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w:t>
            </w:r>
            <w:r>
              <w:t>определение Бугурусланского городского суда Оренбургской области от 19.10.2007).</w:t>
            </w:r>
          </w:p>
        </w:tc>
        <w:tc>
          <w:tcPr>
            <w:tcW w:w="2880" w:type="dxa"/>
          </w:tcPr>
          <w:p w:rsidR="007653C5" w:rsidRDefault="007653C5"/>
        </w:tc>
      </w:tr>
      <w:tr w:rsidR="007653C5">
        <w:tc>
          <w:tcPr>
            <w:tcW w:w="2880" w:type="dxa"/>
          </w:tcPr>
          <w:p w:rsidR="007653C5" w:rsidRDefault="00995A36">
            <w:r>
              <w:t>80.</w:t>
            </w:r>
          </w:p>
        </w:tc>
        <w:tc>
          <w:tcPr>
            <w:tcW w:w="2880" w:type="dxa"/>
          </w:tcPr>
          <w:p w:rsidR="007653C5" w:rsidRDefault="00995A36">
            <w:r>
              <w:t>Листовка с эссе «Бал сатаны на обломках России» за подписью «Протоколы сахалинских мудрецов» (решение Южно-Сахалинского городского суда от 31.10.2007).</w:t>
            </w:r>
          </w:p>
        </w:tc>
        <w:tc>
          <w:tcPr>
            <w:tcW w:w="2880" w:type="dxa"/>
          </w:tcPr>
          <w:p w:rsidR="007653C5" w:rsidRDefault="007653C5"/>
        </w:tc>
      </w:tr>
      <w:tr w:rsidR="007653C5">
        <w:tc>
          <w:tcPr>
            <w:tcW w:w="2880" w:type="dxa"/>
          </w:tcPr>
          <w:p w:rsidR="007653C5" w:rsidRDefault="00995A36">
            <w:r>
              <w:t>81.</w:t>
            </w:r>
          </w:p>
        </w:tc>
        <w:tc>
          <w:tcPr>
            <w:tcW w:w="2880" w:type="dxa"/>
          </w:tcPr>
          <w:p w:rsidR="007653C5" w:rsidRDefault="00995A36">
            <w:r>
              <w:t>Печатный ма</w:t>
            </w:r>
            <w:r>
              <w:t>териал «Русская фаланга» № 14 (42) от 25 декабря 2004 года (решение Октябрьского районного суда города Ижевска от 05.10.2007).</w:t>
            </w:r>
          </w:p>
        </w:tc>
        <w:tc>
          <w:tcPr>
            <w:tcW w:w="2880" w:type="dxa"/>
          </w:tcPr>
          <w:p w:rsidR="007653C5" w:rsidRDefault="007653C5"/>
        </w:tc>
      </w:tr>
      <w:tr w:rsidR="007653C5">
        <w:tc>
          <w:tcPr>
            <w:tcW w:w="2880" w:type="dxa"/>
          </w:tcPr>
          <w:p w:rsidR="007653C5" w:rsidRDefault="00995A36">
            <w:r>
              <w:t>82.</w:t>
            </w:r>
          </w:p>
        </w:tc>
        <w:tc>
          <w:tcPr>
            <w:tcW w:w="2880" w:type="dxa"/>
          </w:tcPr>
          <w:p w:rsidR="007653C5" w:rsidRDefault="00995A36">
            <w:r>
              <w:t>Печатный материал «Республика» № 4 (18-24 апреля 2004 года) (решение Октябрьского районного суда города Ижевска от 05.10.20</w:t>
            </w:r>
            <w:r>
              <w:t>07).</w:t>
            </w:r>
          </w:p>
        </w:tc>
        <w:tc>
          <w:tcPr>
            <w:tcW w:w="2880" w:type="dxa"/>
          </w:tcPr>
          <w:p w:rsidR="007653C5" w:rsidRDefault="007653C5"/>
        </w:tc>
      </w:tr>
      <w:tr w:rsidR="007653C5">
        <w:tc>
          <w:tcPr>
            <w:tcW w:w="2880" w:type="dxa"/>
          </w:tcPr>
          <w:p w:rsidR="007653C5" w:rsidRDefault="00995A36">
            <w:r>
              <w:t>8</w:t>
            </w:r>
            <w:r>
              <w:lastRenderedPageBreak/>
              <w:t>3.</w:t>
            </w:r>
          </w:p>
        </w:tc>
        <w:tc>
          <w:tcPr>
            <w:tcW w:w="2880" w:type="dxa"/>
          </w:tcPr>
          <w:p w:rsidR="007653C5" w:rsidRDefault="00995A36">
            <w:r>
              <w:lastRenderedPageBreak/>
              <w:t xml:space="preserve">Печатный материал «Наш народный наблюдатель» № 1 (ноябрь 2003 года) (решение Октябрьского районного </w:t>
            </w:r>
            <w:r>
              <w:lastRenderedPageBreak/>
              <w:t>суда города Ижевска от 05.10.2007).</w:t>
            </w:r>
          </w:p>
        </w:tc>
        <w:tc>
          <w:tcPr>
            <w:tcW w:w="2880" w:type="dxa"/>
          </w:tcPr>
          <w:p w:rsidR="007653C5" w:rsidRDefault="007653C5"/>
        </w:tc>
      </w:tr>
      <w:tr w:rsidR="007653C5">
        <w:tc>
          <w:tcPr>
            <w:tcW w:w="2880" w:type="dxa"/>
          </w:tcPr>
          <w:p w:rsidR="007653C5" w:rsidRDefault="00995A36">
            <w:r>
              <w:lastRenderedPageBreak/>
              <w:t>84.</w:t>
            </w:r>
          </w:p>
        </w:tc>
        <w:tc>
          <w:tcPr>
            <w:tcW w:w="2880" w:type="dxa"/>
          </w:tcPr>
          <w:p w:rsidR="007653C5" w:rsidRDefault="00995A36">
            <w:r>
              <w:t>Брошюра «Исламская Вера» (решение Правобережного районного суда г. Магнитогорска Челябинской области от</w:t>
            </w:r>
            <w:r>
              <w:t xml:space="preserve"> 16.11.2007).</w:t>
            </w:r>
          </w:p>
        </w:tc>
        <w:tc>
          <w:tcPr>
            <w:tcW w:w="2880" w:type="dxa"/>
          </w:tcPr>
          <w:p w:rsidR="007653C5" w:rsidRDefault="007653C5"/>
        </w:tc>
      </w:tr>
      <w:tr w:rsidR="007653C5">
        <w:tc>
          <w:tcPr>
            <w:tcW w:w="2880" w:type="dxa"/>
          </w:tcPr>
          <w:p w:rsidR="007653C5" w:rsidRDefault="00995A36">
            <w:r>
              <w:t>85.</w:t>
            </w:r>
          </w:p>
        </w:tc>
        <w:tc>
          <w:tcPr>
            <w:tcW w:w="2880" w:type="dxa"/>
          </w:tcPr>
          <w:p w:rsidR="007653C5" w:rsidRDefault="00995A36">
            <w:r>
              <w:t>Брошюра «Приближение к Аллаху – путь к успеху» (решение Правобережного районного суда г. Магнитогорска Челябинской области от 16.11.2007).</w:t>
            </w:r>
          </w:p>
        </w:tc>
        <w:tc>
          <w:tcPr>
            <w:tcW w:w="2880" w:type="dxa"/>
          </w:tcPr>
          <w:p w:rsidR="007653C5" w:rsidRDefault="007653C5"/>
        </w:tc>
      </w:tr>
      <w:tr w:rsidR="007653C5">
        <w:tc>
          <w:tcPr>
            <w:tcW w:w="2880" w:type="dxa"/>
          </w:tcPr>
          <w:p w:rsidR="007653C5" w:rsidRDefault="00995A36">
            <w:r>
              <w:t>86.</w:t>
            </w:r>
          </w:p>
        </w:tc>
        <w:tc>
          <w:tcPr>
            <w:tcW w:w="2880" w:type="dxa"/>
          </w:tcPr>
          <w:p w:rsidR="007653C5" w:rsidRDefault="00995A36">
            <w:r>
              <w:t xml:space="preserve">Брошюра «Сознание «Аль-Ваъй» № 203 (решение Правобережного районного суда г. Магнитогорска </w:t>
            </w:r>
            <w:r>
              <w:t>Челябинской области от 16.11.2007).</w:t>
            </w:r>
          </w:p>
        </w:tc>
        <w:tc>
          <w:tcPr>
            <w:tcW w:w="2880" w:type="dxa"/>
          </w:tcPr>
          <w:p w:rsidR="007653C5" w:rsidRDefault="007653C5"/>
        </w:tc>
      </w:tr>
      <w:tr w:rsidR="007653C5">
        <w:tc>
          <w:tcPr>
            <w:tcW w:w="2880" w:type="dxa"/>
          </w:tcPr>
          <w:p w:rsidR="007653C5" w:rsidRDefault="00995A36">
            <w:r>
              <w:t>87.</w:t>
            </w:r>
          </w:p>
        </w:tc>
        <w:tc>
          <w:tcPr>
            <w:tcW w:w="2880" w:type="dxa"/>
          </w:tcPr>
          <w:p w:rsidR="007653C5" w:rsidRDefault="00995A36">
            <w:r>
              <w:t>Брошюра «Сознание «Аль-Ваъй» № 204 (решение Правобережного районного суда г. Магнитогорска Челябинской области от 16.11.2007).</w:t>
            </w:r>
          </w:p>
        </w:tc>
        <w:tc>
          <w:tcPr>
            <w:tcW w:w="2880" w:type="dxa"/>
          </w:tcPr>
          <w:p w:rsidR="007653C5" w:rsidRDefault="007653C5"/>
        </w:tc>
      </w:tr>
      <w:tr w:rsidR="007653C5">
        <w:tc>
          <w:tcPr>
            <w:tcW w:w="2880" w:type="dxa"/>
          </w:tcPr>
          <w:p w:rsidR="007653C5" w:rsidRDefault="00995A36">
            <w:r>
              <w:t>88.</w:t>
            </w:r>
          </w:p>
        </w:tc>
        <w:tc>
          <w:tcPr>
            <w:tcW w:w="2880" w:type="dxa"/>
          </w:tcPr>
          <w:p w:rsidR="007653C5" w:rsidRDefault="00995A36">
            <w:r>
              <w:t>Брошюра «Сознание «Аль-Ваъй» № 205 (решение Правобережного районного суда г. Магн</w:t>
            </w:r>
            <w:r>
              <w:t>итогорска Челябинской области от 16.11.2007).</w:t>
            </w:r>
          </w:p>
        </w:tc>
        <w:tc>
          <w:tcPr>
            <w:tcW w:w="2880" w:type="dxa"/>
          </w:tcPr>
          <w:p w:rsidR="007653C5" w:rsidRDefault="007653C5"/>
        </w:tc>
      </w:tr>
      <w:tr w:rsidR="007653C5">
        <w:tc>
          <w:tcPr>
            <w:tcW w:w="2880" w:type="dxa"/>
          </w:tcPr>
          <w:p w:rsidR="007653C5" w:rsidRDefault="00995A36">
            <w:r>
              <w:t>89.</w:t>
            </w:r>
          </w:p>
        </w:tc>
        <w:tc>
          <w:tcPr>
            <w:tcW w:w="2880" w:type="dxa"/>
          </w:tcPr>
          <w:p w:rsidR="007653C5" w:rsidRDefault="00995A36">
            <w:r>
              <w:t>Брошюра «Сознание «Аль-Ваъй» № 207 (решение Правобережного районного суда г. Магнитогорска Челябинской области от 16.11.2007).</w:t>
            </w:r>
          </w:p>
        </w:tc>
        <w:tc>
          <w:tcPr>
            <w:tcW w:w="2880" w:type="dxa"/>
          </w:tcPr>
          <w:p w:rsidR="007653C5" w:rsidRDefault="007653C5"/>
        </w:tc>
      </w:tr>
      <w:tr w:rsidR="007653C5">
        <w:tc>
          <w:tcPr>
            <w:tcW w:w="2880" w:type="dxa"/>
          </w:tcPr>
          <w:p w:rsidR="007653C5" w:rsidRDefault="00995A36">
            <w:r>
              <w:t>90.</w:t>
            </w:r>
          </w:p>
        </w:tc>
        <w:tc>
          <w:tcPr>
            <w:tcW w:w="2880" w:type="dxa"/>
          </w:tcPr>
          <w:p w:rsidR="007653C5" w:rsidRDefault="00995A36">
            <w:r>
              <w:t>Брошюра «Сознание «Аль-Ваъй» № 208 (решение Правобережного районного су</w:t>
            </w:r>
            <w:r>
              <w:t>да г. Магнитогорска Челябинской области от 16.11.2007).</w:t>
            </w:r>
          </w:p>
        </w:tc>
        <w:tc>
          <w:tcPr>
            <w:tcW w:w="2880" w:type="dxa"/>
          </w:tcPr>
          <w:p w:rsidR="007653C5" w:rsidRDefault="007653C5"/>
        </w:tc>
      </w:tr>
      <w:tr w:rsidR="007653C5">
        <w:tc>
          <w:tcPr>
            <w:tcW w:w="2880" w:type="dxa"/>
          </w:tcPr>
          <w:p w:rsidR="007653C5" w:rsidRDefault="00995A36">
            <w:r>
              <w:t>91.</w:t>
            </w:r>
          </w:p>
        </w:tc>
        <w:tc>
          <w:tcPr>
            <w:tcW w:w="2880" w:type="dxa"/>
          </w:tcPr>
          <w:p w:rsidR="007653C5" w:rsidRDefault="00995A36">
            <w:r>
              <w:t>Брошюра «Вхождение в общество» (решение Правобережного районного суда г. Магнитогорска Челябинской области от 16.11.2007).</w:t>
            </w:r>
          </w:p>
        </w:tc>
        <w:tc>
          <w:tcPr>
            <w:tcW w:w="2880" w:type="dxa"/>
          </w:tcPr>
          <w:p w:rsidR="007653C5" w:rsidRDefault="007653C5"/>
        </w:tc>
      </w:tr>
      <w:tr w:rsidR="007653C5">
        <w:tc>
          <w:tcPr>
            <w:tcW w:w="2880" w:type="dxa"/>
          </w:tcPr>
          <w:p w:rsidR="007653C5" w:rsidRDefault="00995A36">
            <w:r>
              <w:lastRenderedPageBreak/>
              <w:t>92.</w:t>
            </w:r>
          </w:p>
        </w:tc>
        <w:tc>
          <w:tcPr>
            <w:tcW w:w="2880" w:type="dxa"/>
          </w:tcPr>
          <w:p w:rsidR="007653C5" w:rsidRDefault="00995A36">
            <w:r>
              <w:t xml:space="preserve">Брошюра «Партийное сплочение» (решение Правобережного районного </w:t>
            </w:r>
            <w:r>
              <w:t>суда г. Магнитогорска Челябинской области от 16.11.2007).</w:t>
            </w:r>
          </w:p>
        </w:tc>
        <w:tc>
          <w:tcPr>
            <w:tcW w:w="2880" w:type="dxa"/>
          </w:tcPr>
          <w:p w:rsidR="007653C5" w:rsidRDefault="007653C5"/>
        </w:tc>
      </w:tr>
      <w:tr w:rsidR="007653C5">
        <w:tc>
          <w:tcPr>
            <w:tcW w:w="2880" w:type="dxa"/>
          </w:tcPr>
          <w:p w:rsidR="007653C5" w:rsidRDefault="00995A36">
            <w:r>
              <w:t>93.</w:t>
            </w:r>
          </w:p>
        </w:tc>
        <w:tc>
          <w:tcPr>
            <w:tcW w:w="2880" w:type="dxa"/>
          </w:tcPr>
          <w:p w:rsidR="007653C5" w:rsidRDefault="00995A36">
            <w:r>
              <w:t>Брошюра «Прокламации относительно хода действий» (решение Правобережного районного суда г. Магнитогорска Челябинской области от 16.11.2007).</w:t>
            </w:r>
          </w:p>
        </w:tc>
        <w:tc>
          <w:tcPr>
            <w:tcW w:w="2880" w:type="dxa"/>
          </w:tcPr>
          <w:p w:rsidR="007653C5" w:rsidRDefault="007653C5"/>
        </w:tc>
      </w:tr>
      <w:tr w:rsidR="007653C5">
        <w:tc>
          <w:tcPr>
            <w:tcW w:w="2880" w:type="dxa"/>
          </w:tcPr>
          <w:p w:rsidR="007653C5" w:rsidRDefault="00995A36">
            <w:r>
              <w:t>94.</w:t>
            </w:r>
          </w:p>
        </w:tc>
        <w:tc>
          <w:tcPr>
            <w:tcW w:w="2880" w:type="dxa"/>
          </w:tcPr>
          <w:p w:rsidR="007653C5" w:rsidRDefault="00995A36">
            <w:r>
              <w:t>Брошюра «Путь к Вере» (решение Правобережного</w:t>
            </w:r>
            <w:r>
              <w:t xml:space="preserve"> районного суда г. Магнитогорска Челябинской области от 16.11.2007).</w:t>
            </w:r>
          </w:p>
        </w:tc>
        <w:tc>
          <w:tcPr>
            <w:tcW w:w="2880" w:type="dxa"/>
          </w:tcPr>
          <w:p w:rsidR="007653C5" w:rsidRDefault="007653C5"/>
        </w:tc>
      </w:tr>
      <w:tr w:rsidR="007653C5">
        <w:tc>
          <w:tcPr>
            <w:tcW w:w="2880" w:type="dxa"/>
          </w:tcPr>
          <w:p w:rsidR="007653C5" w:rsidRDefault="00995A36">
            <w:r>
              <w:t>95.</w:t>
            </w:r>
          </w:p>
        </w:tc>
        <w:tc>
          <w:tcPr>
            <w:tcW w:w="2880" w:type="dxa"/>
          </w:tcPr>
          <w:p w:rsidR="007653C5" w:rsidRDefault="00995A36">
            <w:r>
              <w:t>Брошюра «Тафсир Аятов» (решение Правобережного районного суда г. Магнитогорска Челябинской области от 16.11.2007).</w:t>
            </w:r>
          </w:p>
        </w:tc>
        <w:tc>
          <w:tcPr>
            <w:tcW w:w="2880" w:type="dxa"/>
          </w:tcPr>
          <w:p w:rsidR="007653C5" w:rsidRDefault="007653C5"/>
        </w:tc>
      </w:tr>
      <w:tr w:rsidR="007653C5">
        <w:tc>
          <w:tcPr>
            <w:tcW w:w="2880" w:type="dxa"/>
          </w:tcPr>
          <w:p w:rsidR="007653C5" w:rsidRDefault="00995A36">
            <w:r>
              <w:t>96.</w:t>
            </w:r>
          </w:p>
        </w:tc>
        <w:tc>
          <w:tcPr>
            <w:tcW w:w="2880" w:type="dxa"/>
          </w:tcPr>
          <w:p w:rsidR="007653C5" w:rsidRDefault="00995A36">
            <w:r>
              <w:t>Брошюра «Система Ислама» (решение Правобережного районного с</w:t>
            </w:r>
            <w:r>
              <w:t>уда г. Магнитогорска Челябинской области от 16.11.2007).</w:t>
            </w:r>
          </w:p>
        </w:tc>
        <w:tc>
          <w:tcPr>
            <w:tcW w:w="2880" w:type="dxa"/>
          </w:tcPr>
          <w:p w:rsidR="007653C5" w:rsidRDefault="007653C5"/>
        </w:tc>
      </w:tr>
      <w:tr w:rsidR="007653C5">
        <w:tc>
          <w:tcPr>
            <w:tcW w:w="2880" w:type="dxa"/>
          </w:tcPr>
          <w:p w:rsidR="007653C5" w:rsidRDefault="00995A36">
            <w:r>
              <w:t>97.</w:t>
            </w:r>
          </w:p>
        </w:tc>
        <w:tc>
          <w:tcPr>
            <w:tcW w:w="2880" w:type="dxa"/>
          </w:tcPr>
          <w:p w:rsidR="007653C5" w:rsidRDefault="00995A36">
            <w: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c>
          <w:tcPr>
            <w:tcW w:w="2880" w:type="dxa"/>
          </w:tcPr>
          <w:p w:rsidR="007653C5" w:rsidRDefault="007653C5"/>
        </w:tc>
      </w:tr>
      <w:tr w:rsidR="007653C5">
        <w:tc>
          <w:tcPr>
            <w:tcW w:w="2880" w:type="dxa"/>
          </w:tcPr>
          <w:p w:rsidR="007653C5" w:rsidRDefault="00995A36">
            <w:r>
              <w:t>98.</w:t>
            </w:r>
          </w:p>
        </w:tc>
        <w:tc>
          <w:tcPr>
            <w:tcW w:w="2880" w:type="dxa"/>
          </w:tcPr>
          <w:p w:rsidR="007653C5" w:rsidRDefault="00995A36">
            <w:r>
              <w:t xml:space="preserve">Листовка с заголовком </w:t>
            </w:r>
            <w:r>
              <w:t>«Уважаемые земляки!», завершающаяся текстом «Вступайте в Славянский союз!» (решение Южно-Сахалинского городского суда от 14.12.2007).</w:t>
            </w:r>
          </w:p>
        </w:tc>
        <w:tc>
          <w:tcPr>
            <w:tcW w:w="2880" w:type="dxa"/>
          </w:tcPr>
          <w:p w:rsidR="007653C5" w:rsidRDefault="007653C5"/>
        </w:tc>
      </w:tr>
      <w:tr w:rsidR="007653C5">
        <w:tc>
          <w:tcPr>
            <w:tcW w:w="2880" w:type="dxa"/>
          </w:tcPr>
          <w:p w:rsidR="007653C5" w:rsidRDefault="00995A36">
            <w:r>
              <w:t>99.</w:t>
            </w:r>
          </w:p>
        </w:tc>
        <w:tc>
          <w:tcPr>
            <w:tcW w:w="2880" w:type="dxa"/>
          </w:tcPr>
          <w:p w:rsidR="007653C5" w:rsidRDefault="00995A36">
            <w:r>
              <w:t>Листовка «Славянский союз» с тремя изображениями и высказыванием «Скажи «нет» инородной сволочи!!! Вступайте в СС» (</w:t>
            </w:r>
            <w:r>
              <w:t>решение Южно-Сахалинского городского суда от 25.10.2007).</w:t>
            </w:r>
          </w:p>
        </w:tc>
        <w:tc>
          <w:tcPr>
            <w:tcW w:w="2880" w:type="dxa"/>
          </w:tcPr>
          <w:p w:rsidR="007653C5" w:rsidRDefault="007653C5"/>
        </w:tc>
      </w:tr>
      <w:tr w:rsidR="007653C5">
        <w:tc>
          <w:tcPr>
            <w:tcW w:w="2880" w:type="dxa"/>
          </w:tcPr>
          <w:p w:rsidR="007653C5" w:rsidRDefault="00995A36">
            <w:r>
              <w:t>10</w:t>
            </w:r>
            <w:r>
              <w:lastRenderedPageBreak/>
              <w:t>0.</w:t>
            </w:r>
          </w:p>
        </w:tc>
        <w:tc>
          <w:tcPr>
            <w:tcW w:w="2880" w:type="dxa"/>
          </w:tcPr>
          <w:p w:rsidR="007653C5" w:rsidRDefault="00995A36">
            <w:r>
              <w:lastRenderedPageBreak/>
              <w:t>Стихотворение «Чуда-Юда» за подписью «Николай Федоров» (решение Южно-Сахалинского городского суда от 25.10.2007).</w:t>
            </w:r>
          </w:p>
        </w:tc>
        <w:tc>
          <w:tcPr>
            <w:tcW w:w="2880" w:type="dxa"/>
          </w:tcPr>
          <w:p w:rsidR="007653C5" w:rsidRDefault="007653C5"/>
        </w:tc>
      </w:tr>
      <w:tr w:rsidR="007653C5">
        <w:tc>
          <w:tcPr>
            <w:tcW w:w="2880" w:type="dxa"/>
          </w:tcPr>
          <w:p w:rsidR="007653C5" w:rsidRDefault="00995A36">
            <w:r>
              <w:lastRenderedPageBreak/>
              <w:t>101.</w:t>
            </w:r>
          </w:p>
        </w:tc>
        <w:tc>
          <w:tcPr>
            <w:tcW w:w="2880" w:type="dxa"/>
          </w:tcPr>
          <w:p w:rsidR="007653C5" w:rsidRDefault="00995A36">
            <w:r>
              <w:t xml:space="preserve">Фильм «Россия с ножом в спине. Еврейский фашизм и геноцид русского </w:t>
            </w:r>
            <w:r>
              <w:t>народа» (решение Ленинского районного суда г. Кирова от 29.08.2007, решение Приморского районного суда Санкт-Петербурга от 28.07.2008).</w:t>
            </w:r>
          </w:p>
        </w:tc>
        <w:tc>
          <w:tcPr>
            <w:tcW w:w="2880" w:type="dxa"/>
          </w:tcPr>
          <w:p w:rsidR="007653C5" w:rsidRDefault="007653C5"/>
        </w:tc>
      </w:tr>
      <w:tr w:rsidR="007653C5">
        <w:tc>
          <w:tcPr>
            <w:tcW w:w="2880" w:type="dxa"/>
          </w:tcPr>
          <w:p w:rsidR="007653C5" w:rsidRDefault="00995A36">
            <w:r>
              <w:t>102.</w:t>
            </w:r>
          </w:p>
        </w:tc>
        <w:tc>
          <w:tcPr>
            <w:tcW w:w="2880" w:type="dxa"/>
          </w:tcPr>
          <w:p w:rsidR="007653C5" w:rsidRDefault="00995A36">
            <w:r>
              <w:t>Статья «Религиозная экспансия или духовный экстремизм?», опубликованная в газете «Чуйские зори» № 21 (2664) от 24</w:t>
            </w:r>
            <w:r>
              <w:t xml:space="preserve"> мая 2007 под псевдонимом «В. Калягин» (решение Кош-Агачского районного суда Республики Алтай от 23.01.2008).</w:t>
            </w:r>
          </w:p>
        </w:tc>
        <w:tc>
          <w:tcPr>
            <w:tcW w:w="2880" w:type="dxa"/>
          </w:tcPr>
          <w:p w:rsidR="007653C5" w:rsidRDefault="007653C5"/>
        </w:tc>
      </w:tr>
      <w:tr w:rsidR="007653C5">
        <w:tc>
          <w:tcPr>
            <w:tcW w:w="2880" w:type="dxa"/>
          </w:tcPr>
          <w:p w:rsidR="007653C5" w:rsidRDefault="00995A36">
            <w:r>
              <w:t>103.</w:t>
            </w:r>
          </w:p>
        </w:tc>
        <w:tc>
          <w:tcPr>
            <w:tcW w:w="2880" w:type="dxa"/>
          </w:tcPr>
          <w:p w:rsidR="007653C5" w:rsidRDefault="00995A36">
            <w:r>
              <w:t>Текст песни «Просторы Европы» музыкальной группы «Циклон Б» (решение Нагатинского суда г. Москвы от 01.10.2007).</w:t>
            </w:r>
          </w:p>
        </w:tc>
        <w:tc>
          <w:tcPr>
            <w:tcW w:w="2880" w:type="dxa"/>
          </w:tcPr>
          <w:p w:rsidR="007653C5" w:rsidRDefault="007653C5"/>
        </w:tc>
      </w:tr>
      <w:tr w:rsidR="007653C5">
        <w:tc>
          <w:tcPr>
            <w:tcW w:w="2880" w:type="dxa"/>
          </w:tcPr>
          <w:p w:rsidR="007653C5" w:rsidRDefault="00995A36">
            <w:r>
              <w:t>104.</w:t>
            </w:r>
          </w:p>
        </w:tc>
        <w:tc>
          <w:tcPr>
            <w:tcW w:w="2880" w:type="dxa"/>
          </w:tcPr>
          <w:p w:rsidR="007653C5" w:rsidRDefault="00995A36">
            <w:r>
              <w:t xml:space="preserve">Текст песни </w:t>
            </w:r>
            <w:r>
              <w:t>«Хрустальная ночь» музыкальной группы «Циклон Б» (решение Нагатинского суда г. Москвы от 01.10.2007).</w:t>
            </w:r>
          </w:p>
        </w:tc>
        <w:tc>
          <w:tcPr>
            <w:tcW w:w="2880" w:type="dxa"/>
          </w:tcPr>
          <w:p w:rsidR="007653C5" w:rsidRDefault="007653C5"/>
        </w:tc>
      </w:tr>
      <w:tr w:rsidR="007653C5">
        <w:tc>
          <w:tcPr>
            <w:tcW w:w="2880" w:type="dxa"/>
          </w:tcPr>
          <w:p w:rsidR="007653C5" w:rsidRDefault="00995A36">
            <w:r>
              <w:t>105.</w:t>
            </w:r>
          </w:p>
        </w:tc>
        <w:tc>
          <w:tcPr>
            <w:tcW w:w="2880" w:type="dxa"/>
          </w:tcPr>
          <w:p w:rsidR="007653C5" w:rsidRDefault="00995A36">
            <w:r>
              <w:t>Текст песни «В память героям» музыкальной группы «Циклон Б» (решение Нагатинского суда г. Москвы от 01.10.2007).</w:t>
            </w:r>
          </w:p>
        </w:tc>
        <w:tc>
          <w:tcPr>
            <w:tcW w:w="2880" w:type="dxa"/>
          </w:tcPr>
          <w:p w:rsidR="007653C5" w:rsidRDefault="007653C5"/>
        </w:tc>
      </w:tr>
      <w:tr w:rsidR="007653C5">
        <w:tc>
          <w:tcPr>
            <w:tcW w:w="2880" w:type="dxa"/>
          </w:tcPr>
          <w:p w:rsidR="007653C5" w:rsidRDefault="00995A36">
            <w:r>
              <w:t>106.</w:t>
            </w:r>
          </w:p>
        </w:tc>
        <w:tc>
          <w:tcPr>
            <w:tcW w:w="2880" w:type="dxa"/>
          </w:tcPr>
          <w:p w:rsidR="007653C5" w:rsidRDefault="00995A36">
            <w:r>
              <w:t>Текст песни «YO–YO – реп гн</w:t>
            </w:r>
            <w:r>
              <w:t>илье - YO» музыкальной группы «Циклон Б» (решение Нагатинского суда г. Москвы от 01.10.2007).</w:t>
            </w:r>
          </w:p>
        </w:tc>
        <w:tc>
          <w:tcPr>
            <w:tcW w:w="2880" w:type="dxa"/>
          </w:tcPr>
          <w:p w:rsidR="007653C5" w:rsidRDefault="007653C5"/>
        </w:tc>
      </w:tr>
      <w:tr w:rsidR="007653C5">
        <w:tc>
          <w:tcPr>
            <w:tcW w:w="2880" w:type="dxa"/>
          </w:tcPr>
          <w:p w:rsidR="007653C5" w:rsidRDefault="00995A36">
            <w:r>
              <w:t>10</w:t>
            </w:r>
            <w:r>
              <w:lastRenderedPageBreak/>
              <w:t>7.</w:t>
            </w:r>
          </w:p>
        </w:tc>
        <w:tc>
          <w:tcPr>
            <w:tcW w:w="2880" w:type="dxa"/>
          </w:tcPr>
          <w:p w:rsidR="007653C5" w:rsidRDefault="00995A36">
            <w:r>
              <w:lastRenderedPageBreak/>
              <w:t xml:space="preserve">Текст песни «Мой выходной» музыкальной группы «Циклон Б» (решение Нагатинского суда г. Москвы от </w:t>
            </w:r>
            <w:r>
              <w:lastRenderedPageBreak/>
              <w:t>01.10.2007).</w:t>
            </w:r>
          </w:p>
        </w:tc>
        <w:tc>
          <w:tcPr>
            <w:tcW w:w="2880" w:type="dxa"/>
          </w:tcPr>
          <w:p w:rsidR="007653C5" w:rsidRDefault="007653C5"/>
        </w:tc>
      </w:tr>
      <w:tr w:rsidR="007653C5">
        <w:tc>
          <w:tcPr>
            <w:tcW w:w="2880" w:type="dxa"/>
          </w:tcPr>
          <w:p w:rsidR="007653C5" w:rsidRDefault="00995A36">
            <w:r>
              <w:lastRenderedPageBreak/>
              <w:t>108.</w:t>
            </w:r>
          </w:p>
        </w:tc>
        <w:tc>
          <w:tcPr>
            <w:tcW w:w="2880" w:type="dxa"/>
          </w:tcPr>
          <w:p w:rsidR="007653C5" w:rsidRDefault="00995A36">
            <w:r>
              <w:t>Текст песни «Это война» музыкальной гр</w:t>
            </w:r>
            <w:r>
              <w:t>уппы «Циклон Б» (решение Нагатинского суда г. Москвы от 01.10.2007).</w:t>
            </w:r>
          </w:p>
        </w:tc>
        <w:tc>
          <w:tcPr>
            <w:tcW w:w="2880" w:type="dxa"/>
          </w:tcPr>
          <w:p w:rsidR="007653C5" w:rsidRDefault="007653C5"/>
        </w:tc>
      </w:tr>
      <w:tr w:rsidR="007653C5">
        <w:tc>
          <w:tcPr>
            <w:tcW w:w="2880" w:type="dxa"/>
          </w:tcPr>
          <w:p w:rsidR="007653C5" w:rsidRDefault="00995A36">
            <w:r>
              <w:t>109.</w:t>
            </w:r>
          </w:p>
        </w:tc>
        <w:tc>
          <w:tcPr>
            <w:tcW w:w="2880" w:type="dxa"/>
          </w:tcPr>
          <w:p w:rsidR="007653C5" w:rsidRDefault="00995A36">
            <w:r>
              <w:t>Текст песни «Отряд патриотов» музыкальной группы «Циклон Б» (решение Нагатинского суда г. Москвы от 01.10.2007).</w:t>
            </w:r>
          </w:p>
        </w:tc>
        <w:tc>
          <w:tcPr>
            <w:tcW w:w="2880" w:type="dxa"/>
          </w:tcPr>
          <w:p w:rsidR="007653C5" w:rsidRDefault="007653C5"/>
        </w:tc>
      </w:tr>
      <w:tr w:rsidR="007653C5">
        <w:tc>
          <w:tcPr>
            <w:tcW w:w="2880" w:type="dxa"/>
          </w:tcPr>
          <w:p w:rsidR="007653C5" w:rsidRDefault="00995A36">
            <w:r>
              <w:t>110.</w:t>
            </w:r>
          </w:p>
        </w:tc>
        <w:tc>
          <w:tcPr>
            <w:tcW w:w="2880" w:type="dxa"/>
          </w:tcPr>
          <w:p w:rsidR="007653C5" w:rsidRDefault="00995A36">
            <w:r>
              <w:t xml:space="preserve">Текст песни «Смерть врагам!» музыкальной группы «Циклон Б» </w:t>
            </w:r>
            <w:r>
              <w:t>(решение Нагатинского суда г. Москвы от 01.10.2007).</w:t>
            </w:r>
          </w:p>
        </w:tc>
        <w:tc>
          <w:tcPr>
            <w:tcW w:w="2880" w:type="dxa"/>
          </w:tcPr>
          <w:p w:rsidR="007653C5" w:rsidRDefault="007653C5"/>
        </w:tc>
      </w:tr>
      <w:tr w:rsidR="007653C5">
        <w:tc>
          <w:tcPr>
            <w:tcW w:w="2880" w:type="dxa"/>
          </w:tcPr>
          <w:p w:rsidR="007653C5" w:rsidRDefault="00995A36">
            <w:r>
              <w:t>111.</w:t>
            </w:r>
          </w:p>
        </w:tc>
        <w:tc>
          <w:tcPr>
            <w:tcW w:w="2880" w:type="dxa"/>
          </w:tcPr>
          <w:p w:rsidR="007653C5" w:rsidRDefault="00995A36">
            <w:r>
              <w:t>Текст песни «Каждый день под флагом смерти» музыкальной группы «Циклон Б» (решение Нагатинского суда г. Москвы от 01.10.2007).</w:t>
            </w:r>
          </w:p>
        </w:tc>
        <w:tc>
          <w:tcPr>
            <w:tcW w:w="2880" w:type="dxa"/>
          </w:tcPr>
          <w:p w:rsidR="007653C5" w:rsidRDefault="007653C5"/>
        </w:tc>
      </w:tr>
      <w:tr w:rsidR="007653C5">
        <w:tc>
          <w:tcPr>
            <w:tcW w:w="2880" w:type="dxa"/>
          </w:tcPr>
          <w:p w:rsidR="007653C5" w:rsidRDefault="00995A36">
            <w:r>
              <w:t>112.</w:t>
            </w:r>
          </w:p>
        </w:tc>
        <w:tc>
          <w:tcPr>
            <w:tcW w:w="2880" w:type="dxa"/>
          </w:tcPr>
          <w:p w:rsidR="007653C5" w:rsidRDefault="00995A36">
            <w:r>
              <w:t>Текст песни «Моё клеймо (Bonus track)» музыкальной группы «Цик</w:t>
            </w:r>
            <w:r>
              <w:t>лон Б» (решение Нагатинского суда г. Москвы от 01.10.2007).</w:t>
            </w:r>
          </w:p>
        </w:tc>
        <w:tc>
          <w:tcPr>
            <w:tcW w:w="2880" w:type="dxa"/>
          </w:tcPr>
          <w:p w:rsidR="007653C5" w:rsidRDefault="007653C5"/>
        </w:tc>
      </w:tr>
      <w:tr w:rsidR="007653C5">
        <w:tc>
          <w:tcPr>
            <w:tcW w:w="2880" w:type="dxa"/>
          </w:tcPr>
          <w:p w:rsidR="007653C5" w:rsidRDefault="00995A36">
            <w:r>
              <w:t>113.</w:t>
            </w:r>
          </w:p>
        </w:tc>
        <w:tc>
          <w:tcPr>
            <w:tcW w:w="2880" w:type="dxa"/>
          </w:tcPr>
          <w:p w:rsidR="007653C5" w:rsidRDefault="00995A36">
            <w:r>
              <w:t>Текст песни «Деим гор (Remake)» музыкальной группы «Циклон Б» (решение Нагатинского суда г. Москвы от 01.10.2007).</w:t>
            </w:r>
          </w:p>
        </w:tc>
        <w:tc>
          <w:tcPr>
            <w:tcW w:w="2880" w:type="dxa"/>
          </w:tcPr>
          <w:p w:rsidR="007653C5" w:rsidRDefault="007653C5"/>
        </w:tc>
      </w:tr>
      <w:tr w:rsidR="007653C5">
        <w:tc>
          <w:tcPr>
            <w:tcW w:w="2880" w:type="dxa"/>
          </w:tcPr>
          <w:p w:rsidR="007653C5" w:rsidRDefault="00995A36">
            <w:r>
              <w:t>11</w:t>
            </w:r>
            <w:r>
              <w:lastRenderedPageBreak/>
              <w:t>4.</w:t>
            </w:r>
          </w:p>
        </w:tc>
        <w:tc>
          <w:tcPr>
            <w:tcW w:w="2880" w:type="dxa"/>
          </w:tcPr>
          <w:p w:rsidR="007653C5" w:rsidRDefault="00995A36">
            <w:r>
              <w:lastRenderedPageBreak/>
              <w:t>Текст песни «Это наш век» музыкальной группы «Циклон Б» (решение На</w:t>
            </w:r>
            <w:r>
              <w:t xml:space="preserve">гатинского суда г. Москвы от </w:t>
            </w:r>
            <w:r>
              <w:lastRenderedPageBreak/>
              <w:t>01.10.2007).</w:t>
            </w:r>
          </w:p>
        </w:tc>
        <w:tc>
          <w:tcPr>
            <w:tcW w:w="2880" w:type="dxa"/>
          </w:tcPr>
          <w:p w:rsidR="007653C5" w:rsidRDefault="007653C5"/>
        </w:tc>
      </w:tr>
      <w:tr w:rsidR="007653C5">
        <w:tc>
          <w:tcPr>
            <w:tcW w:w="2880" w:type="dxa"/>
          </w:tcPr>
          <w:p w:rsidR="007653C5" w:rsidRDefault="00995A36">
            <w:r>
              <w:lastRenderedPageBreak/>
              <w:t>115.</w:t>
            </w:r>
          </w:p>
        </w:tc>
        <w:tc>
          <w:tcPr>
            <w:tcW w:w="2880" w:type="dxa"/>
          </w:tcPr>
          <w:p w:rsidR="007653C5" w:rsidRDefault="00995A36">
            <w: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7653C5" w:rsidRDefault="007653C5"/>
        </w:tc>
      </w:tr>
      <w:tr w:rsidR="007653C5">
        <w:tc>
          <w:tcPr>
            <w:tcW w:w="2880" w:type="dxa"/>
          </w:tcPr>
          <w:p w:rsidR="007653C5" w:rsidRDefault="00995A36">
            <w:r>
              <w:t>116.</w:t>
            </w:r>
          </w:p>
        </w:tc>
        <w:tc>
          <w:tcPr>
            <w:tcW w:w="2880" w:type="dxa"/>
          </w:tcPr>
          <w:p w:rsidR="007653C5" w:rsidRDefault="00995A36">
            <w:r>
              <w:t xml:space="preserve">Газета «ХидаяТ» № 5 </w:t>
            </w:r>
            <w:r>
              <w:t>(решение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7653C5" w:rsidRDefault="007653C5"/>
        </w:tc>
      </w:tr>
      <w:tr w:rsidR="007653C5">
        <w:tc>
          <w:tcPr>
            <w:tcW w:w="2880" w:type="dxa"/>
          </w:tcPr>
          <w:p w:rsidR="007653C5" w:rsidRDefault="00995A36">
            <w:r>
              <w:t>117.</w:t>
            </w:r>
          </w:p>
        </w:tc>
        <w:tc>
          <w:tcPr>
            <w:tcW w:w="2880" w:type="dxa"/>
          </w:tcPr>
          <w:p w:rsidR="007653C5" w:rsidRDefault="00995A36">
            <w:r>
              <w:t>Газета «Хикмат» (решение Туймазинского районного суда Республики Башкортостан от 05.09.200</w:t>
            </w:r>
            <w:r>
              <w:t>7 и определение Туймазинского районного суда Республики Башкортостан от 18.02.2008).</w:t>
            </w:r>
          </w:p>
        </w:tc>
        <w:tc>
          <w:tcPr>
            <w:tcW w:w="2880" w:type="dxa"/>
          </w:tcPr>
          <w:p w:rsidR="007653C5" w:rsidRDefault="007653C5"/>
        </w:tc>
      </w:tr>
      <w:tr w:rsidR="007653C5">
        <w:tc>
          <w:tcPr>
            <w:tcW w:w="2880" w:type="dxa"/>
          </w:tcPr>
          <w:p w:rsidR="007653C5" w:rsidRDefault="00995A36">
            <w:r>
              <w:t>118.</w:t>
            </w:r>
          </w:p>
        </w:tc>
        <w:tc>
          <w:tcPr>
            <w:tcW w:w="2880" w:type="dxa"/>
          </w:tcPr>
          <w:p w:rsidR="007653C5" w:rsidRDefault="00995A36">
            <w: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w:t>
            </w:r>
            <w:r>
              <w:t>.02.2008).</w:t>
            </w:r>
          </w:p>
        </w:tc>
        <w:tc>
          <w:tcPr>
            <w:tcW w:w="2880" w:type="dxa"/>
          </w:tcPr>
          <w:p w:rsidR="007653C5" w:rsidRDefault="007653C5"/>
        </w:tc>
      </w:tr>
      <w:tr w:rsidR="007653C5">
        <w:tc>
          <w:tcPr>
            <w:tcW w:w="2880" w:type="dxa"/>
          </w:tcPr>
          <w:p w:rsidR="007653C5" w:rsidRDefault="00995A36">
            <w:r>
              <w:t>119.</w:t>
            </w:r>
          </w:p>
        </w:tc>
        <w:tc>
          <w:tcPr>
            <w:tcW w:w="2880" w:type="dxa"/>
          </w:tcPr>
          <w:p w:rsidR="007653C5" w:rsidRDefault="00995A36">
            <w: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7653C5" w:rsidRDefault="007653C5"/>
        </w:tc>
      </w:tr>
      <w:tr w:rsidR="007653C5">
        <w:tc>
          <w:tcPr>
            <w:tcW w:w="2880" w:type="dxa"/>
          </w:tcPr>
          <w:p w:rsidR="007653C5" w:rsidRDefault="00995A36">
            <w:r>
              <w:t>120.</w:t>
            </w:r>
          </w:p>
        </w:tc>
        <w:tc>
          <w:tcPr>
            <w:tcW w:w="2880" w:type="dxa"/>
          </w:tcPr>
          <w:p w:rsidR="007653C5" w:rsidRDefault="00995A36">
            <w:r>
              <w:t xml:space="preserve">Брошюра «Воссоздание </w:t>
            </w:r>
            <w:r>
              <w:t>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7653C5" w:rsidRDefault="007653C5"/>
        </w:tc>
      </w:tr>
      <w:tr w:rsidR="007653C5">
        <w:tc>
          <w:tcPr>
            <w:tcW w:w="2880" w:type="dxa"/>
          </w:tcPr>
          <w:p w:rsidR="007653C5" w:rsidRDefault="00995A36">
            <w:r>
              <w:t>12</w:t>
            </w:r>
            <w:r>
              <w:lastRenderedPageBreak/>
              <w:t>1.</w:t>
            </w:r>
          </w:p>
        </w:tc>
        <w:tc>
          <w:tcPr>
            <w:tcW w:w="2880" w:type="dxa"/>
          </w:tcPr>
          <w:p w:rsidR="007653C5" w:rsidRDefault="00995A36">
            <w:r>
              <w:lastRenderedPageBreak/>
              <w:t xml:space="preserve">Брошюра «Административные правила» (решение </w:t>
            </w:r>
            <w:r>
              <w:t xml:space="preserve">Туймазинского районного суда Республики Башкортостан </w:t>
            </w:r>
            <w:r>
              <w:lastRenderedPageBreak/>
              <w:t>от 05.09.2007 и определение Туймазинского районного суда Республики Башкортостан от 18.02.2008).</w:t>
            </w:r>
          </w:p>
        </w:tc>
        <w:tc>
          <w:tcPr>
            <w:tcW w:w="2880" w:type="dxa"/>
          </w:tcPr>
          <w:p w:rsidR="007653C5" w:rsidRDefault="007653C5"/>
        </w:tc>
      </w:tr>
      <w:tr w:rsidR="007653C5">
        <w:tc>
          <w:tcPr>
            <w:tcW w:w="2880" w:type="dxa"/>
          </w:tcPr>
          <w:p w:rsidR="007653C5" w:rsidRDefault="00995A36">
            <w:r>
              <w:lastRenderedPageBreak/>
              <w:t>122.</w:t>
            </w:r>
          </w:p>
        </w:tc>
        <w:tc>
          <w:tcPr>
            <w:tcW w:w="2880" w:type="dxa"/>
          </w:tcPr>
          <w:p w:rsidR="007653C5" w:rsidRDefault="00995A36">
            <w:r>
              <w:t>Брошюра «Прокламации относительно хода действия» (решение Туймазинского районного суда Республики Б</w:t>
            </w:r>
            <w:r>
              <w:t>ашкортостан от 05.09.2007 и определение Туймазинского районного суда Республики Башкортостан от 18.02.2008).</w:t>
            </w:r>
          </w:p>
        </w:tc>
        <w:tc>
          <w:tcPr>
            <w:tcW w:w="2880" w:type="dxa"/>
          </w:tcPr>
          <w:p w:rsidR="007653C5" w:rsidRDefault="007653C5"/>
        </w:tc>
      </w:tr>
      <w:tr w:rsidR="007653C5">
        <w:tc>
          <w:tcPr>
            <w:tcW w:w="2880" w:type="dxa"/>
          </w:tcPr>
          <w:p w:rsidR="007653C5" w:rsidRDefault="00995A36">
            <w:r>
              <w:t>123.</w:t>
            </w:r>
          </w:p>
        </w:tc>
        <w:tc>
          <w:tcPr>
            <w:tcW w:w="2880" w:type="dxa"/>
          </w:tcPr>
          <w:p w:rsidR="007653C5" w:rsidRDefault="00995A36">
            <w:r>
              <w:t>Брошюра «В предоставлении спецслужбам информации о хизбе, о его шабабах имеется очевидный вред, который запрещается исламом» (решение Туймаз</w:t>
            </w:r>
            <w:r>
              <w:t>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7653C5" w:rsidRDefault="007653C5"/>
        </w:tc>
      </w:tr>
      <w:tr w:rsidR="007653C5">
        <w:tc>
          <w:tcPr>
            <w:tcW w:w="2880" w:type="dxa"/>
          </w:tcPr>
          <w:p w:rsidR="007653C5" w:rsidRDefault="00995A36">
            <w:r>
              <w:t>124.</w:t>
            </w:r>
          </w:p>
        </w:tc>
        <w:tc>
          <w:tcPr>
            <w:tcW w:w="2880" w:type="dxa"/>
          </w:tcPr>
          <w:p w:rsidR="007653C5" w:rsidRDefault="00995A36">
            <w:r>
              <w:t>Листовка «В Башкортостане возобновились аресты мусульман» (решение Туймазинского районного суда Республик</w:t>
            </w:r>
            <w:r>
              <w:t>и Башкортостан от 05.09.2007 и определение Туймазинского районного суда Республики Башкортостан от 18.02.2008).</w:t>
            </w:r>
          </w:p>
        </w:tc>
        <w:tc>
          <w:tcPr>
            <w:tcW w:w="2880" w:type="dxa"/>
          </w:tcPr>
          <w:p w:rsidR="007653C5" w:rsidRDefault="007653C5"/>
        </w:tc>
      </w:tr>
      <w:tr w:rsidR="007653C5">
        <w:tc>
          <w:tcPr>
            <w:tcW w:w="2880" w:type="dxa"/>
          </w:tcPr>
          <w:p w:rsidR="007653C5" w:rsidRDefault="00995A36">
            <w:r>
              <w:t>125.</w:t>
            </w:r>
          </w:p>
        </w:tc>
        <w:tc>
          <w:tcPr>
            <w:tcW w:w="2880" w:type="dxa"/>
          </w:tcPr>
          <w:p w:rsidR="007653C5" w:rsidRDefault="00995A36">
            <w:r>
              <w:t xml:space="preserve">Листовка «В Уфе вынесли очередной приговор по делу Хизб-ут-Тахрир» (решение Туймазинского районного суда Республики Башкортостан от </w:t>
            </w:r>
            <w:r>
              <w:t>05.09.2007 и определение Туймазинского районного суда Республики Башкортостан от 18.02.2008).</w:t>
            </w:r>
          </w:p>
        </w:tc>
        <w:tc>
          <w:tcPr>
            <w:tcW w:w="2880" w:type="dxa"/>
          </w:tcPr>
          <w:p w:rsidR="007653C5" w:rsidRDefault="007653C5"/>
        </w:tc>
      </w:tr>
      <w:tr w:rsidR="007653C5">
        <w:tc>
          <w:tcPr>
            <w:tcW w:w="2880" w:type="dxa"/>
          </w:tcPr>
          <w:p w:rsidR="007653C5" w:rsidRDefault="00995A36">
            <w:r>
              <w:t>126.</w:t>
            </w:r>
          </w:p>
        </w:tc>
        <w:tc>
          <w:tcPr>
            <w:tcW w:w="2880" w:type="dxa"/>
          </w:tcPr>
          <w:p w:rsidR="007653C5" w:rsidRDefault="00995A36">
            <w:r>
              <w:t xml:space="preserve">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w:t>
            </w:r>
            <w:r>
              <w:t>от 05.09.2007 и определение Туймазинского районного суда Республики Башкортостан от 18.02.2008).</w:t>
            </w:r>
          </w:p>
        </w:tc>
        <w:tc>
          <w:tcPr>
            <w:tcW w:w="2880" w:type="dxa"/>
          </w:tcPr>
          <w:p w:rsidR="007653C5" w:rsidRDefault="007653C5"/>
        </w:tc>
      </w:tr>
      <w:tr w:rsidR="007653C5">
        <w:tc>
          <w:tcPr>
            <w:tcW w:w="2880" w:type="dxa"/>
          </w:tcPr>
          <w:p w:rsidR="007653C5" w:rsidRDefault="00995A36">
            <w:r>
              <w:t>127.</w:t>
            </w:r>
          </w:p>
        </w:tc>
        <w:tc>
          <w:tcPr>
            <w:tcW w:w="2880" w:type="dxa"/>
          </w:tcPr>
          <w:p w:rsidR="007653C5" w:rsidRDefault="00995A36">
            <w:r>
              <w:t xml:space="preserve">Листовка «Как вести себя в случае контакта со спецслужбами» (решение Туймазинского районного суда Республики Башкортостан от 05.09.2007 и определение </w:t>
            </w:r>
            <w:r>
              <w:t>Туймазинского районного суда Республики Башкортостан от 18.02.2008).</w:t>
            </w:r>
          </w:p>
        </w:tc>
        <w:tc>
          <w:tcPr>
            <w:tcW w:w="2880" w:type="dxa"/>
          </w:tcPr>
          <w:p w:rsidR="007653C5" w:rsidRDefault="007653C5"/>
        </w:tc>
      </w:tr>
      <w:tr w:rsidR="007653C5">
        <w:tc>
          <w:tcPr>
            <w:tcW w:w="2880" w:type="dxa"/>
          </w:tcPr>
          <w:p w:rsidR="007653C5" w:rsidRDefault="00995A36">
            <w:r>
              <w:t>12</w:t>
            </w:r>
            <w:r>
              <w:lastRenderedPageBreak/>
              <w:t>8.</w:t>
            </w:r>
          </w:p>
        </w:tc>
        <w:tc>
          <w:tcPr>
            <w:tcW w:w="2880" w:type="dxa"/>
          </w:tcPr>
          <w:p w:rsidR="007653C5" w:rsidRDefault="00995A36">
            <w:r>
              <w:lastRenderedPageBreak/>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w:t>
            </w:r>
            <w:r>
              <w:t xml:space="preserve">ний» (решение </w:t>
            </w:r>
            <w:r>
              <w:lastRenderedPageBreak/>
              <w:t>Смольнинского районного суда г. Санкт-Петербурга от 29.01.2008).</w:t>
            </w:r>
          </w:p>
        </w:tc>
        <w:tc>
          <w:tcPr>
            <w:tcW w:w="2880" w:type="dxa"/>
          </w:tcPr>
          <w:p w:rsidR="007653C5" w:rsidRDefault="007653C5"/>
        </w:tc>
      </w:tr>
      <w:tr w:rsidR="007653C5">
        <w:tc>
          <w:tcPr>
            <w:tcW w:w="2880" w:type="dxa"/>
          </w:tcPr>
          <w:p w:rsidR="007653C5" w:rsidRDefault="00995A36">
            <w:r>
              <w:lastRenderedPageBreak/>
              <w:t>129.</w:t>
            </w:r>
          </w:p>
        </w:tc>
        <w:tc>
          <w:tcPr>
            <w:tcW w:w="2880" w:type="dxa"/>
          </w:tcPr>
          <w:p w:rsidR="007653C5" w:rsidRDefault="00995A36">
            <w:r>
              <w:t xml:space="preserve">Стихотворение «Прогоните жида» (автор Щербина В.П.), содержащегося в № 1 (5) за март 2006 г. газеты «Русский Вестник Кубани» (решение Центрального районного суда г. Сочи </w:t>
            </w:r>
            <w:r>
              <w:t>от 06.02.2008).</w:t>
            </w:r>
          </w:p>
        </w:tc>
        <w:tc>
          <w:tcPr>
            <w:tcW w:w="2880" w:type="dxa"/>
          </w:tcPr>
          <w:p w:rsidR="007653C5" w:rsidRDefault="007653C5"/>
        </w:tc>
      </w:tr>
      <w:tr w:rsidR="007653C5">
        <w:tc>
          <w:tcPr>
            <w:tcW w:w="2880" w:type="dxa"/>
          </w:tcPr>
          <w:p w:rsidR="007653C5" w:rsidRDefault="00995A36">
            <w:r>
              <w:t>130.</w:t>
            </w:r>
          </w:p>
        </w:tc>
        <w:tc>
          <w:tcPr>
            <w:tcW w:w="2880" w:type="dxa"/>
          </w:tcPr>
          <w:p w:rsidR="007653C5" w:rsidRDefault="00995A36">
            <w: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w:t>
            </w:r>
            <w:r>
              <w:t>8).</w:t>
            </w:r>
          </w:p>
        </w:tc>
        <w:tc>
          <w:tcPr>
            <w:tcW w:w="2880" w:type="dxa"/>
          </w:tcPr>
          <w:p w:rsidR="007653C5" w:rsidRDefault="007653C5"/>
        </w:tc>
      </w:tr>
      <w:tr w:rsidR="007653C5">
        <w:tc>
          <w:tcPr>
            <w:tcW w:w="2880" w:type="dxa"/>
          </w:tcPr>
          <w:p w:rsidR="007653C5" w:rsidRDefault="00995A36">
            <w:r>
              <w:t>131.</w:t>
            </w:r>
          </w:p>
        </w:tc>
        <w:tc>
          <w:tcPr>
            <w:tcW w:w="2880" w:type="dxa"/>
          </w:tcPr>
          <w:p w:rsidR="007653C5" w:rsidRDefault="00995A36">
            <w:r>
              <w:t>Книга Доктора Абд Аль-Азиз Бин Мухаммад «Что нужно знать о единобожии» (решение Городищенского районного суда Пензенской области от 22.02.2008).</w:t>
            </w:r>
          </w:p>
        </w:tc>
        <w:tc>
          <w:tcPr>
            <w:tcW w:w="2880" w:type="dxa"/>
          </w:tcPr>
          <w:p w:rsidR="007653C5" w:rsidRDefault="007653C5"/>
        </w:tc>
      </w:tr>
      <w:tr w:rsidR="007653C5">
        <w:tc>
          <w:tcPr>
            <w:tcW w:w="2880" w:type="dxa"/>
          </w:tcPr>
          <w:p w:rsidR="007653C5" w:rsidRDefault="00995A36">
            <w:r>
              <w:t>132.</w:t>
            </w:r>
          </w:p>
        </w:tc>
        <w:tc>
          <w:tcPr>
            <w:tcW w:w="2880" w:type="dxa"/>
          </w:tcPr>
          <w:p w:rsidR="007653C5" w:rsidRDefault="00995A36">
            <w:r>
              <w:t>Книга Сафи ар-Рахман аль-Мубаракфури «Мухаммад. Да благословит его Аллах и приветствует» (реш</w:t>
            </w:r>
            <w:r>
              <w:t>ение Городищенского районного суда Пензенской области от 22.02.2008);</w:t>
            </w:r>
          </w:p>
        </w:tc>
        <w:tc>
          <w:tcPr>
            <w:tcW w:w="2880" w:type="dxa"/>
          </w:tcPr>
          <w:p w:rsidR="007653C5" w:rsidRDefault="007653C5"/>
        </w:tc>
      </w:tr>
      <w:tr w:rsidR="007653C5">
        <w:tc>
          <w:tcPr>
            <w:tcW w:w="2880" w:type="dxa"/>
          </w:tcPr>
          <w:p w:rsidR="007653C5" w:rsidRDefault="00995A36">
            <w:r>
              <w:t>133.</w:t>
            </w:r>
          </w:p>
        </w:tc>
        <w:tc>
          <w:tcPr>
            <w:tcW w:w="2880" w:type="dxa"/>
          </w:tcPr>
          <w:p w:rsidR="007653C5" w:rsidRDefault="00995A36">
            <w:r>
              <w:t>Листовка с названием «Жидофашизм» (выходные данные «Молодая гвардия» Н. и А. Июль 2007) (решение Ленинского районного суда г. Ульяновска от 21.03.2008).</w:t>
            </w:r>
          </w:p>
        </w:tc>
        <w:tc>
          <w:tcPr>
            <w:tcW w:w="2880" w:type="dxa"/>
          </w:tcPr>
          <w:p w:rsidR="007653C5" w:rsidRDefault="007653C5"/>
        </w:tc>
      </w:tr>
      <w:tr w:rsidR="007653C5">
        <w:tc>
          <w:tcPr>
            <w:tcW w:w="2880" w:type="dxa"/>
          </w:tcPr>
          <w:p w:rsidR="007653C5" w:rsidRDefault="00995A36">
            <w:r>
              <w:t>134.</w:t>
            </w:r>
          </w:p>
        </w:tc>
        <w:tc>
          <w:tcPr>
            <w:tcW w:w="2880" w:type="dxa"/>
          </w:tcPr>
          <w:p w:rsidR="007653C5" w:rsidRDefault="00995A36">
            <w:r>
              <w:t xml:space="preserve">Листовка с </w:t>
            </w:r>
            <w:r>
              <w:t>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c>
          <w:tcPr>
            <w:tcW w:w="2880" w:type="dxa"/>
          </w:tcPr>
          <w:p w:rsidR="007653C5" w:rsidRDefault="007653C5"/>
        </w:tc>
      </w:tr>
      <w:tr w:rsidR="007653C5">
        <w:tc>
          <w:tcPr>
            <w:tcW w:w="2880" w:type="dxa"/>
          </w:tcPr>
          <w:p w:rsidR="007653C5" w:rsidRDefault="00995A36">
            <w:r>
              <w:t>13</w:t>
            </w:r>
            <w:r>
              <w:lastRenderedPageBreak/>
              <w:t>5.</w:t>
            </w:r>
          </w:p>
        </w:tc>
        <w:tc>
          <w:tcPr>
            <w:tcW w:w="2880" w:type="dxa"/>
          </w:tcPr>
          <w:p w:rsidR="007653C5" w:rsidRDefault="00995A36">
            <w:r>
              <w:lastRenderedPageBreak/>
              <w:t>Номер 2 газеты «Наш народный наблюдатель» за февраль 2004 года (решение Октябрьского ра</w:t>
            </w:r>
            <w:r>
              <w:t xml:space="preserve">йонного суда г. </w:t>
            </w:r>
            <w:r>
              <w:lastRenderedPageBreak/>
              <w:t>Санкт-Петербурга от 12.03.2008).</w:t>
            </w:r>
          </w:p>
        </w:tc>
        <w:tc>
          <w:tcPr>
            <w:tcW w:w="2880" w:type="dxa"/>
          </w:tcPr>
          <w:p w:rsidR="007653C5" w:rsidRDefault="007653C5"/>
        </w:tc>
      </w:tr>
      <w:tr w:rsidR="007653C5">
        <w:tc>
          <w:tcPr>
            <w:tcW w:w="2880" w:type="dxa"/>
          </w:tcPr>
          <w:p w:rsidR="007653C5" w:rsidRDefault="00995A36">
            <w:r>
              <w:lastRenderedPageBreak/>
              <w:t>136.</w:t>
            </w:r>
          </w:p>
        </w:tc>
        <w:tc>
          <w:tcPr>
            <w:tcW w:w="2880" w:type="dxa"/>
          </w:tcPr>
          <w:p w:rsidR="007653C5" w:rsidRDefault="00995A36">
            <w:r>
              <w:t>Номер 3 газеты «Наш народный наблюдатель» за апрель-май 2004 года (решение Октябрьского районного суда г. Санкт-Петербурга от 12.03.2008).</w:t>
            </w:r>
          </w:p>
        </w:tc>
        <w:tc>
          <w:tcPr>
            <w:tcW w:w="2880" w:type="dxa"/>
          </w:tcPr>
          <w:p w:rsidR="007653C5" w:rsidRDefault="007653C5"/>
        </w:tc>
      </w:tr>
      <w:tr w:rsidR="007653C5">
        <w:tc>
          <w:tcPr>
            <w:tcW w:w="2880" w:type="dxa"/>
          </w:tcPr>
          <w:p w:rsidR="007653C5" w:rsidRDefault="00995A36">
            <w:r>
              <w:t>137.</w:t>
            </w:r>
          </w:p>
        </w:tc>
        <w:tc>
          <w:tcPr>
            <w:tcW w:w="2880" w:type="dxa"/>
          </w:tcPr>
          <w:p w:rsidR="007653C5" w:rsidRDefault="00995A36">
            <w:r>
              <w:t>Журнал «Аль-Ваъй» № 242 от апреля 2007 года (решение Л</w:t>
            </w:r>
            <w:r>
              <w:t>енинского районного суда г. Уфы от 28.03.2008).</w:t>
            </w:r>
          </w:p>
        </w:tc>
        <w:tc>
          <w:tcPr>
            <w:tcW w:w="2880" w:type="dxa"/>
          </w:tcPr>
          <w:p w:rsidR="007653C5" w:rsidRDefault="007653C5"/>
        </w:tc>
      </w:tr>
      <w:tr w:rsidR="007653C5">
        <w:tc>
          <w:tcPr>
            <w:tcW w:w="2880" w:type="dxa"/>
          </w:tcPr>
          <w:p w:rsidR="007653C5" w:rsidRDefault="00995A36">
            <w:r>
              <w:t>138.</w:t>
            </w:r>
          </w:p>
        </w:tc>
        <w:tc>
          <w:tcPr>
            <w:tcW w:w="2880" w:type="dxa"/>
          </w:tcPr>
          <w:p w:rsidR="007653C5" w:rsidRDefault="00995A36">
            <w:r>
              <w:t>Листовка «Обязательность сплочения для того, чтобы вернуть Халифат» (решение Ленинского районного суда г. Уфы от 28.03.2008).</w:t>
            </w:r>
          </w:p>
        </w:tc>
        <w:tc>
          <w:tcPr>
            <w:tcW w:w="2880" w:type="dxa"/>
          </w:tcPr>
          <w:p w:rsidR="007653C5" w:rsidRDefault="007653C5"/>
        </w:tc>
      </w:tr>
      <w:tr w:rsidR="007653C5">
        <w:tc>
          <w:tcPr>
            <w:tcW w:w="2880" w:type="dxa"/>
          </w:tcPr>
          <w:p w:rsidR="007653C5" w:rsidRDefault="00995A36">
            <w:r>
              <w:t>139.</w:t>
            </w:r>
          </w:p>
        </w:tc>
        <w:tc>
          <w:tcPr>
            <w:tcW w:w="2880" w:type="dxa"/>
          </w:tcPr>
          <w:p w:rsidR="007653C5" w:rsidRDefault="00995A36">
            <w:r>
              <w:t xml:space="preserve">Брошюра «Размышление обывателя или что твориться в Республике </w:t>
            </w:r>
            <w:r>
              <w:t>Алтай?!» (решение Онгудайского районного суда Республики Алтай от 26.03.2008).</w:t>
            </w:r>
          </w:p>
        </w:tc>
        <w:tc>
          <w:tcPr>
            <w:tcW w:w="2880" w:type="dxa"/>
          </w:tcPr>
          <w:p w:rsidR="007653C5" w:rsidRDefault="007653C5"/>
        </w:tc>
      </w:tr>
      <w:tr w:rsidR="007653C5">
        <w:tc>
          <w:tcPr>
            <w:tcW w:w="2880" w:type="dxa"/>
          </w:tcPr>
          <w:p w:rsidR="007653C5" w:rsidRDefault="00995A36">
            <w:r>
              <w:t>140.</w:t>
            </w:r>
          </w:p>
        </w:tc>
        <w:tc>
          <w:tcPr>
            <w:tcW w:w="2880" w:type="dxa"/>
          </w:tcPr>
          <w:p w:rsidR="007653C5" w:rsidRDefault="00995A36">
            <w:r>
              <w:t>Печатный материал «Артоманс» № 1 (решение Череповецкого городского суда Вологодской области от 03.03.2008).</w:t>
            </w:r>
          </w:p>
        </w:tc>
        <w:tc>
          <w:tcPr>
            <w:tcW w:w="2880" w:type="dxa"/>
          </w:tcPr>
          <w:p w:rsidR="007653C5" w:rsidRDefault="007653C5"/>
        </w:tc>
      </w:tr>
      <w:tr w:rsidR="007653C5">
        <w:tc>
          <w:tcPr>
            <w:tcW w:w="2880" w:type="dxa"/>
          </w:tcPr>
          <w:p w:rsidR="007653C5" w:rsidRDefault="00995A36">
            <w:r>
              <w:t>141.</w:t>
            </w:r>
          </w:p>
        </w:tc>
        <w:tc>
          <w:tcPr>
            <w:tcW w:w="2880" w:type="dxa"/>
          </w:tcPr>
          <w:p w:rsidR="007653C5" w:rsidRDefault="00995A36">
            <w:r>
              <w:t>Печатный материал «Артоманс» № 2 (решение Череповецкого</w:t>
            </w:r>
            <w:r>
              <w:t xml:space="preserve"> городского суда Вологодской области от 03.03.2008).</w:t>
            </w:r>
          </w:p>
        </w:tc>
        <w:tc>
          <w:tcPr>
            <w:tcW w:w="2880" w:type="dxa"/>
          </w:tcPr>
          <w:p w:rsidR="007653C5" w:rsidRDefault="007653C5"/>
        </w:tc>
      </w:tr>
      <w:tr w:rsidR="007653C5">
        <w:tc>
          <w:tcPr>
            <w:tcW w:w="2880" w:type="dxa"/>
          </w:tcPr>
          <w:p w:rsidR="007653C5" w:rsidRDefault="00995A36">
            <w:r>
              <w:t>14</w:t>
            </w:r>
            <w:r>
              <w:lastRenderedPageBreak/>
              <w:t>2.</w:t>
            </w:r>
          </w:p>
        </w:tc>
        <w:tc>
          <w:tcPr>
            <w:tcW w:w="2880" w:type="dxa"/>
          </w:tcPr>
          <w:p w:rsidR="007653C5" w:rsidRDefault="00995A36">
            <w:r>
              <w:lastRenderedPageBreak/>
              <w:t xml:space="preserve">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w:t>
            </w:r>
            <w:r>
              <w:lastRenderedPageBreak/>
              <w:t>ftp5.natm./ru/inc</w:t>
            </w:r>
            <w:r>
              <w:t>oming/clips/Провокация ФСБ (решение Новгородского городского суда Новгородской области от 17.03.2008);</w:t>
            </w:r>
          </w:p>
        </w:tc>
        <w:tc>
          <w:tcPr>
            <w:tcW w:w="2880" w:type="dxa"/>
          </w:tcPr>
          <w:p w:rsidR="007653C5" w:rsidRDefault="007653C5"/>
        </w:tc>
      </w:tr>
      <w:tr w:rsidR="007653C5">
        <w:tc>
          <w:tcPr>
            <w:tcW w:w="2880" w:type="dxa"/>
          </w:tcPr>
          <w:p w:rsidR="007653C5" w:rsidRDefault="00995A36">
            <w:r>
              <w:lastRenderedPageBreak/>
              <w:t>143.</w:t>
            </w:r>
          </w:p>
        </w:tc>
        <w:tc>
          <w:tcPr>
            <w:tcW w:w="2880" w:type="dxa"/>
          </w:tcPr>
          <w:p w:rsidR="007653C5" w:rsidRDefault="00995A36">
            <w:r>
              <w:t>Книга Великого Аятолла Имам Хомейни «Завещание», издатель Независимый Информационный Центр «Тавхид», ПП «Чертановская типография» Мосгорпечать (11</w:t>
            </w:r>
            <w:r>
              <w:t>3545, Москва, Варшавское шоссе, 129а) (решение Городищенского районного суда Пензенской области от 21.02.2008).</w:t>
            </w:r>
          </w:p>
        </w:tc>
        <w:tc>
          <w:tcPr>
            <w:tcW w:w="2880" w:type="dxa"/>
          </w:tcPr>
          <w:p w:rsidR="007653C5" w:rsidRDefault="007653C5"/>
        </w:tc>
      </w:tr>
      <w:tr w:rsidR="007653C5">
        <w:tc>
          <w:tcPr>
            <w:tcW w:w="2880" w:type="dxa"/>
          </w:tcPr>
          <w:p w:rsidR="007653C5" w:rsidRDefault="00995A36">
            <w:r>
              <w:t>144.</w:t>
            </w:r>
          </w:p>
        </w:tc>
        <w:tc>
          <w:tcPr>
            <w:tcW w:w="2880" w:type="dxa"/>
          </w:tcPr>
          <w:p w:rsidR="007653C5" w:rsidRDefault="00995A36">
            <w:r>
              <w:t>Брошюра «Мы верим – Вы поможете!» (решение Онгудайского районного суда Республики Алтай от 10.04.2008).</w:t>
            </w:r>
          </w:p>
        </w:tc>
        <w:tc>
          <w:tcPr>
            <w:tcW w:w="2880" w:type="dxa"/>
          </w:tcPr>
          <w:p w:rsidR="007653C5" w:rsidRDefault="007653C5"/>
        </w:tc>
      </w:tr>
      <w:tr w:rsidR="007653C5">
        <w:tc>
          <w:tcPr>
            <w:tcW w:w="2880" w:type="dxa"/>
          </w:tcPr>
          <w:p w:rsidR="007653C5" w:rsidRDefault="00995A36">
            <w:r>
              <w:t>145.</w:t>
            </w:r>
          </w:p>
        </w:tc>
        <w:tc>
          <w:tcPr>
            <w:tcW w:w="2880" w:type="dxa"/>
          </w:tcPr>
          <w:p w:rsidR="007653C5" w:rsidRDefault="00995A36">
            <w:r>
              <w:t xml:space="preserve">Агитационная листовка с </w:t>
            </w:r>
            <w:r>
              <w:t>названием «Выборы – жидовское оружие захвата власти!» (решение Ленинского районного суда г. Нижнего Новгорода от 16.04.2008).</w:t>
            </w:r>
          </w:p>
        </w:tc>
        <w:tc>
          <w:tcPr>
            <w:tcW w:w="2880" w:type="dxa"/>
          </w:tcPr>
          <w:p w:rsidR="007653C5" w:rsidRDefault="007653C5"/>
        </w:tc>
      </w:tr>
      <w:tr w:rsidR="007653C5">
        <w:tc>
          <w:tcPr>
            <w:tcW w:w="2880" w:type="dxa"/>
          </w:tcPr>
          <w:p w:rsidR="007653C5" w:rsidRDefault="00995A36">
            <w:r>
              <w:t>146.</w:t>
            </w:r>
          </w:p>
        </w:tc>
        <w:tc>
          <w:tcPr>
            <w:tcW w:w="2880" w:type="dxa"/>
          </w:tcPr>
          <w:p w:rsidR="007653C5" w:rsidRDefault="00995A36">
            <w:r>
              <w:t>Листовка «Русский Порядок» Нацинформ № 1 Молодежное крыло Рязанской организации РНЕ (решение Железнодорожного районного суд</w:t>
            </w:r>
            <w:r>
              <w:t>а г. Рязани от 21.04.2008).</w:t>
            </w:r>
          </w:p>
        </w:tc>
        <w:tc>
          <w:tcPr>
            <w:tcW w:w="2880" w:type="dxa"/>
          </w:tcPr>
          <w:p w:rsidR="007653C5" w:rsidRDefault="007653C5"/>
        </w:tc>
      </w:tr>
      <w:tr w:rsidR="007653C5">
        <w:tc>
          <w:tcPr>
            <w:tcW w:w="2880" w:type="dxa"/>
          </w:tcPr>
          <w:p w:rsidR="007653C5" w:rsidRDefault="00995A36">
            <w:r>
              <w:t>147.</w:t>
            </w:r>
          </w:p>
        </w:tc>
        <w:tc>
          <w:tcPr>
            <w:tcW w:w="2880" w:type="dxa"/>
          </w:tcPr>
          <w:p w:rsidR="007653C5" w:rsidRDefault="00995A36">
            <w:r>
              <w:t>Листовка «Русский Порядок» Нацинформ № 23 (решение Железнодорожного районного суда г. Рязани от 21.04.2008).</w:t>
            </w:r>
          </w:p>
        </w:tc>
        <w:tc>
          <w:tcPr>
            <w:tcW w:w="2880" w:type="dxa"/>
          </w:tcPr>
          <w:p w:rsidR="007653C5" w:rsidRDefault="007653C5"/>
        </w:tc>
      </w:tr>
      <w:tr w:rsidR="007653C5">
        <w:tc>
          <w:tcPr>
            <w:tcW w:w="2880" w:type="dxa"/>
          </w:tcPr>
          <w:p w:rsidR="007653C5" w:rsidRDefault="00995A36">
            <w:r>
              <w:t>148.</w:t>
            </w:r>
          </w:p>
        </w:tc>
        <w:tc>
          <w:tcPr>
            <w:tcW w:w="2880" w:type="dxa"/>
          </w:tcPr>
          <w:p w:rsidR="007653C5" w:rsidRDefault="00995A36">
            <w:r>
              <w:t>Славянский языческий альманах «Хорс», 2005, выпуск № 1 (решение Советского районного суда г. Самары от 04</w:t>
            </w:r>
            <w:r>
              <w:t>.03.2008).</w:t>
            </w:r>
          </w:p>
        </w:tc>
        <w:tc>
          <w:tcPr>
            <w:tcW w:w="2880" w:type="dxa"/>
          </w:tcPr>
          <w:p w:rsidR="007653C5" w:rsidRDefault="007653C5"/>
        </w:tc>
      </w:tr>
      <w:tr w:rsidR="007653C5">
        <w:tc>
          <w:tcPr>
            <w:tcW w:w="2880" w:type="dxa"/>
          </w:tcPr>
          <w:p w:rsidR="007653C5" w:rsidRDefault="00995A36">
            <w:r>
              <w:lastRenderedPageBreak/>
              <w:t>149.</w:t>
            </w:r>
          </w:p>
        </w:tc>
        <w:tc>
          <w:tcPr>
            <w:tcW w:w="2880" w:type="dxa"/>
          </w:tcPr>
          <w:p w:rsidR="007653C5" w:rsidRDefault="00995A36">
            <w:r>
              <w:t>Славянское языческое обозрение «Хорс», 2006, выпуск № 2 (решение Советского районного суда г. Самары от 04.03.2008).</w:t>
            </w:r>
          </w:p>
        </w:tc>
        <w:tc>
          <w:tcPr>
            <w:tcW w:w="2880" w:type="dxa"/>
          </w:tcPr>
          <w:p w:rsidR="007653C5" w:rsidRDefault="007653C5"/>
        </w:tc>
      </w:tr>
      <w:tr w:rsidR="007653C5">
        <w:tc>
          <w:tcPr>
            <w:tcW w:w="2880" w:type="dxa"/>
          </w:tcPr>
          <w:p w:rsidR="007653C5" w:rsidRDefault="00995A36">
            <w:r>
              <w:t>150.</w:t>
            </w:r>
          </w:p>
        </w:tc>
        <w:tc>
          <w:tcPr>
            <w:tcW w:w="2880" w:type="dxa"/>
          </w:tcPr>
          <w:p w:rsidR="007653C5" w:rsidRDefault="00995A36">
            <w:r>
              <w:t xml:space="preserve">Славянское языческое обозрение «Хорс», 2006, выпуск № 3 (решение Советского районного суда г. Самары от </w:t>
            </w:r>
            <w:r>
              <w:t>04.03.2008).</w:t>
            </w:r>
          </w:p>
        </w:tc>
        <w:tc>
          <w:tcPr>
            <w:tcW w:w="2880" w:type="dxa"/>
          </w:tcPr>
          <w:p w:rsidR="007653C5" w:rsidRDefault="007653C5"/>
        </w:tc>
      </w:tr>
      <w:tr w:rsidR="007653C5">
        <w:tc>
          <w:tcPr>
            <w:tcW w:w="2880" w:type="dxa"/>
          </w:tcPr>
          <w:p w:rsidR="007653C5" w:rsidRDefault="00995A36">
            <w:r>
              <w:t>151.</w:t>
            </w:r>
          </w:p>
        </w:tc>
        <w:tc>
          <w:tcPr>
            <w:tcW w:w="2880" w:type="dxa"/>
          </w:tcPr>
          <w:p w:rsidR="007653C5" w:rsidRDefault="00995A36">
            <w:r>
              <w:t xml:space="preserve">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w:t>
            </w:r>
            <w:r>
              <w:t>Городищенского районного суда Пензенской области от 21.02.2008).</w:t>
            </w:r>
          </w:p>
        </w:tc>
        <w:tc>
          <w:tcPr>
            <w:tcW w:w="2880" w:type="dxa"/>
          </w:tcPr>
          <w:p w:rsidR="007653C5" w:rsidRDefault="007653C5"/>
        </w:tc>
      </w:tr>
      <w:tr w:rsidR="007653C5">
        <w:tc>
          <w:tcPr>
            <w:tcW w:w="2880" w:type="dxa"/>
          </w:tcPr>
          <w:p w:rsidR="007653C5" w:rsidRDefault="00995A36">
            <w:r>
              <w:t>152.</w:t>
            </w:r>
          </w:p>
        </w:tc>
        <w:tc>
          <w:tcPr>
            <w:tcW w:w="2880" w:type="dxa"/>
          </w:tcPr>
          <w:p w:rsidR="007653C5" w:rsidRDefault="00995A36">
            <w:r>
              <w:t>Листовка «Мировоззрение» № 10 (30) за 2003 год (решение Октябрьского районного суда г. Санкт-Петербурга от 27.03.2008).</w:t>
            </w:r>
          </w:p>
        </w:tc>
        <w:tc>
          <w:tcPr>
            <w:tcW w:w="2880" w:type="dxa"/>
          </w:tcPr>
          <w:p w:rsidR="007653C5" w:rsidRDefault="007653C5"/>
        </w:tc>
      </w:tr>
      <w:tr w:rsidR="007653C5">
        <w:tc>
          <w:tcPr>
            <w:tcW w:w="2880" w:type="dxa"/>
          </w:tcPr>
          <w:p w:rsidR="007653C5" w:rsidRDefault="00995A36">
            <w:r>
              <w:t>153.</w:t>
            </w:r>
          </w:p>
        </w:tc>
        <w:tc>
          <w:tcPr>
            <w:tcW w:w="2880" w:type="dxa"/>
          </w:tcPr>
          <w:p w:rsidR="007653C5" w:rsidRDefault="00995A36">
            <w:r>
              <w:t>Листовка «Мировоззрение» № 12 (32) за 2003 год (решение О</w:t>
            </w:r>
            <w:r>
              <w:t>ктябрьского районного суда г. Санкт-Петербурга от 27.03.2008).</w:t>
            </w:r>
          </w:p>
        </w:tc>
        <w:tc>
          <w:tcPr>
            <w:tcW w:w="2880" w:type="dxa"/>
          </w:tcPr>
          <w:p w:rsidR="007653C5" w:rsidRDefault="007653C5"/>
        </w:tc>
      </w:tr>
      <w:tr w:rsidR="007653C5">
        <w:tc>
          <w:tcPr>
            <w:tcW w:w="2880" w:type="dxa"/>
          </w:tcPr>
          <w:p w:rsidR="007653C5" w:rsidRDefault="00995A36">
            <w:r>
              <w:t>154.</w:t>
            </w:r>
          </w:p>
        </w:tc>
        <w:tc>
          <w:tcPr>
            <w:tcW w:w="2880" w:type="dxa"/>
          </w:tcPr>
          <w:p w:rsidR="007653C5" w:rsidRDefault="00995A36">
            <w:r>
              <w:t>Листовка «Мировоззрение» № 14 (34) за 2003 год (решение Октябрьского районного суда г. Санкт-Петербурга от 27.03.2008).</w:t>
            </w:r>
          </w:p>
        </w:tc>
        <w:tc>
          <w:tcPr>
            <w:tcW w:w="2880" w:type="dxa"/>
          </w:tcPr>
          <w:p w:rsidR="007653C5" w:rsidRDefault="007653C5"/>
        </w:tc>
      </w:tr>
      <w:tr w:rsidR="007653C5">
        <w:tc>
          <w:tcPr>
            <w:tcW w:w="2880" w:type="dxa"/>
          </w:tcPr>
          <w:p w:rsidR="007653C5" w:rsidRDefault="00995A36">
            <w:r>
              <w:t>15</w:t>
            </w:r>
            <w:r>
              <w:lastRenderedPageBreak/>
              <w:t>5.</w:t>
            </w:r>
          </w:p>
        </w:tc>
        <w:tc>
          <w:tcPr>
            <w:tcW w:w="2880" w:type="dxa"/>
          </w:tcPr>
          <w:p w:rsidR="007653C5" w:rsidRDefault="00995A36">
            <w:r>
              <w:lastRenderedPageBreak/>
              <w:t>Листовка «Мировоззрение» № 11 (45) за 2004 год (решение Окт</w:t>
            </w:r>
            <w:r>
              <w:t>ябрьского районного суда г. Санкт-Петербурга от 27.03.2008).</w:t>
            </w:r>
          </w:p>
        </w:tc>
        <w:tc>
          <w:tcPr>
            <w:tcW w:w="2880" w:type="dxa"/>
          </w:tcPr>
          <w:p w:rsidR="007653C5" w:rsidRDefault="007653C5"/>
        </w:tc>
      </w:tr>
      <w:tr w:rsidR="007653C5">
        <w:tc>
          <w:tcPr>
            <w:tcW w:w="2880" w:type="dxa"/>
          </w:tcPr>
          <w:p w:rsidR="007653C5" w:rsidRDefault="00995A36">
            <w:r>
              <w:lastRenderedPageBreak/>
              <w:t>156.</w:t>
            </w:r>
          </w:p>
        </w:tc>
        <w:tc>
          <w:tcPr>
            <w:tcW w:w="2880" w:type="dxa"/>
          </w:tcPr>
          <w:p w:rsidR="007653C5" w:rsidRDefault="00995A36">
            <w:r>
              <w:t>Листовка «Мировоззрение» № 19 (53) за 2004 год (решение Октябрьского районного суда г. Санкт-Петербурга от 27.03.2008).</w:t>
            </w:r>
          </w:p>
        </w:tc>
        <w:tc>
          <w:tcPr>
            <w:tcW w:w="2880" w:type="dxa"/>
          </w:tcPr>
          <w:p w:rsidR="007653C5" w:rsidRDefault="007653C5"/>
        </w:tc>
      </w:tr>
      <w:tr w:rsidR="007653C5">
        <w:tc>
          <w:tcPr>
            <w:tcW w:w="2880" w:type="dxa"/>
          </w:tcPr>
          <w:p w:rsidR="007653C5" w:rsidRDefault="00995A36">
            <w:r>
              <w:t>157.</w:t>
            </w:r>
          </w:p>
        </w:tc>
        <w:tc>
          <w:tcPr>
            <w:tcW w:w="2880" w:type="dxa"/>
          </w:tcPr>
          <w:p w:rsidR="007653C5" w:rsidRDefault="00995A36">
            <w:r>
              <w:t xml:space="preserve">Листовка «Мировоззрение» № 24 (58) за 2004 год (решение </w:t>
            </w:r>
            <w:r>
              <w:t>Октябрьского районного суда г. Санкт-Петербурга от 27.03.2008).</w:t>
            </w:r>
          </w:p>
        </w:tc>
        <w:tc>
          <w:tcPr>
            <w:tcW w:w="2880" w:type="dxa"/>
          </w:tcPr>
          <w:p w:rsidR="007653C5" w:rsidRDefault="007653C5"/>
        </w:tc>
      </w:tr>
      <w:tr w:rsidR="007653C5">
        <w:tc>
          <w:tcPr>
            <w:tcW w:w="2880" w:type="dxa"/>
          </w:tcPr>
          <w:p w:rsidR="007653C5" w:rsidRDefault="00995A36">
            <w:r>
              <w:t>158.</w:t>
            </w:r>
          </w:p>
        </w:tc>
        <w:tc>
          <w:tcPr>
            <w:tcW w:w="2880" w:type="dxa"/>
          </w:tcPr>
          <w:p w:rsidR="007653C5" w:rsidRDefault="00995A36">
            <w:r>
              <w:t>Листовка «Мировоззрение» № 4 (62) за 2005 год (решение Октябрьского районного суда г. Санкт-Петербурга от 27.03.2008).</w:t>
            </w:r>
          </w:p>
        </w:tc>
        <w:tc>
          <w:tcPr>
            <w:tcW w:w="2880" w:type="dxa"/>
          </w:tcPr>
          <w:p w:rsidR="007653C5" w:rsidRDefault="007653C5"/>
        </w:tc>
      </w:tr>
      <w:tr w:rsidR="007653C5">
        <w:tc>
          <w:tcPr>
            <w:tcW w:w="2880" w:type="dxa"/>
          </w:tcPr>
          <w:p w:rsidR="007653C5" w:rsidRDefault="00995A36">
            <w:r>
              <w:t>159.</w:t>
            </w:r>
          </w:p>
        </w:tc>
        <w:tc>
          <w:tcPr>
            <w:tcW w:w="2880" w:type="dxa"/>
          </w:tcPr>
          <w:p w:rsidR="007653C5" w:rsidRDefault="00995A36">
            <w:r>
              <w:t>Листовка «Мировоззрение» № 25 (83) за 2005 год (решение Окт</w:t>
            </w:r>
            <w:r>
              <w:t>ябрьского районного суда г. Санкт-Петербурга от 27.03.2008).</w:t>
            </w:r>
          </w:p>
        </w:tc>
        <w:tc>
          <w:tcPr>
            <w:tcW w:w="2880" w:type="dxa"/>
          </w:tcPr>
          <w:p w:rsidR="007653C5" w:rsidRDefault="007653C5"/>
        </w:tc>
      </w:tr>
      <w:tr w:rsidR="007653C5">
        <w:tc>
          <w:tcPr>
            <w:tcW w:w="2880" w:type="dxa"/>
          </w:tcPr>
          <w:p w:rsidR="007653C5" w:rsidRDefault="00995A36">
            <w:r>
              <w:t>160.</w:t>
            </w:r>
          </w:p>
        </w:tc>
        <w:tc>
          <w:tcPr>
            <w:tcW w:w="2880" w:type="dxa"/>
          </w:tcPr>
          <w:p w:rsidR="007653C5" w:rsidRDefault="00995A36">
            <w:r>
              <w:t>Листовка «Мировоззрение» № 1 (84) за 2006 год (решение Октябрьского районного суда г. Санкт-Петербурга от 27.03.2008).</w:t>
            </w:r>
          </w:p>
        </w:tc>
        <w:tc>
          <w:tcPr>
            <w:tcW w:w="2880" w:type="dxa"/>
          </w:tcPr>
          <w:p w:rsidR="007653C5" w:rsidRDefault="007653C5"/>
        </w:tc>
      </w:tr>
      <w:tr w:rsidR="007653C5">
        <w:tc>
          <w:tcPr>
            <w:tcW w:w="2880" w:type="dxa"/>
          </w:tcPr>
          <w:p w:rsidR="007653C5" w:rsidRDefault="00995A36">
            <w:r>
              <w:t>161.</w:t>
            </w:r>
          </w:p>
        </w:tc>
        <w:tc>
          <w:tcPr>
            <w:tcW w:w="2880" w:type="dxa"/>
          </w:tcPr>
          <w:p w:rsidR="007653C5" w:rsidRDefault="00995A36">
            <w:r>
              <w:t xml:space="preserve">Листовка «Информ. Бюллетень. Санкт-Петербургская региональная </w:t>
            </w:r>
            <w:r>
              <w:t>организация РНЕ № 18» (решение Октябрьского районного суда г. Санкт-Петербурга от 27.03.2008).</w:t>
            </w:r>
          </w:p>
        </w:tc>
        <w:tc>
          <w:tcPr>
            <w:tcW w:w="2880" w:type="dxa"/>
          </w:tcPr>
          <w:p w:rsidR="007653C5" w:rsidRDefault="007653C5"/>
        </w:tc>
      </w:tr>
      <w:tr w:rsidR="007653C5">
        <w:tc>
          <w:tcPr>
            <w:tcW w:w="2880" w:type="dxa"/>
          </w:tcPr>
          <w:p w:rsidR="007653C5" w:rsidRDefault="00995A36">
            <w:r>
              <w:t>16</w:t>
            </w:r>
            <w:r>
              <w:lastRenderedPageBreak/>
              <w:t>2.</w:t>
            </w:r>
          </w:p>
        </w:tc>
        <w:tc>
          <w:tcPr>
            <w:tcW w:w="2880" w:type="dxa"/>
          </w:tcPr>
          <w:p w:rsidR="007653C5" w:rsidRDefault="00995A36">
            <w:r>
              <w:lastRenderedPageBreak/>
              <w:t>Листовка «Что и как. Пособие по уличному террору» (решение Смольнинского районного суда г. Санкт-</w:t>
            </w:r>
            <w:r>
              <w:lastRenderedPageBreak/>
              <w:t>Петербурга от 01.04.2008).</w:t>
            </w:r>
          </w:p>
        </w:tc>
        <w:tc>
          <w:tcPr>
            <w:tcW w:w="2880" w:type="dxa"/>
          </w:tcPr>
          <w:p w:rsidR="007653C5" w:rsidRDefault="007653C5"/>
        </w:tc>
      </w:tr>
      <w:tr w:rsidR="007653C5">
        <w:tc>
          <w:tcPr>
            <w:tcW w:w="2880" w:type="dxa"/>
          </w:tcPr>
          <w:p w:rsidR="007653C5" w:rsidRDefault="00995A36">
            <w:r>
              <w:lastRenderedPageBreak/>
              <w:t>163.</w:t>
            </w:r>
          </w:p>
        </w:tc>
        <w:tc>
          <w:tcPr>
            <w:tcW w:w="2880" w:type="dxa"/>
          </w:tcPr>
          <w:p w:rsidR="007653C5" w:rsidRDefault="00995A36">
            <w:r>
              <w:t xml:space="preserve">Листовка «БРАТЬЯ И </w:t>
            </w:r>
            <w:r>
              <w:t>СЕСЕТРА! ВСЕ НА МИТИНГ!!!» (решение Назрановского районного суда Республики Ингушетия от 20.02.2008).</w:t>
            </w:r>
          </w:p>
        </w:tc>
        <w:tc>
          <w:tcPr>
            <w:tcW w:w="2880" w:type="dxa"/>
          </w:tcPr>
          <w:p w:rsidR="007653C5" w:rsidRDefault="007653C5"/>
        </w:tc>
      </w:tr>
      <w:tr w:rsidR="007653C5">
        <w:tc>
          <w:tcPr>
            <w:tcW w:w="2880" w:type="dxa"/>
          </w:tcPr>
          <w:p w:rsidR="007653C5" w:rsidRDefault="00995A36">
            <w:r>
              <w:t>164.</w:t>
            </w:r>
          </w:p>
        </w:tc>
        <w:tc>
          <w:tcPr>
            <w:tcW w:w="2880" w:type="dxa"/>
          </w:tcPr>
          <w:p w:rsidR="007653C5" w:rsidRDefault="00995A36">
            <w:r>
              <w:t>Листовка «Призыв к ингушским милиционерам» (решение Назрановского районного суда Республики Ингушетия от 11.02.2008).</w:t>
            </w:r>
          </w:p>
        </w:tc>
        <w:tc>
          <w:tcPr>
            <w:tcW w:w="2880" w:type="dxa"/>
          </w:tcPr>
          <w:p w:rsidR="007653C5" w:rsidRDefault="007653C5"/>
        </w:tc>
      </w:tr>
      <w:tr w:rsidR="007653C5">
        <w:tc>
          <w:tcPr>
            <w:tcW w:w="2880" w:type="dxa"/>
          </w:tcPr>
          <w:p w:rsidR="007653C5" w:rsidRDefault="00995A36">
            <w:r>
              <w:t>165.</w:t>
            </w:r>
          </w:p>
        </w:tc>
        <w:tc>
          <w:tcPr>
            <w:tcW w:w="2880" w:type="dxa"/>
          </w:tcPr>
          <w:p w:rsidR="007653C5" w:rsidRDefault="00995A36">
            <w:r>
              <w:t>Листовка «Поэма о ЖИДЕ</w:t>
            </w:r>
            <w:r>
              <w:t>. Москва, 1935 год. Автор не известен» (решение Железнодорожного районного суда г. Рязани от 23.04.2008).</w:t>
            </w:r>
          </w:p>
        </w:tc>
        <w:tc>
          <w:tcPr>
            <w:tcW w:w="2880" w:type="dxa"/>
          </w:tcPr>
          <w:p w:rsidR="007653C5" w:rsidRDefault="007653C5"/>
        </w:tc>
      </w:tr>
      <w:tr w:rsidR="007653C5">
        <w:tc>
          <w:tcPr>
            <w:tcW w:w="2880" w:type="dxa"/>
          </w:tcPr>
          <w:p w:rsidR="007653C5" w:rsidRDefault="00995A36">
            <w:r>
              <w:t>166.</w:t>
            </w:r>
          </w:p>
        </w:tc>
        <w:tc>
          <w:tcPr>
            <w:tcW w:w="2880" w:type="dxa"/>
          </w:tcPr>
          <w:p w:rsidR="007653C5" w:rsidRDefault="00995A36">
            <w:r>
              <w:t>Листовка «Русский порядок» Нацинформ № 24 (решение Железнодорожного районного суда г. Рязани от 23.04.2008).</w:t>
            </w:r>
          </w:p>
        </w:tc>
        <w:tc>
          <w:tcPr>
            <w:tcW w:w="2880" w:type="dxa"/>
          </w:tcPr>
          <w:p w:rsidR="007653C5" w:rsidRDefault="007653C5"/>
        </w:tc>
      </w:tr>
      <w:tr w:rsidR="007653C5">
        <w:tc>
          <w:tcPr>
            <w:tcW w:w="2880" w:type="dxa"/>
          </w:tcPr>
          <w:p w:rsidR="007653C5" w:rsidRDefault="00995A36">
            <w:r>
              <w:t>167.</w:t>
            </w:r>
          </w:p>
        </w:tc>
        <w:tc>
          <w:tcPr>
            <w:tcW w:w="2880" w:type="dxa"/>
          </w:tcPr>
          <w:p w:rsidR="007653C5" w:rsidRDefault="00995A36">
            <w:r>
              <w:t>Номер газеты «Евпатий Колов</w:t>
            </w:r>
            <w:r>
              <w:t>рат» № 45 за январь-февраль 2006 года (решение Можайского городского суда Московской области от 26.03.2008).</w:t>
            </w:r>
          </w:p>
        </w:tc>
        <w:tc>
          <w:tcPr>
            <w:tcW w:w="2880" w:type="dxa"/>
          </w:tcPr>
          <w:p w:rsidR="007653C5" w:rsidRDefault="007653C5"/>
        </w:tc>
      </w:tr>
      <w:tr w:rsidR="007653C5">
        <w:tc>
          <w:tcPr>
            <w:tcW w:w="2880" w:type="dxa"/>
          </w:tcPr>
          <w:p w:rsidR="007653C5" w:rsidRDefault="00995A36">
            <w:r>
              <w:t>168.</w:t>
            </w:r>
          </w:p>
        </w:tc>
        <w:tc>
          <w:tcPr>
            <w:tcW w:w="2880" w:type="dxa"/>
          </w:tcPr>
          <w:p w:rsidR="007653C5" w:rsidRDefault="00995A36">
            <w:r>
              <w:t>Номер газеты «Евпатий Коловрат» № 47 за май-июнь 2006 года (решение Можайского городского суда Московской области от 25.04.2008).</w:t>
            </w:r>
          </w:p>
        </w:tc>
        <w:tc>
          <w:tcPr>
            <w:tcW w:w="2880" w:type="dxa"/>
          </w:tcPr>
          <w:p w:rsidR="007653C5" w:rsidRDefault="007653C5"/>
        </w:tc>
      </w:tr>
      <w:tr w:rsidR="007653C5">
        <w:tc>
          <w:tcPr>
            <w:tcW w:w="2880" w:type="dxa"/>
          </w:tcPr>
          <w:p w:rsidR="007653C5" w:rsidRDefault="00995A36">
            <w:r>
              <w:t>16</w:t>
            </w:r>
            <w:r>
              <w:lastRenderedPageBreak/>
              <w:t>9.</w:t>
            </w:r>
          </w:p>
        </w:tc>
        <w:tc>
          <w:tcPr>
            <w:tcW w:w="2880" w:type="dxa"/>
          </w:tcPr>
          <w:p w:rsidR="007653C5" w:rsidRDefault="00995A36">
            <w:r>
              <w:lastRenderedPageBreak/>
              <w:t xml:space="preserve">Номер газеты «Радикальная политика» № 3 (58) за март 2006 года (решение Советского районного суда г. </w:t>
            </w:r>
            <w:r>
              <w:lastRenderedPageBreak/>
              <w:t>Нижнего Новгорода от 13.05.2008).</w:t>
            </w:r>
          </w:p>
        </w:tc>
        <w:tc>
          <w:tcPr>
            <w:tcW w:w="2880" w:type="dxa"/>
          </w:tcPr>
          <w:p w:rsidR="007653C5" w:rsidRDefault="007653C5"/>
        </w:tc>
      </w:tr>
      <w:tr w:rsidR="007653C5">
        <w:tc>
          <w:tcPr>
            <w:tcW w:w="2880" w:type="dxa"/>
          </w:tcPr>
          <w:p w:rsidR="007653C5" w:rsidRDefault="00995A36">
            <w:r>
              <w:lastRenderedPageBreak/>
              <w:t>170.</w:t>
            </w:r>
          </w:p>
        </w:tc>
        <w:tc>
          <w:tcPr>
            <w:tcW w:w="2880" w:type="dxa"/>
          </w:tcPr>
          <w:p w:rsidR="007653C5" w:rsidRDefault="00995A36">
            <w:r>
              <w:t>Книга «Основы исламского вероучения. Гакыйда (Усус аль-акида)» (перевод на русский язык Владимира Абдаллы Нирши, М</w:t>
            </w:r>
            <w:r>
              <w:t>осква, 1998 г.) (решение Городищенского районного суда Пензенской области от 22.02.2008).</w:t>
            </w:r>
          </w:p>
        </w:tc>
        <w:tc>
          <w:tcPr>
            <w:tcW w:w="2880" w:type="dxa"/>
          </w:tcPr>
          <w:p w:rsidR="007653C5" w:rsidRDefault="007653C5"/>
        </w:tc>
      </w:tr>
      <w:tr w:rsidR="007653C5">
        <w:tc>
          <w:tcPr>
            <w:tcW w:w="2880" w:type="dxa"/>
          </w:tcPr>
          <w:p w:rsidR="007653C5" w:rsidRDefault="00995A36">
            <w:r>
              <w:t>171.</w:t>
            </w:r>
          </w:p>
        </w:tc>
        <w:tc>
          <w:tcPr>
            <w:tcW w:w="2880" w:type="dxa"/>
          </w:tcPr>
          <w:p w:rsidR="007653C5" w:rsidRDefault="00995A36">
            <w: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w:t>
            </w:r>
            <w:r>
              <w:t>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c>
          <w:tcPr>
            <w:tcW w:w="2880" w:type="dxa"/>
          </w:tcPr>
          <w:p w:rsidR="007653C5" w:rsidRDefault="007653C5"/>
        </w:tc>
      </w:tr>
      <w:tr w:rsidR="007653C5">
        <w:tc>
          <w:tcPr>
            <w:tcW w:w="2880" w:type="dxa"/>
          </w:tcPr>
          <w:p w:rsidR="007653C5" w:rsidRDefault="00995A36">
            <w:r>
              <w:t>172.</w:t>
            </w:r>
          </w:p>
        </w:tc>
        <w:tc>
          <w:tcPr>
            <w:tcW w:w="2880" w:type="dxa"/>
          </w:tcPr>
          <w:p w:rsidR="007653C5" w:rsidRDefault="00995A36">
            <w:r>
              <w:t>Книга Кузнецова П.И. «Прозрение, или последние записки неизвестного схимонаха Максима»,</w:t>
            </w:r>
            <w:r>
              <w:t xml:space="preserve"> изданная ГУП Пензенской области «Издательский дом «Кузнецкий рабочий», 2005 г. (решение Бековского районного суда Пензенской области от 30.04.2008).</w:t>
            </w:r>
          </w:p>
        </w:tc>
        <w:tc>
          <w:tcPr>
            <w:tcW w:w="2880" w:type="dxa"/>
          </w:tcPr>
          <w:p w:rsidR="007653C5" w:rsidRDefault="007653C5"/>
        </w:tc>
      </w:tr>
      <w:tr w:rsidR="007653C5">
        <w:tc>
          <w:tcPr>
            <w:tcW w:w="2880" w:type="dxa"/>
          </w:tcPr>
          <w:p w:rsidR="007653C5" w:rsidRDefault="00995A36">
            <w:r>
              <w:t>173.</w:t>
            </w:r>
          </w:p>
        </w:tc>
        <w:tc>
          <w:tcPr>
            <w:tcW w:w="2880" w:type="dxa"/>
          </w:tcPr>
          <w:p w:rsidR="007653C5" w:rsidRDefault="00995A36">
            <w:r>
              <w:t xml:space="preserve">Книга Кузнецова П.И. «Прозрение, или последние записки неизвестного схимонаха Максима. Продолжение </w:t>
            </w:r>
            <w:r>
              <w:t>1», изданная ГУП Пензенской области «Издательский дом «Кузнецкий рабочий», 2006 г. (решение Бековского районного суда Пензенской области от 30.04.2008).</w:t>
            </w:r>
          </w:p>
        </w:tc>
        <w:tc>
          <w:tcPr>
            <w:tcW w:w="2880" w:type="dxa"/>
          </w:tcPr>
          <w:p w:rsidR="007653C5" w:rsidRDefault="007653C5"/>
        </w:tc>
      </w:tr>
      <w:tr w:rsidR="007653C5">
        <w:tc>
          <w:tcPr>
            <w:tcW w:w="2880" w:type="dxa"/>
          </w:tcPr>
          <w:p w:rsidR="007653C5" w:rsidRDefault="00995A36">
            <w:r>
              <w:t>174.</w:t>
            </w:r>
          </w:p>
        </w:tc>
        <w:tc>
          <w:tcPr>
            <w:tcW w:w="2880" w:type="dxa"/>
          </w:tcPr>
          <w:p w:rsidR="007653C5" w:rsidRDefault="00995A36">
            <w:r>
              <w:t>Книга Кузнецова П.И. «Прозрение, или последние записки неизвестного схимонаха Максима. Продолжен</w:t>
            </w:r>
            <w:r>
              <w:t>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c>
          <w:tcPr>
            <w:tcW w:w="2880" w:type="dxa"/>
          </w:tcPr>
          <w:p w:rsidR="007653C5" w:rsidRDefault="007653C5"/>
        </w:tc>
      </w:tr>
      <w:tr w:rsidR="007653C5">
        <w:tc>
          <w:tcPr>
            <w:tcW w:w="2880" w:type="dxa"/>
          </w:tcPr>
          <w:p w:rsidR="007653C5" w:rsidRDefault="00995A36">
            <w:r>
              <w:t>175.</w:t>
            </w:r>
          </w:p>
        </w:tc>
        <w:tc>
          <w:tcPr>
            <w:tcW w:w="2880" w:type="dxa"/>
          </w:tcPr>
          <w:p w:rsidR="007653C5" w:rsidRDefault="00995A36">
            <w:r>
              <w:t xml:space="preserve">Книга Кузнецова П.И. «Сказание о </w:t>
            </w:r>
            <w:r>
              <w:t>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c>
          <w:tcPr>
            <w:tcW w:w="2880" w:type="dxa"/>
          </w:tcPr>
          <w:p w:rsidR="007653C5" w:rsidRDefault="007653C5"/>
        </w:tc>
      </w:tr>
      <w:tr w:rsidR="007653C5">
        <w:tc>
          <w:tcPr>
            <w:tcW w:w="2880" w:type="dxa"/>
          </w:tcPr>
          <w:p w:rsidR="007653C5" w:rsidRDefault="00995A36">
            <w:r>
              <w:lastRenderedPageBreak/>
              <w:t>176.</w:t>
            </w:r>
          </w:p>
        </w:tc>
        <w:tc>
          <w:tcPr>
            <w:tcW w:w="2880" w:type="dxa"/>
          </w:tcPr>
          <w:p w:rsidR="007653C5" w:rsidRDefault="00995A36">
            <w:r>
              <w:t>Книга Кузнецова П.И. «7 голов и 10 рогов России или последние доказатель</w:t>
            </w:r>
            <w:r>
              <w:t>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c>
          <w:tcPr>
            <w:tcW w:w="2880" w:type="dxa"/>
          </w:tcPr>
          <w:p w:rsidR="007653C5" w:rsidRDefault="007653C5"/>
        </w:tc>
      </w:tr>
      <w:tr w:rsidR="007653C5">
        <w:tc>
          <w:tcPr>
            <w:tcW w:w="2880" w:type="dxa"/>
          </w:tcPr>
          <w:p w:rsidR="007653C5" w:rsidRDefault="00995A36">
            <w:r>
              <w:t>177.</w:t>
            </w:r>
          </w:p>
        </w:tc>
        <w:tc>
          <w:tcPr>
            <w:tcW w:w="2880" w:type="dxa"/>
          </w:tcPr>
          <w:p w:rsidR="007653C5" w:rsidRDefault="00995A36">
            <w:r>
              <w:t xml:space="preserve">Брошюра «Тайна беззакония» (без данных об авторе </w:t>
            </w:r>
            <w:r>
              <w:t>и издателе) (решение Бековского районного суда Пензенской области от 30.04.2008).</w:t>
            </w:r>
          </w:p>
        </w:tc>
        <w:tc>
          <w:tcPr>
            <w:tcW w:w="2880" w:type="dxa"/>
          </w:tcPr>
          <w:p w:rsidR="007653C5" w:rsidRDefault="007653C5"/>
        </w:tc>
      </w:tr>
      <w:tr w:rsidR="007653C5">
        <w:tc>
          <w:tcPr>
            <w:tcW w:w="2880" w:type="dxa"/>
          </w:tcPr>
          <w:p w:rsidR="007653C5" w:rsidRDefault="00995A36">
            <w:r>
              <w:t>178.</w:t>
            </w:r>
          </w:p>
        </w:tc>
        <w:tc>
          <w:tcPr>
            <w:tcW w:w="2880" w:type="dxa"/>
          </w:tcPr>
          <w:p w:rsidR="007653C5" w:rsidRDefault="00995A36">
            <w: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w:t>
            </w:r>
            <w:r>
              <w:t>инского районного суда г. Москвы от 21.03.2008).</w:t>
            </w:r>
          </w:p>
        </w:tc>
        <w:tc>
          <w:tcPr>
            <w:tcW w:w="2880" w:type="dxa"/>
          </w:tcPr>
          <w:p w:rsidR="007653C5" w:rsidRDefault="007653C5"/>
        </w:tc>
      </w:tr>
      <w:tr w:rsidR="007653C5">
        <w:tc>
          <w:tcPr>
            <w:tcW w:w="2880" w:type="dxa"/>
          </w:tcPr>
          <w:p w:rsidR="007653C5" w:rsidRDefault="00995A36">
            <w:r>
              <w:t>179.</w:t>
            </w:r>
          </w:p>
        </w:tc>
        <w:tc>
          <w:tcPr>
            <w:tcW w:w="2880" w:type="dxa"/>
          </w:tcPr>
          <w:p w:rsidR="007653C5" w:rsidRDefault="00995A36">
            <w: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w:t>
            </w:r>
            <w:r>
              <w:t>уда г. Москвы от 21.03.2008).</w:t>
            </w:r>
          </w:p>
        </w:tc>
        <w:tc>
          <w:tcPr>
            <w:tcW w:w="2880" w:type="dxa"/>
          </w:tcPr>
          <w:p w:rsidR="007653C5" w:rsidRDefault="007653C5"/>
        </w:tc>
      </w:tr>
      <w:tr w:rsidR="007653C5">
        <w:tc>
          <w:tcPr>
            <w:tcW w:w="2880" w:type="dxa"/>
          </w:tcPr>
          <w:p w:rsidR="007653C5" w:rsidRDefault="00995A36">
            <w:r>
              <w:t>180.</w:t>
            </w:r>
          </w:p>
        </w:tc>
        <w:tc>
          <w:tcPr>
            <w:tcW w:w="2880" w:type="dxa"/>
          </w:tcPr>
          <w:p w:rsidR="007653C5" w:rsidRDefault="00995A36">
            <w: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w:t>
            </w:r>
            <w:r>
              <w:t>айонного суда г. Москвы от 21.03.2008).</w:t>
            </w:r>
          </w:p>
        </w:tc>
        <w:tc>
          <w:tcPr>
            <w:tcW w:w="2880" w:type="dxa"/>
          </w:tcPr>
          <w:p w:rsidR="007653C5" w:rsidRDefault="007653C5"/>
        </w:tc>
      </w:tr>
      <w:tr w:rsidR="007653C5">
        <w:tc>
          <w:tcPr>
            <w:tcW w:w="2880" w:type="dxa"/>
          </w:tcPr>
          <w:p w:rsidR="007653C5" w:rsidRDefault="00995A36">
            <w:r>
              <w:t>181.</w:t>
            </w:r>
          </w:p>
        </w:tc>
        <w:tc>
          <w:tcPr>
            <w:tcW w:w="2880" w:type="dxa"/>
          </w:tcPr>
          <w:p w:rsidR="007653C5" w:rsidRDefault="00995A36">
            <w: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w:t>
            </w:r>
            <w:r>
              <w:t xml:space="preserve"> от 21.03.2008).</w:t>
            </w:r>
          </w:p>
        </w:tc>
        <w:tc>
          <w:tcPr>
            <w:tcW w:w="2880" w:type="dxa"/>
          </w:tcPr>
          <w:p w:rsidR="007653C5" w:rsidRDefault="007653C5"/>
        </w:tc>
      </w:tr>
      <w:tr w:rsidR="007653C5">
        <w:tc>
          <w:tcPr>
            <w:tcW w:w="2880" w:type="dxa"/>
          </w:tcPr>
          <w:p w:rsidR="007653C5" w:rsidRDefault="00995A36">
            <w:r>
              <w:t>182.</w:t>
            </w:r>
          </w:p>
        </w:tc>
        <w:tc>
          <w:tcPr>
            <w:tcW w:w="2880" w:type="dxa"/>
          </w:tcPr>
          <w:p w:rsidR="007653C5" w:rsidRDefault="00995A36">
            <w: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c>
          <w:tcPr>
            <w:tcW w:w="2880" w:type="dxa"/>
          </w:tcPr>
          <w:p w:rsidR="007653C5" w:rsidRDefault="007653C5"/>
        </w:tc>
      </w:tr>
      <w:tr w:rsidR="007653C5">
        <w:tc>
          <w:tcPr>
            <w:tcW w:w="2880" w:type="dxa"/>
          </w:tcPr>
          <w:p w:rsidR="007653C5" w:rsidRDefault="00995A36">
            <w:r>
              <w:lastRenderedPageBreak/>
              <w:t>183.</w:t>
            </w:r>
          </w:p>
        </w:tc>
        <w:tc>
          <w:tcPr>
            <w:tcW w:w="2880" w:type="dxa"/>
          </w:tcPr>
          <w:p w:rsidR="007653C5" w:rsidRDefault="00995A36">
            <w: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c>
          <w:tcPr>
            <w:tcW w:w="2880" w:type="dxa"/>
          </w:tcPr>
          <w:p w:rsidR="007653C5" w:rsidRDefault="007653C5"/>
        </w:tc>
      </w:tr>
      <w:tr w:rsidR="007653C5">
        <w:tc>
          <w:tcPr>
            <w:tcW w:w="2880" w:type="dxa"/>
          </w:tcPr>
          <w:p w:rsidR="007653C5" w:rsidRDefault="00995A36">
            <w:r>
              <w:t>184.</w:t>
            </w:r>
          </w:p>
        </w:tc>
        <w:tc>
          <w:tcPr>
            <w:tcW w:w="2880" w:type="dxa"/>
          </w:tcPr>
          <w:p w:rsidR="007653C5" w:rsidRDefault="00995A36">
            <w: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w:t>
            </w:r>
            <w:r>
              <w:t xml:space="preserve"> районного суда г. Москвы от 21.03.2008).</w:t>
            </w:r>
          </w:p>
        </w:tc>
        <w:tc>
          <w:tcPr>
            <w:tcW w:w="2880" w:type="dxa"/>
          </w:tcPr>
          <w:p w:rsidR="007653C5" w:rsidRDefault="007653C5"/>
        </w:tc>
      </w:tr>
      <w:tr w:rsidR="007653C5">
        <w:tc>
          <w:tcPr>
            <w:tcW w:w="2880" w:type="dxa"/>
          </w:tcPr>
          <w:p w:rsidR="007653C5" w:rsidRDefault="00995A36">
            <w:r>
              <w:t>185.</w:t>
            </w:r>
          </w:p>
        </w:tc>
        <w:tc>
          <w:tcPr>
            <w:tcW w:w="2880" w:type="dxa"/>
          </w:tcPr>
          <w:p w:rsidR="007653C5" w:rsidRDefault="00995A36">
            <w:r>
              <w:t xml:space="preserve">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w:t>
            </w:r>
            <w:r>
              <w:t>районного суда г. Москвы от 21.03.2008).</w:t>
            </w:r>
          </w:p>
        </w:tc>
        <w:tc>
          <w:tcPr>
            <w:tcW w:w="2880" w:type="dxa"/>
          </w:tcPr>
          <w:p w:rsidR="007653C5" w:rsidRDefault="007653C5"/>
        </w:tc>
      </w:tr>
      <w:tr w:rsidR="007653C5">
        <w:tc>
          <w:tcPr>
            <w:tcW w:w="2880" w:type="dxa"/>
          </w:tcPr>
          <w:p w:rsidR="007653C5" w:rsidRDefault="00995A36">
            <w:r>
              <w:t>186.</w:t>
            </w:r>
          </w:p>
        </w:tc>
        <w:tc>
          <w:tcPr>
            <w:tcW w:w="2880" w:type="dxa"/>
          </w:tcPr>
          <w:p w:rsidR="007653C5" w:rsidRDefault="00995A36">
            <w: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c>
          <w:tcPr>
            <w:tcW w:w="2880" w:type="dxa"/>
          </w:tcPr>
          <w:p w:rsidR="007653C5" w:rsidRDefault="007653C5"/>
        </w:tc>
      </w:tr>
      <w:tr w:rsidR="007653C5">
        <w:tc>
          <w:tcPr>
            <w:tcW w:w="2880" w:type="dxa"/>
          </w:tcPr>
          <w:p w:rsidR="007653C5" w:rsidRDefault="00995A36">
            <w:r>
              <w:t>187.</w:t>
            </w:r>
          </w:p>
        </w:tc>
        <w:tc>
          <w:tcPr>
            <w:tcW w:w="2880" w:type="dxa"/>
          </w:tcPr>
          <w:p w:rsidR="007653C5" w:rsidRDefault="00995A36">
            <w: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c>
          <w:tcPr>
            <w:tcW w:w="2880" w:type="dxa"/>
          </w:tcPr>
          <w:p w:rsidR="007653C5" w:rsidRDefault="007653C5"/>
        </w:tc>
      </w:tr>
      <w:tr w:rsidR="007653C5">
        <w:tc>
          <w:tcPr>
            <w:tcW w:w="2880" w:type="dxa"/>
          </w:tcPr>
          <w:p w:rsidR="007653C5" w:rsidRDefault="00995A36">
            <w:r>
              <w:t>188.</w:t>
            </w:r>
          </w:p>
        </w:tc>
        <w:tc>
          <w:tcPr>
            <w:tcW w:w="2880" w:type="dxa"/>
          </w:tcPr>
          <w:p w:rsidR="007653C5" w:rsidRDefault="00995A36">
            <w:r>
              <w:t>Листовка «Хизб-ут-Тахрир аль-Ислам» под назва</w:t>
            </w:r>
            <w:r>
              <w:t>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w:t>
            </w:r>
            <w:r>
              <w:t>ного суда г. Москвы от 21.03.2008).</w:t>
            </w:r>
          </w:p>
        </w:tc>
        <w:tc>
          <w:tcPr>
            <w:tcW w:w="2880" w:type="dxa"/>
          </w:tcPr>
          <w:p w:rsidR="007653C5" w:rsidRDefault="007653C5"/>
        </w:tc>
      </w:tr>
      <w:tr w:rsidR="007653C5">
        <w:tc>
          <w:tcPr>
            <w:tcW w:w="2880" w:type="dxa"/>
          </w:tcPr>
          <w:p w:rsidR="007653C5" w:rsidRDefault="00995A36">
            <w:r>
              <w:t>18</w:t>
            </w:r>
            <w:r>
              <w:lastRenderedPageBreak/>
              <w:t>9.</w:t>
            </w:r>
          </w:p>
        </w:tc>
        <w:tc>
          <w:tcPr>
            <w:tcW w:w="2880" w:type="dxa"/>
          </w:tcPr>
          <w:p w:rsidR="007653C5" w:rsidRDefault="00995A36">
            <w:r>
              <w:lastRenderedPageBreak/>
              <w:t xml:space="preserve">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w:t>
            </w:r>
            <w:r>
              <w:lastRenderedPageBreak/>
              <w:t>районного суда г. Москвы</w:t>
            </w:r>
            <w:r>
              <w:t xml:space="preserve"> от 26.10.2007 и определение Кузьминского районного суда г. Москвы от 21.03.2008).</w:t>
            </w:r>
          </w:p>
        </w:tc>
        <w:tc>
          <w:tcPr>
            <w:tcW w:w="2880" w:type="dxa"/>
          </w:tcPr>
          <w:p w:rsidR="007653C5" w:rsidRDefault="007653C5"/>
        </w:tc>
      </w:tr>
      <w:tr w:rsidR="007653C5">
        <w:tc>
          <w:tcPr>
            <w:tcW w:w="2880" w:type="dxa"/>
          </w:tcPr>
          <w:p w:rsidR="007653C5" w:rsidRDefault="00995A36">
            <w:r>
              <w:lastRenderedPageBreak/>
              <w:t>190.</w:t>
            </w:r>
          </w:p>
        </w:tc>
        <w:tc>
          <w:tcPr>
            <w:tcW w:w="2880" w:type="dxa"/>
          </w:tcPr>
          <w:p w:rsidR="007653C5" w:rsidRDefault="00995A36">
            <w: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w:t>
            </w:r>
            <w:r>
              <w:t>ешение Кузьминского районного суда г. Москвы от 26.10.2007 и определение Кузьминского районного суда г. Москвы от 21.03.2008).</w:t>
            </w:r>
          </w:p>
        </w:tc>
        <w:tc>
          <w:tcPr>
            <w:tcW w:w="2880" w:type="dxa"/>
          </w:tcPr>
          <w:p w:rsidR="007653C5" w:rsidRDefault="007653C5"/>
        </w:tc>
      </w:tr>
      <w:tr w:rsidR="007653C5">
        <w:tc>
          <w:tcPr>
            <w:tcW w:w="2880" w:type="dxa"/>
          </w:tcPr>
          <w:p w:rsidR="007653C5" w:rsidRDefault="00995A36">
            <w:r>
              <w:t>191.</w:t>
            </w:r>
          </w:p>
        </w:tc>
        <w:tc>
          <w:tcPr>
            <w:tcW w:w="2880" w:type="dxa"/>
          </w:tcPr>
          <w:p w:rsidR="007653C5" w:rsidRDefault="00995A36">
            <w:r>
              <w:t>Листовка под названием «Заключение ДУМАЧР по брошюрам движения «Хизбу-Тахрир», автор – Аширов Н.Х. (решение Кузьминского р</w:t>
            </w:r>
            <w:r>
              <w:t>айонного суда г. Москвы от 26.10.2007 и определение Кузьминского районного суда г. Москвы от 21.03.2008).</w:t>
            </w:r>
          </w:p>
        </w:tc>
        <w:tc>
          <w:tcPr>
            <w:tcW w:w="2880" w:type="dxa"/>
          </w:tcPr>
          <w:p w:rsidR="007653C5" w:rsidRDefault="007653C5"/>
        </w:tc>
      </w:tr>
      <w:tr w:rsidR="007653C5">
        <w:tc>
          <w:tcPr>
            <w:tcW w:w="2880" w:type="dxa"/>
          </w:tcPr>
          <w:p w:rsidR="007653C5" w:rsidRDefault="00995A36">
            <w:r>
              <w:t>192.</w:t>
            </w:r>
          </w:p>
        </w:tc>
        <w:tc>
          <w:tcPr>
            <w:tcW w:w="2880" w:type="dxa"/>
          </w:tcPr>
          <w:p w:rsidR="007653C5" w:rsidRDefault="00995A36">
            <w:r>
              <w:t>Листовка «Хизб-ут-Тахрир аль-Ислам» под названием «Разъяснение от Хизб-ут-Тахрир в Индонезии относительно отрицания светского правления» (решен</w:t>
            </w:r>
            <w:r>
              <w:t>ие Кузьминского районного суда г. Москвы от 26.10.2007 и определение Кузьминского районного суда г. Москвы от 21.03.2008).</w:t>
            </w:r>
          </w:p>
        </w:tc>
        <w:tc>
          <w:tcPr>
            <w:tcW w:w="2880" w:type="dxa"/>
          </w:tcPr>
          <w:p w:rsidR="007653C5" w:rsidRDefault="007653C5"/>
        </w:tc>
      </w:tr>
      <w:tr w:rsidR="007653C5">
        <w:tc>
          <w:tcPr>
            <w:tcW w:w="2880" w:type="dxa"/>
          </w:tcPr>
          <w:p w:rsidR="007653C5" w:rsidRDefault="00995A36">
            <w:r>
              <w:t>193.</w:t>
            </w:r>
          </w:p>
        </w:tc>
        <w:tc>
          <w:tcPr>
            <w:tcW w:w="2880" w:type="dxa"/>
          </w:tcPr>
          <w:p w:rsidR="007653C5" w:rsidRDefault="00995A36">
            <w:r>
              <w:t xml:space="preserve">Листовка «Хизб-ут-Тахрир аль-Ислам» под названием «Секуляризм потерпел крах, развитие произойдет лишь путем правления на </w:t>
            </w:r>
            <w:r>
              <w:t>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c>
          <w:tcPr>
            <w:tcW w:w="2880" w:type="dxa"/>
          </w:tcPr>
          <w:p w:rsidR="007653C5" w:rsidRDefault="007653C5"/>
        </w:tc>
      </w:tr>
      <w:tr w:rsidR="007653C5">
        <w:tc>
          <w:tcPr>
            <w:tcW w:w="2880" w:type="dxa"/>
          </w:tcPr>
          <w:p w:rsidR="007653C5" w:rsidRDefault="00995A36">
            <w:r>
              <w:t>194.</w:t>
            </w:r>
          </w:p>
        </w:tc>
        <w:tc>
          <w:tcPr>
            <w:tcW w:w="2880" w:type="dxa"/>
          </w:tcPr>
          <w:p w:rsidR="007653C5" w:rsidRDefault="00995A36">
            <w:r>
              <w:t>Листовка «Хизб-ут-Тахрир аль-Исла</w:t>
            </w:r>
            <w:r>
              <w:t>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c>
          <w:tcPr>
            <w:tcW w:w="2880" w:type="dxa"/>
          </w:tcPr>
          <w:p w:rsidR="007653C5" w:rsidRDefault="007653C5"/>
        </w:tc>
      </w:tr>
      <w:tr w:rsidR="007653C5">
        <w:tc>
          <w:tcPr>
            <w:tcW w:w="2880" w:type="dxa"/>
          </w:tcPr>
          <w:p w:rsidR="007653C5" w:rsidRDefault="00995A36">
            <w:r>
              <w:t>195.</w:t>
            </w:r>
          </w:p>
        </w:tc>
        <w:tc>
          <w:tcPr>
            <w:tcW w:w="2880" w:type="dxa"/>
          </w:tcPr>
          <w:p w:rsidR="007653C5" w:rsidRDefault="00995A36">
            <w:r>
              <w:t>Листовка «Хизб</w:t>
            </w:r>
            <w:r>
              <w:t xml:space="preserve">-ут-Тахрир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w:t>
            </w:r>
            <w:r>
              <w:t>от 21.03.2008).</w:t>
            </w:r>
          </w:p>
        </w:tc>
        <w:tc>
          <w:tcPr>
            <w:tcW w:w="2880" w:type="dxa"/>
          </w:tcPr>
          <w:p w:rsidR="007653C5" w:rsidRDefault="007653C5"/>
        </w:tc>
      </w:tr>
      <w:tr w:rsidR="007653C5">
        <w:tc>
          <w:tcPr>
            <w:tcW w:w="2880" w:type="dxa"/>
          </w:tcPr>
          <w:p w:rsidR="007653C5" w:rsidRDefault="00995A36">
            <w:r>
              <w:lastRenderedPageBreak/>
              <w:t>196.</w:t>
            </w:r>
          </w:p>
        </w:tc>
        <w:tc>
          <w:tcPr>
            <w:tcW w:w="2880" w:type="dxa"/>
          </w:tcPr>
          <w:p w:rsidR="007653C5" w:rsidRDefault="00995A36">
            <w: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w:t>
            </w:r>
            <w:r>
              <w:t xml:space="preserve"> от 21.03.2008).</w:t>
            </w:r>
          </w:p>
        </w:tc>
        <w:tc>
          <w:tcPr>
            <w:tcW w:w="2880" w:type="dxa"/>
          </w:tcPr>
          <w:p w:rsidR="007653C5" w:rsidRDefault="007653C5"/>
        </w:tc>
      </w:tr>
      <w:tr w:rsidR="007653C5">
        <w:tc>
          <w:tcPr>
            <w:tcW w:w="2880" w:type="dxa"/>
          </w:tcPr>
          <w:p w:rsidR="007653C5" w:rsidRDefault="00995A36">
            <w:r>
              <w:t>197.</w:t>
            </w:r>
          </w:p>
        </w:tc>
        <w:tc>
          <w:tcPr>
            <w:tcW w:w="2880" w:type="dxa"/>
          </w:tcPr>
          <w:p w:rsidR="007653C5" w:rsidRDefault="00995A36">
            <w: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w:t>
            </w:r>
            <w:r>
              <w:t>нного суда г. Москвы от 21.03.2008).</w:t>
            </w:r>
          </w:p>
        </w:tc>
        <w:tc>
          <w:tcPr>
            <w:tcW w:w="2880" w:type="dxa"/>
          </w:tcPr>
          <w:p w:rsidR="007653C5" w:rsidRDefault="007653C5"/>
        </w:tc>
      </w:tr>
      <w:tr w:rsidR="007653C5">
        <w:tc>
          <w:tcPr>
            <w:tcW w:w="2880" w:type="dxa"/>
          </w:tcPr>
          <w:p w:rsidR="007653C5" w:rsidRDefault="00995A36">
            <w:r>
              <w:t>198.</w:t>
            </w:r>
          </w:p>
        </w:tc>
        <w:tc>
          <w:tcPr>
            <w:tcW w:w="2880" w:type="dxa"/>
          </w:tcPr>
          <w:p w:rsidR="007653C5" w:rsidRDefault="00995A36">
            <w: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w:t>
            </w:r>
            <w:r>
              <w:t>йонного суда г. Москвы от 21.03.2008).</w:t>
            </w:r>
          </w:p>
        </w:tc>
        <w:tc>
          <w:tcPr>
            <w:tcW w:w="2880" w:type="dxa"/>
          </w:tcPr>
          <w:p w:rsidR="007653C5" w:rsidRDefault="007653C5"/>
        </w:tc>
      </w:tr>
      <w:tr w:rsidR="007653C5">
        <w:tc>
          <w:tcPr>
            <w:tcW w:w="2880" w:type="dxa"/>
          </w:tcPr>
          <w:p w:rsidR="007653C5" w:rsidRDefault="00995A36">
            <w:r>
              <w:t>199.</w:t>
            </w:r>
          </w:p>
        </w:tc>
        <w:tc>
          <w:tcPr>
            <w:tcW w:w="2880" w:type="dxa"/>
          </w:tcPr>
          <w:p w:rsidR="007653C5" w:rsidRDefault="00995A36">
            <w:r>
              <w:t xml:space="preserve">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w:t>
            </w:r>
            <w:r>
              <w:t>26.10.2007 и определение Кузьминского районного суда г. Москвы от 21.03.2008).</w:t>
            </w:r>
          </w:p>
        </w:tc>
        <w:tc>
          <w:tcPr>
            <w:tcW w:w="2880" w:type="dxa"/>
          </w:tcPr>
          <w:p w:rsidR="007653C5" w:rsidRDefault="007653C5"/>
        </w:tc>
      </w:tr>
      <w:tr w:rsidR="007653C5">
        <w:tc>
          <w:tcPr>
            <w:tcW w:w="2880" w:type="dxa"/>
          </w:tcPr>
          <w:p w:rsidR="007653C5" w:rsidRDefault="00995A36">
            <w:r>
              <w:t>200.</w:t>
            </w:r>
          </w:p>
        </w:tc>
        <w:tc>
          <w:tcPr>
            <w:tcW w:w="2880" w:type="dxa"/>
          </w:tcPr>
          <w:p w:rsidR="007653C5" w:rsidRDefault="00995A36">
            <w:r>
              <w:t xml:space="preserve">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w:t>
            </w:r>
            <w:r>
              <w:t>районного суда г. Москвы от 21.03.2008).</w:t>
            </w:r>
          </w:p>
        </w:tc>
        <w:tc>
          <w:tcPr>
            <w:tcW w:w="2880" w:type="dxa"/>
          </w:tcPr>
          <w:p w:rsidR="007653C5" w:rsidRDefault="007653C5"/>
        </w:tc>
      </w:tr>
      <w:tr w:rsidR="007653C5">
        <w:tc>
          <w:tcPr>
            <w:tcW w:w="2880" w:type="dxa"/>
          </w:tcPr>
          <w:p w:rsidR="007653C5" w:rsidRDefault="00995A36">
            <w:r>
              <w:t>201.</w:t>
            </w:r>
          </w:p>
        </w:tc>
        <w:tc>
          <w:tcPr>
            <w:tcW w:w="2880" w:type="dxa"/>
          </w:tcPr>
          <w:p w:rsidR="007653C5" w:rsidRDefault="00995A36">
            <w: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w:t>
            </w:r>
            <w:r>
              <w:t>. Москвы от 21.03.2008).</w:t>
            </w:r>
          </w:p>
        </w:tc>
        <w:tc>
          <w:tcPr>
            <w:tcW w:w="2880" w:type="dxa"/>
          </w:tcPr>
          <w:p w:rsidR="007653C5" w:rsidRDefault="007653C5"/>
        </w:tc>
      </w:tr>
      <w:tr w:rsidR="007653C5">
        <w:tc>
          <w:tcPr>
            <w:tcW w:w="2880" w:type="dxa"/>
          </w:tcPr>
          <w:p w:rsidR="007653C5" w:rsidRDefault="00995A36">
            <w:r>
              <w:t>202.</w:t>
            </w:r>
          </w:p>
        </w:tc>
        <w:tc>
          <w:tcPr>
            <w:tcW w:w="2880" w:type="dxa"/>
          </w:tcPr>
          <w:p w:rsidR="007653C5" w:rsidRDefault="00995A36">
            <w: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w:t>
            </w:r>
            <w:r>
              <w:t>.10.2007 и определение Кузьминского районного суда г. Москвы от 21.03.2008).</w:t>
            </w:r>
          </w:p>
        </w:tc>
        <w:tc>
          <w:tcPr>
            <w:tcW w:w="2880" w:type="dxa"/>
          </w:tcPr>
          <w:p w:rsidR="007653C5" w:rsidRDefault="007653C5"/>
        </w:tc>
      </w:tr>
      <w:tr w:rsidR="007653C5">
        <w:tc>
          <w:tcPr>
            <w:tcW w:w="2880" w:type="dxa"/>
          </w:tcPr>
          <w:p w:rsidR="007653C5" w:rsidRDefault="00995A36">
            <w:r>
              <w:lastRenderedPageBreak/>
              <w:t>203.</w:t>
            </w:r>
          </w:p>
        </w:tc>
        <w:tc>
          <w:tcPr>
            <w:tcW w:w="2880" w:type="dxa"/>
          </w:tcPr>
          <w:p w:rsidR="007653C5" w:rsidRDefault="00995A36">
            <w: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w:t>
            </w:r>
            <w:r>
              <w:t>07 и определение Кузьминского районного суда г. Москвы от 21.03.2008).</w:t>
            </w:r>
          </w:p>
        </w:tc>
        <w:tc>
          <w:tcPr>
            <w:tcW w:w="2880" w:type="dxa"/>
          </w:tcPr>
          <w:p w:rsidR="007653C5" w:rsidRDefault="007653C5"/>
        </w:tc>
      </w:tr>
      <w:tr w:rsidR="007653C5">
        <w:tc>
          <w:tcPr>
            <w:tcW w:w="2880" w:type="dxa"/>
          </w:tcPr>
          <w:p w:rsidR="007653C5" w:rsidRDefault="00995A36">
            <w:r>
              <w:t>204.</w:t>
            </w:r>
          </w:p>
        </w:tc>
        <w:tc>
          <w:tcPr>
            <w:tcW w:w="2880" w:type="dxa"/>
          </w:tcPr>
          <w:p w:rsidR="007653C5" w:rsidRDefault="00995A36">
            <w: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w:t>
            </w:r>
            <w:r>
              <w:t>ху», состоящую из 48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7653C5" w:rsidRDefault="007653C5"/>
        </w:tc>
      </w:tr>
      <w:tr w:rsidR="007653C5">
        <w:tc>
          <w:tcPr>
            <w:tcW w:w="2880" w:type="dxa"/>
          </w:tcPr>
          <w:p w:rsidR="007653C5" w:rsidRDefault="00995A36">
            <w:r>
              <w:t>205.</w:t>
            </w:r>
          </w:p>
        </w:tc>
        <w:tc>
          <w:tcPr>
            <w:tcW w:w="2880" w:type="dxa"/>
          </w:tcPr>
          <w:p w:rsidR="007653C5" w:rsidRDefault="00995A36">
            <w:r>
              <w:t xml:space="preserve">Листовка «Хизб-ут-Тахрир аль-Ислам» под названием «Политическая атака Америки в Шарм </w:t>
            </w:r>
            <w:r>
              <w:t>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c>
          <w:tcPr>
            <w:tcW w:w="2880" w:type="dxa"/>
          </w:tcPr>
          <w:p w:rsidR="007653C5" w:rsidRDefault="007653C5"/>
        </w:tc>
      </w:tr>
      <w:tr w:rsidR="007653C5">
        <w:tc>
          <w:tcPr>
            <w:tcW w:w="2880" w:type="dxa"/>
          </w:tcPr>
          <w:p w:rsidR="007653C5" w:rsidRDefault="00995A36">
            <w:r>
              <w:t>206.</w:t>
            </w:r>
          </w:p>
        </w:tc>
        <w:tc>
          <w:tcPr>
            <w:tcW w:w="2880" w:type="dxa"/>
          </w:tcPr>
          <w:p w:rsidR="007653C5" w:rsidRDefault="00995A36">
            <w:r>
              <w:t>Брошюра «Хизб-ут-Тахрир аль-Ислам», озаглавленная «Ответы</w:t>
            </w:r>
            <w:r>
              <w:t xml:space="preserve">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c>
          <w:tcPr>
            <w:tcW w:w="2880" w:type="dxa"/>
          </w:tcPr>
          <w:p w:rsidR="007653C5" w:rsidRDefault="007653C5"/>
        </w:tc>
      </w:tr>
      <w:tr w:rsidR="007653C5">
        <w:tc>
          <w:tcPr>
            <w:tcW w:w="2880" w:type="dxa"/>
          </w:tcPr>
          <w:p w:rsidR="007653C5" w:rsidRDefault="00995A36">
            <w:r>
              <w:t>207.</w:t>
            </w:r>
          </w:p>
        </w:tc>
        <w:tc>
          <w:tcPr>
            <w:tcW w:w="2880" w:type="dxa"/>
          </w:tcPr>
          <w:p w:rsidR="007653C5" w:rsidRDefault="00995A36">
            <w:r>
              <w:t>Брошюра «Хизб-ут-Тахрир аль-Ислам», озаглавленная «Ответы на вопросы», состоящая из</w:t>
            </w:r>
            <w:r>
              <w:t xml:space="preserve"> 12 страниц (решение Кузьминского районного суда г. Москвы от 26.10.2007 и определение Кузьминского районного суда г. Москвы от 21.03.2008).</w:t>
            </w:r>
          </w:p>
        </w:tc>
        <w:tc>
          <w:tcPr>
            <w:tcW w:w="2880" w:type="dxa"/>
          </w:tcPr>
          <w:p w:rsidR="007653C5" w:rsidRDefault="007653C5"/>
        </w:tc>
      </w:tr>
      <w:tr w:rsidR="007653C5">
        <w:tc>
          <w:tcPr>
            <w:tcW w:w="2880" w:type="dxa"/>
          </w:tcPr>
          <w:p w:rsidR="007653C5" w:rsidRDefault="00995A36">
            <w:r>
              <w:t>208.</w:t>
            </w:r>
          </w:p>
        </w:tc>
        <w:tc>
          <w:tcPr>
            <w:tcW w:w="2880" w:type="dxa"/>
          </w:tcPr>
          <w:p w:rsidR="007653C5" w:rsidRDefault="00995A36">
            <w:r>
              <w:t>Журнал «Аль-Ваъй» № 209, состоящий из 30 листов (решение Кузьминского районного суда г. Москвы от 26.10.2007</w:t>
            </w:r>
            <w:r>
              <w:t xml:space="preserve"> и определение Кузьминского районного суда г. Москвы от 21.03.2008).</w:t>
            </w:r>
          </w:p>
        </w:tc>
        <w:tc>
          <w:tcPr>
            <w:tcW w:w="2880" w:type="dxa"/>
          </w:tcPr>
          <w:p w:rsidR="007653C5" w:rsidRDefault="007653C5"/>
        </w:tc>
      </w:tr>
      <w:tr w:rsidR="007653C5">
        <w:tc>
          <w:tcPr>
            <w:tcW w:w="2880" w:type="dxa"/>
          </w:tcPr>
          <w:p w:rsidR="007653C5" w:rsidRDefault="00995A36">
            <w:r>
              <w:t>20</w:t>
            </w:r>
            <w:r>
              <w:lastRenderedPageBreak/>
              <w:t>9.</w:t>
            </w:r>
          </w:p>
        </w:tc>
        <w:tc>
          <w:tcPr>
            <w:tcW w:w="2880" w:type="dxa"/>
          </w:tcPr>
          <w:p w:rsidR="007653C5" w:rsidRDefault="00995A36">
            <w:r>
              <w:lastRenderedPageBreak/>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7653C5" w:rsidRDefault="007653C5"/>
        </w:tc>
      </w:tr>
      <w:tr w:rsidR="007653C5">
        <w:tc>
          <w:tcPr>
            <w:tcW w:w="2880" w:type="dxa"/>
          </w:tcPr>
          <w:p w:rsidR="007653C5" w:rsidRDefault="00995A36">
            <w:r>
              <w:lastRenderedPageBreak/>
              <w:t>2</w:t>
            </w:r>
            <w:r>
              <w:t>10.</w:t>
            </w:r>
          </w:p>
        </w:tc>
        <w:tc>
          <w:tcPr>
            <w:tcW w:w="2880" w:type="dxa"/>
          </w:tcPr>
          <w:p w:rsidR="007653C5" w:rsidRDefault="00995A36">
            <w: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7653C5" w:rsidRDefault="007653C5"/>
        </w:tc>
      </w:tr>
      <w:tr w:rsidR="007653C5">
        <w:tc>
          <w:tcPr>
            <w:tcW w:w="2880" w:type="dxa"/>
          </w:tcPr>
          <w:p w:rsidR="007653C5" w:rsidRDefault="00995A36">
            <w:r>
              <w:t>211.</w:t>
            </w:r>
          </w:p>
        </w:tc>
        <w:tc>
          <w:tcPr>
            <w:tcW w:w="2880" w:type="dxa"/>
          </w:tcPr>
          <w:p w:rsidR="007653C5" w:rsidRDefault="00995A36">
            <w:r>
              <w:t xml:space="preserve">Журнал «Аль-Ваъй» № 211, состоящий из 24 листов (решение </w:t>
            </w:r>
            <w:r>
              <w:t>Кузьминского районного суда г. Москвы от 26.10.2007 и определение Кузьминского районного суда г. Москвы от 21.03.2008).</w:t>
            </w:r>
          </w:p>
        </w:tc>
        <w:tc>
          <w:tcPr>
            <w:tcW w:w="2880" w:type="dxa"/>
          </w:tcPr>
          <w:p w:rsidR="007653C5" w:rsidRDefault="007653C5"/>
        </w:tc>
      </w:tr>
      <w:tr w:rsidR="007653C5">
        <w:tc>
          <w:tcPr>
            <w:tcW w:w="2880" w:type="dxa"/>
          </w:tcPr>
          <w:p w:rsidR="007653C5" w:rsidRDefault="00995A36">
            <w:r>
              <w:t>212.</w:t>
            </w:r>
          </w:p>
        </w:tc>
        <w:tc>
          <w:tcPr>
            <w:tcW w:w="2880" w:type="dxa"/>
          </w:tcPr>
          <w:p w:rsidR="007653C5" w:rsidRDefault="00995A36">
            <w:r>
              <w:t>Журнал «Аль-Ваъй» № 203, состоящий из 28 листов (решение Кузьминского районного суда г. Москвы от 26.10.2007 и определение Кузьми</w:t>
            </w:r>
            <w:r>
              <w:t>нского районного суда г. Москвы от 21.03.2008).</w:t>
            </w:r>
          </w:p>
        </w:tc>
        <w:tc>
          <w:tcPr>
            <w:tcW w:w="2880" w:type="dxa"/>
          </w:tcPr>
          <w:p w:rsidR="007653C5" w:rsidRDefault="007653C5"/>
        </w:tc>
      </w:tr>
      <w:tr w:rsidR="007653C5">
        <w:tc>
          <w:tcPr>
            <w:tcW w:w="2880" w:type="dxa"/>
          </w:tcPr>
          <w:p w:rsidR="007653C5" w:rsidRDefault="00995A36">
            <w:r>
              <w:t>213.</w:t>
            </w:r>
          </w:p>
        </w:tc>
        <w:tc>
          <w:tcPr>
            <w:tcW w:w="2880" w:type="dxa"/>
          </w:tcPr>
          <w:p w:rsidR="007653C5" w:rsidRDefault="00995A36">
            <w: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7653C5" w:rsidRDefault="007653C5"/>
        </w:tc>
      </w:tr>
      <w:tr w:rsidR="007653C5">
        <w:tc>
          <w:tcPr>
            <w:tcW w:w="2880" w:type="dxa"/>
          </w:tcPr>
          <w:p w:rsidR="007653C5" w:rsidRDefault="00995A36">
            <w:r>
              <w:t>214.</w:t>
            </w:r>
          </w:p>
        </w:tc>
        <w:tc>
          <w:tcPr>
            <w:tcW w:w="2880" w:type="dxa"/>
          </w:tcPr>
          <w:p w:rsidR="007653C5" w:rsidRDefault="00995A36">
            <w:r>
              <w:t>Журнал «Аль-Ваъй»</w:t>
            </w:r>
            <w:r>
              <w:t xml:space="preserve"> № 206, состоящий из 26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7653C5" w:rsidRDefault="007653C5"/>
        </w:tc>
      </w:tr>
      <w:tr w:rsidR="007653C5">
        <w:tc>
          <w:tcPr>
            <w:tcW w:w="2880" w:type="dxa"/>
          </w:tcPr>
          <w:p w:rsidR="007653C5" w:rsidRDefault="00995A36">
            <w:r>
              <w:t>215.</w:t>
            </w:r>
          </w:p>
        </w:tc>
        <w:tc>
          <w:tcPr>
            <w:tcW w:w="2880" w:type="dxa"/>
          </w:tcPr>
          <w:p w:rsidR="007653C5" w:rsidRDefault="00995A36">
            <w:r>
              <w:t>Журнал «Аль-Ваъй» № 222, состоящий из 24 листов (решение Кузьминского районного суда г. М</w:t>
            </w:r>
            <w:r>
              <w:t>осквы от 26.10.2007 и определение Кузьминского районного суда г. Москвы от 21.03.2008).</w:t>
            </w:r>
          </w:p>
        </w:tc>
        <w:tc>
          <w:tcPr>
            <w:tcW w:w="2880" w:type="dxa"/>
          </w:tcPr>
          <w:p w:rsidR="007653C5" w:rsidRDefault="007653C5"/>
        </w:tc>
      </w:tr>
      <w:tr w:rsidR="007653C5">
        <w:tc>
          <w:tcPr>
            <w:tcW w:w="2880" w:type="dxa"/>
          </w:tcPr>
          <w:p w:rsidR="007653C5" w:rsidRDefault="00995A36">
            <w:r>
              <w:t>21</w:t>
            </w:r>
            <w:r>
              <w:lastRenderedPageBreak/>
              <w:t>6.</w:t>
            </w:r>
          </w:p>
        </w:tc>
        <w:tc>
          <w:tcPr>
            <w:tcW w:w="2880" w:type="dxa"/>
          </w:tcPr>
          <w:p w:rsidR="007653C5" w:rsidRDefault="00995A36">
            <w:r>
              <w:lastRenderedPageBreak/>
              <w:t xml:space="preserve">Журнал «Аль-Ваъй» № 207, состоящий из 26 листов (решение Кузьминского районного суда г. Москвы от </w:t>
            </w:r>
            <w:r>
              <w:lastRenderedPageBreak/>
              <w:t xml:space="preserve">26.10.2007 и определение Кузьминского районного суда г. Москвы </w:t>
            </w:r>
            <w:r>
              <w:t>от 21.03.2008).</w:t>
            </w:r>
          </w:p>
        </w:tc>
        <w:tc>
          <w:tcPr>
            <w:tcW w:w="2880" w:type="dxa"/>
          </w:tcPr>
          <w:p w:rsidR="007653C5" w:rsidRDefault="007653C5"/>
        </w:tc>
      </w:tr>
      <w:tr w:rsidR="007653C5">
        <w:tc>
          <w:tcPr>
            <w:tcW w:w="2880" w:type="dxa"/>
          </w:tcPr>
          <w:p w:rsidR="007653C5" w:rsidRDefault="00995A36">
            <w:r>
              <w:lastRenderedPageBreak/>
              <w:t>217.</w:t>
            </w:r>
          </w:p>
        </w:tc>
        <w:tc>
          <w:tcPr>
            <w:tcW w:w="2880" w:type="dxa"/>
          </w:tcPr>
          <w:p w:rsidR="007653C5" w:rsidRDefault="00995A36">
            <w: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7653C5" w:rsidRDefault="007653C5"/>
        </w:tc>
      </w:tr>
      <w:tr w:rsidR="007653C5">
        <w:tc>
          <w:tcPr>
            <w:tcW w:w="2880" w:type="dxa"/>
          </w:tcPr>
          <w:p w:rsidR="007653C5" w:rsidRDefault="00995A36">
            <w:r>
              <w:t>218.</w:t>
            </w:r>
          </w:p>
        </w:tc>
        <w:tc>
          <w:tcPr>
            <w:tcW w:w="2880" w:type="dxa"/>
          </w:tcPr>
          <w:p w:rsidR="007653C5" w:rsidRDefault="00995A36">
            <w:r>
              <w:t xml:space="preserve">Журнал «Аль-Ваъй» № 208, состоящий из 26 листов </w:t>
            </w:r>
            <w:r>
              <w:t>(решение Кузьминского районного суда г. Москвы от 26.10.2007 и определение Кузьминского районного суда г. Москвы от 21.03.2008).</w:t>
            </w:r>
          </w:p>
        </w:tc>
        <w:tc>
          <w:tcPr>
            <w:tcW w:w="2880" w:type="dxa"/>
          </w:tcPr>
          <w:p w:rsidR="007653C5" w:rsidRDefault="007653C5"/>
        </w:tc>
      </w:tr>
      <w:tr w:rsidR="007653C5">
        <w:tc>
          <w:tcPr>
            <w:tcW w:w="2880" w:type="dxa"/>
          </w:tcPr>
          <w:p w:rsidR="007653C5" w:rsidRDefault="00995A36">
            <w:r>
              <w:t>219.</w:t>
            </w:r>
          </w:p>
        </w:tc>
        <w:tc>
          <w:tcPr>
            <w:tcW w:w="2880" w:type="dxa"/>
          </w:tcPr>
          <w:p w:rsidR="007653C5" w:rsidRDefault="00995A36">
            <w:r>
              <w:t>Вестник "Слово" № 5 общины Истинно Православных Христиан (староверов) во имя Святого Апостола Андрея Первозванного (реше</w:t>
            </w:r>
            <w:r>
              <w:t>ние Олонецкого районного суда Республики Карелия от 16.05.2008).</w:t>
            </w:r>
          </w:p>
        </w:tc>
        <w:tc>
          <w:tcPr>
            <w:tcW w:w="2880" w:type="dxa"/>
          </w:tcPr>
          <w:p w:rsidR="007653C5" w:rsidRDefault="007653C5"/>
        </w:tc>
      </w:tr>
      <w:tr w:rsidR="007653C5">
        <w:tc>
          <w:tcPr>
            <w:tcW w:w="2880" w:type="dxa"/>
          </w:tcPr>
          <w:p w:rsidR="007653C5" w:rsidRDefault="00995A36">
            <w:r>
              <w:t>220.</w:t>
            </w:r>
          </w:p>
        </w:tc>
        <w:tc>
          <w:tcPr>
            <w:tcW w:w="2880" w:type="dxa"/>
          </w:tcPr>
          <w:p w:rsidR="007653C5" w:rsidRDefault="00995A36">
            <w: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w:t>
            </w:r>
            <w:r>
              <w:t>7.2008).</w:t>
            </w:r>
          </w:p>
        </w:tc>
        <w:tc>
          <w:tcPr>
            <w:tcW w:w="2880" w:type="dxa"/>
          </w:tcPr>
          <w:p w:rsidR="007653C5" w:rsidRDefault="007653C5"/>
        </w:tc>
      </w:tr>
      <w:tr w:rsidR="007653C5">
        <w:tc>
          <w:tcPr>
            <w:tcW w:w="2880" w:type="dxa"/>
          </w:tcPr>
          <w:p w:rsidR="007653C5" w:rsidRDefault="00995A36">
            <w:r>
              <w:t>221.</w:t>
            </w:r>
          </w:p>
        </w:tc>
        <w:tc>
          <w:tcPr>
            <w:tcW w:w="2880" w:type="dxa"/>
          </w:tcPr>
          <w:p w:rsidR="007653C5" w:rsidRDefault="00995A36">
            <w: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c>
          <w:tcPr>
            <w:tcW w:w="2880" w:type="dxa"/>
          </w:tcPr>
          <w:p w:rsidR="007653C5" w:rsidRDefault="007653C5"/>
        </w:tc>
      </w:tr>
      <w:tr w:rsidR="007653C5">
        <w:tc>
          <w:tcPr>
            <w:tcW w:w="2880" w:type="dxa"/>
          </w:tcPr>
          <w:p w:rsidR="007653C5" w:rsidRDefault="00995A36">
            <w:r>
              <w:t>222.</w:t>
            </w:r>
          </w:p>
        </w:tc>
        <w:tc>
          <w:tcPr>
            <w:tcW w:w="2880" w:type="dxa"/>
          </w:tcPr>
          <w:p w:rsidR="007653C5" w:rsidRDefault="00995A36">
            <w:r>
              <w:t>Листовка с изобра</w:t>
            </w:r>
            <w:r>
              <w:t>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c>
          <w:tcPr>
            <w:tcW w:w="2880" w:type="dxa"/>
          </w:tcPr>
          <w:p w:rsidR="007653C5" w:rsidRDefault="007653C5"/>
        </w:tc>
      </w:tr>
      <w:tr w:rsidR="007653C5">
        <w:tc>
          <w:tcPr>
            <w:tcW w:w="2880" w:type="dxa"/>
          </w:tcPr>
          <w:p w:rsidR="007653C5" w:rsidRDefault="00995A36">
            <w:r>
              <w:t>22</w:t>
            </w:r>
            <w:r>
              <w:lastRenderedPageBreak/>
              <w:t>3.</w:t>
            </w:r>
          </w:p>
        </w:tc>
        <w:tc>
          <w:tcPr>
            <w:tcW w:w="2880" w:type="dxa"/>
          </w:tcPr>
          <w:p w:rsidR="007653C5" w:rsidRDefault="00995A36">
            <w:r>
              <w:lastRenderedPageBreak/>
              <w:t xml:space="preserve">Номер газеты «Я - русский» № 5, 6, 12, 13 за </w:t>
            </w:r>
            <w:r>
              <w:t xml:space="preserve">2003 год (решение Ленинского районного суда г. Кирова от </w:t>
            </w:r>
            <w:r>
              <w:lastRenderedPageBreak/>
              <w:t>18.06.2008);</w:t>
            </w:r>
          </w:p>
        </w:tc>
        <w:tc>
          <w:tcPr>
            <w:tcW w:w="2880" w:type="dxa"/>
          </w:tcPr>
          <w:p w:rsidR="007653C5" w:rsidRDefault="007653C5"/>
        </w:tc>
      </w:tr>
      <w:tr w:rsidR="007653C5">
        <w:tc>
          <w:tcPr>
            <w:tcW w:w="2880" w:type="dxa"/>
          </w:tcPr>
          <w:p w:rsidR="007653C5" w:rsidRDefault="00995A36">
            <w:r>
              <w:lastRenderedPageBreak/>
              <w:t>224.</w:t>
            </w:r>
          </w:p>
        </w:tc>
        <w:tc>
          <w:tcPr>
            <w:tcW w:w="2880" w:type="dxa"/>
          </w:tcPr>
          <w:p w:rsidR="007653C5" w:rsidRDefault="00995A36">
            <w:r>
              <w:t>Номер специального выпуска газеты «Я - русский» № 1 за 2004 год (решение Ленинского районного суда г. Кирова от 18.06.2008);</w:t>
            </w:r>
          </w:p>
        </w:tc>
        <w:tc>
          <w:tcPr>
            <w:tcW w:w="2880" w:type="dxa"/>
          </w:tcPr>
          <w:p w:rsidR="007653C5" w:rsidRDefault="007653C5"/>
        </w:tc>
      </w:tr>
      <w:tr w:rsidR="007653C5">
        <w:tc>
          <w:tcPr>
            <w:tcW w:w="2880" w:type="dxa"/>
          </w:tcPr>
          <w:p w:rsidR="007653C5" w:rsidRDefault="00995A36">
            <w:r>
              <w:t>225.</w:t>
            </w:r>
          </w:p>
        </w:tc>
        <w:tc>
          <w:tcPr>
            <w:tcW w:w="2880" w:type="dxa"/>
          </w:tcPr>
          <w:p w:rsidR="007653C5" w:rsidRDefault="00995A36">
            <w:r>
              <w:t xml:space="preserve">Брошюра «Основы русизма» (решение Ленинского </w:t>
            </w:r>
            <w:r>
              <w:t>районного суда г. Кирова от 18.06.2008);</w:t>
            </w:r>
          </w:p>
        </w:tc>
        <w:tc>
          <w:tcPr>
            <w:tcW w:w="2880" w:type="dxa"/>
          </w:tcPr>
          <w:p w:rsidR="007653C5" w:rsidRDefault="007653C5"/>
        </w:tc>
      </w:tr>
      <w:tr w:rsidR="007653C5">
        <w:tc>
          <w:tcPr>
            <w:tcW w:w="2880" w:type="dxa"/>
          </w:tcPr>
          <w:p w:rsidR="007653C5" w:rsidRDefault="00995A36">
            <w:r>
              <w:t>226.</w:t>
            </w:r>
          </w:p>
        </w:tc>
        <w:tc>
          <w:tcPr>
            <w:tcW w:w="2880" w:type="dxa"/>
          </w:tcPr>
          <w:p w:rsidR="007653C5" w:rsidRDefault="00995A36">
            <w:r>
              <w:t>Книга Окорокова А.В. «Фашизм и русская эмиграция» (решение Ленинского районного суда г. Кирова от 18.06.2008);</w:t>
            </w:r>
          </w:p>
        </w:tc>
        <w:tc>
          <w:tcPr>
            <w:tcW w:w="2880" w:type="dxa"/>
          </w:tcPr>
          <w:p w:rsidR="007653C5" w:rsidRDefault="007653C5"/>
        </w:tc>
      </w:tr>
      <w:tr w:rsidR="007653C5">
        <w:tc>
          <w:tcPr>
            <w:tcW w:w="2880" w:type="dxa"/>
          </w:tcPr>
          <w:p w:rsidR="007653C5" w:rsidRDefault="00995A36">
            <w:r>
              <w:t>227.</w:t>
            </w:r>
          </w:p>
        </w:tc>
        <w:tc>
          <w:tcPr>
            <w:tcW w:w="2880" w:type="dxa"/>
          </w:tcPr>
          <w:p w:rsidR="007653C5" w:rsidRDefault="00995A36">
            <w:r>
              <w:t>Брошюры «Русская воля» № 3 за 2000 год и № 6 за 2003 год (решение Ленинского районного суд</w:t>
            </w:r>
            <w:r>
              <w:t>а г. Кирова от 18.06.2008);</w:t>
            </w:r>
          </w:p>
        </w:tc>
        <w:tc>
          <w:tcPr>
            <w:tcW w:w="2880" w:type="dxa"/>
          </w:tcPr>
          <w:p w:rsidR="007653C5" w:rsidRDefault="007653C5"/>
        </w:tc>
      </w:tr>
      <w:tr w:rsidR="007653C5">
        <w:tc>
          <w:tcPr>
            <w:tcW w:w="2880" w:type="dxa"/>
          </w:tcPr>
          <w:p w:rsidR="007653C5" w:rsidRDefault="00995A36">
            <w:r>
              <w:t>228.</w:t>
            </w:r>
          </w:p>
        </w:tc>
        <w:tc>
          <w:tcPr>
            <w:tcW w:w="2880" w:type="dxa"/>
          </w:tcPr>
          <w:p w:rsidR="007653C5" w:rsidRDefault="00995A36">
            <w:r>
              <w:t>Печатный материал «О pеп! Как много в этом звуке для сердца ниггера слилось!» (решение Ленинского районного суда г. Кирова от 18.06.2008);</w:t>
            </w:r>
          </w:p>
        </w:tc>
        <w:tc>
          <w:tcPr>
            <w:tcW w:w="2880" w:type="dxa"/>
          </w:tcPr>
          <w:p w:rsidR="007653C5" w:rsidRDefault="007653C5"/>
        </w:tc>
      </w:tr>
      <w:tr w:rsidR="007653C5">
        <w:tc>
          <w:tcPr>
            <w:tcW w:w="2880" w:type="dxa"/>
          </w:tcPr>
          <w:p w:rsidR="007653C5" w:rsidRDefault="00995A36">
            <w:r>
              <w:t>229.</w:t>
            </w:r>
          </w:p>
        </w:tc>
        <w:tc>
          <w:tcPr>
            <w:tcW w:w="2880" w:type="dxa"/>
          </w:tcPr>
          <w:p w:rsidR="007653C5" w:rsidRDefault="00995A36">
            <w:r>
              <w:t xml:space="preserve">Журнал Wild Wеst Stоriеs». (решение Ленинского районного суда г. Кирова от </w:t>
            </w:r>
            <w:r>
              <w:t>18.06.2008).</w:t>
            </w:r>
          </w:p>
        </w:tc>
        <w:tc>
          <w:tcPr>
            <w:tcW w:w="2880" w:type="dxa"/>
          </w:tcPr>
          <w:p w:rsidR="007653C5" w:rsidRDefault="007653C5"/>
        </w:tc>
      </w:tr>
      <w:tr w:rsidR="007653C5">
        <w:tc>
          <w:tcPr>
            <w:tcW w:w="2880" w:type="dxa"/>
          </w:tcPr>
          <w:p w:rsidR="007653C5" w:rsidRDefault="00995A36">
            <w:r>
              <w:t>23</w:t>
            </w:r>
            <w:r>
              <w:lastRenderedPageBreak/>
              <w:t>0.</w:t>
            </w:r>
          </w:p>
        </w:tc>
        <w:tc>
          <w:tcPr>
            <w:tcW w:w="2880" w:type="dxa"/>
          </w:tcPr>
          <w:p w:rsidR="007653C5" w:rsidRDefault="00995A36">
            <w:r>
              <w:lastRenderedPageBreak/>
              <w:t xml:space="preserve">Газета "ТрудоДни" № 5 за сентябрь 2007 года с заголовком "Лимонка" № 323 за сентябрь 2007 года (решение </w:t>
            </w:r>
            <w:r>
              <w:lastRenderedPageBreak/>
              <w:t>Прикубанского районного суда г. Краснодара от 03.07.2008).</w:t>
            </w:r>
          </w:p>
        </w:tc>
        <w:tc>
          <w:tcPr>
            <w:tcW w:w="2880" w:type="dxa"/>
          </w:tcPr>
          <w:p w:rsidR="007653C5" w:rsidRDefault="007653C5"/>
        </w:tc>
      </w:tr>
      <w:tr w:rsidR="007653C5">
        <w:tc>
          <w:tcPr>
            <w:tcW w:w="2880" w:type="dxa"/>
          </w:tcPr>
          <w:p w:rsidR="007653C5" w:rsidRDefault="00995A36">
            <w:r>
              <w:lastRenderedPageBreak/>
              <w:t>231.</w:t>
            </w:r>
          </w:p>
        </w:tc>
        <w:tc>
          <w:tcPr>
            <w:tcW w:w="2880" w:type="dxa"/>
          </w:tcPr>
          <w:p w:rsidR="007653C5" w:rsidRDefault="00995A36">
            <w:r>
              <w:t>Газета "ТрудоДни" № 7 за октябрь - ноябрь 2007 года с заголовком "</w:t>
            </w:r>
            <w:r>
              <w:t>Лимонка" № 325 за октябрь - ноябрь 2007 года (решение Прикубанского районного суда г. Краснодара от 03.07.2008).</w:t>
            </w:r>
          </w:p>
        </w:tc>
        <w:tc>
          <w:tcPr>
            <w:tcW w:w="2880" w:type="dxa"/>
          </w:tcPr>
          <w:p w:rsidR="007653C5" w:rsidRDefault="007653C5"/>
        </w:tc>
      </w:tr>
      <w:tr w:rsidR="007653C5">
        <w:tc>
          <w:tcPr>
            <w:tcW w:w="2880" w:type="dxa"/>
          </w:tcPr>
          <w:p w:rsidR="007653C5" w:rsidRDefault="00995A36">
            <w:r>
              <w:t>232.</w:t>
            </w:r>
          </w:p>
        </w:tc>
        <w:tc>
          <w:tcPr>
            <w:tcW w:w="2880" w:type="dxa"/>
          </w:tcPr>
          <w:p w:rsidR="007653C5" w:rsidRDefault="00995A36">
            <w:r>
              <w:t>Брошюра Дильмухаметова Айрата А. «Войны против ублюдков», Уфа, 2007, 68-С (решение Кармаскалинского районного суда Республики Башкортост</w:t>
            </w:r>
            <w:r>
              <w:t>ан от 05.06.2008 и определение Кармаскалинского районного суда Республики Башкортостан от 16.07.2008).</w:t>
            </w:r>
          </w:p>
        </w:tc>
        <w:tc>
          <w:tcPr>
            <w:tcW w:w="2880" w:type="dxa"/>
          </w:tcPr>
          <w:p w:rsidR="007653C5" w:rsidRDefault="007653C5"/>
        </w:tc>
      </w:tr>
      <w:tr w:rsidR="007653C5">
        <w:tc>
          <w:tcPr>
            <w:tcW w:w="2880" w:type="dxa"/>
          </w:tcPr>
          <w:p w:rsidR="007653C5" w:rsidRDefault="00995A36">
            <w:r>
              <w:t>233.</w:t>
            </w:r>
          </w:p>
        </w:tc>
        <w:tc>
          <w:tcPr>
            <w:tcW w:w="2880" w:type="dxa"/>
          </w:tcPr>
          <w:p w:rsidR="007653C5" w:rsidRDefault="00995A36">
            <w:r>
              <w:t>Выпуск газеты «Рубеж» №7 (183) за ноябрь 2007 года (решение Ленинского районного суда г. Ульяновска от 07.07.2008);</w:t>
            </w:r>
          </w:p>
        </w:tc>
        <w:tc>
          <w:tcPr>
            <w:tcW w:w="2880" w:type="dxa"/>
          </w:tcPr>
          <w:p w:rsidR="007653C5" w:rsidRDefault="007653C5"/>
        </w:tc>
      </w:tr>
      <w:tr w:rsidR="007653C5">
        <w:tc>
          <w:tcPr>
            <w:tcW w:w="2880" w:type="dxa"/>
          </w:tcPr>
          <w:p w:rsidR="007653C5" w:rsidRDefault="00995A36">
            <w:r>
              <w:t>234.</w:t>
            </w:r>
          </w:p>
        </w:tc>
        <w:tc>
          <w:tcPr>
            <w:tcW w:w="2880" w:type="dxa"/>
          </w:tcPr>
          <w:p w:rsidR="007653C5" w:rsidRDefault="00995A36">
            <w:r>
              <w:t>Выпуск газеты «Кадет-Ра</w:t>
            </w:r>
            <w:r>
              <w:t>тич» № 8 за сентябрь 2003 года (решение Касимовского городского суда Рязанской области от 24.07.2008);</w:t>
            </w:r>
          </w:p>
        </w:tc>
        <w:tc>
          <w:tcPr>
            <w:tcW w:w="2880" w:type="dxa"/>
          </w:tcPr>
          <w:p w:rsidR="007653C5" w:rsidRDefault="007653C5"/>
        </w:tc>
      </w:tr>
      <w:tr w:rsidR="007653C5">
        <w:tc>
          <w:tcPr>
            <w:tcW w:w="2880" w:type="dxa"/>
          </w:tcPr>
          <w:p w:rsidR="007653C5" w:rsidRDefault="00995A36">
            <w:r>
              <w:t>235.</w:t>
            </w:r>
          </w:p>
        </w:tc>
        <w:tc>
          <w:tcPr>
            <w:tcW w:w="2880" w:type="dxa"/>
          </w:tcPr>
          <w:p w:rsidR="007653C5" w:rsidRDefault="00995A36">
            <w:r>
              <w:t>Выпуск газеты «Кадет-Ратич» № 9 за октябрь 2003 года, (решение Касимовского городского суда Рязанской области от 24.07.2008);</w:t>
            </w:r>
          </w:p>
        </w:tc>
        <w:tc>
          <w:tcPr>
            <w:tcW w:w="2880" w:type="dxa"/>
          </w:tcPr>
          <w:p w:rsidR="007653C5" w:rsidRDefault="007653C5"/>
        </w:tc>
      </w:tr>
      <w:tr w:rsidR="007653C5">
        <w:tc>
          <w:tcPr>
            <w:tcW w:w="2880" w:type="dxa"/>
          </w:tcPr>
          <w:p w:rsidR="007653C5" w:rsidRDefault="00995A36">
            <w:r>
              <w:t>236.</w:t>
            </w:r>
          </w:p>
        </w:tc>
        <w:tc>
          <w:tcPr>
            <w:tcW w:w="2880" w:type="dxa"/>
          </w:tcPr>
          <w:p w:rsidR="007653C5" w:rsidRDefault="00995A36">
            <w:r>
              <w:t>Выпуск газеты</w:t>
            </w:r>
            <w:r>
              <w:t xml:space="preserve"> «Кадет-Ратич № 10 за январь 2004 года (решение Касимовского городского суда Рязанской области от 24.07.2008);</w:t>
            </w:r>
          </w:p>
        </w:tc>
        <w:tc>
          <w:tcPr>
            <w:tcW w:w="2880" w:type="dxa"/>
          </w:tcPr>
          <w:p w:rsidR="007653C5" w:rsidRDefault="007653C5"/>
        </w:tc>
      </w:tr>
      <w:tr w:rsidR="007653C5">
        <w:tc>
          <w:tcPr>
            <w:tcW w:w="2880" w:type="dxa"/>
          </w:tcPr>
          <w:p w:rsidR="007653C5" w:rsidRDefault="00995A36">
            <w:r>
              <w:t>23</w:t>
            </w:r>
            <w:r>
              <w:lastRenderedPageBreak/>
              <w:t>7.</w:t>
            </w:r>
          </w:p>
        </w:tc>
        <w:tc>
          <w:tcPr>
            <w:tcW w:w="2880" w:type="dxa"/>
          </w:tcPr>
          <w:p w:rsidR="007653C5" w:rsidRDefault="00995A36">
            <w:r>
              <w:lastRenderedPageBreak/>
              <w:t xml:space="preserve">Выпуск газеты «Кадет-Ратич» № 11 за март 2004 года (решение Касимовского городского суда Рязанской </w:t>
            </w:r>
            <w:r>
              <w:lastRenderedPageBreak/>
              <w:t>области от 24.07.2008);</w:t>
            </w:r>
          </w:p>
        </w:tc>
        <w:tc>
          <w:tcPr>
            <w:tcW w:w="2880" w:type="dxa"/>
          </w:tcPr>
          <w:p w:rsidR="007653C5" w:rsidRDefault="007653C5"/>
        </w:tc>
      </w:tr>
      <w:tr w:rsidR="007653C5">
        <w:tc>
          <w:tcPr>
            <w:tcW w:w="2880" w:type="dxa"/>
          </w:tcPr>
          <w:p w:rsidR="007653C5" w:rsidRDefault="00995A36">
            <w:r>
              <w:lastRenderedPageBreak/>
              <w:t>238.</w:t>
            </w:r>
          </w:p>
        </w:tc>
        <w:tc>
          <w:tcPr>
            <w:tcW w:w="2880" w:type="dxa"/>
          </w:tcPr>
          <w:p w:rsidR="007653C5" w:rsidRDefault="00995A36">
            <w:r>
              <w:t>Выпуск г</w:t>
            </w:r>
            <w:r>
              <w:t>азеты «Аркаим» № 95 за сентябрь 2003 года (решение Касимовского городского суда Рязанской области от 24.07.2008);</w:t>
            </w:r>
          </w:p>
        </w:tc>
        <w:tc>
          <w:tcPr>
            <w:tcW w:w="2880" w:type="dxa"/>
          </w:tcPr>
          <w:p w:rsidR="007653C5" w:rsidRDefault="007653C5"/>
        </w:tc>
      </w:tr>
      <w:tr w:rsidR="007653C5">
        <w:tc>
          <w:tcPr>
            <w:tcW w:w="2880" w:type="dxa"/>
          </w:tcPr>
          <w:p w:rsidR="007653C5" w:rsidRDefault="00995A36">
            <w:r>
              <w:t>239.</w:t>
            </w:r>
          </w:p>
        </w:tc>
        <w:tc>
          <w:tcPr>
            <w:tcW w:w="2880" w:type="dxa"/>
          </w:tcPr>
          <w:p w:rsidR="007653C5" w:rsidRDefault="00995A36">
            <w:r>
              <w:t>Выпуск газеты «Аркаим» № 96 за октябрь 2003 года (решение Касимовского городского суда Рязанской области от 24.07.2008);</w:t>
            </w:r>
          </w:p>
        </w:tc>
        <w:tc>
          <w:tcPr>
            <w:tcW w:w="2880" w:type="dxa"/>
          </w:tcPr>
          <w:p w:rsidR="007653C5" w:rsidRDefault="007653C5"/>
        </w:tc>
      </w:tr>
      <w:tr w:rsidR="007653C5">
        <w:tc>
          <w:tcPr>
            <w:tcW w:w="2880" w:type="dxa"/>
          </w:tcPr>
          <w:p w:rsidR="007653C5" w:rsidRDefault="00995A36">
            <w:r>
              <w:t>240.</w:t>
            </w:r>
          </w:p>
        </w:tc>
        <w:tc>
          <w:tcPr>
            <w:tcW w:w="2880" w:type="dxa"/>
          </w:tcPr>
          <w:p w:rsidR="007653C5" w:rsidRDefault="00995A36">
            <w:r>
              <w:t xml:space="preserve">Выпуск </w:t>
            </w:r>
            <w:r>
              <w:t>газеты «Аркаим» № 97 за октябрь 2003 года (решение Касимовского городского суда Рязанской области от 24.07.2008);</w:t>
            </w:r>
          </w:p>
        </w:tc>
        <w:tc>
          <w:tcPr>
            <w:tcW w:w="2880" w:type="dxa"/>
          </w:tcPr>
          <w:p w:rsidR="007653C5" w:rsidRDefault="007653C5"/>
        </w:tc>
      </w:tr>
      <w:tr w:rsidR="007653C5">
        <w:tc>
          <w:tcPr>
            <w:tcW w:w="2880" w:type="dxa"/>
          </w:tcPr>
          <w:p w:rsidR="007653C5" w:rsidRDefault="00995A36">
            <w:r>
              <w:t>241.</w:t>
            </w:r>
          </w:p>
        </w:tc>
        <w:tc>
          <w:tcPr>
            <w:tcW w:w="2880" w:type="dxa"/>
          </w:tcPr>
          <w:p w:rsidR="007653C5" w:rsidRDefault="00995A36">
            <w:r>
              <w:t>Выпуск газеты «Аркаим» № 98 за ноябрь 2003 года (решение Касимовского городского суда Рязанской области от 24.07.2008);</w:t>
            </w:r>
          </w:p>
        </w:tc>
        <w:tc>
          <w:tcPr>
            <w:tcW w:w="2880" w:type="dxa"/>
          </w:tcPr>
          <w:p w:rsidR="007653C5" w:rsidRDefault="007653C5"/>
        </w:tc>
      </w:tr>
      <w:tr w:rsidR="007653C5">
        <w:tc>
          <w:tcPr>
            <w:tcW w:w="2880" w:type="dxa"/>
          </w:tcPr>
          <w:p w:rsidR="007653C5" w:rsidRDefault="00995A36">
            <w:r>
              <w:t>242.</w:t>
            </w:r>
          </w:p>
        </w:tc>
        <w:tc>
          <w:tcPr>
            <w:tcW w:w="2880" w:type="dxa"/>
          </w:tcPr>
          <w:p w:rsidR="007653C5" w:rsidRDefault="00995A36">
            <w:r>
              <w:t xml:space="preserve">Выпуск </w:t>
            </w:r>
            <w:r>
              <w:t>газеты «Аркаим» № 99 за ноябрь 2003 года (решение Касимовского городского суда Рязанской области от 24.07.2008);</w:t>
            </w:r>
          </w:p>
        </w:tc>
        <w:tc>
          <w:tcPr>
            <w:tcW w:w="2880" w:type="dxa"/>
          </w:tcPr>
          <w:p w:rsidR="007653C5" w:rsidRDefault="007653C5"/>
        </w:tc>
      </w:tr>
      <w:tr w:rsidR="007653C5">
        <w:tc>
          <w:tcPr>
            <w:tcW w:w="2880" w:type="dxa"/>
          </w:tcPr>
          <w:p w:rsidR="007653C5" w:rsidRDefault="00995A36">
            <w:r>
              <w:t>243.</w:t>
            </w:r>
          </w:p>
        </w:tc>
        <w:tc>
          <w:tcPr>
            <w:tcW w:w="2880" w:type="dxa"/>
          </w:tcPr>
          <w:p w:rsidR="007653C5" w:rsidRDefault="00995A36">
            <w:r>
              <w:t>Выпуск газеты «Аркаим» № 100 за ноябрь 2003 года (решение Касимовского городского суда Рязанской области от 24.07.2008);</w:t>
            </w:r>
          </w:p>
        </w:tc>
        <w:tc>
          <w:tcPr>
            <w:tcW w:w="2880" w:type="dxa"/>
          </w:tcPr>
          <w:p w:rsidR="007653C5" w:rsidRDefault="007653C5"/>
        </w:tc>
      </w:tr>
      <w:tr w:rsidR="007653C5">
        <w:tc>
          <w:tcPr>
            <w:tcW w:w="2880" w:type="dxa"/>
          </w:tcPr>
          <w:p w:rsidR="007653C5" w:rsidRDefault="00995A36">
            <w:r>
              <w:t>24</w:t>
            </w:r>
            <w:r>
              <w:lastRenderedPageBreak/>
              <w:t>4.</w:t>
            </w:r>
          </w:p>
        </w:tc>
        <w:tc>
          <w:tcPr>
            <w:tcW w:w="2880" w:type="dxa"/>
          </w:tcPr>
          <w:p w:rsidR="007653C5" w:rsidRDefault="00995A36">
            <w:r>
              <w:lastRenderedPageBreak/>
              <w:t>Выпуск г</w:t>
            </w:r>
            <w:r>
              <w:t xml:space="preserve">азеты «Аркаим» № 101 за ноябрь 2003 года (решение Касимовского городского суда Рязанской </w:t>
            </w:r>
            <w:r>
              <w:lastRenderedPageBreak/>
              <w:t>области от 24.07.2008);</w:t>
            </w:r>
          </w:p>
        </w:tc>
        <w:tc>
          <w:tcPr>
            <w:tcW w:w="2880" w:type="dxa"/>
          </w:tcPr>
          <w:p w:rsidR="007653C5" w:rsidRDefault="007653C5"/>
        </w:tc>
      </w:tr>
      <w:tr w:rsidR="007653C5">
        <w:tc>
          <w:tcPr>
            <w:tcW w:w="2880" w:type="dxa"/>
          </w:tcPr>
          <w:p w:rsidR="007653C5" w:rsidRDefault="00995A36">
            <w:r>
              <w:lastRenderedPageBreak/>
              <w:t>245.</w:t>
            </w:r>
          </w:p>
        </w:tc>
        <w:tc>
          <w:tcPr>
            <w:tcW w:w="2880" w:type="dxa"/>
          </w:tcPr>
          <w:p w:rsidR="007653C5" w:rsidRDefault="00995A36">
            <w:r>
              <w:t>Выпуск газеты «Аркаим» № 102 за декабрь 2003 года (решение Касимовсокго городского суда Рязанской области от 24.07.2008);</w:t>
            </w:r>
          </w:p>
        </w:tc>
        <w:tc>
          <w:tcPr>
            <w:tcW w:w="2880" w:type="dxa"/>
          </w:tcPr>
          <w:p w:rsidR="007653C5" w:rsidRDefault="007653C5"/>
        </w:tc>
      </w:tr>
      <w:tr w:rsidR="007653C5">
        <w:tc>
          <w:tcPr>
            <w:tcW w:w="2880" w:type="dxa"/>
          </w:tcPr>
          <w:p w:rsidR="007653C5" w:rsidRDefault="00995A36">
            <w:r>
              <w:t>246.</w:t>
            </w:r>
          </w:p>
        </w:tc>
        <w:tc>
          <w:tcPr>
            <w:tcW w:w="2880" w:type="dxa"/>
          </w:tcPr>
          <w:p w:rsidR="007653C5" w:rsidRDefault="00995A36">
            <w:r>
              <w:t xml:space="preserve">Выпуск </w:t>
            </w:r>
            <w:r>
              <w:t>газеты «Аркаим» № 103 за январь 2004 года (решение Касимовского городского суда Рязанской области от 24.07.2008);</w:t>
            </w:r>
          </w:p>
        </w:tc>
        <w:tc>
          <w:tcPr>
            <w:tcW w:w="2880" w:type="dxa"/>
          </w:tcPr>
          <w:p w:rsidR="007653C5" w:rsidRDefault="007653C5"/>
        </w:tc>
      </w:tr>
      <w:tr w:rsidR="007653C5">
        <w:tc>
          <w:tcPr>
            <w:tcW w:w="2880" w:type="dxa"/>
          </w:tcPr>
          <w:p w:rsidR="007653C5" w:rsidRDefault="00995A36">
            <w:r>
              <w:t>247.</w:t>
            </w:r>
          </w:p>
        </w:tc>
        <w:tc>
          <w:tcPr>
            <w:tcW w:w="2880" w:type="dxa"/>
          </w:tcPr>
          <w:p w:rsidR="007653C5" w:rsidRDefault="00995A36">
            <w:r>
              <w:t>Выпуск газеты «Аркаим» № 104 за январь 2004 года (решение Касимовского городского суда Рязанской области от 24.07.2008);</w:t>
            </w:r>
          </w:p>
        </w:tc>
        <w:tc>
          <w:tcPr>
            <w:tcW w:w="2880" w:type="dxa"/>
          </w:tcPr>
          <w:p w:rsidR="007653C5" w:rsidRDefault="007653C5"/>
        </w:tc>
      </w:tr>
      <w:tr w:rsidR="007653C5">
        <w:tc>
          <w:tcPr>
            <w:tcW w:w="2880" w:type="dxa"/>
          </w:tcPr>
          <w:p w:rsidR="007653C5" w:rsidRDefault="00995A36">
            <w:r>
              <w:t>248.</w:t>
            </w:r>
          </w:p>
        </w:tc>
        <w:tc>
          <w:tcPr>
            <w:tcW w:w="2880" w:type="dxa"/>
          </w:tcPr>
          <w:p w:rsidR="007653C5" w:rsidRDefault="00995A36">
            <w:r>
              <w:t xml:space="preserve">Выпуск </w:t>
            </w:r>
            <w:r>
              <w:t>газеты «Аркаим № 105 за февраль 2004 года (решение Касимовского городского суда Рязанской области от 24.07.2008);</w:t>
            </w:r>
          </w:p>
        </w:tc>
        <w:tc>
          <w:tcPr>
            <w:tcW w:w="2880" w:type="dxa"/>
          </w:tcPr>
          <w:p w:rsidR="007653C5" w:rsidRDefault="007653C5"/>
        </w:tc>
      </w:tr>
      <w:tr w:rsidR="007653C5">
        <w:tc>
          <w:tcPr>
            <w:tcW w:w="2880" w:type="dxa"/>
          </w:tcPr>
          <w:p w:rsidR="007653C5" w:rsidRDefault="00995A36">
            <w:r>
              <w:t>249.</w:t>
            </w:r>
          </w:p>
        </w:tc>
        <w:tc>
          <w:tcPr>
            <w:tcW w:w="2880" w:type="dxa"/>
          </w:tcPr>
          <w:p w:rsidR="007653C5" w:rsidRDefault="00995A36">
            <w:r>
              <w:t>Выпуск газеты «Аркаим» № 106 за февраль 2004 года (решение Касимовского городского суда Рязанской области от 24.07.2008);</w:t>
            </w:r>
          </w:p>
        </w:tc>
        <w:tc>
          <w:tcPr>
            <w:tcW w:w="2880" w:type="dxa"/>
          </w:tcPr>
          <w:p w:rsidR="007653C5" w:rsidRDefault="007653C5"/>
        </w:tc>
      </w:tr>
      <w:tr w:rsidR="007653C5">
        <w:tc>
          <w:tcPr>
            <w:tcW w:w="2880" w:type="dxa"/>
          </w:tcPr>
          <w:p w:rsidR="007653C5" w:rsidRDefault="00995A36">
            <w:r>
              <w:t>250.</w:t>
            </w:r>
          </w:p>
        </w:tc>
        <w:tc>
          <w:tcPr>
            <w:tcW w:w="2880" w:type="dxa"/>
          </w:tcPr>
          <w:p w:rsidR="007653C5" w:rsidRDefault="00995A36">
            <w: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c>
          <w:tcPr>
            <w:tcW w:w="2880" w:type="dxa"/>
          </w:tcPr>
          <w:p w:rsidR="007653C5" w:rsidRDefault="007653C5"/>
        </w:tc>
      </w:tr>
      <w:tr w:rsidR="007653C5">
        <w:tc>
          <w:tcPr>
            <w:tcW w:w="2880" w:type="dxa"/>
          </w:tcPr>
          <w:p w:rsidR="007653C5" w:rsidRDefault="00995A36">
            <w:r>
              <w:t>25</w:t>
            </w:r>
            <w:r>
              <w:lastRenderedPageBreak/>
              <w:t>1.</w:t>
            </w:r>
          </w:p>
        </w:tc>
        <w:tc>
          <w:tcPr>
            <w:tcW w:w="2880" w:type="dxa"/>
          </w:tcPr>
          <w:p w:rsidR="007653C5" w:rsidRDefault="00995A36">
            <w:r>
              <w:lastRenderedPageBreak/>
              <w:t>Листовка с текстом: «Знаете ли вы, ч</w:t>
            </w:r>
            <w:r>
              <w:t xml:space="preserve">то …Мы просто горим желанием выслать им открытки на 9 мая к «Дню Победы»» Русская Языческая Община «Наследие Предков» (решение Советского городского суда </w:t>
            </w:r>
            <w:r>
              <w:lastRenderedPageBreak/>
              <w:t>Калининградской области от 12.02.2008).</w:t>
            </w:r>
          </w:p>
        </w:tc>
        <w:tc>
          <w:tcPr>
            <w:tcW w:w="2880" w:type="dxa"/>
          </w:tcPr>
          <w:p w:rsidR="007653C5" w:rsidRDefault="007653C5"/>
        </w:tc>
      </w:tr>
      <w:tr w:rsidR="007653C5">
        <w:tc>
          <w:tcPr>
            <w:tcW w:w="2880" w:type="dxa"/>
          </w:tcPr>
          <w:p w:rsidR="007653C5" w:rsidRDefault="00995A36">
            <w:r>
              <w:lastRenderedPageBreak/>
              <w:t>252.</w:t>
            </w:r>
          </w:p>
        </w:tc>
        <w:tc>
          <w:tcPr>
            <w:tcW w:w="2880" w:type="dxa"/>
          </w:tcPr>
          <w:p w:rsidR="007653C5" w:rsidRDefault="00995A36">
            <w:r>
              <w:t>Книга Ахмада Дидата «Сборник» НП Издательский Дом «БАДР</w:t>
            </w:r>
            <w:r>
              <w:t>»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w:t>
            </w:r>
            <w:r>
              <w:t>нзенской области от 18.06.2008);</w:t>
            </w:r>
          </w:p>
        </w:tc>
        <w:tc>
          <w:tcPr>
            <w:tcW w:w="2880" w:type="dxa"/>
          </w:tcPr>
          <w:p w:rsidR="007653C5" w:rsidRDefault="007653C5"/>
        </w:tc>
      </w:tr>
      <w:tr w:rsidR="007653C5">
        <w:tc>
          <w:tcPr>
            <w:tcW w:w="2880" w:type="dxa"/>
          </w:tcPr>
          <w:p w:rsidR="007653C5" w:rsidRDefault="00995A36">
            <w:r>
              <w:t>253.</w:t>
            </w:r>
          </w:p>
        </w:tc>
        <w:tc>
          <w:tcPr>
            <w:tcW w:w="2880" w:type="dxa"/>
          </w:tcPr>
          <w:p w:rsidR="007653C5" w:rsidRDefault="00995A36">
            <w:r>
              <w:t xml:space="preserve">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w:t>
            </w:r>
            <w:r>
              <w:t>печать 29.04.2006 (решение Курчатовского районного суда Челябинской области от 09.06.2008);</w:t>
            </w:r>
          </w:p>
        </w:tc>
        <w:tc>
          <w:tcPr>
            <w:tcW w:w="2880" w:type="dxa"/>
          </w:tcPr>
          <w:p w:rsidR="007653C5" w:rsidRDefault="007653C5"/>
        </w:tc>
      </w:tr>
      <w:tr w:rsidR="007653C5">
        <w:tc>
          <w:tcPr>
            <w:tcW w:w="2880" w:type="dxa"/>
          </w:tcPr>
          <w:p w:rsidR="007653C5" w:rsidRDefault="00995A36">
            <w:r>
              <w:t>254.</w:t>
            </w:r>
          </w:p>
        </w:tc>
        <w:tc>
          <w:tcPr>
            <w:tcW w:w="2880" w:type="dxa"/>
          </w:tcPr>
          <w:p w:rsidR="007653C5" w:rsidRDefault="00995A36">
            <w:r>
              <w:t>Стихотворение «Наш депутат», опубликованное в газете «Русский фронт» «Национальная газета» специальный выпуск № 3 (27) 2006 г., ООО «ОИД» «Медиа-Пресс», зака</w:t>
            </w:r>
            <w:r>
              <w:t>з 691349, тираж 10000, подписано в печать 29.04.2006 (решение Курчатовского районного суда Челябинской области от 09.06.2008);</w:t>
            </w:r>
          </w:p>
        </w:tc>
        <w:tc>
          <w:tcPr>
            <w:tcW w:w="2880" w:type="dxa"/>
          </w:tcPr>
          <w:p w:rsidR="007653C5" w:rsidRDefault="007653C5"/>
        </w:tc>
      </w:tr>
      <w:tr w:rsidR="007653C5">
        <w:tc>
          <w:tcPr>
            <w:tcW w:w="2880" w:type="dxa"/>
          </w:tcPr>
          <w:p w:rsidR="007653C5" w:rsidRDefault="00995A36">
            <w:r>
              <w:t>255.</w:t>
            </w:r>
          </w:p>
        </w:tc>
        <w:tc>
          <w:tcPr>
            <w:tcW w:w="2880" w:type="dxa"/>
          </w:tcPr>
          <w:p w:rsidR="007653C5" w:rsidRDefault="00995A36">
            <w:r>
              <w:t>Листовка под названием «Обращение гражданам России: реформа ЖКХ очередной обман, дальше некуда…!!!» Челябинского региональ</w:t>
            </w:r>
            <w:r>
              <w:t>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c>
          <w:tcPr>
            <w:tcW w:w="2880" w:type="dxa"/>
          </w:tcPr>
          <w:p w:rsidR="007653C5" w:rsidRDefault="007653C5"/>
        </w:tc>
      </w:tr>
      <w:tr w:rsidR="007653C5">
        <w:tc>
          <w:tcPr>
            <w:tcW w:w="2880" w:type="dxa"/>
          </w:tcPr>
          <w:p w:rsidR="007653C5" w:rsidRDefault="00995A36">
            <w:r>
              <w:t>256.</w:t>
            </w:r>
          </w:p>
        </w:tc>
        <w:tc>
          <w:tcPr>
            <w:tcW w:w="2880" w:type="dxa"/>
          </w:tcPr>
          <w:p w:rsidR="007653C5" w:rsidRDefault="00995A36">
            <w:r>
              <w:t xml:space="preserve">Информационные материалы на ресурсе http//аlех - со.ru/ </w:t>
            </w:r>
            <w:r>
              <w:t>аll/сеl. phtml сети Интернет, (решение Советского районного суда г. Самары от 16.04.2008);</w:t>
            </w:r>
          </w:p>
        </w:tc>
        <w:tc>
          <w:tcPr>
            <w:tcW w:w="2880" w:type="dxa"/>
          </w:tcPr>
          <w:p w:rsidR="007653C5" w:rsidRDefault="007653C5"/>
        </w:tc>
      </w:tr>
      <w:tr w:rsidR="007653C5">
        <w:tc>
          <w:tcPr>
            <w:tcW w:w="2880" w:type="dxa"/>
          </w:tcPr>
          <w:p w:rsidR="007653C5" w:rsidRDefault="00995A36">
            <w:r>
              <w:t>257.</w:t>
            </w:r>
          </w:p>
        </w:tc>
        <w:tc>
          <w:tcPr>
            <w:tcW w:w="2880" w:type="dxa"/>
          </w:tcPr>
          <w:p w:rsidR="007653C5" w:rsidRDefault="00995A36">
            <w:r>
              <w:t>Информационные материалы, размещенные на Интернет-сайте http://www.sakh-88.nm.ru/, (решение Южно-Сахалинского городского суда Сахалинской области от 21.04.200</w:t>
            </w:r>
            <w:r>
              <w:t>8)</w:t>
            </w:r>
          </w:p>
        </w:tc>
        <w:tc>
          <w:tcPr>
            <w:tcW w:w="2880" w:type="dxa"/>
          </w:tcPr>
          <w:p w:rsidR="007653C5" w:rsidRDefault="007653C5"/>
        </w:tc>
      </w:tr>
      <w:tr w:rsidR="007653C5">
        <w:tc>
          <w:tcPr>
            <w:tcW w:w="2880" w:type="dxa"/>
          </w:tcPr>
          <w:p w:rsidR="007653C5" w:rsidRDefault="00995A36">
            <w:r>
              <w:lastRenderedPageBreak/>
              <w:t>258.</w:t>
            </w:r>
          </w:p>
        </w:tc>
        <w:tc>
          <w:tcPr>
            <w:tcW w:w="2880" w:type="dxa"/>
          </w:tcPr>
          <w:p w:rsidR="007653C5" w:rsidRDefault="00995A36">
            <w: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c>
          <w:tcPr>
            <w:tcW w:w="2880" w:type="dxa"/>
          </w:tcPr>
          <w:p w:rsidR="007653C5" w:rsidRDefault="007653C5"/>
        </w:tc>
      </w:tr>
      <w:tr w:rsidR="007653C5">
        <w:tc>
          <w:tcPr>
            <w:tcW w:w="2880" w:type="dxa"/>
          </w:tcPr>
          <w:p w:rsidR="007653C5" w:rsidRDefault="00995A36">
            <w:r>
              <w:t>259.</w:t>
            </w:r>
          </w:p>
        </w:tc>
        <w:tc>
          <w:tcPr>
            <w:tcW w:w="2880" w:type="dxa"/>
          </w:tcPr>
          <w:p w:rsidR="007653C5" w:rsidRDefault="00995A36">
            <w:r>
              <w:t xml:space="preserve">Газета «Правый взгляд» № 5 за 2005 год (решение </w:t>
            </w:r>
            <w:r>
              <w:t>Октябрьского районного суда г. Санкт-Петербурга от 27.03.2008, решение Октябрьского районного суда г. Санкт-Петербурга от 04.09.2008);</w:t>
            </w:r>
          </w:p>
        </w:tc>
        <w:tc>
          <w:tcPr>
            <w:tcW w:w="2880" w:type="dxa"/>
          </w:tcPr>
          <w:p w:rsidR="007653C5" w:rsidRDefault="007653C5"/>
        </w:tc>
      </w:tr>
      <w:tr w:rsidR="007653C5">
        <w:tc>
          <w:tcPr>
            <w:tcW w:w="2880" w:type="dxa"/>
          </w:tcPr>
          <w:p w:rsidR="007653C5" w:rsidRDefault="00995A36">
            <w:r>
              <w:t>260.</w:t>
            </w:r>
          </w:p>
        </w:tc>
        <w:tc>
          <w:tcPr>
            <w:tcW w:w="2880" w:type="dxa"/>
          </w:tcPr>
          <w:p w:rsidR="007653C5" w:rsidRDefault="00995A36">
            <w:r>
              <w:t>Газета «Правый взгляд» № 6 за 2005 год (решение Октябрьского районного суда г. Санкт-Петербурга от 27.03.2008, реш</w:t>
            </w:r>
            <w:r>
              <w:t>ение Октябрьского районного суда г. Санкт-Петербурга от 04.09.2008);</w:t>
            </w:r>
          </w:p>
        </w:tc>
        <w:tc>
          <w:tcPr>
            <w:tcW w:w="2880" w:type="dxa"/>
          </w:tcPr>
          <w:p w:rsidR="007653C5" w:rsidRDefault="007653C5"/>
        </w:tc>
      </w:tr>
      <w:tr w:rsidR="007653C5">
        <w:tc>
          <w:tcPr>
            <w:tcW w:w="2880" w:type="dxa"/>
          </w:tcPr>
          <w:p w:rsidR="007653C5" w:rsidRDefault="00995A36">
            <w:r>
              <w:t>261.</w:t>
            </w:r>
          </w:p>
        </w:tc>
        <w:tc>
          <w:tcPr>
            <w:tcW w:w="2880" w:type="dxa"/>
          </w:tcPr>
          <w:p w:rsidR="007653C5" w:rsidRDefault="00995A36">
            <w: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r>
              <w:t>);</w:t>
            </w:r>
          </w:p>
        </w:tc>
        <w:tc>
          <w:tcPr>
            <w:tcW w:w="2880" w:type="dxa"/>
          </w:tcPr>
          <w:p w:rsidR="007653C5" w:rsidRDefault="007653C5"/>
        </w:tc>
      </w:tr>
      <w:tr w:rsidR="007653C5">
        <w:tc>
          <w:tcPr>
            <w:tcW w:w="2880" w:type="dxa"/>
          </w:tcPr>
          <w:p w:rsidR="007653C5" w:rsidRDefault="00995A36">
            <w:r>
              <w:t>262.</w:t>
            </w:r>
          </w:p>
        </w:tc>
        <w:tc>
          <w:tcPr>
            <w:tcW w:w="2880" w:type="dxa"/>
          </w:tcPr>
          <w:p w:rsidR="007653C5" w:rsidRDefault="00995A36">
            <w:r>
              <w:t>Материал исключен из списка.</w:t>
            </w:r>
          </w:p>
        </w:tc>
        <w:tc>
          <w:tcPr>
            <w:tcW w:w="2880" w:type="dxa"/>
          </w:tcPr>
          <w:p w:rsidR="007653C5" w:rsidRDefault="007653C5"/>
        </w:tc>
      </w:tr>
      <w:tr w:rsidR="007653C5">
        <w:tc>
          <w:tcPr>
            <w:tcW w:w="2880" w:type="dxa"/>
          </w:tcPr>
          <w:p w:rsidR="007653C5" w:rsidRDefault="00995A36">
            <w:r>
              <w:t>263.</w:t>
            </w:r>
          </w:p>
        </w:tc>
        <w:tc>
          <w:tcPr>
            <w:tcW w:w="2880" w:type="dxa"/>
          </w:tcPr>
          <w:p w:rsidR="007653C5" w:rsidRDefault="00995A36">
            <w: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c>
          <w:tcPr>
            <w:tcW w:w="2880" w:type="dxa"/>
          </w:tcPr>
          <w:p w:rsidR="007653C5" w:rsidRDefault="007653C5"/>
        </w:tc>
      </w:tr>
      <w:tr w:rsidR="007653C5">
        <w:tc>
          <w:tcPr>
            <w:tcW w:w="2880" w:type="dxa"/>
          </w:tcPr>
          <w:p w:rsidR="007653C5" w:rsidRDefault="00995A36">
            <w:r>
              <w:t>264.</w:t>
            </w:r>
          </w:p>
        </w:tc>
        <w:tc>
          <w:tcPr>
            <w:tcW w:w="2880" w:type="dxa"/>
          </w:tcPr>
          <w:p w:rsidR="007653C5" w:rsidRDefault="00995A36">
            <w:r>
              <w:t>Страницы, созданно</w:t>
            </w:r>
            <w:r>
              <w:t>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c>
          <w:tcPr>
            <w:tcW w:w="2880" w:type="dxa"/>
          </w:tcPr>
          <w:p w:rsidR="007653C5" w:rsidRDefault="007653C5"/>
        </w:tc>
      </w:tr>
      <w:tr w:rsidR="007653C5">
        <w:tc>
          <w:tcPr>
            <w:tcW w:w="2880" w:type="dxa"/>
          </w:tcPr>
          <w:p w:rsidR="007653C5" w:rsidRDefault="00995A36">
            <w:r>
              <w:lastRenderedPageBreak/>
              <w:t>265.</w:t>
            </w:r>
          </w:p>
        </w:tc>
        <w:tc>
          <w:tcPr>
            <w:tcW w:w="2880" w:type="dxa"/>
          </w:tcPr>
          <w:p w:rsidR="007653C5" w:rsidRDefault="00995A36">
            <w:r>
              <w:t xml:space="preserve">Видеоролик под названием «Казнь таджика и дага. </w:t>
            </w:r>
            <w:r>
              <w:t>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c>
          <w:tcPr>
            <w:tcW w:w="2880" w:type="dxa"/>
          </w:tcPr>
          <w:p w:rsidR="007653C5" w:rsidRDefault="007653C5"/>
        </w:tc>
      </w:tr>
      <w:tr w:rsidR="007653C5">
        <w:tc>
          <w:tcPr>
            <w:tcW w:w="2880" w:type="dxa"/>
          </w:tcPr>
          <w:p w:rsidR="007653C5" w:rsidRDefault="00995A36">
            <w:r>
              <w:t>266.</w:t>
            </w:r>
          </w:p>
        </w:tc>
        <w:tc>
          <w:tcPr>
            <w:tcW w:w="2880" w:type="dxa"/>
          </w:tcPr>
          <w:p w:rsidR="007653C5" w:rsidRDefault="00995A36">
            <w:r>
              <w:t>Брошюра «Русская национальная инициатива. Что делать сейчас (программа минимум р</w:t>
            </w:r>
            <w:r>
              <w:t>усского народа) Санкт-Петербург, 2006», созданную Никольским Владиславом Ивановичем (решение Выборгского районного суда Санкт-Петербурга от 21.07.2008);</w:t>
            </w:r>
          </w:p>
        </w:tc>
        <w:tc>
          <w:tcPr>
            <w:tcW w:w="2880" w:type="dxa"/>
          </w:tcPr>
          <w:p w:rsidR="007653C5" w:rsidRDefault="007653C5"/>
        </w:tc>
      </w:tr>
      <w:tr w:rsidR="007653C5">
        <w:tc>
          <w:tcPr>
            <w:tcW w:w="2880" w:type="dxa"/>
          </w:tcPr>
          <w:p w:rsidR="007653C5" w:rsidRDefault="00995A36">
            <w:r>
              <w:t>267.</w:t>
            </w:r>
          </w:p>
        </w:tc>
        <w:tc>
          <w:tcPr>
            <w:tcW w:w="2880" w:type="dxa"/>
          </w:tcPr>
          <w:p w:rsidR="007653C5" w:rsidRDefault="00995A36">
            <w:r>
              <w:t>Листовка, находящаяся в материалах уголовного дела № 200713601 в отношении Монахова Андрея Андре</w:t>
            </w:r>
            <w:r>
              <w:t>евича и Колыченкова Сергея Юрьевича, указанная в заключении лингвистической, политологической экспертизы от 27.06.2007 № 1 (решение Красноглинского районного суда г. Самары от 22.02.2008);</w:t>
            </w:r>
          </w:p>
        </w:tc>
        <w:tc>
          <w:tcPr>
            <w:tcW w:w="2880" w:type="dxa"/>
          </w:tcPr>
          <w:p w:rsidR="007653C5" w:rsidRDefault="007653C5"/>
        </w:tc>
      </w:tr>
      <w:tr w:rsidR="007653C5">
        <w:tc>
          <w:tcPr>
            <w:tcW w:w="2880" w:type="dxa"/>
          </w:tcPr>
          <w:p w:rsidR="007653C5" w:rsidRDefault="00995A36">
            <w:r>
              <w:t>268.</w:t>
            </w:r>
          </w:p>
        </w:tc>
        <w:tc>
          <w:tcPr>
            <w:tcW w:w="2880" w:type="dxa"/>
          </w:tcPr>
          <w:p w:rsidR="007653C5" w:rsidRDefault="00995A36">
            <w:r>
              <w:t xml:space="preserve">Брошюра «Славянские Веды», изданная в 2001 году в г. Москве </w:t>
            </w:r>
            <w:r>
              <w:t>ООО фирмой «Витязь» (решение Касимовского городского суда Рязанской области от 13.08.2008);</w:t>
            </w:r>
          </w:p>
        </w:tc>
        <w:tc>
          <w:tcPr>
            <w:tcW w:w="2880" w:type="dxa"/>
          </w:tcPr>
          <w:p w:rsidR="007653C5" w:rsidRDefault="007653C5"/>
        </w:tc>
      </w:tr>
      <w:tr w:rsidR="007653C5">
        <w:tc>
          <w:tcPr>
            <w:tcW w:w="2880" w:type="dxa"/>
          </w:tcPr>
          <w:p w:rsidR="007653C5" w:rsidRDefault="00995A36">
            <w:r>
              <w:t>269.</w:t>
            </w:r>
          </w:p>
        </w:tc>
        <w:tc>
          <w:tcPr>
            <w:tcW w:w="2880" w:type="dxa"/>
          </w:tcPr>
          <w:p w:rsidR="007653C5" w:rsidRDefault="00995A36">
            <w:r>
              <w:t>Статья «Заявление о суде над Еврейскими организациями» за подписью Барышенко В.С., опубликованная в выпуске № 30 за 2002 год газеты «Русская правда» на стран</w:t>
            </w:r>
            <w:r>
              <w:t>ицах 1-14 (решение Касимовского городского суда Рязанской области от 07.08.2008 и определение Касимовского городского суда Рязанской области от 18.08.2008);</w:t>
            </w:r>
          </w:p>
        </w:tc>
        <w:tc>
          <w:tcPr>
            <w:tcW w:w="2880" w:type="dxa"/>
          </w:tcPr>
          <w:p w:rsidR="007653C5" w:rsidRDefault="007653C5"/>
        </w:tc>
      </w:tr>
      <w:tr w:rsidR="007653C5">
        <w:tc>
          <w:tcPr>
            <w:tcW w:w="2880" w:type="dxa"/>
          </w:tcPr>
          <w:p w:rsidR="007653C5" w:rsidRDefault="00995A36">
            <w:r>
              <w:t>270.</w:t>
            </w:r>
          </w:p>
        </w:tc>
        <w:tc>
          <w:tcPr>
            <w:tcW w:w="2880" w:type="dxa"/>
          </w:tcPr>
          <w:p w:rsidR="007653C5" w:rsidRDefault="00995A36">
            <w:r>
              <w:t>Информационные материалы, размещенные в глобальной информационной сети Интернет, в форме вид</w:t>
            </w:r>
            <w:r>
              <w:t>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w:t>
            </w:r>
            <w:r>
              <w:t xml:space="preserve">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w:t>
            </w:r>
            <w:r>
              <w:lastRenderedPageBreak/>
              <w:t>19.08.2008);</w:t>
            </w:r>
          </w:p>
        </w:tc>
        <w:tc>
          <w:tcPr>
            <w:tcW w:w="2880" w:type="dxa"/>
          </w:tcPr>
          <w:p w:rsidR="007653C5" w:rsidRDefault="007653C5"/>
        </w:tc>
      </w:tr>
      <w:tr w:rsidR="007653C5">
        <w:tc>
          <w:tcPr>
            <w:tcW w:w="2880" w:type="dxa"/>
          </w:tcPr>
          <w:p w:rsidR="007653C5" w:rsidRDefault="00995A36">
            <w:r>
              <w:lastRenderedPageBreak/>
              <w:t>271.</w:t>
            </w:r>
          </w:p>
        </w:tc>
        <w:tc>
          <w:tcPr>
            <w:tcW w:w="2880" w:type="dxa"/>
          </w:tcPr>
          <w:p w:rsidR="007653C5" w:rsidRDefault="00995A36">
            <w:r>
              <w:t xml:space="preserve">Информационные материалы, </w:t>
            </w:r>
            <w:r>
              <w:t>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w:t>
            </w:r>
            <w:r>
              <w:t>008);</w:t>
            </w:r>
          </w:p>
        </w:tc>
        <w:tc>
          <w:tcPr>
            <w:tcW w:w="2880" w:type="dxa"/>
          </w:tcPr>
          <w:p w:rsidR="007653C5" w:rsidRDefault="007653C5"/>
        </w:tc>
      </w:tr>
      <w:tr w:rsidR="007653C5">
        <w:tc>
          <w:tcPr>
            <w:tcW w:w="2880" w:type="dxa"/>
          </w:tcPr>
          <w:p w:rsidR="007653C5" w:rsidRDefault="00995A36">
            <w:r>
              <w:t>272.</w:t>
            </w:r>
          </w:p>
        </w:tc>
        <w:tc>
          <w:tcPr>
            <w:tcW w:w="2880" w:type="dxa"/>
          </w:tcPr>
          <w:p w:rsidR="007653C5" w:rsidRDefault="00995A36">
            <w:r>
              <w:t xml:space="preserve">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w:t>
            </w:r>
            <w:r>
              <w:t>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w:t>
            </w:r>
            <w:r>
              <w:t>чикского городского суда Кабардино-Балкарской Республики от 19.08.2008);</w:t>
            </w:r>
          </w:p>
        </w:tc>
        <w:tc>
          <w:tcPr>
            <w:tcW w:w="2880" w:type="dxa"/>
          </w:tcPr>
          <w:p w:rsidR="007653C5" w:rsidRDefault="007653C5"/>
        </w:tc>
      </w:tr>
      <w:tr w:rsidR="007653C5">
        <w:tc>
          <w:tcPr>
            <w:tcW w:w="2880" w:type="dxa"/>
          </w:tcPr>
          <w:p w:rsidR="007653C5" w:rsidRDefault="00995A36">
            <w:r>
              <w:t>273.</w:t>
            </w:r>
          </w:p>
        </w:tc>
        <w:tc>
          <w:tcPr>
            <w:tcW w:w="2880" w:type="dxa"/>
          </w:tcPr>
          <w:p w:rsidR="007653C5" w:rsidRDefault="00995A36">
            <w:r>
              <w:t xml:space="preserve">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w:t>
            </w:r>
            <w:r>
              <w:t>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w:t>
            </w:r>
            <w:r>
              <w:t>ласти от 30.07.2008);</w:t>
            </w:r>
          </w:p>
        </w:tc>
        <w:tc>
          <w:tcPr>
            <w:tcW w:w="2880" w:type="dxa"/>
          </w:tcPr>
          <w:p w:rsidR="007653C5" w:rsidRDefault="007653C5"/>
        </w:tc>
      </w:tr>
      <w:tr w:rsidR="007653C5">
        <w:tc>
          <w:tcPr>
            <w:tcW w:w="2880" w:type="dxa"/>
          </w:tcPr>
          <w:p w:rsidR="007653C5" w:rsidRDefault="00995A36">
            <w:r>
              <w:t>274.</w:t>
            </w:r>
          </w:p>
        </w:tc>
        <w:tc>
          <w:tcPr>
            <w:tcW w:w="2880" w:type="dxa"/>
          </w:tcPr>
          <w:p w:rsidR="007653C5" w:rsidRDefault="00995A36">
            <w: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w:t>
            </w:r>
            <w:r>
              <w:t xml:space="preserve">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c>
          <w:tcPr>
            <w:tcW w:w="2880" w:type="dxa"/>
          </w:tcPr>
          <w:p w:rsidR="007653C5" w:rsidRDefault="007653C5"/>
        </w:tc>
      </w:tr>
      <w:tr w:rsidR="007653C5">
        <w:tc>
          <w:tcPr>
            <w:tcW w:w="2880" w:type="dxa"/>
          </w:tcPr>
          <w:p w:rsidR="007653C5" w:rsidRDefault="00995A36">
            <w:r>
              <w:t>275.</w:t>
            </w:r>
          </w:p>
        </w:tc>
        <w:tc>
          <w:tcPr>
            <w:tcW w:w="2880" w:type="dxa"/>
          </w:tcPr>
          <w:p w:rsidR="007653C5" w:rsidRDefault="00995A36">
            <w:r>
              <w:t xml:space="preserve">Статьи: «Афера 2007. Подводим итоги» (страница № 1), «Итоги выборов» </w:t>
            </w:r>
            <w:r>
              <w:t xml:space="preserve">(страница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w:t>
            </w:r>
            <w:r>
              <w:lastRenderedPageBreak/>
              <w:t xml:space="preserve">Благовещенского городского суда </w:t>
            </w:r>
            <w:r>
              <w:t>Амурской области от 30.07.2008);</w:t>
            </w:r>
          </w:p>
        </w:tc>
        <w:tc>
          <w:tcPr>
            <w:tcW w:w="2880" w:type="dxa"/>
          </w:tcPr>
          <w:p w:rsidR="007653C5" w:rsidRDefault="007653C5"/>
        </w:tc>
      </w:tr>
      <w:tr w:rsidR="007653C5">
        <w:tc>
          <w:tcPr>
            <w:tcW w:w="2880" w:type="dxa"/>
          </w:tcPr>
          <w:p w:rsidR="007653C5" w:rsidRDefault="00995A36">
            <w:r>
              <w:lastRenderedPageBreak/>
              <w:t>276.</w:t>
            </w:r>
          </w:p>
        </w:tc>
        <w:tc>
          <w:tcPr>
            <w:tcW w:w="2880" w:type="dxa"/>
          </w:tcPr>
          <w:p w:rsidR="007653C5" w:rsidRDefault="00995A36">
            <w: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c>
          <w:tcPr>
            <w:tcW w:w="2880" w:type="dxa"/>
          </w:tcPr>
          <w:p w:rsidR="007653C5" w:rsidRDefault="007653C5"/>
        </w:tc>
      </w:tr>
      <w:tr w:rsidR="007653C5">
        <w:tc>
          <w:tcPr>
            <w:tcW w:w="2880" w:type="dxa"/>
          </w:tcPr>
          <w:p w:rsidR="007653C5" w:rsidRDefault="00995A36">
            <w:r>
              <w:t>277.</w:t>
            </w:r>
          </w:p>
        </w:tc>
        <w:tc>
          <w:tcPr>
            <w:tcW w:w="2880" w:type="dxa"/>
          </w:tcPr>
          <w:p w:rsidR="007653C5" w:rsidRDefault="00995A36">
            <w:r>
              <w:t>Газета «Русское</w:t>
            </w:r>
            <w:r>
              <w:t xml:space="preserve">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c>
          <w:tcPr>
            <w:tcW w:w="2880" w:type="dxa"/>
          </w:tcPr>
          <w:p w:rsidR="007653C5" w:rsidRDefault="007653C5"/>
        </w:tc>
      </w:tr>
      <w:tr w:rsidR="007653C5">
        <w:tc>
          <w:tcPr>
            <w:tcW w:w="2880" w:type="dxa"/>
          </w:tcPr>
          <w:p w:rsidR="007653C5" w:rsidRDefault="00995A36">
            <w:r>
              <w:t>278.</w:t>
            </w:r>
          </w:p>
        </w:tc>
        <w:tc>
          <w:tcPr>
            <w:tcW w:w="2880" w:type="dxa"/>
          </w:tcPr>
          <w:p w:rsidR="007653C5" w:rsidRDefault="00995A36">
            <w:r>
              <w:t xml:space="preserve">Книга Шерстнева М.П. «Кто правит нами: </w:t>
            </w:r>
            <w:r>
              <w:t>психология управленцев» (г. Москва, 2003 год) (решение Промышленного районного суда г. Ставрополя от 24.07.2008);</w:t>
            </w:r>
          </w:p>
        </w:tc>
        <w:tc>
          <w:tcPr>
            <w:tcW w:w="2880" w:type="dxa"/>
          </w:tcPr>
          <w:p w:rsidR="007653C5" w:rsidRDefault="007653C5"/>
        </w:tc>
      </w:tr>
      <w:tr w:rsidR="007653C5">
        <w:tc>
          <w:tcPr>
            <w:tcW w:w="2880" w:type="dxa"/>
          </w:tcPr>
          <w:p w:rsidR="007653C5" w:rsidRDefault="00995A36">
            <w:r>
              <w:t>279.</w:t>
            </w:r>
          </w:p>
        </w:tc>
        <w:tc>
          <w:tcPr>
            <w:tcW w:w="2880" w:type="dxa"/>
          </w:tcPr>
          <w:p w:rsidR="007653C5" w:rsidRDefault="00995A36">
            <w:r>
              <w:t>Книга Шерстнева М.П. «Психологическое управление людьми» (г. Москва, 2006 год) (решение Промышленного районного суда г. Ставрополя от 2</w:t>
            </w:r>
            <w:r>
              <w:t>4.07.2008);</w:t>
            </w:r>
          </w:p>
        </w:tc>
        <w:tc>
          <w:tcPr>
            <w:tcW w:w="2880" w:type="dxa"/>
          </w:tcPr>
          <w:p w:rsidR="007653C5" w:rsidRDefault="007653C5"/>
        </w:tc>
      </w:tr>
      <w:tr w:rsidR="007653C5">
        <w:tc>
          <w:tcPr>
            <w:tcW w:w="2880" w:type="dxa"/>
          </w:tcPr>
          <w:p w:rsidR="007653C5" w:rsidRDefault="00995A36">
            <w:r>
              <w:t>280.</w:t>
            </w:r>
          </w:p>
        </w:tc>
        <w:tc>
          <w:tcPr>
            <w:tcW w:w="2880" w:type="dxa"/>
          </w:tcPr>
          <w:p w:rsidR="007653C5" w:rsidRDefault="00995A36">
            <w:r>
              <w:t>Книга Шерстнева М.П. «Тайные механизмы управления людьми» (г. Москва, 2006 год) (решение Промышленного районного суда г. Ставрополя от 24.07.2008);</w:t>
            </w:r>
          </w:p>
        </w:tc>
        <w:tc>
          <w:tcPr>
            <w:tcW w:w="2880" w:type="dxa"/>
          </w:tcPr>
          <w:p w:rsidR="007653C5" w:rsidRDefault="007653C5"/>
        </w:tc>
      </w:tr>
      <w:tr w:rsidR="007653C5">
        <w:tc>
          <w:tcPr>
            <w:tcW w:w="2880" w:type="dxa"/>
          </w:tcPr>
          <w:p w:rsidR="007653C5" w:rsidRDefault="00995A36">
            <w:r>
              <w:t>281.</w:t>
            </w:r>
          </w:p>
        </w:tc>
        <w:tc>
          <w:tcPr>
            <w:tcW w:w="2880" w:type="dxa"/>
          </w:tcPr>
          <w:p w:rsidR="007653C5" w:rsidRDefault="00995A36">
            <w:r>
              <w:t>Листовка «Обращение партии Хизб ут-Тахрир к мусульманам России» (решение Центральн</w:t>
            </w:r>
            <w:r>
              <w:t>ого районного суда г. Оренбурга от 15.07.2008);</w:t>
            </w:r>
          </w:p>
        </w:tc>
        <w:tc>
          <w:tcPr>
            <w:tcW w:w="2880" w:type="dxa"/>
          </w:tcPr>
          <w:p w:rsidR="007653C5" w:rsidRDefault="007653C5"/>
        </w:tc>
      </w:tr>
      <w:tr w:rsidR="007653C5">
        <w:tc>
          <w:tcPr>
            <w:tcW w:w="2880" w:type="dxa"/>
          </w:tcPr>
          <w:p w:rsidR="007653C5" w:rsidRDefault="00995A36">
            <w:r>
              <w:t>28</w:t>
            </w:r>
            <w:r>
              <w:lastRenderedPageBreak/>
              <w:t>2.</w:t>
            </w:r>
          </w:p>
        </w:tc>
        <w:tc>
          <w:tcPr>
            <w:tcW w:w="2880" w:type="dxa"/>
          </w:tcPr>
          <w:p w:rsidR="007653C5" w:rsidRDefault="00995A36">
            <w:r>
              <w:lastRenderedPageBreak/>
              <w:t xml:space="preserve">Листовка «Обращение партии Хизб ут-Тахрир аль-Ислами к общественности» от 09.11.2004 (решение </w:t>
            </w:r>
            <w:r>
              <w:lastRenderedPageBreak/>
              <w:t>Центрального районного суда г. Оренбурга от 15.07.2008);</w:t>
            </w:r>
          </w:p>
        </w:tc>
        <w:tc>
          <w:tcPr>
            <w:tcW w:w="2880" w:type="dxa"/>
          </w:tcPr>
          <w:p w:rsidR="007653C5" w:rsidRDefault="007653C5"/>
        </w:tc>
      </w:tr>
      <w:tr w:rsidR="007653C5">
        <w:tc>
          <w:tcPr>
            <w:tcW w:w="2880" w:type="dxa"/>
          </w:tcPr>
          <w:p w:rsidR="007653C5" w:rsidRDefault="00995A36">
            <w:r>
              <w:lastRenderedPageBreak/>
              <w:t>283.</w:t>
            </w:r>
          </w:p>
        </w:tc>
        <w:tc>
          <w:tcPr>
            <w:tcW w:w="2880" w:type="dxa"/>
          </w:tcPr>
          <w:p w:rsidR="007653C5" w:rsidRDefault="00995A36">
            <w:r>
              <w:t xml:space="preserve">Журнал «Создание Аль-Ваъй» за ноябрь 2003 </w:t>
            </w:r>
            <w:r>
              <w:t>г. № 200 (решение Центрального районного суда г. Оренбурга от 15.07.2008);</w:t>
            </w:r>
          </w:p>
        </w:tc>
        <w:tc>
          <w:tcPr>
            <w:tcW w:w="2880" w:type="dxa"/>
          </w:tcPr>
          <w:p w:rsidR="007653C5" w:rsidRDefault="007653C5"/>
        </w:tc>
      </w:tr>
      <w:tr w:rsidR="007653C5">
        <w:tc>
          <w:tcPr>
            <w:tcW w:w="2880" w:type="dxa"/>
          </w:tcPr>
          <w:p w:rsidR="007653C5" w:rsidRDefault="00995A36">
            <w:r>
              <w:t>284.</w:t>
            </w:r>
          </w:p>
        </w:tc>
        <w:tc>
          <w:tcPr>
            <w:tcW w:w="2880" w:type="dxa"/>
          </w:tcPr>
          <w:p w:rsidR="007653C5" w:rsidRDefault="00995A36">
            <w:r>
              <w:t>Журнал «Создание Аль-Ваъй» за февраль 2004 г. № 203 (решение Центрального районного суда г. Оренбурга от 15.07.2008);</w:t>
            </w:r>
          </w:p>
        </w:tc>
        <w:tc>
          <w:tcPr>
            <w:tcW w:w="2880" w:type="dxa"/>
          </w:tcPr>
          <w:p w:rsidR="007653C5" w:rsidRDefault="007653C5"/>
        </w:tc>
      </w:tr>
      <w:tr w:rsidR="007653C5">
        <w:tc>
          <w:tcPr>
            <w:tcW w:w="2880" w:type="dxa"/>
          </w:tcPr>
          <w:p w:rsidR="007653C5" w:rsidRDefault="00995A36">
            <w:r>
              <w:t>285.</w:t>
            </w:r>
          </w:p>
        </w:tc>
        <w:tc>
          <w:tcPr>
            <w:tcW w:w="2880" w:type="dxa"/>
          </w:tcPr>
          <w:p w:rsidR="007653C5" w:rsidRDefault="00995A36">
            <w:r>
              <w:t xml:space="preserve">Журнал «Создание Аль-Ваъй» за март 2004 г. № 204 </w:t>
            </w:r>
            <w:r>
              <w:t>(решение Центрального районного суда г. Оренбурга от 15.07.2008);</w:t>
            </w:r>
          </w:p>
        </w:tc>
        <w:tc>
          <w:tcPr>
            <w:tcW w:w="2880" w:type="dxa"/>
          </w:tcPr>
          <w:p w:rsidR="007653C5" w:rsidRDefault="007653C5"/>
        </w:tc>
      </w:tr>
      <w:tr w:rsidR="007653C5">
        <w:tc>
          <w:tcPr>
            <w:tcW w:w="2880" w:type="dxa"/>
          </w:tcPr>
          <w:p w:rsidR="007653C5" w:rsidRDefault="00995A36">
            <w:r>
              <w:t>286.</w:t>
            </w:r>
          </w:p>
        </w:tc>
        <w:tc>
          <w:tcPr>
            <w:tcW w:w="2880" w:type="dxa"/>
          </w:tcPr>
          <w:p w:rsidR="007653C5" w:rsidRDefault="00995A36">
            <w:r>
              <w:t>Журнал «Создание Аль-Ваъй» за август 2004 г. № 209 (решение Центрального районного суда г. Оренбурга от 15.07.2008);</w:t>
            </w:r>
          </w:p>
        </w:tc>
        <w:tc>
          <w:tcPr>
            <w:tcW w:w="2880" w:type="dxa"/>
          </w:tcPr>
          <w:p w:rsidR="007653C5" w:rsidRDefault="007653C5"/>
        </w:tc>
      </w:tr>
      <w:tr w:rsidR="007653C5">
        <w:tc>
          <w:tcPr>
            <w:tcW w:w="2880" w:type="dxa"/>
          </w:tcPr>
          <w:p w:rsidR="007653C5" w:rsidRDefault="00995A36">
            <w:r>
              <w:t>287.</w:t>
            </w:r>
          </w:p>
        </w:tc>
        <w:tc>
          <w:tcPr>
            <w:tcW w:w="2880" w:type="dxa"/>
          </w:tcPr>
          <w:p w:rsidR="007653C5" w:rsidRDefault="00995A36">
            <w:r>
              <w:t xml:space="preserve">Брошюра «Стратегия победы» издания Военно-Державного Союза </w:t>
            </w:r>
            <w:r>
              <w:t>России, Москва, 2005 год (решение Ленинского районного суда г. Иваново от 25.09.2008);</w:t>
            </w:r>
          </w:p>
        </w:tc>
        <w:tc>
          <w:tcPr>
            <w:tcW w:w="2880" w:type="dxa"/>
          </w:tcPr>
          <w:p w:rsidR="007653C5" w:rsidRDefault="007653C5"/>
        </w:tc>
      </w:tr>
      <w:tr w:rsidR="007653C5">
        <w:tc>
          <w:tcPr>
            <w:tcW w:w="2880" w:type="dxa"/>
          </w:tcPr>
          <w:p w:rsidR="007653C5" w:rsidRDefault="00995A36">
            <w:r>
              <w:t>288.</w:t>
            </w:r>
          </w:p>
        </w:tc>
        <w:tc>
          <w:tcPr>
            <w:tcW w:w="2880" w:type="dxa"/>
          </w:tcPr>
          <w:p w:rsidR="007653C5" w:rsidRDefault="00995A36">
            <w: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w:t>
            </w:r>
            <w:r>
              <w:t>теринбурга от 27.06.2008);</w:t>
            </w:r>
          </w:p>
        </w:tc>
        <w:tc>
          <w:tcPr>
            <w:tcW w:w="2880" w:type="dxa"/>
          </w:tcPr>
          <w:p w:rsidR="007653C5" w:rsidRDefault="007653C5"/>
        </w:tc>
      </w:tr>
      <w:tr w:rsidR="007653C5">
        <w:tc>
          <w:tcPr>
            <w:tcW w:w="2880" w:type="dxa"/>
          </w:tcPr>
          <w:p w:rsidR="007653C5" w:rsidRDefault="00995A36">
            <w:r>
              <w:t>28</w:t>
            </w:r>
            <w:r>
              <w:lastRenderedPageBreak/>
              <w:t>9.</w:t>
            </w:r>
          </w:p>
        </w:tc>
        <w:tc>
          <w:tcPr>
            <w:tcW w:w="2880" w:type="dxa"/>
          </w:tcPr>
          <w:p w:rsidR="007653C5" w:rsidRDefault="00995A36">
            <w:r>
              <w:lastRenderedPageBreak/>
              <w:t>Информационные материалы книги В.А. Истархова «Удар русских богов», изданной ООО «Русская Правда-</w:t>
            </w:r>
            <w:r>
              <w:lastRenderedPageBreak/>
              <w:t>пресс» (решение Верх-Исетского районного суда г. Екатеринбурга от 03.07.2008);</w:t>
            </w:r>
          </w:p>
        </w:tc>
        <w:tc>
          <w:tcPr>
            <w:tcW w:w="2880" w:type="dxa"/>
          </w:tcPr>
          <w:p w:rsidR="007653C5" w:rsidRDefault="007653C5"/>
        </w:tc>
      </w:tr>
      <w:tr w:rsidR="007653C5">
        <w:tc>
          <w:tcPr>
            <w:tcW w:w="2880" w:type="dxa"/>
          </w:tcPr>
          <w:p w:rsidR="007653C5" w:rsidRDefault="00995A36">
            <w:r>
              <w:lastRenderedPageBreak/>
              <w:t>290.</w:t>
            </w:r>
          </w:p>
        </w:tc>
        <w:tc>
          <w:tcPr>
            <w:tcW w:w="2880" w:type="dxa"/>
          </w:tcPr>
          <w:p w:rsidR="007653C5" w:rsidRDefault="00995A36">
            <w:r>
              <w:t xml:space="preserve">Информационные материалы книги В.А. </w:t>
            </w:r>
            <w:r>
              <w:t>Истархова «Что такое «Мертвая вода?», изданной в 2005 г. ООО «Русская Правда-пресс» (решение Верх-Исетского районного суда г. Екатеринбурга от 03.07.2008);</w:t>
            </w:r>
          </w:p>
        </w:tc>
        <w:tc>
          <w:tcPr>
            <w:tcW w:w="2880" w:type="dxa"/>
          </w:tcPr>
          <w:p w:rsidR="007653C5" w:rsidRDefault="007653C5"/>
        </w:tc>
      </w:tr>
      <w:tr w:rsidR="007653C5">
        <w:tc>
          <w:tcPr>
            <w:tcW w:w="2880" w:type="dxa"/>
          </w:tcPr>
          <w:p w:rsidR="007653C5" w:rsidRDefault="00995A36">
            <w:r>
              <w:t>291.</w:t>
            </w:r>
          </w:p>
        </w:tc>
        <w:tc>
          <w:tcPr>
            <w:tcW w:w="2880" w:type="dxa"/>
          </w:tcPr>
          <w:p w:rsidR="007653C5" w:rsidRDefault="00995A36">
            <w:r>
              <w:t xml:space="preserve">Информационные материалы, размещенные Смирновым А.Г. на сайте http://www.swastika.ueuo.com/; </w:t>
            </w:r>
            <w:r>
              <w:t>«живой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c>
          <w:tcPr>
            <w:tcW w:w="2880" w:type="dxa"/>
          </w:tcPr>
          <w:p w:rsidR="007653C5" w:rsidRDefault="007653C5"/>
        </w:tc>
      </w:tr>
      <w:tr w:rsidR="007653C5">
        <w:tc>
          <w:tcPr>
            <w:tcW w:w="2880" w:type="dxa"/>
          </w:tcPr>
          <w:p w:rsidR="007653C5" w:rsidRDefault="00995A36">
            <w:r>
              <w:t>292.</w:t>
            </w:r>
          </w:p>
        </w:tc>
        <w:tc>
          <w:tcPr>
            <w:tcW w:w="2880" w:type="dxa"/>
          </w:tcPr>
          <w:p w:rsidR="007653C5" w:rsidRDefault="00995A36">
            <w:r>
              <w:t>Листовка «Ты избрал – тебе судить!» (решение Адлерского р</w:t>
            </w:r>
            <w:r>
              <w:t>айонного суда г. Сочи от 26.02.2008 и кассационное определение Судебной коллегии по гражданским делам Краснодарского краевого суда от 22.04.2008);</w:t>
            </w:r>
          </w:p>
        </w:tc>
        <w:tc>
          <w:tcPr>
            <w:tcW w:w="2880" w:type="dxa"/>
          </w:tcPr>
          <w:p w:rsidR="007653C5" w:rsidRDefault="007653C5"/>
        </w:tc>
      </w:tr>
      <w:tr w:rsidR="007653C5">
        <w:tc>
          <w:tcPr>
            <w:tcW w:w="2880" w:type="dxa"/>
          </w:tcPr>
          <w:p w:rsidR="007653C5" w:rsidRDefault="00995A36">
            <w:r>
              <w:t>293.</w:t>
            </w:r>
          </w:p>
        </w:tc>
        <w:tc>
          <w:tcPr>
            <w:tcW w:w="2880" w:type="dxa"/>
          </w:tcPr>
          <w:p w:rsidR="007653C5" w:rsidRDefault="00995A36">
            <w:r>
              <w:t>Журнал «Русская воля» № 10 за февраль 2007 года (решение Самарского районного суда г. Самары от 11.08.</w:t>
            </w:r>
            <w:r>
              <w:t>2008);</w:t>
            </w:r>
          </w:p>
        </w:tc>
        <w:tc>
          <w:tcPr>
            <w:tcW w:w="2880" w:type="dxa"/>
          </w:tcPr>
          <w:p w:rsidR="007653C5" w:rsidRDefault="007653C5"/>
        </w:tc>
      </w:tr>
      <w:tr w:rsidR="007653C5">
        <w:tc>
          <w:tcPr>
            <w:tcW w:w="2880" w:type="dxa"/>
          </w:tcPr>
          <w:p w:rsidR="007653C5" w:rsidRDefault="00995A36">
            <w:r>
              <w:t>294.</w:t>
            </w:r>
          </w:p>
        </w:tc>
        <w:tc>
          <w:tcPr>
            <w:tcW w:w="2880" w:type="dxa"/>
          </w:tcPr>
          <w:p w:rsidR="007653C5" w:rsidRDefault="00995A36">
            <w:r>
              <w:t>Статья «Время героев», опубликованная в журнале «Русская воля» № 10 за февраль 2007 года (решение Самарского районного суда г. Самары от 11.08.2008);</w:t>
            </w:r>
          </w:p>
        </w:tc>
        <w:tc>
          <w:tcPr>
            <w:tcW w:w="2880" w:type="dxa"/>
          </w:tcPr>
          <w:p w:rsidR="007653C5" w:rsidRDefault="007653C5"/>
        </w:tc>
      </w:tr>
      <w:tr w:rsidR="007653C5">
        <w:tc>
          <w:tcPr>
            <w:tcW w:w="2880" w:type="dxa"/>
          </w:tcPr>
          <w:p w:rsidR="007653C5" w:rsidRDefault="00995A36">
            <w:r>
              <w:t>295.</w:t>
            </w:r>
          </w:p>
        </w:tc>
        <w:tc>
          <w:tcPr>
            <w:tcW w:w="2880" w:type="dxa"/>
          </w:tcPr>
          <w:p w:rsidR="007653C5" w:rsidRDefault="00995A36">
            <w:r>
              <w:t xml:space="preserve">Текст брошюры РУССКИЙ КУЛЬТУРНЫЙ ПРОЕКТ «РУСЬ РОДОСЛОВНАЯ» на 16 листах формата А5, </w:t>
            </w:r>
            <w:r>
              <w:t>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c>
          <w:tcPr>
            <w:tcW w:w="2880" w:type="dxa"/>
          </w:tcPr>
          <w:p w:rsidR="007653C5" w:rsidRDefault="007653C5"/>
        </w:tc>
      </w:tr>
      <w:tr w:rsidR="007653C5">
        <w:tc>
          <w:tcPr>
            <w:tcW w:w="2880" w:type="dxa"/>
          </w:tcPr>
          <w:p w:rsidR="007653C5" w:rsidRDefault="00995A36">
            <w:r>
              <w:t>29</w:t>
            </w:r>
            <w:r>
              <w:lastRenderedPageBreak/>
              <w:t>6.</w:t>
            </w:r>
          </w:p>
        </w:tc>
        <w:tc>
          <w:tcPr>
            <w:tcW w:w="2880" w:type="dxa"/>
          </w:tcPr>
          <w:p w:rsidR="007653C5" w:rsidRDefault="00995A36">
            <w:r>
              <w:lastRenderedPageBreak/>
              <w:t>Информационные материалы, размещенные в книге «Чжуань Фалу</w:t>
            </w:r>
            <w:r>
              <w:t xml:space="preserve">нь» (автор Ли Хунчжи, издательский дом «Камерон», М., 2006, отпечатана в ППП «Типография Наука») (решение Первомайского районного суда города </w:t>
            </w:r>
            <w:r>
              <w:lastRenderedPageBreak/>
              <w:t>Краснодара от 27.10.2011 и кассационное определение Судебной коллегии по гражданским делам Краснодарского краевого</w:t>
            </w:r>
            <w:r>
              <w:t xml:space="preserve"> суда от 22.12.2011);</w:t>
            </w:r>
          </w:p>
        </w:tc>
        <w:tc>
          <w:tcPr>
            <w:tcW w:w="2880" w:type="dxa"/>
          </w:tcPr>
          <w:p w:rsidR="007653C5" w:rsidRDefault="007653C5"/>
        </w:tc>
      </w:tr>
      <w:tr w:rsidR="007653C5">
        <w:tc>
          <w:tcPr>
            <w:tcW w:w="2880" w:type="dxa"/>
          </w:tcPr>
          <w:p w:rsidR="007653C5" w:rsidRDefault="00995A36">
            <w:r>
              <w:lastRenderedPageBreak/>
              <w:t>297.</w:t>
            </w:r>
          </w:p>
        </w:tc>
        <w:tc>
          <w:tcPr>
            <w:tcW w:w="2880" w:type="dxa"/>
          </w:tcPr>
          <w:p w:rsidR="007653C5" w:rsidRDefault="00995A36">
            <w: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w:t>
            </w:r>
            <w:r>
              <w:t>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7653C5" w:rsidRDefault="007653C5"/>
        </w:tc>
      </w:tr>
      <w:tr w:rsidR="007653C5">
        <w:tc>
          <w:tcPr>
            <w:tcW w:w="2880" w:type="dxa"/>
          </w:tcPr>
          <w:p w:rsidR="007653C5" w:rsidRDefault="00995A36">
            <w:r>
              <w:t>298.</w:t>
            </w:r>
          </w:p>
        </w:tc>
        <w:tc>
          <w:tcPr>
            <w:tcW w:w="2880" w:type="dxa"/>
          </w:tcPr>
          <w:p w:rsidR="007653C5" w:rsidRDefault="00995A36">
            <w:r>
              <w:t>Информационные материалы, размещенные в</w:t>
            </w:r>
            <w:r>
              <w:t xml:space="preserve">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7653C5" w:rsidRDefault="007653C5"/>
        </w:tc>
      </w:tr>
      <w:tr w:rsidR="007653C5">
        <w:tc>
          <w:tcPr>
            <w:tcW w:w="2880" w:type="dxa"/>
          </w:tcPr>
          <w:p w:rsidR="007653C5" w:rsidRDefault="00995A36">
            <w:r>
              <w:t>299.</w:t>
            </w:r>
          </w:p>
        </w:tc>
        <w:tc>
          <w:tcPr>
            <w:tcW w:w="2880" w:type="dxa"/>
          </w:tcPr>
          <w:p w:rsidR="007653C5" w:rsidRDefault="00995A36">
            <w:r>
              <w:t>Информационные материалы</w:t>
            </w:r>
            <w:r>
              <w:t>,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w:t>
            </w:r>
            <w:r>
              <w:t xml:space="preserve"> 22.12.2011);</w:t>
            </w:r>
          </w:p>
        </w:tc>
        <w:tc>
          <w:tcPr>
            <w:tcW w:w="2880" w:type="dxa"/>
          </w:tcPr>
          <w:p w:rsidR="007653C5" w:rsidRDefault="007653C5"/>
        </w:tc>
      </w:tr>
      <w:tr w:rsidR="007653C5">
        <w:tc>
          <w:tcPr>
            <w:tcW w:w="2880" w:type="dxa"/>
          </w:tcPr>
          <w:p w:rsidR="007653C5" w:rsidRDefault="00995A36">
            <w:r>
              <w:t>300.</w:t>
            </w:r>
          </w:p>
        </w:tc>
        <w:tc>
          <w:tcPr>
            <w:tcW w:w="2880" w:type="dxa"/>
          </w:tcPr>
          <w:p w:rsidR="007653C5" w:rsidRDefault="00995A36">
            <w:r>
              <w:t xml:space="preserve">Видеофайлы: 1 “4AI S SAHAROM”, 2 “agitaziya”, 3 “clean zlo”, 4 “F 18 video [0106]”, 5 “fI8video 72”, 6 ”fi wideo [0111]”, 7 “niggers”, 8 “poxoronnoe byro”, mrasi”, 9 “PRAMOE DEISTVIE”, 10 “SME6NOI HA4NOK”, 11 “v gostiax u krasnoy </w:t>
            </w:r>
            <w:r>
              <w:t>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w:t>
            </w:r>
            <w:r>
              <w:t>хедов! (решение Новгородского городского суда Новгородской области от 15.10.2008);</w:t>
            </w:r>
          </w:p>
        </w:tc>
        <w:tc>
          <w:tcPr>
            <w:tcW w:w="2880" w:type="dxa"/>
          </w:tcPr>
          <w:p w:rsidR="007653C5" w:rsidRDefault="007653C5"/>
        </w:tc>
      </w:tr>
      <w:tr w:rsidR="007653C5">
        <w:tc>
          <w:tcPr>
            <w:tcW w:w="2880" w:type="dxa"/>
          </w:tcPr>
          <w:p w:rsidR="007653C5" w:rsidRDefault="00995A36">
            <w:r>
              <w:t>301.</w:t>
            </w:r>
          </w:p>
        </w:tc>
        <w:tc>
          <w:tcPr>
            <w:tcW w:w="2880" w:type="dxa"/>
          </w:tcPr>
          <w:p w:rsidR="007653C5" w:rsidRDefault="00995A36">
            <w:r>
              <w:t xml:space="preserve">Видеофайл “присел испражниться”, размещенный по адресу: ftp // ftp.5 natm ru /incoming/video – СКИНЬТЕ СКИНОВСКОЕ ВИДЕО !!!!!! (решение Новгородского городского суда </w:t>
            </w:r>
            <w:r>
              <w:t>Новгородской области от 15.10.2008).</w:t>
            </w:r>
          </w:p>
        </w:tc>
        <w:tc>
          <w:tcPr>
            <w:tcW w:w="2880" w:type="dxa"/>
          </w:tcPr>
          <w:p w:rsidR="007653C5" w:rsidRDefault="007653C5"/>
        </w:tc>
      </w:tr>
      <w:tr w:rsidR="007653C5">
        <w:tc>
          <w:tcPr>
            <w:tcW w:w="2880" w:type="dxa"/>
          </w:tcPr>
          <w:p w:rsidR="007653C5" w:rsidRDefault="00995A36">
            <w:r>
              <w:lastRenderedPageBreak/>
              <w:t>302.</w:t>
            </w:r>
          </w:p>
        </w:tc>
        <w:tc>
          <w:tcPr>
            <w:tcW w:w="2880" w:type="dxa"/>
          </w:tcPr>
          <w:p w:rsidR="007653C5" w:rsidRDefault="00995A36">
            <w: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w:t>
            </w:r>
            <w:r>
              <w:t>008 и определение Невского Федерального районного суда Санкт-Петербурга от 23.10.2008).</w:t>
            </w:r>
          </w:p>
        </w:tc>
        <w:tc>
          <w:tcPr>
            <w:tcW w:w="2880" w:type="dxa"/>
          </w:tcPr>
          <w:p w:rsidR="007653C5" w:rsidRDefault="007653C5"/>
        </w:tc>
      </w:tr>
      <w:tr w:rsidR="007653C5">
        <w:tc>
          <w:tcPr>
            <w:tcW w:w="2880" w:type="dxa"/>
          </w:tcPr>
          <w:p w:rsidR="007653C5" w:rsidRDefault="00995A36">
            <w:r>
              <w:t>303.</w:t>
            </w:r>
          </w:p>
        </w:tc>
        <w:tc>
          <w:tcPr>
            <w:tcW w:w="2880" w:type="dxa"/>
          </w:tcPr>
          <w:p w:rsidR="007653C5" w:rsidRDefault="00995A36">
            <w:r>
              <w:t>Статья «Пророчество великого старца», опубликованная в газете «Любимый Новосибирск» № 21, октябрь 2006 г. (решение Ленинского районного суда г. Новосибирска от 1</w:t>
            </w:r>
            <w:r>
              <w:t>9.08.2008).</w:t>
            </w:r>
          </w:p>
        </w:tc>
        <w:tc>
          <w:tcPr>
            <w:tcW w:w="2880" w:type="dxa"/>
          </w:tcPr>
          <w:p w:rsidR="007653C5" w:rsidRDefault="007653C5"/>
        </w:tc>
      </w:tr>
      <w:tr w:rsidR="007653C5">
        <w:tc>
          <w:tcPr>
            <w:tcW w:w="2880" w:type="dxa"/>
          </w:tcPr>
          <w:p w:rsidR="007653C5" w:rsidRDefault="00995A36">
            <w:r>
              <w:t>304.</w:t>
            </w:r>
          </w:p>
        </w:tc>
        <w:tc>
          <w:tcPr>
            <w:tcW w:w="2880" w:type="dxa"/>
          </w:tcPr>
          <w:p w:rsidR="007653C5" w:rsidRDefault="00995A36">
            <w:r>
              <w:t>Статья «Книга Велеса», опубликованная в газете «Любимый Новосибирск» № 30, июнь 2007 г. (решение Ленинского районного суда г. Новосибирска от 19.08.2008).</w:t>
            </w:r>
          </w:p>
        </w:tc>
        <w:tc>
          <w:tcPr>
            <w:tcW w:w="2880" w:type="dxa"/>
          </w:tcPr>
          <w:p w:rsidR="007653C5" w:rsidRDefault="007653C5"/>
        </w:tc>
      </w:tr>
      <w:tr w:rsidR="007653C5">
        <w:tc>
          <w:tcPr>
            <w:tcW w:w="2880" w:type="dxa"/>
          </w:tcPr>
          <w:p w:rsidR="007653C5" w:rsidRDefault="00995A36">
            <w:r>
              <w:t>305.</w:t>
            </w:r>
          </w:p>
        </w:tc>
        <w:tc>
          <w:tcPr>
            <w:tcW w:w="2880" w:type="dxa"/>
          </w:tcPr>
          <w:p w:rsidR="007653C5" w:rsidRDefault="00995A36">
            <w:r>
              <w:t xml:space="preserve">Статья «Кадило сатаны», опубликованная в газете «Любимый Новосибирск № 31, </w:t>
            </w:r>
            <w:r>
              <w:t>июль 2007 г. (решение Ленинского районного суда г. Новосибирска от 19.08.2008).</w:t>
            </w:r>
          </w:p>
        </w:tc>
        <w:tc>
          <w:tcPr>
            <w:tcW w:w="2880" w:type="dxa"/>
          </w:tcPr>
          <w:p w:rsidR="007653C5" w:rsidRDefault="007653C5"/>
        </w:tc>
      </w:tr>
      <w:tr w:rsidR="007653C5">
        <w:tc>
          <w:tcPr>
            <w:tcW w:w="2880" w:type="dxa"/>
          </w:tcPr>
          <w:p w:rsidR="007653C5" w:rsidRDefault="00995A36">
            <w:r>
              <w:t>306.</w:t>
            </w:r>
          </w:p>
        </w:tc>
        <w:tc>
          <w:tcPr>
            <w:tcW w:w="2880" w:type="dxa"/>
          </w:tcPr>
          <w:p w:rsidR="007653C5" w:rsidRDefault="00995A36">
            <w:r>
              <w:t xml:space="preserve">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w:t>
            </w:r>
            <w:r>
              <w:t>19.08.2008).</w:t>
            </w:r>
          </w:p>
        </w:tc>
        <w:tc>
          <w:tcPr>
            <w:tcW w:w="2880" w:type="dxa"/>
          </w:tcPr>
          <w:p w:rsidR="007653C5" w:rsidRDefault="007653C5"/>
        </w:tc>
      </w:tr>
      <w:tr w:rsidR="007653C5">
        <w:tc>
          <w:tcPr>
            <w:tcW w:w="2880" w:type="dxa"/>
          </w:tcPr>
          <w:p w:rsidR="007653C5" w:rsidRDefault="00995A36">
            <w:r>
              <w:t>307.</w:t>
            </w:r>
          </w:p>
        </w:tc>
        <w:tc>
          <w:tcPr>
            <w:tcW w:w="2880" w:type="dxa"/>
          </w:tcPr>
          <w:p w:rsidR="007653C5" w:rsidRDefault="00995A36">
            <w: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c>
          <w:tcPr>
            <w:tcW w:w="2880" w:type="dxa"/>
          </w:tcPr>
          <w:p w:rsidR="007653C5" w:rsidRDefault="007653C5"/>
        </w:tc>
      </w:tr>
      <w:tr w:rsidR="007653C5">
        <w:tc>
          <w:tcPr>
            <w:tcW w:w="2880" w:type="dxa"/>
          </w:tcPr>
          <w:p w:rsidR="007653C5" w:rsidRDefault="00995A36">
            <w:r>
              <w:t>308.</w:t>
            </w:r>
          </w:p>
        </w:tc>
        <w:tc>
          <w:tcPr>
            <w:tcW w:w="2880" w:type="dxa"/>
          </w:tcPr>
          <w:p w:rsidR="007653C5" w:rsidRDefault="00995A36">
            <w:r>
              <w:t xml:space="preserve">Текст под эмблемой «Славянское воинское </w:t>
            </w:r>
            <w:r>
              <w:t>братство 2006», опубликованный в газете «Любимый Новосибирск» № 33, сентябрь 2007 г. (решение Ленинского районного суда г. Новосибирска от 19.08.2008).</w:t>
            </w:r>
          </w:p>
        </w:tc>
        <w:tc>
          <w:tcPr>
            <w:tcW w:w="2880" w:type="dxa"/>
          </w:tcPr>
          <w:p w:rsidR="007653C5" w:rsidRDefault="007653C5"/>
        </w:tc>
      </w:tr>
      <w:tr w:rsidR="007653C5">
        <w:tc>
          <w:tcPr>
            <w:tcW w:w="2880" w:type="dxa"/>
          </w:tcPr>
          <w:p w:rsidR="007653C5" w:rsidRDefault="00995A36">
            <w:r>
              <w:lastRenderedPageBreak/>
              <w:t>309.</w:t>
            </w:r>
          </w:p>
        </w:tc>
        <w:tc>
          <w:tcPr>
            <w:tcW w:w="2880" w:type="dxa"/>
          </w:tcPr>
          <w:p w:rsidR="007653C5" w:rsidRDefault="00995A36">
            <w:r>
              <w:t>Печатное издание - брошюра «Изменение порочной реальности - фард для мусульман» (решение Ленинско</w:t>
            </w:r>
            <w:r>
              <w:t>го районного суда г. Уфы от 31.10.2008).</w:t>
            </w:r>
          </w:p>
        </w:tc>
        <w:tc>
          <w:tcPr>
            <w:tcW w:w="2880" w:type="dxa"/>
          </w:tcPr>
          <w:p w:rsidR="007653C5" w:rsidRDefault="007653C5"/>
        </w:tc>
      </w:tr>
      <w:tr w:rsidR="007653C5">
        <w:tc>
          <w:tcPr>
            <w:tcW w:w="2880" w:type="dxa"/>
          </w:tcPr>
          <w:p w:rsidR="007653C5" w:rsidRDefault="00995A36">
            <w:r>
              <w:t>310.</w:t>
            </w:r>
          </w:p>
        </w:tc>
        <w:tc>
          <w:tcPr>
            <w:tcW w:w="2880" w:type="dxa"/>
          </w:tcPr>
          <w:p w:rsidR="007653C5" w:rsidRDefault="00995A36">
            <w:r>
              <w:t>Печатное издание - брошюра «Основной проблемой мусульман всего мира…» (решение Ленинского районного суда г. Уфы от 31.10.2008).</w:t>
            </w:r>
          </w:p>
        </w:tc>
        <w:tc>
          <w:tcPr>
            <w:tcW w:w="2880" w:type="dxa"/>
          </w:tcPr>
          <w:p w:rsidR="007653C5" w:rsidRDefault="007653C5"/>
        </w:tc>
      </w:tr>
      <w:tr w:rsidR="007653C5">
        <w:tc>
          <w:tcPr>
            <w:tcW w:w="2880" w:type="dxa"/>
          </w:tcPr>
          <w:p w:rsidR="007653C5" w:rsidRDefault="00995A36">
            <w:r>
              <w:t>311.</w:t>
            </w:r>
          </w:p>
        </w:tc>
        <w:tc>
          <w:tcPr>
            <w:tcW w:w="2880" w:type="dxa"/>
          </w:tcPr>
          <w:p w:rsidR="007653C5" w:rsidRDefault="00995A36">
            <w:r>
              <w:t>Листовка «Обращение к народу России истинных патриотов Отечества», распро</w:t>
            </w:r>
            <w:r>
              <w:t>странявшаяся 2 апреля 2006 г. в г. Бийске гражданином Сафроновым Ю.И. (решение Приобского районного суда г. Бийска Алтайского края от 17.11.2008).</w:t>
            </w:r>
          </w:p>
        </w:tc>
        <w:tc>
          <w:tcPr>
            <w:tcW w:w="2880" w:type="dxa"/>
          </w:tcPr>
          <w:p w:rsidR="007653C5" w:rsidRDefault="007653C5"/>
        </w:tc>
      </w:tr>
      <w:tr w:rsidR="007653C5">
        <w:tc>
          <w:tcPr>
            <w:tcW w:w="2880" w:type="dxa"/>
          </w:tcPr>
          <w:p w:rsidR="007653C5" w:rsidRDefault="00995A36">
            <w:r>
              <w:t>312.</w:t>
            </w:r>
          </w:p>
        </w:tc>
        <w:tc>
          <w:tcPr>
            <w:tcW w:w="2880" w:type="dxa"/>
          </w:tcPr>
          <w:p w:rsidR="007653C5" w:rsidRDefault="00995A36">
            <w:r>
              <w:t>Листовка «Принципы «Союза Патриотов России», распространявшаяся 2 апреля 2006 г. в г. Бийске гражданин</w:t>
            </w:r>
            <w:r>
              <w:t>ом Сафроновым Ю.И. (решение Приобского районного суда г. Бийска Алтайского края от 17.11.2008).</w:t>
            </w:r>
          </w:p>
        </w:tc>
        <w:tc>
          <w:tcPr>
            <w:tcW w:w="2880" w:type="dxa"/>
          </w:tcPr>
          <w:p w:rsidR="007653C5" w:rsidRDefault="007653C5"/>
        </w:tc>
      </w:tr>
      <w:tr w:rsidR="007653C5">
        <w:tc>
          <w:tcPr>
            <w:tcW w:w="2880" w:type="dxa"/>
          </w:tcPr>
          <w:p w:rsidR="007653C5" w:rsidRDefault="00995A36">
            <w:r>
              <w:t>313.</w:t>
            </w:r>
          </w:p>
        </w:tc>
        <w:tc>
          <w:tcPr>
            <w:tcW w:w="2880" w:type="dxa"/>
          </w:tcPr>
          <w:p w:rsidR="007653C5" w:rsidRDefault="00995A36">
            <w:r>
              <w:t>Публикация «Обращение вице-премьера правительства Чеченской Республики Ичкерия Ахмеда Закаева к Российскому народу», содержащаяся в № 1 (58) за март 2004</w:t>
            </w:r>
            <w:r>
              <w:t xml:space="preserve"> года газеты «Право-защита» (решение судебной коллегии по гражданским делам Нижегородского областного суда от 11.10.2007).</w:t>
            </w:r>
          </w:p>
        </w:tc>
        <w:tc>
          <w:tcPr>
            <w:tcW w:w="2880" w:type="dxa"/>
          </w:tcPr>
          <w:p w:rsidR="007653C5" w:rsidRDefault="007653C5"/>
        </w:tc>
      </w:tr>
      <w:tr w:rsidR="007653C5">
        <w:tc>
          <w:tcPr>
            <w:tcW w:w="2880" w:type="dxa"/>
          </w:tcPr>
          <w:p w:rsidR="007653C5" w:rsidRDefault="00995A36">
            <w:r>
              <w:t>314.</w:t>
            </w:r>
          </w:p>
        </w:tc>
        <w:tc>
          <w:tcPr>
            <w:tcW w:w="2880" w:type="dxa"/>
          </w:tcPr>
          <w:p w:rsidR="007653C5" w:rsidRDefault="00995A36">
            <w:r>
              <w:t>Публикация «Обращение Президента ЧРИ Масхадова к Европарламенту», содержащаяся в № 2 за апрель-май 2004 года газеты «Право-защ</w:t>
            </w:r>
            <w:r>
              <w:t>ита» (решение судебной коллегии по гражданским делам Нижегородского областного суда от 11.10.2007).</w:t>
            </w:r>
          </w:p>
        </w:tc>
        <w:tc>
          <w:tcPr>
            <w:tcW w:w="2880" w:type="dxa"/>
          </w:tcPr>
          <w:p w:rsidR="007653C5" w:rsidRDefault="007653C5"/>
        </w:tc>
      </w:tr>
      <w:tr w:rsidR="007653C5">
        <w:tc>
          <w:tcPr>
            <w:tcW w:w="2880" w:type="dxa"/>
          </w:tcPr>
          <w:p w:rsidR="007653C5" w:rsidRDefault="00995A36">
            <w:r>
              <w:t>315.</w:t>
            </w:r>
          </w:p>
        </w:tc>
        <w:tc>
          <w:tcPr>
            <w:tcW w:w="2880" w:type="dxa"/>
          </w:tcPr>
          <w:p w:rsidR="007653C5" w:rsidRDefault="00995A36">
            <w:r>
              <w:t>Листовка «ВОЗВАНИЕ ПРИЗЫВ», обнаруженная 11.04.2005 в подъездах жилых домов № 5 по ул. Кирова, №№ 12, 17 по ул. Амурской в г. Владивостоке (решение С</w:t>
            </w:r>
            <w:r>
              <w:t>оветского районного суда г. Владивостока от 24.10.2008).</w:t>
            </w:r>
          </w:p>
        </w:tc>
        <w:tc>
          <w:tcPr>
            <w:tcW w:w="2880" w:type="dxa"/>
          </w:tcPr>
          <w:p w:rsidR="007653C5" w:rsidRDefault="007653C5"/>
        </w:tc>
      </w:tr>
      <w:tr w:rsidR="007653C5">
        <w:tc>
          <w:tcPr>
            <w:tcW w:w="2880" w:type="dxa"/>
          </w:tcPr>
          <w:p w:rsidR="007653C5" w:rsidRDefault="00995A36">
            <w:r>
              <w:lastRenderedPageBreak/>
              <w:t>316.</w:t>
            </w:r>
          </w:p>
        </w:tc>
        <w:tc>
          <w:tcPr>
            <w:tcW w:w="2880" w:type="dxa"/>
          </w:tcPr>
          <w:p w:rsidR="007653C5" w:rsidRDefault="00995A36">
            <w:r>
              <w:t>Еженедельник Асеева Виссариона Владимировича «Люди Беслана» № 1 (решение Правобережного районного суда РСО-Алания от 06.08.2008).</w:t>
            </w:r>
          </w:p>
        </w:tc>
        <w:tc>
          <w:tcPr>
            <w:tcW w:w="2880" w:type="dxa"/>
          </w:tcPr>
          <w:p w:rsidR="007653C5" w:rsidRDefault="007653C5"/>
        </w:tc>
      </w:tr>
      <w:tr w:rsidR="007653C5">
        <w:tc>
          <w:tcPr>
            <w:tcW w:w="2880" w:type="dxa"/>
          </w:tcPr>
          <w:p w:rsidR="007653C5" w:rsidRDefault="00995A36">
            <w:r>
              <w:t>317.</w:t>
            </w:r>
          </w:p>
        </w:tc>
        <w:tc>
          <w:tcPr>
            <w:tcW w:w="2880" w:type="dxa"/>
          </w:tcPr>
          <w:p w:rsidR="007653C5" w:rsidRDefault="00995A36">
            <w:r>
              <w:t xml:space="preserve">Статья «революция неизбежна», опубликованная в выпуске </w:t>
            </w:r>
            <w:r>
              <w:t>№ 8 (340) за 2007 г. газеты «Гласность» (решение Самарского районного суд г. Самары от 21.10.2008).</w:t>
            </w:r>
          </w:p>
        </w:tc>
        <w:tc>
          <w:tcPr>
            <w:tcW w:w="2880" w:type="dxa"/>
          </w:tcPr>
          <w:p w:rsidR="007653C5" w:rsidRDefault="007653C5"/>
        </w:tc>
      </w:tr>
      <w:tr w:rsidR="007653C5">
        <w:tc>
          <w:tcPr>
            <w:tcW w:w="2880" w:type="dxa"/>
          </w:tcPr>
          <w:p w:rsidR="007653C5" w:rsidRDefault="00995A36">
            <w:r>
              <w:t>318.</w:t>
            </w:r>
          </w:p>
        </w:tc>
        <w:tc>
          <w:tcPr>
            <w:tcW w:w="2880" w:type="dxa"/>
          </w:tcPr>
          <w:p w:rsidR="007653C5" w:rsidRDefault="00995A36">
            <w:r>
              <w:t>Видеоролик «Видеовестник русской молодежи», размещенный пользователем под именем «STRAIKER» посредством ссылки на адрес в сети Интернет в форуме лока</w:t>
            </w:r>
            <w:r>
              <w:t>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c>
          <w:tcPr>
            <w:tcW w:w="2880" w:type="dxa"/>
          </w:tcPr>
          <w:p w:rsidR="007653C5" w:rsidRDefault="007653C5"/>
        </w:tc>
      </w:tr>
      <w:tr w:rsidR="007653C5">
        <w:tc>
          <w:tcPr>
            <w:tcW w:w="2880" w:type="dxa"/>
          </w:tcPr>
          <w:p w:rsidR="007653C5" w:rsidRDefault="00995A36">
            <w:r>
              <w:t>319.</w:t>
            </w:r>
          </w:p>
        </w:tc>
        <w:tc>
          <w:tcPr>
            <w:tcW w:w="2880" w:type="dxa"/>
          </w:tcPr>
          <w:p w:rsidR="007653C5" w:rsidRDefault="00995A36">
            <w:r>
              <w:t xml:space="preserve">Брошюра под названием «Русский общенациональный союз. Идеология. Действия. </w:t>
            </w:r>
            <w:r>
              <w:t>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w:t>
            </w:r>
            <w:r>
              <w:t>каз № 1074 (решение Промышленного районного суда г.Ставрополя от 25.04.2008 и определение Промышленного районного суда г. Ставрополя от 01.12.2008).</w:t>
            </w:r>
          </w:p>
        </w:tc>
        <w:tc>
          <w:tcPr>
            <w:tcW w:w="2880" w:type="dxa"/>
          </w:tcPr>
          <w:p w:rsidR="007653C5" w:rsidRDefault="007653C5"/>
        </w:tc>
      </w:tr>
      <w:tr w:rsidR="007653C5">
        <w:tc>
          <w:tcPr>
            <w:tcW w:w="2880" w:type="dxa"/>
          </w:tcPr>
          <w:p w:rsidR="007653C5" w:rsidRDefault="00995A36">
            <w:r>
              <w:t>320.</w:t>
            </w:r>
          </w:p>
        </w:tc>
        <w:tc>
          <w:tcPr>
            <w:tcW w:w="2880" w:type="dxa"/>
          </w:tcPr>
          <w:p w:rsidR="007653C5" w:rsidRDefault="00995A36">
            <w:r>
              <w:t xml:space="preserve">Брошюра «Если в кране нет воды…666 или власть оккупационная», отпечатано в ООО «Персона» по адресу: </w:t>
            </w:r>
            <w:r>
              <w:t>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w:t>
            </w:r>
            <w:r>
              <w:t xml:space="preserve"> районного суда г. Ставрополя от 01.12.2008).</w:t>
            </w:r>
          </w:p>
        </w:tc>
        <w:tc>
          <w:tcPr>
            <w:tcW w:w="2880" w:type="dxa"/>
          </w:tcPr>
          <w:p w:rsidR="007653C5" w:rsidRDefault="007653C5"/>
        </w:tc>
      </w:tr>
      <w:tr w:rsidR="007653C5">
        <w:tc>
          <w:tcPr>
            <w:tcW w:w="2880" w:type="dxa"/>
          </w:tcPr>
          <w:p w:rsidR="007653C5" w:rsidRDefault="00995A36">
            <w:r>
              <w:t>321.</w:t>
            </w:r>
          </w:p>
        </w:tc>
        <w:tc>
          <w:tcPr>
            <w:tcW w:w="2880" w:type="dxa"/>
          </w:tcPr>
          <w:p w:rsidR="007653C5" w:rsidRDefault="00995A36">
            <w:r>
              <w:t xml:space="preserve">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w:t>
            </w:r>
            <w:r>
              <w:t xml:space="preserve">определение Промышленного районного суда города Ставрополя от 01.12.2008 и решение </w:t>
            </w:r>
            <w:r>
              <w:lastRenderedPageBreak/>
              <w:t>Майкопского районного суда Республики Адыгея от 26.07.2012);</w:t>
            </w:r>
          </w:p>
        </w:tc>
        <w:tc>
          <w:tcPr>
            <w:tcW w:w="2880" w:type="dxa"/>
          </w:tcPr>
          <w:p w:rsidR="007653C5" w:rsidRDefault="007653C5"/>
        </w:tc>
      </w:tr>
      <w:tr w:rsidR="007653C5">
        <w:tc>
          <w:tcPr>
            <w:tcW w:w="2880" w:type="dxa"/>
          </w:tcPr>
          <w:p w:rsidR="007653C5" w:rsidRDefault="00995A36">
            <w:r>
              <w:lastRenderedPageBreak/>
              <w:t>322.</w:t>
            </w:r>
          </w:p>
        </w:tc>
        <w:tc>
          <w:tcPr>
            <w:tcW w:w="2880" w:type="dxa"/>
          </w:tcPr>
          <w:p w:rsidR="007653C5" w:rsidRDefault="00995A36">
            <w:r>
              <w:t>Выпуск листовки «ЮдоБор ЖидоДав» № 1 (решение Череповецкого городского суда Вологодской области от 25.07.</w:t>
            </w:r>
            <w:r>
              <w:t>2008).</w:t>
            </w:r>
          </w:p>
        </w:tc>
        <w:tc>
          <w:tcPr>
            <w:tcW w:w="2880" w:type="dxa"/>
          </w:tcPr>
          <w:p w:rsidR="007653C5" w:rsidRDefault="007653C5"/>
        </w:tc>
      </w:tr>
      <w:tr w:rsidR="007653C5">
        <w:tc>
          <w:tcPr>
            <w:tcW w:w="2880" w:type="dxa"/>
          </w:tcPr>
          <w:p w:rsidR="007653C5" w:rsidRDefault="00995A36">
            <w:r>
              <w:t>323.</w:t>
            </w:r>
          </w:p>
        </w:tc>
        <w:tc>
          <w:tcPr>
            <w:tcW w:w="2880" w:type="dxa"/>
          </w:tcPr>
          <w:p w:rsidR="007653C5" w:rsidRDefault="00995A36">
            <w:r>
              <w:t>Выпуск листовки «ЮдоБор ЖидоДав» № 2 (решение Череповецкого городского суда Вологодской области от 25.07.2008).</w:t>
            </w:r>
          </w:p>
        </w:tc>
        <w:tc>
          <w:tcPr>
            <w:tcW w:w="2880" w:type="dxa"/>
          </w:tcPr>
          <w:p w:rsidR="007653C5" w:rsidRDefault="007653C5"/>
        </w:tc>
      </w:tr>
      <w:tr w:rsidR="007653C5">
        <w:tc>
          <w:tcPr>
            <w:tcW w:w="2880" w:type="dxa"/>
          </w:tcPr>
          <w:p w:rsidR="007653C5" w:rsidRDefault="00995A36">
            <w:r>
              <w:t>324.</w:t>
            </w:r>
          </w:p>
        </w:tc>
        <w:tc>
          <w:tcPr>
            <w:tcW w:w="2880" w:type="dxa"/>
          </w:tcPr>
          <w:p w:rsidR="007653C5" w:rsidRDefault="00995A36">
            <w:r>
              <w:t>Выпуск листовки «ЮдоБор ЖидоДав» № 3 (решение Череповецкого городского суда Вологодской области от 25.07.2008).</w:t>
            </w:r>
          </w:p>
        </w:tc>
        <w:tc>
          <w:tcPr>
            <w:tcW w:w="2880" w:type="dxa"/>
          </w:tcPr>
          <w:p w:rsidR="007653C5" w:rsidRDefault="007653C5"/>
        </w:tc>
      </w:tr>
      <w:tr w:rsidR="007653C5">
        <w:tc>
          <w:tcPr>
            <w:tcW w:w="2880" w:type="dxa"/>
          </w:tcPr>
          <w:p w:rsidR="007653C5" w:rsidRDefault="00995A36">
            <w:r>
              <w:t>325.</w:t>
            </w:r>
          </w:p>
        </w:tc>
        <w:tc>
          <w:tcPr>
            <w:tcW w:w="2880" w:type="dxa"/>
          </w:tcPr>
          <w:p w:rsidR="007653C5" w:rsidRDefault="00995A36">
            <w:r>
              <w:t>Выпуск листовки «ЮдоБор ЖидоДав» № 4 (решение Череповецкого городского суда Вологодской области от 25.07.2008).</w:t>
            </w:r>
          </w:p>
        </w:tc>
        <w:tc>
          <w:tcPr>
            <w:tcW w:w="2880" w:type="dxa"/>
          </w:tcPr>
          <w:p w:rsidR="007653C5" w:rsidRDefault="007653C5"/>
        </w:tc>
      </w:tr>
      <w:tr w:rsidR="007653C5">
        <w:tc>
          <w:tcPr>
            <w:tcW w:w="2880" w:type="dxa"/>
          </w:tcPr>
          <w:p w:rsidR="007653C5" w:rsidRDefault="00995A36">
            <w:r>
              <w:t>326.</w:t>
            </w:r>
          </w:p>
        </w:tc>
        <w:tc>
          <w:tcPr>
            <w:tcW w:w="2880" w:type="dxa"/>
          </w:tcPr>
          <w:p w:rsidR="007653C5" w:rsidRDefault="00995A36">
            <w:r>
              <w:t>Листовки, начинающиеся со слов «Солдаты и офицеры!» и оканчивающиеся словами «Долой оккупационный режим!», обнаруженные в период с 24.04.</w:t>
            </w:r>
            <w:r>
              <w:t>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w:t>
            </w:r>
            <w:r>
              <w:t>т 29.12.2008).</w:t>
            </w:r>
          </w:p>
        </w:tc>
        <w:tc>
          <w:tcPr>
            <w:tcW w:w="2880" w:type="dxa"/>
          </w:tcPr>
          <w:p w:rsidR="007653C5" w:rsidRDefault="007653C5"/>
        </w:tc>
      </w:tr>
      <w:tr w:rsidR="007653C5">
        <w:tc>
          <w:tcPr>
            <w:tcW w:w="2880" w:type="dxa"/>
          </w:tcPr>
          <w:p w:rsidR="007653C5" w:rsidRDefault="00995A36">
            <w:r>
              <w:t>327.</w:t>
            </w:r>
          </w:p>
        </w:tc>
        <w:tc>
          <w:tcPr>
            <w:tcW w:w="2880" w:type="dxa"/>
          </w:tcPr>
          <w:p w:rsidR="007653C5" w:rsidRDefault="00995A36">
            <w: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w:t>
            </w:r>
            <w:r>
              <w:t xml:space="preserve">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w:t>
            </w:r>
            <w:r>
              <w:t xml:space="preserve">йонного суда г. Самары от </w:t>
            </w:r>
            <w:r>
              <w:lastRenderedPageBreak/>
              <w:t>04.06.2008).</w:t>
            </w:r>
          </w:p>
        </w:tc>
        <w:tc>
          <w:tcPr>
            <w:tcW w:w="2880" w:type="dxa"/>
          </w:tcPr>
          <w:p w:rsidR="007653C5" w:rsidRDefault="007653C5"/>
        </w:tc>
      </w:tr>
      <w:tr w:rsidR="007653C5">
        <w:tc>
          <w:tcPr>
            <w:tcW w:w="2880" w:type="dxa"/>
          </w:tcPr>
          <w:p w:rsidR="007653C5" w:rsidRDefault="00995A36">
            <w:r>
              <w:lastRenderedPageBreak/>
              <w:t>328.</w:t>
            </w:r>
          </w:p>
        </w:tc>
        <w:tc>
          <w:tcPr>
            <w:tcW w:w="2880" w:type="dxa"/>
          </w:tcPr>
          <w:p w:rsidR="007653C5" w:rsidRDefault="00995A36">
            <w: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c>
          <w:tcPr>
            <w:tcW w:w="2880" w:type="dxa"/>
          </w:tcPr>
          <w:p w:rsidR="007653C5" w:rsidRDefault="007653C5"/>
        </w:tc>
      </w:tr>
      <w:tr w:rsidR="007653C5">
        <w:tc>
          <w:tcPr>
            <w:tcW w:w="2880" w:type="dxa"/>
          </w:tcPr>
          <w:p w:rsidR="007653C5" w:rsidRDefault="00995A36">
            <w:r>
              <w:t>329.</w:t>
            </w:r>
          </w:p>
        </w:tc>
        <w:tc>
          <w:tcPr>
            <w:tcW w:w="2880" w:type="dxa"/>
          </w:tcPr>
          <w:p w:rsidR="007653C5" w:rsidRDefault="00995A36">
            <w:r>
              <w:t>Листовка, содер</w:t>
            </w:r>
            <w:r>
              <w:t>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c>
          <w:tcPr>
            <w:tcW w:w="2880" w:type="dxa"/>
          </w:tcPr>
          <w:p w:rsidR="007653C5" w:rsidRDefault="007653C5"/>
        </w:tc>
      </w:tr>
      <w:tr w:rsidR="007653C5">
        <w:tc>
          <w:tcPr>
            <w:tcW w:w="2880" w:type="dxa"/>
          </w:tcPr>
          <w:p w:rsidR="007653C5" w:rsidRDefault="00995A36">
            <w:r>
              <w:t>330.</w:t>
            </w:r>
          </w:p>
        </w:tc>
        <w:tc>
          <w:tcPr>
            <w:tcW w:w="2880" w:type="dxa"/>
          </w:tcPr>
          <w:p w:rsidR="007653C5" w:rsidRDefault="00995A36">
            <w:r>
              <w:t>Листовка, содержащая следующий текст «Каждая трет</w:t>
            </w:r>
            <w:r>
              <w:t>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w:t>
            </w:r>
            <w:r>
              <w:t>енинского районного суда города Иваново от 30.10.2008).</w:t>
            </w:r>
          </w:p>
        </w:tc>
        <w:tc>
          <w:tcPr>
            <w:tcW w:w="2880" w:type="dxa"/>
          </w:tcPr>
          <w:p w:rsidR="007653C5" w:rsidRDefault="007653C5"/>
        </w:tc>
      </w:tr>
      <w:tr w:rsidR="007653C5">
        <w:tc>
          <w:tcPr>
            <w:tcW w:w="2880" w:type="dxa"/>
          </w:tcPr>
          <w:p w:rsidR="007653C5" w:rsidRDefault="00995A36">
            <w:r>
              <w:t>331.</w:t>
            </w:r>
          </w:p>
        </w:tc>
        <w:tc>
          <w:tcPr>
            <w:tcW w:w="2880" w:type="dxa"/>
          </w:tcPr>
          <w:p w:rsidR="007653C5" w:rsidRDefault="00995A36">
            <w:r>
              <w:t xml:space="preserve">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w:t>
            </w:r>
            <w:r>
              <w:t>суда г. Новосибирска от 24.11.2008).</w:t>
            </w:r>
          </w:p>
        </w:tc>
        <w:tc>
          <w:tcPr>
            <w:tcW w:w="2880" w:type="dxa"/>
          </w:tcPr>
          <w:p w:rsidR="007653C5" w:rsidRDefault="007653C5"/>
        </w:tc>
      </w:tr>
      <w:tr w:rsidR="007653C5">
        <w:tc>
          <w:tcPr>
            <w:tcW w:w="2880" w:type="dxa"/>
          </w:tcPr>
          <w:p w:rsidR="007653C5" w:rsidRDefault="00995A36">
            <w:r>
              <w:t>332.</w:t>
            </w:r>
          </w:p>
        </w:tc>
        <w:tc>
          <w:tcPr>
            <w:tcW w:w="2880" w:type="dxa"/>
          </w:tcPr>
          <w:p w:rsidR="007653C5" w:rsidRDefault="00995A36">
            <w: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c>
          <w:tcPr>
            <w:tcW w:w="2880" w:type="dxa"/>
          </w:tcPr>
          <w:p w:rsidR="007653C5" w:rsidRDefault="007653C5"/>
        </w:tc>
      </w:tr>
      <w:tr w:rsidR="007653C5">
        <w:tc>
          <w:tcPr>
            <w:tcW w:w="2880" w:type="dxa"/>
          </w:tcPr>
          <w:p w:rsidR="007653C5" w:rsidRDefault="00995A36">
            <w:r>
              <w:t>333.</w:t>
            </w:r>
          </w:p>
        </w:tc>
        <w:tc>
          <w:tcPr>
            <w:tcW w:w="2880" w:type="dxa"/>
          </w:tcPr>
          <w:p w:rsidR="007653C5" w:rsidRDefault="00995A36">
            <w:r>
              <w:t>Материалы «Сатана там правит</w:t>
            </w:r>
            <w:r>
              <w:t xml:space="preserve">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c>
          <w:tcPr>
            <w:tcW w:w="2880" w:type="dxa"/>
          </w:tcPr>
          <w:p w:rsidR="007653C5" w:rsidRDefault="007653C5"/>
        </w:tc>
      </w:tr>
      <w:tr w:rsidR="007653C5">
        <w:tc>
          <w:tcPr>
            <w:tcW w:w="2880" w:type="dxa"/>
          </w:tcPr>
          <w:p w:rsidR="007653C5" w:rsidRDefault="00995A36">
            <w:r>
              <w:lastRenderedPageBreak/>
              <w:t>334.</w:t>
            </w:r>
          </w:p>
        </w:tc>
        <w:tc>
          <w:tcPr>
            <w:tcW w:w="2880" w:type="dxa"/>
          </w:tcPr>
          <w:p w:rsidR="007653C5" w:rsidRDefault="00995A36">
            <w:r>
              <w:t>Материалы «Пресс-релиз</w:t>
            </w:r>
            <w:r>
              <w:t xml:space="preserve"> Джамаата», размещенные на сайте http://www.daymohk.org/ (решение Октябрьского районного суда г. Новосибирска от 24.11.2008).</w:t>
            </w:r>
          </w:p>
        </w:tc>
        <w:tc>
          <w:tcPr>
            <w:tcW w:w="2880" w:type="dxa"/>
          </w:tcPr>
          <w:p w:rsidR="007653C5" w:rsidRDefault="007653C5"/>
        </w:tc>
      </w:tr>
      <w:tr w:rsidR="007653C5">
        <w:tc>
          <w:tcPr>
            <w:tcW w:w="2880" w:type="dxa"/>
          </w:tcPr>
          <w:p w:rsidR="007653C5" w:rsidRDefault="00995A36">
            <w:r>
              <w:t>335.</w:t>
            </w:r>
          </w:p>
        </w:tc>
        <w:tc>
          <w:tcPr>
            <w:tcW w:w="2880" w:type="dxa"/>
          </w:tcPr>
          <w:p w:rsidR="007653C5" w:rsidRDefault="00995A36">
            <w:r>
              <w:t>Материалы «Официальное обращение к гражданам Ичкерии», размещенные на сайте http://www.imamtv.com/ (решение Октябрьского ра</w:t>
            </w:r>
            <w:r>
              <w:t>йонного суда г. Новосибирска от 24.11.2008).</w:t>
            </w:r>
          </w:p>
        </w:tc>
        <w:tc>
          <w:tcPr>
            <w:tcW w:w="2880" w:type="dxa"/>
          </w:tcPr>
          <w:p w:rsidR="007653C5" w:rsidRDefault="007653C5"/>
        </w:tc>
      </w:tr>
      <w:tr w:rsidR="007653C5">
        <w:tc>
          <w:tcPr>
            <w:tcW w:w="2880" w:type="dxa"/>
          </w:tcPr>
          <w:p w:rsidR="007653C5" w:rsidRDefault="00995A36">
            <w:r>
              <w:t>336.</w:t>
            </w:r>
          </w:p>
        </w:tc>
        <w:tc>
          <w:tcPr>
            <w:tcW w:w="2880" w:type="dxa"/>
          </w:tcPr>
          <w:p w:rsidR="007653C5" w:rsidRDefault="00995A36">
            <w: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c>
          <w:tcPr>
            <w:tcW w:w="2880" w:type="dxa"/>
          </w:tcPr>
          <w:p w:rsidR="007653C5" w:rsidRDefault="007653C5"/>
        </w:tc>
      </w:tr>
      <w:tr w:rsidR="007653C5">
        <w:tc>
          <w:tcPr>
            <w:tcW w:w="2880" w:type="dxa"/>
          </w:tcPr>
          <w:p w:rsidR="007653C5" w:rsidRDefault="00995A36">
            <w:r>
              <w:t>337.</w:t>
            </w:r>
          </w:p>
        </w:tc>
        <w:tc>
          <w:tcPr>
            <w:tcW w:w="2880" w:type="dxa"/>
          </w:tcPr>
          <w:p w:rsidR="007653C5" w:rsidRDefault="00995A36">
            <w:r>
              <w:t>Материалы «Возмездие неминуемо!», размещенные на сайте http://www.jamaatshariat.com/ (решение Октябрьского районного суда г. Новосибирска от 24.11.2008).</w:t>
            </w:r>
          </w:p>
        </w:tc>
        <w:tc>
          <w:tcPr>
            <w:tcW w:w="2880" w:type="dxa"/>
          </w:tcPr>
          <w:p w:rsidR="007653C5" w:rsidRDefault="007653C5"/>
        </w:tc>
      </w:tr>
      <w:tr w:rsidR="007653C5">
        <w:tc>
          <w:tcPr>
            <w:tcW w:w="2880" w:type="dxa"/>
          </w:tcPr>
          <w:p w:rsidR="007653C5" w:rsidRDefault="00995A36">
            <w:r>
              <w:t>338.</w:t>
            </w:r>
          </w:p>
        </w:tc>
        <w:tc>
          <w:tcPr>
            <w:tcW w:w="2880" w:type="dxa"/>
          </w:tcPr>
          <w:p w:rsidR="007653C5" w:rsidRDefault="00995A36">
            <w:r>
              <w:t>Материалы «Шахада - высшая награда Всевышнего», размещенные на сайте http://www.jamaatshar</w:t>
            </w:r>
            <w:r>
              <w:t>iat.com/ (решение Октябрьского районного суда г. Новосибирска от 24.11.2008).</w:t>
            </w:r>
          </w:p>
        </w:tc>
        <w:tc>
          <w:tcPr>
            <w:tcW w:w="2880" w:type="dxa"/>
          </w:tcPr>
          <w:p w:rsidR="007653C5" w:rsidRDefault="007653C5"/>
        </w:tc>
      </w:tr>
      <w:tr w:rsidR="007653C5">
        <w:tc>
          <w:tcPr>
            <w:tcW w:w="2880" w:type="dxa"/>
          </w:tcPr>
          <w:p w:rsidR="007653C5" w:rsidRDefault="00995A36">
            <w:r>
              <w:t>339.</w:t>
            </w:r>
          </w:p>
        </w:tc>
        <w:tc>
          <w:tcPr>
            <w:tcW w:w="2880" w:type="dxa"/>
          </w:tcPr>
          <w:p w:rsidR="007653C5" w:rsidRDefault="00995A36">
            <w:r>
              <w:t>Материалы «На Кавказе есть единственная легитимная власть», размещенные на сайте http://www.kavkazcenter.com/ (решение Октябрьского районного суда г. Новосибирска от 24.11</w:t>
            </w:r>
            <w:r>
              <w:t>.2008).</w:t>
            </w:r>
          </w:p>
        </w:tc>
        <w:tc>
          <w:tcPr>
            <w:tcW w:w="2880" w:type="dxa"/>
          </w:tcPr>
          <w:p w:rsidR="007653C5" w:rsidRDefault="007653C5"/>
        </w:tc>
      </w:tr>
      <w:tr w:rsidR="007653C5">
        <w:tc>
          <w:tcPr>
            <w:tcW w:w="2880" w:type="dxa"/>
          </w:tcPr>
          <w:p w:rsidR="007653C5" w:rsidRDefault="00995A36">
            <w:r>
              <w:t>340.</w:t>
            </w:r>
          </w:p>
        </w:tc>
        <w:tc>
          <w:tcPr>
            <w:tcW w:w="2880" w:type="dxa"/>
          </w:tcPr>
          <w:p w:rsidR="007653C5" w:rsidRDefault="00995A36">
            <w: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c>
          <w:tcPr>
            <w:tcW w:w="2880" w:type="dxa"/>
          </w:tcPr>
          <w:p w:rsidR="007653C5" w:rsidRDefault="007653C5"/>
        </w:tc>
      </w:tr>
      <w:tr w:rsidR="007653C5">
        <w:tc>
          <w:tcPr>
            <w:tcW w:w="2880" w:type="dxa"/>
          </w:tcPr>
          <w:p w:rsidR="007653C5" w:rsidRDefault="00995A36">
            <w:r>
              <w:lastRenderedPageBreak/>
              <w:t>341.</w:t>
            </w:r>
          </w:p>
        </w:tc>
        <w:tc>
          <w:tcPr>
            <w:tcW w:w="2880" w:type="dxa"/>
          </w:tcPr>
          <w:p w:rsidR="007653C5" w:rsidRDefault="00995A36">
            <w:r>
              <w:t xml:space="preserve">Листовка Русского национального движения </w:t>
            </w:r>
            <w:r>
              <w:t>«Русский марш – 2007» (решение Правобережного районного суда города Магнитогорска Челябинской области от 02.02.2009).</w:t>
            </w:r>
          </w:p>
        </w:tc>
        <w:tc>
          <w:tcPr>
            <w:tcW w:w="2880" w:type="dxa"/>
          </w:tcPr>
          <w:p w:rsidR="007653C5" w:rsidRDefault="007653C5"/>
        </w:tc>
      </w:tr>
      <w:tr w:rsidR="007653C5">
        <w:tc>
          <w:tcPr>
            <w:tcW w:w="2880" w:type="dxa"/>
          </w:tcPr>
          <w:p w:rsidR="007653C5" w:rsidRDefault="00995A36">
            <w:r>
              <w:t>342.</w:t>
            </w:r>
          </w:p>
        </w:tc>
        <w:tc>
          <w:tcPr>
            <w:tcW w:w="2880" w:type="dxa"/>
          </w:tcPr>
          <w:p w:rsidR="007653C5" w:rsidRDefault="00995A36">
            <w:r>
              <w:t>Журнал революционных коллективистов «Пролетарская революция», № 1, осень 2001 г. (решения Кировского районного суда г. Уфы от 12.11</w:t>
            </w:r>
            <w:r>
              <w:t>.2008).</w:t>
            </w:r>
          </w:p>
        </w:tc>
        <w:tc>
          <w:tcPr>
            <w:tcW w:w="2880" w:type="dxa"/>
          </w:tcPr>
          <w:p w:rsidR="007653C5" w:rsidRDefault="007653C5"/>
        </w:tc>
      </w:tr>
      <w:tr w:rsidR="007653C5">
        <w:tc>
          <w:tcPr>
            <w:tcW w:w="2880" w:type="dxa"/>
          </w:tcPr>
          <w:p w:rsidR="007653C5" w:rsidRDefault="00995A36">
            <w:r>
              <w:t>343.</w:t>
            </w:r>
          </w:p>
        </w:tc>
        <w:tc>
          <w:tcPr>
            <w:tcW w:w="2880" w:type="dxa"/>
          </w:tcPr>
          <w:p w:rsidR="007653C5" w:rsidRDefault="00995A36">
            <w:r>
              <w:t>Журнал революционных коллективистов «Пролетарская революция», № 2, весна 2002 г. (решения Кировского районного суда г. Уфы от 12.11.2008).</w:t>
            </w:r>
          </w:p>
        </w:tc>
        <w:tc>
          <w:tcPr>
            <w:tcW w:w="2880" w:type="dxa"/>
          </w:tcPr>
          <w:p w:rsidR="007653C5" w:rsidRDefault="007653C5"/>
        </w:tc>
      </w:tr>
      <w:tr w:rsidR="007653C5">
        <w:tc>
          <w:tcPr>
            <w:tcW w:w="2880" w:type="dxa"/>
          </w:tcPr>
          <w:p w:rsidR="007653C5" w:rsidRDefault="00995A36">
            <w:r>
              <w:t>344.</w:t>
            </w:r>
          </w:p>
        </w:tc>
        <w:tc>
          <w:tcPr>
            <w:tcW w:w="2880" w:type="dxa"/>
          </w:tcPr>
          <w:p w:rsidR="007653C5" w:rsidRDefault="00995A36">
            <w:r>
              <w:t xml:space="preserve">Журнал революционных коллективистов «Пролетарская революция», № 3, весна 2002 г. (решения </w:t>
            </w:r>
            <w:r>
              <w:t>Кировского районного суда г. Уфы от 12.11.2008).</w:t>
            </w:r>
          </w:p>
        </w:tc>
        <w:tc>
          <w:tcPr>
            <w:tcW w:w="2880" w:type="dxa"/>
          </w:tcPr>
          <w:p w:rsidR="007653C5" w:rsidRDefault="007653C5"/>
        </w:tc>
      </w:tr>
      <w:tr w:rsidR="007653C5">
        <w:tc>
          <w:tcPr>
            <w:tcW w:w="2880" w:type="dxa"/>
          </w:tcPr>
          <w:p w:rsidR="007653C5" w:rsidRDefault="00995A36">
            <w:r>
              <w:t>345.</w:t>
            </w:r>
          </w:p>
        </w:tc>
        <w:tc>
          <w:tcPr>
            <w:tcW w:w="2880" w:type="dxa"/>
          </w:tcPr>
          <w:p w:rsidR="007653C5" w:rsidRDefault="00995A36">
            <w:r>
              <w:t>Журнал революционных коллективистов «Пролетарская революция», № 4, осень 2002 г. (решения Кировского районного суда г. Уфы от 12.11.2008).</w:t>
            </w:r>
          </w:p>
        </w:tc>
        <w:tc>
          <w:tcPr>
            <w:tcW w:w="2880" w:type="dxa"/>
          </w:tcPr>
          <w:p w:rsidR="007653C5" w:rsidRDefault="007653C5"/>
        </w:tc>
      </w:tr>
      <w:tr w:rsidR="007653C5">
        <w:tc>
          <w:tcPr>
            <w:tcW w:w="2880" w:type="dxa"/>
          </w:tcPr>
          <w:p w:rsidR="007653C5" w:rsidRDefault="00995A36">
            <w:r>
              <w:t>346.</w:t>
            </w:r>
          </w:p>
        </w:tc>
        <w:tc>
          <w:tcPr>
            <w:tcW w:w="2880" w:type="dxa"/>
          </w:tcPr>
          <w:p w:rsidR="007653C5" w:rsidRDefault="00995A36">
            <w:r>
              <w:t>Журнал революционных коллективистов «Пролетарская рево</w:t>
            </w:r>
            <w:r>
              <w:t>люция», № 5, декабрь 2002 г. (решения Кировского районного суда г. Уфы от 12.11.2008).</w:t>
            </w:r>
          </w:p>
        </w:tc>
        <w:tc>
          <w:tcPr>
            <w:tcW w:w="2880" w:type="dxa"/>
          </w:tcPr>
          <w:p w:rsidR="007653C5" w:rsidRDefault="007653C5"/>
        </w:tc>
      </w:tr>
      <w:tr w:rsidR="007653C5">
        <w:tc>
          <w:tcPr>
            <w:tcW w:w="2880" w:type="dxa"/>
          </w:tcPr>
          <w:p w:rsidR="007653C5" w:rsidRDefault="00995A36">
            <w:r>
              <w:t>347.</w:t>
            </w:r>
          </w:p>
        </w:tc>
        <w:tc>
          <w:tcPr>
            <w:tcW w:w="2880" w:type="dxa"/>
          </w:tcPr>
          <w:p w:rsidR="007653C5" w:rsidRDefault="00995A36">
            <w:r>
              <w:t>Журнал революционных коллективистов «Пролетарская революция», № 6 (ч. 1), май 2004 г. (решения Кировского районного суда г. Уфы от 12.11.2008).</w:t>
            </w:r>
          </w:p>
        </w:tc>
        <w:tc>
          <w:tcPr>
            <w:tcW w:w="2880" w:type="dxa"/>
          </w:tcPr>
          <w:p w:rsidR="007653C5" w:rsidRDefault="007653C5"/>
        </w:tc>
      </w:tr>
      <w:tr w:rsidR="007653C5">
        <w:tc>
          <w:tcPr>
            <w:tcW w:w="2880" w:type="dxa"/>
          </w:tcPr>
          <w:p w:rsidR="007653C5" w:rsidRDefault="00995A36">
            <w:r>
              <w:lastRenderedPageBreak/>
              <w:t>348.</w:t>
            </w:r>
          </w:p>
        </w:tc>
        <w:tc>
          <w:tcPr>
            <w:tcW w:w="2880" w:type="dxa"/>
          </w:tcPr>
          <w:p w:rsidR="007653C5" w:rsidRDefault="00995A36">
            <w:r>
              <w:t>Журнал рево</w:t>
            </w:r>
            <w:r>
              <w:t>люционных коллективистов «Пролетарская революция», № 6 (ч. 2), июнь 2004 г. (решения Кировского районного суда г. Уфы от 12.11.2008).</w:t>
            </w:r>
          </w:p>
        </w:tc>
        <w:tc>
          <w:tcPr>
            <w:tcW w:w="2880" w:type="dxa"/>
          </w:tcPr>
          <w:p w:rsidR="007653C5" w:rsidRDefault="007653C5"/>
        </w:tc>
      </w:tr>
      <w:tr w:rsidR="007653C5">
        <w:tc>
          <w:tcPr>
            <w:tcW w:w="2880" w:type="dxa"/>
          </w:tcPr>
          <w:p w:rsidR="007653C5" w:rsidRDefault="00995A36">
            <w:r>
              <w:t>349.</w:t>
            </w:r>
          </w:p>
        </w:tc>
        <w:tc>
          <w:tcPr>
            <w:tcW w:w="2880" w:type="dxa"/>
          </w:tcPr>
          <w:p w:rsidR="007653C5" w:rsidRDefault="00995A36">
            <w:r>
              <w:t xml:space="preserve">Журнал революционных коллективистов «Пролетарская революция», спецвыпуск, ноябрь 2003 г. (решения Кировского </w:t>
            </w:r>
            <w:r>
              <w:t>районного суда г. Уфы от 12.11.2008).</w:t>
            </w:r>
          </w:p>
        </w:tc>
        <w:tc>
          <w:tcPr>
            <w:tcW w:w="2880" w:type="dxa"/>
          </w:tcPr>
          <w:p w:rsidR="007653C5" w:rsidRDefault="007653C5"/>
        </w:tc>
      </w:tr>
      <w:tr w:rsidR="007653C5">
        <w:tc>
          <w:tcPr>
            <w:tcW w:w="2880" w:type="dxa"/>
          </w:tcPr>
          <w:p w:rsidR="007653C5" w:rsidRDefault="00995A36">
            <w:r>
              <w:t>350.</w:t>
            </w:r>
          </w:p>
        </w:tc>
        <w:tc>
          <w:tcPr>
            <w:tcW w:w="2880" w:type="dxa"/>
          </w:tcPr>
          <w:p w:rsidR="007653C5" w:rsidRDefault="00995A36">
            <w:r>
              <w:t>Статья «Речь Раввина», опубликованная 25.03.2004 в газете «Алекс-Информ» (решение Октябрьского районного суда г. Самары от 05.06.2008).</w:t>
            </w:r>
          </w:p>
        </w:tc>
        <w:tc>
          <w:tcPr>
            <w:tcW w:w="2880" w:type="dxa"/>
          </w:tcPr>
          <w:p w:rsidR="007653C5" w:rsidRDefault="007653C5"/>
        </w:tc>
      </w:tr>
      <w:tr w:rsidR="007653C5">
        <w:tc>
          <w:tcPr>
            <w:tcW w:w="2880" w:type="dxa"/>
          </w:tcPr>
          <w:p w:rsidR="007653C5" w:rsidRDefault="00995A36">
            <w:r>
              <w:t>351.</w:t>
            </w:r>
          </w:p>
        </w:tc>
        <w:tc>
          <w:tcPr>
            <w:tcW w:w="2880" w:type="dxa"/>
          </w:tcPr>
          <w:p w:rsidR="007653C5" w:rsidRDefault="00995A36">
            <w:r>
              <w:t xml:space="preserve">Материал «Чеченские моджахеды провели новую серию боевых операций», </w:t>
            </w:r>
            <w:r>
              <w:t>размещенный на сайте телекоммуникационной сети «Интернет» «www.Kavkazcenter.com» (решение Советского районного суда г. Новосибирска от 23.06.2008).</w:t>
            </w:r>
          </w:p>
        </w:tc>
        <w:tc>
          <w:tcPr>
            <w:tcW w:w="2880" w:type="dxa"/>
          </w:tcPr>
          <w:p w:rsidR="007653C5" w:rsidRDefault="007653C5"/>
        </w:tc>
      </w:tr>
      <w:tr w:rsidR="007653C5">
        <w:tc>
          <w:tcPr>
            <w:tcW w:w="2880" w:type="dxa"/>
          </w:tcPr>
          <w:p w:rsidR="007653C5" w:rsidRDefault="00995A36">
            <w:r>
              <w:t>352.</w:t>
            </w:r>
          </w:p>
        </w:tc>
        <w:tc>
          <w:tcPr>
            <w:tcW w:w="2880" w:type="dxa"/>
          </w:tcPr>
          <w:p w:rsidR="007653C5" w:rsidRDefault="00995A36">
            <w:r>
              <w:t>Материал «Пресс-релиз Министерства Информации и Печати ЧРИ № 33», размещенный на сайте телекоммуникац</w:t>
            </w:r>
            <w:r>
              <w:t>ионной сети «Интернет» «www.Kavkazcenter.com» (решение Советского районного суда г. Новосибирска от 23.06.2008).</w:t>
            </w:r>
          </w:p>
        </w:tc>
        <w:tc>
          <w:tcPr>
            <w:tcW w:w="2880" w:type="dxa"/>
          </w:tcPr>
          <w:p w:rsidR="007653C5" w:rsidRDefault="007653C5"/>
        </w:tc>
      </w:tr>
      <w:tr w:rsidR="007653C5">
        <w:tc>
          <w:tcPr>
            <w:tcW w:w="2880" w:type="dxa"/>
          </w:tcPr>
          <w:p w:rsidR="007653C5" w:rsidRDefault="00995A36">
            <w:r>
              <w:t>353.</w:t>
            </w:r>
          </w:p>
        </w:tc>
        <w:tc>
          <w:tcPr>
            <w:tcW w:w="2880" w:type="dxa"/>
          </w:tcPr>
          <w:p w:rsidR="007653C5" w:rsidRDefault="00995A36">
            <w:r>
              <w:t>Материал «Полюбить сражение и не искать мира», размещенный на сайте телекоммуникационной сети «Интернет» «www.Kavkazcenter.com» (решение</w:t>
            </w:r>
            <w:r>
              <w:t xml:space="preserve"> Советского районного суда г. Новосибирска от 23.06.2008).</w:t>
            </w:r>
          </w:p>
        </w:tc>
        <w:tc>
          <w:tcPr>
            <w:tcW w:w="2880" w:type="dxa"/>
          </w:tcPr>
          <w:p w:rsidR="007653C5" w:rsidRDefault="007653C5"/>
        </w:tc>
      </w:tr>
      <w:tr w:rsidR="007653C5">
        <w:tc>
          <w:tcPr>
            <w:tcW w:w="2880" w:type="dxa"/>
          </w:tcPr>
          <w:p w:rsidR="007653C5" w:rsidRDefault="00995A36">
            <w:r>
              <w:t>354.</w:t>
            </w:r>
          </w:p>
        </w:tc>
        <w:tc>
          <w:tcPr>
            <w:tcW w:w="2880" w:type="dxa"/>
          </w:tcPr>
          <w:p w:rsidR="007653C5" w:rsidRDefault="00995A36">
            <w: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w:t>
            </w:r>
            <w:r>
              <w:t>сибирска от 23.06.2008).</w:t>
            </w:r>
          </w:p>
        </w:tc>
        <w:tc>
          <w:tcPr>
            <w:tcW w:w="2880" w:type="dxa"/>
          </w:tcPr>
          <w:p w:rsidR="007653C5" w:rsidRDefault="007653C5"/>
        </w:tc>
      </w:tr>
      <w:tr w:rsidR="007653C5">
        <w:tc>
          <w:tcPr>
            <w:tcW w:w="2880" w:type="dxa"/>
          </w:tcPr>
          <w:p w:rsidR="007653C5" w:rsidRDefault="00995A36">
            <w:r>
              <w:lastRenderedPageBreak/>
              <w:t>355.</w:t>
            </w:r>
          </w:p>
        </w:tc>
        <w:tc>
          <w:tcPr>
            <w:tcW w:w="2880" w:type="dxa"/>
          </w:tcPr>
          <w:p w:rsidR="007653C5" w:rsidRDefault="00995A36">
            <w: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c>
          <w:tcPr>
            <w:tcW w:w="2880" w:type="dxa"/>
          </w:tcPr>
          <w:p w:rsidR="007653C5" w:rsidRDefault="007653C5"/>
        </w:tc>
      </w:tr>
      <w:tr w:rsidR="007653C5">
        <w:tc>
          <w:tcPr>
            <w:tcW w:w="2880" w:type="dxa"/>
          </w:tcPr>
          <w:p w:rsidR="007653C5" w:rsidRDefault="00995A36">
            <w:r>
              <w:t>356.</w:t>
            </w:r>
          </w:p>
        </w:tc>
        <w:tc>
          <w:tcPr>
            <w:tcW w:w="2880" w:type="dxa"/>
          </w:tcPr>
          <w:p w:rsidR="007653C5" w:rsidRDefault="00995A36">
            <w:r>
              <w:t xml:space="preserve">Материал </w:t>
            </w:r>
            <w:r>
              <w:t>«Обращение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c>
          <w:tcPr>
            <w:tcW w:w="2880" w:type="dxa"/>
          </w:tcPr>
          <w:p w:rsidR="007653C5" w:rsidRDefault="007653C5"/>
        </w:tc>
      </w:tr>
      <w:tr w:rsidR="007653C5">
        <w:tc>
          <w:tcPr>
            <w:tcW w:w="2880" w:type="dxa"/>
          </w:tcPr>
          <w:p w:rsidR="007653C5" w:rsidRDefault="00995A36">
            <w:r>
              <w:t>357.</w:t>
            </w:r>
          </w:p>
        </w:tc>
        <w:tc>
          <w:tcPr>
            <w:tcW w:w="2880" w:type="dxa"/>
          </w:tcPr>
          <w:p w:rsidR="007653C5" w:rsidRDefault="00995A36">
            <w:r>
              <w:t>Материал «Обращение к народам колониально</w:t>
            </w:r>
            <w:r>
              <w:t>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c>
          <w:tcPr>
            <w:tcW w:w="2880" w:type="dxa"/>
          </w:tcPr>
          <w:p w:rsidR="007653C5" w:rsidRDefault="007653C5"/>
        </w:tc>
      </w:tr>
      <w:tr w:rsidR="007653C5">
        <w:tc>
          <w:tcPr>
            <w:tcW w:w="2880" w:type="dxa"/>
          </w:tcPr>
          <w:p w:rsidR="007653C5" w:rsidRDefault="00995A36">
            <w:r>
              <w:t>358.</w:t>
            </w:r>
          </w:p>
        </w:tc>
        <w:tc>
          <w:tcPr>
            <w:tcW w:w="2880" w:type="dxa"/>
          </w:tcPr>
          <w:p w:rsidR="007653C5" w:rsidRDefault="00995A36">
            <w:r>
              <w:t>Материал «Заговор воинствующего христианского фашизма» размещенный на сайте те</w:t>
            </w:r>
            <w:r>
              <w:t>лекоммуникационной сети «Интернет» «www.Daymohk.ru» (решение Советского районного суда г. Новосибирска от 23.06.2008).</w:t>
            </w:r>
          </w:p>
        </w:tc>
        <w:tc>
          <w:tcPr>
            <w:tcW w:w="2880" w:type="dxa"/>
          </w:tcPr>
          <w:p w:rsidR="007653C5" w:rsidRDefault="007653C5"/>
        </w:tc>
      </w:tr>
      <w:tr w:rsidR="007653C5">
        <w:tc>
          <w:tcPr>
            <w:tcW w:w="2880" w:type="dxa"/>
          </w:tcPr>
          <w:p w:rsidR="007653C5" w:rsidRDefault="00995A36">
            <w:r>
              <w:t>359.</w:t>
            </w:r>
          </w:p>
        </w:tc>
        <w:tc>
          <w:tcPr>
            <w:tcW w:w="2880" w:type="dxa"/>
          </w:tcPr>
          <w:p w:rsidR="007653C5" w:rsidRDefault="00995A36">
            <w:r>
              <w:t>Материал «Кавказ на подъеме», размещенный на сайте телекоммуникационной сети «Интернет» «www.Daymohk.ru» (решение Советского район</w:t>
            </w:r>
            <w:r>
              <w:t>ного суда г. Новосибирска от 23.06.2008).</w:t>
            </w:r>
          </w:p>
        </w:tc>
        <w:tc>
          <w:tcPr>
            <w:tcW w:w="2880" w:type="dxa"/>
          </w:tcPr>
          <w:p w:rsidR="007653C5" w:rsidRDefault="007653C5"/>
        </w:tc>
      </w:tr>
      <w:tr w:rsidR="007653C5">
        <w:tc>
          <w:tcPr>
            <w:tcW w:w="2880" w:type="dxa"/>
          </w:tcPr>
          <w:p w:rsidR="007653C5" w:rsidRDefault="00995A36">
            <w:r>
              <w:t>360.</w:t>
            </w:r>
          </w:p>
        </w:tc>
        <w:tc>
          <w:tcPr>
            <w:tcW w:w="2880" w:type="dxa"/>
          </w:tcPr>
          <w:p w:rsidR="007653C5" w:rsidRDefault="00995A36">
            <w: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c>
          <w:tcPr>
            <w:tcW w:w="2880" w:type="dxa"/>
          </w:tcPr>
          <w:p w:rsidR="007653C5" w:rsidRDefault="007653C5"/>
        </w:tc>
      </w:tr>
      <w:tr w:rsidR="007653C5">
        <w:tc>
          <w:tcPr>
            <w:tcW w:w="2880" w:type="dxa"/>
          </w:tcPr>
          <w:p w:rsidR="007653C5" w:rsidRDefault="00995A36">
            <w:r>
              <w:t>361.</w:t>
            </w:r>
          </w:p>
        </w:tc>
        <w:tc>
          <w:tcPr>
            <w:tcW w:w="2880" w:type="dxa"/>
          </w:tcPr>
          <w:p w:rsidR="007653C5" w:rsidRDefault="00995A36">
            <w: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w:t>
            </w:r>
            <w:r>
              <w:t>а г. Новосибирска от 23.06.2008).</w:t>
            </w:r>
          </w:p>
        </w:tc>
        <w:tc>
          <w:tcPr>
            <w:tcW w:w="2880" w:type="dxa"/>
          </w:tcPr>
          <w:p w:rsidR="007653C5" w:rsidRDefault="007653C5"/>
        </w:tc>
      </w:tr>
      <w:tr w:rsidR="007653C5">
        <w:tc>
          <w:tcPr>
            <w:tcW w:w="2880" w:type="dxa"/>
          </w:tcPr>
          <w:p w:rsidR="007653C5" w:rsidRDefault="00995A36">
            <w:r>
              <w:lastRenderedPageBreak/>
              <w:t>362.</w:t>
            </w:r>
          </w:p>
        </w:tc>
        <w:tc>
          <w:tcPr>
            <w:tcW w:w="2880" w:type="dxa"/>
          </w:tcPr>
          <w:p w:rsidR="007653C5" w:rsidRDefault="00995A36">
            <w:r>
              <w:t>Материал исключен из списка.</w:t>
            </w:r>
          </w:p>
        </w:tc>
        <w:tc>
          <w:tcPr>
            <w:tcW w:w="2880" w:type="dxa"/>
          </w:tcPr>
          <w:p w:rsidR="007653C5" w:rsidRDefault="007653C5"/>
        </w:tc>
      </w:tr>
      <w:tr w:rsidR="007653C5">
        <w:tc>
          <w:tcPr>
            <w:tcW w:w="2880" w:type="dxa"/>
          </w:tcPr>
          <w:p w:rsidR="007653C5" w:rsidRDefault="00995A36">
            <w:r>
              <w:t>363.</w:t>
            </w:r>
          </w:p>
        </w:tc>
        <w:tc>
          <w:tcPr>
            <w:tcW w:w="2880" w:type="dxa"/>
          </w:tcPr>
          <w:p w:rsidR="007653C5" w:rsidRDefault="00995A36">
            <w:r>
              <w:t>Материал исключен из списка.</w:t>
            </w:r>
          </w:p>
        </w:tc>
        <w:tc>
          <w:tcPr>
            <w:tcW w:w="2880" w:type="dxa"/>
          </w:tcPr>
          <w:p w:rsidR="007653C5" w:rsidRDefault="007653C5"/>
        </w:tc>
      </w:tr>
      <w:tr w:rsidR="007653C5">
        <w:tc>
          <w:tcPr>
            <w:tcW w:w="2880" w:type="dxa"/>
          </w:tcPr>
          <w:p w:rsidR="007653C5" w:rsidRDefault="00995A36">
            <w:r>
              <w:t>364.</w:t>
            </w:r>
          </w:p>
        </w:tc>
        <w:tc>
          <w:tcPr>
            <w:tcW w:w="2880" w:type="dxa"/>
          </w:tcPr>
          <w:p w:rsidR="007653C5" w:rsidRDefault="00995A36">
            <w:r>
              <w:t>Материал исключен из списка.</w:t>
            </w:r>
          </w:p>
        </w:tc>
        <w:tc>
          <w:tcPr>
            <w:tcW w:w="2880" w:type="dxa"/>
          </w:tcPr>
          <w:p w:rsidR="007653C5" w:rsidRDefault="007653C5"/>
        </w:tc>
      </w:tr>
      <w:tr w:rsidR="007653C5">
        <w:tc>
          <w:tcPr>
            <w:tcW w:w="2880" w:type="dxa"/>
          </w:tcPr>
          <w:p w:rsidR="007653C5" w:rsidRDefault="00995A36">
            <w:r>
              <w:t>365.</w:t>
            </w:r>
          </w:p>
        </w:tc>
        <w:tc>
          <w:tcPr>
            <w:tcW w:w="2880" w:type="dxa"/>
          </w:tcPr>
          <w:p w:rsidR="007653C5" w:rsidRDefault="00995A36">
            <w:r>
              <w:t>Интернет-ресурс http://www.fank.ru/ и содержащиеся на нем информационные материалы (решение Самарского райо</w:t>
            </w:r>
            <w:r>
              <w:t>нного суда г. Самары от 16.01.2009).</w:t>
            </w:r>
          </w:p>
        </w:tc>
        <w:tc>
          <w:tcPr>
            <w:tcW w:w="2880" w:type="dxa"/>
          </w:tcPr>
          <w:p w:rsidR="007653C5" w:rsidRDefault="007653C5"/>
        </w:tc>
      </w:tr>
      <w:tr w:rsidR="007653C5">
        <w:tc>
          <w:tcPr>
            <w:tcW w:w="2880" w:type="dxa"/>
          </w:tcPr>
          <w:p w:rsidR="007653C5" w:rsidRDefault="00995A36">
            <w:r>
              <w:t>366.</w:t>
            </w:r>
          </w:p>
        </w:tc>
        <w:tc>
          <w:tcPr>
            <w:tcW w:w="2880" w:type="dxa"/>
          </w:tcPr>
          <w:p w:rsidR="007653C5" w:rsidRDefault="00995A36">
            <w:r>
              <w:t>Публикация «Путин продолжает убивать», размещенная 01.04.2007 на сайте сети Интернет http://www.kavkazcenter.com/ (другие названия http://www.kavkazcenter.net/, http://www.kavkazcenter.tv/, http://www.kavkaz.tv/,</w:t>
            </w:r>
            <w:r>
              <w:t xml:space="preserve"> http://www.kavkaz.org/) (решение Улетовского районного суда Читинской области от 05.11.2008).</w:t>
            </w:r>
          </w:p>
        </w:tc>
        <w:tc>
          <w:tcPr>
            <w:tcW w:w="2880" w:type="dxa"/>
          </w:tcPr>
          <w:p w:rsidR="007653C5" w:rsidRDefault="007653C5"/>
        </w:tc>
      </w:tr>
      <w:tr w:rsidR="007653C5">
        <w:tc>
          <w:tcPr>
            <w:tcW w:w="2880" w:type="dxa"/>
          </w:tcPr>
          <w:p w:rsidR="007653C5" w:rsidRDefault="00995A36">
            <w:r>
              <w:t>367.</w:t>
            </w:r>
          </w:p>
        </w:tc>
        <w:tc>
          <w:tcPr>
            <w:tcW w:w="2880" w:type="dxa"/>
          </w:tcPr>
          <w:p w:rsidR="007653C5" w:rsidRDefault="00995A36">
            <w:r>
              <w:t xml:space="preserve">Публикация «Мурманск. Русские осквернили могилы британских солдат», размещенная 18.09.2007 на сайте сети Интернет http://www.kavkazcenter.com/ (другие </w:t>
            </w:r>
            <w:r>
              <w:t>названия http://www.kavkazcenter.net/, http://www.kavkazcenter.tv/, http://www.kavkaz.tv/, http://www.kavkaz.org/) (решение Улетовского районного суда Читинской области от 05.11.2008).</w:t>
            </w:r>
          </w:p>
        </w:tc>
        <w:tc>
          <w:tcPr>
            <w:tcW w:w="2880" w:type="dxa"/>
          </w:tcPr>
          <w:p w:rsidR="007653C5" w:rsidRDefault="007653C5"/>
        </w:tc>
      </w:tr>
      <w:tr w:rsidR="007653C5">
        <w:tc>
          <w:tcPr>
            <w:tcW w:w="2880" w:type="dxa"/>
          </w:tcPr>
          <w:p w:rsidR="007653C5" w:rsidRDefault="00995A36">
            <w:r>
              <w:t>3</w:t>
            </w:r>
            <w:r>
              <w:lastRenderedPageBreak/>
              <w:t>68.</w:t>
            </w:r>
          </w:p>
        </w:tc>
        <w:tc>
          <w:tcPr>
            <w:tcW w:w="2880" w:type="dxa"/>
          </w:tcPr>
          <w:p w:rsidR="007653C5" w:rsidRDefault="00995A36">
            <w:r>
              <w:lastRenderedPageBreak/>
              <w:t>Листовки с текстом «Еврейские патриоты России…» (решение Ленингр</w:t>
            </w:r>
            <w:r>
              <w:t xml:space="preserve">адского районного суда г. </w:t>
            </w:r>
            <w:r>
              <w:lastRenderedPageBreak/>
              <w:t>Калининграда от 12.08.2008).</w:t>
            </w:r>
          </w:p>
        </w:tc>
        <w:tc>
          <w:tcPr>
            <w:tcW w:w="2880" w:type="dxa"/>
          </w:tcPr>
          <w:p w:rsidR="007653C5" w:rsidRDefault="007653C5"/>
        </w:tc>
      </w:tr>
      <w:tr w:rsidR="007653C5">
        <w:tc>
          <w:tcPr>
            <w:tcW w:w="2880" w:type="dxa"/>
          </w:tcPr>
          <w:p w:rsidR="007653C5" w:rsidRDefault="00995A36">
            <w:r>
              <w:lastRenderedPageBreak/>
              <w:t>369.</w:t>
            </w:r>
          </w:p>
        </w:tc>
        <w:tc>
          <w:tcPr>
            <w:tcW w:w="2880" w:type="dxa"/>
          </w:tcPr>
          <w:p w:rsidR="007653C5" w:rsidRDefault="00995A36">
            <w:r>
              <w:t xml:space="preserve">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w:t>
            </w:r>
            <w:r>
              <w:t>от 12.08.2008).</w:t>
            </w:r>
          </w:p>
        </w:tc>
        <w:tc>
          <w:tcPr>
            <w:tcW w:w="2880" w:type="dxa"/>
          </w:tcPr>
          <w:p w:rsidR="007653C5" w:rsidRDefault="007653C5"/>
        </w:tc>
      </w:tr>
      <w:tr w:rsidR="007653C5">
        <w:tc>
          <w:tcPr>
            <w:tcW w:w="2880" w:type="dxa"/>
          </w:tcPr>
          <w:p w:rsidR="007653C5" w:rsidRDefault="00995A36">
            <w:r>
              <w:t>370.</w:t>
            </w:r>
          </w:p>
        </w:tc>
        <w:tc>
          <w:tcPr>
            <w:tcW w:w="2880" w:type="dxa"/>
          </w:tcPr>
          <w:p w:rsidR="007653C5" w:rsidRDefault="00995A36">
            <w: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w:t>
            </w:r>
            <w:r>
              <w:t>льчик» (решение Нальчикского городского суда от 18.02.2009).</w:t>
            </w:r>
          </w:p>
        </w:tc>
        <w:tc>
          <w:tcPr>
            <w:tcW w:w="2880" w:type="dxa"/>
          </w:tcPr>
          <w:p w:rsidR="007653C5" w:rsidRDefault="007653C5"/>
        </w:tc>
      </w:tr>
      <w:tr w:rsidR="007653C5">
        <w:tc>
          <w:tcPr>
            <w:tcW w:w="2880" w:type="dxa"/>
          </w:tcPr>
          <w:p w:rsidR="007653C5" w:rsidRDefault="00995A36">
            <w:r>
              <w:t>371.</w:t>
            </w:r>
          </w:p>
        </w:tc>
        <w:tc>
          <w:tcPr>
            <w:tcW w:w="2880" w:type="dxa"/>
          </w:tcPr>
          <w:p w:rsidR="007653C5" w:rsidRDefault="00995A36">
            <w: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c>
          <w:tcPr>
            <w:tcW w:w="2880" w:type="dxa"/>
          </w:tcPr>
          <w:p w:rsidR="007653C5" w:rsidRDefault="007653C5"/>
        </w:tc>
      </w:tr>
      <w:tr w:rsidR="007653C5">
        <w:tc>
          <w:tcPr>
            <w:tcW w:w="2880" w:type="dxa"/>
          </w:tcPr>
          <w:p w:rsidR="007653C5" w:rsidRDefault="00995A36">
            <w:r>
              <w:t>372.</w:t>
            </w:r>
          </w:p>
        </w:tc>
        <w:tc>
          <w:tcPr>
            <w:tcW w:w="2880" w:type="dxa"/>
          </w:tcPr>
          <w:p w:rsidR="007653C5" w:rsidRDefault="00995A36">
            <w: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w:t>
            </w:r>
            <w:r>
              <w:t>чиков (г. Киров) (решение Первомайского районного суда г. Кирова Кировской области от 16.03.2009)</w:t>
            </w:r>
          </w:p>
        </w:tc>
        <w:tc>
          <w:tcPr>
            <w:tcW w:w="2880" w:type="dxa"/>
          </w:tcPr>
          <w:p w:rsidR="007653C5" w:rsidRDefault="007653C5"/>
        </w:tc>
      </w:tr>
      <w:tr w:rsidR="007653C5">
        <w:tc>
          <w:tcPr>
            <w:tcW w:w="2880" w:type="dxa"/>
          </w:tcPr>
          <w:p w:rsidR="007653C5" w:rsidRDefault="00995A36">
            <w:r>
              <w:t>373.</w:t>
            </w:r>
          </w:p>
        </w:tc>
        <w:tc>
          <w:tcPr>
            <w:tcW w:w="2880" w:type="dxa"/>
          </w:tcPr>
          <w:p w:rsidR="007653C5" w:rsidRDefault="00995A36">
            <w:r>
              <w:t>Интернет-ресурс http://www.ufagub.com/ (решения Кировского районного суда г. Уфы от 05.03.2009 и от 01.09.2010).</w:t>
            </w:r>
          </w:p>
        </w:tc>
        <w:tc>
          <w:tcPr>
            <w:tcW w:w="2880" w:type="dxa"/>
          </w:tcPr>
          <w:p w:rsidR="007653C5" w:rsidRDefault="007653C5"/>
        </w:tc>
      </w:tr>
      <w:tr w:rsidR="007653C5">
        <w:tc>
          <w:tcPr>
            <w:tcW w:w="2880" w:type="dxa"/>
          </w:tcPr>
          <w:p w:rsidR="007653C5" w:rsidRDefault="00995A36">
            <w:r>
              <w:t>374.</w:t>
            </w:r>
          </w:p>
        </w:tc>
        <w:tc>
          <w:tcPr>
            <w:tcW w:w="2880" w:type="dxa"/>
          </w:tcPr>
          <w:p w:rsidR="007653C5" w:rsidRDefault="00995A36">
            <w:r>
              <w:t xml:space="preserve">Книга «Залесский К.А., Хауссер </w:t>
            </w:r>
            <w:r>
              <w:t>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c>
          <w:tcPr>
            <w:tcW w:w="2880" w:type="dxa"/>
          </w:tcPr>
          <w:p w:rsidR="007653C5" w:rsidRDefault="007653C5"/>
        </w:tc>
      </w:tr>
      <w:tr w:rsidR="007653C5">
        <w:tc>
          <w:tcPr>
            <w:tcW w:w="2880" w:type="dxa"/>
          </w:tcPr>
          <w:p w:rsidR="007653C5" w:rsidRDefault="00995A36">
            <w:r>
              <w:lastRenderedPageBreak/>
              <w:t>375.</w:t>
            </w:r>
          </w:p>
        </w:tc>
        <w:tc>
          <w:tcPr>
            <w:tcW w:w="2880" w:type="dxa"/>
          </w:tcPr>
          <w:p w:rsidR="007653C5" w:rsidRDefault="00995A36">
            <w:r>
              <w:t xml:space="preserve">Листовка, обнаруженная 16.12.2007 в 19 часов 00 минут на остановке «Трнава» </w:t>
            </w:r>
            <w:r>
              <w:t>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c>
          <w:tcPr>
            <w:tcW w:w="2880" w:type="dxa"/>
          </w:tcPr>
          <w:p w:rsidR="007653C5" w:rsidRDefault="007653C5"/>
        </w:tc>
      </w:tr>
      <w:tr w:rsidR="007653C5">
        <w:tc>
          <w:tcPr>
            <w:tcW w:w="2880" w:type="dxa"/>
          </w:tcPr>
          <w:p w:rsidR="007653C5" w:rsidRDefault="00995A36">
            <w:r>
              <w:t>376.</w:t>
            </w:r>
          </w:p>
        </w:tc>
        <w:tc>
          <w:tcPr>
            <w:tcW w:w="2880" w:type="dxa"/>
          </w:tcPr>
          <w:p w:rsidR="007653C5" w:rsidRDefault="00995A36">
            <w:r>
              <w:t>Агитац</w:t>
            </w:r>
            <w:r>
              <w:t>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13.01.2009).</w:t>
            </w:r>
          </w:p>
        </w:tc>
        <w:tc>
          <w:tcPr>
            <w:tcW w:w="2880" w:type="dxa"/>
          </w:tcPr>
          <w:p w:rsidR="007653C5" w:rsidRDefault="007653C5"/>
        </w:tc>
      </w:tr>
      <w:tr w:rsidR="007653C5">
        <w:tc>
          <w:tcPr>
            <w:tcW w:w="2880" w:type="dxa"/>
          </w:tcPr>
          <w:p w:rsidR="007653C5" w:rsidRDefault="00995A36">
            <w:r>
              <w:t>377.</w:t>
            </w:r>
          </w:p>
        </w:tc>
        <w:tc>
          <w:tcPr>
            <w:tcW w:w="2880" w:type="dxa"/>
          </w:tcPr>
          <w:p w:rsidR="007653C5" w:rsidRDefault="00995A36">
            <w:r>
              <w:t>Видео-текстовые и графические файлы (видеоролики), размещенные на FTP-каталоге</w:t>
            </w:r>
            <w:r>
              <w:t xml:space="preserve">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w:t>
            </w:r>
            <w:r>
              <w:t>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w:t>
            </w:r>
            <w:r>
              <w:t xml:space="preserve"> 18. АКМ», «Формат 18. Как приготовить негра» (решение Индустриального районного суда г. Барнаула от 26.11.2008).</w:t>
            </w:r>
          </w:p>
        </w:tc>
        <w:tc>
          <w:tcPr>
            <w:tcW w:w="2880" w:type="dxa"/>
          </w:tcPr>
          <w:p w:rsidR="007653C5" w:rsidRDefault="007653C5"/>
        </w:tc>
      </w:tr>
      <w:tr w:rsidR="007653C5">
        <w:tc>
          <w:tcPr>
            <w:tcW w:w="2880" w:type="dxa"/>
          </w:tcPr>
          <w:p w:rsidR="007653C5" w:rsidRDefault="00995A36">
            <w:r>
              <w:t>378.</w:t>
            </w:r>
          </w:p>
        </w:tc>
        <w:tc>
          <w:tcPr>
            <w:tcW w:w="2880" w:type="dxa"/>
          </w:tcPr>
          <w:p w:rsidR="007653C5" w:rsidRDefault="00995A36">
            <w:r>
              <w:t>Брошюра "Это харам. Самые большие грехи в исламе", автор Махаммад Салих аль-Мунаджжит в редакции имам-хатыба г. Владивостока: Абу Ахмад</w:t>
            </w:r>
            <w:r>
              <w:t>а Абдуллаха ибн Джамиля (решение Фрунзенского районного суда г. Владивостока Приморского края от 13.04.2009).</w:t>
            </w:r>
          </w:p>
        </w:tc>
        <w:tc>
          <w:tcPr>
            <w:tcW w:w="2880" w:type="dxa"/>
          </w:tcPr>
          <w:p w:rsidR="007653C5" w:rsidRDefault="007653C5"/>
        </w:tc>
      </w:tr>
      <w:tr w:rsidR="007653C5">
        <w:tc>
          <w:tcPr>
            <w:tcW w:w="2880" w:type="dxa"/>
          </w:tcPr>
          <w:p w:rsidR="007653C5" w:rsidRDefault="00995A36">
            <w:r>
              <w:t>379.</w:t>
            </w:r>
          </w:p>
        </w:tc>
        <w:tc>
          <w:tcPr>
            <w:tcW w:w="2880" w:type="dxa"/>
          </w:tcPr>
          <w:p w:rsidR="007653C5" w:rsidRDefault="00995A36">
            <w:r>
              <w:t xml:space="preserve">Брошюра "Закят. Его место в исламе. Пост в Рамадане, его значение для мусульман", авторы Э.Кулиев и Д. Бадави в редакции имам-хатыба г. </w:t>
            </w:r>
            <w:r>
              <w:t>Владивостока: Абу Ахмада Абдуллаха ибн Джамиля (решение Фрунзенского районного суда г. Владивостока Приморского края от 13.04.2009).</w:t>
            </w:r>
          </w:p>
        </w:tc>
        <w:tc>
          <w:tcPr>
            <w:tcW w:w="2880" w:type="dxa"/>
          </w:tcPr>
          <w:p w:rsidR="007653C5" w:rsidRDefault="007653C5"/>
        </w:tc>
      </w:tr>
      <w:tr w:rsidR="007653C5">
        <w:tc>
          <w:tcPr>
            <w:tcW w:w="2880" w:type="dxa"/>
          </w:tcPr>
          <w:p w:rsidR="007653C5" w:rsidRDefault="00995A36">
            <w:r>
              <w:t>38</w:t>
            </w:r>
            <w:r>
              <w:lastRenderedPageBreak/>
              <w:t>0.</w:t>
            </w:r>
          </w:p>
        </w:tc>
        <w:tc>
          <w:tcPr>
            <w:tcW w:w="2880" w:type="dxa"/>
          </w:tcPr>
          <w:p w:rsidR="007653C5" w:rsidRDefault="00995A36">
            <w:r>
              <w:lastRenderedPageBreak/>
              <w:t>Книга Мухаммад бин Джамиль Зину "Исламская Акида (вероучение, убеждение, воззрение) по Священному Корану и достоверн</w:t>
            </w:r>
            <w:r>
              <w:t xml:space="preserve">ым изречениям пророка Мухаммада" (решение Фрунзенского районного суда г. </w:t>
            </w:r>
            <w:r>
              <w:lastRenderedPageBreak/>
              <w:t>Владивостока Приморского края от 09.07.2008).</w:t>
            </w:r>
          </w:p>
        </w:tc>
        <w:tc>
          <w:tcPr>
            <w:tcW w:w="2880" w:type="dxa"/>
          </w:tcPr>
          <w:p w:rsidR="007653C5" w:rsidRDefault="007653C5"/>
        </w:tc>
      </w:tr>
      <w:tr w:rsidR="007653C5">
        <w:tc>
          <w:tcPr>
            <w:tcW w:w="2880" w:type="dxa"/>
          </w:tcPr>
          <w:p w:rsidR="007653C5" w:rsidRDefault="00995A36">
            <w:r>
              <w:lastRenderedPageBreak/>
              <w:t>381.</w:t>
            </w:r>
          </w:p>
        </w:tc>
        <w:tc>
          <w:tcPr>
            <w:tcW w:w="2880" w:type="dxa"/>
          </w:tcPr>
          <w:p w:rsidR="007653C5" w:rsidRDefault="00995A36">
            <w:r>
              <w:t>Материалы, размещенные на сайтах www.barbos111.narod.ru и http://www.zhurnal.lib.ru/ (решение Череповецкого городского суда Волого</w:t>
            </w:r>
            <w:r>
              <w:t>дской области от 13.04.2009).</w:t>
            </w:r>
          </w:p>
        </w:tc>
        <w:tc>
          <w:tcPr>
            <w:tcW w:w="2880" w:type="dxa"/>
          </w:tcPr>
          <w:p w:rsidR="007653C5" w:rsidRDefault="007653C5"/>
        </w:tc>
      </w:tr>
      <w:tr w:rsidR="007653C5">
        <w:tc>
          <w:tcPr>
            <w:tcW w:w="2880" w:type="dxa"/>
          </w:tcPr>
          <w:p w:rsidR="007653C5" w:rsidRDefault="00995A36">
            <w:r>
              <w:t>382.</w:t>
            </w:r>
          </w:p>
        </w:tc>
        <w:tc>
          <w:tcPr>
            <w:tcW w:w="2880" w:type="dxa"/>
          </w:tcPr>
          <w:p w:rsidR="007653C5" w:rsidRDefault="00995A36">
            <w: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c>
          <w:tcPr>
            <w:tcW w:w="2880" w:type="dxa"/>
          </w:tcPr>
          <w:p w:rsidR="007653C5" w:rsidRDefault="007653C5"/>
        </w:tc>
      </w:tr>
      <w:tr w:rsidR="007653C5">
        <w:tc>
          <w:tcPr>
            <w:tcW w:w="2880" w:type="dxa"/>
          </w:tcPr>
          <w:p w:rsidR="007653C5" w:rsidRDefault="00995A36">
            <w:r>
              <w:t>383.</w:t>
            </w:r>
          </w:p>
        </w:tc>
        <w:tc>
          <w:tcPr>
            <w:tcW w:w="2880" w:type="dxa"/>
          </w:tcPr>
          <w:p w:rsidR="007653C5" w:rsidRDefault="00995A36">
            <w:r>
              <w:t>Листовка "</w:t>
            </w:r>
            <w:r>
              <w:t>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c>
          <w:tcPr>
            <w:tcW w:w="2880" w:type="dxa"/>
          </w:tcPr>
          <w:p w:rsidR="007653C5" w:rsidRDefault="007653C5"/>
        </w:tc>
      </w:tr>
      <w:tr w:rsidR="007653C5">
        <w:tc>
          <w:tcPr>
            <w:tcW w:w="2880" w:type="dxa"/>
          </w:tcPr>
          <w:p w:rsidR="007653C5" w:rsidRDefault="00995A36">
            <w:r>
              <w:t>384.</w:t>
            </w:r>
          </w:p>
        </w:tc>
        <w:tc>
          <w:tcPr>
            <w:tcW w:w="2880" w:type="dxa"/>
          </w:tcPr>
          <w:p w:rsidR="007653C5" w:rsidRDefault="00995A36">
            <w:r>
              <w:t>Листовка с заголовком "Русский, внимание!» и завершающаяся текстом "Боритес</w:t>
            </w:r>
            <w:r>
              <w:t>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w:t>
            </w:r>
            <w:r>
              <w:t>годской области от 27.04.2009).</w:t>
            </w:r>
          </w:p>
        </w:tc>
        <w:tc>
          <w:tcPr>
            <w:tcW w:w="2880" w:type="dxa"/>
          </w:tcPr>
          <w:p w:rsidR="007653C5" w:rsidRDefault="007653C5"/>
        </w:tc>
      </w:tr>
      <w:tr w:rsidR="007653C5">
        <w:tc>
          <w:tcPr>
            <w:tcW w:w="2880" w:type="dxa"/>
          </w:tcPr>
          <w:p w:rsidR="007653C5" w:rsidRDefault="00995A36">
            <w:r>
              <w:t>385.</w:t>
            </w:r>
          </w:p>
        </w:tc>
        <w:tc>
          <w:tcPr>
            <w:tcW w:w="2880" w:type="dxa"/>
          </w:tcPr>
          <w:p w:rsidR="007653C5" w:rsidRDefault="00995A36">
            <w: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c>
          <w:tcPr>
            <w:tcW w:w="2880" w:type="dxa"/>
          </w:tcPr>
          <w:p w:rsidR="007653C5" w:rsidRDefault="007653C5"/>
        </w:tc>
      </w:tr>
      <w:tr w:rsidR="007653C5">
        <w:tc>
          <w:tcPr>
            <w:tcW w:w="2880" w:type="dxa"/>
          </w:tcPr>
          <w:p w:rsidR="007653C5" w:rsidRDefault="00995A36">
            <w:r>
              <w:t>386.</w:t>
            </w:r>
          </w:p>
        </w:tc>
        <w:tc>
          <w:tcPr>
            <w:tcW w:w="2880" w:type="dxa"/>
          </w:tcPr>
          <w:p w:rsidR="007653C5" w:rsidRDefault="00995A36">
            <w:r>
              <w:t>Интернет-ресурс www.antifa.com.ua и содержащиеся на нем информационные материалы (решение Самарского районного суда г. Самары от 16.04.2009).</w:t>
            </w:r>
          </w:p>
        </w:tc>
        <w:tc>
          <w:tcPr>
            <w:tcW w:w="2880" w:type="dxa"/>
          </w:tcPr>
          <w:p w:rsidR="007653C5" w:rsidRDefault="007653C5"/>
        </w:tc>
      </w:tr>
      <w:tr w:rsidR="007653C5">
        <w:tc>
          <w:tcPr>
            <w:tcW w:w="2880" w:type="dxa"/>
          </w:tcPr>
          <w:p w:rsidR="007653C5" w:rsidRDefault="00995A36">
            <w:r>
              <w:lastRenderedPageBreak/>
              <w:t>387.</w:t>
            </w:r>
          </w:p>
        </w:tc>
        <w:tc>
          <w:tcPr>
            <w:tcW w:w="2880" w:type="dxa"/>
          </w:tcPr>
          <w:p w:rsidR="007653C5" w:rsidRDefault="00995A36">
            <w:r>
              <w:t>Листовка "Вопросы государственной безопасности России" (решение Нижегородского районного суда г. Н. Но</w:t>
            </w:r>
            <w:r>
              <w:t>вгорода от 04.08.2008).</w:t>
            </w:r>
          </w:p>
        </w:tc>
        <w:tc>
          <w:tcPr>
            <w:tcW w:w="2880" w:type="dxa"/>
          </w:tcPr>
          <w:p w:rsidR="007653C5" w:rsidRDefault="007653C5"/>
        </w:tc>
      </w:tr>
      <w:tr w:rsidR="007653C5">
        <w:tc>
          <w:tcPr>
            <w:tcW w:w="2880" w:type="dxa"/>
          </w:tcPr>
          <w:p w:rsidR="007653C5" w:rsidRDefault="00995A36">
            <w:r>
              <w:t>388.</w:t>
            </w:r>
          </w:p>
        </w:tc>
        <w:tc>
          <w:tcPr>
            <w:tcW w:w="2880" w:type="dxa"/>
          </w:tcPr>
          <w:p w:rsidR="007653C5" w:rsidRDefault="00995A36">
            <w:r>
              <w:t>Фильм «Современная Русская идея в условиях жидовского ига» (решение Приморского районного суда г. Санкт-Петербурга от 28.08.2008).</w:t>
            </w:r>
          </w:p>
        </w:tc>
        <w:tc>
          <w:tcPr>
            <w:tcW w:w="2880" w:type="dxa"/>
          </w:tcPr>
          <w:p w:rsidR="007653C5" w:rsidRDefault="007653C5"/>
        </w:tc>
      </w:tr>
      <w:tr w:rsidR="007653C5">
        <w:tc>
          <w:tcPr>
            <w:tcW w:w="2880" w:type="dxa"/>
          </w:tcPr>
          <w:p w:rsidR="007653C5" w:rsidRDefault="00995A36">
            <w:r>
              <w:t>389.</w:t>
            </w:r>
          </w:p>
        </w:tc>
        <w:tc>
          <w:tcPr>
            <w:tcW w:w="2880" w:type="dxa"/>
          </w:tcPr>
          <w:p w:rsidR="007653C5" w:rsidRDefault="00995A36">
            <w:r>
              <w:t>Статья "Россия с ножом в спине. Еврейский фашизм и геноцид русского народа", опубликова</w:t>
            </w:r>
            <w:r>
              <w:t>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c>
          <w:tcPr>
            <w:tcW w:w="2880" w:type="dxa"/>
          </w:tcPr>
          <w:p w:rsidR="007653C5" w:rsidRDefault="007653C5"/>
        </w:tc>
      </w:tr>
      <w:tr w:rsidR="007653C5">
        <w:tc>
          <w:tcPr>
            <w:tcW w:w="2880" w:type="dxa"/>
          </w:tcPr>
          <w:p w:rsidR="007653C5" w:rsidRDefault="00995A36">
            <w:r>
              <w:t>390.</w:t>
            </w:r>
          </w:p>
        </w:tc>
        <w:tc>
          <w:tcPr>
            <w:tcW w:w="2880" w:type="dxa"/>
          </w:tcPr>
          <w:p w:rsidR="007653C5" w:rsidRDefault="00995A36">
            <w:r>
              <w:t>Бро</w:t>
            </w:r>
            <w:r>
              <w:t>шюра Танакова Виталия Дмитриевича «Онаен ойла» («Жрец говорит») (решение Йошкар-Олинского городского суда Республики Марий Эл от 17.03.2009).</w:t>
            </w:r>
          </w:p>
        </w:tc>
        <w:tc>
          <w:tcPr>
            <w:tcW w:w="2880" w:type="dxa"/>
          </w:tcPr>
          <w:p w:rsidR="007653C5" w:rsidRDefault="007653C5"/>
        </w:tc>
      </w:tr>
      <w:tr w:rsidR="007653C5">
        <w:tc>
          <w:tcPr>
            <w:tcW w:w="2880" w:type="dxa"/>
          </w:tcPr>
          <w:p w:rsidR="007653C5" w:rsidRDefault="00995A36">
            <w:r>
              <w:t>391.</w:t>
            </w:r>
          </w:p>
        </w:tc>
        <w:tc>
          <w:tcPr>
            <w:tcW w:w="2880" w:type="dxa"/>
          </w:tcPr>
          <w:p w:rsidR="007653C5" w:rsidRDefault="00995A36">
            <w:r>
              <w:t xml:space="preserve">Видеофайлы: «4. Inglizm. 2. Инглизм. 2. (Народы)» DVD-диск № 1; «5. Religiovede. Религиоведение. 3. </w:t>
            </w:r>
            <w:r>
              <w:t>(Христианство)» DVD-диск № 5; «6. Filisofiya. Философия.3. (Структура крови)» DVD-диск № 5 (решение Ахтубинского городского суда Астраханской области от 07.05.2009).</w:t>
            </w:r>
          </w:p>
        </w:tc>
        <w:tc>
          <w:tcPr>
            <w:tcW w:w="2880" w:type="dxa"/>
          </w:tcPr>
          <w:p w:rsidR="007653C5" w:rsidRDefault="007653C5"/>
        </w:tc>
      </w:tr>
      <w:tr w:rsidR="007653C5">
        <w:tc>
          <w:tcPr>
            <w:tcW w:w="2880" w:type="dxa"/>
          </w:tcPr>
          <w:p w:rsidR="007653C5" w:rsidRDefault="00995A36">
            <w:r>
              <w:t>392.</w:t>
            </w:r>
          </w:p>
        </w:tc>
        <w:tc>
          <w:tcPr>
            <w:tcW w:w="2880" w:type="dxa"/>
          </w:tcPr>
          <w:p w:rsidR="007653C5" w:rsidRDefault="00995A36">
            <w:r>
              <w:t xml:space="preserve">Текстовый документ «Терроризм», папка «Указы1» CD-R диск № 1 (решение Ахтубинского </w:t>
            </w:r>
            <w:r>
              <w:t>городского суда Астраханской области от 07.05.2009).</w:t>
            </w:r>
          </w:p>
        </w:tc>
        <w:tc>
          <w:tcPr>
            <w:tcW w:w="2880" w:type="dxa"/>
          </w:tcPr>
          <w:p w:rsidR="007653C5" w:rsidRDefault="007653C5"/>
        </w:tc>
      </w:tr>
      <w:tr w:rsidR="007653C5">
        <w:tc>
          <w:tcPr>
            <w:tcW w:w="2880" w:type="dxa"/>
          </w:tcPr>
          <w:p w:rsidR="007653C5" w:rsidRDefault="00995A36">
            <w:r>
              <w:t>39</w:t>
            </w:r>
            <w:r>
              <w:lastRenderedPageBreak/>
              <w:t>3.</w:t>
            </w:r>
          </w:p>
        </w:tc>
        <w:tc>
          <w:tcPr>
            <w:tcW w:w="2880" w:type="dxa"/>
          </w:tcPr>
          <w:p w:rsidR="007653C5" w:rsidRDefault="00995A36">
            <w:r>
              <w:lastRenderedPageBreak/>
              <w:t>Текстовый документ «Христиане», папка «Указы1» CD-R диск № 1 (решение Ахтубинского городского суда Астраханской области от 07.05.2009).</w:t>
            </w:r>
          </w:p>
        </w:tc>
        <w:tc>
          <w:tcPr>
            <w:tcW w:w="2880" w:type="dxa"/>
          </w:tcPr>
          <w:p w:rsidR="007653C5" w:rsidRDefault="007653C5"/>
        </w:tc>
      </w:tr>
      <w:tr w:rsidR="007653C5">
        <w:tc>
          <w:tcPr>
            <w:tcW w:w="2880" w:type="dxa"/>
          </w:tcPr>
          <w:p w:rsidR="007653C5" w:rsidRDefault="00995A36">
            <w:r>
              <w:lastRenderedPageBreak/>
              <w:t>394.</w:t>
            </w:r>
          </w:p>
        </w:tc>
        <w:tc>
          <w:tcPr>
            <w:tcW w:w="2880" w:type="dxa"/>
          </w:tcPr>
          <w:p w:rsidR="007653C5" w:rsidRDefault="00995A36">
            <w:r>
              <w:t>Текстовый документ «Ирак», папка «Указы1» CD-R диск №</w:t>
            </w:r>
            <w:r>
              <w:t xml:space="preserve"> 1 (решение Ахтубинского городского суда Астраханской области от 07.05.2009).</w:t>
            </w:r>
          </w:p>
        </w:tc>
        <w:tc>
          <w:tcPr>
            <w:tcW w:w="2880" w:type="dxa"/>
          </w:tcPr>
          <w:p w:rsidR="007653C5" w:rsidRDefault="007653C5"/>
        </w:tc>
      </w:tr>
      <w:tr w:rsidR="007653C5">
        <w:tc>
          <w:tcPr>
            <w:tcW w:w="2880" w:type="dxa"/>
          </w:tcPr>
          <w:p w:rsidR="007653C5" w:rsidRDefault="00995A36">
            <w:r>
              <w:t>395.</w:t>
            </w:r>
          </w:p>
        </w:tc>
        <w:tc>
          <w:tcPr>
            <w:tcW w:w="2880" w:type="dxa"/>
          </w:tcPr>
          <w:p w:rsidR="007653C5" w:rsidRDefault="00995A36">
            <w:r>
              <w:t>Текстовый документ «88 ст..280», папка «Указы1» CD-R диск № 1 (решение Ахтубинского городского суда Астраханской области от 07.05.2009).</w:t>
            </w:r>
          </w:p>
        </w:tc>
        <w:tc>
          <w:tcPr>
            <w:tcW w:w="2880" w:type="dxa"/>
          </w:tcPr>
          <w:p w:rsidR="007653C5" w:rsidRDefault="007653C5"/>
        </w:tc>
      </w:tr>
      <w:tr w:rsidR="007653C5">
        <w:tc>
          <w:tcPr>
            <w:tcW w:w="2880" w:type="dxa"/>
          </w:tcPr>
          <w:p w:rsidR="007653C5" w:rsidRDefault="00995A36">
            <w:r>
              <w:t>396.</w:t>
            </w:r>
          </w:p>
        </w:tc>
        <w:tc>
          <w:tcPr>
            <w:tcW w:w="2880" w:type="dxa"/>
          </w:tcPr>
          <w:p w:rsidR="007653C5" w:rsidRDefault="00995A36">
            <w:r>
              <w:t>Текстовый документ «Предупр</w:t>
            </w:r>
            <w:r>
              <w:t>еждение», папка «Указы1» CD-R диск № 1 (решение Ахтубинского городского суда Астраханской области от 07.05.2009).</w:t>
            </w:r>
          </w:p>
        </w:tc>
        <w:tc>
          <w:tcPr>
            <w:tcW w:w="2880" w:type="dxa"/>
          </w:tcPr>
          <w:p w:rsidR="007653C5" w:rsidRDefault="007653C5"/>
        </w:tc>
      </w:tr>
      <w:tr w:rsidR="007653C5">
        <w:tc>
          <w:tcPr>
            <w:tcW w:w="2880" w:type="dxa"/>
          </w:tcPr>
          <w:p w:rsidR="007653C5" w:rsidRDefault="00995A36">
            <w:r>
              <w:t>397.</w:t>
            </w:r>
          </w:p>
        </w:tc>
        <w:tc>
          <w:tcPr>
            <w:tcW w:w="2880" w:type="dxa"/>
          </w:tcPr>
          <w:p w:rsidR="007653C5" w:rsidRDefault="00995A36">
            <w:r>
              <w:t xml:space="preserve">Текстовый документ «109 Приговор», папка «Указы1» CD-R диск № 1 (решение Ахтубинского городского суда Астраханской области от </w:t>
            </w:r>
            <w:r>
              <w:t>07.05.2009).</w:t>
            </w:r>
          </w:p>
        </w:tc>
        <w:tc>
          <w:tcPr>
            <w:tcW w:w="2880" w:type="dxa"/>
          </w:tcPr>
          <w:p w:rsidR="007653C5" w:rsidRDefault="007653C5"/>
        </w:tc>
      </w:tr>
      <w:tr w:rsidR="007653C5">
        <w:tc>
          <w:tcPr>
            <w:tcW w:w="2880" w:type="dxa"/>
          </w:tcPr>
          <w:p w:rsidR="007653C5" w:rsidRDefault="00995A36">
            <w:r>
              <w:t>398.</w:t>
            </w:r>
          </w:p>
        </w:tc>
        <w:tc>
          <w:tcPr>
            <w:tcW w:w="2880" w:type="dxa"/>
          </w:tcPr>
          <w:p w:rsidR="007653C5" w:rsidRDefault="00995A36">
            <w:r>
              <w:t>Текстовый документ «Ирак», папка «Указы», папка «Заявление» CD-R диск № 2 (решение Ахтубинского городского суда Астраханской области от 07.05.2009).</w:t>
            </w:r>
          </w:p>
        </w:tc>
        <w:tc>
          <w:tcPr>
            <w:tcW w:w="2880" w:type="dxa"/>
          </w:tcPr>
          <w:p w:rsidR="007653C5" w:rsidRDefault="007653C5"/>
        </w:tc>
      </w:tr>
      <w:tr w:rsidR="007653C5">
        <w:tc>
          <w:tcPr>
            <w:tcW w:w="2880" w:type="dxa"/>
          </w:tcPr>
          <w:p w:rsidR="007653C5" w:rsidRDefault="00995A36">
            <w:r>
              <w:t>399.</w:t>
            </w:r>
          </w:p>
        </w:tc>
        <w:tc>
          <w:tcPr>
            <w:tcW w:w="2880" w:type="dxa"/>
          </w:tcPr>
          <w:p w:rsidR="007653C5" w:rsidRDefault="00995A36">
            <w:r>
              <w:t>Текстовый документ «Путин», папка «Указы», папка «Заявление» CD-R диск № 2 (реше</w:t>
            </w:r>
            <w:r>
              <w:t>ние Ахтубинского городского суда Астраханской области от 07.05.2009).</w:t>
            </w:r>
          </w:p>
        </w:tc>
        <w:tc>
          <w:tcPr>
            <w:tcW w:w="2880" w:type="dxa"/>
          </w:tcPr>
          <w:p w:rsidR="007653C5" w:rsidRDefault="007653C5"/>
        </w:tc>
      </w:tr>
      <w:tr w:rsidR="007653C5">
        <w:tc>
          <w:tcPr>
            <w:tcW w:w="2880" w:type="dxa"/>
          </w:tcPr>
          <w:p w:rsidR="007653C5" w:rsidRDefault="00995A36">
            <w:r>
              <w:t>40</w:t>
            </w:r>
            <w:r>
              <w:lastRenderedPageBreak/>
              <w:t>0.</w:t>
            </w:r>
          </w:p>
        </w:tc>
        <w:tc>
          <w:tcPr>
            <w:tcW w:w="2880" w:type="dxa"/>
          </w:tcPr>
          <w:p w:rsidR="007653C5" w:rsidRDefault="00995A36">
            <w:r>
              <w:lastRenderedPageBreak/>
              <w:t xml:space="preserve">Текстовый документ «Путин», папка «Податаев», папка «Amovie» CD-R диск № 6 (решение Ахтубинского </w:t>
            </w:r>
            <w:r>
              <w:lastRenderedPageBreak/>
              <w:t>городского суда Астраханской области от 07.05.2009).</w:t>
            </w:r>
          </w:p>
        </w:tc>
        <w:tc>
          <w:tcPr>
            <w:tcW w:w="2880" w:type="dxa"/>
          </w:tcPr>
          <w:p w:rsidR="007653C5" w:rsidRDefault="007653C5"/>
        </w:tc>
      </w:tr>
      <w:tr w:rsidR="007653C5">
        <w:tc>
          <w:tcPr>
            <w:tcW w:w="2880" w:type="dxa"/>
          </w:tcPr>
          <w:p w:rsidR="007653C5" w:rsidRDefault="00995A36">
            <w:r>
              <w:lastRenderedPageBreak/>
              <w:t>401.</w:t>
            </w:r>
          </w:p>
        </w:tc>
        <w:tc>
          <w:tcPr>
            <w:tcW w:w="2880" w:type="dxa"/>
          </w:tcPr>
          <w:p w:rsidR="007653C5" w:rsidRDefault="00995A36">
            <w:r>
              <w:t xml:space="preserve">Текстовый документ </w:t>
            </w:r>
            <w:r>
              <w:t>«zayav», папка «Податаев», папка «Amovie» CD-R диск № 6 (решение Ахтубинского городского суда Астраханской области от 07.05.2009).</w:t>
            </w:r>
          </w:p>
        </w:tc>
        <w:tc>
          <w:tcPr>
            <w:tcW w:w="2880" w:type="dxa"/>
          </w:tcPr>
          <w:p w:rsidR="007653C5" w:rsidRDefault="007653C5"/>
        </w:tc>
      </w:tr>
      <w:tr w:rsidR="007653C5">
        <w:tc>
          <w:tcPr>
            <w:tcW w:w="2880" w:type="dxa"/>
          </w:tcPr>
          <w:p w:rsidR="007653C5" w:rsidRDefault="00995A36">
            <w:r>
              <w:t>402.</w:t>
            </w:r>
          </w:p>
        </w:tc>
        <w:tc>
          <w:tcPr>
            <w:tcW w:w="2880" w:type="dxa"/>
          </w:tcPr>
          <w:p w:rsidR="007653C5" w:rsidRDefault="00995A36">
            <w:r>
              <w:t>Интернет-ресурс http://reinform.livejournal.com (решение Кировского районного суда г. Уфы от 01.06.2009).</w:t>
            </w:r>
          </w:p>
        </w:tc>
        <w:tc>
          <w:tcPr>
            <w:tcW w:w="2880" w:type="dxa"/>
          </w:tcPr>
          <w:p w:rsidR="007653C5" w:rsidRDefault="007653C5"/>
        </w:tc>
      </w:tr>
      <w:tr w:rsidR="007653C5">
        <w:tc>
          <w:tcPr>
            <w:tcW w:w="2880" w:type="dxa"/>
          </w:tcPr>
          <w:p w:rsidR="007653C5" w:rsidRDefault="00995A36">
            <w:r>
              <w:t>403.</w:t>
            </w:r>
          </w:p>
        </w:tc>
        <w:tc>
          <w:tcPr>
            <w:tcW w:w="2880" w:type="dxa"/>
          </w:tcPr>
          <w:p w:rsidR="007653C5" w:rsidRDefault="00995A36">
            <w:r>
              <w:t>Информационные материалы газеты «Черносотенная» № 1,2 (ноябрь 2006 года) (решение Центрального районного суда г. Хабаровска от 01.04.2009).</w:t>
            </w:r>
          </w:p>
        </w:tc>
        <w:tc>
          <w:tcPr>
            <w:tcW w:w="2880" w:type="dxa"/>
          </w:tcPr>
          <w:p w:rsidR="007653C5" w:rsidRDefault="007653C5"/>
        </w:tc>
      </w:tr>
      <w:tr w:rsidR="007653C5">
        <w:tc>
          <w:tcPr>
            <w:tcW w:w="2880" w:type="dxa"/>
          </w:tcPr>
          <w:p w:rsidR="007653C5" w:rsidRDefault="00995A36">
            <w:r>
              <w:t>404.</w:t>
            </w:r>
          </w:p>
        </w:tc>
        <w:tc>
          <w:tcPr>
            <w:tcW w:w="2880" w:type="dxa"/>
          </w:tcPr>
          <w:p w:rsidR="007653C5" w:rsidRDefault="00995A36">
            <w:r>
              <w:t xml:space="preserve">Статья «Среди пришельцев наций нет» за подписью Слабоджанинова Ю.А. (стр. 5) в выпуске 1 (26) газеты «Ариец» </w:t>
            </w:r>
            <w:r>
              <w:t>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w="2880" w:type="dxa"/>
          </w:tcPr>
          <w:p w:rsidR="007653C5" w:rsidRDefault="007653C5"/>
        </w:tc>
      </w:tr>
      <w:tr w:rsidR="007653C5">
        <w:tc>
          <w:tcPr>
            <w:tcW w:w="2880" w:type="dxa"/>
          </w:tcPr>
          <w:p w:rsidR="007653C5" w:rsidRDefault="00995A36">
            <w:r>
              <w:t>405.</w:t>
            </w:r>
          </w:p>
        </w:tc>
        <w:tc>
          <w:tcPr>
            <w:tcW w:w="2880" w:type="dxa"/>
          </w:tcPr>
          <w:p w:rsidR="007653C5" w:rsidRDefault="00995A36">
            <w:r>
              <w:t>Статья «Мы разные, и это - навсегда» за подписью Вильям Пирс (стр. 10-12) в выпуске 1 (26)</w:t>
            </w:r>
            <w:r>
              <w:t xml:space="preserve">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w="2880" w:type="dxa"/>
          </w:tcPr>
          <w:p w:rsidR="007653C5" w:rsidRDefault="007653C5"/>
        </w:tc>
      </w:tr>
      <w:tr w:rsidR="007653C5">
        <w:tc>
          <w:tcPr>
            <w:tcW w:w="2880" w:type="dxa"/>
          </w:tcPr>
          <w:p w:rsidR="007653C5" w:rsidRDefault="00995A36">
            <w:r>
              <w:t>406.</w:t>
            </w:r>
          </w:p>
        </w:tc>
        <w:tc>
          <w:tcPr>
            <w:tcW w:w="2880" w:type="dxa"/>
          </w:tcPr>
          <w:p w:rsidR="007653C5" w:rsidRDefault="00995A36">
            <w:r>
              <w:t>Записи электронного дневника, расположенного по электронному адресу: «www.</w:t>
            </w:r>
            <w:r>
              <w:t>Liveinternet.ru/users/neonazi» (решение Калининского районного суда г. Санкт-Петербурга от 04.08.2008).</w:t>
            </w:r>
          </w:p>
        </w:tc>
        <w:tc>
          <w:tcPr>
            <w:tcW w:w="2880" w:type="dxa"/>
          </w:tcPr>
          <w:p w:rsidR="007653C5" w:rsidRDefault="007653C5"/>
        </w:tc>
      </w:tr>
      <w:tr w:rsidR="007653C5">
        <w:tc>
          <w:tcPr>
            <w:tcW w:w="2880" w:type="dxa"/>
          </w:tcPr>
          <w:p w:rsidR="007653C5" w:rsidRDefault="00995A36">
            <w:r>
              <w:t>40</w:t>
            </w:r>
            <w:r>
              <w:lastRenderedPageBreak/>
              <w:t>7.</w:t>
            </w:r>
          </w:p>
        </w:tc>
        <w:tc>
          <w:tcPr>
            <w:tcW w:w="2880" w:type="dxa"/>
          </w:tcPr>
          <w:p w:rsidR="007653C5" w:rsidRDefault="00995A36">
            <w:r>
              <w:lastRenderedPageBreak/>
              <w:t xml:space="preserve">Cтатья «Заявление о суде над еврейскими организациями», источник публикации - газета «Русская Правда» № </w:t>
            </w:r>
            <w:r>
              <w:lastRenderedPageBreak/>
              <w:t>30 от 2002 года (решение Зюзинского район</w:t>
            </w:r>
            <w:r>
              <w:t>ного суда г. Москвы от 27.12.2007).</w:t>
            </w:r>
          </w:p>
        </w:tc>
        <w:tc>
          <w:tcPr>
            <w:tcW w:w="2880" w:type="dxa"/>
          </w:tcPr>
          <w:p w:rsidR="007653C5" w:rsidRDefault="007653C5"/>
        </w:tc>
      </w:tr>
      <w:tr w:rsidR="007653C5">
        <w:tc>
          <w:tcPr>
            <w:tcW w:w="2880" w:type="dxa"/>
          </w:tcPr>
          <w:p w:rsidR="007653C5" w:rsidRDefault="00995A36">
            <w:r>
              <w:lastRenderedPageBreak/>
              <w:t>408.</w:t>
            </w:r>
          </w:p>
        </w:tc>
        <w:tc>
          <w:tcPr>
            <w:tcW w:w="2880" w:type="dxa"/>
          </w:tcPr>
          <w:p w:rsidR="007653C5" w:rsidRDefault="00995A36">
            <w: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c>
          <w:tcPr>
            <w:tcW w:w="2880" w:type="dxa"/>
          </w:tcPr>
          <w:p w:rsidR="007653C5" w:rsidRDefault="007653C5"/>
        </w:tc>
      </w:tr>
      <w:tr w:rsidR="007653C5">
        <w:tc>
          <w:tcPr>
            <w:tcW w:w="2880" w:type="dxa"/>
          </w:tcPr>
          <w:p w:rsidR="007653C5" w:rsidRDefault="00995A36">
            <w:r>
              <w:t>409.</w:t>
            </w:r>
          </w:p>
        </w:tc>
        <w:tc>
          <w:tcPr>
            <w:tcW w:w="2880" w:type="dxa"/>
          </w:tcPr>
          <w:p w:rsidR="007653C5" w:rsidRDefault="00995A36">
            <w:r>
              <w:t xml:space="preserve">Статья «Генерал Макашов в защиту </w:t>
            </w:r>
            <w:r>
              <w:t>Корчагина», источник публикации - газета «Русская Правда» № 37 от 2005 года (решение Зюзинского районного суда г. Москвы от 27.12.2007).</w:t>
            </w:r>
          </w:p>
        </w:tc>
        <w:tc>
          <w:tcPr>
            <w:tcW w:w="2880" w:type="dxa"/>
          </w:tcPr>
          <w:p w:rsidR="007653C5" w:rsidRDefault="007653C5"/>
        </w:tc>
      </w:tr>
      <w:tr w:rsidR="007653C5">
        <w:tc>
          <w:tcPr>
            <w:tcW w:w="2880" w:type="dxa"/>
          </w:tcPr>
          <w:p w:rsidR="007653C5" w:rsidRDefault="00995A36">
            <w:r>
              <w:t>410.</w:t>
            </w:r>
          </w:p>
        </w:tc>
        <w:tc>
          <w:tcPr>
            <w:tcW w:w="2880" w:type="dxa"/>
          </w:tcPr>
          <w:p w:rsidR="007653C5" w:rsidRDefault="00995A36">
            <w:r>
              <w:t>Статья «За что мы воевали?», источник публикации - газета «Русская Правда» № 37 от 2005 года (решение Зюзинского</w:t>
            </w:r>
            <w:r>
              <w:t xml:space="preserve"> районного суда г. Москвы от 27.12.2007).</w:t>
            </w:r>
          </w:p>
        </w:tc>
        <w:tc>
          <w:tcPr>
            <w:tcW w:w="2880" w:type="dxa"/>
          </w:tcPr>
          <w:p w:rsidR="007653C5" w:rsidRDefault="007653C5"/>
        </w:tc>
      </w:tr>
      <w:tr w:rsidR="007653C5">
        <w:tc>
          <w:tcPr>
            <w:tcW w:w="2880" w:type="dxa"/>
          </w:tcPr>
          <w:p w:rsidR="007653C5" w:rsidRDefault="00995A36">
            <w:r>
              <w:t>411.</w:t>
            </w:r>
          </w:p>
        </w:tc>
        <w:tc>
          <w:tcPr>
            <w:tcW w:w="2880" w:type="dxa"/>
          </w:tcPr>
          <w:p w:rsidR="007653C5" w:rsidRDefault="00995A36">
            <w:r>
              <w:t>Статья «Нам десятка!», источник публикации - газета «Русская Правда» № 35 от 2004 года (решение Зюзинского районного суда г. Москвы от 27.12.2007).</w:t>
            </w:r>
          </w:p>
        </w:tc>
        <w:tc>
          <w:tcPr>
            <w:tcW w:w="2880" w:type="dxa"/>
          </w:tcPr>
          <w:p w:rsidR="007653C5" w:rsidRDefault="007653C5"/>
        </w:tc>
      </w:tr>
      <w:tr w:rsidR="007653C5">
        <w:tc>
          <w:tcPr>
            <w:tcW w:w="2880" w:type="dxa"/>
          </w:tcPr>
          <w:p w:rsidR="007653C5" w:rsidRDefault="00995A36">
            <w:r>
              <w:t>412.</w:t>
            </w:r>
          </w:p>
        </w:tc>
        <w:tc>
          <w:tcPr>
            <w:tcW w:w="2880" w:type="dxa"/>
          </w:tcPr>
          <w:p w:rsidR="007653C5" w:rsidRDefault="00995A36">
            <w:r>
              <w:t>Статья «Открытое письмо Президенту России от Русског</w:t>
            </w:r>
            <w:r>
              <w:t>о Национального движения», источник публикации - газета «Русская Правда» № 35 от 2004 года (решение Зюзинского районного суда г. Москвы от 27.12.2007).</w:t>
            </w:r>
          </w:p>
        </w:tc>
        <w:tc>
          <w:tcPr>
            <w:tcW w:w="2880" w:type="dxa"/>
          </w:tcPr>
          <w:p w:rsidR="007653C5" w:rsidRDefault="007653C5"/>
        </w:tc>
      </w:tr>
      <w:tr w:rsidR="007653C5">
        <w:tc>
          <w:tcPr>
            <w:tcW w:w="2880" w:type="dxa"/>
          </w:tcPr>
          <w:p w:rsidR="007653C5" w:rsidRDefault="00995A36">
            <w:r>
              <w:t>413.</w:t>
            </w:r>
          </w:p>
        </w:tc>
        <w:tc>
          <w:tcPr>
            <w:tcW w:w="2880" w:type="dxa"/>
          </w:tcPr>
          <w:p w:rsidR="007653C5" w:rsidRDefault="00995A36">
            <w:r>
              <w:t>Материал исключен из списка.</w:t>
            </w:r>
          </w:p>
        </w:tc>
        <w:tc>
          <w:tcPr>
            <w:tcW w:w="2880" w:type="dxa"/>
          </w:tcPr>
          <w:p w:rsidR="007653C5" w:rsidRDefault="007653C5"/>
        </w:tc>
      </w:tr>
      <w:tr w:rsidR="007653C5">
        <w:tc>
          <w:tcPr>
            <w:tcW w:w="2880" w:type="dxa"/>
          </w:tcPr>
          <w:p w:rsidR="007653C5" w:rsidRDefault="00995A36">
            <w:r>
              <w:t>41</w:t>
            </w:r>
            <w:r>
              <w:lastRenderedPageBreak/>
              <w:t>4.</w:t>
            </w:r>
          </w:p>
        </w:tc>
        <w:tc>
          <w:tcPr>
            <w:tcW w:w="2880" w:type="dxa"/>
          </w:tcPr>
          <w:p w:rsidR="007653C5" w:rsidRDefault="00995A36">
            <w:r>
              <w:lastRenderedPageBreak/>
              <w:t>Информационные материалы: «плакат с надписью «YO SHARP! RAM A</w:t>
            </w:r>
            <w:r>
              <w:t xml:space="preserve"> BULLET YOUR NECK», плакат с надписью «Русское национальное единство» «Россия! Хватит спать!», листовку с модифицированным изображением </w:t>
            </w:r>
            <w:r>
              <w:lastRenderedPageBreak/>
              <w:t xml:space="preserve">памятника Минину и Пожарскому с надписью «Взгляника-князь, какая мразь в стенах кремлевских завелась!» «Русский собрат! </w:t>
            </w:r>
            <w:r>
              <w:t xml:space="preserve">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w:t>
            </w:r>
            <w:r>
              <w:t>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w:t>
            </w:r>
            <w:r>
              <w:t>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w:t>
            </w:r>
            <w:r>
              <w:t>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w:t>
            </w:r>
            <w:r>
              <w:t>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w:t>
            </w:r>
            <w:r>
              <w:t xml:space="preserve">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w:t>
            </w:r>
            <w:r>
              <w:t>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w:t>
            </w:r>
            <w:r>
              <w:t xml:space="preserve">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w:t>
            </w:r>
            <w:r>
              <w:t>-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w:t>
            </w:r>
            <w:r>
              <w:t>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w:t>
            </w:r>
            <w:r>
              <w:t>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w:t>
            </w:r>
            <w:r>
              <w:t xml:space="preserve"> от 08.12.2008 и определение Орджоникидзевского районного суда </w:t>
            </w:r>
            <w:r>
              <w:lastRenderedPageBreak/>
              <w:t>г. Уфы от 02.10.2009).</w:t>
            </w:r>
          </w:p>
        </w:tc>
        <w:tc>
          <w:tcPr>
            <w:tcW w:w="2880" w:type="dxa"/>
          </w:tcPr>
          <w:p w:rsidR="007653C5" w:rsidRDefault="007653C5"/>
        </w:tc>
      </w:tr>
      <w:tr w:rsidR="007653C5">
        <w:tc>
          <w:tcPr>
            <w:tcW w:w="2880" w:type="dxa"/>
          </w:tcPr>
          <w:p w:rsidR="007653C5" w:rsidRDefault="00995A36">
            <w:r>
              <w:lastRenderedPageBreak/>
              <w:t>415.</w:t>
            </w:r>
          </w:p>
        </w:tc>
        <w:tc>
          <w:tcPr>
            <w:tcW w:w="2880" w:type="dxa"/>
          </w:tcPr>
          <w:p w:rsidR="007653C5" w:rsidRDefault="00995A36">
            <w:r>
              <w:t xml:space="preserve">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w:t>
            </w:r>
            <w:r>
              <w:t>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c>
          <w:tcPr>
            <w:tcW w:w="2880" w:type="dxa"/>
          </w:tcPr>
          <w:p w:rsidR="007653C5" w:rsidRDefault="007653C5"/>
        </w:tc>
      </w:tr>
      <w:tr w:rsidR="007653C5">
        <w:tc>
          <w:tcPr>
            <w:tcW w:w="2880" w:type="dxa"/>
          </w:tcPr>
          <w:p w:rsidR="007653C5" w:rsidRDefault="00995A36">
            <w:r>
              <w:t>416.</w:t>
            </w:r>
          </w:p>
        </w:tc>
        <w:tc>
          <w:tcPr>
            <w:tcW w:w="2880" w:type="dxa"/>
          </w:tcPr>
          <w:p w:rsidR="007653C5" w:rsidRDefault="00995A36">
            <w:r>
              <w:t>Номе</w:t>
            </w:r>
            <w:r>
              <w:t>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2880" w:type="dxa"/>
          </w:tcPr>
          <w:p w:rsidR="007653C5" w:rsidRDefault="007653C5"/>
        </w:tc>
      </w:tr>
      <w:tr w:rsidR="007653C5">
        <w:tc>
          <w:tcPr>
            <w:tcW w:w="2880" w:type="dxa"/>
          </w:tcPr>
          <w:p w:rsidR="007653C5" w:rsidRDefault="00995A36">
            <w:r>
              <w:t>417.</w:t>
            </w:r>
          </w:p>
        </w:tc>
        <w:tc>
          <w:tcPr>
            <w:tcW w:w="2880" w:type="dxa"/>
          </w:tcPr>
          <w:p w:rsidR="007653C5" w:rsidRDefault="00995A36">
            <w:r>
              <w:t>Номер 43 газеты</w:t>
            </w:r>
            <w:r>
              <w:t xml:space="preserve">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2880" w:type="dxa"/>
          </w:tcPr>
          <w:p w:rsidR="007653C5" w:rsidRDefault="007653C5"/>
        </w:tc>
      </w:tr>
      <w:tr w:rsidR="007653C5">
        <w:tc>
          <w:tcPr>
            <w:tcW w:w="2880" w:type="dxa"/>
          </w:tcPr>
          <w:p w:rsidR="007653C5" w:rsidRDefault="00995A36">
            <w:r>
              <w:t>418.</w:t>
            </w:r>
          </w:p>
        </w:tc>
        <w:tc>
          <w:tcPr>
            <w:tcW w:w="2880" w:type="dxa"/>
          </w:tcPr>
          <w:p w:rsidR="007653C5" w:rsidRDefault="00995A36">
            <w:r>
              <w:t>Номер 46 газеты «Евпатий Коловрат», м</w:t>
            </w:r>
            <w:r>
              <w:t>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2880" w:type="dxa"/>
          </w:tcPr>
          <w:p w:rsidR="007653C5" w:rsidRDefault="007653C5"/>
        </w:tc>
      </w:tr>
      <w:tr w:rsidR="007653C5">
        <w:tc>
          <w:tcPr>
            <w:tcW w:w="2880" w:type="dxa"/>
          </w:tcPr>
          <w:p w:rsidR="007653C5" w:rsidRDefault="00995A36">
            <w:r>
              <w:t>419.</w:t>
            </w:r>
          </w:p>
        </w:tc>
        <w:tc>
          <w:tcPr>
            <w:tcW w:w="2880" w:type="dxa"/>
          </w:tcPr>
          <w:p w:rsidR="007653C5" w:rsidRDefault="00995A36">
            <w:r>
              <w:t>Брошюра «Аль-Ваъй» №№ 246-247 - Двадцать первый год из</w:t>
            </w:r>
            <w:r>
              <w:t>дания - август - сентябрь 2007 г. (решение Демского районного суда г. Уфы Республики Башкортостан от 10.07.2009).</w:t>
            </w:r>
          </w:p>
        </w:tc>
        <w:tc>
          <w:tcPr>
            <w:tcW w:w="2880" w:type="dxa"/>
          </w:tcPr>
          <w:p w:rsidR="007653C5" w:rsidRDefault="007653C5"/>
        </w:tc>
      </w:tr>
      <w:tr w:rsidR="007653C5">
        <w:tc>
          <w:tcPr>
            <w:tcW w:w="2880" w:type="dxa"/>
          </w:tcPr>
          <w:p w:rsidR="007653C5" w:rsidRDefault="00995A36">
            <w:r>
              <w:t>420.</w:t>
            </w:r>
          </w:p>
        </w:tc>
        <w:tc>
          <w:tcPr>
            <w:tcW w:w="2880" w:type="dxa"/>
          </w:tcPr>
          <w:p w:rsidR="007653C5" w:rsidRDefault="00995A36">
            <w:r>
              <w:t>Брошюра «Аль-Ваъй» № 238 - Двадцать первый год издания - декабрь 2006 г. (решение Демского районного суда г. Уфы Республики Башкортоста</w:t>
            </w:r>
            <w:r>
              <w:t>н от 10.07.2009).</w:t>
            </w:r>
          </w:p>
        </w:tc>
        <w:tc>
          <w:tcPr>
            <w:tcW w:w="2880" w:type="dxa"/>
          </w:tcPr>
          <w:p w:rsidR="007653C5" w:rsidRDefault="007653C5"/>
        </w:tc>
      </w:tr>
      <w:tr w:rsidR="007653C5">
        <w:tc>
          <w:tcPr>
            <w:tcW w:w="2880" w:type="dxa"/>
          </w:tcPr>
          <w:p w:rsidR="007653C5" w:rsidRDefault="00995A36">
            <w:r>
              <w:lastRenderedPageBreak/>
              <w:t>421.</w:t>
            </w:r>
          </w:p>
        </w:tc>
        <w:tc>
          <w:tcPr>
            <w:tcW w:w="2880" w:type="dxa"/>
          </w:tcPr>
          <w:p w:rsidR="007653C5" w:rsidRDefault="00995A36">
            <w:r>
              <w:t>Брошюра «Аль-Ваъй» № 238 - Двадцать первый год издания - май 2007 г. (решение Демского районного суда г. Уфы Республики Башкортостан от 10.07.2009).</w:t>
            </w:r>
          </w:p>
        </w:tc>
        <w:tc>
          <w:tcPr>
            <w:tcW w:w="2880" w:type="dxa"/>
          </w:tcPr>
          <w:p w:rsidR="007653C5" w:rsidRDefault="007653C5"/>
        </w:tc>
      </w:tr>
      <w:tr w:rsidR="007653C5">
        <w:tc>
          <w:tcPr>
            <w:tcW w:w="2880" w:type="dxa"/>
          </w:tcPr>
          <w:p w:rsidR="007653C5" w:rsidRDefault="00995A36">
            <w:r>
              <w:t>422.</w:t>
            </w:r>
          </w:p>
        </w:tc>
        <w:tc>
          <w:tcPr>
            <w:tcW w:w="2880" w:type="dxa"/>
          </w:tcPr>
          <w:p w:rsidR="007653C5" w:rsidRDefault="00995A36">
            <w:r>
              <w:t xml:space="preserve">Брошюра «Аль-Ваъй» № 248 - Двадцать второй год издания - октябрь 2007 г. </w:t>
            </w:r>
            <w:r>
              <w:t>(решение Демского районного суда г. Уфы Республики Башкортостан от 10.07.2009).</w:t>
            </w:r>
          </w:p>
        </w:tc>
        <w:tc>
          <w:tcPr>
            <w:tcW w:w="2880" w:type="dxa"/>
          </w:tcPr>
          <w:p w:rsidR="007653C5" w:rsidRDefault="007653C5"/>
        </w:tc>
      </w:tr>
      <w:tr w:rsidR="007653C5">
        <w:tc>
          <w:tcPr>
            <w:tcW w:w="2880" w:type="dxa"/>
          </w:tcPr>
          <w:p w:rsidR="007653C5" w:rsidRDefault="00995A36">
            <w:r>
              <w:t>423.</w:t>
            </w:r>
          </w:p>
        </w:tc>
        <w:tc>
          <w:tcPr>
            <w:tcW w:w="2880" w:type="dxa"/>
          </w:tcPr>
          <w:p w:rsidR="007653C5" w:rsidRDefault="00995A36">
            <w:r>
              <w:t>Книга Такыйюддина Набханий «Экономическая система в исламе» (решение Демского районного суда г. Уфы Республики Башкортостан от 10.07.2009).</w:t>
            </w:r>
          </w:p>
        </w:tc>
        <w:tc>
          <w:tcPr>
            <w:tcW w:w="2880" w:type="dxa"/>
          </w:tcPr>
          <w:p w:rsidR="007653C5" w:rsidRDefault="007653C5"/>
        </w:tc>
      </w:tr>
      <w:tr w:rsidR="007653C5">
        <w:tc>
          <w:tcPr>
            <w:tcW w:w="2880" w:type="dxa"/>
          </w:tcPr>
          <w:p w:rsidR="007653C5" w:rsidRDefault="00995A36">
            <w:r>
              <w:t>424.</w:t>
            </w:r>
          </w:p>
        </w:tc>
        <w:tc>
          <w:tcPr>
            <w:tcW w:w="2880" w:type="dxa"/>
          </w:tcPr>
          <w:p w:rsidR="007653C5" w:rsidRDefault="00995A36">
            <w:r>
              <w:t xml:space="preserve">Брошюра «Политические </w:t>
            </w:r>
            <w:r>
              <w:t>воззрения Хизб-ут-Тахрир» (решение Демского районного суда г. Уфы Республики Башкортостан от 10.07.2009).</w:t>
            </w:r>
          </w:p>
        </w:tc>
        <w:tc>
          <w:tcPr>
            <w:tcW w:w="2880" w:type="dxa"/>
          </w:tcPr>
          <w:p w:rsidR="007653C5" w:rsidRDefault="007653C5"/>
        </w:tc>
      </w:tr>
      <w:tr w:rsidR="007653C5">
        <w:tc>
          <w:tcPr>
            <w:tcW w:w="2880" w:type="dxa"/>
          </w:tcPr>
          <w:p w:rsidR="007653C5" w:rsidRDefault="00995A36">
            <w:r>
              <w:t>425.</w:t>
            </w:r>
          </w:p>
        </w:tc>
        <w:tc>
          <w:tcPr>
            <w:tcW w:w="2880" w:type="dxa"/>
          </w:tcPr>
          <w:p w:rsidR="007653C5" w:rsidRDefault="00995A36">
            <w:r>
              <w:t xml:space="preserve">Cтатья, начинающаяся и заканчивающаяся словами: «Если внимательно прочитать комментарии к этой новости, то видно, что мнения разделились </w:t>
            </w:r>
            <w:r>
              <w:t>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w:t>
            </w:r>
            <w:r>
              <w:t>ru/ (решение Ленинского районного суда г. Владивостока от 18.06.2009).</w:t>
            </w:r>
          </w:p>
        </w:tc>
        <w:tc>
          <w:tcPr>
            <w:tcW w:w="2880" w:type="dxa"/>
          </w:tcPr>
          <w:p w:rsidR="007653C5" w:rsidRDefault="007653C5"/>
        </w:tc>
      </w:tr>
      <w:tr w:rsidR="007653C5">
        <w:tc>
          <w:tcPr>
            <w:tcW w:w="2880" w:type="dxa"/>
          </w:tcPr>
          <w:p w:rsidR="007653C5" w:rsidRDefault="00995A36">
            <w:r>
              <w:t>426.</w:t>
            </w:r>
          </w:p>
        </w:tc>
        <w:tc>
          <w:tcPr>
            <w:tcW w:w="2880" w:type="dxa"/>
          </w:tcPr>
          <w:p w:rsidR="007653C5" w:rsidRDefault="00995A36">
            <w: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w:t>
            </w:r>
            <w:r>
              <w:t xml:space="preserve">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w:t>
            </w:r>
            <w:r>
              <w:t xml:space="preserve">Ленинского районного суда г. Владивостока от </w:t>
            </w:r>
            <w:r>
              <w:lastRenderedPageBreak/>
              <w:t>18.06.2009).</w:t>
            </w:r>
          </w:p>
        </w:tc>
        <w:tc>
          <w:tcPr>
            <w:tcW w:w="2880" w:type="dxa"/>
          </w:tcPr>
          <w:p w:rsidR="007653C5" w:rsidRDefault="007653C5"/>
        </w:tc>
      </w:tr>
      <w:tr w:rsidR="007653C5">
        <w:tc>
          <w:tcPr>
            <w:tcW w:w="2880" w:type="dxa"/>
          </w:tcPr>
          <w:p w:rsidR="007653C5" w:rsidRDefault="00995A36">
            <w:r>
              <w:lastRenderedPageBreak/>
              <w:t>427.</w:t>
            </w:r>
          </w:p>
        </w:tc>
        <w:tc>
          <w:tcPr>
            <w:tcW w:w="2880" w:type="dxa"/>
          </w:tcPr>
          <w:p w:rsidR="007653C5" w:rsidRDefault="00995A36">
            <w:r>
              <w:t xml:space="preserve">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w:t>
            </w:r>
            <w:r>
              <w:t>«Славянский Банк», «Земля - Народу» (решение Ленинского районного суда г. Владивостока от 18.06.2009).</w:t>
            </w:r>
          </w:p>
        </w:tc>
        <w:tc>
          <w:tcPr>
            <w:tcW w:w="2880" w:type="dxa"/>
          </w:tcPr>
          <w:p w:rsidR="007653C5" w:rsidRDefault="007653C5"/>
        </w:tc>
      </w:tr>
      <w:tr w:rsidR="007653C5">
        <w:tc>
          <w:tcPr>
            <w:tcW w:w="2880" w:type="dxa"/>
          </w:tcPr>
          <w:p w:rsidR="007653C5" w:rsidRDefault="00995A36">
            <w:r>
              <w:t>428.</w:t>
            </w:r>
          </w:p>
        </w:tc>
        <w:tc>
          <w:tcPr>
            <w:tcW w:w="2880" w:type="dxa"/>
          </w:tcPr>
          <w:p w:rsidR="007653C5" w:rsidRDefault="00995A36">
            <w:r>
              <w:t>Листовка, начинающаяся словами: «Где деньги, - там война!!!» и заканчивающуюся словами: «Быдлу – Кубань. Москвичам – Сочи!» (решение Адлерского ра</w:t>
            </w:r>
            <w:r>
              <w:t>йонного суда г. Сочи Краснодарского края от 23.07.2009).</w:t>
            </w:r>
          </w:p>
        </w:tc>
        <w:tc>
          <w:tcPr>
            <w:tcW w:w="2880" w:type="dxa"/>
          </w:tcPr>
          <w:p w:rsidR="007653C5" w:rsidRDefault="007653C5"/>
        </w:tc>
      </w:tr>
      <w:tr w:rsidR="007653C5">
        <w:tc>
          <w:tcPr>
            <w:tcW w:w="2880" w:type="dxa"/>
          </w:tcPr>
          <w:p w:rsidR="007653C5" w:rsidRDefault="00995A36">
            <w:r>
              <w:t>429.</w:t>
            </w:r>
          </w:p>
        </w:tc>
        <w:tc>
          <w:tcPr>
            <w:tcW w:w="2880" w:type="dxa"/>
          </w:tcPr>
          <w:p w:rsidR="007653C5" w:rsidRDefault="00995A36">
            <w:r>
              <w:t>Листовка с названием «Геноцид Русского народа и пути его преодоления» (решение Ленинского районного суда г. Владимира от 22.07.2009).</w:t>
            </w:r>
          </w:p>
        </w:tc>
        <w:tc>
          <w:tcPr>
            <w:tcW w:w="2880" w:type="dxa"/>
          </w:tcPr>
          <w:p w:rsidR="007653C5" w:rsidRDefault="007653C5"/>
        </w:tc>
      </w:tr>
      <w:tr w:rsidR="007653C5">
        <w:tc>
          <w:tcPr>
            <w:tcW w:w="2880" w:type="dxa"/>
          </w:tcPr>
          <w:p w:rsidR="007653C5" w:rsidRDefault="00995A36">
            <w:r>
              <w:t>430.</w:t>
            </w:r>
          </w:p>
        </w:tc>
        <w:tc>
          <w:tcPr>
            <w:tcW w:w="2880" w:type="dxa"/>
          </w:tcPr>
          <w:p w:rsidR="007653C5" w:rsidRDefault="00995A36">
            <w:r>
              <w:t>Брошюра «Ценности Таблига» авторов Шейхуль Хадис Ма</w:t>
            </w:r>
            <w:r>
              <w:t>улана и Мухаммеда Закария Кандехлеви (рахматуллахи алейхи) (решение Абаканского городского суда Республики Хакасия от 11.08.2009).</w:t>
            </w:r>
          </w:p>
        </w:tc>
        <w:tc>
          <w:tcPr>
            <w:tcW w:w="2880" w:type="dxa"/>
          </w:tcPr>
          <w:p w:rsidR="007653C5" w:rsidRDefault="007653C5"/>
        </w:tc>
      </w:tr>
      <w:tr w:rsidR="007653C5">
        <w:tc>
          <w:tcPr>
            <w:tcW w:w="2880" w:type="dxa"/>
          </w:tcPr>
          <w:p w:rsidR="007653C5" w:rsidRDefault="00995A36">
            <w:r>
              <w:t>431.</w:t>
            </w:r>
          </w:p>
        </w:tc>
        <w:tc>
          <w:tcPr>
            <w:tcW w:w="2880" w:type="dxa"/>
          </w:tcPr>
          <w:p w:rsidR="007653C5" w:rsidRDefault="00995A36">
            <w:r>
              <w:t xml:space="preserve">Книга Мухаммад Али Аль-Хашими «Личность мусульманина, в том виде, который стремится придать ей ислам с помощью Корана </w:t>
            </w:r>
            <w:r>
              <w:t>и Сунны». 2-е издание (решение Успенского районного суда Краснодарского края от 04.08.2009).</w:t>
            </w:r>
          </w:p>
        </w:tc>
        <w:tc>
          <w:tcPr>
            <w:tcW w:w="2880" w:type="dxa"/>
          </w:tcPr>
          <w:p w:rsidR="007653C5" w:rsidRDefault="007653C5"/>
        </w:tc>
      </w:tr>
      <w:tr w:rsidR="007653C5">
        <w:tc>
          <w:tcPr>
            <w:tcW w:w="2880" w:type="dxa"/>
          </w:tcPr>
          <w:p w:rsidR="007653C5" w:rsidRDefault="00995A36">
            <w:r>
              <w:t>432.</w:t>
            </w:r>
          </w:p>
        </w:tc>
        <w:tc>
          <w:tcPr>
            <w:tcW w:w="2880" w:type="dxa"/>
          </w:tcPr>
          <w:p w:rsidR="007653C5" w:rsidRDefault="00995A36">
            <w:r>
              <w:t>Информационный сайт http://www.national-socialist.tk/ и его сайт-зеркало http://www.newp.org/nazi/ (решение Кировского районного суда г. Уфы от 10.08.2009)</w:t>
            </w:r>
          </w:p>
        </w:tc>
        <w:tc>
          <w:tcPr>
            <w:tcW w:w="2880" w:type="dxa"/>
          </w:tcPr>
          <w:p w:rsidR="007653C5" w:rsidRDefault="007653C5"/>
        </w:tc>
      </w:tr>
      <w:tr w:rsidR="007653C5">
        <w:tc>
          <w:tcPr>
            <w:tcW w:w="2880" w:type="dxa"/>
          </w:tcPr>
          <w:p w:rsidR="007653C5" w:rsidRDefault="00995A36">
            <w:r>
              <w:t>43</w:t>
            </w:r>
            <w:r>
              <w:lastRenderedPageBreak/>
              <w:t>3.</w:t>
            </w:r>
          </w:p>
        </w:tc>
        <w:tc>
          <w:tcPr>
            <w:tcW w:w="2880" w:type="dxa"/>
          </w:tcPr>
          <w:p w:rsidR="007653C5" w:rsidRDefault="00995A36">
            <w:r>
              <w:lastRenderedPageBreak/>
              <w:t>Книга Мартина фон Моргана «Русский Террор» (решение Тверского районного суда г. Москвы от 21.05.2009).</w:t>
            </w:r>
          </w:p>
        </w:tc>
        <w:tc>
          <w:tcPr>
            <w:tcW w:w="2880" w:type="dxa"/>
          </w:tcPr>
          <w:p w:rsidR="007653C5" w:rsidRDefault="007653C5"/>
        </w:tc>
      </w:tr>
      <w:tr w:rsidR="007653C5">
        <w:tc>
          <w:tcPr>
            <w:tcW w:w="2880" w:type="dxa"/>
          </w:tcPr>
          <w:p w:rsidR="007653C5" w:rsidRDefault="00995A36">
            <w:r>
              <w:lastRenderedPageBreak/>
              <w:t>434.</w:t>
            </w:r>
          </w:p>
        </w:tc>
        <w:tc>
          <w:tcPr>
            <w:tcW w:w="2880" w:type="dxa"/>
          </w:tcPr>
          <w:p w:rsidR="007653C5" w:rsidRDefault="00995A36">
            <w:r>
              <w:t>Брошюра «Аль-Ваъй» № 219 - издается с 1985 года - май 2005 года (решение Калининского районного суда г. Уфы Республики Башкортостан от 29.0</w:t>
            </w:r>
            <w:r>
              <w:t>7.2009). Решением Московского районного суда г. Казани от 17.09.2010 экстремистским материалом признана брошюра «Аль-Ваъй» № 219.</w:t>
            </w:r>
          </w:p>
        </w:tc>
        <w:tc>
          <w:tcPr>
            <w:tcW w:w="2880" w:type="dxa"/>
          </w:tcPr>
          <w:p w:rsidR="007653C5" w:rsidRDefault="007653C5"/>
        </w:tc>
      </w:tr>
      <w:tr w:rsidR="007653C5">
        <w:tc>
          <w:tcPr>
            <w:tcW w:w="2880" w:type="dxa"/>
          </w:tcPr>
          <w:p w:rsidR="007653C5" w:rsidRDefault="00995A36">
            <w:r>
              <w:t>435.</w:t>
            </w:r>
          </w:p>
        </w:tc>
        <w:tc>
          <w:tcPr>
            <w:tcW w:w="2880" w:type="dxa"/>
          </w:tcPr>
          <w:p w:rsidR="007653C5" w:rsidRDefault="00995A36">
            <w:r>
              <w:t>Брошюра «Аль-Ваъй» № 220 - издается с 1985 года - июнь 2005 года (решение Калининского районного суда г. Уфы Республики</w:t>
            </w:r>
            <w:r>
              <w:t xml:space="preserve"> Башкортостан от 29.07.2009).</w:t>
            </w:r>
          </w:p>
        </w:tc>
        <w:tc>
          <w:tcPr>
            <w:tcW w:w="2880" w:type="dxa"/>
          </w:tcPr>
          <w:p w:rsidR="007653C5" w:rsidRDefault="007653C5"/>
        </w:tc>
      </w:tr>
      <w:tr w:rsidR="007653C5">
        <w:tc>
          <w:tcPr>
            <w:tcW w:w="2880" w:type="dxa"/>
          </w:tcPr>
          <w:p w:rsidR="007653C5" w:rsidRDefault="00995A36">
            <w:r>
              <w:t>436.</w:t>
            </w:r>
          </w:p>
        </w:tc>
        <w:tc>
          <w:tcPr>
            <w:tcW w:w="2880" w:type="dxa"/>
          </w:tcPr>
          <w:p w:rsidR="007653C5" w:rsidRDefault="00995A36">
            <w: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c>
          <w:tcPr>
            <w:tcW w:w="2880" w:type="dxa"/>
          </w:tcPr>
          <w:p w:rsidR="007653C5" w:rsidRDefault="007653C5"/>
        </w:tc>
      </w:tr>
      <w:tr w:rsidR="007653C5">
        <w:tc>
          <w:tcPr>
            <w:tcW w:w="2880" w:type="dxa"/>
          </w:tcPr>
          <w:p w:rsidR="007653C5" w:rsidRDefault="00995A36">
            <w:r>
              <w:t>437.</w:t>
            </w:r>
          </w:p>
        </w:tc>
        <w:tc>
          <w:tcPr>
            <w:tcW w:w="2880" w:type="dxa"/>
          </w:tcPr>
          <w:p w:rsidR="007653C5" w:rsidRDefault="00995A36">
            <w:r>
              <w:t>Брошюра «Программа Хизб-ут-Та</w:t>
            </w:r>
            <w:r>
              <w:t>хрир» (решение Калининского районного суда г. Уфы Республики Башкортостан от 29.07.2009).</w:t>
            </w:r>
          </w:p>
        </w:tc>
        <w:tc>
          <w:tcPr>
            <w:tcW w:w="2880" w:type="dxa"/>
          </w:tcPr>
          <w:p w:rsidR="007653C5" w:rsidRDefault="007653C5"/>
        </w:tc>
      </w:tr>
      <w:tr w:rsidR="007653C5">
        <w:tc>
          <w:tcPr>
            <w:tcW w:w="2880" w:type="dxa"/>
          </w:tcPr>
          <w:p w:rsidR="007653C5" w:rsidRDefault="00995A36">
            <w:r>
              <w:t>438.</w:t>
            </w:r>
          </w:p>
        </w:tc>
        <w:tc>
          <w:tcPr>
            <w:tcW w:w="2880" w:type="dxa"/>
          </w:tcPr>
          <w:p w:rsidR="007653C5" w:rsidRDefault="00995A36">
            <w:r>
              <w:t>Брошюра «Ознакомление с Хизб-ут-Тахрир», основана 1372 г.х.-1953 г.м. (решение Калининского районного суда г. Уфы Республики Башкортостан от 29.07.2009).</w:t>
            </w:r>
          </w:p>
        </w:tc>
        <w:tc>
          <w:tcPr>
            <w:tcW w:w="2880" w:type="dxa"/>
          </w:tcPr>
          <w:p w:rsidR="007653C5" w:rsidRDefault="007653C5"/>
        </w:tc>
      </w:tr>
      <w:tr w:rsidR="007653C5">
        <w:tc>
          <w:tcPr>
            <w:tcW w:w="2880" w:type="dxa"/>
          </w:tcPr>
          <w:p w:rsidR="007653C5" w:rsidRDefault="00995A36">
            <w:r>
              <w:t>439.</w:t>
            </w:r>
          </w:p>
        </w:tc>
        <w:tc>
          <w:tcPr>
            <w:tcW w:w="2880" w:type="dxa"/>
          </w:tcPr>
          <w:p w:rsidR="007653C5" w:rsidRDefault="00995A36">
            <w: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c>
          <w:tcPr>
            <w:tcW w:w="2880" w:type="dxa"/>
          </w:tcPr>
          <w:p w:rsidR="007653C5" w:rsidRDefault="007653C5"/>
        </w:tc>
      </w:tr>
      <w:tr w:rsidR="007653C5">
        <w:tc>
          <w:tcPr>
            <w:tcW w:w="2880" w:type="dxa"/>
          </w:tcPr>
          <w:p w:rsidR="007653C5" w:rsidRDefault="00995A36">
            <w:r>
              <w:t>44</w:t>
            </w:r>
            <w:r>
              <w:lastRenderedPageBreak/>
              <w:t>0.</w:t>
            </w:r>
          </w:p>
        </w:tc>
        <w:tc>
          <w:tcPr>
            <w:tcW w:w="2880" w:type="dxa"/>
          </w:tcPr>
          <w:p w:rsidR="007653C5" w:rsidRDefault="00995A36">
            <w:r>
              <w:lastRenderedPageBreak/>
              <w:t xml:space="preserve">Статья «Симбиоз. КГБ и евреи», опубликованная в газете «Дуэль» в № 31 (529) от 31.07.2007 (решение </w:t>
            </w:r>
            <w:r>
              <w:lastRenderedPageBreak/>
              <w:t>Замоскворецкого районного суда г. Москвы от 22.12.2008).</w:t>
            </w:r>
          </w:p>
        </w:tc>
        <w:tc>
          <w:tcPr>
            <w:tcW w:w="2880" w:type="dxa"/>
          </w:tcPr>
          <w:p w:rsidR="007653C5" w:rsidRDefault="007653C5"/>
        </w:tc>
      </w:tr>
      <w:tr w:rsidR="007653C5">
        <w:tc>
          <w:tcPr>
            <w:tcW w:w="2880" w:type="dxa"/>
          </w:tcPr>
          <w:p w:rsidR="007653C5" w:rsidRDefault="00995A36">
            <w:r>
              <w:lastRenderedPageBreak/>
              <w:t>441.</w:t>
            </w:r>
          </w:p>
        </w:tc>
        <w:tc>
          <w:tcPr>
            <w:tcW w:w="2880" w:type="dxa"/>
          </w:tcPr>
          <w:p w:rsidR="007653C5" w:rsidRDefault="00995A36">
            <w:r>
              <w:t>Листовка с заголовочным комплексом, включающая логотип «МПРА», и агитационным призывом «Пр</w:t>
            </w:r>
            <w:r>
              <w:t>отив нестандартной занятости» (решение Заволжского районного суда г. Твери от 28.08.2009).</w:t>
            </w:r>
          </w:p>
        </w:tc>
        <w:tc>
          <w:tcPr>
            <w:tcW w:w="2880" w:type="dxa"/>
          </w:tcPr>
          <w:p w:rsidR="007653C5" w:rsidRDefault="007653C5"/>
        </w:tc>
      </w:tr>
      <w:tr w:rsidR="007653C5">
        <w:tc>
          <w:tcPr>
            <w:tcW w:w="2880" w:type="dxa"/>
          </w:tcPr>
          <w:p w:rsidR="007653C5" w:rsidRDefault="00995A36">
            <w:r>
              <w:t>442.</w:t>
            </w:r>
          </w:p>
        </w:tc>
        <w:tc>
          <w:tcPr>
            <w:tcW w:w="2880" w:type="dxa"/>
          </w:tcPr>
          <w:p w:rsidR="007653C5" w:rsidRDefault="00995A36">
            <w: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w:t>
            </w:r>
            <w:r>
              <w:t>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c>
          <w:tcPr>
            <w:tcW w:w="2880" w:type="dxa"/>
          </w:tcPr>
          <w:p w:rsidR="007653C5" w:rsidRDefault="007653C5"/>
        </w:tc>
      </w:tr>
      <w:tr w:rsidR="007653C5">
        <w:tc>
          <w:tcPr>
            <w:tcW w:w="2880" w:type="dxa"/>
          </w:tcPr>
          <w:p w:rsidR="007653C5" w:rsidRDefault="00995A36">
            <w:r>
              <w:t>443.</w:t>
            </w:r>
          </w:p>
        </w:tc>
        <w:tc>
          <w:tcPr>
            <w:tcW w:w="2880" w:type="dxa"/>
          </w:tcPr>
          <w:p w:rsidR="007653C5" w:rsidRDefault="00995A36">
            <w:r>
              <w:t>Листовка с заг</w:t>
            </w:r>
            <w:r>
              <w:t>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c>
          <w:tcPr>
            <w:tcW w:w="2880" w:type="dxa"/>
          </w:tcPr>
          <w:p w:rsidR="007653C5" w:rsidRDefault="007653C5"/>
        </w:tc>
      </w:tr>
      <w:tr w:rsidR="007653C5">
        <w:tc>
          <w:tcPr>
            <w:tcW w:w="2880" w:type="dxa"/>
          </w:tcPr>
          <w:p w:rsidR="007653C5" w:rsidRDefault="00995A36">
            <w:r>
              <w:t>444.</w:t>
            </w:r>
          </w:p>
        </w:tc>
        <w:tc>
          <w:tcPr>
            <w:tcW w:w="2880" w:type="dxa"/>
          </w:tcPr>
          <w:p w:rsidR="007653C5" w:rsidRDefault="00995A36">
            <w:r>
              <w:t>Листовка с логотипом «МПР</w:t>
            </w:r>
            <w:r>
              <w:t>А», и агитационным лозунгом «Требуем вернуть «Ночные»!» (решение Заволжского районного суда г. Твери от 28.08.2009).</w:t>
            </w:r>
          </w:p>
        </w:tc>
        <w:tc>
          <w:tcPr>
            <w:tcW w:w="2880" w:type="dxa"/>
          </w:tcPr>
          <w:p w:rsidR="007653C5" w:rsidRDefault="007653C5"/>
        </w:tc>
      </w:tr>
      <w:tr w:rsidR="007653C5">
        <w:tc>
          <w:tcPr>
            <w:tcW w:w="2880" w:type="dxa"/>
          </w:tcPr>
          <w:p w:rsidR="007653C5" w:rsidRDefault="00995A36">
            <w:r>
              <w:t>445.</w:t>
            </w:r>
          </w:p>
        </w:tc>
        <w:tc>
          <w:tcPr>
            <w:tcW w:w="2880" w:type="dxa"/>
          </w:tcPr>
          <w:p w:rsidR="007653C5" w:rsidRDefault="00995A36">
            <w:r>
              <w:t>Листовка «Наставление Хизб-ут-Тахрир к искренним имамам и обладателям знаний, с тем, чтобы они не участвовали в программе властей РФ</w:t>
            </w:r>
            <w:r>
              <w:t xml:space="preserve"> по разделению уммы» с подписью «Хизб-ут-Тахрир Россия» (решение Ленинского районного суда г. Уфы от 10.08.2009).</w:t>
            </w:r>
          </w:p>
        </w:tc>
        <w:tc>
          <w:tcPr>
            <w:tcW w:w="2880" w:type="dxa"/>
          </w:tcPr>
          <w:p w:rsidR="007653C5" w:rsidRDefault="007653C5"/>
        </w:tc>
      </w:tr>
      <w:tr w:rsidR="007653C5">
        <w:tc>
          <w:tcPr>
            <w:tcW w:w="2880" w:type="dxa"/>
          </w:tcPr>
          <w:p w:rsidR="007653C5" w:rsidRDefault="00995A36">
            <w:r>
              <w:t>446.</w:t>
            </w:r>
          </w:p>
        </w:tc>
        <w:tc>
          <w:tcPr>
            <w:tcW w:w="2880" w:type="dxa"/>
          </w:tcPr>
          <w:p w:rsidR="007653C5" w:rsidRDefault="00995A36">
            <w:r>
              <w:t>Листовка с заголовочным комплексом, включающая вверху страницы карикатурное изображение «виновника кризиса» в цилиндре со знаком доллар</w:t>
            </w:r>
            <w:r>
              <w:t xml:space="preserve">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w:t>
            </w:r>
            <w:r>
              <w:lastRenderedPageBreak/>
              <w:t>суда г. Твери от 28.08.2009).</w:t>
            </w:r>
          </w:p>
        </w:tc>
        <w:tc>
          <w:tcPr>
            <w:tcW w:w="2880" w:type="dxa"/>
          </w:tcPr>
          <w:p w:rsidR="007653C5" w:rsidRDefault="007653C5"/>
        </w:tc>
      </w:tr>
      <w:tr w:rsidR="007653C5">
        <w:tc>
          <w:tcPr>
            <w:tcW w:w="2880" w:type="dxa"/>
          </w:tcPr>
          <w:p w:rsidR="007653C5" w:rsidRDefault="00995A36">
            <w:r>
              <w:lastRenderedPageBreak/>
              <w:t>447.</w:t>
            </w:r>
          </w:p>
        </w:tc>
        <w:tc>
          <w:tcPr>
            <w:tcW w:w="2880" w:type="dxa"/>
          </w:tcPr>
          <w:p w:rsidR="007653C5" w:rsidRDefault="00995A36">
            <w:r>
              <w:t>Газета Левый авнгард (№61 (3), 2007), со статьей Д. Геварина</w:t>
            </w:r>
            <w:r>
              <w:t xml:space="preserve"> «Центросвармаш: Рабочим пора мобилизоваться» (решение Заволжского районного суда г. Твери от 28.08.2009).</w:t>
            </w:r>
          </w:p>
        </w:tc>
        <w:tc>
          <w:tcPr>
            <w:tcW w:w="2880" w:type="dxa"/>
          </w:tcPr>
          <w:p w:rsidR="007653C5" w:rsidRDefault="007653C5"/>
        </w:tc>
      </w:tr>
      <w:tr w:rsidR="007653C5">
        <w:tc>
          <w:tcPr>
            <w:tcW w:w="2880" w:type="dxa"/>
          </w:tcPr>
          <w:p w:rsidR="007653C5" w:rsidRDefault="00995A36">
            <w:r>
              <w:t>448.</w:t>
            </w:r>
          </w:p>
        </w:tc>
        <w:tc>
          <w:tcPr>
            <w:tcW w:w="2880" w:type="dxa"/>
          </w:tcPr>
          <w:p w:rsidR="007653C5" w:rsidRDefault="00995A36">
            <w:r>
              <w:t>Стихотворение Чипизубова Г.М., опубликованное в статье «В чём провинился наш народ?» в газете «Вся неделя. Ангарск» от 01.03.2007 года № 16 (7</w:t>
            </w:r>
            <w:r>
              <w:t>14) (решение Ангарского городского суда Иркутской области от 04.09.2009).</w:t>
            </w:r>
          </w:p>
        </w:tc>
        <w:tc>
          <w:tcPr>
            <w:tcW w:w="2880" w:type="dxa"/>
          </w:tcPr>
          <w:p w:rsidR="007653C5" w:rsidRDefault="007653C5"/>
        </w:tc>
      </w:tr>
      <w:tr w:rsidR="007653C5">
        <w:tc>
          <w:tcPr>
            <w:tcW w:w="2880" w:type="dxa"/>
          </w:tcPr>
          <w:p w:rsidR="007653C5" w:rsidRDefault="00995A36">
            <w:r>
              <w:t>449.</w:t>
            </w:r>
          </w:p>
        </w:tc>
        <w:tc>
          <w:tcPr>
            <w:tcW w:w="2880" w:type="dxa"/>
          </w:tcPr>
          <w:p w:rsidR="007653C5" w:rsidRDefault="00995A36">
            <w: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c>
          <w:tcPr>
            <w:tcW w:w="2880" w:type="dxa"/>
          </w:tcPr>
          <w:p w:rsidR="007653C5" w:rsidRDefault="007653C5"/>
        </w:tc>
      </w:tr>
      <w:tr w:rsidR="007653C5">
        <w:tc>
          <w:tcPr>
            <w:tcW w:w="2880" w:type="dxa"/>
          </w:tcPr>
          <w:p w:rsidR="007653C5" w:rsidRDefault="00995A36">
            <w:r>
              <w:t>450.</w:t>
            </w:r>
          </w:p>
        </w:tc>
        <w:tc>
          <w:tcPr>
            <w:tcW w:w="2880" w:type="dxa"/>
          </w:tcPr>
          <w:p w:rsidR="007653C5" w:rsidRDefault="00995A36">
            <w:r>
              <w:t>Интернет - ресурс http://punk.nnov.ru и размещенные на нем информационные материалы (решение Самарского районного суда г. Самары от 10.09.2009).</w:t>
            </w:r>
          </w:p>
        </w:tc>
        <w:tc>
          <w:tcPr>
            <w:tcW w:w="2880" w:type="dxa"/>
          </w:tcPr>
          <w:p w:rsidR="007653C5" w:rsidRDefault="007653C5"/>
        </w:tc>
      </w:tr>
      <w:tr w:rsidR="007653C5">
        <w:tc>
          <w:tcPr>
            <w:tcW w:w="2880" w:type="dxa"/>
          </w:tcPr>
          <w:p w:rsidR="007653C5" w:rsidRDefault="00995A36">
            <w:r>
              <w:t>451.</w:t>
            </w:r>
          </w:p>
        </w:tc>
        <w:tc>
          <w:tcPr>
            <w:tcW w:w="2880" w:type="dxa"/>
          </w:tcPr>
          <w:p w:rsidR="007653C5" w:rsidRDefault="00995A36">
            <w:r>
              <w:t xml:space="preserve">Интернет - ресурс http://anenerbe-org.narod.ru и размещенные на нем информационные материалы </w:t>
            </w:r>
            <w:r>
              <w:t>(решение Самарского районного суда г. Самары от 07.09.2009).</w:t>
            </w:r>
          </w:p>
        </w:tc>
        <w:tc>
          <w:tcPr>
            <w:tcW w:w="2880" w:type="dxa"/>
          </w:tcPr>
          <w:p w:rsidR="007653C5" w:rsidRDefault="007653C5"/>
        </w:tc>
      </w:tr>
      <w:tr w:rsidR="007653C5">
        <w:tc>
          <w:tcPr>
            <w:tcW w:w="2880" w:type="dxa"/>
          </w:tcPr>
          <w:p w:rsidR="007653C5" w:rsidRDefault="00995A36">
            <w:r>
              <w:t>452.</w:t>
            </w:r>
          </w:p>
        </w:tc>
        <w:tc>
          <w:tcPr>
            <w:tcW w:w="2880" w:type="dxa"/>
          </w:tcPr>
          <w:p w:rsidR="007653C5" w:rsidRDefault="00995A36">
            <w:r>
              <w:t>Интернет - ресурс http://agonoize.beon.ru и размещенные на нем информационные материалы (решение Самарского районного суда г. Самары от 10.09.2009).</w:t>
            </w:r>
          </w:p>
        </w:tc>
        <w:tc>
          <w:tcPr>
            <w:tcW w:w="2880" w:type="dxa"/>
          </w:tcPr>
          <w:p w:rsidR="007653C5" w:rsidRDefault="007653C5"/>
        </w:tc>
      </w:tr>
      <w:tr w:rsidR="007653C5">
        <w:tc>
          <w:tcPr>
            <w:tcW w:w="2880" w:type="dxa"/>
          </w:tcPr>
          <w:p w:rsidR="007653C5" w:rsidRDefault="00995A36">
            <w:r>
              <w:t>45</w:t>
            </w:r>
            <w:r>
              <w:lastRenderedPageBreak/>
              <w:t>3.</w:t>
            </w:r>
          </w:p>
        </w:tc>
        <w:tc>
          <w:tcPr>
            <w:tcW w:w="2880" w:type="dxa"/>
          </w:tcPr>
          <w:p w:rsidR="007653C5" w:rsidRDefault="00995A36">
            <w:r>
              <w:lastRenderedPageBreak/>
              <w:t>Интернет - ресурс www.nso.korpus</w:t>
            </w:r>
            <w:r>
              <w:t xml:space="preserve">.org и содержащиеся на нем информационные материалы (решение </w:t>
            </w:r>
            <w:r>
              <w:lastRenderedPageBreak/>
              <w:t>Самарского районного суда г. Самары от 26.05.2009).</w:t>
            </w:r>
          </w:p>
        </w:tc>
        <w:tc>
          <w:tcPr>
            <w:tcW w:w="2880" w:type="dxa"/>
          </w:tcPr>
          <w:p w:rsidR="007653C5" w:rsidRDefault="007653C5"/>
        </w:tc>
      </w:tr>
      <w:tr w:rsidR="007653C5">
        <w:tc>
          <w:tcPr>
            <w:tcW w:w="2880" w:type="dxa"/>
          </w:tcPr>
          <w:p w:rsidR="007653C5" w:rsidRDefault="00995A36">
            <w:r>
              <w:lastRenderedPageBreak/>
              <w:t>454.</w:t>
            </w:r>
          </w:p>
        </w:tc>
        <w:tc>
          <w:tcPr>
            <w:tcW w:w="2880" w:type="dxa"/>
          </w:tcPr>
          <w:p w:rsidR="007653C5" w:rsidRDefault="00995A36">
            <w:r>
              <w:t>Статья «Новый Че Гевара?», опубликованную в газете «Трудовая Гатчина» (№ 80 за 2008) под псевдонимом В. Ксенофонтов (решение Гатчинского</w:t>
            </w:r>
            <w:r>
              <w:t xml:space="preserve"> городского суда Ленинградской области от 02.09.2009 и определение судебной коллегии по гражданским делам Ленинградского областного суда от 01.10.2009).</w:t>
            </w:r>
          </w:p>
        </w:tc>
        <w:tc>
          <w:tcPr>
            <w:tcW w:w="2880" w:type="dxa"/>
          </w:tcPr>
          <w:p w:rsidR="007653C5" w:rsidRDefault="007653C5"/>
        </w:tc>
      </w:tr>
      <w:tr w:rsidR="007653C5">
        <w:tc>
          <w:tcPr>
            <w:tcW w:w="2880" w:type="dxa"/>
          </w:tcPr>
          <w:p w:rsidR="007653C5" w:rsidRDefault="00995A36">
            <w:r>
              <w:t>455.</w:t>
            </w:r>
          </w:p>
        </w:tc>
        <w:tc>
          <w:tcPr>
            <w:tcW w:w="2880" w:type="dxa"/>
          </w:tcPr>
          <w:p w:rsidR="007653C5" w:rsidRDefault="00995A36">
            <w:r>
              <w:t>Интернет - ресурс www.vdesyatku.biz и размещенные на нем информационные материалы (решение Самар</w:t>
            </w:r>
            <w:r>
              <w:t>ского районного суда г. Самары от 28.09.2009).</w:t>
            </w:r>
          </w:p>
        </w:tc>
        <w:tc>
          <w:tcPr>
            <w:tcW w:w="2880" w:type="dxa"/>
          </w:tcPr>
          <w:p w:rsidR="007653C5" w:rsidRDefault="007653C5"/>
        </w:tc>
      </w:tr>
      <w:tr w:rsidR="007653C5">
        <w:tc>
          <w:tcPr>
            <w:tcW w:w="2880" w:type="dxa"/>
          </w:tcPr>
          <w:p w:rsidR="007653C5" w:rsidRDefault="00995A36">
            <w:r>
              <w:t>456.</w:t>
            </w:r>
          </w:p>
        </w:tc>
        <w:tc>
          <w:tcPr>
            <w:tcW w:w="2880" w:type="dxa"/>
          </w:tcPr>
          <w:p w:rsidR="007653C5" w:rsidRDefault="00995A36">
            <w: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c>
          <w:tcPr>
            <w:tcW w:w="2880" w:type="dxa"/>
          </w:tcPr>
          <w:p w:rsidR="007653C5" w:rsidRDefault="007653C5"/>
        </w:tc>
      </w:tr>
      <w:tr w:rsidR="007653C5">
        <w:tc>
          <w:tcPr>
            <w:tcW w:w="2880" w:type="dxa"/>
          </w:tcPr>
          <w:p w:rsidR="007653C5" w:rsidRDefault="00995A36">
            <w:r>
              <w:t>457.</w:t>
            </w:r>
          </w:p>
        </w:tc>
        <w:tc>
          <w:tcPr>
            <w:tcW w:w="2880" w:type="dxa"/>
          </w:tcPr>
          <w:p w:rsidR="007653C5" w:rsidRDefault="00995A36">
            <w: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c>
          <w:tcPr>
            <w:tcW w:w="2880" w:type="dxa"/>
          </w:tcPr>
          <w:p w:rsidR="007653C5" w:rsidRDefault="007653C5"/>
        </w:tc>
      </w:tr>
      <w:tr w:rsidR="007653C5">
        <w:tc>
          <w:tcPr>
            <w:tcW w:w="2880" w:type="dxa"/>
          </w:tcPr>
          <w:p w:rsidR="007653C5" w:rsidRDefault="00995A36">
            <w:r>
              <w:t>458.</w:t>
            </w:r>
          </w:p>
        </w:tc>
        <w:tc>
          <w:tcPr>
            <w:tcW w:w="2880" w:type="dxa"/>
          </w:tcPr>
          <w:p w:rsidR="007653C5" w:rsidRDefault="00995A36">
            <w:r>
              <w:t>Книга Борис Миронов. Об отношении русских к кор</w:t>
            </w:r>
            <w:r>
              <w:t>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c>
          <w:tcPr>
            <w:tcW w:w="2880" w:type="dxa"/>
          </w:tcPr>
          <w:p w:rsidR="007653C5" w:rsidRDefault="007653C5"/>
        </w:tc>
      </w:tr>
      <w:tr w:rsidR="007653C5">
        <w:tc>
          <w:tcPr>
            <w:tcW w:w="2880" w:type="dxa"/>
          </w:tcPr>
          <w:p w:rsidR="007653C5" w:rsidRDefault="00995A36">
            <w:r>
              <w:t>459.</w:t>
            </w:r>
          </w:p>
        </w:tc>
        <w:tc>
          <w:tcPr>
            <w:tcW w:w="2880" w:type="dxa"/>
          </w:tcPr>
          <w:p w:rsidR="007653C5" w:rsidRDefault="00995A36">
            <w:r>
              <w:t>Книга Генри Фо</w:t>
            </w:r>
            <w:r>
              <w:t>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c>
          <w:tcPr>
            <w:tcW w:w="2880" w:type="dxa"/>
          </w:tcPr>
          <w:p w:rsidR="007653C5" w:rsidRDefault="007653C5"/>
        </w:tc>
      </w:tr>
      <w:tr w:rsidR="007653C5">
        <w:tc>
          <w:tcPr>
            <w:tcW w:w="2880" w:type="dxa"/>
          </w:tcPr>
          <w:p w:rsidR="007653C5" w:rsidRDefault="00995A36">
            <w:r>
              <w:t>46</w:t>
            </w:r>
            <w:r>
              <w:lastRenderedPageBreak/>
              <w:t>0.</w:t>
            </w:r>
          </w:p>
        </w:tc>
        <w:tc>
          <w:tcPr>
            <w:tcW w:w="2880" w:type="dxa"/>
          </w:tcPr>
          <w:p w:rsidR="007653C5" w:rsidRDefault="00995A36">
            <w:r>
              <w:lastRenderedPageBreak/>
              <w:t>Книга И.А. Родионов. Решение еврейского вопроса (два докла</w:t>
            </w:r>
            <w:r>
              <w:t xml:space="preserve">да) — М.: Витязь, 2000 (решение Советского </w:t>
            </w:r>
            <w:r>
              <w:lastRenderedPageBreak/>
              <w:t>районного суда г. Иваново от 13.11.2008 и определение Советского районного суда г. Иваново от 22.09.2009).</w:t>
            </w:r>
          </w:p>
        </w:tc>
        <w:tc>
          <w:tcPr>
            <w:tcW w:w="2880" w:type="dxa"/>
          </w:tcPr>
          <w:p w:rsidR="007653C5" w:rsidRDefault="007653C5"/>
        </w:tc>
      </w:tr>
      <w:tr w:rsidR="007653C5">
        <w:tc>
          <w:tcPr>
            <w:tcW w:w="2880" w:type="dxa"/>
          </w:tcPr>
          <w:p w:rsidR="007653C5" w:rsidRDefault="00995A36">
            <w:r>
              <w:lastRenderedPageBreak/>
              <w:t>461.</w:t>
            </w:r>
          </w:p>
        </w:tc>
        <w:tc>
          <w:tcPr>
            <w:tcW w:w="2880" w:type="dxa"/>
          </w:tcPr>
          <w:p w:rsidR="007653C5" w:rsidRDefault="00995A36">
            <w:r>
              <w:t>Видеоматериал "День мигранта", размещенный в сети Интернет на сайте www.dpni-kirov.org (решение Пер</w:t>
            </w:r>
            <w:r>
              <w:t>вомайского районного суда г. Кирова от 02.10.2009);</w:t>
            </w:r>
          </w:p>
        </w:tc>
        <w:tc>
          <w:tcPr>
            <w:tcW w:w="2880" w:type="dxa"/>
          </w:tcPr>
          <w:p w:rsidR="007653C5" w:rsidRDefault="007653C5"/>
        </w:tc>
      </w:tr>
      <w:tr w:rsidR="007653C5">
        <w:tc>
          <w:tcPr>
            <w:tcW w:w="2880" w:type="dxa"/>
          </w:tcPr>
          <w:p w:rsidR="007653C5" w:rsidRDefault="00995A36">
            <w:r>
              <w:t>462.</w:t>
            </w:r>
          </w:p>
        </w:tc>
        <w:tc>
          <w:tcPr>
            <w:tcW w:w="2880" w:type="dxa"/>
          </w:tcPr>
          <w:p w:rsidR="007653C5" w:rsidRDefault="00995A36">
            <w:r>
              <w:t>Интернет-ресурс www.chechentimes.net и размещенные на нем материалы (решение Самарского районного суда г. Самары от 27.08.2009).</w:t>
            </w:r>
          </w:p>
        </w:tc>
        <w:tc>
          <w:tcPr>
            <w:tcW w:w="2880" w:type="dxa"/>
          </w:tcPr>
          <w:p w:rsidR="007653C5" w:rsidRDefault="007653C5"/>
        </w:tc>
      </w:tr>
      <w:tr w:rsidR="007653C5">
        <w:tc>
          <w:tcPr>
            <w:tcW w:w="2880" w:type="dxa"/>
          </w:tcPr>
          <w:p w:rsidR="007653C5" w:rsidRDefault="00995A36">
            <w:r>
              <w:t>463.</w:t>
            </w:r>
          </w:p>
        </w:tc>
        <w:tc>
          <w:tcPr>
            <w:tcW w:w="2880" w:type="dxa"/>
          </w:tcPr>
          <w:p w:rsidR="007653C5" w:rsidRDefault="00995A36">
            <w:r>
              <w:t xml:space="preserve">Материал озаглавленный "Ты избрал - тебе судить", </w:t>
            </w:r>
            <w:r>
              <w:t>опубликованный в газете "Дуэль" в № 8 (475) от 21.02.2006 (решение Замоскворецкого районного суда города Москвы от 20.03.2009).</w:t>
            </w:r>
          </w:p>
        </w:tc>
        <w:tc>
          <w:tcPr>
            <w:tcW w:w="2880" w:type="dxa"/>
          </w:tcPr>
          <w:p w:rsidR="007653C5" w:rsidRDefault="007653C5"/>
        </w:tc>
      </w:tr>
      <w:tr w:rsidR="007653C5">
        <w:tc>
          <w:tcPr>
            <w:tcW w:w="2880" w:type="dxa"/>
          </w:tcPr>
          <w:p w:rsidR="007653C5" w:rsidRDefault="00995A36">
            <w:r>
              <w:t>464.</w:t>
            </w:r>
          </w:p>
        </w:tc>
        <w:tc>
          <w:tcPr>
            <w:tcW w:w="2880" w:type="dxa"/>
          </w:tcPr>
          <w:p w:rsidR="007653C5" w:rsidRDefault="00995A36">
            <w:r>
              <w:t>Статья Абу-т-Танвира Кавказского под названием «строй Шариат душой», опубликованная на сайте в сети Интернет (решение Маг</w:t>
            </w:r>
            <w:r>
              <w:t>асского районного суда Республики Ингушетия от 28.10.2008).</w:t>
            </w:r>
          </w:p>
        </w:tc>
        <w:tc>
          <w:tcPr>
            <w:tcW w:w="2880" w:type="dxa"/>
          </w:tcPr>
          <w:p w:rsidR="007653C5" w:rsidRDefault="007653C5"/>
        </w:tc>
      </w:tr>
      <w:tr w:rsidR="007653C5">
        <w:tc>
          <w:tcPr>
            <w:tcW w:w="2880" w:type="dxa"/>
          </w:tcPr>
          <w:p w:rsidR="007653C5" w:rsidRDefault="00995A36">
            <w:r>
              <w:t>465.</w:t>
            </w:r>
          </w:p>
        </w:tc>
        <w:tc>
          <w:tcPr>
            <w:tcW w:w="2880" w:type="dxa"/>
          </w:tcPr>
          <w:p w:rsidR="007653C5" w:rsidRDefault="00995A36">
            <w: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w:t>
            </w:r>
            <w:r>
              <w:t>рмского края от 13.10.2009).</w:t>
            </w:r>
          </w:p>
        </w:tc>
        <w:tc>
          <w:tcPr>
            <w:tcW w:w="2880" w:type="dxa"/>
          </w:tcPr>
          <w:p w:rsidR="007653C5" w:rsidRDefault="007653C5"/>
        </w:tc>
      </w:tr>
      <w:tr w:rsidR="007653C5">
        <w:tc>
          <w:tcPr>
            <w:tcW w:w="2880" w:type="dxa"/>
          </w:tcPr>
          <w:p w:rsidR="007653C5" w:rsidRDefault="00995A36">
            <w:r>
              <w:t>466.</w:t>
            </w:r>
          </w:p>
        </w:tc>
        <w:tc>
          <w:tcPr>
            <w:tcW w:w="2880" w:type="dxa"/>
          </w:tcPr>
          <w:p w:rsidR="007653C5" w:rsidRDefault="00995A36">
            <w: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c>
          <w:tcPr>
            <w:tcW w:w="2880" w:type="dxa"/>
          </w:tcPr>
          <w:p w:rsidR="007653C5" w:rsidRDefault="007653C5"/>
        </w:tc>
      </w:tr>
      <w:tr w:rsidR="007653C5">
        <w:tc>
          <w:tcPr>
            <w:tcW w:w="2880" w:type="dxa"/>
          </w:tcPr>
          <w:p w:rsidR="007653C5" w:rsidRDefault="00995A36">
            <w:r>
              <w:t>46</w:t>
            </w:r>
            <w:r>
              <w:lastRenderedPageBreak/>
              <w:t>7.</w:t>
            </w:r>
          </w:p>
        </w:tc>
        <w:tc>
          <w:tcPr>
            <w:tcW w:w="2880" w:type="dxa"/>
          </w:tcPr>
          <w:p w:rsidR="007653C5" w:rsidRDefault="00995A36">
            <w:r>
              <w:lastRenderedPageBreak/>
              <w:t>Печатное издание - газета "</w:t>
            </w:r>
            <w:r>
              <w:t xml:space="preserve">Правый взгляд. Вестник Русского имперского движения" № 24 (52) от декабря 2007 </w:t>
            </w:r>
            <w:r>
              <w:lastRenderedPageBreak/>
              <w:t>года (решение Смольнинского районного суда г. Санкт-Петербурга от 31.08.2009).</w:t>
            </w:r>
          </w:p>
        </w:tc>
        <w:tc>
          <w:tcPr>
            <w:tcW w:w="2880" w:type="dxa"/>
          </w:tcPr>
          <w:p w:rsidR="007653C5" w:rsidRDefault="007653C5"/>
        </w:tc>
      </w:tr>
      <w:tr w:rsidR="007653C5">
        <w:tc>
          <w:tcPr>
            <w:tcW w:w="2880" w:type="dxa"/>
          </w:tcPr>
          <w:p w:rsidR="007653C5" w:rsidRDefault="00995A36">
            <w:r>
              <w:lastRenderedPageBreak/>
              <w:t>468.</w:t>
            </w:r>
          </w:p>
        </w:tc>
        <w:tc>
          <w:tcPr>
            <w:tcW w:w="2880" w:type="dxa"/>
          </w:tcPr>
          <w:p w:rsidR="007653C5" w:rsidRDefault="00995A36">
            <w:r>
              <w:t>Книга «Азбука «Домашнего терроризма» (решение Центрального суда города Новокузнецка Кемеров</w:t>
            </w:r>
            <w:r>
              <w:t>ской области от 07.08.2009).</w:t>
            </w:r>
          </w:p>
        </w:tc>
        <w:tc>
          <w:tcPr>
            <w:tcW w:w="2880" w:type="dxa"/>
          </w:tcPr>
          <w:p w:rsidR="007653C5" w:rsidRDefault="007653C5"/>
        </w:tc>
      </w:tr>
      <w:tr w:rsidR="007653C5">
        <w:tc>
          <w:tcPr>
            <w:tcW w:w="2880" w:type="dxa"/>
          </w:tcPr>
          <w:p w:rsidR="007653C5" w:rsidRDefault="00995A36">
            <w:r>
              <w:t>469.</w:t>
            </w:r>
          </w:p>
        </w:tc>
        <w:tc>
          <w:tcPr>
            <w:tcW w:w="2880" w:type="dxa"/>
          </w:tcPr>
          <w:p w:rsidR="007653C5" w:rsidRDefault="00995A36">
            <w: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c>
          <w:tcPr>
            <w:tcW w:w="2880" w:type="dxa"/>
          </w:tcPr>
          <w:p w:rsidR="007653C5" w:rsidRDefault="007653C5"/>
        </w:tc>
      </w:tr>
      <w:tr w:rsidR="007653C5">
        <w:tc>
          <w:tcPr>
            <w:tcW w:w="2880" w:type="dxa"/>
          </w:tcPr>
          <w:p w:rsidR="007653C5" w:rsidRDefault="00995A36">
            <w:r>
              <w:t>470.</w:t>
            </w:r>
          </w:p>
        </w:tc>
        <w:tc>
          <w:tcPr>
            <w:tcW w:w="2880" w:type="dxa"/>
          </w:tcPr>
          <w:p w:rsidR="007653C5" w:rsidRDefault="00995A36">
            <w: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c>
          <w:tcPr>
            <w:tcW w:w="2880" w:type="dxa"/>
          </w:tcPr>
          <w:p w:rsidR="007653C5" w:rsidRDefault="007653C5"/>
        </w:tc>
      </w:tr>
      <w:tr w:rsidR="007653C5">
        <w:tc>
          <w:tcPr>
            <w:tcW w:w="2880" w:type="dxa"/>
          </w:tcPr>
          <w:p w:rsidR="007653C5" w:rsidRDefault="00995A36">
            <w:r>
              <w:t>471.</w:t>
            </w:r>
          </w:p>
        </w:tc>
        <w:tc>
          <w:tcPr>
            <w:tcW w:w="2880" w:type="dxa"/>
          </w:tcPr>
          <w:p w:rsidR="007653C5" w:rsidRDefault="00995A36">
            <w:r>
              <w:t>Интернет-ресурс www.offtop.ru/punkskin/ и размещенные н</w:t>
            </w:r>
            <w:r>
              <w:t>а нем информационные материалы (решение Самарского районного суда г. Самары от 27.10.2009).</w:t>
            </w:r>
          </w:p>
        </w:tc>
        <w:tc>
          <w:tcPr>
            <w:tcW w:w="2880" w:type="dxa"/>
          </w:tcPr>
          <w:p w:rsidR="007653C5" w:rsidRDefault="007653C5"/>
        </w:tc>
      </w:tr>
      <w:tr w:rsidR="007653C5">
        <w:tc>
          <w:tcPr>
            <w:tcW w:w="2880" w:type="dxa"/>
          </w:tcPr>
          <w:p w:rsidR="007653C5" w:rsidRDefault="00995A36">
            <w:r>
              <w:t>472.</w:t>
            </w:r>
          </w:p>
        </w:tc>
        <w:tc>
          <w:tcPr>
            <w:tcW w:w="2880" w:type="dxa"/>
          </w:tcPr>
          <w:p w:rsidR="007653C5" w:rsidRDefault="00995A36">
            <w:r>
              <w:t>Статья М-Р. Плиева под названием «Труднее становится после первых пятнадцати лет», опубликованная 10.02.2008 на сайте в сети Интернет (решение Магасского рай</w:t>
            </w:r>
            <w:r>
              <w:t>онного суда Республики Ингушетия от 05.11.2009).</w:t>
            </w:r>
          </w:p>
        </w:tc>
        <w:tc>
          <w:tcPr>
            <w:tcW w:w="2880" w:type="dxa"/>
          </w:tcPr>
          <w:p w:rsidR="007653C5" w:rsidRDefault="007653C5"/>
        </w:tc>
      </w:tr>
      <w:tr w:rsidR="007653C5">
        <w:tc>
          <w:tcPr>
            <w:tcW w:w="2880" w:type="dxa"/>
          </w:tcPr>
          <w:p w:rsidR="007653C5" w:rsidRDefault="00995A36">
            <w:r>
              <w:t>473.</w:t>
            </w:r>
          </w:p>
        </w:tc>
        <w:tc>
          <w:tcPr>
            <w:tcW w:w="2880" w:type="dxa"/>
          </w:tcPr>
          <w:p w:rsidR="007653C5" w:rsidRDefault="00995A36">
            <w:r>
              <w:t xml:space="preserve">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w:t>
            </w:r>
            <w:r>
              <w:t>от 19.11.2009).</w:t>
            </w:r>
          </w:p>
        </w:tc>
        <w:tc>
          <w:tcPr>
            <w:tcW w:w="2880" w:type="dxa"/>
          </w:tcPr>
          <w:p w:rsidR="007653C5" w:rsidRDefault="007653C5"/>
        </w:tc>
      </w:tr>
      <w:tr w:rsidR="007653C5">
        <w:tc>
          <w:tcPr>
            <w:tcW w:w="2880" w:type="dxa"/>
          </w:tcPr>
          <w:p w:rsidR="007653C5" w:rsidRDefault="00995A36">
            <w:r>
              <w:t>47</w:t>
            </w:r>
            <w:r>
              <w:lastRenderedPageBreak/>
              <w:t>4.</w:t>
            </w:r>
          </w:p>
        </w:tc>
        <w:tc>
          <w:tcPr>
            <w:tcW w:w="2880" w:type="dxa"/>
          </w:tcPr>
          <w:p w:rsidR="007653C5" w:rsidRDefault="00995A36">
            <w:r>
              <w:lastRenderedPageBreak/>
              <w:t xml:space="preserve">Публикация «Слово о свободе», размещенная на официально зарегистрированной Интернет - странице на </w:t>
            </w:r>
            <w:r>
              <w:lastRenderedPageBreak/>
              <w:t>сайте «www.Livejornal.com» (постановление Центрального районного суда г. Кемерово от 15.10.2009).</w:t>
            </w:r>
          </w:p>
        </w:tc>
        <w:tc>
          <w:tcPr>
            <w:tcW w:w="2880" w:type="dxa"/>
          </w:tcPr>
          <w:p w:rsidR="007653C5" w:rsidRDefault="007653C5"/>
        </w:tc>
      </w:tr>
      <w:tr w:rsidR="007653C5">
        <w:tc>
          <w:tcPr>
            <w:tcW w:w="2880" w:type="dxa"/>
          </w:tcPr>
          <w:p w:rsidR="007653C5" w:rsidRDefault="00995A36">
            <w:r>
              <w:lastRenderedPageBreak/>
              <w:t>475.</w:t>
            </w:r>
          </w:p>
        </w:tc>
        <w:tc>
          <w:tcPr>
            <w:tcW w:w="2880" w:type="dxa"/>
          </w:tcPr>
          <w:p w:rsidR="007653C5" w:rsidRDefault="00995A36">
            <w:r>
              <w:t xml:space="preserve">Книга автора В.Н. Емельянова </w:t>
            </w:r>
            <w:r>
              <w:t>«Еврейский нацизм» (решение Федерального суда Центрального района г. Красноярска от 15.12.2009).</w:t>
            </w:r>
          </w:p>
        </w:tc>
        <w:tc>
          <w:tcPr>
            <w:tcW w:w="2880" w:type="dxa"/>
          </w:tcPr>
          <w:p w:rsidR="007653C5" w:rsidRDefault="007653C5"/>
        </w:tc>
      </w:tr>
      <w:tr w:rsidR="007653C5">
        <w:tc>
          <w:tcPr>
            <w:tcW w:w="2880" w:type="dxa"/>
          </w:tcPr>
          <w:p w:rsidR="007653C5" w:rsidRDefault="00995A36">
            <w:r>
              <w:t>476.</w:t>
            </w:r>
          </w:p>
        </w:tc>
        <w:tc>
          <w:tcPr>
            <w:tcW w:w="2880" w:type="dxa"/>
          </w:tcPr>
          <w:p w:rsidR="007653C5" w:rsidRDefault="00995A36">
            <w:r>
              <w:t>Подборка материалов, озаглавленная «Смерть России!», опубликованная в газете «Дуэль» в № 27 (475) от 04.07.2006, в том числе письмо А.В. Дуброва «О мате</w:t>
            </w:r>
            <w:r>
              <w:t>ри» из данной подборки (решение Замоскворецкого районного суда г. Москвы от 24.11.2008).</w:t>
            </w:r>
          </w:p>
        </w:tc>
        <w:tc>
          <w:tcPr>
            <w:tcW w:w="2880" w:type="dxa"/>
          </w:tcPr>
          <w:p w:rsidR="007653C5" w:rsidRDefault="007653C5"/>
        </w:tc>
      </w:tr>
      <w:tr w:rsidR="007653C5">
        <w:tc>
          <w:tcPr>
            <w:tcW w:w="2880" w:type="dxa"/>
          </w:tcPr>
          <w:p w:rsidR="007653C5" w:rsidRDefault="00995A36">
            <w:r>
              <w:t>477.</w:t>
            </w:r>
          </w:p>
        </w:tc>
        <w:tc>
          <w:tcPr>
            <w:tcW w:w="2880" w:type="dxa"/>
          </w:tcPr>
          <w:p w:rsidR="007653C5" w:rsidRDefault="00995A36">
            <w:r>
              <w:t>Материалы «Большая игра «Сломай систему», размещенные на сайте в сети Интернет (решение Советского районного суда г. Липецка от 20.11.2009).</w:t>
            </w:r>
          </w:p>
        </w:tc>
        <w:tc>
          <w:tcPr>
            <w:tcW w:w="2880" w:type="dxa"/>
          </w:tcPr>
          <w:p w:rsidR="007653C5" w:rsidRDefault="007653C5"/>
        </w:tc>
      </w:tr>
      <w:tr w:rsidR="007653C5">
        <w:tc>
          <w:tcPr>
            <w:tcW w:w="2880" w:type="dxa"/>
          </w:tcPr>
          <w:p w:rsidR="007653C5" w:rsidRDefault="00995A36">
            <w:r>
              <w:t>478.</w:t>
            </w:r>
          </w:p>
        </w:tc>
        <w:tc>
          <w:tcPr>
            <w:tcW w:w="2880" w:type="dxa"/>
          </w:tcPr>
          <w:p w:rsidR="007653C5" w:rsidRDefault="00995A36">
            <w:r>
              <w:t>Статья «Наро</w:t>
            </w:r>
            <w:r>
              <w:t>дный мститель Ахмед Хучбаров», опубликованная на сайте в сети Интернет (решение Магасского районного суда Республики Ингушетия от 11.12.2009).</w:t>
            </w:r>
          </w:p>
        </w:tc>
        <w:tc>
          <w:tcPr>
            <w:tcW w:w="2880" w:type="dxa"/>
          </w:tcPr>
          <w:p w:rsidR="007653C5" w:rsidRDefault="007653C5"/>
        </w:tc>
      </w:tr>
      <w:tr w:rsidR="007653C5">
        <w:tc>
          <w:tcPr>
            <w:tcW w:w="2880" w:type="dxa"/>
          </w:tcPr>
          <w:p w:rsidR="007653C5" w:rsidRDefault="00995A36">
            <w:r>
              <w:t>479.</w:t>
            </w:r>
          </w:p>
        </w:tc>
        <w:tc>
          <w:tcPr>
            <w:tcW w:w="2880" w:type="dxa"/>
          </w:tcPr>
          <w:p w:rsidR="007653C5" w:rsidRDefault="00995A36">
            <w:r>
              <w:t>Материалы «Combat 18 боевая группа Адольфа Гитлера», размещенные на сайте в сети Интернет (решение Советск</w:t>
            </w:r>
            <w:r>
              <w:t>ого районного суда г. Липецка от 20.11.2009).</w:t>
            </w:r>
          </w:p>
        </w:tc>
        <w:tc>
          <w:tcPr>
            <w:tcW w:w="2880" w:type="dxa"/>
          </w:tcPr>
          <w:p w:rsidR="007653C5" w:rsidRDefault="007653C5"/>
        </w:tc>
      </w:tr>
      <w:tr w:rsidR="007653C5">
        <w:tc>
          <w:tcPr>
            <w:tcW w:w="2880" w:type="dxa"/>
          </w:tcPr>
          <w:p w:rsidR="007653C5" w:rsidRDefault="00995A36">
            <w:r>
              <w:t>480.</w:t>
            </w:r>
          </w:p>
        </w:tc>
        <w:tc>
          <w:tcPr>
            <w:tcW w:w="2880" w:type="dxa"/>
          </w:tcPr>
          <w:p w:rsidR="007653C5" w:rsidRDefault="00995A36">
            <w:r>
              <w:t>Статья под названием «Нет христианизации!», размещенная на сайте в сети Интернет (решение Набережночелнинского городского суда от 04.09.2009).</w:t>
            </w:r>
          </w:p>
        </w:tc>
        <w:tc>
          <w:tcPr>
            <w:tcW w:w="2880" w:type="dxa"/>
          </w:tcPr>
          <w:p w:rsidR="007653C5" w:rsidRDefault="007653C5"/>
        </w:tc>
      </w:tr>
      <w:tr w:rsidR="007653C5">
        <w:tc>
          <w:tcPr>
            <w:tcW w:w="2880" w:type="dxa"/>
          </w:tcPr>
          <w:p w:rsidR="007653C5" w:rsidRDefault="00995A36">
            <w:r>
              <w:t>48</w:t>
            </w:r>
            <w:r>
              <w:lastRenderedPageBreak/>
              <w:t>1.</w:t>
            </w:r>
          </w:p>
        </w:tc>
        <w:tc>
          <w:tcPr>
            <w:tcW w:w="2880" w:type="dxa"/>
          </w:tcPr>
          <w:p w:rsidR="007653C5" w:rsidRDefault="00995A36">
            <w:r>
              <w:lastRenderedPageBreak/>
              <w:t xml:space="preserve">Статья под названием «Особый путь России», </w:t>
            </w:r>
            <w:r>
              <w:t xml:space="preserve">размещенная на сайте в сети Интернет (решение </w:t>
            </w:r>
            <w:r>
              <w:lastRenderedPageBreak/>
              <w:t>Набережночелнинского городского суда от 04.09.2009).</w:t>
            </w:r>
          </w:p>
        </w:tc>
        <w:tc>
          <w:tcPr>
            <w:tcW w:w="2880" w:type="dxa"/>
          </w:tcPr>
          <w:p w:rsidR="007653C5" w:rsidRDefault="007653C5"/>
        </w:tc>
      </w:tr>
      <w:tr w:rsidR="007653C5">
        <w:tc>
          <w:tcPr>
            <w:tcW w:w="2880" w:type="dxa"/>
          </w:tcPr>
          <w:p w:rsidR="007653C5" w:rsidRDefault="00995A36">
            <w:r>
              <w:lastRenderedPageBreak/>
              <w:t>482.</w:t>
            </w:r>
          </w:p>
        </w:tc>
        <w:tc>
          <w:tcPr>
            <w:tcW w:w="2880" w:type="dxa"/>
          </w:tcPr>
          <w:p w:rsidR="007653C5" w:rsidRDefault="00995A36">
            <w:r>
              <w:t>Статья под названием «Тайное завещание Петра-1», размещенная на сайте в сети Интернет (решение Набережночелнинского городского суда от 04.09.2009).</w:t>
            </w:r>
          </w:p>
        </w:tc>
        <w:tc>
          <w:tcPr>
            <w:tcW w:w="2880" w:type="dxa"/>
          </w:tcPr>
          <w:p w:rsidR="007653C5" w:rsidRDefault="007653C5"/>
        </w:tc>
      </w:tr>
      <w:tr w:rsidR="007653C5">
        <w:tc>
          <w:tcPr>
            <w:tcW w:w="2880" w:type="dxa"/>
          </w:tcPr>
          <w:p w:rsidR="007653C5" w:rsidRDefault="00995A36">
            <w:r>
              <w:t>483.</w:t>
            </w:r>
          </w:p>
        </w:tc>
        <w:tc>
          <w:tcPr>
            <w:tcW w:w="2880" w:type="dxa"/>
          </w:tcPr>
          <w:p w:rsidR="007653C5" w:rsidRDefault="00995A36">
            <w: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c>
          <w:tcPr>
            <w:tcW w:w="2880" w:type="dxa"/>
          </w:tcPr>
          <w:p w:rsidR="007653C5" w:rsidRDefault="007653C5"/>
        </w:tc>
      </w:tr>
      <w:tr w:rsidR="007653C5">
        <w:tc>
          <w:tcPr>
            <w:tcW w:w="2880" w:type="dxa"/>
          </w:tcPr>
          <w:p w:rsidR="007653C5" w:rsidRDefault="00995A36">
            <w:r>
              <w:t>484.</w:t>
            </w:r>
          </w:p>
        </w:tc>
        <w:tc>
          <w:tcPr>
            <w:tcW w:w="2880" w:type="dxa"/>
          </w:tcPr>
          <w:p w:rsidR="007653C5" w:rsidRDefault="00995A36">
            <w:r>
              <w:t>Статья под названием «В России эпоха нового государственно</w:t>
            </w:r>
            <w:r>
              <w:t>го террора», размещенная на сайте в сети Интернет (решение Набережночелнинского городского суда от 04.09.2009).</w:t>
            </w:r>
          </w:p>
        </w:tc>
        <w:tc>
          <w:tcPr>
            <w:tcW w:w="2880" w:type="dxa"/>
          </w:tcPr>
          <w:p w:rsidR="007653C5" w:rsidRDefault="007653C5"/>
        </w:tc>
      </w:tr>
      <w:tr w:rsidR="007653C5">
        <w:tc>
          <w:tcPr>
            <w:tcW w:w="2880" w:type="dxa"/>
          </w:tcPr>
          <w:p w:rsidR="007653C5" w:rsidRDefault="00995A36">
            <w:r>
              <w:t>485.</w:t>
            </w:r>
          </w:p>
        </w:tc>
        <w:tc>
          <w:tcPr>
            <w:tcW w:w="2880" w:type="dxa"/>
          </w:tcPr>
          <w:p w:rsidR="007653C5" w:rsidRDefault="00995A36">
            <w:r>
              <w:t>Статья под названием «Обращение генеральному секретарю Организации Исламской Конференции Экмеледину Ихсаноглу», размещенная на сайте в се</w:t>
            </w:r>
            <w:r>
              <w:t>ти Интернет (решение Набережночелнинского городского суда от 04.09.2009).</w:t>
            </w:r>
          </w:p>
        </w:tc>
        <w:tc>
          <w:tcPr>
            <w:tcW w:w="2880" w:type="dxa"/>
          </w:tcPr>
          <w:p w:rsidR="007653C5" w:rsidRDefault="007653C5"/>
        </w:tc>
      </w:tr>
      <w:tr w:rsidR="007653C5">
        <w:tc>
          <w:tcPr>
            <w:tcW w:w="2880" w:type="dxa"/>
          </w:tcPr>
          <w:p w:rsidR="007653C5" w:rsidRDefault="00995A36">
            <w:r>
              <w:t>486.</w:t>
            </w:r>
          </w:p>
        </w:tc>
        <w:tc>
          <w:tcPr>
            <w:tcW w:w="2880" w:type="dxa"/>
          </w:tcPr>
          <w:p w:rsidR="007653C5" w:rsidRDefault="00995A36">
            <w:r>
              <w:t>Интернет - ресурс www.akmshalom.com и содержащиеся на нем информационные материалы (решение Самарского районного суда г. Самары от 10.11.2009).</w:t>
            </w:r>
          </w:p>
        </w:tc>
        <w:tc>
          <w:tcPr>
            <w:tcW w:w="2880" w:type="dxa"/>
          </w:tcPr>
          <w:p w:rsidR="007653C5" w:rsidRDefault="007653C5"/>
        </w:tc>
      </w:tr>
      <w:tr w:rsidR="007653C5">
        <w:tc>
          <w:tcPr>
            <w:tcW w:w="2880" w:type="dxa"/>
          </w:tcPr>
          <w:p w:rsidR="007653C5" w:rsidRDefault="00995A36">
            <w:r>
              <w:t>487.</w:t>
            </w:r>
          </w:p>
        </w:tc>
        <w:tc>
          <w:tcPr>
            <w:tcW w:w="2880" w:type="dxa"/>
          </w:tcPr>
          <w:p w:rsidR="007653C5" w:rsidRDefault="00995A36">
            <w:r>
              <w:t>Брошюра «Расовая гигиена</w:t>
            </w:r>
            <w:r>
              <w:t xml:space="preserve">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c>
          <w:tcPr>
            <w:tcW w:w="2880" w:type="dxa"/>
          </w:tcPr>
          <w:p w:rsidR="007653C5" w:rsidRDefault="007653C5"/>
        </w:tc>
      </w:tr>
      <w:tr w:rsidR="007653C5">
        <w:tc>
          <w:tcPr>
            <w:tcW w:w="2880" w:type="dxa"/>
          </w:tcPr>
          <w:p w:rsidR="007653C5" w:rsidRDefault="00995A36">
            <w:r>
              <w:t>48</w:t>
            </w:r>
            <w:r>
              <w:lastRenderedPageBreak/>
              <w:t>8.</w:t>
            </w:r>
          </w:p>
        </w:tc>
        <w:tc>
          <w:tcPr>
            <w:tcW w:w="2880" w:type="dxa"/>
          </w:tcPr>
          <w:p w:rsidR="007653C5" w:rsidRDefault="00995A36">
            <w:r>
              <w:lastRenderedPageBreak/>
              <w:t>Видеоролик «Russia for Russians», размещенный на с</w:t>
            </w:r>
            <w:r>
              <w:t xml:space="preserve">айте в сети Интернет (решение Самарского районного суда </w:t>
            </w:r>
            <w:r>
              <w:lastRenderedPageBreak/>
              <w:t>г. Самары от 19.11.2009 и определение Самарского районного суда г. Самары от 19.11.2009).</w:t>
            </w:r>
          </w:p>
        </w:tc>
        <w:tc>
          <w:tcPr>
            <w:tcW w:w="2880" w:type="dxa"/>
          </w:tcPr>
          <w:p w:rsidR="007653C5" w:rsidRDefault="007653C5"/>
        </w:tc>
      </w:tr>
      <w:tr w:rsidR="007653C5">
        <w:tc>
          <w:tcPr>
            <w:tcW w:w="2880" w:type="dxa"/>
          </w:tcPr>
          <w:p w:rsidR="007653C5" w:rsidRDefault="00995A36">
            <w:r>
              <w:lastRenderedPageBreak/>
              <w:t>489.</w:t>
            </w:r>
          </w:p>
        </w:tc>
        <w:tc>
          <w:tcPr>
            <w:tcW w:w="2880" w:type="dxa"/>
          </w:tcPr>
          <w:p w:rsidR="007653C5" w:rsidRDefault="00995A36">
            <w:r>
              <w:t>Публикация «Остановить исламизацию Европы!», размещенная на сайте в сети Интернет (постановление Центра</w:t>
            </w:r>
            <w:r>
              <w:t>льного районного суда г. Кемерово от 15.12.2009).</w:t>
            </w:r>
          </w:p>
        </w:tc>
        <w:tc>
          <w:tcPr>
            <w:tcW w:w="2880" w:type="dxa"/>
          </w:tcPr>
          <w:p w:rsidR="007653C5" w:rsidRDefault="007653C5"/>
        </w:tc>
      </w:tr>
      <w:tr w:rsidR="007653C5">
        <w:tc>
          <w:tcPr>
            <w:tcW w:w="2880" w:type="dxa"/>
          </w:tcPr>
          <w:p w:rsidR="007653C5" w:rsidRDefault="00995A36">
            <w:r>
              <w:t>490.</w:t>
            </w:r>
          </w:p>
        </w:tc>
        <w:tc>
          <w:tcPr>
            <w:tcW w:w="2880" w:type="dxa"/>
          </w:tcPr>
          <w:p w:rsidR="007653C5" w:rsidRDefault="00995A36">
            <w: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w:t>
            </w:r>
            <w:r>
              <w:t>уда г. Сочи от 19.11.2009).</w:t>
            </w:r>
          </w:p>
        </w:tc>
        <w:tc>
          <w:tcPr>
            <w:tcW w:w="2880" w:type="dxa"/>
          </w:tcPr>
          <w:p w:rsidR="007653C5" w:rsidRDefault="007653C5"/>
        </w:tc>
      </w:tr>
      <w:tr w:rsidR="007653C5">
        <w:tc>
          <w:tcPr>
            <w:tcW w:w="2880" w:type="dxa"/>
          </w:tcPr>
          <w:p w:rsidR="007653C5" w:rsidRDefault="00995A36">
            <w:r>
              <w:t>491.</w:t>
            </w:r>
          </w:p>
        </w:tc>
        <w:tc>
          <w:tcPr>
            <w:tcW w:w="2880" w:type="dxa"/>
          </w:tcPr>
          <w:p w:rsidR="007653C5" w:rsidRDefault="00995A36">
            <w: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w:t>
            </w:r>
            <w:r>
              <w:t>ешение Магасского районного суда Республики Ингушетия от 21.12.2009).</w:t>
            </w:r>
          </w:p>
        </w:tc>
        <w:tc>
          <w:tcPr>
            <w:tcW w:w="2880" w:type="dxa"/>
          </w:tcPr>
          <w:p w:rsidR="007653C5" w:rsidRDefault="007653C5"/>
        </w:tc>
      </w:tr>
      <w:tr w:rsidR="007653C5">
        <w:tc>
          <w:tcPr>
            <w:tcW w:w="2880" w:type="dxa"/>
          </w:tcPr>
          <w:p w:rsidR="007653C5" w:rsidRDefault="00995A36">
            <w:r>
              <w:t>492.</w:t>
            </w:r>
          </w:p>
        </w:tc>
        <w:tc>
          <w:tcPr>
            <w:tcW w:w="2880" w:type="dxa"/>
          </w:tcPr>
          <w:p w:rsidR="007653C5" w:rsidRDefault="00995A36">
            <w:r>
              <w:t>Листовка под заголовком «Обращение к Русским Женщинам» (решение Бежецкого городского суда Тверской области от 28.12.2009).</w:t>
            </w:r>
          </w:p>
        </w:tc>
        <w:tc>
          <w:tcPr>
            <w:tcW w:w="2880" w:type="dxa"/>
          </w:tcPr>
          <w:p w:rsidR="007653C5" w:rsidRDefault="007653C5"/>
        </w:tc>
      </w:tr>
      <w:tr w:rsidR="007653C5">
        <w:tc>
          <w:tcPr>
            <w:tcW w:w="2880" w:type="dxa"/>
          </w:tcPr>
          <w:p w:rsidR="007653C5" w:rsidRDefault="00995A36">
            <w:r>
              <w:t>493.</w:t>
            </w:r>
          </w:p>
        </w:tc>
        <w:tc>
          <w:tcPr>
            <w:tcW w:w="2880" w:type="dxa"/>
          </w:tcPr>
          <w:p w:rsidR="007653C5" w:rsidRDefault="00995A36">
            <w:r>
              <w:t xml:space="preserve">Стихотворение А. Харчикова «Готовьте списки!» </w:t>
            </w:r>
            <w:r>
              <w:t>(решение Железнодорожного районного суда г. Барнаула Алтайского края от 24.12.2009).</w:t>
            </w:r>
          </w:p>
        </w:tc>
        <w:tc>
          <w:tcPr>
            <w:tcW w:w="2880" w:type="dxa"/>
          </w:tcPr>
          <w:p w:rsidR="007653C5" w:rsidRDefault="007653C5"/>
        </w:tc>
      </w:tr>
      <w:tr w:rsidR="007653C5">
        <w:tc>
          <w:tcPr>
            <w:tcW w:w="2880" w:type="dxa"/>
          </w:tcPr>
          <w:p w:rsidR="007653C5" w:rsidRDefault="00995A36">
            <w:r>
              <w:t>494.</w:t>
            </w:r>
          </w:p>
        </w:tc>
        <w:tc>
          <w:tcPr>
            <w:tcW w:w="2880" w:type="dxa"/>
          </w:tcPr>
          <w:p w:rsidR="007653C5" w:rsidRDefault="00995A36">
            <w: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r>
              <w:t>.</w:t>
            </w:r>
          </w:p>
        </w:tc>
        <w:tc>
          <w:tcPr>
            <w:tcW w:w="2880" w:type="dxa"/>
          </w:tcPr>
          <w:p w:rsidR="007653C5" w:rsidRDefault="007653C5"/>
        </w:tc>
      </w:tr>
      <w:tr w:rsidR="007653C5">
        <w:tc>
          <w:tcPr>
            <w:tcW w:w="2880" w:type="dxa"/>
          </w:tcPr>
          <w:p w:rsidR="007653C5" w:rsidRDefault="00995A36">
            <w:r>
              <w:t>49</w:t>
            </w:r>
            <w:r>
              <w:lastRenderedPageBreak/>
              <w:t>5.</w:t>
            </w:r>
          </w:p>
        </w:tc>
        <w:tc>
          <w:tcPr>
            <w:tcW w:w="2880" w:type="dxa"/>
          </w:tcPr>
          <w:p w:rsidR="007653C5" w:rsidRDefault="00995A36">
            <w:r>
              <w:lastRenderedPageBreak/>
              <w:t xml:space="preserve">Листовка, изданная Движением против незаконной иммиграции «Правда о событиях в Кондопоге» (решение </w:t>
            </w:r>
            <w:r>
              <w:lastRenderedPageBreak/>
              <w:t>Приморского районного суда Санкт-Петербурга от 27.11.2009).</w:t>
            </w:r>
          </w:p>
        </w:tc>
        <w:tc>
          <w:tcPr>
            <w:tcW w:w="2880" w:type="dxa"/>
          </w:tcPr>
          <w:p w:rsidR="007653C5" w:rsidRDefault="007653C5"/>
        </w:tc>
      </w:tr>
      <w:tr w:rsidR="007653C5">
        <w:tc>
          <w:tcPr>
            <w:tcW w:w="2880" w:type="dxa"/>
          </w:tcPr>
          <w:p w:rsidR="007653C5" w:rsidRDefault="00995A36">
            <w:r>
              <w:lastRenderedPageBreak/>
              <w:t>496.</w:t>
            </w:r>
          </w:p>
        </w:tc>
        <w:tc>
          <w:tcPr>
            <w:tcW w:w="2880" w:type="dxa"/>
          </w:tcPr>
          <w:p w:rsidR="007653C5" w:rsidRDefault="00995A36">
            <w:r>
              <w:t>«Общественно-политическая газета «Русский Вестник» № 9 (742) 2008 (решение Примор</w:t>
            </w:r>
            <w:r>
              <w:t>ского районного суда Санкт-Петербурга от 27.11.2009).</w:t>
            </w:r>
          </w:p>
        </w:tc>
        <w:tc>
          <w:tcPr>
            <w:tcW w:w="2880" w:type="dxa"/>
          </w:tcPr>
          <w:p w:rsidR="007653C5" w:rsidRDefault="007653C5"/>
        </w:tc>
      </w:tr>
      <w:tr w:rsidR="007653C5">
        <w:tc>
          <w:tcPr>
            <w:tcW w:w="2880" w:type="dxa"/>
          </w:tcPr>
          <w:p w:rsidR="007653C5" w:rsidRDefault="00995A36">
            <w:r>
              <w:t>497.</w:t>
            </w:r>
          </w:p>
        </w:tc>
        <w:tc>
          <w:tcPr>
            <w:tcW w:w="2880" w:type="dxa"/>
          </w:tcPr>
          <w:p w:rsidR="007653C5" w:rsidRDefault="00995A36">
            <w:r>
              <w:t>«Общественно-политическая газета «Русский Вестник» № 11 (743) 2008 (решение Приморского районного суда Санкт-Петербурга от 27.11.2009).</w:t>
            </w:r>
          </w:p>
        </w:tc>
        <w:tc>
          <w:tcPr>
            <w:tcW w:w="2880" w:type="dxa"/>
          </w:tcPr>
          <w:p w:rsidR="007653C5" w:rsidRDefault="007653C5"/>
        </w:tc>
      </w:tr>
      <w:tr w:rsidR="007653C5">
        <w:tc>
          <w:tcPr>
            <w:tcW w:w="2880" w:type="dxa"/>
          </w:tcPr>
          <w:p w:rsidR="007653C5" w:rsidRDefault="00995A36">
            <w:r>
              <w:t>498.</w:t>
            </w:r>
          </w:p>
        </w:tc>
        <w:tc>
          <w:tcPr>
            <w:tcW w:w="2880" w:type="dxa"/>
          </w:tcPr>
          <w:p w:rsidR="007653C5" w:rsidRDefault="00995A36">
            <w:r>
              <w:t>«Общественно-политическая газета «Русский Вестник» №</w:t>
            </w:r>
            <w:r>
              <w:t xml:space="preserve"> 12 (744) 2008 (решение Приморского районного суда Санкт-Петербурга от 27.11.2009).</w:t>
            </w:r>
          </w:p>
        </w:tc>
        <w:tc>
          <w:tcPr>
            <w:tcW w:w="2880" w:type="dxa"/>
          </w:tcPr>
          <w:p w:rsidR="007653C5" w:rsidRDefault="007653C5"/>
        </w:tc>
      </w:tr>
      <w:tr w:rsidR="007653C5">
        <w:tc>
          <w:tcPr>
            <w:tcW w:w="2880" w:type="dxa"/>
          </w:tcPr>
          <w:p w:rsidR="007653C5" w:rsidRDefault="00995A36">
            <w:r>
              <w:t>499.</w:t>
            </w:r>
          </w:p>
        </w:tc>
        <w:tc>
          <w:tcPr>
            <w:tcW w:w="2880" w:type="dxa"/>
          </w:tcPr>
          <w:p w:rsidR="007653C5" w:rsidRDefault="00995A36">
            <w:r>
              <w:t>«Общественно-политическая газета «Русский Вестник» № 13 (745) 2008 (решение Приморского районного суда Санкт-Петербурга от 27.11.2009).</w:t>
            </w:r>
          </w:p>
        </w:tc>
        <w:tc>
          <w:tcPr>
            <w:tcW w:w="2880" w:type="dxa"/>
          </w:tcPr>
          <w:p w:rsidR="007653C5" w:rsidRDefault="007653C5"/>
        </w:tc>
      </w:tr>
      <w:tr w:rsidR="007653C5">
        <w:tc>
          <w:tcPr>
            <w:tcW w:w="2880" w:type="dxa"/>
          </w:tcPr>
          <w:p w:rsidR="007653C5" w:rsidRDefault="00995A36">
            <w:r>
              <w:t>500.</w:t>
            </w:r>
          </w:p>
        </w:tc>
        <w:tc>
          <w:tcPr>
            <w:tcW w:w="2880" w:type="dxa"/>
          </w:tcPr>
          <w:p w:rsidR="007653C5" w:rsidRDefault="00995A36">
            <w:r>
              <w:t xml:space="preserve">Еженедельная газета </w:t>
            </w:r>
            <w:r>
              <w:t>«Русский вестник» специальный выпуск № 16-17 (748-749) 2008 (решение Приморского районного суда Санкт-Петербурга от 27.11.2009).</w:t>
            </w:r>
          </w:p>
        </w:tc>
        <w:tc>
          <w:tcPr>
            <w:tcW w:w="2880" w:type="dxa"/>
          </w:tcPr>
          <w:p w:rsidR="007653C5" w:rsidRDefault="007653C5"/>
        </w:tc>
      </w:tr>
      <w:tr w:rsidR="007653C5">
        <w:tc>
          <w:tcPr>
            <w:tcW w:w="2880" w:type="dxa"/>
          </w:tcPr>
          <w:p w:rsidR="007653C5" w:rsidRDefault="00995A36">
            <w:r>
              <w:t>501.</w:t>
            </w:r>
          </w:p>
        </w:tc>
        <w:tc>
          <w:tcPr>
            <w:tcW w:w="2880" w:type="dxa"/>
          </w:tcPr>
          <w:p w:rsidR="007653C5" w:rsidRDefault="00995A36">
            <w:r>
              <w:t>Региональная информационно-просветительская газета «За православие и самодержавие» № 2 (64) апрель 2008 (решение Приморс</w:t>
            </w:r>
            <w:r>
              <w:t>кого районного суда Санкт-Петербурга от 27.11.2009).</w:t>
            </w:r>
          </w:p>
        </w:tc>
        <w:tc>
          <w:tcPr>
            <w:tcW w:w="2880" w:type="dxa"/>
          </w:tcPr>
          <w:p w:rsidR="007653C5" w:rsidRDefault="007653C5"/>
        </w:tc>
      </w:tr>
      <w:tr w:rsidR="007653C5">
        <w:tc>
          <w:tcPr>
            <w:tcW w:w="2880" w:type="dxa"/>
          </w:tcPr>
          <w:p w:rsidR="007653C5" w:rsidRDefault="00995A36">
            <w:r>
              <w:t>50</w:t>
            </w:r>
            <w:r>
              <w:lastRenderedPageBreak/>
              <w:t>2.</w:t>
            </w:r>
          </w:p>
        </w:tc>
        <w:tc>
          <w:tcPr>
            <w:tcW w:w="2880" w:type="dxa"/>
          </w:tcPr>
          <w:p w:rsidR="007653C5" w:rsidRDefault="00995A36">
            <w:r>
              <w:lastRenderedPageBreak/>
              <w:t xml:space="preserve">Журнал «Первый и Последний» № 8 (36) август 2005 (решение Приморского районного суда Санкт-Петербурга </w:t>
            </w:r>
            <w:r>
              <w:lastRenderedPageBreak/>
              <w:t>от 27.11.2009).</w:t>
            </w:r>
          </w:p>
        </w:tc>
        <w:tc>
          <w:tcPr>
            <w:tcW w:w="2880" w:type="dxa"/>
          </w:tcPr>
          <w:p w:rsidR="007653C5" w:rsidRDefault="007653C5"/>
        </w:tc>
      </w:tr>
      <w:tr w:rsidR="007653C5">
        <w:tc>
          <w:tcPr>
            <w:tcW w:w="2880" w:type="dxa"/>
          </w:tcPr>
          <w:p w:rsidR="007653C5" w:rsidRDefault="00995A36">
            <w:r>
              <w:lastRenderedPageBreak/>
              <w:t>503.</w:t>
            </w:r>
          </w:p>
        </w:tc>
        <w:tc>
          <w:tcPr>
            <w:tcW w:w="2880" w:type="dxa"/>
          </w:tcPr>
          <w:p w:rsidR="007653C5" w:rsidRDefault="00995A36">
            <w:r>
              <w:t>Журнал «Первый и Последний» № 10 (38) октябрь 2005 (решение Приморского</w:t>
            </w:r>
            <w:r>
              <w:t xml:space="preserve"> районного суда Санкт-Петербурга от 27.11.2009).</w:t>
            </w:r>
          </w:p>
        </w:tc>
        <w:tc>
          <w:tcPr>
            <w:tcW w:w="2880" w:type="dxa"/>
          </w:tcPr>
          <w:p w:rsidR="007653C5" w:rsidRDefault="007653C5"/>
        </w:tc>
      </w:tr>
      <w:tr w:rsidR="007653C5">
        <w:tc>
          <w:tcPr>
            <w:tcW w:w="2880" w:type="dxa"/>
          </w:tcPr>
          <w:p w:rsidR="007653C5" w:rsidRDefault="00995A36">
            <w:r>
              <w:t>504.</w:t>
            </w:r>
          </w:p>
        </w:tc>
        <w:tc>
          <w:tcPr>
            <w:tcW w:w="2880" w:type="dxa"/>
          </w:tcPr>
          <w:p w:rsidR="007653C5" w:rsidRDefault="00995A36">
            <w:r>
              <w:t>Журнал «Первый и Последний» № 1 (41) январь 2006 (решение Приморского районного суда Санкт-Петербурга от 27.11.2009).</w:t>
            </w:r>
          </w:p>
        </w:tc>
        <w:tc>
          <w:tcPr>
            <w:tcW w:w="2880" w:type="dxa"/>
          </w:tcPr>
          <w:p w:rsidR="007653C5" w:rsidRDefault="007653C5"/>
        </w:tc>
      </w:tr>
      <w:tr w:rsidR="007653C5">
        <w:tc>
          <w:tcPr>
            <w:tcW w:w="2880" w:type="dxa"/>
          </w:tcPr>
          <w:p w:rsidR="007653C5" w:rsidRDefault="00995A36">
            <w:r>
              <w:t>505.</w:t>
            </w:r>
          </w:p>
        </w:tc>
        <w:tc>
          <w:tcPr>
            <w:tcW w:w="2880" w:type="dxa"/>
          </w:tcPr>
          <w:p w:rsidR="007653C5" w:rsidRDefault="00995A36">
            <w:r>
              <w:t xml:space="preserve">Журнал «Первый и Последний» № 2 2006 (решение Приморского районного суда </w:t>
            </w:r>
            <w:r>
              <w:t>Санкт-Петербурга от 27.11.2009).</w:t>
            </w:r>
          </w:p>
        </w:tc>
        <w:tc>
          <w:tcPr>
            <w:tcW w:w="2880" w:type="dxa"/>
          </w:tcPr>
          <w:p w:rsidR="007653C5" w:rsidRDefault="007653C5"/>
        </w:tc>
      </w:tr>
      <w:tr w:rsidR="007653C5">
        <w:tc>
          <w:tcPr>
            <w:tcW w:w="2880" w:type="dxa"/>
          </w:tcPr>
          <w:p w:rsidR="007653C5" w:rsidRDefault="00995A36">
            <w:r>
              <w:t>506.</w:t>
            </w:r>
          </w:p>
        </w:tc>
        <w:tc>
          <w:tcPr>
            <w:tcW w:w="2880" w:type="dxa"/>
          </w:tcPr>
          <w:p w:rsidR="007653C5" w:rsidRDefault="00995A36">
            <w:r>
              <w:t>Журнал «Первый и Последний» № 3 2006 (решение Приморского районного суда Санкт-Петербурга от 27.11.2009).</w:t>
            </w:r>
          </w:p>
        </w:tc>
        <w:tc>
          <w:tcPr>
            <w:tcW w:w="2880" w:type="dxa"/>
          </w:tcPr>
          <w:p w:rsidR="007653C5" w:rsidRDefault="007653C5"/>
        </w:tc>
      </w:tr>
      <w:tr w:rsidR="007653C5">
        <w:tc>
          <w:tcPr>
            <w:tcW w:w="2880" w:type="dxa"/>
          </w:tcPr>
          <w:p w:rsidR="007653C5" w:rsidRDefault="00995A36">
            <w:r>
              <w:t>507.</w:t>
            </w:r>
          </w:p>
        </w:tc>
        <w:tc>
          <w:tcPr>
            <w:tcW w:w="2880" w:type="dxa"/>
          </w:tcPr>
          <w:p w:rsidR="007653C5" w:rsidRDefault="00995A36">
            <w:r>
              <w:t>Журнал «Первый и Последний» № 5 2006 (решение Приморского районного суда Санкт-Петербурга от 27.11.2009</w:t>
            </w:r>
            <w:r>
              <w:t>).</w:t>
            </w:r>
          </w:p>
        </w:tc>
        <w:tc>
          <w:tcPr>
            <w:tcW w:w="2880" w:type="dxa"/>
          </w:tcPr>
          <w:p w:rsidR="007653C5" w:rsidRDefault="007653C5"/>
        </w:tc>
      </w:tr>
      <w:tr w:rsidR="007653C5">
        <w:tc>
          <w:tcPr>
            <w:tcW w:w="2880" w:type="dxa"/>
          </w:tcPr>
          <w:p w:rsidR="007653C5" w:rsidRDefault="00995A36">
            <w:r>
              <w:t>508.</w:t>
            </w:r>
          </w:p>
        </w:tc>
        <w:tc>
          <w:tcPr>
            <w:tcW w:w="2880" w:type="dxa"/>
          </w:tcPr>
          <w:p w:rsidR="007653C5" w:rsidRDefault="00995A36">
            <w: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c>
          <w:tcPr>
            <w:tcW w:w="2880" w:type="dxa"/>
          </w:tcPr>
          <w:p w:rsidR="007653C5" w:rsidRDefault="007653C5"/>
        </w:tc>
      </w:tr>
      <w:tr w:rsidR="007653C5">
        <w:tc>
          <w:tcPr>
            <w:tcW w:w="2880" w:type="dxa"/>
          </w:tcPr>
          <w:p w:rsidR="007653C5" w:rsidRDefault="00995A36">
            <w:r>
              <w:t>50</w:t>
            </w:r>
            <w:r>
              <w:lastRenderedPageBreak/>
              <w:t>9.</w:t>
            </w:r>
          </w:p>
        </w:tc>
        <w:tc>
          <w:tcPr>
            <w:tcW w:w="2880" w:type="dxa"/>
          </w:tcPr>
          <w:p w:rsidR="007653C5" w:rsidRDefault="00995A36">
            <w:r>
              <w:lastRenderedPageBreak/>
              <w:t>Экземпляр листовки, имеющий заглавие «Terrormashine» и подзаголовок «</w:t>
            </w:r>
            <w:r>
              <w:t xml:space="preserve">Что ты сделал для победы?» с подписью «Смотрящий. Боевая группа Адольфа Гитлера – Сомват 18» (решение Вологодского городского суда </w:t>
            </w:r>
            <w:r>
              <w:lastRenderedPageBreak/>
              <w:t>Вологодской области от 24.12.2009).</w:t>
            </w:r>
          </w:p>
        </w:tc>
        <w:tc>
          <w:tcPr>
            <w:tcW w:w="2880" w:type="dxa"/>
          </w:tcPr>
          <w:p w:rsidR="007653C5" w:rsidRDefault="007653C5"/>
        </w:tc>
      </w:tr>
      <w:tr w:rsidR="007653C5">
        <w:tc>
          <w:tcPr>
            <w:tcW w:w="2880" w:type="dxa"/>
          </w:tcPr>
          <w:p w:rsidR="007653C5" w:rsidRDefault="00995A36">
            <w:r>
              <w:lastRenderedPageBreak/>
              <w:t>510.</w:t>
            </w:r>
          </w:p>
        </w:tc>
        <w:tc>
          <w:tcPr>
            <w:tcW w:w="2880" w:type="dxa"/>
          </w:tcPr>
          <w:p w:rsidR="007653C5" w:rsidRDefault="00995A36">
            <w:r>
              <w:t>Книга «Чему на самом деле учит Библия?» Изд.Watch tower Bible and Tract Society of</w:t>
            </w:r>
            <w:r>
              <w:t xml:space="preserve"> New York, Inc. 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7653C5" w:rsidRDefault="007653C5"/>
        </w:tc>
      </w:tr>
      <w:tr w:rsidR="007653C5">
        <w:tc>
          <w:tcPr>
            <w:tcW w:w="2880" w:type="dxa"/>
          </w:tcPr>
          <w:p w:rsidR="007653C5" w:rsidRDefault="00995A36">
            <w:r>
              <w:t>511.</w:t>
            </w:r>
          </w:p>
        </w:tc>
        <w:tc>
          <w:tcPr>
            <w:tcW w:w="2880" w:type="dxa"/>
          </w:tcPr>
          <w:p w:rsidR="007653C5" w:rsidRDefault="00995A36">
            <w:r>
              <w:t xml:space="preserve">Книга «Познание, ведущее к вечной жизни» </w:t>
            </w:r>
            <w:r>
              <w:t>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w:t>
            </w:r>
            <w:r>
              <w:t>йской Федерации от 08.12.2009).</w:t>
            </w:r>
          </w:p>
        </w:tc>
        <w:tc>
          <w:tcPr>
            <w:tcW w:w="2880" w:type="dxa"/>
          </w:tcPr>
          <w:p w:rsidR="007653C5" w:rsidRDefault="007653C5"/>
        </w:tc>
      </w:tr>
      <w:tr w:rsidR="007653C5">
        <w:tc>
          <w:tcPr>
            <w:tcW w:w="2880" w:type="dxa"/>
          </w:tcPr>
          <w:p w:rsidR="007653C5" w:rsidRDefault="00995A36">
            <w:r>
              <w:t>512.</w:t>
            </w:r>
          </w:p>
        </w:tc>
        <w:tc>
          <w:tcPr>
            <w:tcW w:w="2880" w:type="dxa"/>
          </w:tcPr>
          <w:p w:rsidR="007653C5" w:rsidRDefault="00995A36">
            <w: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w:t>
            </w:r>
            <w:r>
              <w:t xml:space="preserve"> от 11.09.2009 и определение Судебной коллегии по гражданским делам Верховного Суда Российской Федерации от 08.12.2009).</w:t>
            </w:r>
          </w:p>
        </w:tc>
        <w:tc>
          <w:tcPr>
            <w:tcW w:w="2880" w:type="dxa"/>
          </w:tcPr>
          <w:p w:rsidR="007653C5" w:rsidRDefault="007653C5"/>
        </w:tc>
      </w:tr>
      <w:tr w:rsidR="007653C5">
        <w:tc>
          <w:tcPr>
            <w:tcW w:w="2880" w:type="dxa"/>
          </w:tcPr>
          <w:p w:rsidR="007653C5" w:rsidRDefault="00995A36">
            <w:r>
              <w:t>513.</w:t>
            </w:r>
          </w:p>
        </w:tc>
        <w:tc>
          <w:tcPr>
            <w:tcW w:w="2880" w:type="dxa"/>
          </w:tcPr>
          <w:p w:rsidR="007653C5" w:rsidRDefault="00995A36">
            <w:r>
              <w:t>Книга «Поклоняйтесь единственному истинному Богу» изд.Watch tower Bible and Tract Society of Pennsylvania, 2002 (решение Ростовс</w:t>
            </w:r>
            <w:r>
              <w:t>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7653C5" w:rsidRDefault="007653C5"/>
        </w:tc>
      </w:tr>
      <w:tr w:rsidR="007653C5">
        <w:tc>
          <w:tcPr>
            <w:tcW w:w="2880" w:type="dxa"/>
          </w:tcPr>
          <w:p w:rsidR="007653C5" w:rsidRDefault="00995A36">
            <w:r>
              <w:t>514.</w:t>
            </w:r>
          </w:p>
        </w:tc>
        <w:tc>
          <w:tcPr>
            <w:tcW w:w="2880" w:type="dxa"/>
          </w:tcPr>
          <w:p w:rsidR="007653C5" w:rsidRDefault="00995A36">
            <w:r>
              <w:t xml:space="preserve">Книга «Вопросы молодежи. Практические советы» изд.Watch tower Bible and Tract Society of Pennsylvania, 1998 </w:t>
            </w:r>
            <w:r>
              <w:t>(решение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7653C5" w:rsidRDefault="007653C5"/>
        </w:tc>
      </w:tr>
      <w:tr w:rsidR="007653C5">
        <w:tc>
          <w:tcPr>
            <w:tcW w:w="2880" w:type="dxa"/>
          </w:tcPr>
          <w:p w:rsidR="007653C5" w:rsidRDefault="00995A36">
            <w:r>
              <w:t>515.</w:t>
            </w:r>
          </w:p>
        </w:tc>
        <w:tc>
          <w:tcPr>
            <w:tcW w:w="2880" w:type="dxa"/>
          </w:tcPr>
          <w:p w:rsidR="007653C5" w:rsidRDefault="00995A36">
            <w:r>
              <w:t>Книга «Человечество в поисках Бога» изд.Watch tower Bible and Tract Society of Pennsylvania,</w:t>
            </w:r>
            <w:r>
              <w:t xml:space="preserve">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7653C5" w:rsidRDefault="007653C5"/>
        </w:tc>
      </w:tr>
      <w:tr w:rsidR="007653C5">
        <w:tc>
          <w:tcPr>
            <w:tcW w:w="2880" w:type="dxa"/>
          </w:tcPr>
          <w:p w:rsidR="007653C5" w:rsidRDefault="00995A36">
            <w:r>
              <w:lastRenderedPageBreak/>
              <w:t>516.</w:t>
            </w:r>
          </w:p>
        </w:tc>
        <w:tc>
          <w:tcPr>
            <w:tcW w:w="2880" w:type="dxa"/>
          </w:tcPr>
          <w:p w:rsidR="007653C5" w:rsidRDefault="00995A36">
            <w:r>
              <w:t xml:space="preserve">Книга «Приближайся к Иегове» изд.Watch tower Bible and Tract Society of Pennsylvania, </w:t>
            </w:r>
            <w:r>
              <w:t>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7653C5" w:rsidRDefault="007653C5"/>
        </w:tc>
      </w:tr>
      <w:tr w:rsidR="007653C5">
        <w:tc>
          <w:tcPr>
            <w:tcW w:w="2880" w:type="dxa"/>
          </w:tcPr>
          <w:p w:rsidR="007653C5" w:rsidRDefault="00995A36">
            <w:r>
              <w:t>517.</w:t>
            </w:r>
          </w:p>
        </w:tc>
        <w:tc>
          <w:tcPr>
            <w:tcW w:w="2880" w:type="dxa"/>
          </w:tcPr>
          <w:p w:rsidR="007653C5" w:rsidRDefault="00995A36">
            <w:r>
              <w:t xml:space="preserve">Книга «Приходи и следуй за мной» изд.Watch tower Bible and Tract Society of </w:t>
            </w:r>
            <w:r>
              <w:t>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7653C5" w:rsidRDefault="007653C5"/>
        </w:tc>
      </w:tr>
      <w:tr w:rsidR="007653C5">
        <w:tc>
          <w:tcPr>
            <w:tcW w:w="2880" w:type="dxa"/>
          </w:tcPr>
          <w:p w:rsidR="007653C5" w:rsidRDefault="00995A36">
            <w:r>
              <w:t>518.</w:t>
            </w:r>
          </w:p>
        </w:tc>
        <w:tc>
          <w:tcPr>
            <w:tcW w:w="2880" w:type="dxa"/>
          </w:tcPr>
          <w:p w:rsidR="007653C5" w:rsidRDefault="00995A36">
            <w:r>
              <w:t>Книга «Моя книга библейских рассказов» изд.Watch tower Bible and Tract So</w:t>
            </w:r>
            <w:r>
              <w:t>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7653C5" w:rsidRDefault="007653C5"/>
        </w:tc>
      </w:tr>
      <w:tr w:rsidR="007653C5">
        <w:tc>
          <w:tcPr>
            <w:tcW w:w="2880" w:type="dxa"/>
          </w:tcPr>
          <w:p w:rsidR="007653C5" w:rsidRDefault="00995A36">
            <w:r>
              <w:t>519.</w:t>
            </w:r>
          </w:p>
        </w:tc>
        <w:tc>
          <w:tcPr>
            <w:tcW w:w="2880" w:type="dxa"/>
          </w:tcPr>
          <w:p w:rsidR="007653C5" w:rsidRDefault="00995A36">
            <w:r>
              <w:t>Книга «Жизнь - как она возникла? Путем эволюции или путем сотвор</w:t>
            </w:r>
            <w:r>
              <w:t>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7653C5" w:rsidRDefault="007653C5"/>
        </w:tc>
      </w:tr>
      <w:tr w:rsidR="007653C5">
        <w:tc>
          <w:tcPr>
            <w:tcW w:w="2880" w:type="dxa"/>
          </w:tcPr>
          <w:p w:rsidR="007653C5" w:rsidRDefault="00995A36">
            <w:r>
              <w:t>520.</w:t>
            </w:r>
          </w:p>
        </w:tc>
        <w:tc>
          <w:tcPr>
            <w:tcW w:w="2880" w:type="dxa"/>
          </w:tcPr>
          <w:p w:rsidR="007653C5" w:rsidRDefault="00995A36">
            <w:r>
              <w:t>Книга «Внимайте пророч</w:t>
            </w:r>
            <w:r>
              <w:t>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7653C5" w:rsidRDefault="007653C5"/>
        </w:tc>
      </w:tr>
      <w:tr w:rsidR="007653C5">
        <w:tc>
          <w:tcPr>
            <w:tcW w:w="2880" w:type="dxa"/>
          </w:tcPr>
          <w:p w:rsidR="007653C5" w:rsidRDefault="00995A36">
            <w:r>
              <w:t>521.</w:t>
            </w:r>
          </w:p>
        </w:tc>
        <w:tc>
          <w:tcPr>
            <w:tcW w:w="2880" w:type="dxa"/>
          </w:tcPr>
          <w:p w:rsidR="007653C5" w:rsidRDefault="00995A36">
            <w:r>
              <w:t>Брошюра «Следуе</w:t>
            </w:r>
            <w:r>
              <w:t>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w:t>
            </w:r>
            <w:r>
              <w:t>ийской Федерации от 08.12.2009).</w:t>
            </w:r>
          </w:p>
        </w:tc>
        <w:tc>
          <w:tcPr>
            <w:tcW w:w="2880" w:type="dxa"/>
          </w:tcPr>
          <w:p w:rsidR="007653C5" w:rsidRDefault="007653C5"/>
        </w:tc>
      </w:tr>
      <w:tr w:rsidR="007653C5">
        <w:tc>
          <w:tcPr>
            <w:tcW w:w="2880" w:type="dxa"/>
          </w:tcPr>
          <w:p w:rsidR="007653C5" w:rsidRDefault="00995A36">
            <w:r>
              <w:t>522.</w:t>
            </w:r>
          </w:p>
        </w:tc>
        <w:tc>
          <w:tcPr>
            <w:tcW w:w="2880" w:type="dxa"/>
          </w:tcPr>
          <w:p w:rsidR="007653C5" w:rsidRDefault="00995A36">
            <w: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w:t>
            </w:r>
            <w:r>
              <w:t>данским делам Верховного Суда Российской Федерации от 08.12.2009).</w:t>
            </w:r>
          </w:p>
        </w:tc>
        <w:tc>
          <w:tcPr>
            <w:tcW w:w="2880" w:type="dxa"/>
          </w:tcPr>
          <w:p w:rsidR="007653C5" w:rsidRDefault="007653C5"/>
        </w:tc>
      </w:tr>
      <w:tr w:rsidR="007653C5">
        <w:tc>
          <w:tcPr>
            <w:tcW w:w="2880" w:type="dxa"/>
          </w:tcPr>
          <w:p w:rsidR="007653C5" w:rsidRDefault="00995A36">
            <w:r>
              <w:lastRenderedPageBreak/>
              <w:t>523.</w:t>
            </w:r>
          </w:p>
        </w:tc>
        <w:tc>
          <w:tcPr>
            <w:tcW w:w="2880" w:type="dxa"/>
          </w:tcPr>
          <w:p w:rsidR="007653C5" w:rsidRDefault="00995A36">
            <w:r>
              <w:t xml:space="preserve">Брошюра «Свидетели Иеговы кто они? Во что они верят?» изд. Watch tower Bible and Tract Society of New York, Inc International Bible Students Association Brooklyn, New York, U.S.A </w:t>
            </w:r>
            <w:r>
              <w:t>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7653C5" w:rsidRDefault="007653C5"/>
        </w:tc>
      </w:tr>
      <w:tr w:rsidR="007653C5">
        <w:tc>
          <w:tcPr>
            <w:tcW w:w="2880" w:type="dxa"/>
          </w:tcPr>
          <w:p w:rsidR="007653C5" w:rsidRDefault="00995A36">
            <w:r>
              <w:t>524.</w:t>
            </w:r>
          </w:p>
        </w:tc>
        <w:tc>
          <w:tcPr>
            <w:tcW w:w="2880" w:type="dxa"/>
          </w:tcPr>
          <w:p w:rsidR="007653C5" w:rsidRDefault="00995A36">
            <w:r>
              <w:t>Брошюра «Конец ложной религии близок!» изд.Watch tower Bible and Tract Society of Penns</w:t>
            </w:r>
            <w:r>
              <w:t>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7653C5" w:rsidRDefault="007653C5"/>
        </w:tc>
      </w:tr>
      <w:tr w:rsidR="007653C5">
        <w:tc>
          <w:tcPr>
            <w:tcW w:w="2880" w:type="dxa"/>
          </w:tcPr>
          <w:p w:rsidR="007653C5" w:rsidRDefault="00995A36">
            <w:r>
              <w:t>525.</w:t>
            </w:r>
          </w:p>
        </w:tc>
        <w:tc>
          <w:tcPr>
            <w:tcW w:w="2880" w:type="dxa"/>
          </w:tcPr>
          <w:p w:rsidR="007653C5" w:rsidRDefault="00995A36">
            <w:r>
              <w:t xml:space="preserve">Брошюра «Как может кровь спасти твою жизнь?» изд. Watch tower Bible and Tract </w:t>
            </w:r>
            <w:r>
              <w:t>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7653C5" w:rsidRDefault="007653C5"/>
        </w:tc>
      </w:tr>
      <w:tr w:rsidR="007653C5">
        <w:tc>
          <w:tcPr>
            <w:tcW w:w="2880" w:type="dxa"/>
          </w:tcPr>
          <w:p w:rsidR="007653C5" w:rsidRDefault="00995A36">
            <w:r>
              <w:t>526.</w:t>
            </w:r>
          </w:p>
        </w:tc>
        <w:tc>
          <w:tcPr>
            <w:tcW w:w="2880" w:type="dxa"/>
          </w:tcPr>
          <w:p w:rsidR="007653C5" w:rsidRDefault="00995A36">
            <w:r>
              <w:t xml:space="preserve">Брошюра «Будет когда -нибудь мир без войны» Watch tower Bible </w:t>
            </w:r>
            <w:r>
              <w:t>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7653C5" w:rsidRDefault="007653C5"/>
        </w:tc>
      </w:tr>
      <w:tr w:rsidR="007653C5">
        <w:tc>
          <w:tcPr>
            <w:tcW w:w="2880" w:type="dxa"/>
          </w:tcPr>
          <w:p w:rsidR="007653C5" w:rsidRDefault="00995A36">
            <w:r>
              <w:t>527.</w:t>
            </w:r>
          </w:p>
        </w:tc>
        <w:tc>
          <w:tcPr>
            <w:tcW w:w="2880" w:type="dxa"/>
          </w:tcPr>
          <w:p w:rsidR="007653C5" w:rsidRDefault="00995A36">
            <w:r>
              <w:t>Брошюра «Правительство, к</w:t>
            </w:r>
            <w:r>
              <w:t>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w:t>
            </w:r>
            <w:r>
              <w:t>2009).</w:t>
            </w:r>
          </w:p>
        </w:tc>
        <w:tc>
          <w:tcPr>
            <w:tcW w:w="2880" w:type="dxa"/>
          </w:tcPr>
          <w:p w:rsidR="007653C5" w:rsidRDefault="007653C5"/>
        </w:tc>
      </w:tr>
      <w:tr w:rsidR="007653C5">
        <w:tc>
          <w:tcPr>
            <w:tcW w:w="2880" w:type="dxa"/>
          </w:tcPr>
          <w:p w:rsidR="007653C5" w:rsidRDefault="00995A36">
            <w:r>
              <w:t>528.</w:t>
            </w:r>
          </w:p>
        </w:tc>
        <w:tc>
          <w:tcPr>
            <w:tcW w:w="2880" w:type="dxa"/>
          </w:tcPr>
          <w:p w:rsidR="007653C5" w:rsidRDefault="00995A36">
            <w: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w:t>
            </w:r>
            <w:r>
              <w:t>рации от 08.12.2009).</w:t>
            </w:r>
          </w:p>
        </w:tc>
        <w:tc>
          <w:tcPr>
            <w:tcW w:w="2880" w:type="dxa"/>
          </w:tcPr>
          <w:p w:rsidR="007653C5" w:rsidRDefault="007653C5"/>
        </w:tc>
      </w:tr>
      <w:tr w:rsidR="007653C5">
        <w:tc>
          <w:tcPr>
            <w:tcW w:w="2880" w:type="dxa"/>
          </w:tcPr>
          <w:p w:rsidR="007653C5" w:rsidRDefault="00995A36">
            <w:r>
              <w:t>52</w:t>
            </w:r>
            <w:r>
              <w:lastRenderedPageBreak/>
              <w:t>9.</w:t>
            </w:r>
          </w:p>
        </w:tc>
        <w:tc>
          <w:tcPr>
            <w:tcW w:w="2880" w:type="dxa"/>
          </w:tcPr>
          <w:p w:rsidR="007653C5" w:rsidRDefault="00995A36">
            <w:r>
              <w:lastRenderedPageBreak/>
              <w:t xml:space="preserve">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w:t>
            </w:r>
            <w:r>
              <w:lastRenderedPageBreak/>
              <w:t xml:space="preserve">Верховного </w:t>
            </w:r>
            <w:r>
              <w:t>Суда Российской Федерации от 08.12.2009).</w:t>
            </w:r>
          </w:p>
        </w:tc>
        <w:tc>
          <w:tcPr>
            <w:tcW w:w="2880" w:type="dxa"/>
          </w:tcPr>
          <w:p w:rsidR="007653C5" w:rsidRDefault="007653C5"/>
        </w:tc>
      </w:tr>
      <w:tr w:rsidR="007653C5">
        <w:tc>
          <w:tcPr>
            <w:tcW w:w="2880" w:type="dxa"/>
          </w:tcPr>
          <w:p w:rsidR="007653C5" w:rsidRDefault="00995A36">
            <w:r>
              <w:lastRenderedPageBreak/>
              <w:t>530.</w:t>
            </w:r>
          </w:p>
        </w:tc>
        <w:tc>
          <w:tcPr>
            <w:tcW w:w="2880" w:type="dxa"/>
          </w:tcPr>
          <w:p w:rsidR="007653C5" w:rsidRDefault="00995A36">
            <w: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w:t>
            </w:r>
            <w:r>
              <w:t xml:space="preserve"> по гражданским делам Верховного Суда Российской Федерации от 08.12.2009).</w:t>
            </w:r>
          </w:p>
        </w:tc>
        <w:tc>
          <w:tcPr>
            <w:tcW w:w="2880" w:type="dxa"/>
          </w:tcPr>
          <w:p w:rsidR="007653C5" w:rsidRDefault="007653C5"/>
        </w:tc>
      </w:tr>
      <w:tr w:rsidR="007653C5">
        <w:tc>
          <w:tcPr>
            <w:tcW w:w="2880" w:type="dxa"/>
          </w:tcPr>
          <w:p w:rsidR="007653C5" w:rsidRDefault="00995A36">
            <w:r>
              <w:t>531.</w:t>
            </w:r>
          </w:p>
        </w:tc>
        <w:tc>
          <w:tcPr>
            <w:tcW w:w="2880" w:type="dxa"/>
          </w:tcPr>
          <w:p w:rsidR="007653C5" w:rsidRDefault="00995A36">
            <w:r>
              <w:t>Брошюра «В чем смысл жизни? Как же его найти?» Watch tower Bible and Tract Society of New York, Inc Brooklyn, New York, U.S.A. 1993 (решение Ростовского областного суда от 11</w:t>
            </w:r>
            <w:r>
              <w:t>.09.2009 и определение Судебной коллегии по гражданским делам Верховного Суда Российской Федерации от 08.12.2009).</w:t>
            </w:r>
          </w:p>
        </w:tc>
        <w:tc>
          <w:tcPr>
            <w:tcW w:w="2880" w:type="dxa"/>
          </w:tcPr>
          <w:p w:rsidR="007653C5" w:rsidRDefault="007653C5"/>
        </w:tc>
      </w:tr>
      <w:tr w:rsidR="007653C5">
        <w:tc>
          <w:tcPr>
            <w:tcW w:w="2880" w:type="dxa"/>
          </w:tcPr>
          <w:p w:rsidR="007653C5" w:rsidRDefault="00995A36">
            <w:r>
              <w:t>532.</w:t>
            </w:r>
          </w:p>
        </w:tc>
        <w:tc>
          <w:tcPr>
            <w:tcW w:w="2880" w:type="dxa"/>
          </w:tcPr>
          <w:p w:rsidR="007653C5" w:rsidRDefault="00995A36">
            <w:r>
              <w:t>Брошюра «Что от нас требует Бог?» Watch tower Bible and Tract Society of New York, Inc Brooklyn, New York, U.S.A.2003 (решение Ростовс</w:t>
            </w:r>
            <w:r>
              <w:t>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7653C5" w:rsidRDefault="007653C5"/>
        </w:tc>
      </w:tr>
      <w:tr w:rsidR="007653C5">
        <w:tc>
          <w:tcPr>
            <w:tcW w:w="2880" w:type="dxa"/>
          </w:tcPr>
          <w:p w:rsidR="007653C5" w:rsidRDefault="00995A36">
            <w:r>
              <w:t>533.</w:t>
            </w:r>
          </w:p>
        </w:tc>
        <w:tc>
          <w:tcPr>
            <w:tcW w:w="2880" w:type="dxa"/>
          </w:tcPr>
          <w:p w:rsidR="007653C5" w:rsidRDefault="00995A36">
            <w:r>
              <w:t>Журнал «Пробудитесь!» от 22.02.2000, изд. Wachtturm Bibel - und Traktat -Gesellschaft der Zeugen Jehovas, Se</w:t>
            </w:r>
            <w:r>
              <w:t>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7653C5" w:rsidRDefault="007653C5"/>
        </w:tc>
      </w:tr>
      <w:tr w:rsidR="007653C5">
        <w:tc>
          <w:tcPr>
            <w:tcW w:w="2880" w:type="dxa"/>
          </w:tcPr>
          <w:p w:rsidR="007653C5" w:rsidRDefault="00995A36">
            <w:r>
              <w:t>534.</w:t>
            </w:r>
          </w:p>
        </w:tc>
        <w:tc>
          <w:tcPr>
            <w:tcW w:w="2880" w:type="dxa"/>
          </w:tcPr>
          <w:p w:rsidR="007653C5" w:rsidRDefault="00995A36">
            <w:r>
              <w:t>Журнал «Пробудитесь» январь 2007 изд. Wachtturm Bibel - und Traktat -Gesellscha</w:t>
            </w:r>
            <w:r>
              <w:t>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7653C5" w:rsidRDefault="007653C5"/>
        </w:tc>
      </w:tr>
      <w:tr w:rsidR="007653C5">
        <w:tc>
          <w:tcPr>
            <w:tcW w:w="2880" w:type="dxa"/>
          </w:tcPr>
          <w:p w:rsidR="007653C5" w:rsidRDefault="00995A36">
            <w:r>
              <w:t>535.</w:t>
            </w:r>
          </w:p>
        </w:tc>
        <w:tc>
          <w:tcPr>
            <w:tcW w:w="2880" w:type="dxa"/>
          </w:tcPr>
          <w:p w:rsidR="007653C5" w:rsidRDefault="00995A36">
            <w:r>
              <w:t>Журнал «Пробудитесь» февраль 2007 изд. Wachtturm Bibel</w:t>
            </w:r>
            <w:r>
              <w:t xml:space="preserve">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7653C5" w:rsidRDefault="007653C5"/>
        </w:tc>
      </w:tr>
      <w:tr w:rsidR="007653C5">
        <w:tc>
          <w:tcPr>
            <w:tcW w:w="2880" w:type="dxa"/>
          </w:tcPr>
          <w:p w:rsidR="007653C5" w:rsidRDefault="00995A36">
            <w:r>
              <w:t>53</w:t>
            </w:r>
            <w:r>
              <w:lastRenderedPageBreak/>
              <w:t>6.</w:t>
            </w:r>
          </w:p>
        </w:tc>
        <w:tc>
          <w:tcPr>
            <w:tcW w:w="2880" w:type="dxa"/>
          </w:tcPr>
          <w:p w:rsidR="007653C5" w:rsidRDefault="00995A36">
            <w:r>
              <w:lastRenderedPageBreak/>
              <w:t xml:space="preserve">Журнал «Пробудитесь» апрель </w:t>
            </w:r>
            <w:r>
              <w:t xml:space="preserve">2007 изд. Wachtturm Bibel - und Traktat -Gesellschaft der Zeugen Jehovas, Selters/Taunus (решение Ростовского областного суда от 11.09.2009 и определение Судебной коллегии по </w:t>
            </w:r>
            <w:r>
              <w:lastRenderedPageBreak/>
              <w:t>гражданским делам Верховного Суда Российской Федерации от 08.12.2009).</w:t>
            </w:r>
          </w:p>
        </w:tc>
        <w:tc>
          <w:tcPr>
            <w:tcW w:w="2880" w:type="dxa"/>
          </w:tcPr>
          <w:p w:rsidR="007653C5" w:rsidRDefault="007653C5"/>
        </w:tc>
      </w:tr>
      <w:tr w:rsidR="007653C5">
        <w:tc>
          <w:tcPr>
            <w:tcW w:w="2880" w:type="dxa"/>
          </w:tcPr>
          <w:p w:rsidR="007653C5" w:rsidRDefault="00995A36">
            <w:r>
              <w:lastRenderedPageBreak/>
              <w:t>537.</w:t>
            </w:r>
          </w:p>
        </w:tc>
        <w:tc>
          <w:tcPr>
            <w:tcW w:w="2880" w:type="dxa"/>
          </w:tcPr>
          <w:p w:rsidR="007653C5" w:rsidRDefault="00995A36">
            <w:r>
              <w:t>Жур</w:t>
            </w:r>
            <w:r>
              <w:t xml:space="preserve">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w:t>
            </w:r>
            <w:r>
              <w:t>коллегии по гражданским делам Верховного Суда Российской Федерации от 08.12.2009).</w:t>
            </w:r>
          </w:p>
        </w:tc>
        <w:tc>
          <w:tcPr>
            <w:tcW w:w="2880" w:type="dxa"/>
          </w:tcPr>
          <w:p w:rsidR="007653C5" w:rsidRDefault="007653C5"/>
        </w:tc>
      </w:tr>
      <w:tr w:rsidR="007653C5">
        <w:tc>
          <w:tcPr>
            <w:tcW w:w="2880" w:type="dxa"/>
          </w:tcPr>
          <w:p w:rsidR="007653C5" w:rsidRDefault="00995A36">
            <w:r>
              <w:t>538.</w:t>
            </w:r>
          </w:p>
        </w:tc>
        <w:tc>
          <w:tcPr>
            <w:tcW w:w="2880" w:type="dxa"/>
          </w:tcPr>
          <w:p w:rsidR="007653C5" w:rsidRDefault="00995A36">
            <w:r>
              <w:t>Журнал «Сторожевая Башня возвещает царство Иеговы» «Почему рождество отмечают даже в Азии?» от 15.12.99 изд.Wachtturm Bibel -und -Traktat-Gesellschaft Deutscher Zwelg</w:t>
            </w:r>
            <w:r>
              <w:t>,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7653C5" w:rsidRDefault="007653C5"/>
        </w:tc>
      </w:tr>
      <w:tr w:rsidR="007653C5">
        <w:tc>
          <w:tcPr>
            <w:tcW w:w="2880" w:type="dxa"/>
          </w:tcPr>
          <w:p w:rsidR="007653C5" w:rsidRDefault="00995A36">
            <w:r>
              <w:t>539.</w:t>
            </w:r>
          </w:p>
        </w:tc>
        <w:tc>
          <w:tcPr>
            <w:tcW w:w="2880" w:type="dxa"/>
          </w:tcPr>
          <w:p w:rsidR="007653C5" w:rsidRDefault="00995A36">
            <w:r>
              <w:t xml:space="preserve">Журнал «Сторожевая Башня возвещает царство Иеговы» «Как найти истинное </w:t>
            </w:r>
            <w:r>
              <w:t>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w:t>
            </w:r>
            <w:r>
              <w:t>2.2009).</w:t>
            </w:r>
          </w:p>
        </w:tc>
        <w:tc>
          <w:tcPr>
            <w:tcW w:w="2880" w:type="dxa"/>
          </w:tcPr>
          <w:p w:rsidR="007653C5" w:rsidRDefault="007653C5"/>
        </w:tc>
      </w:tr>
      <w:tr w:rsidR="007653C5">
        <w:tc>
          <w:tcPr>
            <w:tcW w:w="2880" w:type="dxa"/>
          </w:tcPr>
          <w:p w:rsidR="007653C5" w:rsidRDefault="00995A36">
            <w:r>
              <w:t>540.</w:t>
            </w:r>
          </w:p>
        </w:tc>
        <w:tc>
          <w:tcPr>
            <w:tcW w:w="2880" w:type="dxa"/>
          </w:tcPr>
          <w:p w:rsidR="007653C5" w:rsidRDefault="00995A36">
            <w: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w:t>
            </w:r>
            <w:r>
              <w:t>ким делам Верховного Суда Российской Федерации от 08.12.2009).</w:t>
            </w:r>
          </w:p>
        </w:tc>
        <w:tc>
          <w:tcPr>
            <w:tcW w:w="2880" w:type="dxa"/>
          </w:tcPr>
          <w:p w:rsidR="007653C5" w:rsidRDefault="007653C5"/>
        </w:tc>
      </w:tr>
      <w:tr w:rsidR="007653C5">
        <w:tc>
          <w:tcPr>
            <w:tcW w:w="2880" w:type="dxa"/>
          </w:tcPr>
          <w:p w:rsidR="007653C5" w:rsidRDefault="00995A36">
            <w:r>
              <w:t>541.</w:t>
            </w:r>
          </w:p>
        </w:tc>
        <w:tc>
          <w:tcPr>
            <w:tcW w:w="2880" w:type="dxa"/>
          </w:tcPr>
          <w:p w:rsidR="007653C5" w:rsidRDefault="00995A36">
            <w:r>
              <w:t>Журнал «Сторожевая Башня возвещает царство Иеговы» 01.03.2007, изд. Wachtturm Bibel - und Traktat-Gesellschaft der Zeugen Jehovas, Selters/Taunusl (решение Ростовского областного суда от</w:t>
            </w:r>
            <w:r>
              <w:t xml:space="preserve"> 11.09.2009 и определение Судебной коллегии по гражданским делам Верховного Суда Российской Федерации от 08.12.2009).</w:t>
            </w:r>
          </w:p>
        </w:tc>
        <w:tc>
          <w:tcPr>
            <w:tcW w:w="2880" w:type="dxa"/>
          </w:tcPr>
          <w:p w:rsidR="007653C5" w:rsidRDefault="007653C5"/>
        </w:tc>
      </w:tr>
      <w:tr w:rsidR="007653C5">
        <w:tc>
          <w:tcPr>
            <w:tcW w:w="2880" w:type="dxa"/>
          </w:tcPr>
          <w:p w:rsidR="007653C5" w:rsidRDefault="00995A36">
            <w:r>
              <w:lastRenderedPageBreak/>
              <w:t>542.</w:t>
            </w:r>
          </w:p>
        </w:tc>
        <w:tc>
          <w:tcPr>
            <w:tcW w:w="2880" w:type="dxa"/>
          </w:tcPr>
          <w:p w:rsidR="007653C5" w:rsidRDefault="00995A36">
            <w:r>
              <w:t xml:space="preserve">Журнал «Сторожевая Башня возвещает царство Иеговы» 15.03.2007, изд. Wachtturm Bibel - und Traktat-Gesellschaft der Zeugen Jehovas, </w:t>
            </w:r>
            <w:r>
              <w:t>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7653C5" w:rsidRDefault="007653C5"/>
        </w:tc>
      </w:tr>
      <w:tr w:rsidR="007653C5">
        <w:tc>
          <w:tcPr>
            <w:tcW w:w="2880" w:type="dxa"/>
          </w:tcPr>
          <w:p w:rsidR="007653C5" w:rsidRDefault="00995A36">
            <w:r>
              <w:t>543.</w:t>
            </w:r>
          </w:p>
        </w:tc>
        <w:tc>
          <w:tcPr>
            <w:tcW w:w="2880" w:type="dxa"/>
          </w:tcPr>
          <w:p w:rsidR="007653C5" w:rsidRDefault="00995A36">
            <w:r>
              <w:t>Журнал «Сторожевая Башня возвещает царство Иеговы» 01.04.2007, изд. Wachtturm</w:t>
            </w:r>
            <w:r>
              <w:t xml:space="preserve">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7653C5" w:rsidRDefault="007653C5"/>
        </w:tc>
      </w:tr>
      <w:tr w:rsidR="007653C5">
        <w:tc>
          <w:tcPr>
            <w:tcW w:w="2880" w:type="dxa"/>
          </w:tcPr>
          <w:p w:rsidR="007653C5" w:rsidRDefault="00995A36">
            <w:r>
              <w:t>544.</w:t>
            </w:r>
          </w:p>
        </w:tc>
        <w:tc>
          <w:tcPr>
            <w:tcW w:w="2880" w:type="dxa"/>
          </w:tcPr>
          <w:p w:rsidR="007653C5" w:rsidRDefault="00995A36">
            <w:r>
              <w:t>Текстовые документы: На</w:t>
            </w:r>
            <w:r>
              <w:t>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c>
          <w:tcPr>
            <w:tcW w:w="2880" w:type="dxa"/>
          </w:tcPr>
          <w:p w:rsidR="007653C5" w:rsidRDefault="007653C5"/>
        </w:tc>
      </w:tr>
      <w:tr w:rsidR="007653C5">
        <w:tc>
          <w:tcPr>
            <w:tcW w:w="2880" w:type="dxa"/>
          </w:tcPr>
          <w:p w:rsidR="007653C5" w:rsidRDefault="00995A36">
            <w:r>
              <w:t>545.</w:t>
            </w:r>
          </w:p>
        </w:tc>
        <w:tc>
          <w:tcPr>
            <w:tcW w:w="2880" w:type="dxa"/>
          </w:tcPr>
          <w:p w:rsidR="007653C5" w:rsidRDefault="00995A36">
            <w:r>
              <w:t xml:space="preserve">Журнал </w:t>
            </w:r>
            <w:r>
              <w:t>«Великоросский Хозяин» № 14 (20) за 2006 г. «Демократия или национальная власть?» (решение Бутырского районного суда города Москвы от 10.08.2009).</w:t>
            </w:r>
          </w:p>
        </w:tc>
        <w:tc>
          <w:tcPr>
            <w:tcW w:w="2880" w:type="dxa"/>
          </w:tcPr>
          <w:p w:rsidR="007653C5" w:rsidRDefault="007653C5"/>
        </w:tc>
      </w:tr>
      <w:tr w:rsidR="007653C5">
        <w:tc>
          <w:tcPr>
            <w:tcW w:w="2880" w:type="dxa"/>
          </w:tcPr>
          <w:p w:rsidR="007653C5" w:rsidRDefault="00995A36">
            <w:r>
              <w:t>546.</w:t>
            </w:r>
          </w:p>
        </w:tc>
        <w:tc>
          <w:tcPr>
            <w:tcW w:w="2880" w:type="dxa"/>
          </w:tcPr>
          <w:p w:rsidR="007653C5" w:rsidRDefault="00995A36">
            <w:r>
              <w:t>Журнал «Великоросский хозяин» № 4 (10) за 2003г. «Что нужно для победы великоросских националистов?» (</w:t>
            </w:r>
            <w:r>
              <w:t>решение Бутырского районного суда города Москвы от 10.08.2009).</w:t>
            </w:r>
          </w:p>
        </w:tc>
        <w:tc>
          <w:tcPr>
            <w:tcW w:w="2880" w:type="dxa"/>
          </w:tcPr>
          <w:p w:rsidR="007653C5" w:rsidRDefault="007653C5"/>
        </w:tc>
      </w:tr>
      <w:tr w:rsidR="007653C5">
        <w:tc>
          <w:tcPr>
            <w:tcW w:w="2880" w:type="dxa"/>
          </w:tcPr>
          <w:p w:rsidR="007653C5" w:rsidRDefault="00995A36">
            <w:r>
              <w:t>547.</w:t>
            </w:r>
          </w:p>
        </w:tc>
        <w:tc>
          <w:tcPr>
            <w:tcW w:w="2880" w:type="dxa"/>
          </w:tcPr>
          <w:p w:rsidR="007653C5" w:rsidRDefault="00995A36">
            <w:r>
              <w:t>Журнал «Великоросский хозяин» № 15 (21) за 2006 г. «Дискриминация мужчин в России» (решение Бутырского районного суда города Москвы от 10.08.2009).</w:t>
            </w:r>
          </w:p>
        </w:tc>
        <w:tc>
          <w:tcPr>
            <w:tcW w:w="2880" w:type="dxa"/>
          </w:tcPr>
          <w:p w:rsidR="007653C5" w:rsidRDefault="007653C5"/>
        </w:tc>
      </w:tr>
      <w:tr w:rsidR="007653C5">
        <w:tc>
          <w:tcPr>
            <w:tcW w:w="2880" w:type="dxa"/>
          </w:tcPr>
          <w:p w:rsidR="007653C5" w:rsidRDefault="00995A36">
            <w:r>
              <w:t>5</w:t>
            </w:r>
            <w:r>
              <w:lastRenderedPageBreak/>
              <w:t>48.</w:t>
            </w:r>
          </w:p>
        </w:tc>
        <w:tc>
          <w:tcPr>
            <w:tcW w:w="2880" w:type="dxa"/>
          </w:tcPr>
          <w:p w:rsidR="007653C5" w:rsidRDefault="00995A36">
            <w:r>
              <w:lastRenderedPageBreak/>
              <w:t xml:space="preserve">Журнал «Великоросский хозяин» </w:t>
            </w:r>
            <w:r>
              <w:t xml:space="preserve">№ 16 (22) за 2006 г. «Почему всем великоросскам надо быть </w:t>
            </w:r>
            <w:r>
              <w:lastRenderedPageBreak/>
              <w:t>националистами?» (решение Бутырского районного суда города Москвы от 10.08.2009).</w:t>
            </w:r>
          </w:p>
        </w:tc>
        <w:tc>
          <w:tcPr>
            <w:tcW w:w="2880" w:type="dxa"/>
          </w:tcPr>
          <w:p w:rsidR="007653C5" w:rsidRDefault="007653C5"/>
        </w:tc>
      </w:tr>
      <w:tr w:rsidR="007653C5">
        <w:tc>
          <w:tcPr>
            <w:tcW w:w="2880" w:type="dxa"/>
          </w:tcPr>
          <w:p w:rsidR="007653C5" w:rsidRDefault="00995A36">
            <w:r>
              <w:lastRenderedPageBreak/>
              <w:t>549.</w:t>
            </w:r>
          </w:p>
        </w:tc>
        <w:tc>
          <w:tcPr>
            <w:tcW w:w="2880" w:type="dxa"/>
          </w:tcPr>
          <w:p w:rsidR="007653C5" w:rsidRDefault="00995A36">
            <w:r>
              <w:t>Журнал «Великоросский хозяин» № 2 (8) за 2003 г. «Семейное законодательство РФ, это главное средство уничтоже</w:t>
            </w:r>
            <w:r>
              <w:t>ния великоросского народа!» (решение Бутырского районного суда города Москвы от 10.08.2009).</w:t>
            </w:r>
          </w:p>
        </w:tc>
        <w:tc>
          <w:tcPr>
            <w:tcW w:w="2880" w:type="dxa"/>
          </w:tcPr>
          <w:p w:rsidR="007653C5" w:rsidRDefault="007653C5"/>
        </w:tc>
      </w:tr>
      <w:tr w:rsidR="007653C5">
        <w:tc>
          <w:tcPr>
            <w:tcW w:w="2880" w:type="dxa"/>
          </w:tcPr>
          <w:p w:rsidR="007653C5" w:rsidRDefault="00995A36">
            <w:r>
              <w:t>550.</w:t>
            </w:r>
          </w:p>
        </w:tc>
        <w:tc>
          <w:tcPr>
            <w:tcW w:w="2880" w:type="dxa"/>
          </w:tcPr>
          <w:p w:rsidR="007653C5" w:rsidRDefault="00995A36">
            <w:r>
              <w:t xml:space="preserve">Книга «Аль-альмания (секуляризм) и ее отвратительные последствия», издательский дом «Бадр», под редакцией Мухаммад Шакир Аль-Шариф (решение Хасавюртовского </w:t>
            </w:r>
            <w:r>
              <w:t>городского суда Республики Дагестан от 03.09.2009).</w:t>
            </w:r>
          </w:p>
        </w:tc>
        <w:tc>
          <w:tcPr>
            <w:tcW w:w="2880" w:type="dxa"/>
          </w:tcPr>
          <w:p w:rsidR="007653C5" w:rsidRDefault="007653C5"/>
        </w:tc>
      </w:tr>
      <w:tr w:rsidR="007653C5">
        <w:tc>
          <w:tcPr>
            <w:tcW w:w="2880" w:type="dxa"/>
          </w:tcPr>
          <w:p w:rsidR="007653C5" w:rsidRDefault="00995A36">
            <w:r>
              <w:t>551.</w:t>
            </w:r>
          </w:p>
        </w:tc>
        <w:tc>
          <w:tcPr>
            <w:tcW w:w="2880" w:type="dxa"/>
          </w:tcPr>
          <w:p w:rsidR="007653C5" w:rsidRDefault="00995A36">
            <w:r>
              <w:t>Интернет-ресурс www.velesova-sloboda.org и размещенные на нем информационные материалы (решение Самарского районного суда г. Самары от 18.12.2009).</w:t>
            </w:r>
          </w:p>
        </w:tc>
        <w:tc>
          <w:tcPr>
            <w:tcW w:w="2880" w:type="dxa"/>
          </w:tcPr>
          <w:p w:rsidR="007653C5" w:rsidRDefault="007653C5"/>
        </w:tc>
      </w:tr>
      <w:tr w:rsidR="007653C5">
        <w:tc>
          <w:tcPr>
            <w:tcW w:w="2880" w:type="dxa"/>
          </w:tcPr>
          <w:p w:rsidR="007653C5" w:rsidRDefault="00995A36">
            <w:r>
              <w:t>552.</w:t>
            </w:r>
          </w:p>
        </w:tc>
        <w:tc>
          <w:tcPr>
            <w:tcW w:w="2880" w:type="dxa"/>
          </w:tcPr>
          <w:p w:rsidR="007653C5" w:rsidRDefault="00995A36">
            <w:r>
              <w:t>Высказывания пользователя «АК-47»: с начал</w:t>
            </w:r>
            <w:r>
              <w:t>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w:t>
            </w:r>
            <w:r>
              <w:t>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w:t>
            </w:r>
            <w:r>
              <w:t>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c>
          <w:tcPr>
            <w:tcW w:w="2880" w:type="dxa"/>
          </w:tcPr>
          <w:p w:rsidR="007653C5" w:rsidRDefault="007653C5"/>
        </w:tc>
      </w:tr>
      <w:tr w:rsidR="007653C5">
        <w:tc>
          <w:tcPr>
            <w:tcW w:w="2880" w:type="dxa"/>
          </w:tcPr>
          <w:p w:rsidR="007653C5" w:rsidRDefault="00995A36">
            <w:r>
              <w:t>553.</w:t>
            </w:r>
          </w:p>
        </w:tc>
        <w:tc>
          <w:tcPr>
            <w:tcW w:w="2880" w:type="dxa"/>
          </w:tcPr>
          <w:p w:rsidR="007653C5" w:rsidRDefault="00995A36">
            <w:r>
              <w:t xml:space="preserve">Пятое издание книги «От Ариев к Русичам» автора Демина Валерия </w:t>
            </w:r>
            <w:r>
              <w:t>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c>
          <w:tcPr>
            <w:tcW w:w="2880" w:type="dxa"/>
          </w:tcPr>
          <w:p w:rsidR="007653C5" w:rsidRDefault="007653C5"/>
        </w:tc>
      </w:tr>
      <w:tr w:rsidR="007653C5">
        <w:tc>
          <w:tcPr>
            <w:tcW w:w="2880" w:type="dxa"/>
          </w:tcPr>
          <w:p w:rsidR="007653C5" w:rsidRDefault="00995A36">
            <w:r>
              <w:lastRenderedPageBreak/>
              <w:t>554.</w:t>
            </w:r>
          </w:p>
        </w:tc>
        <w:tc>
          <w:tcPr>
            <w:tcW w:w="2880" w:type="dxa"/>
          </w:tcPr>
          <w:p w:rsidR="007653C5" w:rsidRDefault="00995A36">
            <w:r>
              <w:t>Журнал № 12 Великоросск</w:t>
            </w:r>
            <w:r>
              <w:t>ой национальной партии «Великоросский Хозяин» 2003 «Богом??? Избранный народ???» (заочное решение Бутырского районного суда города Москвы от 07.10.2009).</w:t>
            </w:r>
          </w:p>
        </w:tc>
        <w:tc>
          <w:tcPr>
            <w:tcW w:w="2880" w:type="dxa"/>
          </w:tcPr>
          <w:p w:rsidR="007653C5" w:rsidRDefault="007653C5"/>
        </w:tc>
      </w:tr>
      <w:tr w:rsidR="007653C5">
        <w:tc>
          <w:tcPr>
            <w:tcW w:w="2880" w:type="dxa"/>
          </w:tcPr>
          <w:p w:rsidR="007653C5" w:rsidRDefault="00995A36">
            <w:r>
              <w:t>555.</w:t>
            </w:r>
          </w:p>
        </w:tc>
        <w:tc>
          <w:tcPr>
            <w:tcW w:w="2880" w:type="dxa"/>
          </w:tcPr>
          <w:p w:rsidR="007653C5" w:rsidRDefault="00995A36">
            <w:r>
              <w:t>Журнал № 14 Великоросской национальной партии «Великоросский хозяин» 2004 «Российское государст</w:t>
            </w:r>
            <w:r>
              <w:t>во, это оккупант над русским народом» (заочное решение Бутырского районного суда города Москвы от 07.10.2009).</w:t>
            </w:r>
          </w:p>
        </w:tc>
        <w:tc>
          <w:tcPr>
            <w:tcW w:w="2880" w:type="dxa"/>
          </w:tcPr>
          <w:p w:rsidR="007653C5" w:rsidRDefault="007653C5"/>
        </w:tc>
      </w:tr>
      <w:tr w:rsidR="007653C5">
        <w:tc>
          <w:tcPr>
            <w:tcW w:w="2880" w:type="dxa"/>
          </w:tcPr>
          <w:p w:rsidR="007653C5" w:rsidRDefault="00995A36">
            <w:r>
              <w:t>556.</w:t>
            </w:r>
          </w:p>
        </w:tc>
        <w:tc>
          <w:tcPr>
            <w:tcW w:w="2880" w:type="dxa"/>
          </w:tcPr>
          <w:p w:rsidR="007653C5" w:rsidRDefault="00995A36">
            <w:r>
              <w:t>Брошюра «Что от нас требует бог?» издательство Watch tower Bible and Tract Society of Pensylvania 1996 (решение Горно-Алтайского городског</w:t>
            </w:r>
            <w:r>
              <w:t>о суда Республики Алтай от 01.10.2009).</w:t>
            </w:r>
          </w:p>
        </w:tc>
        <w:tc>
          <w:tcPr>
            <w:tcW w:w="2880" w:type="dxa"/>
          </w:tcPr>
          <w:p w:rsidR="007653C5" w:rsidRDefault="007653C5"/>
        </w:tc>
      </w:tr>
      <w:tr w:rsidR="007653C5">
        <w:tc>
          <w:tcPr>
            <w:tcW w:w="2880" w:type="dxa"/>
          </w:tcPr>
          <w:p w:rsidR="007653C5" w:rsidRDefault="00995A36">
            <w:r>
              <w:t>557.</w:t>
            </w:r>
          </w:p>
        </w:tc>
        <w:tc>
          <w:tcPr>
            <w:tcW w:w="2880" w:type="dxa"/>
          </w:tcPr>
          <w:p w:rsidR="007653C5" w:rsidRDefault="00995A36">
            <w: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c>
          <w:tcPr>
            <w:tcW w:w="2880" w:type="dxa"/>
          </w:tcPr>
          <w:p w:rsidR="007653C5" w:rsidRDefault="007653C5"/>
        </w:tc>
      </w:tr>
      <w:tr w:rsidR="007653C5">
        <w:tc>
          <w:tcPr>
            <w:tcW w:w="2880" w:type="dxa"/>
          </w:tcPr>
          <w:p w:rsidR="007653C5" w:rsidRDefault="00995A36">
            <w:r>
              <w:t>558.</w:t>
            </w:r>
          </w:p>
        </w:tc>
        <w:tc>
          <w:tcPr>
            <w:tcW w:w="2880" w:type="dxa"/>
          </w:tcPr>
          <w:p w:rsidR="007653C5" w:rsidRDefault="00995A36">
            <w:r>
              <w:t>Журнал «Пробуди</w:t>
            </w:r>
            <w:r>
              <w:t>тесь!» от 8 декабря 1998 года, издательство Watch tower Bible and Traktat Society of Pennsylvania (решение Горно-Алтайского городского суда Республики Алтай от 01.10.2009).</w:t>
            </w:r>
          </w:p>
        </w:tc>
        <w:tc>
          <w:tcPr>
            <w:tcW w:w="2880" w:type="dxa"/>
          </w:tcPr>
          <w:p w:rsidR="007653C5" w:rsidRDefault="007653C5"/>
        </w:tc>
      </w:tr>
      <w:tr w:rsidR="007653C5">
        <w:tc>
          <w:tcPr>
            <w:tcW w:w="2880" w:type="dxa"/>
          </w:tcPr>
          <w:p w:rsidR="007653C5" w:rsidRDefault="00995A36">
            <w:r>
              <w:t>559.</w:t>
            </w:r>
          </w:p>
        </w:tc>
        <w:tc>
          <w:tcPr>
            <w:tcW w:w="2880" w:type="dxa"/>
          </w:tcPr>
          <w:p w:rsidR="007653C5" w:rsidRDefault="00995A36">
            <w:r>
              <w:t xml:space="preserve">Журнал «Пробудитесь!» от 22 февраля 1999 года, издательство Watch tower </w:t>
            </w:r>
            <w:r>
              <w:t>Bible and Traktat Society of Pennsylvania (решение Горно-Алтайского городского суда Республики Алтай от 01.10.2009).</w:t>
            </w:r>
          </w:p>
        </w:tc>
        <w:tc>
          <w:tcPr>
            <w:tcW w:w="2880" w:type="dxa"/>
          </w:tcPr>
          <w:p w:rsidR="007653C5" w:rsidRDefault="007653C5"/>
        </w:tc>
      </w:tr>
      <w:tr w:rsidR="007653C5">
        <w:tc>
          <w:tcPr>
            <w:tcW w:w="2880" w:type="dxa"/>
          </w:tcPr>
          <w:p w:rsidR="007653C5" w:rsidRDefault="00995A36">
            <w:r>
              <w:t>560.</w:t>
            </w:r>
          </w:p>
        </w:tc>
        <w:tc>
          <w:tcPr>
            <w:tcW w:w="2880" w:type="dxa"/>
          </w:tcPr>
          <w:p w:rsidR="007653C5" w:rsidRDefault="00995A36">
            <w:r>
              <w:t>Журнал «Пробудитесь!» от 22 сентября 1999 года, издательство Watch tower Bible and Traktat Society of Pennsylvania (решение Горно-Ал</w:t>
            </w:r>
            <w:r>
              <w:t>тайского городского суда Республики Алтай от 01.10.2009).</w:t>
            </w:r>
          </w:p>
        </w:tc>
        <w:tc>
          <w:tcPr>
            <w:tcW w:w="2880" w:type="dxa"/>
          </w:tcPr>
          <w:p w:rsidR="007653C5" w:rsidRDefault="007653C5"/>
        </w:tc>
      </w:tr>
      <w:tr w:rsidR="007653C5">
        <w:tc>
          <w:tcPr>
            <w:tcW w:w="2880" w:type="dxa"/>
          </w:tcPr>
          <w:p w:rsidR="007653C5" w:rsidRDefault="00995A36">
            <w:r>
              <w:lastRenderedPageBreak/>
              <w:t>561.</w:t>
            </w:r>
          </w:p>
        </w:tc>
        <w:tc>
          <w:tcPr>
            <w:tcW w:w="2880" w:type="dxa"/>
          </w:tcPr>
          <w:p w:rsidR="007653C5" w:rsidRDefault="00995A36">
            <w: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c>
          <w:tcPr>
            <w:tcW w:w="2880" w:type="dxa"/>
          </w:tcPr>
          <w:p w:rsidR="007653C5" w:rsidRDefault="007653C5"/>
        </w:tc>
      </w:tr>
      <w:tr w:rsidR="007653C5">
        <w:tc>
          <w:tcPr>
            <w:tcW w:w="2880" w:type="dxa"/>
          </w:tcPr>
          <w:p w:rsidR="007653C5" w:rsidRDefault="00995A36">
            <w:r>
              <w:t>562.</w:t>
            </w:r>
          </w:p>
        </w:tc>
        <w:tc>
          <w:tcPr>
            <w:tcW w:w="2880" w:type="dxa"/>
          </w:tcPr>
          <w:p w:rsidR="007653C5" w:rsidRDefault="00995A36">
            <w: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c>
          <w:tcPr>
            <w:tcW w:w="2880" w:type="dxa"/>
          </w:tcPr>
          <w:p w:rsidR="007653C5" w:rsidRDefault="007653C5"/>
        </w:tc>
      </w:tr>
      <w:tr w:rsidR="007653C5">
        <w:tc>
          <w:tcPr>
            <w:tcW w:w="2880" w:type="dxa"/>
          </w:tcPr>
          <w:p w:rsidR="007653C5" w:rsidRDefault="00995A36">
            <w:r>
              <w:t>563.</w:t>
            </w:r>
          </w:p>
        </w:tc>
        <w:tc>
          <w:tcPr>
            <w:tcW w:w="2880" w:type="dxa"/>
          </w:tcPr>
          <w:p w:rsidR="007653C5" w:rsidRDefault="00995A36">
            <w:r>
              <w:t>Журнал «Пробудитесь!» январь 2009 года, издательство Watch tow</w:t>
            </w:r>
            <w:r>
              <w:t>er Bible and Traktat Society of Pennsylvania (решение Горно-Алтайского городского суда Республики Алтай от 01.10.2009).</w:t>
            </w:r>
          </w:p>
        </w:tc>
        <w:tc>
          <w:tcPr>
            <w:tcW w:w="2880" w:type="dxa"/>
          </w:tcPr>
          <w:p w:rsidR="007653C5" w:rsidRDefault="007653C5"/>
        </w:tc>
      </w:tr>
      <w:tr w:rsidR="007653C5">
        <w:tc>
          <w:tcPr>
            <w:tcW w:w="2880" w:type="dxa"/>
          </w:tcPr>
          <w:p w:rsidR="007653C5" w:rsidRDefault="00995A36">
            <w:r>
              <w:t>564.</w:t>
            </w:r>
          </w:p>
        </w:tc>
        <w:tc>
          <w:tcPr>
            <w:tcW w:w="2880" w:type="dxa"/>
          </w:tcPr>
          <w:p w:rsidR="007653C5" w:rsidRDefault="00995A36">
            <w:r>
              <w:t>Журнал «Сторожевая Башня возвещает царство Иеговы» от 15 мая 1998 издательство Watch tower Bible und Traktat -Gesellschaft Deutsc</w:t>
            </w:r>
            <w:r>
              <w:t>her Zwelg. V. Selters/Taunus (решение Горно-Алтайского городского суда Республики Алтай от 01.10.2009).</w:t>
            </w:r>
          </w:p>
        </w:tc>
        <w:tc>
          <w:tcPr>
            <w:tcW w:w="2880" w:type="dxa"/>
          </w:tcPr>
          <w:p w:rsidR="007653C5" w:rsidRDefault="007653C5"/>
        </w:tc>
      </w:tr>
      <w:tr w:rsidR="007653C5">
        <w:tc>
          <w:tcPr>
            <w:tcW w:w="2880" w:type="dxa"/>
          </w:tcPr>
          <w:p w:rsidR="007653C5" w:rsidRDefault="00995A36">
            <w:r>
              <w:t>565.</w:t>
            </w:r>
          </w:p>
        </w:tc>
        <w:tc>
          <w:tcPr>
            <w:tcW w:w="2880" w:type="dxa"/>
          </w:tcPr>
          <w:p w:rsidR="007653C5" w:rsidRDefault="00995A36">
            <w:r>
              <w:t xml:space="preserve">Журнал «Сторожевая Башня возвещает царство Иеговы» от 1 октября 1998 издательство Watch tower Bible und Traktat-Gesellschaft Deutscher Zwelg. V. </w:t>
            </w:r>
            <w:r>
              <w:t>Selters/Taunus (решение Горно-Алтайского городского суда Республики Алтай от 01.10.2009).</w:t>
            </w:r>
          </w:p>
        </w:tc>
        <w:tc>
          <w:tcPr>
            <w:tcW w:w="2880" w:type="dxa"/>
          </w:tcPr>
          <w:p w:rsidR="007653C5" w:rsidRDefault="007653C5"/>
        </w:tc>
      </w:tr>
      <w:tr w:rsidR="007653C5">
        <w:tc>
          <w:tcPr>
            <w:tcW w:w="2880" w:type="dxa"/>
          </w:tcPr>
          <w:p w:rsidR="007653C5" w:rsidRDefault="00995A36">
            <w:r>
              <w:t>566.</w:t>
            </w:r>
          </w:p>
        </w:tc>
        <w:tc>
          <w:tcPr>
            <w:tcW w:w="2880" w:type="dxa"/>
          </w:tcPr>
          <w:p w:rsidR="007653C5" w:rsidRDefault="00995A36">
            <w:r>
              <w:t>Журнал «Сторожевая Башня возвещает царство Иеговы» от 15 февраля 1999 издательство Watch tower Bible und Traktat-Gesellschaft Deutscher Zwelg. V. Selters/Taunu</w:t>
            </w:r>
            <w:r>
              <w:t>s (решение Горно-Алтайского городского суда Республики Алтай от 01.10.2009).</w:t>
            </w:r>
          </w:p>
        </w:tc>
        <w:tc>
          <w:tcPr>
            <w:tcW w:w="2880" w:type="dxa"/>
          </w:tcPr>
          <w:p w:rsidR="007653C5" w:rsidRDefault="007653C5"/>
        </w:tc>
      </w:tr>
      <w:tr w:rsidR="007653C5">
        <w:tc>
          <w:tcPr>
            <w:tcW w:w="2880" w:type="dxa"/>
          </w:tcPr>
          <w:p w:rsidR="007653C5" w:rsidRDefault="00995A36">
            <w:r>
              <w:t>567.</w:t>
            </w:r>
          </w:p>
        </w:tc>
        <w:tc>
          <w:tcPr>
            <w:tcW w:w="2880" w:type="dxa"/>
          </w:tcPr>
          <w:p w:rsidR="007653C5" w:rsidRDefault="00995A36">
            <w:r>
              <w:t>Журнал «Сторожевая Башня возвещает царство Иеговы» от 1 мая 1999 издательство Watch tower Bible und Traktat-Gesellschaft Deutscher Zwelg. V. Selters/Taunus (решение Горно-А</w:t>
            </w:r>
            <w:r>
              <w:t>лтайского городского суда Республики Алтай от 01.10.2009).</w:t>
            </w:r>
          </w:p>
        </w:tc>
        <w:tc>
          <w:tcPr>
            <w:tcW w:w="2880" w:type="dxa"/>
          </w:tcPr>
          <w:p w:rsidR="007653C5" w:rsidRDefault="007653C5"/>
        </w:tc>
      </w:tr>
      <w:tr w:rsidR="007653C5">
        <w:tc>
          <w:tcPr>
            <w:tcW w:w="2880" w:type="dxa"/>
          </w:tcPr>
          <w:p w:rsidR="007653C5" w:rsidRDefault="00995A36">
            <w:r>
              <w:lastRenderedPageBreak/>
              <w:t>568.</w:t>
            </w:r>
          </w:p>
        </w:tc>
        <w:tc>
          <w:tcPr>
            <w:tcW w:w="2880" w:type="dxa"/>
          </w:tcPr>
          <w:p w:rsidR="007653C5" w:rsidRDefault="00995A36">
            <w:r>
              <w:t>Журнал «Сторожевая Башня возвещает царство Иеговы» от 1 ноября 2001 издательство Watch tower Bible und Traktat-Gesellschaft Deutscher Zwelg. V Selters/Taunus (решение Горно-Алтайского городс</w:t>
            </w:r>
            <w:r>
              <w:t>кого суда Республики Алтай от 01.10.2009).</w:t>
            </w:r>
          </w:p>
        </w:tc>
        <w:tc>
          <w:tcPr>
            <w:tcW w:w="2880" w:type="dxa"/>
          </w:tcPr>
          <w:p w:rsidR="007653C5" w:rsidRDefault="007653C5"/>
        </w:tc>
      </w:tr>
      <w:tr w:rsidR="007653C5">
        <w:tc>
          <w:tcPr>
            <w:tcW w:w="2880" w:type="dxa"/>
          </w:tcPr>
          <w:p w:rsidR="007653C5" w:rsidRDefault="00995A36">
            <w:r>
              <w:t>569.</w:t>
            </w:r>
          </w:p>
        </w:tc>
        <w:tc>
          <w:tcPr>
            <w:tcW w:w="2880" w:type="dxa"/>
          </w:tcPr>
          <w:p w:rsidR="007653C5" w:rsidRDefault="00995A36">
            <w: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w:t>
            </w:r>
            <w:r>
              <w:t>ублики Алтай от 01.10.2009).</w:t>
            </w:r>
          </w:p>
        </w:tc>
        <w:tc>
          <w:tcPr>
            <w:tcW w:w="2880" w:type="dxa"/>
          </w:tcPr>
          <w:p w:rsidR="007653C5" w:rsidRDefault="007653C5"/>
        </w:tc>
      </w:tr>
      <w:tr w:rsidR="007653C5">
        <w:tc>
          <w:tcPr>
            <w:tcW w:w="2880" w:type="dxa"/>
          </w:tcPr>
          <w:p w:rsidR="007653C5" w:rsidRDefault="00995A36">
            <w:r>
              <w:t>570.</w:t>
            </w:r>
          </w:p>
        </w:tc>
        <w:tc>
          <w:tcPr>
            <w:tcW w:w="2880" w:type="dxa"/>
          </w:tcPr>
          <w:p w:rsidR="007653C5" w:rsidRDefault="00995A36">
            <w:r>
              <w:t xml:space="preserve">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w:t>
            </w:r>
            <w:r>
              <w:t>01.10.2009).</w:t>
            </w:r>
          </w:p>
        </w:tc>
        <w:tc>
          <w:tcPr>
            <w:tcW w:w="2880" w:type="dxa"/>
          </w:tcPr>
          <w:p w:rsidR="007653C5" w:rsidRDefault="007653C5"/>
        </w:tc>
      </w:tr>
      <w:tr w:rsidR="007653C5">
        <w:tc>
          <w:tcPr>
            <w:tcW w:w="2880" w:type="dxa"/>
          </w:tcPr>
          <w:p w:rsidR="007653C5" w:rsidRDefault="00995A36">
            <w:r>
              <w:t>571.</w:t>
            </w:r>
          </w:p>
        </w:tc>
        <w:tc>
          <w:tcPr>
            <w:tcW w:w="2880" w:type="dxa"/>
          </w:tcPr>
          <w:p w:rsidR="007653C5" w:rsidRDefault="00995A36">
            <w: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7653C5" w:rsidRDefault="007653C5"/>
        </w:tc>
      </w:tr>
      <w:tr w:rsidR="007653C5">
        <w:tc>
          <w:tcPr>
            <w:tcW w:w="2880" w:type="dxa"/>
          </w:tcPr>
          <w:p w:rsidR="007653C5" w:rsidRDefault="00995A36">
            <w:r>
              <w:t>572.</w:t>
            </w:r>
          </w:p>
        </w:tc>
        <w:tc>
          <w:tcPr>
            <w:tcW w:w="2880" w:type="dxa"/>
          </w:tcPr>
          <w:p w:rsidR="007653C5" w:rsidRDefault="00995A36">
            <w: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7653C5" w:rsidRDefault="007653C5"/>
        </w:tc>
      </w:tr>
      <w:tr w:rsidR="007653C5">
        <w:tc>
          <w:tcPr>
            <w:tcW w:w="2880" w:type="dxa"/>
          </w:tcPr>
          <w:p w:rsidR="007653C5" w:rsidRDefault="00995A36">
            <w:r>
              <w:t>573.</w:t>
            </w:r>
          </w:p>
        </w:tc>
        <w:tc>
          <w:tcPr>
            <w:tcW w:w="2880" w:type="dxa"/>
          </w:tcPr>
          <w:p w:rsidR="007653C5" w:rsidRDefault="00995A36">
            <w:r>
              <w:t>Журнал «С</w:t>
            </w:r>
            <w:r>
              <w:t>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7653C5" w:rsidRDefault="007653C5"/>
        </w:tc>
      </w:tr>
      <w:tr w:rsidR="007653C5">
        <w:tc>
          <w:tcPr>
            <w:tcW w:w="2880" w:type="dxa"/>
          </w:tcPr>
          <w:p w:rsidR="007653C5" w:rsidRDefault="00995A36">
            <w:r>
              <w:t>574.</w:t>
            </w:r>
          </w:p>
        </w:tc>
        <w:tc>
          <w:tcPr>
            <w:tcW w:w="2880" w:type="dxa"/>
          </w:tcPr>
          <w:p w:rsidR="007653C5" w:rsidRDefault="00995A36">
            <w:r>
              <w:t>Информационные материал</w:t>
            </w:r>
            <w:r>
              <w:t>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w:t>
            </w:r>
            <w:r>
              <w:t xml:space="preserve">ление Обнинского </w:t>
            </w:r>
            <w:r>
              <w:lastRenderedPageBreak/>
              <w:t>городского суда Калужской области от 18.03.2009 и определение судебной коллегии по гражданским делам Калужского областного суда от 20.04.2009).</w:t>
            </w:r>
          </w:p>
        </w:tc>
        <w:tc>
          <w:tcPr>
            <w:tcW w:w="2880" w:type="dxa"/>
          </w:tcPr>
          <w:p w:rsidR="007653C5" w:rsidRDefault="007653C5"/>
        </w:tc>
      </w:tr>
      <w:tr w:rsidR="007653C5">
        <w:tc>
          <w:tcPr>
            <w:tcW w:w="2880" w:type="dxa"/>
          </w:tcPr>
          <w:p w:rsidR="007653C5" w:rsidRDefault="00995A36">
            <w:r>
              <w:lastRenderedPageBreak/>
              <w:t>575.</w:t>
            </w:r>
          </w:p>
        </w:tc>
        <w:tc>
          <w:tcPr>
            <w:tcW w:w="2880" w:type="dxa"/>
          </w:tcPr>
          <w:p w:rsidR="007653C5" w:rsidRDefault="00995A36">
            <w:r>
              <w:t xml:space="preserve">Информационные материалы, содержащиеся в книге Ю.Д. Петухова «Геноцид. Общество </w:t>
            </w:r>
            <w:r>
              <w:t>истребления. Русский Холокост» (решение Перовского районного суда г. Москвы от 18.09.2009).</w:t>
            </w:r>
          </w:p>
        </w:tc>
        <w:tc>
          <w:tcPr>
            <w:tcW w:w="2880" w:type="dxa"/>
          </w:tcPr>
          <w:p w:rsidR="007653C5" w:rsidRDefault="007653C5"/>
        </w:tc>
      </w:tr>
      <w:tr w:rsidR="007653C5">
        <w:tc>
          <w:tcPr>
            <w:tcW w:w="2880" w:type="dxa"/>
          </w:tcPr>
          <w:p w:rsidR="007653C5" w:rsidRDefault="00995A36">
            <w:r>
              <w:t>576.</w:t>
            </w:r>
          </w:p>
        </w:tc>
        <w:tc>
          <w:tcPr>
            <w:tcW w:w="2880" w:type="dxa"/>
          </w:tcPr>
          <w:p w:rsidR="007653C5" w:rsidRDefault="00995A36">
            <w: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w:t>
            </w:r>
            <w:r>
              <w:t>нским делам Кировского областного суда от 09.02.2010).</w:t>
            </w:r>
          </w:p>
        </w:tc>
        <w:tc>
          <w:tcPr>
            <w:tcW w:w="2880" w:type="dxa"/>
          </w:tcPr>
          <w:p w:rsidR="007653C5" w:rsidRDefault="007653C5"/>
        </w:tc>
      </w:tr>
      <w:tr w:rsidR="007653C5">
        <w:tc>
          <w:tcPr>
            <w:tcW w:w="2880" w:type="dxa"/>
          </w:tcPr>
          <w:p w:rsidR="007653C5" w:rsidRDefault="00995A36">
            <w:r>
              <w:t>577.</w:t>
            </w:r>
          </w:p>
        </w:tc>
        <w:tc>
          <w:tcPr>
            <w:tcW w:w="2880" w:type="dxa"/>
          </w:tcPr>
          <w:p w:rsidR="007653C5" w:rsidRDefault="00995A36">
            <w:r>
              <w:t xml:space="preserve">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w:t>
            </w:r>
            <w:r>
              <w:t>гражданским делам Читинского областного суда от 07.07.2009).</w:t>
            </w:r>
          </w:p>
        </w:tc>
        <w:tc>
          <w:tcPr>
            <w:tcW w:w="2880" w:type="dxa"/>
          </w:tcPr>
          <w:p w:rsidR="007653C5" w:rsidRDefault="007653C5"/>
        </w:tc>
      </w:tr>
      <w:tr w:rsidR="007653C5">
        <w:tc>
          <w:tcPr>
            <w:tcW w:w="2880" w:type="dxa"/>
          </w:tcPr>
          <w:p w:rsidR="007653C5" w:rsidRDefault="00995A36">
            <w:r>
              <w:t>578.</w:t>
            </w:r>
          </w:p>
        </w:tc>
        <w:tc>
          <w:tcPr>
            <w:tcW w:w="2880" w:type="dxa"/>
          </w:tcPr>
          <w:p w:rsidR="007653C5" w:rsidRDefault="00995A36">
            <w: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w:t>
            </w:r>
            <w:r>
              <w:t>ая от 13.01.2010).</w:t>
            </w:r>
          </w:p>
        </w:tc>
        <w:tc>
          <w:tcPr>
            <w:tcW w:w="2880" w:type="dxa"/>
          </w:tcPr>
          <w:p w:rsidR="007653C5" w:rsidRDefault="007653C5"/>
        </w:tc>
      </w:tr>
      <w:tr w:rsidR="007653C5">
        <w:tc>
          <w:tcPr>
            <w:tcW w:w="2880" w:type="dxa"/>
          </w:tcPr>
          <w:p w:rsidR="007653C5" w:rsidRDefault="00995A36">
            <w:r>
              <w:t>579.</w:t>
            </w:r>
          </w:p>
        </w:tc>
        <w:tc>
          <w:tcPr>
            <w:tcW w:w="2880" w:type="dxa"/>
          </w:tcPr>
          <w:p w:rsidR="007653C5" w:rsidRDefault="00995A36">
            <w: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w:t>
            </w:r>
            <w:r>
              <w:t>ыгея от 06.11.2009).</w:t>
            </w:r>
          </w:p>
        </w:tc>
        <w:tc>
          <w:tcPr>
            <w:tcW w:w="2880" w:type="dxa"/>
          </w:tcPr>
          <w:p w:rsidR="007653C5" w:rsidRDefault="007653C5"/>
        </w:tc>
      </w:tr>
      <w:tr w:rsidR="007653C5">
        <w:tc>
          <w:tcPr>
            <w:tcW w:w="2880" w:type="dxa"/>
          </w:tcPr>
          <w:p w:rsidR="007653C5" w:rsidRDefault="00995A36">
            <w:r>
              <w:t>580.</w:t>
            </w:r>
          </w:p>
        </w:tc>
        <w:tc>
          <w:tcPr>
            <w:tcW w:w="2880" w:type="dxa"/>
          </w:tcPr>
          <w:p w:rsidR="007653C5" w:rsidRDefault="00995A36">
            <w:r>
              <w:t>Интернет-проект «Большая Игра «Сломай систему» (решение Железнодорожного районного суда города Барнаула Алтайского края от 20.01.2010).</w:t>
            </w:r>
          </w:p>
        </w:tc>
        <w:tc>
          <w:tcPr>
            <w:tcW w:w="2880" w:type="dxa"/>
          </w:tcPr>
          <w:p w:rsidR="007653C5" w:rsidRDefault="007653C5"/>
        </w:tc>
      </w:tr>
      <w:tr w:rsidR="007653C5">
        <w:tc>
          <w:tcPr>
            <w:tcW w:w="2880" w:type="dxa"/>
          </w:tcPr>
          <w:p w:rsidR="007653C5" w:rsidRDefault="00995A36">
            <w:r>
              <w:lastRenderedPageBreak/>
              <w:t>581.</w:t>
            </w:r>
          </w:p>
        </w:tc>
        <w:tc>
          <w:tcPr>
            <w:tcW w:w="2880" w:type="dxa"/>
          </w:tcPr>
          <w:p w:rsidR="007653C5" w:rsidRDefault="00995A36">
            <w:r>
              <w:t xml:space="preserve">Интернет-сайт http://www.rusigra.org (решение Железнодорожного районного суда города </w:t>
            </w:r>
            <w:r>
              <w:t>Барнаула Алтайского края от 20.01.2010).</w:t>
            </w:r>
          </w:p>
        </w:tc>
        <w:tc>
          <w:tcPr>
            <w:tcW w:w="2880" w:type="dxa"/>
          </w:tcPr>
          <w:p w:rsidR="007653C5" w:rsidRDefault="007653C5"/>
        </w:tc>
      </w:tr>
      <w:tr w:rsidR="007653C5">
        <w:tc>
          <w:tcPr>
            <w:tcW w:w="2880" w:type="dxa"/>
          </w:tcPr>
          <w:p w:rsidR="007653C5" w:rsidRDefault="00995A36">
            <w:r>
              <w:t>582.</w:t>
            </w:r>
          </w:p>
        </w:tc>
        <w:tc>
          <w:tcPr>
            <w:tcW w:w="2880" w:type="dxa"/>
          </w:tcPr>
          <w:p w:rsidR="007653C5" w:rsidRDefault="00995A36">
            <w:r>
              <w:t>Интернет-сайт http://www.rusigra.info (решение Железнодорожного районного суда города Барнаула Алтайского края от 20.01.2010).</w:t>
            </w:r>
          </w:p>
        </w:tc>
        <w:tc>
          <w:tcPr>
            <w:tcW w:w="2880" w:type="dxa"/>
          </w:tcPr>
          <w:p w:rsidR="007653C5" w:rsidRDefault="007653C5"/>
        </w:tc>
      </w:tr>
      <w:tr w:rsidR="007653C5">
        <w:tc>
          <w:tcPr>
            <w:tcW w:w="2880" w:type="dxa"/>
          </w:tcPr>
          <w:p w:rsidR="007653C5" w:rsidRDefault="00995A36">
            <w:r>
              <w:t>583.</w:t>
            </w:r>
          </w:p>
        </w:tc>
        <w:tc>
          <w:tcPr>
            <w:tcW w:w="2880" w:type="dxa"/>
          </w:tcPr>
          <w:p w:rsidR="007653C5" w:rsidRDefault="00995A36">
            <w:r>
              <w:t>Интернет-сайт http://www.rusigra.livejournal.com (решение Железнодорожного</w:t>
            </w:r>
            <w:r>
              <w:t xml:space="preserve"> районного суда города Барнаула Алтайского края от 20.01.2010).</w:t>
            </w:r>
          </w:p>
        </w:tc>
        <w:tc>
          <w:tcPr>
            <w:tcW w:w="2880" w:type="dxa"/>
          </w:tcPr>
          <w:p w:rsidR="007653C5" w:rsidRDefault="007653C5"/>
        </w:tc>
      </w:tr>
      <w:tr w:rsidR="007653C5">
        <w:tc>
          <w:tcPr>
            <w:tcW w:w="2880" w:type="dxa"/>
          </w:tcPr>
          <w:p w:rsidR="007653C5" w:rsidRDefault="00995A36">
            <w:r>
              <w:t>584.</w:t>
            </w:r>
          </w:p>
        </w:tc>
        <w:tc>
          <w:tcPr>
            <w:tcW w:w="2880" w:type="dxa"/>
          </w:tcPr>
          <w:p w:rsidR="007653C5" w:rsidRDefault="00995A36">
            <w:r>
              <w:t>Интернет-сайт www.BelPar.org (решение Железнодорожного районного суда города Барнаула Алтайского края от 20.01.2010).</w:t>
            </w:r>
          </w:p>
        </w:tc>
        <w:tc>
          <w:tcPr>
            <w:tcW w:w="2880" w:type="dxa"/>
          </w:tcPr>
          <w:p w:rsidR="007653C5" w:rsidRDefault="007653C5"/>
        </w:tc>
      </w:tr>
      <w:tr w:rsidR="007653C5">
        <w:tc>
          <w:tcPr>
            <w:tcW w:w="2880" w:type="dxa"/>
          </w:tcPr>
          <w:p w:rsidR="007653C5" w:rsidRDefault="00995A36">
            <w:r>
              <w:t>585.</w:t>
            </w:r>
          </w:p>
        </w:tc>
        <w:tc>
          <w:tcPr>
            <w:tcW w:w="2880" w:type="dxa"/>
          </w:tcPr>
          <w:p w:rsidR="007653C5" w:rsidRDefault="00995A36">
            <w:r>
              <w:t>Интернет-сайт www.sbl4.org (решение Железнодорожного районно</w:t>
            </w:r>
            <w:r>
              <w:t>го суда города Барнаула Алтайского края от 20.01.2010).</w:t>
            </w:r>
          </w:p>
        </w:tc>
        <w:tc>
          <w:tcPr>
            <w:tcW w:w="2880" w:type="dxa"/>
          </w:tcPr>
          <w:p w:rsidR="007653C5" w:rsidRDefault="007653C5"/>
        </w:tc>
      </w:tr>
      <w:tr w:rsidR="007653C5">
        <w:tc>
          <w:tcPr>
            <w:tcW w:w="2880" w:type="dxa"/>
          </w:tcPr>
          <w:p w:rsidR="007653C5" w:rsidRDefault="00995A36">
            <w:r>
              <w:t>586.</w:t>
            </w:r>
          </w:p>
        </w:tc>
        <w:tc>
          <w:tcPr>
            <w:tcW w:w="2880" w:type="dxa"/>
          </w:tcPr>
          <w:p w:rsidR="007653C5" w:rsidRDefault="00995A36">
            <w:r>
              <w:t>Интернет-сайт www.3a_pycb.livejornal.com (решение Железнодорожного районного суда города Барнаула Алтайского края от 20.01.2010).</w:t>
            </w:r>
          </w:p>
        </w:tc>
        <w:tc>
          <w:tcPr>
            <w:tcW w:w="2880" w:type="dxa"/>
          </w:tcPr>
          <w:p w:rsidR="007653C5" w:rsidRDefault="007653C5"/>
        </w:tc>
      </w:tr>
      <w:tr w:rsidR="007653C5">
        <w:tc>
          <w:tcPr>
            <w:tcW w:w="2880" w:type="dxa"/>
          </w:tcPr>
          <w:p w:rsidR="007653C5" w:rsidRDefault="00995A36">
            <w:r>
              <w:t>587.</w:t>
            </w:r>
          </w:p>
        </w:tc>
        <w:tc>
          <w:tcPr>
            <w:tcW w:w="2880" w:type="dxa"/>
          </w:tcPr>
          <w:p w:rsidR="007653C5" w:rsidRDefault="00995A36">
            <w:r>
              <w:t xml:space="preserve">Интернет-сайт www.rusinfo.org (решение Железнодорожного </w:t>
            </w:r>
            <w:r>
              <w:t>районного суда города Барнаула Алтайского края от 20.01.2010).</w:t>
            </w:r>
          </w:p>
        </w:tc>
        <w:tc>
          <w:tcPr>
            <w:tcW w:w="2880" w:type="dxa"/>
          </w:tcPr>
          <w:p w:rsidR="007653C5" w:rsidRDefault="007653C5"/>
        </w:tc>
      </w:tr>
      <w:tr w:rsidR="007653C5">
        <w:tc>
          <w:tcPr>
            <w:tcW w:w="2880" w:type="dxa"/>
          </w:tcPr>
          <w:p w:rsidR="007653C5" w:rsidRDefault="00995A36">
            <w:r>
              <w:lastRenderedPageBreak/>
              <w:t>588.</w:t>
            </w:r>
          </w:p>
        </w:tc>
        <w:tc>
          <w:tcPr>
            <w:tcW w:w="2880" w:type="dxa"/>
          </w:tcPr>
          <w:p w:rsidR="007653C5" w:rsidRDefault="00995A36">
            <w: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c>
          <w:tcPr>
            <w:tcW w:w="2880" w:type="dxa"/>
          </w:tcPr>
          <w:p w:rsidR="007653C5" w:rsidRDefault="007653C5"/>
        </w:tc>
      </w:tr>
      <w:tr w:rsidR="007653C5">
        <w:tc>
          <w:tcPr>
            <w:tcW w:w="2880" w:type="dxa"/>
          </w:tcPr>
          <w:p w:rsidR="007653C5" w:rsidRDefault="00995A36">
            <w:r>
              <w:t>589.</w:t>
            </w:r>
          </w:p>
        </w:tc>
        <w:tc>
          <w:tcPr>
            <w:tcW w:w="2880" w:type="dxa"/>
          </w:tcPr>
          <w:p w:rsidR="007653C5" w:rsidRDefault="00995A36">
            <w:r>
              <w:t>Обращение ОО «Голос Беслана»</w:t>
            </w:r>
            <w:r>
              <w:t xml:space="preserve">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c>
          <w:tcPr>
            <w:tcW w:w="2880" w:type="dxa"/>
          </w:tcPr>
          <w:p w:rsidR="007653C5" w:rsidRDefault="007653C5"/>
        </w:tc>
      </w:tr>
      <w:tr w:rsidR="007653C5">
        <w:tc>
          <w:tcPr>
            <w:tcW w:w="2880" w:type="dxa"/>
          </w:tcPr>
          <w:p w:rsidR="007653C5" w:rsidRDefault="00995A36">
            <w:r>
              <w:t>590.</w:t>
            </w:r>
          </w:p>
        </w:tc>
        <w:tc>
          <w:tcPr>
            <w:tcW w:w="2880" w:type="dxa"/>
          </w:tcPr>
          <w:p w:rsidR="007653C5" w:rsidRDefault="00995A36">
            <w:r>
              <w:t>Брошюра Шейха Яс</w:t>
            </w:r>
            <w:r>
              <w:t>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c>
          <w:tcPr>
            <w:tcW w:w="2880" w:type="dxa"/>
          </w:tcPr>
          <w:p w:rsidR="007653C5" w:rsidRDefault="007653C5"/>
        </w:tc>
      </w:tr>
      <w:tr w:rsidR="007653C5">
        <w:tc>
          <w:tcPr>
            <w:tcW w:w="2880" w:type="dxa"/>
          </w:tcPr>
          <w:p w:rsidR="007653C5" w:rsidRDefault="00995A36">
            <w:r>
              <w:t>591.</w:t>
            </w:r>
          </w:p>
        </w:tc>
        <w:tc>
          <w:tcPr>
            <w:tcW w:w="2880" w:type="dxa"/>
          </w:tcPr>
          <w:p w:rsidR="007653C5" w:rsidRDefault="00995A36">
            <w:r>
              <w:t>Видеоролик ((Present by NjOY…and Sever, Маньяк, Satana, Kuzmich» (решение Нефтек</w:t>
            </w:r>
            <w:r>
              <w:t>амского городского суда Республики Башкортостан от 20.01.2010).</w:t>
            </w:r>
          </w:p>
        </w:tc>
        <w:tc>
          <w:tcPr>
            <w:tcW w:w="2880" w:type="dxa"/>
          </w:tcPr>
          <w:p w:rsidR="007653C5" w:rsidRDefault="007653C5"/>
        </w:tc>
      </w:tr>
      <w:tr w:rsidR="007653C5">
        <w:tc>
          <w:tcPr>
            <w:tcW w:w="2880" w:type="dxa"/>
          </w:tcPr>
          <w:p w:rsidR="007653C5" w:rsidRDefault="00995A36">
            <w:r>
              <w:t>592.</w:t>
            </w:r>
          </w:p>
        </w:tc>
        <w:tc>
          <w:tcPr>
            <w:tcW w:w="2880" w:type="dxa"/>
          </w:tcPr>
          <w:p w:rsidR="007653C5" w:rsidRDefault="00995A36">
            <w:r>
              <w:t>Интернет-сайт www.dpni-kirov.org (решение Первомайского районного суда г. Кирова Кировской области от 14.01.2010).</w:t>
            </w:r>
          </w:p>
        </w:tc>
        <w:tc>
          <w:tcPr>
            <w:tcW w:w="2880" w:type="dxa"/>
          </w:tcPr>
          <w:p w:rsidR="007653C5" w:rsidRDefault="007653C5"/>
        </w:tc>
      </w:tr>
      <w:tr w:rsidR="007653C5">
        <w:tc>
          <w:tcPr>
            <w:tcW w:w="2880" w:type="dxa"/>
          </w:tcPr>
          <w:p w:rsidR="007653C5" w:rsidRDefault="00995A36">
            <w:r>
              <w:t>593.</w:t>
            </w:r>
          </w:p>
        </w:tc>
        <w:tc>
          <w:tcPr>
            <w:tcW w:w="2880" w:type="dxa"/>
          </w:tcPr>
          <w:p w:rsidR="007653C5" w:rsidRDefault="00995A36">
            <w:r>
              <w:t>Материалы Потребительского общества и Нейро©Общества «Колоград»</w:t>
            </w:r>
            <w:r>
              <w:t xml:space="preserve">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w:t>
            </w:r>
            <w:r>
              <w:t>»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w:t>
            </w:r>
            <w:r>
              <w:t>03.2010).</w:t>
            </w:r>
          </w:p>
        </w:tc>
        <w:tc>
          <w:tcPr>
            <w:tcW w:w="2880" w:type="dxa"/>
          </w:tcPr>
          <w:p w:rsidR="007653C5" w:rsidRDefault="007653C5"/>
        </w:tc>
      </w:tr>
      <w:tr w:rsidR="007653C5">
        <w:tc>
          <w:tcPr>
            <w:tcW w:w="2880" w:type="dxa"/>
          </w:tcPr>
          <w:p w:rsidR="007653C5" w:rsidRDefault="00995A36">
            <w:r>
              <w:lastRenderedPageBreak/>
              <w:t>594.</w:t>
            </w:r>
          </w:p>
        </w:tc>
        <w:tc>
          <w:tcPr>
            <w:tcW w:w="2880" w:type="dxa"/>
          </w:tcPr>
          <w:p w:rsidR="007653C5" w:rsidRDefault="00995A36">
            <w: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c>
          <w:tcPr>
            <w:tcW w:w="2880" w:type="dxa"/>
          </w:tcPr>
          <w:p w:rsidR="007653C5" w:rsidRDefault="007653C5"/>
        </w:tc>
      </w:tr>
      <w:tr w:rsidR="007653C5">
        <w:tc>
          <w:tcPr>
            <w:tcW w:w="2880" w:type="dxa"/>
          </w:tcPr>
          <w:p w:rsidR="007653C5" w:rsidRDefault="00995A36">
            <w:r>
              <w:t>595.</w:t>
            </w:r>
          </w:p>
        </w:tc>
        <w:tc>
          <w:tcPr>
            <w:tcW w:w="2880" w:type="dxa"/>
          </w:tcPr>
          <w:p w:rsidR="007653C5" w:rsidRDefault="00995A36">
            <w:r>
              <w:t xml:space="preserve">Статья журнала «Ведическая культура» № 9, март 2006 </w:t>
            </w:r>
            <w:r>
              <w:t>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w="2880" w:type="dxa"/>
          </w:tcPr>
          <w:p w:rsidR="007653C5" w:rsidRDefault="007653C5"/>
        </w:tc>
      </w:tr>
      <w:tr w:rsidR="007653C5">
        <w:tc>
          <w:tcPr>
            <w:tcW w:w="2880" w:type="dxa"/>
          </w:tcPr>
          <w:p w:rsidR="007653C5" w:rsidRDefault="00995A36">
            <w:r>
              <w:t>596.</w:t>
            </w:r>
          </w:p>
        </w:tc>
        <w:tc>
          <w:tcPr>
            <w:tcW w:w="2880" w:type="dxa"/>
          </w:tcPr>
          <w:p w:rsidR="007653C5" w:rsidRDefault="00995A36">
            <w:r>
              <w:t xml:space="preserve">Статья журнала </w:t>
            </w:r>
            <w:r>
              <w:t>«Ведическая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w:t>
            </w:r>
            <w:r>
              <w:t>ние Судебной коллегии по гражданским делам Верховного Суда Республики Алтай от 03.03.2010).</w:t>
            </w:r>
          </w:p>
        </w:tc>
        <w:tc>
          <w:tcPr>
            <w:tcW w:w="2880" w:type="dxa"/>
          </w:tcPr>
          <w:p w:rsidR="007653C5" w:rsidRDefault="007653C5"/>
        </w:tc>
      </w:tr>
      <w:tr w:rsidR="007653C5">
        <w:tc>
          <w:tcPr>
            <w:tcW w:w="2880" w:type="dxa"/>
          </w:tcPr>
          <w:p w:rsidR="007653C5" w:rsidRDefault="00995A36">
            <w:r>
              <w:t>597.</w:t>
            </w:r>
          </w:p>
        </w:tc>
        <w:tc>
          <w:tcPr>
            <w:tcW w:w="2880" w:type="dxa"/>
          </w:tcPr>
          <w:p w:rsidR="007653C5" w:rsidRDefault="00995A36">
            <w:r>
              <w:t>Печатное издание формата А-4 с обложкой черно-красного фона с названием «Третий Рим»- Русский Альманах, в центре титульного листа - двуглавый орел, на 132 ст</w:t>
            </w:r>
            <w:r>
              <w:t>раницах (решение Ленинского районного суда г. Владимира от 15.03.2010).</w:t>
            </w:r>
          </w:p>
        </w:tc>
        <w:tc>
          <w:tcPr>
            <w:tcW w:w="2880" w:type="dxa"/>
          </w:tcPr>
          <w:p w:rsidR="007653C5" w:rsidRDefault="007653C5"/>
        </w:tc>
      </w:tr>
      <w:tr w:rsidR="007653C5">
        <w:tc>
          <w:tcPr>
            <w:tcW w:w="2880" w:type="dxa"/>
          </w:tcPr>
          <w:p w:rsidR="007653C5" w:rsidRDefault="00995A36">
            <w:r>
              <w:t>598.</w:t>
            </w:r>
          </w:p>
        </w:tc>
        <w:tc>
          <w:tcPr>
            <w:tcW w:w="2880" w:type="dxa"/>
          </w:tcPr>
          <w:p w:rsidR="007653C5" w:rsidRDefault="00995A36">
            <w: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w:t>
            </w:r>
            <w:r>
              <w:t>ор Игорь Артёмов), на 70 листах (решение Ленинского районного суда г. Владимира от 15.03.2010).</w:t>
            </w:r>
          </w:p>
        </w:tc>
        <w:tc>
          <w:tcPr>
            <w:tcW w:w="2880" w:type="dxa"/>
          </w:tcPr>
          <w:p w:rsidR="007653C5" w:rsidRDefault="007653C5"/>
        </w:tc>
      </w:tr>
      <w:tr w:rsidR="007653C5">
        <w:tc>
          <w:tcPr>
            <w:tcW w:w="2880" w:type="dxa"/>
          </w:tcPr>
          <w:p w:rsidR="007653C5" w:rsidRDefault="00995A36">
            <w:r>
              <w:t>599.</w:t>
            </w:r>
          </w:p>
        </w:tc>
        <w:tc>
          <w:tcPr>
            <w:tcW w:w="2880" w:type="dxa"/>
          </w:tcPr>
          <w:p w:rsidR="007653C5" w:rsidRDefault="00995A36">
            <w:r>
              <w:t>Печатное издание формата А-5 в черно-белом исполнении под названием «Белый Рубеж» № 5 (14), на 32 страницах, на первом листе указаны название и содержани</w:t>
            </w:r>
            <w:r>
              <w:t>е издания, заканчивается рекламным блоком фильма «Русское поле» и диска «РОНС-Презентация» (решение Ленинского районного суда г. Владимира от 15.03.2010).</w:t>
            </w:r>
          </w:p>
        </w:tc>
        <w:tc>
          <w:tcPr>
            <w:tcW w:w="2880" w:type="dxa"/>
          </w:tcPr>
          <w:p w:rsidR="007653C5" w:rsidRDefault="007653C5"/>
        </w:tc>
      </w:tr>
      <w:tr w:rsidR="007653C5">
        <w:tc>
          <w:tcPr>
            <w:tcW w:w="2880" w:type="dxa"/>
          </w:tcPr>
          <w:p w:rsidR="007653C5" w:rsidRDefault="00995A36">
            <w:r>
              <w:t>6</w:t>
            </w:r>
            <w:r>
              <w:lastRenderedPageBreak/>
              <w:t>00.</w:t>
            </w:r>
          </w:p>
        </w:tc>
        <w:tc>
          <w:tcPr>
            <w:tcW w:w="2880" w:type="dxa"/>
          </w:tcPr>
          <w:p w:rsidR="007653C5" w:rsidRDefault="00995A36">
            <w:r>
              <w:lastRenderedPageBreak/>
              <w:t xml:space="preserve">CD-диск бело-желтого цвета с названием «РОНС Русский общенациональный союз» и с надписью </w:t>
            </w:r>
            <w:r>
              <w:lastRenderedPageBreak/>
              <w:t>«информационный медиа-журнал, выпуск № 2» (решение Ленинского районного суда г. Владимира от 15.03.2010).</w:t>
            </w:r>
          </w:p>
        </w:tc>
        <w:tc>
          <w:tcPr>
            <w:tcW w:w="2880" w:type="dxa"/>
          </w:tcPr>
          <w:p w:rsidR="007653C5" w:rsidRDefault="007653C5"/>
        </w:tc>
      </w:tr>
      <w:tr w:rsidR="007653C5">
        <w:tc>
          <w:tcPr>
            <w:tcW w:w="2880" w:type="dxa"/>
          </w:tcPr>
          <w:p w:rsidR="007653C5" w:rsidRDefault="00995A36">
            <w:r>
              <w:lastRenderedPageBreak/>
              <w:t>601.</w:t>
            </w:r>
          </w:p>
        </w:tc>
        <w:tc>
          <w:tcPr>
            <w:tcW w:w="2880" w:type="dxa"/>
          </w:tcPr>
          <w:p w:rsidR="007653C5" w:rsidRDefault="00995A36">
            <w:r>
              <w:t xml:space="preserve">Информационный материал, опубликованный в общественно-политической газете «Кубанская волна» в номере 2(2) 2009 года под названием «Судьбы </w:t>
            </w:r>
            <w:r>
              <w:t>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w:t>
            </w:r>
            <w:r>
              <w:t>03.2010).</w:t>
            </w:r>
          </w:p>
        </w:tc>
        <w:tc>
          <w:tcPr>
            <w:tcW w:w="2880" w:type="dxa"/>
          </w:tcPr>
          <w:p w:rsidR="007653C5" w:rsidRDefault="007653C5"/>
        </w:tc>
      </w:tr>
      <w:tr w:rsidR="007653C5">
        <w:tc>
          <w:tcPr>
            <w:tcW w:w="2880" w:type="dxa"/>
          </w:tcPr>
          <w:p w:rsidR="007653C5" w:rsidRDefault="00995A36">
            <w:r>
              <w:t>602.</w:t>
            </w:r>
          </w:p>
        </w:tc>
        <w:tc>
          <w:tcPr>
            <w:tcW w:w="2880" w:type="dxa"/>
          </w:tcPr>
          <w:p w:rsidR="007653C5" w:rsidRDefault="00995A36">
            <w:r>
              <w:t>Статья «Славяно-Арии», размещенную в компьютерной сети Интернет (решение Заводского районного суда города Кемерово от 24.03.2010).</w:t>
            </w:r>
          </w:p>
        </w:tc>
        <w:tc>
          <w:tcPr>
            <w:tcW w:w="2880" w:type="dxa"/>
          </w:tcPr>
          <w:p w:rsidR="007653C5" w:rsidRDefault="007653C5"/>
        </w:tc>
      </w:tr>
      <w:tr w:rsidR="007653C5">
        <w:tc>
          <w:tcPr>
            <w:tcW w:w="2880" w:type="dxa"/>
          </w:tcPr>
          <w:p w:rsidR="007653C5" w:rsidRDefault="00995A36">
            <w:r>
              <w:t>603.</w:t>
            </w:r>
          </w:p>
        </w:tc>
        <w:tc>
          <w:tcPr>
            <w:tcW w:w="2880" w:type="dxa"/>
          </w:tcPr>
          <w:p w:rsidR="007653C5" w:rsidRDefault="00995A36">
            <w:r>
              <w:t>Журнал «Великоросский Хозяин» № 21 за 2004 «Рассуждение о расовых предрассудках» (заочное решение Бут</w:t>
            </w:r>
            <w:r>
              <w:t>ырского районного суда города Москвы от 25.12.2009).</w:t>
            </w:r>
          </w:p>
        </w:tc>
        <w:tc>
          <w:tcPr>
            <w:tcW w:w="2880" w:type="dxa"/>
          </w:tcPr>
          <w:p w:rsidR="007653C5" w:rsidRDefault="007653C5"/>
        </w:tc>
      </w:tr>
      <w:tr w:rsidR="007653C5">
        <w:tc>
          <w:tcPr>
            <w:tcW w:w="2880" w:type="dxa"/>
          </w:tcPr>
          <w:p w:rsidR="007653C5" w:rsidRDefault="00995A36">
            <w:r>
              <w:t>604.</w:t>
            </w:r>
          </w:p>
        </w:tc>
        <w:tc>
          <w:tcPr>
            <w:tcW w:w="2880" w:type="dxa"/>
          </w:tcPr>
          <w:p w:rsidR="007653C5" w:rsidRDefault="00995A36">
            <w:r>
              <w:t>Книга А. Гитлера «Майн Кампф» (Моя борьба) (решение Кировского районного суда г. Уфы от 24.03.2010).</w:t>
            </w:r>
          </w:p>
        </w:tc>
        <w:tc>
          <w:tcPr>
            <w:tcW w:w="2880" w:type="dxa"/>
          </w:tcPr>
          <w:p w:rsidR="007653C5" w:rsidRDefault="007653C5"/>
        </w:tc>
      </w:tr>
      <w:tr w:rsidR="007653C5">
        <w:tc>
          <w:tcPr>
            <w:tcW w:w="2880" w:type="dxa"/>
          </w:tcPr>
          <w:p w:rsidR="007653C5" w:rsidRDefault="00995A36">
            <w:r>
              <w:t>605.</w:t>
            </w:r>
          </w:p>
        </w:tc>
        <w:tc>
          <w:tcPr>
            <w:tcW w:w="2880" w:type="dxa"/>
          </w:tcPr>
          <w:p w:rsidR="007653C5" w:rsidRDefault="00995A36">
            <w:r>
              <w:t>Журнал «Великоросский Хозяин» № 1 (23) за 2007 «Еврейская стратегия» (заочное решение Бу</w:t>
            </w:r>
            <w:r>
              <w:t>тырского районного суда города Москвы от 25.12.2009).</w:t>
            </w:r>
          </w:p>
        </w:tc>
        <w:tc>
          <w:tcPr>
            <w:tcW w:w="2880" w:type="dxa"/>
          </w:tcPr>
          <w:p w:rsidR="007653C5" w:rsidRDefault="007653C5"/>
        </w:tc>
      </w:tr>
      <w:tr w:rsidR="007653C5">
        <w:tc>
          <w:tcPr>
            <w:tcW w:w="2880" w:type="dxa"/>
          </w:tcPr>
          <w:p w:rsidR="007653C5" w:rsidRDefault="00995A36">
            <w:r>
              <w:t>60</w:t>
            </w:r>
            <w:r>
              <w:lastRenderedPageBreak/>
              <w:t>6.</w:t>
            </w:r>
          </w:p>
        </w:tc>
        <w:tc>
          <w:tcPr>
            <w:tcW w:w="2880" w:type="dxa"/>
          </w:tcPr>
          <w:p w:rsidR="007653C5" w:rsidRDefault="00995A36">
            <w:r>
              <w:lastRenderedPageBreak/>
              <w:t xml:space="preserve">№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w:t>
            </w:r>
            <w:r>
              <w:lastRenderedPageBreak/>
              <w:t>от 07.1</w:t>
            </w:r>
            <w:r>
              <w:t>0.2009).</w:t>
            </w:r>
          </w:p>
        </w:tc>
        <w:tc>
          <w:tcPr>
            <w:tcW w:w="2880" w:type="dxa"/>
          </w:tcPr>
          <w:p w:rsidR="007653C5" w:rsidRDefault="007653C5"/>
        </w:tc>
      </w:tr>
      <w:tr w:rsidR="007653C5">
        <w:tc>
          <w:tcPr>
            <w:tcW w:w="2880" w:type="dxa"/>
          </w:tcPr>
          <w:p w:rsidR="007653C5" w:rsidRDefault="00995A36">
            <w:r>
              <w:lastRenderedPageBreak/>
              <w:t>607.</w:t>
            </w:r>
          </w:p>
        </w:tc>
        <w:tc>
          <w:tcPr>
            <w:tcW w:w="2880" w:type="dxa"/>
          </w:tcPr>
          <w:p w:rsidR="007653C5" w:rsidRDefault="00995A36">
            <w: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c>
          <w:tcPr>
            <w:tcW w:w="2880" w:type="dxa"/>
          </w:tcPr>
          <w:p w:rsidR="007653C5" w:rsidRDefault="007653C5"/>
        </w:tc>
      </w:tr>
      <w:tr w:rsidR="007653C5">
        <w:tc>
          <w:tcPr>
            <w:tcW w:w="2880" w:type="dxa"/>
          </w:tcPr>
          <w:p w:rsidR="007653C5" w:rsidRDefault="00995A36">
            <w:r>
              <w:t>608.</w:t>
            </w:r>
          </w:p>
        </w:tc>
        <w:tc>
          <w:tcPr>
            <w:tcW w:w="2880" w:type="dxa"/>
          </w:tcPr>
          <w:p w:rsidR="007653C5" w:rsidRDefault="00995A36">
            <w:r>
              <w:t xml:space="preserve">Приложения к журналу </w:t>
            </w:r>
            <w:r>
              <w:t>«Великоросский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c>
          <w:tcPr>
            <w:tcW w:w="2880" w:type="dxa"/>
          </w:tcPr>
          <w:p w:rsidR="007653C5" w:rsidRDefault="007653C5"/>
        </w:tc>
      </w:tr>
      <w:tr w:rsidR="007653C5">
        <w:tc>
          <w:tcPr>
            <w:tcW w:w="2880" w:type="dxa"/>
          </w:tcPr>
          <w:p w:rsidR="007653C5" w:rsidRDefault="00995A36">
            <w:r>
              <w:t>609.</w:t>
            </w:r>
          </w:p>
        </w:tc>
        <w:tc>
          <w:tcPr>
            <w:tcW w:w="2880" w:type="dxa"/>
          </w:tcPr>
          <w:p w:rsidR="007653C5" w:rsidRDefault="00995A36">
            <w:r>
              <w:t>№ 6 (12) журнала Великоросской национальной партии «Великоросский хозяин»</w:t>
            </w:r>
            <w:r>
              <w:t xml:space="preserve"> 2004 «Русские или великороссы» (заочное решение Бутырского районного суда города Москвы от 07.10.2009).</w:t>
            </w:r>
          </w:p>
        </w:tc>
        <w:tc>
          <w:tcPr>
            <w:tcW w:w="2880" w:type="dxa"/>
          </w:tcPr>
          <w:p w:rsidR="007653C5" w:rsidRDefault="007653C5"/>
        </w:tc>
      </w:tr>
      <w:tr w:rsidR="007653C5">
        <w:tc>
          <w:tcPr>
            <w:tcW w:w="2880" w:type="dxa"/>
          </w:tcPr>
          <w:p w:rsidR="007653C5" w:rsidRDefault="00995A36">
            <w:r>
              <w:t>610.</w:t>
            </w:r>
          </w:p>
        </w:tc>
        <w:tc>
          <w:tcPr>
            <w:tcW w:w="2880" w:type="dxa"/>
          </w:tcPr>
          <w:p w:rsidR="007653C5" w:rsidRDefault="00995A36">
            <w:r>
              <w:t>№ 7 журнала Великоросской национальной партии «Великоросский хозяин» 2005 «Незаконно правящая еврейская власть – это организатор всех террористи</w:t>
            </w:r>
            <w:r>
              <w:t>ческих актов» (заочное решение Бутырского районного суда города Москвы от 07.10.2009).</w:t>
            </w:r>
          </w:p>
        </w:tc>
        <w:tc>
          <w:tcPr>
            <w:tcW w:w="2880" w:type="dxa"/>
          </w:tcPr>
          <w:p w:rsidR="007653C5" w:rsidRDefault="007653C5"/>
        </w:tc>
      </w:tr>
      <w:tr w:rsidR="007653C5">
        <w:tc>
          <w:tcPr>
            <w:tcW w:w="2880" w:type="dxa"/>
          </w:tcPr>
          <w:p w:rsidR="007653C5" w:rsidRDefault="00995A36">
            <w:r>
              <w:t>611.</w:t>
            </w:r>
          </w:p>
        </w:tc>
        <w:tc>
          <w:tcPr>
            <w:tcW w:w="2880" w:type="dxa"/>
          </w:tcPr>
          <w:p w:rsidR="007653C5" w:rsidRDefault="00995A36">
            <w:r>
              <w:t>Журнал «Великоросский Хозяин» № 9 (15) за 2005 «Чье Государство Россия?» (заочное решение Бутырского районного суда города Москвы от 25.12.2009).</w:t>
            </w:r>
          </w:p>
        </w:tc>
        <w:tc>
          <w:tcPr>
            <w:tcW w:w="2880" w:type="dxa"/>
          </w:tcPr>
          <w:p w:rsidR="007653C5" w:rsidRDefault="007653C5"/>
        </w:tc>
      </w:tr>
      <w:tr w:rsidR="007653C5">
        <w:tc>
          <w:tcPr>
            <w:tcW w:w="2880" w:type="dxa"/>
          </w:tcPr>
          <w:p w:rsidR="007653C5" w:rsidRDefault="00995A36">
            <w:r>
              <w:t>612.</w:t>
            </w:r>
          </w:p>
        </w:tc>
        <w:tc>
          <w:tcPr>
            <w:tcW w:w="2880" w:type="dxa"/>
          </w:tcPr>
          <w:p w:rsidR="007653C5" w:rsidRDefault="00995A36">
            <w:r>
              <w:t>Информаци</w:t>
            </w:r>
            <w:r>
              <w:t>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c>
          <w:tcPr>
            <w:tcW w:w="2880" w:type="dxa"/>
          </w:tcPr>
          <w:p w:rsidR="007653C5" w:rsidRDefault="007653C5"/>
        </w:tc>
      </w:tr>
      <w:tr w:rsidR="007653C5">
        <w:tc>
          <w:tcPr>
            <w:tcW w:w="2880" w:type="dxa"/>
          </w:tcPr>
          <w:p w:rsidR="007653C5" w:rsidRDefault="00995A36">
            <w:r>
              <w:t>61</w:t>
            </w:r>
            <w:r>
              <w:lastRenderedPageBreak/>
              <w:t>3.</w:t>
            </w:r>
          </w:p>
        </w:tc>
        <w:tc>
          <w:tcPr>
            <w:tcW w:w="2880" w:type="dxa"/>
          </w:tcPr>
          <w:p w:rsidR="007653C5" w:rsidRDefault="00995A36">
            <w:r>
              <w:lastRenderedPageBreak/>
              <w:t xml:space="preserve">Журнал «Великоросский Хозяин» № 5 (11) за 2004 «Наш </w:t>
            </w:r>
            <w:r>
              <w:t xml:space="preserve">страх это главное оружие жидовских оккупантов» </w:t>
            </w:r>
            <w:r>
              <w:lastRenderedPageBreak/>
              <w:t>(заочное решение Бутырского районного суда города Москвы от 25.12.2009).</w:t>
            </w:r>
          </w:p>
        </w:tc>
        <w:tc>
          <w:tcPr>
            <w:tcW w:w="2880" w:type="dxa"/>
          </w:tcPr>
          <w:p w:rsidR="007653C5" w:rsidRDefault="007653C5"/>
        </w:tc>
      </w:tr>
      <w:tr w:rsidR="007653C5">
        <w:tc>
          <w:tcPr>
            <w:tcW w:w="2880" w:type="dxa"/>
          </w:tcPr>
          <w:p w:rsidR="007653C5" w:rsidRDefault="00995A36">
            <w:r>
              <w:lastRenderedPageBreak/>
              <w:t>614.</w:t>
            </w:r>
          </w:p>
        </w:tc>
        <w:tc>
          <w:tcPr>
            <w:tcW w:w="2880" w:type="dxa"/>
          </w:tcPr>
          <w:p w:rsidR="007653C5" w:rsidRDefault="00995A36">
            <w:r>
              <w:t>Интернет сайт «К. Пат, Русский националист, участник РНЕ», расположенный по адресу: www.pat-index.livejournal.com (решение Кировс</w:t>
            </w:r>
            <w:r>
              <w:t>кого районного суда г. Уфы Республики Башкортостан от 06.10.2009).</w:t>
            </w:r>
          </w:p>
        </w:tc>
        <w:tc>
          <w:tcPr>
            <w:tcW w:w="2880" w:type="dxa"/>
          </w:tcPr>
          <w:p w:rsidR="007653C5" w:rsidRDefault="007653C5"/>
        </w:tc>
      </w:tr>
      <w:tr w:rsidR="007653C5">
        <w:tc>
          <w:tcPr>
            <w:tcW w:w="2880" w:type="dxa"/>
          </w:tcPr>
          <w:p w:rsidR="007653C5" w:rsidRDefault="00995A36">
            <w:r>
              <w:t>615.</w:t>
            </w:r>
          </w:p>
        </w:tc>
        <w:tc>
          <w:tcPr>
            <w:tcW w:w="2880" w:type="dxa"/>
          </w:tcPr>
          <w:p w:rsidR="007653C5" w:rsidRDefault="00995A36">
            <w:r>
              <w:t xml:space="preserve">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w:t>
            </w:r>
            <w:r>
              <w:t>01.04.2010).</w:t>
            </w:r>
          </w:p>
        </w:tc>
        <w:tc>
          <w:tcPr>
            <w:tcW w:w="2880" w:type="dxa"/>
          </w:tcPr>
          <w:p w:rsidR="007653C5" w:rsidRDefault="007653C5"/>
        </w:tc>
      </w:tr>
      <w:tr w:rsidR="007653C5">
        <w:tc>
          <w:tcPr>
            <w:tcW w:w="2880" w:type="dxa"/>
          </w:tcPr>
          <w:p w:rsidR="007653C5" w:rsidRDefault="00995A36">
            <w:r>
              <w:t>616.</w:t>
            </w:r>
          </w:p>
        </w:tc>
        <w:tc>
          <w:tcPr>
            <w:tcW w:w="2880" w:type="dxa"/>
          </w:tcPr>
          <w:p w:rsidR="007653C5" w:rsidRDefault="00995A36">
            <w: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c>
          <w:tcPr>
            <w:tcW w:w="2880" w:type="dxa"/>
          </w:tcPr>
          <w:p w:rsidR="007653C5" w:rsidRDefault="007653C5"/>
        </w:tc>
      </w:tr>
      <w:tr w:rsidR="007653C5">
        <w:tc>
          <w:tcPr>
            <w:tcW w:w="2880" w:type="dxa"/>
          </w:tcPr>
          <w:p w:rsidR="007653C5" w:rsidRDefault="00995A36">
            <w:r>
              <w:t>617.</w:t>
            </w:r>
          </w:p>
        </w:tc>
        <w:tc>
          <w:tcPr>
            <w:tcW w:w="2880" w:type="dxa"/>
          </w:tcPr>
          <w:p w:rsidR="007653C5" w:rsidRDefault="00995A36">
            <w:r>
              <w:t>Информационные материалы</w:t>
            </w:r>
            <w:r>
              <w:t>,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w:t>
            </w:r>
            <w:r>
              <w:t>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w:t>
            </w:r>
            <w:r>
              <w:t>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w:t>
            </w:r>
            <w:r>
              <w:t>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w:t>
            </w:r>
            <w:r>
              <w:t>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w:t>
            </w:r>
            <w:r>
              <w:t xml:space="preserve">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w:t>
            </w:r>
            <w:r>
              <w:lastRenderedPageBreak/>
              <w:t>словами: «Еврей врет всегда.... Сделать все народы З</w:t>
            </w:r>
            <w:r>
              <w:t>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c>
          <w:tcPr>
            <w:tcW w:w="2880" w:type="dxa"/>
          </w:tcPr>
          <w:p w:rsidR="007653C5" w:rsidRDefault="007653C5"/>
        </w:tc>
      </w:tr>
      <w:tr w:rsidR="007653C5">
        <w:tc>
          <w:tcPr>
            <w:tcW w:w="2880" w:type="dxa"/>
          </w:tcPr>
          <w:p w:rsidR="007653C5" w:rsidRDefault="00995A36">
            <w:r>
              <w:lastRenderedPageBreak/>
              <w:t>618.</w:t>
            </w:r>
          </w:p>
        </w:tc>
        <w:tc>
          <w:tcPr>
            <w:tcW w:w="2880" w:type="dxa"/>
          </w:tcPr>
          <w:p w:rsidR="007653C5" w:rsidRDefault="00995A36">
            <w:r>
              <w:t>Печатное издание под наименованием «След сатаны на тайных тропа</w:t>
            </w:r>
            <w:r>
              <w:t>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 (решение Нальчикского гор</w:t>
            </w:r>
            <w:r>
              <w:t>одского суда Кабардино-Балкарской Республики от 17.03.2010).</w:t>
            </w:r>
          </w:p>
        </w:tc>
        <w:tc>
          <w:tcPr>
            <w:tcW w:w="2880" w:type="dxa"/>
          </w:tcPr>
          <w:p w:rsidR="007653C5" w:rsidRDefault="007653C5"/>
        </w:tc>
      </w:tr>
      <w:tr w:rsidR="007653C5">
        <w:tc>
          <w:tcPr>
            <w:tcW w:w="2880" w:type="dxa"/>
          </w:tcPr>
          <w:p w:rsidR="007653C5" w:rsidRDefault="00995A36">
            <w:r>
              <w:t>619.</w:t>
            </w:r>
          </w:p>
        </w:tc>
        <w:tc>
          <w:tcPr>
            <w:tcW w:w="2880" w:type="dxa"/>
          </w:tcPr>
          <w:p w:rsidR="007653C5" w:rsidRDefault="00995A36">
            <w:r>
              <w:t xml:space="preserve">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w:t>
            </w:r>
            <w:r>
              <w:t>Интернет по электронному адресу «www.islamdin.com» 09.02.2010 (решение Нальчикского городского суда Кабардино-Балкарской Республики от 05.04.2010).</w:t>
            </w:r>
          </w:p>
        </w:tc>
        <w:tc>
          <w:tcPr>
            <w:tcW w:w="2880" w:type="dxa"/>
          </w:tcPr>
          <w:p w:rsidR="007653C5" w:rsidRDefault="007653C5"/>
        </w:tc>
      </w:tr>
      <w:tr w:rsidR="007653C5">
        <w:tc>
          <w:tcPr>
            <w:tcW w:w="2880" w:type="dxa"/>
          </w:tcPr>
          <w:p w:rsidR="007653C5" w:rsidRDefault="00995A36">
            <w:r>
              <w:t>620.</w:t>
            </w:r>
          </w:p>
        </w:tc>
        <w:tc>
          <w:tcPr>
            <w:tcW w:w="2880" w:type="dxa"/>
          </w:tcPr>
          <w:p w:rsidR="007653C5" w:rsidRDefault="00995A36">
            <w:r>
              <w:t>Текстовый документ «Терроризм является частью ислама, кто отрицает, тот впал в неверие» под авторство</w:t>
            </w:r>
            <w:r>
              <w:t>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c>
          <w:tcPr>
            <w:tcW w:w="2880" w:type="dxa"/>
          </w:tcPr>
          <w:p w:rsidR="007653C5" w:rsidRDefault="007653C5"/>
        </w:tc>
      </w:tr>
      <w:tr w:rsidR="007653C5">
        <w:tc>
          <w:tcPr>
            <w:tcW w:w="2880" w:type="dxa"/>
          </w:tcPr>
          <w:p w:rsidR="007653C5" w:rsidRDefault="00995A36">
            <w:r>
              <w:t>621.</w:t>
            </w:r>
          </w:p>
        </w:tc>
        <w:tc>
          <w:tcPr>
            <w:tcW w:w="2880" w:type="dxa"/>
          </w:tcPr>
          <w:p w:rsidR="007653C5" w:rsidRDefault="00995A36">
            <w:r>
              <w:t>Информационный материал - текстовый документ «Разрешение на уничтожени</w:t>
            </w:r>
            <w:r>
              <w:t>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c>
          <w:tcPr>
            <w:tcW w:w="2880" w:type="dxa"/>
          </w:tcPr>
          <w:p w:rsidR="007653C5" w:rsidRDefault="007653C5"/>
        </w:tc>
      </w:tr>
      <w:tr w:rsidR="007653C5">
        <w:tc>
          <w:tcPr>
            <w:tcW w:w="2880" w:type="dxa"/>
          </w:tcPr>
          <w:p w:rsidR="007653C5" w:rsidRDefault="00995A36">
            <w:r>
              <w:t>622.</w:t>
            </w:r>
          </w:p>
        </w:tc>
        <w:tc>
          <w:tcPr>
            <w:tcW w:w="2880" w:type="dxa"/>
          </w:tcPr>
          <w:p w:rsidR="007653C5" w:rsidRDefault="00995A36">
            <w:r>
              <w:t>Журнал «Р</w:t>
            </w:r>
            <w:r>
              <w:t>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c>
          <w:tcPr>
            <w:tcW w:w="2880" w:type="dxa"/>
          </w:tcPr>
          <w:p w:rsidR="007653C5" w:rsidRDefault="007653C5"/>
        </w:tc>
      </w:tr>
      <w:tr w:rsidR="007653C5">
        <w:tc>
          <w:tcPr>
            <w:tcW w:w="2880" w:type="dxa"/>
          </w:tcPr>
          <w:p w:rsidR="007653C5" w:rsidRDefault="00995A36">
            <w:r>
              <w:lastRenderedPageBreak/>
              <w:t>623.</w:t>
            </w:r>
          </w:p>
        </w:tc>
        <w:tc>
          <w:tcPr>
            <w:tcW w:w="2880" w:type="dxa"/>
          </w:tcPr>
          <w:p w:rsidR="007653C5" w:rsidRDefault="00995A36">
            <w:r>
              <w:t>Листовка, содержащая изображение женского лица и надпись «Ну что? Так и будешь сидет</w:t>
            </w:r>
            <w:r>
              <w:t>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w:t>
            </w:r>
            <w:r>
              <w:t>довское правительство», имеющая подпись «Сопротивление» (решение Выборгского районного суда Санкт-Петербурга от 18.03.2010).</w:t>
            </w:r>
          </w:p>
        </w:tc>
        <w:tc>
          <w:tcPr>
            <w:tcW w:w="2880" w:type="dxa"/>
          </w:tcPr>
          <w:p w:rsidR="007653C5" w:rsidRDefault="007653C5"/>
        </w:tc>
      </w:tr>
      <w:tr w:rsidR="007653C5">
        <w:tc>
          <w:tcPr>
            <w:tcW w:w="2880" w:type="dxa"/>
          </w:tcPr>
          <w:p w:rsidR="007653C5" w:rsidRDefault="00995A36">
            <w:r>
              <w:t>624.</w:t>
            </w:r>
          </w:p>
        </w:tc>
        <w:tc>
          <w:tcPr>
            <w:tcW w:w="2880" w:type="dxa"/>
          </w:tcPr>
          <w:p w:rsidR="007653C5" w:rsidRDefault="00995A36">
            <w:r>
              <w:t>Интернет ресурс www.BelPar.org с содержащимися на нем информационными материалами «Белый партизан» (решение Советского район</w:t>
            </w:r>
            <w:r>
              <w:t>ного суда города Липецка от 22.04.2010).</w:t>
            </w:r>
          </w:p>
        </w:tc>
        <w:tc>
          <w:tcPr>
            <w:tcW w:w="2880" w:type="dxa"/>
          </w:tcPr>
          <w:p w:rsidR="007653C5" w:rsidRDefault="007653C5"/>
        </w:tc>
      </w:tr>
      <w:tr w:rsidR="007653C5">
        <w:tc>
          <w:tcPr>
            <w:tcW w:w="2880" w:type="dxa"/>
          </w:tcPr>
          <w:p w:rsidR="007653C5" w:rsidRDefault="00995A36">
            <w:r>
              <w:t>625.</w:t>
            </w:r>
          </w:p>
        </w:tc>
        <w:tc>
          <w:tcPr>
            <w:tcW w:w="2880" w:type="dxa"/>
          </w:tcPr>
          <w:p w:rsidR="007653C5" w:rsidRDefault="00995A36">
            <w:r>
              <w:t>Публикация «Вместе мы уничтожим врага! Слава России!» (решение Центрального районного суда города Кемерово от 07.04.2010).</w:t>
            </w:r>
          </w:p>
        </w:tc>
        <w:tc>
          <w:tcPr>
            <w:tcW w:w="2880" w:type="dxa"/>
          </w:tcPr>
          <w:p w:rsidR="007653C5" w:rsidRDefault="007653C5"/>
        </w:tc>
      </w:tr>
      <w:tr w:rsidR="007653C5">
        <w:tc>
          <w:tcPr>
            <w:tcW w:w="2880" w:type="dxa"/>
          </w:tcPr>
          <w:p w:rsidR="007653C5" w:rsidRDefault="00995A36">
            <w:r>
              <w:t>626.</w:t>
            </w:r>
          </w:p>
        </w:tc>
        <w:tc>
          <w:tcPr>
            <w:tcW w:w="2880" w:type="dxa"/>
          </w:tcPr>
          <w:p w:rsidR="007653C5" w:rsidRDefault="00995A36">
            <w:r>
              <w:t xml:space="preserve">Интернет-ресурс http:/Russia.bloodandhonour.net с содержащимися на нем </w:t>
            </w:r>
            <w:r>
              <w:t>материалами «Blood &amp; Honour» (решение Советского районного суда города Липецка от 07.04.2010).</w:t>
            </w:r>
          </w:p>
        </w:tc>
        <w:tc>
          <w:tcPr>
            <w:tcW w:w="2880" w:type="dxa"/>
          </w:tcPr>
          <w:p w:rsidR="007653C5" w:rsidRDefault="007653C5"/>
        </w:tc>
      </w:tr>
      <w:tr w:rsidR="007653C5">
        <w:tc>
          <w:tcPr>
            <w:tcW w:w="2880" w:type="dxa"/>
          </w:tcPr>
          <w:p w:rsidR="007653C5" w:rsidRDefault="00995A36">
            <w:r>
              <w:t>627.</w:t>
            </w:r>
          </w:p>
        </w:tc>
        <w:tc>
          <w:tcPr>
            <w:tcW w:w="2880" w:type="dxa"/>
          </w:tcPr>
          <w:p w:rsidR="007653C5" w:rsidRDefault="00995A36">
            <w:r>
              <w:t>Интернет ресурс www.KavkazChat.com. с содержащимися на нем информационными материалами (решение Советского районного суда города Липецка от 22.04.2010).</w:t>
            </w:r>
          </w:p>
        </w:tc>
        <w:tc>
          <w:tcPr>
            <w:tcW w:w="2880" w:type="dxa"/>
          </w:tcPr>
          <w:p w:rsidR="007653C5" w:rsidRDefault="007653C5"/>
        </w:tc>
      </w:tr>
      <w:tr w:rsidR="007653C5">
        <w:tc>
          <w:tcPr>
            <w:tcW w:w="2880" w:type="dxa"/>
          </w:tcPr>
          <w:p w:rsidR="007653C5" w:rsidRDefault="00995A36">
            <w:r>
              <w:t>628.</w:t>
            </w:r>
          </w:p>
        </w:tc>
        <w:tc>
          <w:tcPr>
            <w:tcW w:w="2880" w:type="dxa"/>
          </w:tcPr>
          <w:p w:rsidR="007653C5" w:rsidRDefault="00995A36">
            <w: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w:t>
            </w:r>
            <w:r>
              <w:t>03.2010)</w:t>
            </w:r>
          </w:p>
        </w:tc>
        <w:tc>
          <w:tcPr>
            <w:tcW w:w="2880" w:type="dxa"/>
          </w:tcPr>
          <w:p w:rsidR="007653C5" w:rsidRDefault="007653C5"/>
        </w:tc>
      </w:tr>
      <w:tr w:rsidR="007653C5">
        <w:tc>
          <w:tcPr>
            <w:tcW w:w="2880" w:type="dxa"/>
          </w:tcPr>
          <w:p w:rsidR="007653C5" w:rsidRDefault="00995A36">
            <w:r>
              <w:t>6</w:t>
            </w:r>
            <w:r>
              <w:lastRenderedPageBreak/>
              <w:t>29.</w:t>
            </w:r>
          </w:p>
        </w:tc>
        <w:tc>
          <w:tcPr>
            <w:tcW w:w="2880" w:type="dxa"/>
          </w:tcPr>
          <w:p w:rsidR="007653C5" w:rsidRDefault="00995A36">
            <w:r>
              <w:lastRenderedPageBreak/>
              <w:t xml:space="preserve">Листовки «Держиморды, посылайте умирать в Осетию своих детей ради ваших грязных игр» (решение </w:t>
            </w:r>
            <w:r>
              <w:lastRenderedPageBreak/>
              <w:t>Первомайского районного суда города Кирова Кировской области от 14.04.2010).</w:t>
            </w:r>
          </w:p>
        </w:tc>
        <w:tc>
          <w:tcPr>
            <w:tcW w:w="2880" w:type="dxa"/>
          </w:tcPr>
          <w:p w:rsidR="007653C5" w:rsidRDefault="007653C5"/>
        </w:tc>
      </w:tr>
      <w:tr w:rsidR="007653C5">
        <w:tc>
          <w:tcPr>
            <w:tcW w:w="2880" w:type="dxa"/>
          </w:tcPr>
          <w:p w:rsidR="007653C5" w:rsidRDefault="00995A36">
            <w:r>
              <w:lastRenderedPageBreak/>
              <w:t>630.</w:t>
            </w:r>
          </w:p>
        </w:tc>
        <w:tc>
          <w:tcPr>
            <w:tcW w:w="2880" w:type="dxa"/>
          </w:tcPr>
          <w:p w:rsidR="007653C5" w:rsidRDefault="00995A36">
            <w:r>
              <w:t>Книга «Великий Инквизитор или Евангелие от Понтия Пилата» авто</w:t>
            </w:r>
            <w:r>
              <w:t>ра Шушарена Михаила Викторовича, изданную им в 2008 году в г. Омске (решение Советского районного суда города Омска от 07.04.2010).</w:t>
            </w:r>
          </w:p>
        </w:tc>
        <w:tc>
          <w:tcPr>
            <w:tcW w:w="2880" w:type="dxa"/>
          </w:tcPr>
          <w:p w:rsidR="007653C5" w:rsidRDefault="007653C5"/>
        </w:tc>
      </w:tr>
      <w:tr w:rsidR="007653C5">
        <w:tc>
          <w:tcPr>
            <w:tcW w:w="2880" w:type="dxa"/>
          </w:tcPr>
          <w:p w:rsidR="007653C5" w:rsidRDefault="00995A36">
            <w:r>
              <w:t>631.</w:t>
            </w:r>
          </w:p>
        </w:tc>
        <w:tc>
          <w:tcPr>
            <w:tcW w:w="2880" w:type="dxa"/>
          </w:tcPr>
          <w:p w:rsidR="007653C5" w:rsidRDefault="00995A36">
            <w:r>
              <w:t xml:space="preserve">Часть книги «Фазаиль Амали» (450 страниц) авторов Шейхуль Хадис Маулана и Мухамада Закирия Кандехлеви (рахматулахи </w:t>
            </w:r>
            <w:r>
              <w:t>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c>
          <w:tcPr>
            <w:tcW w:w="2880" w:type="dxa"/>
          </w:tcPr>
          <w:p w:rsidR="007653C5" w:rsidRDefault="007653C5"/>
        </w:tc>
      </w:tr>
      <w:tr w:rsidR="007653C5">
        <w:tc>
          <w:tcPr>
            <w:tcW w:w="2880" w:type="dxa"/>
          </w:tcPr>
          <w:p w:rsidR="007653C5" w:rsidRDefault="00995A36">
            <w:r>
              <w:t>632.</w:t>
            </w:r>
          </w:p>
        </w:tc>
        <w:tc>
          <w:tcPr>
            <w:tcW w:w="2880" w:type="dxa"/>
          </w:tcPr>
          <w:p w:rsidR="007653C5" w:rsidRDefault="00995A36">
            <w:r>
              <w:t>Материалы исключены из списка (определение Сургутского городского суда Хант</w:t>
            </w:r>
            <w:r>
              <w:t>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w:t>
            </w:r>
            <w:r>
              <w:t xml:space="preserve">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w:t>
            </w:r>
            <w:r>
              <w:t>а Хаббарда с номера 632 по номер 660. Определение вступило в законную силу 26 апреля 2011 г.</w:t>
            </w:r>
          </w:p>
        </w:tc>
        <w:tc>
          <w:tcPr>
            <w:tcW w:w="2880" w:type="dxa"/>
          </w:tcPr>
          <w:p w:rsidR="007653C5" w:rsidRDefault="007653C5"/>
        </w:tc>
      </w:tr>
      <w:tr w:rsidR="007653C5">
        <w:tc>
          <w:tcPr>
            <w:tcW w:w="2880" w:type="dxa"/>
          </w:tcPr>
          <w:p w:rsidR="007653C5" w:rsidRDefault="00995A36">
            <w:r>
              <w:t>661.</w:t>
            </w:r>
          </w:p>
        </w:tc>
        <w:tc>
          <w:tcPr>
            <w:tcW w:w="2880" w:type="dxa"/>
          </w:tcPr>
          <w:p w:rsidR="007653C5" w:rsidRDefault="00995A36">
            <w:r>
              <w:t>Статья под названием «Именем Аллаха призываем вас вступать в ряды сражающихся и их помощников. (Муджахиды Валаята Г1алг1айче)», опубликованную 17.12.2009 на</w:t>
            </w:r>
            <w:r>
              <w:t xml:space="preserve"> сайте http://www.ingushetia.org/. (решение Магасского районного суда Республики Ингушетия от 12.04.2010).</w:t>
            </w:r>
          </w:p>
        </w:tc>
        <w:tc>
          <w:tcPr>
            <w:tcW w:w="2880" w:type="dxa"/>
          </w:tcPr>
          <w:p w:rsidR="007653C5" w:rsidRDefault="007653C5"/>
        </w:tc>
      </w:tr>
      <w:tr w:rsidR="007653C5">
        <w:tc>
          <w:tcPr>
            <w:tcW w:w="2880" w:type="dxa"/>
          </w:tcPr>
          <w:p w:rsidR="007653C5" w:rsidRDefault="00995A36">
            <w:r>
              <w:t>662.</w:t>
            </w:r>
          </w:p>
        </w:tc>
        <w:tc>
          <w:tcPr>
            <w:tcW w:w="2880" w:type="dxa"/>
          </w:tcPr>
          <w:p w:rsidR="007653C5" w:rsidRDefault="00995A36">
            <w:r>
              <w:t>Статью под названием «Полюбить джихад – значит познать истинную цену этого мира», опубликованную 17.03.2009 на сайте http://hunafa.com/. (реше</w:t>
            </w:r>
            <w:r>
              <w:t>ние Магасского районного суда Республики Ингушетия от 21.04.2010).</w:t>
            </w:r>
          </w:p>
        </w:tc>
        <w:tc>
          <w:tcPr>
            <w:tcW w:w="2880" w:type="dxa"/>
          </w:tcPr>
          <w:p w:rsidR="007653C5" w:rsidRDefault="007653C5"/>
        </w:tc>
      </w:tr>
      <w:tr w:rsidR="007653C5">
        <w:tc>
          <w:tcPr>
            <w:tcW w:w="2880" w:type="dxa"/>
          </w:tcPr>
          <w:p w:rsidR="007653C5" w:rsidRDefault="00995A36">
            <w:r>
              <w:lastRenderedPageBreak/>
              <w:t>663.</w:t>
            </w:r>
          </w:p>
        </w:tc>
        <w:tc>
          <w:tcPr>
            <w:tcW w:w="2880" w:type="dxa"/>
          </w:tcPr>
          <w:p w:rsidR="007653C5" w:rsidRDefault="00995A36">
            <w:r>
              <w:t>Интернет-ресурс www.hunafa.com. (решение Магасского районного суда Республики Ингушетия от 12.04.2010).</w:t>
            </w:r>
          </w:p>
        </w:tc>
        <w:tc>
          <w:tcPr>
            <w:tcW w:w="2880" w:type="dxa"/>
          </w:tcPr>
          <w:p w:rsidR="007653C5" w:rsidRDefault="007653C5"/>
        </w:tc>
      </w:tr>
      <w:tr w:rsidR="007653C5">
        <w:tc>
          <w:tcPr>
            <w:tcW w:w="2880" w:type="dxa"/>
          </w:tcPr>
          <w:p w:rsidR="007653C5" w:rsidRDefault="00995A36">
            <w:r>
              <w:t>664.</w:t>
            </w:r>
          </w:p>
        </w:tc>
        <w:tc>
          <w:tcPr>
            <w:tcW w:w="2880" w:type="dxa"/>
          </w:tcPr>
          <w:p w:rsidR="007653C5" w:rsidRDefault="00995A36">
            <w:r>
              <w:t>Статья под названием «Призыв Аушевых ко всем жителям Республики Ингушет</w:t>
            </w:r>
            <w:r>
              <w:t>ия», опубликованную 25.10.2009 на сайте http://www.ingushetia.org. (решение Магасского районного суда Республики Ингушетия от 05.04.2010).</w:t>
            </w:r>
          </w:p>
        </w:tc>
        <w:tc>
          <w:tcPr>
            <w:tcW w:w="2880" w:type="dxa"/>
          </w:tcPr>
          <w:p w:rsidR="007653C5" w:rsidRDefault="007653C5"/>
        </w:tc>
      </w:tr>
      <w:tr w:rsidR="007653C5">
        <w:tc>
          <w:tcPr>
            <w:tcW w:w="2880" w:type="dxa"/>
          </w:tcPr>
          <w:p w:rsidR="007653C5" w:rsidRDefault="00995A36">
            <w:r>
              <w:t>665.</w:t>
            </w:r>
          </w:p>
        </w:tc>
        <w:tc>
          <w:tcPr>
            <w:tcW w:w="2880" w:type="dxa"/>
          </w:tcPr>
          <w:p w:rsidR="007653C5" w:rsidRDefault="00995A36">
            <w:r>
              <w:t xml:space="preserve">Статья Джамиля Шаньморта под названием «Кавказ обречен без Джихада», опубликованную 12.03.2009 на сайте </w:t>
            </w:r>
            <w:r>
              <w:t>http://hunafa.com/. (решение Магасского районного суда Республики Ингушетия от 13.05.2010).</w:t>
            </w:r>
          </w:p>
        </w:tc>
        <w:tc>
          <w:tcPr>
            <w:tcW w:w="2880" w:type="dxa"/>
          </w:tcPr>
          <w:p w:rsidR="007653C5" w:rsidRDefault="007653C5"/>
        </w:tc>
      </w:tr>
      <w:tr w:rsidR="007653C5">
        <w:tc>
          <w:tcPr>
            <w:tcW w:w="2880" w:type="dxa"/>
          </w:tcPr>
          <w:p w:rsidR="007653C5" w:rsidRDefault="00995A36">
            <w:r>
              <w:t>666.</w:t>
            </w:r>
          </w:p>
        </w:tc>
        <w:tc>
          <w:tcPr>
            <w:tcW w:w="2880" w:type="dxa"/>
          </w:tcPr>
          <w:p w:rsidR="007653C5" w:rsidRDefault="00995A36">
            <w:r>
              <w:t>Статья Джамиля Шаньморта под названием «С Россией пора кончать!», опубликованную 16.03.2009 на сайте http://hunafa.com/. (решение Магасского районного суда Р</w:t>
            </w:r>
            <w:r>
              <w:t>еспублики Ингушетия от 13.05.2010).</w:t>
            </w:r>
          </w:p>
        </w:tc>
        <w:tc>
          <w:tcPr>
            <w:tcW w:w="2880" w:type="dxa"/>
          </w:tcPr>
          <w:p w:rsidR="007653C5" w:rsidRDefault="007653C5"/>
        </w:tc>
      </w:tr>
      <w:tr w:rsidR="007653C5">
        <w:tc>
          <w:tcPr>
            <w:tcW w:w="2880" w:type="dxa"/>
          </w:tcPr>
          <w:p w:rsidR="007653C5" w:rsidRDefault="00995A36">
            <w:r>
              <w:t>667.</w:t>
            </w:r>
          </w:p>
        </w:tc>
        <w:tc>
          <w:tcPr>
            <w:tcW w:w="2880" w:type="dxa"/>
          </w:tcPr>
          <w:p w:rsidR="007653C5" w:rsidRDefault="00995A36">
            <w:r>
              <w:t>Запись исключена из списка (смотри № 616).</w:t>
            </w:r>
          </w:p>
        </w:tc>
        <w:tc>
          <w:tcPr>
            <w:tcW w:w="2880" w:type="dxa"/>
          </w:tcPr>
          <w:p w:rsidR="007653C5" w:rsidRDefault="007653C5"/>
        </w:tc>
      </w:tr>
      <w:tr w:rsidR="007653C5">
        <w:tc>
          <w:tcPr>
            <w:tcW w:w="2880" w:type="dxa"/>
          </w:tcPr>
          <w:p w:rsidR="007653C5" w:rsidRDefault="00995A36">
            <w:r>
              <w:t>668.</w:t>
            </w:r>
          </w:p>
        </w:tc>
        <w:tc>
          <w:tcPr>
            <w:tcW w:w="2880" w:type="dxa"/>
          </w:tcPr>
          <w:p w:rsidR="007653C5" w:rsidRDefault="00995A36">
            <w:r>
              <w:t>Книга Б. Муссолини «Доктрина фашизма» (решение Кировского районного суда города Уфы Республики Башкортостан от 26.05.2010).</w:t>
            </w:r>
          </w:p>
        </w:tc>
        <w:tc>
          <w:tcPr>
            <w:tcW w:w="2880" w:type="dxa"/>
          </w:tcPr>
          <w:p w:rsidR="007653C5" w:rsidRDefault="007653C5"/>
        </w:tc>
      </w:tr>
      <w:tr w:rsidR="007653C5">
        <w:tc>
          <w:tcPr>
            <w:tcW w:w="2880" w:type="dxa"/>
          </w:tcPr>
          <w:p w:rsidR="007653C5" w:rsidRDefault="00995A36">
            <w:r>
              <w:t>669.</w:t>
            </w:r>
          </w:p>
        </w:tc>
        <w:tc>
          <w:tcPr>
            <w:tcW w:w="2880" w:type="dxa"/>
          </w:tcPr>
          <w:p w:rsidR="007653C5" w:rsidRDefault="00995A36">
            <w:r>
              <w:t>Видеофайлы: Fuck the red.wmv; Ro</w:t>
            </w:r>
            <w:r>
              <w:t>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w:t>
            </w:r>
            <w:r>
              <w:t xml:space="preserve">ский </w:t>
            </w:r>
            <w:r>
              <w:lastRenderedPageBreak/>
              <w:t>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t>
            </w:r>
            <w:r>
              <w:t xml:space="preserve">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w:t>
            </w:r>
            <w:r>
              <w:t xml:space="preserve">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w:t>
            </w:r>
            <w:r>
              <w:t>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w:t>
            </w:r>
            <w:r>
              <w:t>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w:t>
            </w:r>
            <w:r>
              <w:t>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w:t>
            </w:r>
            <w:r>
              <w:t xml:space="preserve">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w:t>
            </w:r>
            <w:r>
              <w:t>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w:t>
            </w:r>
            <w:r>
              <w:t>;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w:t>
            </w:r>
            <w:r>
              <w:t>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c>
          <w:tcPr>
            <w:tcW w:w="2880" w:type="dxa"/>
          </w:tcPr>
          <w:p w:rsidR="007653C5" w:rsidRDefault="007653C5"/>
        </w:tc>
      </w:tr>
      <w:tr w:rsidR="007653C5">
        <w:tc>
          <w:tcPr>
            <w:tcW w:w="2880" w:type="dxa"/>
          </w:tcPr>
          <w:p w:rsidR="007653C5" w:rsidRDefault="00995A36">
            <w:r>
              <w:lastRenderedPageBreak/>
              <w:t>67</w:t>
            </w:r>
            <w:r>
              <w:lastRenderedPageBreak/>
              <w:t>0.</w:t>
            </w:r>
          </w:p>
        </w:tc>
        <w:tc>
          <w:tcPr>
            <w:tcW w:w="2880" w:type="dxa"/>
          </w:tcPr>
          <w:p w:rsidR="007653C5" w:rsidRDefault="00995A36">
            <w:r>
              <w:lastRenderedPageBreak/>
              <w:t xml:space="preserve">Видеофайлы: City Hunters </w:t>
            </w:r>
            <w:r>
              <w:t xml:space="preserve">Birthday Party.wmv ; Magic SkinHeads.avi; Праффда__о_злых_бонах. avi, студии «Формат-18», содержащиеся на DVD диске № 1 (решение Кировского районного суда города Томска от </w:t>
            </w:r>
            <w:r>
              <w:lastRenderedPageBreak/>
              <w:t>21.07.2009).</w:t>
            </w:r>
          </w:p>
        </w:tc>
        <w:tc>
          <w:tcPr>
            <w:tcW w:w="2880" w:type="dxa"/>
          </w:tcPr>
          <w:p w:rsidR="007653C5" w:rsidRDefault="007653C5"/>
        </w:tc>
      </w:tr>
      <w:tr w:rsidR="007653C5">
        <w:tc>
          <w:tcPr>
            <w:tcW w:w="2880" w:type="dxa"/>
          </w:tcPr>
          <w:p w:rsidR="007653C5" w:rsidRDefault="00995A36">
            <w:r>
              <w:lastRenderedPageBreak/>
              <w:t>671.</w:t>
            </w:r>
          </w:p>
        </w:tc>
        <w:tc>
          <w:tcPr>
            <w:tcW w:w="2880" w:type="dxa"/>
          </w:tcPr>
          <w:p w:rsidR="007653C5" w:rsidRDefault="00995A36">
            <w:r>
              <w:t xml:space="preserve">Файлы формата mp3: 01 - День Петли.mp3; 02 - Не верь </w:t>
            </w:r>
            <w:r>
              <w:t xml:space="preserve">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w:t>
            </w:r>
            <w:r>
              <w:t>№ 3 (решение Кировского районного суда города Томска от 21.07.2009).</w:t>
            </w:r>
          </w:p>
        </w:tc>
        <w:tc>
          <w:tcPr>
            <w:tcW w:w="2880" w:type="dxa"/>
          </w:tcPr>
          <w:p w:rsidR="007653C5" w:rsidRDefault="007653C5"/>
        </w:tc>
      </w:tr>
      <w:tr w:rsidR="007653C5">
        <w:tc>
          <w:tcPr>
            <w:tcW w:w="2880" w:type="dxa"/>
          </w:tcPr>
          <w:p w:rsidR="007653C5" w:rsidRDefault="00995A36">
            <w:r>
              <w:t>672.</w:t>
            </w:r>
          </w:p>
        </w:tc>
        <w:tc>
          <w:tcPr>
            <w:tcW w:w="2880" w:type="dxa"/>
          </w:tcPr>
          <w:p w:rsidR="007653C5" w:rsidRDefault="00995A36">
            <w:r>
              <w:t>Файлы: 13ng.jpg; 14s.jpg; 15ng.jpg; 13760081zi8.jpg; 84359999ys4.jpg; 91749033rq2.jpg; fashizmfi0.jpg; listnso..jpg; nso.jpg; nsol-2.jpg; nsol-4.jpg; nsoMOCKBA2-2.jpg; nsoMOCKBA2-4</w:t>
            </w:r>
            <w:r>
              <w:t>.jpg; nsoMOCKBA3-2.jpg; nsoMOCKBA3-4.jpg; okkupantss.jpg; пиздобол!!.jpg; скин с флaгoм4.jpg; тoлcтoй2.jpg; devushka.doc; devushkapol.doc; listovka2.doc; listovka3.doc; listovka 4.doc; listovka 5.doc; listovka 6.doc; listovka 7.doc; listovka_3proc.doc; lis</w:t>
            </w:r>
            <w:r>
              <w:t>tovka_isaev.doc; NSO_marsh.doc, содержащиеся на DVD диске № 5 (решение Кировского районного суда города Томска от 21.07.2009).</w:t>
            </w:r>
          </w:p>
        </w:tc>
        <w:tc>
          <w:tcPr>
            <w:tcW w:w="2880" w:type="dxa"/>
          </w:tcPr>
          <w:p w:rsidR="007653C5" w:rsidRDefault="007653C5"/>
        </w:tc>
      </w:tr>
      <w:tr w:rsidR="007653C5">
        <w:tc>
          <w:tcPr>
            <w:tcW w:w="2880" w:type="dxa"/>
          </w:tcPr>
          <w:p w:rsidR="007653C5" w:rsidRDefault="00995A36">
            <w:r>
              <w:t>673.</w:t>
            </w:r>
          </w:p>
        </w:tc>
        <w:tc>
          <w:tcPr>
            <w:tcW w:w="2880" w:type="dxa"/>
          </w:tcPr>
          <w:p w:rsidR="007653C5" w:rsidRDefault="00995A36">
            <w:r>
              <w:t>Файлы: 2ymgn6g.jpg; 4zv8zyx.jpg; 34y8utl.jpg; 1937-ns.jpg; 7777-web.jpg; 19567792_gaubiza.jpg; 24112006_04.jpg; 9774545425</w:t>
            </w:r>
            <w:r>
              <w:t>.jpg; aaawzim30.jpg; aliens2.jpg; amphetamins.jpg; antifak.jpg; beelinel.jpg; bey.jpg; classifrry6.jpg; condi_whitey.jpg; europe2015.jpg; f75e3fb7fdc7.jpg; fashdosug.jpg; gooks.jpg; graffitil.jpg; happybird.jpg; immigr.jpg; niger.jpg; not-for-slaves.jpg; s</w:t>
            </w:r>
            <w:r>
              <w:t>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w:t>
            </w:r>
            <w:r>
              <w:t>ы убивают белых.jpg, содержащиеся на DVD диске № 7 (решение Кировского районного суда города Томска от 21.07.2009).</w:t>
            </w:r>
          </w:p>
        </w:tc>
        <w:tc>
          <w:tcPr>
            <w:tcW w:w="2880" w:type="dxa"/>
          </w:tcPr>
          <w:p w:rsidR="007653C5" w:rsidRDefault="007653C5"/>
        </w:tc>
      </w:tr>
      <w:tr w:rsidR="007653C5">
        <w:tc>
          <w:tcPr>
            <w:tcW w:w="2880" w:type="dxa"/>
          </w:tcPr>
          <w:p w:rsidR="007653C5" w:rsidRDefault="00995A36">
            <w:r>
              <w:t>674.</w:t>
            </w:r>
          </w:p>
        </w:tc>
        <w:tc>
          <w:tcPr>
            <w:tcW w:w="2880" w:type="dxa"/>
          </w:tcPr>
          <w:p w:rsidR="007653C5" w:rsidRDefault="00995A36">
            <w:r>
              <w:t>Файлы: 0sehme7w3 lr4.wmv; Ol.wmv; 02.wmv; 03.wmv; 04.wmv; 5 на 5.avi; 05.wmv; 06.wmv; 07.wmv; 08.wmv; 09.wmv; 10.wmv; 11 .avi; 12.wmv</w:t>
            </w:r>
            <w:r>
              <w:t>; 13.wmv; 14.wmv; 15.wmv; 16.wmv; 17.wmv; 18.wmv; 19.wmv; 20.wmv; 21.wmv; 22.wmv; 23.avi; 24.wmv; 25.avi; 26.wmv; 27.wmv; 28.wmv; 29.wmv; 30.wmv; 31.wmv; 20070224.wmv; borbaROAl8.wmv; dueliROA18.wmv; F18video-Tecaк про 4 ноября.wmv; kulachniy_boyROA18 .wmv</w:t>
            </w:r>
            <w:r>
              <w:t>; noziROA18.wmv; nso-burning01.avi; nso-burning02. avi; nswpvideo - Будущее Poccии.wmv; okkupanti.wmv; okkupanti2.wmv; qwerty.wmv; rodovich.wmv; rukopashkal -R0A18.wmv; sturmROA18 .wmv; Афа [ремикс].wmv; Афа с бороденкой. wmv; Вальпургиева ночь.avi; В гост</w:t>
            </w:r>
            <w:r>
              <w:t xml:space="preserve">ях у HCO-Питер.wmv; гитлер-wmv; День русской нации.wmv; </w:t>
            </w:r>
            <w:r>
              <w:lastRenderedPageBreak/>
              <w:t>Допрос aнтифa.wmv; Допрос гуков.avi; Жиды. wmv; изpaиль.wmv; Koppoзия.wmv; Легенда об OБ46.wmv; митинг HCO.avi; митинг НСО 19.03.06 в Рязани. avi; Мы идем (Ру.С). avi; НС против Афы (Рязань). avi; Под</w:t>
            </w:r>
            <w:r>
              <w:t>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w:t>
            </w:r>
            <w:r>
              <w:t>ержащиеся DVD диске № 9 (решение Кировского районного суда города Томска от 21.07.2009).</w:t>
            </w:r>
          </w:p>
        </w:tc>
        <w:tc>
          <w:tcPr>
            <w:tcW w:w="2880" w:type="dxa"/>
          </w:tcPr>
          <w:p w:rsidR="007653C5" w:rsidRDefault="007653C5"/>
        </w:tc>
      </w:tr>
      <w:tr w:rsidR="007653C5">
        <w:tc>
          <w:tcPr>
            <w:tcW w:w="2880" w:type="dxa"/>
          </w:tcPr>
          <w:p w:rsidR="007653C5" w:rsidRDefault="00995A36">
            <w:r>
              <w:lastRenderedPageBreak/>
              <w:t>675.</w:t>
            </w:r>
          </w:p>
        </w:tc>
        <w:tc>
          <w:tcPr>
            <w:tcW w:w="2880" w:type="dxa"/>
          </w:tcPr>
          <w:p w:rsidR="007653C5" w:rsidRDefault="00995A36">
            <w:r>
              <w:t>Файлы: дискография.dос; collage 2.jpg collage 3.jpg; collage4.jpg; collage5.jpg; collage6.jpg; collage7.jpg; nas_ne_ostan_www.jpg; nas_ne_ostanovit_www.jpg; nep</w:t>
            </w:r>
            <w:r>
              <w:t xml:space="preserve">obedimoe_voy_www.jpg; nepobedimoe_voysko_www.jpg; obJ_001.jpg ; obl__01.jpg; obl_003.jpg; obl_03.jpg; obl_004.jpg; obl_04.jpg; rossia_dlya_r_www.jpg; rossia_dlya_russkih_www.jpg; 1 Amur.mp3; 1 Amur_Front.mp3; 1 Ariyskaya_Chest.mp3; 1 Ariyskiy_Rassvet.mp3; </w:t>
            </w:r>
            <w:r>
              <w:t>1 BоY.mрЗ; 1 Chestnaya_Igra.mp3; 1 Fair_PJay.mp3; 1 Hooligans_Dont_Stop.mp3; 1 Moya_Borba.mp3; 1 Pogrom.mp3; 1 Rossia_dlya_Russkih.mp3; 1 Vzaperti.mp3; 1ХорСС.трЗ; 1 Znamya__Krovi .mp3; 2.mp3; АСАВ.mрЗ; В&amp;Н.mрЗ; Berserki.mp3; C_18.mp3; Geroin.mp3; Heil.mp3</w:t>
            </w:r>
            <w:r>
              <w:t>; Horst_ Vessel.mp3; Hummer_Skins.mp3; Molodym_Volkam.mp3; Nenavist.mp3; Nepobedimoe_Voysko.mp3; Oi.mp3; Pesnya_o__Rusi.mp3; R_A_C.mp3; RaHoWa.mp3; Rossia_Prinadlezhit_Nam.mp3; Russia_dlya_Russkih.mp3; Shturmovik.mp3; Skinhead.mp3; Slava_Rossii.mp3; Trener</w:t>
            </w:r>
            <w:r>
              <w:t>uysya.mp3; Ubei.mp3; Valhalla.mp3, содержащиеся на DVD диске № 19 (решение Кировского районного суда города Томска от 21.07.2009).</w:t>
            </w:r>
          </w:p>
        </w:tc>
        <w:tc>
          <w:tcPr>
            <w:tcW w:w="2880" w:type="dxa"/>
          </w:tcPr>
          <w:p w:rsidR="007653C5" w:rsidRDefault="007653C5"/>
        </w:tc>
      </w:tr>
      <w:tr w:rsidR="007653C5">
        <w:tc>
          <w:tcPr>
            <w:tcW w:w="2880" w:type="dxa"/>
          </w:tcPr>
          <w:p w:rsidR="007653C5" w:rsidRDefault="00995A36">
            <w:r>
              <w:t>676.</w:t>
            </w:r>
          </w:p>
        </w:tc>
        <w:tc>
          <w:tcPr>
            <w:tcW w:w="2880" w:type="dxa"/>
          </w:tcPr>
          <w:p w:rsidR="007653C5" w:rsidRDefault="00995A36">
            <w:r>
              <w:t>Файл Bound for Glory - Run nigger nigger.wmv, содержащийся на DVD диске № 23 (решение Кировского районного суда города</w:t>
            </w:r>
            <w:r>
              <w:t xml:space="preserve"> Томска от 21.07.2009).</w:t>
            </w:r>
          </w:p>
        </w:tc>
        <w:tc>
          <w:tcPr>
            <w:tcW w:w="2880" w:type="dxa"/>
          </w:tcPr>
          <w:p w:rsidR="007653C5" w:rsidRDefault="007653C5"/>
        </w:tc>
      </w:tr>
      <w:tr w:rsidR="007653C5">
        <w:tc>
          <w:tcPr>
            <w:tcW w:w="2880" w:type="dxa"/>
          </w:tcPr>
          <w:p w:rsidR="007653C5" w:rsidRDefault="00995A36">
            <w:r>
              <w:t>677.</w:t>
            </w:r>
          </w:p>
        </w:tc>
        <w:tc>
          <w:tcPr>
            <w:tcW w:w="2880" w:type="dxa"/>
          </w:tcPr>
          <w:p w:rsidR="007653C5" w:rsidRDefault="00995A36">
            <w:r>
              <w:t>Запись исключена из списка (смотри № 619).</w:t>
            </w:r>
          </w:p>
        </w:tc>
        <w:tc>
          <w:tcPr>
            <w:tcW w:w="2880" w:type="dxa"/>
          </w:tcPr>
          <w:p w:rsidR="007653C5" w:rsidRDefault="007653C5"/>
        </w:tc>
      </w:tr>
      <w:tr w:rsidR="007653C5">
        <w:tc>
          <w:tcPr>
            <w:tcW w:w="2880" w:type="dxa"/>
          </w:tcPr>
          <w:p w:rsidR="007653C5" w:rsidRDefault="00995A36">
            <w:r>
              <w:t>67</w:t>
            </w:r>
            <w:r>
              <w:lastRenderedPageBreak/>
              <w:t>8.</w:t>
            </w:r>
          </w:p>
        </w:tc>
        <w:tc>
          <w:tcPr>
            <w:tcW w:w="2880" w:type="dxa"/>
          </w:tcPr>
          <w:p w:rsidR="007653C5" w:rsidRDefault="00995A36">
            <w:r>
              <w:lastRenderedPageBreak/>
              <w:t>Запись исключена из списка (смотри № 620).</w:t>
            </w:r>
          </w:p>
        </w:tc>
        <w:tc>
          <w:tcPr>
            <w:tcW w:w="2880" w:type="dxa"/>
          </w:tcPr>
          <w:p w:rsidR="007653C5" w:rsidRDefault="007653C5"/>
        </w:tc>
      </w:tr>
      <w:tr w:rsidR="007653C5">
        <w:tc>
          <w:tcPr>
            <w:tcW w:w="2880" w:type="dxa"/>
          </w:tcPr>
          <w:p w:rsidR="007653C5" w:rsidRDefault="00995A36">
            <w:r>
              <w:lastRenderedPageBreak/>
              <w:t>679.</w:t>
            </w:r>
          </w:p>
        </w:tc>
        <w:tc>
          <w:tcPr>
            <w:tcW w:w="2880" w:type="dxa"/>
          </w:tcPr>
          <w:p w:rsidR="007653C5" w:rsidRDefault="00995A36">
            <w:r>
              <w:t>Запись исключена из списка (смотри № 621).</w:t>
            </w:r>
          </w:p>
        </w:tc>
        <w:tc>
          <w:tcPr>
            <w:tcW w:w="2880" w:type="dxa"/>
          </w:tcPr>
          <w:p w:rsidR="007653C5" w:rsidRDefault="007653C5"/>
        </w:tc>
      </w:tr>
      <w:tr w:rsidR="007653C5">
        <w:tc>
          <w:tcPr>
            <w:tcW w:w="2880" w:type="dxa"/>
          </w:tcPr>
          <w:p w:rsidR="007653C5" w:rsidRDefault="00995A36">
            <w:r>
              <w:t>680.</w:t>
            </w:r>
          </w:p>
        </w:tc>
        <w:tc>
          <w:tcPr>
            <w:tcW w:w="2880" w:type="dxa"/>
          </w:tcPr>
          <w:p w:rsidR="007653C5" w:rsidRDefault="00995A36">
            <w:r>
              <w:t>Информационный материал дефиницию (определение) «Чеченская Республика» в 58</w:t>
            </w:r>
            <w:r>
              <w:t xml:space="preserve"> томе книжного издания «Большая энциклопедия» (Москва, издательство «Терра», 2006 г.) (решение Заводского районного суда города Грозного от 05.04.2010).</w:t>
            </w:r>
          </w:p>
        </w:tc>
        <w:tc>
          <w:tcPr>
            <w:tcW w:w="2880" w:type="dxa"/>
          </w:tcPr>
          <w:p w:rsidR="007653C5" w:rsidRDefault="007653C5"/>
        </w:tc>
      </w:tr>
      <w:tr w:rsidR="007653C5">
        <w:tc>
          <w:tcPr>
            <w:tcW w:w="2880" w:type="dxa"/>
          </w:tcPr>
          <w:p w:rsidR="007653C5" w:rsidRDefault="00995A36">
            <w:r>
              <w:t>681.</w:t>
            </w:r>
          </w:p>
        </w:tc>
        <w:tc>
          <w:tcPr>
            <w:tcW w:w="2880" w:type="dxa"/>
          </w:tcPr>
          <w:p w:rsidR="007653C5" w:rsidRDefault="00995A36">
            <w:r>
              <w:t>Общественно-аналитическая газета Башкортостана «Майдан» № 1 (11/125) за август 2008 года (решени</w:t>
            </w:r>
            <w:r>
              <w:t>е Набережночелнинского городского суда Республики Татарстан от 01.04.2009).</w:t>
            </w:r>
          </w:p>
        </w:tc>
        <w:tc>
          <w:tcPr>
            <w:tcW w:w="2880" w:type="dxa"/>
          </w:tcPr>
          <w:p w:rsidR="007653C5" w:rsidRDefault="007653C5"/>
        </w:tc>
      </w:tr>
      <w:tr w:rsidR="007653C5">
        <w:tc>
          <w:tcPr>
            <w:tcW w:w="2880" w:type="dxa"/>
          </w:tcPr>
          <w:p w:rsidR="007653C5" w:rsidRDefault="00995A36">
            <w:r>
              <w:t>682.</w:t>
            </w:r>
          </w:p>
        </w:tc>
        <w:tc>
          <w:tcPr>
            <w:tcW w:w="2880" w:type="dxa"/>
          </w:tcPr>
          <w:p w:rsidR="007653C5" w:rsidRDefault="00995A36">
            <w:r>
              <w:t>Запись исключена из списка (смотри № 615).</w:t>
            </w:r>
          </w:p>
        </w:tc>
        <w:tc>
          <w:tcPr>
            <w:tcW w:w="2880" w:type="dxa"/>
          </w:tcPr>
          <w:p w:rsidR="007653C5" w:rsidRDefault="007653C5"/>
        </w:tc>
      </w:tr>
      <w:tr w:rsidR="007653C5">
        <w:tc>
          <w:tcPr>
            <w:tcW w:w="2880" w:type="dxa"/>
          </w:tcPr>
          <w:p w:rsidR="007653C5" w:rsidRDefault="00995A36">
            <w:r>
              <w:t>683.</w:t>
            </w:r>
          </w:p>
        </w:tc>
        <w:tc>
          <w:tcPr>
            <w:tcW w:w="2880" w:type="dxa"/>
          </w:tcPr>
          <w:p w:rsidR="007653C5" w:rsidRDefault="00995A36">
            <w:r>
              <w:t>Газета «Свободная Республика» № 40 (189), содержащую статью «Тяжелые похороны. Президент получил от ворот поворот» (решение</w:t>
            </w:r>
            <w:r>
              <w:t xml:space="preserve"> Советского районного суда города Махачкалы Республики Дагестан от 21.04.2010).</w:t>
            </w:r>
          </w:p>
        </w:tc>
        <w:tc>
          <w:tcPr>
            <w:tcW w:w="2880" w:type="dxa"/>
          </w:tcPr>
          <w:p w:rsidR="007653C5" w:rsidRDefault="007653C5"/>
        </w:tc>
      </w:tr>
      <w:tr w:rsidR="007653C5">
        <w:tc>
          <w:tcPr>
            <w:tcW w:w="2880" w:type="dxa"/>
          </w:tcPr>
          <w:p w:rsidR="007653C5" w:rsidRDefault="00995A36">
            <w:r>
              <w:t>684.</w:t>
            </w:r>
          </w:p>
        </w:tc>
        <w:tc>
          <w:tcPr>
            <w:tcW w:w="2880" w:type="dxa"/>
          </w:tcPr>
          <w:p w:rsidR="007653C5" w:rsidRDefault="00995A36">
            <w: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w:t>
            </w:r>
            <w:r>
              <w:t>юз» «Вести РСНС» (выпуск № 2 за июль 2008) (решение Кировского районного суда города Омска от 06.04.2010).</w:t>
            </w:r>
          </w:p>
        </w:tc>
        <w:tc>
          <w:tcPr>
            <w:tcW w:w="2880" w:type="dxa"/>
          </w:tcPr>
          <w:p w:rsidR="007653C5" w:rsidRDefault="007653C5"/>
        </w:tc>
      </w:tr>
      <w:tr w:rsidR="007653C5">
        <w:tc>
          <w:tcPr>
            <w:tcW w:w="2880" w:type="dxa"/>
          </w:tcPr>
          <w:p w:rsidR="007653C5" w:rsidRDefault="00995A36">
            <w:r>
              <w:t>68</w:t>
            </w:r>
            <w:r>
              <w:lastRenderedPageBreak/>
              <w:t>5.</w:t>
            </w:r>
          </w:p>
        </w:tc>
        <w:tc>
          <w:tcPr>
            <w:tcW w:w="2880" w:type="dxa"/>
          </w:tcPr>
          <w:p w:rsidR="007653C5" w:rsidRDefault="00995A36">
            <w:r>
              <w:lastRenderedPageBreak/>
              <w:t xml:space="preserve">Реклама магазина молодежной одежды «EXTRA» с изображением двух расположенных рядом молний, схожим с </w:t>
            </w:r>
            <w:r>
              <w:lastRenderedPageBreak/>
              <w:t>нацистской символикой (решение Нефтекамско</w:t>
            </w:r>
            <w:r>
              <w:t>го городского суда Республики Башкортостан от 26.05.2010).</w:t>
            </w:r>
          </w:p>
        </w:tc>
        <w:tc>
          <w:tcPr>
            <w:tcW w:w="2880" w:type="dxa"/>
          </w:tcPr>
          <w:p w:rsidR="007653C5" w:rsidRDefault="007653C5"/>
        </w:tc>
      </w:tr>
      <w:tr w:rsidR="007653C5">
        <w:tc>
          <w:tcPr>
            <w:tcW w:w="2880" w:type="dxa"/>
          </w:tcPr>
          <w:p w:rsidR="007653C5" w:rsidRDefault="00995A36">
            <w:r>
              <w:lastRenderedPageBreak/>
              <w:t>686.</w:t>
            </w:r>
          </w:p>
        </w:tc>
        <w:tc>
          <w:tcPr>
            <w:tcW w:w="2880" w:type="dxa"/>
          </w:tcPr>
          <w:p w:rsidR="007653C5" w:rsidRDefault="00995A36">
            <w: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c>
          <w:tcPr>
            <w:tcW w:w="2880" w:type="dxa"/>
          </w:tcPr>
          <w:p w:rsidR="007653C5" w:rsidRDefault="007653C5"/>
        </w:tc>
      </w:tr>
      <w:tr w:rsidR="007653C5">
        <w:tc>
          <w:tcPr>
            <w:tcW w:w="2880" w:type="dxa"/>
          </w:tcPr>
          <w:p w:rsidR="007653C5" w:rsidRDefault="00995A36">
            <w:r>
              <w:t>687.</w:t>
            </w:r>
          </w:p>
        </w:tc>
        <w:tc>
          <w:tcPr>
            <w:tcW w:w="2880" w:type="dxa"/>
          </w:tcPr>
          <w:p w:rsidR="007653C5" w:rsidRDefault="00995A36">
            <w: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w:t>
            </w:r>
            <w:r>
              <w:t>нградской области от 03.06.2010).</w:t>
            </w:r>
          </w:p>
        </w:tc>
        <w:tc>
          <w:tcPr>
            <w:tcW w:w="2880" w:type="dxa"/>
          </w:tcPr>
          <w:p w:rsidR="007653C5" w:rsidRDefault="007653C5"/>
        </w:tc>
      </w:tr>
      <w:tr w:rsidR="007653C5">
        <w:tc>
          <w:tcPr>
            <w:tcW w:w="2880" w:type="dxa"/>
          </w:tcPr>
          <w:p w:rsidR="007653C5" w:rsidRDefault="00995A36">
            <w:r>
              <w:t>688.</w:t>
            </w:r>
          </w:p>
        </w:tc>
        <w:tc>
          <w:tcPr>
            <w:tcW w:w="2880" w:type="dxa"/>
          </w:tcPr>
          <w:p w:rsidR="007653C5" w:rsidRDefault="00995A36">
            <w:r>
              <w:t xml:space="preserve">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w:t>
            </w:r>
            <w:r>
              <w:t>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c>
          <w:tcPr>
            <w:tcW w:w="2880" w:type="dxa"/>
          </w:tcPr>
          <w:p w:rsidR="007653C5" w:rsidRDefault="007653C5"/>
        </w:tc>
      </w:tr>
      <w:tr w:rsidR="007653C5">
        <w:tc>
          <w:tcPr>
            <w:tcW w:w="2880" w:type="dxa"/>
          </w:tcPr>
          <w:p w:rsidR="007653C5" w:rsidRDefault="00995A36">
            <w:r>
              <w:t>689.</w:t>
            </w:r>
          </w:p>
        </w:tc>
        <w:tc>
          <w:tcPr>
            <w:tcW w:w="2880" w:type="dxa"/>
          </w:tcPr>
          <w:p w:rsidR="007653C5" w:rsidRDefault="00995A36">
            <w:r>
              <w:t xml:space="preserve">Видеоматериалы «Почему </w:t>
            </w:r>
            <w:r>
              <w:t>скины и фашисты разные вещи» и «Нападение на московского скинхеда» (решение Октябрьского районного суда города Кирова от 04.06.2010).</w:t>
            </w:r>
          </w:p>
        </w:tc>
        <w:tc>
          <w:tcPr>
            <w:tcW w:w="2880" w:type="dxa"/>
          </w:tcPr>
          <w:p w:rsidR="007653C5" w:rsidRDefault="007653C5"/>
        </w:tc>
      </w:tr>
      <w:tr w:rsidR="007653C5">
        <w:tc>
          <w:tcPr>
            <w:tcW w:w="2880" w:type="dxa"/>
          </w:tcPr>
          <w:p w:rsidR="007653C5" w:rsidRDefault="00995A36">
            <w:r>
              <w:t>690.</w:t>
            </w:r>
          </w:p>
        </w:tc>
        <w:tc>
          <w:tcPr>
            <w:tcW w:w="2880" w:type="dxa"/>
          </w:tcPr>
          <w:p w:rsidR="007653C5" w:rsidRDefault="00995A36">
            <w:r>
              <w:t>Информационный материал в форме брошюры «ОБРАЗ ВРАГА» в германской военной пропаганде, издательства «Альфапринт» го</w:t>
            </w:r>
            <w:r>
              <w:t>род Новочеркасск, Библиотека Новочеркасского педагогического института, серия «Источник», 2007 г. (решение Южно-Сахалинского городского суда от 08.12.2009).</w:t>
            </w:r>
          </w:p>
        </w:tc>
        <w:tc>
          <w:tcPr>
            <w:tcW w:w="2880" w:type="dxa"/>
          </w:tcPr>
          <w:p w:rsidR="007653C5" w:rsidRDefault="007653C5"/>
        </w:tc>
      </w:tr>
      <w:tr w:rsidR="007653C5">
        <w:tc>
          <w:tcPr>
            <w:tcW w:w="2880" w:type="dxa"/>
          </w:tcPr>
          <w:p w:rsidR="007653C5" w:rsidRDefault="00995A36">
            <w:r>
              <w:t>69</w:t>
            </w:r>
            <w:r>
              <w:lastRenderedPageBreak/>
              <w:t>1.</w:t>
            </w:r>
          </w:p>
        </w:tc>
        <w:tc>
          <w:tcPr>
            <w:tcW w:w="2880" w:type="dxa"/>
          </w:tcPr>
          <w:p w:rsidR="007653C5" w:rsidRDefault="00995A36">
            <w:r>
              <w:lastRenderedPageBreak/>
              <w:t>Информационные материалы - записи песен, предположительно, автора и исполнителя Муцураева Ти</w:t>
            </w:r>
            <w:r>
              <w:t xml:space="preserve">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w:t>
            </w:r>
            <w:r>
              <w:lastRenderedPageBreak/>
              <w:t>колени встань...»; № 11 песня «Звучит Коран</w:t>
            </w:r>
            <w:r>
              <w:t>,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w:t>
            </w:r>
            <w:r>
              <w:t>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w:t>
            </w:r>
            <w:r>
              <w:t xml:space="preserve">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w:t>
            </w:r>
            <w:r>
              <w:t>«Еще один рывок, еще рывок вперед...» (решение Юргинского городского суда Кемеровской области от 14.04.2010).</w:t>
            </w:r>
          </w:p>
        </w:tc>
        <w:tc>
          <w:tcPr>
            <w:tcW w:w="2880" w:type="dxa"/>
          </w:tcPr>
          <w:p w:rsidR="007653C5" w:rsidRDefault="007653C5"/>
        </w:tc>
      </w:tr>
      <w:tr w:rsidR="007653C5">
        <w:tc>
          <w:tcPr>
            <w:tcW w:w="2880" w:type="dxa"/>
          </w:tcPr>
          <w:p w:rsidR="007653C5" w:rsidRDefault="00995A36">
            <w:r>
              <w:lastRenderedPageBreak/>
              <w:t>692.</w:t>
            </w:r>
          </w:p>
        </w:tc>
        <w:tc>
          <w:tcPr>
            <w:tcW w:w="2880" w:type="dxa"/>
          </w:tcPr>
          <w:p w:rsidR="007653C5" w:rsidRDefault="00995A36">
            <w:r>
              <w:t>Листовка «Независимая Организация Националистов» (решение Железнодорожного районного суда города Рязани от 25.06.2010).</w:t>
            </w:r>
          </w:p>
        </w:tc>
        <w:tc>
          <w:tcPr>
            <w:tcW w:w="2880" w:type="dxa"/>
          </w:tcPr>
          <w:p w:rsidR="007653C5" w:rsidRDefault="007653C5"/>
        </w:tc>
      </w:tr>
      <w:tr w:rsidR="007653C5">
        <w:tc>
          <w:tcPr>
            <w:tcW w:w="2880" w:type="dxa"/>
          </w:tcPr>
          <w:p w:rsidR="007653C5" w:rsidRDefault="00995A36">
            <w:r>
              <w:t>693.</w:t>
            </w:r>
          </w:p>
        </w:tc>
        <w:tc>
          <w:tcPr>
            <w:tcW w:w="2880" w:type="dxa"/>
          </w:tcPr>
          <w:p w:rsidR="007653C5" w:rsidRDefault="00995A36">
            <w:r>
              <w:t>Информационн</w:t>
            </w:r>
            <w:r>
              <w:t>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c>
          <w:tcPr>
            <w:tcW w:w="2880" w:type="dxa"/>
          </w:tcPr>
          <w:p w:rsidR="007653C5" w:rsidRDefault="007653C5"/>
        </w:tc>
      </w:tr>
      <w:tr w:rsidR="007653C5">
        <w:tc>
          <w:tcPr>
            <w:tcW w:w="2880" w:type="dxa"/>
          </w:tcPr>
          <w:p w:rsidR="007653C5" w:rsidRDefault="00995A36">
            <w:r>
              <w:t>694.</w:t>
            </w:r>
          </w:p>
        </w:tc>
        <w:tc>
          <w:tcPr>
            <w:tcW w:w="2880" w:type="dxa"/>
          </w:tcPr>
          <w:p w:rsidR="007653C5" w:rsidRDefault="00995A36">
            <w:r>
              <w:t>Информационные материалы - брошюра «Очи</w:t>
            </w:r>
            <w:r>
              <w:t>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w:t>
            </w:r>
            <w:r>
              <w:t>сия от 08.06.2010 и определение Абаканского городского суда Республики Хакасия от 12.07.2010).</w:t>
            </w:r>
          </w:p>
        </w:tc>
        <w:tc>
          <w:tcPr>
            <w:tcW w:w="2880" w:type="dxa"/>
          </w:tcPr>
          <w:p w:rsidR="007653C5" w:rsidRDefault="007653C5"/>
        </w:tc>
      </w:tr>
      <w:tr w:rsidR="007653C5">
        <w:tc>
          <w:tcPr>
            <w:tcW w:w="2880" w:type="dxa"/>
          </w:tcPr>
          <w:p w:rsidR="007653C5" w:rsidRDefault="00995A36">
            <w:r>
              <w:t>695.</w:t>
            </w:r>
          </w:p>
        </w:tc>
        <w:tc>
          <w:tcPr>
            <w:tcW w:w="2880" w:type="dxa"/>
          </w:tcPr>
          <w:p w:rsidR="007653C5" w:rsidRDefault="00995A36">
            <w:r>
              <w:t xml:space="preserve">Печатное издание формата А-3 в черно-белом исполнении с названием «Я - русский! А - ты?», (изданное при участии Среднероссийского бюро «Тривинс» г. Тула, </w:t>
            </w:r>
            <w:r>
              <w:t>ул. Л. Толстого, д.24, тиражом 999 экземпляров) (решение Ленинского районного суда города Владимира от 09.06.2010).</w:t>
            </w:r>
          </w:p>
        </w:tc>
        <w:tc>
          <w:tcPr>
            <w:tcW w:w="2880" w:type="dxa"/>
          </w:tcPr>
          <w:p w:rsidR="007653C5" w:rsidRDefault="007653C5"/>
        </w:tc>
      </w:tr>
      <w:tr w:rsidR="007653C5">
        <w:tc>
          <w:tcPr>
            <w:tcW w:w="2880" w:type="dxa"/>
          </w:tcPr>
          <w:p w:rsidR="007653C5" w:rsidRDefault="00995A36">
            <w:r>
              <w:t>69</w:t>
            </w:r>
            <w:r>
              <w:lastRenderedPageBreak/>
              <w:t>6.</w:t>
            </w:r>
          </w:p>
        </w:tc>
        <w:tc>
          <w:tcPr>
            <w:tcW w:w="2880" w:type="dxa"/>
          </w:tcPr>
          <w:p w:rsidR="007653C5" w:rsidRDefault="00995A36">
            <w:r>
              <w:lastRenderedPageBreak/>
              <w:t>Печатное издание русскую патриотическую газету в черно-белом исполнении под названием «Рубеж» № 4 (187) август 2008 года, формата А 4</w:t>
            </w:r>
            <w:r>
              <w:t>, на четырех листах, на первом листе статья под названием «Наша цель-</w:t>
            </w:r>
            <w:r>
              <w:lastRenderedPageBreak/>
              <w:t>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w:t>
            </w:r>
            <w:r>
              <w:t>о районного суда города Владимира от 09.06.2010).</w:t>
            </w:r>
          </w:p>
        </w:tc>
        <w:tc>
          <w:tcPr>
            <w:tcW w:w="2880" w:type="dxa"/>
          </w:tcPr>
          <w:p w:rsidR="007653C5" w:rsidRDefault="007653C5"/>
        </w:tc>
      </w:tr>
      <w:tr w:rsidR="007653C5">
        <w:tc>
          <w:tcPr>
            <w:tcW w:w="2880" w:type="dxa"/>
          </w:tcPr>
          <w:p w:rsidR="007653C5" w:rsidRDefault="00995A36">
            <w:r>
              <w:lastRenderedPageBreak/>
              <w:t>697.</w:t>
            </w:r>
          </w:p>
        </w:tc>
        <w:tc>
          <w:tcPr>
            <w:tcW w:w="2880" w:type="dxa"/>
          </w:tcPr>
          <w:p w:rsidR="007653C5" w:rsidRDefault="00995A36">
            <w:r>
              <w:t>Фильм «Кровь в мечети Ибрагима», содержащийся на ДВД-диске (решение Соль-Илецкого районного суда Оренбургской области от 28.06.2010).</w:t>
            </w:r>
          </w:p>
        </w:tc>
        <w:tc>
          <w:tcPr>
            <w:tcW w:w="2880" w:type="dxa"/>
          </w:tcPr>
          <w:p w:rsidR="007653C5" w:rsidRDefault="007653C5"/>
        </w:tc>
      </w:tr>
      <w:tr w:rsidR="007653C5">
        <w:tc>
          <w:tcPr>
            <w:tcW w:w="2880" w:type="dxa"/>
          </w:tcPr>
          <w:p w:rsidR="007653C5" w:rsidRDefault="00995A36">
            <w:r>
              <w:t>698.</w:t>
            </w:r>
          </w:p>
        </w:tc>
        <w:tc>
          <w:tcPr>
            <w:tcW w:w="2880" w:type="dxa"/>
          </w:tcPr>
          <w:p w:rsidR="007653C5" w:rsidRDefault="00995A36">
            <w:r>
              <w:t>Фильм «Боль», содержащийся на ДВД-диске (решение Соль-Илец</w:t>
            </w:r>
            <w:r>
              <w:t>кого районного суда Оренбургской области от 28.06.2010).</w:t>
            </w:r>
          </w:p>
        </w:tc>
        <w:tc>
          <w:tcPr>
            <w:tcW w:w="2880" w:type="dxa"/>
          </w:tcPr>
          <w:p w:rsidR="007653C5" w:rsidRDefault="007653C5"/>
        </w:tc>
      </w:tr>
      <w:tr w:rsidR="007653C5">
        <w:tc>
          <w:tcPr>
            <w:tcW w:w="2880" w:type="dxa"/>
          </w:tcPr>
          <w:p w:rsidR="007653C5" w:rsidRDefault="00995A36">
            <w:r>
              <w:t>699.</w:t>
            </w:r>
          </w:p>
        </w:tc>
        <w:tc>
          <w:tcPr>
            <w:tcW w:w="2880" w:type="dxa"/>
          </w:tcPr>
          <w:p w:rsidR="007653C5" w:rsidRDefault="00995A36">
            <w:r>
              <w:t>Фильм «Иерусалим обещание небес»», содержащийся на ДВД-диске (решение Соль-Илецкого районного суда Оренбургской области от 28.06.2010).</w:t>
            </w:r>
          </w:p>
        </w:tc>
        <w:tc>
          <w:tcPr>
            <w:tcW w:w="2880" w:type="dxa"/>
          </w:tcPr>
          <w:p w:rsidR="007653C5" w:rsidRDefault="007653C5"/>
        </w:tc>
      </w:tr>
      <w:tr w:rsidR="007653C5">
        <w:tc>
          <w:tcPr>
            <w:tcW w:w="2880" w:type="dxa"/>
          </w:tcPr>
          <w:p w:rsidR="007653C5" w:rsidRDefault="00995A36">
            <w:r>
              <w:t>700.</w:t>
            </w:r>
          </w:p>
        </w:tc>
        <w:tc>
          <w:tcPr>
            <w:tcW w:w="2880" w:type="dxa"/>
          </w:tcPr>
          <w:p w:rsidR="007653C5" w:rsidRDefault="00995A36">
            <w:r>
              <w:t>Фильм «Воззвание минаретов Аль-Кудса» содержащийс</w:t>
            </w:r>
            <w:r>
              <w:t>я на ДВД-диске (решение Соль-Илецкого районного суда Оренбургской области от 28.06.2010).</w:t>
            </w:r>
          </w:p>
        </w:tc>
        <w:tc>
          <w:tcPr>
            <w:tcW w:w="2880" w:type="dxa"/>
          </w:tcPr>
          <w:p w:rsidR="007653C5" w:rsidRDefault="007653C5"/>
        </w:tc>
      </w:tr>
      <w:tr w:rsidR="007653C5">
        <w:tc>
          <w:tcPr>
            <w:tcW w:w="2880" w:type="dxa"/>
          </w:tcPr>
          <w:p w:rsidR="007653C5" w:rsidRDefault="00995A36">
            <w:r>
              <w:t>701.</w:t>
            </w:r>
          </w:p>
        </w:tc>
        <w:tc>
          <w:tcPr>
            <w:tcW w:w="2880" w:type="dxa"/>
          </w:tcPr>
          <w:p w:rsidR="007653C5" w:rsidRDefault="00995A36">
            <w:r>
              <w:t>Фильм «Иерусалим и черная ненависть», содержащийся на ДВД-диске (решение Соль-Илецкого районного суда Оренбургской области от 28.06.2010).</w:t>
            </w:r>
          </w:p>
        </w:tc>
        <w:tc>
          <w:tcPr>
            <w:tcW w:w="2880" w:type="dxa"/>
          </w:tcPr>
          <w:p w:rsidR="007653C5" w:rsidRDefault="007653C5"/>
        </w:tc>
      </w:tr>
      <w:tr w:rsidR="007653C5">
        <w:tc>
          <w:tcPr>
            <w:tcW w:w="2880" w:type="dxa"/>
          </w:tcPr>
          <w:p w:rsidR="007653C5" w:rsidRDefault="00995A36">
            <w:r>
              <w:t>702.</w:t>
            </w:r>
          </w:p>
        </w:tc>
        <w:tc>
          <w:tcPr>
            <w:tcW w:w="2880" w:type="dxa"/>
          </w:tcPr>
          <w:p w:rsidR="007653C5" w:rsidRDefault="00995A36">
            <w:r>
              <w:t xml:space="preserve">Текстовый </w:t>
            </w:r>
            <w:r>
              <w:t>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w:t>
            </w:r>
            <w:r>
              <w:t xml:space="preserve">u» (решение Нальчикского городского суда </w:t>
            </w:r>
            <w:r>
              <w:lastRenderedPageBreak/>
              <w:t>Кабардино-Балкарской Республики от 10.06.2010).</w:t>
            </w:r>
          </w:p>
        </w:tc>
        <w:tc>
          <w:tcPr>
            <w:tcW w:w="2880" w:type="dxa"/>
          </w:tcPr>
          <w:p w:rsidR="007653C5" w:rsidRDefault="007653C5"/>
        </w:tc>
      </w:tr>
      <w:tr w:rsidR="007653C5">
        <w:tc>
          <w:tcPr>
            <w:tcW w:w="2880" w:type="dxa"/>
          </w:tcPr>
          <w:p w:rsidR="007653C5" w:rsidRDefault="00995A36">
            <w:r>
              <w:lastRenderedPageBreak/>
              <w:t>703.</w:t>
            </w:r>
          </w:p>
        </w:tc>
        <w:tc>
          <w:tcPr>
            <w:tcW w:w="2880" w:type="dxa"/>
          </w:tcPr>
          <w:p w:rsidR="007653C5" w:rsidRDefault="00995A36">
            <w:r>
              <w:t xml:space="preserve">Текстовый документ (статья) под наименованием «Мусульмане, в ружье!», со ссылкой на автора Джамиля Шаньморта, обнаруженный и изъятый в сети Интернет по </w:t>
            </w:r>
            <w:r>
              <w:t>электронному адресу: «http: // hanufa. com.» (решение Нальчикского городского суда Кабардино-Балкарской Республики от 10.06.2010).</w:t>
            </w:r>
          </w:p>
        </w:tc>
        <w:tc>
          <w:tcPr>
            <w:tcW w:w="2880" w:type="dxa"/>
          </w:tcPr>
          <w:p w:rsidR="007653C5" w:rsidRDefault="007653C5"/>
        </w:tc>
      </w:tr>
      <w:tr w:rsidR="007653C5">
        <w:tc>
          <w:tcPr>
            <w:tcW w:w="2880" w:type="dxa"/>
          </w:tcPr>
          <w:p w:rsidR="007653C5" w:rsidRDefault="00995A36">
            <w:r>
              <w:t>704.</w:t>
            </w:r>
          </w:p>
        </w:tc>
        <w:tc>
          <w:tcPr>
            <w:tcW w:w="2880" w:type="dxa"/>
          </w:tcPr>
          <w:p w:rsidR="007653C5" w:rsidRDefault="00995A36">
            <w:r>
              <w:t>Информационный материал - веб-ресурс http://www.islamdin.com/ (IP-адрес 80.239.207.201), размещенный в информационно-т</w:t>
            </w:r>
            <w:r>
              <w:t>елекоммуникационной сети «Интернет» (решение Верховного Суда Кабардино-Балкарской Республики от 06.07.2010).</w:t>
            </w:r>
          </w:p>
        </w:tc>
        <w:tc>
          <w:tcPr>
            <w:tcW w:w="2880" w:type="dxa"/>
          </w:tcPr>
          <w:p w:rsidR="007653C5" w:rsidRDefault="007653C5"/>
        </w:tc>
      </w:tr>
      <w:tr w:rsidR="007653C5">
        <w:tc>
          <w:tcPr>
            <w:tcW w:w="2880" w:type="dxa"/>
          </w:tcPr>
          <w:p w:rsidR="007653C5" w:rsidRDefault="00995A36">
            <w:r>
              <w:t>705.</w:t>
            </w:r>
          </w:p>
        </w:tc>
        <w:tc>
          <w:tcPr>
            <w:tcW w:w="2880" w:type="dxa"/>
          </w:tcPr>
          <w:p w:rsidR="007653C5" w:rsidRDefault="00995A36">
            <w:r>
              <w:t>Текстовый документ под наименованием «Заявление Командования Вооруженных Сил Объединенного Вилайата Кабарды, Балкарии и Карачая», обнаруженн</w:t>
            </w:r>
            <w:r>
              <w:t>ый и изъятый в ходе мониторинга МИС Интернет на сайте «www.kavkazcenter.com» (решение Нальчикского городского суда Кабардино-Балкарской Республики от 09.06.2010).</w:t>
            </w:r>
          </w:p>
        </w:tc>
        <w:tc>
          <w:tcPr>
            <w:tcW w:w="2880" w:type="dxa"/>
          </w:tcPr>
          <w:p w:rsidR="007653C5" w:rsidRDefault="007653C5"/>
        </w:tc>
      </w:tr>
      <w:tr w:rsidR="007653C5">
        <w:tc>
          <w:tcPr>
            <w:tcW w:w="2880" w:type="dxa"/>
          </w:tcPr>
          <w:p w:rsidR="007653C5" w:rsidRDefault="00995A36">
            <w:r>
              <w:t>706.</w:t>
            </w:r>
          </w:p>
        </w:tc>
        <w:tc>
          <w:tcPr>
            <w:tcW w:w="2880" w:type="dxa"/>
          </w:tcPr>
          <w:p w:rsidR="007653C5" w:rsidRDefault="00995A36">
            <w:r>
              <w:t>«Печатное издание русскую патриотическую газету в черно-белом исполнении под названием</w:t>
            </w:r>
            <w:r>
              <w:t xml:space="preserve">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w:t>
            </w:r>
            <w:r>
              <w:t>го суда города Владимира от 09.06.2010).».</w:t>
            </w:r>
          </w:p>
        </w:tc>
        <w:tc>
          <w:tcPr>
            <w:tcW w:w="2880" w:type="dxa"/>
          </w:tcPr>
          <w:p w:rsidR="007653C5" w:rsidRDefault="007653C5"/>
        </w:tc>
      </w:tr>
      <w:tr w:rsidR="007653C5">
        <w:tc>
          <w:tcPr>
            <w:tcW w:w="2880" w:type="dxa"/>
          </w:tcPr>
          <w:p w:rsidR="007653C5" w:rsidRDefault="00995A36">
            <w:r>
              <w:t>707.</w:t>
            </w:r>
          </w:p>
        </w:tc>
        <w:tc>
          <w:tcPr>
            <w:tcW w:w="2880" w:type="dxa"/>
          </w:tcPr>
          <w:p w:rsidR="007653C5" w:rsidRDefault="00995A36">
            <w:r>
              <w:t>Листовка «Нам не безразлична судьба родины» (решение Красногвардейского районного суда Санкт-Петербурга от 19.07.2010).</w:t>
            </w:r>
          </w:p>
        </w:tc>
        <w:tc>
          <w:tcPr>
            <w:tcW w:w="2880" w:type="dxa"/>
          </w:tcPr>
          <w:p w:rsidR="007653C5" w:rsidRDefault="007653C5"/>
        </w:tc>
      </w:tr>
      <w:tr w:rsidR="007653C5">
        <w:tc>
          <w:tcPr>
            <w:tcW w:w="2880" w:type="dxa"/>
          </w:tcPr>
          <w:p w:rsidR="007653C5" w:rsidRDefault="00995A36">
            <w:r>
              <w:t>708.</w:t>
            </w:r>
          </w:p>
        </w:tc>
        <w:tc>
          <w:tcPr>
            <w:tcW w:w="2880" w:type="dxa"/>
          </w:tcPr>
          <w:p w:rsidR="007653C5" w:rsidRDefault="00995A36">
            <w:r>
              <w:t xml:space="preserve">Печатное издание «Русский партизан. Церковно-повстанческий вестник № 27» </w:t>
            </w:r>
            <w:r>
              <w:t>(решение Красногвардейского районного суда Санкт-Петербурга от 19.07.2010).</w:t>
            </w:r>
          </w:p>
        </w:tc>
        <w:tc>
          <w:tcPr>
            <w:tcW w:w="2880" w:type="dxa"/>
          </w:tcPr>
          <w:p w:rsidR="007653C5" w:rsidRDefault="007653C5"/>
        </w:tc>
      </w:tr>
      <w:tr w:rsidR="007653C5">
        <w:tc>
          <w:tcPr>
            <w:tcW w:w="2880" w:type="dxa"/>
          </w:tcPr>
          <w:p w:rsidR="007653C5" w:rsidRDefault="00995A36">
            <w:r>
              <w:lastRenderedPageBreak/>
              <w:t>709.</w:t>
            </w:r>
          </w:p>
        </w:tc>
        <w:tc>
          <w:tcPr>
            <w:tcW w:w="2880" w:type="dxa"/>
          </w:tcPr>
          <w:p w:rsidR="007653C5" w:rsidRDefault="00995A36">
            <w:r>
              <w:t>Интернет-ресурс http://www.ingushetia.org (решение Магасского районного суда Республики Ингушетия от 24.06.2010).</w:t>
            </w:r>
          </w:p>
        </w:tc>
        <w:tc>
          <w:tcPr>
            <w:tcW w:w="2880" w:type="dxa"/>
          </w:tcPr>
          <w:p w:rsidR="007653C5" w:rsidRDefault="007653C5"/>
        </w:tc>
      </w:tr>
      <w:tr w:rsidR="007653C5">
        <w:tc>
          <w:tcPr>
            <w:tcW w:w="2880" w:type="dxa"/>
          </w:tcPr>
          <w:p w:rsidR="007653C5" w:rsidRDefault="00995A36">
            <w:r>
              <w:t>710.</w:t>
            </w:r>
          </w:p>
        </w:tc>
        <w:tc>
          <w:tcPr>
            <w:tcW w:w="2880" w:type="dxa"/>
          </w:tcPr>
          <w:p w:rsidR="007653C5" w:rsidRDefault="00995A36">
            <w:r>
              <w:t>Печатное издание: М.П. Шерстнев. Кто правит нами: пс</w:t>
            </w:r>
            <w:r>
              <w:t>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c>
          <w:tcPr>
            <w:tcW w:w="2880" w:type="dxa"/>
          </w:tcPr>
          <w:p w:rsidR="007653C5" w:rsidRDefault="007653C5"/>
        </w:tc>
      </w:tr>
      <w:tr w:rsidR="007653C5">
        <w:tc>
          <w:tcPr>
            <w:tcW w:w="2880" w:type="dxa"/>
          </w:tcPr>
          <w:p w:rsidR="007653C5" w:rsidRDefault="00995A36">
            <w:r>
              <w:t>711.</w:t>
            </w:r>
          </w:p>
        </w:tc>
        <w:tc>
          <w:tcPr>
            <w:tcW w:w="2880" w:type="dxa"/>
          </w:tcPr>
          <w:p w:rsidR="007653C5" w:rsidRDefault="00995A36">
            <w:r>
              <w:t>Книга «Застольные разговоры Гитлера», автор Пикер Г., пере</w:t>
            </w:r>
            <w:r>
              <w:t>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c>
          <w:tcPr>
            <w:tcW w:w="2880" w:type="dxa"/>
          </w:tcPr>
          <w:p w:rsidR="007653C5" w:rsidRDefault="007653C5"/>
        </w:tc>
      </w:tr>
      <w:tr w:rsidR="007653C5">
        <w:tc>
          <w:tcPr>
            <w:tcW w:w="2880" w:type="dxa"/>
          </w:tcPr>
          <w:p w:rsidR="007653C5" w:rsidRDefault="00995A36">
            <w:r>
              <w:t>712.</w:t>
            </w:r>
          </w:p>
        </w:tc>
        <w:tc>
          <w:tcPr>
            <w:tcW w:w="2880" w:type="dxa"/>
          </w:tcPr>
          <w:p w:rsidR="007653C5" w:rsidRDefault="00995A36">
            <w:r>
              <w:t>Информационный материа</w:t>
            </w:r>
            <w:r>
              <w:t>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c>
          <w:tcPr>
            <w:tcW w:w="2880" w:type="dxa"/>
          </w:tcPr>
          <w:p w:rsidR="007653C5" w:rsidRDefault="007653C5"/>
        </w:tc>
      </w:tr>
      <w:tr w:rsidR="007653C5">
        <w:tc>
          <w:tcPr>
            <w:tcW w:w="2880" w:type="dxa"/>
          </w:tcPr>
          <w:p w:rsidR="007653C5" w:rsidRDefault="00995A36">
            <w:r>
              <w:t>713.</w:t>
            </w:r>
          </w:p>
        </w:tc>
        <w:tc>
          <w:tcPr>
            <w:tcW w:w="2880" w:type="dxa"/>
          </w:tcPr>
          <w:p w:rsidR="007653C5" w:rsidRDefault="00995A36">
            <w:r>
              <w:t xml:space="preserve">«Убей! Нам нечего терять. Построй мост с богами!» на </w:t>
            </w:r>
            <w:r>
              <w:t>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w:t>
            </w:r>
            <w:r>
              <w:t xml:space="preserve">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w:t>
            </w:r>
            <w:r>
              <w:t>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w:t>
            </w:r>
            <w:r>
              <w:t>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w:t>
            </w:r>
            <w:r>
              <w:t>ние Няганского городского суда Ханты – Мансийского автономного округа – Югры от 31.08.2010).</w:t>
            </w:r>
          </w:p>
        </w:tc>
        <w:tc>
          <w:tcPr>
            <w:tcW w:w="2880" w:type="dxa"/>
          </w:tcPr>
          <w:p w:rsidR="007653C5" w:rsidRDefault="007653C5"/>
        </w:tc>
      </w:tr>
      <w:tr w:rsidR="007653C5">
        <w:tc>
          <w:tcPr>
            <w:tcW w:w="2880" w:type="dxa"/>
          </w:tcPr>
          <w:p w:rsidR="007653C5" w:rsidRDefault="00995A36">
            <w:r>
              <w:lastRenderedPageBreak/>
              <w:t>714.</w:t>
            </w:r>
          </w:p>
        </w:tc>
        <w:tc>
          <w:tcPr>
            <w:tcW w:w="2880" w:type="dxa"/>
          </w:tcPr>
          <w:p w:rsidR="007653C5" w:rsidRDefault="00995A36">
            <w:r>
              <w:t>Информационные материалы под названием «Драка спецназа и армян в Армавире» размещенные Юшкиным В.В. в телекоммуникационной сети «Интернет» на сайте www.kuba</w:t>
            </w:r>
            <w:r>
              <w:t>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w:t>
            </w:r>
            <w:r>
              <w:t>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w:t>
            </w:r>
            <w:r>
              <w:t>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w:t>
            </w:r>
            <w:r>
              <w:t>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w:t>
            </w:r>
            <w:r>
              <w:t>.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w:t>
            </w:r>
            <w:r>
              <w:t>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w:t>
            </w:r>
            <w:r>
              <w:t>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w:t>
            </w:r>
            <w:r>
              <w:t>одского суда Краснодарского края от 09.09.2010).</w:t>
            </w:r>
          </w:p>
        </w:tc>
        <w:tc>
          <w:tcPr>
            <w:tcW w:w="2880" w:type="dxa"/>
          </w:tcPr>
          <w:p w:rsidR="007653C5" w:rsidRDefault="007653C5"/>
        </w:tc>
      </w:tr>
      <w:tr w:rsidR="007653C5">
        <w:tc>
          <w:tcPr>
            <w:tcW w:w="2880" w:type="dxa"/>
          </w:tcPr>
          <w:p w:rsidR="007653C5" w:rsidRDefault="00995A36">
            <w:r>
              <w:t>715.</w:t>
            </w:r>
          </w:p>
        </w:tc>
        <w:tc>
          <w:tcPr>
            <w:tcW w:w="2880" w:type="dxa"/>
          </w:tcPr>
          <w:p w:rsidR="007653C5" w:rsidRDefault="00995A36">
            <w:r>
              <w:t>Газета «Третья столица» спецвыпуск «Хроники пикирующего градононачальника» (решение Октябрьского районного суда г. Омска от 15.09.2010).</w:t>
            </w:r>
          </w:p>
        </w:tc>
        <w:tc>
          <w:tcPr>
            <w:tcW w:w="2880" w:type="dxa"/>
          </w:tcPr>
          <w:p w:rsidR="007653C5" w:rsidRDefault="007653C5"/>
        </w:tc>
      </w:tr>
      <w:tr w:rsidR="007653C5">
        <w:tc>
          <w:tcPr>
            <w:tcW w:w="2880" w:type="dxa"/>
          </w:tcPr>
          <w:p w:rsidR="007653C5" w:rsidRDefault="00995A36">
            <w:r>
              <w:t>716.</w:t>
            </w:r>
          </w:p>
        </w:tc>
        <w:tc>
          <w:tcPr>
            <w:tcW w:w="2880" w:type="dxa"/>
          </w:tcPr>
          <w:p w:rsidR="007653C5" w:rsidRDefault="00995A36">
            <w:r>
              <w:t>Статья «Ты избрал – тебе судить», опубликованная в газет</w:t>
            </w:r>
            <w:r>
              <w:t>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c>
          <w:tcPr>
            <w:tcW w:w="2880" w:type="dxa"/>
          </w:tcPr>
          <w:p w:rsidR="007653C5" w:rsidRDefault="007653C5"/>
        </w:tc>
      </w:tr>
      <w:tr w:rsidR="007653C5">
        <w:tc>
          <w:tcPr>
            <w:tcW w:w="2880" w:type="dxa"/>
          </w:tcPr>
          <w:p w:rsidR="007653C5" w:rsidRDefault="00995A36">
            <w:r>
              <w:lastRenderedPageBreak/>
              <w:t>717.</w:t>
            </w:r>
          </w:p>
        </w:tc>
        <w:tc>
          <w:tcPr>
            <w:tcW w:w="2880" w:type="dxa"/>
          </w:tcPr>
          <w:p w:rsidR="007653C5" w:rsidRDefault="00995A36">
            <w:r>
              <w:t>Интернет-ресурс http://dobroslav.ones</w:t>
            </w:r>
            <w:r>
              <w:t>top.net/ и содержащиеся на нем информационные материалы (решение Первомайского районного суда г. Кирова Кировской области от 16.08.2010).</w:t>
            </w:r>
          </w:p>
        </w:tc>
        <w:tc>
          <w:tcPr>
            <w:tcW w:w="2880" w:type="dxa"/>
          </w:tcPr>
          <w:p w:rsidR="007653C5" w:rsidRDefault="007653C5"/>
        </w:tc>
      </w:tr>
      <w:tr w:rsidR="007653C5">
        <w:tc>
          <w:tcPr>
            <w:tcW w:w="2880" w:type="dxa"/>
          </w:tcPr>
          <w:p w:rsidR="007653C5" w:rsidRDefault="00995A36">
            <w:r>
              <w:t>718.</w:t>
            </w:r>
          </w:p>
        </w:tc>
        <w:tc>
          <w:tcPr>
            <w:tcW w:w="2880" w:type="dxa"/>
          </w:tcPr>
          <w:p w:rsidR="007653C5" w:rsidRDefault="00995A36">
            <w:r>
              <w:t>Публикация под заголовком «Контрафактная церковь» автора Товбина Кирилла Михайловича, размещенная в сети Интерн</w:t>
            </w:r>
            <w:r>
              <w:t>ет по адресу: http://tovbin.hoter.ru/wiki/1126/316 (решение Южно-Сахалинского городского суда от 16.06.2010).</w:t>
            </w:r>
          </w:p>
        </w:tc>
        <w:tc>
          <w:tcPr>
            <w:tcW w:w="2880" w:type="dxa"/>
          </w:tcPr>
          <w:p w:rsidR="007653C5" w:rsidRDefault="007653C5"/>
        </w:tc>
      </w:tr>
      <w:tr w:rsidR="007653C5">
        <w:tc>
          <w:tcPr>
            <w:tcW w:w="2880" w:type="dxa"/>
          </w:tcPr>
          <w:p w:rsidR="007653C5" w:rsidRDefault="00995A36">
            <w:r>
              <w:t>719.</w:t>
            </w:r>
          </w:p>
        </w:tc>
        <w:tc>
          <w:tcPr>
            <w:tcW w:w="2880" w:type="dxa"/>
          </w:tcPr>
          <w:p w:rsidR="007653C5" w:rsidRDefault="00995A36">
            <w:r>
              <w:t>Интернет - ресурс www.Sovinform.ru с содержащимися на нем материалами (решение Советского районного суда г. Липецка от 07.09.2010).</w:t>
            </w:r>
          </w:p>
        </w:tc>
        <w:tc>
          <w:tcPr>
            <w:tcW w:w="2880" w:type="dxa"/>
          </w:tcPr>
          <w:p w:rsidR="007653C5" w:rsidRDefault="007653C5"/>
        </w:tc>
      </w:tr>
      <w:tr w:rsidR="007653C5">
        <w:tc>
          <w:tcPr>
            <w:tcW w:w="2880" w:type="dxa"/>
          </w:tcPr>
          <w:p w:rsidR="007653C5" w:rsidRDefault="00995A36">
            <w:r>
              <w:t>720.</w:t>
            </w:r>
          </w:p>
        </w:tc>
        <w:tc>
          <w:tcPr>
            <w:tcW w:w="2880" w:type="dxa"/>
          </w:tcPr>
          <w:p w:rsidR="007653C5" w:rsidRDefault="00995A36">
            <w:r>
              <w:t>Журнал «Великоросский Хозяин» № 15 (21) за 2006 г. «Почему люди не любят еврейскую мафию?» (решение Бутырского районного суда г. Москвы от 14.07.2010).</w:t>
            </w:r>
          </w:p>
        </w:tc>
        <w:tc>
          <w:tcPr>
            <w:tcW w:w="2880" w:type="dxa"/>
          </w:tcPr>
          <w:p w:rsidR="007653C5" w:rsidRDefault="007653C5"/>
        </w:tc>
      </w:tr>
      <w:tr w:rsidR="007653C5">
        <w:tc>
          <w:tcPr>
            <w:tcW w:w="2880" w:type="dxa"/>
          </w:tcPr>
          <w:p w:rsidR="007653C5" w:rsidRDefault="00995A36">
            <w:r>
              <w:t>721.</w:t>
            </w:r>
          </w:p>
        </w:tc>
        <w:tc>
          <w:tcPr>
            <w:tcW w:w="2880" w:type="dxa"/>
          </w:tcPr>
          <w:p w:rsidR="007653C5" w:rsidRDefault="00995A36">
            <w:r>
              <w:t>Статья «Соратники! Поможем инородцам покинуть наш город!!!», размещенная на сайте сети Интернет w</w:t>
            </w:r>
            <w:r>
              <w:t>ww.antagonizm.ru. (решение Самарского районного суда г. Самары от 19.07.2010).</w:t>
            </w:r>
          </w:p>
        </w:tc>
        <w:tc>
          <w:tcPr>
            <w:tcW w:w="2880" w:type="dxa"/>
          </w:tcPr>
          <w:p w:rsidR="007653C5" w:rsidRDefault="007653C5"/>
        </w:tc>
      </w:tr>
      <w:tr w:rsidR="007653C5">
        <w:tc>
          <w:tcPr>
            <w:tcW w:w="2880" w:type="dxa"/>
          </w:tcPr>
          <w:p w:rsidR="007653C5" w:rsidRDefault="00995A36">
            <w:r>
              <w:t>722.</w:t>
            </w:r>
          </w:p>
        </w:tc>
        <w:tc>
          <w:tcPr>
            <w:tcW w:w="2880" w:type="dxa"/>
          </w:tcPr>
          <w:p w:rsidR="007653C5" w:rsidRDefault="00995A36">
            <w:r>
              <w:t>Журнал «Великоросский Хозяин» № 26 за 2006 г. «Родоверие – русская вера» (решение Бутырского районного суда г. Москвы от 14.07.2010).</w:t>
            </w:r>
          </w:p>
        </w:tc>
        <w:tc>
          <w:tcPr>
            <w:tcW w:w="2880" w:type="dxa"/>
          </w:tcPr>
          <w:p w:rsidR="007653C5" w:rsidRDefault="007653C5"/>
        </w:tc>
      </w:tr>
      <w:tr w:rsidR="007653C5">
        <w:tc>
          <w:tcPr>
            <w:tcW w:w="2880" w:type="dxa"/>
          </w:tcPr>
          <w:p w:rsidR="007653C5" w:rsidRDefault="00995A36">
            <w:r>
              <w:t>723.</w:t>
            </w:r>
          </w:p>
        </w:tc>
        <w:tc>
          <w:tcPr>
            <w:tcW w:w="2880" w:type="dxa"/>
          </w:tcPr>
          <w:p w:rsidR="007653C5" w:rsidRDefault="00995A36">
            <w:r>
              <w:t>Журнал «Великоросский Хозяин»</w:t>
            </w:r>
            <w:r>
              <w:t xml:space="preserve"> № 10 (16) за 2005 г. «О деятельности инородцев в России» (решение Бутырского районного суда г. Москвы от 14.07.2010).</w:t>
            </w:r>
          </w:p>
        </w:tc>
        <w:tc>
          <w:tcPr>
            <w:tcW w:w="2880" w:type="dxa"/>
          </w:tcPr>
          <w:p w:rsidR="007653C5" w:rsidRDefault="007653C5"/>
        </w:tc>
      </w:tr>
      <w:tr w:rsidR="007653C5">
        <w:tc>
          <w:tcPr>
            <w:tcW w:w="2880" w:type="dxa"/>
          </w:tcPr>
          <w:p w:rsidR="007653C5" w:rsidRDefault="00995A36">
            <w:r>
              <w:lastRenderedPageBreak/>
              <w:t>724.</w:t>
            </w:r>
          </w:p>
        </w:tc>
        <w:tc>
          <w:tcPr>
            <w:tcW w:w="2880" w:type="dxa"/>
          </w:tcPr>
          <w:p w:rsidR="007653C5" w:rsidRDefault="00995A36">
            <w:r>
              <w:t>Журнал «Великоросский Хозяин» № 8 (14) за 2004 г. «Трагикомическое племя» (решение Бутырского районного суда г. Москвы от 14.07.20</w:t>
            </w:r>
            <w:r>
              <w:t>10).</w:t>
            </w:r>
          </w:p>
        </w:tc>
        <w:tc>
          <w:tcPr>
            <w:tcW w:w="2880" w:type="dxa"/>
          </w:tcPr>
          <w:p w:rsidR="007653C5" w:rsidRDefault="007653C5"/>
        </w:tc>
      </w:tr>
      <w:tr w:rsidR="007653C5">
        <w:tc>
          <w:tcPr>
            <w:tcW w:w="2880" w:type="dxa"/>
          </w:tcPr>
          <w:p w:rsidR="007653C5" w:rsidRDefault="00995A36">
            <w:r>
              <w:t>725.</w:t>
            </w:r>
          </w:p>
        </w:tc>
        <w:tc>
          <w:tcPr>
            <w:tcW w:w="2880" w:type="dxa"/>
          </w:tcPr>
          <w:p w:rsidR="007653C5" w:rsidRDefault="00995A36">
            <w:r>
              <w:t>Журнал «Великоросский Хозяин» № 11 (17) за 2005 г. «Кто заселяет Россию азиатскими мигрантами?» (решение Бутырского районного суда г. Москвы от 14.07.2010).</w:t>
            </w:r>
          </w:p>
        </w:tc>
        <w:tc>
          <w:tcPr>
            <w:tcW w:w="2880" w:type="dxa"/>
          </w:tcPr>
          <w:p w:rsidR="007653C5" w:rsidRDefault="007653C5"/>
        </w:tc>
      </w:tr>
      <w:tr w:rsidR="007653C5">
        <w:tc>
          <w:tcPr>
            <w:tcW w:w="2880" w:type="dxa"/>
          </w:tcPr>
          <w:p w:rsidR="007653C5" w:rsidRDefault="00995A36">
            <w:r>
              <w:t>726.</w:t>
            </w:r>
          </w:p>
        </w:tc>
        <w:tc>
          <w:tcPr>
            <w:tcW w:w="2880" w:type="dxa"/>
          </w:tcPr>
          <w:p w:rsidR="007653C5" w:rsidRDefault="00995A36">
            <w:r>
              <w:t xml:space="preserve">Информационный материал - распечатка книги «Моя война», размещенная в ОТКС </w:t>
            </w:r>
            <w:r>
              <w:t>«Интернет» на сайте www.88belarus.24.ru (решение Ленинского районного суда г. Санкт-Петербурга от 16.09.2010).</w:t>
            </w:r>
          </w:p>
        </w:tc>
        <w:tc>
          <w:tcPr>
            <w:tcW w:w="2880" w:type="dxa"/>
          </w:tcPr>
          <w:p w:rsidR="007653C5" w:rsidRDefault="007653C5"/>
        </w:tc>
      </w:tr>
      <w:tr w:rsidR="007653C5">
        <w:tc>
          <w:tcPr>
            <w:tcW w:w="2880" w:type="dxa"/>
          </w:tcPr>
          <w:p w:rsidR="007653C5" w:rsidRDefault="00995A36">
            <w:r>
              <w:t>727.</w:t>
            </w:r>
          </w:p>
        </w:tc>
        <w:tc>
          <w:tcPr>
            <w:tcW w:w="2880" w:type="dxa"/>
          </w:tcPr>
          <w:p w:rsidR="007653C5" w:rsidRDefault="00995A36">
            <w:r>
              <w:t>Журнал «Русская воля» № 9 за 2005 год (решение Железнодорожного районного суда г. Красноярска от 21.09.2010).</w:t>
            </w:r>
          </w:p>
        </w:tc>
        <w:tc>
          <w:tcPr>
            <w:tcW w:w="2880" w:type="dxa"/>
          </w:tcPr>
          <w:p w:rsidR="007653C5" w:rsidRDefault="007653C5"/>
        </w:tc>
      </w:tr>
      <w:tr w:rsidR="007653C5">
        <w:tc>
          <w:tcPr>
            <w:tcW w:w="2880" w:type="dxa"/>
          </w:tcPr>
          <w:p w:rsidR="007653C5" w:rsidRDefault="00995A36">
            <w:r>
              <w:t>728.</w:t>
            </w:r>
          </w:p>
        </w:tc>
        <w:tc>
          <w:tcPr>
            <w:tcW w:w="2880" w:type="dxa"/>
          </w:tcPr>
          <w:p w:rsidR="007653C5" w:rsidRDefault="00995A36">
            <w:r>
              <w:t xml:space="preserve">Книга «Один в поле </w:t>
            </w:r>
            <w:r>
              <w:t>воин» (книга для муджахеда) под редакцией Амира Абдуллагьа Шамиль Абу Идриса (решение Хасавюртовского городского суда Республики Дагестан от 18.10.2010).</w:t>
            </w:r>
          </w:p>
        </w:tc>
        <w:tc>
          <w:tcPr>
            <w:tcW w:w="2880" w:type="dxa"/>
          </w:tcPr>
          <w:p w:rsidR="007653C5" w:rsidRDefault="007653C5"/>
        </w:tc>
      </w:tr>
      <w:tr w:rsidR="007653C5">
        <w:tc>
          <w:tcPr>
            <w:tcW w:w="2880" w:type="dxa"/>
          </w:tcPr>
          <w:p w:rsidR="007653C5" w:rsidRDefault="00995A36">
            <w:r>
              <w:t>729.</w:t>
            </w:r>
          </w:p>
        </w:tc>
        <w:tc>
          <w:tcPr>
            <w:tcW w:w="2880" w:type="dxa"/>
          </w:tcPr>
          <w:p w:rsidR="007653C5" w:rsidRDefault="00995A36">
            <w:r>
              <w:t>№ 2 газеты «Мера понимания», содержащий статью «Антирусская доктрина ползучей клерикализации» (</w:t>
            </w:r>
            <w:r>
              <w:t>решение Советского районного суда г. Махачкалы от 14.05.2010).</w:t>
            </w:r>
          </w:p>
        </w:tc>
        <w:tc>
          <w:tcPr>
            <w:tcW w:w="2880" w:type="dxa"/>
          </w:tcPr>
          <w:p w:rsidR="007653C5" w:rsidRDefault="007653C5"/>
        </w:tc>
      </w:tr>
      <w:tr w:rsidR="007653C5">
        <w:tc>
          <w:tcPr>
            <w:tcW w:w="2880" w:type="dxa"/>
          </w:tcPr>
          <w:p w:rsidR="007653C5" w:rsidRDefault="00995A36">
            <w:r>
              <w:t>730.</w:t>
            </w:r>
          </w:p>
        </w:tc>
        <w:tc>
          <w:tcPr>
            <w:tcW w:w="2880" w:type="dxa"/>
          </w:tcPr>
          <w:p w:rsidR="007653C5" w:rsidRDefault="00995A36">
            <w:r>
              <w:t>№ 5 газеты «Мера понимания», содержащий статью «Четыре взгляда на иудейство» (решение Советского районного суда г. Махачкалы от 14.05.2010).</w:t>
            </w:r>
          </w:p>
        </w:tc>
        <w:tc>
          <w:tcPr>
            <w:tcW w:w="2880" w:type="dxa"/>
          </w:tcPr>
          <w:p w:rsidR="007653C5" w:rsidRDefault="007653C5"/>
        </w:tc>
      </w:tr>
      <w:tr w:rsidR="007653C5">
        <w:tc>
          <w:tcPr>
            <w:tcW w:w="2880" w:type="dxa"/>
          </w:tcPr>
          <w:p w:rsidR="007653C5" w:rsidRDefault="00995A36">
            <w:r>
              <w:lastRenderedPageBreak/>
              <w:t>731.</w:t>
            </w:r>
          </w:p>
        </w:tc>
        <w:tc>
          <w:tcPr>
            <w:tcW w:w="2880" w:type="dxa"/>
          </w:tcPr>
          <w:p w:rsidR="007653C5" w:rsidRDefault="00995A36">
            <w:r>
              <w:t xml:space="preserve">Видеоролик </w:t>
            </w:r>
            <w:r>
              <w:t>«Jamaatshariat-indonezia229» (решение Промышленного районного суда г. Самары от 22.09.2010).</w:t>
            </w:r>
          </w:p>
        </w:tc>
        <w:tc>
          <w:tcPr>
            <w:tcW w:w="2880" w:type="dxa"/>
          </w:tcPr>
          <w:p w:rsidR="007653C5" w:rsidRDefault="007653C5"/>
        </w:tc>
      </w:tr>
      <w:tr w:rsidR="007653C5">
        <w:tc>
          <w:tcPr>
            <w:tcW w:w="2880" w:type="dxa"/>
          </w:tcPr>
          <w:p w:rsidR="007653C5" w:rsidRDefault="00995A36">
            <w:r>
              <w:t>732.</w:t>
            </w:r>
          </w:p>
        </w:tc>
        <w:tc>
          <w:tcPr>
            <w:tcW w:w="2880" w:type="dxa"/>
          </w:tcPr>
          <w:p w:rsidR="007653C5" w:rsidRDefault="00995A36">
            <w:r>
              <w:t>Книга Б. Муссолини «Мемуары 1942-1943» (решение Миякинского районного суда Республики Башкортостан от 28.10.2010).</w:t>
            </w:r>
          </w:p>
        </w:tc>
        <w:tc>
          <w:tcPr>
            <w:tcW w:w="2880" w:type="dxa"/>
          </w:tcPr>
          <w:p w:rsidR="007653C5" w:rsidRDefault="007653C5"/>
        </w:tc>
      </w:tr>
      <w:tr w:rsidR="007653C5">
        <w:tc>
          <w:tcPr>
            <w:tcW w:w="2880" w:type="dxa"/>
          </w:tcPr>
          <w:p w:rsidR="007653C5" w:rsidRDefault="00995A36">
            <w:r>
              <w:t>733.</w:t>
            </w:r>
          </w:p>
        </w:tc>
        <w:tc>
          <w:tcPr>
            <w:tcW w:w="2880" w:type="dxa"/>
          </w:tcPr>
          <w:p w:rsidR="007653C5" w:rsidRDefault="00995A36">
            <w:r>
              <w:t>Газета Оран № 7 (7) март 2010 (реш</w:t>
            </w:r>
            <w:r>
              <w:t>ение Кировского районного суда города Уфы Республики Башкортостан от 20.09.2010).</w:t>
            </w:r>
          </w:p>
        </w:tc>
        <w:tc>
          <w:tcPr>
            <w:tcW w:w="2880" w:type="dxa"/>
          </w:tcPr>
          <w:p w:rsidR="007653C5" w:rsidRDefault="007653C5"/>
        </w:tc>
      </w:tr>
      <w:tr w:rsidR="007653C5">
        <w:tc>
          <w:tcPr>
            <w:tcW w:w="2880" w:type="dxa"/>
          </w:tcPr>
          <w:p w:rsidR="007653C5" w:rsidRDefault="00995A36">
            <w:r>
              <w:t>734.</w:t>
            </w:r>
          </w:p>
        </w:tc>
        <w:tc>
          <w:tcPr>
            <w:tcW w:w="2880" w:type="dxa"/>
          </w:tcPr>
          <w:p w:rsidR="007653C5" w:rsidRDefault="00995A36">
            <w:r>
              <w:t>Газета Оран № 8 (8) март 2010 (решение Кировского районного суда города Уфы Республики Башкортостан от 20.09.2010).</w:t>
            </w:r>
          </w:p>
        </w:tc>
        <w:tc>
          <w:tcPr>
            <w:tcW w:w="2880" w:type="dxa"/>
          </w:tcPr>
          <w:p w:rsidR="007653C5" w:rsidRDefault="007653C5"/>
        </w:tc>
      </w:tr>
      <w:tr w:rsidR="007653C5">
        <w:tc>
          <w:tcPr>
            <w:tcW w:w="2880" w:type="dxa"/>
          </w:tcPr>
          <w:p w:rsidR="007653C5" w:rsidRDefault="00995A36">
            <w:r>
              <w:t>735.</w:t>
            </w:r>
          </w:p>
        </w:tc>
        <w:tc>
          <w:tcPr>
            <w:tcW w:w="2880" w:type="dxa"/>
          </w:tcPr>
          <w:p w:rsidR="007653C5" w:rsidRDefault="00995A36">
            <w:r>
              <w:t>Газета «Новая рабочая газета» выпуск № 3 (60</w:t>
            </w:r>
            <w:r>
              <w:t>) 2010 года, напечатанная 27.04.2010 года (решение Клинцовского городского суда Брянской области от 19.10.2010).</w:t>
            </w:r>
          </w:p>
        </w:tc>
        <w:tc>
          <w:tcPr>
            <w:tcW w:w="2880" w:type="dxa"/>
          </w:tcPr>
          <w:p w:rsidR="007653C5" w:rsidRDefault="007653C5"/>
        </w:tc>
      </w:tr>
      <w:tr w:rsidR="007653C5">
        <w:tc>
          <w:tcPr>
            <w:tcW w:w="2880" w:type="dxa"/>
          </w:tcPr>
          <w:p w:rsidR="007653C5" w:rsidRDefault="00995A36">
            <w:r>
              <w:t>736.</w:t>
            </w:r>
          </w:p>
        </w:tc>
        <w:tc>
          <w:tcPr>
            <w:tcW w:w="2880" w:type="dxa"/>
          </w:tcPr>
          <w:p w:rsidR="007653C5" w:rsidRDefault="00995A36">
            <w:r>
              <w:t>Брошюра «Аль-Ваъй» № 218 (решение Московского районного суда г. Казани от 17.09.2010).</w:t>
            </w:r>
          </w:p>
        </w:tc>
        <w:tc>
          <w:tcPr>
            <w:tcW w:w="2880" w:type="dxa"/>
          </w:tcPr>
          <w:p w:rsidR="007653C5" w:rsidRDefault="007653C5"/>
        </w:tc>
      </w:tr>
      <w:tr w:rsidR="007653C5">
        <w:tc>
          <w:tcPr>
            <w:tcW w:w="2880" w:type="dxa"/>
          </w:tcPr>
          <w:p w:rsidR="007653C5" w:rsidRDefault="00995A36">
            <w:r>
              <w:t>737.</w:t>
            </w:r>
          </w:p>
        </w:tc>
        <w:tc>
          <w:tcPr>
            <w:tcW w:w="2880" w:type="dxa"/>
          </w:tcPr>
          <w:p w:rsidR="007653C5" w:rsidRDefault="00995A36">
            <w:r>
              <w:t xml:space="preserve">Брошюра «Аль-Ваъй» № 224 (решение </w:t>
            </w:r>
            <w:r>
              <w:t>Московского районного суда г. Казани от 17.09.2010).</w:t>
            </w:r>
          </w:p>
        </w:tc>
        <w:tc>
          <w:tcPr>
            <w:tcW w:w="2880" w:type="dxa"/>
          </w:tcPr>
          <w:p w:rsidR="007653C5" w:rsidRDefault="007653C5"/>
        </w:tc>
      </w:tr>
      <w:tr w:rsidR="007653C5">
        <w:tc>
          <w:tcPr>
            <w:tcW w:w="2880" w:type="dxa"/>
          </w:tcPr>
          <w:p w:rsidR="007653C5" w:rsidRDefault="00995A36">
            <w:r>
              <w:lastRenderedPageBreak/>
              <w:t>738.</w:t>
            </w:r>
          </w:p>
        </w:tc>
        <w:tc>
          <w:tcPr>
            <w:tcW w:w="2880" w:type="dxa"/>
          </w:tcPr>
          <w:p w:rsidR="007653C5" w:rsidRDefault="00995A36">
            <w:r>
              <w:t>Брошюра «Аль-Ваъй» № 227 (решение Московского районного суда г. Казани от 17.09.2010).</w:t>
            </w:r>
          </w:p>
        </w:tc>
        <w:tc>
          <w:tcPr>
            <w:tcW w:w="2880" w:type="dxa"/>
          </w:tcPr>
          <w:p w:rsidR="007653C5" w:rsidRDefault="007653C5"/>
        </w:tc>
      </w:tr>
      <w:tr w:rsidR="007653C5">
        <w:tc>
          <w:tcPr>
            <w:tcW w:w="2880" w:type="dxa"/>
          </w:tcPr>
          <w:p w:rsidR="007653C5" w:rsidRDefault="00995A36">
            <w:r>
              <w:t>739.</w:t>
            </w:r>
          </w:p>
        </w:tc>
        <w:tc>
          <w:tcPr>
            <w:tcW w:w="2880" w:type="dxa"/>
          </w:tcPr>
          <w:p w:rsidR="007653C5" w:rsidRDefault="00995A36">
            <w:r>
              <w:t>Брошюра «Аль-Ваъй» № 228 (решение Московского районного суда г. Казани от 17.09.2010).</w:t>
            </w:r>
          </w:p>
        </w:tc>
        <w:tc>
          <w:tcPr>
            <w:tcW w:w="2880" w:type="dxa"/>
          </w:tcPr>
          <w:p w:rsidR="007653C5" w:rsidRDefault="007653C5"/>
        </w:tc>
      </w:tr>
      <w:tr w:rsidR="007653C5">
        <w:tc>
          <w:tcPr>
            <w:tcW w:w="2880" w:type="dxa"/>
          </w:tcPr>
          <w:p w:rsidR="007653C5" w:rsidRDefault="00995A36">
            <w:r>
              <w:t>740.</w:t>
            </w:r>
          </w:p>
        </w:tc>
        <w:tc>
          <w:tcPr>
            <w:tcW w:w="2880" w:type="dxa"/>
          </w:tcPr>
          <w:p w:rsidR="007653C5" w:rsidRDefault="00995A36">
            <w:r>
              <w:t xml:space="preserve">Брошюра </w:t>
            </w:r>
            <w:r>
              <w:t>«Аль-Ваъй» № 231 (решение Московского районного суда г. Казани от 17.09.2010).</w:t>
            </w:r>
          </w:p>
        </w:tc>
        <w:tc>
          <w:tcPr>
            <w:tcW w:w="2880" w:type="dxa"/>
          </w:tcPr>
          <w:p w:rsidR="007653C5" w:rsidRDefault="007653C5"/>
        </w:tc>
      </w:tr>
      <w:tr w:rsidR="007653C5">
        <w:tc>
          <w:tcPr>
            <w:tcW w:w="2880" w:type="dxa"/>
          </w:tcPr>
          <w:p w:rsidR="007653C5" w:rsidRDefault="00995A36">
            <w:r>
              <w:t>741.</w:t>
            </w:r>
          </w:p>
        </w:tc>
        <w:tc>
          <w:tcPr>
            <w:tcW w:w="2880" w:type="dxa"/>
          </w:tcPr>
          <w:p w:rsidR="007653C5" w:rsidRDefault="00995A36">
            <w:r>
              <w:t>Брошюра «Аль-Ваъй» № 232 (решение Московского районного суда г. Казани от 17.09.2010).</w:t>
            </w:r>
          </w:p>
        </w:tc>
        <w:tc>
          <w:tcPr>
            <w:tcW w:w="2880" w:type="dxa"/>
          </w:tcPr>
          <w:p w:rsidR="007653C5" w:rsidRDefault="007653C5"/>
        </w:tc>
      </w:tr>
      <w:tr w:rsidR="007653C5">
        <w:tc>
          <w:tcPr>
            <w:tcW w:w="2880" w:type="dxa"/>
          </w:tcPr>
          <w:p w:rsidR="007653C5" w:rsidRDefault="00995A36">
            <w:r>
              <w:t>742.</w:t>
            </w:r>
          </w:p>
        </w:tc>
        <w:tc>
          <w:tcPr>
            <w:tcW w:w="2880" w:type="dxa"/>
          </w:tcPr>
          <w:p w:rsidR="007653C5" w:rsidRDefault="00995A36">
            <w:r>
              <w:t>Информационный материал «Ильм (Знание) и сакафат (Просвещение)» (решение Мос</w:t>
            </w:r>
            <w:r>
              <w:t>ковского районного суда г. Казани от 17.09.2010).</w:t>
            </w:r>
          </w:p>
        </w:tc>
        <w:tc>
          <w:tcPr>
            <w:tcW w:w="2880" w:type="dxa"/>
          </w:tcPr>
          <w:p w:rsidR="007653C5" w:rsidRDefault="007653C5"/>
        </w:tc>
      </w:tr>
      <w:tr w:rsidR="007653C5">
        <w:tc>
          <w:tcPr>
            <w:tcW w:w="2880" w:type="dxa"/>
          </w:tcPr>
          <w:p w:rsidR="007653C5" w:rsidRDefault="00995A36">
            <w:r>
              <w:t>743.</w:t>
            </w:r>
          </w:p>
        </w:tc>
        <w:tc>
          <w:tcPr>
            <w:tcW w:w="2880" w:type="dxa"/>
          </w:tcPr>
          <w:p w:rsidR="007653C5" w:rsidRDefault="00995A36">
            <w:r>
              <w:t xml:space="preserve">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w:t>
            </w:r>
            <w:r>
              <w:t>17.09.2010).</w:t>
            </w:r>
          </w:p>
        </w:tc>
        <w:tc>
          <w:tcPr>
            <w:tcW w:w="2880" w:type="dxa"/>
          </w:tcPr>
          <w:p w:rsidR="007653C5" w:rsidRDefault="007653C5"/>
        </w:tc>
      </w:tr>
      <w:tr w:rsidR="007653C5">
        <w:tc>
          <w:tcPr>
            <w:tcW w:w="2880" w:type="dxa"/>
          </w:tcPr>
          <w:p w:rsidR="007653C5" w:rsidRDefault="00995A36">
            <w:r>
              <w:t>744.</w:t>
            </w:r>
          </w:p>
        </w:tc>
        <w:tc>
          <w:tcPr>
            <w:tcW w:w="2880" w:type="dxa"/>
          </w:tcPr>
          <w:p w:rsidR="007653C5" w:rsidRDefault="00995A36">
            <w:r>
              <w:t>Информационный материал «Исламская личность», часть 1, автор Такийю-д-дин Набханий (решение Московского районного суда г. Казани от 17.09.2010).</w:t>
            </w:r>
          </w:p>
        </w:tc>
        <w:tc>
          <w:tcPr>
            <w:tcW w:w="2880" w:type="dxa"/>
          </w:tcPr>
          <w:p w:rsidR="007653C5" w:rsidRDefault="007653C5"/>
        </w:tc>
      </w:tr>
      <w:tr w:rsidR="007653C5">
        <w:tc>
          <w:tcPr>
            <w:tcW w:w="2880" w:type="dxa"/>
          </w:tcPr>
          <w:p w:rsidR="007653C5" w:rsidRDefault="00995A36">
            <w:r>
              <w:lastRenderedPageBreak/>
              <w:t>745.</w:t>
            </w:r>
          </w:p>
        </w:tc>
        <w:tc>
          <w:tcPr>
            <w:tcW w:w="2880" w:type="dxa"/>
          </w:tcPr>
          <w:p w:rsidR="007653C5" w:rsidRDefault="00995A36">
            <w:r>
              <w:t>Информационный материал «Демократия. Система неверия», автор Абдул-Кадим Заллум (реш</w:t>
            </w:r>
            <w:r>
              <w:t>ение Московского районного суда г. Казани от 17.09.2010).</w:t>
            </w:r>
          </w:p>
        </w:tc>
        <w:tc>
          <w:tcPr>
            <w:tcW w:w="2880" w:type="dxa"/>
          </w:tcPr>
          <w:p w:rsidR="007653C5" w:rsidRDefault="007653C5"/>
        </w:tc>
      </w:tr>
      <w:tr w:rsidR="007653C5">
        <w:tc>
          <w:tcPr>
            <w:tcW w:w="2880" w:type="dxa"/>
          </w:tcPr>
          <w:p w:rsidR="007653C5" w:rsidRDefault="00995A36">
            <w:r>
              <w:t>746.</w:t>
            </w:r>
          </w:p>
        </w:tc>
        <w:tc>
          <w:tcPr>
            <w:tcW w:w="2880" w:type="dxa"/>
          </w:tcPr>
          <w:p w:rsidR="007653C5" w:rsidRDefault="00995A36">
            <w:r>
              <w:t>Листовка «Ислам, и ничто другое, разрешает проблемы человека» (решение Московского районного суда г. Казани от 17.09.2010).</w:t>
            </w:r>
          </w:p>
        </w:tc>
        <w:tc>
          <w:tcPr>
            <w:tcW w:w="2880" w:type="dxa"/>
          </w:tcPr>
          <w:p w:rsidR="007653C5" w:rsidRDefault="007653C5"/>
        </w:tc>
      </w:tr>
      <w:tr w:rsidR="007653C5">
        <w:tc>
          <w:tcPr>
            <w:tcW w:w="2880" w:type="dxa"/>
          </w:tcPr>
          <w:p w:rsidR="007653C5" w:rsidRDefault="00995A36">
            <w:r>
              <w:t>747.</w:t>
            </w:r>
          </w:p>
        </w:tc>
        <w:tc>
          <w:tcPr>
            <w:tcW w:w="2880" w:type="dxa"/>
          </w:tcPr>
          <w:p w:rsidR="007653C5" w:rsidRDefault="00995A36">
            <w:r>
              <w:t>Листовка «Призыв Хизб-ут-Тахрир к исламской умме и в особенн</w:t>
            </w:r>
            <w:r>
              <w:t>ости к тем, кто обладает силой в ней» (решение Московского районного суда г. Казани от 17.09.2010).</w:t>
            </w:r>
          </w:p>
        </w:tc>
        <w:tc>
          <w:tcPr>
            <w:tcW w:w="2880" w:type="dxa"/>
          </w:tcPr>
          <w:p w:rsidR="007653C5" w:rsidRDefault="007653C5"/>
        </w:tc>
      </w:tr>
      <w:tr w:rsidR="007653C5">
        <w:tc>
          <w:tcPr>
            <w:tcW w:w="2880" w:type="dxa"/>
          </w:tcPr>
          <w:p w:rsidR="007653C5" w:rsidRDefault="00995A36">
            <w:r>
              <w:t>748.</w:t>
            </w:r>
          </w:p>
        </w:tc>
        <w:tc>
          <w:tcPr>
            <w:tcW w:w="2880" w:type="dxa"/>
          </w:tcPr>
          <w:p w:rsidR="007653C5" w:rsidRDefault="00995A36">
            <w:r>
              <w:t>Листовка «Месячный шахри-халака» (решение Московского районного суда г. Казани от 17.09.2010).</w:t>
            </w:r>
          </w:p>
        </w:tc>
        <w:tc>
          <w:tcPr>
            <w:tcW w:w="2880" w:type="dxa"/>
          </w:tcPr>
          <w:p w:rsidR="007653C5" w:rsidRDefault="007653C5"/>
        </w:tc>
      </w:tr>
      <w:tr w:rsidR="007653C5">
        <w:tc>
          <w:tcPr>
            <w:tcW w:w="2880" w:type="dxa"/>
          </w:tcPr>
          <w:p w:rsidR="007653C5" w:rsidRDefault="00995A36">
            <w:r>
              <w:t>749.</w:t>
            </w:r>
          </w:p>
        </w:tc>
        <w:tc>
          <w:tcPr>
            <w:tcW w:w="2880" w:type="dxa"/>
          </w:tcPr>
          <w:p w:rsidR="007653C5" w:rsidRDefault="00995A36">
            <w:r>
              <w:t xml:space="preserve">Статья Поротова Н.Т. «По страницам печатных </w:t>
            </w:r>
            <w:r>
              <w:t>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c>
          <w:tcPr>
            <w:tcW w:w="2880" w:type="dxa"/>
          </w:tcPr>
          <w:p w:rsidR="007653C5" w:rsidRDefault="007653C5"/>
        </w:tc>
      </w:tr>
      <w:tr w:rsidR="007653C5">
        <w:tc>
          <w:tcPr>
            <w:tcW w:w="2880" w:type="dxa"/>
          </w:tcPr>
          <w:p w:rsidR="007653C5" w:rsidRDefault="00995A36">
            <w:r>
              <w:t>750.</w:t>
            </w:r>
          </w:p>
        </w:tc>
        <w:tc>
          <w:tcPr>
            <w:tcW w:w="2880" w:type="dxa"/>
          </w:tcPr>
          <w:p w:rsidR="007653C5" w:rsidRDefault="00995A36">
            <w:r>
              <w:t>Книга Шейха Али Аль-Тантауи «Общее представление об Исламе» (решение Майкопского городского суда Республики Адыгея от 24.11.2010).</w:t>
            </w:r>
          </w:p>
        </w:tc>
        <w:tc>
          <w:tcPr>
            <w:tcW w:w="2880" w:type="dxa"/>
          </w:tcPr>
          <w:p w:rsidR="007653C5" w:rsidRDefault="007653C5"/>
        </w:tc>
      </w:tr>
      <w:tr w:rsidR="007653C5">
        <w:tc>
          <w:tcPr>
            <w:tcW w:w="2880" w:type="dxa"/>
          </w:tcPr>
          <w:p w:rsidR="007653C5" w:rsidRDefault="00995A36">
            <w:r>
              <w:t>751.</w:t>
            </w:r>
          </w:p>
        </w:tc>
        <w:tc>
          <w:tcPr>
            <w:tcW w:w="2880" w:type="dxa"/>
          </w:tcPr>
          <w:p w:rsidR="007653C5" w:rsidRDefault="00995A36">
            <w:r>
              <w:t>Брошюра Ясера Аль-Устуани «Что вы знаете об Исламе?» (решение Майкопского городского суда Республики Адыгея от 24.11.2</w:t>
            </w:r>
            <w:r>
              <w:t>010).</w:t>
            </w:r>
          </w:p>
        </w:tc>
        <w:tc>
          <w:tcPr>
            <w:tcW w:w="2880" w:type="dxa"/>
          </w:tcPr>
          <w:p w:rsidR="007653C5" w:rsidRDefault="007653C5"/>
        </w:tc>
      </w:tr>
      <w:tr w:rsidR="007653C5">
        <w:tc>
          <w:tcPr>
            <w:tcW w:w="2880" w:type="dxa"/>
          </w:tcPr>
          <w:p w:rsidR="007653C5" w:rsidRDefault="00995A36">
            <w:r>
              <w:lastRenderedPageBreak/>
              <w:t>752.</w:t>
            </w:r>
          </w:p>
        </w:tc>
        <w:tc>
          <w:tcPr>
            <w:tcW w:w="2880" w:type="dxa"/>
          </w:tcPr>
          <w:p w:rsidR="007653C5" w:rsidRDefault="00995A36">
            <w: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w:t>
            </w:r>
            <w:r>
              <w:t>овской области от 28.10.2010).</w:t>
            </w:r>
          </w:p>
        </w:tc>
        <w:tc>
          <w:tcPr>
            <w:tcW w:w="2880" w:type="dxa"/>
          </w:tcPr>
          <w:p w:rsidR="007653C5" w:rsidRDefault="007653C5"/>
        </w:tc>
      </w:tr>
      <w:tr w:rsidR="007653C5">
        <w:tc>
          <w:tcPr>
            <w:tcW w:w="2880" w:type="dxa"/>
          </w:tcPr>
          <w:p w:rsidR="007653C5" w:rsidRDefault="00995A36">
            <w:r>
              <w:t>753.</w:t>
            </w:r>
          </w:p>
        </w:tc>
        <w:tc>
          <w:tcPr>
            <w:tcW w:w="2880" w:type="dxa"/>
          </w:tcPr>
          <w:p w:rsidR="007653C5" w:rsidRDefault="00995A36">
            <w:r>
              <w:t>Брошюра «Бодрствуйте!» издательство Watchtower Bible and Tract Society of New York, Inc. Brooklin, New York, U.S.A. 2006 (решение Заводского районного суда г. Кемерово Кемеровской области от 28.10.2010).</w:t>
            </w:r>
          </w:p>
        </w:tc>
        <w:tc>
          <w:tcPr>
            <w:tcW w:w="2880" w:type="dxa"/>
          </w:tcPr>
          <w:p w:rsidR="007653C5" w:rsidRDefault="007653C5"/>
        </w:tc>
      </w:tr>
      <w:tr w:rsidR="007653C5">
        <w:tc>
          <w:tcPr>
            <w:tcW w:w="2880" w:type="dxa"/>
          </w:tcPr>
          <w:p w:rsidR="007653C5" w:rsidRDefault="00995A36">
            <w:r>
              <w:t>754.</w:t>
            </w:r>
          </w:p>
        </w:tc>
        <w:tc>
          <w:tcPr>
            <w:tcW w:w="2880" w:type="dxa"/>
          </w:tcPr>
          <w:p w:rsidR="007653C5" w:rsidRDefault="00995A36">
            <w:r>
              <w:t>Брошюра</w:t>
            </w:r>
            <w:r>
              <w:t xml:space="preserve">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c>
          <w:tcPr>
            <w:tcW w:w="2880" w:type="dxa"/>
          </w:tcPr>
          <w:p w:rsidR="007653C5" w:rsidRDefault="007653C5"/>
        </w:tc>
      </w:tr>
      <w:tr w:rsidR="007653C5">
        <w:tc>
          <w:tcPr>
            <w:tcW w:w="2880" w:type="dxa"/>
          </w:tcPr>
          <w:p w:rsidR="007653C5" w:rsidRDefault="00995A36">
            <w:r>
              <w:t>755.</w:t>
            </w:r>
          </w:p>
        </w:tc>
        <w:tc>
          <w:tcPr>
            <w:tcW w:w="2880" w:type="dxa"/>
          </w:tcPr>
          <w:p w:rsidR="007653C5" w:rsidRDefault="00995A36">
            <w:r>
              <w:t>Брошюра «Сторожевая башня» от</w:t>
            </w:r>
            <w:r>
              <w:t xml:space="preserve">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w="2880" w:type="dxa"/>
          </w:tcPr>
          <w:p w:rsidR="007653C5" w:rsidRDefault="007653C5"/>
        </w:tc>
      </w:tr>
      <w:tr w:rsidR="007653C5">
        <w:tc>
          <w:tcPr>
            <w:tcW w:w="2880" w:type="dxa"/>
          </w:tcPr>
          <w:p w:rsidR="007653C5" w:rsidRDefault="00995A36">
            <w:r>
              <w:t>756.</w:t>
            </w:r>
          </w:p>
        </w:tc>
        <w:tc>
          <w:tcPr>
            <w:tcW w:w="2880" w:type="dxa"/>
          </w:tcPr>
          <w:p w:rsidR="007653C5" w:rsidRDefault="00995A36">
            <w:r>
              <w:t>Брошюра «Сторожевая башня» от 1 декабря 2009 года и</w:t>
            </w:r>
            <w:r>
              <w:t>здательство Wachtturm Bible and Tractat-Gesellshaft der Zeugen jehovas, е. V., Selters/Taunus (решение Заводского районного суда г. Кемерово Кемеровской области от 28.10.2010).</w:t>
            </w:r>
          </w:p>
        </w:tc>
        <w:tc>
          <w:tcPr>
            <w:tcW w:w="2880" w:type="dxa"/>
          </w:tcPr>
          <w:p w:rsidR="007653C5" w:rsidRDefault="007653C5"/>
        </w:tc>
      </w:tr>
      <w:tr w:rsidR="007653C5">
        <w:tc>
          <w:tcPr>
            <w:tcW w:w="2880" w:type="dxa"/>
          </w:tcPr>
          <w:p w:rsidR="007653C5" w:rsidRDefault="00995A36">
            <w:r>
              <w:t>757.</w:t>
            </w:r>
          </w:p>
        </w:tc>
        <w:tc>
          <w:tcPr>
            <w:tcW w:w="2880" w:type="dxa"/>
          </w:tcPr>
          <w:p w:rsidR="007653C5" w:rsidRDefault="00995A36">
            <w:r>
              <w:t>Брошюра «Пробудитесь» за август 2009 года издательство Wachtturm Bible a</w:t>
            </w:r>
            <w:r>
              <w:t>nd Tractat- Gesellshaft der Zeugen jehovas, е. V., Selters/Taunus.» (решение Заводского районного суда г. Кемерово Кемеровской области от 28.10.2010).</w:t>
            </w:r>
          </w:p>
        </w:tc>
        <w:tc>
          <w:tcPr>
            <w:tcW w:w="2880" w:type="dxa"/>
          </w:tcPr>
          <w:p w:rsidR="007653C5" w:rsidRDefault="007653C5"/>
        </w:tc>
      </w:tr>
      <w:tr w:rsidR="007653C5">
        <w:tc>
          <w:tcPr>
            <w:tcW w:w="2880" w:type="dxa"/>
          </w:tcPr>
          <w:p w:rsidR="007653C5" w:rsidRDefault="00995A36">
            <w:r>
              <w:t>758.</w:t>
            </w:r>
          </w:p>
        </w:tc>
        <w:tc>
          <w:tcPr>
            <w:tcW w:w="2880" w:type="dxa"/>
          </w:tcPr>
          <w:p w:rsidR="007653C5" w:rsidRDefault="00995A36">
            <w:r>
              <w:t>Видеофайл «Видео: Док. фильм «Русское сопротивление», размещенный по адресу http://bashtube.ru/vid</w:t>
            </w:r>
            <w:r>
              <w:t>eo/45183/ (решение Миякинского районного суда Республики Башкортостан от 18.11.2010).</w:t>
            </w:r>
          </w:p>
        </w:tc>
        <w:tc>
          <w:tcPr>
            <w:tcW w:w="2880" w:type="dxa"/>
          </w:tcPr>
          <w:p w:rsidR="007653C5" w:rsidRDefault="007653C5"/>
        </w:tc>
      </w:tr>
      <w:tr w:rsidR="007653C5">
        <w:tc>
          <w:tcPr>
            <w:tcW w:w="2880" w:type="dxa"/>
          </w:tcPr>
          <w:p w:rsidR="007653C5" w:rsidRDefault="00995A36">
            <w:r>
              <w:lastRenderedPageBreak/>
              <w:t>759.</w:t>
            </w:r>
          </w:p>
        </w:tc>
        <w:tc>
          <w:tcPr>
            <w:tcW w:w="2880" w:type="dxa"/>
          </w:tcPr>
          <w:p w:rsidR="007653C5" w:rsidRDefault="00995A36">
            <w:r>
              <w:t>Видеофайл под названием «Видео: Бритоголовые наносят рейд», размещенный по адресу http://bashtube.ru/video/59036/ (решение Миякинского районного суда Республики Ба</w:t>
            </w:r>
            <w:r>
              <w:t>шкортостан от 18.11.2010).</w:t>
            </w:r>
          </w:p>
        </w:tc>
        <w:tc>
          <w:tcPr>
            <w:tcW w:w="2880" w:type="dxa"/>
          </w:tcPr>
          <w:p w:rsidR="007653C5" w:rsidRDefault="007653C5"/>
        </w:tc>
      </w:tr>
      <w:tr w:rsidR="007653C5">
        <w:tc>
          <w:tcPr>
            <w:tcW w:w="2880" w:type="dxa"/>
          </w:tcPr>
          <w:p w:rsidR="007653C5" w:rsidRDefault="00995A36">
            <w:r>
              <w:t>760.</w:t>
            </w:r>
          </w:p>
        </w:tc>
        <w:tc>
          <w:tcPr>
            <w:tcW w:w="2880" w:type="dxa"/>
          </w:tcPr>
          <w:p w:rsidR="007653C5" w:rsidRDefault="00995A36">
            <w: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c>
          <w:tcPr>
            <w:tcW w:w="2880" w:type="dxa"/>
          </w:tcPr>
          <w:p w:rsidR="007653C5" w:rsidRDefault="007653C5"/>
        </w:tc>
      </w:tr>
      <w:tr w:rsidR="007653C5">
        <w:tc>
          <w:tcPr>
            <w:tcW w:w="2880" w:type="dxa"/>
          </w:tcPr>
          <w:p w:rsidR="007653C5" w:rsidRDefault="00995A36">
            <w:r>
              <w:t>761.</w:t>
            </w:r>
          </w:p>
        </w:tc>
        <w:tc>
          <w:tcPr>
            <w:tcW w:w="2880" w:type="dxa"/>
          </w:tcPr>
          <w:p w:rsidR="007653C5" w:rsidRDefault="00995A36">
            <w:r>
              <w:t>Публикация под заголовком: «Ороки:</w:t>
            </w:r>
            <w:r>
              <w:t xml:space="preserve"> горькая судьба почти исчезнувшего народа», размещенную в сети Интернет по адресу: http:/guraba.net (решение Южно-Сахалинского городского суда от 02.11.2010).</w:t>
            </w:r>
          </w:p>
        </w:tc>
        <w:tc>
          <w:tcPr>
            <w:tcW w:w="2880" w:type="dxa"/>
          </w:tcPr>
          <w:p w:rsidR="007653C5" w:rsidRDefault="007653C5"/>
        </w:tc>
      </w:tr>
      <w:tr w:rsidR="007653C5">
        <w:tc>
          <w:tcPr>
            <w:tcW w:w="2880" w:type="dxa"/>
          </w:tcPr>
          <w:p w:rsidR="007653C5" w:rsidRDefault="00995A36">
            <w:r>
              <w:t>762.</w:t>
            </w:r>
          </w:p>
        </w:tc>
        <w:tc>
          <w:tcPr>
            <w:tcW w:w="2880" w:type="dxa"/>
          </w:tcPr>
          <w:p w:rsidR="007653C5" w:rsidRDefault="00995A36">
            <w:r>
              <w:t>Публикация под заголовком: «Орочи: горькие плоды геноцида», размещенную в сети Интернет по</w:t>
            </w:r>
            <w:r>
              <w:t xml:space="preserve"> адресу: http:/guraba.net (решение Южно-Сахалинского городского суда от 02.11.2010).</w:t>
            </w:r>
          </w:p>
        </w:tc>
        <w:tc>
          <w:tcPr>
            <w:tcW w:w="2880" w:type="dxa"/>
          </w:tcPr>
          <w:p w:rsidR="007653C5" w:rsidRDefault="007653C5"/>
        </w:tc>
      </w:tr>
      <w:tr w:rsidR="007653C5">
        <w:tc>
          <w:tcPr>
            <w:tcW w:w="2880" w:type="dxa"/>
          </w:tcPr>
          <w:p w:rsidR="007653C5" w:rsidRDefault="00995A36">
            <w:r>
              <w:t>763.</w:t>
            </w:r>
          </w:p>
        </w:tc>
        <w:tc>
          <w:tcPr>
            <w:tcW w:w="2880" w:type="dxa"/>
          </w:tcPr>
          <w:p w:rsidR="007653C5" w:rsidRDefault="00995A36">
            <w: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w:t>
            </w:r>
            <w:r>
              <w:t>о городского суда от 02.11.2010).</w:t>
            </w:r>
          </w:p>
        </w:tc>
        <w:tc>
          <w:tcPr>
            <w:tcW w:w="2880" w:type="dxa"/>
          </w:tcPr>
          <w:p w:rsidR="007653C5" w:rsidRDefault="007653C5"/>
        </w:tc>
      </w:tr>
      <w:tr w:rsidR="007653C5">
        <w:tc>
          <w:tcPr>
            <w:tcW w:w="2880" w:type="dxa"/>
          </w:tcPr>
          <w:p w:rsidR="007653C5" w:rsidRDefault="00995A36">
            <w:r>
              <w:t>764.</w:t>
            </w:r>
          </w:p>
        </w:tc>
        <w:tc>
          <w:tcPr>
            <w:tcW w:w="2880" w:type="dxa"/>
          </w:tcPr>
          <w:p w:rsidR="007653C5" w:rsidRDefault="00995A36">
            <w: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w:t>
            </w:r>
            <w:r>
              <w:t>нчук Владимир Леонидович (решение Лазаревского районного суда города Сочи от 04.10.2010).</w:t>
            </w:r>
          </w:p>
        </w:tc>
        <w:tc>
          <w:tcPr>
            <w:tcW w:w="2880" w:type="dxa"/>
          </w:tcPr>
          <w:p w:rsidR="007653C5" w:rsidRDefault="007653C5"/>
        </w:tc>
      </w:tr>
      <w:tr w:rsidR="007653C5">
        <w:tc>
          <w:tcPr>
            <w:tcW w:w="2880" w:type="dxa"/>
          </w:tcPr>
          <w:p w:rsidR="007653C5" w:rsidRDefault="00995A36">
            <w:r>
              <w:t>76</w:t>
            </w:r>
            <w:r>
              <w:lastRenderedPageBreak/>
              <w:t>5.</w:t>
            </w:r>
          </w:p>
        </w:tc>
        <w:tc>
          <w:tcPr>
            <w:tcW w:w="2880" w:type="dxa"/>
          </w:tcPr>
          <w:p w:rsidR="007653C5" w:rsidRDefault="00995A36">
            <w:r>
              <w:lastRenderedPageBreak/>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w:t>
            </w:r>
            <w:r>
              <w:t xml:space="preserve"> 01.12.2010).</w:t>
            </w:r>
          </w:p>
        </w:tc>
        <w:tc>
          <w:tcPr>
            <w:tcW w:w="2880" w:type="dxa"/>
          </w:tcPr>
          <w:p w:rsidR="007653C5" w:rsidRDefault="007653C5"/>
        </w:tc>
      </w:tr>
      <w:tr w:rsidR="007653C5">
        <w:tc>
          <w:tcPr>
            <w:tcW w:w="2880" w:type="dxa"/>
          </w:tcPr>
          <w:p w:rsidR="007653C5" w:rsidRDefault="00995A36">
            <w:r>
              <w:lastRenderedPageBreak/>
              <w:t>766.</w:t>
            </w:r>
          </w:p>
        </w:tc>
        <w:tc>
          <w:tcPr>
            <w:tcW w:w="2880" w:type="dxa"/>
          </w:tcPr>
          <w:p w:rsidR="007653C5" w:rsidRDefault="00995A36">
            <w: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w:t>
            </w:r>
            <w:r>
              <w:t>.2010).</w:t>
            </w:r>
          </w:p>
        </w:tc>
        <w:tc>
          <w:tcPr>
            <w:tcW w:w="2880" w:type="dxa"/>
          </w:tcPr>
          <w:p w:rsidR="007653C5" w:rsidRDefault="007653C5"/>
        </w:tc>
      </w:tr>
      <w:tr w:rsidR="007653C5">
        <w:tc>
          <w:tcPr>
            <w:tcW w:w="2880" w:type="dxa"/>
          </w:tcPr>
          <w:p w:rsidR="007653C5" w:rsidRDefault="00995A36">
            <w:r>
              <w:t>767.</w:t>
            </w:r>
          </w:p>
        </w:tc>
        <w:tc>
          <w:tcPr>
            <w:tcW w:w="2880" w:type="dxa"/>
          </w:tcPr>
          <w:p w:rsidR="007653C5" w:rsidRDefault="00995A36">
            <w:r>
              <w:t>Книга Генриха Гиммлера (нем. Heinrich Luitpold Himmler) «Эсэсовец и вопрос крови» (решение Миякинского районного суда Республики Башкортостан от 22.12.2010).</w:t>
            </w:r>
          </w:p>
        </w:tc>
        <w:tc>
          <w:tcPr>
            <w:tcW w:w="2880" w:type="dxa"/>
          </w:tcPr>
          <w:p w:rsidR="007653C5" w:rsidRDefault="007653C5"/>
        </w:tc>
      </w:tr>
      <w:tr w:rsidR="007653C5">
        <w:tc>
          <w:tcPr>
            <w:tcW w:w="2880" w:type="dxa"/>
          </w:tcPr>
          <w:p w:rsidR="007653C5" w:rsidRDefault="00995A36">
            <w:r>
              <w:t>768.</w:t>
            </w:r>
          </w:p>
        </w:tc>
        <w:tc>
          <w:tcPr>
            <w:tcW w:w="2880" w:type="dxa"/>
          </w:tcPr>
          <w:p w:rsidR="007653C5" w:rsidRDefault="00995A36">
            <w:r>
              <w:t xml:space="preserve">Книга «Основы веры в свете Корана и Сунны» (автор Салих ас-Сухейми) – М., </w:t>
            </w:r>
            <w:r>
              <w:t>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w:t>
            </w:r>
            <w:r>
              <w:t>т 27.12.2010).</w:t>
            </w:r>
          </w:p>
        </w:tc>
        <w:tc>
          <w:tcPr>
            <w:tcW w:w="2880" w:type="dxa"/>
          </w:tcPr>
          <w:p w:rsidR="007653C5" w:rsidRDefault="007653C5"/>
        </w:tc>
      </w:tr>
      <w:tr w:rsidR="007653C5">
        <w:tc>
          <w:tcPr>
            <w:tcW w:w="2880" w:type="dxa"/>
          </w:tcPr>
          <w:p w:rsidR="007653C5" w:rsidRDefault="00995A36">
            <w:r>
              <w:t>769.</w:t>
            </w:r>
          </w:p>
        </w:tc>
        <w:tc>
          <w:tcPr>
            <w:tcW w:w="2880" w:type="dxa"/>
          </w:tcPr>
          <w:p w:rsidR="007653C5" w:rsidRDefault="00995A36">
            <w:r>
              <w:t>Газета «Сакаафат «Просвещение» (решение Центрального районного суда г. Челябинска от 19.08.2010).</w:t>
            </w:r>
          </w:p>
        </w:tc>
        <w:tc>
          <w:tcPr>
            <w:tcW w:w="2880" w:type="dxa"/>
          </w:tcPr>
          <w:p w:rsidR="007653C5" w:rsidRDefault="007653C5"/>
        </w:tc>
      </w:tr>
      <w:tr w:rsidR="007653C5">
        <w:tc>
          <w:tcPr>
            <w:tcW w:w="2880" w:type="dxa"/>
          </w:tcPr>
          <w:p w:rsidR="007653C5" w:rsidRDefault="00995A36">
            <w:r>
              <w:t>770.</w:t>
            </w:r>
          </w:p>
        </w:tc>
        <w:tc>
          <w:tcPr>
            <w:tcW w:w="2880" w:type="dxa"/>
          </w:tcPr>
          <w:p w:rsidR="007653C5" w:rsidRDefault="00995A36">
            <w:r>
              <w:t>«Статья под заголовком «Молчание русских ягнят», опубликованная в газете «Русский клуб» № 11 за август 2005 года (решение Ленинск</w:t>
            </w:r>
            <w:r>
              <w:t>ого районного суда г. Владивостока Приморского края от 22.10.2010).</w:t>
            </w:r>
          </w:p>
        </w:tc>
        <w:tc>
          <w:tcPr>
            <w:tcW w:w="2880" w:type="dxa"/>
          </w:tcPr>
          <w:p w:rsidR="007653C5" w:rsidRDefault="007653C5"/>
        </w:tc>
      </w:tr>
      <w:tr w:rsidR="007653C5">
        <w:tc>
          <w:tcPr>
            <w:tcW w:w="2880" w:type="dxa"/>
          </w:tcPr>
          <w:p w:rsidR="007653C5" w:rsidRDefault="00995A36">
            <w:r>
              <w:t>771.</w:t>
            </w:r>
          </w:p>
        </w:tc>
        <w:tc>
          <w:tcPr>
            <w:tcW w:w="2880" w:type="dxa"/>
          </w:tcPr>
          <w:p w:rsidR="007653C5" w:rsidRDefault="00995A36">
            <w: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w:t>
            </w:r>
            <w:r>
              <w:t>2010).</w:t>
            </w:r>
          </w:p>
        </w:tc>
        <w:tc>
          <w:tcPr>
            <w:tcW w:w="2880" w:type="dxa"/>
          </w:tcPr>
          <w:p w:rsidR="007653C5" w:rsidRDefault="007653C5"/>
        </w:tc>
      </w:tr>
      <w:tr w:rsidR="007653C5">
        <w:tc>
          <w:tcPr>
            <w:tcW w:w="2880" w:type="dxa"/>
          </w:tcPr>
          <w:p w:rsidR="007653C5" w:rsidRDefault="00995A36">
            <w:r>
              <w:lastRenderedPageBreak/>
              <w:t>772.</w:t>
            </w:r>
          </w:p>
        </w:tc>
        <w:tc>
          <w:tcPr>
            <w:tcW w:w="2880" w:type="dxa"/>
          </w:tcPr>
          <w:p w:rsidR="007653C5" w:rsidRDefault="00995A36">
            <w: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w:t>
            </w:r>
            <w:r>
              <w:t>т 22.10.2010).</w:t>
            </w:r>
          </w:p>
        </w:tc>
        <w:tc>
          <w:tcPr>
            <w:tcW w:w="2880" w:type="dxa"/>
          </w:tcPr>
          <w:p w:rsidR="007653C5" w:rsidRDefault="007653C5"/>
        </w:tc>
      </w:tr>
      <w:tr w:rsidR="007653C5">
        <w:tc>
          <w:tcPr>
            <w:tcW w:w="2880" w:type="dxa"/>
          </w:tcPr>
          <w:p w:rsidR="007653C5" w:rsidRDefault="00995A36">
            <w:r>
              <w:t>773.</w:t>
            </w:r>
          </w:p>
        </w:tc>
        <w:tc>
          <w:tcPr>
            <w:tcW w:w="2880" w:type="dxa"/>
          </w:tcPr>
          <w:p w:rsidR="007653C5" w:rsidRDefault="00995A36">
            <w:r>
              <w:t xml:space="preserve">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w:t>
            </w:r>
            <w:r>
              <w:t>Владивостока Приморского края от 22.10.2010).</w:t>
            </w:r>
          </w:p>
        </w:tc>
        <w:tc>
          <w:tcPr>
            <w:tcW w:w="2880" w:type="dxa"/>
          </w:tcPr>
          <w:p w:rsidR="007653C5" w:rsidRDefault="007653C5"/>
        </w:tc>
      </w:tr>
      <w:tr w:rsidR="007653C5">
        <w:tc>
          <w:tcPr>
            <w:tcW w:w="2880" w:type="dxa"/>
          </w:tcPr>
          <w:p w:rsidR="007653C5" w:rsidRDefault="00995A36">
            <w:r>
              <w:t>774.</w:t>
            </w:r>
          </w:p>
        </w:tc>
        <w:tc>
          <w:tcPr>
            <w:tcW w:w="2880" w:type="dxa"/>
          </w:tcPr>
          <w:p w:rsidR="007653C5" w:rsidRDefault="00995A36">
            <w:r>
              <w:t>Газета «Думать по-русски» № 3 за декабрь 2007 года (решение Ленинского районного суда г. Владивостока Приморского края от 22.10.2010).</w:t>
            </w:r>
          </w:p>
        </w:tc>
        <w:tc>
          <w:tcPr>
            <w:tcW w:w="2880" w:type="dxa"/>
          </w:tcPr>
          <w:p w:rsidR="007653C5" w:rsidRDefault="007653C5"/>
        </w:tc>
      </w:tr>
      <w:tr w:rsidR="007653C5">
        <w:tc>
          <w:tcPr>
            <w:tcW w:w="2880" w:type="dxa"/>
          </w:tcPr>
          <w:p w:rsidR="007653C5" w:rsidRDefault="00995A36">
            <w:r>
              <w:t>775.</w:t>
            </w:r>
          </w:p>
        </w:tc>
        <w:tc>
          <w:tcPr>
            <w:tcW w:w="2880" w:type="dxa"/>
          </w:tcPr>
          <w:p w:rsidR="007653C5" w:rsidRDefault="00995A36">
            <w:r>
              <w:t xml:space="preserve">Статья «План путина - беда России!», опубликованная в газете </w:t>
            </w:r>
            <w:r>
              <w:t>«Думать по-русски» № 3 за декабрь 2007 года (решение Ленинского районного суда г. Владивостока Приморского края от 22.10.2010).</w:t>
            </w:r>
          </w:p>
        </w:tc>
        <w:tc>
          <w:tcPr>
            <w:tcW w:w="2880" w:type="dxa"/>
          </w:tcPr>
          <w:p w:rsidR="007653C5" w:rsidRDefault="007653C5"/>
        </w:tc>
      </w:tr>
      <w:tr w:rsidR="007653C5">
        <w:tc>
          <w:tcPr>
            <w:tcW w:w="2880" w:type="dxa"/>
          </w:tcPr>
          <w:p w:rsidR="007653C5" w:rsidRDefault="00995A36">
            <w:r>
              <w:t>776.</w:t>
            </w:r>
          </w:p>
        </w:tc>
        <w:tc>
          <w:tcPr>
            <w:tcW w:w="2880" w:type="dxa"/>
          </w:tcPr>
          <w:p w:rsidR="007653C5" w:rsidRDefault="00995A36">
            <w:r>
              <w:t>Архив старой версии блога, размещенного в сети Интернет на сайте http://iepifanz.liveiournal.com/ (решение Миякинского ра</w:t>
            </w:r>
            <w:r>
              <w:t>йонного суда Республики Башкортостан от 21.12.2010).</w:t>
            </w:r>
          </w:p>
        </w:tc>
        <w:tc>
          <w:tcPr>
            <w:tcW w:w="2880" w:type="dxa"/>
          </w:tcPr>
          <w:p w:rsidR="007653C5" w:rsidRDefault="007653C5"/>
        </w:tc>
      </w:tr>
      <w:tr w:rsidR="007653C5">
        <w:tc>
          <w:tcPr>
            <w:tcW w:w="2880" w:type="dxa"/>
          </w:tcPr>
          <w:p w:rsidR="007653C5" w:rsidRDefault="00995A36">
            <w:r>
              <w:t>777.</w:t>
            </w:r>
          </w:p>
        </w:tc>
        <w:tc>
          <w:tcPr>
            <w:tcW w:w="2880" w:type="dxa"/>
          </w:tcPr>
          <w:p w:rsidR="007653C5" w:rsidRDefault="00995A36">
            <w: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c>
          <w:tcPr>
            <w:tcW w:w="2880" w:type="dxa"/>
          </w:tcPr>
          <w:p w:rsidR="007653C5" w:rsidRDefault="007653C5"/>
        </w:tc>
      </w:tr>
      <w:tr w:rsidR="007653C5">
        <w:tc>
          <w:tcPr>
            <w:tcW w:w="2880" w:type="dxa"/>
          </w:tcPr>
          <w:p w:rsidR="007653C5" w:rsidRDefault="00995A36">
            <w:r>
              <w:t>778.</w:t>
            </w:r>
          </w:p>
        </w:tc>
        <w:tc>
          <w:tcPr>
            <w:tcW w:w="2880" w:type="dxa"/>
          </w:tcPr>
          <w:p w:rsidR="007653C5" w:rsidRDefault="00995A36">
            <w:r>
              <w:t xml:space="preserve">Брошюра А.Н. </w:t>
            </w:r>
            <w:r>
              <w:t>Игнатьева «Пятая колонна» (решение Дзержинского районного суда г. Новосибирска от 29.10.2010).</w:t>
            </w:r>
          </w:p>
        </w:tc>
        <w:tc>
          <w:tcPr>
            <w:tcW w:w="2880" w:type="dxa"/>
          </w:tcPr>
          <w:p w:rsidR="007653C5" w:rsidRDefault="007653C5"/>
        </w:tc>
      </w:tr>
      <w:tr w:rsidR="007653C5">
        <w:tc>
          <w:tcPr>
            <w:tcW w:w="2880" w:type="dxa"/>
          </w:tcPr>
          <w:p w:rsidR="007653C5" w:rsidRDefault="00995A36">
            <w:r>
              <w:lastRenderedPageBreak/>
              <w:t>779.</w:t>
            </w:r>
          </w:p>
        </w:tc>
        <w:tc>
          <w:tcPr>
            <w:tcW w:w="2880" w:type="dxa"/>
          </w:tcPr>
          <w:p w:rsidR="007653C5" w:rsidRDefault="00995A36">
            <w:r>
              <w:t>Газета «Русская Сибирь» № 64 за ноябрь 2001 года (решение Дзержинского районного суда г. Новосибирска от 29.10.2010).</w:t>
            </w:r>
          </w:p>
        </w:tc>
        <w:tc>
          <w:tcPr>
            <w:tcW w:w="2880" w:type="dxa"/>
          </w:tcPr>
          <w:p w:rsidR="007653C5" w:rsidRDefault="007653C5"/>
        </w:tc>
      </w:tr>
      <w:tr w:rsidR="007653C5">
        <w:tc>
          <w:tcPr>
            <w:tcW w:w="2880" w:type="dxa"/>
          </w:tcPr>
          <w:p w:rsidR="007653C5" w:rsidRDefault="00995A36">
            <w:r>
              <w:t>780.</w:t>
            </w:r>
          </w:p>
        </w:tc>
        <w:tc>
          <w:tcPr>
            <w:tcW w:w="2880" w:type="dxa"/>
          </w:tcPr>
          <w:p w:rsidR="007653C5" w:rsidRDefault="00995A36">
            <w:r>
              <w:t xml:space="preserve">Листовка «РНЕ Организация </w:t>
            </w:r>
            <w:r>
              <w:t>русского сопротивления» (решение Дзержинского районного суда г. Новосибирска от 29.10.2010).</w:t>
            </w:r>
          </w:p>
        </w:tc>
        <w:tc>
          <w:tcPr>
            <w:tcW w:w="2880" w:type="dxa"/>
          </w:tcPr>
          <w:p w:rsidR="007653C5" w:rsidRDefault="007653C5"/>
        </w:tc>
      </w:tr>
      <w:tr w:rsidR="007653C5">
        <w:tc>
          <w:tcPr>
            <w:tcW w:w="2880" w:type="dxa"/>
          </w:tcPr>
          <w:p w:rsidR="007653C5" w:rsidRDefault="00995A36">
            <w:r>
              <w:t>781.</w:t>
            </w:r>
          </w:p>
        </w:tc>
        <w:tc>
          <w:tcPr>
            <w:tcW w:w="2880" w:type="dxa"/>
          </w:tcPr>
          <w:p w:rsidR="007653C5" w:rsidRDefault="00995A36">
            <w:r>
              <w:t>Листовка «Деосинизация» (России) (решение Дзержинского районного суда г. Новосибирска от 29.10.2010).</w:t>
            </w:r>
          </w:p>
        </w:tc>
        <w:tc>
          <w:tcPr>
            <w:tcW w:w="2880" w:type="dxa"/>
          </w:tcPr>
          <w:p w:rsidR="007653C5" w:rsidRDefault="007653C5"/>
        </w:tc>
      </w:tr>
      <w:tr w:rsidR="007653C5">
        <w:tc>
          <w:tcPr>
            <w:tcW w:w="2880" w:type="dxa"/>
          </w:tcPr>
          <w:p w:rsidR="007653C5" w:rsidRDefault="00995A36">
            <w:r>
              <w:t>782.</w:t>
            </w:r>
          </w:p>
        </w:tc>
        <w:tc>
          <w:tcPr>
            <w:tcW w:w="2880" w:type="dxa"/>
          </w:tcPr>
          <w:p w:rsidR="007653C5" w:rsidRDefault="00995A36">
            <w:r>
              <w:t>Статья под заголовком «Welkome, мигранты! Юреви</w:t>
            </w:r>
            <w:r>
              <w:t xml:space="preserve">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w:t>
            </w:r>
            <w:r>
              <w:t>01.11.2010).</w:t>
            </w:r>
          </w:p>
        </w:tc>
        <w:tc>
          <w:tcPr>
            <w:tcW w:w="2880" w:type="dxa"/>
          </w:tcPr>
          <w:p w:rsidR="007653C5" w:rsidRDefault="007653C5"/>
        </w:tc>
      </w:tr>
      <w:tr w:rsidR="007653C5">
        <w:tc>
          <w:tcPr>
            <w:tcW w:w="2880" w:type="dxa"/>
          </w:tcPr>
          <w:p w:rsidR="007653C5" w:rsidRDefault="00995A36">
            <w:r>
              <w:t>783.</w:t>
            </w:r>
          </w:p>
        </w:tc>
        <w:tc>
          <w:tcPr>
            <w:tcW w:w="2880" w:type="dxa"/>
          </w:tcPr>
          <w:p w:rsidR="007653C5" w:rsidRDefault="00995A36">
            <w: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w:t>
            </w:r>
            <w:r>
              <w:t>0).</w:t>
            </w:r>
          </w:p>
        </w:tc>
        <w:tc>
          <w:tcPr>
            <w:tcW w:w="2880" w:type="dxa"/>
          </w:tcPr>
          <w:p w:rsidR="007653C5" w:rsidRDefault="007653C5"/>
        </w:tc>
      </w:tr>
      <w:tr w:rsidR="007653C5">
        <w:tc>
          <w:tcPr>
            <w:tcW w:w="2880" w:type="dxa"/>
          </w:tcPr>
          <w:p w:rsidR="007653C5" w:rsidRDefault="00995A36">
            <w:r>
              <w:t>784.</w:t>
            </w:r>
          </w:p>
        </w:tc>
        <w:tc>
          <w:tcPr>
            <w:tcW w:w="2880" w:type="dxa"/>
          </w:tcPr>
          <w:p w:rsidR="007653C5" w:rsidRDefault="00995A36">
            <w:r>
              <w:t>Интернет-сайт http:/www.ichkeria.info (решение Засвияжского районного суда г.Ульяновска от 19.01.2011).</w:t>
            </w:r>
          </w:p>
        </w:tc>
        <w:tc>
          <w:tcPr>
            <w:tcW w:w="2880" w:type="dxa"/>
          </w:tcPr>
          <w:p w:rsidR="007653C5" w:rsidRDefault="007653C5"/>
        </w:tc>
      </w:tr>
      <w:tr w:rsidR="007653C5">
        <w:tc>
          <w:tcPr>
            <w:tcW w:w="2880" w:type="dxa"/>
          </w:tcPr>
          <w:p w:rsidR="007653C5" w:rsidRDefault="00995A36">
            <w:r>
              <w:t>78</w:t>
            </w:r>
            <w:r>
              <w:lastRenderedPageBreak/>
              <w:t>5.</w:t>
            </w:r>
          </w:p>
        </w:tc>
        <w:tc>
          <w:tcPr>
            <w:tcW w:w="2880" w:type="dxa"/>
          </w:tcPr>
          <w:p w:rsidR="007653C5" w:rsidRDefault="00995A36">
            <w:r>
              <w:lastRenderedPageBreak/>
              <w:t>Музыкальное произведение «Радикальный голос» группы «Коловрат» (решение Дорогомиловского районного суда г. Москвы от 13.09.2010).</w:t>
            </w:r>
          </w:p>
        </w:tc>
        <w:tc>
          <w:tcPr>
            <w:tcW w:w="2880" w:type="dxa"/>
          </w:tcPr>
          <w:p w:rsidR="007653C5" w:rsidRDefault="007653C5"/>
        </w:tc>
      </w:tr>
      <w:tr w:rsidR="007653C5">
        <w:tc>
          <w:tcPr>
            <w:tcW w:w="2880" w:type="dxa"/>
          </w:tcPr>
          <w:p w:rsidR="007653C5" w:rsidRDefault="00995A36">
            <w:r>
              <w:lastRenderedPageBreak/>
              <w:t>786.</w:t>
            </w:r>
          </w:p>
        </w:tc>
        <w:tc>
          <w:tcPr>
            <w:tcW w:w="2880" w:type="dxa"/>
          </w:tcPr>
          <w:p w:rsidR="007653C5" w:rsidRDefault="00995A36">
            <w:r>
              <w:t>Музыкальное произведение «Львы и шакалы» группы «Коловрат» (решение Дорогомиловского районного суда г. Москвы от 13.09.2010).</w:t>
            </w:r>
          </w:p>
        </w:tc>
        <w:tc>
          <w:tcPr>
            <w:tcW w:w="2880" w:type="dxa"/>
          </w:tcPr>
          <w:p w:rsidR="007653C5" w:rsidRDefault="007653C5"/>
        </w:tc>
      </w:tr>
      <w:tr w:rsidR="007653C5">
        <w:tc>
          <w:tcPr>
            <w:tcW w:w="2880" w:type="dxa"/>
          </w:tcPr>
          <w:p w:rsidR="007653C5" w:rsidRDefault="00995A36">
            <w:r>
              <w:t>787.</w:t>
            </w:r>
          </w:p>
        </w:tc>
        <w:tc>
          <w:tcPr>
            <w:tcW w:w="2880" w:type="dxa"/>
          </w:tcPr>
          <w:p w:rsidR="007653C5" w:rsidRDefault="00995A36">
            <w:r>
              <w:t>Музыкальное произведение «Политические солдаты» группы «Коловрат» (решение Дорогомиловского районного суда г. Москвы о</w:t>
            </w:r>
            <w:r>
              <w:t>т 13.09.2010).</w:t>
            </w:r>
          </w:p>
        </w:tc>
        <w:tc>
          <w:tcPr>
            <w:tcW w:w="2880" w:type="dxa"/>
          </w:tcPr>
          <w:p w:rsidR="007653C5" w:rsidRDefault="007653C5"/>
        </w:tc>
      </w:tr>
      <w:tr w:rsidR="007653C5">
        <w:tc>
          <w:tcPr>
            <w:tcW w:w="2880" w:type="dxa"/>
          </w:tcPr>
          <w:p w:rsidR="007653C5" w:rsidRDefault="00995A36">
            <w:r>
              <w:t>788.</w:t>
            </w:r>
          </w:p>
        </w:tc>
        <w:tc>
          <w:tcPr>
            <w:tcW w:w="2880" w:type="dxa"/>
          </w:tcPr>
          <w:p w:rsidR="007653C5" w:rsidRDefault="00995A36">
            <w:r>
              <w:t>Музыкальное произведение «Славянский дух» группы «Коловрат» (решение Дорогомиловского районного суда г. Москвы от 13.09.2010).</w:t>
            </w:r>
          </w:p>
        </w:tc>
        <w:tc>
          <w:tcPr>
            <w:tcW w:w="2880" w:type="dxa"/>
          </w:tcPr>
          <w:p w:rsidR="007653C5" w:rsidRDefault="007653C5"/>
        </w:tc>
      </w:tr>
      <w:tr w:rsidR="007653C5">
        <w:tc>
          <w:tcPr>
            <w:tcW w:w="2880" w:type="dxa"/>
          </w:tcPr>
          <w:p w:rsidR="007653C5" w:rsidRDefault="00995A36">
            <w:r>
              <w:t>789.</w:t>
            </w:r>
          </w:p>
        </w:tc>
        <w:tc>
          <w:tcPr>
            <w:tcW w:w="2880" w:type="dxa"/>
          </w:tcPr>
          <w:p w:rsidR="007653C5" w:rsidRDefault="00995A36">
            <w:r>
              <w:t>Музыкальное произведение «Демократия свинца» группы «Коловрат» (решение Дорогомиловского районного с</w:t>
            </w:r>
            <w:r>
              <w:t>уда г. Москвы от 13.09.2010).</w:t>
            </w:r>
          </w:p>
        </w:tc>
        <w:tc>
          <w:tcPr>
            <w:tcW w:w="2880" w:type="dxa"/>
          </w:tcPr>
          <w:p w:rsidR="007653C5" w:rsidRDefault="007653C5"/>
        </w:tc>
      </w:tr>
      <w:tr w:rsidR="007653C5">
        <w:tc>
          <w:tcPr>
            <w:tcW w:w="2880" w:type="dxa"/>
          </w:tcPr>
          <w:p w:rsidR="007653C5" w:rsidRDefault="00995A36">
            <w:r>
              <w:t>790.</w:t>
            </w:r>
          </w:p>
        </w:tc>
        <w:tc>
          <w:tcPr>
            <w:tcW w:w="2880" w:type="dxa"/>
          </w:tcPr>
          <w:p w:rsidR="007653C5" w:rsidRDefault="00995A36">
            <w:r>
              <w:t>Музыкальное произведение «Стражи Отчизны» группы «Коловрат» (решение Дорогомиловского районного суда г. Москвы от 13.09.2010).</w:t>
            </w:r>
          </w:p>
        </w:tc>
        <w:tc>
          <w:tcPr>
            <w:tcW w:w="2880" w:type="dxa"/>
          </w:tcPr>
          <w:p w:rsidR="007653C5" w:rsidRDefault="007653C5"/>
        </w:tc>
      </w:tr>
      <w:tr w:rsidR="007653C5">
        <w:tc>
          <w:tcPr>
            <w:tcW w:w="2880" w:type="dxa"/>
          </w:tcPr>
          <w:p w:rsidR="007653C5" w:rsidRDefault="00995A36">
            <w:r>
              <w:t>791.</w:t>
            </w:r>
          </w:p>
        </w:tc>
        <w:tc>
          <w:tcPr>
            <w:tcW w:w="2880" w:type="dxa"/>
          </w:tcPr>
          <w:p w:rsidR="007653C5" w:rsidRDefault="00995A36">
            <w:r>
              <w:t xml:space="preserve">Музыкальное произведение «Клич нордической крови» группы «Коловрат» (решение </w:t>
            </w:r>
            <w:r>
              <w:t>Дорогомиловского районного суда г. Москвы от 13.09.2010).</w:t>
            </w:r>
          </w:p>
        </w:tc>
        <w:tc>
          <w:tcPr>
            <w:tcW w:w="2880" w:type="dxa"/>
          </w:tcPr>
          <w:p w:rsidR="007653C5" w:rsidRDefault="007653C5"/>
        </w:tc>
      </w:tr>
      <w:tr w:rsidR="007653C5">
        <w:tc>
          <w:tcPr>
            <w:tcW w:w="2880" w:type="dxa"/>
          </w:tcPr>
          <w:p w:rsidR="007653C5" w:rsidRDefault="00995A36">
            <w:r>
              <w:t>79</w:t>
            </w:r>
            <w:r>
              <w:lastRenderedPageBreak/>
              <w:t>2.</w:t>
            </w:r>
          </w:p>
        </w:tc>
        <w:tc>
          <w:tcPr>
            <w:tcW w:w="2880" w:type="dxa"/>
          </w:tcPr>
          <w:p w:rsidR="007653C5" w:rsidRDefault="00995A36">
            <w:r>
              <w:lastRenderedPageBreak/>
              <w:t xml:space="preserve">Музыкальное произведение «Полицейское государство» группы «Коловрат» (решение Дорогомиловского </w:t>
            </w:r>
            <w:r>
              <w:lastRenderedPageBreak/>
              <w:t>районного суда г. Москвы от 13.09.2010).</w:t>
            </w:r>
          </w:p>
        </w:tc>
        <w:tc>
          <w:tcPr>
            <w:tcW w:w="2880" w:type="dxa"/>
          </w:tcPr>
          <w:p w:rsidR="007653C5" w:rsidRDefault="007653C5"/>
        </w:tc>
      </w:tr>
      <w:tr w:rsidR="007653C5">
        <w:tc>
          <w:tcPr>
            <w:tcW w:w="2880" w:type="dxa"/>
          </w:tcPr>
          <w:p w:rsidR="007653C5" w:rsidRDefault="00995A36">
            <w:r>
              <w:lastRenderedPageBreak/>
              <w:t>793.</w:t>
            </w:r>
          </w:p>
        </w:tc>
        <w:tc>
          <w:tcPr>
            <w:tcW w:w="2880" w:type="dxa"/>
          </w:tcPr>
          <w:p w:rsidR="007653C5" w:rsidRDefault="00995A36">
            <w:r>
              <w:t>Музыкальное произведение «Знак судьбы» группы «К</w:t>
            </w:r>
            <w:r>
              <w:t>оловрат» (решение Дорогомиловского районного суда г. Москвы от 13.09.2010).</w:t>
            </w:r>
          </w:p>
        </w:tc>
        <w:tc>
          <w:tcPr>
            <w:tcW w:w="2880" w:type="dxa"/>
          </w:tcPr>
          <w:p w:rsidR="007653C5" w:rsidRDefault="007653C5"/>
        </w:tc>
      </w:tr>
      <w:tr w:rsidR="007653C5">
        <w:tc>
          <w:tcPr>
            <w:tcW w:w="2880" w:type="dxa"/>
          </w:tcPr>
          <w:p w:rsidR="007653C5" w:rsidRDefault="00995A36">
            <w:r>
              <w:t>794.</w:t>
            </w:r>
          </w:p>
        </w:tc>
        <w:tc>
          <w:tcPr>
            <w:tcW w:w="2880" w:type="dxa"/>
          </w:tcPr>
          <w:p w:rsidR="007653C5" w:rsidRDefault="00995A36">
            <w:r>
              <w:t>Музыкальное произведение «Каскадеры» группы «Коловрат» (решение Дорогомиловского районного суда г. Москвы от 13.09.2010).</w:t>
            </w:r>
          </w:p>
        </w:tc>
        <w:tc>
          <w:tcPr>
            <w:tcW w:w="2880" w:type="dxa"/>
          </w:tcPr>
          <w:p w:rsidR="007653C5" w:rsidRDefault="007653C5"/>
        </w:tc>
      </w:tr>
      <w:tr w:rsidR="007653C5">
        <w:tc>
          <w:tcPr>
            <w:tcW w:w="2880" w:type="dxa"/>
          </w:tcPr>
          <w:p w:rsidR="007653C5" w:rsidRDefault="00995A36">
            <w:r>
              <w:t>795.</w:t>
            </w:r>
          </w:p>
        </w:tc>
        <w:tc>
          <w:tcPr>
            <w:tcW w:w="2880" w:type="dxa"/>
          </w:tcPr>
          <w:p w:rsidR="007653C5" w:rsidRDefault="00995A36">
            <w:r>
              <w:t>Книга «Геббельс Йозеф. Дневники 1945 года. П</w:t>
            </w:r>
            <w:r>
              <w:t>оследние записи» (решение Миякинского районного суда Республики Башкортостан от 13.01.2011)</w:t>
            </w:r>
          </w:p>
        </w:tc>
        <w:tc>
          <w:tcPr>
            <w:tcW w:w="2880" w:type="dxa"/>
          </w:tcPr>
          <w:p w:rsidR="007653C5" w:rsidRDefault="007653C5"/>
        </w:tc>
      </w:tr>
      <w:tr w:rsidR="007653C5">
        <w:tc>
          <w:tcPr>
            <w:tcW w:w="2880" w:type="dxa"/>
          </w:tcPr>
          <w:p w:rsidR="007653C5" w:rsidRDefault="00995A36">
            <w:r>
              <w:t>796.</w:t>
            </w:r>
          </w:p>
        </w:tc>
        <w:tc>
          <w:tcPr>
            <w:tcW w:w="2880" w:type="dxa"/>
          </w:tcPr>
          <w:p w:rsidR="007653C5" w:rsidRDefault="00995A36">
            <w: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w:t>
            </w:r>
            <w:r>
              <w:t>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c>
          <w:tcPr>
            <w:tcW w:w="2880" w:type="dxa"/>
          </w:tcPr>
          <w:p w:rsidR="007653C5" w:rsidRDefault="007653C5"/>
        </w:tc>
      </w:tr>
      <w:tr w:rsidR="007653C5">
        <w:tc>
          <w:tcPr>
            <w:tcW w:w="2880" w:type="dxa"/>
          </w:tcPr>
          <w:p w:rsidR="007653C5" w:rsidRDefault="00995A36">
            <w:r>
              <w:t>797.</w:t>
            </w:r>
          </w:p>
        </w:tc>
        <w:tc>
          <w:tcPr>
            <w:tcW w:w="2880" w:type="dxa"/>
          </w:tcPr>
          <w:p w:rsidR="007653C5" w:rsidRDefault="00995A36">
            <w:r>
              <w:t>Текст песни «За русскую нацию» музыкальной группы Циклон-Б,</w:t>
            </w:r>
            <w:r>
              <w:t xml:space="preserve"> изложенной на аудионосителе-кассете (решение Солнечногорского городского суда Московской области от 18.10.2010).</w:t>
            </w:r>
          </w:p>
        </w:tc>
        <w:tc>
          <w:tcPr>
            <w:tcW w:w="2880" w:type="dxa"/>
          </w:tcPr>
          <w:p w:rsidR="007653C5" w:rsidRDefault="007653C5"/>
        </w:tc>
      </w:tr>
      <w:tr w:rsidR="007653C5">
        <w:tc>
          <w:tcPr>
            <w:tcW w:w="2880" w:type="dxa"/>
          </w:tcPr>
          <w:p w:rsidR="007653C5" w:rsidRDefault="00995A36">
            <w:r>
              <w:t>798.</w:t>
            </w:r>
          </w:p>
        </w:tc>
        <w:tc>
          <w:tcPr>
            <w:tcW w:w="2880" w:type="dxa"/>
          </w:tcPr>
          <w:p w:rsidR="007653C5" w:rsidRDefault="00995A36">
            <w:r>
              <w:t>Текст песни «Стада косых» музыкальной группы Циклон-Б, изложенной на аудионосителе-кассете (решение Солнечногорского городского суда Мо</w:t>
            </w:r>
            <w:r>
              <w:t>сковской области от 18.10.2010).</w:t>
            </w:r>
          </w:p>
        </w:tc>
        <w:tc>
          <w:tcPr>
            <w:tcW w:w="2880" w:type="dxa"/>
          </w:tcPr>
          <w:p w:rsidR="007653C5" w:rsidRDefault="007653C5"/>
        </w:tc>
      </w:tr>
      <w:tr w:rsidR="007653C5">
        <w:tc>
          <w:tcPr>
            <w:tcW w:w="2880" w:type="dxa"/>
          </w:tcPr>
          <w:p w:rsidR="007653C5" w:rsidRDefault="00995A36">
            <w:r>
              <w:lastRenderedPageBreak/>
              <w:t>799.</w:t>
            </w:r>
          </w:p>
        </w:tc>
        <w:tc>
          <w:tcPr>
            <w:tcW w:w="2880" w:type="dxa"/>
          </w:tcPr>
          <w:p w:rsidR="007653C5" w:rsidRDefault="00995A36">
            <w: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c>
          <w:tcPr>
            <w:tcW w:w="2880" w:type="dxa"/>
          </w:tcPr>
          <w:p w:rsidR="007653C5" w:rsidRDefault="007653C5"/>
        </w:tc>
      </w:tr>
      <w:tr w:rsidR="007653C5">
        <w:tc>
          <w:tcPr>
            <w:tcW w:w="2880" w:type="dxa"/>
          </w:tcPr>
          <w:p w:rsidR="007653C5" w:rsidRDefault="00995A36">
            <w:r>
              <w:t>800.</w:t>
            </w:r>
          </w:p>
        </w:tc>
        <w:tc>
          <w:tcPr>
            <w:tcW w:w="2880" w:type="dxa"/>
          </w:tcPr>
          <w:p w:rsidR="007653C5" w:rsidRDefault="00995A36">
            <w:r>
              <w:t>Текст песни «Мертвый жид» музыкальной</w:t>
            </w:r>
            <w:r>
              <w:t xml:space="preserve"> группы Циклон-Б, изложенной на аудионосителе-кассете (решение Солнечногорского городского суда Московской области от 18.10.2010).</w:t>
            </w:r>
          </w:p>
        </w:tc>
        <w:tc>
          <w:tcPr>
            <w:tcW w:w="2880" w:type="dxa"/>
          </w:tcPr>
          <w:p w:rsidR="007653C5" w:rsidRDefault="007653C5"/>
        </w:tc>
      </w:tr>
      <w:tr w:rsidR="007653C5">
        <w:tc>
          <w:tcPr>
            <w:tcW w:w="2880" w:type="dxa"/>
          </w:tcPr>
          <w:p w:rsidR="007653C5" w:rsidRDefault="00995A36">
            <w:r>
              <w:t>801.</w:t>
            </w:r>
          </w:p>
        </w:tc>
        <w:tc>
          <w:tcPr>
            <w:tcW w:w="2880" w:type="dxa"/>
          </w:tcPr>
          <w:p w:rsidR="007653C5" w:rsidRDefault="00995A36">
            <w:r>
              <w:t>Текст песни «Бритоголовый» музыкальной группы «Безумные усилия», изложенной на аудионосителе-кассете (решение Солнечно</w:t>
            </w:r>
            <w:r>
              <w:t>горского городского суда Московской области от 18.10.2010).</w:t>
            </w:r>
          </w:p>
        </w:tc>
        <w:tc>
          <w:tcPr>
            <w:tcW w:w="2880" w:type="dxa"/>
          </w:tcPr>
          <w:p w:rsidR="007653C5" w:rsidRDefault="007653C5"/>
        </w:tc>
      </w:tr>
      <w:tr w:rsidR="007653C5">
        <w:tc>
          <w:tcPr>
            <w:tcW w:w="2880" w:type="dxa"/>
          </w:tcPr>
          <w:p w:rsidR="007653C5" w:rsidRDefault="00995A36">
            <w:r>
              <w:t>802.</w:t>
            </w:r>
          </w:p>
        </w:tc>
        <w:tc>
          <w:tcPr>
            <w:tcW w:w="2880" w:type="dxa"/>
          </w:tcPr>
          <w:p w:rsidR="007653C5" w:rsidRDefault="00995A36">
            <w:r>
              <w:t>Видеоролик «Кавказцы в России» (решение Воркутинского городского суда Республики Коми от 20.01.2011).</w:t>
            </w:r>
          </w:p>
        </w:tc>
        <w:tc>
          <w:tcPr>
            <w:tcW w:w="2880" w:type="dxa"/>
          </w:tcPr>
          <w:p w:rsidR="007653C5" w:rsidRDefault="007653C5"/>
        </w:tc>
      </w:tr>
      <w:tr w:rsidR="007653C5">
        <w:tc>
          <w:tcPr>
            <w:tcW w:w="2880" w:type="dxa"/>
          </w:tcPr>
          <w:p w:rsidR="007653C5" w:rsidRDefault="00995A36">
            <w:r>
              <w:t>803.</w:t>
            </w:r>
          </w:p>
        </w:tc>
        <w:tc>
          <w:tcPr>
            <w:tcW w:w="2880" w:type="dxa"/>
          </w:tcPr>
          <w:p w:rsidR="007653C5" w:rsidRDefault="00995A36">
            <w:r>
              <w:t xml:space="preserve">Видеоролик «анти фа...» (решение Воркутинского городского суда Республики Коми </w:t>
            </w:r>
            <w:r>
              <w:t>от 20.01.2011).</w:t>
            </w:r>
          </w:p>
        </w:tc>
        <w:tc>
          <w:tcPr>
            <w:tcW w:w="2880" w:type="dxa"/>
          </w:tcPr>
          <w:p w:rsidR="007653C5" w:rsidRDefault="007653C5"/>
        </w:tc>
      </w:tr>
      <w:tr w:rsidR="007653C5">
        <w:tc>
          <w:tcPr>
            <w:tcW w:w="2880" w:type="dxa"/>
          </w:tcPr>
          <w:p w:rsidR="007653C5" w:rsidRDefault="00995A36">
            <w:r>
              <w:t>804.</w:t>
            </w:r>
          </w:p>
        </w:tc>
        <w:tc>
          <w:tcPr>
            <w:tcW w:w="2880" w:type="dxa"/>
          </w:tcPr>
          <w:p w:rsidR="007653C5" w:rsidRDefault="00995A36">
            <w:r>
              <w:t>Аудиофайл «Антифа-Лезгинка» (решение Воркутинского городского суда Республики Коми от 20.01.2011).</w:t>
            </w:r>
          </w:p>
        </w:tc>
        <w:tc>
          <w:tcPr>
            <w:tcW w:w="2880" w:type="dxa"/>
          </w:tcPr>
          <w:p w:rsidR="007653C5" w:rsidRDefault="007653C5"/>
        </w:tc>
      </w:tr>
      <w:tr w:rsidR="007653C5">
        <w:tc>
          <w:tcPr>
            <w:tcW w:w="2880" w:type="dxa"/>
          </w:tcPr>
          <w:p w:rsidR="007653C5" w:rsidRDefault="00995A36">
            <w:r>
              <w:t>805.</w:t>
            </w:r>
          </w:p>
        </w:tc>
        <w:tc>
          <w:tcPr>
            <w:tcW w:w="2880" w:type="dxa"/>
          </w:tcPr>
          <w:p w:rsidR="007653C5" w:rsidRDefault="00995A36">
            <w:r>
              <w:t>Музыкальное произведение «Убей мента» группы «Психея»» (решение Дорогомиловского районного суда г. Москвы от 13.09.2010).</w:t>
            </w:r>
          </w:p>
        </w:tc>
        <w:tc>
          <w:tcPr>
            <w:tcW w:w="2880" w:type="dxa"/>
          </w:tcPr>
          <w:p w:rsidR="007653C5" w:rsidRDefault="007653C5"/>
        </w:tc>
      </w:tr>
      <w:tr w:rsidR="007653C5">
        <w:tc>
          <w:tcPr>
            <w:tcW w:w="2880" w:type="dxa"/>
          </w:tcPr>
          <w:p w:rsidR="007653C5" w:rsidRDefault="00995A36">
            <w:r>
              <w:lastRenderedPageBreak/>
              <w:t>806</w:t>
            </w:r>
            <w:r>
              <w:t>.</w:t>
            </w:r>
          </w:p>
        </w:tc>
        <w:tc>
          <w:tcPr>
            <w:tcW w:w="2880" w:type="dxa"/>
          </w:tcPr>
          <w:p w:rsidR="007653C5" w:rsidRDefault="00995A36">
            <w: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w:t>
            </w:r>
            <w:r>
              <w:t xml:space="preserve">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c>
          <w:tcPr>
            <w:tcW w:w="2880" w:type="dxa"/>
          </w:tcPr>
          <w:p w:rsidR="007653C5" w:rsidRDefault="007653C5"/>
        </w:tc>
      </w:tr>
      <w:tr w:rsidR="007653C5">
        <w:tc>
          <w:tcPr>
            <w:tcW w:w="2880" w:type="dxa"/>
          </w:tcPr>
          <w:p w:rsidR="007653C5" w:rsidRDefault="00995A36">
            <w:r>
              <w:t>807.</w:t>
            </w:r>
          </w:p>
        </w:tc>
        <w:tc>
          <w:tcPr>
            <w:tcW w:w="2880" w:type="dxa"/>
          </w:tcPr>
          <w:p w:rsidR="007653C5" w:rsidRDefault="00995A36">
            <w:r>
              <w:t>Печатная листовка на 1 листе «О армии мусульман! Неужели среди вас не найдется пр</w:t>
            </w:r>
            <w:r>
              <w:t>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c>
          <w:tcPr>
            <w:tcW w:w="2880" w:type="dxa"/>
          </w:tcPr>
          <w:p w:rsidR="007653C5" w:rsidRDefault="007653C5"/>
        </w:tc>
      </w:tr>
      <w:tr w:rsidR="007653C5">
        <w:tc>
          <w:tcPr>
            <w:tcW w:w="2880" w:type="dxa"/>
          </w:tcPr>
          <w:p w:rsidR="007653C5" w:rsidRDefault="00995A36">
            <w:r>
              <w:t>808.</w:t>
            </w:r>
          </w:p>
        </w:tc>
        <w:tc>
          <w:tcPr>
            <w:tcW w:w="2880" w:type="dxa"/>
          </w:tcPr>
          <w:p w:rsidR="007653C5" w:rsidRDefault="00995A36">
            <w:r>
              <w:t>Печатная листовка на 1 листе, озаглавленная «Сражение между собой -является большим и</w:t>
            </w:r>
            <w:r>
              <w:t xml:space="preserve">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c>
          <w:tcPr>
            <w:tcW w:w="2880" w:type="dxa"/>
          </w:tcPr>
          <w:p w:rsidR="007653C5" w:rsidRDefault="007653C5"/>
        </w:tc>
      </w:tr>
      <w:tr w:rsidR="007653C5">
        <w:tc>
          <w:tcPr>
            <w:tcW w:w="2880" w:type="dxa"/>
          </w:tcPr>
          <w:p w:rsidR="007653C5" w:rsidRDefault="00995A36">
            <w:r>
              <w:t>809.</w:t>
            </w:r>
          </w:p>
        </w:tc>
        <w:tc>
          <w:tcPr>
            <w:tcW w:w="2880" w:type="dxa"/>
          </w:tcPr>
          <w:p w:rsidR="007653C5" w:rsidRDefault="00995A36">
            <w:r>
              <w:t>Книга Левашова Николая Викторовича «Россия в</w:t>
            </w:r>
            <w:r>
              <w:t xml:space="preserve">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c>
          <w:tcPr>
            <w:tcW w:w="2880" w:type="dxa"/>
          </w:tcPr>
          <w:p w:rsidR="007653C5" w:rsidRDefault="007653C5"/>
        </w:tc>
      </w:tr>
      <w:tr w:rsidR="007653C5">
        <w:tc>
          <w:tcPr>
            <w:tcW w:w="2880" w:type="dxa"/>
          </w:tcPr>
          <w:p w:rsidR="007653C5" w:rsidRDefault="00995A36">
            <w:r>
              <w:t>810.</w:t>
            </w:r>
          </w:p>
        </w:tc>
        <w:tc>
          <w:tcPr>
            <w:tcW w:w="2880" w:type="dxa"/>
          </w:tcPr>
          <w:p w:rsidR="007653C5" w:rsidRDefault="00995A36">
            <w:r>
              <w:t>Газета «Русское Забайкалье» № 6 (23) от 4 июня 2008 года (решение Центрального районного суда г. Читы от 07.05.2009).</w:t>
            </w:r>
          </w:p>
        </w:tc>
        <w:tc>
          <w:tcPr>
            <w:tcW w:w="2880" w:type="dxa"/>
          </w:tcPr>
          <w:p w:rsidR="007653C5" w:rsidRDefault="007653C5"/>
        </w:tc>
      </w:tr>
      <w:tr w:rsidR="007653C5">
        <w:tc>
          <w:tcPr>
            <w:tcW w:w="2880" w:type="dxa"/>
          </w:tcPr>
          <w:p w:rsidR="007653C5" w:rsidRDefault="00995A36">
            <w:r>
              <w:t>811.</w:t>
            </w:r>
          </w:p>
        </w:tc>
        <w:tc>
          <w:tcPr>
            <w:tcW w:w="2880" w:type="dxa"/>
          </w:tcPr>
          <w:p w:rsidR="007653C5" w:rsidRDefault="00995A36">
            <w:r>
              <w:t>Информационный материал «Белый букварь», распространенный в сети Интернет на сайте http://talks.guns.ru (решение Октябрьского район</w:t>
            </w:r>
            <w:r>
              <w:t>ного суда г. Ижевска от 01.06.2010).</w:t>
            </w:r>
          </w:p>
        </w:tc>
        <w:tc>
          <w:tcPr>
            <w:tcW w:w="2880" w:type="dxa"/>
          </w:tcPr>
          <w:p w:rsidR="007653C5" w:rsidRDefault="007653C5"/>
        </w:tc>
      </w:tr>
      <w:tr w:rsidR="007653C5">
        <w:tc>
          <w:tcPr>
            <w:tcW w:w="2880" w:type="dxa"/>
          </w:tcPr>
          <w:p w:rsidR="007653C5" w:rsidRDefault="00995A36">
            <w:r>
              <w:t>8</w:t>
            </w:r>
            <w:r>
              <w:lastRenderedPageBreak/>
              <w:t>12.</w:t>
            </w:r>
          </w:p>
        </w:tc>
        <w:tc>
          <w:tcPr>
            <w:tcW w:w="2880" w:type="dxa"/>
          </w:tcPr>
          <w:p w:rsidR="007653C5" w:rsidRDefault="00995A36">
            <w:r>
              <w:lastRenderedPageBreak/>
              <w:t xml:space="preserve">«Программа Русского национального движения» (решение Правобережного районного суда г. Магнитогорска </w:t>
            </w:r>
            <w:r>
              <w:lastRenderedPageBreak/>
              <w:t>Челябинской области от 25.08.2010).</w:t>
            </w:r>
          </w:p>
        </w:tc>
        <w:tc>
          <w:tcPr>
            <w:tcW w:w="2880" w:type="dxa"/>
          </w:tcPr>
          <w:p w:rsidR="007653C5" w:rsidRDefault="007653C5"/>
        </w:tc>
      </w:tr>
      <w:tr w:rsidR="007653C5">
        <w:tc>
          <w:tcPr>
            <w:tcW w:w="2880" w:type="dxa"/>
          </w:tcPr>
          <w:p w:rsidR="007653C5" w:rsidRDefault="00995A36">
            <w:r>
              <w:lastRenderedPageBreak/>
              <w:t>813.</w:t>
            </w:r>
          </w:p>
        </w:tc>
        <w:tc>
          <w:tcPr>
            <w:tcW w:w="2880" w:type="dxa"/>
          </w:tcPr>
          <w:p w:rsidR="007653C5" w:rsidRDefault="00995A36">
            <w:r>
              <w:t>14 комментариев статьи «Имперская истерика», опубликованной 19 ноября</w:t>
            </w:r>
            <w:r>
              <w:t xml:space="preserve"> 2009 года на сайте http:/hunafa.com (решение Магасского районного суда Республики Ингушетия от 28.12.2010).</w:t>
            </w:r>
          </w:p>
        </w:tc>
        <w:tc>
          <w:tcPr>
            <w:tcW w:w="2880" w:type="dxa"/>
          </w:tcPr>
          <w:p w:rsidR="007653C5" w:rsidRDefault="007653C5"/>
        </w:tc>
      </w:tr>
      <w:tr w:rsidR="007653C5">
        <w:tc>
          <w:tcPr>
            <w:tcW w:w="2880" w:type="dxa"/>
          </w:tcPr>
          <w:p w:rsidR="007653C5" w:rsidRDefault="00995A36">
            <w:r>
              <w:t>814.</w:t>
            </w:r>
          </w:p>
        </w:tc>
        <w:tc>
          <w:tcPr>
            <w:tcW w:w="2880" w:type="dxa"/>
          </w:tcPr>
          <w:p w:rsidR="007653C5" w:rsidRDefault="00995A36">
            <w:r>
              <w:t>Видеообращение под наименованием «Обращение Закарии», обнаруженное и изъятое 04.07.2010 в ходе мониторинга глобальной телекоммуникационной с</w:t>
            </w:r>
            <w:r>
              <w:t>ети Интернет на сайте «www.islamdin.com» (решение Нальчикского городского суда от 02.03.2011).</w:t>
            </w:r>
          </w:p>
        </w:tc>
        <w:tc>
          <w:tcPr>
            <w:tcW w:w="2880" w:type="dxa"/>
          </w:tcPr>
          <w:p w:rsidR="007653C5" w:rsidRDefault="007653C5"/>
        </w:tc>
      </w:tr>
      <w:tr w:rsidR="007653C5">
        <w:tc>
          <w:tcPr>
            <w:tcW w:w="2880" w:type="dxa"/>
          </w:tcPr>
          <w:p w:rsidR="007653C5" w:rsidRDefault="00995A36">
            <w:r>
              <w:t>815.</w:t>
            </w:r>
          </w:p>
        </w:tc>
        <w:tc>
          <w:tcPr>
            <w:tcW w:w="2880" w:type="dxa"/>
          </w:tcPr>
          <w:p w:rsidR="007653C5" w:rsidRDefault="00995A36">
            <w:r>
              <w:t xml:space="preserve">Статья «Важность стойкости на пути джихада», опубликованная в международной компьютерной сети «Интернет» на информационном сайте «salafiti.ru» (решение </w:t>
            </w:r>
            <w:r>
              <w:t>Советского районного суда г. Махачкалы Республики Дагестан от 15.03.2011).</w:t>
            </w:r>
          </w:p>
        </w:tc>
        <w:tc>
          <w:tcPr>
            <w:tcW w:w="2880" w:type="dxa"/>
          </w:tcPr>
          <w:p w:rsidR="007653C5" w:rsidRDefault="007653C5"/>
        </w:tc>
      </w:tr>
      <w:tr w:rsidR="007653C5">
        <w:tc>
          <w:tcPr>
            <w:tcW w:w="2880" w:type="dxa"/>
          </w:tcPr>
          <w:p w:rsidR="007653C5" w:rsidRDefault="00995A36">
            <w:r>
              <w:t>816.</w:t>
            </w:r>
          </w:p>
        </w:tc>
        <w:tc>
          <w:tcPr>
            <w:tcW w:w="2880" w:type="dxa"/>
          </w:tcPr>
          <w:p w:rsidR="007653C5" w:rsidRDefault="00995A36">
            <w:r>
              <w:t xml:space="preserve">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w:t>
            </w:r>
            <w:r>
              <w:t>суда г. Махачкалы Республики Дагестан от 15.03.2011).</w:t>
            </w:r>
          </w:p>
        </w:tc>
        <w:tc>
          <w:tcPr>
            <w:tcW w:w="2880" w:type="dxa"/>
          </w:tcPr>
          <w:p w:rsidR="007653C5" w:rsidRDefault="007653C5"/>
        </w:tc>
      </w:tr>
      <w:tr w:rsidR="007653C5">
        <w:tc>
          <w:tcPr>
            <w:tcW w:w="2880" w:type="dxa"/>
          </w:tcPr>
          <w:p w:rsidR="007653C5" w:rsidRDefault="00995A36">
            <w:r>
              <w:t>817.</w:t>
            </w:r>
          </w:p>
        </w:tc>
        <w:tc>
          <w:tcPr>
            <w:tcW w:w="2880" w:type="dxa"/>
          </w:tcPr>
          <w:p w:rsidR="007653C5" w:rsidRDefault="00995A36">
            <w: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w:t>
            </w:r>
            <w:r>
              <w:t>блики Дагестан от 15.03.2011).</w:t>
            </w:r>
          </w:p>
        </w:tc>
        <w:tc>
          <w:tcPr>
            <w:tcW w:w="2880" w:type="dxa"/>
          </w:tcPr>
          <w:p w:rsidR="007653C5" w:rsidRDefault="007653C5"/>
        </w:tc>
      </w:tr>
      <w:tr w:rsidR="007653C5">
        <w:tc>
          <w:tcPr>
            <w:tcW w:w="2880" w:type="dxa"/>
          </w:tcPr>
          <w:p w:rsidR="007653C5" w:rsidRDefault="00995A36">
            <w:r>
              <w:t>818.</w:t>
            </w:r>
          </w:p>
        </w:tc>
        <w:tc>
          <w:tcPr>
            <w:tcW w:w="2880" w:type="dxa"/>
          </w:tcPr>
          <w:p w:rsidR="007653C5" w:rsidRDefault="00995A36">
            <w: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7653C5" w:rsidRDefault="007653C5"/>
        </w:tc>
      </w:tr>
      <w:tr w:rsidR="007653C5">
        <w:tc>
          <w:tcPr>
            <w:tcW w:w="2880" w:type="dxa"/>
          </w:tcPr>
          <w:p w:rsidR="007653C5" w:rsidRDefault="00995A36">
            <w:r>
              <w:lastRenderedPageBreak/>
              <w:t>819.</w:t>
            </w:r>
          </w:p>
        </w:tc>
        <w:tc>
          <w:tcPr>
            <w:tcW w:w="2880" w:type="dxa"/>
          </w:tcPr>
          <w:p w:rsidR="007653C5" w:rsidRDefault="00995A36">
            <w:r>
              <w:t>Стат</w:t>
            </w:r>
            <w:r>
              <w:t>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7653C5" w:rsidRDefault="007653C5"/>
        </w:tc>
      </w:tr>
      <w:tr w:rsidR="007653C5">
        <w:tc>
          <w:tcPr>
            <w:tcW w:w="2880" w:type="dxa"/>
          </w:tcPr>
          <w:p w:rsidR="007653C5" w:rsidRDefault="00995A36">
            <w:r>
              <w:t>820.</w:t>
            </w:r>
          </w:p>
        </w:tc>
        <w:tc>
          <w:tcPr>
            <w:tcW w:w="2880" w:type="dxa"/>
          </w:tcPr>
          <w:p w:rsidR="007653C5" w:rsidRDefault="00995A36">
            <w:r>
              <w:t>Статья «Обращение к сестрам мусульманкам»</w:t>
            </w:r>
            <w:r>
              <w:t>,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7653C5" w:rsidRDefault="007653C5"/>
        </w:tc>
      </w:tr>
      <w:tr w:rsidR="007653C5">
        <w:tc>
          <w:tcPr>
            <w:tcW w:w="2880" w:type="dxa"/>
          </w:tcPr>
          <w:p w:rsidR="007653C5" w:rsidRDefault="00995A36">
            <w:r>
              <w:t>821.</w:t>
            </w:r>
          </w:p>
        </w:tc>
        <w:tc>
          <w:tcPr>
            <w:tcW w:w="2880" w:type="dxa"/>
          </w:tcPr>
          <w:p w:rsidR="007653C5" w:rsidRDefault="00995A36">
            <w:r>
              <w:t xml:space="preserve">Статья «Райские рынки», опубликованная в международной </w:t>
            </w:r>
            <w:r>
              <w:t>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7653C5" w:rsidRDefault="007653C5"/>
        </w:tc>
      </w:tr>
      <w:tr w:rsidR="007653C5">
        <w:tc>
          <w:tcPr>
            <w:tcW w:w="2880" w:type="dxa"/>
          </w:tcPr>
          <w:p w:rsidR="007653C5" w:rsidRDefault="00995A36">
            <w:r>
              <w:t>822.</w:t>
            </w:r>
          </w:p>
        </w:tc>
        <w:tc>
          <w:tcPr>
            <w:tcW w:w="2880" w:type="dxa"/>
          </w:tcPr>
          <w:p w:rsidR="007653C5" w:rsidRDefault="00995A36">
            <w:r>
              <w:t>Статья «Если вдруг остановится джихад», опубликованная в международной компьютерной сети «Интернет</w:t>
            </w:r>
            <w:r>
              <w:t>» на информационном сайте «salafiti.ru» (решение Советского районного суда г. Махачкалы Республики Дагестан от 15.03.2011).</w:t>
            </w:r>
          </w:p>
        </w:tc>
        <w:tc>
          <w:tcPr>
            <w:tcW w:w="2880" w:type="dxa"/>
          </w:tcPr>
          <w:p w:rsidR="007653C5" w:rsidRDefault="007653C5"/>
        </w:tc>
      </w:tr>
      <w:tr w:rsidR="007653C5">
        <w:tc>
          <w:tcPr>
            <w:tcW w:w="2880" w:type="dxa"/>
          </w:tcPr>
          <w:p w:rsidR="007653C5" w:rsidRDefault="00995A36">
            <w:r>
              <w:t>823.</w:t>
            </w:r>
          </w:p>
        </w:tc>
        <w:tc>
          <w:tcPr>
            <w:tcW w:w="2880" w:type="dxa"/>
          </w:tcPr>
          <w:p w:rsidR="007653C5" w:rsidRDefault="00995A36">
            <w:r>
              <w:t>Статья «Враги Ислама. Несколько штрихов», опубликованная в международной компьютерной сети «Интернет» на информационном сайте</w:t>
            </w:r>
            <w:r>
              <w:t xml:space="preserve"> «salafiti.ru» (решение Советского районного суда г. Махачкалы Республики Дагестан от 15.03.2011).</w:t>
            </w:r>
          </w:p>
        </w:tc>
        <w:tc>
          <w:tcPr>
            <w:tcW w:w="2880" w:type="dxa"/>
          </w:tcPr>
          <w:p w:rsidR="007653C5" w:rsidRDefault="007653C5"/>
        </w:tc>
      </w:tr>
      <w:tr w:rsidR="007653C5">
        <w:tc>
          <w:tcPr>
            <w:tcW w:w="2880" w:type="dxa"/>
          </w:tcPr>
          <w:p w:rsidR="007653C5" w:rsidRDefault="00995A36">
            <w:r>
              <w:t>824.</w:t>
            </w:r>
          </w:p>
        </w:tc>
        <w:tc>
          <w:tcPr>
            <w:tcW w:w="2880" w:type="dxa"/>
          </w:tcPr>
          <w:p w:rsidR="007653C5" w:rsidRDefault="00995A36">
            <w:r>
              <w:t xml:space="preserve">Сайт «salafiti.ru», расположенный в международной компьютерной сети «Интернет» (решение Советского районного суда г. Махачкалы Республики Дагестан от </w:t>
            </w:r>
            <w:r>
              <w:t>15.03.2011).</w:t>
            </w:r>
          </w:p>
        </w:tc>
        <w:tc>
          <w:tcPr>
            <w:tcW w:w="2880" w:type="dxa"/>
          </w:tcPr>
          <w:p w:rsidR="007653C5" w:rsidRDefault="007653C5"/>
        </w:tc>
      </w:tr>
      <w:tr w:rsidR="007653C5">
        <w:tc>
          <w:tcPr>
            <w:tcW w:w="2880" w:type="dxa"/>
          </w:tcPr>
          <w:p w:rsidR="007653C5" w:rsidRDefault="00995A36">
            <w:r>
              <w:t>825.</w:t>
            </w:r>
          </w:p>
        </w:tc>
        <w:tc>
          <w:tcPr>
            <w:tcW w:w="2880" w:type="dxa"/>
          </w:tcPr>
          <w:p w:rsidR="007653C5" w:rsidRDefault="00995A36">
            <w:r>
              <w:t xml:space="preserve">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w:t>
            </w:r>
            <w:r>
              <w:t>от 26.07.2010).</w:t>
            </w:r>
          </w:p>
        </w:tc>
        <w:tc>
          <w:tcPr>
            <w:tcW w:w="2880" w:type="dxa"/>
          </w:tcPr>
          <w:p w:rsidR="007653C5" w:rsidRDefault="007653C5"/>
        </w:tc>
      </w:tr>
      <w:tr w:rsidR="007653C5">
        <w:tc>
          <w:tcPr>
            <w:tcW w:w="2880" w:type="dxa"/>
          </w:tcPr>
          <w:p w:rsidR="007653C5" w:rsidRDefault="00995A36">
            <w:r>
              <w:lastRenderedPageBreak/>
              <w:t>826.</w:t>
            </w:r>
          </w:p>
        </w:tc>
        <w:tc>
          <w:tcPr>
            <w:tcW w:w="2880" w:type="dxa"/>
          </w:tcPr>
          <w:p w:rsidR="007653C5" w:rsidRDefault="00995A36">
            <w: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7653C5" w:rsidRDefault="007653C5"/>
        </w:tc>
      </w:tr>
      <w:tr w:rsidR="007653C5">
        <w:tc>
          <w:tcPr>
            <w:tcW w:w="2880" w:type="dxa"/>
          </w:tcPr>
          <w:p w:rsidR="007653C5" w:rsidRDefault="00995A36">
            <w:r>
              <w:t>827.</w:t>
            </w:r>
          </w:p>
        </w:tc>
        <w:tc>
          <w:tcPr>
            <w:tcW w:w="2880" w:type="dxa"/>
          </w:tcPr>
          <w:p w:rsidR="007653C5" w:rsidRDefault="00995A36">
            <w:r>
              <w:t xml:space="preserve">Видеофильм под названием «Явление </w:t>
            </w:r>
            <w:r>
              <w:t>креста»,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7653C5" w:rsidRDefault="007653C5"/>
        </w:tc>
      </w:tr>
      <w:tr w:rsidR="007653C5">
        <w:tc>
          <w:tcPr>
            <w:tcW w:w="2880" w:type="dxa"/>
          </w:tcPr>
          <w:p w:rsidR="007653C5" w:rsidRDefault="00995A36">
            <w:r>
              <w:t>828.</w:t>
            </w:r>
          </w:p>
        </w:tc>
        <w:tc>
          <w:tcPr>
            <w:tcW w:w="2880" w:type="dxa"/>
          </w:tcPr>
          <w:p w:rsidR="007653C5" w:rsidRDefault="00995A36">
            <w:r>
              <w:t xml:space="preserve">Видеофильм под названием «Телемост», размещенный как информационный материал на </w:t>
            </w:r>
            <w:r>
              <w:t>диске DVD-R Verbatim № MAP 638NA201636304 (решение Новомосковского городского суда Тульской области от 26.07.2010).</w:t>
            </w:r>
          </w:p>
        </w:tc>
        <w:tc>
          <w:tcPr>
            <w:tcW w:w="2880" w:type="dxa"/>
          </w:tcPr>
          <w:p w:rsidR="007653C5" w:rsidRDefault="007653C5"/>
        </w:tc>
      </w:tr>
      <w:tr w:rsidR="007653C5">
        <w:tc>
          <w:tcPr>
            <w:tcW w:w="2880" w:type="dxa"/>
          </w:tcPr>
          <w:p w:rsidR="007653C5" w:rsidRDefault="00995A36">
            <w:r>
              <w:t>829.</w:t>
            </w:r>
          </w:p>
        </w:tc>
        <w:tc>
          <w:tcPr>
            <w:tcW w:w="2880" w:type="dxa"/>
          </w:tcPr>
          <w:p w:rsidR="007653C5" w:rsidRDefault="00995A36">
            <w:r>
              <w:t>Видеофильм под названием «Чипирование», размещенный как информационный материал на диске DVD-R Verbatim № MAP 638NA201636304 (решение</w:t>
            </w:r>
            <w:r>
              <w:t xml:space="preserve"> Новомосковского городского суда Тульской области от 26.07.2010).</w:t>
            </w:r>
          </w:p>
        </w:tc>
        <w:tc>
          <w:tcPr>
            <w:tcW w:w="2880" w:type="dxa"/>
          </w:tcPr>
          <w:p w:rsidR="007653C5" w:rsidRDefault="007653C5"/>
        </w:tc>
      </w:tr>
      <w:tr w:rsidR="007653C5">
        <w:tc>
          <w:tcPr>
            <w:tcW w:w="2880" w:type="dxa"/>
          </w:tcPr>
          <w:p w:rsidR="007653C5" w:rsidRDefault="00995A36">
            <w:r>
              <w:t>830.</w:t>
            </w:r>
          </w:p>
        </w:tc>
        <w:tc>
          <w:tcPr>
            <w:tcW w:w="2880" w:type="dxa"/>
          </w:tcPr>
          <w:p w:rsidR="007653C5" w:rsidRDefault="00995A36">
            <w: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w:t>
            </w:r>
            <w:r>
              <w:t>асти от 26.07.2010).</w:t>
            </w:r>
          </w:p>
        </w:tc>
        <w:tc>
          <w:tcPr>
            <w:tcW w:w="2880" w:type="dxa"/>
          </w:tcPr>
          <w:p w:rsidR="007653C5" w:rsidRDefault="007653C5"/>
        </w:tc>
      </w:tr>
      <w:tr w:rsidR="007653C5">
        <w:tc>
          <w:tcPr>
            <w:tcW w:w="2880" w:type="dxa"/>
          </w:tcPr>
          <w:p w:rsidR="007653C5" w:rsidRDefault="00995A36">
            <w:r>
              <w:t>831.</w:t>
            </w:r>
          </w:p>
        </w:tc>
        <w:tc>
          <w:tcPr>
            <w:tcW w:w="2880" w:type="dxa"/>
          </w:tcPr>
          <w:p w:rsidR="007653C5" w:rsidRDefault="00995A36">
            <w: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7653C5" w:rsidRDefault="007653C5"/>
        </w:tc>
      </w:tr>
      <w:tr w:rsidR="007653C5">
        <w:tc>
          <w:tcPr>
            <w:tcW w:w="2880" w:type="dxa"/>
          </w:tcPr>
          <w:p w:rsidR="007653C5" w:rsidRDefault="00995A36">
            <w:r>
              <w:t>832.</w:t>
            </w:r>
          </w:p>
        </w:tc>
        <w:tc>
          <w:tcPr>
            <w:tcW w:w="2880" w:type="dxa"/>
          </w:tcPr>
          <w:p w:rsidR="007653C5" w:rsidRDefault="00995A36">
            <w:r>
              <w:t>Статья «Боев</w:t>
            </w:r>
            <w:r>
              <w:t>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7653C5" w:rsidRDefault="007653C5"/>
        </w:tc>
      </w:tr>
      <w:tr w:rsidR="007653C5">
        <w:tc>
          <w:tcPr>
            <w:tcW w:w="2880" w:type="dxa"/>
          </w:tcPr>
          <w:p w:rsidR="007653C5" w:rsidRDefault="00995A36">
            <w:r>
              <w:lastRenderedPageBreak/>
              <w:t>833.</w:t>
            </w:r>
          </w:p>
        </w:tc>
        <w:tc>
          <w:tcPr>
            <w:tcW w:w="2880" w:type="dxa"/>
          </w:tcPr>
          <w:p w:rsidR="007653C5" w:rsidRDefault="00995A36">
            <w:r>
              <w:t xml:space="preserve">Статья «44 </w:t>
            </w:r>
            <w:r>
              <w:t>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7653C5" w:rsidRDefault="007653C5"/>
        </w:tc>
      </w:tr>
      <w:tr w:rsidR="007653C5">
        <w:tc>
          <w:tcPr>
            <w:tcW w:w="2880" w:type="dxa"/>
          </w:tcPr>
          <w:p w:rsidR="007653C5" w:rsidRDefault="00995A36">
            <w:r>
              <w:t>834.</w:t>
            </w:r>
          </w:p>
        </w:tc>
        <w:tc>
          <w:tcPr>
            <w:tcW w:w="2880" w:type="dxa"/>
          </w:tcPr>
          <w:p w:rsidR="007653C5" w:rsidRDefault="00995A36">
            <w:r>
              <w:t>Статья «39 способов помощи Джихад</w:t>
            </w:r>
            <w:r>
              <w:t>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7653C5" w:rsidRDefault="007653C5"/>
        </w:tc>
      </w:tr>
      <w:tr w:rsidR="007653C5">
        <w:tc>
          <w:tcPr>
            <w:tcW w:w="2880" w:type="dxa"/>
          </w:tcPr>
          <w:p w:rsidR="007653C5" w:rsidRDefault="00995A36">
            <w:r>
              <w:t>835.</w:t>
            </w:r>
          </w:p>
        </w:tc>
        <w:tc>
          <w:tcPr>
            <w:tcW w:w="2880" w:type="dxa"/>
          </w:tcPr>
          <w:p w:rsidR="007653C5" w:rsidRDefault="00995A36">
            <w:r>
              <w:t>Статья «Вопрос о методе восстановления Ха</w:t>
            </w:r>
            <w:r>
              <w:t>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7653C5" w:rsidRDefault="007653C5"/>
        </w:tc>
      </w:tr>
      <w:tr w:rsidR="007653C5">
        <w:tc>
          <w:tcPr>
            <w:tcW w:w="2880" w:type="dxa"/>
          </w:tcPr>
          <w:p w:rsidR="007653C5" w:rsidRDefault="00995A36">
            <w:r>
              <w:t>836.</w:t>
            </w:r>
          </w:p>
        </w:tc>
        <w:tc>
          <w:tcPr>
            <w:tcW w:w="2880" w:type="dxa"/>
          </w:tcPr>
          <w:p w:rsidR="007653C5" w:rsidRDefault="00995A36">
            <w:r>
              <w:t>Статья «Воистину, им будет оказана помощь. Воистину,</w:t>
            </w:r>
            <w:r>
              <w:t xml:space="preserve">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7653C5" w:rsidRDefault="007653C5"/>
        </w:tc>
      </w:tr>
      <w:tr w:rsidR="007653C5">
        <w:tc>
          <w:tcPr>
            <w:tcW w:w="2880" w:type="dxa"/>
          </w:tcPr>
          <w:p w:rsidR="007653C5" w:rsidRDefault="00995A36">
            <w:r>
              <w:t>837.</w:t>
            </w:r>
          </w:p>
        </w:tc>
        <w:tc>
          <w:tcPr>
            <w:tcW w:w="2880" w:type="dxa"/>
          </w:tcPr>
          <w:p w:rsidR="007653C5" w:rsidRDefault="00995A36">
            <w:r>
              <w:t>Статья «Несколько строк из фикх</w:t>
            </w:r>
            <w:r>
              <w:t>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c>
          <w:tcPr>
            <w:tcW w:w="2880" w:type="dxa"/>
          </w:tcPr>
          <w:p w:rsidR="007653C5" w:rsidRDefault="007653C5"/>
        </w:tc>
      </w:tr>
      <w:tr w:rsidR="007653C5">
        <w:tc>
          <w:tcPr>
            <w:tcW w:w="2880" w:type="dxa"/>
          </w:tcPr>
          <w:p w:rsidR="007653C5" w:rsidRDefault="00995A36">
            <w:r>
              <w:t>838.</w:t>
            </w:r>
          </w:p>
        </w:tc>
        <w:tc>
          <w:tcPr>
            <w:tcW w:w="2880" w:type="dxa"/>
          </w:tcPr>
          <w:p w:rsidR="007653C5" w:rsidRDefault="00995A36">
            <w:r>
              <w:t>Статья «Письмо-об</w:t>
            </w:r>
            <w:r>
              <w:t>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7653C5" w:rsidRDefault="007653C5"/>
        </w:tc>
      </w:tr>
      <w:tr w:rsidR="007653C5">
        <w:tc>
          <w:tcPr>
            <w:tcW w:w="2880" w:type="dxa"/>
          </w:tcPr>
          <w:p w:rsidR="007653C5" w:rsidRDefault="00995A36">
            <w:r>
              <w:t>839.</w:t>
            </w:r>
          </w:p>
        </w:tc>
        <w:tc>
          <w:tcPr>
            <w:tcW w:w="2880" w:type="dxa"/>
          </w:tcPr>
          <w:p w:rsidR="007653C5" w:rsidRDefault="00995A36">
            <w:r>
              <w:t xml:space="preserve">Статья «Караван </w:t>
            </w:r>
            <w:r>
              <w:t>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7653C5" w:rsidRDefault="007653C5"/>
        </w:tc>
      </w:tr>
      <w:tr w:rsidR="007653C5">
        <w:tc>
          <w:tcPr>
            <w:tcW w:w="2880" w:type="dxa"/>
          </w:tcPr>
          <w:p w:rsidR="007653C5" w:rsidRDefault="00995A36">
            <w:r>
              <w:lastRenderedPageBreak/>
              <w:t>840.</w:t>
            </w:r>
          </w:p>
        </w:tc>
        <w:tc>
          <w:tcPr>
            <w:tcW w:w="2880" w:type="dxa"/>
          </w:tcPr>
          <w:p w:rsidR="007653C5" w:rsidRDefault="00995A36">
            <w:r>
              <w:t xml:space="preserve">Статья «Книга Муджапида», опубликованная </w:t>
            </w:r>
            <w:r>
              <w:t>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7653C5" w:rsidRDefault="007653C5"/>
        </w:tc>
      </w:tr>
      <w:tr w:rsidR="007653C5">
        <w:tc>
          <w:tcPr>
            <w:tcW w:w="2880" w:type="dxa"/>
          </w:tcPr>
          <w:p w:rsidR="007653C5" w:rsidRDefault="00995A36">
            <w:r>
              <w:t>841.</w:t>
            </w:r>
          </w:p>
        </w:tc>
        <w:tc>
          <w:tcPr>
            <w:tcW w:w="2880" w:type="dxa"/>
          </w:tcPr>
          <w:p w:rsidR="007653C5" w:rsidRDefault="00995A36">
            <w:r>
              <w:t>Статья «Мученики», опубликованная в международной компьютерной сети «Интерне</w:t>
            </w:r>
            <w:r>
              <w:t>т» на информационном сайте «fisadilillahi.com» (решение Советского районного суда г. Махачкалы Республики Дагестан от 15.03.2011).</w:t>
            </w:r>
          </w:p>
        </w:tc>
        <w:tc>
          <w:tcPr>
            <w:tcW w:w="2880" w:type="dxa"/>
          </w:tcPr>
          <w:p w:rsidR="007653C5" w:rsidRDefault="007653C5"/>
        </w:tc>
      </w:tr>
      <w:tr w:rsidR="007653C5">
        <w:tc>
          <w:tcPr>
            <w:tcW w:w="2880" w:type="dxa"/>
          </w:tcPr>
          <w:p w:rsidR="007653C5" w:rsidRDefault="00995A36">
            <w:r>
              <w:t>842.</w:t>
            </w:r>
          </w:p>
        </w:tc>
        <w:tc>
          <w:tcPr>
            <w:tcW w:w="2880" w:type="dxa"/>
          </w:tcPr>
          <w:p w:rsidR="007653C5" w:rsidRDefault="00995A36">
            <w:r>
              <w:t>Статья «Основы движения пораженцев», опубликованная в международной компьютерной сети «Интернет» на информационном сай</w:t>
            </w:r>
            <w:r>
              <w:t>те «fisadilillahi.com» (решение Советского районного суда г. Махачкалы Республики Дагестан от 15.03.2011).</w:t>
            </w:r>
          </w:p>
        </w:tc>
        <w:tc>
          <w:tcPr>
            <w:tcW w:w="2880" w:type="dxa"/>
          </w:tcPr>
          <w:p w:rsidR="007653C5" w:rsidRDefault="007653C5"/>
        </w:tc>
      </w:tr>
      <w:tr w:rsidR="007653C5">
        <w:tc>
          <w:tcPr>
            <w:tcW w:w="2880" w:type="dxa"/>
          </w:tcPr>
          <w:p w:rsidR="007653C5" w:rsidRDefault="00995A36">
            <w:r>
              <w:t>843.</w:t>
            </w:r>
          </w:p>
        </w:tc>
        <w:tc>
          <w:tcPr>
            <w:tcW w:w="2880" w:type="dxa"/>
          </w:tcPr>
          <w:p w:rsidR="007653C5" w:rsidRDefault="00995A36">
            <w:r>
              <w:t>Статья «Razyasnenie otnositelno kritiki I somnenij», опубликованная в международной компьютерной сети «Интернет» на информационном сайте «fisa</w:t>
            </w:r>
            <w:r>
              <w:t>dilillahi.com» (решение Советского районного суда г. Махачкалы Республики Дагестан от 15.03.2011).</w:t>
            </w:r>
          </w:p>
        </w:tc>
        <w:tc>
          <w:tcPr>
            <w:tcW w:w="2880" w:type="dxa"/>
          </w:tcPr>
          <w:p w:rsidR="007653C5" w:rsidRDefault="007653C5"/>
        </w:tc>
      </w:tr>
      <w:tr w:rsidR="007653C5">
        <w:tc>
          <w:tcPr>
            <w:tcW w:w="2880" w:type="dxa"/>
          </w:tcPr>
          <w:p w:rsidR="007653C5" w:rsidRDefault="00995A36">
            <w:r>
              <w:t>844.</w:t>
            </w:r>
          </w:p>
        </w:tc>
        <w:tc>
          <w:tcPr>
            <w:tcW w:w="2880" w:type="dxa"/>
          </w:tcPr>
          <w:p w:rsidR="007653C5" w:rsidRDefault="00995A36">
            <w:r>
              <w:t>Статья «Амир АбдурРахман о правиле «Тот кто не делает такфир кафирам-сам кафир», опубликованная в международной компьютерной сети «Интернет» на информ</w:t>
            </w:r>
            <w:r>
              <w:t>ационном сайте «flsadilillahi.com» (решение Советского районного суда г. Махачкалы Республики Дагестан от 15.03.2011).</w:t>
            </w:r>
          </w:p>
        </w:tc>
        <w:tc>
          <w:tcPr>
            <w:tcW w:w="2880" w:type="dxa"/>
          </w:tcPr>
          <w:p w:rsidR="007653C5" w:rsidRDefault="007653C5"/>
        </w:tc>
      </w:tr>
      <w:tr w:rsidR="007653C5">
        <w:tc>
          <w:tcPr>
            <w:tcW w:w="2880" w:type="dxa"/>
          </w:tcPr>
          <w:p w:rsidR="007653C5" w:rsidRDefault="00995A36">
            <w:r>
              <w:t>845.</w:t>
            </w:r>
          </w:p>
        </w:tc>
        <w:tc>
          <w:tcPr>
            <w:tcW w:w="2880" w:type="dxa"/>
          </w:tcPr>
          <w:p w:rsidR="007653C5" w:rsidRDefault="00995A36">
            <w:r>
              <w:t xml:space="preserve">Статья «Идеология моджахеда», опубликованная в международной компьютерной сети «Интернет» на информационном сайте </w:t>
            </w:r>
            <w:r>
              <w:t>«fisadilillahi.com» (решение Советского районного суда г. Махачкалы Республики Дагестан от 15.03.2011).</w:t>
            </w:r>
          </w:p>
        </w:tc>
        <w:tc>
          <w:tcPr>
            <w:tcW w:w="2880" w:type="dxa"/>
          </w:tcPr>
          <w:p w:rsidR="007653C5" w:rsidRDefault="007653C5"/>
        </w:tc>
      </w:tr>
      <w:tr w:rsidR="007653C5">
        <w:tc>
          <w:tcPr>
            <w:tcW w:w="2880" w:type="dxa"/>
          </w:tcPr>
          <w:p w:rsidR="007653C5" w:rsidRDefault="00995A36">
            <w:r>
              <w:t>846.</w:t>
            </w:r>
          </w:p>
        </w:tc>
        <w:tc>
          <w:tcPr>
            <w:tcW w:w="2880" w:type="dxa"/>
          </w:tcPr>
          <w:p w:rsidR="007653C5" w:rsidRDefault="00995A36">
            <w:r>
              <w:t xml:space="preserve">Статья «Путь к земле сражения», опубликованная в международной компьютерной сети «Интернет» на информационном сайте «fisadilillahi.com» (решение </w:t>
            </w:r>
            <w:r>
              <w:t>Советского районного суда г. Махачкалы Республики Дагестан от 15.03.2011).</w:t>
            </w:r>
          </w:p>
        </w:tc>
        <w:tc>
          <w:tcPr>
            <w:tcW w:w="2880" w:type="dxa"/>
          </w:tcPr>
          <w:p w:rsidR="007653C5" w:rsidRDefault="007653C5"/>
        </w:tc>
      </w:tr>
      <w:tr w:rsidR="007653C5">
        <w:tc>
          <w:tcPr>
            <w:tcW w:w="2880" w:type="dxa"/>
          </w:tcPr>
          <w:p w:rsidR="007653C5" w:rsidRDefault="00995A36">
            <w:r>
              <w:lastRenderedPageBreak/>
              <w:t>847.</w:t>
            </w:r>
          </w:p>
        </w:tc>
        <w:tc>
          <w:tcPr>
            <w:tcW w:w="2880" w:type="dxa"/>
          </w:tcPr>
          <w:p w:rsidR="007653C5" w:rsidRDefault="00995A36">
            <w: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w:t>
            </w:r>
            <w:r>
              <w:t>о суда г. Махачкалы Республики Дагестан от 15.03.2011).</w:t>
            </w:r>
          </w:p>
        </w:tc>
        <w:tc>
          <w:tcPr>
            <w:tcW w:w="2880" w:type="dxa"/>
          </w:tcPr>
          <w:p w:rsidR="007653C5" w:rsidRDefault="007653C5"/>
        </w:tc>
      </w:tr>
      <w:tr w:rsidR="007653C5">
        <w:tc>
          <w:tcPr>
            <w:tcW w:w="2880" w:type="dxa"/>
          </w:tcPr>
          <w:p w:rsidR="007653C5" w:rsidRDefault="00995A36">
            <w:r>
              <w:t>848.</w:t>
            </w:r>
          </w:p>
        </w:tc>
        <w:tc>
          <w:tcPr>
            <w:tcW w:w="2880" w:type="dxa"/>
          </w:tcPr>
          <w:p w:rsidR="007653C5" w:rsidRDefault="00995A36">
            <w: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c>
          <w:tcPr>
            <w:tcW w:w="2880" w:type="dxa"/>
          </w:tcPr>
          <w:p w:rsidR="007653C5" w:rsidRDefault="007653C5"/>
        </w:tc>
      </w:tr>
      <w:tr w:rsidR="007653C5">
        <w:tc>
          <w:tcPr>
            <w:tcW w:w="2880" w:type="dxa"/>
          </w:tcPr>
          <w:p w:rsidR="007653C5" w:rsidRDefault="00995A36">
            <w:r>
              <w:t>849.</w:t>
            </w:r>
          </w:p>
        </w:tc>
        <w:tc>
          <w:tcPr>
            <w:tcW w:w="2880" w:type="dxa"/>
          </w:tcPr>
          <w:p w:rsidR="007653C5" w:rsidRDefault="00995A36">
            <w:r>
              <w:t>Статья «Тафсир Су</w:t>
            </w:r>
            <w:r>
              <w:t>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w="2880" w:type="dxa"/>
          </w:tcPr>
          <w:p w:rsidR="007653C5" w:rsidRDefault="007653C5"/>
        </w:tc>
      </w:tr>
      <w:tr w:rsidR="007653C5">
        <w:tc>
          <w:tcPr>
            <w:tcW w:w="2880" w:type="dxa"/>
          </w:tcPr>
          <w:p w:rsidR="007653C5" w:rsidRDefault="00995A36">
            <w:r>
              <w:t>850.</w:t>
            </w:r>
          </w:p>
        </w:tc>
        <w:tc>
          <w:tcPr>
            <w:tcW w:w="2880" w:type="dxa"/>
          </w:tcPr>
          <w:p w:rsidR="007653C5" w:rsidRDefault="00995A36">
            <w:r>
              <w:t>Статья «Демократия - э</w:t>
            </w:r>
            <w:r>
              <w:t>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w="2880" w:type="dxa"/>
          </w:tcPr>
          <w:p w:rsidR="007653C5" w:rsidRDefault="007653C5"/>
        </w:tc>
      </w:tr>
      <w:tr w:rsidR="007653C5">
        <w:tc>
          <w:tcPr>
            <w:tcW w:w="2880" w:type="dxa"/>
          </w:tcPr>
          <w:p w:rsidR="007653C5" w:rsidRDefault="00995A36">
            <w:r>
              <w:t>851.</w:t>
            </w:r>
          </w:p>
        </w:tc>
        <w:tc>
          <w:tcPr>
            <w:tcW w:w="2880" w:type="dxa"/>
          </w:tcPr>
          <w:p w:rsidR="007653C5" w:rsidRDefault="00995A36">
            <w:r>
              <w:t xml:space="preserve">Сайт «abuhurayra.wen.ru», расположенный в </w:t>
            </w:r>
            <w:r>
              <w:t>международной компьютерной сети «Интернет» (решение Советского районного суда г. Махачкалы Республики Дагестан от 15.03.2011).</w:t>
            </w:r>
          </w:p>
        </w:tc>
        <w:tc>
          <w:tcPr>
            <w:tcW w:w="2880" w:type="dxa"/>
          </w:tcPr>
          <w:p w:rsidR="007653C5" w:rsidRDefault="007653C5"/>
        </w:tc>
      </w:tr>
      <w:tr w:rsidR="007653C5">
        <w:tc>
          <w:tcPr>
            <w:tcW w:w="2880" w:type="dxa"/>
          </w:tcPr>
          <w:p w:rsidR="007653C5" w:rsidRDefault="00995A36">
            <w:r>
              <w:t>852.</w:t>
            </w:r>
          </w:p>
        </w:tc>
        <w:tc>
          <w:tcPr>
            <w:tcW w:w="2880" w:type="dxa"/>
          </w:tcPr>
          <w:p w:rsidR="007653C5" w:rsidRDefault="00995A36">
            <w:r>
              <w:t>Текстовый документ под наименованием «Разъяснение амира Абдуллаха по поводу подрыва ложа марионеточного правительства на и</w:t>
            </w:r>
            <w:r>
              <w:t>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7653C5" w:rsidRDefault="007653C5"/>
        </w:tc>
      </w:tr>
      <w:tr w:rsidR="007653C5">
        <w:tc>
          <w:tcPr>
            <w:tcW w:w="2880" w:type="dxa"/>
          </w:tcPr>
          <w:p w:rsidR="007653C5" w:rsidRDefault="00995A36">
            <w:r>
              <w:t>85</w:t>
            </w:r>
            <w:r>
              <w:lastRenderedPageBreak/>
              <w:t>3.</w:t>
            </w:r>
          </w:p>
        </w:tc>
        <w:tc>
          <w:tcPr>
            <w:tcW w:w="2880" w:type="dxa"/>
          </w:tcPr>
          <w:p w:rsidR="007653C5" w:rsidRDefault="00995A36">
            <w:r>
              <w:lastRenderedPageBreak/>
              <w:t xml:space="preserve">Журнал «Радикальный голос» выпуск № 1 (2006) (решение </w:t>
            </w:r>
            <w:r>
              <w:t>Тушинского районного суда г. Москвы от 21.09.2010).</w:t>
            </w:r>
          </w:p>
        </w:tc>
        <w:tc>
          <w:tcPr>
            <w:tcW w:w="2880" w:type="dxa"/>
          </w:tcPr>
          <w:p w:rsidR="007653C5" w:rsidRDefault="007653C5"/>
        </w:tc>
      </w:tr>
      <w:tr w:rsidR="007653C5">
        <w:tc>
          <w:tcPr>
            <w:tcW w:w="2880" w:type="dxa"/>
          </w:tcPr>
          <w:p w:rsidR="007653C5" w:rsidRDefault="00995A36">
            <w:r>
              <w:lastRenderedPageBreak/>
              <w:t>854.</w:t>
            </w:r>
          </w:p>
        </w:tc>
        <w:tc>
          <w:tcPr>
            <w:tcW w:w="2880" w:type="dxa"/>
          </w:tcPr>
          <w:p w:rsidR="007653C5" w:rsidRDefault="00995A36">
            <w: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c>
          <w:tcPr>
            <w:tcW w:w="2880" w:type="dxa"/>
          </w:tcPr>
          <w:p w:rsidR="007653C5" w:rsidRDefault="007653C5"/>
        </w:tc>
      </w:tr>
      <w:tr w:rsidR="007653C5">
        <w:tc>
          <w:tcPr>
            <w:tcW w:w="2880" w:type="dxa"/>
          </w:tcPr>
          <w:p w:rsidR="007653C5" w:rsidRDefault="00995A36">
            <w:r>
              <w:t>855.</w:t>
            </w:r>
          </w:p>
        </w:tc>
        <w:tc>
          <w:tcPr>
            <w:tcW w:w="2880" w:type="dxa"/>
          </w:tcPr>
          <w:p w:rsidR="007653C5" w:rsidRDefault="00995A36">
            <w:r>
              <w:t>Информационный материал, опубли</w:t>
            </w:r>
            <w:r>
              <w:t>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w:t>
            </w:r>
            <w:r>
              <w:t>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c>
          <w:tcPr>
            <w:tcW w:w="2880" w:type="dxa"/>
          </w:tcPr>
          <w:p w:rsidR="007653C5" w:rsidRDefault="007653C5"/>
        </w:tc>
      </w:tr>
      <w:tr w:rsidR="007653C5">
        <w:tc>
          <w:tcPr>
            <w:tcW w:w="2880" w:type="dxa"/>
          </w:tcPr>
          <w:p w:rsidR="007653C5" w:rsidRDefault="00995A36">
            <w:r>
              <w:t>856.</w:t>
            </w:r>
          </w:p>
        </w:tc>
        <w:tc>
          <w:tcPr>
            <w:tcW w:w="2880" w:type="dxa"/>
          </w:tcPr>
          <w:p w:rsidR="007653C5" w:rsidRDefault="00995A36">
            <w: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w:t>
            </w:r>
            <w:r>
              <w:t>10).</w:t>
            </w:r>
          </w:p>
        </w:tc>
        <w:tc>
          <w:tcPr>
            <w:tcW w:w="2880" w:type="dxa"/>
          </w:tcPr>
          <w:p w:rsidR="007653C5" w:rsidRDefault="007653C5"/>
        </w:tc>
      </w:tr>
      <w:tr w:rsidR="007653C5">
        <w:tc>
          <w:tcPr>
            <w:tcW w:w="2880" w:type="dxa"/>
          </w:tcPr>
          <w:p w:rsidR="007653C5" w:rsidRDefault="00995A36">
            <w:r>
              <w:t>857.</w:t>
            </w:r>
          </w:p>
        </w:tc>
        <w:tc>
          <w:tcPr>
            <w:tcW w:w="2880" w:type="dxa"/>
          </w:tcPr>
          <w:p w:rsidR="007653C5" w:rsidRDefault="00995A36">
            <w:r>
              <w:t>Журнал «Русская воля» № 7 (февраль 2004) (решение Тушинского районного суда г. Москвы от 21.09.2010).</w:t>
            </w:r>
          </w:p>
        </w:tc>
        <w:tc>
          <w:tcPr>
            <w:tcW w:w="2880" w:type="dxa"/>
          </w:tcPr>
          <w:p w:rsidR="007653C5" w:rsidRDefault="007653C5"/>
        </w:tc>
      </w:tr>
      <w:tr w:rsidR="007653C5">
        <w:tc>
          <w:tcPr>
            <w:tcW w:w="2880" w:type="dxa"/>
          </w:tcPr>
          <w:p w:rsidR="007653C5" w:rsidRDefault="00995A36">
            <w:r>
              <w:t>858.</w:t>
            </w:r>
          </w:p>
        </w:tc>
        <w:tc>
          <w:tcPr>
            <w:tcW w:w="2880" w:type="dxa"/>
          </w:tcPr>
          <w:p w:rsidR="007653C5" w:rsidRDefault="00995A36">
            <w:r>
              <w:t>Печатное издание - брошюра «Законодательство не от Аллаха запрещено шариатом» (решение Ленинского районного суда г.Уфы от 17.02.2011).</w:t>
            </w:r>
          </w:p>
        </w:tc>
        <w:tc>
          <w:tcPr>
            <w:tcW w:w="2880" w:type="dxa"/>
          </w:tcPr>
          <w:p w:rsidR="007653C5" w:rsidRDefault="007653C5"/>
        </w:tc>
      </w:tr>
      <w:tr w:rsidR="007653C5">
        <w:tc>
          <w:tcPr>
            <w:tcW w:w="2880" w:type="dxa"/>
          </w:tcPr>
          <w:p w:rsidR="007653C5" w:rsidRDefault="00995A36">
            <w:r>
              <w:t>85</w:t>
            </w:r>
            <w:r>
              <w:lastRenderedPageBreak/>
              <w:t>9.</w:t>
            </w:r>
          </w:p>
        </w:tc>
        <w:tc>
          <w:tcPr>
            <w:tcW w:w="2880" w:type="dxa"/>
          </w:tcPr>
          <w:p w:rsidR="007653C5" w:rsidRDefault="00995A36">
            <w:r>
              <w:lastRenderedPageBreak/>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c>
          <w:tcPr>
            <w:tcW w:w="2880" w:type="dxa"/>
          </w:tcPr>
          <w:p w:rsidR="007653C5" w:rsidRDefault="007653C5"/>
        </w:tc>
      </w:tr>
      <w:tr w:rsidR="007653C5">
        <w:tc>
          <w:tcPr>
            <w:tcW w:w="2880" w:type="dxa"/>
          </w:tcPr>
          <w:p w:rsidR="007653C5" w:rsidRDefault="00995A36">
            <w:r>
              <w:lastRenderedPageBreak/>
              <w:t>860.</w:t>
            </w:r>
          </w:p>
        </w:tc>
        <w:tc>
          <w:tcPr>
            <w:tcW w:w="2880" w:type="dxa"/>
          </w:tcPr>
          <w:p w:rsidR="007653C5" w:rsidRDefault="00995A36">
            <w:r>
              <w:t>Три текстовых документа под наименованием «Обращение Амира объ</w:t>
            </w:r>
            <w:r>
              <w:t>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7653C5" w:rsidRDefault="007653C5"/>
        </w:tc>
      </w:tr>
      <w:tr w:rsidR="007653C5">
        <w:tc>
          <w:tcPr>
            <w:tcW w:w="2880" w:type="dxa"/>
          </w:tcPr>
          <w:p w:rsidR="007653C5" w:rsidRDefault="00995A36">
            <w:r>
              <w:t>861.</w:t>
            </w:r>
          </w:p>
        </w:tc>
        <w:tc>
          <w:tcPr>
            <w:tcW w:w="2880" w:type="dxa"/>
          </w:tcPr>
          <w:p w:rsidR="007653C5" w:rsidRDefault="00995A36">
            <w:r>
              <w:t>Книга Родза</w:t>
            </w:r>
            <w:r>
              <w:t>евского Константина Владимировича «Завещание русского фашиста» (решение Центрального районного суда г. Красноярска от 11.10.2010).</w:t>
            </w:r>
          </w:p>
        </w:tc>
        <w:tc>
          <w:tcPr>
            <w:tcW w:w="2880" w:type="dxa"/>
          </w:tcPr>
          <w:p w:rsidR="007653C5" w:rsidRDefault="007653C5"/>
        </w:tc>
      </w:tr>
      <w:tr w:rsidR="007653C5">
        <w:tc>
          <w:tcPr>
            <w:tcW w:w="2880" w:type="dxa"/>
          </w:tcPr>
          <w:p w:rsidR="007653C5" w:rsidRDefault="00995A36">
            <w:r>
              <w:t>862.</w:t>
            </w:r>
          </w:p>
        </w:tc>
        <w:tc>
          <w:tcPr>
            <w:tcW w:w="2880" w:type="dxa"/>
          </w:tcPr>
          <w:p w:rsidR="007653C5" w:rsidRDefault="00995A36">
            <w:r>
              <w:t>Три текстовых документа под наименованием «Краткое обращение амиров Объединенного Вилайята Кабарды, Балкарии и Карачая</w:t>
            </w:r>
            <w:r>
              <w:t xml:space="preserve">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7653C5" w:rsidRDefault="007653C5"/>
        </w:tc>
      </w:tr>
      <w:tr w:rsidR="007653C5">
        <w:tc>
          <w:tcPr>
            <w:tcW w:w="2880" w:type="dxa"/>
          </w:tcPr>
          <w:p w:rsidR="007653C5" w:rsidRDefault="00995A36">
            <w:r>
              <w:t>863.</w:t>
            </w:r>
          </w:p>
        </w:tc>
        <w:tc>
          <w:tcPr>
            <w:tcW w:w="2880" w:type="dxa"/>
          </w:tcPr>
          <w:p w:rsidR="007653C5" w:rsidRDefault="00995A36">
            <w:r>
              <w:t xml:space="preserve">Статья Зелимхана Мерджо под названием «Власть </w:t>
            </w:r>
            <w:r>
              <w:t>над мусульманами», опубликованная 18 июня 2010 года на сайте http://hunafa.com (решение Магасского районного суда Республики Ингушетия от 01.03.2011).</w:t>
            </w:r>
          </w:p>
        </w:tc>
        <w:tc>
          <w:tcPr>
            <w:tcW w:w="2880" w:type="dxa"/>
          </w:tcPr>
          <w:p w:rsidR="007653C5" w:rsidRDefault="007653C5"/>
        </w:tc>
      </w:tr>
      <w:tr w:rsidR="007653C5">
        <w:tc>
          <w:tcPr>
            <w:tcW w:w="2880" w:type="dxa"/>
          </w:tcPr>
          <w:p w:rsidR="007653C5" w:rsidRDefault="00995A36">
            <w:r>
              <w:t>864.</w:t>
            </w:r>
          </w:p>
        </w:tc>
        <w:tc>
          <w:tcPr>
            <w:tcW w:w="2880" w:type="dxa"/>
          </w:tcPr>
          <w:p w:rsidR="007653C5" w:rsidRDefault="00995A36">
            <w:r>
              <w:t>Аудиоматериал - аудио-книга CD-R-диск «Победа и сила» (решение Ленинского районного суда г. Уфы от</w:t>
            </w:r>
            <w:r>
              <w:t xml:space="preserve"> 17.02.2011).</w:t>
            </w:r>
          </w:p>
        </w:tc>
        <w:tc>
          <w:tcPr>
            <w:tcW w:w="2880" w:type="dxa"/>
          </w:tcPr>
          <w:p w:rsidR="007653C5" w:rsidRDefault="007653C5"/>
        </w:tc>
      </w:tr>
      <w:tr w:rsidR="007653C5">
        <w:tc>
          <w:tcPr>
            <w:tcW w:w="2880" w:type="dxa"/>
          </w:tcPr>
          <w:p w:rsidR="007653C5" w:rsidRDefault="00995A36">
            <w:r>
              <w:t>865.</w:t>
            </w:r>
          </w:p>
        </w:tc>
        <w:tc>
          <w:tcPr>
            <w:tcW w:w="2880" w:type="dxa"/>
          </w:tcPr>
          <w:p w:rsidR="007653C5" w:rsidRDefault="00995A36">
            <w:r>
              <w:t>Лозунг «Православие или смерть!», размещенный в Интернет-ресурсе www.russiansymbol.ru (решение Черемушкинского районного суда г. Москвы от 21.12.2010).</w:t>
            </w:r>
          </w:p>
        </w:tc>
        <w:tc>
          <w:tcPr>
            <w:tcW w:w="2880" w:type="dxa"/>
          </w:tcPr>
          <w:p w:rsidR="007653C5" w:rsidRDefault="007653C5"/>
        </w:tc>
      </w:tr>
      <w:tr w:rsidR="007653C5">
        <w:tc>
          <w:tcPr>
            <w:tcW w:w="2880" w:type="dxa"/>
          </w:tcPr>
          <w:p w:rsidR="007653C5" w:rsidRDefault="00995A36">
            <w:r>
              <w:lastRenderedPageBreak/>
              <w:t>866.</w:t>
            </w:r>
          </w:p>
        </w:tc>
        <w:tc>
          <w:tcPr>
            <w:tcW w:w="2880" w:type="dxa"/>
          </w:tcPr>
          <w:p w:rsidR="007653C5" w:rsidRDefault="00995A36">
            <w:r>
              <w:t>Лозунг «Россия для русскихъ», размещенный в Интернет-ресурсе www.russiansymb</w:t>
            </w:r>
            <w:r>
              <w:t>ol.ru (решение Черемушкинского районного суда г. Москвы от 21.12.2010).</w:t>
            </w:r>
          </w:p>
        </w:tc>
        <w:tc>
          <w:tcPr>
            <w:tcW w:w="2880" w:type="dxa"/>
          </w:tcPr>
          <w:p w:rsidR="007653C5" w:rsidRDefault="007653C5"/>
        </w:tc>
      </w:tr>
      <w:tr w:rsidR="007653C5">
        <w:tc>
          <w:tcPr>
            <w:tcW w:w="2880" w:type="dxa"/>
          </w:tcPr>
          <w:p w:rsidR="007653C5" w:rsidRDefault="00995A36">
            <w:r>
              <w:t>867.</w:t>
            </w:r>
          </w:p>
        </w:tc>
        <w:tc>
          <w:tcPr>
            <w:tcW w:w="2880" w:type="dxa"/>
          </w:tcPr>
          <w:p w:rsidR="007653C5" w:rsidRDefault="00995A36">
            <w:r>
              <w:t>Видеоматериал DVD-диск «Конференция по халифату в Индонезии, конференция по халифату в Крыму и др.» (решение Ленинского районного суда г.Уфы от 17.02.2011).</w:t>
            </w:r>
          </w:p>
        </w:tc>
        <w:tc>
          <w:tcPr>
            <w:tcW w:w="2880" w:type="dxa"/>
          </w:tcPr>
          <w:p w:rsidR="007653C5" w:rsidRDefault="007653C5"/>
        </w:tc>
      </w:tr>
      <w:tr w:rsidR="007653C5">
        <w:tc>
          <w:tcPr>
            <w:tcW w:w="2880" w:type="dxa"/>
          </w:tcPr>
          <w:p w:rsidR="007653C5" w:rsidRDefault="00995A36">
            <w:r>
              <w:t>868.</w:t>
            </w:r>
          </w:p>
        </w:tc>
        <w:tc>
          <w:tcPr>
            <w:tcW w:w="2880" w:type="dxa"/>
          </w:tcPr>
          <w:p w:rsidR="007653C5" w:rsidRDefault="00995A36">
            <w:r>
              <w:t>Информационны</w:t>
            </w:r>
            <w:r>
              <w:t>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w:t>
            </w:r>
            <w:r>
              <w:t>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w:t>
            </w:r>
            <w:r>
              <w:t>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w:t>
            </w:r>
            <w:r>
              <w:t>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w:t>
            </w:r>
            <w:r>
              <w:t>вия от 29.07.2010).</w:t>
            </w:r>
          </w:p>
        </w:tc>
        <w:tc>
          <w:tcPr>
            <w:tcW w:w="2880" w:type="dxa"/>
          </w:tcPr>
          <w:p w:rsidR="007653C5" w:rsidRDefault="007653C5"/>
        </w:tc>
      </w:tr>
      <w:tr w:rsidR="007653C5">
        <w:tc>
          <w:tcPr>
            <w:tcW w:w="2880" w:type="dxa"/>
          </w:tcPr>
          <w:p w:rsidR="007653C5" w:rsidRDefault="00995A36">
            <w:r>
              <w:t>869.</w:t>
            </w:r>
          </w:p>
        </w:tc>
        <w:tc>
          <w:tcPr>
            <w:tcW w:w="2880" w:type="dxa"/>
          </w:tcPr>
          <w:p w:rsidR="007653C5" w:rsidRDefault="00995A36">
            <w: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c>
          <w:tcPr>
            <w:tcW w:w="2880" w:type="dxa"/>
          </w:tcPr>
          <w:p w:rsidR="007653C5" w:rsidRDefault="007653C5"/>
        </w:tc>
      </w:tr>
      <w:tr w:rsidR="007653C5">
        <w:tc>
          <w:tcPr>
            <w:tcW w:w="2880" w:type="dxa"/>
          </w:tcPr>
          <w:p w:rsidR="007653C5" w:rsidRDefault="00995A36">
            <w:r>
              <w:t>870.</w:t>
            </w:r>
          </w:p>
        </w:tc>
        <w:tc>
          <w:tcPr>
            <w:tcW w:w="2880" w:type="dxa"/>
          </w:tcPr>
          <w:p w:rsidR="007653C5" w:rsidRDefault="00995A36">
            <w:r>
              <w:t xml:space="preserve">Информационный </w:t>
            </w:r>
            <w:r>
              <w:t>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w:t>
            </w:r>
            <w:r>
              <w:t>го городского суда Кабардино-Балкарской Республики от 12.04.2011).</w:t>
            </w:r>
          </w:p>
        </w:tc>
        <w:tc>
          <w:tcPr>
            <w:tcW w:w="2880" w:type="dxa"/>
          </w:tcPr>
          <w:p w:rsidR="007653C5" w:rsidRDefault="007653C5"/>
        </w:tc>
      </w:tr>
      <w:tr w:rsidR="007653C5">
        <w:tc>
          <w:tcPr>
            <w:tcW w:w="2880" w:type="dxa"/>
          </w:tcPr>
          <w:p w:rsidR="007653C5" w:rsidRDefault="00995A36">
            <w:r>
              <w:lastRenderedPageBreak/>
              <w:t>871.</w:t>
            </w:r>
          </w:p>
        </w:tc>
        <w:tc>
          <w:tcPr>
            <w:tcW w:w="2880" w:type="dxa"/>
          </w:tcPr>
          <w:p w:rsidR="007653C5" w:rsidRDefault="00995A36">
            <w:r>
              <w:t>Интернет сайт www.44x2.com. с содержащимися на нем информационными материалами (решение Советского районного суда г. Липецка от 29.03.2011).</w:t>
            </w:r>
          </w:p>
        </w:tc>
        <w:tc>
          <w:tcPr>
            <w:tcW w:w="2880" w:type="dxa"/>
          </w:tcPr>
          <w:p w:rsidR="007653C5" w:rsidRDefault="007653C5"/>
        </w:tc>
      </w:tr>
      <w:tr w:rsidR="007653C5">
        <w:tc>
          <w:tcPr>
            <w:tcW w:w="2880" w:type="dxa"/>
          </w:tcPr>
          <w:p w:rsidR="007653C5" w:rsidRDefault="00995A36">
            <w:r>
              <w:t>872.</w:t>
            </w:r>
          </w:p>
        </w:tc>
        <w:tc>
          <w:tcPr>
            <w:tcW w:w="2880" w:type="dxa"/>
          </w:tcPr>
          <w:p w:rsidR="007653C5" w:rsidRDefault="00995A36">
            <w:r>
              <w:t>DVD-диск с фильмами: «sura as-sadj</w:t>
            </w:r>
            <w:r>
              <w:t>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w:t>
            </w:r>
            <w:r>
              <w:t>ного округа - Югры Тюменской области от 07.04.2011).</w:t>
            </w:r>
          </w:p>
        </w:tc>
        <w:tc>
          <w:tcPr>
            <w:tcW w:w="2880" w:type="dxa"/>
          </w:tcPr>
          <w:p w:rsidR="007653C5" w:rsidRDefault="007653C5"/>
        </w:tc>
      </w:tr>
      <w:tr w:rsidR="007653C5">
        <w:tc>
          <w:tcPr>
            <w:tcW w:w="2880" w:type="dxa"/>
          </w:tcPr>
          <w:p w:rsidR="007653C5" w:rsidRDefault="00995A36">
            <w:r>
              <w:t>873.</w:t>
            </w:r>
          </w:p>
        </w:tc>
        <w:tc>
          <w:tcPr>
            <w:tcW w:w="2880" w:type="dxa"/>
          </w:tcPr>
          <w:p w:rsidR="007653C5" w:rsidRDefault="00995A36">
            <w:r>
              <w:t>DVD-диск с фильмом «Чудеса Корана» (решение Нефтеюганского городского суда Ханты-Мансийского автономного округа — Югры Тюменской области от 07.04.2011).</w:t>
            </w:r>
          </w:p>
        </w:tc>
        <w:tc>
          <w:tcPr>
            <w:tcW w:w="2880" w:type="dxa"/>
          </w:tcPr>
          <w:p w:rsidR="007653C5" w:rsidRDefault="007653C5"/>
        </w:tc>
      </w:tr>
      <w:tr w:rsidR="007653C5">
        <w:tc>
          <w:tcPr>
            <w:tcW w:w="2880" w:type="dxa"/>
          </w:tcPr>
          <w:p w:rsidR="007653C5" w:rsidRDefault="00995A36">
            <w:r>
              <w:t>874.</w:t>
            </w:r>
          </w:p>
        </w:tc>
        <w:tc>
          <w:tcPr>
            <w:tcW w:w="2880" w:type="dxa"/>
          </w:tcPr>
          <w:p w:rsidR="007653C5" w:rsidRDefault="00995A36">
            <w:r>
              <w:t>Печатное издание - брошюра «Хидаят и</w:t>
            </w:r>
            <w:r>
              <w:t xml:space="preserve"> долалат» (решение Нефтеюганского городского суда Ханты-Мансийского автономного округа — Югры Тюменской области от 07.04.2011).</w:t>
            </w:r>
          </w:p>
        </w:tc>
        <w:tc>
          <w:tcPr>
            <w:tcW w:w="2880" w:type="dxa"/>
          </w:tcPr>
          <w:p w:rsidR="007653C5" w:rsidRDefault="007653C5"/>
        </w:tc>
      </w:tr>
      <w:tr w:rsidR="007653C5">
        <w:tc>
          <w:tcPr>
            <w:tcW w:w="2880" w:type="dxa"/>
          </w:tcPr>
          <w:p w:rsidR="007653C5" w:rsidRDefault="00995A36">
            <w:r>
              <w:t>875.</w:t>
            </w:r>
          </w:p>
        </w:tc>
        <w:tc>
          <w:tcPr>
            <w:tcW w:w="2880" w:type="dxa"/>
          </w:tcPr>
          <w:p w:rsidR="007653C5" w:rsidRDefault="00995A36">
            <w:r>
              <w:t xml:space="preserve">Печатное издание - брошюра «Письмо, адресованное антику, который не хочет говорить» (решение Нефтеюганского городского </w:t>
            </w:r>
            <w:r>
              <w:t>суда Ханты-Мансийского автономного округа - Югры Тюменской области от 07.04.2011).</w:t>
            </w:r>
          </w:p>
        </w:tc>
        <w:tc>
          <w:tcPr>
            <w:tcW w:w="2880" w:type="dxa"/>
          </w:tcPr>
          <w:p w:rsidR="007653C5" w:rsidRDefault="007653C5"/>
        </w:tc>
      </w:tr>
      <w:tr w:rsidR="007653C5">
        <w:tc>
          <w:tcPr>
            <w:tcW w:w="2880" w:type="dxa"/>
          </w:tcPr>
          <w:p w:rsidR="007653C5" w:rsidRDefault="00995A36">
            <w:r>
              <w:t>876.</w:t>
            </w:r>
          </w:p>
        </w:tc>
        <w:tc>
          <w:tcPr>
            <w:tcW w:w="2880" w:type="dxa"/>
          </w:tcPr>
          <w:p w:rsidR="007653C5" w:rsidRDefault="00995A36">
            <w: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w:t>
            </w:r>
            <w:r>
              <w:t>11).</w:t>
            </w:r>
          </w:p>
        </w:tc>
        <w:tc>
          <w:tcPr>
            <w:tcW w:w="2880" w:type="dxa"/>
          </w:tcPr>
          <w:p w:rsidR="007653C5" w:rsidRDefault="007653C5"/>
        </w:tc>
      </w:tr>
      <w:tr w:rsidR="007653C5">
        <w:tc>
          <w:tcPr>
            <w:tcW w:w="2880" w:type="dxa"/>
          </w:tcPr>
          <w:p w:rsidR="007653C5" w:rsidRDefault="00995A36">
            <w:r>
              <w:t>87</w:t>
            </w:r>
            <w:r>
              <w:lastRenderedPageBreak/>
              <w:t>7.</w:t>
            </w:r>
          </w:p>
        </w:tc>
        <w:tc>
          <w:tcPr>
            <w:tcW w:w="2880" w:type="dxa"/>
          </w:tcPr>
          <w:p w:rsidR="007653C5" w:rsidRDefault="00995A36">
            <w:r>
              <w:lastRenderedPageBreak/>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c>
          <w:tcPr>
            <w:tcW w:w="2880" w:type="dxa"/>
          </w:tcPr>
          <w:p w:rsidR="007653C5" w:rsidRDefault="007653C5"/>
        </w:tc>
      </w:tr>
      <w:tr w:rsidR="007653C5">
        <w:tc>
          <w:tcPr>
            <w:tcW w:w="2880" w:type="dxa"/>
          </w:tcPr>
          <w:p w:rsidR="007653C5" w:rsidRDefault="00995A36">
            <w:r>
              <w:lastRenderedPageBreak/>
              <w:t>878.</w:t>
            </w:r>
          </w:p>
        </w:tc>
        <w:tc>
          <w:tcPr>
            <w:tcW w:w="2880" w:type="dxa"/>
          </w:tcPr>
          <w:p w:rsidR="007653C5" w:rsidRDefault="00995A36">
            <w:r>
              <w:t xml:space="preserve">Печатное издание - брошюра «Ислам - система жизни, </w:t>
            </w:r>
            <w:r>
              <w:t>общества и государства» (решение Нефтеюганского городского суда Ханты-Мансийского автономного округа — Югры Тюменской области от 07.04.2011).</w:t>
            </w:r>
          </w:p>
        </w:tc>
        <w:tc>
          <w:tcPr>
            <w:tcW w:w="2880" w:type="dxa"/>
          </w:tcPr>
          <w:p w:rsidR="007653C5" w:rsidRDefault="007653C5"/>
        </w:tc>
      </w:tr>
      <w:tr w:rsidR="007653C5">
        <w:tc>
          <w:tcPr>
            <w:tcW w:w="2880" w:type="dxa"/>
          </w:tcPr>
          <w:p w:rsidR="007653C5" w:rsidRDefault="00995A36">
            <w:r>
              <w:t>879.</w:t>
            </w:r>
          </w:p>
        </w:tc>
        <w:tc>
          <w:tcPr>
            <w:tcW w:w="2880" w:type="dxa"/>
          </w:tcPr>
          <w:p w:rsidR="007653C5" w:rsidRDefault="00995A36">
            <w:r>
              <w:t>Печатное издание - журнал «Аль-Ваъй» № 265 от февраля 2009 г. (решение Нефтеюганского городского суда Ханты</w:t>
            </w:r>
            <w:r>
              <w:t>-Мансийского автономного округа — Югры Тюменской области от 07.04.2011).</w:t>
            </w:r>
          </w:p>
        </w:tc>
        <w:tc>
          <w:tcPr>
            <w:tcW w:w="2880" w:type="dxa"/>
          </w:tcPr>
          <w:p w:rsidR="007653C5" w:rsidRDefault="007653C5"/>
        </w:tc>
      </w:tr>
      <w:tr w:rsidR="007653C5">
        <w:tc>
          <w:tcPr>
            <w:tcW w:w="2880" w:type="dxa"/>
          </w:tcPr>
          <w:p w:rsidR="007653C5" w:rsidRDefault="00995A36">
            <w:r>
              <w:t>880.</w:t>
            </w:r>
          </w:p>
        </w:tc>
        <w:tc>
          <w:tcPr>
            <w:tcW w:w="2880" w:type="dxa"/>
          </w:tcPr>
          <w:p w:rsidR="007653C5" w:rsidRDefault="00995A36">
            <w: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r>
              <w:t>.</w:t>
            </w:r>
          </w:p>
        </w:tc>
        <w:tc>
          <w:tcPr>
            <w:tcW w:w="2880" w:type="dxa"/>
          </w:tcPr>
          <w:p w:rsidR="007653C5" w:rsidRDefault="007653C5"/>
        </w:tc>
      </w:tr>
      <w:tr w:rsidR="007653C5">
        <w:tc>
          <w:tcPr>
            <w:tcW w:w="2880" w:type="dxa"/>
          </w:tcPr>
          <w:p w:rsidR="007653C5" w:rsidRDefault="00995A36">
            <w:r>
              <w:t>881.</w:t>
            </w:r>
          </w:p>
        </w:tc>
        <w:tc>
          <w:tcPr>
            <w:tcW w:w="2880" w:type="dxa"/>
          </w:tcPr>
          <w:p w:rsidR="007653C5" w:rsidRDefault="00995A36">
            <w: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c>
          <w:tcPr>
            <w:tcW w:w="2880" w:type="dxa"/>
          </w:tcPr>
          <w:p w:rsidR="007653C5" w:rsidRDefault="007653C5"/>
        </w:tc>
      </w:tr>
      <w:tr w:rsidR="007653C5">
        <w:tc>
          <w:tcPr>
            <w:tcW w:w="2880" w:type="dxa"/>
          </w:tcPr>
          <w:p w:rsidR="007653C5" w:rsidRDefault="00995A36">
            <w:r>
              <w:t>882.</w:t>
            </w:r>
          </w:p>
        </w:tc>
        <w:tc>
          <w:tcPr>
            <w:tcW w:w="2880" w:type="dxa"/>
          </w:tcPr>
          <w:p w:rsidR="007653C5" w:rsidRDefault="00995A36">
            <w:r>
              <w:t xml:space="preserve">Печатное издание - </w:t>
            </w:r>
            <w:r>
              <w:t>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c>
          <w:tcPr>
            <w:tcW w:w="2880" w:type="dxa"/>
          </w:tcPr>
          <w:p w:rsidR="007653C5" w:rsidRDefault="007653C5"/>
        </w:tc>
      </w:tr>
      <w:tr w:rsidR="007653C5">
        <w:tc>
          <w:tcPr>
            <w:tcW w:w="2880" w:type="dxa"/>
          </w:tcPr>
          <w:p w:rsidR="007653C5" w:rsidRDefault="00995A36">
            <w:r>
              <w:t>883.</w:t>
            </w:r>
          </w:p>
        </w:tc>
        <w:tc>
          <w:tcPr>
            <w:tcW w:w="2880" w:type="dxa"/>
          </w:tcPr>
          <w:p w:rsidR="007653C5" w:rsidRDefault="00995A36">
            <w:r>
              <w:t>Листовка под заголовком «Обращение к сотрудникам правоохранительных</w:t>
            </w:r>
            <w:r>
              <w:t xml:space="preserve"> органов Дагестана» от имени Раббани Халилова (решение Ленинского районного суда г. Махачкалы Республики Дагестан от 12.05.2004).</w:t>
            </w:r>
          </w:p>
        </w:tc>
        <w:tc>
          <w:tcPr>
            <w:tcW w:w="2880" w:type="dxa"/>
          </w:tcPr>
          <w:p w:rsidR="007653C5" w:rsidRDefault="007653C5"/>
        </w:tc>
      </w:tr>
      <w:tr w:rsidR="007653C5">
        <w:tc>
          <w:tcPr>
            <w:tcW w:w="2880" w:type="dxa"/>
          </w:tcPr>
          <w:p w:rsidR="007653C5" w:rsidRDefault="00995A36">
            <w:r>
              <w:t>88</w:t>
            </w:r>
            <w:r>
              <w:lastRenderedPageBreak/>
              <w:t>4.</w:t>
            </w:r>
          </w:p>
        </w:tc>
        <w:tc>
          <w:tcPr>
            <w:tcW w:w="2880" w:type="dxa"/>
          </w:tcPr>
          <w:p w:rsidR="007653C5" w:rsidRDefault="00995A36">
            <w:r>
              <w:lastRenderedPageBreak/>
              <w:t xml:space="preserve">Листовка под заголовком «Во имя Аллаха, Милостивого, Милосердного» от имени Раббани Халилова (решение </w:t>
            </w:r>
            <w:r>
              <w:lastRenderedPageBreak/>
              <w:t>Ленинского районн</w:t>
            </w:r>
            <w:r>
              <w:t>ого суда г. Махачкалы Республики Дагестан от 12.05.2004).</w:t>
            </w:r>
          </w:p>
        </w:tc>
        <w:tc>
          <w:tcPr>
            <w:tcW w:w="2880" w:type="dxa"/>
          </w:tcPr>
          <w:p w:rsidR="007653C5" w:rsidRDefault="007653C5"/>
        </w:tc>
      </w:tr>
      <w:tr w:rsidR="007653C5">
        <w:tc>
          <w:tcPr>
            <w:tcW w:w="2880" w:type="dxa"/>
          </w:tcPr>
          <w:p w:rsidR="007653C5" w:rsidRDefault="00995A36">
            <w:r>
              <w:lastRenderedPageBreak/>
              <w:t>885.</w:t>
            </w:r>
          </w:p>
        </w:tc>
        <w:tc>
          <w:tcPr>
            <w:tcW w:w="2880" w:type="dxa"/>
          </w:tcPr>
          <w:p w:rsidR="007653C5" w:rsidRDefault="00995A36">
            <w: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w:t>
            </w:r>
            <w:r>
              <w:t>ивостока от 15.02.2011).</w:t>
            </w:r>
          </w:p>
        </w:tc>
        <w:tc>
          <w:tcPr>
            <w:tcW w:w="2880" w:type="dxa"/>
          </w:tcPr>
          <w:p w:rsidR="007653C5" w:rsidRDefault="007653C5"/>
        </w:tc>
      </w:tr>
      <w:tr w:rsidR="007653C5">
        <w:tc>
          <w:tcPr>
            <w:tcW w:w="2880" w:type="dxa"/>
          </w:tcPr>
          <w:p w:rsidR="007653C5" w:rsidRDefault="00995A36">
            <w:r>
              <w:t>886.</w:t>
            </w:r>
          </w:p>
        </w:tc>
        <w:tc>
          <w:tcPr>
            <w:tcW w:w="2880" w:type="dxa"/>
          </w:tcPr>
          <w:p w:rsidR="007653C5" w:rsidRDefault="00995A36">
            <w: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w:t>
            </w:r>
            <w:r>
              <w:t>010).</w:t>
            </w:r>
          </w:p>
        </w:tc>
        <w:tc>
          <w:tcPr>
            <w:tcW w:w="2880" w:type="dxa"/>
          </w:tcPr>
          <w:p w:rsidR="007653C5" w:rsidRDefault="007653C5"/>
        </w:tc>
      </w:tr>
      <w:tr w:rsidR="007653C5">
        <w:tc>
          <w:tcPr>
            <w:tcW w:w="2880" w:type="dxa"/>
          </w:tcPr>
          <w:p w:rsidR="007653C5" w:rsidRDefault="00995A36">
            <w:r>
              <w:t>887.</w:t>
            </w:r>
          </w:p>
        </w:tc>
        <w:tc>
          <w:tcPr>
            <w:tcW w:w="2880" w:type="dxa"/>
          </w:tcPr>
          <w:p w:rsidR="007653C5" w:rsidRDefault="00995A36">
            <w:r>
              <w:t>Книга «Сто законов из Талмуда», автор неизвестен, изданная ООО фирма «Витязь» (решение Тимирязевского районного суда г. Москвы от 17.09.2010).</w:t>
            </w:r>
          </w:p>
        </w:tc>
        <w:tc>
          <w:tcPr>
            <w:tcW w:w="2880" w:type="dxa"/>
          </w:tcPr>
          <w:p w:rsidR="007653C5" w:rsidRDefault="007653C5"/>
        </w:tc>
      </w:tr>
      <w:tr w:rsidR="007653C5">
        <w:tc>
          <w:tcPr>
            <w:tcW w:w="2880" w:type="dxa"/>
          </w:tcPr>
          <w:p w:rsidR="007653C5" w:rsidRDefault="00995A36">
            <w:r>
              <w:t>888.</w:t>
            </w:r>
          </w:p>
        </w:tc>
        <w:tc>
          <w:tcPr>
            <w:tcW w:w="2880" w:type="dxa"/>
          </w:tcPr>
          <w:p w:rsidR="007653C5" w:rsidRDefault="00995A36">
            <w:r>
              <w:t xml:space="preserve">Книга «Кто виноват», автор В.Ф. Романенко, изданная ООО фирма «Витязь» (решение </w:t>
            </w:r>
            <w:r>
              <w:t>Тимирязевского районного суда г. Москвы от 17.09.2010).</w:t>
            </w:r>
          </w:p>
        </w:tc>
        <w:tc>
          <w:tcPr>
            <w:tcW w:w="2880" w:type="dxa"/>
          </w:tcPr>
          <w:p w:rsidR="007653C5" w:rsidRDefault="007653C5"/>
        </w:tc>
      </w:tr>
      <w:tr w:rsidR="007653C5">
        <w:tc>
          <w:tcPr>
            <w:tcW w:w="2880" w:type="dxa"/>
          </w:tcPr>
          <w:p w:rsidR="007653C5" w:rsidRDefault="00995A36">
            <w:r>
              <w:t>889.</w:t>
            </w:r>
          </w:p>
        </w:tc>
        <w:tc>
          <w:tcPr>
            <w:tcW w:w="2880" w:type="dxa"/>
          </w:tcPr>
          <w:p w:rsidR="007653C5" w:rsidRDefault="00995A36">
            <w:r>
              <w:t>Книга «Суд над академиком», автор В.И. Корчагин, изданная ООО фирма «Витязь» (решение Тимирязевского районного суда г. Москвы от 17.09.2010).</w:t>
            </w:r>
          </w:p>
        </w:tc>
        <w:tc>
          <w:tcPr>
            <w:tcW w:w="2880" w:type="dxa"/>
          </w:tcPr>
          <w:p w:rsidR="007653C5" w:rsidRDefault="007653C5"/>
        </w:tc>
      </w:tr>
      <w:tr w:rsidR="007653C5">
        <w:tc>
          <w:tcPr>
            <w:tcW w:w="2880" w:type="dxa"/>
          </w:tcPr>
          <w:p w:rsidR="007653C5" w:rsidRDefault="00995A36">
            <w:r>
              <w:t>890.</w:t>
            </w:r>
          </w:p>
        </w:tc>
        <w:tc>
          <w:tcPr>
            <w:tcW w:w="2880" w:type="dxa"/>
          </w:tcPr>
          <w:p w:rsidR="007653C5" w:rsidRDefault="00995A36">
            <w:r>
              <w:t>Видеолекция Айрата Вахитова «Закаат» издател</w:t>
            </w:r>
            <w:r>
              <w:t>ьство «Бадр» - файл Islamtvru-Zakatayrat Vakhitov551.wmv, размещенная в сети «Интернет» (решение Металлургического районного суда г. Челябинска от 28.02.2011).</w:t>
            </w:r>
          </w:p>
        </w:tc>
        <w:tc>
          <w:tcPr>
            <w:tcW w:w="2880" w:type="dxa"/>
          </w:tcPr>
          <w:p w:rsidR="007653C5" w:rsidRDefault="007653C5"/>
        </w:tc>
      </w:tr>
      <w:tr w:rsidR="007653C5">
        <w:tc>
          <w:tcPr>
            <w:tcW w:w="2880" w:type="dxa"/>
          </w:tcPr>
          <w:p w:rsidR="007653C5" w:rsidRDefault="00995A36">
            <w:r>
              <w:t>89</w:t>
            </w:r>
            <w:r>
              <w:lastRenderedPageBreak/>
              <w:t>1.</w:t>
            </w:r>
          </w:p>
        </w:tc>
        <w:tc>
          <w:tcPr>
            <w:tcW w:w="2880" w:type="dxa"/>
          </w:tcPr>
          <w:p w:rsidR="007653C5" w:rsidRDefault="00995A36">
            <w:r>
              <w:lastRenderedPageBreak/>
              <w:t>Книга «Разъяснение к Книге Единобожия» шейха Абд ар-Рахман Наср ас-Са ди и шейха Абд ар-Р</w:t>
            </w:r>
            <w:r>
              <w:t xml:space="preserve">ахман ибн </w:t>
            </w:r>
            <w:r>
              <w:lastRenderedPageBreak/>
              <w:t>Хасан, Баку - 1997, 250 стр. (решение Норильского городского суда Красноярского края от 28.10.2010).</w:t>
            </w:r>
          </w:p>
        </w:tc>
        <w:tc>
          <w:tcPr>
            <w:tcW w:w="2880" w:type="dxa"/>
          </w:tcPr>
          <w:p w:rsidR="007653C5" w:rsidRDefault="007653C5"/>
        </w:tc>
      </w:tr>
      <w:tr w:rsidR="007653C5">
        <w:tc>
          <w:tcPr>
            <w:tcW w:w="2880" w:type="dxa"/>
          </w:tcPr>
          <w:p w:rsidR="007653C5" w:rsidRDefault="00995A36">
            <w:r>
              <w:lastRenderedPageBreak/>
              <w:t>892.</w:t>
            </w:r>
          </w:p>
        </w:tc>
        <w:tc>
          <w:tcPr>
            <w:tcW w:w="2880" w:type="dxa"/>
          </w:tcPr>
          <w:p w:rsidR="007653C5" w:rsidRDefault="00995A36">
            <w:r>
              <w:t>Листовка с текстом «Егор Свиридов убит кавказцами. Русский, пора дать отпор. Один за всех – все за одного» (решение Стерлитамакского город</w:t>
            </w:r>
            <w:r>
              <w:t>ского суда Республики Башкортостан от 05.04.2011).</w:t>
            </w:r>
          </w:p>
        </w:tc>
        <w:tc>
          <w:tcPr>
            <w:tcW w:w="2880" w:type="dxa"/>
          </w:tcPr>
          <w:p w:rsidR="007653C5" w:rsidRDefault="007653C5"/>
        </w:tc>
      </w:tr>
      <w:tr w:rsidR="007653C5">
        <w:tc>
          <w:tcPr>
            <w:tcW w:w="2880" w:type="dxa"/>
          </w:tcPr>
          <w:p w:rsidR="007653C5" w:rsidRDefault="00995A36">
            <w:r>
              <w:t>893.</w:t>
            </w:r>
          </w:p>
        </w:tc>
        <w:tc>
          <w:tcPr>
            <w:tcW w:w="2880" w:type="dxa"/>
          </w:tcPr>
          <w:p w:rsidR="007653C5" w:rsidRDefault="00995A36">
            <w:r>
              <w:t xml:space="preserve">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w:t>
            </w:r>
            <w:r>
              <w:t>Коминтерновского районного суда г. Воронежа от 20.06.2011);</w:t>
            </w:r>
          </w:p>
        </w:tc>
        <w:tc>
          <w:tcPr>
            <w:tcW w:w="2880" w:type="dxa"/>
          </w:tcPr>
          <w:p w:rsidR="007653C5" w:rsidRDefault="007653C5"/>
        </w:tc>
      </w:tr>
      <w:tr w:rsidR="007653C5">
        <w:tc>
          <w:tcPr>
            <w:tcW w:w="2880" w:type="dxa"/>
          </w:tcPr>
          <w:p w:rsidR="007653C5" w:rsidRDefault="00995A36">
            <w:r>
              <w:t>894.</w:t>
            </w:r>
          </w:p>
        </w:tc>
        <w:tc>
          <w:tcPr>
            <w:tcW w:w="2880" w:type="dxa"/>
          </w:tcPr>
          <w:p w:rsidR="007653C5" w:rsidRDefault="00995A36">
            <w: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w:t>
            </w:r>
            <w:r>
              <w:t>ерновского районного суда г. Воронежа от 20.06.2011);</w:t>
            </w:r>
          </w:p>
        </w:tc>
        <w:tc>
          <w:tcPr>
            <w:tcW w:w="2880" w:type="dxa"/>
          </w:tcPr>
          <w:p w:rsidR="007653C5" w:rsidRDefault="007653C5"/>
        </w:tc>
      </w:tr>
      <w:tr w:rsidR="007653C5">
        <w:tc>
          <w:tcPr>
            <w:tcW w:w="2880" w:type="dxa"/>
          </w:tcPr>
          <w:p w:rsidR="007653C5" w:rsidRDefault="00995A36">
            <w:r>
              <w:t>895.</w:t>
            </w:r>
          </w:p>
        </w:tc>
        <w:tc>
          <w:tcPr>
            <w:tcW w:w="2880" w:type="dxa"/>
          </w:tcPr>
          <w:p w:rsidR="007653C5" w:rsidRDefault="00995A36">
            <w: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w:t>
            </w:r>
            <w:r>
              <w:t>йонного суда г. Воронежа от 20.06.2011);</w:t>
            </w:r>
          </w:p>
        </w:tc>
        <w:tc>
          <w:tcPr>
            <w:tcW w:w="2880" w:type="dxa"/>
          </w:tcPr>
          <w:p w:rsidR="007653C5" w:rsidRDefault="007653C5"/>
        </w:tc>
      </w:tr>
      <w:tr w:rsidR="007653C5">
        <w:tc>
          <w:tcPr>
            <w:tcW w:w="2880" w:type="dxa"/>
          </w:tcPr>
          <w:p w:rsidR="007653C5" w:rsidRDefault="00995A36">
            <w:r>
              <w:t>896.</w:t>
            </w:r>
          </w:p>
        </w:tc>
        <w:tc>
          <w:tcPr>
            <w:tcW w:w="2880" w:type="dxa"/>
          </w:tcPr>
          <w:p w:rsidR="007653C5" w:rsidRDefault="00995A36">
            <w: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w:t>
            </w:r>
            <w:r>
              <w:t>да г. Воронежа от 20.06.2011).</w:t>
            </w:r>
          </w:p>
        </w:tc>
        <w:tc>
          <w:tcPr>
            <w:tcW w:w="2880" w:type="dxa"/>
          </w:tcPr>
          <w:p w:rsidR="007653C5" w:rsidRDefault="007653C5"/>
        </w:tc>
      </w:tr>
      <w:tr w:rsidR="007653C5">
        <w:tc>
          <w:tcPr>
            <w:tcW w:w="2880" w:type="dxa"/>
          </w:tcPr>
          <w:p w:rsidR="007653C5" w:rsidRDefault="00995A36">
            <w:r>
              <w:t>897.</w:t>
            </w:r>
          </w:p>
        </w:tc>
        <w:tc>
          <w:tcPr>
            <w:tcW w:w="2880" w:type="dxa"/>
          </w:tcPr>
          <w:p w:rsidR="007653C5" w:rsidRDefault="00995A36">
            <w: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c>
          <w:tcPr>
            <w:tcW w:w="2880" w:type="dxa"/>
          </w:tcPr>
          <w:p w:rsidR="007653C5" w:rsidRDefault="007653C5"/>
        </w:tc>
      </w:tr>
      <w:tr w:rsidR="007653C5">
        <w:tc>
          <w:tcPr>
            <w:tcW w:w="2880" w:type="dxa"/>
          </w:tcPr>
          <w:p w:rsidR="007653C5" w:rsidRDefault="00995A36">
            <w:r>
              <w:t>89</w:t>
            </w:r>
            <w:r>
              <w:lastRenderedPageBreak/>
              <w:t>8.</w:t>
            </w:r>
          </w:p>
        </w:tc>
        <w:tc>
          <w:tcPr>
            <w:tcW w:w="2880" w:type="dxa"/>
          </w:tcPr>
          <w:p w:rsidR="007653C5" w:rsidRDefault="00995A36">
            <w:r>
              <w:lastRenderedPageBreak/>
              <w:t>Газета «Русский порядок», январь 2010, с за</w:t>
            </w:r>
            <w:r>
              <w:t xml:space="preserve">головком «Прикрываясь Западом, Кремль продает Россию Китаю», </w:t>
            </w:r>
            <w:r>
              <w:lastRenderedPageBreak/>
              <w:t>4 страницы (решение Кропоткинского городского суда Краснодарского края от 24.05.2011).</w:t>
            </w:r>
          </w:p>
        </w:tc>
        <w:tc>
          <w:tcPr>
            <w:tcW w:w="2880" w:type="dxa"/>
          </w:tcPr>
          <w:p w:rsidR="007653C5" w:rsidRDefault="007653C5"/>
        </w:tc>
      </w:tr>
      <w:tr w:rsidR="007653C5">
        <w:tc>
          <w:tcPr>
            <w:tcW w:w="2880" w:type="dxa"/>
          </w:tcPr>
          <w:p w:rsidR="007653C5" w:rsidRDefault="00995A36">
            <w:r>
              <w:lastRenderedPageBreak/>
              <w:t>899.</w:t>
            </w:r>
          </w:p>
        </w:tc>
        <w:tc>
          <w:tcPr>
            <w:tcW w:w="2880" w:type="dxa"/>
          </w:tcPr>
          <w:p w:rsidR="007653C5" w:rsidRDefault="00995A36">
            <w:r>
              <w:t xml:space="preserve">Листовка с заголовком «Взгляни-ка, князь какая м.., в кремлевских стенах завелась!» (решение </w:t>
            </w:r>
            <w:r>
              <w:t>Кропоткинского городского суда Краснодарского края от 24.05.2011).</w:t>
            </w:r>
          </w:p>
        </w:tc>
        <w:tc>
          <w:tcPr>
            <w:tcW w:w="2880" w:type="dxa"/>
          </w:tcPr>
          <w:p w:rsidR="007653C5" w:rsidRDefault="007653C5"/>
        </w:tc>
      </w:tr>
      <w:tr w:rsidR="007653C5">
        <w:tc>
          <w:tcPr>
            <w:tcW w:w="2880" w:type="dxa"/>
          </w:tcPr>
          <w:p w:rsidR="007653C5" w:rsidRDefault="00995A36">
            <w:r>
              <w:t>900.</w:t>
            </w:r>
          </w:p>
        </w:tc>
        <w:tc>
          <w:tcPr>
            <w:tcW w:w="2880" w:type="dxa"/>
          </w:tcPr>
          <w:p w:rsidR="007653C5" w:rsidRDefault="00995A36">
            <w: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w:t>
            </w:r>
            <w:r>
              <w:t xml:space="preserve"> края от 24.05.2011).</w:t>
            </w:r>
          </w:p>
        </w:tc>
        <w:tc>
          <w:tcPr>
            <w:tcW w:w="2880" w:type="dxa"/>
          </w:tcPr>
          <w:p w:rsidR="007653C5" w:rsidRDefault="007653C5"/>
        </w:tc>
      </w:tr>
      <w:tr w:rsidR="007653C5">
        <w:tc>
          <w:tcPr>
            <w:tcW w:w="2880" w:type="dxa"/>
          </w:tcPr>
          <w:p w:rsidR="007653C5" w:rsidRDefault="00995A36">
            <w:r>
              <w:t>901.</w:t>
            </w:r>
          </w:p>
        </w:tc>
        <w:tc>
          <w:tcPr>
            <w:tcW w:w="2880" w:type="dxa"/>
          </w:tcPr>
          <w:p w:rsidR="007653C5" w:rsidRDefault="00995A36">
            <w: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c>
          <w:tcPr>
            <w:tcW w:w="2880" w:type="dxa"/>
          </w:tcPr>
          <w:p w:rsidR="007653C5" w:rsidRDefault="007653C5"/>
        </w:tc>
      </w:tr>
      <w:tr w:rsidR="007653C5">
        <w:tc>
          <w:tcPr>
            <w:tcW w:w="2880" w:type="dxa"/>
          </w:tcPr>
          <w:p w:rsidR="007653C5" w:rsidRDefault="00995A36">
            <w:r>
              <w:t>902.</w:t>
            </w:r>
          </w:p>
        </w:tc>
        <w:tc>
          <w:tcPr>
            <w:tcW w:w="2880" w:type="dxa"/>
          </w:tcPr>
          <w:p w:rsidR="007653C5" w:rsidRDefault="00995A36">
            <w:r>
              <w:t>Листовка с заголовком «Спасибо за увольне</w:t>
            </w:r>
            <w:r>
              <w:t>ние», «Согласен с повышением тарифов ЖКХ»... (решение Кропоткинского городского суда Краснодарского края от 24.05.2011).</w:t>
            </w:r>
          </w:p>
        </w:tc>
        <w:tc>
          <w:tcPr>
            <w:tcW w:w="2880" w:type="dxa"/>
          </w:tcPr>
          <w:p w:rsidR="007653C5" w:rsidRDefault="007653C5"/>
        </w:tc>
      </w:tr>
      <w:tr w:rsidR="007653C5">
        <w:tc>
          <w:tcPr>
            <w:tcW w:w="2880" w:type="dxa"/>
          </w:tcPr>
          <w:p w:rsidR="007653C5" w:rsidRDefault="00995A36">
            <w:r>
              <w:t>903.</w:t>
            </w:r>
          </w:p>
        </w:tc>
        <w:tc>
          <w:tcPr>
            <w:tcW w:w="2880" w:type="dxa"/>
          </w:tcPr>
          <w:p w:rsidR="007653C5" w:rsidRDefault="00995A36">
            <w:r>
              <w:t xml:space="preserve">Листовка с заголовком «УМРИ ЗА РОДИНУ», «А НЕ ИЗ-ЗА ПЬЯНСТВА!» (решение Кропоткинского городского суда Краснодарского края от </w:t>
            </w:r>
            <w:r>
              <w:t>24.05.2011).</w:t>
            </w:r>
          </w:p>
        </w:tc>
        <w:tc>
          <w:tcPr>
            <w:tcW w:w="2880" w:type="dxa"/>
          </w:tcPr>
          <w:p w:rsidR="007653C5" w:rsidRDefault="007653C5"/>
        </w:tc>
      </w:tr>
      <w:tr w:rsidR="007653C5">
        <w:tc>
          <w:tcPr>
            <w:tcW w:w="2880" w:type="dxa"/>
          </w:tcPr>
          <w:p w:rsidR="007653C5" w:rsidRDefault="00995A36">
            <w:r>
              <w:t>904.</w:t>
            </w:r>
          </w:p>
        </w:tc>
        <w:tc>
          <w:tcPr>
            <w:tcW w:w="2880" w:type="dxa"/>
          </w:tcPr>
          <w:p w:rsidR="007653C5" w:rsidRDefault="00995A36">
            <w:r>
              <w:t>Листовка с заголовком «Перед вами чудо-изобретение», «Телевизатор!» (решение Кропоткинского городского суда Краснодарского края от 24.05.2011).</w:t>
            </w:r>
          </w:p>
        </w:tc>
        <w:tc>
          <w:tcPr>
            <w:tcW w:w="2880" w:type="dxa"/>
          </w:tcPr>
          <w:p w:rsidR="007653C5" w:rsidRDefault="007653C5"/>
        </w:tc>
      </w:tr>
      <w:tr w:rsidR="007653C5">
        <w:tc>
          <w:tcPr>
            <w:tcW w:w="2880" w:type="dxa"/>
          </w:tcPr>
          <w:p w:rsidR="007653C5" w:rsidRDefault="00995A36">
            <w:r>
              <w:t>90</w:t>
            </w:r>
            <w:r>
              <w:lastRenderedPageBreak/>
              <w:t>5.</w:t>
            </w:r>
          </w:p>
        </w:tc>
        <w:tc>
          <w:tcPr>
            <w:tcW w:w="2880" w:type="dxa"/>
          </w:tcPr>
          <w:p w:rsidR="007653C5" w:rsidRDefault="00995A36">
            <w:r>
              <w:lastRenderedPageBreak/>
              <w:t xml:space="preserve">Статья (письмо) от имени Бойкова A.M. «Размышление после неудачи» (решение </w:t>
            </w:r>
            <w:r>
              <w:t xml:space="preserve">Федерального суда </w:t>
            </w:r>
            <w:r>
              <w:lastRenderedPageBreak/>
              <w:t>Ленинского района г. Махачкалы Республики Дагестан от 20.07.2004).</w:t>
            </w:r>
          </w:p>
        </w:tc>
        <w:tc>
          <w:tcPr>
            <w:tcW w:w="2880" w:type="dxa"/>
          </w:tcPr>
          <w:p w:rsidR="007653C5" w:rsidRDefault="007653C5"/>
        </w:tc>
      </w:tr>
      <w:tr w:rsidR="007653C5">
        <w:tc>
          <w:tcPr>
            <w:tcW w:w="2880" w:type="dxa"/>
          </w:tcPr>
          <w:p w:rsidR="007653C5" w:rsidRDefault="00995A36">
            <w:r>
              <w:lastRenderedPageBreak/>
              <w:t>906.</w:t>
            </w:r>
          </w:p>
        </w:tc>
        <w:tc>
          <w:tcPr>
            <w:tcW w:w="2880" w:type="dxa"/>
          </w:tcPr>
          <w:p w:rsidR="007653C5" w:rsidRDefault="00995A36">
            <w: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r>
              <w:t>.</w:t>
            </w:r>
          </w:p>
        </w:tc>
        <w:tc>
          <w:tcPr>
            <w:tcW w:w="2880" w:type="dxa"/>
          </w:tcPr>
          <w:p w:rsidR="007653C5" w:rsidRDefault="007653C5"/>
        </w:tc>
      </w:tr>
      <w:tr w:rsidR="007653C5">
        <w:tc>
          <w:tcPr>
            <w:tcW w:w="2880" w:type="dxa"/>
          </w:tcPr>
          <w:p w:rsidR="007653C5" w:rsidRDefault="00995A36">
            <w:r>
              <w:t>907.</w:t>
            </w:r>
          </w:p>
        </w:tc>
        <w:tc>
          <w:tcPr>
            <w:tcW w:w="2880" w:type="dxa"/>
          </w:tcPr>
          <w:p w:rsidR="007653C5" w:rsidRDefault="00995A36">
            <w:r>
              <w:t>Электронный журнал «НС-Тайга» (решение Нижневартовского городского суда Ханты-Мансийского автономного округа – Югры от 20.04.2011).</w:t>
            </w:r>
          </w:p>
        </w:tc>
        <w:tc>
          <w:tcPr>
            <w:tcW w:w="2880" w:type="dxa"/>
          </w:tcPr>
          <w:p w:rsidR="007653C5" w:rsidRDefault="007653C5"/>
        </w:tc>
      </w:tr>
      <w:tr w:rsidR="007653C5">
        <w:tc>
          <w:tcPr>
            <w:tcW w:w="2880" w:type="dxa"/>
          </w:tcPr>
          <w:p w:rsidR="007653C5" w:rsidRDefault="00995A36">
            <w:r>
              <w:t>908.</w:t>
            </w:r>
          </w:p>
        </w:tc>
        <w:tc>
          <w:tcPr>
            <w:tcW w:w="2880" w:type="dxa"/>
          </w:tcPr>
          <w:p w:rsidR="007653C5" w:rsidRDefault="00995A36">
            <w:r>
              <w:t>Видеоролик «Достойны смерти!», размещенный в международной компьютерной сети «Интернет» на информационном са</w:t>
            </w:r>
            <w:r>
              <w:t>йте http://harchikov.clan.su/publ/video/3-2-2» (решение Ленинского районного суда г. Саранска Республики Мордовия от 06.06.2011).</w:t>
            </w:r>
          </w:p>
        </w:tc>
        <w:tc>
          <w:tcPr>
            <w:tcW w:w="2880" w:type="dxa"/>
          </w:tcPr>
          <w:p w:rsidR="007653C5" w:rsidRDefault="007653C5"/>
        </w:tc>
      </w:tr>
      <w:tr w:rsidR="007653C5">
        <w:tc>
          <w:tcPr>
            <w:tcW w:w="2880" w:type="dxa"/>
          </w:tcPr>
          <w:p w:rsidR="007653C5" w:rsidRDefault="00995A36">
            <w:r>
              <w:t>909.</w:t>
            </w:r>
          </w:p>
        </w:tc>
        <w:tc>
          <w:tcPr>
            <w:tcW w:w="2880" w:type="dxa"/>
          </w:tcPr>
          <w:p w:rsidR="007653C5" w:rsidRDefault="00995A36">
            <w:r>
              <w:t xml:space="preserve">Информационные материалы, находящиеся в Русском международном журнале «Атеней» № 5, регистрационный номер ПИ № 77-5491 </w:t>
            </w:r>
            <w:r>
              <w:t>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c>
          <w:tcPr>
            <w:tcW w:w="2880" w:type="dxa"/>
          </w:tcPr>
          <w:p w:rsidR="007653C5" w:rsidRDefault="007653C5"/>
        </w:tc>
      </w:tr>
      <w:tr w:rsidR="007653C5">
        <w:tc>
          <w:tcPr>
            <w:tcW w:w="2880" w:type="dxa"/>
          </w:tcPr>
          <w:p w:rsidR="007653C5" w:rsidRDefault="00995A36">
            <w:r>
              <w:t>910.</w:t>
            </w:r>
          </w:p>
        </w:tc>
        <w:tc>
          <w:tcPr>
            <w:tcW w:w="2880" w:type="dxa"/>
          </w:tcPr>
          <w:p w:rsidR="007653C5" w:rsidRDefault="00995A36">
            <w:r>
              <w:t>Информационные материалы, находящиеся в журнале Национал-социал</w:t>
            </w:r>
            <w:r>
              <w:t>истическое издание «Страницы террора» № 1, 26 страниц (решение Королевского городского суда Московской области от 07.12.2010).</w:t>
            </w:r>
          </w:p>
        </w:tc>
        <w:tc>
          <w:tcPr>
            <w:tcW w:w="2880" w:type="dxa"/>
          </w:tcPr>
          <w:p w:rsidR="007653C5" w:rsidRDefault="007653C5"/>
        </w:tc>
      </w:tr>
      <w:tr w:rsidR="007653C5">
        <w:tc>
          <w:tcPr>
            <w:tcW w:w="2880" w:type="dxa"/>
          </w:tcPr>
          <w:p w:rsidR="007653C5" w:rsidRDefault="00995A36">
            <w:r>
              <w:t>911.</w:t>
            </w:r>
          </w:p>
        </w:tc>
        <w:tc>
          <w:tcPr>
            <w:tcW w:w="2880" w:type="dxa"/>
          </w:tcPr>
          <w:p w:rsidR="007653C5" w:rsidRDefault="00995A36">
            <w:r>
              <w:t xml:space="preserve">Журнал «Корпус», январь – февраль 2007 г., № 1, 32 страницы (решение Королевского городского суда Московской области от </w:t>
            </w:r>
            <w:r>
              <w:t>07.12.2010).</w:t>
            </w:r>
          </w:p>
        </w:tc>
        <w:tc>
          <w:tcPr>
            <w:tcW w:w="2880" w:type="dxa"/>
          </w:tcPr>
          <w:p w:rsidR="007653C5" w:rsidRDefault="007653C5"/>
        </w:tc>
      </w:tr>
      <w:tr w:rsidR="007653C5">
        <w:tc>
          <w:tcPr>
            <w:tcW w:w="2880" w:type="dxa"/>
          </w:tcPr>
          <w:p w:rsidR="007653C5" w:rsidRDefault="00995A36">
            <w:r>
              <w:lastRenderedPageBreak/>
              <w:t>912.</w:t>
            </w:r>
          </w:p>
        </w:tc>
        <w:tc>
          <w:tcPr>
            <w:tcW w:w="2880" w:type="dxa"/>
          </w:tcPr>
          <w:p w:rsidR="007653C5" w:rsidRDefault="00995A36">
            <w: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c>
          <w:tcPr>
            <w:tcW w:w="2880" w:type="dxa"/>
          </w:tcPr>
          <w:p w:rsidR="007653C5" w:rsidRDefault="007653C5"/>
        </w:tc>
      </w:tr>
      <w:tr w:rsidR="007653C5">
        <w:tc>
          <w:tcPr>
            <w:tcW w:w="2880" w:type="dxa"/>
          </w:tcPr>
          <w:p w:rsidR="007653C5" w:rsidRDefault="00995A36">
            <w:r>
              <w:t>913.</w:t>
            </w:r>
          </w:p>
        </w:tc>
        <w:tc>
          <w:tcPr>
            <w:tcW w:w="2880" w:type="dxa"/>
          </w:tcPr>
          <w:p w:rsidR="007653C5" w:rsidRDefault="00995A36">
            <w:r>
              <w:t>Журнал «Русская воля», февр</w:t>
            </w:r>
            <w:r>
              <w:t>аль 2007г., № 10, www.russianwill.org., 48 страниц (решение Королевского городского суда Московской области от 07.12.2010).</w:t>
            </w:r>
          </w:p>
        </w:tc>
        <w:tc>
          <w:tcPr>
            <w:tcW w:w="2880" w:type="dxa"/>
          </w:tcPr>
          <w:p w:rsidR="007653C5" w:rsidRDefault="007653C5"/>
        </w:tc>
      </w:tr>
      <w:tr w:rsidR="007653C5">
        <w:tc>
          <w:tcPr>
            <w:tcW w:w="2880" w:type="dxa"/>
          </w:tcPr>
          <w:p w:rsidR="007653C5" w:rsidRDefault="00995A36">
            <w:r>
              <w:t>914.</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915.</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916.</w:t>
            </w:r>
          </w:p>
        </w:tc>
        <w:tc>
          <w:tcPr>
            <w:tcW w:w="2880" w:type="dxa"/>
          </w:tcPr>
          <w:p w:rsidR="007653C5" w:rsidRDefault="00995A36">
            <w:r>
              <w:t>Статья «Что такое ZOG?», опубликованная в международной компьютерной сети «Интернет» на инфор</w:t>
            </w:r>
            <w:r>
              <w:t>мационных сайтах http://elniki-fans.ucoz.com// и www.elniki-fans.ru (решение Ленинского районного суда г. Саранска Республики Мордовия от 08.06.2011).</w:t>
            </w:r>
          </w:p>
        </w:tc>
        <w:tc>
          <w:tcPr>
            <w:tcW w:w="2880" w:type="dxa"/>
          </w:tcPr>
          <w:p w:rsidR="007653C5" w:rsidRDefault="007653C5"/>
        </w:tc>
      </w:tr>
      <w:tr w:rsidR="007653C5">
        <w:tc>
          <w:tcPr>
            <w:tcW w:w="2880" w:type="dxa"/>
          </w:tcPr>
          <w:p w:rsidR="007653C5" w:rsidRDefault="00995A36">
            <w:r>
              <w:t>917.</w:t>
            </w:r>
          </w:p>
        </w:tc>
        <w:tc>
          <w:tcPr>
            <w:tcW w:w="2880" w:type="dxa"/>
          </w:tcPr>
          <w:p w:rsidR="007653C5" w:rsidRDefault="00995A36">
            <w:r>
              <w:t>Статья «ZOG», опубликованная в международной компьютерной сети «Интернет» на информационных сайтах</w:t>
            </w:r>
            <w:r>
              <w:t xml:space="preserve"> http://elniki-fans.ucoz.com// и www.elniki-fans.ru (решение Ленинского районного суда г. Саранска Республики Мордовия от 08.06.2011).</w:t>
            </w:r>
          </w:p>
        </w:tc>
        <w:tc>
          <w:tcPr>
            <w:tcW w:w="2880" w:type="dxa"/>
          </w:tcPr>
          <w:p w:rsidR="007653C5" w:rsidRDefault="007653C5"/>
        </w:tc>
      </w:tr>
      <w:tr w:rsidR="007653C5">
        <w:tc>
          <w:tcPr>
            <w:tcW w:w="2880" w:type="dxa"/>
          </w:tcPr>
          <w:p w:rsidR="007653C5" w:rsidRDefault="00995A36">
            <w:r>
              <w:t>918.</w:t>
            </w:r>
          </w:p>
        </w:tc>
        <w:tc>
          <w:tcPr>
            <w:tcW w:w="2880" w:type="dxa"/>
          </w:tcPr>
          <w:p w:rsidR="007653C5" w:rsidRDefault="00995A36">
            <w:r>
              <w:t>Книга В.А. Иванова, В.В. Селиванова (В.А. Истархова) «Удар русских богов», 4-ое издание, изданное ООО «Русская Пра</w:t>
            </w:r>
            <w:r>
              <w:t>вда» в 2007 г. - 416 стр.» (решение Верх-Исетского районного суда г. Екатеринбурга Свердловской области от 23.12.2009).</w:t>
            </w:r>
          </w:p>
        </w:tc>
        <w:tc>
          <w:tcPr>
            <w:tcW w:w="2880" w:type="dxa"/>
          </w:tcPr>
          <w:p w:rsidR="007653C5" w:rsidRDefault="007653C5"/>
        </w:tc>
      </w:tr>
      <w:tr w:rsidR="007653C5">
        <w:tc>
          <w:tcPr>
            <w:tcW w:w="2880" w:type="dxa"/>
          </w:tcPr>
          <w:p w:rsidR="007653C5" w:rsidRDefault="00995A36">
            <w:r>
              <w:lastRenderedPageBreak/>
              <w:t>919.</w:t>
            </w:r>
          </w:p>
        </w:tc>
        <w:tc>
          <w:tcPr>
            <w:tcW w:w="2880" w:type="dxa"/>
          </w:tcPr>
          <w:p w:rsidR="007653C5" w:rsidRDefault="00995A36">
            <w:r>
              <w:t>Раздел «Национальный вопрос» в статье «Обращение к русским людям», опубликованной в газете «Бастион. Алтай» № 4 за март 2010 года</w:t>
            </w:r>
            <w:r>
              <w:t xml:space="preserve">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c>
          <w:tcPr>
            <w:tcW w:w="2880" w:type="dxa"/>
          </w:tcPr>
          <w:p w:rsidR="007653C5" w:rsidRDefault="007653C5"/>
        </w:tc>
      </w:tr>
      <w:tr w:rsidR="007653C5">
        <w:tc>
          <w:tcPr>
            <w:tcW w:w="2880" w:type="dxa"/>
          </w:tcPr>
          <w:p w:rsidR="007653C5" w:rsidRDefault="00995A36">
            <w:r>
              <w:t>920.</w:t>
            </w:r>
          </w:p>
        </w:tc>
        <w:tc>
          <w:tcPr>
            <w:tcW w:w="2880" w:type="dxa"/>
          </w:tcPr>
          <w:p w:rsidR="007653C5" w:rsidRDefault="00995A36">
            <w:r>
              <w:t>Аудиофайл «Моя толерантность» размером 4,84 МБ (5 076 200 байт), сод</w:t>
            </w:r>
            <w:r>
              <w:t>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c>
          <w:tcPr>
            <w:tcW w:w="2880" w:type="dxa"/>
          </w:tcPr>
          <w:p w:rsidR="007653C5" w:rsidRDefault="007653C5"/>
        </w:tc>
      </w:tr>
      <w:tr w:rsidR="007653C5">
        <w:tc>
          <w:tcPr>
            <w:tcW w:w="2880" w:type="dxa"/>
          </w:tcPr>
          <w:p w:rsidR="007653C5" w:rsidRDefault="00995A36">
            <w:r>
              <w:t>921.</w:t>
            </w:r>
          </w:p>
        </w:tc>
        <w:tc>
          <w:tcPr>
            <w:tcW w:w="2880" w:type="dxa"/>
          </w:tcPr>
          <w:p w:rsidR="007653C5" w:rsidRDefault="00995A36">
            <w:r>
              <w:t>Статья «Русское национальн</w:t>
            </w:r>
            <w:r>
              <w:t>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c>
          <w:tcPr>
            <w:tcW w:w="2880" w:type="dxa"/>
          </w:tcPr>
          <w:p w:rsidR="007653C5" w:rsidRDefault="007653C5"/>
        </w:tc>
      </w:tr>
      <w:tr w:rsidR="007653C5">
        <w:tc>
          <w:tcPr>
            <w:tcW w:w="2880" w:type="dxa"/>
          </w:tcPr>
          <w:p w:rsidR="007653C5" w:rsidRDefault="00995A36">
            <w:r>
              <w:t>922.</w:t>
            </w:r>
          </w:p>
        </w:tc>
        <w:tc>
          <w:tcPr>
            <w:tcW w:w="2880" w:type="dxa"/>
          </w:tcPr>
          <w:p w:rsidR="007653C5" w:rsidRDefault="00995A36">
            <w:r>
              <w:t>Видеофайл размером 14,9 МБ (15 657 749 байт), содержащий видеоролик «Арийский мани</w:t>
            </w:r>
            <w:r>
              <w:t>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w="2880" w:type="dxa"/>
          </w:tcPr>
          <w:p w:rsidR="007653C5" w:rsidRDefault="007653C5"/>
        </w:tc>
      </w:tr>
      <w:tr w:rsidR="007653C5">
        <w:tc>
          <w:tcPr>
            <w:tcW w:w="2880" w:type="dxa"/>
          </w:tcPr>
          <w:p w:rsidR="007653C5" w:rsidRDefault="00995A36">
            <w:r>
              <w:t>923.</w:t>
            </w:r>
          </w:p>
        </w:tc>
        <w:tc>
          <w:tcPr>
            <w:tcW w:w="2880" w:type="dxa"/>
          </w:tcPr>
          <w:p w:rsidR="007653C5" w:rsidRDefault="00995A36">
            <w:r>
              <w:t xml:space="preserve">Видеофайл размером 19,2 МБ (20 204 016 </w:t>
            </w:r>
            <w:r>
              <w:t>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w:t>
            </w:r>
            <w:r>
              <w:t>онного суда города Курска от 17.05.2011).</w:t>
            </w:r>
          </w:p>
        </w:tc>
        <w:tc>
          <w:tcPr>
            <w:tcW w:w="2880" w:type="dxa"/>
          </w:tcPr>
          <w:p w:rsidR="007653C5" w:rsidRDefault="007653C5"/>
        </w:tc>
      </w:tr>
      <w:tr w:rsidR="007653C5">
        <w:tc>
          <w:tcPr>
            <w:tcW w:w="2880" w:type="dxa"/>
          </w:tcPr>
          <w:p w:rsidR="007653C5" w:rsidRDefault="00995A36">
            <w:r>
              <w:t>924.</w:t>
            </w:r>
          </w:p>
        </w:tc>
        <w:tc>
          <w:tcPr>
            <w:tcW w:w="2880" w:type="dxa"/>
          </w:tcPr>
          <w:p w:rsidR="007653C5" w:rsidRDefault="00995A36">
            <w: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w:t>
            </w:r>
            <w:r>
              <w:t>.2011).</w:t>
            </w:r>
          </w:p>
        </w:tc>
        <w:tc>
          <w:tcPr>
            <w:tcW w:w="2880" w:type="dxa"/>
          </w:tcPr>
          <w:p w:rsidR="007653C5" w:rsidRDefault="007653C5"/>
        </w:tc>
      </w:tr>
      <w:tr w:rsidR="007653C5">
        <w:tc>
          <w:tcPr>
            <w:tcW w:w="2880" w:type="dxa"/>
          </w:tcPr>
          <w:p w:rsidR="007653C5" w:rsidRDefault="00995A36">
            <w:r>
              <w:t>92</w:t>
            </w:r>
            <w:r>
              <w:lastRenderedPageBreak/>
              <w:t>5.</w:t>
            </w:r>
          </w:p>
        </w:tc>
        <w:tc>
          <w:tcPr>
            <w:tcW w:w="2880" w:type="dxa"/>
          </w:tcPr>
          <w:p w:rsidR="007653C5" w:rsidRDefault="00995A36">
            <w:r>
              <w:lastRenderedPageBreak/>
              <w:t xml:space="preserve">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w:t>
            </w:r>
            <w:r>
              <w:lastRenderedPageBreak/>
              <w:t>02.06.2011).</w:t>
            </w:r>
          </w:p>
        </w:tc>
        <w:tc>
          <w:tcPr>
            <w:tcW w:w="2880" w:type="dxa"/>
          </w:tcPr>
          <w:p w:rsidR="007653C5" w:rsidRDefault="007653C5"/>
        </w:tc>
      </w:tr>
      <w:tr w:rsidR="007653C5">
        <w:tc>
          <w:tcPr>
            <w:tcW w:w="2880" w:type="dxa"/>
          </w:tcPr>
          <w:p w:rsidR="007653C5" w:rsidRDefault="00995A36">
            <w:r>
              <w:lastRenderedPageBreak/>
              <w:t>926.</w:t>
            </w:r>
          </w:p>
        </w:tc>
        <w:tc>
          <w:tcPr>
            <w:tcW w:w="2880" w:type="dxa"/>
          </w:tcPr>
          <w:p w:rsidR="007653C5" w:rsidRDefault="00995A36">
            <w:r>
              <w:t>Книга «Жизнь пророка, да благос</w:t>
            </w:r>
            <w:r>
              <w:t>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c>
          <w:tcPr>
            <w:tcW w:w="2880" w:type="dxa"/>
          </w:tcPr>
          <w:p w:rsidR="007653C5" w:rsidRDefault="007653C5"/>
        </w:tc>
      </w:tr>
      <w:tr w:rsidR="007653C5">
        <w:tc>
          <w:tcPr>
            <w:tcW w:w="2880" w:type="dxa"/>
          </w:tcPr>
          <w:p w:rsidR="007653C5" w:rsidRDefault="00995A36">
            <w:r>
              <w:t>927.</w:t>
            </w:r>
          </w:p>
        </w:tc>
        <w:tc>
          <w:tcPr>
            <w:tcW w:w="2880" w:type="dxa"/>
          </w:tcPr>
          <w:p w:rsidR="007653C5" w:rsidRDefault="00995A36">
            <w:r>
              <w:t>Видеоролик «Format18. Казнь предателя.w</w:t>
            </w:r>
            <w:r>
              <w:t>mv» (решение Красноармейского районного суда города Волгограда от 02.11.2010).</w:t>
            </w:r>
          </w:p>
        </w:tc>
        <w:tc>
          <w:tcPr>
            <w:tcW w:w="2880" w:type="dxa"/>
          </w:tcPr>
          <w:p w:rsidR="007653C5" w:rsidRDefault="007653C5"/>
        </w:tc>
      </w:tr>
      <w:tr w:rsidR="007653C5">
        <w:tc>
          <w:tcPr>
            <w:tcW w:w="2880" w:type="dxa"/>
          </w:tcPr>
          <w:p w:rsidR="007653C5" w:rsidRDefault="00995A36">
            <w:r>
              <w:t>928.</w:t>
            </w:r>
          </w:p>
        </w:tc>
        <w:tc>
          <w:tcPr>
            <w:tcW w:w="2880" w:type="dxa"/>
          </w:tcPr>
          <w:p w:rsidR="007653C5" w:rsidRDefault="00995A36">
            <w:r>
              <w:t>Видеоролик «MEDVED FILMS. Россия для Русских. wmv» (решение Красноармейского районного суда города Волгограда от 02.11.2010).</w:t>
            </w:r>
          </w:p>
        </w:tc>
        <w:tc>
          <w:tcPr>
            <w:tcW w:w="2880" w:type="dxa"/>
          </w:tcPr>
          <w:p w:rsidR="007653C5" w:rsidRDefault="007653C5"/>
        </w:tc>
      </w:tr>
      <w:tr w:rsidR="007653C5">
        <w:tc>
          <w:tcPr>
            <w:tcW w:w="2880" w:type="dxa"/>
          </w:tcPr>
          <w:p w:rsidR="007653C5" w:rsidRDefault="00995A36">
            <w:r>
              <w:t>929.</w:t>
            </w:r>
          </w:p>
        </w:tc>
        <w:tc>
          <w:tcPr>
            <w:tcW w:w="2880" w:type="dxa"/>
          </w:tcPr>
          <w:p w:rsidR="007653C5" w:rsidRDefault="00995A36">
            <w:r>
              <w:t xml:space="preserve">Видеоролик «Format18. News. урок </w:t>
            </w:r>
            <w:r>
              <w:t>экстремизма.wmv» (решение Красноармейского районного суда города Волгограда от 02.11.2010).</w:t>
            </w:r>
          </w:p>
        </w:tc>
        <w:tc>
          <w:tcPr>
            <w:tcW w:w="2880" w:type="dxa"/>
          </w:tcPr>
          <w:p w:rsidR="007653C5" w:rsidRDefault="007653C5"/>
        </w:tc>
      </w:tr>
      <w:tr w:rsidR="007653C5">
        <w:tc>
          <w:tcPr>
            <w:tcW w:w="2880" w:type="dxa"/>
          </w:tcPr>
          <w:p w:rsidR="007653C5" w:rsidRDefault="00995A36">
            <w:r>
              <w:t>930.</w:t>
            </w:r>
          </w:p>
        </w:tc>
        <w:tc>
          <w:tcPr>
            <w:tcW w:w="2880" w:type="dxa"/>
          </w:tcPr>
          <w:p w:rsidR="007653C5" w:rsidRDefault="00995A36">
            <w:r>
              <w:t>Видеоролик «Format18. Экстремист.wmv» (решение Красноармейского районного суда города Волгограда от 02.11.2010).</w:t>
            </w:r>
          </w:p>
        </w:tc>
        <w:tc>
          <w:tcPr>
            <w:tcW w:w="2880" w:type="dxa"/>
          </w:tcPr>
          <w:p w:rsidR="007653C5" w:rsidRDefault="007653C5"/>
        </w:tc>
      </w:tr>
      <w:tr w:rsidR="007653C5">
        <w:tc>
          <w:tcPr>
            <w:tcW w:w="2880" w:type="dxa"/>
          </w:tcPr>
          <w:p w:rsidR="007653C5" w:rsidRDefault="00995A36">
            <w:r>
              <w:t>931.</w:t>
            </w:r>
          </w:p>
        </w:tc>
        <w:tc>
          <w:tcPr>
            <w:tcW w:w="2880" w:type="dxa"/>
          </w:tcPr>
          <w:p w:rsidR="007653C5" w:rsidRDefault="00995A36">
            <w:r>
              <w:t>Видеоролик «Home video. hdsl.avi» (ре</w:t>
            </w:r>
            <w:r>
              <w:t>шение Красноармейского районного суда города Волгограда от 02.11.2010).</w:t>
            </w:r>
          </w:p>
        </w:tc>
        <w:tc>
          <w:tcPr>
            <w:tcW w:w="2880" w:type="dxa"/>
          </w:tcPr>
          <w:p w:rsidR="007653C5" w:rsidRDefault="007653C5"/>
        </w:tc>
      </w:tr>
      <w:tr w:rsidR="007653C5">
        <w:tc>
          <w:tcPr>
            <w:tcW w:w="2880" w:type="dxa"/>
          </w:tcPr>
          <w:p w:rsidR="007653C5" w:rsidRDefault="00995A36">
            <w:r>
              <w:t>93</w:t>
            </w:r>
            <w:r>
              <w:lastRenderedPageBreak/>
              <w:t>2.</w:t>
            </w:r>
          </w:p>
        </w:tc>
        <w:tc>
          <w:tcPr>
            <w:tcW w:w="2880" w:type="dxa"/>
          </w:tcPr>
          <w:p w:rsidR="007653C5" w:rsidRDefault="00995A36">
            <w:r>
              <w:lastRenderedPageBreak/>
              <w:t>Видеоролик «metro.avi» (решение Красноармейского районного суда города Волгограда от 02.11.2010).</w:t>
            </w:r>
          </w:p>
        </w:tc>
        <w:tc>
          <w:tcPr>
            <w:tcW w:w="2880" w:type="dxa"/>
          </w:tcPr>
          <w:p w:rsidR="007653C5" w:rsidRDefault="007653C5"/>
        </w:tc>
      </w:tr>
      <w:tr w:rsidR="007653C5">
        <w:tc>
          <w:tcPr>
            <w:tcW w:w="2880" w:type="dxa"/>
          </w:tcPr>
          <w:p w:rsidR="007653C5" w:rsidRDefault="00995A36">
            <w:r>
              <w:lastRenderedPageBreak/>
              <w:t>933.</w:t>
            </w:r>
          </w:p>
        </w:tc>
        <w:tc>
          <w:tcPr>
            <w:tcW w:w="2880" w:type="dxa"/>
          </w:tcPr>
          <w:p w:rsidR="007653C5" w:rsidRDefault="00995A36">
            <w:r>
              <w:t xml:space="preserve">Видеоролик «ОБЩАГА НЕГРОВ.avi» (решение Красноармейского районного суда </w:t>
            </w:r>
            <w:r>
              <w:t>города Волгограда от 02.11.2010).</w:t>
            </w:r>
          </w:p>
        </w:tc>
        <w:tc>
          <w:tcPr>
            <w:tcW w:w="2880" w:type="dxa"/>
          </w:tcPr>
          <w:p w:rsidR="007653C5" w:rsidRDefault="007653C5"/>
        </w:tc>
      </w:tr>
      <w:tr w:rsidR="007653C5">
        <w:tc>
          <w:tcPr>
            <w:tcW w:w="2880" w:type="dxa"/>
          </w:tcPr>
          <w:p w:rsidR="007653C5" w:rsidRDefault="00995A36">
            <w:r>
              <w:t>934.</w:t>
            </w:r>
          </w:p>
        </w:tc>
        <w:tc>
          <w:tcPr>
            <w:tcW w:w="2880" w:type="dxa"/>
          </w:tcPr>
          <w:p w:rsidR="007653C5" w:rsidRDefault="00995A36">
            <w:r>
              <w:t>Видеоролик «Банда Москвы ВИВАТ, РОССИЯ! «Отмахали цунора на nacxy.wmv» (решение Красноармейского районного суда города Волгограда от 02.11.2010).</w:t>
            </w:r>
          </w:p>
        </w:tc>
        <w:tc>
          <w:tcPr>
            <w:tcW w:w="2880" w:type="dxa"/>
          </w:tcPr>
          <w:p w:rsidR="007653C5" w:rsidRDefault="007653C5"/>
        </w:tc>
      </w:tr>
      <w:tr w:rsidR="007653C5">
        <w:tc>
          <w:tcPr>
            <w:tcW w:w="2880" w:type="dxa"/>
          </w:tcPr>
          <w:p w:rsidR="007653C5" w:rsidRDefault="00995A36">
            <w:r>
              <w:t>935.</w:t>
            </w:r>
          </w:p>
        </w:tc>
        <w:tc>
          <w:tcPr>
            <w:tcW w:w="2880" w:type="dxa"/>
          </w:tcPr>
          <w:p w:rsidR="007653C5" w:rsidRDefault="00995A36">
            <w:r>
              <w:t xml:space="preserve">Видеоролик «Правый Кулак CIIB.wmv» (решение Красноармейского </w:t>
            </w:r>
            <w:r>
              <w:t>районного суда города Волгограда от 02.11.2010).</w:t>
            </w:r>
          </w:p>
        </w:tc>
        <w:tc>
          <w:tcPr>
            <w:tcW w:w="2880" w:type="dxa"/>
          </w:tcPr>
          <w:p w:rsidR="007653C5" w:rsidRDefault="007653C5"/>
        </w:tc>
      </w:tr>
      <w:tr w:rsidR="007653C5">
        <w:tc>
          <w:tcPr>
            <w:tcW w:w="2880" w:type="dxa"/>
          </w:tcPr>
          <w:p w:rsidR="007653C5" w:rsidRDefault="00995A36">
            <w:r>
              <w:t>936.</w:t>
            </w:r>
          </w:p>
        </w:tc>
        <w:tc>
          <w:tcPr>
            <w:tcW w:w="2880" w:type="dxa"/>
          </w:tcPr>
          <w:p w:rsidR="007653C5" w:rsidRDefault="00995A36">
            <w:r>
              <w:t>Видеоролик «Стадо Косых.wmv» (решение Красноармейского районного суда города Волгограда от 02.11.2010).</w:t>
            </w:r>
          </w:p>
        </w:tc>
        <w:tc>
          <w:tcPr>
            <w:tcW w:w="2880" w:type="dxa"/>
          </w:tcPr>
          <w:p w:rsidR="007653C5" w:rsidRDefault="007653C5"/>
        </w:tc>
      </w:tr>
      <w:tr w:rsidR="007653C5">
        <w:tc>
          <w:tcPr>
            <w:tcW w:w="2880" w:type="dxa"/>
          </w:tcPr>
          <w:p w:rsidR="007653C5" w:rsidRDefault="00995A36">
            <w:r>
              <w:t>937.</w:t>
            </w:r>
          </w:p>
        </w:tc>
        <w:tc>
          <w:tcPr>
            <w:tcW w:w="2880" w:type="dxa"/>
          </w:tcPr>
          <w:p w:rsidR="007653C5" w:rsidRDefault="00995A36">
            <w:r>
              <w:t>Изображение бритоголового мужчины в очках, куртке, на левом рукаве которой имеется изобра</w:t>
            </w:r>
            <w:r>
              <w:t>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c>
          <w:tcPr>
            <w:tcW w:w="2880" w:type="dxa"/>
          </w:tcPr>
          <w:p w:rsidR="007653C5" w:rsidRDefault="007653C5"/>
        </w:tc>
      </w:tr>
      <w:tr w:rsidR="007653C5">
        <w:tc>
          <w:tcPr>
            <w:tcW w:w="2880" w:type="dxa"/>
          </w:tcPr>
          <w:p w:rsidR="007653C5" w:rsidRDefault="00995A36">
            <w:r>
              <w:t>938.</w:t>
            </w:r>
          </w:p>
        </w:tc>
        <w:tc>
          <w:tcPr>
            <w:tcW w:w="2880" w:type="dxa"/>
          </w:tcPr>
          <w:p w:rsidR="007653C5" w:rsidRDefault="00995A36">
            <w:r>
              <w:t>Изображение трех бритоголовых мужчин, одеты</w:t>
            </w:r>
            <w:r>
              <w:t>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c>
          <w:tcPr>
            <w:tcW w:w="2880" w:type="dxa"/>
          </w:tcPr>
          <w:p w:rsidR="007653C5" w:rsidRDefault="007653C5"/>
        </w:tc>
      </w:tr>
      <w:tr w:rsidR="007653C5">
        <w:tc>
          <w:tcPr>
            <w:tcW w:w="2880" w:type="dxa"/>
          </w:tcPr>
          <w:p w:rsidR="007653C5" w:rsidRDefault="00995A36">
            <w:r>
              <w:t>93</w:t>
            </w:r>
            <w:r>
              <w:lastRenderedPageBreak/>
              <w:t>9.</w:t>
            </w:r>
          </w:p>
        </w:tc>
        <w:tc>
          <w:tcPr>
            <w:tcW w:w="2880" w:type="dxa"/>
          </w:tcPr>
          <w:p w:rsidR="007653C5" w:rsidRDefault="00995A36">
            <w:r>
              <w:lastRenderedPageBreak/>
              <w:t xml:space="preserve">Изображение с надписями на </w:t>
            </w:r>
            <w:r>
              <w:t xml:space="preserve">сером фоне «White Power» и «Skin Head Мы должны защищать существование …» </w:t>
            </w:r>
            <w:r>
              <w:lastRenderedPageBreak/>
              <w:t>(решение Красноармейского районного суда города Волгограда от 02.11.2010).</w:t>
            </w:r>
          </w:p>
        </w:tc>
        <w:tc>
          <w:tcPr>
            <w:tcW w:w="2880" w:type="dxa"/>
          </w:tcPr>
          <w:p w:rsidR="007653C5" w:rsidRDefault="007653C5"/>
        </w:tc>
      </w:tr>
      <w:tr w:rsidR="007653C5">
        <w:tc>
          <w:tcPr>
            <w:tcW w:w="2880" w:type="dxa"/>
          </w:tcPr>
          <w:p w:rsidR="007653C5" w:rsidRDefault="00995A36">
            <w:r>
              <w:lastRenderedPageBreak/>
              <w:t>940.</w:t>
            </w:r>
          </w:p>
        </w:tc>
        <w:tc>
          <w:tcPr>
            <w:tcW w:w="2880" w:type="dxa"/>
          </w:tcPr>
          <w:p w:rsidR="007653C5" w:rsidRDefault="00995A36">
            <w:r>
              <w:t>Изображение черепа в красном колпаке и надписями «Быть воином значит жить вечно» и «Новый год (изобр</w:t>
            </w:r>
            <w:r>
              <w:t>ажение, сходное с нацистской символикой до степени смешения) новый террор!» (решение Красноармейского районного суда города Волгограда от 02.11.2010).</w:t>
            </w:r>
          </w:p>
        </w:tc>
        <w:tc>
          <w:tcPr>
            <w:tcW w:w="2880" w:type="dxa"/>
          </w:tcPr>
          <w:p w:rsidR="007653C5" w:rsidRDefault="007653C5"/>
        </w:tc>
      </w:tr>
      <w:tr w:rsidR="007653C5">
        <w:tc>
          <w:tcPr>
            <w:tcW w:w="2880" w:type="dxa"/>
          </w:tcPr>
          <w:p w:rsidR="007653C5" w:rsidRDefault="00995A36">
            <w:r>
              <w:t>941.</w:t>
            </w:r>
          </w:p>
        </w:tc>
        <w:tc>
          <w:tcPr>
            <w:tcW w:w="2880" w:type="dxa"/>
          </w:tcPr>
          <w:p w:rsidR="007653C5" w:rsidRDefault="00995A36">
            <w:r>
              <w:t>Изображение человека, лежащего на земле и прикрывающего голову руками, вокруг которого стоят люди,</w:t>
            </w:r>
            <w:r>
              <w:t xml:space="preserve">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c>
          <w:tcPr>
            <w:tcW w:w="2880" w:type="dxa"/>
          </w:tcPr>
          <w:p w:rsidR="007653C5" w:rsidRDefault="007653C5"/>
        </w:tc>
      </w:tr>
      <w:tr w:rsidR="007653C5">
        <w:tc>
          <w:tcPr>
            <w:tcW w:w="2880" w:type="dxa"/>
          </w:tcPr>
          <w:p w:rsidR="007653C5" w:rsidRDefault="00995A36">
            <w:r>
              <w:t>942.</w:t>
            </w:r>
          </w:p>
        </w:tc>
        <w:tc>
          <w:tcPr>
            <w:tcW w:w="2880" w:type="dxa"/>
          </w:tcPr>
          <w:p w:rsidR="007653C5" w:rsidRDefault="00995A36">
            <w:r>
              <w:t>Изображение в виде надписи «хороший .. мертвый …», с изображением прицела автомата (решени</w:t>
            </w:r>
            <w:r>
              <w:t>е Красноармейского районного суда города Волгограда от 02.11.2010).</w:t>
            </w:r>
          </w:p>
        </w:tc>
        <w:tc>
          <w:tcPr>
            <w:tcW w:w="2880" w:type="dxa"/>
          </w:tcPr>
          <w:p w:rsidR="007653C5" w:rsidRDefault="007653C5"/>
        </w:tc>
      </w:tr>
      <w:tr w:rsidR="007653C5">
        <w:tc>
          <w:tcPr>
            <w:tcW w:w="2880" w:type="dxa"/>
          </w:tcPr>
          <w:p w:rsidR="007653C5" w:rsidRDefault="00995A36">
            <w:r>
              <w:t>943.</w:t>
            </w:r>
          </w:p>
        </w:tc>
        <w:tc>
          <w:tcPr>
            <w:tcW w:w="2880" w:type="dxa"/>
          </w:tcPr>
          <w:p w:rsidR="007653C5" w:rsidRDefault="00995A36">
            <w: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c>
          <w:tcPr>
            <w:tcW w:w="2880" w:type="dxa"/>
          </w:tcPr>
          <w:p w:rsidR="007653C5" w:rsidRDefault="007653C5"/>
        </w:tc>
      </w:tr>
      <w:tr w:rsidR="007653C5">
        <w:tc>
          <w:tcPr>
            <w:tcW w:w="2880" w:type="dxa"/>
          </w:tcPr>
          <w:p w:rsidR="007653C5" w:rsidRDefault="00995A36">
            <w:r>
              <w:t>944.</w:t>
            </w:r>
          </w:p>
        </w:tc>
        <w:tc>
          <w:tcPr>
            <w:tcW w:w="2880" w:type="dxa"/>
          </w:tcPr>
          <w:p w:rsidR="007653C5" w:rsidRDefault="00995A36">
            <w:r>
              <w:t>Изображ</w:t>
            </w:r>
            <w:r>
              <w:t>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c>
          <w:tcPr>
            <w:tcW w:w="2880" w:type="dxa"/>
          </w:tcPr>
          <w:p w:rsidR="007653C5" w:rsidRDefault="007653C5"/>
        </w:tc>
      </w:tr>
      <w:tr w:rsidR="007653C5">
        <w:tc>
          <w:tcPr>
            <w:tcW w:w="2880" w:type="dxa"/>
          </w:tcPr>
          <w:p w:rsidR="007653C5" w:rsidRDefault="00995A36">
            <w:r>
              <w:t>945</w:t>
            </w:r>
            <w:r>
              <w:t>.</w:t>
            </w:r>
          </w:p>
        </w:tc>
        <w:tc>
          <w:tcPr>
            <w:tcW w:w="2880" w:type="dxa"/>
          </w:tcPr>
          <w:p w:rsidR="007653C5" w:rsidRDefault="00995A36">
            <w: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w:t>
            </w:r>
            <w:r>
              <w:t>гограда от 02.11.2010).</w:t>
            </w:r>
          </w:p>
        </w:tc>
        <w:tc>
          <w:tcPr>
            <w:tcW w:w="2880" w:type="dxa"/>
          </w:tcPr>
          <w:p w:rsidR="007653C5" w:rsidRDefault="007653C5"/>
        </w:tc>
      </w:tr>
      <w:tr w:rsidR="007653C5">
        <w:tc>
          <w:tcPr>
            <w:tcW w:w="2880" w:type="dxa"/>
          </w:tcPr>
          <w:p w:rsidR="007653C5" w:rsidRDefault="00995A36">
            <w:r>
              <w:t>94</w:t>
            </w:r>
            <w:r>
              <w:lastRenderedPageBreak/>
              <w:t>6.</w:t>
            </w:r>
          </w:p>
        </w:tc>
        <w:tc>
          <w:tcPr>
            <w:tcW w:w="2880" w:type="dxa"/>
          </w:tcPr>
          <w:p w:rsidR="007653C5" w:rsidRDefault="00995A36">
            <w:r>
              <w:lastRenderedPageBreak/>
              <w:t xml:space="preserve">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w:t>
            </w:r>
            <w:r>
              <w:lastRenderedPageBreak/>
              <w:t>стилизованной под знак «SS» (решение Крас</w:t>
            </w:r>
            <w:r>
              <w:t>ноармейского районного суда города Волгограда от 02.11.2010).</w:t>
            </w:r>
          </w:p>
        </w:tc>
        <w:tc>
          <w:tcPr>
            <w:tcW w:w="2880" w:type="dxa"/>
          </w:tcPr>
          <w:p w:rsidR="007653C5" w:rsidRDefault="007653C5"/>
        </w:tc>
      </w:tr>
      <w:tr w:rsidR="007653C5">
        <w:tc>
          <w:tcPr>
            <w:tcW w:w="2880" w:type="dxa"/>
          </w:tcPr>
          <w:p w:rsidR="007653C5" w:rsidRDefault="00995A36">
            <w:r>
              <w:lastRenderedPageBreak/>
              <w:t>947.</w:t>
            </w:r>
          </w:p>
        </w:tc>
        <w:tc>
          <w:tcPr>
            <w:tcW w:w="2880" w:type="dxa"/>
          </w:tcPr>
          <w:p w:rsidR="007653C5" w:rsidRDefault="00995A36">
            <w: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w:t>
            </w:r>
            <w:r>
              <w:t xml:space="preserve"> кельтского креста» (решение Красноармейского районного суда города Волгограда от 02.11.2010).</w:t>
            </w:r>
          </w:p>
        </w:tc>
        <w:tc>
          <w:tcPr>
            <w:tcW w:w="2880" w:type="dxa"/>
          </w:tcPr>
          <w:p w:rsidR="007653C5" w:rsidRDefault="007653C5"/>
        </w:tc>
      </w:tr>
      <w:tr w:rsidR="007653C5">
        <w:tc>
          <w:tcPr>
            <w:tcW w:w="2880" w:type="dxa"/>
          </w:tcPr>
          <w:p w:rsidR="007653C5" w:rsidRDefault="00995A36">
            <w:r>
              <w:t>948.</w:t>
            </w:r>
          </w:p>
        </w:tc>
        <w:tc>
          <w:tcPr>
            <w:tcW w:w="2880" w:type="dxa"/>
          </w:tcPr>
          <w:p w:rsidR="007653C5" w:rsidRDefault="00995A36">
            <w:r>
              <w:t>Листовка, начинающаяся словами «Народам и ставленникам над ними» (решение Засвияжского районного суда города Ульяновска от 25.05.2011).</w:t>
            </w:r>
          </w:p>
        </w:tc>
        <w:tc>
          <w:tcPr>
            <w:tcW w:w="2880" w:type="dxa"/>
          </w:tcPr>
          <w:p w:rsidR="007653C5" w:rsidRDefault="007653C5"/>
        </w:tc>
      </w:tr>
      <w:tr w:rsidR="007653C5">
        <w:tc>
          <w:tcPr>
            <w:tcW w:w="2880" w:type="dxa"/>
          </w:tcPr>
          <w:p w:rsidR="007653C5" w:rsidRDefault="00995A36">
            <w:r>
              <w:t>949.</w:t>
            </w:r>
          </w:p>
        </w:tc>
        <w:tc>
          <w:tcPr>
            <w:tcW w:w="2880" w:type="dxa"/>
          </w:tcPr>
          <w:p w:rsidR="007653C5" w:rsidRDefault="00995A36">
            <w:r>
              <w:t>Статья «Наш</w:t>
            </w:r>
            <w:r>
              <w:t>и женщины справа» (решение Засвияжского районного суда города Ульяновска от 25.05.2011).</w:t>
            </w:r>
          </w:p>
        </w:tc>
        <w:tc>
          <w:tcPr>
            <w:tcW w:w="2880" w:type="dxa"/>
          </w:tcPr>
          <w:p w:rsidR="007653C5" w:rsidRDefault="007653C5"/>
        </w:tc>
      </w:tr>
      <w:tr w:rsidR="007653C5">
        <w:tc>
          <w:tcPr>
            <w:tcW w:w="2880" w:type="dxa"/>
          </w:tcPr>
          <w:p w:rsidR="007653C5" w:rsidRDefault="00995A36">
            <w:r>
              <w:t>950.</w:t>
            </w:r>
          </w:p>
        </w:tc>
        <w:tc>
          <w:tcPr>
            <w:tcW w:w="2880" w:type="dxa"/>
          </w:tcPr>
          <w:p w:rsidR="007653C5" w:rsidRDefault="00995A36">
            <w:r>
              <w:t>Статья «Клич победы - ТУРАНГОЛ! АЛЛА АКБАР!» (решение Засвияжского районного суда города Ульяновска от 25.05.2011).</w:t>
            </w:r>
          </w:p>
        </w:tc>
        <w:tc>
          <w:tcPr>
            <w:tcW w:w="2880" w:type="dxa"/>
          </w:tcPr>
          <w:p w:rsidR="007653C5" w:rsidRDefault="007653C5"/>
        </w:tc>
      </w:tr>
      <w:tr w:rsidR="007653C5">
        <w:tc>
          <w:tcPr>
            <w:tcW w:w="2880" w:type="dxa"/>
          </w:tcPr>
          <w:p w:rsidR="007653C5" w:rsidRDefault="00995A36">
            <w:r>
              <w:t>951.</w:t>
            </w:r>
          </w:p>
        </w:tc>
        <w:tc>
          <w:tcPr>
            <w:tcW w:w="2880" w:type="dxa"/>
          </w:tcPr>
          <w:p w:rsidR="007653C5" w:rsidRDefault="00995A36">
            <w:r>
              <w:t>Статья «Дневник Nailkhan Jihadshah» (</w:t>
            </w:r>
            <w:r>
              <w:t>решение Засвияжского районного суда города Ульяновска от 25.05.2011).</w:t>
            </w:r>
          </w:p>
        </w:tc>
        <w:tc>
          <w:tcPr>
            <w:tcW w:w="2880" w:type="dxa"/>
          </w:tcPr>
          <w:p w:rsidR="007653C5" w:rsidRDefault="007653C5"/>
        </w:tc>
      </w:tr>
      <w:tr w:rsidR="007653C5">
        <w:tc>
          <w:tcPr>
            <w:tcW w:w="2880" w:type="dxa"/>
          </w:tcPr>
          <w:p w:rsidR="007653C5" w:rsidRDefault="00995A36">
            <w:r>
              <w:t>952.</w:t>
            </w:r>
          </w:p>
        </w:tc>
        <w:tc>
          <w:tcPr>
            <w:tcW w:w="2880" w:type="dxa"/>
          </w:tcPr>
          <w:p w:rsidR="007653C5" w:rsidRDefault="00995A36">
            <w:r>
              <w:t>Статья «БЭС см.: ВИРУСЫ (от лат. Virus - яд)» (решение Засвияжского районного суда города Ульяновска от 25.05.2011).</w:t>
            </w:r>
          </w:p>
        </w:tc>
        <w:tc>
          <w:tcPr>
            <w:tcW w:w="2880" w:type="dxa"/>
          </w:tcPr>
          <w:p w:rsidR="007653C5" w:rsidRDefault="007653C5"/>
        </w:tc>
      </w:tr>
      <w:tr w:rsidR="007653C5">
        <w:tc>
          <w:tcPr>
            <w:tcW w:w="2880" w:type="dxa"/>
          </w:tcPr>
          <w:p w:rsidR="007653C5" w:rsidRDefault="00995A36">
            <w:r>
              <w:t>95</w:t>
            </w:r>
            <w:r>
              <w:lastRenderedPageBreak/>
              <w:t>3.</w:t>
            </w:r>
          </w:p>
        </w:tc>
        <w:tc>
          <w:tcPr>
            <w:tcW w:w="2880" w:type="dxa"/>
          </w:tcPr>
          <w:p w:rsidR="007653C5" w:rsidRDefault="00995A36">
            <w:r>
              <w:lastRenderedPageBreak/>
              <w:t xml:space="preserve">Статья «Русский язык искусственно придуман» (решение </w:t>
            </w:r>
            <w:r>
              <w:t xml:space="preserve">Засвияжского районного суда города Ульяновска от </w:t>
            </w:r>
            <w:r>
              <w:lastRenderedPageBreak/>
              <w:t>25.05.2011).</w:t>
            </w:r>
          </w:p>
        </w:tc>
        <w:tc>
          <w:tcPr>
            <w:tcW w:w="2880" w:type="dxa"/>
          </w:tcPr>
          <w:p w:rsidR="007653C5" w:rsidRDefault="007653C5"/>
        </w:tc>
      </w:tr>
      <w:tr w:rsidR="007653C5">
        <w:tc>
          <w:tcPr>
            <w:tcW w:w="2880" w:type="dxa"/>
          </w:tcPr>
          <w:p w:rsidR="007653C5" w:rsidRDefault="00995A36">
            <w:r>
              <w:lastRenderedPageBreak/>
              <w:t>954.</w:t>
            </w:r>
          </w:p>
        </w:tc>
        <w:tc>
          <w:tcPr>
            <w:tcW w:w="2880" w:type="dxa"/>
          </w:tcPr>
          <w:p w:rsidR="007653C5" w:rsidRDefault="00995A36">
            <w:r>
              <w:t>Интернет-сайт www.livainternet.ru (решение Засвияжского районного суда города Ульяновска от 25.05.2011).</w:t>
            </w:r>
          </w:p>
        </w:tc>
        <w:tc>
          <w:tcPr>
            <w:tcW w:w="2880" w:type="dxa"/>
          </w:tcPr>
          <w:p w:rsidR="007653C5" w:rsidRDefault="007653C5"/>
        </w:tc>
      </w:tr>
      <w:tr w:rsidR="007653C5">
        <w:tc>
          <w:tcPr>
            <w:tcW w:w="2880" w:type="dxa"/>
          </w:tcPr>
          <w:p w:rsidR="007653C5" w:rsidRDefault="00995A36">
            <w:r>
              <w:t>955.</w:t>
            </w:r>
          </w:p>
        </w:tc>
        <w:tc>
          <w:tcPr>
            <w:tcW w:w="2880" w:type="dxa"/>
          </w:tcPr>
          <w:p w:rsidR="007653C5" w:rsidRDefault="00995A36">
            <w:r>
              <w:t>Интернет-сайт www.TATARLAR.ru (решение Засвияжского районного суда города У</w:t>
            </w:r>
            <w:r>
              <w:t>льяновска от 25.05.2011).</w:t>
            </w:r>
          </w:p>
        </w:tc>
        <w:tc>
          <w:tcPr>
            <w:tcW w:w="2880" w:type="dxa"/>
          </w:tcPr>
          <w:p w:rsidR="007653C5" w:rsidRDefault="007653C5"/>
        </w:tc>
      </w:tr>
      <w:tr w:rsidR="007653C5">
        <w:tc>
          <w:tcPr>
            <w:tcW w:w="2880" w:type="dxa"/>
          </w:tcPr>
          <w:p w:rsidR="007653C5" w:rsidRDefault="00995A36">
            <w:r>
              <w:t>956.</w:t>
            </w:r>
          </w:p>
        </w:tc>
        <w:tc>
          <w:tcPr>
            <w:tcW w:w="2880" w:type="dxa"/>
          </w:tcPr>
          <w:p w:rsidR="007653C5" w:rsidRDefault="00995A36">
            <w: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w:t>
            </w:r>
            <w:r>
              <w:t>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w:t>
            </w:r>
            <w:r>
              <w:t>онного суда Ханты-Мансийского автономного округа – Югры от 22.06.2011).</w:t>
            </w:r>
          </w:p>
        </w:tc>
        <w:tc>
          <w:tcPr>
            <w:tcW w:w="2880" w:type="dxa"/>
          </w:tcPr>
          <w:p w:rsidR="007653C5" w:rsidRDefault="007653C5"/>
        </w:tc>
      </w:tr>
      <w:tr w:rsidR="007653C5">
        <w:tc>
          <w:tcPr>
            <w:tcW w:w="2880" w:type="dxa"/>
          </w:tcPr>
          <w:p w:rsidR="007653C5" w:rsidRDefault="00995A36">
            <w:r>
              <w:t>957.</w:t>
            </w:r>
          </w:p>
        </w:tc>
        <w:tc>
          <w:tcPr>
            <w:tcW w:w="2880" w:type="dxa"/>
          </w:tcPr>
          <w:p w:rsidR="007653C5" w:rsidRDefault="00995A36">
            <w: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w:t>
            </w:r>
            <w:r>
              <w:t>обных» с изображением группы людей южных национальностей (решение Югорского районного суда Ханты-Мансийского автономного округа – Югры от 22.06.2011).</w:t>
            </w:r>
          </w:p>
        </w:tc>
        <w:tc>
          <w:tcPr>
            <w:tcW w:w="2880" w:type="dxa"/>
          </w:tcPr>
          <w:p w:rsidR="007653C5" w:rsidRDefault="007653C5"/>
        </w:tc>
      </w:tr>
      <w:tr w:rsidR="007653C5">
        <w:tc>
          <w:tcPr>
            <w:tcW w:w="2880" w:type="dxa"/>
          </w:tcPr>
          <w:p w:rsidR="007653C5" w:rsidRDefault="00995A36">
            <w:r>
              <w:t>958.</w:t>
            </w:r>
          </w:p>
        </w:tc>
        <w:tc>
          <w:tcPr>
            <w:tcW w:w="2880" w:type="dxa"/>
          </w:tcPr>
          <w:p w:rsidR="007653C5" w:rsidRDefault="00995A36">
            <w:r>
              <w:t>Размещенные Байкаловым Никитой Игоревичем в сети Интернет на странице «Сергей Правый» сайта www.vk</w:t>
            </w:r>
            <w:r>
              <w:t>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w:t>
            </w:r>
            <w:r>
              <w:t xml:space="preserve"> суда Ханты-Мансийского автономного округа – Югры от 22.06.2011).</w:t>
            </w:r>
          </w:p>
        </w:tc>
        <w:tc>
          <w:tcPr>
            <w:tcW w:w="2880" w:type="dxa"/>
          </w:tcPr>
          <w:p w:rsidR="007653C5" w:rsidRDefault="007653C5"/>
        </w:tc>
      </w:tr>
      <w:tr w:rsidR="007653C5">
        <w:tc>
          <w:tcPr>
            <w:tcW w:w="2880" w:type="dxa"/>
          </w:tcPr>
          <w:p w:rsidR="007653C5" w:rsidRDefault="00995A36">
            <w:r>
              <w:lastRenderedPageBreak/>
              <w:t>959.</w:t>
            </w:r>
          </w:p>
        </w:tc>
        <w:tc>
          <w:tcPr>
            <w:tcW w:w="2880" w:type="dxa"/>
          </w:tcPr>
          <w:p w:rsidR="007653C5" w:rsidRDefault="00995A36">
            <w:r>
              <w:t xml:space="preserve">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w:t>
            </w:r>
            <w:r>
              <w:t>Ханты-Мансийского автономного округа – Югры от 22.06.2011).</w:t>
            </w:r>
          </w:p>
        </w:tc>
        <w:tc>
          <w:tcPr>
            <w:tcW w:w="2880" w:type="dxa"/>
          </w:tcPr>
          <w:p w:rsidR="007653C5" w:rsidRDefault="007653C5"/>
        </w:tc>
      </w:tr>
      <w:tr w:rsidR="007653C5">
        <w:tc>
          <w:tcPr>
            <w:tcW w:w="2880" w:type="dxa"/>
          </w:tcPr>
          <w:p w:rsidR="007653C5" w:rsidRDefault="00995A36">
            <w:r>
              <w:t>960.</w:t>
            </w:r>
          </w:p>
        </w:tc>
        <w:tc>
          <w:tcPr>
            <w:tcW w:w="2880" w:type="dxa"/>
          </w:tcPr>
          <w:p w:rsidR="007653C5" w:rsidRDefault="00995A36">
            <w: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w:t>
            </w:r>
            <w:r>
              <w:t>ы-Мансийского автономного округа – Югры от 22.06.2011).</w:t>
            </w:r>
          </w:p>
        </w:tc>
        <w:tc>
          <w:tcPr>
            <w:tcW w:w="2880" w:type="dxa"/>
          </w:tcPr>
          <w:p w:rsidR="007653C5" w:rsidRDefault="007653C5"/>
        </w:tc>
      </w:tr>
      <w:tr w:rsidR="007653C5">
        <w:tc>
          <w:tcPr>
            <w:tcW w:w="2880" w:type="dxa"/>
          </w:tcPr>
          <w:p w:rsidR="007653C5" w:rsidRDefault="00995A36">
            <w:r>
              <w:t>961.</w:t>
            </w:r>
          </w:p>
        </w:tc>
        <w:tc>
          <w:tcPr>
            <w:tcW w:w="2880" w:type="dxa"/>
          </w:tcPr>
          <w:p w:rsidR="007653C5" w:rsidRDefault="00995A36">
            <w: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w:t>
            </w:r>
            <w:r>
              <w:t>ИНАМ В НАШЕЙ ЖЕ СТРАНЕ!!!!» (решение Югорского районного суда Ханты-Мансийского автономного округа – Югры от 22.06.2011).</w:t>
            </w:r>
          </w:p>
        </w:tc>
        <w:tc>
          <w:tcPr>
            <w:tcW w:w="2880" w:type="dxa"/>
          </w:tcPr>
          <w:p w:rsidR="007653C5" w:rsidRDefault="007653C5"/>
        </w:tc>
      </w:tr>
      <w:tr w:rsidR="007653C5">
        <w:tc>
          <w:tcPr>
            <w:tcW w:w="2880" w:type="dxa"/>
          </w:tcPr>
          <w:p w:rsidR="007653C5" w:rsidRDefault="00995A36">
            <w:r>
              <w:t>962.</w:t>
            </w:r>
          </w:p>
        </w:tc>
        <w:tc>
          <w:tcPr>
            <w:tcW w:w="2880" w:type="dxa"/>
          </w:tcPr>
          <w:p w:rsidR="007653C5" w:rsidRDefault="00995A36">
            <w:r>
              <w:t>Размещенный Байкаловым Никитой Игоревичем в сети Интернет на странице «Сергей Правый» сайта www.vkontakte.ru видеофайл «Толеран</w:t>
            </w:r>
            <w:r>
              <w:t>тность к славянскому населению» (решение Югорского районного суда Ханты-Мансийского автономного округа – Югры от 22.06.2011).</w:t>
            </w:r>
          </w:p>
        </w:tc>
        <w:tc>
          <w:tcPr>
            <w:tcW w:w="2880" w:type="dxa"/>
          </w:tcPr>
          <w:p w:rsidR="007653C5" w:rsidRDefault="007653C5"/>
        </w:tc>
      </w:tr>
      <w:tr w:rsidR="007653C5">
        <w:tc>
          <w:tcPr>
            <w:tcW w:w="2880" w:type="dxa"/>
          </w:tcPr>
          <w:p w:rsidR="007653C5" w:rsidRDefault="00995A36">
            <w:r>
              <w:t>963.</w:t>
            </w:r>
          </w:p>
        </w:tc>
        <w:tc>
          <w:tcPr>
            <w:tcW w:w="2880" w:type="dxa"/>
          </w:tcPr>
          <w:p w:rsidR="007653C5" w:rsidRDefault="00995A36">
            <w:r>
              <w:t>Размещенная Байкаловым Никитой Игоревичем в сети Интернет на странице «Сергей Правый» сайта www.vkontakte.ru аудиозапись «В</w:t>
            </w:r>
            <w:r>
              <w:t>елимор – Коловрат. Россия» (решение Югорского районного суда Ханты-Мансийского автономного округа – Югры от 22.06.2011).</w:t>
            </w:r>
          </w:p>
        </w:tc>
        <w:tc>
          <w:tcPr>
            <w:tcW w:w="2880" w:type="dxa"/>
          </w:tcPr>
          <w:p w:rsidR="007653C5" w:rsidRDefault="007653C5"/>
        </w:tc>
      </w:tr>
      <w:tr w:rsidR="007653C5">
        <w:tc>
          <w:tcPr>
            <w:tcW w:w="2880" w:type="dxa"/>
          </w:tcPr>
          <w:p w:rsidR="007653C5" w:rsidRDefault="00995A36">
            <w:r>
              <w:t>964.</w:t>
            </w:r>
          </w:p>
        </w:tc>
        <w:tc>
          <w:tcPr>
            <w:tcW w:w="2880" w:type="dxa"/>
          </w:tcPr>
          <w:p w:rsidR="007653C5" w:rsidRDefault="00995A36">
            <w:r>
              <w:t>Размещенная Байкаловым Никитой Игоревичем в сети Интернет на странице «Сергей Правый» сайта www.vkontakte.ru аудиозапись «Holdaa</w:t>
            </w:r>
            <w:r>
              <w:t>r&amp;Железный порядок – Бей первым!» (решение Югорского районного суда Ханты-Мансийского автономного округа – Югры от 22.06.2011).</w:t>
            </w:r>
          </w:p>
        </w:tc>
        <w:tc>
          <w:tcPr>
            <w:tcW w:w="2880" w:type="dxa"/>
          </w:tcPr>
          <w:p w:rsidR="007653C5" w:rsidRDefault="007653C5"/>
        </w:tc>
      </w:tr>
      <w:tr w:rsidR="007653C5">
        <w:tc>
          <w:tcPr>
            <w:tcW w:w="2880" w:type="dxa"/>
          </w:tcPr>
          <w:p w:rsidR="007653C5" w:rsidRDefault="00995A36">
            <w:r>
              <w:t>96</w:t>
            </w:r>
            <w:r>
              <w:lastRenderedPageBreak/>
              <w:t>5.</w:t>
            </w:r>
          </w:p>
        </w:tc>
        <w:tc>
          <w:tcPr>
            <w:tcW w:w="2880" w:type="dxa"/>
          </w:tcPr>
          <w:p w:rsidR="007653C5" w:rsidRDefault="00995A36">
            <w:r>
              <w:lastRenderedPageBreak/>
              <w:t xml:space="preserve">Размещенная Байкаловым Никитой Игоревичем в сети Интернет на странице «Сергей Правый» сайта www.vkontakte.ru аудиозапись </w:t>
            </w:r>
            <w:r>
              <w:t xml:space="preserve">«Железный порядок – Полные ненависти» (решение Югорского районного суда </w:t>
            </w:r>
            <w:r>
              <w:lastRenderedPageBreak/>
              <w:t>Ханты-Мансийского автономного округа – Югры от 22.06.2011).</w:t>
            </w:r>
          </w:p>
        </w:tc>
        <w:tc>
          <w:tcPr>
            <w:tcW w:w="2880" w:type="dxa"/>
          </w:tcPr>
          <w:p w:rsidR="007653C5" w:rsidRDefault="007653C5"/>
        </w:tc>
      </w:tr>
      <w:tr w:rsidR="007653C5">
        <w:tc>
          <w:tcPr>
            <w:tcW w:w="2880" w:type="dxa"/>
          </w:tcPr>
          <w:p w:rsidR="007653C5" w:rsidRDefault="00995A36">
            <w:r>
              <w:lastRenderedPageBreak/>
              <w:t>966.</w:t>
            </w:r>
          </w:p>
        </w:tc>
        <w:tc>
          <w:tcPr>
            <w:tcW w:w="2880" w:type="dxa"/>
          </w:tcPr>
          <w:p w:rsidR="007653C5" w:rsidRDefault="00995A36">
            <w:r>
              <w:t>Размещенная Байкаловым Никитой Игоревичем в сети Интернет на странице «Сергей Правый» сайта www.vkontakte.ru аудиозап</w:t>
            </w:r>
            <w:r>
              <w:t>ись «Железный порядок – Прямое действие» (решение Югорского районного суда Ханты-Мансийского автономного округа – Югры от 22.06.2011).</w:t>
            </w:r>
          </w:p>
        </w:tc>
        <w:tc>
          <w:tcPr>
            <w:tcW w:w="2880" w:type="dxa"/>
          </w:tcPr>
          <w:p w:rsidR="007653C5" w:rsidRDefault="007653C5"/>
        </w:tc>
      </w:tr>
      <w:tr w:rsidR="007653C5">
        <w:tc>
          <w:tcPr>
            <w:tcW w:w="2880" w:type="dxa"/>
          </w:tcPr>
          <w:p w:rsidR="007653C5" w:rsidRDefault="00995A36">
            <w:r>
              <w:t>967.</w:t>
            </w:r>
          </w:p>
        </w:tc>
        <w:tc>
          <w:tcPr>
            <w:tcW w:w="2880" w:type="dxa"/>
          </w:tcPr>
          <w:p w:rsidR="007653C5" w:rsidRDefault="00995A36">
            <w:r>
              <w:t>Анонимная брошюра «ОСКАЛ», размещенная на сайте www.ifolder.ru, в файлах, доступная по ссылкам http//ifolder.ru/45</w:t>
            </w:r>
            <w:r>
              <w:t>76084 и http//ifolder.ru/7870362 (решение Железнодорожного районного суда г. Пензы от 28.07.2011).</w:t>
            </w:r>
          </w:p>
        </w:tc>
        <w:tc>
          <w:tcPr>
            <w:tcW w:w="2880" w:type="dxa"/>
          </w:tcPr>
          <w:p w:rsidR="007653C5" w:rsidRDefault="007653C5"/>
        </w:tc>
      </w:tr>
      <w:tr w:rsidR="007653C5">
        <w:tc>
          <w:tcPr>
            <w:tcW w:w="2880" w:type="dxa"/>
          </w:tcPr>
          <w:p w:rsidR="007653C5" w:rsidRDefault="00995A36">
            <w:r>
              <w:t>968.</w:t>
            </w:r>
          </w:p>
        </w:tc>
        <w:tc>
          <w:tcPr>
            <w:tcW w:w="2880" w:type="dxa"/>
          </w:tcPr>
          <w:p w:rsidR="007653C5" w:rsidRDefault="00995A36">
            <w:r>
              <w:t>Анонимная брошюра «Smell of Hatred», размещенная на сайте www.ifolder.ru, в файлах, доступная по ссылкам http//ifolder.ru/4576084 и http//ifolder.ru/7</w:t>
            </w:r>
            <w:r>
              <w:t>870362 (решение Железнодорожного районного суда г. Пензы от 28.07.2011).</w:t>
            </w:r>
          </w:p>
        </w:tc>
        <w:tc>
          <w:tcPr>
            <w:tcW w:w="2880" w:type="dxa"/>
          </w:tcPr>
          <w:p w:rsidR="007653C5" w:rsidRDefault="007653C5"/>
        </w:tc>
      </w:tr>
      <w:tr w:rsidR="007653C5">
        <w:tc>
          <w:tcPr>
            <w:tcW w:w="2880" w:type="dxa"/>
          </w:tcPr>
          <w:p w:rsidR="007653C5" w:rsidRDefault="00995A36">
            <w:r>
              <w:t>969.</w:t>
            </w:r>
          </w:p>
        </w:tc>
        <w:tc>
          <w:tcPr>
            <w:tcW w:w="2880" w:type="dxa"/>
          </w:tcPr>
          <w:p w:rsidR="007653C5" w:rsidRDefault="00995A36">
            <w:r>
              <w:t>Интернет ресурс www.nbp-info.ru (решение Ленинского районного суда г. Кирова от 22.07.2011).</w:t>
            </w:r>
          </w:p>
        </w:tc>
        <w:tc>
          <w:tcPr>
            <w:tcW w:w="2880" w:type="dxa"/>
          </w:tcPr>
          <w:p w:rsidR="007653C5" w:rsidRDefault="007653C5"/>
        </w:tc>
      </w:tr>
      <w:tr w:rsidR="007653C5">
        <w:tc>
          <w:tcPr>
            <w:tcW w:w="2880" w:type="dxa"/>
          </w:tcPr>
          <w:p w:rsidR="007653C5" w:rsidRDefault="00995A36">
            <w:r>
              <w:t>970.</w:t>
            </w:r>
          </w:p>
        </w:tc>
        <w:tc>
          <w:tcPr>
            <w:tcW w:w="2880" w:type="dxa"/>
          </w:tcPr>
          <w:p w:rsidR="007653C5" w:rsidRDefault="00995A36">
            <w:r>
              <w:t>Книга В.Н. Емельянова «Десионизация» (Москва, Издательство «Русская правда»,</w:t>
            </w:r>
            <w:r>
              <w:t xml:space="preserve"> 2005 г.) (решение Мещанского районного суда г. Москвы от 03.12.2008).</w:t>
            </w:r>
          </w:p>
        </w:tc>
        <w:tc>
          <w:tcPr>
            <w:tcW w:w="2880" w:type="dxa"/>
          </w:tcPr>
          <w:p w:rsidR="007653C5" w:rsidRDefault="007653C5"/>
        </w:tc>
      </w:tr>
      <w:tr w:rsidR="007653C5">
        <w:tc>
          <w:tcPr>
            <w:tcW w:w="2880" w:type="dxa"/>
          </w:tcPr>
          <w:p w:rsidR="007653C5" w:rsidRDefault="00995A36">
            <w:r>
              <w:t>971.</w:t>
            </w:r>
          </w:p>
        </w:tc>
        <w:tc>
          <w:tcPr>
            <w:tcW w:w="2880" w:type="dxa"/>
          </w:tcPr>
          <w:p w:rsidR="007653C5" w:rsidRDefault="00995A36">
            <w:r>
              <w:t xml:space="preserve">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w:t>
            </w:r>
            <w:r>
              <w:t>03.12.2008 и определение Судебной коллегии по гражданским делам Московского городского суда от 13.10.2009).</w:t>
            </w:r>
          </w:p>
        </w:tc>
        <w:tc>
          <w:tcPr>
            <w:tcW w:w="2880" w:type="dxa"/>
          </w:tcPr>
          <w:p w:rsidR="007653C5" w:rsidRDefault="007653C5"/>
        </w:tc>
      </w:tr>
      <w:tr w:rsidR="007653C5">
        <w:tc>
          <w:tcPr>
            <w:tcW w:w="2880" w:type="dxa"/>
          </w:tcPr>
          <w:p w:rsidR="007653C5" w:rsidRDefault="00995A36">
            <w:r>
              <w:t>97</w:t>
            </w:r>
            <w:r>
              <w:lastRenderedPageBreak/>
              <w:t>2.</w:t>
            </w:r>
          </w:p>
        </w:tc>
        <w:tc>
          <w:tcPr>
            <w:tcW w:w="2880" w:type="dxa"/>
          </w:tcPr>
          <w:p w:rsidR="007653C5" w:rsidRDefault="00995A36">
            <w:r>
              <w:lastRenderedPageBreak/>
              <w:t xml:space="preserve">Брошюра Родионова И.А. «Решение еврейского вопроса» (Москва, Издательство «Витязь», 2000 г.) (решение </w:t>
            </w:r>
            <w:r>
              <w:lastRenderedPageBreak/>
              <w:t xml:space="preserve">Мещанского районного суда г. Москвы от </w:t>
            </w:r>
            <w:r>
              <w:t>03.12.2008).</w:t>
            </w:r>
          </w:p>
        </w:tc>
        <w:tc>
          <w:tcPr>
            <w:tcW w:w="2880" w:type="dxa"/>
          </w:tcPr>
          <w:p w:rsidR="007653C5" w:rsidRDefault="007653C5"/>
        </w:tc>
      </w:tr>
      <w:tr w:rsidR="007653C5">
        <w:tc>
          <w:tcPr>
            <w:tcW w:w="2880" w:type="dxa"/>
          </w:tcPr>
          <w:p w:rsidR="007653C5" w:rsidRDefault="00995A36">
            <w:r>
              <w:lastRenderedPageBreak/>
              <w:t>973.</w:t>
            </w:r>
          </w:p>
        </w:tc>
        <w:tc>
          <w:tcPr>
            <w:tcW w:w="2880" w:type="dxa"/>
          </w:tcPr>
          <w:p w:rsidR="007653C5" w:rsidRDefault="00995A36">
            <w: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c>
          <w:tcPr>
            <w:tcW w:w="2880" w:type="dxa"/>
          </w:tcPr>
          <w:p w:rsidR="007653C5" w:rsidRDefault="007653C5"/>
        </w:tc>
      </w:tr>
      <w:tr w:rsidR="007653C5">
        <w:tc>
          <w:tcPr>
            <w:tcW w:w="2880" w:type="dxa"/>
          </w:tcPr>
          <w:p w:rsidR="007653C5" w:rsidRDefault="00995A36">
            <w:r>
              <w:t>974.</w:t>
            </w:r>
          </w:p>
        </w:tc>
        <w:tc>
          <w:tcPr>
            <w:tcW w:w="2880" w:type="dxa"/>
          </w:tcPr>
          <w:p w:rsidR="007653C5" w:rsidRDefault="00995A36">
            <w:r>
              <w:t>Книга А.М. Белогорова «Славянские веды» (Москв</w:t>
            </w:r>
            <w:r>
              <w:t>а, Издательство «Витязь», 2004 г.) (решение Мещанского районного суда г. Москвы от 03.12.2008).</w:t>
            </w:r>
          </w:p>
        </w:tc>
        <w:tc>
          <w:tcPr>
            <w:tcW w:w="2880" w:type="dxa"/>
          </w:tcPr>
          <w:p w:rsidR="007653C5" w:rsidRDefault="007653C5"/>
        </w:tc>
      </w:tr>
      <w:tr w:rsidR="007653C5">
        <w:tc>
          <w:tcPr>
            <w:tcW w:w="2880" w:type="dxa"/>
          </w:tcPr>
          <w:p w:rsidR="007653C5" w:rsidRDefault="00995A36">
            <w:r>
              <w:t>975.</w:t>
            </w:r>
          </w:p>
        </w:tc>
        <w:tc>
          <w:tcPr>
            <w:tcW w:w="2880" w:type="dxa"/>
          </w:tcPr>
          <w:p w:rsidR="007653C5" w:rsidRDefault="00995A36">
            <w:r>
              <w:t>Журнал Сторожевая Башня «Чем станет для вас ПРИШЕСТВИЕ ХРИСТА?», 15 марта 2007, 32 страницы (решение Первомайского районного суда г. Краснодара от 22.04.</w:t>
            </w:r>
            <w:r>
              <w:t>2011).</w:t>
            </w:r>
          </w:p>
        </w:tc>
        <w:tc>
          <w:tcPr>
            <w:tcW w:w="2880" w:type="dxa"/>
          </w:tcPr>
          <w:p w:rsidR="007653C5" w:rsidRDefault="007653C5"/>
        </w:tc>
      </w:tr>
      <w:tr w:rsidR="007653C5">
        <w:tc>
          <w:tcPr>
            <w:tcW w:w="2880" w:type="dxa"/>
          </w:tcPr>
          <w:p w:rsidR="007653C5" w:rsidRDefault="00995A36">
            <w:r>
              <w:t>976.</w:t>
            </w:r>
          </w:p>
        </w:tc>
        <w:tc>
          <w:tcPr>
            <w:tcW w:w="2880" w:type="dxa"/>
          </w:tcPr>
          <w:p w:rsidR="007653C5" w:rsidRDefault="00995A36">
            <w: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c>
          <w:tcPr>
            <w:tcW w:w="2880" w:type="dxa"/>
          </w:tcPr>
          <w:p w:rsidR="007653C5" w:rsidRDefault="007653C5"/>
        </w:tc>
      </w:tr>
      <w:tr w:rsidR="007653C5">
        <w:tc>
          <w:tcPr>
            <w:tcW w:w="2880" w:type="dxa"/>
          </w:tcPr>
          <w:p w:rsidR="007653C5" w:rsidRDefault="00995A36">
            <w:r>
              <w:t>977.</w:t>
            </w:r>
          </w:p>
        </w:tc>
        <w:tc>
          <w:tcPr>
            <w:tcW w:w="2880" w:type="dxa"/>
          </w:tcPr>
          <w:p w:rsidR="007653C5" w:rsidRDefault="00995A36">
            <w:r>
              <w:t xml:space="preserve">Журнал Сторожевая Башня «Стоит ли жить сегодняшним днем?», 15 октября </w:t>
            </w:r>
            <w:r>
              <w:t>2007, 32 страницы, издательство WATCH TOWER BIBLE AND TRACT SOCIETY OF PENNSYLVANIA (решение Первомайского районного суда г. Краснодара от 22.04.2011).</w:t>
            </w:r>
          </w:p>
        </w:tc>
        <w:tc>
          <w:tcPr>
            <w:tcW w:w="2880" w:type="dxa"/>
          </w:tcPr>
          <w:p w:rsidR="007653C5" w:rsidRDefault="007653C5"/>
        </w:tc>
      </w:tr>
      <w:tr w:rsidR="007653C5">
        <w:tc>
          <w:tcPr>
            <w:tcW w:w="2880" w:type="dxa"/>
          </w:tcPr>
          <w:p w:rsidR="007653C5" w:rsidRDefault="00995A36">
            <w:r>
              <w:t>978.</w:t>
            </w:r>
          </w:p>
        </w:tc>
        <w:tc>
          <w:tcPr>
            <w:tcW w:w="2880" w:type="dxa"/>
          </w:tcPr>
          <w:p w:rsidR="007653C5" w:rsidRDefault="00995A36">
            <w:r>
              <w:t>Книгу «Приближайся к Иегове», 2002, 319 страниц, издательство WATCH TOWER BIBLE AND TRACT SOCIETY</w:t>
            </w:r>
            <w:r>
              <w:t xml:space="preserve"> OF NEW YORK, INC. INTERNATIONAL BIBLE STUDENTS ASSOCIATION Brooklyn, New York, U.S.A) (решение Первомайского районного суда г. Краснодара от 22.04.2011).</w:t>
            </w:r>
          </w:p>
        </w:tc>
        <w:tc>
          <w:tcPr>
            <w:tcW w:w="2880" w:type="dxa"/>
          </w:tcPr>
          <w:p w:rsidR="007653C5" w:rsidRDefault="007653C5"/>
        </w:tc>
      </w:tr>
      <w:tr w:rsidR="007653C5">
        <w:tc>
          <w:tcPr>
            <w:tcW w:w="2880" w:type="dxa"/>
          </w:tcPr>
          <w:p w:rsidR="007653C5" w:rsidRDefault="00995A36">
            <w:r>
              <w:t>97</w:t>
            </w:r>
            <w:r>
              <w:lastRenderedPageBreak/>
              <w:t>9.</w:t>
            </w:r>
          </w:p>
        </w:tc>
        <w:tc>
          <w:tcPr>
            <w:tcW w:w="2880" w:type="dxa"/>
          </w:tcPr>
          <w:p w:rsidR="007653C5" w:rsidRDefault="00995A36">
            <w:r>
              <w:lastRenderedPageBreak/>
              <w:t>Книга Евгения Дюринга «Еврейский вопрос как вопрос о расовом характере и его вредоносном влиян</w:t>
            </w:r>
            <w:r>
              <w:t xml:space="preserve">ии на существование народов, на нравы и культуру» (Москва, Издательство «Русская правда», 2003 г.) (решение </w:t>
            </w:r>
            <w:r>
              <w:lastRenderedPageBreak/>
              <w:t>Мещанского районного суда г. Москвы от 03.12.2008).</w:t>
            </w:r>
          </w:p>
        </w:tc>
        <w:tc>
          <w:tcPr>
            <w:tcW w:w="2880" w:type="dxa"/>
          </w:tcPr>
          <w:p w:rsidR="007653C5" w:rsidRDefault="007653C5"/>
        </w:tc>
      </w:tr>
      <w:tr w:rsidR="007653C5">
        <w:tc>
          <w:tcPr>
            <w:tcW w:w="2880" w:type="dxa"/>
          </w:tcPr>
          <w:p w:rsidR="007653C5" w:rsidRDefault="00995A36">
            <w:r>
              <w:lastRenderedPageBreak/>
              <w:t>980.</w:t>
            </w:r>
          </w:p>
        </w:tc>
        <w:tc>
          <w:tcPr>
            <w:tcW w:w="2880" w:type="dxa"/>
          </w:tcPr>
          <w:p w:rsidR="007653C5" w:rsidRDefault="00995A36">
            <w:r>
              <w:t>Книга «Мистерии Шамбалы» из серии «Мудрость Шамбалы» неустановленного автора под псевдони</w:t>
            </w:r>
            <w:r>
              <w:t>мом «Светозар» (решение Дзержинского районного суда г. Новосибирска от 13.09.2011).</w:t>
            </w:r>
          </w:p>
        </w:tc>
        <w:tc>
          <w:tcPr>
            <w:tcW w:w="2880" w:type="dxa"/>
          </w:tcPr>
          <w:p w:rsidR="007653C5" w:rsidRDefault="007653C5"/>
        </w:tc>
      </w:tr>
      <w:tr w:rsidR="007653C5">
        <w:tc>
          <w:tcPr>
            <w:tcW w:w="2880" w:type="dxa"/>
          </w:tcPr>
          <w:p w:rsidR="007653C5" w:rsidRDefault="00995A36">
            <w:r>
              <w:t>981.</w:t>
            </w:r>
          </w:p>
        </w:tc>
        <w:tc>
          <w:tcPr>
            <w:tcW w:w="2880" w:type="dxa"/>
          </w:tcPr>
          <w:p w:rsidR="007653C5" w:rsidRDefault="00995A36">
            <w:r>
              <w:t>Статья «Это их цивилизация» (решение Никулинского районного суда г. Москвы от 12.09.2011).</w:t>
            </w:r>
          </w:p>
        </w:tc>
        <w:tc>
          <w:tcPr>
            <w:tcW w:w="2880" w:type="dxa"/>
          </w:tcPr>
          <w:p w:rsidR="007653C5" w:rsidRDefault="007653C5"/>
        </w:tc>
      </w:tr>
      <w:tr w:rsidR="007653C5">
        <w:tc>
          <w:tcPr>
            <w:tcW w:w="2880" w:type="dxa"/>
          </w:tcPr>
          <w:p w:rsidR="007653C5" w:rsidRDefault="00995A36">
            <w:r>
              <w:t>982.</w:t>
            </w:r>
          </w:p>
        </w:tc>
        <w:tc>
          <w:tcPr>
            <w:tcW w:w="2880" w:type="dxa"/>
          </w:tcPr>
          <w:p w:rsidR="007653C5" w:rsidRDefault="00995A36">
            <w:r>
              <w:t>Статья «В Беслане вспомнили про письмо Шамиля Басаева Владимиру Пут</w:t>
            </w:r>
            <w:r>
              <w:t>ину» (решение Никулинского районного суда г. Москвы от 12.09.2011).</w:t>
            </w:r>
          </w:p>
        </w:tc>
        <w:tc>
          <w:tcPr>
            <w:tcW w:w="2880" w:type="dxa"/>
          </w:tcPr>
          <w:p w:rsidR="007653C5" w:rsidRDefault="007653C5"/>
        </w:tc>
      </w:tr>
      <w:tr w:rsidR="007653C5">
        <w:tc>
          <w:tcPr>
            <w:tcW w:w="2880" w:type="dxa"/>
          </w:tcPr>
          <w:p w:rsidR="007653C5" w:rsidRDefault="00995A36">
            <w:r>
              <w:t>983.</w:t>
            </w:r>
          </w:p>
        </w:tc>
        <w:tc>
          <w:tcPr>
            <w:tcW w:w="2880" w:type="dxa"/>
          </w:tcPr>
          <w:p w:rsidR="007653C5" w:rsidRDefault="00995A36">
            <w:r>
              <w:t>Статья «Джамаат «Шариат» обещает атаковать Сочи и синагогу в Шамилькале» (решение Никулинского районного суда г. Москвы от 12.09.2011).</w:t>
            </w:r>
          </w:p>
        </w:tc>
        <w:tc>
          <w:tcPr>
            <w:tcW w:w="2880" w:type="dxa"/>
          </w:tcPr>
          <w:p w:rsidR="007653C5" w:rsidRDefault="007653C5"/>
        </w:tc>
      </w:tr>
      <w:tr w:rsidR="007653C5">
        <w:tc>
          <w:tcPr>
            <w:tcW w:w="2880" w:type="dxa"/>
          </w:tcPr>
          <w:p w:rsidR="007653C5" w:rsidRDefault="00995A36">
            <w:r>
              <w:t>984.</w:t>
            </w:r>
          </w:p>
        </w:tc>
        <w:tc>
          <w:tcPr>
            <w:tcW w:w="2880" w:type="dxa"/>
          </w:tcPr>
          <w:p w:rsidR="007653C5" w:rsidRDefault="00995A36">
            <w:r>
              <w:t xml:space="preserve">Статья «Дагестанский Фронт: Джихад </w:t>
            </w:r>
            <w:r>
              <w:t>продолжается» (решение Никулинского районного суда г. Москвы от 12.09.2011).</w:t>
            </w:r>
          </w:p>
        </w:tc>
        <w:tc>
          <w:tcPr>
            <w:tcW w:w="2880" w:type="dxa"/>
          </w:tcPr>
          <w:p w:rsidR="007653C5" w:rsidRDefault="007653C5"/>
        </w:tc>
      </w:tr>
      <w:tr w:rsidR="007653C5">
        <w:tc>
          <w:tcPr>
            <w:tcW w:w="2880" w:type="dxa"/>
          </w:tcPr>
          <w:p w:rsidR="007653C5" w:rsidRDefault="00995A36">
            <w:r>
              <w:t>985.</w:t>
            </w:r>
          </w:p>
        </w:tc>
        <w:tc>
          <w:tcPr>
            <w:tcW w:w="2880" w:type="dxa"/>
          </w:tcPr>
          <w:p w:rsidR="007653C5" w:rsidRDefault="00995A36">
            <w:r>
              <w:t>Сайт «Кавказ-Центр» (www.kavkazcenter.com), его зеркала: kavkaz.tv, kavkaznews.com, kavkaz.org.uk, kavkazcenter.com, kavkazcenter.net, kavkazcenter.info (решение Никулинско</w:t>
            </w:r>
            <w:r>
              <w:t>го районного суда г. Москвы от 12.09.2011).</w:t>
            </w:r>
          </w:p>
        </w:tc>
        <w:tc>
          <w:tcPr>
            <w:tcW w:w="2880" w:type="dxa"/>
          </w:tcPr>
          <w:p w:rsidR="007653C5" w:rsidRDefault="007653C5"/>
        </w:tc>
      </w:tr>
      <w:tr w:rsidR="007653C5">
        <w:tc>
          <w:tcPr>
            <w:tcW w:w="2880" w:type="dxa"/>
          </w:tcPr>
          <w:p w:rsidR="007653C5" w:rsidRDefault="00995A36">
            <w:r>
              <w:t>98</w:t>
            </w:r>
            <w:r>
              <w:lastRenderedPageBreak/>
              <w:t>6.</w:t>
            </w:r>
          </w:p>
        </w:tc>
        <w:tc>
          <w:tcPr>
            <w:tcW w:w="2880" w:type="dxa"/>
          </w:tcPr>
          <w:p w:rsidR="007653C5" w:rsidRDefault="00995A36">
            <w:r>
              <w:lastRenderedPageBreak/>
              <w:t xml:space="preserve">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w:t>
            </w:r>
            <w:r>
              <w:t xml:space="preserve">по </w:t>
            </w:r>
            <w:r>
              <w:lastRenderedPageBreak/>
              <w:t>гражданским делам Краснодарского краевого суда от 08.09.2011).</w:t>
            </w:r>
          </w:p>
        </w:tc>
        <w:tc>
          <w:tcPr>
            <w:tcW w:w="2880" w:type="dxa"/>
          </w:tcPr>
          <w:p w:rsidR="007653C5" w:rsidRDefault="007653C5"/>
        </w:tc>
      </w:tr>
      <w:tr w:rsidR="007653C5">
        <w:tc>
          <w:tcPr>
            <w:tcW w:w="2880" w:type="dxa"/>
          </w:tcPr>
          <w:p w:rsidR="007653C5" w:rsidRDefault="00995A36">
            <w:r>
              <w:lastRenderedPageBreak/>
              <w:t>987.</w:t>
            </w:r>
          </w:p>
        </w:tc>
        <w:tc>
          <w:tcPr>
            <w:tcW w:w="2880" w:type="dxa"/>
          </w:tcPr>
          <w:p w:rsidR="007653C5" w:rsidRDefault="00995A36">
            <w: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w:t>
            </w:r>
            <w:r>
              <w:t>м делам Краснодарского краевого суда от 08.09.2011).</w:t>
            </w:r>
          </w:p>
        </w:tc>
        <w:tc>
          <w:tcPr>
            <w:tcW w:w="2880" w:type="dxa"/>
          </w:tcPr>
          <w:p w:rsidR="007653C5" w:rsidRDefault="007653C5"/>
        </w:tc>
      </w:tr>
      <w:tr w:rsidR="007653C5">
        <w:tc>
          <w:tcPr>
            <w:tcW w:w="2880" w:type="dxa"/>
          </w:tcPr>
          <w:p w:rsidR="007653C5" w:rsidRDefault="00995A36">
            <w:r>
              <w:t>988.</w:t>
            </w:r>
          </w:p>
        </w:tc>
        <w:tc>
          <w:tcPr>
            <w:tcW w:w="2880" w:type="dxa"/>
          </w:tcPr>
          <w:p w:rsidR="007653C5" w:rsidRDefault="00995A36">
            <w: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w:t>
            </w:r>
            <w:r>
              <w:t>раснодарского краевого суда от 08.09.2011).</w:t>
            </w:r>
          </w:p>
        </w:tc>
        <w:tc>
          <w:tcPr>
            <w:tcW w:w="2880" w:type="dxa"/>
          </w:tcPr>
          <w:p w:rsidR="007653C5" w:rsidRDefault="007653C5"/>
        </w:tc>
      </w:tr>
      <w:tr w:rsidR="007653C5">
        <w:tc>
          <w:tcPr>
            <w:tcW w:w="2880" w:type="dxa"/>
          </w:tcPr>
          <w:p w:rsidR="007653C5" w:rsidRDefault="00995A36">
            <w:r>
              <w:t>989.</w:t>
            </w:r>
          </w:p>
        </w:tc>
        <w:tc>
          <w:tcPr>
            <w:tcW w:w="2880" w:type="dxa"/>
          </w:tcPr>
          <w:p w:rsidR="007653C5" w:rsidRDefault="00995A36">
            <w: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w:t>
            </w:r>
            <w:r>
              <w:t xml:space="preserve"> краевого суда от 08.09.2011).</w:t>
            </w:r>
          </w:p>
        </w:tc>
        <w:tc>
          <w:tcPr>
            <w:tcW w:w="2880" w:type="dxa"/>
          </w:tcPr>
          <w:p w:rsidR="007653C5" w:rsidRDefault="007653C5"/>
        </w:tc>
      </w:tr>
      <w:tr w:rsidR="007653C5">
        <w:tc>
          <w:tcPr>
            <w:tcW w:w="2880" w:type="dxa"/>
          </w:tcPr>
          <w:p w:rsidR="007653C5" w:rsidRDefault="00995A36">
            <w:r>
              <w:t>990.</w:t>
            </w:r>
          </w:p>
        </w:tc>
        <w:tc>
          <w:tcPr>
            <w:tcW w:w="2880" w:type="dxa"/>
          </w:tcPr>
          <w:p w:rsidR="007653C5" w:rsidRDefault="00995A36">
            <w:r>
              <w:t>Видеоролик «J_bulgar-AllahnenKollarellTrening_wmvll4», размещенный на интернет-ресурсе www.tawba.info (решение Вахитовского районного суда города Казани от 28.07.2011).</w:t>
            </w:r>
          </w:p>
        </w:tc>
        <w:tc>
          <w:tcPr>
            <w:tcW w:w="2880" w:type="dxa"/>
          </w:tcPr>
          <w:p w:rsidR="007653C5" w:rsidRDefault="007653C5"/>
        </w:tc>
      </w:tr>
      <w:tr w:rsidR="007653C5">
        <w:tc>
          <w:tcPr>
            <w:tcW w:w="2880" w:type="dxa"/>
          </w:tcPr>
          <w:p w:rsidR="007653C5" w:rsidRDefault="00995A36">
            <w:r>
              <w:t>991.</w:t>
            </w:r>
          </w:p>
        </w:tc>
        <w:tc>
          <w:tcPr>
            <w:tcW w:w="2880" w:type="dxa"/>
          </w:tcPr>
          <w:p w:rsidR="007653C5" w:rsidRDefault="00995A36">
            <w:r>
              <w:t xml:space="preserve">Видеоролик «Wolfram-JamaatBulgarNews466», </w:t>
            </w:r>
            <w:r>
              <w:t>размещенный на интернет-ресурсе www.tawba.info (решение Вахитовского районного суда города Казани от 28.07.2011).</w:t>
            </w:r>
          </w:p>
        </w:tc>
        <w:tc>
          <w:tcPr>
            <w:tcW w:w="2880" w:type="dxa"/>
          </w:tcPr>
          <w:p w:rsidR="007653C5" w:rsidRDefault="007653C5"/>
        </w:tc>
      </w:tr>
      <w:tr w:rsidR="007653C5">
        <w:tc>
          <w:tcPr>
            <w:tcW w:w="2880" w:type="dxa"/>
          </w:tcPr>
          <w:p w:rsidR="007653C5" w:rsidRDefault="00995A36">
            <w:r>
              <w:t>992.</w:t>
            </w:r>
          </w:p>
        </w:tc>
        <w:tc>
          <w:tcPr>
            <w:tcW w:w="2880" w:type="dxa"/>
          </w:tcPr>
          <w:p w:rsidR="007653C5" w:rsidRDefault="00995A36">
            <w:r>
              <w:t>Видеоматериалы под названием «Videos-JamaatBulgar-obrashenie Adama», размещенный на интернет-ресурсе www.tawba.info (решение Вахитовско</w:t>
            </w:r>
            <w:r>
              <w:t>го районного суда города Казани от 23.08.2011).</w:t>
            </w:r>
          </w:p>
        </w:tc>
        <w:tc>
          <w:tcPr>
            <w:tcW w:w="2880" w:type="dxa"/>
          </w:tcPr>
          <w:p w:rsidR="007653C5" w:rsidRDefault="007653C5"/>
        </w:tc>
      </w:tr>
      <w:tr w:rsidR="007653C5">
        <w:tc>
          <w:tcPr>
            <w:tcW w:w="2880" w:type="dxa"/>
          </w:tcPr>
          <w:p w:rsidR="007653C5" w:rsidRDefault="00995A36">
            <w:r>
              <w:t>99</w:t>
            </w:r>
            <w:r>
              <w:lastRenderedPageBreak/>
              <w:t>3.</w:t>
            </w:r>
          </w:p>
        </w:tc>
        <w:tc>
          <w:tcPr>
            <w:tcW w:w="2880" w:type="dxa"/>
          </w:tcPr>
          <w:p w:rsidR="007653C5" w:rsidRDefault="00995A36">
            <w:r>
              <w:lastRenderedPageBreak/>
              <w:t xml:space="preserve">Информационный материал, содержащийся в листовке «Мы не доверяем этой власти!» (решение Рудничного </w:t>
            </w:r>
            <w:r>
              <w:lastRenderedPageBreak/>
              <w:t>районного суда г. Прокопьевска Кемеровской области от 20.09.2011).</w:t>
            </w:r>
          </w:p>
        </w:tc>
        <w:tc>
          <w:tcPr>
            <w:tcW w:w="2880" w:type="dxa"/>
          </w:tcPr>
          <w:p w:rsidR="007653C5" w:rsidRDefault="007653C5"/>
        </w:tc>
      </w:tr>
      <w:tr w:rsidR="007653C5">
        <w:tc>
          <w:tcPr>
            <w:tcW w:w="2880" w:type="dxa"/>
          </w:tcPr>
          <w:p w:rsidR="007653C5" w:rsidRDefault="00995A36">
            <w:r>
              <w:lastRenderedPageBreak/>
              <w:t>994.</w:t>
            </w:r>
          </w:p>
        </w:tc>
        <w:tc>
          <w:tcPr>
            <w:tcW w:w="2880" w:type="dxa"/>
          </w:tcPr>
          <w:p w:rsidR="007653C5" w:rsidRDefault="00995A36">
            <w:r>
              <w:t>Исламский идеологический жур</w:t>
            </w:r>
            <w:r>
              <w:t>нал «Халифат» № 35 от 02.2009 (решение Мещанского районного суда г.Москвы от 14.07.2011).</w:t>
            </w:r>
          </w:p>
        </w:tc>
        <w:tc>
          <w:tcPr>
            <w:tcW w:w="2880" w:type="dxa"/>
          </w:tcPr>
          <w:p w:rsidR="007653C5" w:rsidRDefault="007653C5"/>
        </w:tc>
      </w:tr>
      <w:tr w:rsidR="007653C5">
        <w:tc>
          <w:tcPr>
            <w:tcW w:w="2880" w:type="dxa"/>
          </w:tcPr>
          <w:p w:rsidR="007653C5" w:rsidRDefault="00995A36">
            <w:r>
              <w:t>995.</w:t>
            </w:r>
          </w:p>
        </w:tc>
        <w:tc>
          <w:tcPr>
            <w:tcW w:w="2880" w:type="dxa"/>
          </w:tcPr>
          <w:p w:rsidR="007653C5" w:rsidRDefault="00995A36">
            <w:r>
              <w:t>Исламский идеологический журнал «Халифат» № 34 от 31.01.2009 (решение Мещанского районного суда г. Москвы от 14.07.2011).</w:t>
            </w:r>
          </w:p>
        </w:tc>
        <w:tc>
          <w:tcPr>
            <w:tcW w:w="2880" w:type="dxa"/>
          </w:tcPr>
          <w:p w:rsidR="007653C5" w:rsidRDefault="007653C5"/>
        </w:tc>
      </w:tr>
      <w:tr w:rsidR="007653C5">
        <w:tc>
          <w:tcPr>
            <w:tcW w:w="2880" w:type="dxa"/>
          </w:tcPr>
          <w:p w:rsidR="007653C5" w:rsidRDefault="00995A36">
            <w:r>
              <w:t>996.</w:t>
            </w:r>
          </w:p>
        </w:tc>
        <w:tc>
          <w:tcPr>
            <w:tcW w:w="2880" w:type="dxa"/>
          </w:tcPr>
          <w:p w:rsidR="007653C5" w:rsidRDefault="00995A36">
            <w:r>
              <w:t xml:space="preserve">Видеоролик «Русский марш», </w:t>
            </w:r>
            <w:r>
              <w:t>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c>
          <w:tcPr>
            <w:tcW w:w="2880" w:type="dxa"/>
          </w:tcPr>
          <w:p w:rsidR="007653C5" w:rsidRDefault="007653C5"/>
        </w:tc>
      </w:tr>
      <w:tr w:rsidR="007653C5">
        <w:tc>
          <w:tcPr>
            <w:tcW w:w="2880" w:type="dxa"/>
          </w:tcPr>
          <w:p w:rsidR="007653C5" w:rsidRDefault="00995A36">
            <w:r>
              <w:t>997.</w:t>
            </w:r>
          </w:p>
        </w:tc>
        <w:tc>
          <w:tcPr>
            <w:tcW w:w="2880" w:type="dxa"/>
          </w:tcPr>
          <w:p w:rsidR="007653C5" w:rsidRDefault="00995A36">
            <w:r>
              <w:t>Журнал-газета «Ар</w:t>
            </w:r>
            <w:r>
              <w:t>каим» № 1 от 19.01.2010 г. «Духовно-Родовой Державы Русь» (решение Горячеключевского городского суда Краснодарского края от 26.07.2011).</w:t>
            </w:r>
          </w:p>
        </w:tc>
        <w:tc>
          <w:tcPr>
            <w:tcW w:w="2880" w:type="dxa"/>
          </w:tcPr>
          <w:p w:rsidR="007653C5" w:rsidRDefault="007653C5"/>
        </w:tc>
      </w:tr>
      <w:tr w:rsidR="007653C5">
        <w:tc>
          <w:tcPr>
            <w:tcW w:w="2880" w:type="dxa"/>
          </w:tcPr>
          <w:p w:rsidR="007653C5" w:rsidRDefault="00995A36">
            <w:r>
              <w:t>998.</w:t>
            </w:r>
          </w:p>
        </w:tc>
        <w:tc>
          <w:tcPr>
            <w:tcW w:w="2880" w:type="dxa"/>
          </w:tcPr>
          <w:p w:rsidR="007653C5" w:rsidRDefault="00995A36">
            <w:r>
              <w:t>Журнал-газета «Аркаим» № 2 от 23.02.2010 г. «Духовно-Родовой Державы Русь» (решение Горячеключевского городского</w:t>
            </w:r>
            <w:r>
              <w:t xml:space="preserve"> суда Краснодарского края от 26.07.2011).</w:t>
            </w:r>
          </w:p>
        </w:tc>
        <w:tc>
          <w:tcPr>
            <w:tcW w:w="2880" w:type="dxa"/>
          </w:tcPr>
          <w:p w:rsidR="007653C5" w:rsidRDefault="007653C5"/>
        </w:tc>
      </w:tr>
      <w:tr w:rsidR="007653C5">
        <w:tc>
          <w:tcPr>
            <w:tcW w:w="2880" w:type="dxa"/>
          </w:tcPr>
          <w:p w:rsidR="007653C5" w:rsidRDefault="00995A36">
            <w:r>
              <w:t>999.</w:t>
            </w:r>
          </w:p>
        </w:tc>
        <w:tc>
          <w:tcPr>
            <w:tcW w:w="2880" w:type="dxa"/>
          </w:tcPr>
          <w:p w:rsidR="007653C5" w:rsidRDefault="00995A36">
            <w:r>
              <w:t>Брошюра «Россия ополчается против разрушителей» (решение Ленинского районного суда г. Воронежа от 28.06.2011).</w:t>
            </w:r>
          </w:p>
        </w:tc>
        <w:tc>
          <w:tcPr>
            <w:tcW w:w="2880" w:type="dxa"/>
          </w:tcPr>
          <w:p w:rsidR="007653C5" w:rsidRDefault="007653C5"/>
        </w:tc>
      </w:tr>
      <w:tr w:rsidR="007653C5">
        <w:tc>
          <w:tcPr>
            <w:tcW w:w="2880" w:type="dxa"/>
          </w:tcPr>
          <w:p w:rsidR="007653C5" w:rsidRDefault="00995A36">
            <w:r>
              <w:t>10</w:t>
            </w:r>
            <w:r>
              <w:lastRenderedPageBreak/>
              <w:t>00.</w:t>
            </w:r>
          </w:p>
        </w:tc>
        <w:tc>
          <w:tcPr>
            <w:tcW w:w="2880" w:type="dxa"/>
          </w:tcPr>
          <w:p w:rsidR="007653C5" w:rsidRDefault="00995A36">
            <w:r>
              <w:lastRenderedPageBreak/>
              <w:t>Листовки следующего содержания: «Долой власть ЧК-нутых Путина и Медведева», «Долой власт</w:t>
            </w:r>
            <w:r>
              <w:t xml:space="preserve">ь ЧК-нутого </w:t>
            </w:r>
            <w:r>
              <w:lastRenderedPageBreak/>
              <w:t>Путина» (решение Центрального районного суда города Читы от 15.09.2011).</w:t>
            </w:r>
          </w:p>
        </w:tc>
        <w:tc>
          <w:tcPr>
            <w:tcW w:w="2880" w:type="dxa"/>
          </w:tcPr>
          <w:p w:rsidR="007653C5" w:rsidRDefault="007653C5"/>
        </w:tc>
      </w:tr>
      <w:tr w:rsidR="007653C5">
        <w:tc>
          <w:tcPr>
            <w:tcW w:w="2880" w:type="dxa"/>
          </w:tcPr>
          <w:p w:rsidR="007653C5" w:rsidRDefault="00995A36">
            <w:r>
              <w:lastRenderedPageBreak/>
              <w:t>1001.</w:t>
            </w:r>
          </w:p>
        </w:tc>
        <w:tc>
          <w:tcPr>
            <w:tcW w:w="2880" w:type="dxa"/>
          </w:tcPr>
          <w:p w:rsidR="007653C5" w:rsidRDefault="00995A36">
            <w:r>
              <w:t xml:space="preserve">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w:t>
            </w:r>
            <w:r>
              <w:t>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7653C5" w:rsidRDefault="007653C5"/>
        </w:tc>
      </w:tr>
      <w:tr w:rsidR="007653C5">
        <w:tc>
          <w:tcPr>
            <w:tcW w:w="2880" w:type="dxa"/>
          </w:tcPr>
          <w:p w:rsidR="007653C5" w:rsidRDefault="00995A36">
            <w:r>
              <w:t>1002.</w:t>
            </w:r>
          </w:p>
        </w:tc>
        <w:tc>
          <w:tcPr>
            <w:tcW w:w="2880" w:type="dxa"/>
          </w:tcPr>
          <w:p w:rsidR="007653C5" w:rsidRDefault="00995A36">
            <w:r>
              <w:t>Журнал «Сознание» («Аль-Ваъй») № 282/282, часть-1, июль-август 2010 года (решение Люблинского районного суд</w:t>
            </w:r>
            <w:r>
              <w:t>а города Москвы от 27.09.2011).</w:t>
            </w:r>
          </w:p>
        </w:tc>
        <w:tc>
          <w:tcPr>
            <w:tcW w:w="2880" w:type="dxa"/>
          </w:tcPr>
          <w:p w:rsidR="007653C5" w:rsidRDefault="007653C5"/>
        </w:tc>
      </w:tr>
      <w:tr w:rsidR="007653C5">
        <w:tc>
          <w:tcPr>
            <w:tcW w:w="2880" w:type="dxa"/>
          </w:tcPr>
          <w:p w:rsidR="007653C5" w:rsidRDefault="00995A36">
            <w:r>
              <w:t>1003.</w:t>
            </w:r>
          </w:p>
        </w:tc>
        <w:tc>
          <w:tcPr>
            <w:tcW w:w="2880" w:type="dxa"/>
          </w:tcPr>
          <w:p w:rsidR="007653C5" w:rsidRDefault="00995A36">
            <w:r>
              <w:t>Статья «Эй, Мусульмане! Неужели не настала пора перемен?» (решение Люблинского районного суда города Москвы от 27.09.2011).</w:t>
            </w:r>
          </w:p>
        </w:tc>
        <w:tc>
          <w:tcPr>
            <w:tcW w:w="2880" w:type="dxa"/>
          </w:tcPr>
          <w:p w:rsidR="007653C5" w:rsidRDefault="007653C5"/>
        </w:tc>
      </w:tr>
      <w:tr w:rsidR="007653C5">
        <w:tc>
          <w:tcPr>
            <w:tcW w:w="2880" w:type="dxa"/>
          </w:tcPr>
          <w:p w:rsidR="007653C5" w:rsidRDefault="00995A36">
            <w:r>
              <w:t>1004.</w:t>
            </w:r>
          </w:p>
        </w:tc>
        <w:tc>
          <w:tcPr>
            <w:tcW w:w="2880" w:type="dxa"/>
          </w:tcPr>
          <w:p w:rsidR="007653C5" w:rsidRDefault="00995A36">
            <w:r>
              <w:t xml:space="preserve">Статья «Продолжаются преступления президента Узбекистана и его шайки» (решение </w:t>
            </w:r>
            <w:r>
              <w:t>Люблинского районного суда города Москвы от 27.09.2011).</w:t>
            </w:r>
          </w:p>
        </w:tc>
        <w:tc>
          <w:tcPr>
            <w:tcW w:w="2880" w:type="dxa"/>
          </w:tcPr>
          <w:p w:rsidR="007653C5" w:rsidRDefault="007653C5"/>
        </w:tc>
      </w:tr>
      <w:tr w:rsidR="007653C5">
        <w:tc>
          <w:tcPr>
            <w:tcW w:w="2880" w:type="dxa"/>
          </w:tcPr>
          <w:p w:rsidR="007653C5" w:rsidRDefault="00995A36">
            <w:r>
              <w:t>1005.</w:t>
            </w:r>
          </w:p>
        </w:tc>
        <w:tc>
          <w:tcPr>
            <w:tcW w:w="2880" w:type="dxa"/>
          </w:tcPr>
          <w:p w:rsidR="007653C5" w:rsidRDefault="00995A36">
            <w: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w:t>
            </w:r>
            <w:r>
              <w:t>блинского районного суда города Москвы от 27.09.2011).</w:t>
            </w:r>
          </w:p>
        </w:tc>
        <w:tc>
          <w:tcPr>
            <w:tcW w:w="2880" w:type="dxa"/>
          </w:tcPr>
          <w:p w:rsidR="007653C5" w:rsidRDefault="007653C5"/>
        </w:tc>
      </w:tr>
      <w:tr w:rsidR="007653C5">
        <w:tc>
          <w:tcPr>
            <w:tcW w:w="2880" w:type="dxa"/>
          </w:tcPr>
          <w:p w:rsidR="007653C5" w:rsidRDefault="00995A36">
            <w:r>
              <w:lastRenderedPageBreak/>
              <w:t>1006.</w:t>
            </w:r>
          </w:p>
        </w:tc>
        <w:tc>
          <w:tcPr>
            <w:tcW w:w="2880" w:type="dxa"/>
          </w:tcPr>
          <w:p w:rsidR="007653C5" w:rsidRDefault="00995A36">
            <w: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c>
          <w:tcPr>
            <w:tcW w:w="2880" w:type="dxa"/>
          </w:tcPr>
          <w:p w:rsidR="007653C5" w:rsidRDefault="007653C5"/>
        </w:tc>
      </w:tr>
      <w:tr w:rsidR="007653C5">
        <w:tc>
          <w:tcPr>
            <w:tcW w:w="2880" w:type="dxa"/>
          </w:tcPr>
          <w:p w:rsidR="007653C5" w:rsidRDefault="00995A36">
            <w:r>
              <w:t>1007.</w:t>
            </w:r>
          </w:p>
        </w:tc>
        <w:tc>
          <w:tcPr>
            <w:tcW w:w="2880" w:type="dxa"/>
          </w:tcPr>
          <w:p w:rsidR="007653C5" w:rsidRDefault="00995A36">
            <w:r>
              <w:t>Статья «Объявление</w:t>
            </w:r>
            <w:r>
              <w:t xml:space="preserve">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c>
          <w:tcPr>
            <w:tcW w:w="2880" w:type="dxa"/>
          </w:tcPr>
          <w:p w:rsidR="007653C5" w:rsidRDefault="007653C5"/>
        </w:tc>
      </w:tr>
      <w:tr w:rsidR="007653C5">
        <w:tc>
          <w:tcPr>
            <w:tcW w:w="2880" w:type="dxa"/>
          </w:tcPr>
          <w:p w:rsidR="007653C5" w:rsidRDefault="00995A36">
            <w:r>
              <w:t>1008.</w:t>
            </w:r>
          </w:p>
        </w:tc>
        <w:tc>
          <w:tcPr>
            <w:tcW w:w="2880" w:type="dxa"/>
          </w:tcPr>
          <w:p w:rsidR="007653C5" w:rsidRDefault="00995A36">
            <w:r>
              <w:t>Статья «Распространение листовок «Хизб-ут-Тахрир» угр</w:t>
            </w:r>
            <w:r>
              <w:t>ожает спокойствию конституционного режима Судана» (решение Люблинского районного суда города Москвы от 27.09.2011).</w:t>
            </w:r>
          </w:p>
        </w:tc>
        <w:tc>
          <w:tcPr>
            <w:tcW w:w="2880" w:type="dxa"/>
          </w:tcPr>
          <w:p w:rsidR="007653C5" w:rsidRDefault="007653C5"/>
        </w:tc>
      </w:tr>
      <w:tr w:rsidR="007653C5">
        <w:tc>
          <w:tcPr>
            <w:tcW w:w="2880" w:type="dxa"/>
          </w:tcPr>
          <w:p w:rsidR="007653C5" w:rsidRDefault="00995A36">
            <w:r>
              <w:t>1009.</w:t>
            </w:r>
          </w:p>
        </w:tc>
        <w:tc>
          <w:tcPr>
            <w:tcW w:w="2880" w:type="dxa"/>
          </w:tcPr>
          <w:p w:rsidR="007653C5" w:rsidRDefault="00995A36">
            <w:r>
              <w:t>Статья «Служба национальной безопасности Судана арестовывает десятки сторонников «Хизб-ут-Тахрир» (решение Люблинского районного суд</w:t>
            </w:r>
            <w:r>
              <w:t>а города Москвы от 27.09.2011).</w:t>
            </w:r>
          </w:p>
        </w:tc>
        <w:tc>
          <w:tcPr>
            <w:tcW w:w="2880" w:type="dxa"/>
          </w:tcPr>
          <w:p w:rsidR="007653C5" w:rsidRDefault="007653C5"/>
        </w:tc>
      </w:tr>
      <w:tr w:rsidR="007653C5">
        <w:tc>
          <w:tcPr>
            <w:tcW w:w="2880" w:type="dxa"/>
          </w:tcPr>
          <w:p w:rsidR="007653C5" w:rsidRDefault="00995A36">
            <w:r>
              <w:t>1010.</w:t>
            </w:r>
          </w:p>
        </w:tc>
        <w:tc>
          <w:tcPr>
            <w:tcW w:w="2880" w:type="dxa"/>
          </w:tcPr>
          <w:p w:rsidR="007653C5" w:rsidRDefault="00995A36">
            <w:r>
              <w:t>Статья «Преступное действо полностью исполнено…, Юг поделен» (решение Люблинского районного суда города Москвы от 27.09.2011).</w:t>
            </w:r>
          </w:p>
        </w:tc>
        <w:tc>
          <w:tcPr>
            <w:tcW w:w="2880" w:type="dxa"/>
          </w:tcPr>
          <w:p w:rsidR="007653C5" w:rsidRDefault="007653C5"/>
        </w:tc>
      </w:tr>
      <w:tr w:rsidR="007653C5">
        <w:tc>
          <w:tcPr>
            <w:tcW w:w="2880" w:type="dxa"/>
          </w:tcPr>
          <w:p w:rsidR="007653C5" w:rsidRDefault="00995A36">
            <w:r>
              <w:t>101</w:t>
            </w:r>
            <w:r>
              <w:lastRenderedPageBreak/>
              <w:t>1.</w:t>
            </w:r>
          </w:p>
        </w:tc>
        <w:tc>
          <w:tcPr>
            <w:tcW w:w="2880" w:type="dxa"/>
          </w:tcPr>
          <w:p w:rsidR="007653C5" w:rsidRDefault="00995A36">
            <w:r>
              <w:lastRenderedPageBreak/>
              <w:t>Статья «Америка посредством взрыва вновь делает армию Пакистана мишенью. Цель, на</w:t>
            </w:r>
            <w:r>
              <w:t xml:space="preserve">чать на севере вазиристана очередную военную операцию и переброска в Пакистан военных частей для освобождения </w:t>
            </w:r>
            <w:r>
              <w:lastRenderedPageBreak/>
              <w:t>Раймонда Девиса» (решение Люблинского районного суда города Москвы от 27.09.2011).</w:t>
            </w:r>
          </w:p>
        </w:tc>
        <w:tc>
          <w:tcPr>
            <w:tcW w:w="2880" w:type="dxa"/>
          </w:tcPr>
          <w:p w:rsidR="007653C5" w:rsidRDefault="007653C5"/>
        </w:tc>
      </w:tr>
      <w:tr w:rsidR="007653C5">
        <w:tc>
          <w:tcPr>
            <w:tcW w:w="2880" w:type="dxa"/>
          </w:tcPr>
          <w:p w:rsidR="007653C5" w:rsidRDefault="00995A36">
            <w:r>
              <w:lastRenderedPageBreak/>
              <w:t>1012.</w:t>
            </w:r>
          </w:p>
        </w:tc>
        <w:tc>
          <w:tcPr>
            <w:tcW w:w="2880" w:type="dxa"/>
          </w:tcPr>
          <w:p w:rsidR="007653C5" w:rsidRDefault="00995A36">
            <w:r>
              <w:t>Статья «В некоторых районах Пакистана 17 апреля пройдет</w:t>
            </w:r>
            <w:r>
              <w:t xml:space="preserve">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c>
          <w:tcPr>
            <w:tcW w:w="2880" w:type="dxa"/>
          </w:tcPr>
          <w:p w:rsidR="007653C5" w:rsidRDefault="007653C5"/>
        </w:tc>
      </w:tr>
      <w:tr w:rsidR="007653C5">
        <w:tc>
          <w:tcPr>
            <w:tcW w:w="2880" w:type="dxa"/>
          </w:tcPr>
          <w:p w:rsidR="007653C5" w:rsidRDefault="00995A36">
            <w:r>
              <w:t>1013.</w:t>
            </w:r>
          </w:p>
        </w:tc>
        <w:tc>
          <w:tcPr>
            <w:tcW w:w="2880" w:type="dxa"/>
          </w:tcPr>
          <w:p w:rsidR="007653C5" w:rsidRDefault="00995A36">
            <w:r>
              <w:t xml:space="preserve">Статья «Враг Аллаха и всего верующего сообщества с помощью самолетов и оружия </w:t>
            </w:r>
            <w:r>
              <w:t>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c>
          <w:tcPr>
            <w:tcW w:w="2880" w:type="dxa"/>
          </w:tcPr>
          <w:p w:rsidR="007653C5" w:rsidRDefault="007653C5"/>
        </w:tc>
      </w:tr>
      <w:tr w:rsidR="007653C5">
        <w:tc>
          <w:tcPr>
            <w:tcW w:w="2880" w:type="dxa"/>
          </w:tcPr>
          <w:p w:rsidR="007653C5" w:rsidRDefault="00995A36">
            <w:r>
              <w:t>1014.</w:t>
            </w:r>
          </w:p>
        </w:tc>
        <w:tc>
          <w:tcPr>
            <w:tcW w:w="2880" w:type="dxa"/>
          </w:tcPr>
          <w:p w:rsidR="007653C5" w:rsidRDefault="00995A36">
            <w:r>
              <w:t>Статья «Не допустить западного агрессора в Ливию!» (решение Люблинского районного суда</w:t>
            </w:r>
            <w:r>
              <w:t xml:space="preserve"> города Москвы от 27.09.2011).</w:t>
            </w:r>
          </w:p>
        </w:tc>
        <w:tc>
          <w:tcPr>
            <w:tcW w:w="2880" w:type="dxa"/>
          </w:tcPr>
          <w:p w:rsidR="007653C5" w:rsidRDefault="007653C5"/>
        </w:tc>
      </w:tr>
      <w:tr w:rsidR="007653C5">
        <w:tc>
          <w:tcPr>
            <w:tcW w:w="2880" w:type="dxa"/>
          </w:tcPr>
          <w:p w:rsidR="007653C5" w:rsidRDefault="00995A36">
            <w:r>
              <w:t>1015.</w:t>
            </w:r>
          </w:p>
        </w:tc>
        <w:tc>
          <w:tcPr>
            <w:tcW w:w="2880" w:type="dxa"/>
          </w:tcPr>
          <w:p w:rsidR="007653C5" w:rsidRDefault="00995A36">
            <w: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c>
          <w:tcPr>
            <w:tcW w:w="2880" w:type="dxa"/>
          </w:tcPr>
          <w:p w:rsidR="007653C5" w:rsidRDefault="007653C5"/>
        </w:tc>
      </w:tr>
      <w:tr w:rsidR="007653C5">
        <w:tc>
          <w:tcPr>
            <w:tcW w:w="2880" w:type="dxa"/>
          </w:tcPr>
          <w:p w:rsidR="007653C5" w:rsidRDefault="00995A36">
            <w:r>
              <w:t>1016.</w:t>
            </w:r>
          </w:p>
        </w:tc>
        <w:tc>
          <w:tcPr>
            <w:tcW w:w="2880" w:type="dxa"/>
          </w:tcPr>
          <w:p w:rsidR="007653C5" w:rsidRDefault="00995A36">
            <w:r>
              <w:t>Статья «Поездка Камерона на Средний Восток откр</w:t>
            </w:r>
            <w:r>
              <w:t>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c>
          <w:tcPr>
            <w:tcW w:w="2880" w:type="dxa"/>
          </w:tcPr>
          <w:p w:rsidR="007653C5" w:rsidRDefault="007653C5"/>
        </w:tc>
      </w:tr>
      <w:tr w:rsidR="007653C5">
        <w:tc>
          <w:tcPr>
            <w:tcW w:w="2880" w:type="dxa"/>
          </w:tcPr>
          <w:p w:rsidR="007653C5" w:rsidRDefault="00995A36">
            <w:r>
              <w:lastRenderedPageBreak/>
              <w:t>1017.</w:t>
            </w:r>
          </w:p>
        </w:tc>
        <w:tc>
          <w:tcPr>
            <w:tcW w:w="2880" w:type="dxa"/>
          </w:tcPr>
          <w:p w:rsidR="007653C5" w:rsidRDefault="00995A36">
            <w:r>
              <w:t>Статья «Превышающие полномочия, рушатся один за другим, а р</w:t>
            </w:r>
            <w:r>
              <w:t>уководители Запада меняют маски» (решение Люблинского районного суда города Москвы от 27.09.2011).</w:t>
            </w:r>
          </w:p>
        </w:tc>
        <w:tc>
          <w:tcPr>
            <w:tcW w:w="2880" w:type="dxa"/>
          </w:tcPr>
          <w:p w:rsidR="007653C5" w:rsidRDefault="007653C5"/>
        </w:tc>
      </w:tr>
      <w:tr w:rsidR="007653C5">
        <w:tc>
          <w:tcPr>
            <w:tcW w:w="2880" w:type="dxa"/>
          </w:tcPr>
          <w:p w:rsidR="007653C5" w:rsidRDefault="00995A36">
            <w:r>
              <w:t>1018.</w:t>
            </w:r>
          </w:p>
        </w:tc>
        <w:tc>
          <w:tcPr>
            <w:tcW w:w="2880" w:type="dxa"/>
          </w:tcPr>
          <w:p w:rsidR="007653C5" w:rsidRDefault="00995A36">
            <w:r>
              <w:t>Статья «Крах модели мультикультурного общества» (решение Люблинского районного суда города Москвы от 27.09.2011).</w:t>
            </w:r>
          </w:p>
        </w:tc>
        <w:tc>
          <w:tcPr>
            <w:tcW w:w="2880" w:type="dxa"/>
          </w:tcPr>
          <w:p w:rsidR="007653C5" w:rsidRDefault="007653C5"/>
        </w:tc>
      </w:tr>
      <w:tr w:rsidR="007653C5">
        <w:tc>
          <w:tcPr>
            <w:tcW w:w="2880" w:type="dxa"/>
          </w:tcPr>
          <w:p w:rsidR="007653C5" w:rsidRDefault="00995A36">
            <w:r>
              <w:t>1019.</w:t>
            </w:r>
          </w:p>
        </w:tc>
        <w:tc>
          <w:tcPr>
            <w:tcW w:w="2880" w:type="dxa"/>
          </w:tcPr>
          <w:p w:rsidR="007653C5" w:rsidRDefault="00995A36">
            <w:r>
              <w:t xml:space="preserve">Статья «Эй, победители </w:t>
            </w:r>
            <w:r>
              <w:t>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c>
          <w:tcPr>
            <w:tcW w:w="2880" w:type="dxa"/>
          </w:tcPr>
          <w:p w:rsidR="007653C5" w:rsidRDefault="007653C5"/>
        </w:tc>
      </w:tr>
      <w:tr w:rsidR="007653C5">
        <w:tc>
          <w:tcPr>
            <w:tcW w:w="2880" w:type="dxa"/>
          </w:tcPr>
          <w:p w:rsidR="007653C5" w:rsidRDefault="00995A36">
            <w:r>
              <w:t>1020.</w:t>
            </w:r>
          </w:p>
        </w:tc>
        <w:tc>
          <w:tcPr>
            <w:tcW w:w="2880" w:type="dxa"/>
          </w:tcPr>
          <w:p w:rsidR="007653C5" w:rsidRDefault="00995A36">
            <w:r>
              <w:t>Статья «Посредством создания Халифата, которы</w:t>
            </w:r>
            <w:r>
              <w:t>й ведет правильным путем, пришло время истинных перемен, на фоне развала частей ереси» (решение Люблинского районного суда города Москвы от 27.09.2011).</w:t>
            </w:r>
          </w:p>
        </w:tc>
        <w:tc>
          <w:tcPr>
            <w:tcW w:w="2880" w:type="dxa"/>
          </w:tcPr>
          <w:p w:rsidR="007653C5" w:rsidRDefault="007653C5"/>
        </w:tc>
      </w:tr>
      <w:tr w:rsidR="007653C5">
        <w:tc>
          <w:tcPr>
            <w:tcW w:w="2880" w:type="dxa"/>
          </w:tcPr>
          <w:p w:rsidR="007653C5" w:rsidRDefault="00995A36">
            <w:r>
              <w:t>1021.</w:t>
            </w:r>
          </w:p>
        </w:tc>
        <w:tc>
          <w:tcPr>
            <w:tcW w:w="2880" w:type="dxa"/>
          </w:tcPr>
          <w:p w:rsidR="007653C5" w:rsidRDefault="00995A36">
            <w:r>
              <w:t>Статья «Тунис и вся достоверная правда о перевороте» (решение Люблинского районного суда города</w:t>
            </w:r>
            <w:r>
              <w:t xml:space="preserve"> Москвы от 27.09.2011).</w:t>
            </w:r>
          </w:p>
        </w:tc>
        <w:tc>
          <w:tcPr>
            <w:tcW w:w="2880" w:type="dxa"/>
          </w:tcPr>
          <w:p w:rsidR="007653C5" w:rsidRDefault="007653C5"/>
        </w:tc>
      </w:tr>
      <w:tr w:rsidR="007653C5">
        <w:tc>
          <w:tcPr>
            <w:tcW w:w="2880" w:type="dxa"/>
          </w:tcPr>
          <w:p w:rsidR="007653C5" w:rsidRDefault="00995A36">
            <w:r>
              <w:t>102</w:t>
            </w:r>
            <w:r>
              <w:lastRenderedPageBreak/>
              <w:t>2.</w:t>
            </w:r>
          </w:p>
        </w:tc>
        <w:tc>
          <w:tcPr>
            <w:tcW w:w="2880" w:type="dxa"/>
          </w:tcPr>
          <w:p w:rsidR="007653C5" w:rsidRDefault="00995A36">
            <w:r>
              <w:lastRenderedPageBreak/>
              <w:t>Статья «Сводка демонстрации рядом с посольством Египта в Бейруте» (решение Люблинского районного суда города Москвы от 27.09.2011).</w:t>
            </w:r>
          </w:p>
        </w:tc>
        <w:tc>
          <w:tcPr>
            <w:tcW w:w="2880" w:type="dxa"/>
          </w:tcPr>
          <w:p w:rsidR="007653C5" w:rsidRDefault="007653C5"/>
        </w:tc>
      </w:tr>
      <w:tr w:rsidR="007653C5">
        <w:tc>
          <w:tcPr>
            <w:tcW w:w="2880" w:type="dxa"/>
          </w:tcPr>
          <w:p w:rsidR="007653C5" w:rsidRDefault="00995A36">
            <w:r>
              <w:lastRenderedPageBreak/>
              <w:t>1023.</w:t>
            </w:r>
          </w:p>
        </w:tc>
        <w:tc>
          <w:tcPr>
            <w:tcW w:w="2880" w:type="dxa"/>
          </w:tcPr>
          <w:p w:rsidR="007653C5" w:rsidRDefault="00995A36">
            <w:r>
              <w:t>Статья «Свергнут второй из защитников Кемп-Девида» (решение Люблинского районного су</w:t>
            </w:r>
            <w:r>
              <w:t>да города Москвы от 27.09.2011).</w:t>
            </w:r>
          </w:p>
        </w:tc>
        <w:tc>
          <w:tcPr>
            <w:tcW w:w="2880" w:type="dxa"/>
          </w:tcPr>
          <w:p w:rsidR="007653C5" w:rsidRDefault="007653C5"/>
        </w:tc>
      </w:tr>
      <w:tr w:rsidR="007653C5">
        <w:tc>
          <w:tcPr>
            <w:tcW w:w="2880" w:type="dxa"/>
          </w:tcPr>
          <w:p w:rsidR="007653C5" w:rsidRDefault="00995A36">
            <w:r>
              <w:t>1024.</w:t>
            </w:r>
          </w:p>
        </w:tc>
        <w:tc>
          <w:tcPr>
            <w:tcW w:w="2880" w:type="dxa"/>
          </w:tcPr>
          <w:p w:rsidR="007653C5" w:rsidRDefault="00995A36">
            <w:r>
              <w:t>Статья «Перемены, которые мы жаждем» (решение Люблинского районного суда города Москвы от 27.09.2011).</w:t>
            </w:r>
          </w:p>
        </w:tc>
        <w:tc>
          <w:tcPr>
            <w:tcW w:w="2880" w:type="dxa"/>
          </w:tcPr>
          <w:p w:rsidR="007653C5" w:rsidRDefault="007653C5"/>
        </w:tc>
      </w:tr>
      <w:tr w:rsidR="007653C5">
        <w:tc>
          <w:tcPr>
            <w:tcW w:w="2880" w:type="dxa"/>
          </w:tcPr>
          <w:p w:rsidR="007653C5" w:rsidRDefault="00995A36">
            <w:r>
              <w:t>1025.</w:t>
            </w:r>
          </w:p>
        </w:tc>
        <w:tc>
          <w:tcPr>
            <w:tcW w:w="2880" w:type="dxa"/>
          </w:tcPr>
          <w:p w:rsidR="007653C5" w:rsidRDefault="00995A36">
            <w:r>
              <w:t>Статья «Высший военный совет «Хизб-ут-Тахрир» в Газе, призывает аннулировать Кемп-Девидское соглашение и</w:t>
            </w:r>
            <w:r>
              <w:t xml:space="preserve"> создать Халифат» (решение Люблинского районного суда города Москвы от 27.09.2011).</w:t>
            </w:r>
          </w:p>
        </w:tc>
        <w:tc>
          <w:tcPr>
            <w:tcW w:w="2880" w:type="dxa"/>
          </w:tcPr>
          <w:p w:rsidR="007653C5" w:rsidRDefault="007653C5"/>
        </w:tc>
      </w:tr>
      <w:tr w:rsidR="007653C5">
        <w:tc>
          <w:tcPr>
            <w:tcW w:w="2880" w:type="dxa"/>
          </w:tcPr>
          <w:p w:rsidR="007653C5" w:rsidRDefault="00995A36">
            <w:r>
              <w:t>1026.</w:t>
            </w:r>
          </w:p>
        </w:tc>
        <w:tc>
          <w:tcPr>
            <w:tcW w:w="2880" w:type="dxa"/>
          </w:tcPr>
          <w:p w:rsidR="007653C5" w:rsidRDefault="00995A36">
            <w:r>
              <w:t>Статья «Объявление для печати» (решение Люблинского районного суда города Москвы от 27.09.2011).</w:t>
            </w:r>
          </w:p>
        </w:tc>
        <w:tc>
          <w:tcPr>
            <w:tcW w:w="2880" w:type="dxa"/>
          </w:tcPr>
          <w:p w:rsidR="007653C5" w:rsidRDefault="007653C5"/>
        </w:tc>
      </w:tr>
      <w:tr w:rsidR="007653C5">
        <w:tc>
          <w:tcPr>
            <w:tcW w:w="2880" w:type="dxa"/>
          </w:tcPr>
          <w:p w:rsidR="007653C5" w:rsidRDefault="00995A36">
            <w:r>
              <w:t>1027.</w:t>
            </w:r>
          </w:p>
        </w:tc>
        <w:tc>
          <w:tcPr>
            <w:tcW w:w="2880" w:type="dxa"/>
          </w:tcPr>
          <w:p w:rsidR="007653C5" w:rsidRDefault="00995A36">
            <w:r>
              <w:t>Статья «Открытое письмо в организации по защите прав челове</w:t>
            </w:r>
            <w:r>
              <w:t>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c>
          <w:tcPr>
            <w:tcW w:w="2880" w:type="dxa"/>
          </w:tcPr>
          <w:p w:rsidR="007653C5" w:rsidRDefault="007653C5"/>
        </w:tc>
      </w:tr>
      <w:tr w:rsidR="007653C5">
        <w:tc>
          <w:tcPr>
            <w:tcW w:w="2880" w:type="dxa"/>
          </w:tcPr>
          <w:p w:rsidR="007653C5" w:rsidRDefault="00995A36">
            <w:r>
              <w:lastRenderedPageBreak/>
              <w:t>1028.</w:t>
            </w:r>
          </w:p>
        </w:tc>
        <w:tc>
          <w:tcPr>
            <w:tcW w:w="2880" w:type="dxa"/>
          </w:tcPr>
          <w:p w:rsidR="007653C5" w:rsidRDefault="00995A36">
            <w:r>
              <w:t xml:space="preserve">Статья «И до вас было </w:t>
            </w:r>
            <w:r>
              <w:t>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c>
          <w:tcPr>
            <w:tcW w:w="2880" w:type="dxa"/>
          </w:tcPr>
          <w:p w:rsidR="007653C5" w:rsidRDefault="007653C5"/>
        </w:tc>
      </w:tr>
      <w:tr w:rsidR="007653C5">
        <w:tc>
          <w:tcPr>
            <w:tcW w:w="2880" w:type="dxa"/>
          </w:tcPr>
          <w:p w:rsidR="007653C5" w:rsidRDefault="00995A36">
            <w:r>
              <w:t>1029.</w:t>
            </w:r>
          </w:p>
        </w:tc>
        <w:tc>
          <w:tcPr>
            <w:tcW w:w="2880" w:type="dxa"/>
          </w:tcPr>
          <w:p w:rsidR="007653C5" w:rsidRDefault="00995A36">
            <w:r>
              <w:t xml:space="preserve">Листовки «Обращение Хизб ат-тахрир с призывом </w:t>
            </w:r>
            <w:r>
              <w:t>к искренним имамам» в количестве 7 штук (решение Мещанского районного суда города Москвы от 14.07.2011).</w:t>
            </w:r>
          </w:p>
        </w:tc>
        <w:tc>
          <w:tcPr>
            <w:tcW w:w="2880" w:type="dxa"/>
          </w:tcPr>
          <w:p w:rsidR="007653C5" w:rsidRDefault="007653C5"/>
        </w:tc>
      </w:tr>
      <w:tr w:rsidR="007653C5">
        <w:tc>
          <w:tcPr>
            <w:tcW w:w="2880" w:type="dxa"/>
          </w:tcPr>
          <w:p w:rsidR="007653C5" w:rsidRDefault="00995A36">
            <w:r>
              <w:t>1030.</w:t>
            </w:r>
          </w:p>
        </w:tc>
        <w:tc>
          <w:tcPr>
            <w:tcW w:w="2880" w:type="dxa"/>
          </w:tcPr>
          <w:p w:rsidR="007653C5" w:rsidRDefault="00995A36">
            <w:r>
              <w:t>Печатные информационные материалы «Русская правда. Всеславянская газета, выпуски № 61-62 за 2009 год «Русского национального освободительного д</w:t>
            </w:r>
            <w:r>
              <w:t>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c>
          <w:tcPr>
            <w:tcW w:w="2880" w:type="dxa"/>
          </w:tcPr>
          <w:p w:rsidR="007653C5" w:rsidRDefault="007653C5"/>
        </w:tc>
      </w:tr>
      <w:tr w:rsidR="007653C5">
        <w:tc>
          <w:tcPr>
            <w:tcW w:w="2880" w:type="dxa"/>
          </w:tcPr>
          <w:p w:rsidR="007653C5" w:rsidRDefault="00995A36">
            <w:r>
              <w:t>1031.</w:t>
            </w:r>
          </w:p>
        </w:tc>
        <w:tc>
          <w:tcPr>
            <w:tcW w:w="2880" w:type="dxa"/>
          </w:tcPr>
          <w:p w:rsidR="007653C5" w:rsidRDefault="00995A36">
            <w:r>
              <w:t xml:space="preserve">Интернет-ресурс www.limonka.nbp-info.ru (решение Первомайского районного суда г. </w:t>
            </w:r>
            <w:r>
              <w:t>Кирова Кировской области от 06.10.2011).</w:t>
            </w:r>
          </w:p>
        </w:tc>
        <w:tc>
          <w:tcPr>
            <w:tcW w:w="2880" w:type="dxa"/>
          </w:tcPr>
          <w:p w:rsidR="007653C5" w:rsidRDefault="007653C5"/>
        </w:tc>
      </w:tr>
      <w:tr w:rsidR="007653C5">
        <w:tc>
          <w:tcPr>
            <w:tcW w:w="2880" w:type="dxa"/>
          </w:tcPr>
          <w:p w:rsidR="007653C5" w:rsidRDefault="00995A36">
            <w:r>
              <w:t>1032.</w:t>
            </w:r>
          </w:p>
        </w:tc>
        <w:tc>
          <w:tcPr>
            <w:tcW w:w="2880" w:type="dxa"/>
          </w:tcPr>
          <w:p w:rsidR="007653C5" w:rsidRDefault="00995A36">
            <w:r>
              <w:t>Книга Волкова Владимира Игоревича «Middle finger» (The radikal view) собрание сочинений 2001-2006 года (решение Ленинского районного суда г. Пензы от 17.10.2011).</w:t>
            </w:r>
          </w:p>
        </w:tc>
        <w:tc>
          <w:tcPr>
            <w:tcW w:w="2880" w:type="dxa"/>
          </w:tcPr>
          <w:p w:rsidR="007653C5" w:rsidRDefault="007653C5"/>
        </w:tc>
      </w:tr>
      <w:tr w:rsidR="007653C5">
        <w:tc>
          <w:tcPr>
            <w:tcW w:w="2880" w:type="dxa"/>
          </w:tcPr>
          <w:p w:rsidR="007653C5" w:rsidRDefault="00995A36">
            <w:r>
              <w:t>103</w:t>
            </w:r>
            <w:r>
              <w:lastRenderedPageBreak/>
              <w:t>3.</w:t>
            </w:r>
          </w:p>
        </w:tc>
        <w:tc>
          <w:tcPr>
            <w:tcW w:w="2880" w:type="dxa"/>
          </w:tcPr>
          <w:p w:rsidR="007653C5" w:rsidRDefault="00995A36">
            <w:r>
              <w:lastRenderedPageBreak/>
              <w:t>Брошюра «Книга Муджахеда», автор тек</w:t>
            </w:r>
            <w:r>
              <w:t>ста - Амир Абдуллагъ Шамиль Абу Идрис (решение Шахунского районного суда Нижегородской области от 09.09.2011).</w:t>
            </w:r>
          </w:p>
        </w:tc>
        <w:tc>
          <w:tcPr>
            <w:tcW w:w="2880" w:type="dxa"/>
          </w:tcPr>
          <w:p w:rsidR="007653C5" w:rsidRDefault="007653C5"/>
        </w:tc>
      </w:tr>
      <w:tr w:rsidR="007653C5">
        <w:tc>
          <w:tcPr>
            <w:tcW w:w="2880" w:type="dxa"/>
          </w:tcPr>
          <w:p w:rsidR="007653C5" w:rsidRDefault="00995A36">
            <w:r>
              <w:lastRenderedPageBreak/>
              <w:t>1034.</w:t>
            </w:r>
          </w:p>
        </w:tc>
        <w:tc>
          <w:tcPr>
            <w:tcW w:w="2880" w:type="dxa"/>
          </w:tcPr>
          <w:p w:rsidR="007653C5" w:rsidRDefault="00995A36">
            <w:r>
              <w:t>Брошюра под названием «О те, кто уверовал!..» в бумажном переплете, серо-зеленого цвета, состоящая из 172 страниц, изготовленная типограф</w:t>
            </w:r>
            <w:r>
              <w:t>ическим способом, составителем которой является Абдулла (решение Зеленодольского городского суда Республики Татарстан от 15.06.2011).</w:t>
            </w:r>
          </w:p>
        </w:tc>
        <w:tc>
          <w:tcPr>
            <w:tcW w:w="2880" w:type="dxa"/>
          </w:tcPr>
          <w:p w:rsidR="007653C5" w:rsidRDefault="007653C5"/>
        </w:tc>
      </w:tr>
      <w:tr w:rsidR="007653C5">
        <w:tc>
          <w:tcPr>
            <w:tcW w:w="2880" w:type="dxa"/>
          </w:tcPr>
          <w:p w:rsidR="007653C5" w:rsidRDefault="00995A36">
            <w:r>
              <w:t>1035.</w:t>
            </w:r>
          </w:p>
        </w:tc>
        <w:tc>
          <w:tcPr>
            <w:tcW w:w="2880" w:type="dxa"/>
          </w:tcPr>
          <w:p w:rsidR="007653C5" w:rsidRDefault="00995A36">
            <w:r>
              <w:t>Интернет-ресурс http://infokavkaz.com (решение Октябрьского городского суда Республики Башкортостан от 28.09.2011)</w:t>
            </w:r>
            <w:r>
              <w:t>.</w:t>
            </w:r>
          </w:p>
        </w:tc>
        <w:tc>
          <w:tcPr>
            <w:tcW w:w="2880" w:type="dxa"/>
          </w:tcPr>
          <w:p w:rsidR="007653C5" w:rsidRDefault="007653C5"/>
        </w:tc>
      </w:tr>
      <w:tr w:rsidR="007653C5">
        <w:tc>
          <w:tcPr>
            <w:tcW w:w="2880" w:type="dxa"/>
          </w:tcPr>
          <w:p w:rsidR="007653C5" w:rsidRDefault="00995A36">
            <w:r>
              <w:t>1036.</w:t>
            </w:r>
          </w:p>
        </w:tc>
        <w:tc>
          <w:tcPr>
            <w:tcW w:w="2880" w:type="dxa"/>
          </w:tcPr>
          <w:p w:rsidR="007653C5" w:rsidRDefault="00995A36">
            <w:r>
              <w:t>Интернет-ресурс http://djamagat.wordpress.com (решение Октябрьского городского суда Республики Башкортостан от 23.09.2011).</w:t>
            </w:r>
          </w:p>
        </w:tc>
        <w:tc>
          <w:tcPr>
            <w:tcW w:w="2880" w:type="dxa"/>
          </w:tcPr>
          <w:p w:rsidR="007653C5" w:rsidRDefault="007653C5"/>
        </w:tc>
      </w:tr>
      <w:tr w:rsidR="007653C5">
        <w:tc>
          <w:tcPr>
            <w:tcW w:w="2880" w:type="dxa"/>
          </w:tcPr>
          <w:p w:rsidR="007653C5" w:rsidRDefault="00995A36">
            <w:r>
              <w:t>1037.</w:t>
            </w:r>
          </w:p>
        </w:tc>
        <w:tc>
          <w:tcPr>
            <w:tcW w:w="2880" w:type="dxa"/>
          </w:tcPr>
          <w:p w:rsidR="007653C5" w:rsidRDefault="00995A36">
            <w:r>
              <w:t xml:space="preserve">Интернет-ресурс http://vdagestan.info (решение Октябрьского городского суда Республики Башкортостан от </w:t>
            </w:r>
            <w:r>
              <w:t>23.09.2011).</w:t>
            </w:r>
          </w:p>
        </w:tc>
        <w:tc>
          <w:tcPr>
            <w:tcW w:w="2880" w:type="dxa"/>
          </w:tcPr>
          <w:p w:rsidR="007653C5" w:rsidRDefault="007653C5"/>
        </w:tc>
      </w:tr>
      <w:tr w:rsidR="007653C5">
        <w:tc>
          <w:tcPr>
            <w:tcW w:w="2880" w:type="dxa"/>
          </w:tcPr>
          <w:p w:rsidR="007653C5" w:rsidRDefault="00995A36">
            <w:r>
              <w:t>1038.</w:t>
            </w:r>
          </w:p>
        </w:tc>
        <w:tc>
          <w:tcPr>
            <w:tcW w:w="2880" w:type="dxa"/>
          </w:tcPr>
          <w:p w:rsidR="007653C5" w:rsidRDefault="00995A36">
            <w:r>
              <w:t>Интернет-ресурс http://kavkazanhaamash.com/meny.html (решение Октябрьского городского суда Республики Башкортостан от 23.09.2011).</w:t>
            </w:r>
          </w:p>
        </w:tc>
        <w:tc>
          <w:tcPr>
            <w:tcW w:w="2880" w:type="dxa"/>
          </w:tcPr>
          <w:p w:rsidR="007653C5" w:rsidRDefault="007653C5"/>
        </w:tc>
      </w:tr>
      <w:tr w:rsidR="007653C5">
        <w:tc>
          <w:tcPr>
            <w:tcW w:w="2880" w:type="dxa"/>
          </w:tcPr>
          <w:p w:rsidR="007653C5" w:rsidRDefault="00995A36">
            <w:r>
              <w:lastRenderedPageBreak/>
              <w:t>1039.</w:t>
            </w:r>
          </w:p>
        </w:tc>
        <w:tc>
          <w:tcPr>
            <w:tcW w:w="2880" w:type="dxa"/>
          </w:tcPr>
          <w:p w:rsidR="007653C5" w:rsidRDefault="00995A36">
            <w:r>
              <w:t>Интернет-ресурс http://vilayatiu.co.cc (решение Октябрьского городского суда Республики Башкорто</w:t>
            </w:r>
            <w:r>
              <w:t>стан от 23.09.2011).</w:t>
            </w:r>
          </w:p>
        </w:tc>
        <w:tc>
          <w:tcPr>
            <w:tcW w:w="2880" w:type="dxa"/>
          </w:tcPr>
          <w:p w:rsidR="007653C5" w:rsidRDefault="007653C5"/>
        </w:tc>
      </w:tr>
      <w:tr w:rsidR="007653C5">
        <w:tc>
          <w:tcPr>
            <w:tcW w:w="2880" w:type="dxa"/>
          </w:tcPr>
          <w:p w:rsidR="007653C5" w:rsidRDefault="00995A36">
            <w:r>
              <w:t>1040.</w:t>
            </w:r>
          </w:p>
        </w:tc>
        <w:tc>
          <w:tcPr>
            <w:tcW w:w="2880" w:type="dxa"/>
          </w:tcPr>
          <w:p w:rsidR="007653C5" w:rsidRDefault="00995A36">
            <w: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c>
          <w:tcPr>
            <w:tcW w:w="2880" w:type="dxa"/>
          </w:tcPr>
          <w:p w:rsidR="007653C5" w:rsidRDefault="007653C5"/>
        </w:tc>
      </w:tr>
      <w:tr w:rsidR="007653C5">
        <w:tc>
          <w:tcPr>
            <w:tcW w:w="2880" w:type="dxa"/>
          </w:tcPr>
          <w:p w:rsidR="007653C5" w:rsidRDefault="00995A36">
            <w:r>
              <w:t>1041.</w:t>
            </w:r>
          </w:p>
        </w:tc>
        <w:tc>
          <w:tcPr>
            <w:tcW w:w="2880" w:type="dxa"/>
          </w:tcPr>
          <w:p w:rsidR="007653C5" w:rsidRDefault="00995A36">
            <w:r>
              <w:t>Книга «Ревизионистская история: взгляд справа», изда</w:t>
            </w:r>
            <w:r>
              <w:t>нная в 2003 г. издательством «ББЯ» (решение Железнодорожного районного суда г. Красноярска от 12.10.2011).</w:t>
            </w:r>
          </w:p>
        </w:tc>
        <w:tc>
          <w:tcPr>
            <w:tcW w:w="2880" w:type="dxa"/>
          </w:tcPr>
          <w:p w:rsidR="007653C5" w:rsidRDefault="007653C5"/>
        </w:tc>
      </w:tr>
      <w:tr w:rsidR="007653C5">
        <w:tc>
          <w:tcPr>
            <w:tcW w:w="2880" w:type="dxa"/>
          </w:tcPr>
          <w:p w:rsidR="007653C5" w:rsidRDefault="00995A36">
            <w:r>
              <w:t>1042.</w:t>
            </w:r>
          </w:p>
        </w:tc>
        <w:tc>
          <w:tcPr>
            <w:tcW w:w="2880" w:type="dxa"/>
          </w:tcPr>
          <w:p w:rsidR="007653C5" w:rsidRDefault="00995A36">
            <w:r>
              <w:t>Журнал «Сторожевая башня возвещает царство Иеговы» 01.12.2007 изд. Wachtturn Bibel- und Traktat –Gesellschaft der Zeugen jehovas e. V., Selte</w:t>
            </w:r>
            <w:r>
              <w:t>rs/Taunus (решение Сальского городского суда Ростовской области от 27.06.2011 и определение Ростовского областного суда от 13.10.2011).</w:t>
            </w:r>
          </w:p>
        </w:tc>
        <w:tc>
          <w:tcPr>
            <w:tcW w:w="2880" w:type="dxa"/>
          </w:tcPr>
          <w:p w:rsidR="007653C5" w:rsidRDefault="007653C5"/>
        </w:tc>
      </w:tr>
      <w:tr w:rsidR="007653C5">
        <w:tc>
          <w:tcPr>
            <w:tcW w:w="2880" w:type="dxa"/>
          </w:tcPr>
          <w:p w:rsidR="007653C5" w:rsidRDefault="00995A36">
            <w:r>
              <w:t>1043.</w:t>
            </w:r>
          </w:p>
        </w:tc>
        <w:tc>
          <w:tcPr>
            <w:tcW w:w="2880" w:type="dxa"/>
          </w:tcPr>
          <w:p w:rsidR="007653C5" w:rsidRDefault="00995A36">
            <w:r>
              <w:t xml:space="preserve">Журнал «Сторожевая башня возвещает царство Иеговы» 15.12.2007, изд. Wachtturn Bibel- und Traktat –Gesellschaft </w:t>
            </w:r>
            <w:r>
              <w:t>der Zeugen jehovas, e. V., Selters/Taunus (решение Сальского городского суда Ростовской области от 27.06.2011 и определение Ростовского областного суда от 13.10.2011).</w:t>
            </w:r>
          </w:p>
        </w:tc>
        <w:tc>
          <w:tcPr>
            <w:tcW w:w="2880" w:type="dxa"/>
          </w:tcPr>
          <w:p w:rsidR="007653C5" w:rsidRDefault="007653C5"/>
        </w:tc>
      </w:tr>
      <w:tr w:rsidR="007653C5">
        <w:tc>
          <w:tcPr>
            <w:tcW w:w="2880" w:type="dxa"/>
          </w:tcPr>
          <w:p w:rsidR="007653C5" w:rsidRDefault="00995A36">
            <w:r>
              <w:t>104</w:t>
            </w:r>
            <w:r>
              <w:lastRenderedPageBreak/>
              <w:t>4.</w:t>
            </w:r>
          </w:p>
        </w:tc>
        <w:tc>
          <w:tcPr>
            <w:tcW w:w="2880" w:type="dxa"/>
          </w:tcPr>
          <w:p w:rsidR="007653C5" w:rsidRDefault="00995A36">
            <w:r>
              <w:lastRenderedPageBreak/>
              <w:t>Журнал «Бодрствуйте! В каком отношении? Почему это особенно важно именно теперь?</w:t>
            </w:r>
            <w:r>
              <w:t xml:space="preserve">» изд. Watchtower Bible and Tract Society of New York, Inc Brooklyn, New York U.S.A. 2004 (решение Сальского городского суда Ростовской </w:t>
            </w:r>
            <w:r>
              <w:lastRenderedPageBreak/>
              <w:t>области от 27.06.2011 и определение Ростовского областного суда от 13.10.2011).</w:t>
            </w:r>
          </w:p>
        </w:tc>
        <w:tc>
          <w:tcPr>
            <w:tcW w:w="2880" w:type="dxa"/>
          </w:tcPr>
          <w:p w:rsidR="007653C5" w:rsidRDefault="007653C5"/>
        </w:tc>
      </w:tr>
      <w:tr w:rsidR="007653C5">
        <w:tc>
          <w:tcPr>
            <w:tcW w:w="2880" w:type="dxa"/>
          </w:tcPr>
          <w:p w:rsidR="007653C5" w:rsidRDefault="00995A36">
            <w:r>
              <w:lastRenderedPageBreak/>
              <w:t>1045.</w:t>
            </w:r>
          </w:p>
        </w:tc>
        <w:tc>
          <w:tcPr>
            <w:tcW w:w="2880" w:type="dxa"/>
          </w:tcPr>
          <w:p w:rsidR="007653C5" w:rsidRDefault="00995A36">
            <w:r>
              <w:t>Журнал «Пробудитесь!» декабрь 20</w:t>
            </w:r>
            <w:r>
              <w:t>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2880" w:type="dxa"/>
          </w:tcPr>
          <w:p w:rsidR="007653C5" w:rsidRDefault="007653C5"/>
        </w:tc>
      </w:tr>
      <w:tr w:rsidR="007653C5">
        <w:tc>
          <w:tcPr>
            <w:tcW w:w="2880" w:type="dxa"/>
          </w:tcPr>
          <w:p w:rsidR="007653C5" w:rsidRDefault="00995A36">
            <w:r>
              <w:t>1046.</w:t>
            </w:r>
          </w:p>
        </w:tc>
        <w:tc>
          <w:tcPr>
            <w:tcW w:w="2880" w:type="dxa"/>
          </w:tcPr>
          <w:p w:rsidR="007653C5" w:rsidRDefault="00995A36">
            <w:r>
              <w:t>Пятое издание книги (перераб</w:t>
            </w:r>
            <w:r>
              <w:t>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c>
          <w:tcPr>
            <w:tcW w:w="2880" w:type="dxa"/>
          </w:tcPr>
          <w:p w:rsidR="007653C5" w:rsidRDefault="007653C5"/>
        </w:tc>
      </w:tr>
      <w:tr w:rsidR="007653C5">
        <w:tc>
          <w:tcPr>
            <w:tcW w:w="2880" w:type="dxa"/>
          </w:tcPr>
          <w:p w:rsidR="007653C5" w:rsidRDefault="00995A36">
            <w:r>
              <w:t>1047.</w:t>
            </w:r>
          </w:p>
        </w:tc>
        <w:tc>
          <w:tcPr>
            <w:tcW w:w="2880" w:type="dxa"/>
          </w:tcPr>
          <w:p w:rsidR="007653C5" w:rsidRDefault="00995A36">
            <w:r>
              <w:t>Прокламация «С</w:t>
            </w:r>
            <w:r>
              <w:t>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c>
          <w:tcPr>
            <w:tcW w:w="2880" w:type="dxa"/>
          </w:tcPr>
          <w:p w:rsidR="007653C5" w:rsidRDefault="007653C5"/>
        </w:tc>
      </w:tr>
      <w:tr w:rsidR="007653C5">
        <w:tc>
          <w:tcPr>
            <w:tcW w:w="2880" w:type="dxa"/>
          </w:tcPr>
          <w:p w:rsidR="007653C5" w:rsidRDefault="00995A36">
            <w:r>
              <w:t>1048.</w:t>
            </w:r>
          </w:p>
        </w:tc>
        <w:tc>
          <w:tcPr>
            <w:tcW w:w="2880" w:type="dxa"/>
          </w:tcPr>
          <w:p w:rsidR="007653C5" w:rsidRDefault="00995A36">
            <w:r>
              <w:t>Интернет-ресурс www.resistance88.com с содержащимися на нем информационными мате</w:t>
            </w:r>
            <w:r>
              <w:t>риалами (решение Советского районного суда города Липецка от 25.10.2011).</w:t>
            </w:r>
          </w:p>
        </w:tc>
        <w:tc>
          <w:tcPr>
            <w:tcW w:w="2880" w:type="dxa"/>
          </w:tcPr>
          <w:p w:rsidR="007653C5" w:rsidRDefault="007653C5"/>
        </w:tc>
      </w:tr>
      <w:tr w:rsidR="007653C5">
        <w:tc>
          <w:tcPr>
            <w:tcW w:w="2880" w:type="dxa"/>
          </w:tcPr>
          <w:p w:rsidR="007653C5" w:rsidRDefault="00995A36">
            <w:r>
              <w:t>1049.</w:t>
            </w:r>
          </w:p>
        </w:tc>
        <w:tc>
          <w:tcPr>
            <w:tcW w:w="2880" w:type="dxa"/>
          </w:tcPr>
          <w:p w:rsidR="007653C5" w:rsidRDefault="00995A36">
            <w: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c>
          <w:tcPr>
            <w:tcW w:w="2880" w:type="dxa"/>
          </w:tcPr>
          <w:p w:rsidR="007653C5" w:rsidRDefault="007653C5"/>
        </w:tc>
      </w:tr>
      <w:tr w:rsidR="007653C5">
        <w:tc>
          <w:tcPr>
            <w:tcW w:w="2880" w:type="dxa"/>
          </w:tcPr>
          <w:p w:rsidR="007653C5" w:rsidRDefault="00995A36">
            <w:r>
              <w:lastRenderedPageBreak/>
              <w:t>1050.</w:t>
            </w:r>
          </w:p>
        </w:tc>
        <w:tc>
          <w:tcPr>
            <w:tcW w:w="2880" w:type="dxa"/>
          </w:tcPr>
          <w:p w:rsidR="007653C5" w:rsidRDefault="00995A36">
            <w:r>
              <w:t xml:space="preserve">Газета </w:t>
            </w:r>
            <w:r>
              <w:t>«Наша трибуна» № 32, январь 2005 года (решение Ленинского районного суда Санкт-Петербурга от 03.10.2011).</w:t>
            </w:r>
          </w:p>
        </w:tc>
        <w:tc>
          <w:tcPr>
            <w:tcW w:w="2880" w:type="dxa"/>
          </w:tcPr>
          <w:p w:rsidR="007653C5" w:rsidRDefault="007653C5"/>
        </w:tc>
      </w:tr>
      <w:tr w:rsidR="007653C5">
        <w:tc>
          <w:tcPr>
            <w:tcW w:w="2880" w:type="dxa"/>
          </w:tcPr>
          <w:p w:rsidR="007653C5" w:rsidRDefault="00995A36">
            <w:r>
              <w:t>1051.</w:t>
            </w:r>
          </w:p>
        </w:tc>
        <w:tc>
          <w:tcPr>
            <w:tcW w:w="2880" w:type="dxa"/>
          </w:tcPr>
          <w:p w:rsidR="007653C5" w:rsidRDefault="00995A36">
            <w:r>
              <w:t>Газета «Наша трибуна» № 1 (49), январь 2006 года (решение Ленинского районного суда Санкт-Петербурга от 03.10.2011).</w:t>
            </w:r>
          </w:p>
        </w:tc>
        <w:tc>
          <w:tcPr>
            <w:tcW w:w="2880" w:type="dxa"/>
          </w:tcPr>
          <w:p w:rsidR="007653C5" w:rsidRDefault="007653C5"/>
        </w:tc>
      </w:tr>
      <w:tr w:rsidR="007653C5">
        <w:tc>
          <w:tcPr>
            <w:tcW w:w="2880" w:type="dxa"/>
          </w:tcPr>
          <w:p w:rsidR="007653C5" w:rsidRDefault="00995A36">
            <w:r>
              <w:t>1052.</w:t>
            </w:r>
          </w:p>
        </w:tc>
        <w:tc>
          <w:tcPr>
            <w:tcW w:w="2880" w:type="dxa"/>
          </w:tcPr>
          <w:p w:rsidR="007653C5" w:rsidRDefault="00995A36">
            <w:r>
              <w:t>Газета «Наша триб</w:t>
            </w:r>
            <w:r>
              <w:t>уна» № 4 (52) сентябрь 2006 года (решение Ленинского районного суда Санкт-Петербурга от 03.10.2011).</w:t>
            </w:r>
          </w:p>
        </w:tc>
        <w:tc>
          <w:tcPr>
            <w:tcW w:w="2880" w:type="dxa"/>
          </w:tcPr>
          <w:p w:rsidR="007653C5" w:rsidRDefault="007653C5"/>
        </w:tc>
      </w:tr>
      <w:tr w:rsidR="007653C5">
        <w:tc>
          <w:tcPr>
            <w:tcW w:w="2880" w:type="dxa"/>
          </w:tcPr>
          <w:p w:rsidR="007653C5" w:rsidRDefault="00995A36">
            <w:r>
              <w:t>1053.</w:t>
            </w:r>
          </w:p>
        </w:tc>
        <w:tc>
          <w:tcPr>
            <w:tcW w:w="2880" w:type="dxa"/>
          </w:tcPr>
          <w:p w:rsidR="007653C5" w:rsidRDefault="00995A36">
            <w:r>
              <w:t>Газета «Наша трибуна» № 1 (54), январь 2007 года (решение Ленинского районного суда Санкт-Петербурга от 03.10.2011).</w:t>
            </w:r>
          </w:p>
        </w:tc>
        <w:tc>
          <w:tcPr>
            <w:tcW w:w="2880" w:type="dxa"/>
          </w:tcPr>
          <w:p w:rsidR="007653C5" w:rsidRDefault="007653C5"/>
        </w:tc>
      </w:tr>
      <w:tr w:rsidR="007653C5">
        <w:tc>
          <w:tcPr>
            <w:tcW w:w="2880" w:type="dxa"/>
          </w:tcPr>
          <w:p w:rsidR="007653C5" w:rsidRDefault="00995A36">
            <w:r>
              <w:t>1054.</w:t>
            </w:r>
          </w:p>
        </w:tc>
        <w:tc>
          <w:tcPr>
            <w:tcW w:w="2880" w:type="dxa"/>
          </w:tcPr>
          <w:p w:rsidR="007653C5" w:rsidRDefault="00995A36">
            <w:r>
              <w:t xml:space="preserve">Газета «Русский фронт </w:t>
            </w:r>
            <w:r>
              <w:t>Московии» № 8-9, 2005 года (решение Ленинского районного суда Санкт-Петербурга от 03.10.2011).</w:t>
            </w:r>
          </w:p>
        </w:tc>
        <w:tc>
          <w:tcPr>
            <w:tcW w:w="2880" w:type="dxa"/>
          </w:tcPr>
          <w:p w:rsidR="007653C5" w:rsidRDefault="007653C5"/>
        </w:tc>
      </w:tr>
      <w:tr w:rsidR="007653C5">
        <w:tc>
          <w:tcPr>
            <w:tcW w:w="2880" w:type="dxa"/>
          </w:tcPr>
          <w:p w:rsidR="007653C5" w:rsidRDefault="00995A36">
            <w:r>
              <w:t>105</w:t>
            </w:r>
            <w:r>
              <w:lastRenderedPageBreak/>
              <w:t>5.</w:t>
            </w:r>
          </w:p>
        </w:tc>
        <w:tc>
          <w:tcPr>
            <w:tcW w:w="2880" w:type="dxa"/>
          </w:tcPr>
          <w:p w:rsidR="007653C5" w:rsidRDefault="00995A36">
            <w:r>
              <w:lastRenderedPageBreak/>
              <w:t>Газета «Русский фронт Московии» № 10-11, 2005 года (решение Ленинского районного суда Санкт-Петербурга от 03.10.2011).</w:t>
            </w:r>
          </w:p>
        </w:tc>
        <w:tc>
          <w:tcPr>
            <w:tcW w:w="2880" w:type="dxa"/>
          </w:tcPr>
          <w:p w:rsidR="007653C5" w:rsidRDefault="007653C5"/>
        </w:tc>
      </w:tr>
      <w:tr w:rsidR="007653C5">
        <w:tc>
          <w:tcPr>
            <w:tcW w:w="2880" w:type="dxa"/>
          </w:tcPr>
          <w:p w:rsidR="007653C5" w:rsidRDefault="00995A36">
            <w:r>
              <w:lastRenderedPageBreak/>
              <w:t>1056.</w:t>
            </w:r>
          </w:p>
        </w:tc>
        <w:tc>
          <w:tcPr>
            <w:tcW w:w="2880" w:type="dxa"/>
          </w:tcPr>
          <w:p w:rsidR="007653C5" w:rsidRDefault="00995A36">
            <w:r>
              <w:t xml:space="preserve">Информационный материал, </w:t>
            </w:r>
            <w:r>
              <w:t>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c>
          <w:tcPr>
            <w:tcW w:w="2880" w:type="dxa"/>
          </w:tcPr>
          <w:p w:rsidR="007653C5" w:rsidRDefault="007653C5"/>
        </w:tc>
      </w:tr>
      <w:tr w:rsidR="007653C5">
        <w:tc>
          <w:tcPr>
            <w:tcW w:w="2880" w:type="dxa"/>
          </w:tcPr>
          <w:p w:rsidR="007653C5" w:rsidRDefault="00995A36">
            <w:r>
              <w:t>1057.</w:t>
            </w:r>
          </w:p>
        </w:tc>
        <w:tc>
          <w:tcPr>
            <w:tcW w:w="2880" w:type="dxa"/>
          </w:tcPr>
          <w:p w:rsidR="007653C5" w:rsidRDefault="00995A36">
            <w:r>
              <w:t>Газета «Резонанс» № 4, июнь 2006 года (решен</w:t>
            </w:r>
            <w:r>
              <w:t>ие Ленинского районного суда Санкт-Петербурга от 03.10.2011).</w:t>
            </w:r>
          </w:p>
        </w:tc>
        <w:tc>
          <w:tcPr>
            <w:tcW w:w="2880" w:type="dxa"/>
          </w:tcPr>
          <w:p w:rsidR="007653C5" w:rsidRDefault="007653C5"/>
        </w:tc>
      </w:tr>
      <w:tr w:rsidR="007653C5">
        <w:tc>
          <w:tcPr>
            <w:tcW w:w="2880" w:type="dxa"/>
          </w:tcPr>
          <w:p w:rsidR="007653C5" w:rsidRDefault="00995A36">
            <w:r>
              <w:t>1058.</w:t>
            </w:r>
          </w:p>
        </w:tc>
        <w:tc>
          <w:tcPr>
            <w:tcW w:w="2880" w:type="dxa"/>
          </w:tcPr>
          <w:p w:rsidR="007653C5" w:rsidRDefault="00995A36">
            <w: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w:t>
            </w:r>
            <w:r>
              <w:t xml:space="preserve"> 12.03.2010).</w:t>
            </w:r>
          </w:p>
        </w:tc>
        <w:tc>
          <w:tcPr>
            <w:tcW w:w="2880" w:type="dxa"/>
          </w:tcPr>
          <w:p w:rsidR="007653C5" w:rsidRDefault="007653C5"/>
        </w:tc>
      </w:tr>
      <w:tr w:rsidR="007653C5">
        <w:tc>
          <w:tcPr>
            <w:tcW w:w="2880" w:type="dxa"/>
          </w:tcPr>
          <w:p w:rsidR="007653C5" w:rsidRDefault="00995A36">
            <w:r>
              <w:t>1059.</w:t>
            </w:r>
          </w:p>
        </w:tc>
        <w:tc>
          <w:tcPr>
            <w:tcW w:w="2880" w:type="dxa"/>
          </w:tcPr>
          <w:p w:rsidR="007653C5" w:rsidRDefault="00995A36">
            <w:r>
              <w:t>Листовка «Катехизис кавказца в России» (решение Тушинского районного суда города Москвы от 29.08.2011).</w:t>
            </w:r>
          </w:p>
        </w:tc>
        <w:tc>
          <w:tcPr>
            <w:tcW w:w="2880" w:type="dxa"/>
          </w:tcPr>
          <w:p w:rsidR="007653C5" w:rsidRDefault="007653C5"/>
        </w:tc>
      </w:tr>
      <w:tr w:rsidR="007653C5">
        <w:tc>
          <w:tcPr>
            <w:tcW w:w="2880" w:type="dxa"/>
          </w:tcPr>
          <w:p w:rsidR="007653C5" w:rsidRDefault="00995A36">
            <w:r>
              <w:t>1060.</w:t>
            </w:r>
          </w:p>
        </w:tc>
        <w:tc>
          <w:tcPr>
            <w:tcW w:w="2880" w:type="dxa"/>
          </w:tcPr>
          <w:p w:rsidR="007653C5" w:rsidRDefault="00995A36">
            <w:r>
              <w:t>Листовки, начинающиеся с обращения «Тупые русские рабы» и завершающиеся фразой «Кавказ рулит», обнаруженные 01.01.2011 год</w:t>
            </w:r>
            <w:r>
              <w:t>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c>
          <w:tcPr>
            <w:tcW w:w="2880" w:type="dxa"/>
          </w:tcPr>
          <w:p w:rsidR="007653C5" w:rsidRDefault="007653C5"/>
        </w:tc>
      </w:tr>
      <w:tr w:rsidR="007653C5">
        <w:tc>
          <w:tcPr>
            <w:tcW w:w="2880" w:type="dxa"/>
          </w:tcPr>
          <w:p w:rsidR="007653C5" w:rsidRDefault="00995A36">
            <w:r>
              <w:lastRenderedPageBreak/>
              <w:t>1061.</w:t>
            </w:r>
          </w:p>
        </w:tc>
        <w:tc>
          <w:tcPr>
            <w:tcW w:w="2880" w:type="dxa"/>
          </w:tcPr>
          <w:p w:rsidR="007653C5" w:rsidRDefault="00995A36">
            <w:r>
              <w:t xml:space="preserve">Статья «Обращение моджахедов Идель Урала к </w:t>
            </w:r>
            <w:r>
              <w:t>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c>
          <w:tcPr>
            <w:tcW w:w="2880" w:type="dxa"/>
          </w:tcPr>
          <w:p w:rsidR="007653C5" w:rsidRDefault="007653C5"/>
        </w:tc>
      </w:tr>
      <w:tr w:rsidR="007653C5">
        <w:tc>
          <w:tcPr>
            <w:tcW w:w="2880" w:type="dxa"/>
          </w:tcPr>
          <w:p w:rsidR="007653C5" w:rsidRDefault="00995A36">
            <w:r>
              <w:t>1062.</w:t>
            </w:r>
          </w:p>
        </w:tc>
        <w:tc>
          <w:tcPr>
            <w:tcW w:w="2880" w:type="dxa"/>
          </w:tcPr>
          <w:p w:rsidR="007653C5" w:rsidRDefault="00995A36">
            <w:r>
              <w:t xml:space="preserve">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w:t>
            </w:r>
            <w:r>
              <w:t>районного суда г.Уфы от 08.07.2011).</w:t>
            </w:r>
          </w:p>
        </w:tc>
        <w:tc>
          <w:tcPr>
            <w:tcW w:w="2880" w:type="dxa"/>
          </w:tcPr>
          <w:p w:rsidR="007653C5" w:rsidRDefault="007653C5"/>
        </w:tc>
      </w:tr>
      <w:tr w:rsidR="007653C5">
        <w:tc>
          <w:tcPr>
            <w:tcW w:w="2880" w:type="dxa"/>
          </w:tcPr>
          <w:p w:rsidR="007653C5" w:rsidRDefault="00995A36">
            <w:r>
              <w:t>1063.</w:t>
            </w:r>
          </w:p>
        </w:tc>
        <w:tc>
          <w:tcPr>
            <w:tcW w:w="2880" w:type="dxa"/>
          </w:tcPr>
          <w:p w:rsidR="007653C5" w:rsidRDefault="00995A36">
            <w: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w:t>
            </w:r>
            <w:r>
              <w:t>/01/09/78000.shtml (решение Кировского районного суда г. Уфы от 17.11.2011).</w:t>
            </w:r>
          </w:p>
        </w:tc>
        <w:tc>
          <w:tcPr>
            <w:tcW w:w="2880" w:type="dxa"/>
          </w:tcPr>
          <w:p w:rsidR="007653C5" w:rsidRDefault="007653C5"/>
        </w:tc>
      </w:tr>
      <w:tr w:rsidR="007653C5">
        <w:tc>
          <w:tcPr>
            <w:tcW w:w="2880" w:type="dxa"/>
          </w:tcPr>
          <w:p w:rsidR="007653C5" w:rsidRDefault="00995A36">
            <w:r>
              <w:t>1064.</w:t>
            </w:r>
          </w:p>
        </w:tc>
        <w:tc>
          <w:tcPr>
            <w:tcW w:w="2880" w:type="dxa"/>
          </w:tcPr>
          <w:p w:rsidR="007653C5" w:rsidRDefault="00995A36">
            <w: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w:t>
            </w:r>
            <w:r>
              <w:t>.2011).</w:t>
            </w:r>
          </w:p>
        </w:tc>
        <w:tc>
          <w:tcPr>
            <w:tcW w:w="2880" w:type="dxa"/>
          </w:tcPr>
          <w:p w:rsidR="007653C5" w:rsidRDefault="007653C5"/>
        </w:tc>
      </w:tr>
      <w:tr w:rsidR="007653C5">
        <w:tc>
          <w:tcPr>
            <w:tcW w:w="2880" w:type="dxa"/>
          </w:tcPr>
          <w:p w:rsidR="007653C5" w:rsidRDefault="00995A36">
            <w:r>
              <w:t>1065.</w:t>
            </w:r>
          </w:p>
        </w:tc>
        <w:tc>
          <w:tcPr>
            <w:tcW w:w="2880" w:type="dxa"/>
          </w:tcPr>
          <w:p w:rsidR="007653C5" w:rsidRDefault="00995A36">
            <w: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c>
          <w:tcPr>
            <w:tcW w:w="2880" w:type="dxa"/>
          </w:tcPr>
          <w:p w:rsidR="007653C5" w:rsidRDefault="007653C5"/>
        </w:tc>
      </w:tr>
      <w:tr w:rsidR="007653C5">
        <w:tc>
          <w:tcPr>
            <w:tcW w:w="2880" w:type="dxa"/>
          </w:tcPr>
          <w:p w:rsidR="007653C5" w:rsidRDefault="00995A36">
            <w:r>
              <w:t>106</w:t>
            </w:r>
            <w:r>
              <w:lastRenderedPageBreak/>
              <w:t>6.</w:t>
            </w:r>
          </w:p>
        </w:tc>
        <w:tc>
          <w:tcPr>
            <w:tcW w:w="2880" w:type="dxa"/>
          </w:tcPr>
          <w:p w:rsidR="007653C5" w:rsidRDefault="00995A36">
            <w:r>
              <w:lastRenderedPageBreak/>
              <w:t>Видеофайл «ony drygue.flv», размещенный в между</w:t>
            </w:r>
            <w:r>
              <w:t>народной компьютерной сети Интернет на сайте http://j-net.ru (решение Советского районного суда г. Нижнего Новгорода от 27.10.2011).</w:t>
            </w:r>
          </w:p>
        </w:tc>
        <w:tc>
          <w:tcPr>
            <w:tcW w:w="2880" w:type="dxa"/>
          </w:tcPr>
          <w:p w:rsidR="007653C5" w:rsidRDefault="007653C5"/>
        </w:tc>
      </w:tr>
      <w:tr w:rsidR="007653C5">
        <w:tc>
          <w:tcPr>
            <w:tcW w:w="2880" w:type="dxa"/>
          </w:tcPr>
          <w:p w:rsidR="007653C5" w:rsidRDefault="00995A36">
            <w:r>
              <w:lastRenderedPageBreak/>
              <w:t>1067.</w:t>
            </w:r>
          </w:p>
        </w:tc>
        <w:tc>
          <w:tcPr>
            <w:tcW w:w="2880" w:type="dxa"/>
          </w:tcPr>
          <w:p w:rsidR="007653C5" w:rsidRDefault="00995A36">
            <w:r>
              <w:t xml:space="preserve">Информационный материал «Где искать фашистов в России» (решение Центрального районного суда г. Новосибирска от </w:t>
            </w:r>
            <w:r>
              <w:t>10.06.2011 и определение Центрального районного суда г. Новосибирска от 10.10.2011).</w:t>
            </w:r>
          </w:p>
        </w:tc>
        <w:tc>
          <w:tcPr>
            <w:tcW w:w="2880" w:type="dxa"/>
          </w:tcPr>
          <w:p w:rsidR="007653C5" w:rsidRDefault="007653C5"/>
        </w:tc>
      </w:tr>
      <w:tr w:rsidR="007653C5">
        <w:tc>
          <w:tcPr>
            <w:tcW w:w="2880" w:type="dxa"/>
          </w:tcPr>
          <w:p w:rsidR="007653C5" w:rsidRDefault="00995A36">
            <w:r>
              <w:t>1068.</w:t>
            </w:r>
          </w:p>
        </w:tc>
        <w:tc>
          <w:tcPr>
            <w:tcW w:w="2880" w:type="dxa"/>
          </w:tcPr>
          <w:p w:rsidR="007653C5" w:rsidRDefault="00995A36">
            <w: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w:t>
            </w:r>
            <w:r>
              <w:t>осибирска от 10.10.2011).</w:t>
            </w:r>
          </w:p>
        </w:tc>
        <w:tc>
          <w:tcPr>
            <w:tcW w:w="2880" w:type="dxa"/>
          </w:tcPr>
          <w:p w:rsidR="007653C5" w:rsidRDefault="007653C5"/>
        </w:tc>
      </w:tr>
      <w:tr w:rsidR="007653C5">
        <w:tc>
          <w:tcPr>
            <w:tcW w:w="2880" w:type="dxa"/>
          </w:tcPr>
          <w:p w:rsidR="007653C5" w:rsidRDefault="00995A36">
            <w:r>
              <w:t>1069.</w:t>
            </w:r>
          </w:p>
        </w:tc>
        <w:tc>
          <w:tcPr>
            <w:tcW w:w="2880" w:type="dxa"/>
          </w:tcPr>
          <w:p w:rsidR="007653C5" w:rsidRDefault="00995A36">
            <w: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w:t>
            </w:r>
            <w:r>
              <w:t>руга - Югры от 23.11.2011).</w:t>
            </w:r>
          </w:p>
        </w:tc>
        <w:tc>
          <w:tcPr>
            <w:tcW w:w="2880" w:type="dxa"/>
          </w:tcPr>
          <w:p w:rsidR="007653C5" w:rsidRDefault="007653C5"/>
        </w:tc>
      </w:tr>
      <w:tr w:rsidR="007653C5">
        <w:tc>
          <w:tcPr>
            <w:tcW w:w="2880" w:type="dxa"/>
          </w:tcPr>
          <w:p w:rsidR="007653C5" w:rsidRDefault="00995A36">
            <w:r>
              <w:t>1070.</w:t>
            </w:r>
          </w:p>
        </w:tc>
        <w:tc>
          <w:tcPr>
            <w:tcW w:w="2880" w:type="dxa"/>
          </w:tcPr>
          <w:p w:rsidR="007653C5" w:rsidRDefault="00995A36">
            <w: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w:t>
            </w:r>
            <w:r>
              <w:t xml:space="preserve"> Иран, 2005 год (решение Центрального районного суда г. Красноярска от 30.08.2011).</w:t>
            </w:r>
          </w:p>
        </w:tc>
        <w:tc>
          <w:tcPr>
            <w:tcW w:w="2880" w:type="dxa"/>
          </w:tcPr>
          <w:p w:rsidR="007653C5" w:rsidRDefault="007653C5"/>
        </w:tc>
      </w:tr>
      <w:tr w:rsidR="007653C5">
        <w:tc>
          <w:tcPr>
            <w:tcW w:w="2880" w:type="dxa"/>
          </w:tcPr>
          <w:p w:rsidR="007653C5" w:rsidRDefault="00995A36">
            <w:r>
              <w:t>1071.</w:t>
            </w:r>
          </w:p>
        </w:tc>
        <w:tc>
          <w:tcPr>
            <w:tcW w:w="2880" w:type="dxa"/>
          </w:tcPr>
          <w:p w:rsidR="007653C5" w:rsidRDefault="00995A36">
            <w:r>
              <w:t>Статья под названием «Обращение командования муджахидов вилаята ГIалгIайче», опубликованная 31 марта 2010 года на сайте http//hunafa.com (решение Магасского районно</w:t>
            </w:r>
            <w:r>
              <w:t>го суда Республики Ингушетия от 31.05.2011).</w:t>
            </w:r>
          </w:p>
        </w:tc>
        <w:tc>
          <w:tcPr>
            <w:tcW w:w="2880" w:type="dxa"/>
          </w:tcPr>
          <w:p w:rsidR="007653C5" w:rsidRDefault="007653C5"/>
        </w:tc>
      </w:tr>
      <w:tr w:rsidR="007653C5">
        <w:tc>
          <w:tcPr>
            <w:tcW w:w="2880" w:type="dxa"/>
          </w:tcPr>
          <w:p w:rsidR="007653C5" w:rsidRDefault="00995A36">
            <w:r>
              <w:lastRenderedPageBreak/>
              <w:t>1072.</w:t>
            </w:r>
          </w:p>
        </w:tc>
        <w:tc>
          <w:tcPr>
            <w:tcW w:w="2880" w:type="dxa"/>
          </w:tcPr>
          <w:p w:rsidR="007653C5" w:rsidRDefault="00995A36">
            <w:r>
              <w:t>Интернет-ресурс http://ipvnews.org/ (решение Октябрьского городского суда Республики Башкортостан от 25.10.2011).</w:t>
            </w:r>
          </w:p>
        </w:tc>
        <w:tc>
          <w:tcPr>
            <w:tcW w:w="2880" w:type="dxa"/>
          </w:tcPr>
          <w:p w:rsidR="007653C5" w:rsidRDefault="007653C5"/>
        </w:tc>
      </w:tr>
      <w:tr w:rsidR="007653C5">
        <w:tc>
          <w:tcPr>
            <w:tcW w:w="2880" w:type="dxa"/>
          </w:tcPr>
          <w:p w:rsidR="007653C5" w:rsidRDefault="00995A36">
            <w:r>
              <w:t>1073.</w:t>
            </w:r>
          </w:p>
        </w:tc>
        <w:tc>
          <w:tcPr>
            <w:tcW w:w="2880" w:type="dxa"/>
          </w:tcPr>
          <w:p w:rsidR="007653C5" w:rsidRDefault="00995A36">
            <w:r>
              <w:t xml:space="preserve">Брошюра «Виталий Малов, Валентин Малахов. Экспансия с Юга. Остановим?! (решение </w:t>
            </w:r>
            <w:r>
              <w:t>Суздальского районного суда Владимирской области от 09.12.2011).</w:t>
            </w:r>
          </w:p>
        </w:tc>
        <w:tc>
          <w:tcPr>
            <w:tcW w:w="2880" w:type="dxa"/>
          </w:tcPr>
          <w:p w:rsidR="007653C5" w:rsidRDefault="007653C5"/>
        </w:tc>
      </w:tr>
      <w:tr w:rsidR="007653C5">
        <w:tc>
          <w:tcPr>
            <w:tcW w:w="2880" w:type="dxa"/>
          </w:tcPr>
          <w:p w:rsidR="007653C5" w:rsidRDefault="00995A36">
            <w:r>
              <w:t>1074.</w:t>
            </w:r>
          </w:p>
        </w:tc>
        <w:tc>
          <w:tcPr>
            <w:tcW w:w="2880" w:type="dxa"/>
          </w:tcPr>
          <w:p w:rsidR="007653C5" w:rsidRDefault="00995A36">
            <w: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w:t>
            </w:r>
            <w:r>
              <w:t>арской Республики от 21.12.2011) .</w:t>
            </w:r>
          </w:p>
        </w:tc>
        <w:tc>
          <w:tcPr>
            <w:tcW w:w="2880" w:type="dxa"/>
          </w:tcPr>
          <w:p w:rsidR="007653C5" w:rsidRDefault="007653C5"/>
        </w:tc>
      </w:tr>
      <w:tr w:rsidR="007653C5">
        <w:tc>
          <w:tcPr>
            <w:tcW w:w="2880" w:type="dxa"/>
          </w:tcPr>
          <w:p w:rsidR="007653C5" w:rsidRDefault="00995A36">
            <w:r>
              <w:t>1075.</w:t>
            </w:r>
          </w:p>
        </w:tc>
        <w:tc>
          <w:tcPr>
            <w:tcW w:w="2880" w:type="dxa"/>
          </w:tcPr>
          <w:p w:rsidR="007653C5" w:rsidRDefault="00995A36">
            <w:r>
              <w:t>Статья "Книга Джихада", опубликованная 15 февраля 2011 года на сайте http//hunafa.com (решение Магасского районного суда Республики Ингушения от 13.12.2011).</w:t>
            </w:r>
          </w:p>
        </w:tc>
        <w:tc>
          <w:tcPr>
            <w:tcW w:w="2880" w:type="dxa"/>
          </w:tcPr>
          <w:p w:rsidR="007653C5" w:rsidRDefault="007653C5"/>
        </w:tc>
      </w:tr>
      <w:tr w:rsidR="007653C5">
        <w:tc>
          <w:tcPr>
            <w:tcW w:w="2880" w:type="dxa"/>
          </w:tcPr>
          <w:p w:rsidR="007653C5" w:rsidRDefault="00995A36">
            <w:r>
              <w:t>1076.</w:t>
            </w:r>
          </w:p>
        </w:tc>
        <w:tc>
          <w:tcPr>
            <w:tcW w:w="2880" w:type="dxa"/>
          </w:tcPr>
          <w:p w:rsidR="007653C5" w:rsidRDefault="00995A36">
            <w:r>
              <w:t>Статья Ягафар Тангуари аль-Башкурдистани "Обращ</w:t>
            </w:r>
            <w:r>
              <w:t>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c>
          <w:tcPr>
            <w:tcW w:w="2880" w:type="dxa"/>
          </w:tcPr>
          <w:p w:rsidR="007653C5" w:rsidRDefault="007653C5"/>
        </w:tc>
      </w:tr>
      <w:tr w:rsidR="007653C5">
        <w:tc>
          <w:tcPr>
            <w:tcW w:w="2880" w:type="dxa"/>
          </w:tcPr>
          <w:p w:rsidR="007653C5" w:rsidRDefault="00995A36">
            <w:r>
              <w:t>107</w:t>
            </w:r>
            <w:r>
              <w:lastRenderedPageBreak/>
              <w:t>7.</w:t>
            </w:r>
          </w:p>
        </w:tc>
        <w:tc>
          <w:tcPr>
            <w:tcW w:w="2880" w:type="dxa"/>
          </w:tcPr>
          <w:p w:rsidR="007653C5" w:rsidRDefault="00995A36">
            <w:r>
              <w:lastRenderedPageBreak/>
              <w:t xml:space="preserve">Статья Мовлади Удугова под названием "Амир Супьян: 17 лет </w:t>
            </w:r>
            <w:r>
              <w:t>на Джихаде", опубликованная 1 апреля 2011 года на сайте http//hunafa.com (решение Магасского районного суда Республики Ингушетия от 13.12.2011).</w:t>
            </w:r>
          </w:p>
        </w:tc>
        <w:tc>
          <w:tcPr>
            <w:tcW w:w="2880" w:type="dxa"/>
          </w:tcPr>
          <w:p w:rsidR="007653C5" w:rsidRDefault="007653C5"/>
        </w:tc>
      </w:tr>
      <w:tr w:rsidR="007653C5">
        <w:tc>
          <w:tcPr>
            <w:tcW w:w="2880" w:type="dxa"/>
          </w:tcPr>
          <w:p w:rsidR="007653C5" w:rsidRDefault="00995A36">
            <w:r>
              <w:lastRenderedPageBreak/>
              <w:t>1078.</w:t>
            </w:r>
          </w:p>
        </w:tc>
        <w:tc>
          <w:tcPr>
            <w:tcW w:w="2880" w:type="dxa"/>
          </w:tcPr>
          <w:p w:rsidR="007653C5" w:rsidRDefault="00995A36">
            <w:r>
              <w:t xml:space="preserve">Статья Ахмада "Как победить терроризм", опубликованная 27 января 2011 года на сайте http//hunafa.com </w:t>
            </w:r>
            <w:r>
              <w:t>(решение Магасского районного суда Республики Ингушетия от 13.12.2011).</w:t>
            </w:r>
          </w:p>
        </w:tc>
        <w:tc>
          <w:tcPr>
            <w:tcW w:w="2880" w:type="dxa"/>
          </w:tcPr>
          <w:p w:rsidR="007653C5" w:rsidRDefault="007653C5"/>
        </w:tc>
      </w:tr>
      <w:tr w:rsidR="007653C5">
        <w:tc>
          <w:tcPr>
            <w:tcW w:w="2880" w:type="dxa"/>
          </w:tcPr>
          <w:p w:rsidR="007653C5" w:rsidRDefault="00995A36">
            <w:r>
              <w:t>1079.</w:t>
            </w:r>
          </w:p>
        </w:tc>
        <w:tc>
          <w:tcPr>
            <w:tcW w:w="2880" w:type="dxa"/>
          </w:tcPr>
          <w:p w:rsidR="007653C5" w:rsidRDefault="00995A36">
            <w:r>
              <w:t xml:space="preserve">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w:t>
            </w:r>
            <w:r>
              <w:t>Кузьминского районного суда г. Москвы от 21.03.2008).</w:t>
            </w:r>
          </w:p>
        </w:tc>
        <w:tc>
          <w:tcPr>
            <w:tcW w:w="2880" w:type="dxa"/>
          </w:tcPr>
          <w:p w:rsidR="007653C5" w:rsidRDefault="007653C5"/>
        </w:tc>
      </w:tr>
      <w:tr w:rsidR="007653C5">
        <w:tc>
          <w:tcPr>
            <w:tcW w:w="2880" w:type="dxa"/>
          </w:tcPr>
          <w:p w:rsidR="007653C5" w:rsidRDefault="00995A36">
            <w:r>
              <w:t>1080.</w:t>
            </w:r>
          </w:p>
        </w:tc>
        <w:tc>
          <w:tcPr>
            <w:tcW w:w="2880" w:type="dxa"/>
          </w:tcPr>
          <w:p w:rsidR="007653C5" w:rsidRDefault="00995A36">
            <w: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c>
          <w:tcPr>
            <w:tcW w:w="2880" w:type="dxa"/>
          </w:tcPr>
          <w:p w:rsidR="007653C5" w:rsidRDefault="007653C5"/>
        </w:tc>
      </w:tr>
      <w:tr w:rsidR="007653C5">
        <w:tc>
          <w:tcPr>
            <w:tcW w:w="2880" w:type="dxa"/>
          </w:tcPr>
          <w:p w:rsidR="007653C5" w:rsidRDefault="00995A36">
            <w:r>
              <w:t>1081.</w:t>
            </w:r>
          </w:p>
        </w:tc>
        <w:tc>
          <w:tcPr>
            <w:tcW w:w="2880" w:type="dxa"/>
          </w:tcPr>
          <w:p w:rsidR="007653C5" w:rsidRDefault="00995A36">
            <w:r>
              <w:t>Веб-ресурс (</w:t>
            </w:r>
            <w:r>
              <w:t>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c>
          <w:tcPr>
            <w:tcW w:w="2880" w:type="dxa"/>
          </w:tcPr>
          <w:p w:rsidR="007653C5" w:rsidRDefault="007653C5"/>
        </w:tc>
      </w:tr>
      <w:tr w:rsidR="007653C5">
        <w:tc>
          <w:tcPr>
            <w:tcW w:w="2880" w:type="dxa"/>
          </w:tcPr>
          <w:p w:rsidR="007653C5" w:rsidRDefault="00995A36">
            <w:r>
              <w:t>1082.</w:t>
            </w:r>
          </w:p>
        </w:tc>
        <w:tc>
          <w:tcPr>
            <w:tcW w:w="2880" w:type="dxa"/>
          </w:tcPr>
          <w:p w:rsidR="007653C5" w:rsidRDefault="00995A36">
            <w:r>
              <w:t>Письменный документ под названием «Воззвани</w:t>
            </w:r>
            <w:r>
              <w:t>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c>
          <w:tcPr>
            <w:tcW w:w="2880" w:type="dxa"/>
          </w:tcPr>
          <w:p w:rsidR="007653C5" w:rsidRDefault="007653C5"/>
        </w:tc>
      </w:tr>
      <w:tr w:rsidR="007653C5">
        <w:tc>
          <w:tcPr>
            <w:tcW w:w="2880" w:type="dxa"/>
          </w:tcPr>
          <w:p w:rsidR="007653C5" w:rsidRDefault="00995A36">
            <w:r>
              <w:lastRenderedPageBreak/>
              <w:t>1083.</w:t>
            </w:r>
          </w:p>
        </w:tc>
        <w:tc>
          <w:tcPr>
            <w:tcW w:w="2880" w:type="dxa"/>
          </w:tcPr>
          <w:p w:rsidR="007653C5" w:rsidRDefault="00995A36">
            <w:r>
              <w:t>Видеомат</w:t>
            </w:r>
            <w:r>
              <w:t>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c>
          <w:tcPr>
            <w:tcW w:w="2880" w:type="dxa"/>
          </w:tcPr>
          <w:p w:rsidR="007653C5" w:rsidRDefault="007653C5"/>
        </w:tc>
      </w:tr>
      <w:tr w:rsidR="007653C5">
        <w:tc>
          <w:tcPr>
            <w:tcW w:w="2880" w:type="dxa"/>
          </w:tcPr>
          <w:p w:rsidR="007653C5" w:rsidRDefault="00995A36">
            <w:r>
              <w:t>1084.</w:t>
            </w:r>
          </w:p>
        </w:tc>
        <w:tc>
          <w:tcPr>
            <w:tcW w:w="2880" w:type="dxa"/>
          </w:tcPr>
          <w:p w:rsidR="007653C5" w:rsidRDefault="00995A36">
            <w:r>
              <w:t xml:space="preserve">Комментарии </w:t>
            </w:r>
            <w:r>
              <w:t>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c>
          <w:tcPr>
            <w:tcW w:w="2880" w:type="dxa"/>
          </w:tcPr>
          <w:p w:rsidR="007653C5" w:rsidRDefault="007653C5"/>
        </w:tc>
      </w:tr>
      <w:tr w:rsidR="007653C5">
        <w:tc>
          <w:tcPr>
            <w:tcW w:w="2880" w:type="dxa"/>
          </w:tcPr>
          <w:p w:rsidR="007653C5" w:rsidRDefault="00995A36">
            <w:r>
              <w:t>1085.</w:t>
            </w:r>
          </w:p>
        </w:tc>
        <w:tc>
          <w:tcPr>
            <w:tcW w:w="2880" w:type="dxa"/>
          </w:tcPr>
          <w:p w:rsidR="007653C5" w:rsidRDefault="00995A36">
            <w:r>
              <w:t xml:space="preserve">Комментарии к статье </w:t>
            </w:r>
            <w:r>
              <w:t>«Ушли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c>
          <w:tcPr>
            <w:tcW w:w="2880" w:type="dxa"/>
          </w:tcPr>
          <w:p w:rsidR="007653C5" w:rsidRDefault="007653C5"/>
        </w:tc>
      </w:tr>
      <w:tr w:rsidR="007653C5">
        <w:tc>
          <w:tcPr>
            <w:tcW w:w="2880" w:type="dxa"/>
          </w:tcPr>
          <w:p w:rsidR="007653C5" w:rsidRDefault="00995A36">
            <w:r>
              <w:t>1086.</w:t>
            </w:r>
          </w:p>
        </w:tc>
        <w:tc>
          <w:tcPr>
            <w:tcW w:w="2880" w:type="dxa"/>
          </w:tcPr>
          <w:p w:rsidR="007653C5" w:rsidRDefault="00995A36">
            <w:r>
              <w:t>Книга «Сравнение веры и неверия» из собрания сочинений «Рисале-и Нур», авто</w:t>
            </w:r>
            <w:r>
              <w:t>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c>
          <w:tcPr>
            <w:tcW w:w="2880" w:type="dxa"/>
          </w:tcPr>
          <w:p w:rsidR="007653C5" w:rsidRDefault="007653C5"/>
        </w:tc>
      </w:tr>
      <w:tr w:rsidR="007653C5">
        <w:tc>
          <w:tcPr>
            <w:tcW w:w="2880" w:type="dxa"/>
          </w:tcPr>
          <w:p w:rsidR="007653C5" w:rsidRDefault="00995A36">
            <w:r>
              <w:t>1087.</w:t>
            </w:r>
          </w:p>
        </w:tc>
        <w:tc>
          <w:tcPr>
            <w:tcW w:w="2880" w:type="dxa"/>
          </w:tcPr>
          <w:p w:rsidR="007653C5" w:rsidRDefault="00995A36">
            <w:r>
              <w:t>Видеофайлы</w:t>
            </w:r>
            <w:r>
              <w:t xml:space="preserve">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c>
          <w:tcPr>
            <w:tcW w:w="2880" w:type="dxa"/>
          </w:tcPr>
          <w:p w:rsidR="007653C5" w:rsidRDefault="007653C5"/>
        </w:tc>
      </w:tr>
      <w:tr w:rsidR="007653C5">
        <w:tc>
          <w:tcPr>
            <w:tcW w:w="2880" w:type="dxa"/>
          </w:tcPr>
          <w:p w:rsidR="007653C5" w:rsidRDefault="00995A36">
            <w:r>
              <w:t>108</w:t>
            </w:r>
            <w:r>
              <w:lastRenderedPageBreak/>
              <w:t>8.</w:t>
            </w:r>
          </w:p>
        </w:tc>
        <w:tc>
          <w:tcPr>
            <w:tcW w:w="2880" w:type="dxa"/>
          </w:tcPr>
          <w:p w:rsidR="007653C5" w:rsidRDefault="00995A36">
            <w:r>
              <w:lastRenderedPageBreak/>
              <w:t>Исклю</w:t>
            </w:r>
            <w:r>
              <w:t>чен</w:t>
            </w:r>
          </w:p>
        </w:tc>
        <w:tc>
          <w:tcPr>
            <w:tcW w:w="2880" w:type="dxa"/>
          </w:tcPr>
          <w:p w:rsidR="007653C5" w:rsidRDefault="007653C5"/>
        </w:tc>
      </w:tr>
      <w:tr w:rsidR="007653C5">
        <w:tc>
          <w:tcPr>
            <w:tcW w:w="2880" w:type="dxa"/>
          </w:tcPr>
          <w:p w:rsidR="007653C5" w:rsidRDefault="00995A36">
            <w:r>
              <w:lastRenderedPageBreak/>
              <w:t>1089.</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1090.</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1091.</w:t>
            </w:r>
          </w:p>
        </w:tc>
        <w:tc>
          <w:tcPr>
            <w:tcW w:w="2880" w:type="dxa"/>
          </w:tcPr>
          <w:p w:rsidR="007653C5" w:rsidRDefault="00995A36">
            <w:r>
              <w:t>Программное обеспечение «For Freedom Ichkeriya» Компьютерная игра «BAMUT» (решение Ленинского районного суда г. Грозного от 14.04.2011).</w:t>
            </w:r>
          </w:p>
        </w:tc>
        <w:tc>
          <w:tcPr>
            <w:tcW w:w="2880" w:type="dxa"/>
          </w:tcPr>
          <w:p w:rsidR="007653C5" w:rsidRDefault="007653C5"/>
        </w:tc>
      </w:tr>
      <w:tr w:rsidR="007653C5">
        <w:tc>
          <w:tcPr>
            <w:tcW w:w="2880" w:type="dxa"/>
          </w:tcPr>
          <w:p w:rsidR="007653C5" w:rsidRDefault="00995A36">
            <w:r>
              <w:t>1092.</w:t>
            </w:r>
          </w:p>
        </w:tc>
        <w:tc>
          <w:tcPr>
            <w:tcW w:w="2880" w:type="dxa"/>
          </w:tcPr>
          <w:p w:rsidR="007653C5" w:rsidRDefault="00995A36">
            <w:r>
              <w:t xml:space="preserve">Видеоролик «rgd_88-okchizna_vo_tme» (решение Октябрьского </w:t>
            </w:r>
            <w:r>
              <w:t>районного суда города Тамбова от 30.08.2011).</w:t>
            </w:r>
          </w:p>
        </w:tc>
        <w:tc>
          <w:tcPr>
            <w:tcW w:w="2880" w:type="dxa"/>
          </w:tcPr>
          <w:p w:rsidR="007653C5" w:rsidRDefault="007653C5"/>
        </w:tc>
      </w:tr>
      <w:tr w:rsidR="007653C5">
        <w:tc>
          <w:tcPr>
            <w:tcW w:w="2880" w:type="dxa"/>
          </w:tcPr>
          <w:p w:rsidR="007653C5" w:rsidRDefault="00995A36">
            <w:r>
              <w:t>1093.</w:t>
            </w:r>
          </w:p>
        </w:tc>
        <w:tc>
          <w:tcPr>
            <w:tcW w:w="2880" w:type="dxa"/>
          </w:tcPr>
          <w:p w:rsidR="007653C5" w:rsidRDefault="00995A36">
            <w:r>
              <w:t>Видеоролик «Циклон-Б — Каждый день под флагом смерти» (решение Октябрьского районного суда города Тамбова от 30.08.2011).</w:t>
            </w:r>
          </w:p>
        </w:tc>
        <w:tc>
          <w:tcPr>
            <w:tcW w:w="2880" w:type="dxa"/>
          </w:tcPr>
          <w:p w:rsidR="007653C5" w:rsidRDefault="007653C5"/>
        </w:tc>
      </w:tr>
      <w:tr w:rsidR="007653C5">
        <w:tc>
          <w:tcPr>
            <w:tcW w:w="2880" w:type="dxa"/>
          </w:tcPr>
          <w:p w:rsidR="007653C5" w:rsidRDefault="00995A36">
            <w:r>
              <w:lastRenderedPageBreak/>
              <w:t>1094.</w:t>
            </w:r>
          </w:p>
        </w:tc>
        <w:tc>
          <w:tcPr>
            <w:tcW w:w="2880" w:type="dxa"/>
          </w:tcPr>
          <w:p w:rsidR="007653C5" w:rsidRDefault="00995A36">
            <w:r>
              <w:t>Печатное издание — брошюра «Новости 11.04.2010» (решение Ленинского райо</w:t>
            </w:r>
            <w:r>
              <w:t>нного суда г. Уфы от 17.02.2011).</w:t>
            </w:r>
          </w:p>
        </w:tc>
        <w:tc>
          <w:tcPr>
            <w:tcW w:w="2880" w:type="dxa"/>
          </w:tcPr>
          <w:p w:rsidR="007653C5" w:rsidRDefault="007653C5"/>
        </w:tc>
      </w:tr>
      <w:tr w:rsidR="007653C5">
        <w:tc>
          <w:tcPr>
            <w:tcW w:w="2880" w:type="dxa"/>
          </w:tcPr>
          <w:p w:rsidR="007653C5" w:rsidRDefault="00995A36">
            <w:r>
              <w:t>1095.</w:t>
            </w:r>
          </w:p>
        </w:tc>
        <w:tc>
          <w:tcPr>
            <w:tcW w:w="2880" w:type="dxa"/>
          </w:tcPr>
          <w:p w:rsidR="007653C5" w:rsidRDefault="00995A36">
            <w: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c>
          <w:tcPr>
            <w:tcW w:w="2880" w:type="dxa"/>
          </w:tcPr>
          <w:p w:rsidR="007653C5" w:rsidRDefault="007653C5"/>
        </w:tc>
      </w:tr>
      <w:tr w:rsidR="007653C5">
        <w:tc>
          <w:tcPr>
            <w:tcW w:w="2880" w:type="dxa"/>
          </w:tcPr>
          <w:p w:rsidR="007653C5" w:rsidRDefault="00995A36">
            <w:r>
              <w:t>1096.</w:t>
            </w:r>
          </w:p>
        </w:tc>
        <w:tc>
          <w:tcPr>
            <w:tcW w:w="2880" w:type="dxa"/>
          </w:tcPr>
          <w:p w:rsidR="007653C5" w:rsidRDefault="00995A36">
            <w:r>
              <w:t>Печатно</w:t>
            </w:r>
            <w:r>
              <w:t>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w:t>
            </w:r>
            <w:r>
              <w:t>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w:t>
            </w:r>
            <w:r>
              <w:t>.12.2011).</w:t>
            </w:r>
          </w:p>
        </w:tc>
        <w:tc>
          <w:tcPr>
            <w:tcW w:w="2880" w:type="dxa"/>
          </w:tcPr>
          <w:p w:rsidR="007653C5" w:rsidRDefault="007653C5"/>
        </w:tc>
      </w:tr>
      <w:tr w:rsidR="007653C5">
        <w:tc>
          <w:tcPr>
            <w:tcW w:w="2880" w:type="dxa"/>
          </w:tcPr>
          <w:p w:rsidR="007653C5" w:rsidRDefault="00995A36">
            <w:r>
              <w:t>1097.</w:t>
            </w:r>
          </w:p>
        </w:tc>
        <w:tc>
          <w:tcPr>
            <w:tcW w:w="2880" w:type="dxa"/>
          </w:tcPr>
          <w:p w:rsidR="007653C5" w:rsidRDefault="00995A36">
            <w:r>
              <w:t>Книга Орей Волот. Крысолюди. — М: «Свекрасаф», 2010. — С.608 (решение Черемушкинского районного суда города Москвы от 14.12.2011).</w:t>
            </w:r>
          </w:p>
        </w:tc>
        <w:tc>
          <w:tcPr>
            <w:tcW w:w="2880" w:type="dxa"/>
          </w:tcPr>
          <w:p w:rsidR="007653C5" w:rsidRDefault="007653C5"/>
        </w:tc>
      </w:tr>
      <w:tr w:rsidR="007653C5">
        <w:tc>
          <w:tcPr>
            <w:tcW w:w="2880" w:type="dxa"/>
          </w:tcPr>
          <w:p w:rsidR="007653C5" w:rsidRDefault="00995A36">
            <w:r>
              <w:t>1098.</w:t>
            </w:r>
          </w:p>
        </w:tc>
        <w:tc>
          <w:tcPr>
            <w:tcW w:w="2880" w:type="dxa"/>
          </w:tcPr>
          <w:p w:rsidR="007653C5" w:rsidRDefault="00995A36">
            <w:r>
              <w:t xml:space="preserve">Книга Курта Майера в переводе А.Уткина «К. Майер. Танки СС в бою. Танковая гвардия Гитлера» </w:t>
            </w:r>
            <w:r>
              <w:t>издательства ООО «Яуза-пресс» 2008 г. (заочное решение Кузьминского районного суда города Москвы от 19.09.2011).</w:t>
            </w:r>
          </w:p>
        </w:tc>
        <w:tc>
          <w:tcPr>
            <w:tcW w:w="2880" w:type="dxa"/>
          </w:tcPr>
          <w:p w:rsidR="007653C5" w:rsidRDefault="007653C5"/>
        </w:tc>
      </w:tr>
      <w:tr w:rsidR="007653C5">
        <w:tc>
          <w:tcPr>
            <w:tcW w:w="2880" w:type="dxa"/>
          </w:tcPr>
          <w:p w:rsidR="007653C5" w:rsidRDefault="00995A36">
            <w:r>
              <w:lastRenderedPageBreak/>
              <w:t>1099.</w:t>
            </w:r>
          </w:p>
        </w:tc>
        <w:tc>
          <w:tcPr>
            <w:tcW w:w="2880" w:type="dxa"/>
          </w:tcPr>
          <w:p w:rsidR="007653C5" w:rsidRDefault="00995A36">
            <w:r>
              <w:t>Научно-популярный журнал «Халифат» № 2 1998 года (решение Туркменского районного суда Ставропольского края от 07.10.2011).</w:t>
            </w:r>
          </w:p>
        </w:tc>
        <w:tc>
          <w:tcPr>
            <w:tcW w:w="2880" w:type="dxa"/>
          </w:tcPr>
          <w:p w:rsidR="007653C5" w:rsidRDefault="007653C5"/>
        </w:tc>
      </w:tr>
      <w:tr w:rsidR="007653C5">
        <w:tc>
          <w:tcPr>
            <w:tcW w:w="2880" w:type="dxa"/>
          </w:tcPr>
          <w:p w:rsidR="007653C5" w:rsidRDefault="00995A36">
            <w:r>
              <w:t>1100.</w:t>
            </w:r>
          </w:p>
        </w:tc>
        <w:tc>
          <w:tcPr>
            <w:tcW w:w="2880" w:type="dxa"/>
          </w:tcPr>
          <w:p w:rsidR="007653C5" w:rsidRDefault="00995A36">
            <w:r>
              <w:t>Науч</w:t>
            </w:r>
            <w:r>
              <w:t>но-популярный журнал «Халифат» № 4 1998 года (решение Туркменского районного суда Ставропольского края от 07.10.2011).</w:t>
            </w:r>
          </w:p>
        </w:tc>
        <w:tc>
          <w:tcPr>
            <w:tcW w:w="2880" w:type="dxa"/>
          </w:tcPr>
          <w:p w:rsidR="007653C5" w:rsidRDefault="007653C5"/>
        </w:tc>
      </w:tr>
      <w:tr w:rsidR="007653C5">
        <w:tc>
          <w:tcPr>
            <w:tcW w:w="2880" w:type="dxa"/>
          </w:tcPr>
          <w:p w:rsidR="007653C5" w:rsidRDefault="00995A36">
            <w:r>
              <w:t>1101.</w:t>
            </w:r>
          </w:p>
        </w:tc>
        <w:tc>
          <w:tcPr>
            <w:tcW w:w="2880" w:type="dxa"/>
          </w:tcPr>
          <w:p w:rsidR="007653C5" w:rsidRDefault="00995A36">
            <w:r>
              <w:t>Аудиокомпозиция «Слава Руси» музыкальной группы «Коловрат» (решение Ленинского районного суда города Кемерово от 30.01.2012).</w:t>
            </w:r>
          </w:p>
        </w:tc>
        <w:tc>
          <w:tcPr>
            <w:tcW w:w="2880" w:type="dxa"/>
          </w:tcPr>
          <w:p w:rsidR="007653C5" w:rsidRDefault="007653C5"/>
        </w:tc>
      </w:tr>
      <w:tr w:rsidR="007653C5">
        <w:tc>
          <w:tcPr>
            <w:tcW w:w="2880" w:type="dxa"/>
          </w:tcPr>
          <w:p w:rsidR="007653C5" w:rsidRDefault="00995A36">
            <w:r>
              <w:t>1</w:t>
            </w:r>
            <w:r>
              <w:t>102.</w:t>
            </w:r>
          </w:p>
        </w:tc>
        <w:tc>
          <w:tcPr>
            <w:tcW w:w="2880" w:type="dxa"/>
          </w:tcPr>
          <w:p w:rsidR="007653C5" w:rsidRDefault="00995A36">
            <w:r>
              <w:t>Видеоролик «Россия 88 (Бабулька) (решение Ленинского районного суда города Кемерово от 30.01.2012).</w:t>
            </w:r>
          </w:p>
        </w:tc>
        <w:tc>
          <w:tcPr>
            <w:tcW w:w="2880" w:type="dxa"/>
          </w:tcPr>
          <w:p w:rsidR="007653C5" w:rsidRDefault="007653C5"/>
        </w:tc>
      </w:tr>
      <w:tr w:rsidR="007653C5">
        <w:tc>
          <w:tcPr>
            <w:tcW w:w="2880" w:type="dxa"/>
          </w:tcPr>
          <w:p w:rsidR="007653C5" w:rsidRDefault="00995A36">
            <w:r>
              <w:t>1103.</w:t>
            </w:r>
          </w:p>
        </w:tc>
        <w:tc>
          <w:tcPr>
            <w:tcW w:w="2880" w:type="dxa"/>
          </w:tcPr>
          <w:p w:rsidR="007653C5" w:rsidRDefault="00995A36">
            <w:r>
              <w:t>Статья «О союзе с «хорошими евреями» Глазунов - Эренбургу» (решение Самарского районного суда города Самары от 15.12.2011).</w:t>
            </w:r>
          </w:p>
        </w:tc>
        <w:tc>
          <w:tcPr>
            <w:tcW w:w="2880" w:type="dxa"/>
          </w:tcPr>
          <w:p w:rsidR="007653C5" w:rsidRDefault="007653C5"/>
        </w:tc>
      </w:tr>
      <w:tr w:rsidR="007653C5">
        <w:tc>
          <w:tcPr>
            <w:tcW w:w="2880" w:type="dxa"/>
          </w:tcPr>
          <w:p w:rsidR="007653C5" w:rsidRDefault="00995A36">
            <w:r>
              <w:t>110</w:t>
            </w:r>
            <w:r>
              <w:lastRenderedPageBreak/>
              <w:t>4.</w:t>
            </w:r>
          </w:p>
        </w:tc>
        <w:tc>
          <w:tcPr>
            <w:tcW w:w="2880" w:type="dxa"/>
          </w:tcPr>
          <w:p w:rsidR="007653C5" w:rsidRDefault="00995A36">
            <w:r>
              <w:lastRenderedPageBreak/>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c>
          <w:tcPr>
            <w:tcW w:w="2880" w:type="dxa"/>
          </w:tcPr>
          <w:p w:rsidR="007653C5" w:rsidRDefault="007653C5"/>
        </w:tc>
      </w:tr>
      <w:tr w:rsidR="007653C5">
        <w:tc>
          <w:tcPr>
            <w:tcW w:w="2880" w:type="dxa"/>
          </w:tcPr>
          <w:p w:rsidR="007653C5" w:rsidRDefault="00995A36">
            <w:r>
              <w:lastRenderedPageBreak/>
              <w:t>1105.</w:t>
            </w:r>
          </w:p>
        </w:tc>
        <w:tc>
          <w:tcPr>
            <w:tcW w:w="2880" w:type="dxa"/>
          </w:tcPr>
          <w:p w:rsidR="007653C5" w:rsidRDefault="00995A36">
            <w:r>
              <w:t>Информационный материал — листовка, содер</w:t>
            </w:r>
            <w:r>
              <w:t>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c>
          <w:tcPr>
            <w:tcW w:w="2880" w:type="dxa"/>
          </w:tcPr>
          <w:p w:rsidR="007653C5" w:rsidRDefault="007653C5"/>
        </w:tc>
      </w:tr>
      <w:tr w:rsidR="007653C5">
        <w:tc>
          <w:tcPr>
            <w:tcW w:w="2880" w:type="dxa"/>
          </w:tcPr>
          <w:p w:rsidR="007653C5" w:rsidRDefault="00995A36">
            <w:r>
              <w:t>1106.</w:t>
            </w:r>
          </w:p>
        </w:tc>
        <w:tc>
          <w:tcPr>
            <w:tcW w:w="2880" w:type="dxa"/>
          </w:tcPr>
          <w:p w:rsidR="007653C5" w:rsidRDefault="00995A36">
            <w:r>
              <w:t>Информационный материал — листовка, содерж</w:t>
            </w:r>
            <w:r>
              <w:t>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c>
          <w:tcPr>
            <w:tcW w:w="2880" w:type="dxa"/>
          </w:tcPr>
          <w:p w:rsidR="007653C5" w:rsidRDefault="007653C5"/>
        </w:tc>
      </w:tr>
      <w:tr w:rsidR="007653C5">
        <w:tc>
          <w:tcPr>
            <w:tcW w:w="2880" w:type="dxa"/>
          </w:tcPr>
          <w:p w:rsidR="007653C5" w:rsidRDefault="00995A36">
            <w:r>
              <w:t>1107.</w:t>
            </w:r>
          </w:p>
        </w:tc>
        <w:tc>
          <w:tcPr>
            <w:tcW w:w="2880" w:type="dxa"/>
          </w:tcPr>
          <w:p w:rsidR="007653C5" w:rsidRDefault="00995A36">
            <w:r>
              <w:t>Книга «Чекистский рене</w:t>
            </w:r>
            <w:r>
              <w:t>ссанс» автора Г.Л. Бельского (заочное решение Бутырского районного суда г. Москвы от 07.04.2011).</w:t>
            </w:r>
          </w:p>
        </w:tc>
        <w:tc>
          <w:tcPr>
            <w:tcW w:w="2880" w:type="dxa"/>
          </w:tcPr>
          <w:p w:rsidR="007653C5" w:rsidRDefault="007653C5"/>
        </w:tc>
      </w:tr>
      <w:tr w:rsidR="007653C5">
        <w:tc>
          <w:tcPr>
            <w:tcW w:w="2880" w:type="dxa"/>
          </w:tcPr>
          <w:p w:rsidR="007653C5" w:rsidRDefault="00995A36">
            <w:r>
              <w:t>1108.</w:t>
            </w:r>
          </w:p>
        </w:tc>
        <w:tc>
          <w:tcPr>
            <w:tcW w:w="2880" w:type="dxa"/>
          </w:tcPr>
          <w:p w:rsidR="007653C5" w:rsidRDefault="00995A36">
            <w:r>
              <w:t>Журнал «Русский Хозяин» № 3 за 2000 год «Русский - значит бесправный!» (заочное решение Бутырского районного суда г. Москвы от 07.04.2011).</w:t>
            </w:r>
          </w:p>
        </w:tc>
        <w:tc>
          <w:tcPr>
            <w:tcW w:w="2880" w:type="dxa"/>
          </w:tcPr>
          <w:p w:rsidR="007653C5" w:rsidRDefault="007653C5"/>
        </w:tc>
      </w:tr>
      <w:tr w:rsidR="007653C5">
        <w:tc>
          <w:tcPr>
            <w:tcW w:w="2880" w:type="dxa"/>
          </w:tcPr>
          <w:p w:rsidR="007653C5" w:rsidRDefault="00995A36">
            <w:r>
              <w:t>1109.</w:t>
            </w:r>
          </w:p>
        </w:tc>
        <w:tc>
          <w:tcPr>
            <w:tcW w:w="2880" w:type="dxa"/>
          </w:tcPr>
          <w:p w:rsidR="007653C5" w:rsidRDefault="00995A36">
            <w:r>
              <w:t>Статья Молодидова Петра Владимировича «Петр Молодидов «За Казакию для казаков» (решение Советского районного суда города Ростова-на-Дону от 08.12.2011).</w:t>
            </w:r>
          </w:p>
        </w:tc>
        <w:tc>
          <w:tcPr>
            <w:tcW w:w="2880" w:type="dxa"/>
          </w:tcPr>
          <w:p w:rsidR="007653C5" w:rsidRDefault="007653C5"/>
        </w:tc>
      </w:tr>
      <w:tr w:rsidR="007653C5">
        <w:tc>
          <w:tcPr>
            <w:tcW w:w="2880" w:type="dxa"/>
          </w:tcPr>
          <w:p w:rsidR="007653C5" w:rsidRDefault="00995A36">
            <w:r>
              <w:lastRenderedPageBreak/>
              <w:t>1110.</w:t>
            </w:r>
          </w:p>
        </w:tc>
        <w:tc>
          <w:tcPr>
            <w:tcW w:w="2880" w:type="dxa"/>
          </w:tcPr>
          <w:p w:rsidR="007653C5" w:rsidRDefault="00995A36">
            <w:r>
              <w:t>Текстовый документ «SKIN-HEADS» (решение Левобережного районного суда города Воронежа от 29.11.</w:t>
            </w:r>
            <w:r>
              <w:t>2011).</w:t>
            </w:r>
          </w:p>
        </w:tc>
        <w:tc>
          <w:tcPr>
            <w:tcW w:w="2880" w:type="dxa"/>
          </w:tcPr>
          <w:p w:rsidR="007653C5" w:rsidRDefault="007653C5"/>
        </w:tc>
      </w:tr>
      <w:tr w:rsidR="007653C5">
        <w:tc>
          <w:tcPr>
            <w:tcW w:w="2880" w:type="dxa"/>
          </w:tcPr>
          <w:p w:rsidR="007653C5" w:rsidRDefault="00995A36">
            <w:r>
              <w:t>1111.</w:t>
            </w:r>
          </w:p>
        </w:tc>
        <w:tc>
          <w:tcPr>
            <w:tcW w:w="2880" w:type="dxa"/>
          </w:tcPr>
          <w:p w:rsidR="007653C5" w:rsidRDefault="00995A36">
            <w:r>
              <w:t>Текстовый документ «Отношение к инородцам» (решение Левобережного районного суда города Воронежа от 29.11.2011).</w:t>
            </w:r>
          </w:p>
        </w:tc>
        <w:tc>
          <w:tcPr>
            <w:tcW w:w="2880" w:type="dxa"/>
          </w:tcPr>
          <w:p w:rsidR="007653C5" w:rsidRDefault="007653C5"/>
        </w:tc>
      </w:tr>
      <w:tr w:rsidR="007653C5">
        <w:tc>
          <w:tcPr>
            <w:tcW w:w="2880" w:type="dxa"/>
          </w:tcPr>
          <w:p w:rsidR="007653C5" w:rsidRDefault="00995A36">
            <w:r>
              <w:t>1112.</w:t>
            </w:r>
          </w:p>
        </w:tc>
        <w:tc>
          <w:tcPr>
            <w:tcW w:w="2880" w:type="dxa"/>
          </w:tcPr>
          <w:p w:rsidR="007653C5" w:rsidRDefault="00995A36">
            <w:r>
              <w:t>Текстовый документ «Отношение к наркотикам» (решение Левобережного районного суда города Воронежа от 29.11.2011).</w:t>
            </w:r>
          </w:p>
        </w:tc>
        <w:tc>
          <w:tcPr>
            <w:tcW w:w="2880" w:type="dxa"/>
          </w:tcPr>
          <w:p w:rsidR="007653C5" w:rsidRDefault="007653C5"/>
        </w:tc>
      </w:tr>
      <w:tr w:rsidR="007653C5">
        <w:tc>
          <w:tcPr>
            <w:tcW w:w="2880" w:type="dxa"/>
          </w:tcPr>
          <w:p w:rsidR="007653C5" w:rsidRDefault="00995A36">
            <w:r>
              <w:t>1113</w:t>
            </w:r>
            <w:r>
              <w:t>.</w:t>
            </w:r>
          </w:p>
        </w:tc>
        <w:tc>
          <w:tcPr>
            <w:tcW w:w="2880" w:type="dxa"/>
          </w:tcPr>
          <w:p w:rsidR="007653C5" w:rsidRDefault="00995A36">
            <w:r>
              <w:t>Текстовый документ «Что значит быть белым» (решение Левобережного районного суда города Воронежа от 29.11.2011).</w:t>
            </w:r>
          </w:p>
        </w:tc>
        <w:tc>
          <w:tcPr>
            <w:tcW w:w="2880" w:type="dxa"/>
          </w:tcPr>
          <w:p w:rsidR="007653C5" w:rsidRDefault="007653C5"/>
        </w:tc>
      </w:tr>
      <w:tr w:rsidR="007653C5">
        <w:tc>
          <w:tcPr>
            <w:tcW w:w="2880" w:type="dxa"/>
          </w:tcPr>
          <w:p w:rsidR="007653C5" w:rsidRDefault="00995A36">
            <w:r>
              <w:t>1114.</w:t>
            </w:r>
          </w:p>
        </w:tc>
        <w:tc>
          <w:tcPr>
            <w:tcW w:w="2880" w:type="dxa"/>
          </w:tcPr>
          <w:p w:rsidR="007653C5" w:rsidRDefault="00995A36">
            <w:r>
              <w:t>Текстовый документ «Часто задаваемые вопросы о том, кто такие скинхеды» (решение Левобережного районного суда города Воронежа от 29.1</w:t>
            </w:r>
            <w:r>
              <w:t>1.2011).</w:t>
            </w:r>
          </w:p>
        </w:tc>
        <w:tc>
          <w:tcPr>
            <w:tcW w:w="2880" w:type="dxa"/>
          </w:tcPr>
          <w:p w:rsidR="007653C5" w:rsidRDefault="007653C5"/>
        </w:tc>
      </w:tr>
      <w:tr w:rsidR="007653C5">
        <w:tc>
          <w:tcPr>
            <w:tcW w:w="2880" w:type="dxa"/>
          </w:tcPr>
          <w:p w:rsidR="007653C5" w:rsidRDefault="00995A36">
            <w:r>
              <w:t>111</w:t>
            </w:r>
            <w:r>
              <w:lastRenderedPageBreak/>
              <w:t>5.</w:t>
            </w:r>
          </w:p>
        </w:tc>
        <w:tc>
          <w:tcPr>
            <w:tcW w:w="2880" w:type="dxa"/>
          </w:tcPr>
          <w:p w:rsidR="007653C5" w:rsidRDefault="00995A36">
            <w:r>
              <w:lastRenderedPageBreak/>
              <w:t>Текстовый документ «О фашизме в России» (решение Левобережного районного суда города Воронежа от 29.11.2011).</w:t>
            </w:r>
          </w:p>
        </w:tc>
        <w:tc>
          <w:tcPr>
            <w:tcW w:w="2880" w:type="dxa"/>
          </w:tcPr>
          <w:p w:rsidR="007653C5" w:rsidRDefault="007653C5"/>
        </w:tc>
      </w:tr>
      <w:tr w:rsidR="007653C5">
        <w:tc>
          <w:tcPr>
            <w:tcW w:w="2880" w:type="dxa"/>
          </w:tcPr>
          <w:p w:rsidR="007653C5" w:rsidRDefault="00995A36">
            <w:r>
              <w:lastRenderedPageBreak/>
              <w:t>1116.</w:t>
            </w:r>
          </w:p>
        </w:tc>
        <w:tc>
          <w:tcPr>
            <w:tcW w:w="2880" w:type="dxa"/>
          </w:tcPr>
          <w:p w:rsidR="007653C5" w:rsidRDefault="00995A36">
            <w:r>
              <w:t>Текстовый документ «Наша война» (решение Левобережного районного суда города Воронежа от 29.11.2011).</w:t>
            </w:r>
          </w:p>
        </w:tc>
        <w:tc>
          <w:tcPr>
            <w:tcW w:w="2880" w:type="dxa"/>
          </w:tcPr>
          <w:p w:rsidR="007653C5" w:rsidRDefault="007653C5"/>
        </w:tc>
      </w:tr>
      <w:tr w:rsidR="007653C5">
        <w:tc>
          <w:tcPr>
            <w:tcW w:w="2880" w:type="dxa"/>
          </w:tcPr>
          <w:p w:rsidR="007653C5" w:rsidRDefault="00995A36">
            <w:r>
              <w:t>1117.</w:t>
            </w:r>
          </w:p>
        </w:tc>
        <w:tc>
          <w:tcPr>
            <w:tcW w:w="2880" w:type="dxa"/>
          </w:tcPr>
          <w:p w:rsidR="007653C5" w:rsidRDefault="00995A36">
            <w:r>
              <w:t xml:space="preserve">Текстовый </w:t>
            </w:r>
            <w:r>
              <w:t>документ «Нацизм» (решение Левобережного районного суда города Воронежа от 29.11.2011).</w:t>
            </w:r>
          </w:p>
        </w:tc>
        <w:tc>
          <w:tcPr>
            <w:tcW w:w="2880" w:type="dxa"/>
          </w:tcPr>
          <w:p w:rsidR="007653C5" w:rsidRDefault="007653C5"/>
        </w:tc>
      </w:tr>
      <w:tr w:rsidR="007653C5">
        <w:tc>
          <w:tcPr>
            <w:tcW w:w="2880" w:type="dxa"/>
          </w:tcPr>
          <w:p w:rsidR="007653C5" w:rsidRDefault="00995A36">
            <w:r>
              <w:t>1118.</w:t>
            </w:r>
          </w:p>
        </w:tc>
        <w:tc>
          <w:tcPr>
            <w:tcW w:w="2880" w:type="dxa"/>
          </w:tcPr>
          <w:p w:rsidR="007653C5" w:rsidRDefault="00995A36">
            <w:r>
              <w:t>Текстовый документ «Инородцы» (решение Левобережного районного суда города Воронежа от 29.11.2011).</w:t>
            </w:r>
          </w:p>
        </w:tc>
        <w:tc>
          <w:tcPr>
            <w:tcW w:w="2880" w:type="dxa"/>
          </w:tcPr>
          <w:p w:rsidR="007653C5" w:rsidRDefault="007653C5"/>
        </w:tc>
      </w:tr>
      <w:tr w:rsidR="007653C5">
        <w:tc>
          <w:tcPr>
            <w:tcW w:w="2880" w:type="dxa"/>
          </w:tcPr>
          <w:p w:rsidR="007653C5" w:rsidRDefault="00995A36">
            <w:r>
              <w:t>1119.</w:t>
            </w:r>
          </w:p>
        </w:tc>
        <w:tc>
          <w:tcPr>
            <w:tcW w:w="2880" w:type="dxa"/>
          </w:tcPr>
          <w:p w:rsidR="007653C5" w:rsidRDefault="00995A36">
            <w:r>
              <w:t>Текстовый документ «Часть 1. Идеология скинхедов. Це</w:t>
            </w:r>
            <w:r>
              <w:t>ли бритоголовых» (решение Левобережного районного суда города Воронежа от 29.11.2011).</w:t>
            </w:r>
          </w:p>
        </w:tc>
        <w:tc>
          <w:tcPr>
            <w:tcW w:w="2880" w:type="dxa"/>
          </w:tcPr>
          <w:p w:rsidR="007653C5" w:rsidRDefault="007653C5"/>
        </w:tc>
      </w:tr>
      <w:tr w:rsidR="007653C5">
        <w:tc>
          <w:tcPr>
            <w:tcW w:w="2880" w:type="dxa"/>
          </w:tcPr>
          <w:p w:rsidR="007653C5" w:rsidRDefault="00995A36">
            <w:r>
              <w:t>1120.</w:t>
            </w:r>
          </w:p>
        </w:tc>
        <w:tc>
          <w:tcPr>
            <w:tcW w:w="2880" w:type="dxa"/>
          </w:tcPr>
          <w:p w:rsidR="007653C5" w:rsidRDefault="00995A36">
            <w:r>
              <w:t>Текстовый документ «Кодекс бритоголового» (решение Левобережного районного суда города Воронежа от 29.11.2011).</w:t>
            </w:r>
          </w:p>
        </w:tc>
        <w:tc>
          <w:tcPr>
            <w:tcW w:w="2880" w:type="dxa"/>
          </w:tcPr>
          <w:p w:rsidR="007653C5" w:rsidRDefault="007653C5"/>
        </w:tc>
      </w:tr>
      <w:tr w:rsidR="007653C5">
        <w:tc>
          <w:tcPr>
            <w:tcW w:w="2880" w:type="dxa"/>
          </w:tcPr>
          <w:p w:rsidR="007653C5" w:rsidRDefault="00995A36">
            <w:r>
              <w:lastRenderedPageBreak/>
              <w:t>1121.</w:t>
            </w:r>
          </w:p>
        </w:tc>
        <w:tc>
          <w:tcPr>
            <w:tcW w:w="2880" w:type="dxa"/>
          </w:tcPr>
          <w:p w:rsidR="007653C5" w:rsidRDefault="00995A36">
            <w:r>
              <w:t xml:space="preserve">Текстовый документ «Ненависть к врагам» </w:t>
            </w:r>
            <w:r>
              <w:t>(решение Левобережного районного суда города Воронежа от 29.11.2011).</w:t>
            </w:r>
          </w:p>
        </w:tc>
        <w:tc>
          <w:tcPr>
            <w:tcW w:w="2880" w:type="dxa"/>
          </w:tcPr>
          <w:p w:rsidR="007653C5" w:rsidRDefault="007653C5"/>
        </w:tc>
      </w:tr>
      <w:tr w:rsidR="007653C5">
        <w:tc>
          <w:tcPr>
            <w:tcW w:w="2880" w:type="dxa"/>
          </w:tcPr>
          <w:p w:rsidR="007653C5" w:rsidRDefault="00995A36">
            <w:r>
              <w:t>1122.</w:t>
            </w:r>
          </w:p>
        </w:tc>
        <w:tc>
          <w:tcPr>
            <w:tcW w:w="2880" w:type="dxa"/>
          </w:tcPr>
          <w:p w:rsidR="007653C5" w:rsidRDefault="00995A36">
            <w:r>
              <w:t>Видеозапись «С.С. - Студии прямого действия Ф — 1», имеющая электронный адрес: http://vkontakte.ru/video-18665550_159476609, размещенная пользователем под псевдонимом «Максим Бар</w:t>
            </w:r>
            <w:r>
              <w:t>зах» (http://vkontakte.ru/pravoverie#/islamofashist) (решение Центрального районного суда города Красноярска от 29.12.2011).</w:t>
            </w:r>
          </w:p>
        </w:tc>
        <w:tc>
          <w:tcPr>
            <w:tcW w:w="2880" w:type="dxa"/>
          </w:tcPr>
          <w:p w:rsidR="007653C5" w:rsidRDefault="007653C5"/>
        </w:tc>
      </w:tr>
      <w:tr w:rsidR="007653C5">
        <w:tc>
          <w:tcPr>
            <w:tcW w:w="2880" w:type="dxa"/>
          </w:tcPr>
          <w:p w:rsidR="007653C5" w:rsidRDefault="00995A36">
            <w:r>
              <w:t>1123.</w:t>
            </w:r>
          </w:p>
        </w:tc>
        <w:tc>
          <w:tcPr>
            <w:tcW w:w="2880" w:type="dxa"/>
          </w:tcPr>
          <w:p w:rsidR="007653C5" w:rsidRDefault="00995A36">
            <w:r>
              <w:t>Аудиозапись «AKez @ Dub Dervish — Русский Осман» (http://vkontakte.ru/rusislam#/audio) (решение Центрального районного суда</w:t>
            </w:r>
            <w:r>
              <w:t xml:space="preserve"> города Красноярска от 29.12.2011).</w:t>
            </w:r>
          </w:p>
        </w:tc>
        <w:tc>
          <w:tcPr>
            <w:tcW w:w="2880" w:type="dxa"/>
          </w:tcPr>
          <w:p w:rsidR="007653C5" w:rsidRDefault="007653C5"/>
        </w:tc>
      </w:tr>
      <w:tr w:rsidR="007653C5">
        <w:tc>
          <w:tcPr>
            <w:tcW w:w="2880" w:type="dxa"/>
          </w:tcPr>
          <w:p w:rsidR="007653C5" w:rsidRDefault="00995A36">
            <w:r>
              <w:t>1124.</w:t>
            </w:r>
          </w:p>
        </w:tc>
        <w:tc>
          <w:tcPr>
            <w:tcW w:w="2880" w:type="dxa"/>
          </w:tcPr>
          <w:p w:rsidR="007653C5" w:rsidRDefault="00995A36">
            <w: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w:t>
            </w:r>
            <w:r>
              <w:t xml:space="preserve"> суда города Краснодара от 26.01.2012)</w:t>
            </w:r>
          </w:p>
        </w:tc>
        <w:tc>
          <w:tcPr>
            <w:tcW w:w="2880" w:type="dxa"/>
          </w:tcPr>
          <w:p w:rsidR="007653C5" w:rsidRDefault="007653C5"/>
        </w:tc>
      </w:tr>
      <w:tr w:rsidR="007653C5">
        <w:tc>
          <w:tcPr>
            <w:tcW w:w="2880" w:type="dxa"/>
          </w:tcPr>
          <w:p w:rsidR="007653C5" w:rsidRDefault="00995A36">
            <w:r>
              <w:t>1125.</w:t>
            </w:r>
          </w:p>
        </w:tc>
        <w:tc>
          <w:tcPr>
            <w:tcW w:w="2880" w:type="dxa"/>
          </w:tcPr>
          <w:p w:rsidR="007653C5" w:rsidRDefault="00995A36">
            <w: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w:t>
            </w:r>
            <w:r>
              <w:t>ра от 26.01.2012);</w:t>
            </w:r>
          </w:p>
        </w:tc>
        <w:tc>
          <w:tcPr>
            <w:tcW w:w="2880" w:type="dxa"/>
          </w:tcPr>
          <w:p w:rsidR="007653C5" w:rsidRDefault="007653C5"/>
        </w:tc>
      </w:tr>
      <w:tr w:rsidR="007653C5">
        <w:tc>
          <w:tcPr>
            <w:tcW w:w="2880" w:type="dxa"/>
          </w:tcPr>
          <w:p w:rsidR="007653C5" w:rsidRDefault="00995A36">
            <w:r>
              <w:t>112</w:t>
            </w:r>
            <w:r>
              <w:lastRenderedPageBreak/>
              <w:t>6.</w:t>
            </w:r>
          </w:p>
        </w:tc>
        <w:tc>
          <w:tcPr>
            <w:tcW w:w="2880" w:type="dxa"/>
          </w:tcPr>
          <w:p w:rsidR="007653C5" w:rsidRDefault="00995A36">
            <w:r>
              <w:lastRenderedPageBreak/>
              <w:t xml:space="preserve">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w:t>
            </w:r>
            <w:r>
              <w:lastRenderedPageBreak/>
              <w:t>города Краснодара от 26.01.2012)</w:t>
            </w:r>
            <w:r>
              <w:t>;</w:t>
            </w:r>
          </w:p>
        </w:tc>
        <w:tc>
          <w:tcPr>
            <w:tcW w:w="2880" w:type="dxa"/>
          </w:tcPr>
          <w:p w:rsidR="007653C5" w:rsidRDefault="007653C5"/>
        </w:tc>
      </w:tr>
      <w:tr w:rsidR="007653C5">
        <w:tc>
          <w:tcPr>
            <w:tcW w:w="2880" w:type="dxa"/>
          </w:tcPr>
          <w:p w:rsidR="007653C5" w:rsidRDefault="00995A36">
            <w:r>
              <w:lastRenderedPageBreak/>
              <w:t>1127.</w:t>
            </w:r>
          </w:p>
        </w:tc>
        <w:tc>
          <w:tcPr>
            <w:tcW w:w="2880" w:type="dxa"/>
          </w:tcPr>
          <w:p w:rsidR="007653C5" w:rsidRDefault="00995A36">
            <w: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7653C5" w:rsidRDefault="007653C5"/>
        </w:tc>
      </w:tr>
      <w:tr w:rsidR="007653C5">
        <w:tc>
          <w:tcPr>
            <w:tcW w:w="2880" w:type="dxa"/>
          </w:tcPr>
          <w:p w:rsidR="007653C5" w:rsidRDefault="00995A36">
            <w:r>
              <w:t>1128.</w:t>
            </w:r>
          </w:p>
        </w:tc>
        <w:tc>
          <w:tcPr>
            <w:tcW w:w="2880" w:type="dxa"/>
          </w:tcPr>
          <w:p w:rsidR="007653C5" w:rsidRDefault="00995A36">
            <w:r>
              <w:t xml:space="preserve">Видеоролик «Обращение </w:t>
            </w:r>
            <w:r>
              <w:t>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7653C5" w:rsidRDefault="007653C5"/>
        </w:tc>
      </w:tr>
      <w:tr w:rsidR="007653C5">
        <w:tc>
          <w:tcPr>
            <w:tcW w:w="2880" w:type="dxa"/>
          </w:tcPr>
          <w:p w:rsidR="007653C5" w:rsidRDefault="00995A36">
            <w:r>
              <w:t>1129.</w:t>
            </w:r>
          </w:p>
        </w:tc>
        <w:tc>
          <w:tcPr>
            <w:tcW w:w="2880" w:type="dxa"/>
          </w:tcPr>
          <w:p w:rsidR="007653C5" w:rsidRDefault="00995A36">
            <w:r>
              <w:t>Видеоролик «Вс</w:t>
            </w:r>
            <w:r>
              <w:t>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7653C5" w:rsidRDefault="007653C5"/>
        </w:tc>
      </w:tr>
      <w:tr w:rsidR="007653C5">
        <w:tc>
          <w:tcPr>
            <w:tcW w:w="2880" w:type="dxa"/>
          </w:tcPr>
          <w:p w:rsidR="007653C5" w:rsidRDefault="00995A36">
            <w:r>
              <w:t>1130.</w:t>
            </w:r>
          </w:p>
        </w:tc>
        <w:tc>
          <w:tcPr>
            <w:tcW w:w="2880" w:type="dxa"/>
          </w:tcPr>
          <w:p w:rsidR="007653C5" w:rsidRDefault="00995A36">
            <w:r>
              <w:t>Видеоролик «ВПЕРЕД СЛАВЯНЕ», ра</w:t>
            </w:r>
            <w:r>
              <w:t>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7653C5" w:rsidRDefault="007653C5"/>
        </w:tc>
      </w:tr>
      <w:tr w:rsidR="007653C5">
        <w:tc>
          <w:tcPr>
            <w:tcW w:w="2880" w:type="dxa"/>
          </w:tcPr>
          <w:p w:rsidR="007653C5" w:rsidRDefault="00995A36">
            <w:r>
              <w:t>1131.</w:t>
            </w:r>
          </w:p>
        </w:tc>
        <w:tc>
          <w:tcPr>
            <w:tcW w:w="2880" w:type="dxa"/>
          </w:tcPr>
          <w:p w:rsidR="007653C5" w:rsidRDefault="00995A36">
            <w:r>
              <w:t>Видеоролик «FORMAT 18-символика», размещенный Гончаро</w:t>
            </w:r>
            <w:r>
              <w:t>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7653C5" w:rsidRDefault="007653C5"/>
        </w:tc>
      </w:tr>
      <w:tr w:rsidR="007653C5">
        <w:tc>
          <w:tcPr>
            <w:tcW w:w="2880" w:type="dxa"/>
          </w:tcPr>
          <w:p w:rsidR="007653C5" w:rsidRDefault="00995A36">
            <w:r>
              <w:lastRenderedPageBreak/>
              <w:t>1132.</w:t>
            </w:r>
          </w:p>
        </w:tc>
        <w:tc>
          <w:tcPr>
            <w:tcW w:w="2880" w:type="dxa"/>
          </w:tcPr>
          <w:p w:rsidR="007653C5" w:rsidRDefault="00995A36">
            <w:r>
              <w:t>Видеоролик «combar 18», размещенный Гончаровым О.В. на интернет-страни</w:t>
            </w:r>
            <w:r>
              <w:t>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7653C5" w:rsidRDefault="007653C5"/>
        </w:tc>
      </w:tr>
      <w:tr w:rsidR="007653C5">
        <w:tc>
          <w:tcPr>
            <w:tcW w:w="2880" w:type="dxa"/>
          </w:tcPr>
          <w:p w:rsidR="007653C5" w:rsidRDefault="00995A36">
            <w:r>
              <w:t>1133.</w:t>
            </w:r>
          </w:p>
        </w:tc>
        <w:tc>
          <w:tcPr>
            <w:tcW w:w="2880" w:type="dxa"/>
          </w:tcPr>
          <w:p w:rsidR="007653C5" w:rsidRDefault="00995A36">
            <w:r>
              <w:t xml:space="preserve">Cтихотворение «Грозный царь Иоанн был бояр-подлецов, …», в качестве автора которого указан </w:t>
            </w:r>
            <w:r>
              <w:t>Анатолий Пугаченков (решение Самарского районного суда города Самары от 26.01.2012);</w:t>
            </w:r>
          </w:p>
        </w:tc>
        <w:tc>
          <w:tcPr>
            <w:tcW w:w="2880" w:type="dxa"/>
          </w:tcPr>
          <w:p w:rsidR="007653C5" w:rsidRDefault="007653C5"/>
        </w:tc>
      </w:tr>
      <w:tr w:rsidR="007653C5">
        <w:tc>
          <w:tcPr>
            <w:tcW w:w="2880" w:type="dxa"/>
          </w:tcPr>
          <w:p w:rsidR="007653C5" w:rsidRDefault="00995A36">
            <w:r>
              <w:t>1134.</w:t>
            </w:r>
          </w:p>
        </w:tc>
        <w:tc>
          <w:tcPr>
            <w:tcW w:w="2880" w:type="dxa"/>
          </w:tcPr>
          <w:p w:rsidR="007653C5" w:rsidRDefault="00995A36">
            <w: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w:t>
            </w:r>
            <w:r>
              <w:t>.2012);</w:t>
            </w:r>
          </w:p>
        </w:tc>
        <w:tc>
          <w:tcPr>
            <w:tcW w:w="2880" w:type="dxa"/>
          </w:tcPr>
          <w:p w:rsidR="007653C5" w:rsidRDefault="007653C5"/>
        </w:tc>
      </w:tr>
      <w:tr w:rsidR="007653C5">
        <w:tc>
          <w:tcPr>
            <w:tcW w:w="2880" w:type="dxa"/>
          </w:tcPr>
          <w:p w:rsidR="007653C5" w:rsidRDefault="00995A36">
            <w:r>
              <w:t>1135.</w:t>
            </w:r>
          </w:p>
        </w:tc>
        <w:tc>
          <w:tcPr>
            <w:tcW w:w="2880" w:type="dxa"/>
          </w:tcPr>
          <w:p w:rsidR="007653C5" w:rsidRDefault="00995A36">
            <w: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c>
          <w:tcPr>
            <w:tcW w:w="2880" w:type="dxa"/>
          </w:tcPr>
          <w:p w:rsidR="007653C5" w:rsidRDefault="007653C5"/>
        </w:tc>
      </w:tr>
      <w:tr w:rsidR="007653C5">
        <w:tc>
          <w:tcPr>
            <w:tcW w:w="2880" w:type="dxa"/>
          </w:tcPr>
          <w:p w:rsidR="007653C5" w:rsidRDefault="00995A36">
            <w:r>
              <w:t>1136.</w:t>
            </w:r>
          </w:p>
        </w:tc>
        <w:tc>
          <w:tcPr>
            <w:tcW w:w="2880" w:type="dxa"/>
          </w:tcPr>
          <w:p w:rsidR="007653C5" w:rsidRDefault="00995A36">
            <w:r>
              <w:t>Изображение Александра III в форменном</w:t>
            </w:r>
            <w:r>
              <w:t xml:space="preserve">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c>
          <w:tcPr>
            <w:tcW w:w="2880" w:type="dxa"/>
          </w:tcPr>
          <w:p w:rsidR="007653C5" w:rsidRDefault="007653C5"/>
        </w:tc>
      </w:tr>
      <w:tr w:rsidR="007653C5">
        <w:tc>
          <w:tcPr>
            <w:tcW w:w="2880" w:type="dxa"/>
          </w:tcPr>
          <w:p w:rsidR="007653C5" w:rsidRDefault="00995A36">
            <w:r>
              <w:t>113</w:t>
            </w:r>
            <w:r>
              <w:lastRenderedPageBreak/>
              <w:t>7.</w:t>
            </w:r>
          </w:p>
        </w:tc>
        <w:tc>
          <w:tcPr>
            <w:tcW w:w="2880" w:type="dxa"/>
          </w:tcPr>
          <w:p w:rsidR="007653C5" w:rsidRDefault="00995A36">
            <w:r>
              <w:lastRenderedPageBreak/>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w:t>
            </w:r>
            <w:r>
              <w:t xml:space="preserve"> во рту дымящаяся сигарета, в дыме которой </w:t>
            </w:r>
            <w:r>
              <w:lastRenderedPageBreak/>
              <w:t>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w:t>
            </w:r>
            <w:r>
              <w:t>во всем желающим!!!» (решение Муромского городского суда Владимирской области от 31.01.2012);</w:t>
            </w:r>
          </w:p>
        </w:tc>
        <w:tc>
          <w:tcPr>
            <w:tcW w:w="2880" w:type="dxa"/>
          </w:tcPr>
          <w:p w:rsidR="007653C5" w:rsidRDefault="007653C5"/>
        </w:tc>
      </w:tr>
      <w:tr w:rsidR="007653C5">
        <w:tc>
          <w:tcPr>
            <w:tcW w:w="2880" w:type="dxa"/>
          </w:tcPr>
          <w:p w:rsidR="007653C5" w:rsidRDefault="00995A36">
            <w:r>
              <w:lastRenderedPageBreak/>
              <w:t>1138.</w:t>
            </w:r>
          </w:p>
        </w:tc>
        <w:tc>
          <w:tcPr>
            <w:tcW w:w="2880" w:type="dxa"/>
          </w:tcPr>
          <w:p w:rsidR="007653C5" w:rsidRDefault="00995A36">
            <w: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w:t>
            </w:r>
            <w:r>
              <w:t>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c>
          <w:tcPr>
            <w:tcW w:w="2880" w:type="dxa"/>
          </w:tcPr>
          <w:p w:rsidR="007653C5" w:rsidRDefault="007653C5"/>
        </w:tc>
      </w:tr>
      <w:tr w:rsidR="007653C5">
        <w:tc>
          <w:tcPr>
            <w:tcW w:w="2880" w:type="dxa"/>
          </w:tcPr>
          <w:p w:rsidR="007653C5" w:rsidRDefault="00995A36">
            <w:r>
              <w:t>1139.</w:t>
            </w:r>
          </w:p>
        </w:tc>
        <w:tc>
          <w:tcPr>
            <w:tcW w:w="2880" w:type="dxa"/>
          </w:tcPr>
          <w:p w:rsidR="007653C5" w:rsidRDefault="00995A36">
            <w:r>
              <w:t xml:space="preserve">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w:t>
            </w:r>
            <w:r>
              <w:t>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w:t>
            </w:r>
            <w:r>
              <w:t>уромского городского суда Владимирской области от 31.01.2012);</w:t>
            </w:r>
          </w:p>
        </w:tc>
        <w:tc>
          <w:tcPr>
            <w:tcW w:w="2880" w:type="dxa"/>
          </w:tcPr>
          <w:p w:rsidR="007653C5" w:rsidRDefault="007653C5"/>
        </w:tc>
      </w:tr>
      <w:tr w:rsidR="007653C5">
        <w:tc>
          <w:tcPr>
            <w:tcW w:w="2880" w:type="dxa"/>
          </w:tcPr>
          <w:p w:rsidR="007653C5" w:rsidRDefault="00995A36">
            <w:r>
              <w:t>1140.</w:t>
            </w:r>
          </w:p>
        </w:tc>
        <w:tc>
          <w:tcPr>
            <w:tcW w:w="2880" w:type="dxa"/>
          </w:tcPr>
          <w:p w:rsidR="007653C5" w:rsidRDefault="00995A36">
            <w: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w:t>
            </w:r>
            <w:r>
              <w:t>артинкой текст «Делай как я! Откажись от связи с врагами России!» (решение Муромского городского суда Владимирской области от 31.01.2012);</w:t>
            </w:r>
          </w:p>
        </w:tc>
        <w:tc>
          <w:tcPr>
            <w:tcW w:w="2880" w:type="dxa"/>
          </w:tcPr>
          <w:p w:rsidR="007653C5" w:rsidRDefault="007653C5"/>
        </w:tc>
      </w:tr>
      <w:tr w:rsidR="007653C5">
        <w:tc>
          <w:tcPr>
            <w:tcW w:w="2880" w:type="dxa"/>
          </w:tcPr>
          <w:p w:rsidR="007653C5" w:rsidRDefault="00995A36">
            <w:r>
              <w:t>1141.</w:t>
            </w:r>
          </w:p>
        </w:tc>
        <w:tc>
          <w:tcPr>
            <w:tcW w:w="2880" w:type="dxa"/>
          </w:tcPr>
          <w:p w:rsidR="007653C5" w:rsidRDefault="00995A36">
            <w:r>
              <w:t xml:space="preserve">Изображение человека еврейской национальности с изображением шестиконечной звезды на лбу в сидячем положении </w:t>
            </w:r>
            <w:r>
              <w:t>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w:t>
            </w:r>
            <w:r>
              <w:t>дят в кремле!» (решение Муромского городского суда Владимирской области от 31.01.2012);</w:t>
            </w:r>
          </w:p>
        </w:tc>
        <w:tc>
          <w:tcPr>
            <w:tcW w:w="2880" w:type="dxa"/>
          </w:tcPr>
          <w:p w:rsidR="007653C5" w:rsidRDefault="007653C5"/>
        </w:tc>
      </w:tr>
      <w:tr w:rsidR="007653C5">
        <w:tc>
          <w:tcPr>
            <w:tcW w:w="2880" w:type="dxa"/>
          </w:tcPr>
          <w:p w:rsidR="007653C5" w:rsidRDefault="00995A36">
            <w:r>
              <w:lastRenderedPageBreak/>
              <w:t>1142.</w:t>
            </w:r>
          </w:p>
        </w:tc>
        <w:tc>
          <w:tcPr>
            <w:tcW w:w="2880" w:type="dxa"/>
          </w:tcPr>
          <w:p w:rsidR="007653C5" w:rsidRDefault="00995A36">
            <w: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w:t>
            </w:r>
            <w:r>
              <w:t>асти от 31.01.2012);</w:t>
            </w:r>
          </w:p>
        </w:tc>
        <w:tc>
          <w:tcPr>
            <w:tcW w:w="2880" w:type="dxa"/>
          </w:tcPr>
          <w:p w:rsidR="007653C5" w:rsidRDefault="007653C5"/>
        </w:tc>
      </w:tr>
      <w:tr w:rsidR="007653C5">
        <w:tc>
          <w:tcPr>
            <w:tcW w:w="2880" w:type="dxa"/>
          </w:tcPr>
          <w:p w:rsidR="007653C5" w:rsidRDefault="00995A36">
            <w:r>
              <w:t>1143.</w:t>
            </w:r>
          </w:p>
        </w:tc>
        <w:tc>
          <w:tcPr>
            <w:tcW w:w="2880" w:type="dxa"/>
          </w:tcPr>
          <w:p w:rsidR="007653C5" w:rsidRDefault="00995A36">
            <w: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c>
          <w:tcPr>
            <w:tcW w:w="2880" w:type="dxa"/>
          </w:tcPr>
          <w:p w:rsidR="007653C5" w:rsidRDefault="007653C5"/>
        </w:tc>
      </w:tr>
      <w:tr w:rsidR="007653C5">
        <w:tc>
          <w:tcPr>
            <w:tcW w:w="2880" w:type="dxa"/>
          </w:tcPr>
          <w:p w:rsidR="007653C5" w:rsidRDefault="00995A36">
            <w:r>
              <w:t>1144.</w:t>
            </w:r>
          </w:p>
        </w:tc>
        <w:tc>
          <w:tcPr>
            <w:tcW w:w="2880" w:type="dxa"/>
          </w:tcPr>
          <w:p w:rsidR="007653C5" w:rsidRDefault="00995A36">
            <w:r>
              <w:t>Изобр</w:t>
            </w:r>
            <w:r>
              <w:t>ажение человека еврейской национальности, внизу которого текст «вечный жид» (решение Муромского городского суда Владимирской области от 31.01.2012);</w:t>
            </w:r>
          </w:p>
        </w:tc>
        <w:tc>
          <w:tcPr>
            <w:tcW w:w="2880" w:type="dxa"/>
          </w:tcPr>
          <w:p w:rsidR="007653C5" w:rsidRDefault="007653C5"/>
        </w:tc>
      </w:tr>
      <w:tr w:rsidR="007653C5">
        <w:tc>
          <w:tcPr>
            <w:tcW w:w="2880" w:type="dxa"/>
          </w:tcPr>
          <w:p w:rsidR="007653C5" w:rsidRDefault="00995A36">
            <w:r>
              <w:t>1145.</w:t>
            </w:r>
          </w:p>
        </w:tc>
        <w:tc>
          <w:tcPr>
            <w:tcW w:w="2880" w:type="dxa"/>
          </w:tcPr>
          <w:p w:rsidR="007653C5" w:rsidRDefault="00995A36">
            <w:r>
              <w:t>Интернет ресурс http://www.doloyputinism.ru, содержащий в себе статью «Товарищ трудящийся» (решение</w:t>
            </w:r>
            <w:r>
              <w:t xml:space="preserve"> Центрального районного суда города Кемерово от 06.02.2012);</w:t>
            </w:r>
          </w:p>
        </w:tc>
        <w:tc>
          <w:tcPr>
            <w:tcW w:w="2880" w:type="dxa"/>
          </w:tcPr>
          <w:p w:rsidR="007653C5" w:rsidRDefault="007653C5"/>
        </w:tc>
      </w:tr>
      <w:tr w:rsidR="007653C5">
        <w:tc>
          <w:tcPr>
            <w:tcW w:w="2880" w:type="dxa"/>
          </w:tcPr>
          <w:p w:rsidR="007653C5" w:rsidRDefault="00995A36">
            <w:r>
              <w:t>1146.</w:t>
            </w:r>
          </w:p>
        </w:tc>
        <w:tc>
          <w:tcPr>
            <w:tcW w:w="2880" w:type="dxa"/>
          </w:tcPr>
          <w:p w:rsidR="007653C5" w:rsidRDefault="00995A36">
            <w: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w:t>
            </w:r>
            <w:r>
              <w:t>ет на сайте «www.djamaattakbir.com» (решение Нальчикского городского суда Кабардино-Балкарской Республики от 16.02.2012);</w:t>
            </w:r>
          </w:p>
        </w:tc>
        <w:tc>
          <w:tcPr>
            <w:tcW w:w="2880" w:type="dxa"/>
          </w:tcPr>
          <w:p w:rsidR="007653C5" w:rsidRDefault="007653C5"/>
        </w:tc>
      </w:tr>
      <w:tr w:rsidR="007653C5">
        <w:tc>
          <w:tcPr>
            <w:tcW w:w="2880" w:type="dxa"/>
          </w:tcPr>
          <w:p w:rsidR="007653C5" w:rsidRDefault="00995A36">
            <w:r>
              <w:t>114</w:t>
            </w:r>
            <w:r>
              <w:lastRenderedPageBreak/>
              <w:t>7.</w:t>
            </w:r>
          </w:p>
        </w:tc>
        <w:tc>
          <w:tcPr>
            <w:tcW w:w="2880" w:type="dxa"/>
          </w:tcPr>
          <w:p w:rsidR="007653C5" w:rsidRDefault="00995A36">
            <w:r>
              <w:lastRenderedPageBreak/>
              <w:t>Текст комментария, размещенный на интернет-ресурсе www.Islamdin.tv, от имени (под ником) «№ 13 «Башир» к информационному матер</w:t>
            </w:r>
            <w:r>
              <w:t xml:space="preserve">иалу – «Наставление для колеблющегося в вопросе соучастия в праздниках </w:t>
            </w:r>
            <w:r>
              <w:lastRenderedPageBreak/>
              <w:t>неверных» (решение Нальчикского городского суда Кабардино-Балкарской Республики от 16.02.2012);</w:t>
            </w:r>
          </w:p>
        </w:tc>
        <w:tc>
          <w:tcPr>
            <w:tcW w:w="2880" w:type="dxa"/>
          </w:tcPr>
          <w:p w:rsidR="007653C5" w:rsidRDefault="007653C5"/>
        </w:tc>
      </w:tr>
      <w:tr w:rsidR="007653C5">
        <w:tc>
          <w:tcPr>
            <w:tcW w:w="2880" w:type="dxa"/>
          </w:tcPr>
          <w:p w:rsidR="007653C5" w:rsidRDefault="00995A36">
            <w:r>
              <w:lastRenderedPageBreak/>
              <w:t>1148.</w:t>
            </w:r>
          </w:p>
        </w:tc>
        <w:tc>
          <w:tcPr>
            <w:tcW w:w="2880" w:type="dxa"/>
          </w:tcPr>
          <w:p w:rsidR="007653C5" w:rsidRDefault="00995A36">
            <w:r>
              <w:t xml:space="preserve">Информационные материалы статьи «WTS - Арийская Цивилизация», размещенной в сети </w:t>
            </w:r>
            <w:r>
              <w:t>«Интернет» на ресурсах информационного портала «Общество Белые традиции (решение Советского районного суда города Липецка от 13.02.2012);</w:t>
            </w:r>
          </w:p>
        </w:tc>
        <w:tc>
          <w:tcPr>
            <w:tcW w:w="2880" w:type="dxa"/>
          </w:tcPr>
          <w:p w:rsidR="007653C5" w:rsidRDefault="007653C5"/>
        </w:tc>
      </w:tr>
      <w:tr w:rsidR="007653C5">
        <w:tc>
          <w:tcPr>
            <w:tcW w:w="2880" w:type="dxa"/>
          </w:tcPr>
          <w:p w:rsidR="007653C5" w:rsidRDefault="00995A36">
            <w:r>
              <w:t>1149.</w:t>
            </w:r>
          </w:p>
        </w:tc>
        <w:tc>
          <w:tcPr>
            <w:tcW w:w="2880" w:type="dxa"/>
          </w:tcPr>
          <w:p w:rsidR="007653C5" w:rsidRDefault="00995A36">
            <w:r>
              <w:t>Печатное издание Руслан Викторович Частий «Степан Бендера. Мифы. Легенды. Действительность» 2007 г. (решение М</w:t>
            </w:r>
            <w:r>
              <w:t>ещанского районного суда города Москвы от 01.12.2011);</w:t>
            </w:r>
          </w:p>
        </w:tc>
        <w:tc>
          <w:tcPr>
            <w:tcW w:w="2880" w:type="dxa"/>
          </w:tcPr>
          <w:p w:rsidR="007653C5" w:rsidRDefault="007653C5"/>
        </w:tc>
      </w:tr>
      <w:tr w:rsidR="007653C5">
        <w:tc>
          <w:tcPr>
            <w:tcW w:w="2880" w:type="dxa"/>
          </w:tcPr>
          <w:p w:rsidR="007653C5" w:rsidRDefault="00995A36">
            <w:r>
              <w:t>1150.</w:t>
            </w:r>
          </w:p>
        </w:tc>
        <w:tc>
          <w:tcPr>
            <w:tcW w:w="2880" w:type="dxa"/>
          </w:tcPr>
          <w:p w:rsidR="007653C5" w:rsidRDefault="00995A36">
            <w:r>
              <w:t>Печатное издание Вiктор Роог «Молодь i нацiоналiзм» 2002 г. (решение Мещанского районного суда города Москвы от 01.12.2011);</w:t>
            </w:r>
          </w:p>
        </w:tc>
        <w:tc>
          <w:tcPr>
            <w:tcW w:w="2880" w:type="dxa"/>
          </w:tcPr>
          <w:p w:rsidR="007653C5" w:rsidRDefault="007653C5"/>
        </w:tc>
      </w:tr>
      <w:tr w:rsidR="007653C5">
        <w:tc>
          <w:tcPr>
            <w:tcW w:w="2880" w:type="dxa"/>
          </w:tcPr>
          <w:p w:rsidR="007653C5" w:rsidRDefault="00995A36">
            <w:r>
              <w:t>1151.</w:t>
            </w:r>
          </w:p>
        </w:tc>
        <w:tc>
          <w:tcPr>
            <w:tcW w:w="2880" w:type="dxa"/>
          </w:tcPr>
          <w:p w:rsidR="007653C5" w:rsidRDefault="00995A36">
            <w:r>
              <w:t xml:space="preserve">Печатное издание «Голодомор 1932-1933 рокiв в Украiнi: </w:t>
            </w:r>
            <w:r>
              <w:t>Матерiали кримiнальноi справи № 475» (решение Мещанского районного суда города Москвы от 01.12.2011);</w:t>
            </w:r>
          </w:p>
        </w:tc>
        <w:tc>
          <w:tcPr>
            <w:tcW w:w="2880" w:type="dxa"/>
          </w:tcPr>
          <w:p w:rsidR="007653C5" w:rsidRDefault="007653C5"/>
        </w:tc>
      </w:tr>
      <w:tr w:rsidR="007653C5">
        <w:tc>
          <w:tcPr>
            <w:tcW w:w="2880" w:type="dxa"/>
          </w:tcPr>
          <w:p w:rsidR="007653C5" w:rsidRDefault="00995A36">
            <w:r>
              <w:t>1152.</w:t>
            </w:r>
          </w:p>
        </w:tc>
        <w:tc>
          <w:tcPr>
            <w:tcW w:w="2880" w:type="dxa"/>
          </w:tcPr>
          <w:p w:rsidR="007653C5" w:rsidRDefault="00995A36">
            <w:r>
              <w:t>Печатное издание Юрiй Шаповал, Володимир Пристайко, Вадим Золотарьов «ЧК - ГПУ - НКВД в Украiнi: особи, факти, документи» 1997 г. (решение Мещанск</w:t>
            </w:r>
            <w:r>
              <w:t>ого районного суда города Москвы от 01.12.2011);</w:t>
            </w:r>
          </w:p>
        </w:tc>
        <w:tc>
          <w:tcPr>
            <w:tcW w:w="2880" w:type="dxa"/>
          </w:tcPr>
          <w:p w:rsidR="007653C5" w:rsidRDefault="007653C5"/>
        </w:tc>
      </w:tr>
      <w:tr w:rsidR="007653C5">
        <w:tc>
          <w:tcPr>
            <w:tcW w:w="2880" w:type="dxa"/>
          </w:tcPr>
          <w:p w:rsidR="007653C5" w:rsidRDefault="00995A36">
            <w:r>
              <w:lastRenderedPageBreak/>
              <w:t>1153.</w:t>
            </w:r>
          </w:p>
        </w:tc>
        <w:tc>
          <w:tcPr>
            <w:tcW w:w="2880" w:type="dxa"/>
          </w:tcPr>
          <w:p w:rsidR="007653C5" w:rsidRDefault="00995A36">
            <w: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c>
          <w:tcPr>
            <w:tcW w:w="2880" w:type="dxa"/>
          </w:tcPr>
          <w:p w:rsidR="007653C5" w:rsidRDefault="007653C5"/>
        </w:tc>
      </w:tr>
      <w:tr w:rsidR="007653C5">
        <w:tc>
          <w:tcPr>
            <w:tcW w:w="2880" w:type="dxa"/>
          </w:tcPr>
          <w:p w:rsidR="007653C5" w:rsidRDefault="00995A36">
            <w:r>
              <w:t>1154.</w:t>
            </w:r>
          </w:p>
        </w:tc>
        <w:tc>
          <w:tcPr>
            <w:tcW w:w="2880" w:type="dxa"/>
          </w:tcPr>
          <w:p w:rsidR="007653C5" w:rsidRDefault="00995A36">
            <w: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c>
          <w:tcPr>
            <w:tcW w:w="2880" w:type="dxa"/>
          </w:tcPr>
          <w:p w:rsidR="007653C5" w:rsidRDefault="007653C5"/>
        </w:tc>
      </w:tr>
      <w:tr w:rsidR="007653C5">
        <w:tc>
          <w:tcPr>
            <w:tcW w:w="2880" w:type="dxa"/>
          </w:tcPr>
          <w:p w:rsidR="007653C5" w:rsidRDefault="00995A36">
            <w:r>
              <w:t>1155.</w:t>
            </w:r>
          </w:p>
        </w:tc>
        <w:tc>
          <w:tcPr>
            <w:tcW w:w="2880" w:type="dxa"/>
          </w:tcPr>
          <w:p w:rsidR="007653C5" w:rsidRDefault="00995A36">
            <w:r>
              <w:t xml:space="preserve">Печатное издание УНА-УНСО: «Хай ненавидять, аби любили» Кiев Видавництво «ЕВРАЗ1Я» </w:t>
            </w:r>
            <w:r>
              <w:t>1996 (решение Мещанского районного суда города Москвы от 01.12.2011);</w:t>
            </w:r>
          </w:p>
        </w:tc>
        <w:tc>
          <w:tcPr>
            <w:tcW w:w="2880" w:type="dxa"/>
          </w:tcPr>
          <w:p w:rsidR="007653C5" w:rsidRDefault="007653C5"/>
        </w:tc>
      </w:tr>
      <w:tr w:rsidR="007653C5">
        <w:tc>
          <w:tcPr>
            <w:tcW w:w="2880" w:type="dxa"/>
          </w:tcPr>
          <w:p w:rsidR="007653C5" w:rsidRDefault="00995A36">
            <w:r>
              <w:t>1156.</w:t>
            </w:r>
          </w:p>
        </w:tc>
        <w:tc>
          <w:tcPr>
            <w:tcW w:w="2880" w:type="dxa"/>
          </w:tcPr>
          <w:p w:rsidR="007653C5" w:rsidRDefault="00995A36">
            <w: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w:t>
            </w:r>
            <w:r>
              <w:t>ого районного суда города Липецка от 27.12.2011, определения Советского районного суда города Липецка от 13.02.2012 и от 01.03.2012);</w:t>
            </w:r>
          </w:p>
        </w:tc>
        <w:tc>
          <w:tcPr>
            <w:tcW w:w="2880" w:type="dxa"/>
          </w:tcPr>
          <w:p w:rsidR="007653C5" w:rsidRDefault="007653C5"/>
        </w:tc>
      </w:tr>
      <w:tr w:rsidR="007653C5">
        <w:tc>
          <w:tcPr>
            <w:tcW w:w="2880" w:type="dxa"/>
          </w:tcPr>
          <w:p w:rsidR="007653C5" w:rsidRDefault="00995A36">
            <w:r>
              <w:t>1157.</w:t>
            </w:r>
          </w:p>
        </w:tc>
        <w:tc>
          <w:tcPr>
            <w:tcW w:w="2880" w:type="dxa"/>
          </w:tcPr>
          <w:p w:rsidR="007653C5" w:rsidRDefault="00995A36">
            <w:r>
              <w:t xml:space="preserve">Видеоролик «Скины режут чурок», размещенный на сайте информационно – телекоммуникационной сети «Интернет» </w:t>
            </w:r>
            <w:r>
              <w:t>«vkontakte.ru» (решение Сыктывкарского городского суда Республики Коми от 03.02.2012);</w:t>
            </w:r>
          </w:p>
        </w:tc>
        <w:tc>
          <w:tcPr>
            <w:tcW w:w="2880" w:type="dxa"/>
          </w:tcPr>
          <w:p w:rsidR="007653C5" w:rsidRDefault="007653C5"/>
        </w:tc>
      </w:tr>
      <w:tr w:rsidR="007653C5">
        <w:tc>
          <w:tcPr>
            <w:tcW w:w="2880" w:type="dxa"/>
          </w:tcPr>
          <w:p w:rsidR="007653C5" w:rsidRDefault="00995A36">
            <w:r>
              <w:t>115</w:t>
            </w:r>
            <w:r>
              <w:lastRenderedPageBreak/>
              <w:t>8.</w:t>
            </w:r>
          </w:p>
        </w:tc>
        <w:tc>
          <w:tcPr>
            <w:tcW w:w="2880" w:type="dxa"/>
          </w:tcPr>
          <w:p w:rsidR="007653C5" w:rsidRDefault="00995A36">
            <w:r>
              <w:lastRenderedPageBreak/>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w:t>
            </w:r>
            <w:r>
              <w:t xml:space="preserve">й» города Москвы была подброшена отрубленная голова оккупанта из Средней Азии» и заканчивающийся словами: «Уличные антифа-хулиганы, </w:t>
            </w:r>
            <w:r>
              <w:lastRenderedPageBreak/>
              <w:t>мигранты-беспредельщики, журналисты-русофобы, каратели в погонах и мантиях – всех врагов русского движения и русской нации п</w:t>
            </w:r>
            <w:r>
              <w:t>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c>
          <w:tcPr>
            <w:tcW w:w="2880" w:type="dxa"/>
          </w:tcPr>
          <w:p w:rsidR="007653C5" w:rsidRDefault="007653C5"/>
        </w:tc>
      </w:tr>
      <w:tr w:rsidR="007653C5">
        <w:tc>
          <w:tcPr>
            <w:tcW w:w="2880" w:type="dxa"/>
          </w:tcPr>
          <w:p w:rsidR="007653C5" w:rsidRDefault="00995A36">
            <w:r>
              <w:lastRenderedPageBreak/>
              <w:t>1159.</w:t>
            </w:r>
          </w:p>
        </w:tc>
        <w:tc>
          <w:tcPr>
            <w:tcW w:w="2880" w:type="dxa"/>
          </w:tcPr>
          <w:p w:rsidR="007653C5" w:rsidRDefault="00995A36">
            <w:r>
              <w:t>Информационный материал Воеводина Алексе</w:t>
            </w:r>
            <w:r>
              <w:t>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c>
          <w:tcPr>
            <w:tcW w:w="2880" w:type="dxa"/>
          </w:tcPr>
          <w:p w:rsidR="007653C5" w:rsidRDefault="007653C5"/>
        </w:tc>
      </w:tr>
      <w:tr w:rsidR="007653C5">
        <w:tc>
          <w:tcPr>
            <w:tcW w:w="2880" w:type="dxa"/>
          </w:tcPr>
          <w:p w:rsidR="007653C5" w:rsidRDefault="00995A36">
            <w:r>
              <w:t>1160.</w:t>
            </w:r>
          </w:p>
        </w:tc>
        <w:tc>
          <w:tcPr>
            <w:tcW w:w="2880" w:type="dxa"/>
          </w:tcPr>
          <w:p w:rsidR="007653C5" w:rsidRDefault="00995A36">
            <w:r>
              <w:t>Информационный материал «Время героев», размещенный на Интернет-са</w:t>
            </w:r>
            <w:r>
              <w:t>йте www.geroivoli.info (решение Никулинского районного суда города Москвы от 21.12.2011);</w:t>
            </w:r>
          </w:p>
        </w:tc>
        <w:tc>
          <w:tcPr>
            <w:tcW w:w="2880" w:type="dxa"/>
          </w:tcPr>
          <w:p w:rsidR="007653C5" w:rsidRDefault="007653C5"/>
        </w:tc>
      </w:tr>
      <w:tr w:rsidR="007653C5">
        <w:tc>
          <w:tcPr>
            <w:tcW w:w="2880" w:type="dxa"/>
          </w:tcPr>
          <w:p w:rsidR="007653C5" w:rsidRDefault="00995A36">
            <w:r>
              <w:t>1161.</w:t>
            </w:r>
          </w:p>
        </w:tc>
        <w:tc>
          <w:tcPr>
            <w:tcW w:w="2880" w:type="dxa"/>
          </w:tcPr>
          <w:p w:rsidR="007653C5" w:rsidRDefault="00995A36">
            <w:r>
              <w:t>Информационный материал «Библия скинхэда», размещенный на Интернет-сайте www.geroivoli.info (решение Никулинского районного суда города Москвы от 21.12.2011);</w:t>
            </w:r>
          </w:p>
        </w:tc>
        <w:tc>
          <w:tcPr>
            <w:tcW w:w="2880" w:type="dxa"/>
          </w:tcPr>
          <w:p w:rsidR="007653C5" w:rsidRDefault="007653C5"/>
        </w:tc>
      </w:tr>
      <w:tr w:rsidR="007653C5">
        <w:tc>
          <w:tcPr>
            <w:tcW w:w="2880" w:type="dxa"/>
          </w:tcPr>
          <w:p w:rsidR="007653C5" w:rsidRDefault="00995A36">
            <w:r>
              <w:t>1162.</w:t>
            </w:r>
          </w:p>
        </w:tc>
        <w:tc>
          <w:tcPr>
            <w:tcW w:w="2880" w:type="dxa"/>
          </w:tcPr>
          <w:p w:rsidR="007653C5" w:rsidRDefault="00995A36">
            <w: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c>
          <w:tcPr>
            <w:tcW w:w="2880" w:type="dxa"/>
          </w:tcPr>
          <w:p w:rsidR="007653C5" w:rsidRDefault="007653C5"/>
        </w:tc>
      </w:tr>
      <w:tr w:rsidR="007653C5">
        <w:tc>
          <w:tcPr>
            <w:tcW w:w="2880" w:type="dxa"/>
          </w:tcPr>
          <w:p w:rsidR="007653C5" w:rsidRDefault="00995A36">
            <w:r>
              <w:t>116</w:t>
            </w:r>
            <w:r>
              <w:lastRenderedPageBreak/>
              <w:t>3.</w:t>
            </w:r>
          </w:p>
        </w:tc>
        <w:tc>
          <w:tcPr>
            <w:tcW w:w="2880" w:type="dxa"/>
          </w:tcPr>
          <w:p w:rsidR="007653C5" w:rsidRDefault="00995A36">
            <w:r>
              <w:lastRenderedPageBreak/>
              <w:t>Книга «Генералы о еврейской мафии», Г.К. Дубров, Москва, Витязь,</w:t>
            </w:r>
            <w:r>
              <w:t xml:space="preserve"> 2009 г. (решение Заельцовского районного суда города Новосибирска от 23.11.2011);</w:t>
            </w:r>
          </w:p>
        </w:tc>
        <w:tc>
          <w:tcPr>
            <w:tcW w:w="2880" w:type="dxa"/>
          </w:tcPr>
          <w:p w:rsidR="007653C5" w:rsidRDefault="007653C5"/>
        </w:tc>
      </w:tr>
      <w:tr w:rsidR="007653C5">
        <w:tc>
          <w:tcPr>
            <w:tcW w:w="2880" w:type="dxa"/>
          </w:tcPr>
          <w:p w:rsidR="007653C5" w:rsidRDefault="00995A36">
            <w:r>
              <w:lastRenderedPageBreak/>
              <w:t>1164.</w:t>
            </w:r>
          </w:p>
        </w:tc>
        <w:tc>
          <w:tcPr>
            <w:tcW w:w="2880" w:type="dxa"/>
          </w:tcPr>
          <w:p w:rsidR="007653C5" w:rsidRDefault="00995A36">
            <w:r>
              <w:t>Книга «О радиотехнических войсках и не только…», Григорий Дубров, г. Москва, 2008 г. (решение Заельцовского районного суда города Новосибирска от 23.11.2011);</w:t>
            </w:r>
          </w:p>
        </w:tc>
        <w:tc>
          <w:tcPr>
            <w:tcW w:w="2880" w:type="dxa"/>
          </w:tcPr>
          <w:p w:rsidR="007653C5" w:rsidRDefault="007653C5"/>
        </w:tc>
      </w:tr>
      <w:tr w:rsidR="007653C5">
        <w:tc>
          <w:tcPr>
            <w:tcW w:w="2880" w:type="dxa"/>
          </w:tcPr>
          <w:p w:rsidR="007653C5" w:rsidRDefault="00995A36">
            <w:r>
              <w:t>1165</w:t>
            </w:r>
            <w:r>
              <w:t>.</w:t>
            </w:r>
          </w:p>
        </w:tc>
        <w:tc>
          <w:tcPr>
            <w:tcW w:w="2880" w:type="dxa"/>
          </w:tcPr>
          <w:p w:rsidR="007653C5" w:rsidRDefault="00995A36">
            <w: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w:t>
            </w:r>
            <w:r>
              <w:t>://t1000-fp.livejournal.com/165584.html (решение Нальчикского городского суда Кабардино-Балкарской Республики от 29.02.2012);</w:t>
            </w:r>
          </w:p>
        </w:tc>
        <w:tc>
          <w:tcPr>
            <w:tcW w:w="2880" w:type="dxa"/>
          </w:tcPr>
          <w:p w:rsidR="007653C5" w:rsidRDefault="007653C5"/>
        </w:tc>
      </w:tr>
      <w:tr w:rsidR="007653C5">
        <w:tc>
          <w:tcPr>
            <w:tcW w:w="2880" w:type="dxa"/>
          </w:tcPr>
          <w:p w:rsidR="007653C5" w:rsidRDefault="00995A36">
            <w:r>
              <w:t>1166.</w:t>
            </w:r>
          </w:p>
        </w:tc>
        <w:tc>
          <w:tcPr>
            <w:tcW w:w="2880" w:type="dxa"/>
          </w:tcPr>
          <w:p w:rsidR="007653C5" w:rsidRDefault="00995A36">
            <w:r>
              <w:t>Листовка с надписью «Русы – хозяева русской земли!» (решение Солнечногорского городского суда Московской области от 06.12.</w:t>
            </w:r>
            <w:r>
              <w:t>2011);</w:t>
            </w:r>
          </w:p>
        </w:tc>
        <w:tc>
          <w:tcPr>
            <w:tcW w:w="2880" w:type="dxa"/>
          </w:tcPr>
          <w:p w:rsidR="007653C5" w:rsidRDefault="007653C5"/>
        </w:tc>
      </w:tr>
      <w:tr w:rsidR="007653C5">
        <w:tc>
          <w:tcPr>
            <w:tcW w:w="2880" w:type="dxa"/>
          </w:tcPr>
          <w:p w:rsidR="007653C5" w:rsidRDefault="00995A36">
            <w:r>
              <w:t>1167.</w:t>
            </w:r>
          </w:p>
        </w:tc>
        <w:tc>
          <w:tcPr>
            <w:tcW w:w="2880" w:type="dxa"/>
          </w:tcPr>
          <w:p w:rsidR="007653C5" w:rsidRDefault="00995A36">
            <w:r>
              <w:t>Листовка с надписью «Смерть иудодемократам!» (решение Солнечногорского городского суда Московской области от 06.12.2011);</w:t>
            </w:r>
          </w:p>
        </w:tc>
        <w:tc>
          <w:tcPr>
            <w:tcW w:w="2880" w:type="dxa"/>
          </w:tcPr>
          <w:p w:rsidR="007653C5" w:rsidRDefault="007653C5"/>
        </w:tc>
      </w:tr>
      <w:tr w:rsidR="007653C5">
        <w:tc>
          <w:tcPr>
            <w:tcW w:w="2880" w:type="dxa"/>
          </w:tcPr>
          <w:p w:rsidR="007653C5" w:rsidRDefault="00995A36">
            <w:r>
              <w:t>1168.</w:t>
            </w:r>
          </w:p>
        </w:tc>
        <w:tc>
          <w:tcPr>
            <w:tcW w:w="2880" w:type="dxa"/>
          </w:tcPr>
          <w:p w:rsidR="007653C5" w:rsidRDefault="00995A36">
            <w:r>
              <w:t>Видеофайл «НАШ осаживает Подрабинека», размещенный в разделе «Видео» на созданной Борисовым Андреем Александров</w:t>
            </w:r>
            <w:r>
              <w:t>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c>
          <w:tcPr>
            <w:tcW w:w="2880" w:type="dxa"/>
          </w:tcPr>
          <w:p w:rsidR="007653C5" w:rsidRDefault="007653C5"/>
        </w:tc>
      </w:tr>
      <w:tr w:rsidR="007653C5">
        <w:tc>
          <w:tcPr>
            <w:tcW w:w="2880" w:type="dxa"/>
          </w:tcPr>
          <w:p w:rsidR="007653C5" w:rsidRDefault="00995A36">
            <w:r>
              <w:lastRenderedPageBreak/>
              <w:t>1169.</w:t>
            </w:r>
          </w:p>
        </w:tc>
        <w:tc>
          <w:tcPr>
            <w:tcW w:w="2880" w:type="dxa"/>
          </w:tcPr>
          <w:p w:rsidR="007653C5" w:rsidRDefault="00995A36">
            <w:r>
              <w:t xml:space="preserve">Видеофайл «Великий белый воин и борец за белую Расу и Русь без </w:t>
            </w:r>
            <w:r>
              <w:t>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w:t>
            </w:r>
            <w:r>
              <w:t>66813» (решение Ленинского районного суда города Саратова от 08.02.2012);</w:t>
            </w:r>
          </w:p>
        </w:tc>
        <w:tc>
          <w:tcPr>
            <w:tcW w:w="2880" w:type="dxa"/>
          </w:tcPr>
          <w:p w:rsidR="007653C5" w:rsidRDefault="007653C5"/>
        </w:tc>
      </w:tr>
      <w:tr w:rsidR="007653C5">
        <w:tc>
          <w:tcPr>
            <w:tcW w:w="2880" w:type="dxa"/>
          </w:tcPr>
          <w:p w:rsidR="007653C5" w:rsidRDefault="00995A36">
            <w:r>
              <w:t>1170.</w:t>
            </w:r>
          </w:p>
        </w:tc>
        <w:tc>
          <w:tcPr>
            <w:tcW w:w="2880" w:type="dxa"/>
          </w:tcPr>
          <w:p w:rsidR="007653C5" w:rsidRDefault="00995A36">
            <w: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w:t>
            </w:r>
            <w:r>
              <w:t>011 и определение Судебной коллегии по гражданским делам Московского областного суда от 20.03.2012);</w:t>
            </w:r>
          </w:p>
        </w:tc>
        <w:tc>
          <w:tcPr>
            <w:tcW w:w="2880" w:type="dxa"/>
          </w:tcPr>
          <w:p w:rsidR="007653C5" w:rsidRDefault="007653C5"/>
        </w:tc>
      </w:tr>
      <w:tr w:rsidR="007653C5">
        <w:tc>
          <w:tcPr>
            <w:tcW w:w="2880" w:type="dxa"/>
          </w:tcPr>
          <w:p w:rsidR="007653C5" w:rsidRDefault="00995A36">
            <w:r>
              <w:t>1171.</w:t>
            </w:r>
          </w:p>
        </w:tc>
        <w:tc>
          <w:tcPr>
            <w:tcW w:w="2880" w:type="dxa"/>
          </w:tcPr>
          <w:p w:rsidR="007653C5" w:rsidRDefault="00995A36">
            <w:r>
              <w:t>Книга «Что такое саентология?» (решение Щелковского городского суда Московской области от 29.06.2011 и определение Судебной коллегии по гражданским</w:t>
            </w:r>
            <w:r>
              <w:t xml:space="preserve"> делам Московского областного суда от 20.03.2012);</w:t>
            </w:r>
          </w:p>
        </w:tc>
        <w:tc>
          <w:tcPr>
            <w:tcW w:w="2880" w:type="dxa"/>
          </w:tcPr>
          <w:p w:rsidR="007653C5" w:rsidRDefault="007653C5"/>
        </w:tc>
      </w:tr>
      <w:tr w:rsidR="007653C5">
        <w:tc>
          <w:tcPr>
            <w:tcW w:w="2880" w:type="dxa"/>
          </w:tcPr>
          <w:p w:rsidR="007653C5" w:rsidRDefault="00995A36">
            <w:r>
              <w:t>1172.</w:t>
            </w:r>
          </w:p>
        </w:tc>
        <w:tc>
          <w:tcPr>
            <w:tcW w:w="2880" w:type="dxa"/>
          </w:tcPr>
          <w:p w:rsidR="007653C5" w:rsidRDefault="00995A36">
            <w: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w:t>
            </w:r>
            <w:r>
              <w:t>ебной коллегии по гражданским делам Московского областного суда от 20.03.2012);</w:t>
            </w:r>
          </w:p>
        </w:tc>
        <w:tc>
          <w:tcPr>
            <w:tcW w:w="2880" w:type="dxa"/>
          </w:tcPr>
          <w:p w:rsidR="007653C5" w:rsidRDefault="007653C5"/>
        </w:tc>
      </w:tr>
      <w:tr w:rsidR="007653C5">
        <w:tc>
          <w:tcPr>
            <w:tcW w:w="2880" w:type="dxa"/>
          </w:tcPr>
          <w:p w:rsidR="007653C5" w:rsidRDefault="00995A36">
            <w:r>
              <w:t>1173.</w:t>
            </w:r>
          </w:p>
        </w:tc>
        <w:tc>
          <w:tcPr>
            <w:tcW w:w="2880" w:type="dxa"/>
          </w:tcPr>
          <w:p w:rsidR="007653C5" w:rsidRDefault="00995A36">
            <w: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w:t>
            </w:r>
            <w:r>
              <w:t xml:space="preserve"> коллегии по гражданским делам Московского областного суда от 20.03.2012);</w:t>
            </w:r>
          </w:p>
        </w:tc>
        <w:tc>
          <w:tcPr>
            <w:tcW w:w="2880" w:type="dxa"/>
          </w:tcPr>
          <w:p w:rsidR="007653C5" w:rsidRDefault="007653C5"/>
        </w:tc>
      </w:tr>
      <w:tr w:rsidR="007653C5">
        <w:tc>
          <w:tcPr>
            <w:tcW w:w="2880" w:type="dxa"/>
          </w:tcPr>
          <w:p w:rsidR="007653C5" w:rsidRDefault="00995A36">
            <w:r>
              <w:t>117</w:t>
            </w:r>
            <w:r>
              <w:lastRenderedPageBreak/>
              <w:t>4.</w:t>
            </w:r>
          </w:p>
        </w:tc>
        <w:tc>
          <w:tcPr>
            <w:tcW w:w="2880" w:type="dxa"/>
          </w:tcPr>
          <w:p w:rsidR="007653C5" w:rsidRDefault="00995A36">
            <w:r>
              <w:lastRenderedPageBreak/>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w:t>
            </w:r>
            <w:r>
              <w:t>тного суда от 20.03.2012);</w:t>
            </w:r>
          </w:p>
        </w:tc>
        <w:tc>
          <w:tcPr>
            <w:tcW w:w="2880" w:type="dxa"/>
          </w:tcPr>
          <w:p w:rsidR="007653C5" w:rsidRDefault="007653C5"/>
        </w:tc>
      </w:tr>
      <w:tr w:rsidR="007653C5">
        <w:tc>
          <w:tcPr>
            <w:tcW w:w="2880" w:type="dxa"/>
          </w:tcPr>
          <w:p w:rsidR="007653C5" w:rsidRDefault="00995A36">
            <w:r>
              <w:lastRenderedPageBreak/>
              <w:t>1175.</w:t>
            </w:r>
          </w:p>
        </w:tc>
        <w:tc>
          <w:tcPr>
            <w:tcW w:w="2880" w:type="dxa"/>
          </w:tcPr>
          <w:p w:rsidR="007653C5" w:rsidRDefault="00995A36">
            <w: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7653C5" w:rsidRDefault="007653C5"/>
        </w:tc>
      </w:tr>
      <w:tr w:rsidR="007653C5">
        <w:tc>
          <w:tcPr>
            <w:tcW w:w="2880" w:type="dxa"/>
          </w:tcPr>
          <w:p w:rsidR="007653C5" w:rsidRDefault="00995A36">
            <w:r>
              <w:t>1176.</w:t>
            </w:r>
          </w:p>
        </w:tc>
        <w:tc>
          <w:tcPr>
            <w:tcW w:w="2880" w:type="dxa"/>
          </w:tcPr>
          <w:p w:rsidR="007653C5" w:rsidRDefault="00995A36">
            <w: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7653C5" w:rsidRDefault="007653C5"/>
        </w:tc>
      </w:tr>
      <w:tr w:rsidR="007653C5">
        <w:tc>
          <w:tcPr>
            <w:tcW w:w="2880" w:type="dxa"/>
          </w:tcPr>
          <w:p w:rsidR="007653C5" w:rsidRDefault="00995A36">
            <w:r>
              <w:t>1177.</w:t>
            </w:r>
          </w:p>
        </w:tc>
        <w:tc>
          <w:tcPr>
            <w:tcW w:w="2880" w:type="dxa"/>
          </w:tcPr>
          <w:p w:rsidR="007653C5" w:rsidRDefault="00995A36">
            <w:r>
              <w:t>Видеоклип «Рузке Марш 2010 (хватит</w:t>
            </w:r>
            <w:r>
              <w:t xml:space="preserve">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w:t>
            </w:r>
            <w:r>
              <w:t xml:space="preserve"> 27.02.2012);</w:t>
            </w:r>
          </w:p>
        </w:tc>
        <w:tc>
          <w:tcPr>
            <w:tcW w:w="2880" w:type="dxa"/>
          </w:tcPr>
          <w:p w:rsidR="007653C5" w:rsidRDefault="007653C5"/>
        </w:tc>
      </w:tr>
      <w:tr w:rsidR="007653C5">
        <w:tc>
          <w:tcPr>
            <w:tcW w:w="2880" w:type="dxa"/>
          </w:tcPr>
          <w:p w:rsidR="007653C5" w:rsidRDefault="00995A36">
            <w:r>
              <w:t>1178.</w:t>
            </w:r>
          </w:p>
        </w:tc>
        <w:tc>
          <w:tcPr>
            <w:tcW w:w="2880" w:type="dxa"/>
          </w:tcPr>
          <w:p w:rsidR="007653C5" w:rsidRDefault="00995A36">
            <w: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c>
          <w:tcPr>
            <w:tcW w:w="2880" w:type="dxa"/>
          </w:tcPr>
          <w:p w:rsidR="007653C5" w:rsidRDefault="007653C5"/>
        </w:tc>
      </w:tr>
      <w:tr w:rsidR="007653C5">
        <w:tc>
          <w:tcPr>
            <w:tcW w:w="2880" w:type="dxa"/>
          </w:tcPr>
          <w:p w:rsidR="007653C5" w:rsidRDefault="00995A36">
            <w:r>
              <w:t>1179.</w:t>
            </w:r>
          </w:p>
        </w:tc>
        <w:tc>
          <w:tcPr>
            <w:tcW w:w="2880" w:type="dxa"/>
          </w:tcPr>
          <w:p w:rsidR="007653C5" w:rsidRDefault="00995A36">
            <w: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c>
          <w:tcPr>
            <w:tcW w:w="2880" w:type="dxa"/>
          </w:tcPr>
          <w:p w:rsidR="007653C5" w:rsidRDefault="007653C5"/>
        </w:tc>
      </w:tr>
      <w:tr w:rsidR="007653C5">
        <w:tc>
          <w:tcPr>
            <w:tcW w:w="2880" w:type="dxa"/>
          </w:tcPr>
          <w:p w:rsidR="007653C5" w:rsidRDefault="00995A36">
            <w:r>
              <w:lastRenderedPageBreak/>
              <w:t>1180.</w:t>
            </w:r>
          </w:p>
        </w:tc>
        <w:tc>
          <w:tcPr>
            <w:tcW w:w="2880" w:type="dxa"/>
          </w:tcPr>
          <w:p w:rsidR="007653C5" w:rsidRDefault="00995A36">
            <w:r>
              <w:t>Листовка с текстом «Помни, ты всегда прав!» (решение Устиновского районного суда города Иж</w:t>
            </w:r>
            <w:r>
              <w:t>евска Удмуртской Республики от 29.02.2012);</w:t>
            </w:r>
          </w:p>
        </w:tc>
        <w:tc>
          <w:tcPr>
            <w:tcW w:w="2880" w:type="dxa"/>
          </w:tcPr>
          <w:p w:rsidR="007653C5" w:rsidRDefault="007653C5"/>
        </w:tc>
      </w:tr>
      <w:tr w:rsidR="007653C5">
        <w:tc>
          <w:tcPr>
            <w:tcW w:w="2880" w:type="dxa"/>
          </w:tcPr>
          <w:p w:rsidR="007653C5" w:rsidRDefault="00995A36">
            <w:r>
              <w:t>1181.</w:t>
            </w:r>
          </w:p>
        </w:tc>
        <w:tc>
          <w:tcPr>
            <w:tcW w:w="2880" w:type="dxa"/>
          </w:tcPr>
          <w:p w:rsidR="007653C5" w:rsidRDefault="00995A36">
            <w:r>
              <w:t>Листовка с текстом «282 ЗАПРЕЩАЕТ БЫТЬ РУССКИМ» (решение Устиновского районного суда города Ижевска Удмуртской Республики от 29.02.2012);</w:t>
            </w:r>
          </w:p>
        </w:tc>
        <w:tc>
          <w:tcPr>
            <w:tcW w:w="2880" w:type="dxa"/>
          </w:tcPr>
          <w:p w:rsidR="007653C5" w:rsidRDefault="007653C5"/>
        </w:tc>
      </w:tr>
      <w:tr w:rsidR="007653C5">
        <w:tc>
          <w:tcPr>
            <w:tcW w:w="2880" w:type="dxa"/>
          </w:tcPr>
          <w:p w:rsidR="007653C5" w:rsidRDefault="00995A36">
            <w:r>
              <w:t>1182.</w:t>
            </w:r>
          </w:p>
        </w:tc>
        <w:tc>
          <w:tcPr>
            <w:tcW w:w="2880" w:type="dxa"/>
          </w:tcPr>
          <w:p w:rsidR="007653C5" w:rsidRDefault="00995A36">
            <w:r>
              <w:t xml:space="preserve">Листовка с текстом «Дави жидов!» (решение Устиновского </w:t>
            </w:r>
            <w:r>
              <w:t>районного суда города Ижевска Удмуртской Республики от 29.02.2012);</w:t>
            </w:r>
          </w:p>
        </w:tc>
        <w:tc>
          <w:tcPr>
            <w:tcW w:w="2880" w:type="dxa"/>
          </w:tcPr>
          <w:p w:rsidR="007653C5" w:rsidRDefault="007653C5"/>
        </w:tc>
      </w:tr>
      <w:tr w:rsidR="007653C5">
        <w:tc>
          <w:tcPr>
            <w:tcW w:w="2880" w:type="dxa"/>
          </w:tcPr>
          <w:p w:rsidR="007653C5" w:rsidRDefault="00995A36">
            <w:r>
              <w:t>1183.</w:t>
            </w:r>
          </w:p>
        </w:tc>
        <w:tc>
          <w:tcPr>
            <w:tcW w:w="2880" w:type="dxa"/>
          </w:tcPr>
          <w:p w:rsidR="007653C5" w:rsidRDefault="00995A36">
            <w: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w:t>
            </w:r>
            <w:r>
              <w:t>о районного суда города Курска от 14.03.2012);</w:t>
            </w:r>
          </w:p>
        </w:tc>
        <w:tc>
          <w:tcPr>
            <w:tcW w:w="2880" w:type="dxa"/>
          </w:tcPr>
          <w:p w:rsidR="007653C5" w:rsidRDefault="007653C5"/>
        </w:tc>
      </w:tr>
      <w:tr w:rsidR="007653C5">
        <w:tc>
          <w:tcPr>
            <w:tcW w:w="2880" w:type="dxa"/>
          </w:tcPr>
          <w:p w:rsidR="007653C5" w:rsidRDefault="00995A36">
            <w:r>
              <w:t>1184.</w:t>
            </w:r>
          </w:p>
        </w:tc>
        <w:tc>
          <w:tcPr>
            <w:tcW w:w="2880" w:type="dxa"/>
          </w:tcPr>
          <w:p w:rsidR="007653C5" w:rsidRDefault="00995A36">
            <w: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t>от 14.03.2012);</w:t>
            </w:r>
          </w:p>
        </w:tc>
        <w:tc>
          <w:tcPr>
            <w:tcW w:w="2880" w:type="dxa"/>
          </w:tcPr>
          <w:p w:rsidR="007653C5" w:rsidRDefault="007653C5"/>
        </w:tc>
      </w:tr>
      <w:tr w:rsidR="007653C5">
        <w:tc>
          <w:tcPr>
            <w:tcW w:w="2880" w:type="dxa"/>
          </w:tcPr>
          <w:p w:rsidR="007653C5" w:rsidRDefault="00995A36">
            <w:r>
              <w:t>118</w:t>
            </w:r>
            <w:r>
              <w:lastRenderedPageBreak/>
              <w:t>5.</w:t>
            </w:r>
          </w:p>
        </w:tc>
        <w:tc>
          <w:tcPr>
            <w:tcW w:w="2880" w:type="dxa"/>
          </w:tcPr>
          <w:p w:rsidR="007653C5" w:rsidRDefault="00995A36">
            <w:r>
              <w:lastRenderedPageBreak/>
              <w:t xml:space="preserve">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w:t>
            </w:r>
            <w:r>
              <w:lastRenderedPageBreak/>
              <w:t>14.03.2012);</w:t>
            </w:r>
          </w:p>
        </w:tc>
        <w:tc>
          <w:tcPr>
            <w:tcW w:w="2880" w:type="dxa"/>
          </w:tcPr>
          <w:p w:rsidR="007653C5" w:rsidRDefault="007653C5"/>
        </w:tc>
      </w:tr>
      <w:tr w:rsidR="007653C5">
        <w:tc>
          <w:tcPr>
            <w:tcW w:w="2880" w:type="dxa"/>
          </w:tcPr>
          <w:p w:rsidR="007653C5" w:rsidRDefault="00995A36">
            <w:r>
              <w:lastRenderedPageBreak/>
              <w:t>1186.</w:t>
            </w:r>
          </w:p>
        </w:tc>
        <w:tc>
          <w:tcPr>
            <w:tcW w:w="2880" w:type="dxa"/>
          </w:tcPr>
          <w:p w:rsidR="007653C5" w:rsidRDefault="00995A36">
            <w:r>
              <w:t>Интернет-стра</w:t>
            </w:r>
            <w:r>
              <w:t>ница, расположенная по адресу: http://www.hateit.ru/churok-ubivat-nado-a-ne-razgla. (решение Ленинского районного суда города Орска Оренбургской области от 15.03.2012);</w:t>
            </w:r>
          </w:p>
        </w:tc>
        <w:tc>
          <w:tcPr>
            <w:tcW w:w="2880" w:type="dxa"/>
          </w:tcPr>
          <w:p w:rsidR="007653C5" w:rsidRDefault="007653C5"/>
        </w:tc>
      </w:tr>
      <w:tr w:rsidR="007653C5">
        <w:tc>
          <w:tcPr>
            <w:tcW w:w="2880" w:type="dxa"/>
          </w:tcPr>
          <w:p w:rsidR="007653C5" w:rsidRDefault="00995A36">
            <w:r>
              <w:t>1187.</w:t>
            </w:r>
          </w:p>
        </w:tc>
        <w:tc>
          <w:tcPr>
            <w:tcW w:w="2880" w:type="dxa"/>
          </w:tcPr>
          <w:p w:rsidR="007653C5" w:rsidRDefault="00995A36">
            <w:r>
              <w:t xml:space="preserve">Интернет-страница, расположенная по адресу: http://demotivation.me/ </w:t>
            </w:r>
            <w:r>
              <w:t>agjpzksit8jvpic.html. (решение Ленинского районного суда города Орска Оренбургской области от 15.03.2012);</w:t>
            </w:r>
          </w:p>
        </w:tc>
        <w:tc>
          <w:tcPr>
            <w:tcW w:w="2880" w:type="dxa"/>
          </w:tcPr>
          <w:p w:rsidR="007653C5" w:rsidRDefault="007653C5"/>
        </w:tc>
      </w:tr>
      <w:tr w:rsidR="007653C5">
        <w:tc>
          <w:tcPr>
            <w:tcW w:w="2880" w:type="dxa"/>
          </w:tcPr>
          <w:p w:rsidR="007653C5" w:rsidRDefault="00995A36">
            <w:r>
              <w:t>1188.</w:t>
            </w:r>
          </w:p>
        </w:tc>
        <w:tc>
          <w:tcPr>
            <w:tcW w:w="2880" w:type="dxa"/>
          </w:tcPr>
          <w:p w:rsidR="007653C5" w:rsidRDefault="00995A36">
            <w:r>
              <w:t>Интернет-страница, расположенная по адресу: http://demotivation.me/ jkxupzutfj9ppic.html. (решение Ленинского районного суда города Орска Оре</w:t>
            </w:r>
            <w:r>
              <w:t>нбургской области от 15.03.2012);</w:t>
            </w:r>
          </w:p>
        </w:tc>
        <w:tc>
          <w:tcPr>
            <w:tcW w:w="2880" w:type="dxa"/>
          </w:tcPr>
          <w:p w:rsidR="007653C5" w:rsidRDefault="007653C5"/>
        </w:tc>
      </w:tr>
      <w:tr w:rsidR="007653C5">
        <w:tc>
          <w:tcPr>
            <w:tcW w:w="2880" w:type="dxa"/>
          </w:tcPr>
          <w:p w:rsidR="007653C5" w:rsidRDefault="00995A36">
            <w:r>
              <w:t>1189.</w:t>
            </w:r>
          </w:p>
        </w:tc>
        <w:tc>
          <w:tcPr>
            <w:tcW w:w="2880" w:type="dxa"/>
          </w:tcPr>
          <w:p w:rsidR="007653C5" w:rsidRDefault="00995A36">
            <w:r>
              <w:t>Интернет-страница, расположенная по адресу: http://demotivation.me/ 69mu4cugq993pic.html. (решение Ленинского районного суда города Орска Оренбургской области от 15.03.2012);</w:t>
            </w:r>
          </w:p>
        </w:tc>
        <w:tc>
          <w:tcPr>
            <w:tcW w:w="2880" w:type="dxa"/>
          </w:tcPr>
          <w:p w:rsidR="007653C5" w:rsidRDefault="007653C5"/>
        </w:tc>
      </w:tr>
      <w:tr w:rsidR="007653C5">
        <w:tc>
          <w:tcPr>
            <w:tcW w:w="2880" w:type="dxa"/>
          </w:tcPr>
          <w:p w:rsidR="007653C5" w:rsidRDefault="00995A36">
            <w:r>
              <w:t>1190.</w:t>
            </w:r>
          </w:p>
        </w:tc>
        <w:tc>
          <w:tcPr>
            <w:tcW w:w="2880" w:type="dxa"/>
          </w:tcPr>
          <w:p w:rsidR="007653C5" w:rsidRDefault="00995A36">
            <w:r>
              <w:t>Интернет-страница, расположенна</w:t>
            </w:r>
            <w:r>
              <w:t>я по адресу: http://rko.marsho.net/articl/mashadov.htm (решение Ленинского районного суда города Орска Оренбургской области от 15.03.2012);</w:t>
            </w:r>
          </w:p>
        </w:tc>
        <w:tc>
          <w:tcPr>
            <w:tcW w:w="2880" w:type="dxa"/>
          </w:tcPr>
          <w:p w:rsidR="007653C5" w:rsidRDefault="007653C5"/>
        </w:tc>
      </w:tr>
      <w:tr w:rsidR="007653C5">
        <w:tc>
          <w:tcPr>
            <w:tcW w:w="2880" w:type="dxa"/>
          </w:tcPr>
          <w:p w:rsidR="007653C5" w:rsidRDefault="00995A36">
            <w:r>
              <w:lastRenderedPageBreak/>
              <w:t>1191.</w:t>
            </w:r>
          </w:p>
        </w:tc>
        <w:tc>
          <w:tcPr>
            <w:tcW w:w="2880" w:type="dxa"/>
          </w:tcPr>
          <w:p w:rsidR="007653C5" w:rsidRDefault="00995A36">
            <w:r>
              <w:t>Информационные материалы группы «Наш путь Джихад», расположенные на сайте по адресу http://vkontakte.ru/our_</w:t>
            </w:r>
            <w:r>
              <w:t>way_jihad в Интернет-ресурсе www.vkontakte.ru (решение Советского районного суда г. Липецка от 12.03.2012 и определение Советского районного суда г. Липецка от 06.03.2013);</w:t>
            </w:r>
          </w:p>
        </w:tc>
        <w:tc>
          <w:tcPr>
            <w:tcW w:w="2880" w:type="dxa"/>
          </w:tcPr>
          <w:p w:rsidR="007653C5" w:rsidRDefault="007653C5"/>
        </w:tc>
      </w:tr>
      <w:tr w:rsidR="007653C5">
        <w:tc>
          <w:tcPr>
            <w:tcW w:w="2880" w:type="dxa"/>
          </w:tcPr>
          <w:p w:rsidR="007653C5" w:rsidRDefault="00995A36">
            <w:r>
              <w:t>1192.</w:t>
            </w:r>
          </w:p>
        </w:tc>
        <w:tc>
          <w:tcPr>
            <w:tcW w:w="2880" w:type="dxa"/>
          </w:tcPr>
          <w:p w:rsidR="007653C5" w:rsidRDefault="00995A36">
            <w:r>
              <w:t xml:space="preserve">Публикация Мельникова Сергея Федоровича «Рабочая газета» № 5 (5) + (64) от </w:t>
            </w:r>
            <w:r>
              <w:t>5 июля 2011 года, отпечатанная по адресу г. Клинцы, пер. Богунского Полка, 4а (решение Клинцовского городского суда Брянской области от 14.03.2012);</w:t>
            </w:r>
          </w:p>
        </w:tc>
        <w:tc>
          <w:tcPr>
            <w:tcW w:w="2880" w:type="dxa"/>
          </w:tcPr>
          <w:p w:rsidR="007653C5" w:rsidRDefault="007653C5"/>
        </w:tc>
      </w:tr>
      <w:tr w:rsidR="007653C5">
        <w:tc>
          <w:tcPr>
            <w:tcW w:w="2880" w:type="dxa"/>
          </w:tcPr>
          <w:p w:rsidR="007653C5" w:rsidRDefault="00995A36">
            <w:r>
              <w:t>1193.</w:t>
            </w:r>
          </w:p>
        </w:tc>
        <w:tc>
          <w:tcPr>
            <w:tcW w:w="2880" w:type="dxa"/>
          </w:tcPr>
          <w:p w:rsidR="007653C5" w:rsidRDefault="00995A36">
            <w:r>
              <w:t xml:space="preserve">Cтатья «Боб Мэтьюз», опубликованная в международной компьютерной сети «Интернет» на информационном </w:t>
            </w:r>
            <w:r>
              <w:t>сайте http://baboons.narod.ru (решение Ленинского районного суда города Саранска Республики Мордовия от 21.03.2012);</w:t>
            </w:r>
          </w:p>
        </w:tc>
        <w:tc>
          <w:tcPr>
            <w:tcW w:w="2880" w:type="dxa"/>
          </w:tcPr>
          <w:p w:rsidR="007653C5" w:rsidRDefault="007653C5"/>
        </w:tc>
      </w:tr>
      <w:tr w:rsidR="007653C5">
        <w:tc>
          <w:tcPr>
            <w:tcW w:w="2880" w:type="dxa"/>
          </w:tcPr>
          <w:p w:rsidR="007653C5" w:rsidRDefault="00995A36">
            <w:r>
              <w:t>1194.</w:t>
            </w:r>
          </w:p>
        </w:tc>
        <w:tc>
          <w:tcPr>
            <w:tcW w:w="2880" w:type="dxa"/>
          </w:tcPr>
          <w:p w:rsidR="007653C5" w:rsidRDefault="00995A36">
            <w:r>
              <w:t>Cтатья «А есть ли русский фашизм»?», опубликованная в международной компьютерной сети «Интернет» на информационном сайте http://bab</w:t>
            </w:r>
            <w:r>
              <w:t>oons.narod.ru (решение Ленинского районного суда города Саранска Республики Мордовия от 21.03.2012);</w:t>
            </w:r>
          </w:p>
        </w:tc>
        <w:tc>
          <w:tcPr>
            <w:tcW w:w="2880" w:type="dxa"/>
          </w:tcPr>
          <w:p w:rsidR="007653C5" w:rsidRDefault="007653C5"/>
        </w:tc>
      </w:tr>
      <w:tr w:rsidR="007653C5">
        <w:tc>
          <w:tcPr>
            <w:tcW w:w="2880" w:type="dxa"/>
          </w:tcPr>
          <w:p w:rsidR="007653C5" w:rsidRDefault="00995A36">
            <w:r>
              <w:t>1195.</w:t>
            </w:r>
          </w:p>
        </w:tc>
        <w:tc>
          <w:tcPr>
            <w:tcW w:w="2880" w:type="dxa"/>
          </w:tcPr>
          <w:p w:rsidR="007653C5" w:rsidRDefault="00995A36">
            <w:r>
              <w:t>Cтатья Гасанова Эльчина под названием «Кавказцы в Великой Отечественной войне. (Письма кавказцев)», опубликованная в международной компьютерной сет</w:t>
            </w:r>
            <w:r>
              <w:t>и «Интернет» на информационном сайте http://baboons.narod.ru (решение Ленинского районного суда города Саранска Республики Мордовия от 21.03.2012);</w:t>
            </w:r>
          </w:p>
        </w:tc>
        <w:tc>
          <w:tcPr>
            <w:tcW w:w="2880" w:type="dxa"/>
          </w:tcPr>
          <w:p w:rsidR="007653C5" w:rsidRDefault="007653C5"/>
        </w:tc>
      </w:tr>
      <w:tr w:rsidR="007653C5">
        <w:tc>
          <w:tcPr>
            <w:tcW w:w="2880" w:type="dxa"/>
          </w:tcPr>
          <w:p w:rsidR="007653C5" w:rsidRDefault="00995A36">
            <w:r>
              <w:t>119</w:t>
            </w:r>
            <w:r>
              <w:lastRenderedPageBreak/>
              <w:t>6.</w:t>
            </w:r>
          </w:p>
        </w:tc>
        <w:tc>
          <w:tcPr>
            <w:tcW w:w="2880" w:type="dxa"/>
          </w:tcPr>
          <w:p w:rsidR="007653C5" w:rsidRDefault="00995A36">
            <w:r>
              <w:lastRenderedPageBreak/>
              <w:t>Cтихотворение «Шёл отряд по берегу. Антифашистская пестня», опубликованное в международной компьютер</w:t>
            </w:r>
            <w:r>
              <w:t xml:space="preserve">ной сети «Интернет» на информационном сайте http://baboons.narod.ru (решение Ленинского </w:t>
            </w:r>
            <w:r>
              <w:lastRenderedPageBreak/>
              <w:t>районного суда города Саранска Республики Мордовия от 21.03.2012);</w:t>
            </w:r>
          </w:p>
        </w:tc>
        <w:tc>
          <w:tcPr>
            <w:tcW w:w="2880" w:type="dxa"/>
          </w:tcPr>
          <w:p w:rsidR="007653C5" w:rsidRDefault="007653C5"/>
        </w:tc>
      </w:tr>
      <w:tr w:rsidR="007653C5">
        <w:tc>
          <w:tcPr>
            <w:tcW w:w="2880" w:type="dxa"/>
          </w:tcPr>
          <w:p w:rsidR="007653C5" w:rsidRDefault="00995A36">
            <w:r>
              <w:lastRenderedPageBreak/>
              <w:t>1197.</w:t>
            </w:r>
          </w:p>
        </w:tc>
        <w:tc>
          <w:tcPr>
            <w:tcW w:w="2880" w:type="dxa"/>
          </w:tcPr>
          <w:p w:rsidR="007653C5" w:rsidRDefault="00995A36">
            <w:r>
              <w:t>Cтатья «Погибайте, арийские гои», опубликованная в международной компьютерной сети «Интернет»</w:t>
            </w:r>
            <w:r>
              <w:t xml:space="preserve"> на информационном сайте http://baboons.narod.ru (решение Ленинского районного суда города Саранска Республики Мордовия от 27.03.2012);</w:t>
            </w:r>
          </w:p>
        </w:tc>
        <w:tc>
          <w:tcPr>
            <w:tcW w:w="2880" w:type="dxa"/>
          </w:tcPr>
          <w:p w:rsidR="007653C5" w:rsidRDefault="007653C5"/>
        </w:tc>
      </w:tr>
      <w:tr w:rsidR="007653C5">
        <w:tc>
          <w:tcPr>
            <w:tcW w:w="2880" w:type="dxa"/>
          </w:tcPr>
          <w:p w:rsidR="007653C5" w:rsidRDefault="00995A36">
            <w:r>
              <w:t>1198.</w:t>
            </w:r>
          </w:p>
        </w:tc>
        <w:tc>
          <w:tcPr>
            <w:tcW w:w="2880" w:type="dxa"/>
          </w:tcPr>
          <w:p w:rsidR="007653C5" w:rsidRDefault="00995A36">
            <w:r>
              <w:t>Cтатья «14 слов Дэвида Лэйна», опубликованная в международной компьютерной сети «Интернет» на информационном сай</w:t>
            </w:r>
            <w:r>
              <w:t>те http://baboons.narod.ru (решение Ленинского районного суда города Саранска Республики Мордовия от 27.03.2012);</w:t>
            </w:r>
          </w:p>
        </w:tc>
        <w:tc>
          <w:tcPr>
            <w:tcW w:w="2880" w:type="dxa"/>
          </w:tcPr>
          <w:p w:rsidR="007653C5" w:rsidRDefault="007653C5"/>
        </w:tc>
      </w:tr>
      <w:tr w:rsidR="007653C5">
        <w:tc>
          <w:tcPr>
            <w:tcW w:w="2880" w:type="dxa"/>
          </w:tcPr>
          <w:p w:rsidR="007653C5" w:rsidRDefault="00995A36">
            <w:r>
              <w:t>1199.</w:t>
            </w:r>
          </w:p>
        </w:tc>
        <w:tc>
          <w:tcPr>
            <w:tcW w:w="2880" w:type="dxa"/>
          </w:tcPr>
          <w:p w:rsidR="007653C5" w:rsidRDefault="00995A36">
            <w:r>
              <w:t xml:space="preserve">Информационный материал в форме текста комментария, размещенного в сети интернет на ресурсе www.Islamdin.tv от имени («под ником») </w:t>
            </w:r>
            <w:r>
              <w:t>«#15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c>
          <w:tcPr>
            <w:tcW w:w="2880" w:type="dxa"/>
          </w:tcPr>
          <w:p w:rsidR="007653C5" w:rsidRDefault="007653C5"/>
        </w:tc>
      </w:tr>
      <w:tr w:rsidR="007653C5">
        <w:tc>
          <w:tcPr>
            <w:tcW w:w="2880" w:type="dxa"/>
          </w:tcPr>
          <w:p w:rsidR="007653C5" w:rsidRDefault="00995A36">
            <w:r>
              <w:t>1200.</w:t>
            </w:r>
          </w:p>
        </w:tc>
        <w:tc>
          <w:tcPr>
            <w:tcW w:w="2880" w:type="dxa"/>
          </w:tcPr>
          <w:p w:rsidR="007653C5" w:rsidRDefault="00995A36">
            <w:r>
              <w:t>Журнал «Кирпич» № 4 (решение Вельского районного суда Арх</w:t>
            </w:r>
            <w:r>
              <w:t>ангельской области от 28.03.2012);</w:t>
            </w:r>
          </w:p>
        </w:tc>
        <w:tc>
          <w:tcPr>
            <w:tcW w:w="2880" w:type="dxa"/>
          </w:tcPr>
          <w:p w:rsidR="007653C5" w:rsidRDefault="007653C5"/>
        </w:tc>
      </w:tr>
      <w:tr w:rsidR="007653C5">
        <w:tc>
          <w:tcPr>
            <w:tcW w:w="2880" w:type="dxa"/>
          </w:tcPr>
          <w:p w:rsidR="007653C5" w:rsidRDefault="00995A36">
            <w:r>
              <w:t>1201.</w:t>
            </w:r>
          </w:p>
        </w:tc>
        <w:tc>
          <w:tcPr>
            <w:tcW w:w="2880" w:type="dxa"/>
          </w:tcPr>
          <w:p w:rsidR="007653C5" w:rsidRDefault="00995A36">
            <w:r>
              <w:t>Брошюра NOWOSK # 1 (решение Вельского районного суда Архангельской области от 28.03.2012);</w:t>
            </w:r>
          </w:p>
        </w:tc>
        <w:tc>
          <w:tcPr>
            <w:tcW w:w="2880" w:type="dxa"/>
          </w:tcPr>
          <w:p w:rsidR="007653C5" w:rsidRDefault="007653C5"/>
        </w:tc>
      </w:tr>
      <w:tr w:rsidR="007653C5">
        <w:tc>
          <w:tcPr>
            <w:tcW w:w="2880" w:type="dxa"/>
          </w:tcPr>
          <w:p w:rsidR="007653C5" w:rsidRDefault="00995A36">
            <w:r>
              <w:lastRenderedPageBreak/>
              <w:t>1202.</w:t>
            </w:r>
          </w:p>
        </w:tc>
        <w:tc>
          <w:tcPr>
            <w:tcW w:w="2880" w:type="dxa"/>
          </w:tcPr>
          <w:p w:rsidR="007653C5" w:rsidRDefault="00995A36">
            <w:r>
              <w:t>Брошюра «Болотные огни» (решение Вельского районного суда Архангельской области от 28.03.2012);</w:t>
            </w:r>
          </w:p>
        </w:tc>
        <w:tc>
          <w:tcPr>
            <w:tcW w:w="2880" w:type="dxa"/>
          </w:tcPr>
          <w:p w:rsidR="007653C5" w:rsidRDefault="007653C5"/>
        </w:tc>
      </w:tr>
      <w:tr w:rsidR="007653C5">
        <w:tc>
          <w:tcPr>
            <w:tcW w:w="2880" w:type="dxa"/>
          </w:tcPr>
          <w:p w:rsidR="007653C5" w:rsidRDefault="00995A36">
            <w:r>
              <w:t>1203.</w:t>
            </w:r>
          </w:p>
        </w:tc>
        <w:tc>
          <w:tcPr>
            <w:tcW w:w="2880" w:type="dxa"/>
          </w:tcPr>
          <w:p w:rsidR="007653C5" w:rsidRDefault="00995A36">
            <w:r>
              <w:t xml:space="preserve">Брошюра </w:t>
            </w:r>
            <w:r>
              <w:t>«Русского национально - освободительного Движения» СТРАТЕГИЯ 2020 (решение Вельского районного суда Архангельской области от 28.03.2012);</w:t>
            </w:r>
          </w:p>
        </w:tc>
        <w:tc>
          <w:tcPr>
            <w:tcW w:w="2880" w:type="dxa"/>
          </w:tcPr>
          <w:p w:rsidR="007653C5" w:rsidRDefault="007653C5"/>
        </w:tc>
      </w:tr>
      <w:tr w:rsidR="007653C5">
        <w:tc>
          <w:tcPr>
            <w:tcW w:w="2880" w:type="dxa"/>
          </w:tcPr>
          <w:p w:rsidR="007653C5" w:rsidRDefault="00995A36">
            <w:r>
              <w:t>1204.</w:t>
            </w:r>
          </w:p>
        </w:tc>
        <w:tc>
          <w:tcPr>
            <w:tcW w:w="2880" w:type="dxa"/>
          </w:tcPr>
          <w:p w:rsidR="007653C5" w:rsidRDefault="00995A36">
            <w:r>
              <w:t>Брошюра «Еврейство в музыке» с указанием автора Рихарда Вагнера (решение Вельского районного суда Архангельско</w:t>
            </w:r>
            <w:r>
              <w:t>й области от 28.03.2012);</w:t>
            </w:r>
          </w:p>
        </w:tc>
        <w:tc>
          <w:tcPr>
            <w:tcW w:w="2880" w:type="dxa"/>
          </w:tcPr>
          <w:p w:rsidR="007653C5" w:rsidRDefault="007653C5"/>
        </w:tc>
      </w:tr>
      <w:tr w:rsidR="007653C5">
        <w:tc>
          <w:tcPr>
            <w:tcW w:w="2880" w:type="dxa"/>
          </w:tcPr>
          <w:p w:rsidR="007653C5" w:rsidRDefault="00995A36">
            <w:r>
              <w:t>1205.</w:t>
            </w:r>
          </w:p>
        </w:tc>
        <w:tc>
          <w:tcPr>
            <w:tcW w:w="2880" w:type="dxa"/>
          </w:tcPr>
          <w:p w:rsidR="007653C5" w:rsidRDefault="00995A36">
            <w:r>
              <w:t>Всероссийский журнал «Русская правда» № 10А (решение Вельского районного суда Архангельской области от 28.03.2012);</w:t>
            </w:r>
          </w:p>
        </w:tc>
        <w:tc>
          <w:tcPr>
            <w:tcW w:w="2880" w:type="dxa"/>
          </w:tcPr>
          <w:p w:rsidR="007653C5" w:rsidRDefault="007653C5"/>
        </w:tc>
      </w:tr>
      <w:tr w:rsidR="007653C5">
        <w:tc>
          <w:tcPr>
            <w:tcW w:w="2880" w:type="dxa"/>
          </w:tcPr>
          <w:p w:rsidR="007653C5" w:rsidRDefault="00995A36">
            <w:r>
              <w:t>1206.</w:t>
            </w:r>
          </w:p>
        </w:tc>
        <w:tc>
          <w:tcPr>
            <w:tcW w:w="2880" w:type="dxa"/>
          </w:tcPr>
          <w:p w:rsidR="007653C5" w:rsidRDefault="00995A36">
            <w:r>
              <w:t xml:space="preserve">Журнал «Атака» без номера и даты (решение Вельского районного суда Архангельской области от </w:t>
            </w:r>
            <w:r>
              <w:t>28.03.2012);</w:t>
            </w:r>
          </w:p>
        </w:tc>
        <w:tc>
          <w:tcPr>
            <w:tcW w:w="2880" w:type="dxa"/>
          </w:tcPr>
          <w:p w:rsidR="007653C5" w:rsidRDefault="007653C5"/>
        </w:tc>
      </w:tr>
      <w:tr w:rsidR="007653C5">
        <w:tc>
          <w:tcPr>
            <w:tcW w:w="2880" w:type="dxa"/>
          </w:tcPr>
          <w:p w:rsidR="007653C5" w:rsidRDefault="00995A36">
            <w:r>
              <w:t>120</w:t>
            </w:r>
            <w:r>
              <w:lastRenderedPageBreak/>
              <w:t>7.</w:t>
            </w:r>
          </w:p>
        </w:tc>
        <w:tc>
          <w:tcPr>
            <w:tcW w:w="2880" w:type="dxa"/>
          </w:tcPr>
          <w:p w:rsidR="007653C5" w:rsidRDefault="00995A36">
            <w:r>
              <w:lastRenderedPageBreak/>
              <w:t>Журнал «Кирпич» № 2 (решение Вельского районного суда Архангельской области от 28.03.2012);</w:t>
            </w:r>
          </w:p>
        </w:tc>
        <w:tc>
          <w:tcPr>
            <w:tcW w:w="2880" w:type="dxa"/>
          </w:tcPr>
          <w:p w:rsidR="007653C5" w:rsidRDefault="007653C5"/>
        </w:tc>
      </w:tr>
      <w:tr w:rsidR="007653C5">
        <w:tc>
          <w:tcPr>
            <w:tcW w:w="2880" w:type="dxa"/>
          </w:tcPr>
          <w:p w:rsidR="007653C5" w:rsidRDefault="00995A36">
            <w:r>
              <w:lastRenderedPageBreak/>
              <w:t>1208.</w:t>
            </w:r>
          </w:p>
        </w:tc>
        <w:tc>
          <w:tcPr>
            <w:tcW w:w="2880" w:type="dxa"/>
          </w:tcPr>
          <w:p w:rsidR="007653C5" w:rsidRDefault="00995A36">
            <w:r>
              <w:t>Книга с указанием автора Доброслава «Сказание о цветах». – Издательство Хлынов, 05 (решение Вельского районного суда Архангельской обла</w:t>
            </w:r>
            <w:r>
              <w:t>сти от 28.03.2012);</w:t>
            </w:r>
          </w:p>
        </w:tc>
        <w:tc>
          <w:tcPr>
            <w:tcW w:w="2880" w:type="dxa"/>
          </w:tcPr>
          <w:p w:rsidR="007653C5" w:rsidRDefault="007653C5"/>
        </w:tc>
      </w:tr>
      <w:tr w:rsidR="007653C5">
        <w:tc>
          <w:tcPr>
            <w:tcW w:w="2880" w:type="dxa"/>
          </w:tcPr>
          <w:p w:rsidR="007653C5" w:rsidRDefault="00995A36">
            <w:r>
              <w:t>1209.</w:t>
            </w:r>
          </w:p>
        </w:tc>
        <w:tc>
          <w:tcPr>
            <w:tcW w:w="2880" w:type="dxa"/>
          </w:tcPr>
          <w:p w:rsidR="007653C5" w:rsidRDefault="00995A36">
            <w: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w="2880" w:type="dxa"/>
          </w:tcPr>
          <w:p w:rsidR="007653C5" w:rsidRDefault="007653C5"/>
        </w:tc>
      </w:tr>
      <w:tr w:rsidR="007653C5">
        <w:tc>
          <w:tcPr>
            <w:tcW w:w="2880" w:type="dxa"/>
          </w:tcPr>
          <w:p w:rsidR="007653C5" w:rsidRDefault="00995A36">
            <w:r>
              <w:t>1210.</w:t>
            </w:r>
          </w:p>
        </w:tc>
        <w:tc>
          <w:tcPr>
            <w:tcW w:w="2880" w:type="dxa"/>
          </w:tcPr>
          <w:p w:rsidR="007653C5" w:rsidRDefault="00995A36">
            <w: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c>
          <w:tcPr>
            <w:tcW w:w="2880" w:type="dxa"/>
          </w:tcPr>
          <w:p w:rsidR="007653C5" w:rsidRDefault="007653C5"/>
        </w:tc>
      </w:tr>
      <w:tr w:rsidR="007653C5">
        <w:tc>
          <w:tcPr>
            <w:tcW w:w="2880" w:type="dxa"/>
          </w:tcPr>
          <w:p w:rsidR="007653C5" w:rsidRDefault="00995A36">
            <w:r>
              <w:t>1211.</w:t>
            </w:r>
          </w:p>
        </w:tc>
        <w:tc>
          <w:tcPr>
            <w:tcW w:w="2880" w:type="dxa"/>
          </w:tcPr>
          <w:p w:rsidR="007653C5" w:rsidRDefault="00995A36">
            <w:r>
              <w:t xml:space="preserve">Книга с </w:t>
            </w:r>
            <w:r>
              <w:t>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w="2880" w:type="dxa"/>
          </w:tcPr>
          <w:p w:rsidR="007653C5" w:rsidRDefault="007653C5"/>
        </w:tc>
      </w:tr>
      <w:tr w:rsidR="007653C5">
        <w:tc>
          <w:tcPr>
            <w:tcW w:w="2880" w:type="dxa"/>
          </w:tcPr>
          <w:p w:rsidR="007653C5" w:rsidRDefault="00995A36">
            <w:r>
              <w:t>1212.</w:t>
            </w:r>
          </w:p>
        </w:tc>
        <w:tc>
          <w:tcPr>
            <w:tcW w:w="2880" w:type="dxa"/>
          </w:tcPr>
          <w:p w:rsidR="007653C5" w:rsidRDefault="00995A36">
            <w:r>
              <w:t>Брошюра «ИМАМ ИСЛА</w:t>
            </w:r>
            <w:r>
              <w:t>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c>
          <w:tcPr>
            <w:tcW w:w="2880" w:type="dxa"/>
          </w:tcPr>
          <w:p w:rsidR="007653C5" w:rsidRDefault="007653C5"/>
        </w:tc>
      </w:tr>
      <w:tr w:rsidR="007653C5">
        <w:tc>
          <w:tcPr>
            <w:tcW w:w="2880" w:type="dxa"/>
          </w:tcPr>
          <w:p w:rsidR="007653C5" w:rsidRDefault="00995A36">
            <w:r>
              <w:lastRenderedPageBreak/>
              <w:t>1213.</w:t>
            </w:r>
          </w:p>
        </w:tc>
        <w:tc>
          <w:tcPr>
            <w:tcW w:w="2880" w:type="dxa"/>
          </w:tcPr>
          <w:p w:rsidR="007653C5" w:rsidRDefault="00995A36">
            <w:r>
              <w:t>Брошюра «Акида основы исламского убеждения» (место издани</w:t>
            </w:r>
            <w:r>
              <w:t>я: г. Владивосток, год издания 2006) (решение Первомайского районного суда города Владивостока от 06.03.2012);</w:t>
            </w:r>
          </w:p>
        </w:tc>
        <w:tc>
          <w:tcPr>
            <w:tcW w:w="2880" w:type="dxa"/>
          </w:tcPr>
          <w:p w:rsidR="007653C5" w:rsidRDefault="007653C5"/>
        </w:tc>
      </w:tr>
      <w:tr w:rsidR="007653C5">
        <w:tc>
          <w:tcPr>
            <w:tcW w:w="2880" w:type="dxa"/>
          </w:tcPr>
          <w:p w:rsidR="007653C5" w:rsidRDefault="00995A36">
            <w:r>
              <w:t>1214.</w:t>
            </w:r>
          </w:p>
        </w:tc>
        <w:tc>
          <w:tcPr>
            <w:tcW w:w="2880" w:type="dxa"/>
          </w:tcPr>
          <w:p w:rsidR="007653C5" w:rsidRDefault="00995A36">
            <w:r>
              <w:t>Книга «100 советов исламской молодежи» без автора (решение Первомайского районного суда города Владивостока от 06.03.2012);</w:t>
            </w:r>
          </w:p>
        </w:tc>
        <w:tc>
          <w:tcPr>
            <w:tcW w:w="2880" w:type="dxa"/>
          </w:tcPr>
          <w:p w:rsidR="007653C5" w:rsidRDefault="007653C5"/>
        </w:tc>
      </w:tr>
      <w:tr w:rsidR="007653C5">
        <w:tc>
          <w:tcPr>
            <w:tcW w:w="2880" w:type="dxa"/>
          </w:tcPr>
          <w:p w:rsidR="007653C5" w:rsidRDefault="00995A36">
            <w:r>
              <w:t>1215.</w:t>
            </w:r>
          </w:p>
        </w:tc>
        <w:tc>
          <w:tcPr>
            <w:tcW w:w="2880" w:type="dxa"/>
          </w:tcPr>
          <w:p w:rsidR="007653C5" w:rsidRDefault="00995A36">
            <w:r>
              <w:t>Книга</w:t>
            </w:r>
            <w:r>
              <w:t xml:space="preserve"> «Как мы понимаем единобожие» (автор Мухаммад Ахмад Башамил) (решение Первомайского районного суда города Владивостока от 06.03.2012);</w:t>
            </w:r>
          </w:p>
        </w:tc>
        <w:tc>
          <w:tcPr>
            <w:tcW w:w="2880" w:type="dxa"/>
          </w:tcPr>
          <w:p w:rsidR="007653C5" w:rsidRDefault="007653C5"/>
        </w:tc>
      </w:tr>
      <w:tr w:rsidR="007653C5">
        <w:tc>
          <w:tcPr>
            <w:tcW w:w="2880" w:type="dxa"/>
          </w:tcPr>
          <w:p w:rsidR="007653C5" w:rsidRDefault="00995A36">
            <w:r>
              <w:t>1216.</w:t>
            </w:r>
          </w:p>
        </w:tc>
        <w:tc>
          <w:tcPr>
            <w:tcW w:w="2880" w:type="dxa"/>
          </w:tcPr>
          <w:p w:rsidR="007653C5" w:rsidRDefault="00995A36">
            <w:r>
              <w:t>Книга «К вопросу об одежде» (автор Маулана Саийдид Абуль Ала Маудуди) (решение Первомайского районного суда город</w:t>
            </w:r>
            <w:r>
              <w:t>а Владивостока от 06.03.2012);</w:t>
            </w:r>
          </w:p>
        </w:tc>
        <w:tc>
          <w:tcPr>
            <w:tcW w:w="2880" w:type="dxa"/>
          </w:tcPr>
          <w:p w:rsidR="007653C5" w:rsidRDefault="007653C5"/>
        </w:tc>
      </w:tr>
      <w:tr w:rsidR="007653C5">
        <w:tc>
          <w:tcPr>
            <w:tcW w:w="2880" w:type="dxa"/>
          </w:tcPr>
          <w:p w:rsidR="007653C5" w:rsidRDefault="00995A36">
            <w:r>
              <w:t>1217.</w:t>
            </w:r>
          </w:p>
        </w:tc>
        <w:tc>
          <w:tcPr>
            <w:tcW w:w="2880" w:type="dxa"/>
          </w:tcPr>
          <w:p w:rsidR="007653C5" w:rsidRDefault="00995A36">
            <w:r>
              <w:t>Книга «Отведение сомнений» (автор Мухаммад ибн Сулейман ат-Тамими) (решение Первомайского районного суда города Владивостока от 06.03.2012);</w:t>
            </w:r>
          </w:p>
        </w:tc>
        <w:tc>
          <w:tcPr>
            <w:tcW w:w="2880" w:type="dxa"/>
          </w:tcPr>
          <w:p w:rsidR="007653C5" w:rsidRDefault="007653C5"/>
        </w:tc>
      </w:tr>
      <w:tr w:rsidR="007653C5">
        <w:tc>
          <w:tcPr>
            <w:tcW w:w="2880" w:type="dxa"/>
          </w:tcPr>
          <w:p w:rsidR="007653C5" w:rsidRDefault="00995A36">
            <w:r>
              <w:t>121</w:t>
            </w:r>
            <w:r>
              <w:lastRenderedPageBreak/>
              <w:t>8.</w:t>
            </w:r>
          </w:p>
        </w:tc>
        <w:tc>
          <w:tcPr>
            <w:tcW w:w="2880" w:type="dxa"/>
          </w:tcPr>
          <w:p w:rsidR="007653C5" w:rsidRDefault="00995A36">
            <w:r>
              <w:lastRenderedPageBreak/>
              <w:t xml:space="preserve">Книга «Во что верит мусульманин» (основные понятия веры в форме </w:t>
            </w:r>
            <w:r>
              <w:t>простых вопросов и ответов) (решение Первомайского районного суда города Владивостока от 06.03.2012);</w:t>
            </w:r>
          </w:p>
        </w:tc>
        <w:tc>
          <w:tcPr>
            <w:tcW w:w="2880" w:type="dxa"/>
          </w:tcPr>
          <w:p w:rsidR="007653C5" w:rsidRDefault="007653C5"/>
        </w:tc>
      </w:tr>
      <w:tr w:rsidR="007653C5">
        <w:tc>
          <w:tcPr>
            <w:tcW w:w="2880" w:type="dxa"/>
          </w:tcPr>
          <w:p w:rsidR="007653C5" w:rsidRDefault="00995A36">
            <w:r>
              <w:lastRenderedPageBreak/>
              <w:t>1219.</w:t>
            </w:r>
          </w:p>
        </w:tc>
        <w:tc>
          <w:tcPr>
            <w:tcW w:w="2880" w:type="dxa"/>
          </w:tcPr>
          <w:p w:rsidR="007653C5" w:rsidRDefault="00995A36">
            <w:r>
              <w:t>Книга «Столпы Ислама и Веры» (автор Мухаммад ибн Джамиль Зину, редактор Мухаммад Абдуллах) (решение Первомайского районного суда города Владивосто</w:t>
            </w:r>
            <w:r>
              <w:t>ка от 06.03.2012);</w:t>
            </w:r>
          </w:p>
        </w:tc>
        <w:tc>
          <w:tcPr>
            <w:tcW w:w="2880" w:type="dxa"/>
          </w:tcPr>
          <w:p w:rsidR="007653C5" w:rsidRDefault="007653C5"/>
        </w:tc>
      </w:tr>
      <w:tr w:rsidR="007653C5">
        <w:tc>
          <w:tcPr>
            <w:tcW w:w="2880" w:type="dxa"/>
          </w:tcPr>
          <w:p w:rsidR="007653C5" w:rsidRDefault="00995A36">
            <w:r>
              <w:t>1220.</w:t>
            </w:r>
          </w:p>
        </w:tc>
        <w:tc>
          <w:tcPr>
            <w:tcW w:w="2880" w:type="dxa"/>
          </w:tcPr>
          <w:p w:rsidR="007653C5" w:rsidRDefault="00995A36">
            <w:r>
              <w:t>Книга «Вера в предопределение доброе и злое» без автора (решение Первомайского районного суда города Владивостока от 06.03.2012);</w:t>
            </w:r>
          </w:p>
        </w:tc>
        <w:tc>
          <w:tcPr>
            <w:tcW w:w="2880" w:type="dxa"/>
          </w:tcPr>
          <w:p w:rsidR="007653C5" w:rsidRDefault="007653C5"/>
        </w:tc>
      </w:tr>
      <w:tr w:rsidR="007653C5">
        <w:tc>
          <w:tcPr>
            <w:tcW w:w="2880" w:type="dxa"/>
          </w:tcPr>
          <w:p w:rsidR="007653C5" w:rsidRDefault="00995A36">
            <w:r>
              <w:t>1221.</w:t>
            </w:r>
          </w:p>
        </w:tc>
        <w:tc>
          <w:tcPr>
            <w:tcW w:w="2880" w:type="dxa"/>
          </w:tcPr>
          <w:p w:rsidR="007653C5" w:rsidRDefault="00995A36">
            <w:r>
              <w:t>Книга «Три принципа и их доказательства» без автора (решение Первомайского районного суда г</w:t>
            </w:r>
            <w:r>
              <w:t>орода Владивостока от 06.03.2012);</w:t>
            </w:r>
          </w:p>
        </w:tc>
        <w:tc>
          <w:tcPr>
            <w:tcW w:w="2880" w:type="dxa"/>
          </w:tcPr>
          <w:p w:rsidR="007653C5" w:rsidRDefault="007653C5"/>
        </w:tc>
      </w:tr>
      <w:tr w:rsidR="007653C5">
        <w:tc>
          <w:tcPr>
            <w:tcW w:w="2880" w:type="dxa"/>
          </w:tcPr>
          <w:p w:rsidR="007653C5" w:rsidRDefault="00995A36">
            <w:r>
              <w:t>1222.</w:t>
            </w:r>
          </w:p>
        </w:tc>
        <w:tc>
          <w:tcPr>
            <w:tcW w:w="2880" w:type="dxa"/>
          </w:tcPr>
          <w:p w:rsidR="007653C5" w:rsidRDefault="00995A36">
            <w: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c>
          <w:tcPr>
            <w:tcW w:w="2880" w:type="dxa"/>
          </w:tcPr>
          <w:p w:rsidR="007653C5" w:rsidRDefault="007653C5"/>
        </w:tc>
      </w:tr>
      <w:tr w:rsidR="007653C5">
        <w:tc>
          <w:tcPr>
            <w:tcW w:w="2880" w:type="dxa"/>
          </w:tcPr>
          <w:p w:rsidR="007653C5" w:rsidRDefault="00995A36">
            <w:r>
              <w:t>1223.</w:t>
            </w:r>
          </w:p>
        </w:tc>
        <w:tc>
          <w:tcPr>
            <w:tcW w:w="2880" w:type="dxa"/>
          </w:tcPr>
          <w:p w:rsidR="007653C5" w:rsidRDefault="00995A36">
            <w: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7653C5" w:rsidRDefault="007653C5"/>
        </w:tc>
      </w:tr>
      <w:tr w:rsidR="007653C5">
        <w:tc>
          <w:tcPr>
            <w:tcW w:w="2880" w:type="dxa"/>
          </w:tcPr>
          <w:p w:rsidR="007653C5" w:rsidRDefault="00995A36">
            <w:r>
              <w:lastRenderedPageBreak/>
              <w:t>1224.</w:t>
            </w:r>
          </w:p>
        </w:tc>
        <w:tc>
          <w:tcPr>
            <w:tcW w:w="2880" w:type="dxa"/>
          </w:tcPr>
          <w:p w:rsidR="007653C5" w:rsidRDefault="00995A36">
            <w:r>
              <w:t>Текст песни группы «Коловрат» под название</w:t>
            </w:r>
            <w:r>
              <w:t>м «Россия»,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7653C5" w:rsidRDefault="007653C5"/>
        </w:tc>
      </w:tr>
      <w:tr w:rsidR="007653C5">
        <w:tc>
          <w:tcPr>
            <w:tcW w:w="2880" w:type="dxa"/>
          </w:tcPr>
          <w:p w:rsidR="007653C5" w:rsidRDefault="00995A36">
            <w:r>
              <w:t>1225.</w:t>
            </w:r>
          </w:p>
        </w:tc>
        <w:tc>
          <w:tcPr>
            <w:tcW w:w="2880" w:type="dxa"/>
          </w:tcPr>
          <w:p w:rsidR="007653C5" w:rsidRDefault="00995A36">
            <w:r>
              <w:t>Текст песни группы «Коловрат» под названием «Нигер, убирайся вон», автором и исполнителем которой</w:t>
            </w:r>
            <w:r>
              <w:t xml:space="preserve"> является Герасимов Денис Андреевич (решение Коминтерновского районного суда города Воронежа от 16.02.2012);</w:t>
            </w:r>
          </w:p>
        </w:tc>
        <w:tc>
          <w:tcPr>
            <w:tcW w:w="2880" w:type="dxa"/>
          </w:tcPr>
          <w:p w:rsidR="007653C5" w:rsidRDefault="007653C5"/>
        </w:tc>
      </w:tr>
      <w:tr w:rsidR="007653C5">
        <w:tc>
          <w:tcPr>
            <w:tcW w:w="2880" w:type="dxa"/>
          </w:tcPr>
          <w:p w:rsidR="007653C5" w:rsidRDefault="00995A36">
            <w:r>
              <w:t>1226.</w:t>
            </w:r>
          </w:p>
        </w:tc>
        <w:tc>
          <w:tcPr>
            <w:tcW w:w="2880" w:type="dxa"/>
          </w:tcPr>
          <w:p w:rsidR="007653C5" w:rsidRDefault="00995A36">
            <w:r>
              <w:t>Текст песни группы «Коловрат» под названием «Арийский Реванш», автором и исполнителем которой является Герасимов Денис Андреевич (решение К</w:t>
            </w:r>
            <w:r>
              <w:t>оминтерновского районного суда города Воронежа от 16.02.2012);</w:t>
            </w:r>
          </w:p>
        </w:tc>
        <w:tc>
          <w:tcPr>
            <w:tcW w:w="2880" w:type="dxa"/>
          </w:tcPr>
          <w:p w:rsidR="007653C5" w:rsidRDefault="007653C5"/>
        </w:tc>
      </w:tr>
      <w:tr w:rsidR="007653C5">
        <w:tc>
          <w:tcPr>
            <w:tcW w:w="2880" w:type="dxa"/>
          </w:tcPr>
          <w:p w:rsidR="007653C5" w:rsidRDefault="00995A36">
            <w:r>
              <w:t>1227.</w:t>
            </w:r>
          </w:p>
        </w:tc>
        <w:tc>
          <w:tcPr>
            <w:tcW w:w="2880" w:type="dxa"/>
          </w:tcPr>
          <w:p w:rsidR="007653C5" w:rsidRDefault="00995A36">
            <w:r>
              <w:t xml:space="preserve">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w:t>
            </w:r>
            <w:r>
              <w:t>Воронежа от 16.02.2012);</w:t>
            </w:r>
          </w:p>
        </w:tc>
        <w:tc>
          <w:tcPr>
            <w:tcW w:w="2880" w:type="dxa"/>
          </w:tcPr>
          <w:p w:rsidR="007653C5" w:rsidRDefault="007653C5"/>
        </w:tc>
      </w:tr>
      <w:tr w:rsidR="007653C5">
        <w:tc>
          <w:tcPr>
            <w:tcW w:w="2880" w:type="dxa"/>
          </w:tcPr>
          <w:p w:rsidR="007653C5" w:rsidRDefault="00995A36">
            <w:r>
              <w:t>1228.</w:t>
            </w:r>
          </w:p>
        </w:tc>
        <w:tc>
          <w:tcPr>
            <w:tcW w:w="2880" w:type="dxa"/>
          </w:tcPr>
          <w:p w:rsidR="007653C5" w:rsidRDefault="00995A36">
            <w: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7653C5" w:rsidRDefault="007653C5"/>
        </w:tc>
      </w:tr>
      <w:tr w:rsidR="007653C5">
        <w:tc>
          <w:tcPr>
            <w:tcW w:w="2880" w:type="dxa"/>
          </w:tcPr>
          <w:p w:rsidR="007653C5" w:rsidRDefault="00995A36">
            <w:r>
              <w:t>122</w:t>
            </w:r>
            <w:r>
              <w:lastRenderedPageBreak/>
              <w:t>9.</w:t>
            </w:r>
          </w:p>
        </w:tc>
        <w:tc>
          <w:tcPr>
            <w:tcW w:w="2880" w:type="dxa"/>
          </w:tcPr>
          <w:p w:rsidR="007653C5" w:rsidRDefault="00995A36">
            <w:r>
              <w:lastRenderedPageBreak/>
              <w:t xml:space="preserve">Текст песни </w:t>
            </w:r>
            <w:r>
              <w:t xml:space="preserve">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w:t>
            </w:r>
            <w:r>
              <w:lastRenderedPageBreak/>
              <w:t>16.02.2012);</w:t>
            </w:r>
          </w:p>
        </w:tc>
        <w:tc>
          <w:tcPr>
            <w:tcW w:w="2880" w:type="dxa"/>
          </w:tcPr>
          <w:p w:rsidR="007653C5" w:rsidRDefault="007653C5"/>
        </w:tc>
      </w:tr>
      <w:tr w:rsidR="007653C5">
        <w:tc>
          <w:tcPr>
            <w:tcW w:w="2880" w:type="dxa"/>
          </w:tcPr>
          <w:p w:rsidR="007653C5" w:rsidRDefault="00995A36">
            <w:r>
              <w:lastRenderedPageBreak/>
              <w:t>1230.</w:t>
            </w:r>
          </w:p>
        </w:tc>
        <w:tc>
          <w:tcPr>
            <w:tcW w:w="2880" w:type="dxa"/>
          </w:tcPr>
          <w:p w:rsidR="007653C5" w:rsidRDefault="00995A36">
            <w:r>
              <w:t>Текст песни группы «Коловрат» под названием «Эра пр</w:t>
            </w:r>
            <w:r>
              <w:t>авой руки»,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7653C5" w:rsidRDefault="007653C5"/>
        </w:tc>
      </w:tr>
      <w:tr w:rsidR="007653C5">
        <w:tc>
          <w:tcPr>
            <w:tcW w:w="2880" w:type="dxa"/>
          </w:tcPr>
          <w:p w:rsidR="007653C5" w:rsidRDefault="00995A36">
            <w:r>
              <w:t>1231.</w:t>
            </w:r>
          </w:p>
        </w:tc>
        <w:tc>
          <w:tcPr>
            <w:tcW w:w="2880" w:type="dxa"/>
          </w:tcPr>
          <w:p w:rsidR="007653C5" w:rsidRDefault="00995A36">
            <w:r>
              <w:t>Текст песни группы «Коловрат» под названием «Я ненавижу коммунистов», автором и исполнителем кото</w:t>
            </w:r>
            <w:r>
              <w:t>рой является Герасимов Денис Андреевич (решение Коминтерновского районного суда города Воронежа от 16.02.2012);</w:t>
            </w:r>
          </w:p>
        </w:tc>
        <w:tc>
          <w:tcPr>
            <w:tcW w:w="2880" w:type="dxa"/>
          </w:tcPr>
          <w:p w:rsidR="007653C5" w:rsidRDefault="007653C5"/>
        </w:tc>
      </w:tr>
      <w:tr w:rsidR="007653C5">
        <w:tc>
          <w:tcPr>
            <w:tcW w:w="2880" w:type="dxa"/>
          </w:tcPr>
          <w:p w:rsidR="007653C5" w:rsidRDefault="00995A36">
            <w:r>
              <w:t>1232.</w:t>
            </w:r>
          </w:p>
        </w:tc>
        <w:tc>
          <w:tcPr>
            <w:tcW w:w="2880" w:type="dxa"/>
          </w:tcPr>
          <w:p w:rsidR="007653C5" w:rsidRDefault="00995A36">
            <w:r>
              <w:t>Текст песни группы «Коловрат» под названием «Красный террор», автором и исполнителем которой является Герасимов Денис Андреевич (решение</w:t>
            </w:r>
            <w:r>
              <w:t xml:space="preserve"> Коминтерновского районного суда города Воронежа от 16.02.2012);</w:t>
            </w:r>
          </w:p>
        </w:tc>
        <w:tc>
          <w:tcPr>
            <w:tcW w:w="2880" w:type="dxa"/>
          </w:tcPr>
          <w:p w:rsidR="007653C5" w:rsidRDefault="007653C5"/>
        </w:tc>
      </w:tr>
      <w:tr w:rsidR="007653C5">
        <w:tc>
          <w:tcPr>
            <w:tcW w:w="2880" w:type="dxa"/>
          </w:tcPr>
          <w:p w:rsidR="007653C5" w:rsidRDefault="00995A36">
            <w:r>
              <w:t>1233.</w:t>
            </w:r>
          </w:p>
        </w:tc>
        <w:tc>
          <w:tcPr>
            <w:tcW w:w="2880" w:type="dxa"/>
          </w:tcPr>
          <w:p w:rsidR="007653C5" w:rsidRDefault="00995A36">
            <w: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w:t>
            </w:r>
            <w:r>
              <w:t>.02.2012);</w:t>
            </w:r>
          </w:p>
        </w:tc>
        <w:tc>
          <w:tcPr>
            <w:tcW w:w="2880" w:type="dxa"/>
          </w:tcPr>
          <w:p w:rsidR="007653C5" w:rsidRDefault="007653C5"/>
        </w:tc>
      </w:tr>
      <w:tr w:rsidR="007653C5">
        <w:tc>
          <w:tcPr>
            <w:tcW w:w="2880" w:type="dxa"/>
          </w:tcPr>
          <w:p w:rsidR="007653C5" w:rsidRDefault="00995A36">
            <w:r>
              <w:t>1234.</w:t>
            </w:r>
          </w:p>
        </w:tc>
        <w:tc>
          <w:tcPr>
            <w:tcW w:w="2880" w:type="dxa"/>
          </w:tcPr>
          <w:p w:rsidR="007653C5" w:rsidRDefault="00995A36">
            <w: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7653C5" w:rsidRDefault="007653C5"/>
        </w:tc>
      </w:tr>
      <w:tr w:rsidR="007653C5">
        <w:tc>
          <w:tcPr>
            <w:tcW w:w="2880" w:type="dxa"/>
          </w:tcPr>
          <w:p w:rsidR="007653C5" w:rsidRDefault="00995A36">
            <w:r>
              <w:lastRenderedPageBreak/>
              <w:t>1235.</w:t>
            </w:r>
          </w:p>
        </w:tc>
        <w:tc>
          <w:tcPr>
            <w:tcW w:w="2880" w:type="dxa"/>
          </w:tcPr>
          <w:p w:rsidR="007653C5" w:rsidRDefault="00995A36">
            <w:r>
              <w:t>Текст песни группы «Коловрат» под</w:t>
            </w:r>
            <w:r>
              <w:t xml:space="preserve">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7653C5" w:rsidRDefault="007653C5"/>
        </w:tc>
      </w:tr>
      <w:tr w:rsidR="007653C5">
        <w:tc>
          <w:tcPr>
            <w:tcW w:w="2880" w:type="dxa"/>
          </w:tcPr>
          <w:p w:rsidR="007653C5" w:rsidRDefault="00995A36">
            <w:r>
              <w:t>1236.</w:t>
            </w:r>
          </w:p>
        </w:tc>
        <w:tc>
          <w:tcPr>
            <w:tcW w:w="2880" w:type="dxa"/>
          </w:tcPr>
          <w:p w:rsidR="007653C5" w:rsidRDefault="00995A36">
            <w:r>
              <w:t>Текст песни группы «Коловрат» под названием «Слава победе!», автором и исполнител</w:t>
            </w:r>
            <w:r>
              <w:t>ем которой является Герасимов Денис Андреевич (решение Коминтерновского районного суда города Воронежа от 16.02.2012);</w:t>
            </w:r>
          </w:p>
        </w:tc>
        <w:tc>
          <w:tcPr>
            <w:tcW w:w="2880" w:type="dxa"/>
          </w:tcPr>
          <w:p w:rsidR="007653C5" w:rsidRDefault="007653C5"/>
        </w:tc>
      </w:tr>
      <w:tr w:rsidR="007653C5">
        <w:tc>
          <w:tcPr>
            <w:tcW w:w="2880" w:type="dxa"/>
          </w:tcPr>
          <w:p w:rsidR="007653C5" w:rsidRDefault="00995A36">
            <w:r>
              <w:t>1237.</w:t>
            </w:r>
          </w:p>
        </w:tc>
        <w:tc>
          <w:tcPr>
            <w:tcW w:w="2880" w:type="dxa"/>
          </w:tcPr>
          <w:p w:rsidR="007653C5" w:rsidRDefault="00995A36">
            <w:r>
              <w:t>Текст песни группы «Коловрат» под названием «Каратель «СС Варяг» (Song Lyrics), автором и исполнителем которой является Герасимов</w:t>
            </w:r>
            <w:r>
              <w:t xml:space="preserve"> Денис Андреевич (решение Коминтерновского районного суда города Воронежа от 16.02.2012);</w:t>
            </w:r>
          </w:p>
        </w:tc>
        <w:tc>
          <w:tcPr>
            <w:tcW w:w="2880" w:type="dxa"/>
          </w:tcPr>
          <w:p w:rsidR="007653C5" w:rsidRDefault="007653C5"/>
        </w:tc>
      </w:tr>
      <w:tr w:rsidR="007653C5">
        <w:tc>
          <w:tcPr>
            <w:tcW w:w="2880" w:type="dxa"/>
          </w:tcPr>
          <w:p w:rsidR="007653C5" w:rsidRDefault="00995A36">
            <w:r>
              <w:t>1238.</w:t>
            </w:r>
          </w:p>
        </w:tc>
        <w:tc>
          <w:tcPr>
            <w:tcW w:w="2880" w:type="dxa"/>
          </w:tcPr>
          <w:p w:rsidR="007653C5" w:rsidRDefault="00995A36">
            <w: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w:t>
            </w:r>
            <w:r>
              <w:t xml:space="preserve"> суда города Воронежа от 16.02.2012);</w:t>
            </w:r>
          </w:p>
        </w:tc>
        <w:tc>
          <w:tcPr>
            <w:tcW w:w="2880" w:type="dxa"/>
          </w:tcPr>
          <w:p w:rsidR="007653C5" w:rsidRDefault="007653C5"/>
        </w:tc>
      </w:tr>
      <w:tr w:rsidR="007653C5">
        <w:tc>
          <w:tcPr>
            <w:tcW w:w="2880" w:type="dxa"/>
          </w:tcPr>
          <w:p w:rsidR="007653C5" w:rsidRDefault="00995A36">
            <w:r>
              <w:t>1239.</w:t>
            </w:r>
          </w:p>
        </w:tc>
        <w:tc>
          <w:tcPr>
            <w:tcW w:w="2880" w:type="dxa"/>
          </w:tcPr>
          <w:p w:rsidR="007653C5" w:rsidRDefault="00995A36">
            <w: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7653C5" w:rsidRDefault="007653C5"/>
        </w:tc>
      </w:tr>
      <w:tr w:rsidR="007653C5">
        <w:tc>
          <w:tcPr>
            <w:tcW w:w="2880" w:type="dxa"/>
          </w:tcPr>
          <w:p w:rsidR="007653C5" w:rsidRDefault="00995A36">
            <w:r>
              <w:t>124</w:t>
            </w:r>
            <w:r>
              <w:lastRenderedPageBreak/>
              <w:t>0.</w:t>
            </w:r>
          </w:p>
        </w:tc>
        <w:tc>
          <w:tcPr>
            <w:tcW w:w="2880" w:type="dxa"/>
          </w:tcPr>
          <w:p w:rsidR="007653C5" w:rsidRDefault="00995A36">
            <w:r>
              <w:lastRenderedPageBreak/>
              <w:t>Текст п</w:t>
            </w:r>
            <w:r>
              <w:t>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7653C5" w:rsidRDefault="007653C5"/>
        </w:tc>
      </w:tr>
      <w:tr w:rsidR="007653C5">
        <w:tc>
          <w:tcPr>
            <w:tcW w:w="2880" w:type="dxa"/>
          </w:tcPr>
          <w:p w:rsidR="007653C5" w:rsidRDefault="00995A36">
            <w:r>
              <w:lastRenderedPageBreak/>
              <w:t>1241.</w:t>
            </w:r>
          </w:p>
        </w:tc>
        <w:tc>
          <w:tcPr>
            <w:tcW w:w="2880" w:type="dxa"/>
          </w:tcPr>
          <w:p w:rsidR="007653C5" w:rsidRDefault="00995A36">
            <w:r>
              <w:t xml:space="preserve">Текст песни группы «Коловрат» под названием «Белая гвардия </w:t>
            </w:r>
            <w:r>
              <w:t>ветеранов»,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7653C5" w:rsidRDefault="007653C5"/>
        </w:tc>
      </w:tr>
      <w:tr w:rsidR="007653C5">
        <w:tc>
          <w:tcPr>
            <w:tcW w:w="2880" w:type="dxa"/>
          </w:tcPr>
          <w:p w:rsidR="007653C5" w:rsidRDefault="00995A36">
            <w:r>
              <w:t>1242.</w:t>
            </w:r>
          </w:p>
        </w:tc>
        <w:tc>
          <w:tcPr>
            <w:tcW w:w="2880" w:type="dxa"/>
          </w:tcPr>
          <w:p w:rsidR="007653C5" w:rsidRDefault="00995A36">
            <w:r>
              <w:t>Текст песни группы «Коловрат» под названием «Белые волки», автором и исполнителем которой являетс</w:t>
            </w:r>
            <w:r>
              <w:t>я Герасимов Денис Андреевич (решение Коминтерновского районного суда города Воронежа от 16.02.2012);</w:t>
            </w:r>
          </w:p>
        </w:tc>
        <w:tc>
          <w:tcPr>
            <w:tcW w:w="2880" w:type="dxa"/>
          </w:tcPr>
          <w:p w:rsidR="007653C5" w:rsidRDefault="007653C5"/>
        </w:tc>
      </w:tr>
      <w:tr w:rsidR="007653C5">
        <w:tc>
          <w:tcPr>
            <w:tcW w:w="2880" w:type="dxa"/>
          </w:tcPr>
          <w:p w:rsidR="007653C5" w:rsidRDefault="00995A36">
            <w:r>
              <w:t>1243.</w:t>
            </w:r>
          </w:p>
        </w:tc>
        <w:tc>
          <w:tcPr>
            <w:tcW w:w="2880" w:type="dxa"/>
          </w:tcPr>
          <w:p w:rsidR="007653C5" w:rsidRDefault="00995A36">
            <w:r>
              <w:t xml:space="preserve">Текст песни группы «Коловрат» под названием «Гордость за расу и нацию», автором и исполнителем которой является Герасимов Денис Андреевич (решение </w:t>
            </w:r>
            <w:r>
              <w:t>Коминтерновского районного суда города Воронежа от 16.02.2012);</w:t>
            </w:r>
          </w:p>
        </w:tc>
        <w:tc>
          <w:tcPr>
            <w:tcW w:w="2880" w:type="dxa"/>
          </w:tcPr>
          <w:p w:rsidR="007653C5" w:rsidRDefault="007653C5"/>
        </w:tc>
      </w:tr>
      <w:tr w:rsidR="007653C5">
        <w:tc>
          <w:tcPr>
            <w:tcW w:w="2880" w:type="dxa"/>
          </w:tcPr>
          <w:p w:rsidR="007653C5" w:rsidRDefault="00995A36">
            <w:r>
              <w:t>1244.</w:t>
            </w:r>
          </w:p>
        </w:tc>
        <w:tc>
          <w:tcPr>
            <w:tcW w:w="2880" w:type="dxa"/>
          </w:tcPr>
          <w:p w:rsidR="007653C5" w:rsidRDefault="00995A36">
            <w:r>
              <w:t xml:space="preserve">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w:t>
            </w:r>
            <w:r>
              <w:t>16.02.2012);</w:t>
            </w:r>
          </w:p>
        </w:tc>
        <w:tc>
          <w:tcPr>
            <w:tcW w:w="2880" w:type="dxa"/>
          </w:tcPr>
          <w:p w:rsidR="007653C5" w:rsidRDefault="007653C5"/>
        </w:tc>
      </w:tr>
      <w:tr w:rsidR="007653C5">
        <w:tc>
          <w:tcPr>
            <w:tcW w:w="2880" w:type="dxa"/>
          </w:tcPr>
          <w:p w:rsidR="007653C5" w:rsidRDefault="00995A36">
            <w:r>
              <w:t>1245.</w:t>
            </w:r>
          </w:p>
        </w:tc>
        <w:tc>
          <w:tcPr>
            <w:tcW w:w="2880" w:type="dxa"/>
          </w:tcPr>
          <w:p w:rsidR="007653C5" w:rsidRDefault="00995A36">
            <w: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7653C5" w:rsidRDefault="007653C5"/>
        </w:tc>
      </w:tr>
      <w:tr w:rsidR="007653C5">
        <w:tc>
          <w:tcPr>
            <w:tcW w:w="2880" w:type="dxa"/>
          </w:tcPr>
          <w:p w:rsidR="007653C5" w:rsidRDefault="00995A36">
            <w:r>
              <w:lastRenderedPageBreak/>
              <w:t>1246.</w:t>
            </w:r>
          </w:p>
        </w:tc>
        <w:tc>
          <w:tcPr>
            <w:tcW w:w="2880" w:type="dxa"/>
          </w:tcPr>
          <w:p w:rsidR="007653C5" w:rsidRDefault="00995A36">
            <w:r>
              <w:t>Текст песни группы «Коловра</w:t>
            </w:r>
            <w:r>
              <w:t>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7653C5" w:rsidRDefault="007653C5"/>
        </w:tc>
      </w:tr>
      <w:tr w:rsidR="007653C5">
        <w:tc>
          <w:tcPr>
            <w:tcW w:w="2880" w:type="dxa"/>
          </w:tcPr>
          <w:p w:rsidR="007653C5" w:rsidRDefault="00995A36">
            <w:r>
              <w:t>1247.</w:t>
            </w:r>
          </w:p>
        </w:tc>
        <w:tc>
          <w:tcPr>
            <w:tcW w:w="2880" w:type="dxa"/>
          </w:tcPr>
          <w:p w:rsidR="007653C5" w:rsidRDefault="00995A36">
            <w:r>
              <w:t xml:space="preserve">Текст песни группы «Коловрат» под названием «Шитскин </w:t>
            </w:r>
            <w:r>
              <w:t>(S.H.A.K.P.)»,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7653C5" w:rsidRDefault="007653C5"/>
        </w:tc>
      </w:tr>
      <w:tr w:rsidR="007653C5">
        <w:tc>
          <w:tcPr>
            <w:tcW w:w="2880" w:type="dxa"/>
          </w:tcPr>
          <w:p w:rsidR="007653C5" w:rsidRDefault="00995A36">
            <w:r>
              <w:t>1248.</w:t>
            </w:r>
          </w:p>
        </w:tc>
        <w:tc>
          <w:tcPr>
            <w:tcW w:w="2880" w:type="dxa"/>
          </w:tcPr>
          <w:p w:rsidR="007653C5" w:rsidRDefault="00995A36">
            <w:r>
              <w:t>Текст песни группы «Коловрат» под названием «Никаких шансов для марксистов», автором и исполни</w:t>
            </w:r>
            <w:r>
              <w:t>телем которой является Герасимов Денис Андреевич (решение Коминтерновского районного суда города Воронежа от 16.02.2012);</w:t>
            </w:r>
          </w:p>
        </w:tc>
        <w:tc>
          <w:tcPr>
            <w:tcW w:w="2880" w:type="dxa"/>
          </w:tcPr>
          <w:p w:rsidR="007653C5" w:rsidRDefault="007653C5"/>
        </w:tc>
      </w:tr>
      <w:tr w:rsidR="007653C5">
        <w:tc>
          <w:tcPr>
            <w:tcW w:w="2880" w:type="dxa"/>
          </w:tcPr>
          <w:p w:rsidR="007653C5" w:rsidRDefault="00995A36">
            <w:r>
              <w:t>1249.</w:t>
            </w:r>
          </w:p>
        </w:tc>
        <w:tc>
          <w:tcPr>
            <w:tcW w:w="2880" w:type="dxa"/>
          </w:tcPr>
          <w:p w:rsidR="007653C5" w:rsidRDefault="00995A36">
            <w:r>
              <w:t>Текст песни группы «Коловрат» под названием «Народная», автором и исполнителем которой является Герасимов Денис Андреевич (реш</w:t>
            </w:r>
            <w:r>
              <w:t>ение Коминтерновского районного суда города Воронежа от 16.02.2012);</w:t>
            </w:r>
          </w:p>
        </w:tc>
        <w:tc>
          <w:tcPr>
            <w:tcW w:w="2880" w:type="dxa"/>
          </w:tcPr>
          <w:p w:rsidR="007653C5" w:rsidRDefault="007653C5"/>
        </w:tc>
      </w:tr>
      <w:tr w:rsidR="007653C5">
        <w:tc>
          <w:tcPr>
            <w:tcW w:w="2880" w:type="dxa"/>
          </w:tcPr>
          <w:p w:rsidR="007653C5" w:rsidRDefault="00995A36">
            <w:r>
              <w:t>1250.</w:t>
            </w:r>
          </w:p>
        </w:tc>
        <w:tc>
          <w:tcPr>
            <w:tcW w:w="2880" w:type="dxa"/>
          </w:tcPr>
          <w:p w:rsidR="007653C5" w:rsidRDefault="00995A36">
            <w: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w:t>
            </w:r>
            <w:r>
              <w:t>жа от 16.02.2012);</w:t>
            </w:r>
          </w:p>
        </w:tc>
        <w:tc>
          <w:tcPr>
            <w:tcW w:w="2880" w:type="dxa"/>
          </w:tcPr>
          <w:p w:rsidR="007653C5" w:rsidRDefault="007653C5"/>
        </w:tc>
      </w:tr>
      <w:tr w:rsidR="007653C5">
        <w:tc>
          <w:tcPr>
            <w:tcW w:w="2880" w:type="dxa"/>
          </w:tcPr>
          <w:p w:rsidR="007653C5" w:rsidRDefault="00995A36">
            <w:r>
              <w:t>125</w:t>
            </w:r>
            <w:r>
              <w:lastRenderedPageBreak/>
              <w:t>1.</w:t>
            </w:r>
          </w:p>
        </w:tc>
        <w:tc>
          <w:tcPr>
            <w:tcW w:w="2880" w:type="dxa"/>
          </w:tcPr>
          <w:p w:rsidR="007653C5" w:rsidRDefault="00995A36">
            <w:r>
              <w:lastRenderedPageBreak/>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7653C5" w:rsidRDefault="007653C5"/>
        </w:tc>
      </w:tr>
      <w:tr w:rsidR="007653C5">
        <w:tc>
          <w:tcPr>
            <w:tcW w:w="2880" w:type="dxa"/>
          </w:tcPr>
          <w:p w:rsidR="007653C5" w:rsidRDefault="00995A36">
            <w:r>
              <w:lastRenderedPageBreak/>
              <w:t>1252.</w:t>
            </w:r>
          </w:p>
        </w:tc>
        <w:tc>
          <w:tcPr>
            <w:tcW w:w="2880" w:type="dxa"/>
          </w:tcPr>
          <w:p w:rsidR="007653C5" w:rsidRDefault="00995A36">
            <w:r>
              <w:t>Текст песни группы «Коловрат</w:t>
            </w:r>
            <w:r>
              <w:t>»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7653C5" w:rsidRDefault="007653C5"/>
        </w:tc>
      </w:tr>
      <w:tr w:rsidR="007653C5">
        <w:tc>
          <w:tcPr>
            <w:tcW w:w="2880" w:type="dxa"/>
          </w:tcPr>
          <w:p w:rsidR="007653C5" w:rsidRDefault="00995A36">
            <w:r>
              <w:t>1253.</w:t>
            </w:r>
          </w:p>
        </w:tc>
        <w:tc>
          <w:tcPr>
            <w:tcW w:w="2880" w:type="dxa"/>
          </w:tcPr>
          <w:p w:rsidR="007653C5" w:rsidRDefault="00995A36">
            <w:r>
              <w:t xml:space="preserve">Информационное письмо (текстовый документ), поступившее 29 декабря 2011 года </w:t>
            </w:r>
            <w:r>
              <w:t>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w:t>
            </w:r>
            <w:r>
              <w:t>ода Ярославля от 28.03.2012);</w:t>
            </w:r>
          </w:p>
        </w:tc>
        <w:tc>
          <w:tcPr>
            <w:tcW w:w="2880" w:type="dxa"/>
          </w:tcPr>
          <w:p w:rsidR="007653C5" w:rsidRDefault="007653C5"/>
        </w:tc>
      </w:tr>
      <w:tr w:rsidR="007653C5">
        <w:tc>
          <w:tcPr>
            <w:tcW w:w="2880" w:type="dxa"/>
          </w:tcPr>
          <w:p w:rsidR="007653C5" w:rsidRDefault="00995A36">
            <w:r>
              <w:t>1254.</w:t>
            </w:r>
          </w:p>
        </w:tc>
        <w:tc>
          <w:tcPr>
            <w:tcW w:w="2880" w:type="dxa"/>
          </w:tcPr>
          <w:p w:rsidR="007653C5" w:rsidRDefault="00995A36">
            <w: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w:t>
            </w:r>
            <w:r>
              <w:t>го суда города Курска от 22.03.2012);</w:t>
            </w:r>
          </w:p>
        </w:tc>
        <w:tc>
          <w:tcPr>
            <w:tcW w:w="2880" w:type="dxa"/>
          </w:tcPr>
          <w:p w:rsidR="007653C5" w:rsidRDefault="007653C5"/>
        </w:tc>
      </w:tr>
      <w:tr w:rsidR="007653C5">
        <w:tc>
          <w:tcPr>
            <w:tcW w:w="2880" w:type="dxa"/>
          </w:tcPr>
          <w:p w:rsidR="007653C5" w:rsidRDefault="00995A36">
            <w:r>
              <w:t>1255.</w:t>
            </w:r>
          </w:p>
        </w:tc>
        <w:tc>
          <w:tcPr>
            <w:tcW w:w="2880" w:type="dxa"/>
          </w:tcPr>
          <w:p w:rsidR="007653C5" w:rsidRDefault="00995A36">
            <w:r>
              <w:t>Листовки под заголовком «Ополчимся против разрушителей России!» (решение Золотухинского районного суда Курской области от 13.04.2012);</w:t>
            </w:r>
          </w:p>
        </w:tc>
        <w:tc>
          <w:tcPr>
            <w:tcW w:w="2880" w:type="dxa"/>
          </w:tcPr>
          <w:p w:rsidR="007653C5" w:rsidRDefault="007653C5"/>
        </w:tc>
      </w:tr>
      <w:tr w:rsidR="007653C5">
        <w:tc>
          <w:tcPr>
            <w:tcW w:w="2880" w:type="dxa"/>
          </w:tcPr>
          <w:p w:rsidR="007653C5" w:rsidRDefault="00995A36">
            <w:r>
              <w:t>1256.</w:t>
            </w:r>
          </w:p>
        </w:tc>
        <w:tc>
          <w:tcPr>
            <w:tcW w:w="2880" w:type="dxa"/>
          </w:tcPr>
          <w:p w:rsidR="007653C5" w:rsidRDefault="00995A36">
            <w:r>
              <w:t>Выступление Кебекова А.А., размещенное в международной компьютерной</w:t>
            </w:r>
            <w:r>
              <w:t xml:space="preserve"> сети Интернет на Интернет сайте www.guraba.info (решение Советского районного суда города Махачкалы Республики Дагестан от 02.04.2012);</w:t>
            </w:r>
          </w:p>
        </w:tc>
        <w:tc>
          <w:tcPr>
            <w:tcW w:w="2880" w:type="dxa"/>
          </w:tcPr>
          <w:p w:rsidR="007653C5" w:rsidRDefault="007653C5"/>
        </w:tc>
      </w:tr>
      <w:tr w:rsidR="007653C5">
        <w:tc>
          <w:tcPr>
            <w:tcW w:w="2880" w:type="dxa"/>
          </w:tcPr>
          <w:p w:rsidR="007653C5" w:rsidRDefault="00995A36">
            <w:r>
              <w:lastRenderedPageBreak/>
              <w:t>1257.</w:t>
            </w:r>
          </w:p>
        </w:tc>
        <w:tc>
          <w:tcPr>
            <w:tcW w:w="2880" w:type="dxa"/>
          </w:tcPr>
          <w:p w:rsidR="007653C5" w:rsidRDefault="00995A36">
            <w:r>
              <w:t>Статья под заголовком «Не поддержавший Ислам поддержал куфр» на интернет сайте «www.hunafa.com» (решение Майкоп</w:t>
            </w:r>
            <w:r>
              <w:t>ского городского суда Республики Адыгея от 19.04.2012);</w:t>
            </w:r>
          </w:p>
        </w:tc>
        <w:tc>
          <w:tcPr>
            <w:tcW w:w="2880" w:type="dxa"/>
          </w:tcPr>
          <w:p w:rsidR="007653C5" w:rsidRDefault="007653C5"/>
        </w:tc>
      </w:tr>
      <w:tr w:rsidR="007653C5">
        <w:tc>
          <w:tcPr>
            <w:tcW w:w="2880" w:type="dxa"/>
          </w:tcPr>
          <w:p w:rsidR="007653C5" w:rsidRDefault="00995A36">
            <w:r>
              <w:t>1258.</w:t>
            </w:r>
          </w:p>
        </w:tc>
        <w:tc>
          <w:tcPr>
            <w:tcW w:w="2880" w:type="dxa"/>
          </w:tcPr>
          <w:p w:rsidR="007653C5" w:rsidRDefault="00995A36">
            <w:r>
              <w:t>Статья под заголовком «Великороссам» на интернет сайте «www.hunafa.com» (решение Майкопского городского суда Республики Адыгея от 19.04.2012);</w:t>
            </w:r>
          </w:p>
        </w:tc>
        <w:tc>
          <w:tcPr>
            <w:tcW w:w="2880" w:type="dxa"/>
          </w:tcPr>
          <w:p w:rsidR="007653C5" w:rsidRDefault="007653C5"/>
        </w:tc>
      </w:tr>
      <w:tr w:rsidR="007653C5">
        <w:tc>
          <w:tcPr>
            <w:tcW w:w="2880" w:type="dxa"/>
          </w:tcPr>
          <w:p w:rsidR="007653C5" w:rsidRDefault="00995A36">
            <w:r>
              <w:t>1259.</w:t>
            </w:r>
          </w:p>
        </w:tc>
        <w:tc>
          <w:tcPr>
            <w:tcW w:w="2880" w:type="dxa"/>
          </w:tcPr>
          <w:p w:rsidR="007653C5" w:rsidRDefault="00995A36">
            <w:r>
              <w:t>Статья под заголовком «Что посеешь - то и</w:t>
            </w:r>
            <w:r>
              <w:t xml:space="preserve"> пожнешь» на интернет сайте «www.hunafa.com» (решение Майкопского городского суда Республики Адыгея от 19.04.2012);</w:t>
            </w:r>
          </w:p>
        </w:tc>
        <w:tc>
          <w:tcPr>
            <w:tcW w:w="2880" w:type="dxa"/>
          </w:tcPr>
          <w:p w:rsidR="007653C5" w:rsidRDefault="007653C5"/>
        </w:tc>
      </w:tr>
      <w:tr w:rsidR="007653C5">
        <w:tc>
          <w:tcPr>
            <w:tcW w:w="2880" w:type="dxa"/>
          </w:tcPr>
          <w:p w:rsidR="007653C5" w:rsidRDefault="00995A36">
            <w:r>
              <w:t>1260.</w:t>
            </w:r>
          </w:p>
        </w:tc>
        <w:tc>
          <w:tcPr>
            <w:tcW w:w="2880" w:type="dxa"/>
          </w:tcPr>
          <w:p w:rsidR="007653C5" w:rsidRDefault="00995A36">
            <w:r>
              <w:t>Статья под заголовком «О милиции» на интернет сайте «www.hunafa.com» (решение Майкопского городского суда Республики Адыгея от 19.04</w:t>
            </w:r>
            <w:r>
              <w:t>.2012);</w:t>
            </w:r>
          </w:p>
        </w:tc>
        <w:tc>
          <w:tcPr>
            <w:tcW w:w="2880" w:type="dxa"/>
          </w:tcPr>
          <w:p w:rsidR="007653C5" w:rsidRDefault="007653C5"/>
        </w:tc>
      </w:tr>
      <w:tr w:rsidR="007653C5">
        <w:tc>
          <w:tcPr>
            <w:tcW w:w="2880" w:type="dxa"/>
          </w:tcPr>
          <w:p w:rsidR="007653C5" w:rsidRDefault="00995A36">
            <w:r>
              <w:t>1261.</w:t>
            </w:r>
          </w:p>
        </w:tc>
        <w:tc>
          <w:tcPr>
            <w:tcW w:w="2880" w:type="dxa"/>
          </w:tcPr>
          <w:p w:rsidR="007653C5" w:rsidRDefault="00995A36">
            <w:r>
              <w:t>Статья под заголовком «Мирный ли российский народ» на интернет сайте «www.hunafa.com» (решение Майкопского городского суда Республики Адыгея от 19.04.2012);</w:t>
            </w:r>
          </w:p>
        </w:tc>
        <w:tc>
          <w:tcPr>
            <w:tcW w:w="2880" w:type="dxa"/>
          </w:tcPr>
          <w:p w:rsidR="007653C5" w:rsidRDefault="007653C5"/>
        </w:tc>
      </w:tr>
      <w:tr w:rsidR="007653C5">
        <w:tc>
          <w:tcPr>
            <w:tcW w:w="2880" w:type="dxa"/>
          </w:tcPr>
          <w:p w:rsidR="007653C5" w:rsidRDefault="00995A36">
            <w:r>
              <w:t>126</w:t>
            </w:r>
            <w:r>
              <w:lastRenderedPageBreak/>
              <w:t>2.</w:t>
            </w:r>
          </w:p>
        </w:tc>
        <w:tc>
          <w:tcPr>
            <w:tcW w:w="2880" w:type="dxa"/>
          </w:tcPr>
          <w:p w:rsidR="007653C5" w:rsidRDefault="00995A36">
            <w:r>
              <w:lastRenderedPageBreak/>
              <w:t>Файл под именем «Люди первой подрасы» (решение Яльчикского районного суда Ч</w:t>
            </w:r>
            <w:r>
              <w:t>увашской Республики от 03.04.2012);</w:t>
            </w:r>
          </w:p>
        </w:tc>
        <w:tc>
          <w:tcPr>
            <w:tcW w:w="2880" w:type="dxa"/>
          </w:tcPr>
          <w:p w:rsidR="007653C5" w:rsidRDefault="007653C5"/>
        </w:tc>
      </w:tr>
      <w:tr w:rsidR="007653C5">
        <w:tc>
          <w:tcPr>
            <w:tcW w:w="2880" w:type="dxa"/>
          </w:tcPr>
          <w:p w:rsidR="007653C5" w:rsidRDefault="00995A36">
            <w:r>
              <w:lastRenderedPageBreak/>
              <w:t>1263.</w:t>
            </w:r>
          </w:p>
        </w:tc>
        <w:tc>
          <w:tcPr>
            <w:tcW w:w="2880" w:type="dxa"/>
          </w:tcPr>
          <w:p w:rsidR="007653C5" w:rsidRDefault="00995A36">
            <w:r>
              <w:t>Файл под именем «Христианство/Мусульманство» (решение Яльчикского районного суда Чувашской Республики от 03.04.2012);</w:t>
            </w:r>
          </w:p>
        </w:tc>
        <w:tc>
          <w:tcPr>
            <w:tcW w:w="2880" w:type="dxa"/>
          </w:tcPr>
          <w:p w:rsidR="007653C5" w:rsidRDefault="007653C5"/>
        </w:tc>
      </w:tr>
      <w:tr w:rsidR="007653C5">
        <w:tc>
          <w:tcPr>
            <w:tcW w:w="2880" w:type="dxa"/>
          </w:tcPr>
          <w:p w:rsidR="007653C5" w:rsidRDefault="00995A36">
            <w:r>
              <w:t>1264.</w:t>
            </w:r>
          </w:p>
        </w:tc>
        <w:tc>
          <w:tcPr>
            <w:tcW w:w="2880" w:type="dxa"/>
          </w:tcPr>
          <w:p w:rsidR="007653C5" w:rsidRDefault="00995A36">
            <w:r>
              <w:t>Файл под именем «Хайрутдин Гиммадеевич Гимадутдинов» (решение Яльчикского районного су</w:t>
            </w:r>
            <w:r>
              <w:t>да Чувашской Республики от 03.04.2012);</w:t>
            </w:r>
          </w:p>
        </w:tc>
        <w:tc>
          <w:tcPr>
            <w:tcW w:w="2880" w:type="dxa"/>
          </w:tcPr>
          <w:p w:rsidR="007653C5" w:rsidRDefault="007653C5"/>
        </w:tc>
      </w:tr>
      <w:tr w:rsidR="007653C5">
        <w:tc>
          <w:tcPr>
            <w:tcW w:w="2880" w:type="dxa"/>
          </w:tcPr>
          <w:p w:rsidR="007653C5" w:rsidRDefault="00995A36">
            <w:r>
              <w:t>1265.</w:t>
            </w:r>
          </w:p>
        </w:tc>
        <w:tc>
          <w:tcPr>
            <w:tcW w:w="2880" w:type="dxa"/>
          </w:tcPr>
          <w:p w:rsidR="007653C5" w:rsidRDefault="00995A36">
            <w:r>
              <w:t>Файл под именем «В древнем мире все люди говорили» (решение Яльчикского районного суда Чувашской Республики от 03.04.2012);</w:t>
            </w:r>
          </w:p>
        </w:tc>
        <w:tc>
          <w:tcPr>
            <w:tcW w:w="2880" w:type="dxa"/>
          </w:tcPr>
          <w:p w:rsidR="007653C5" w:rsidRDefault="007653C5"/>
        </w:tc>
      </w:tr>
      <w:tr w:rsidR="007653C5">
        <w:tc>
          <w:tcPr>
            <w:tcW w:w="2880" w:type="dxa"/>
          </w:tcPr>
          <w:p w:rsidR="007653C5" w:rsidRDefault="00995A36">
            <w:r>
              <w:t>1266.</w:t>
            </w:r>
          </w:p>
        </w:tc>
        <w:tc>
          <w:tcPr>
            <w:tcW w:w="2880" w:type="dxa"/>
          </w:tcPr>
          <w:p w:rsidR="007653C5" w:rsidRDefault="00995A36">
            <w:r>
              <w:t xml:space="preserve">Файл под именем «Я удивляюсь и не понимаю» (решение Яльчикского районного </w:t>
            </w:r>
            <w:r>
              <w:t>суда Чувашской Республики от 03.04.2012);</w:t>
            </w:r>
          </w:p>
        </w:tc>
        <w:tc>
          <w:tcPr>
            <w:tcW w:w="2880" w:type="dxa"/>
          </w:tcPr>
          <w:p w:rsidR="007653C5" w:rsidRDefault="007653C5"/>
        </w:tc>
      </w:tr>
      <w:tr w:rsidR="007653C5">
        <w:tc>
          <w:tcPr>
            <w:tcW w:w="2880" w:type="dxa"/>
          </w:tcPr>
          <w:p w:rsidR="007653C5" w:rsidRDefault="00995A36">
            <w:r>
              <w:t>1267.</w:t>
            </w:r>
          </w:p>
        </w:tc>
        <w:tc>
          <w:tcPr>
            <w:tcW w:w="2880" w:type="dxa"/>
          </w:tcPr>
          <w:p w:rsidR="007653C5" w:rsidRDefault="00995A36">
            <w:r>
              <w:t>Файл под именем «I made a discovery.doc» (решение Яльчикского районного суда Чувашской Республики от 03.04.2012);</w:t>
            </w:r>
          </w:p>
        </w:tc>
        <w:tc>
          <w:tcPr>
            <w:tcW w:w="2880" w:type="dxa"/>
          </w:tcPr>
          <w:p w:rsidR="007653C5" w:rsidRDefault="007653C5"/>
        </w:tc>
      </w:tr>
      <w:tr w:rsidR="007653C5">
        <w:tc>
          <w:tcPr>
            <w:tcW w:w="2880" w:type="dxa"/>
          </w:tcPr>
          <w:p w:rsidR="007653C5" w:rsidRDefault="00995A36">
            <w:r>
              <w:lastRenderedPageBreak/>
              <w:t>1268.</w:t>
            </w:r>
          </w:p>
        </w:tc>
        <w:tc>
          <w:tcPr>
            <w:tcW w:w="2880" w:type="dxa"/>
          </w:tcPr>
          <w:p w:rsidR="007653C5" w:rsidRDefault="00995A36">
            <w:r>
              <w:t>Файл под именем «Truth teres.doc» (решение Яльчикского районного суда Чувашской Респ</w:t>
            </w:r>
            <w:r>
              <w:t>ублики от 03.04.2012);</w:t>
            </w:r>
          </w:p>
        </w:tc>
        <w:tc>
          <w:tcPr>
            <w:tcW w:w="2880" w:type="dxa"/>
          </w:tcPr>
          <w:p w:rsidR="007653C5" w:rsidRDefault="007653C5"/>
        </w:tc>
      </w:tr>
      <w:tr w:rsidR="007653C5">
        <w:tc>
          <w:tcPr>
            <w:tcW w:w="2880" w:type="dxa"/>
          </w:tcPr>
          <w:p w:rsidR="007653C5" w:rsidRDefault="00995A36">
            <w:r>
              <w:t>1269.</w:t>
            </w:r>
          </w:p>
        </w:tc>
        <w:tc>
          <w:tcPr>
            <w:tcW w:w="2880" w:type="dxa"/>
          </w:tcPr>
          <w:p w:rsidR="007653C5" w:rsidRDefault="00995A36">
            <w: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w:t>
            </w:r>
            <w:r>
              <w:t>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c>
          <w:tcPr>
            <w:tcW w:w="2880" w:type="dxa"/>
          </w:tcPr>
          <w:p w:rsidR="007653C5" w:rsidRDefault="007653C5"/>
        </w:tc>
      </w:tr>
      <w:tr w:rsidR="007653C5">
        <w:tc>
          <w:tcPr>
            <w:tcW w:w="2880" w:type="dxa"/>
          </w:tcPr>
          <w:p w:rsidR="007653C5" w:rsidRDefault="00995A36">
            <w:r>
              <w:t>1270.</w:t>
            </w:r>
          </w:p>
        </w:tc>
        <w:tc>
          <w:tcPr>
            <w:tcW w:w="2880" w:type="dxa"/>
          </w:tcPr>
          <w:p w:rsidR="007653C5" w:rsidRDefault="00995A36">
            <w:r>
              <w:t>Файл «Адыгея», в тексте которого имеется высказывание «АРМАВИР только для АДЫГОВ», рас</w:t>
            </w:r>
            <w:r>
              <w:t>положенный на компакт-диске «SmartTrack» формата DVD-R с надписью «Сетов» (решение Успенского районного суда Краснодарского края от 05.04.2012);</w:t>
            </w:r>
          </w:p>
        </w:tc>
        <w:tc>
          <w:tcPr>
            <w:tcW w:w="2880" w:type="dxa"/>
          </w:tcPr>
          <w:p w:rsidR="007653C5" w:rsidRDefault="007653C5"/>
        </w:tc>
      </w:tr>
      <w:tr w:rsidR="007653C5">
        <w:tc>
          <w:tcPr>
            <w:tcW w:w="2880" w:type="dxa"/>
          </w:tcPr>
          <w:p w:rsidR="007653C5" w:rsidRDefault="00995A36">
            <w:r>
              <w:t>1271.</w:t>
            </w:r>
          </w:p>
        </w:tc>
        <w:tc>
          <w:tcPr>
            <w:tcW w:w="2880" w:type="dxa"/>
          </w:tcPr>
          <w:p w:rsidR="007653C5" w:rsidRDefault="00995A36">
            <w:r>
              <w:t xml:space="preserve">Графическая работа Савко Александра Андреевича из серии «Путешествия Микки Мауса по истории искусства» </w:t>
            </w:r>
            <w:r>
              <w:t>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w:t>
            </w:r>
            <w:r>
              <w:t>ого суда от 14.02.2012);</w:t>
            </w:r>
          </w:p>
        </w:tc>
        <w:tc>
          <w:tcPr>
            <w:tcW w:w="2880" w:type="dxa"/>
          </w:tcPr>
          <w:p w:rsidR="007653C5" w:rsidRDefault="007653C5"/>
        </w:tc>
      </w:tr>
      <w:tr w:rsidR="007653C5">
        <w:tc>
          <w:tcPr>
            <w:tcW w:w="2880" w:type="dxa"/>
          </w:tcPr>
          <w:p w:rsidR="007653C5" w:rsidRDefault="00995A36">
            <w:r>
              <w:t>1272.</w:t>
            </w:r>
          </w:p>
        </w:tc>
        <w:tc>
          <w:tcPr>
            <w:tcW w:w="2880" w:type="dxa"/>
          </w:tcPr>
          <w:p w:rsidR="007653C5" w:rsidRDefault="00995A36">
            <w: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w:t>
            </w:r>
            <w:r>
              <w:t>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w:t>
            </w:r>
            <w:r>
              <w:t>еопределенному кругу лиц (решение Белореченского районного суда Краснодарского края от 14.05.2012);</w:t>
            </w:r>
          </w:p>
        </w:tc>
        <w:tc>
          <w:tcPr>
            <w:tcW w:w="2880" w:type="dxa"/>
          </w:tcPr>
          <w:p w:rsidR="007653C5" w:rsidRDefault="007653C5"/>
        </w:tc>
      </w:tr>
      <w:tr w:rsidR="007653C5">
        <w:tc>
          <w:tcPr>
            <w:tcW w:w="2880" w:type="dxa"/>
          </w:tcPr>
          <w:p w:rsidR="007653C5" w:rsidRDefault="00995A36">
            <w:r>
              <w:lastRenderedPageBreak/>
              <w:t>1273.</w:t>
            </w:r>
          </w:p>
        </w:tc>
        <w:tc>
          <w:tcPr>
            <w:tcW w:w="2880" w:type="dxa"/>
          </w:tcPr>
          <w:p w:rsidR="007653C5" w:rsidRDefault="00995A36">
            <w:r>
              <w:t>Видеоматериал «Запрещенная на ТВ социальная реклама в 2010/2», размещенный в глобальной сети Интернет на сайте www.vkontakte.ru, на странице пользов</w:t>
            </w:r>
            <w:r>
              <w:t>ателя сети под ником «Сергей Сопов» (решение Золотухинского районного суда Курской области от 26.04.2012);</w:t>
            </w:r>
          </w:p>
        </w:tc>
        <w:tc>
          <w:tcPr>
            <w:tcW w:w="2880" w:type="dxa"/>
          </w:tcPr>
          <w:p w:rsidR="007653C5" w:rsidRDefault="007653C5"/>
        </w:tc>
      </w:tr>
      <w:tr w:rsidR="007653C5">
        <w:tc>
          <w:tcPr>
            <w:tcW w:w="2880" w:type="dxa"/>
          </w:tcPr>
          <w:p w:rsidR="007653C5" w:rsidRDefault="00995A36">
            <w:r>
              <w:t>1274.</w:t>
            </w:r>
          </w:p>
        </w:tc>
        <w:tc>
          <w:tcPr>
            <w:tcW w:w="2880" w:type="dxa"/>
          </w:tcPr>
          <w:p w:rsidR="007653C5" w:rsidRDefault="00995A36">
            <w:r>
              <w:t xml:space="preserve">Информационный материал «О, сестры! Ваша очередь – мужчины спят!», размещенный на Интернет-сайте www.kavkazweb.net (решение Дорогомиловского </w:t>
            </w:r>
            <w:r>
              <w:t>районного суда города Москвы от 05.03.2012);</w:t>
            </w:r>
          </w:p>
        </w:tc>
        <w:tc>
          <w:tcPr>
            <w:tcW w:w="2880" w:type="dxa"/>
          </w:tcPr>
          <w:p w:rsidR="007653C5" w:rsidRDefault="007653C5"/>
        </w:tc>
      </w:tr>
      <w:tr w:rsidR="007653C5">
        <w:tc>
          <w:tcPr>
            <w:tcW w:w="2880" w:type="dxa"/>
          </w:tcPr>
          <w:p w:rsidR="007653C5" w:rsidRDefault="00995A36">
            <w:r>
              <w:t>1275.</w:t>
            </w:r>
          </w:p>
        </w:tc>
        <w:tc>
          <w:tcPr>
            <w:tcW w:w="2880" w:type="dxa"/>
          </w:tcPr>
          <w:p w:rsidR="007653C5" w:rsidRDefault="00995A36">
            <w: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c>
          <w:tcPr>
            <w:tcW w:w="2880" w:type="dxa"/>
          </w:tcPr>
          <w:p w:rsidR="007653C5" w:rsidRDefault="007653C5"/>
        </w:tc>
      </w:tr>
      <w:tr w:rsidR="007653C5">
        <w:tc>
          <w:tcPr>
            <w:tcW w:w="2880" w:type="dxa"/>
          </w:tcPr>
          <w:p w:rsidR="007653C5" w:rsidRDefault="00995A36">
            <w:r>
              <w:t>1276.</w:t>
            </w:r>
          </w:p>
        </w:tc>
        <w:tc>
          <w:tcPr>
            <w:tcW w:w="2880" w:type="dxa"/>
          </w:tcPr>
          <w:p w:rsidR="007653C5" w:rsidRDefault="00995A36">
            <w:r>
              <w:t>Видео-файл: «Смешн</w:t>
            </w:r>
            <w:r>
              <w:t>ой хаченок», размером 6,09 МБ (6 393 856 байт), общей продолжительностью 02 минуты 13 секунд (решение Ленинского районного суда города Курска от 10.04.2012);</w:t>
            </w:r>
          </w:p>
        </w:tc>
        <w:tc>
          <w:tcPr>
            <w:tcW w:w="2880" w:type="dxa"/>
          </w:tcPr>
          <w:p w:rsidR="007653C5" w:rsidRDefault="007653C5"/>
        </w:tc>
      </w:tr>
      <w:tr w:rsidR="007653C5">
        <w:tc>
          <w:tcPr>
            <w:tcW w:w="2880" w:type="dxa"/>
          </w:tcPr>
          <w:p w:rsidR="007653C5" w:rsidRDefault="00995A36">
            <w:r>
              <w:t>1277.</w:t>
            </w:r>
          </w:p>
        </w:tc>
        <w:tc>
          <w:tcPr>
            <w:tcW w:w="2880" w:type="dxa"/>
          </w:tcPr>
          <w:p w:rsidR="007653C5" w:rsidRDefault="00995A36">
            <w:r>
              <w:t xml:space="preserve">Видео-файл: «Реппер», размером 3,58 МБ (3 758 080 байт), общей продолжительностью 45 </w:t>
            </w:r>
            <w:r>
              <w:t>секунд (решение Ленинского районного суда города Курска от 10.04.2012);</w:t>
            </w:r>
          </w:p>
        </w:tc>
        <w:tc>
          <w:tcPr>
            <w:tcW w:w="2880" w:type="dxa"/>
          </w:tcPr>
          <w:p w:rsidR="007653C5" w:rsidRDefault="007653C5"/>
        </w:tc>
      </w:tr>
      <w:tr w:rsidR="007653C5">
        <w:tc>
          <w:tcPr>
            <w:tcW w:w="2880" w:type="dxa"/>
          </w:tcPr>
          <w:p w:rsidR="007653C5" w:rsidRDefault="00995A36">
            <w:r>
              <w:t>127</w:t>
            </w:r>
            <w:r>
              <w:lastRenderedPageBreak/>
              <w:t>8.</w:t>
            </w:r>
          </w:p>
        </w:tc>
        <w:tc>
          <w:tcPr>
            <w:tcW w:w="2880" w:type="dxa"/>
          </w:tcPr>
          <w:p w:rsidR="007653C5" w:rsidRDefault="00995A36">
            <w:r>
              <w:lastRenderedPageBreak/>
              <w:t xml:space="preserve">Видео-файл: «Правда о холокосте», размером 60,7 МБ (63 744 000 байт), общей продолжительностью 07 минут 02 секунды (решение Ленинского районного суда города Курска от </w:t>
            </w:r>
            <w:r>
              <w:t>10.04.2012);</w:t>
            </w:r>
          </w:p>
        </w:tc>
        <w:tc>
          <w:tcPr>
            <w:tcW w:w="2880" w:type="dxa"/>
          </w:tcPr>
          <w:p w:rsidR="007653C5" w:rsidRDefault="007653C5"/>
        </w:tc>
      </w:tr>
      <w:tr w:rsidR="007653C5">
        <w:tc>
          <w:tcPr>
            <w:tcW w:w="2880" w:type="dxa"/>
          </w:tcPr>
          <w:p w:rsidR="007653C5" w:rsidRDefault="00995A36">
            <w:r>
              <w:lastRenderedPageBreak/>
              <w:t>1279.</w:t>
            </w:r>
          </w:p>
        </w:tc>
        <w:tc>
          <w:tcPr>
            <w:tcW w:w="2880" w:type="dxa"/>
          </w:tcPr>
          <w:p w:rsidR="007653C5" w:rsidRDefault="00995A36">
            <w: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c>
          <w:tcPr>
            <w:tcW w:w="2880" w:type="dxa"/>
          </w:tcPr>
          <w:p w:rsidR="007653C5" w:rsidRDefault="007653C5"/>
        </w:tc>
      </w:tr>
      <w:tr w:rsidR="007653C5">
        <w:tc>
          <w:tcPr>
            <w:tcW w:w="2880" w:type="dxa"/>
          </w:tcPr>
          <w:p w:rsidR="007653C5" w:rsidRDefault="00995A36">
            <w:r>
              <w:t>1280.</w:t>
            </w:r>
          </w:p>
        </w:tc>
        <w:tc>
          <w:tcPr>
            <w:tcW w:w="2880" w:type="dxa"/>
          </w:tcPr>
          <w:p w:rsidR="007653C5" w:rsidRDefault="00995A36">
            <w:r>
              <w:t>Информационный материал (листовка) под названием «Убей пу</w:t>
            </w:r>
            <w:r>
              <w:t>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w:t>
            </w:r>
            <w:r>
              <w:t>ournal.com/_politics_/5298002.htm», «http://blog.imhonet.ru/author/gerbert/post/4851253/», «http://wcb.ru/q/lofiversion/index.php?t25518-50.html», «http://a-o-p.livejournal.com/» (решение Свердловского районного суда города Костромы от 23.04.2012);</w:t>
            </w:r>
          </w:p>
        </w:tc>
        <w:tc>
          <w:tcPr>
            <w:tcW w:w="2880" w:type="dxa"/>
          </w:tcPr>
          <w:p w:rsidR="007653C5" w:rsidRDefault="007653C5"/>
        </w:tc>
      </w:tr>
      <w:tr w:rsidR="007653C5">
        <w:tc>
          <w:tcPr>
            <w:tcW w:w="2880" w:type="dxa"/>
          </w:tcPr>
          <w:p w:rsidR="007653C5" w:rsidRDefault="00995A36">
            <w:r>
              <w:t>1281.</w:t>
            </w:r>
          </w:p>
        </w:tc>
        <w:tc>
          <w:tcPr>
            <w:tcW w:w="2880" w:type="dxa"/>
          </w:tcPr>
          <w:p w:rsidR="007653C5" w:rsidRDefault="00995A36">
            <w: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w:t>
            </w:r>
            <w:r>
              <w:t>елам Санкт-Петербургского городского суда от 16.04.2012);</w:t>
            </w:r>
          </w:p>
        </w:tc>
        <w:tc>
          <w:tcPr>
            <w:tcW w:w="2880" w:type="dxa"/>
          </w:tcPr>
          <w:p w:rsidR="007653C5" w:rsidRDefault="007653C5"/>
        </w:tc>
      </w:tr>
      <w:tr w:rsidR="007653C5">
        <w:tc>
          <w:tcPr>
            <w:tcW w:w="2880" w:type="dxa"/>
          </w:tcPr>
          <w:p w:rsidR="007653C5" w:rsidRDefault="00995A36">
            <w:r>
              <w:t>1282.</w:t>
            </w:r>
          </w:p>
        </w:tc>
        <w:tc>
          <w:tcPr>
            <w:tcW w:w="2880" w:type="dxa"/>
          </w:tcPr>
          <w:p w:rsidR="007653C5" w:rsidRDefault="00995A36">
            <w:r>
              <w:t xml:space="preserve">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w:t>
            </w:r>
            <w:r>
              <w:t>Судебной коллегии по гражданским делам Санкт-Петербургского городского суда от 16.04.2012);</w:t>
            </w:r>
          </w:p>
        </w:tc>
        <w:tc>
          <w:tcPr>
            <w:tcW w:w="2880" w:type="dxa"/>
          </w:tcPr>
          <w:p w:rsidR="007653C5" w:rsidRDefault="007653C5"/>
        </w:tc>
      </w:tr>
      <w:tr w:rsidR="007653C5">
        <w:tc>
          <w:tcPr>
            <w:tcW w:w="2880" w:type="dxa"/>
          </w:tcPr>
          <w:p w:rsidR="007653C5" w:rsidRDefault="00995A36">
            <w:r>
              <w:t>1283.</w:t>
            </w:r>
          </w:p>
        </w:tc>
        <w:tc>
          <w:tcPr>
            <w:tcW w:w="2880" w:type="dxa"/>
          </w:tcPr>
          <w:p w:rsidR="007653C5" w:rsidRDefault="00995A36">
            <w:r>
              <w:t>Видеоролик «Истина» (решение Тушинского районного суда города Москвы от 23.04.2012);</w:t>
            </w:r>
          </w:p>
        </w:tc>
        <w:tc>
          <w:tcPr>
            <w:tcW w:w="2880" w:type="dxa"/>
          </w:tcPr>
          <w:p w:rsidR="007653C5" w:rsidRDefault="007653C5"/>
        </w:tc>
      </w:tr>
      <w:tr w:rsidR="007653C5">
        <w:tc>
          <w:tcPr>
            <w:tcW w:w="2880" w:type="dxa"/>
          </w:tcPr>
          <w:p w:rsidR="007653C5" w:rsidRDefault="00995A36">
            <w:r>
              <w:lastRenderedPageBreak/>
              <w:t>1284.</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1285.</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1286.</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1287.</w:t>
            </w:r>
          </w:p>
        </w:tc>
        <w:tc>
          <w:tcPr>
            <w:tcW w:w="2880" w:type="dxa"/>
          </w:tcPr>
          <w:p w:rsidR="007653C5" w:rsidRDefault="00995A36">
            <w:r>
              <w:t xml:space="preserve">Книга </w:t>
            </w:r>
            <w:r>
              <w:t xml:space="preserve">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 и </w:t>
            </w:r>
            <w:r>
              <w:t>решение Соль-Илецкого районного суда Оренбургской области от 28.05.2012);</w:t>
            </w:r>
          </w:p>
        </w:tc>
        <w:tc>
          <w:tcPr>
            <w:tcW w:w="2880" w:type="dxa"/>
          </w:tcPr>
          <w:p w:rsidR="007653C5" w:rsidRDefault="007653C5"/>
        </w:tc>
      </w:tr>
      <w:tr w:rsidR="007653C5">
        <w:tc>
          <w:tcPr>
            <w:tcW w:w="2880" w:type="dxa"/>
          </w:tcPr>
          <w:p w:rsidR="007653C5" w:rsidRDefault="00995A36">
            <w:r>
              <w:t>1288.</w:t>
            </w:r>
          </w:p>
        </w:tc>
        <w:tc>
          <w:tcPr>
            <w:tcW w:w="2880" w:type="dxa"/>
          </w:tcPr>
          <w:p w:rsidR="007653C5" w:rsidRDefault="00995A36">
            <w: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w:t>
            </w:r>
            <w:r>
              <w:t>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7653C5" w:rsidRDefault="007653C5"/>
        </w:tc>
      </w:tr>
      <w:tr w:rsidR="007653C5">
        <w:tc>
          <w:tcPr>
            <w:tcW w:w="2880" w:type="dxa"/>
          </w:tcPr>
          <w:p w:rsidR="007653C5" w:rsidRDefault="00995A36">
            <w:r>
              <w:t>128</w:t>
            </w:r>
            <w:r>
              <w:lastRenderedPageBreak/>
              <w:t>9.</w:t>
            </w:r>
          </w:p>
        </w:tc>
        <w:tc>
          <w:tcPr>
            <w:tcW w:w="2880" w:type="dxa"/>
          </w:tcPr>
          <w:p w:rsidR="007653C5" w:rsidRDefault="00995A36">
            <w:r>
              <w:lastRenderedPageBreak/>
              <w:t>Исключен;</w:t>
            </w:r>
          </w:p>
        </w:tc>
        <w:tc>
          <w:tcPr>
            <w:tcW w:w="2880" w:type="dxa"/>
          </w:tcPr>
          <w:p w:rsidR="007653C5" w:rsidRDefault="007653C5"/>
        </w:tc>
      </w:tr>
      <w:tr w:rsidR="007653C5">
        <w:tc>
          <w:tcPr>
            <w:tcW w:w="2880" w:type="dxa"/>
          </w:tcPr>
          <w:p w:rsidR="007653C5" w:rsidRDefault="00995A36">
            <w:r>
              <w:lastRenderedPageBreak/>
              <w:t>1290.</w:t>
            </w:r>
          </w:p>
        </w:tc>
        <w:tc>
          <w:tcPr>
            <w:tcW w:w="2880" w:type="dxa"/>
          </w:tcPr>
          <w:p w:rsidR="007653C5" w:rsidRDefault="00995A36">
            <w:r>
              <w:t>Книга Османа Нури Топбаша серии «В свете Священного Корана» «Пророк Мухаммад Мустафа-1, да</w:t>
            </w:r>
            <w:r>
              <w:t xml:space="preserve">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w:t>
            </w:r>
            <w:r>
              <w:t>урга от 25.05.2015);</w:t>
            </w:r>
          </w:p>
        </w:tc>
        <w:tc>
          <w:tcPr>
            <w:tcW w:w="2880" w:type="dxa"/>
          </w:tcPr>
          <w:p w:rsidR="007653C5" w:rsidRDefault="007653C5"/>
        </w:tc>
      </w:tr>
      <w:tr w:rsidR="007653C5">
        <w:tc>
          <w:tcPr>
            <w:tcW w:w="2880" w:type="dxa"/>
          </w:tcPr>
          <w:p w:rsidR="007653C5" w:rsidRDefault="00995A36">
            <w:r>
              <w:t>1291.</w:t>
            </w:r>
          </w:p>
        </w:tc>
        <w:tc>
          <w:tcPr>
            <w:tcW w:w="2880" w:type="dxa"/>
          </w:tcPr>
          <w:p w:rsidR="007653C5" w:rsidRDefault="00995A36">
            <w: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w:t>
            </w:r>
            <w:r>
              <w:t>т 25.05.2015);</w:t>
            </w:r>
          </w:p>
        </w:tc>
        <w:tc>
          <w:tcPr>
            <w:tcW w:w="2880" w:type="dxa"/>
          </w:tcPr>
          <w:p w:rsidR="007653C5" w:rsidRDefault="007653C5"/>
        </w:tc>
      </w:tr>
      <w:tr w:rsidR="007653C5">
        <w:tc>
          <w:tcPr>
            <w:tcW w:w="2880" w:type="dxa"/>
          </w:tcPr>
          <w:p w:rsidR="007653C5" w:rsidRDefault="00995A36">
            <w:r>
              <w:t>1292.</w:t>
            </w:r>
          </w:p>
        </w:tc>
        <w:tc>
          <w:tcPr>
            <w:tcW w:w="2880" w:type="dxa"/>
          </w:tcPr>
          <w:p w:rsidR="007653C5" w:rsidRDefault="00995A36">
            <w: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w:t>
            </w:r>
            <w:r>
              <w:t>ение Ленинского районного суда г. Оренбурга от 25.05.2015);</w:t>
            </w:r>
          </w:p>
        </w:tc>
        <w:tc>
          <w:tcPr>
            <w:tcW w:w="2880" w:type="dxa"/>
          </w:tcPr>
          <w:p w:rsidR="007653C5" w:rsidRDefault="007653C5"/>
        </w:tc>
      </w:tr>
      <w:tr w:rsidR="007653C5">
        <w:tc>
          <w:tcPr>
            <w:tcW w:w="2880" w:type="dxa"/>
          </w:tcPr>
          <w:p w:rsidR="007653C5" w:rsidRDefault="00995A36">
            <w:r>
              <w:t>1293.</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1294.</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lastRenderedPageBreak/>
              <w:t>1295.</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1296.</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1297.</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1298.</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1299.</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130</w:t>
            </w:r>
            <w:r>
              <w:lastRenderedPageBreak/>
              <w:t>0.</w:t>
            </w:r>
          </w:p>
        </w:tc>
        <w:tc>
          <w:tcPr>
            <w:tcW w:w="2880" w:type="dxa"/>
          </w:tcPr>
          <w:p w:rsidR="007653C5" w:rsidRDefault="00995A36">
            <w:r>
              <w:lastRenderedPageBreak/>
              <w:t>Исключен;</w:t>
            </w:r>
          </w:p>
        </w:tc>
        <w:tc>
          <w:tcPr>
            <w:tcW w:w="2880" w:type="dxa"/>
          </w:tcPr>
          <w:p w:rsidR="007653C5" w:rsidRDefault="007653C5"/>
        </w:tc>
      </w:tr>
      <w:tr w:rsidR="007653C5">
        <w:tc>
          <w:tcPr>
            <w:tcW w:w="2880" w:type="dxa"/>
          </w:tcPr>
          <w:p w:rsidR="007653C5" w:rsidRDefault="00995A36">
            <w:r>
              <w:lastRenderedPageBreak/>
              <w:t>1301.</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1302.</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1303.</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1304.</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1305.</w:t>
            </w:r>
          </w:p>
        </w:tc>
        <w:tc>
          <w:tcPr>
            <w:tcW w:w="2880" w:type="dxa"/>
          </w:tcPr>
          <w:p w:rsidR="007653C5" w:rsidRDefault="00995A36">
            <w: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w:t>
            </w:r>
            <w:r>
              <w:t>енбурга от 21.03.2012 и определение Ленинского районного суда г. Оренбурга от 25.05.2015);</w:t>
            </w:r>
          </w:p>
        </w:tc>
        <w:tc>
          <w:tcPr>
            <w:tcW w:w="2880" w:type="dxa"/>
          </w:tcPr>
          <w:p w:rsidR="007653C5" w:rsidRDefault="007653C5"/>
        </w:tc>
      </w:tr>
      <w:tr w:rsidR="007653C5">
        <w:tc>
          <w:tcPr>
            <w:tcW w:w="2880" w:type="dxa"/>
          </w:tcPr>
          <w:p w:rsidR="007653C5" w:rsidRDefault="00995A36">
            <w:r>
              <w:lastRenderedPageBreak/>
              <w:t>1306.</w:t>
            </w:r>
          </w:p>
        </w:tc>
        <w:tc>
          <w:tcPr>
            <w:tcW w:w="2880" w:type="dxa"/>
          </w:tcPr>
          <w:p w:rsidR="007653C5" w:rsidRDefault="00995A36">
            <w:r>
              <w:t>Книга Османа Нури Топбаша «Ислам. Вера. Поклонение», издание второе исправленное, на 298 страницах, 2006 года издания, перевод с турецкого Ибрагимова А., изд</w:t>
            </w:r>
            <w:r>
              <w:t>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7653C5" w:rsidRDefault="007653C5"/>
        </w:tc>
      </w:tr>
      <w:tr w:rsidR="007653C5">
        <w:tc>
          <w:tcPr>
            <w:tcW w:w="2880" w:type="dxa"/>
          </w:tcPr>
          <w:p w:rsidR="007653C5" w:rsidRDefault="00995A36">
            <w:r>
              <w:t>1307.</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1308.</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1309.</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1310.</w:t>
            </w:r>
          </w:p>
        </w:tc>
        <w:tc>
          <w:tcPr>
            <w:tcW w:w="2880" w:type="dxa"/>
          </w:tcPr>
          <w:p w:rsidR="007653C5" w:rsidRDefault="00995A36">
            <w:r>
              <w:t xml:space="preserve">Книга Омер Челика, Мустафы Озтурка, </w:t>
            </w:r>
            <w:r>
              <w:t>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w:t>
            </w:r>
            <w:r>
              <w:t>да г. Оренбурга от 21.03.2012 и определение Ленинского районного суда г. Оренбурга от 25.05.2015);</w:t>
            </w:r>
          </w:p>
        </w:tc>
        <w:tc>
          <w:tcPr>
            <w:tcW w:w="2880" w:type="dxa"/>
          </w:tcPr>
          <w:p w:rsidR="007653C5" w:rsidRDefault="007653C5"/>
        </w:tc>
      </w:tr>
      <w:tr w:rsidR="007653C5">
        <w:tc>
          <w:tcPr>
            <w:tcW w:w="2880" w:type="dxa"/>
          </w:tcPr>
          <w:p w:rsidR="007653C5" w:rsidRDefault="00995A36">
            <w:r>
              <w:t>131</w:t>
            </w:r>
            <w:r>
              <w:lastRenderedPageBreak/>
              <w:t>1.</w:t>
            </w:r>
          </w:p>
        </w:tc>
        <w:tc>
          <w:tcPr>
            <w:tcW w:w="2880" w:type="dxa"/>
          </w:tcPr>
          <w:p w:rsidR="007653C5" w:rsidRDefault="00995A36">
            <w:r>
              <w:lastRenderedPageBreak/>
              <w:t>Исключен;</w:t>
            </w:r>
          </w:p>
        </w:tc>
        <w:tc>
          <w:tcPr>
            <w:tcW w:w="2880" w:type="dxa"/>
          </w:tcPr>
          <w:p w:rsidR="007653C5" w:rsidRDefault="007653C5"/>
        </w:tc>
      </w:tr>
      <w:tr w:rsidR="007653C5">
        <w:tc>
          <w:tcPr>
            <w:tcW w:w="2880" w:type="dxa"/>
          </w:tcPr>
          <w:p w:rsidR="007653C5" w:rsidRDefault="00995A36">
            <w:r>
              <w:lastRenderedPageBreak/>
              <w:t>1312.</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1313.</w:t>
            </w:r>
          </w:p>
        </w:tc>
        <w:tc>
          <w:tcPr>
            <w:tcW w:w="2880" w:type="dxa"/>
          </w:tcPr>
          <w:p w:rsidR="007653C5" w:rsidRDefault="00995A36">
            <w:r>
              <w:t xml:space="preserve">Книга Османа Нури Топбаша «Тасаввуф», на 486 страницах, 2008 года издания, перевод с турецкого Ергазиева К., </w:t>
            </w:r>
            <w:r>
              <w:t>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7653C5" w:rsidRDefault="007653C5"/>
        </w:tc>
      </w:tr>
      <w:tr w:rsidR="007653C5">
        <w:tc>
          <w:tcPr>
            <w:tcW w:w="2880" w:type="dxa"/>
          </w:tcPr>
          <w:p w:rsidR="007653C5" w:rsidRDefault="00995A36">
            <w:r>
              <w:t>1314.</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1315.</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1316.</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lastRenderedPageBreak/>
              <w:t>1317.</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1318.</w:t>
            </w:r>
          </w:p>
        </w:tc>
        <w:tc>
          <w:tcPr>
            <w:tcW w:w="2880" w:type="dxa"/>
          </w:tcPr>
          <w:p w:rsidR="007653C5" w:rsidRDefault="00995A36">
            <w:r>
              <w:t>Исключ</w:t>
            </w:r>
            <w:r>
              <w:t>ен;</w:t>
            </w:r>
          </w:p>
        </w:tc>
        <w:tc>
          <w:tcPr>
            <w:tcW w:w="2880" w:type="dxa"/>
          </w:tcPr>
          <w:p w:rsidR="007653C5" w:rsidRDefault="007653C5"/>
        </w:tc>
      </w:tr>
      <w:tr w:rsidR="007653C5">
        <w:tc>
          <w:tcPr>
            <w:tcW w:w="2880" w:type="dxa"/>
          </w:tcPr>
          <w:p w:rsidR="007653C5" w:rsidRDefault="00995A36">
            <w:r>
              <w:t>1319.</w:t>
            </w:r>
          </w:p>
        </w:tc>
        <w:tc>
          <w:tcPr>
            <w:tcW w:w="2880" w:type="dxa"/>
          </w:tcPr>
          <w:p w:rsidR="007653C5" w:rsidRDefault="00995A36">
            <w: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7653C5" w:rsidRDefault="007653C5"/>
        </w:tc>
      </w:tr>
      <w:tr w:rsidR="007653C5">
        <w:tc>
          <w:tcPr>
            <w:tcW w:w="2880" w:type="dxa"/>
          </w:tcPr>
          <w:p w:rsidR="007653C5" w:rsidRDefault="00995A36">
            <w:r>
              <w:t>1320.</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1321.</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132</w:t>
            </w:r>
            <w:r>
              <w:lastRenderedPageBreak/>
              <w:t>2.</w:t>
            </w:r>
          </w:p>
        </w:tc>
        <w:tc>
          <w:tcPr>
            <w:tcW w:w="2880" w:type="dxa"/>
          </w:tcPr>
          <w:p w:rsidR="007653C5" w:rsidRDefault="00995A36">
            <w:r>
              <w:lastRenderedPageBreak/>
              <w:t xml:space="preserve">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w:t>
            </w:r>
            <w:r>
              <w:lastRenderedPageBreak/>
              <w:t>районного суда</w:t>
            </w:r>
            <w:r>
              <w:t xml:space="preserve"> г. Оренбурга от 25.05.2015);</w:t>
            </w:r>
          </w:p>
        </w:tc>
        <w:tc>
          <w:tcPr>
            <w:tcW w:w="2880" w:type="dxa"/>
          </w:tcPr>
          <w:p w:rsidR="007653C5" w:rsidRDefault="007653C5"/>
        </w:tc>
      </w:tr>
      <w:tr w:rsidR="007653C5">
        <w:tc>
          <w:tcPr>
            <w:tcW w:w="2880" w:type="dxa"/>
          </w:tcPr>
          <w:p w:rsidR="007653C5" w:rsidRDefault="00995A36">
            <w:r>
              <w:lastRenderedPageBreak/>
              <w:t>1323.</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1324.</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1325.</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1326.</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1327.</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lastRenderedPageBreak/>
              <w:t>1328.</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1329.</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1330.</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1331.</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1332.</w:t>
            </w:r>
          </w:p>
        </w:tc>
        <w:tc>
          <w:tcPr>
            <w:tcW w:w="2880" w:type="dxa"/>
          </w:tcPr>
          <w:p w:rsidR="007653C5" w:rsidRDefault="00995A36">
            <w:r>
              <w:t>Книга Ф.Гюлена «Сомнения порожденные веком», том первый,</w:t>
            </w:r>
            <w:r>
              <w:t xml:space="preserve">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w:t>
            </w:r>
            <w:r>
              <w:t>015);</w:t>
            </w:r>
          </w:p>
        </w:tc>
        <w:tc>
          <w:tcPr>
            <w:tcW w:w="2880" w:type="dxa"/>
          </w:tcPr>
          <w:p w:rsidR="007653C5" w:rsidRDefault="007653C5"/>
        </w:tc>
      </w:tr>
      <w:tr w:rsidR="007653C5">
        <w:tc>
          <w:tcPr>
            <w:tcW w:w="2880" w:type="dxa"/>
          </w:tcPr>
          <w:p w:rsidR="007653C5" w:rsidRDefault="00995A36">
            <w:r>
              <w:t>133</w:t>
            </w:r>
            <w:r>
              <w:lastRenderedPageBreak/>
              <w:t>3.</w:t>
            </w:r>
          </w:p>
        </w:tc>
        <w:tc>
          <w:tcPr>
            <w:tcW w:w="2880" w:type="dxa"/>
          </w:tcPr>
          <w:p w:rsidR="007653C5" w:rsidRDefault="00995A36">
            <w:r>
              <w:lastRenderedPageBreak/>
              <w:t>Исключен;</w:t>
            </w:r>
          </w:p>
        </w:tc>
        <w:tc>
          <w:tcPr>
            <w:tcW w:w="2880" w:type="dxa"/>
          </w:tcPr>
          <w:p w:rsidR="007653C5" w:rsidRDefault="007653C5"/>
        </w:tc>
      </w:tr>
      <w:tr w:rsidR="007653C5">
        <w:tc>
          <w:tcPr>
            <w:tcW w:w="2880" w:type="dxa"/>
          </w:tcPr>
          <w:p w:rsidR="007653C5" w:rsidRDefault="00995A36">
            <w:r>
              <w:lastRenderedPageBreak/>
              <w:t>1334.</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1335.</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1336.</w:t>
            </w:r>
          </w:p>
        </w:tc>
        <w:tc>
          <w:tcPr>
            <w:tcW w:w="2880" w:type="dxa"/>
          </w:tcPr>
          <w:p w:rsidR="007653C5" w:rsidRDefault="00995A36">
            <w: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w:t>
            </w:r>
            <w:r>
              <w:t xml:space="preserve"> Оренбурга от 21.03.2012 и определение Ленинского районного суда г. Оренбурга от 25.05.2015);</w:t>
            </w:r>
          </w:p>
        </w:tc>
        <w:tc>
          <w:tcPr>
            <w:tcW w:w="2880" w:type="dxa"/>
          </w:tcPr>
          <w:p w:rsidR="007653C5" w:rsidRDefault="007653C5"/>
        </w:tc>
      </w:tr>
      <w:tr w:rsidR="007653C5">
        <w:tc>
          <w:tcPr>
            <w:tcW w:w="2880" w:type="dxa"/>
          </w:tcPr>
          <w:p w:rsidR="007653C5" w:rsidRDefault="00995A36">
            <w:r>
              <w:t>1337.</w:t>
            </w:r>
          </w:p>
        </w:tc>
        <w:tc>
          <w:tcPr>
            <w:tcW w:w="2880" w:type="dxa"/>
          </w:tcPr>
          <w:p w:rsidR="007653C5" w:rsidRDefault="00995A36">
            <w:r>
              <w:t xml:space="preserve">Книга Ф.Гюлена «Критерии или огни в пути», на 231 странице, 2006 года издания, перевод с турецкого Багирова Ф., издательство ООО «Новый свет» (решение </w:t>
            </w:r>
            <w:r>
              <w:t>Ленинского районного суда г. Оренбурга от 21.03.2012 и определение Ленинского районного суда г. Оренбурга от 25.05.2015);</w:t>
            </w:r>
          </w:p>
        </w:tc>
        <w:tc>
          <w:tcPr>
            <w:tcW w:w="2880" w:type="dxa"/>
          </w:tcPr>
          <w:p w:rsidR="007653C5" w:rsidRDefault="007653C5"/>
        </w:tc>
      </w:tr>
      <w:tr w:rsidR="007653C5">
        <w:tc>
          <w:tcPr>
            <w:tcW w:w="2880" w:type="dxa"/>
          </w:tcPr>
          <w:p w:rsidR="007653C5" w:rsidRDefault="00995A36">
            <w:r>
              <w:t>1338.</w:t>
            </w:r>
          </w:p>
        </w:tc>
        <w:tc>
          <w:tcPr>
            <w:tcW w:w="2880" w:type="dxa"/>
          </w:tcPr>
          <w:p w:rsidR="007653C5" w:rsidRDefault="00995A36">
            <w:r>
              <w:t>Книга Ф.Гюлена «Пророк Мухаммад – венец рода человеческого», том первый, на 345 страницах, 2004 года издания, перевод с турецк</w:t>
            </w:r>
            <w:r>
              <w:t>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2880" w:type="dxa"/>
          </w:tcPr>
          <w:p w:rsidR="007653C5" w:rsidRDefault="007653C5"/>
        </w:tc>
      </w:tr>
      <w:tr w:rsidR="007653C5">
        <w:tc>
          <w:tcPr>
            <w:tcW w:w="2880" w:type="dxa"/>
          </w:tcPr>
          <w:p w:rsidR="007653C5" w:rsidRDefault="00995A36">
            <w:r>
              <w:lastRenderedPageBreak/>
              <w:t>1339.</w:t>
            </w:r>
          </w:p>
        </w:tc>
        <w:tc>
          <w:tcPr>
            <w:tcW w:w="2880" w:type="dxa"/>
          </w:tcPr>
          <w:p w:rsidR="007653C5" w:rsidRDefault="00995A36">
            <w:r>
              <w:t>Книга Ф.Гюлена «Пророк Мухаммад – венец рода человеческого», том второ</w:t>
            </w:r>
            <w:r>
              <w:t>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2880" w:type="dxa"/>
          </w:tcPr>
          <w:p w:rsidR="007653C5" w:rsidRDefault="007653C5"/>
        </w:tc>
      </w:tr>
      <w:tr w:rsidR="007653C5">
        <w:tc>
          <w:tcPr>
            <w:tcW w:w="2880" w:type="dxa"/>
          </w:tcPr>
          <w:p w:rsidR="007653C5" w:rsidRDefault="00995A36">
            <w:r>
              <w:t>1340.</w:t>
            </w:r>
          </w:p>
        </w:tc>
        <w:tc>
          <w:tcPr>
            <w:tcW w:w="2880" w:type="dxa"/>
          </w:tcPr>
          <w:p w:rsidR="007653C5" w:rsidRDefault="00995A36">
            <w:r>
              <w:t>Книга Ф.Гюл</w:t>
            </w:r>
            <w:r>
              <w:t>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w:t>
            </w:r>
            <w:r>
              <w:t>15);</w:t>
            </w:r>
          </w:p>
        </w:tc>
        <w:tc>
          <w:tcPr>
            <w:tcW w:w="2880" w:type="dxa"/>
          </w:tcPr>
          <w:p w:rsidR="007653C5" w:rsidRDefault="007653C5"/>
        </w:tc>
      </w:tr>
      <w:tr w:rsidR="007653C5">
        <w:tc>
          <w:tcPr>
            <w:tcW w:w="2880" w:type="dxa"/>
          </w:tcPr>
          <w:p w:rsidR="007653C5" w:rsidRDefault="00995A36">
            <w:r>
              <w:t>1341.</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1342.</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1343.</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134</w:t>
            </w:r>
            <w:r>
              <w:lastRenderedPageBreak/>
              <w:t>4.</w:t>
            </w:r>
          </w:p>
        </w:tc>
        <w:tc>
          <w:tcPr>
            <w:tcW w:w="2880" w:type="dxa"/>
          </w:tcPr>
          <w:p w:rsidR="007653C5" w:rsidRDefault="00995A36">
            <w:r>
              <w:lastRenderedPageBreak/>
              <w:t>Исключен;</w:t>
            </w:r>
          </w:p>
        </w:tc>
        <w:tc>
          <w:tcPr>
            <w:tcW w:w="2880" w:type="dxa"/>
          </w:tcPr>
          <w:p w:rsidR="007653C5" w:rsidRDefault="007653C5"/>
        </w:tc>
      </w:tr>
      <w:tr w:rsidR="007653C5">
        <w:tc>
          <w:tcPr>
            <w:tcW w:w="2880" w:type="dxa"/>
          </w:tcPr>
          <w:p w:rsidR="007653C5" w:rsidRDefault="00995A36">
            <w:r>
              <w:lastRenderedPageBreak/>
              <w:t>1345.</w:t>
            </w:r>
          </w:p>
        </w:tc>
        <w:tc>
          <w:tcPr>
            <w:tcW w:w="2880" w:type="dxa"/>
          </w:tcPr>
          <w:p w:rsidR="007653C5" w:rsidRDefault="00995A36">
            <w:r>
              <w:t xml:space="preserve">Брошюра «Рассказы из Корана», 1-е издание, на 90 страницах, 2006 года издания, издательская группа «Сад» (решение Ленинского районного суда г. Оренбурга от 21.03.2012 и </w:t>
            </w:r>
            <w:r>
              <w:t>определение Ленинского районного суда г. Оренбурга от 25.05.2015).</w:t>
            </w:r>
          </w:p>
        </w:tc>
        <w:tc>
          <w:tcPr>
            <w:tcW w:w="2880" w:type="dxa"/>
          </w:tcPr>
          <w:p w:rsidR="007653C5" w:rsidRDefault="007653C5"/>
        </w:tc>
      </w:tr>
      <w:tr w:rsidR="007653C5">
        <w:tc>
          <w:tcPr>
            <w:tcW w:w="2880" w:type="dxa"/>
          </w:tcPr>
          <w:p w:rsidR="007653C5" w:rsidRDefault="00995A36">
            <w:r>
              <w:t>1346.</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1347.</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1348.</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1349.</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lastRenderedPageBreak/>
              <w:t>1350.</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1351.</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1352.</w:t>
            </w:r>
          </w:p>
        </w:tc>
        <w:tc>
          <w:tcPr>
            <w:tcW w:w="2880" w:type="dxa"/>
          </w:tcPr>
          <w:p w:rsidR="007653C5" w:rsidRDefault="00995A36">
            <w:r>
              <w:t xml:space="preserve">Cтатья «II Всероссийский съезд национально-патриотического фронта </w:t>
            </w:r>
            <w:r>
              <w:t>«Память», опубликованная в газете «Память» № 2 (37), 2005 года (решение Замоскворецкого районного суда города Москвы от 27.02.2012);</w:t>
            </w:r>
          </w:p>
        </w:tc>
        <w:tc>
          <w:tcPr>
            <w:tcW w:w="2880" w:type="dxa"/>
          </w:tcPr>
          <w:p w:rsidR="007653C5" w:rsidRDefault="007653C5"/>
        </w:tc>
      </w:tr>
      <w:tr w:rsidR="007653C5">
        <w:tc>
          <w:tcPr>
            <w:tcW w:w="2880" w:type="dxa"/>
          </w:tcPr>
          <w:p w:rsidR="007653C5" w:rsidRDefault="00995A36">
            <w:r>
              <w:t>1353.</w:t>
            </w:r>
          </w:p>
        </w:tc>
        <w:tc>
          <w:tcPr>
            <w:tcW w:w="2880" w:type="dxa"/>
          </w:tcPr>
          <w:p w:rsidR="007653C5" w:rsidRDefault="00995A36">
            <w:r>
              <w:t xml:space="preserve">Видеоролик «Казнь пяти оккупантов НС-бойцами.flx», размещенный в сети Интернет по адресу: </w:t>
            </w:r>
            <w:r>
              <w:t>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7653C5" w:rsidRDefault="007653C5"/>
        </w:tc>
      </w:tr>
      <w:tr w:rsidR="007653C5">
        <w:tc>
          <w:tcPr>
            <w:tcW w:w="2880" w:type="dxa"/>
          </w:tcPr>
          <w:p w:rsidR="007653C5" w:rsidRDefault="00995A36">
            <w:r>
              <w:t>1354.</w:t>
            </w:r>
          </w:p>
        </w:tc>
        <w:tc>
          <w:tcPr>
            <w:tcW w:w="2880" w:type="dxa"/>
          </w:tcPr>
          <w:p w:rsidR="007653C5" w:rsidRDefault="00995A36">
            <w:r>
              <w:t>Видеоролик «Скины.flx», размещенный в сети Интернет по адресу: http://vkontakte.ru/id335</w:t>
            </w:r>
            <w:r>
              <w:t>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7653C5" w:rsidRDefault="007653C5"/>
        </w:tc>
      </w:tr>
      <w:tr w:rsidR="007653C5">
        <w:tc>
          <w:tcPr>
            <w:tcW w:w="2880" w:type="dxa"/>
          </w:tcPr>
          <w:p w:rsidR="007653C5" w:rsidRDefault="00995A36">
            <w:r>
              <w:t>135</w:t>
            </w:r>
            <w:r>
              <w:lastRenderedPageBreak/>
              <w:t>5.</w:t>
            </w:r>
          </w:p>
        </w:tc>
        <w:tc>
          <w:tcPr>
            <w:tcW w:w="2880" w:type="dxa"/>
          </w:tcPr>
          <w:p w:rsidR="007653C5" w:rsidRDefault="00995A36">
            <w:r>
              <w:lastRenderedPageBreak/>
              <w:t xml:space="preserve">Видеоролик «С новым годом 2010 поздравьте чурок.flx», размещенный в сети Интернет по адресу: </w:t>
            </w:r>
            <w:r>
              <w:t xml:space="preserve">http://vkontakte.ru/id33560673 на персональной странице Новикова Александра Михайловича (решение </w:t>
            </w:r>
            <w:r>
              <w:lastRenderedPageBreak/>
              <w:t>Апатитского городского суда Мурманской области от 10.04.2012);</w:t>
            </w:r>
          </w:p>
        </w:tc>
        <w:tc>
          <w:tcPr>
            <w:tcW w:w="2880" w:type="dxa"/>
          </w:tcPr>
          <w:p w:rsidR="007653C5" w:rsidRDefault="007653C5"/>
        </w:tc>
      </w:tr>
      <w:tr w:rsidR="007653C5">
        <w:tc>
          <w:tcPr>
            <w:tcW w:w="2880" w:type="dxa"/>
          </w:tcPr>
          <w:p w:rsidR="007653C5" w:rsidRDefault="00995A36">
            <w:r>
              <w:lastRenderedPageBreak/>
              <w:t>1356.</w:t>
            </w:r>
          </w:p>
        </w:tc>
        <w:tc>
          <w:tcPr>
            <w:tcW w:w="2880" w:type="dxa"/>
          </w:tcPr>
          <w:p w:rsidR="007653C5" w:rsidRDefault="00995A36">
            <w:r>
              <w:t>Видеоролик «Скинхеды жестоко наказывают хачей.flx», размещенный в сети Интернет по адрес</w:t>
            </w:r>
            <w:r>
              <w:t>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7653C5" w:rsidRDefault="007653C5"/>
        </w:tc>
      </w:tr>
      <w:tr w:rsidR="007653C5">
        <w:tc>
          <w:tcPr>
            <w:tcW w:w="2880" w:type="dxa"/>
          </w:tcPr>
          <w:p w:rsidR="007653C5" w:rsidRDefault="00995A36">
            <w:r>
              <w:t>1357.</w:t>
            </w:r>
          </w:p>
        </w:tc>
        <w:tc>
          <w:tcPr>
            <w:tcW w:w="2880" w:type="dxa"/>
          </w:tcPr>
          <w:p w:rsidR="007653C5" w:rsidRDefault="00995A36">
            <w:r>
              <w:t xml:space="preserve">Видеофайл «Гелаевский спецназ», расположенный на компакт-диске «SONY» формата CD-R с </w:t>
            </w:r>
            <w:r>
              <w:t>надписью «Наров» (решение Успенского районного суда Краснодарского края от 05.04.2012);</w:t>
            </w:r>
          </w:p>
        </w:tc>
        <w:tc>
          <w:tcPr>
            <w:tcW w:w="2880" w:type="dxa"/>
          </w:tcPr>
          <w:p w:rsidR="007653C5" w:rsidRDefault="007653C5"/>
        </w:tc>
      </w:tr>
      <w:tr w:rsidR="007653C5">
        <w:tc>
          <w:tcPr>
            <w:tcW w:w="2880" w:type="dxa"/>
          </w:tcPr>
          <w:p w:rsidR="007653C5" w:rsidRDefault="00995A36">
            <w:r>
              <w:t>1358.</w:t>
            </w:r>
          </w:p>
        </w:tc>
        <w:tc>
          <w:tcPr>
            <w:tcW w:w="2880" w:type="dxa"/>
          </w:tcPr>
          <w:p w:rsidR="007653C5" w:rsidRDefault="00995A36">
            <w:r>
              <w:t>Видеофайл «Кавказ и фашизм», расположенный на компакт-диске «SONY» формата CD-R с надписью «Наров» (решение Успенского районного суда Краснодарского края от 05.</w:t>
            </w:r>
            <w:r>
              <w:t>04.2012);</w:t>
            </w:r>
          </w:p>
        </w:tc>
        <w:tc>
          <w:tcPr>
            <w:tcW w:w="2880" w:type="dxa"/>
          </w:tcPr>
          <w:p w:rsidR="007653C5" w:rsidRDefault="007653C5"/>
        </w:tc>
      </w:tr>
      <w:tr w:rsidR="007653C5">
        <w:tc>
          <w:tcPr>
            <w:tcW w:w="2880" w:type="dxa"/>
          </w:tcPr>
          <w:p w:rsidR="007653C5" w:rsidRDefault="00995A36">
            <w:r>
              <w:t>1359.</w:t>
            </w:r>
          </w:p>
        </w:tc>
        <w:tc>
          <w:tcPr>
            <w:tcW w:w="2880" w:type="dxa"/>
          </w:tcPr>
          <w:p w:rsidR="007653C5" w:rsidRDefault="00995A36">
            <w: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c>
          <w:tcPr>
            <w:tcW w:w="2880" w:type="dxa"/>
          </w:tcPr>
          <w:p w:rsidR="007653C5" w:rsidRDefault="007653C5"/>
        </w:tc>
      </w:tr>
      <w:tr w:rsidR="007653C5">
        <w:tc>
          <w:tcPr>
            <w:tcW w:w="2880" w:type="dxa"/>
          </w:tcPr>
          <w:p w:rsidR="007653C5" w:rsidRDefault="00995A36">
            <w:r>
              <w:t>1360.</w:t>
            </w:r>
          </w:p>
        </w:tc>
        <w:tc>
          <w:tcPr>
            <w:tcW w:w="2880" w:type="dxa"/>
          </w:tcPr>
          <w:p w:rsidR="007653C5" w:rsidRDefault="00995A36">
            <w:r>
              <w:t>Информационный материал «Частичный таухид», размещенный</w:t>
            </w:r>
            <w:r>
              <w:t xml:space="preserve"> на информационном сайте системы «Интернет» www.kavkazweb.net (решение Дорогомиловского районного суда города Москвы от 29.02.2012);</w:t>
            </w:r>
          </w:p>
        </w:tc>
        <w:tc>
          <w:tcPr>
            <w:tcW w:w="2880" w:type="dxa"/>
          </w:tcPr>
          <w:p w:rsidR="007653C5" w:rsidRDefault="007653C5"/>
        </w:tc>
      </w:tr>
      <w:tr w:rsidR="007653C5">
        <w:tc>
          <w:tcPr>
            <w:tcW w:w="2880" w:type="dxa"/>
          </w:tcPr>
          <w:p w:rsidR="007653C5" w:rsidRDefault="00995A36">
            <w:r>
              <w:lastRenderedPageBreak/>
              <w:t>1361.</w:t>
            </w:r>
          </w:p>
        </w:tc>
        <w:tc>
          <w:tcPr>
            <w:tcW w:w="2880" w:type="dxa"/>
          </w:tcPr>
          <w:p w:rsidR="007653C5" w:rsidRDefault="00995A36">
            <w:r>
              <w:t xml:space="preserve">Статья «Обращение к мусульманам, проживающим на территории России и стран СНГ», составленная Яхья-булгари и </w:t>
            </w:r>
            <w:r>
              <w:t>размещенная в международной компьютерной сети Интернет на сайте http://seyfullah.tauhid.biz/ (решение Дзержинского районного суда Калужской области от 04.05.2012);</w:t>
            </w:r>
          </w:p>
        </w:tc>
        <w:tc>
          <w:tcPr>
            <w:tcW w:w="2880" w:type="dxa"/>
          </w:tcPr>
          <w:p w:rsidR="007653C5" w:rsidRDefault="007653C5"/>
        </w:tc>
      </w:tr>
      <w:tr w:rsidR="007653C5">
        <w:tc>
          <w:tcPr>
            <w:tcW w:w="2880" w:type="dxa"/>
          </w:tcPr>
          <w:p w:rsidR="007653C5" w:rsidRDefault="00995A36">
            <w:r>
              <w:t>1362.</w:t>
            </w:r>
          </w:p>
        </w:tc>
        <w:tc>
          <w:tcPr>
            <w:tcW w:w="2880" w:type="dxa"/>
          </w:tcPr>
          <w:p w:rsidR="007653C5" w:rsidRDefault="00995A36">
            <w:r>
              <w:t>Информационный материал, опубликованный в общественно-политической газете «Карачаево</w:t>
            </w:r>
            <w:r>
              <w:t>-Балкарский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w:t>
            </w:r>
            <w:r>
              <w:t>03.2012 и апелляционное определение Судебной коллегии по гражданским делам Верховного суда Карачаево-Черкесской Республики от 31.05.2012);</w:t>
            </w:r>
          </w:p>
        </w:tc>
        <w:tc>
          <w:tcPr>
            <w:tcW w:w="2880" w:type="dxa"/>
          </w:tcPr>
          <w:p w:rsidR="007653C5" w:rsidRDefault="007653C5"/>
        </w:tc>
      </w:tr>
      <w:tr w:rsidR="007653C5">
        <w:tc>
          <w:tcPr>
            <w:tcW w:w="2880" w:type="dxa"/>
          </w:tcPr>
          <w:p w:rsidR="007653C5" w:rsidRDefault="00995A36">
            <w:r>
              <w:t>1363.</w:t>
            </w:r>
          </w:p>
        </w:tc>
        <w:tc>
          <w:tcPr>
            <w:tcW w:w="2880" w:type="dxa"/>
          </w:tcPr>
          <w:p w:rsidR="007653C5" w:rsidRDefault="00995A36">
            <w:r>
              <w:t>Информационный материал – видеофайл под названием «Обращение амира Северо-Восточного сектора вилайата КБК Абд</w:t>
            </w:r>
            <w:r>
              <w:t>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c>
          <w:tcPr>
            <w:tcW w:w="2880" w:type="dxa"/>
          </w:tcPr>
          <w:p w:rsidR="007653C5" w:rsidRDefault="007653C5"/>
        </w:tc>
      </w:tr>
      <w:tr w:rsidR="007653C5">
        <w:tc>
          <w:tcPr>
            <w:tcW w:w="2880" w:type="dxa"/>
          </w:tcPr>
          <w:p w:rsidR="007653C5" w:rsidRDefault="00995A36">
            <w:r>
              <w:t>1364.</w:t>
            </w:r>
          </w:p>
        </w:tc>
        <w:tc>
          <w:tcPr>
            <w:tcW w:w="2880" w:type="dxa"/>
          </w:tcPr>
          <w:p w:rsidR="007653C5" w:rsidRDefault="00995A36">
            <w:r>
              <w:t>Инфор</w:t>
            </w:r>
            <w:r>
              <w:t>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w:t>
            </w:r>
            <w:r>
              <w:t>ино-Балкарской Республики от 14.05.2012);</w:t>
            </w:r>
          </w:p>
        </w:tc>
        <w:tc>
          <w:tcPr>
            <w:tcW w:w="2880" w:type="dxa"/>
          </w:tcPr>
          <w:p w:rsidR="007653C5" w:rsidRDefault="007653C5"/>
        </w:tc>
      </w:tr>
      <w:tr w:rsidR="007653C5">
        <w:tc>
          <w:tcPr>
            <w:tcW w:w="2880" w:type="dxa"/>
          </w:tcPr>
          <w:p w:rsidR="007653C5" w:rsidRDefault="00995A36">
            <w:r>
              <w:t>1365.</w:t>
            </w:r>
          </w:p>
        </w:tc>
        <w:tc>
          <w:tcPr>
            <w:tcW w:w="2880" w:type="dxa"/>
          </w:tcPr>
          <w:p w:rsidR="007653C5" w:rsidRDefault="00995A36">
            <w: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c>
          <w:tcPr>
            <w:tcW w:w="2880" w:type="dxa"/>
          </w:tcPr>
          <w:p w:rsidR="007653C5" w:rsidRDefault="007653C5"/>
        </w:tc>
      </w:tr>
      <w:tr w:rsidR="007653C5">
        <w:tc>
          <w:tcPr>
            <w:tcW w:w="2880" w:type="dxa"/>
          </w:tcPr>
          <w:p w:rsidR="007653C5" w:rsidRDefault="00995A36">
            <w:r>
              <w:t>13</w:t>
            </w:r>
            <w:r>
              <w:lastRenderedPageBreak/>
              <w:t>66.</w:t>
            </w:r>
          </w:p>
        </w:tc>
        <w:tc>
          <w:tcPr>
            <w:tcW w:w="2880" w:type="dxa"/>
          </w:tcPr>
          <w:p w:rsidR="007653C5" w:rsidRDefault="00995A36">
            <w:r>
              <w:lastRenderedPageBreak/>
              <w:t>Видеоматериал «Та</w:t>
            </w:r>
            <w:r>
              <w:t xml:space="preserve">лмуд о неевреях» (решение Курганского городского суда Курганской области от </w:t>
            </w:r>
            <w:r>
              <w:lastRenderedPageBreak/>
              <w:t>10.05.2012);</w:t>
            </w:r>
          </w:p>
        </w:tc>
        <w:tc>
          <w:tcPr>
            <w:tcW w:w="2880" w:type="dxa"/>
          </w:tcPr>
          <w:p w:rsidR="007653C5" w:rsidRDefault="007653C5"/>
        </w:tc>
      </w:tr>
      <w:tr w:rsidR="007653C5">
        <w:tc>
          <w:tcPr>
            <w:tcW w:w="2880" w:type="dxa"/>
          </w:tcPr>
          <w:p w:rsidR="007653C5" w:rsidRDefault="00995A36">
            <w:r>
              <w:lastRenderedPageBreak/>
              <w:t>1367.</w:t>
            </w:r>
          </w:p>
        </w:tc>
        <w:tc>
          <w:tcPr>
            <w:tcW w:w="2880" w:type="dxa"/>
          </w:tcPr>
          <w:p w:rsidR="007653C5" w:rsidRDefault="00995A36">
            <w:r>
              <w:t>Видеоматериал «Русский марш 2010-х… (пора действовать)» (решение Курганского городского суда Курганской области от 10.05.2012);</w:t>
            </w:r>
          </w:p>
        </w:tc>
        <w:tc>
          <w:tcPr>
            <w:tcW w:w="2880" w:type="dxa"/>
          </w:tcPr>
          <w:p w:rsidR="007653C5" w:rsidRDefault="007653C5"/>
        </w:tc>
      </w:tr>
      <w:tr w:rsidR="007653C5">
        <w:tc>
          <w:tcPr>
            <w:tcW w:w="2880" w:type="dxa"/>
          </w:tcPr>
          <w:p w:rsidR="007653C5" w:rsidRDefault="00995A36">
            <w:r>
              <w:t>1368.</w:t>
            </w:r>
          </w:p>
        </w:tc>
        <w:tc>
          <w:tcPr>
            <w:tcW w:w="2880" w:type="dxa"/>
          </w:tcPr>
          <w:p w:rsidR="007653C5" w:rsidRDefault="00995A36">
            <w:r>
              <w:t xml:space="preserve">Фотографии из </w:t>
            </w:r>
            <w:r>
              <w:t>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w:t>
            </w:r>
            <w:r>
              <w:t>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c>
          <w:tcPr>
            <w:tcW w:w="2880" w:type="dxa"/>
          </w:tcPr>
          <w:p w:rsidR="007653C5" w:rsidRDefault="007653C5"/>
        </w:tc>
      </w:tr>
      <w:tr w:rsidR="007653C5">
        <w:tc>
          <w:tcPr>
            <w:tcW w:w="2880" w:type="dxa"/>
          </w:tcPr>
          <w:p w:rsidR="007653C5" w:rsidRDefault="00995A36">
            <w:r>
              <w:t>1369.</w:t>
            </w:r>
          </w:p>
        </w:tc>
        <w:tc>
          <w:tcPr>
            <w:tcW w:w="2880" w:type="dxa"/>
          </w:tcPr>
          <w:p w:rsidR="007653C5" w:rsidRDefault="00995A36">
            <w:r>
              <w:t>Видеоматериалы «Русский, очнись!» и «Акция», размещен</w:t>
            </w:r>
            <w:r>
              <w:t>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w:t>
            </w:r>
            <w:r>
              <w:t xml:space="preserve"> судебной коллегии по гражданским делам Курского областного суда от 13.06.2012);</w:t>
            </w:r>
          </w:p>
        </w:tc>
        <w:tc>
          <w:tcPr>
            <w:tcW w:w="2880" w:type="dxa"/>
          </w:tcPr>
          <w:p w:rsidR="007653C5" w:rsidRDefault="007653C5"/>
        </w:tc>
      </w:tr>
      <w:tr w:rsidR="007653C5">
        <w:tc>
          <w:tcPr>
            <w:tcW w:w="2880" w:type="dxa"/>
          </w:tcPr>
          <w:p w:rsidR="007653C5" w:rsidRDefault="00995A36">
            <w:r>
              <w:t>1370.</w:t>
            </w:r>
          </w:p>
        </w:tc>
        <w:tc>
          <w:tcPr>
            <w:tcW w:w="2880" w:type="dxa"/>
          </w:tcPr>
          <w:p w:rsidR="007653C5" w:rsidRDefault="00995A36">
            <w: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w:t>
            </w:r>
            <w:r>
              <w:t>ки от 05.06.2012);</w:t>
            </w:r>
          </w:p>
        </w:tc>
        <w:tc>
          <w:tcPr>
            <w:tcW w:w="2880" w:type="dxa"/>
          </w:tcPr>
          <w:p w:rsidR="007653C5" w:rsidRDefault="007653C5"/>
        </w:tc>
      </w:tr>
      <w:tr w:rsidR="007653C5">
        <w:tc>
          <w:tcPr>
            <w:tcW w:w="2880" w:type="dxa"/>
          </w:tcPr>
          <w:p w:rsidR="007653C5" w:rsidRDefault="00995A36">
            <w:r>
              <w:t>1371.</w:t>
            </w:r>
          </w:p>
        </w:tc>
        <w:tc>
          <w:tcPr>
            <w:tcW w:w="2880" w:type="dxa"/>
          </w:tcPr>
          <w:p w:rsidR="007653C5" w:rsidRDefault="00995A36">
            <w: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c>
          <w:tcPr>
            <w:tcW w:w="2880" w:type="dxa"/>
          </w:tcPr>
          <w:p w:rsidR="007653C5" w:rsidRDefault="007653C5"/>
        </w:tc>
      </w:tr>
      <w:tr w:rsidR="007653C5">
        <w:tc>
          <w:tcPr>
            <w:tcW w:w="2880" w:type="dxa"/>
          </w:tcPr>
          <w:p w:rsidR="007653C5" w:rsidRDefault="00995A36">
            <w:r>
              <w:lastRenderedPageBreak/>
              <w:t>1372.</w:t>
            </w:r>
          </w:p>
        </w:tc>
        <w:tc>
          <w:tcPr>
            <w:tcW w:w="2880" w:type="dxa"/>
          </w:tcPr>
          <w:p w:rsidR="007653C5" w:rsidRDefault="00995A36">
            <w: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c>
          <w:tcPr>
            <w:tcW w:w="2880" w:type="dxa"/>
          </w:tcPr>
          <w:p w:rsidR="007653C5" w:rsidRDefault="007653C5"/>
        </w:tc>
      </w:tr>
      <w:tr w:rsidR="007653C5">
        <w:tc>
          <w:tcPr>
            <w:tcW w:w="2880" w:type="dxa"/>
          </w:tcPr>
          <w:p w:rsidR="007653C5" w:rsidRDefault="00995A36">
            <w:r>
              <w:t>1373.</w:t>
            </w:r>
          </w:p>
        </w:tc>
        <w:tc>
          <w:tcPr>
            <w:tcW w:w="2880" w:type="dxa"/>
          </w:tcPr>
          <w:p w:rsidR="007653C5" w:rsidRDefault="00995A36">
            <w:r>
              <w:t xml:space="preserve">Информационный материал ««Прожидовленная </w:t>
            </w:r>
            <w:r>
              <w:t>(уже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w="2880" w:type="dxa"/>
          </w:tcPr>
          <w:p w:rsidR="007653C5" w:rsidRDefault="007653C5"/>
        </w:tc>
      </w:tr>
      <w:tr w:rsidR="007653C5">
        <w:tc>
          <w:tcPr>
            <w:tcW w:w="2880" w:type="dxa"/>
          </w:tcPr>
          <w:p w:rsidR="007653C5" w:rsidRDefault="00995A36">
            <w:r>
              <w:t>1374.</w:t>
            </w:r>
          </w:p>
        </w:tc>
        <w:tc>
          <w:tcPr>
            <w:tcW w:w="2880" w:type="dxa"/>
          </w:tcPr>
          <w:p w:rsidR="007653C5" w:rsidRDefault="00995A36">
            <w:r>
              <w:t>Информационный материал «прожидовленная церковь», размещенный в сети Интернет на сайте s-mah</w:t>
            </w:r>
            <w:r>
              <w:t>at.ru (решение Воткинского районного суда Удмуртской Республики от 05.06.2012);</w:t>
            </w:r>
          </w:p>
        </w:tc>
        <w:tc>
          <w:tcPr>
            <w:tcW w:w="2880" w:type="dxa"/>
          </w:tcPr>
          <w:p w:rsidR="007653C5" w:rsidRDefault="007653C5"/>
        </w:tc>
      </w:tr>
      <w:tr w:rsidR="007653C5">
        <w:tc>
          <w:tcPr>
            <w:tcW w:w="2880" w:type="dxa"/>
          </w:tcPr>
          <w:p w:rsidR="007653C5" w:rsidRDefault="00995A36">
            <w:r>
              <w:t>1375.</w:t>
            </w:r>
          </w:p>
        </w:tc>
        <w:tc>
          <w:tcPr>
            <w:tcW w:w="2880" w:type="dxa"/>
          </w:tcPr>
          <w:p w:rsidR="007653C5" w:rsidRDefault="00995A36">
            <w: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w:t>
            </w:r>
            <w:r>
              <w:t>12);</w:t>
            </w:r>
          </w:p>
        </w:tc>
        <w:tc>
          <w:tcPr>
            <w:tcW w:w="2880" w:type="dxa"/>
          </w:tcPr>
          <w:p w:rsidR="007653C5" w:rsidRDefault="007653C5"/>
        </w:tc>
      </w:tr>
      <w:tr w:rsidR="007653C5">
        <w:tc>
          <w:tcPr>
            <w:tcW w:w="2880" w:type="dxa"/>
          </w:tcPr>
          <w:p w:rsidR="007653C5" w:rsidRDefault="00995A36">
            <w:r>
              <w:t>1376.</w:t>
            </w:r>
          </w:p>
        </w:tc>
        <w:tc>
          <w:tcPr>
            <w:tcW w:w="2880" w:type="dxa"/>
          </w:tcPr>
          <w:p w:rsidR="007653C5" w:rsidRDefault="00995A36">
            <w: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c>
          <w:tcPr>
            <w:tcW w:w="2880" w:type="dxa"/>
          </w:tcPr>
          <w:p w:rsidR="007653C5" w:rsidRDefault="007653C5"/>
        </w:tc>
      </w:tr>
      <w:tr w:rsidR="007653C5">
        <w:tc>
          <w:tcPr>
            <w:tcW w:w="2880" w:type="dxa"/>
          </w:tcPr>
          <w:p w:rsidR="007653C5" w:rsidRDefault="00995A36">
            <w:r>
              <w:t>137</w:t>
            </w:r>
            <w:r>
              <w:lastRenderedPageBreak/>
              <w:t>7.</w:t>
            </w:r>
          </w:p>
        </w:tc>
        <w:tc>
          <w:tcPr>
            <w:tcW w:w="2880" w:type="dxa"/>
          </w:tcPr>
          <w:p w:rsidR="007653C5" w:rsidRDefault="00995A36">
            <w:r>
              <w:lastRenderedPageBreak/>
              <w:t>Информационные материал</w:t>
            </w:r>
            <w:r>
              <w:t>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w:t>
            </w:r>
            <w:r>
              <w:t xml:space="preserve">ики Коми от </w:t>
            </w:r>
            <w:r>
              <w:lastRenderedPageBreak/>
              <w:t>21.06.2012 и решение Новоуренгойского городского суда Ямало-Ненецкого автономного округа от 22.11.2012);</w:t>
            </w:r>
          </w:p>
        </w:tc>
        <w:tc>
          <w:tcPr>
            <w:tcW w:w="2880" w:type="dxa"/>
          </w:tcPr>
          <w:p w:rsidR="007653C5" w:rsidRDefault="007653C5"/>
        </w:tc>
      </w:tr>
      <w:tr w:rsidR="007653C5">
        <w:tc>
          <w:tcPr>
            <w:tcW w:w="2880" w:type="dxa"/>
          </w:tcPr>
          <w:p w:rsidR="007653C5" w:rsidRDefault="00995A36">
            <w:r>
              <w:lastRenderedPageBreak/>
              <w:t>1378.</w:t>
            </w:r>
          </w:p>
        </w:tc>
        <w:tc>
          <w:tcPr>
            <w:tcW w:w="2880" w:type="dxa"/>
          </w:tcPr>
          <w:p w:rsidR="007653C5" w:rsidRDefault="00995A36">
            <w:r>
              <w:t xml:space="preserve">Статья «Аналитический обзор современного национального казачьего движения в зарубежье», опубликованная в газете «Казачий взгляд» № </w:t>
            </w:r>
            <w:r>
              <w:t>1 (145) за январь 2010 года (решение Обнинского городского суда Калужской области от 06.03.2012 и определение Калужского областного суда от 19.06.2012);</w:t>
            </w:r>
          </w:p>
        </w:tc>
        <w:tc>
          <w:tcPr>
            <w:tcW w:w="2880" w:type="dxa"/>
          </w:tcPr>
          <w:p w:rsidR="007653C5" w:rsidRDefault="007653C5"/>
        </w:tc>
      </w:tr>
      <w:tr w:rsidR="007653C5">
        <w:tc>
          <w:tcPr>
            <w:tcW w:w="2880" w:type="dxa"/>
          </w:tcPr>
          <w:p w:rsidR="007653C5" w:rsidRDefault="00995A36">
            <w:r>
              <w:t>1379.</w:t>
            </w:r>
          </w:p>
        </w:tc>
        <w:tc>
          <w:tcPr>
            <w:tcW w:w="2880" w:type="dxa"/>
          </w:tcPr>
          <w:p w:rsidR="007653C5" w:rsidRDefault="00995A36">
            <w:r>
              <w:t xml:space="preserve">Музыкальное произведение и текст песни «Россия для чурок» (решение Кромского районного суда </w:t>
            </w:r>
            <w:r>
              <w:t>Орловской области от 13.06.2012);</w:t>
            </w:r>
          </w:p>
        </w:tc>
        <w:tc>
          <w:tcPr>
            <w:tcW w:w="2880" w:type="dxa"/>
          </w:tcPr>
          <w:p w:rsidR="007653C5" w:rsidRDefault="007653C5"/>
        </w:tc>
      </w:tr>
      <w:tr w:rsidR="007653C5">
        <w:tc>
          <w:tcPr>
            <w:tcW w:w="2880" w:type="dxa"/>
          </w:tcPr>
          <w:p w:rsidR="007653C5" w:rsidRDefault="00995A36">
            <w:r>
              <w:t>1380.</w:t>
            </w:r>
          </w:p>
        </w:tc>
        <w:tc>
          <w:tcPr>
            <w:tcW w:w="2880" w:type="dxa"/>
          </w:tcPr>
          <w:p w:rsidR="007653C5" w:rsidRDefault="00995A36">
            <w: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c>
          <w:tcPr>
            <w:tcW w:w="2880" w:type="dxa"/>
          </w:tcPr>
          <w:p w:rsidR="007653C5" w:rsidRDefault="007653C5"/>
        </w:tc>
      </w:tr>
      <w:tr w:rsidR="007653C5">
        <w:tc>
          <w:tcPr>
            <w:tcW w:w="2880" w:type="dxa"/>
          </w:tcPr>
          <w:p w:rsidR="007653C5" w:rsidRDefault="00995A36">
            <w:r>
              <w:t>1381.</w:t>
            </w:r>
          </w:p>
        </w:tc>
        <w:tc>
          <w:tcPr>
            <w:tcW w:w="2880" w:type="dxa"/>
          </w:tcPr>
          <w:p w:rsidR="007653C5" w:rsidRDefault="00995A36">
            <w:r>
              <w:t>Книга Ерчака В.М. «Слово и Дел</w:t>
            </w:r>
            <w:r>
              <w:t>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w:t>
            </w:r>
            <w:r>
              <w:t>ого суда от 06.06.2012);</w:t>
            </w:r>
          </w:p>
        </w:tc>
        <w:tc>
          <w:tcPr>
            <w:tcW w:w="2880" w:type="dxa"/>
          </w:tcPr>
          <w:p w:rsidR="007653C5" w:rsidRDefault="007653C5"/>
        </w:tc>
      </w:tr>
      <w:tr w:rsidR="007653C5">
        <w:tc>
          <w:tcPr>
            <w:tcW w:w="2880" w:type="dxa"/>
          </w:tcPr>
          <w:p w:rsidR="007653C5" w:rsidRDefault="00995A36">
            <w:r>
              <w:t>1382.</w:t>
            </w:r>
          </w:p>
        </w:tc>
        <w:tc>
          <w:tcPr>
            <w:tcW w:w="2880" w:type="dxa"/>
          </w:tcPr>
          <w:p w:rsidR="007653C5" w:rsidRDefault="00995A36">
            <w: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c>
          <w:tcPr>
            <w:tcW w:w="2880" w:type="dxa"/>
          </w:tcPr>
          <w:p w:rsidR="007653C5" w:rsidRDefault="007653C5"/>
        </w:tc>
      </w:tr>
      <w:tr w:rsidR="007653C5">
        <w:tc>
          <w:tcPr>
            <w:tcW w:w="2880" w:type="dxa"/>
          </w:tcPr>
          <w:p w:rsidR="007653C5" w:rsidRDefault="00995A36">
            <w:r>
              <w:lastRenderedPageBreak/>
              <w:t>1383.</w:t>
            </w:r>
          </w:p>
        </w:tc>
        <w:tc>
          <w:tcPr>
            <w:tcW w:w="2880" w:type="dxa"/>
          </w:tcPr>
          <w:p w:rsidR="007653C5" w:rsidRDefault="00995A36">
            <w:r>
              <w:t>Книга Османа Нури Топбаш</w:t>
            </w:r>
            <w:r>
              <w:t xml:space="preserve">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c>
          <w:tcPr>
            <w:tcW w:w="2880" w:type="dxa"/>
          </w:tcPr>
          <w:p w:rsidR="007653C5" w:rsidRDefault="007653C5"/>
        </w:tc>
      </w:tr>
      <w:tr w:rsidR="007653C5">
        <w:tc>
          <w:tcPr>
            <w:tcW w:w="2880" w:type="dxa"/>
          </w:tcPr>
          <w:p w:rsidR="007653C5" w:rsidRDefault="00995A36">
            <w:r>
              <w:t>1384.</w:t>
            </w:r>
          </w:p>
        </w:tc>
        <w:tc>
          <w:tcPr>
            <w:tcW w:w="2880" w:type="dxa"/>
          </w:tcPr>
          <w:p w:rsidR="007653C5" w:rsidRDefault="00995A36">
            <w:r>
              <w:t>Книга Османа Нури Топбаш «Пророк Мухаммед Мустафа–2» серия 5, издательская г</w:t>
            </w:r>
            <w:r>
              <w:t>руппа «Сад», г. Москва 2007 г., 722 страницы (решение Соль-Илецкого районного суда Оренбургской области от 28.05.2012);</w:t>
            </w:r>
          </w:p>
        </w:tc>
        <w:tc>
          <w:tcPr>
            <w:tcW w:w="2880" w:type="dxa"/>
          </w:tcPr>
          <w:p w:rsidR="007653C5" w:rsidRDefault="007653C5"/>
        </w:tc>
      </w:tr>
      <w:tr w:rsidR="007653C5">
        <w:tc>
          <w:tcPr>
            <w:tcW w:w="2880" w:type="dxa"/>
          </w:tcPr>
          <w:p w:rsidR="007653C5" w:rsidRDefault="00995A36">
            <w:r>
              <w:t>1385.</w:t>
            </w:r>
          </w:p>
        </w:tc>
        <w:tc>
          <w:tcPr>
            <w:tcW w:w="2880" w:type="dxa"/>
          </w:tcPr>
          <w:p w:rsidR="007653C5" w:rsidRDefault="00995A36">
            <w:r>
              <w:t xml:space="preserve">Книга Абу Хамид аль-Газали «Наставление правителям», издательский дом «Ансар», Москва, 2008 г., 334 страницы (решение </w:t>
            </w:r>
            <w:r>
              <w:t>Соль-Илецкого районного суда Оренбургской области от 28.05.2012);</w:t>
            </w:r>
          </w:p>
        </w:tc>
        <w:tc>
          <w:tcPr>
            <w:tcW w:w="2880" w:type="dxa"/>
          </w:tcPr>
          <w:p w:rsidR="007653C5" w:rsidRDefault="007653C5"/>
        </w:tc>
      </w:tr>
      <w:tr w:rsidR="007653C5">
        <w:tc>
          <w:tcPr>
            <w:tcW w:w="2880" w:type="dxa"/>
          </w:tcPr>
          <w:p w:rsidR="007653C5" w:rsidRDefault="00995A36">
            <w:r>
              <w:t>1386.</w:t>
            </w:r>
          </w:p>
        </w:tc>
        <w:tc>
          <w:tcPr>
            <w:tcW w:w="2880" w:type="dxa"/>
          </w:tcPr>
          <w:p w:rsidR="007653C5" w:rsidRDefault="00995A36">
            <w: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w:t>
            </w:r>
            <w:r>
              <w:t xml:space="preserve">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p>
        </w:tc>
        <w:tc>
          <w:tcPr>
            <w:tcW w:w="2880" w:type="dxa"/>
          </w:tcPr>
          <w:p w:rsidR="007653C5" w:rsidRDefault="007653C5"/>
        </w:tc>
      </w:tr>
      <w:tr w:rsidR="007653C5">
        <w:tc>
          <w:tcPr>
            <w:tcW w:w="2880" w:type="dxa"/>
          </w:tcPr>
          <w:p w:rsidR="007653C5" w:rsidRDefault="00995A36">
            <w:r>
              <w:t>1387.</w:t>
            </w:r>
          </w:p>
        </w:tc>
        <w:tc>
          <w:tcPr>
            <w:tcW w:w="2880" w:type="dxa"/>
          </w:tcPr>
          <w:p w:rsidR="007653C5" w:rsidRDefault="00995A36">
            <w:r>
              <w:t>Книга Шейха Хасана Хильми Афанди, «Хуласат-Уль-Адаб Лиман ар</w:t>
            </w:r>
            <w:r>
              <w:t>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c>
          <w:tcPr>
            <w:tcW w:w="2880" w:type="dxa"/>
          </w:tcPr>
          <w:p w:rsidR="007653C5" w:rsidRDefault="007653C5"/>
        </w:tc>
      </w:tr>
      <w:tr w:rsidR="007653C5">
        <w:tc>
          <w:tcPr>
            <w:tcW w:w="2880" w:type="dxa"/>
          </w:tcPr>
          <w:p w:rsidR="007653C5" w:rsidRDefault="00995A36">
            <w:r>
              <w:t>138</w:t>
            </w:r>
            <w:r>
              <w:lastRenderedPageBreak/>
              <w:t>8.</w:t>
            </w:r>
          </w:p>
        </w:tc>
        <w:tc>
          <w:tcPr>
            <w:tcW w:w="2880" w:type="dxa"/>
          </w:tcPr>
          <w:p w:rsidR="007653C5" w:rsidRDefault="00995A36">
            <w:r>
              <w:lastRenderedPageBreak/>
              <w:t>Книга Абду-ль-Азиз Аль Абдуль-ли-Лятыф «Правильно</w:t>
            </w:r>
            <w:r>
              <w:t xml:space="preserve">е поведение и очищение души» издательство «Мир», Екатеринбург, 2009 г., 118 страниц (решение Соль-Илецкого районного суда Оренбургской области от </w:t>
            </w:r>
            <w:r>
              <w:lastRenderedPageBreak/>
              <w:t>28.05.2012);</w:t>
            </w:r>
          </w:p>
        </w:tc>
        <w:tc>
          <w:tcPr>
            <w:tcW w:w="2880" w:type="dxa"/>
          </w:tcPr>
          <w:p w:rsidR="007653C5" w:rsidRDefault="007653C5"/>
        </w:tc>
      </w:tr>
      <w:tr w:rsidR="007653C5">
        <w:tc>
          <w:tcPr>
            <w:tcW w:w="2880" w:type="dxa"/>
          </w:tcPr>
          <w:p w:rsidR="007653C5" w:rsidRDefault="00995A36">
            <w:r>
              <w:lastRenderedPageBreak/>
              <w:t>1389.</w:t>
            </w:r>
          </w:p>
        </w:tc>
        <w:tc>
          <w:tcPr>
            <w:tcW w:w="2880" w:type="dxa"/>
          </w:tcPr>
          <w:p w:rsidR="007653C5" w:rsidRDefault="00995A36">
            <w:r>
              <w:t>Видеоматериал «Скины в поезде 2», размещенный на интернет-сайте «Вконтакте», имеющий элек</w:t>
            </w:r>
            <w:r>
              <w:t>тронный адрес http://vkontakte.ru решение Промышленного районного суда города Курска от 11.05.2012);</w:t>
            </w:r>
          </w:p>
        </w:tc>
        <w:tc>
          <w:tcPr>
            <w:tcW w:w="2880" w:type="dxa"/>
          </w:tcPr>
          <w:p w:rsidR="007653C5" w:rsidRDefault="007653C5"/>
        </w:tc>
      </w:tr>
      <w:tr w:rsidR="007653C5">
        <w:tc>
          <w:tcPr>
            <w:tcW w:w="2880" w:type="dxa"/>
          </w:tcPr>
          <w:p w:rsidR="007653C5" w:rsidRDefault="00995A36">
            <w:r>
              <w:t>1390.</w:t>
            </w:r>
          </w:p>
        </w:tc>
        <w:tc>
          <w:tcPr>
            <w:tcW w:w="2880" w:type="dxa"/>
          </w:tcPr>
          <w:p w:rsidR="007653C5" w:rsidRDefault="00995A36">
            <w:r>
              <w:t>Видеофайл «oi skin-head.avi», размером 518 Мб, содержащий русскоязычную видеозапись – видеоролик с песней, общей продолжительностью 2 мин. 23 сек.,</w:t>
            </w:r>
            <w:r>
              <w:t xml:space="preserve">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c>
          <w:tcPr>
            <w:tcW w:w="2880" w:type="dxa"/>
          </w:tcPr>
          <w:p w:rsidR="007653C5" w:rsidRDefault="007653C5"/>
        </w:tc>
      </w:tr>
      <w:tr w:rsidR="007653C5">
        <w:tc>
          <w:tcPr>
            <w:tcW w:w="2880" w:type="dxa"/>
          </w:tcPr>
          <w:p w:rsidR="007653C5" w:rsidRDefault="00995A36">
            <w:r>
              <w:t>1391.</w:t>
            </w:r>
          </w:p>
        </w:tc>
        <w:tc>
          <w:tcPr>
            <w:tcW w:w="2880" w:type="dxa"/>
          </w:tcPr>
          <w:p w:rsidR="007653C5" w:rsidRDefault="00995A36">
            <w: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w:t>
            </w:r>
            <w:r>
              <w:t>да Саранска Республики Мордовия от 03.05.2012);</w:t>
            </w:r>
          </w:p>
        </w:tc>
        <w:tc>
          <w:tcPr>
            <w:tcW w:w="2880" w:type="dxa"/>
          </w:tcPr>
          <w:p w:rsidR="007653C5" w:rsidRDefault="007653C5"/>
        </w:tc>
      </w:tr>
      <w:tr w:rsidR="007653C5">
        <w:tc>
          <w:tcPr>
            <w:tcW w:w="2880" w:type="dxa"/>
          </w:tcPr>
          <w:p w:rsidR="007653C5" w:rsidRDefault="00995A36">
            <w:r>
              <w:t>1392.</w:t>
            </w:r>
          </w:p>
        </w:tc>
        <w:tc>
          <w:tcPr>
            <w:tcW w:w="2880" w:type="dxa"/>
          </w:tcPr>
          <w:p w:rsidR="007653C5" w:rsidRDefault="00995A36">
            <w: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w:t>
            </w:r>
            <w:r>
              <w:t>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c>
          <w:tcPr>
            <w:tcW w:w="2880" w:type="dxa"/>
          </w:tcPr>
          <w:p w:rsidR="007653C5" w:rsidRDefault="007653C5"/>
        </w:tc>
      </w:tr>
      <w:tr w:rsidR="007653C5">
        <w:tc>
          <w:tcPr>
            <w:tcW w:w="2880" w:type="dxa"/>
          </w:tcPr>
          <w:p w:rsidR="007653C5" w:rsidRDefault="00995A36">
            <w:r>
              <w:t>1393.</w:t>
            </w:r>
          </w:p>
        </w:tc>
        <w:tc>
          <w:tcPr>
            <w:tcW w:w="2880" w:type="dxa"/>
          </w:tcPr>
          <w:p w:rsidR="007653C5" w:rsidRDefault="00995A36">
            <w:r>
              <w:t>Информационные материалы, размещенные на интернет-сайте http://vdagestan.com, являю</w:t>
            </w:r>
            <w:r>
              <w:t>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c>
          <w:tcPr>
            <w:tcW w:w="2880" w:type="dxa"/>
          </w:tcPr>
          <w:p w:rsidR="007653C5" w:rsidRDefault="007653C5"/>
        </w:tc>
      </w:tr>
      <w:tr w:rsidR="007653C5">
        <w:tc>
          <w:tcPr>
            <w:tcW w:w="2880" w:type="dxa"/>
          </w:tcPr>
          <w:p w:rsidR="007653C5" w:rsidRDefault="00995A36">
            <w:r>
              <w:lastRenderedPageBreak/>
              <w:t>1394.</w:t>
            </w:r>
          </w:p>
        </w:tc>
        <w:tc>
          <w:tcPr>
            <w:tcW w:w="2880" w:type="dxa"/>
          </w:tcPr>
          <w:p w:rsidR="007653C5" w:rsidRDefault="00995A36">
            <w:r>
              <w:t>Информационный материал «Карадж</w:t>
            </w:r>
            <w:r>
              <w:t>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w:t>
            </w:r>
            <w:r>
              <w:t xml:space="preserve"> суда города Москвы от 17.07.2014).</w:t>
            </w:r>
          </w:p>
        </w:tc>
        <w:tc>
          <w:tcPr>
            <w:tcW w:w="2880" w:type="dxa"/>
          </w:tcPr>
          <w:p w:rsidR="007653C5" w:rsidRDefault="007653C5"/>
        </w:tc>
      </w:tr>
      <w:tr w:rsidR="007653C5">
        <w:tc>
          <w:tcPr>
            <w:tcW w:w="2880" w:type="dxa"/>
          </w:tcPr>
          <w:p w:rsidR="007653C5" w:rsidRDefault="00995A36">
            <w:r>
              <w:t>1395.</w:t>
            </w:r>
          </w:p>
        </w:tc>
        <w:tc>
          <w:tcPr>
            <w:tcW w:w="2880" w:type="dxa"/>
          </w:tcPr>
          <w:p w:rsidR="007653C5" w:rsidRDefault="00995A36">
            <w: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w:t>
            </w:r>
            <w:r>
              <w:t>уда Республики Ингушетия от 08.06.2012);</w:t>
            </w:r>
          </w:p>
        </w:tc>
        <w:tc>
          <w:tcPr>
            <w:tcW w:w="2880" w:type="dxa"/>
          </w:tcPr>
          <w:p w:rsidR="007653C5" w:rsidRDefault="007653C5"/>
        </w:tc>
      </w:tr>
      <w:tr w:rsidR="007653C5">
        <w:tc>
          <w:tcPr>
            <w:tcW w:w="2880" w:type="dxa"/>
          </w:tcPr>
          <w:p w:rsidR="007653C5" w:rsidRDefault="00995A36">
            <w:r>
              <w:t>1396.</w:t>
            </w:r>
          </w:p>
        </w:tc>
        <w:tc>
          <w:tcPr>
            <w:tcW w:w="2880" w:type="dxa"/>
          </w:tcPr>
          <w:p w:rsidR="007653C5" w:rsidRDefault="00995A36">
            <w: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w:t>
            </w:r>
            <w:r>
              <w:t>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c>
          <w:tcPr>
            <w:tcW w:w="2880" w:type="dxa"/>
          </w:tcPr>
          <w:p w:rsidR="007653C5" w:rsidRDefault="007653C5"/>
        </w:tc>
      </w:tr>
      <w:tr w:rsidR="007653C5">
        <w:tc>
          <w:tcPr>
            <w:tcW w:w="2880" w:type="dxa"/>
          </w:tcPr>
          <w:p w:rsidR="007653C5" w:rsidRDefault="00995A36">
            <w:r>
              <w:t>1397.</w:t>
            </w:r>
          </w:p>
        </w:tc>
        <w:tc>
          <w:tcPr>
            <w:tcW w:w="2880" w:type="dxa"/>
          </w:tcPr>
          <w:p w:rsidR="007653C5" w:rsidRDefault="00995A36">
            <w:r>
              <w:t xml:space="preserve">Книга «Озарение. С. </w:t>
            </w:r>
            <w:r>
              <w:t>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c>
          <w:tcPr>
            <w:tcW w:w="2880" w:type="dxa"/>
          </w:tcPr>
          <w:p w:rsidR="007653C5" w:rsidRDefault="007653C5"/>
        </w:tc>
      </w:tr>
      <w:tr w:rsidR="007653C5">
        <w:tc>
          <w:tcPr>
            <w:tcW w:w="2880" w:type="dxa"/>
          </w:tcPr>
          <w:p w:rsidR="007653C5" w:rsidRDefault="00995A36">
            <w:r>
              <w:t>1398.</w:t>
            </w:r>
          </w:p>
        </w:tc>
        <w:tc>
          <w:tcPr>
            <w:tcW w:w="2880" w:type="dxa"/>
          </w:tcPr>
          <w:p w:rsidR="007653C5" w:rsidRDefault="00995A36">
            <w:r>
              <w:t>Журнал «Звезда Селенной» № 3 (45) май 2009 (апелляционное определение Судебной коллегии по граж</w:t>
            </w:r>
            <w:r>
              <w:t>данским делам Верховного Суда Республики Татарстан от 14.02.2013);</w:t>
            </w:r>
          </w:p>
        </w:tc>
        <w:tc>
          <w:tcPr>
            <w:tcW w:w="2880" w:type="dxa"/>
          </w:tcPr>
          <w:p w:rsidR="007653C5" w:rsidRDefault="007653C5"/>
        </w:tc>
      </w:tr>
      <w:tr w:rsidR="007653C5">
        <w:tc>
          <w:tcPr>
            <w:tcW w:w="2880" w:type="dxa"/>
          </w:tcPr>
          <w:p w:rsidR="007653C5" w:rsidRDefault="00995A36">
            <w:r>
              <w:t>13</w:t>
            </w:r>
            <w:r>
              <w:lastRenderedPageBreak/>
              <w:t>99.</w:t>
            </w:r>
          </w:p>
        </w:tc>
        <w:tc>
          <w:tcPr>
            <w:tcW w:w="2880" w:type="dxa"/>
          </w:tcPr>
          <w:p w:rsidR="007653C5" w:rsidRDefault="00995A36">
            <w:r>
              <w:lastRenderedPageBreak/>
              <w:t xml:space="preserve">Журнал «Звезда Селенной» № 4/10 июль 2003 (апелляционное определение Судебной коллегии по </w:t>
            </w:r>
            <w:r>
              <w:lastRenderedPageBreak/>
              <w:t>гражданским делам Верховного Суда Республики Татарстан от 14.02.2013);</w:t>
            </w:r>
          </w:p>
        </w:tc>
        <w:tc>
          <w:tcPr>
            <w:tcW w:w="2880" w:type="dxa"/>
          </w:tcPr>
          <w:p w:rsidR="007653C5" w:rsidRDefault="007653C5"/>
        </w:tc>
      </w:tr>
      <w:tr w:rsidR="007653C5">
        <w:tc>
          <w:tcPr>
            <w:tcW w:w="2880" w:type="dxa"/>
          </w:tcPr>
          <w:p w:rsidR="007653C5" w:rsidRDefault="00995A36">
            <w:r>
              <w:lastRenderedPageBreak/>
              <w:t>1400.</w:t>
            </w:r>
          </w:p>
        </w:tc>
        <w:tc>
          <w:tcPr>
            <w:tcW w:w="2880" w:type="dxa"/>
          </w:tcPr>
          <w:p w:rsidR="007653C5" w:rsidRDefault="00995A36">
            <w:r>
              <w:t>Журнал «Звез</w:t>
            </w:r>
            <w:r>
              <w:t>да Селенной» № 1/31 январь 2007 (апелляционное определение Судебной коллегии по гражданским делам Верховного Суда Республики Татарстан от 14.02.2013);</w:t>
            </w:r>
          </w:p>
        </w:tc>
        <w:tc>
          <w:tcPr>
            <w:tcW w:w="2880" w:type="dxa"/>
          </w:tcPr>
          <w:p w:rsidR="007653C5" w:rsidRDefault="007653C5"/>
        </w:tc>
      </w:tr>
      <w:tr w:rsidR="007653C5">
        <w:tc>
          <w:tcPr>
            <w:tcW w:w="2880" w:type="dxa"/>
          </w:tcPr>
          <w:p w:rsidR="007653C5" w:rsidRDefault="00995A36">
            <w:r>
              <w:t>1401.</w:t>
            </w:r>
          </w:p>
        </w:tc>
        <w:tc>
          <w:tcPr>
            <w:tcW w:w="2880" w:type="dxa"/>
          </w:tcPr>
          <w:p w:rsidR="007653C5" w:rsidRDefault="00995A36">
            <w:r>
              <w:t>Журнал «Звезда Селенной» № 2/32 март 2007 (апелляционное определение Судебной коллегии по граждан</w:t>
            </w:r>
            <w:r>
              <w:t>ским делам Верховного Суда Республики Татарстан от 14.02.2013);</w:t>
            </w:r>
          </w:p>
        </w:tc>
        <w:tc>
          <w:tcPr>
            <w:tcW w:w="2880" w:type="dxa"/>
          </w:tcPr>
          <w:p w:rsidR="007653C5" w:rsidRDefault="007653C5"/>
        </w:tc>
      </w:tr>
      <w:tr w:rsidR="007653C5">
        <w:tc>
          <w:tcPr>
            <w:tcW w:w="2880" w:type="dxa"/>
          </w:tcPr>
          <w:p w:rsidR="007653C5" w:rsidRDefault="00995A36">
            <w:r>
              <w:t>1402.</w:t>
            </w:r>
          </w:p>
        </w:tc>
        <w:tc>
          <w:tcPr>
            <w:tcW w:w="2880" w:type="dxa"/>
          </w:tcPr>
          <w:p w:rsidR="007653C5" w:rsidRDefault="00995A36">
            <w: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c>
          <w:tcPr>
            <w:tcW w:w="2880" w:type="dxa"/>
          </w:tcPr>
          <w:p w:rsidR="007653C5" w:rsidRDefault="007653C5"/>
        </w:tc>
      </w:tr>
      <w:tr w:rsidR="007653C5">
        <w:tc>
          <w:tcPr>
            <w:tcW w:w="2880" w:type="dxa"/>
          </w:tcPr>
          <w:p w:rsidR="007653C5" w:rsidRDefault="00995A36">
            <w:r>
              <w:t>1403.</w:t>
            </w:r>
          </w:p>
        </w:tc>
        <w:tc>
          <w:tcPr>
            <w:tcW w:w="2880" w:type="dxa"/>
          </w:tcPr>
          <w:p w:rsidR="007653C5" w:rsidRDefault="00995A36">
            <w:r>
              <w:t xml:space="preserve">Журнал «Звезда </w:t>
            </w:r>
            <w:r>
              <w:t>Селенной» № 4 июль 2002 (апелляционное определение Судебной коллегии по гражданским делам Верховного Суда Республики Татарстан от 14.02.2013);</w:t>
            </w:r>
          </w:p>
        </w:tc>
        <w:tc>
          <w:tcPr>
            <w:tcW w:w="2880" w:type="dxa"/>
          </w:tcPr>
          <w:p w:rsidR="007653C5" w:rsidRDefault="007653C5"/>
        </w:tc>
      </w:tr>
      <w:tr w:rsidR="007653C5">
        <w:tc>
          <w:tcPr>
            <w:tcW w:w="2880" w:type="dxa"/>
          </w:tcPr>
          <w:p w:rsidR="007653C5" w:rsidRDefault="00995A36">
            <w:r>
              <w:t>1404.</w:t>
            </w:r>
          </w:p>
        </w:tc>
        <w:tc>
          <w:tcPr>
            <w:tcW w:w="2880" w:type="dxa"/>
          </w:tcPr>
          <w:p w:rsidR="007653C5" w:rsidRDefault="00995A36">
            <w:r>
              <w:t xml:space="preserve">Журнал «Звезда Селенной» № 2 март 2002 (апелляционное определение Судебной коллегии по гражданским делам </w:t>
            </w:r>
            <w:r>
              <w:t>Верховного Суда Республики Татарстан от 14.02.2013);</w:t>
            </w:r>
          </w:p>
        </w:tc>
        <w:tc>
          <w:tcPr>
            <w:tcW w:w="2880" w:type="dxa"/>
          </w:tcPr>
          <w:p w:rsidR="007653C5" w:rsidRDefault="007653C5"/>
        </w:tc>
      </w:tr>
      <w:tr w:rsidR="007653C5">
        <w:tc>
          <w:tcPr>
            <w:tcW w:w="2880" w:type="dxa"/>
          </w:tcPr>
          <w:p w:rsidR="007653C5" w:rsidRDefault="00995A36">
            <w:r>
              <w:lastRenderedPageBreak/>
              <w:t>1405.</w:t>
            </w:r>
          </w:p>
        </w:tc>
        <w:tc>
          <w:tcPr>
            <w:tcW w:w="2880" w:type="dxa"/>
          </w:tcPr>
          <w:p w:rsidR="007653C5" w:rsidRDefault="00995A36">
            <w: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t>
            </w:r>
            <w:r>
              <w:t>ww.djamaattakbir.com» (решение Нальчикского городского суда Кабардино-Балкарской Республики от 26.06.2012);</w:t>
            </w:r>
          </w:p>
        </w:tc>
        <w:tc>
          <w:tcPr>
            <w:tcW w:w="2880" w:type="dxa"/>
          </w:tcPr>
          <w:p w:rsidR="007653C5" w:rsidRDefault="007653C5"/>
        </w:tc>
      </w:tr>
      <w:tr w:rsidR="007653C5">
        <w:tc>
          <w:tcPr>
            <w:tcW w:w="2880" w:type="dxa"/>
          </w:tcPr>
          <w:p w:rsidR="007653C5" w:rsidRDefault="00995A36">
            <w:r>
              <w:t>1406.</w:t>
            </w:r>
          </w:p>
        </w:tc>
        <w:tc>
          <w:tcPr>
            <w:tcW w:w="2880" w:type="dxa"/>
          </w:tcPr>
          <w:p w:rsidR="007653C5" w:rsidRDefault="00995A36">
            <w:r>
              <w:t>Статья «Заявление командования муджахидов Вилаята Галг1айче» и комментарии к ней, опубликованные в период с 4 мая 2012 года по 12 мая 2012 г</w:t>
            </w:r>
            <w:r>
              <w:t>ода на сайте http://hunafa.com (решение Магасского районного суда Республики Ингушетия от 15.06.2012);</w:t>
            </w:r>
          </w:p>
        </w:tc>
        <w:tc>
          <w:tcPr>
            <w:tcW w:w="2880" w:type="dxa"/>
          </w:tcPr>
          <w:p w:rsidR="007653C5" w:rsidRDefault="007653C5"/>
        </w:tc>
      </w:tr>
      <w:tr w:rsidR="007653C5">
        <w:tc>
          <w:tcPr>
            <w:tcW w:w="2880" w:type="dxa"/>
          </w:tcPr>
          <w:p w:rsidR="007653C5" w:rsidRDefault="00995A36">
            <w:r>
              <w:t>1407.</w:t>
            </w:r>
          </w:p>
        </w:tc>
        <w:tc>
          <w:tcPr>
            <w:tcW w:w="2880" w:type="dxa"/>
          </w:tcPr>
          <w:p w:rsidR="007653C5" w:rsidRDefault="00995A36">
            <w:r>
              <w:t>Статья «Заявление командования муджахидов Вилаята Галг1айче» и комментарии к ней, опубликованные в период с 5 марта 2012 года по 16 марта 2012 го</w:t>
            </w:r>
            <w:r>
              <w:t>да на сайте http://hunafa.com (решение Магасского районного суда Республики Ингушетия от 15.06.2012);</w:t>
            </w:r>
          </w:p>
        </w:tc>
        <w:tc>
          <w:tcPr>
            <w:tcW w:w="2880" w:type="dxa"/>
          </w:tcPr>
          <w:p w:rsidR="007653C5" w:rsidRDefault="007653C5"/>
        </w:tc>
      </w:tr>
      <w:tr w:rsidR="007653C5">
        <w:tc>
          <w:tcPr>
            <w:tcW w:w="2880" w:type="dxa"/>
          </w:tcPr>
          <w:p w:rsidR="007653C5" w:rsidRDefault="00995A36">
            <w:r>
              <w:t>1408.</w:t>
            </w:r>
          </w:p>
        </w:tc>
        <w:tc>
          <w:tcPr>
            <w:tcW w:w="2880" w:type="dxa"/>
          </w:tcPr>
          <w:p w:rsidR="007653C5" w:rsidRDefault="00995A36">
            <w:r>
              <w:t>Интернет-ресурс (сайт): http://milleti-ibrahim.info/ru/ - «Азербайджанское исламское независимое информационное издание» на русском языке (решение</w:t>
            </w:r>
            <w:r>
              <w:t xml:space="preserve"> Интинского городского суда Республики Коми от 19.06.2012);</w:t>
            </w:r>
          </w:p>
        </w:tc>
        <w:tc>
          <w:tcPr>
            <w:tcW w:w="2880" w:type="dxa"/>
          </w:tcPr>
          <w:p w:rsidR="007653C5" w:rsidRDefault="007653C5"/>
        </w:tc>
      </w:tr>
      <w:tr w:rsidR="007653C5">
        <w:tc>
          <w:tcPr>
            <w:tcW w:w="2880" w:type="dxa"/>
          </w:tcPr>
          <w:p w:rsidR="007653C5" w:rsidRDefault="00995A36">
            <w:r>
              <w:t>1409.</w:t>
            </w:r>
          </w:p>
        </w:tc>
        <w:tc>
          <w:tcPr>
            <w:tcW w:w="2880" w:type="dxa"/>
          </w:tcPr>
          <w:p w:rsidR="007653C5" w:rsidRDefault="00995A36">
            <w:r>
              <w:t>Независимое православно-патриотическое издание «Русь православная» (решение Куйбышевского районного суда города Санкт-Петербурга от 21.03.2012);</w:t>
            </w:r>
          </w:p>
        </w:tc>
        <w:tc>
          <w:tcPr>
            <w:tcW w:w="2880" w:type="dxa"/>
          </w:tcPr>
          <w:p w:rsidR="007653C5" w:rsidRDefault="007653C5"/>
        </w:tc>
      </w:tr>
      <w:tr w:rsidR="007653C5">
        <w:tc>
          <w:tcPr>
            <w:tcW w:w="2880" w:type="dxa"/>
          </w:tcPr>
          <w:p w:rsidR="007653C5" w:rsidRDefault="00995A36">
            <w:r>
              <w:t>141</w:t>
            </w:r>
            <w:r>
              <w:lastRenderedPageBreak/>
              <w:t>0.</w:t>
            </w:r>
          </w:p>
        </w:tc>
        <w:tc>
          <w:tcPr>
            <w:tcW w:w="2880" w:type="dxa"/>
          </w:tcPr>
          <w:p w:rsidR="007653C5" w:rsidRDefault="00995A36">
            <w:r>
              <w:lastRenderedPageBreak/>
              <w:t>http://www.ispovednik.com./veroispovedanie-rospc/ (решение Первомайского районного суда города Кирова Кировской области от 02.05.2012);</w:t>
            </w:r>
          </w:p>
        </w:tc>
        <w:tc>
          <w:tcPr>
            <w:tcW w:w="2880" w:type="dxa"/>
          </w:tcPr>
          <w:p w:rsidR="007653C5" w:rsidRDefault="007653C5"/>
        </w:tc>
      </w:tr>
      <w:tr w:rsidR="007653C5">
        <w:tc>
          <w:tcPr>
            <w:tcW w:w="2880" w:type="dxa"/>
          </w:tcPr>
          <w:p w:rsidR="007653C5" w:rsidRDefault="00995A36">
            <w:r>
              <w:lastRenderedPageBreak/>
              <w:t>1411.</w:t>
            </w:r>
          </w:p>
        </w:tc>
        <w:tc>
          <w:tcPr>
            <w:tcW w:w="2880" w:type="dxa"/>
          </w:tcPr>
          <w:p w:rsidR="007653C5" w:rsidRDefault="00995A36">
            <w:r>
              <w:t>http://www.ispovednik.com./veroispovedanie-rospc-i (решение Первомайского районного суда города Кирова Кировской</w:t>
            </w:r>
            <w:r>
              <w:t xml:space="preserve"> области от 02.05.2012);</w:t>
            </w:r>
          </w:p>
        </w:tc>
        <w:tc>
          <w:tcPr>
            <w:tcW w:w="2880" w:type="dxa"/>
          </w:tcPr>
          <w:p w:rsidR="007653C5" w:rsidRDefault="007653C5"/>
        </w:tc>
      </w:tr>
      <w:tr w:rsidR="007653C5">
        <w:tc>
          <w:tcPr>
            <w:tcW w:w="2880" w:type="dxa"/>
          </w:tcPr>
          <w:p w:rsidR="007653C5" w:rsidRDefault="00995A36">
            <w:r>
              <w:t>1412.</w:t>
            </w:r>
          </w:p>
        </w:tc>
        <w:tc>
          <w:tcPr>
            <w:tcW w:w="2880" w:type="dxa"/>
          </w:tcPr>
          <w:p w:rsidR="007653C5" w:rsidRDefault="00995A36">
            <w:r>
              <w:t>http://www.ispovednik.com./veroispovedanie-rospc-ii (решение Первомайского районного суда города Кирова Кировской области от 02.05.2012);</w:t>
            </w:r>
          </w:p>
        </w:tc>
        <w:tc>
          <w:tcPr>
            <w:tcW w:w="2880" w:type="dxa"/>
          </w:tcPr>
          <w:p w:rsidR="007653C5" w:rsidRDefault="007653C5"/>
        </w:tc>
      </w:tr>
      <w:tr w:rsidR="007653C5">
        <w:tc>
          <w:tcPr>
            <w:tcW w:w="2880" w:type="dxa"/>
          </w:tcPr>
          <w:p w:rsidR="007653C5" w:rsidRDefault="00995A36">
            <w:r>
              <w:t>1413.</w:t>
            </w:r>
          </w:p>
        </w:tc>
        <w:tc>
          <w:tcPr>
            <w:tcW w:w="2880" w:type="dxa"/>
          </w:tcPr>
          <w:p w:rsidR="007653C5" w:rsidRDefault="00995A36">
            <w:r>
              <w:t>http://www.ispovednik.com./veroispovedanie-rospc-iii (решение Первомайского р</w:t>
            </w:r>
            <w:r>
              <w:t>айонного суда города Кирова Кировской области от 02.05.2012);</w:t>
            </w:r>
          </w:p>
        </w:tc>
        <w:tc>
          <w:tcPr>
            <w:tcW w:w="2880" w:type="dxa"/>
          </w:tcPr>
          <w:p w:rsidR="007653C5" w:rsidRDefault="007653C5"/>
        </w:tc>
      </w:tr>
      <w:tr w:rsidR="007653C5">
        <w:tc>
          <w:tcPr>
            <w:tcW w:w="2880" w:type="dxa"/>
          </w:tcPr>
          <w:p w:rsidR="007653C5" w:rsidRDefault="00995A36">
            <w:r>
              <w:t>1414.</w:t>
            </w:r>
          </w:p>
        </w:tc>
        <w:tc>
          <w:tcPr>
            <w:tcW w:w="2880" w:type="dxa"/>
          </w:tcPr>
          <w:p w:rsidR="007653C5" w:rsidRDefault="00995A36">
            <w:r>
              <w:t>http://www.ispovednik.com./veroispovedanie-rospc-iv (решение Первомайского районного суда города Кирова Кировской области от 02.05.2012);</w:t>
            </w:r>
          </w:p>
        </w:tc>
        <w:tc>
          <w:tcPr>
            <w:tcW w:w="2880" w:type="dxa"/>
          </w:tcPr>
          <w:p w:rsidR="007653C5" w:rsidRDefault="007653C5"/>
        </w:tc>
      </w:tr>
      <w:tr w:rsidR="007653C5">
        <w:tc>
          <w:tcPr>
            <w:tcW w:w="2880" w:type="dxa"/>
          </w:tcPr>
          <w:p w:rsidR="007653C5" w:rsidRDefault="00995A36">
            <w:r>
              <w:t>1415.</w:t>
            </w:r>
          </w:p>
        </w:tc>
        <w:tc>
          <w:tcPr>
            <w:tcW w:w="2880" w:type="dxa"/>
          </w:tcPr>
          <w:p w:rsidR="007653C5" w:rsidRDefault="00995A36">
            <w:r>
              <w:t>http://www.ispovednik.com./veroispovedanie-rospc-v (решение Первомайского районного суда города Кирова Кировской области от 02.05.2012);</w:t>
            </w:r>
          </w:p>
        </w:tc>
        <w:tc>
          <w:tcPr>
            <w:tcW w:w="2880" w:type="dxa"/>
          </w:tcPr>
          <w:p w:rsidR="007653C5" w:rsidRDefault="007653C5"/>
        </w:tc>
      </w:tr>
      <w:tr w:rsidR="007653C5">
        <w:tc>
          <w:tcPr>
            <w:tcW w:w="2880" w:type="dxa"/>
          </w:tcPr>
          <w:p w:rsidR="007653C5" w:rsidRDefault="00995A36">
            <w:r>
              <w:lastRenderedPageBreak/>
              <w:t>1416.</w:t>
            </w:r>
          </w:p>
        </w:tc>
        <w:tc>
          <w:tcPr>
            <w:tcW w:w="2880" w:type="dxa"/>
          </w:tcPr>
          <w:p w:rsidR="007653C5" w:rsidRDefault="00995A36">
            <w:r>
              <w:t>http://www.ispovednik.com./veroispovedanie-rospc-vi (решение Первомайского районного суда города Кирова Кировск</w:t>
            </w:r>
            <w:r>
              <w:t>ой области от 02.05.2012);</w:t>
            </w:r>
          </w:p>
        </w:tc>
        <w:tc>
          <w:tcPr>
            <w:tcW w:w="2880" w:type="dxa"/>
          </w:tcPr>
          <w:p w:rsidR="007653C5" w:rsidRDefault="007653C5"/>
        </w:tc>
      </w:tr>
      <w:tr w:rsidR="007653C5">
        <w:tc>
          <w:tcPr>
            <w:tcW w:w="2880" w:type="dxa"/>
          </w:tcPr>
          <w:p w:rsidR="007653C5" w:rsidRDefault="00995A36">
            <w:r>
              <w:t>1417.</w:t>
            </w:r>
          </w:p>
        </w:tc>
        <w:tc>
          <w:tcPr>
            <w:tcW w:w="2880" w:type="dxa"/>
          </w:tcPr>
          <w:p w:rsidR="007653C5" w:rsidRDefault="00995A36">
            <w:r>
              <w:t>http://www.ispovednik.com./veroispovedanie-rospc-vii (решение Первомайского районного суда города Кирова Кировской области от 02.05.2012);</w:t>
            </w:r>
          </w:p>
        </w:tc>
        <w:tc>
          <w:tcPr>
            <w:tcW w:w="2880" w:type="dxa"/>
          </w:tcPr>
          <w:p w:rsidR="007653C5" w:rsidRDefault="007653C5"/>
        </w:tc>
      </w:tr>
      <w:tr w:rsidR="007653C5">
        <w:tc>
          <w:tcPr>
            <w:tcW w:w="2880" w:type="dxa"/>
          </w:tcPr>
          <w:p w:rsidR="007653C5" w:rsidRDefault="00995A36">
            <w:r>
              <w:t>1418.</w:t>
            </w:r>
          </w:p>
        </w:tc>
        <w:tc>
          <w:tcPr>
            <w:tcW w:w="2880" w:type="dxa"/>
          </w:tcPr>
          <w:p w:rsidR="007653C5" w:rsidRDefault="00995A36">
            <w:r>
              <w:t>http://www.ispovednik.com./prilozenie-no-1 (решение Первомайского районног</w:t>
            </w:r>
            <w:r>
              <w:t>о суда города Кирова Кировской области от 02.05.2012);</w:t>
            </w:r>
          </w:p>
        </w:tc>
        <w:tc>
          <w:tcPr>
            <w:tcW w:w="2880" w:type="dxa"/>
          </w:tcPr>
          <w:p w:rsidR="007653C5" w:rsidRDefault="007653C5"/>
        </w:tc>
      </w:tr>
      <w:tr w:rsidR="007653C5">
        <w:tc>
          <w:tcPr>
            <w:tcW w:w="2880" w:type="dxa"/>
          </w:tcPr>
          <w:p w:rsidR="007653C5" w:rsidRDefault="00995A36">
            <w:r>
              <w:t>1419.</w:t>
            </w:r>
          </w:p>
        </w:tc>
        <w:tc>
          <w:tcPr>
            <w:tcW w:w="2880" w:type="dxa"/>
          </w:tcPr>
          <w:p w:rsidR="007653C5" w:rsidRDefault="00995A36">
            <w:r>
              <w:t>http://www.ispovednik.com./prilozenie-no-2 (решение Первомайского районного суда города Кирова Кировской области от 02.05.2012);</w:t>
            </w:r>
          </w:p>
        </w:tc>
        <w:tc>
          <w:tcPr>
            <w:tcW w:w="2880" w:type="dxa"/>
          </w:tcPr>
          <w:p w:rsidR="007653C5" w:rsidRDefault="007653C5"/>
        </w:tc>
      </w:tr>
      <w:tr w:rsidR="007653C5">
        <w:tc>
          <w:tcPr>
            <w:tcW w:w="2880" w:type="dxa"/>
          </w:tcPr>
          <w:p w:rsidR="007653C5" w:rsidRDefault="00995A36">
            <w:r>
              <w:t>1420.</w:t>
            </w:r>
          </w:p>
        </w:tc>
        <w:tc>
          <w:tcPr>
            <w:tcW w:w="2880" w:type="dxa"/>
          </w:tcPr>
          <w:p w:rsidR="007653C5" w:rsidRDefault="00995A36">
            <w:r>
              <w:t>Информационный материал – так называемая лекция И.И.Хами</w:t>
            </w:r>
            <w:r>
              <w:t xml:space="preserve">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w:t>
            </w:r>
            <w:r>
              <w:t>минуты 34 секунды (решение Вахитовского районного суда города Казани Республики Татарстан от 12.04.2012);</w:t>
            </w:r>
          </w:p>
        </w:tc>
        <w:tc>
          <w:tcPr>
            <w:tcW w:w="2880" w:type="dxa"/>
          </w:tcPr>
          <w:p w:rsidR="007653C5" w:rsidRDefault="007653C5"/>
        </w:tc>
      </w:tr>
      <w:tr w:rsidR="007653C5">
        <w:tc>
          <w:tcPr>
            <w:tcW w:w="2880" w:type="dxa"/>
          </w:tcPr>
          <w:p w:rsidR="007653C5" w:rsidRDefault="00995A36">
            <w:r>
              <w:t>14</w:t>
            </w:r>
            <w:r>
              <w:lastRenderedPageBreak/>
              <w:t>21.</w:t>
            </w:r>
          </w:p>
        </w:tc>
        <w:tc>
          <w:tcPr>
            <w:tcW w:w="2880" w:type="dxa"/>
          </w:tcPr>
          <w:p w:rsidR="007653C5" w:rsidRDefault="00995A36">
            <w:r>
              <w:lastRenderedPageBreak/>
              <w:t xml:space="preserve">Информационный материал – так называемая лекция И.И.Хамидуллина, идеолога религиозного объединения «Ат-такфир Валь-хиджра», – звуковой файл в </w:t>
            </w:r>
            <w:r>
              <w:t xml:space="preserve">формате mp3, находящийся на компакт-диске CD-R, Verbatim, </w:t>
            </w:r>
            <w:r>
              <w:lastRenderedPageBreak/>
              <w:t>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w:t>
            </w:r>
            <w:r>
              <w:t>ан от 12.04.2012);</w:t>
            </w:r>
          </w:p>
        </w:tc>
        <w:tc>
          <w:tcPr>
            <w:tcW w:w="2880" w:type="dxa"/>
          </w:tcPr>
          <w:p w:rsidR="007653C5" w:rsidRDefault="007653C5"/>
        </w:tc>
      </w:tr>
      <w:tr w:rsidR="007653C5">
        <w:tc>
          <w:tcPr>
            <w:tcW w:w="2880" w:type="dxa"/>
          </w:tcPr>
          <w:p w:rsidR="007653C5" w:rsidRDefault="00995A36">
            <w:r>
              <w:lastRenderedPageBreak/>
              <w:t>1422.</w:t>
            </w:r>
          </w:p>
        </w:tc>
        <w:tc>
          <w:tcPr>
            <w:tcW w:w="2880" w:type="dxa"/>
          </w:tcPr>
          <w:p w:rsidR="007653C5" w:rsidRDefault="00995A36">
            <w: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w:t>
            </w:r>
            <w:r>
              <w:t>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c>
          <w:tcPr>
            <w:tcW w:w="2880" w:type="dxa"/>
          </w:tcPr>
          <w:p w:rsidR="007653C5" w:rsidRDefault="007653C5"/>
        </w:tc>
      </w:tr>
      <w:tr w:rsidR="007653C5">
        <w:tc>
          <w:tcPr>
            <w:tcW w:w="2880" w:type="dxa"/>
          </w:tcPr>
          <w:p w:rsidR="007653C5" w:rsidRDefault="00995A36">
            <w:r>
              <w:t>1423.</w:t>
            </w:r>
          </w:p>
        </w:tc>
        <w:tc>
          <w:tcPr>
            <w:tcW w:w="2880" w:type="dxa"/>
          </w:tcPr>
          <w:p w:rsidR="007653C5" w:rsidRDefault="00995A36">
            <w:r>
              <w:t>Информационный материал – так называемая лекция И.И.Хам</w:t>
            </w:r>
            <w:r>
              <w:t>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w:t>
            </w:r>
            <w:r>
              <w:t>ас 04 минуты 08 секунд (решение Вахитовского районного суда города Казани Республики Татарстан от 12.04.2012);</w:t>
            </w:r>
          </w:p>
        </w:tc>
        <w:tc>
          <w:tcPr>
            <w:tcW w:w="2880" w:type="dxa"/>
          </w:tcPr>
          <w:p w:rsidR="007653C5" w:rsidRDefault="007653C5"/>
        </w:tc>
      </w:tr>
      <w:tr w:rsidR="007653C5">
        <w:tc>
          <w:tcPr>
            <w:tcW w:w="2880" w:type="dxa"/>
          </w:tcPr>
          <w:p w:rsidR="007653C5" w:rsidRDefault="00995A36">
            <w:r>
              <w:t>1424.</w:t>
            </w:r>
          </w:p>
        </w:tc>
        <w:tc>
          <w:tcPr>
            <w:tcW w:w="2880" w:type="dxa"/>
          </w:tcPr>
          <w:p w:rsidR="007653C5" w:rsidRDefault="00995A36">
            <w:r>
              <w:t>Информационный материал – так называемая лекция И.И.Хамидуллина, идеолога религиозного объединения «Ат-такфир Валь-хиджра», – звуковой фа</w:t>
            </w:r>
            <w:r>
              <w:t>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w:t>
            </w:r>
            <w:r>
              <w:t>ки Татарстан от 12.04.2012);</w:t>
            </w:r>
          </w:p>
        </w:tc>
        <w:tc>
          <w:tcPr>
            <w:tcW w:w="2880" w:type="dxa"/>
          </w:tcPr>
          <w:p w:rsidR="007653C5" w:rsidRDefault="007653C5"/>
        </w:tc>
      </w:tr>
      <w:tr w:rsidR="007653C5">
        <w:tc>
          <w:tcPr>
            <w:tcW w:w="2880" w:type="dxa"/>
          </w:tcPr>
          <w:p w:rsidR="007653C5" w:rsidRDefault="00995A36">
            <w:r>
              <w:t>1425.</w:t>
            </w:r>
          </w:p>
        </w:tc>
        <w:tc>
          <w:tcPr>
            <w:tcW w:w="2880" w:type="dxa"/>
          </w:tcPr>
          <w:p w:rsidR="007653C5" w:rsidRDefault="00995A36">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w:t>
            </w:r>
            <w:r>
              <w:t>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c>
          <w:tcPr>
            <w:tcW w:w="2880" w:type="dxa"/>
          </w:tcPr>
          <w:p w:rsidR="007653C5" w:rsidRDefault="007653C5"/>
        </w:tc>
      </w:tr>
      <w:tr w:rsidR="007653C5">
        <w:tc>
          <w:tcPr>
            <w:tcW w:w="2880" w:type="dxa"/>
          </w:tcPr>
          <w:p w:rsidR="007653C5" w:rsidRDefault="00995A36">
            <w:r>
              <w:lastRenderedPageBreak/>
              <w:t>1426.</w:t>
            </w:r>
          </w:p>
        </w:tc>
        <w:tc>
          <w:tcPr>
            <w:tcW w:w="2880" w:type="dxa"/>
          </w:tcPr>
          <w:p w:rsidR="007653C5" w:rsidRDefault="00995A36">
            <w:r>
              <w:t>Информационный материал – так называемая лекц</w:t>
            </w:r>
            <w:r>
              <w:t>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w:t>
            </w:r>
            <w:r>
              <w:t>ностью 31 минута 59 секунд (решение Вахитовского районного суда города Казани Республики Татарстан от 12.04.2012);</w:t>
            </w:r>
          </w:p>
        </w:tc>
        <w:tc>
          <w:tcPr>
            <w:tcW w:w="2880" w:type="dxa"/>
          </w:tcPr>
          <w:p w:rsidR="007653C5" w:rsidRDefault="007653C5"/>
        </w:tc>
      </w:tr>
      <w:tr w:rsidR="007653C5">
        <w:tc>
          <w:tcPr>
            <w:tcW w:w="2880" w:type="dxa"/>
          </w:tcPr>
          <w:p w:rsidR="007653C5" w:rsidRDefault="00995A36">
            <w:r>
              <w:t>1427.</w:t>
            </w:r>
          </w:p>
        </w:tc>
        <w:tc>
          <w:tcPr>
            <w:tcW w:w="2880" w:type="dxa"/>
          </w:tcPr>
          <w:p w:rsidR="007653C5" w:rsidRDefault="00995A36">
            <w:r>
              <w:t xml:space="preserve">Интернет-ресурс (сайт) http:/czeczenia-rus.blog.onet.pl/ - «Serwis Emiratu Kaukaskiego» (Сервис Имарат Кавказ) (решение </w:t>
            </w:r>
            <w:r>
              <w:t>Усть-Куломского районного суда Республики Коми от 27.06.2012);</w:t>
            </w:r>
          </w:p>
        </w:tc>
        <w:tc>
          <w:tcPr>
            <w:tcW w:w="2880" w:type="dxa"/>
          </w:tcPr>
          <w:p w:rsidR="007653C5" w:rsidRDefault="007653C5"/>
        </w:tc>
      </w:tr>
      <w:tr w:rsidR="007653C5">
        <w:tc>
          <w:tcPr>
            <w:tcW w:w="2880" w:type="dxa"/>
          </w:tcPr>
          <w:p w:rsidR="007653C5" w:rsidRDefault="00995A36">
            <w:r>
              <w:t>1428.</w:t>
            </w:r>
          </w:p>
        </w:tc>
        <w:tc>
          <w:tcPr>
            <w:tcW w:w="2880" w:type="dxa"/>
          </w:tcPr>
          <w:p w:rsidR="007653C5" w:rsidRDefault="00995A36">
            <w:r>
              <w:t>Интернет-ресурс (сайт): http://vdagestan.com/ - «Официальный сайт Вилайята Дагестан» (решение Интинского городского суда Республики Коми от 19.06.2012);</w:t>
            </w:r>
          </w:p>
        </w:tc>
        <w:tc>
          <w:tcPr>
            <w:tcW w:w="2880" w:type="dxa"/>
          </w:tcPr>
          <w:p w:rsidR="007653C5" w:rsidRDefault="007653C5"/>
        </w:tc>
      </w:tr>
      <w:tr w:rsidR="007653C5">
        <w:tc>
          <w:tcPr>
            <w:tcW w:w="2880" w:type="dxa"/>
          </w:tcPr>
          <w:p w:rsidR="007653C5" w:rsidRDefault="00995A36">
            <w:r>
              <w:t>1429.</w:t>
            </w:r>
          </w:p>
        </w:tc>
        <w:tc>
          <w:tcPr>
            <w:tcW w:w="2880" w:type="dxa"/>
          </w:tcPr>
          <w:p w:rsidR="007653C5" w:rsidRDefault="00995A36">
            <w:r>
              <w:t xml:space="preserve">видеофайл формата mp4 </w:t>
            </w:r>
            <w:r>
              <w:t>«Русские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7653C5" w:rsidRDefault="007653C5"/>
        </w:tc>
      </w:tr>
      <w:tr w:rsidR="007653C5">
        <w:tc>
          <w:tcPr>
            <w:tcW w:w="2880" w:type="dxa"/>
          </w:tcPr>
          <w:p w:rsidR="007653C5" w:rsidRDefault="00995A36">
            <w:r>
              <w:t>1430.</w:t>
            </w:r>
          </w:p>
        </w:tc>
        <w:tc>
          <w:tcPr>
            <w:tcW w:w="2880" w:type="dxa"/>
          </w:tcPr>
          <w:p w:rsidR="007653C5" w:rsidRDefault="00995A36">
            <w:r>
              <w:t>видеофайл формата mp4 «Русские Скины..mp4», размещенный в сети</w:t>
            </w:r>
            <w:r>
              <w:t xml:space="preserve"> Интернет на электронной странице http://vkontakte.ru/id4595303 (решение Ленинградского районного суда города Калининграда от 10.04.2012);</w:t>
            </w:r>
          </w:p>
        </w:tc>
        <w:tc>
          <w:tcPr>
            <w:tcW w:w="2880" w:type="dxa"/>
          </w:tcPr>
          <w:p w:rsidR="007653C5" w:rsidRDefault="007653C5"/>
        </w:tc>
      </w:tr>
      <w:tr w:rsidR="007653C5">
        <w:tc>
          <w:tcPr>
            <w:tcW w:w="2880" w:type="dxa"/>
          </w:tcPr>
          <w:p w:rsidR="007653C5" w:rsidRDefault="00995A36">
            <w:r>
              <w:t>14</w:t>
            </w:r>
            <w:r>
              <w:lastRenderedPageBreak/>
              <w:t>31.</w:t>
            </w:r>
          </w:p>
        </w:tc>
        <w:tc>
          <w:tcPr>
            <w:tcW w:w="2880" w:type="dxa"/>
          </w:tcPr>
          <w:p w:rsidR="007653C5" w:rsidRDefault="00995A36">
            <w:r>
              <w:lastRenderedPageBreak/>
              <w:t>видеофайл формата mp4 «Русские парни против хачей РУССКИЕ СИЛА..mp4», размещенный в сети Интернет на электрон</w:t>
            </w:r>
            <w:r>
              <w:t xml:space="preserve">ной странице http://vkontakte.ru/id4595303 (решение Ленинградского районного суда города </w:t>
            </w:r>
            <w:r>
              <w:lastRenderedPageBreak/>
              <w:t>Калининграда от 10.04.2012);</w:t>
            </w:r>
          </w:p>
        </w:tc>
        <w:tc>
          <w:tcPr>
            <w:tcW w:w="2880" w:type="dxa"/>
          </w:tcPr>
          <w:p w:rsidR="007653C5" w:rsidRDefault="007653C5"/>
        </w:tc>
      </w:tr>
      <w:tr w:rsidR="007653C5">
        <w:tc>
          <w:tcPr>
            <w:tcW w:w="2880" w:type="dxa"/>
          </w:tcPr>
          <w:p w:rsidR="007653C5" w:rsidRDefault="00995A36">
            <w:r>
              <w:lastRenderedPageBreak/>
              <w:t>1432.</w:t>
            </w:r>
          </w:p>
        </w:tc>
        <w:tc>
          <w:tcPr>
            <w:tcW w:w="2880" w:type="dxa"/>
          </w:tcPr>
          <w:p w:rsidR="007653C5" w:rsidRDefault="00995A36">
            <w:r>
              <w:t>видеофайл формата mp4 «Русский Скинхед против толпы Хачей..mp4», размещенный в сети Интернет на электронной странице http://vkonta</w:t>
            </w:r>
            <w:r>
              <w:t>kte.ru/id4595303 (решение Ленинградского районного суда города Калининграда от 10.04.2012);</w:t>
            </w:r>
          </w:p>
        </w:tc>
        <w:tc>
          <w:tcPr>
            <w:tcW w:w="2880" w:type="dxa"/>
          </w:tcPr>
          <w:p w:rsidR="007653C5" w:rsidRDefault="007653C5"/>
        </w:tc>
      </w:tr>
      <w:tr w:rsidR="007653C5">
        <w:tc>
          <w:tcPr>
            <w:tcW w:w="2880" w:type="dxa"/>
          </w:tcPr>
          <w:p w:rsidR="007653C5" w:rsidRDefault="00995A36">
            <w:r>
              <w:t>1433.</w:t>
            </w:r>
          </w:p>
        </w:tc>
        <w:tc>
          <w:tcPr>
            <w:tcW w:w="2880" w:type="dxa"/>
          </w:tcPr>
          <w:p w:rsidR="007653C5" w:rsidRDefault="00995A36">
            <w:r>
              <w:t xml:space="preserve">видеофайл формата mp4 «Русский очнись..mp4», размещенный в сети Интернет на электронной странице http://vkontakte.ru/id4595303 (решение Ленинградского </w:t>
            </w:r>
            <w:r>
              <w:t>районного суда города Калининграда от 10.04.2012);</w:t>
            </w:r>
          </w:p>
        </w:tc>
        <w:tc>
          <w:tcPr>
            <w:tcW w:w="2880" w:type="dxa"/>
          </w:tcPr>
          <w:p w:rsidR="007653C5" w:rsidRDefault="007653C5"/>
        </w:tc>
      </w:tr>
      <w:tr w:rsidR="007653C5">
        <w:tc>
          <w:tcPr>
            <w:tcW w:w="2880" w:type="dxa"/>
          </w:tcPr>
          <w:p w:rsidR="007653C5" w:rsidRDefault="00995A36">
            <w:r>
              <w:t>1434.</w:t>
            </w:r>
          </w:p>
        </w:tc>
        <w:tc>
          <w:tcPr>
            <w:tcW w:w="2880" w:type="dxa"/>
          </w:tcPr>
          <w:p w:rsidR="007653C5" w:rsidRDefault="00995A36">
            <w: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7653C5" w:rsidRDefault="007653C5"/>
        </w:tc>
      </w:tr>
      <w:tr w:rsidR="007653C5">
        <w:tc>
          <w:tcPr>
            <w:tcW w:w="2880" w:type="dxa"/>
          </w:tcPr>
          <w:p w:rsidR="007653C5" w:rsidRDefault="00995A36">
            <w:r>
              <w:t>14</w:t>
            </w:r>
            <w:r>
              <w:t>35.</w:t>
            </w:r>
          </w:p>
        </w:tc>
        <w:tc>
          <w:tcPr>
            <w:tcW w:w="2880" w:type="dxa"/>
          </w:tcPr>
          <w:p w:rsidR="007653C5" w:rsidRDefault="00995A36">
            <w: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7653C5" w:rsidRDefault="007653C5"/>
        </w:tc>
      </w:tr>
      <w:tr w:rsidR="007653C5">
        <w:tc>
          <w:tcPr>
            <w:tcW w:w="2880" w:type="dxa"/>
          </w:tcPr>
          <w:p w:rsidR="007653C5" w:rsidRDefault="00995A36">
            <w:r>
              <w:t>1436.</w:t>
            </w:r>
          </w:p>
        </w:tc>
        <w:tc>
          <w:tcPr>
            <w:tcW w:w="2880" w:type="dxa"/>
          </w:tcPr>
          <w:p w:rsidR="007653C5" w:rsidRDefault="00995A36">
            <w:r>
              <w:t xml:space="preserve">видеофайл формата mp4 «убили ни за что…за </w:t>
            </w:r>
            <w:r>
              <w:t>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7653C5" w:rsidRDefault="007653C5"/>
        </w:tc>
      </w:tr>
      <w:tr w:rsidR="007653C5">
        <w:tc>
          <w:tcPr>
            <w:tcW w:w="2880" w:type="dxa"/>
          </w:tcPr>
          <w:p w:rsidR="007653C5" w:rsidRDefault="00995A36">
            <w:r>
              <w:lastRenderedPageBreak/>
              <w:t>1437.</w:t>
            </w:r>
          </w:p>
        </w:tc>
        <w:tc>
          <w:tcPr>
            <w:tcW w:w="2880" w:type="dxa"/>
          </w:tcPr>
          <w:p w:rsidR="007653C5" w:rsidRDefault="00995A36">
            <w:r>
              <w:t>видеофайл формата mp4 «СМЕРТЬ хачам.mp4», ра</w:t>
            </w:r>
            <w:r>
              <w:t>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7653C5" w:rsidRDefault="007653C5"/>
        </w:tc>
      </w:tr>
      <w:tr w:rsidR="007653C5">
        <w:tc>
          <w:tcPr>
            <w:tcW w:w="2880" w:type="dxa"/>
          </w:tcPr>
          <w:p w:rsidR="007653C5" w:rsidRDefault="00995A36">
            <w:r>
              <w:t>1438.</w:t>
            </w:r>
          </w:p>
        </w:tc>
        <w:tc>
          <w:tcPr>
            <w:tcW w:w="2880" w:type="dxa"/>
          </w:tcPr>
          <w:p w:rsidR="007653C5" w:rsidRDefault="00995A36">
            <w:r>
              <w:t>видеофайл формата mp4 «Дети сраных гор.mp4», размещенный в сети Интернет на электронной стран</w:t>
            </w:r>
            <w:r>
              <w:t>ице http://vkontakte.ru/id4595303 (решение Ленинградского районного суда города Калининграда от 12.04.2012);</w:t>
            </w:r>
          </w:p>
        </w:tc>
        <w:tc>
          <w:tcPr>
            <w:tcW w:w="2880" w:type="dxa"/>
          </w:tcPr>
          <w:p w:rsidR="007653C5" w:rsidRDefault="007653C5"/>
        </w:tc>
      </w:tr>
      <w:tr w:rsidR="007653C5">
        <w:tc>
          <w:tcPr>
            <w:tcW w:w="2880" w:type="dxa"/>
          </w:tcPr>
          <w:p w:rsidR="007653C5" w:rsidRDefault="00995A36">
            <w:r>
              <w:t>1439.</w:t>
            </w:r>
          </w:p>
        </w:tc>
        <w:tc>
          <w:tcPr>
            <w:tcW w:w="2880" w:type="dxa"/>
          </w:tcPr>
          <w:p w:rsidR="007653C5" w:rsidRDefault="00995A36">
            <w:r>
              <w:t xml:space="preserve">видеофайл формата mp4 «Московские бритоголовые.mp4», размещенный в сети Интернет на электронной странице http://vkontakte.ru/id4595303 </w:t>
            </w:r>
            <w:r>
              <w:t>(решение Ленинградского районного суда города Калининграда от 12.04.2012);</w:t>
            </w:r>
          </w:p>
        </w:tc>
        <w:tc>
          <w:tcPr>
            <w:tcW w:w="2880" w:type="dxa"/>
          </w:tcPr>
          <w:p w:rsidR="007653C5" w:rsidRDefault="007653C5"/>
        </w:tc>
      </w:tr>
      <w:tr w:rsidR="007653C5">
        <w:tc>
          <w:tcPr>
            <w:tcW w:w="2880" w:type="dxa"/>
          </w:tcPr>
          <w:p w:rsidR="007653C5" w:rsidRDefault="00995A36">
            <w:r>
              <w:t>1440.</w:t>
            </w:r>
          </w:p>
        </w:tc>
        <w:tc>
          <w:tcPr>
            <w:tcW w:w="2880" w:type="dxa"/>
          </w:tcPr>
          <w:p w:rsidR="007653C5" w:rsidRDefault="00995A36">
            <w:r>
              <w:t>видеофайл формата mp4 «SkinHead aka Jagdstaffel.mp4», размещенный в сети Интернет на электронной странице http://vkontakte.ru/id4595303 (решение Ленинградского районного суд</w:t>
            </w:r>
            <w:r>
              <w:t>а города Калининграда от 12.04.2012);</w:t>
            </w:r>
          </w:p>
        </w:tc>
        <w:tc>
          <w:tcPr>
            <w:tcW w:w="2880" w:type="dxa"/>
          </w:tcPr>
          <w:p w:rsidR="007653C5" w:rsidRDefault="007653C5"/>
        </w:tc>
      </w:tr>
      <w:tr w:rsidR="007653C5">
        <w:tc>
          <w:tcPr>
            <w:tcW w:w="2880" w:type="dxa"/>
          </w:tcPr>
          <w:p w:rsidR="007653C5" w:rsidRDefault="00995A36">
            <w:r>
              <w:t>1441.</w:t>
            </w:r>
          </w:p>
        </w:tc>
        <w:tc>
          <w:tcPr>
            <w:tcW w:w="2880" w:type="dxa"/>
          </w:tcPr>
          <w:p w:rsidR="007653C5" w:rsidRDefault="00995A36">
            <w: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7653C5" w:rsidRDefault="007653C5"/>
        </w:tc>
      </w:tr>
      <w:tr w:rsidR="007653C5">
        <w:tc>
          <w:tcPr>
            <w:tcW w:w="2880" w:type="dxa"/>
          </w:tcPr>
          <w:p w:rsidR="007653C5" w:rsidRDefault="00995A36">
            <w:r>
              <w:t>144</w:t>
            </w:r>
            <w:r>
              <w:lastRenderedPageBreak/>
              <w:t>2.</w:t>
            </w:r>
          </w:p>
        </w:tc>
        <w:tc>
          <w:tcPr>
            <w:tcW w:w="2880" w:type="dxa"/>
          </w:tcPr>
          <w:p w:rsidR="007653C5" w:rsidRDefault="00995A36">
            <w:r>
              <w:lastRenderedPageBreak/>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7653C5" w:rsidRDefault="007653C5"/>
        </w:tc>
      </w:tr>
      <w:tr w:rsidR="007653C5">
        <w:tc>
          <w:tcPr>
            <w:tcW w:w="2880" w:type="dxa"/>
          </w:tcPr>
          <w:p w:rsidR="007653C5" w:rsidRDefault="00995A36">
            <w:r>
              <w:lastRenderedPageBreak/>
              <w:t>1443.</w:t>
            </w:r>
          </w:p>
        </w:tc>
        <w:tc>
          <w:tcPr>
            <w:tcW w:w="2880" w:type="dxa"/>
          </w:tcPr>
          <w:p w:rsidR="007653C5" w:rsidRDefault="00995A36">
            <w:r>
              <w:t>видеофайл формата mp4 «Германские скинхеды..</w:t>
            </w:r>
            <w:r>
              <w:t xml:space="preserve"> 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7653C5" w:rsidRDefault="007653C5"/>
        </w:tc>
      </w:tr>
      <w:tr w:rsidR="007653C5">
        <w:tc>
          <w:tcPr>
            <w:tcW w:w="2880" w:type="dxa"/>
          </w:tcPr>
          <w:p w:rsidR="007653C5" w:rsidRDefault="00995A36">
            <w:r>
              <w:t>1444.</w:t>
            </w:r>
          </w:p>
        </w:tc>
        <w:tc>
          <w:tcPr>
            <w:tcW w:w="2880" w:type="dxa"/>
          </w:tcPr>
          <w:p w:rsidR="007653C5" w:rsidRDefault="00995A36">
            <w:r>
              <w:t>видеофайл формата mp4 «Mein Kampf.mp4», размещенный в сети Интернет на электронной с</w:t>
            </w:r>
            <w:r>
              <w:t>транице http://vkontakte.ru/id4595303 (решение Ленинградского районного суда города Калининграда от 12.04.2012);</w:t>
            </w:r>
          </w:p>
        </w:tc>
        <w:tc>
          <w:tcPr>
            <w:tcW w:w="2880" w:type="dxa"/>
          </w:tcPr>
          <w:p w:rsidR="007653C5" w:rsidRDefault="007653C5"/>
        </w:tc>
      </w:tr>
      <w:tr w:rsidR="007653C5">
        <w:tc>
          <w:tcPr>
            <w:tcW w:w="2880" w:type="dxa"/>
          </w:tcPr>
          <w:p w:rsidR="007653C5" w:rsidRDefault="00995A36">
            <w:r>
              <w:t>1445.</w:t>
            </w:r>
          </w:p>
        </w:tc>
        <w:tc>
          <w:tcPr>
            <w:tcW w:w="2880" w:type="dxa"/>
          </w:tcPr>
          <w:p w:rsidR="007653C5" w:rsidRDefault="00995A36">
            <w:r>
              <w:t xml:space="preserve">видеофайл формата mp4 «ПравыйМалый – Посвящение в скинхеды -)..mp4», размещенный в сети Интернет на электронной странице </w:t>
            </w:r>
            <w:r>
              <w:t>http://vkontakte.ru/id4595303 (решение Ленинградского районного суда города Калининграда от 12.04.2012);</w:t>
            </w:r>
          </w:p>
        </w:tc>
        <w:tc>
          <w:tcPr>
            <w:tcW w:w="2880" w:type="dxa"/>
          </w:tcPr>
          <w:p w:rsidR="007653C5" w:rsidRDefault="007653C5"/>
        </w:tc>
      </w:tr>
      <w:tr w:rsidR="007653C5">
        <w:tc>
          <w:tcPr>
            <w:tcW w:w="2880" w:type="dxa"/>
          </w:tcPr>
          <w:p w:rsidR="007653C5" w:rsidRDefault="00995A36">
            <w:r>
              <w:t>1446.</w:t>
            </w:r>
          </w:p>
        </w:tc>
        <w:tc>
          <w:tcPr>
            <w:tcW w:w="2880" w:type="dxa"/>
          </w:tcPr>
          <w:p w:rsidR="007653C5" w:rsidRDefault="00995A36">
            <w:r>
              <w:t>видеофайл формата mp4 «Драка в армии, Русские против хачей.mp4», размещенный в сети Интернет на электронной странице http://vkontakte.ru/id4595</w:t>
            </w:r>
            <w:r>
              <w:t>303 (решение Ленинградского районного суда города Калининграда от 12.04.2012);</w:t>
            </w:r>
          </w:p>
        </w:tc>
        <w:tc>
          <w:tcPr>
            <w:tcW w:w="2880" w:type="dxa"/>
          </w:tcPr>
          <w:p w:rsidR="007653C5" w:rsidRDefault="007653C5"/>
        </w:tc>
      </w:tr>
      <w:tr w:rsidR="007653C5">
        <w:tc>
          <w:tcPr>
            <w:tcW w:w="2880" w:type="dxa"/>
          </w:tcPr>
          <w:p w:rsidR="007653C5" w:rsidRDefault="00995A36">
            <w:r>
              <w:t>1447.</w:t>
            </w:r>
          </w:p>
        </w:tc>
        <w:tc>
          <w:tcPr>
            <w:tcW w:w="2880" w:type="dxa"/>
          </w:tcPr>
          <w:p w:rsidR="007653C5" w:rsidRDefault="00995A36">
            <w:r>
              <w:t>видеофайл формата mp4 «Ребята русские..mp4», размещенный в сети Интернет на электронной странице http://vkontakte.ru/id4595303 (решение Ленинградского районного суда гор</w:t>
            </w:r>
            <w:r>
              <w:t>ода Калининграда от 12.04.2012);</w:t>
            </w:r>
          </w:p>
        </w:tc>
        <w:tc>
          <w:tcPr>
            <w:tcW w:w="2880" w:type="dxa"/>
          </w:tcPr>
          <w:p w:rsidR="007653C5" w:rsidRDefault="007653C5"/>
        </w:tc>
      </w:tr>
      <w:tr w:rsidR="007653C5">
        <w:tc>
          <w:tcPr>
            <w:tcW w:w="2880" w:type="dxa"/>
          </w:tcPr>
          <w:p w:rsidR="007653C5" w:rsidRDefault="00995A36">
            <w:r>
              <w:lastRenderedPageBreak/>
              <w:t>1448.</w:t>
            </w:r>
          </w:p>
        </w:tc>
        <w:tc>
          <w:tcPr>
            <w:tcW w:w="2880" w:type="dxa"/>
          </w:tcPr>
          <w:p w:rsidR="007653C5" w:rsidRDefault="00995A36">
            <w: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7653C5" w:rsidRDefault="007653C5"/>
        </w:tc>
      </w:tr>
      <w:tr w:rsidR="007653C5">
        <w:tc>
          <w:tcPr>
            <w:tcW w:w="2880" w:type="dxa"/>
          </w:tcPr>
          <w:p w:rsidR="007653C5" w:rsidRDefault="00995A36">
            <w:r>
              <w:t>1449.</w:t>
            </w:r>
          </w:p>
        </w:tc>
        <w:tc>
          <w:tcPr>
            <w:tcW w:w="2880" w:type="dxa"/>
          </w:tcPr>
          <w:p w:rsidR="007653C5" w:rsidRDefault="00995A36">
            <w:r>
              <w:t>Информа</w:t>
            </w:r>
            <w:r>
              <w:t xml:space="preserve">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w:t>
            </w:r>
            <w:r>
              <w:t>23.03.2011 на данном сайте пользователя «Данила Согрина» (решение Нальчикского городского суда Кабардино-Балкарской Республики от 07.02.2012);</w:t>
            </w:r>
          </w:p>
        </w:tc>
        <w:tc>
          <w:tcPr>
            <w:tcW w:w="2880" w:type="dxa"/>
          </w:tcPr>
          <w:p w:rsidR="007653C5" w:rsidRDefault="007653C5"/>
        </w:tc>
      </w:tr>
      <w:tr w:rsidR="007653C5">
        <w:tc>
          <w:tcPr>
            <w:tcW w:w="2880" w:type="dxa"/>
          </w:tcPr>
          <w:p w:rsidR="007653C5" w:rsidRDefault="00995A36">
            <w:r>
              <w:t>1450.</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1451.</w:t>
            </w:r>
          </w:p>
        </w:tc>
        <w:tc>
          <w:tcPr>
            <w:tcW w:w="2880" w:type="dxa"/>
          </w:tcPr>
          <w:p w:rsidR="007653C5" w:rsidRDefault="00995A36">
            <w:r>
              <w:t xml:space="preserve">Видеозапись с текстовым сопровождением «Вся правда о русских! / АКАБ «Кибуц 69», </w:t>
            </w:r>
            <w:r>
              <w:t>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c>
          <w:tcPr>
            <w:tcW w:w="2880" w:type="dxa"/>
          </w:tcPr>
          <w:p w:rsidR="007653C5" w:rsidRDefault="007653C5"/>
        </w:tc>
      </w:tr>
      <w:tr w:rsidR="007653C5">
        <w:tc>
          <w:tcPr>
            <w:tcW w:w="2880" w:type="dxa"/>
          </w:tcPr>
          <w:p w:rsidR="007653C5" w:rsidRDefault="00995A36">
            <w:r>
              <w:t>1452.</w:t>
            </w:r>
          </w:p>
        </w:tc>
        <w:tc>
          <w:tcPr>
            <w:tcW w:w="2880" w:type="dxa"/>
          </w:tcPr>
          <w:p w:rsidR="007653C5" w:rsidRDefault="00995A36">
            <w:r>
              <w:t>Информационные материалы – газета «Пасха Третьего Рима» № 1073–1074,</w:t>
            </w:r>
            <w:r>
              <w:t xml:space="preserve"> 2010 г. (решение Абаканского городского суда Республики Хакасия от 22.06.2012);</w:t>
            </w:r>
          </w:p>
        </w:tc>
        <w:tc>
          <w:tcPr>
            <w:tcW w:w="2880" w:type="dxa"/>
          </w:tcPr>
          <w:p w:rsidR="007653C5" w:rsidRDefault="007653C5"/>
        </w:tc>
      </w:tr>
      <w:tr w:rsidR="007653C5">
        <w:tc>
          <w:tcPr>
            <w:tcW w:w="2880" w:type="dxa"/>
          </w:tcPr>
          <w:p w:rsidR="007653C5" w:rsidRDefault="00995A36">
            <w:r>
              <w:t>14</w:t>
            </w:r>
            <w:r>
              <w:lastRenderedPageBreak/>
              <w:t>53.</w:t>
            </w:r>
          </w:p>
        </w:tc>
        <w:tc>
          <w:tcPr>
            <w:tcW w:w="2880" w:type="dxa"/>
          </w:tcPr>
          <w:p w:rsidR="007653C5" w:rsidRDefault="00995A36">
            <w:r>
              <w:lastRenderedPageBreak/>
              <w:t xml:space="preserve">Информационные материалы «Непокоримый Кавказ», размещенные на Интернет-ресурсе http://www muslim-ru.com/lib/nepokorimy_ kavkaz.doc. (решение Пролетарского районного </w:t>
            </w:r>
            <w:r>
              <w:t xml:space="preserve">суда города Ростова-на-Дону от </w:t>
            </w:r>
            <w:r>
              <w:lastRenderedPageBreak/>
              <w:t>14.06.2012);</w:t>
            </w:r>
          </w:p>
        </w:tc>
        <w:tc>
          <w:tcPr>
            <w:tcW w:w="2880" w:type="dxa"/>
          </w:tcPr>
          <w:p w:rsidR="007653C5" w:rsidRDefault="007653C5"/>
        </w:tc>
      </w:tr>
      <w:tr w:rsidR="007653C5">
        <w:tc>
          <w:tcPr>
            <w:tcW w:w="2880" w:type="dxa"/>
          </w:tcPr>
          <w:p w:rsidR="007653C5" w:rsidRDefault="00995A36">
            <w:r>
              <w:lastRenderedPageBreak/>
              <w:t>1454.</w:t>
            </w:r>
          </w:p>
        </w:tc>
        <w:tc>
          <w:tcPr>
            <w:tcW w:w="2880" w:type="dxa"/>
          </w:tcPr>
          <w:p w:rsidR="007653C5" w:rsidRDefault="00995A36">
            <w:r>
              <w:t>Интернет-ресурс (сайт): http://abror.info/ - «Информационное агентство Вилайята ГIалгIайче» (решение Интинского городского суда Республики Коми от 22.06.2012).</w:t>
            </w:r>
          </w:p>
        </w:tc>
        <w:tc>
          <w:tcPr>
            <w:tcW w:w="2880" w:type="dxa"/>
          </w:tcPr>
          <w:p w:rsidR="007653C5" w:rsidRDefault="007653C5"/>
        </w:tc>
      </w:tr>
      <w:tr w:rsidR="007653C5">
        <w:tc>
          <w:tcPr>
            <w:tcW w:w="2880" w:type="dxa"/>
          </w:tcPr>
          <w:p w:rsidR="007653C5" w:rsidRDefault="00995A36">
            <w:r>
              <w:t>1455.</w:t>
            </w:r>
          </w:p>
        </w:tc>
        <w:tc>
          <w:tcPr>
            <w:tcW w:w="2880" w:type="dxa"/>
          </w:tcPr>
          <w:p w:rsidR="007653C5" w:rsidRDefault="00995A36">
            <w:r>
              <w:t>Информационный материал – DVD диск с</w:t>
            </w:r>
            <w:r>
              <w:t xml:space="preserve"> фильмом компании HUDAMEDIA лекция Халида Ясина «Чуждые» (решение Ленинского районного суда города Краснодара от 18.06.2012);</w:t>
            </w:r>
          </w:p>
        </w:tc>
        <w:tc>
          <w:tcPr>
            <w:tcW w:w="2880" w:type="dxa"/>
          </w:tcPr>
          <w:p w:rsidR="007653C5" w:rsidRDefault="007653C5"/>
        </w:tc>
      </w:tr>
      <w:tr w:rsidR="007653C5">
        <w:tc>
          <w:tcPr>
            <w:tcW w:w="2880" w:type="dxa"/>
          </w:tcPr>
          <w:p w:rsidR="007653C5" w:rsidRDefault="00995A36">
            <w:r>
              <w:t>1456.</w:t>
            </w:r>
          </w:p>
        </w:tc>
        <w:tc>
          <w:tcPr>
            <w:tcW w:w="2880" w:type="dxa"/>
          </w:tcPr>
          <w:p w:rsidR="007653C5" w:rsidRDefault="00995A36">
            <w:r>
              <w:t>Информационный материал – книгу Григория Климова «Божий народ» под общей редакцией В.Л. Миронова (решение Динского районно</w:t>
            </w:r>
            <w:r>
              <w:t>го суда Краснодарского края от 04.05.2012 и апелляционное определение Краснодарского краевого суда от 07.08.2012);</w:t>
            </w:r>
          </w:p>
        </w:tc>
        <w:tc>
          <w:tcPr>
            <w:tcW w:w="2880" w:type="dxa"/>
          </w:tcPr>
          <w:p w:rsidR="007653C5" w:rsidRDefault="007653C5"/>
        </w:tc>
      </w:tr>
      <w:tr w:rsidR="007653C5">
        <w:tc>
          <w:tcPr>
            <w:tcW w:w="2880" w:type="dxa"/>
          </w:tcPr>
          <w:p w:rsidR="007653C5" w:rsidRDefault="00995A36">
            <w:r>
              <w:t>1457.</w:t>
            </w:r>
          </w:p>
        </w:tc>
        <w:tc>
          <w:tcPr>
            <w:tcW w:w="2880" w:type="dxa"/>
          </w:tcPr>
          <w:p w:rsidR="007653C5" w:rsidRDefault="00995A36">
            <w:r>
              <w:t xml:space="preserve">Статусы, размещенные пользователем «УМАР КБК» в информационно-телекоммуникационной сети Интернет на сайте «www.odnoklassniki.ru» </w:t>
            </w:r>
            <w:r>
              <w:t>(решение Нальчикского городского суда Кабардино-Балкарской Республики от 12.07.2012);</w:t>
            </w:r>
          </w:p>
        </w:tc>
        <w:tc>
          <w:tcPr>
            <w:tcW w:w="2880" w:type="dxa"/>
          </w:tcPr>
          <w:p w:rsidR="007653C5" w:rsidRDefault="007653C5"/>
        </w:tc>
      </w:tr>
      <w:tr w:rsidR="007653C5">
        <w:tc>
          <w:tcPr>
            <w:tcW w:w="2880" w:type="dxa"/>
          </w:tcPr>
          <w:p w:rsidR="007653C5" w:rsidRDefault="00995A36">
            <w:r>
              <w:t>1458.</w:t>
            </w:r>
          </w:p>
        </w:tc>
        <w:tc>
          <w:tcPr>
            <w:tcW w:w="2880" w:type="dxa"/>
          </w:tcPr>
          <w:p w:rsidR="007653C5" w:rsidRDefault="00995A36">
            <w: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w:t>
            </w:r>
            <w:r>
              <w:t>ной компьютерной сети «Вконтакте» http://vkontakte.ru/id81169264 (решение Кировского районного суда города Уфы Республики Башкортостан от 03.07.2012);</w:t>
            </w:r>
          </w:p>
        </w:tc>
        <w:tc>
          <w:tcPr>
            <w:tcW w:w="2880" w:type="dxa"/>
          </w:tcPr>
          <w:p w:rsidR="007653C5" w:rsidRDefault="007653C5"/>
        </w:tc>
      </w:tr>
      <w:tr w:rsidR="007653C5">
        <w:tc>
          <w:tcPr>
            <w:tcW w:w="2880" w:type="dxa"/>
          </w:tcPr>
          <w:p w:rsidR="007653C5" w:rsidRDefault="00995A36">
            <w:r>
              <w:lastRenderedPageBreak/>
              <w:t>1459.</w:t>
            </w:r>
          </w:p>
        </w:tc>
        <w:tc>
          <w:tcPr>
            <w:tcW w:w="2880" w:type="dxa"/>
          </w:tcPr>
          <w:p w:rsidR="007653C5" w:rsidRDefault="00995A36">
            <w:r>
              <w:t>Интернет сайт http://baboons.narod.ru (решение Ленинского районного суда города Саранска Республи</w:t>
            </w:r>
            <w:r>
              <w:t>ки Мордовия от 18.07.2012);</w:t>
            </w:r>
          </w:p>
        </w:tc>
        <w:tc>
          <w:tcPr>
            <w:tcW w:w="2880" w:type="dxa"/>
          </w:tcPr>
          <w:p w:rsidR="007653C5" w:rsidRDefault="007653C5"/>
        </w:tc>
      </w:tr>
      <w:tr w:rsidR="007653C5">
        <w:tc>
          <w:tcPr>
            <w:tcW w:w="2880" w:type="dxa"/>
          </w:tcPr>
          <w:p w:rsidR="007653C5" w:rsidRDefault="00995A36">
            <w:r>
              <w:t>1460.</w:t>
            </w:r>
          </w:p>
        </w:tc>
        <w:tc>
          <w:tcPr>
            <w:tcW w:w="2880" w:type="dxa"/>
          </w:tcPr>
          <w:p w:rsidR="007653C5" w:rsidRDefault="00995A36">
            <w: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w:t>
            </w:r>
            <w:r>
              <w:t>07.2012);</w:t>
            </w:r>
          </w:p>
        </w:tc>
        <w:tc>
          <w:tcPr>
            <w:tcW w:w="2880" w:type="dxa"/>
          </w:tcPr>
          <w:p w:rsidR="007653C5" w:rsidRDefault="007653C5"/>
        </w:tc>
      </w:tr>
      <w:tr w:rsidR="007653C5">
        <w:tc>
          <w:tcPr>
            <w:tcW w:w="2880" w:type="dxa"/>
          </w:tcPr>
          <w:p w:rsidR="007653C5" w:rsidRDefault="00995A36">
            <w:r>
              <w:t>1461.</w:t>
            </w:r>
          </w:p>
        </w:tc>
        <w:tc>
          <w:tcPr>
            <w:tcW w:w="2880" w:type="dxa"/>
          </w:tcPr>
          <w:p w:rsidR="007653C5" w:rsidRDefault="00995A36">
            <w: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w:t>
            </w:r>
            <w:r>
              <w:t>тостан от 07.06.2012);</w:t>
            </w:r>
          </w:p>
        </w:tc>
        <w:tc>
          <w:tcPr>
            <w:tcW w:w="2880" w:type="dxa"/>
          </w:tcPr>
          <w:p w:rsidR="007653C5" w:rsidRDefault="007653C5"/>
        </w:tc>
      </w:tr>
      <w:tr w:rsidR="007653C5">
        <w:tc>
          <w:tcPr>
            <w:tcW w:w="2880" w:type="dxa"/>
          </w:tcPr>
          <w:p w:rsidR="007653C5" w:rsidRDefault="00995A36">
            <w:r>
              <w:t>1462.</w:t>
            </w:r>
          </w:p>
        </w:tc>
        <w:tc>
          <w:tcPr>
            <w:tcW w:w="2880" w:type="dxa"/>
          </w:tcPr>
          <w:p w:rsidR="007653C5" w:rsidRDefault="00995A36">
            <w: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w:t>
            </w:r>
            <w:r>
              <w:t xml:space="preserve">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w:t>
            </w:r>
            <w:r>
              <w:t>нска Республики Мордовия от 17.07.2012);</w:t>
            </w:r>
          </w:p>
        </w:tc>
        <w:tc>
          <w:tcPr>
            <w:tcW w:w="2880" w:type="dxa"/>
          </w:tcPr>
          <w:p w:rsidR="007653C5" w:rsidRDefault="007653C5"/>
        </w:tc>
      </w:tr>
      <w:tr w:rsidR="007653C5">
        <w:tc>
          <w:tcPr>
            <w:tcW w:w="2880" w:type="dxa"/>
          </w:tcPr>
          <w:p w:rsidR="007653C5" w:rsidRDefault="00995A36">
            <w:r>
              <w:t>1463.</w:t>
            </w:r>
          </w:p>
        </w:tc>
        <w:tc>
          <w:tcPr>
            <w:tcW w:w="2880" w:type="dxa"/>
          </w:tcPr>
          <w:p w:rsidR="007653C5" w:rsidRDefault="00995A36">
            <w:r>
              <w:t xml:space="preserve">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w:t>
            </w:r>
            <w:r>
              <w:t>Новосибирска от 04.05.2012);</w:t>
            </w:r>
          </w:p>
        </w:tc>
        <w:tc>
          <w:tcPr>
            <w:tcW w:w="2880" w:type="dxa"/>
          </w:tcPr>
          <w:p w:rsidR="007653C5" w:rsidRDefault="007653C5"/>
        </w:tc>
      </w:tr>
      <w:tr w:rsidR="007653C5">
        <w:tc>
          <w:tcPr>
            <w:tcW w:w="2880" w:type="dxa"/>
          </w:tcPr>
          <w:p w:rsidR="007653C5" w:rsidRDefault="00995A36">
            <w:r>
              <w:lastRenderedPageBreak/>
              <w:t>1464.</w:t>
            </w:r>
          </w:p>
        </w:tc>
        <w:tc>
          <w:tcPr>
            <w:tcW w:w="2880" w:type="dxa"/>
          </w:tcPr>
          <w:p w:rsidR="007653C5" w:rsidRDefault="00995A36">
            <w: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w:t>
            </w:r>
            <w:r>
              <w:t>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w:t>
            </w:r>
            <w:r>
              <w:t>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c>
          <w:tcPr>
            <w:tcW w:w="2880" w:type="dxa"/>
          </w:tcPr>
          <w:p w:rsidR="007653C5" w:rsidRDefault="007653C5"/>
        </w:tc>
      </w:tr>
      <w:tr w:rsidR="007653C5">
        <w:tc>
          <w:tcPr>
            <w:tcW w:w="2880" w:type="dxa"/>
          </w:tcPr>
          <w:p w:rsidR="007653C5" w:rsidRDefault="00995A36">
            <w:r>
              <w:t>1465.</w:t>
            </w:r>
          </w:p>
        </w:tc>
        <w:tc>
          <w:tcPr>
            <w:tcW w:w="2880" w:type="dxa"/>
          </w:tcPr>
          <w:p w:rsidR="007653C5" w:rsidRDefault="00995A36">
            <w:r>
              <w:t>Книга А.Н</w:t>
            </w:r>
            <w:r>
              <w:t>.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c>
          <w:tcPr>
            <w:tcW w:w="2880" w:type="dxa"/>
          </w:tcPr>
          <w:p w:rsidR="007653C5" w:rsidRDefault="007653C5"/>
        </w:tc>
      </w:tr>
      <w:tr w:rsidR="007653C5">
        <w:tc>
          <w:tcPr>
            <w:tcW w:w="2880" w:type="dxa"/>
          </w:tcPr>
          <w:p w:rsidR="007653C5" w:rsidRDefault="00995A36">
            <w:r>
              <w:t>1466.</w:t>
            </w:r>
          </w:p>
        </w:tc>
        <w:tc>
          <w:tcPr>
            <w:tcW w:w="2880" w:type="dxa"/>
          </w:tcPr>
          <w:p w:rsidR="007653C5" w:rsidRDefault="00995A36">
            <w:r>
              <w:t>Видеоролик пропагандистского характера под названием «</w:t>
            </w:r>
            <w:r>
              <w:t>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w:t>
            </w:r>
            <w:r>
              <w:t>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w:t>
            </w:r>
            <w:r>
              <w:t xml:space="preserve">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c>
          <w:tcPr>
            <w:tcW w:w="2880" w:type="dxa"/>
          </w:tcPr>
          <w:p w:rsidR="007653C5" w:rsidRDefault="007653C5"/>
        </w:tc>
      </w:tr>
      <w:tr w:rsidR="007653C5">
        <w:tc>
          <w:tcPr>
            <w:tcW w:w="2880" w:type="dxa"/>
          </w:tcPr>
          <w:p w:rsidR="007653C5" w:rsidRDefault="00995A36">
            <w:r>
              <w:t>1467.</w:t>
            </w:r>
          </w:p>
        </w:tc>
        <w:tc>
          <w:tcPr>
            <w:tcW w:w="2880" w:type="dxa"/>
          </w:tcPr>
          <w:p w:rsidR="007653C5" w:rsidRDefault="00995A36">
            <w:r>
              <w:t>Кни</w:t>
            </w:r>
            <w:r>
              <w:t>га Николы Королева «Числа праведности» (решение Олонецкого районного суда Республики Карелия от 19.07.2012);</w:t>
            </w:r>
          </w:p>
        </w:tc>
        <w:tc>
          <w:tcPr>
            <w:tcW w:w="2880" w:type="dxa"/>
          </w:tcPr>
          <w:p w:rsidR="007653C5" w:rsidRDefault="007653C5"/>
        </w:tc>
      </w:tr>
      <w:tr w:rsidR="007653C5">
        <w:tc>
          <w:tcPr>
            <w:tcW w:w="2880" w:type="dxa"/>
          </w:tcPr>
          <w:p w:rsidR="007653C5" w:rsidRDefault="00995A36">
            <w:r>
              <w:lastRenderedPageBreak/>
              <w:t>1468.</w:t>
            </w:r>
          </w:p>
        </w:tc>
        <w:tc>
          <w:tcPr>
            <w:tcW w:w="2880" w:type="dxa"/>
          </w:tcPr>
          <w:p w:rsidR="007653C5" w:rsidRDefault="00995A36">
            <w:r>
              <w:t xml:space="preserve">Брошюра «Расовая гигиена и демографическая политика в национал-социалистической Германии (Биологические основы и их осмысленное применение </w:t>
            </w:r>
            <w:r>
              <w:t>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c>
          <w:tcPr>
            <w:tcW w:w="2880" w:type="dxa"/>
          </w:tcPr>
          <w:p w:rsidR="007653C5" w:rsidRDefault="007653C5"/>
        </w:tc>
      </w:tr>
      <w:tr w:rsidR="007653C5">
        <w:tc>
          <w:tcPr>
            <w:tcW w:w="2880" w:type="dxa"/>
          </w:tcPr>
          <w:p w:rsidR="007653C5" w:rsidRDefault="00995A36">
            <w:r>
              <w:t>1469.</w:t>
            </w:r>
          </w:p>
        </w:tc>
        <w:tc>
          <w:tcPr>
            <w:tcW w:w="2880" w:type="dxa"/>
          </w:tcPr>
          <w:p w:rsidR="007653C5" w:rsidRDefault="00995A36">
            <w:r>
              <w:t xml:space="preserve">Видеоматериал «Саид Абу Саад в прошлом Александр Тихомиров отвечает критикам» </w:t>
            </w:r>
            <w:r>
              <w:t>(решение Ленинского районного суда города Уфы Республики Башкортостан от 29.05.2012);</w:t>
            </w:r>
          </w:p>
        </w:tc>
        <w:tc>
          <w:tcPr>
            <w:tcW w:w="2880" w:type="dxa"/>
          </w:tcPr>
          <w:p w:rsidR="007653C5" w:rsidRDefault="007653C5"/>
        </w:tc>
      </w:tr>
      <w:tr w:rsidR="007653C5">
        <w:tc>
          <w:tcPr>
            <w:tcW w:w="2880" w:type="dxa"/>
          </w:tcPr>
          <w:p w:rsidR="007653C5" w:rsidRDefault="00995A36">
            <w:r>
              <w:t>1470.</w:t>
            </w:r>
          </w:p>
        </w:tc>
        <w:tc>
          <w:tcPr>
            <w:tcW w:w="2880" w:type="dxa"/>
          </w:tcPr>
          <w:p w:rsidR="007653C5" w:rsidRDefault="00995A36">
            <w:r>
              <w:t>Листовка «Последние пожелания Иванам» с текстом (решение Стерлитамакского городского суда Республики Башкортостан от 05.07.2012);</w:t>
            </w:r>
          </w:p>
        </w:tc>
        <w:tc>
          <w:tcPr>
            <w:tcW w:w="2880" w:type="dxa"/>
          </w:tcPr>
          <w:p w:rsidR="007653C5" w:rsidRDefault="007653C5"/>
        </w:tc>
      </w:tr>
      <w:tr w:rsidR="007653C5">
        <w:tc>
          <w:tcPr>
            <w:tcW w:w="2880" w:type="dxa"/>
          </w:tcPr>
          <w:p w:rsidR="007653C5" w:rsidRDefault="00995A36">
            <w:r>
              <w:t>1471.</w:t>
            </w:r>
          </w:p>
        </w:tc>
        <w:tc>
          <w:tcPr>
            <w:tcW w:w="2880" w:type="dxa"/>
          </w:tcPr>
          <w:p w:rsidR="007653C5" w:rsidRDefault="00995A36">
            <w:r>
              <w:t>Статья под названием «Ай</w:t>
            </w:r>
            <w:r>
              <w:t>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w:t>
            </w:r>
            <w:r>
              <w:t>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c>
          <w:tcPr>
            <w:tcW w:w="2880" w:type="dxa"/>
          </w:tcPr>
          <w:p w:rsidR="007653C5" w:rsidRDefault="007653C5"/>
        </w:tc>
      </w:tr>
      <w:tr w:rsidR="007653C5">
        <w:tc>
          <w:tcPr>
            <w:tcW w:w="2880" w:type="dxa"/>
          </w:tcPr>
          <w:p w:rsidR="007653C5" w:rsidRDefault="00995A36">
            <w:r>
              <w:t>1472.</w:t>
            </w:r>
          </w:p>
        </w:tc>
        <w:tc>
          <w:tcPr>
            <w:tcW w:w="2880" w:type="dxa"/>
          </w:tcPr>
          <w:p w:rsidR="007653C5" w:rsidRDefault="00995A36">
            <w:r>
              <w:t>Видеоматериал «Саид Абу Саад (аль Бурятии)» (решение Ленинск</w:t>
            </w:r>
            <w:r>
              <w:t>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c>
          <w:tcPr>
            <w:tcW w:w="2880" w:type="dxa"/>
          </w:tcPr>
          <w:p w:rsidR="007653C5" w:rsidRDefault="007653C5"/>
        </w:tc>
      </w:tr>
      <w:tr w:rsidR="007653C5">
        <w:tc>
          <w:tcPr>
            <w:tcW w:w="2880" w:type="dxa"/>
          </w:tcPr>
          <w:p w:rsidR="007653C5" w:rsidRDefault="00995A36">
            <w:r>
              <w:t>14</w:t>
            </w:r>
            <w:r>
              <w:lastRenderedPageBreak/>
              <w:t>73.</w:t>
            </w:r>
          </w:p>
        </w:tc>
        <w:tc>
          <w:tcPr>
            <w:tcW w:w="2880" w:type="dxa"/>
          </w:tcPr>
          <w:p w:rsidR="007653C5" w:rsidRDefault="00995A36">
            <w:r>
              <w:lastRenderedPageBreak/>
              <w:t>Интернет-ресурс (сайт): http:/guraba.info/ - «Независимое информационно-аналитическое изд</w:t>
            </w:r>
            <w:r>
              <w:t xml:space="preserve">ание Вилаята </w:t>
            </w:r>
            <w:r>
              <w:lastRenderedPageBreak/>
              <w:t>Дагестан» (решение Интинского городского суда Республики Коми от 19.06.2012);</w:t>
            </w:r>
          </w:p>
        </w:tc>
        <w:tc>
          <w:tcPr>
            <w:tcW w:w="2880" w:type="dxa"/>
          </w:tcPr>
          <w:p w:rsidR="007653C5" w:rsidRDefault="007653C5"/>
        </w:tc>
      </w:tr>
      <w:tr w:rsidR="007653C5">
        <w:tc>
          <w:tcPr>
            <w:tcW w:w="2880" w:type="dxa"/>
          </w:tcPr>
          <w:p w:rsidR="007653C5" w:rsidRDefault="00995A36">
            <w:r>
              <w:lastRenderedPageBreak/>
              <w:t>1474.</w:t>
            </w:r>
          </w:p>
        </w:tc>
        <w:tc>
          <w:tcPr>
            <w:tcW w:w="2880" w:type="dxa"/>
          </w:tcPr>
          <w:p w:rsidR="007653C5" w:rsidRDefault="00995A36">
            <w:r>
              <w:t xml:space="preserve">Материал, размещенный на Интернет-ресурсе «Сопротивление» по электронному адресу: «http://soprotivlenie.marsho.net/doc/turkey.htm – «Обращение Амира Имарата </w:t>
            </w:r>
            <w:r>
              <w:t>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c>
          <w:tcPr>
            <w:tcW w:w="2880" w:type="dxa"/>
          </w:tcPr>
          <w:p w:rsidR="007653C5" w:rsidRDefault="007653C5"/>
        </w:tc>
      </w:tr>
      <w:tr w:rsidR="007653C5">
        <w:tc>
          <w:tcPr>
            <w:tcW w:w="2880" w:type="dxa"/>
          </w:tcPr>
          <w:p w:rsidR="007653C5" w:rsidRDefault="00995A36">
            <w:r>
              <w:t>1475.</w:t>
            </w:r>
          </w:p>
        </w:tc>
        <w:tc>
          <w:tcPr>
            <w:tcW w:w="2880" w:type="dxa"/>
          </w:tcPr>
          <w:p w:rsidR="007653C5" w:rsidRDefault="00995A36">
            <w:r>
              <w:t xml:space="preserve">Книга Кулиева Э.Р. «На пути к Корану» - «Абилов, </w:t>
            </w:r>
            <w:r>
              <w:t>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c>
          <w:tcPr>
            <w:tcW w:w="2880" w:type="dxa"/>
          </w:tcPr>
          <w:p w:rsidR="007653C5" w:rsidRDefault="007653C5"/>
        </w:tc>
      </w:tr>
      <w:tr w:rsidR="007653C5">
        <w:tc>
          <w:tcPr>
            <w:tcW w:w="2880" w:type="dxa"/>
          </w:tcPr>
          <w:p w:rsidR="007653C5" w:rsidRDefault="00995A36">
            <w:r>
              <w:t>1476.</w:t>
            </w:r>
          </w:p>
        </w:tc>
        <w:tc>
          <w:tcPr>
            <w:tcW w:w="2880" w:type="dxa"/>
          </w:tcPr>
          <w:p w:rsidR="007653C5" w:rsidRDefault="00995A36">
            <w:r>
              <w:t>Интернет-ресурс (сайт): http://haamash.wordpress.com/ – «Новости Ичкерии. Чеченская</w:t>
            </w:r>
            <w:r>
              <w:t xml:space="preserve">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w:t>
            </w:r>
            <w:r>
              <w:t>и от 26.07.2012);</w:t>
            </w:r>
          </w:p>
        </w:tc>
        <w:tc>
          <w:tcPr>
            <w:tcW w:w="2880" w:type="dxa"/>
          </w:tcPr>
          <w:p w:rsidR="007653C5" w:rsidRDefault="007653C5"/>
        </w:tc>
      </w:tr>
      <w:tr w:rsidR="007653C5">
        <w:tc>
          <w:tcPr>
            <w:tcW w:w="2880" w:type="dxa"/>
          </w:tcPr>
          <w:p w:rsidR="007653C5" w:rsidRDefault="00995A36">
            <w:r>
              <w:t>1477.</w:t>
            </w:r>
          </w:p>
        </w:tc>
        <w:tc>
          <w:tcPr>
            <w:tcW w:w="2880" w:type="dxa"/>
          </w:tcPr>
          <w:p w:rsidR="007653C5" w:rsidRDefault="00995A36">
            <w: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w:t>
            </w:r>
            <w:r>
              <w:t>вет Ислама», 2008) (решение Красноярского районного суда Астраханской области от 28.08.2012);</w:t>
            </w:r>
          </w:p>
        </w:tc>
        <w:tc>
          <w:tcPr>
            <w:tcW w:w="2880" w:type="dxa"/>
          </w:tcPr>
          <w:p w:rsidR="007653C5" w:rsidRDefault="007653C5"/>
        </w:tc>
      </w:tr>
      <w:tr w:rsidR="007653C5">
        <w:tc>
          <w:tcPr>
            <w:tcW w:w="2880" w:type="dxa"/>
          </w:tcPr>
          <w:p w:rsidR="007653C5" w:rsidRDefault="00995A36">
            <w:r>
              <w:t>1478.</w:t>
            </w:r>
          </w:p>
        </w:tc>
        <w:tc>
          <w:tcPr>
            <w:tcW w:w="2880" w:type="dxa"/>
          </w:tcPr>
          <w:p w:rsidR="007653C5" w:rsidRDefault="00995A36">
            <w:r>
              <w:t xml:space="preserve">Книга «От Русичей к Россиянам», третье издание, автор Демин В.М., издательство ООО «Русская Правда», г. Москва, 2007 год (решение Центрального районного </w:t>
            </w:r>
            <w:r>
              <w:t>суда города Волгограда от 25.07.2012);</w:t>
            </w:r>
          </w:p>
        </w:tc>
        <w:tc>
          <w:tcPr>
            <w:tcW w:w="2880" w:type="dxa"/>
          </w:tcPr>
          <w:p w:rsidR="007653C5" w:rsidRDefault="007653C5"/>
        </w:tc>
      </w:tr>
      <w:tr w:rsidR="007653C5">
        <w:tc>
          <w:tcPr>
            <w:tcW w:w="2880" w:type="dxa"/>
          </w:tcPr>
          <w:p w:rsidR="007653C5" w:rsidRDefault="00995A36">
            <w:r>
              <w:lastRenderedPageBreak/>
              <w:t>1479.</w:t>
            </w:r>
          </w:p>
        </w:tc>
        <w:tc>
          <w:tcPr>
            <w:tcW w:w="2880" w:type="dxa"/>
          </w:tcPr>
          <w:p w:rsidR="007653C5" w:rsidRDefault="00995A36">
            <w: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c>
          <w:tcPr>
            <w:tcW w:w="2880" w:type="dxa"/>
          </w:tcPr>
          <w:p w:rsidR="007653C5" w:rsidRDefault="007653C5"/>
        </w:tc>
      </w:tr>
      <w:tr w:rsidR="007653C5">
        <w:tc>
          <w:tcPr>
            <w:tcW w:w="2880" w:type="dxa"/>
          </w:tcPr>
          <w:p w:rsidR="007653C5" w:rsidRDefault="00995A36">
            <w:r>
              <w:t>1480.</w:t>
            </w:r>
          </w:p>
        </w:tc>
        <w:tc>
          <w:tcPr>
            <w:tcW w:w="2880" w:type="dxa"/>
          </w:tcPr>
          <w:p w:rsidR="007653C5" w:rsidRDefault="00995A36">
            <w:r>
              <w:t>DVD диск с видеоф</w:t>
            </w:r>
            <w:r>
              <w:t>ильмом «Дело-88» (решение Ленинского районного суда города Оренбурга от 26.07.2010);</w:t>
            </w:r>
          </w:p>
        </w:tc>
        <w:tc>
          <w:tcPr>
            <w:tcW w:w="2880" w:type="dxa"/>
          </w:tcPr>
          <w:p w:rsidR="007653C5" w:rsidRDefault="007653C5"/>
        </w:tc>
      </w:tr>
      <w:tr w:rsidR="007653C5">
        <w:tc>
          <w:tcPr>
            <w:tcW w:w="2880" w:type="dxa"/>
          </w:tcPr>
          <w:p w:rsidR="007653C5" w:rsidRDefault="00995A36">
            <w:r>
              <w:t>1481.</w:t>
            </w:r>
          </w:p>
        </w:tc>
        <w:tc>
          <w:tcPr>
            <w:tcW w:w="2880" w:type="dxa"/>
          </w:tcPr>
          <w:p w:rsidR="007653C5" w:rsidRDefault="00995A36">
            <w:r>
              <w:t>DVD диск с видеофильмом «Очистим наш дом» (решение Ленинского районного суда города Оренбурга от 26.07.2010);</w:t>
            </w:r>
          </w:p>
        </w:tc>
        <w:tc>
          <w:tcPr>
            <w:tcW w:w="2880" w:type="dxa"/>
          </w:tcPr>
          <w:p w:rsidR="007653C5" w:rsidRDefault="007653C5"/>
        </w:tc>
      </w:tr>
      <w:tr w:rsidR="007653C5">
        <w:tc>
          <w:tcPr>
            <w:tcW w:w="2880" w:type="dxa"/>
          </w:tcPr>
          <w:p w:rsidR="007653C5" w:rsidRDefault="00995A36">
            <w:r>
              <w:t>1482.</w:t>
            </w:r>
          </w:p>
        </w:tc>
        <w:tc>
          <w:tcPr>
            <w:tcW w:w="2880" w:type="dxa"/>
          </w:tcPr>
          <w:p w:rsidR="007653C5" w:rsidRDefault="00995A36">
            <w:r>
              <w:t xml:space="preserve">Книга «Скины: Русь пробуждается», автор Д. </w:t>
            </w:r>
            <w:r>
              <w:t>Нестеров (решение Ленинского районного суда города Оренбурга от 26.07.2010 и решение Никулинского районного суда города Москвы от 24.05.2012);</w:t>
            </w:r>
          </w:p>
        </w:tc>
        <w:tc>
          <w:tcPr>
            <w:tcW w:w="2880" w:type="dxa"/>
          </w:tcPr>
          <w:p w:rsidR="007653C5" w:rsidRDefault="007653C5"/>
        </w:tc>
      </w:tr>
      <w:tr w:rsidR="007653C5">
        <w:tc>
          <w:tcPr>
            <w:tcW w:w="2880" w:type="dxa"/>
          </w:tcPr>
          <w:p w:rsidR="007653C5" w:rsidRDefault="00995A36">
            <w:r>
              <w:t>1483.</w:t>
            </w:r>
          </w:p>
        </w:tc>
        <w:tc>
          <w:tcPr>
            <w:tcW w:w="2880" w:type="dxa"/>
          </w:tcPr>
          <w:p w:rsidR="007653C5" w:rsidRDefault="00995A36">
            <w:r>
              <w:t>Книга «Германский национал-социализм», автор Русаков В. (решение Ленинского районного суда города Оренбур</w:t>
            </w:r>
            <w:r>
              <w:t>га от 26.07.2010);</w:t>
            </w:r>
          </w:p>
        </w:tc>
        <w:tc>
          <w:tcPr>
            <w:tcW w:w="2880" w:type="dxa"/>
          </w:tcPr>
          <w:p w:rsidR="007653C5" w:rsidRDefault="007653C5"/>
        </w:tc>
      </w:tr>
      <w:tr w:rsidR="007653C5">
        <w:tc>
          <w:tcPr>
            <w:tcW w:w="2880" w:type="dxa"/>
          </w:tcPr>
          <w:p w:rsidR="007653C5" w:rsidRDefault="00995A36">
            <w:r>
              <w:t>148</w:t>
            </w:r>
            <w:r>
              <w:lastRenderedPageBreak/>
              <w:t>4.</w:t>
            </w:r>
          </w:p>
        </w:tc>
        <w:tc>
          <w:tcPr>
            <w:tcW w:w="2880" w:type="dxa"/>
          </w:tcPr>
          <w:p w:rsidR="007653C5" w:rsidRDefault="00995A36">
            <w:r>
              <w:lastRenderedPageBreak/>
              <w:t>Журнал «Отвертка» № 9 за 2000 год (решение Ленинского районного суда города Оренбурга от 26.07.2010);</w:t>
            </w:r>
          </w:p>
        </w:tc>
        <w:tc>
          <w:tcPr>
            <w:tcW w:w="2880" w:type="dxa"/>
          </w:tcPr>
          <w:p w:rsidR="007653C5" w:rsidRDefault="007653C5"/>
        </w:tc>
      </w:tr>
      <w:tr w:rsidR="007653C5">
        <w:tc>
          <w:tcPr>
            <w:tcW w:w="2880" w:type="dxa"/>
          </w:tcPr>
          <w:p w:rsidR="007653C5" w:rsidRDefault="00995A36">
            <w:r>
              <w:lastRenderedPageBreak/>
              <w:t>1485.</w:t>
            </w:r>
          </w:p>
        </w:tc>
        <w:tc>
          <w:tcPr>
            <w:tcW w:w="2880" w:type="dxa"/>
          </w:tcPr>
          <w:p w:rsidR="007653C5" w:rsidRDefault="00995A36">
            <w:r>
              <w:t>Журнал «Отвертка» № 6 за 1999 год (решение Ленинского районного суда города Оренбурга от 26.07.2010);</w:t>
            </w:r>
          </w:p>
        </w:tc>
        <w:tc>
          <w:tcPr>
            <w:tcW w:w="2880" w:type="dxa"/>
          </w:tcPr>
          <w:p w:rsidR="007653C5" w:rsidRDefault="007653C5"/>
        </w:tc>
      </w:tr>
      <w:tr w:rsidR="007653C5">
        <w:tc>
          <w:tcPr>
            <w:tcW w:w="2880" w:type="dxa"/>
          </w:tcPr>
          <w:p w:rsidR="007653C5" w:rsidRDefault="00995A36">
            <w:r>
              <w:t>1486.</w:t>
            </w:r>
          </w:p>
        </w:tc>
        <w:tc>
          <w:tcPr>
            <w:tcW w:w="2880" w:type="dxa"/>
          </w:tcPr>
          <w:p w:rsidR="007653C5" w:rsidRDefault="00995A36">
            <w:r>
              <w:t>Журнал «B</w:t>
            </w:r>
            <w:r>
              <w:t>ulldog» № 6 июль 1998 год (решение Ленинского районного суда города Оренбурга от 26.07.2010);</w:t>
            </w:r>
          </w:p>
        </w:tc>
        <w:tc>
          <w:tcPr>
            <w:tcW w:w="2880" w:type="dxa"/>
          </w:tcPr>
          <w:p w:rsidR="007653C5" w:rsidRDefault="007653C5"/>
        </w:tc>
      </w:tr>
      <w:tr w:rsidR="007653C5">
        <w:tc>
          <w:tcPr>
            <w:tcW w:w="2880" w:type="dxa"/>
          </w:tcPr>
          <w:p w:rsidR="007653C5" w:rsidRDefault="00995A36">
            <w:r>
              <w:t>1487.</w:t>
            </w:r>
          </w:p>
        </w:tc>
        <w:tc>
          <w:tcPr>
            <w:tcW w:w="2880" w:type="dxa"/>
          </w:tcPr>
          <w:p w:rsidR="007653C5" w:rsidRDefault="00995A36">
            <w:r>
              <w:t>Копия книги «Вся правда о холокосте», автор Марк Вебер (решение Ленинского районного суда города Оренбурга от 26.07.2010);</w:t>
            </w:r>
          </w:p>
        </w:tc>
        <w:tc>
          <w:tcPr>
            <w:tcW w:w="2880" w:type="dxa"/>
          </w:tcPr>
          <w:p w:rsidR="007653C5" w:rsidRDefault="007653C5"/>
        </w:tc>
      </w:tr>
      <w:tr w:rsidR="007653C5">
        <w:tc>
          <w:tcPr>
            <w:tcW w:w="2880" w:type="dxa"/>
          </w:tcPr>
          <w:p w:rsidR="007653C5" w:rsidRDefault="00995A36">
            <w:r>
              <w:t>1488.</w:t>
            </w:r>
          </w:p>
        </w:tc>
        <w:tc>
          <w:tcPr>
            <w:tcW w:w="2880" w:type="dxa"/>
          </w:tcPr>
          <w:p w:rsidR="007653C5" w:rsidRDefault="00995A36">
            <w:r>
              <w:t>Копия брошюры «Катехизм</w:t>
            </w:r>
            <w:r>
              <w:t xml:space="preserve"> Русского в России», под редакцией П.И. Кузнецова, А.Н. Сенвастьянова, Б.П. Шведова (решение Ленинского районного суда города Оренбурга от 26.07.2010);</w:t>
            </w:r>
          </w:p>
        </w:tc>
        <w:tc>
          <w:tcPr>
            <w:tcW w:w="2880" w:type="dxa"/>
          </w:tcPr>
          <w:p w:rsidR="007653C5" w:rsidRDefault="007653C5"/>
        </w:tc>
      </w:tr>
      <w:tr w:rsidR="007653C5">
        <w:tc>
          <w:tcPr>
            <w:tcW w:w="2880" w:type="dxa"/>
          </w:tcPr>
          <w:p w:rsidR="007653C5" w:rsidRDefault="00995A36">
            <w:r>
              <w:t>1489.</w:t>
            </w:r>
          </w:p>
        </w:tc>
        <w:tc>
          <w:tcPr>
            <w:tcW w:w="2880" w:type="dxa"/>
          </w:tcPr>
          <w:p w:rsidR="007653C5" w:rsidRDefault="00995A36">
            <w:r>
              <w:t xml:space="preserve">Копия повести «Борьба», автор Д. Честный (решение Ленинского районного суда города Оренбурга от </w:t>
            </w:r>
            <w:r>
              <w:t>26.07.2010);</w:t>
            </w:r>
          </w:p>
        </w:tc>
        <w:tc>
          <w:tcPr>
            <w:tcW w:w="2880" w:type="dxa"/>
          </w:tcPr>
          <w:p w:rsidR="007653C5" w:rsidRDefault="007653C5"/>
        </w:tc>
      </w:tr>
      <w:tr w:rsidR="007653C5">
        <w:tc>
          <w:tcPr>
            <w:tcW w:w="2880" w:type="dxa"/>
          </w:tcPr>
          <w:p w:rsidR="007653C5" w:rsidRDefault="00995A36">
            <w:r>
              <w:lastRenderedPageBreak/>
              <w:t>1490.</w:t>
            </w:r>
          </w:p>
        </w:tc>
        <w:tc>
          <w:tcPr>
            <w:tcW w:w="2880" w:type="dxa"/>
          </w:tcPr>
          <w:p w:rsidR="007653C5" w:rsidRDefault="00995A36">
            <w:r>
              <w:t>Копия книги «Английская болезнь», автор Билл Буфолд (решение Ленинского районного суда города Оренбурга от 26.07.2010);</w:t>
            </w:r>
          </w:p>
        </w:tc>
        <w:tc>
          <w:tcPr>
            <w:tcW w:w="2880" w:type="dxa"/>
          </w:tcPr>
          <w:p w:rsidR="007653C5" w:rsidRDefault="007653C5"/>
        </w:tc>
      </w:tr>
      <w:tr w:rsidR="007653C5">
        <w:tc>
          <w:tcPr>
            <w:tcW w:w="2880" w:type="dxa"/>
          </w:tcPr>
          <w:p w:rsidR="007653C5" w:rsidRDefault="00995A36">
            <w:r>
              <w:t>1491.</w:t>
            </w:r>
          </w:p>
        </w:tc>
        <w:tc>
          <w:tcPr>
            <w:tcW w:w="2880" w:type="dxa"/>
          </w:tcPr>
          <w:p w:rsidR="007653C5" w:rsidRDefault="00995A36">
            <w:r>
              <w:t>Копия книги «Расология наука о наследственных качествах людей», автор В.Б. Авдеев и информационные материал</w:t>
            </w:r>
            <w:r>
              <w:t>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w:t>
            </w:r>
            <w:r>
              <w:t>дзевского районного суда города Екатеринбурга от 21.04.2011);</w:t>
            </w:r>
          </w:p>
        </w:tc>
        <w:tc>
          <w:tcPr>
            <w:tcW w:w="2880" w:type="dxa"/>
          </w:tcPr>
          <w:p w:rsidR="007653C5" w:rsidRDefault="007653C5"/>
        </w:tc>
      </w:tr>
      <w:tr w:rsidR="007653C5">
        <w:tc>
          <w:tcPr>
            <w:tcW w:w="2880" w:type="dxa"/>
          </w:tcPr>
          <w:p w:rsidR="007653C5" w:rsidRDefault="00995A36">
            <w:r>
              <w:t>1492.</w:t>
            </w:r>
          </w:p>
        </w:tc>
        <w:tc>
          <w:tcPr>
            <w:tcW w:w="2880" w:type="dxa"/>
          </w:tcPr>
          <w:p w:rsidR="007653C5" w:rsidRDefault="00995A36">
            <w:r>
              <w:t>Брошюра «Русь пробуждается во мраке или Вторжение 88!», автор Василий Духофф (решение Ленинского районного суда города Оренбурга от 26.07.2010);</w:t>
            </w:r>
          </w:p>
        </w:tc>
        <w:tc>
          <w:tcPr>
            <w:tcW w:w="2880" w:type="dxa"/>
          </w:tcPr>
          <w:p w:rsidR="007653C5" w:rsidRDefault="007653C5"/>
        </w:tc>
      </w:tr>
      <w:tr w:rsidR="007653C5">
        <w:tc>
          <w:tcPr>
            <w:tcW w:w="2880" w:type="dxa"/>
          </w:tcPr>
          <w:p w:rsidR="007653C5" w:rsidRDefault="00995A36">
            <w:r>
              <w:t>1493.</w:t>
            </w:r>
          </w:p>
        </w:tc>
        <w:tc>
          <w:tcPr>
            <w:tcW w:w="2880" w:type="dxa"/>
          </w:tcPr>
          <w:p w:rsidR="007653C5" w:rsidRDefault="00995A36">
            <w:r>
              <w:t>Брошюра «Велесова книга», перевод</w:t>
            </w:r>
            <w:r>
              <w:t xml:space="preserve"> Б. Клесеня (решение Ленинского районного суда города Оренбурга от 26.07.2010);</w:t>
            </w:r>
          </w:p>
        </w:tc>
        <w:tc>
          <w:tcPr>
            <w:tcW w:w="2880" w:type="dxa"/>
          </w:tcPr>
          <w:p w:rsidR="007653C5" w:rsidRDefault="007653C5"/>
        </w:tc>
      </w:tr>
      <w:tr w:rsidR="007653C5">
        <w:tc>
          <w:tcPr>
            <w:tcW w:w="2880" w:type="dxa"/>
          </w:tcPr>
          <w:p w:rsidR="007653C5" w:rsidRDefault="00995A36">
            <w:r>
              <w:t>1494.</w:t>
            </w:r>
          </w:p>
        </w:tc>
        <w:tc>
          <w:tcPr>
            <w:tcW w:w="2880" w:type="dxa"/>
          </w:tcPr>
          <w:p w:rsidR="007653C5" w:rsidRDefault="00995A36">
            <w:r>
              <w:t>Брошюра «Записки о ритуальных убийствах», автор В.И. Даль (решение Ленинского районного суда города Оренбурга от 26.07.2010);</w:t>
            </w:r>
          </w:p>
        </w:tc>
        <w:tc>
          <w:tcPr>
            <w:tcW w:w="2880" w:type="dxa"/>
          </w:tcPr>
          <w:p w:rsidR="007653C5" w:rsidRDefault="007653C5"/>
        </w:tc>
      </w:tr>
      <w:tr w:rsidR="007653C5">
        <w:tc>
          <w:tcPr>
            <w:tcW w:w="2880" w:type="dxa"/>
          </w:tcPr>
          <w:p w:rsidR="007653C5" w:rsidRDefault="00995A36">
            <w:r>
              <w:t>14</w:t>
            </w:r>
            <w:r>
              <w:lastRenderedPageBreak/>
              <w:t>95.</w:t>
            </w:r>
          </w:p>
        </w:tc>
        <w:tc>
          <w:tcPr>
            <w:tcW w:w="2880" w:type="dxa"/>
          </w:tcPr>
          <w:p w:rsidR="007653C5" w:rsidRDefault="00995A36">
            <w:r>
              <w:lastRenderedPageBreak/>
              <w:t xml:space="preserve">Брошюра «Катехизис еврея в СССР», </w:t>
            </w:r>
            <w:r>
              <w:t xml:space="preserve">автор В. Степин (решение Ленинского районного суда города Оренбурга от </w:t>
            </w:r>
            <w:r>
              <w:lastRenderedPageBreak/>
              <w:t>26.07.2010);</w:t>
            </w:r>
          </w:p>
        </w:tc>
        <w:tc>
          <w:tcPr>
            <w:tcW w:w="2880" w:type="dxa"/>
          </w:tcPr>
          <w:p w:rsidR="007653C5" w:rsidRDefault="007653C5"/>
        </w:tc>
      </w:tr>
      <w:tr w:rsidR="007653C5">
        <w:tc>
          <w:tcPr>
            <w:tcW w:w="2880" w:type="dxa"/>
          </w:tcPr>
          <w:p w:rsidR="007653C5" w:rsidRDefault="00995A36">
            <w:r>
              <w:lastRenderedPageBreak/>
              <w:t>1496.</w:t>
            </w:r>
          </w:p>
        </w:tc>
        <w:tc>
          <w:tcPr>
            <w:tcW w:w="2880" w:type="dxa"/>
          </w:tcPr>
          <w:p w:rsidR="007653C5" w:rsidRDefault="00995A36">
            <w:r>
              <w:t>Брошюра «Протоколы сионских мудрецов» (решение Ленинского районного суда города Оренбурга от 26.07.2010);</w:t>
            </w:r>
          </w:p>
        </w:tc>
        <w:tc>
          <w:tcPr>
            <w:tcW w:w="2880" w:type="dxa"/>
          </w:tcPr>
          <w:p w:rsidR="007653C5" w:rsidRDefault="007653C5"/>
        </w:tc>
      </w:tr>
      <w:tr w:rsidR="007653C5">
        <w:tc>
          <w:tcPr>
            <w:tcW w:w="2880" w:type="dxa"/>
          </w:tcPr>
          <w:p w:rsidR="007653C5" w:rsidRDefault="00995A36">
            <w:r>
              <w:t>1497.</w:t>
            </w:r>
          </w:p>
        </w:tc>
        <w:tc>
          <w:tcPr>
            <w:tcW w:w="2880" w:type="dxa"/>
          </w:tcPr>
          <w:p w:rsidR="007653C5" w:rsidRDefault="00995A36">
            <w:r>
              <w:t>Брошюра «Бритоголовая культура», автор СЧ. Беликов</w:t>
            </w:r>
            <w:r>
              <w:t xml:space="preserve"> (решение Ленинского районного суда города Оренбурга от 26.07.2010);</w:t>
            </w:r>
          </w:p>
        </w:tc>
        <w:tc>
          <w:tcPr>
            <w:tcW w:w="2880" w:type="dxa"/>
          </w:tcPr>
          <w:p w:rsidR="007653C5" w:rsidRDefault="007653C5"/>
        </w:tc>
      </w:tr>
      <w:tr w:rsidR="007653C5">
        <w:tc>
          <w:tcPr>
            <w:tcW w:w="2880" w:type="dxa"/>
          </w:tcPr>
          <w:p w:rsidR="007653C5" w:rsidRDefault="00995A36">
            <w:r>
              <w:t>1498.</w:t>
            </w:r>
          </w:p>
        </w:tc>
        <w:tc>
          <w:tcPr>
            <w:tcW w:w="2880" w:type="dxa"/>
          </w:tcPr>
          <w:p w:rsidR="007653C5" w:rsidRDefault="00995A36">
            <w:r>
              <w:t>Брошюра «Народное ополчение на полях информационной войны», автор В. Задерей (решение Ленинского районного суда города Оренбурга от 26.07.2010);</w:t>
            </w:r>
          </w:p>
        </w:tc>
        <w:tc>
          <w:tcPr>
            <w:tcW w:w="2880" w:type="dxa"/>
          </w:tcPr>
          <w:p w:rsidR="007653C5" w:rsidRDefault="007653C5"/>
        </w:tc>
      </w:tr>
      <w:tr w:rsidR="007653C5">
        <w:tc>
          <w:tcPr>
            <w:tcW w:w="2880" w:type="dxa"/>
          </w:tcPr>
          <w:p w:rsidR="007653C5" w:rsidRDefault="00995A36">
            <w:r>
              <w:t>1499.</w:t>
            </w:r>
          </w:p>
        </w:tc>
        <w:tc>
          <w:tcPr>
            <w:tcW w:w="2880" w:type="dxa"/>
          </w:tcPr>
          <w:p w:rsidR="007653C5" w:rsidRDefault="00995A36">
            <w:r>
              <w:t xml:space="preserve">Журнал с названием «Под </w:t>
            </w:r>
            <w:r>
              <w:t>ноль, музыкальный журнал реальной альтернативы» № 4 (решение Ленинского районного суда города Оренбурга от 26.07.2010);</w:t>
            </w:r>
          </w:p>
        </w:tc>
        <w:tc>
          <w:tcPr>
            <w:tcW w:w="2880" w:type="dxa"/>
          </w:tcPr>
          <w:p w:rsidR="007653C5" w:rsidRDefault="007653C5"/>
        </w:tc>
      </w:tr>
      <w:tr w:rsidR="007653C5">
        <w:tc>
          <w:tcPr>
            <w:tcW w:w="2880" w:type="dxa"/>
          </w:tcPr>
          <w:p w:rsidR="007653C5" w:rsidRDefault="00995A36">
            <w:r>
              <w:t>1500.</w:t>
            </w:r>
          </w:p>
        </w:tc>
        <w:tc>
          <w:tcPr>
            <w:tcW w:w="2880" w:type="dxa"/>
          </w:tcPr>
          <w:p w:rsidR="007653C5" w:rsidRDefault="00995A36">
            <w:r>
              <w:t>Всероссийская газета русского национально-освободительного движения «Русская правда», выпуск № 25 за 2002 год (решение Ленинског</w:t>
            </w:r>
            <w:r>
              <w:t>о районного суда города Оренбурга от 26.07.2010);</w:t>
            </w:r>
          </w:p>
        </w:tc>
        <w:tc>
          <w:tcPr>
            <w:tcW w:w="2880" w:type="dxa"/>
          </w:tcPr>
          <w:p w:rsidR="007653C5" w:rsidRDefault="007653C5"/>
        </w:tc>
      </w:tr>
      <w:tr w:rsidR="007653C5">
        <w:tc>
          <w:tcPr>
            <w:tcW w:w="2880" w:type="dxa"/>
          </w:tcPr>
          <w:p w:rsidR="007653C5" w:rsidRDefault="00995A36">
            <w:r>
              <w:lastRenderedPageBreak/>
              <w:t>1501.</w:t>
            </w:r>
          </w:p>
        </w:tc>
        <w:tc>
          <w:tcPr>
            <w:tcW w:w="2880" w:type="dxa"/>
          </w:tcPr>
          <w:p w:rsidR="007653C5" w:rsidRDefault="00995A36">
            <w:r>
              <w:t>Газета «Арка-им» выпуск № 20 июнь 7508 (2000) год (решение Ленинского районного суда города Оренбурга от 26.07.2010);</w:t>
            </w:r>
          </w:p>
        </w:tc>
        <w:tc>
          <w:tcPr>
            <w:tcW w:w="2880" w:type="dxa"/>
          </w:tcPr>
          <w:p w:rsidR="007653C5" w:rsidRDefault="007653C5"/>
        </w:tc>
      </w:tr>
      <w:tr w:rsidR="007653C5">
        <w:tc>
          <w:tcPr>
            <w:tcW w:w="2880" w:type="dxa"/>
          </w:tcPr>
          <w:p w:rsidR="007653C5" w:rsidRDefault="00995A36">
            <w:r>
              <w:t>1502.</w:t>
            </w:r>
          </w:p>
        </w:tc>
        <w:tc>
          <w:tcPr>
            <w:tcW w:w="2880" w:type="dxa"/>
          </w:tcPr>
          <w:p w:rsidR="007653C5" w:rsidRDefault="00995A36">
            <w:r>
              <w:t xml:space="preserve">Газета «За русское дело» выпуск № 1 (133), 2006 год (решение Ленинского </w:t>
            </w:r>
            <w:r>
              <w:t>районного суда города Оренбурга от 26.07.2010);</w:t>
            </w:r>
          </w:p>
        </w:tc>
        <w:tc>
          <w:tcPr>
            <w:tcW w:w="2880" w:type="dxa"/>
          </w:tcPr>
          <w:p w:rsidR="007653C5" w:rsidRDefault="007653C5"/>
        </w:tc>
      </w:tr>
      <w:tr w:rsidR="007653C5">
        <w:tc>
          <w:tcPr>
            <w:tcW w:w="2880" w:type="dxa"/>
          </w:tcPr>
          <w:p w:rsidR="007653C5" w:rsidRDefault="00995A36">
            <w:r>
              <w:t>1503.</w:t>
            </w:r>
          </w:p>
        </w:tc>
        <w:tc>
          <w:tcPr>
            <w:tcW w:w="2880" w:type="dxa"/>
          </w:tcPr>
          <w:p w:rsidR="007653C5" w:rsidRDefault="00995A36">
            <w:r>
              <w:t>Газета «Русский фронт» спецвыпуск № 2 (26) 2006 г. (решение Ленинского районного суда города Оренбурга от 26.07.2010);</w:t>
            </w:r>
          </w:p>
        </w:tc>
        <w:tc>
          <w:tcPr>
            <w:tcW w:w="2880" w:type="dxa"/>
          </w:tcPr>
          <w:p w:rsidR="007653C5" w:rsidRDefault="007653C5"/>
        </w:tc>
      </w:tr>
      <w:tr w:rsidR="007653C5">
        <w:tc>
          <w:tcPr>
            <w:tcW w:w="2880" w:type="dxa"/>
          </w:tcPr>
          <w:p w:rsidR="007653C5" w:rsidRDefault="00995A36">
            <w:r>
              <w:t>1504.</w:t>
            </w:r>
          </w:p>
        </w:tc>
        <w:tc>
          <w:tcPr>
            <w:tcW w:w="2880" w:type="dxa"/>
          </w:tcPr>
          <w:p w:rsidR="007653C5" w:rsidRDefault="00995A36">
            <w:r>
              <w:t xml:space="preserve">Газета «Знание власть!» выпуск № 5 (274) февраль 2006 г. (решение </w:t>
            </w:r>
            <w:r>
              <w:t>Ленинского районного суда города Оренбурга от 26.07.2010);</w:t>
            </w:r>
          </w:p>
        </w:tc>
        <w:tc>
          <w:tcPr>
            <w:tcW w:w="2880" w:type="dxa"/>
          </w:tcPr>
          <w:p w:rsidR="007653C5" w:rsidRDefault="007653C5"/>
        </w:tc>
      </w:tr>
      <w:tr w:rsidR="007653C5">
        <w:tc>
          <w:tcPr>
            <w:tcW w:w="2880" w:type="dxa"/>
          </w:tcPr>
          <w:p w:rsidR="007653C5" w:rsidRDefault="00995A36">
            <w:r>
              <w:t>1505.</w:t>
            </w:r>
          </w:p>
        </w:tc>
        <w:tc>
          <w:tcPr>
            <w:tcW w:w="2880" w:type="dxa"/>
          </w:tcPr>
          <w:p w:rsidR="007653C5" w:rsidRDefault="00995A36">
            <w:r>
              <w:t>Газета «Союз офицеров» выпуск № 2 (81) февраль 2006 г. (решение Ленинского районного суда города Оренбурга от 26.07.2010);</w:t>
            </w:r>
          </w:p>
        </w:tc>
        <w:tc>
          <w:tcPr>
            <w:tcW w:w="2880" w:type="dxa"/>
          </w:tcPr>
          <w:p w:rsidR="007653C5" w:rsidRDefault="007653C5"/>
        </w:tc>
      </w:tr>
      <w:tr w:rsidR="007653C5">
        <w:tc>
          <w:tcPr>
            <w:tcW w:w="2880" w:type="dxa"/>
          </w:tcPr>
          <w:p w:rsidR="007653C5" w:rsidRDefault="00995A36">
            <w:r>
              <w:t>150</w:t>
            </w:r>
            <w:r>
              <w:lastRenderedPageBreak/>
              <w:t>6.</w:t>
            </w:r>
          </w:p>
        </w:tc>
        <w:tc>
          <w:tcPr>
            <w:tcW w:w="2880" w:type="dxa"/>
          </w:tcPr>
          <w:p w:rsidR="007653C5" w:rsidRDefault="00995A36">
            <w:r>
              <w:lastRenderedPageBreak/>
              <w:t xml:space="preserve">Газета «Русская правда» выпуск № 41-42 2006 г. (решение </w:t>
            </w:r>
            <w:r>
              <w:t>Ленинского районного суда города Оренбурга от 26.07.2010);</w:t>
            </w:r>
          </w:p>
        </w:tc>
        <w:tc>
          <w:tcPr>
            <w:tcW w:w="2880" w:type="dxa"/>
          </w:tcPr>
          <w:p w:rsidR="007653C5" w:rsidRDefault="007653C5"/>
        </w:tc>
      </w:tr>
      <w:tr w:rsidR="007653C5">
        <w:tc>
          <w:tcPr>
            <w:tcW w:w="2880" w:type="dxa"/>
          </w:tcPr>
          <w:p w:rsidR="007653C5" w:rsidRDefault="00995A36">
            <w:r>
              <w:lastRenderedPageBreak/>
              <w:t>1507.</w:t>
            </w:r>
          </w:p>
        </w:tc>
        <w:tc>
          <w:tcPr>
            <w:tcW w:w="2880" w:type="dxa"/>
          </w:tcPr>
          <w:p w:rsidR="007653C5" w:rsidRDefault="00995A36">
            <w:r>
              <w:t>Брошюра под названием «Это должен знать русский» (решение Ленинского районного суда города Оренбурга от 26.07.2010);</w:t>
            </w:r>
          </w:p>
        </w:tc>
        <w:tc>
          <w:tcPr>
            <w:tcW w:w="2880" w:type="dxa"/>
          </w:tcPr>
          <w:p w:rsidR="007653C5" w:rsidRDefault="007653C5"/>
        </w:tc>
      </w:tr>
      <w:tr w:rsidR="007653C5">
        <w:tc>
          <w:tcPr>
            <w:tcW w:w="2880" w:type="dxa"/>
          </w:tcPr>
          <w:p w:rsidR="007653C5" w:rsidRDefault="00995A36">
            <w:r>
              <w:t>1508.</w:t>
            </w:r>
          </w:p>
        </w:tc>
        <w:tc>
          <w:tcPr>
            <w:tcW w:w="2880" w:type="dxa"/>
          </w:tcPr>
          <w:p w:rsidR="007653C5" w:rsidRDefault="00995A36">
            <w:r>
              <w:t>Газета «Наша сторона», № 1 (11) за 2002 г. (решение Ленинского р</w:t>
            </w:r>
            <w:r>
              <w:t>айонного суда города Оренбурга от 26.07.2010);</w:t>
            </w:r>
          </w:p>
        </w:tc>
        <w:tc>
          <w:tcPr>
            <w:tcW w:w="2880" w:type="dxa"/>
          </w:tcPr>
          <w:p w:rsidR="007653C5" w:rsidRDefault="007653C5"/>
        </w:tc>
      </w:tr>
      <w:tr w:rsidR="007653C5">
        <w:tc>
          <w:tcPr>
            <w:tcW w:w="2880" w:type="dxa"/>
          </w:tcPr>
          <w:p w:rsidR="007653C5" w:rsidRDefault="00995A36">
            <w:r>
              <w:t>1509.</w:t>
            </w:r>
          </w:p>
        </w:tc>
        <w:tc>
          <w:tcPr>
            <w:tcW w:w="2880" w:type="dxa"/>
          </w:tcPr>
          <w:p w:rsidR="007653C5" w:rsidRDefault="00995A36">
            <w:r>
              <w:t>Газета «Я русский» (решение Ленинского районного суда города Оренбурга от 26.07.2010);</w:t>
            </w:r>
          </w:p>
        </w:tc>
        <w:tc>
          <w:tcPr>
            <w:tcW w:w="2880" w:type="dxa"/>
          </w:tcPr>
          <w:p w:rsidR="007653C5" w:rsidRDefault="007653C5"/>
        </w:tc>
      </w:tr>
      <w:tr w:rsidR="007653C5">
        <w:tc>
          <w:tcPr>
            <w:tcW w:w="2880" w:type="dxa"/>
          </w:tcPr>
          <w:p w:rsidR="007653C5" w:rsidRDefault="00995A36">
            <w:r>
              <w:t>1510.</w:t>
            </w:r>
          </w:p>
        </w:tc>
        <w:tc>
          <w:tcPr>
            <w:tcW w:w="2880" w:type="dxa"/>
          </w:tcPr>
          <w:p w:rsidR="007653C5" w:rsidRDefault="00995A36">
            <w:r>
              <w:t>Газета «Эра России» (решение Ленинского районного суда города Оренбурга от 26.07.2010);</w:t>
            </w:r>
          </w:p>
        </w:tc>
        <w:tc>
          <w:tcPr>
            <w:tcW w:w="2880" w:type="dxa"/>
          </w:tcPr>
          <w:p w:rsidR="007653C5" w:rsidRDefault="007653C5"/>
        </w:tc>
      </w:tr>
      <w:tr w:rsidR="007653C5">
        <w:tc>
          <w:tcPr>
            <w:tcW w:w="2880" w:type="dxa"/>
          </w:tcPr>
          <w:p w:rsidR="007653C5" w:rsidRDefault="00995A36">
            <w:r>
              <w:t>1511.</w:t>
            </w:r>
          </w:p>
        </w:tc>
        <w:tc>
          <w:tcPr>
            <w:tcW w:w="2880" w:type="dxa"/>
          </w:tcPr>
          <w:p w:rsidR="007653C5" w:rsidRDefault="00995A36">
            <w:r>
              <w:t xml:space="preserve">Брошюра </w:t>
            </w:r>
            <w:r>
              <w:t>«субботнее безумие» (решение Ленинского районного суда города Оренбурга от 26.07.2010);</w:t>
            </w:r>
          </w:p>
        </w:tc>
        <w:tc>
          <w:tcPr>
            <w:tcW w:w="2880" w:type="dxa"/>
          </w:tcPr>
          <w:p w:rsidR="007653C5" w:rsidRDefault="007653C5"/>
        </w:tc>
      </w:tr>
      <w:tr w:rsidR="007653C5">
        <w:tc>
          <w:tcPr>
            <w:tcW w:w="2880" w:type="dxa"/>
          </w:tcPr>
          <w:p w:rsidR="007653C5" w:rsidRDefault="00995A36">
            <w:r>
              <w:lastRenderedPageBreak/>
              <w:t>1512.</w:t>
            </w:r>
          </w:p>
        </w:tc>
        <w:tc>
          <w:tcPr>
            <w:tcW w:w="2880" w:type="dxa"/>
          </w:tcPr>
          <w:p w:rsidR="007653C5" w:rsidRDefault="00995A36">
            <w:r>
              <w:t xml:space="preserve">Информационные видео и фотоматериалы, размещенные в информационно-телекоммуникационной сети «Интернет» по адресам: http://vkontakte.ru/video50777990_141480124; </w:t>
            </w:r>
            <w:r>
              <w:t>http://vkontakte.ru/video50777990_138161598; http://vkontakte.ru/video50777990_1381615940; http://vkontakte.ru/video50777990_138160905; http://vkontakte.ru/video50777990_137839883; http://vkontakte.ru/video50777990_137462206; http://vkontakte.ru/video50777</w:t>
            </w:r>
            <w:r>
              <w:t>990_136783966; http://vkontakte.ru/id90206929#/album93733856_120846310 (решение Кировского районного суда города Иркутска от 04.06.2012);</w:t>
            </w:r>
          </w:p>
        </w:tc>
        <w:tc>
          <w:tcPr>
            <w:tcW w:w="2880" w:type="dxa"/>
          </w:tcPr>
          <w:p w:rsidR="007653C5" w:rsidRDefault="007653C5"/>
        </w:tc>
      </w:tr>
      <w:tr w:rsidR="007653C5">
        <w:tc>
          <w:tcPr>
            <w:tcW w:w="2880" w:type="dxa"/>
          </w:tcPr>
          <w:p w:rsidR="007653C5" w:rsidRDefault="00995A36">
            <w:r>
              <w:t>1513.</w:t>
            </w:r>
          </w:p>
        </w:tc>
        <w:tc>
          <w:tcPr>
            <w:tcW w:w="2880" w:type="dxa"/>
          </w:tcPr>
          <w:p w:rsidR="007653C5" w:rsidRDefault="00995A36">
            <w:r>
              <w:t>Текст статьи «На сайте открылся раздел «Цели для атак» от 23.06.2011 года, размещенной по электронному адресу:</w:t>
            </w:r>
            <w:r>
              <w:t xml:space="preserve"> http://blackblocg.info/tseli-dlya-atak (решение Мещанского районного суда города Москвы от 03.08.2012);</w:t>
            </w:r>
          </w:p>
        </w:tc>
        <w:tc>
          <w:tcPr>
            <w:tcW w:w="2880" w:type="dxa"/>
          </w:tcPr>
          <w:p w:rsidR="007653C5" w:rsidRDefault="007653C5"/>
        </w:tc>
      </w:tr>
      <w:tr w:rsidR="007653C5">
        <w:tc>
          <w:tcPr>
            <w:tcW w:w="2880" w:type="dxa"/>
          </w:tcPr>
          <w:p w:rsidR="007653C5" w:rsidRDefault="00995A36">
            <w:r>
              <w:t>1514.</w:t>
            </w:r>
          </w:p>
        </w:tc>
        <w:tc>
          <w:tcPr>
            <w:tcW w:w="2880" w:type="dxa"/>
          </w:tcPr>
          <w:p w:rsidR="007653C5" w:rsidRDefault="00995A36">
            <w:r>
              <w:t>Текст статьи «Как сжечь буржуйскую тачку и не попасться: советы начинающим от коллектива «13 негритят» от 14.02.2011 года, размещенной по элект</w:t>
            </w:r>
            <w:r>
              <w:t>ронному адресу: http://blackblocg.info/metody-i-taktiki/provedenie-aktsij (решение Мещанского районного суда города Москвы от 03.08.2012);</w:t>
            </w:r>
          </w:p>
        </w:tc>
        <w:tc>
          <w:tcPr>
            <w:tcW w:w="2880" w:type="dxa"/>
          </w:tcPr>
          <w:p w:rsidR="007653C5" w:rsidRDefault="007653C5"/>
        </w:tc>
      </w:tr>
      <w:tr w:rsidR="007653C5">
        <w:tc>
          <w:tcPr>
            <w:tcW w:w="2880" w:type="dxa"/>
          </w:tcPr>
          <w:p w:rsidR="007653C5" w:rsidRDefault="00995A36">
            <w:r>
              <w:t>1515.</w:t>
            </w:r>
          </w:p>
        </w:tc>
        <w:tc>
          <w:tcPr>
            <w:tcW w:w="2880" w:type="dxa"/>
          </w:tcPr>
          <w:p w:rsidR="007653C5" w:rsidRDefault="00995A36">
            <w:r>
              <w:t>Текст статьи «Городские партизаны атаковали точечную стройку в Ясенево» от 09.04.2011 года, размещенной по эл</w:t>
            </w:r>
            <w:r>
              <w:t>ектронному адресу: http://blackblocg.info/protestnye-dejsviya/93-gorodskie-partizany-atakov... (решение Мещанского районного суда города Москвы от 03.08.2012);</w:t>
            </w:r>
          </w:p>
        </w:tc>
        <w:tc>
          <w:tcPr>
            <w:tcW w:w="2880" w:type="dxa"/>
          </w:tcPr>
          <w:p w:rsidR="007653C5" w:rsidRDefault="007653C5"/>
        </w:tc>
      </w:tr>
      <w:tr w:rsidR="007653C5">
        <w:tc>
          <w:tcPr>
            <w:tcW w:w="2880" w:type="dxa"/>
          </w:tcPr>
          <w:p w:rsidR="007653C5" w:rsidRDefault="00995A36">
            <w:r>
              <w:t>1516.</w:t>
            </w:r>
          </w:p>
        </w:tc>
        <w:tc>
          <w:tcPr>
            <w:tcW w:w="2880" w:type="dxa"/>
          </w:tcPr>
          <w:p w:rsidR="007653C5" w:rsidRDefault="00995A36">
            <w:r>
              <w:t>Текст статьи «Подрыв анархистами поста ДПС на 22 км МКАД 07.06.2011» от 07.06.2011 года,</w:t>
            </w:r>
            <w:r>
              <w:t xml:space="preserve"> размещенной по электронному адресу: http://blackblocg.info/protestnye-dejstviya/122-podryv-anarkhistami-post... (решение Мещанского районного суда города Москвы от 03.08.2012);</w:t>
            </w:r>
          </w:p>
        </w:tc>
        <w:tc>
          <w:tcPr>
            <w:tcW w:w="2880" w:type="dxa"/>
          </w:tcPr>
          <w:p w:rsidR="007653C5" w:rsidRDefault="007653C5"/>
        </w:tc>
      </w:tr>
      <w:tr w:rsidR="007653C5">
        <w:tc>
          <w:tcPr>
            <w:tcW w:w="2880" w:type="dxa"/>
          </w:tcPr>
          <w:p w:rsidR="007653C5" w:rsidRDefault="00995A36">
            <w:r>
              <w:lastRenderedPageBreak/>
              <w:t>1517.</w:t>
            </w:r>
          </w:p>
        </w:tc>
        <w:tc>
          <w:tcPr>
            <w:tcW w:w="2880" w:type="dxa"/>
          </w:tcPr>
          <w:p w:rsidR="007653C5" w:rsidRDefault="00995A36">
            <w:r>
              <w:t xml:space="preserve">Текст статьи «Новые акции ELF в Подмосковье» от 14.06.2011 года, </w:t>
            </w:r>
            <w:r>
              <w:t>размещенной по электронному адресу: http://blackblocg.info/protestnye-dejstviya/125-novye-aktsii-elf-v-podmo... (решение Мещанского районного суда города Москвы от 03.08.2012);</w:t>
            </w:r>
          </w:p>
        </w:tc>
        <w:tc>
          <w:tcPr>
            <w:tcW w:w="2880" w:type="dxa"/>
          </w:tcPr>
          <w:p w:rsidR="007653C5" w:rsidRDefault="007653C5"/>
        </w:tc>
      </w:tr>
      <w:tr w:rsidR="007653C5">
        <w:tc>
          <w:tcPr>
            <w:tcW w:w="2880" w:type="dxa"/>
          </w:tcPr>
          <w:p w:rsidR="007653C5" w:rsidRDefault="00995A36">
            <w:r>
              <w:t>1518.</w:t>
            </w:r>
          </w:p>
        </w:tc>
        <w:tc>
          <w:tcPr>
            <w:tcW w:w="2880" w:type="dxa"/>
          </w:tcPr>
          <w:p w:rsidR="007653C5" w:rsidRDefault="00995A36">
            <w:r>
              <w:t>Текст, состоящий из 176 датированных заметок, размещенных в обратном хр</w:t>
            </w:r>
            <w:r>
              <w:t>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w:t>
            </w:r>
            <w:r>
              <w:t>, размещенный по электронному адресу: http://blackblocg.info (решение Мещанского районного суда города Москвы от 03.08.2012);</w:t>
            </w:r>
          </w:p>
        </w:tc>
        <w:tc>
          <w:tcPr>
            <w:tcW w:w="2880" w:type="dxa"/>
          </w:tcPr>
          <w:p w:rsidR="007653C5" w:rsidRDefault="007653C5"/>
        </w:tc>
      </w:tr>
      <w:tr w:rsidR="007653C5">
        <w:tc>
          <w:tcPr>
            <w:tcW w:w="2880" w:type="dxa"/>
          </w:tcPr>
          <w:p w:rsidR="007653C5" w:rsidRDefault="00995A36">
            <w:r>
              <w:t>1519.</w:t>
            </w:r>
          </w:p>
        </w:tc>
        <w:tc>
          <w:tcPr>
            <w:tcW w:w="2880" w:type="dxa"/>
          </w:tcPr>
          <w:p w:rsidR="007653C5" w:rsidRDefault="00995A36">
            <w:r>
              <w:t>Информационные материалы статья «Предстоящие выборы и будущая революция.», размещенная в сети Интернет на ресурсах информа</w:t>
            </w:r>
            <w:r>
              <w:t>ционного справочного портала «Город 48» бkju «Ъ» (www mygorod48 ru\peopl\user3413\blog\6087) (решение Советского районного суда города Липецка от 04.07.2012);</w:t>
            </w:r>
          </w:p>
        </w:tc>
        <w:tc>
          <w:tcPr>
            <w:tcW w:w="2880" w:type="dxa"/>
          </w:tcPr>
          <w:p w:rsidR="007653C5" w:rsidRDefault="007653C5"/>
        </w:tc>
      </w:tr>
      <w:tr w:rsidR="007653C5">
        <w:tc>
          <w:tcPr>
            <w:tcW w:w="2880" w:type="dxa"/>
          </w:tcPr>
          <w:p w:rsidR="007653C5" w:rsidRDefault="00995A36">
            <w:r>
              <w:t>1520.</w:t>
            </w:r>
          </w:p>
        </w:tc>
        <w:tc>
          <w:tcPr>
            <w:tcW w:w="2880" w:type="dxa"/>
          </w:tcPr>
          <w:p w:rsidR="007653C5" w:rsidRDefault="00995A36">
            <w:r>
              <w:t>Брошюра Гладкий В.Н. «Жиды» (решение Ленинского районного суда города Владивостока Примор</w:t>
            </w:r>
            <w:r>
              <w:t>ского края от 17.05.2012);</w:t>
            </w:r>
          </w:p>
        </w:tc>
        <w:tc>
          <w:tcPr>
            <w:tcW w:w="2880" w:type="dxa"/>
          </w:tcPr>
          <w:p w:rsidR="007653C5" w:rsidRDefault="007653C5"/>
        </w:tc>
      </w:tr>
      <w:tr w:rsidR="007653C5">
        <w:tc>
          <w:tcPr>
            <w:tcW w:w="2880" w:type="dxa"/>
          </w:tcPr>
          <w:p w:rsidR="007653C5" w:rsidRDefault="00995A36">
            <w:r>
              <w:t>1521.</w:t>
            </w:r>
          </w:p>
        </w:tc>
        <w:tc>
          <w:tcPr>
            <w:tcW w:w="2880" w:type="dxa"/>
          </w:tcPr>
          <w:p w:rsidR="007653C5" w:rsidRDefault="00995A36">
            <w:r>
              <w:t>Интернет-ресурс (сайт): http://soprotivlenie.marsho.net/ - «Сопротивление» (решение Интинского городского суда Республики Коми от 08.08.2012);</w:t>
            </w:r>
          </w:p>
        </w:tc>
        <w:tc>
          <w:tcPr>
            <w:tcW w:w="2880" w:type="dxa"/>
          </w:tcPr>
          <w:p w:rsidR="007653C5" w:rsidRDefault="007653C5"/>
        </w:tc>
      </w:tr>
      <w:tr w:rsidR="007653C5">
        <w:tc>
          <w:tcPr>
            <w:tcW w:w="2880" w:type="dxa"/>
          </w:tcPr>
          <w:p w:rsidR="007653C5" w:rsidRDefault="00995A36">
            <w:r>
              <w:t>15</w:t>
            </w:r>
            <w:r>
              <w:lastRenderedPageBreak/>
              <w:t>22.</w:t>
            </w:r>
          </w:p>
        </w:tc>
        <w:tc>
          <w:tcPr>
            <w:tcW w:w="2880" w:type="dxa"/>
          </w:tcPr>
          <w:p w:rsidR="007653C5" w:rsidRDefault="00995A36">
            <w:r>
              <w:lastRenderedPageBreak/>
              <w:t>Видеоролик «Zlaya Rossiya.240.mp4», размещенный в социальной сети «В к</w:t>
            </w:r>
            <w:r>
              <w:t xml:space="preserve">онтакте» (http://vk.com/), информационно-телекоммуникационной сети Интернет (решение Печенгского районного суда Мурманской </w:t>
            </w:r>
            <w:r>
              <w:lastRenderedPageBreak/>
              <w:t>области от 13.08.2012);</w:t>
            </w:r>
          </w:p>
        </w:tc>
        <w:tc>
          <w:tcPr>
            <w:tcW w:w="2880" w:type="dxa"/>
          </w:tcPr>
          <w:p w:rsidR="007653C5" w:rsidRDefault="007653C5"/>
        </w:tc>
      </w:tr>
      <w:tr w:rsidR="007653C5">
        <w:tc>
          <w:tcPr>
            <w:tcW w:w="2880" w:type="dxa"/>
          </w:tcPr>
          <w:p w:rsidR="007653C5" w:rsidRDefault="00995A36">
            <w:r>
              <w:lastRenderedPageBreak/>
              <w:t>1523.</w:t>
            </w:r>
          </w:p>
        </w:tc>
        <w:tc>
          <w:tcPr>
            <w:tcW w:w="2880" w:type="dxa"/>
          </w:tcPr>
          <w:p w:rsidR="007653C5" w:rsidRDefault="00995A36">
            <w:r>
              <w:t xml:space="preserve">Аудиозапись «HorssAction.mp3», размещенная в социальной сети «В контакте» (http://vk.com/), </w:t>
            </w:r>
            <w:r>
              <w:t>информационно-телекоммуникационной сети Интернет (решение Печенгского районного суда Мурманской области от 13.08.2012);</w:t>
            </w:r>
          </w:p>
        </w:tc>
        <w:tc>
          <w:tcPr>
            <w:tcW w:w="2880" w:type="dxa"/>
          </w:tcPr>
          <w:p w:rsidR="007653C5" w:rsidRDefault="007653C5"/>
        </w:tc>
      </w:tr>
      <w:tr w:rsidR="007653C5">
        <w:tc>
          <w:tcPr>
            <w:tcW w:w="2880" w:type="dxa"/>
          </w:tcPr>
          <w:p w:rsidR="007653C5" w:rsidRDefault="00995A36">
            <w:r>
              <w:t>1524.</w:t>
            </w:r>
          </w:p>
        </w:tc>
        <w:tc>
          <w:tcPr>
            <w:tcW w:w="2880" w:type="dxa"/>
          </w:tcPr>
          <w:p w:rsidR="007653C5" w:rsidRDefault="00995A36">
            <w:r>
              <w:t>Статья «Покажи мне свой язык, и я скажу – кто ты», опубликованная в газете «Взятка» № 5 (29) от 04.05.2011 года (апелляционное о</w:t>
            </w:r>
            <w:r>
              <w:t>пределение Судебной коллегии по гражданским делам Верховного Суда Чувашской Республики от 25.07.2012);</w:t>
            </w:r>
          </w:p>
        </w:tc>
        <w:tc>
          <w:tcPr>
            <w:tcW w:w="2880" w:type="dxa"/>
          </w:tcPr>
          <w:p w:rsidR="007653C5" w:rsidRDefault="007653C5"/>
        </w:tc>
      </w:tr>
      <w:tr w:rsidR="007653C5">
        <w:tc>
          <w:tcPr>
            <w:tcW w:w="2880" w:type="dxa"/>
          </w:tcPr>
          <w:p w:rsidR="007653C5" w:rsidRDefault="00995A36">
            <w:r>
              <w:t>1525.</w:t>
            </w:r>
          </w:p>
        </w:tc>
        <w:tc>
          <w:tcPr>
            <w:tcW w:w="2880" w:type="dxa"/>
          </w:tcPr>
          <w:p w:rsidR="007653C5" w:rsidRDefault="00995A36">
            <w:r>
              <w:t xml:space="preserve">Материалы, размещенные на Интернет-сайте www.ns-wp.ws, в статье: Приложение № 1 «До последней капли крови» (решение Южно-Сахалинского городского </w:t>
            </w:r>
            <w:r>
              <w:t>суда Сахалинской области от 13.07.2012);</w:t>
            </w:r>
          </w:p>
        </w:tc>
        <w:tc>
          <w:tcPr>
            <w:tcW w:w="2880" w:type="dxa"/>
          </w:tcPr>
          <w:p w:rsidR="007653C5" w:rsidRDefault="007653C5"/>
        </w:tc>
      </w:tr>
      <w:tr w:rsidR="007653C5">
        <w:tc>
          <w:tcPr>
            <w:tcW w:w="2880" w:type="dxa"/>
          </w:tcPr>
          <w:p w:rsidR="007653C5" w:rsidRDefault="00995A36">
            <w:r>
              <w:t>1526.</w:t>
            </w:r>
          </w:p>
        </w:tc>
        <w:tc>
          <w:tcPr>
            <w:tcW w:w="2880" w:type="dxa"/>
          </w:tcPr>
          <w:p w:rsidR="007653C5" w:rsidRDefault="00995A36">
            <w: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c>
          <w:tcPr>
            <w:tcW w:w="2880" w:type="dxa"/>
          </w:tcPr>
          <w:p w:rsidR="007653C5" w:rsidRDefault="007653C5"/>
        </w:tc>
      </w:tr>
      <w:tr w:rsidR="007653C5">
        <w:tc>
          <w:tcPr>
            <w:tcW w:w="2880" w:type="dxa"/>
          </w:tcPr>
          <w:p w:rsidR="007653C5" w:rsidRDefault="00995A36">
            <w:r>
              <w:t>1527.</w:t>
            </w:r>
          </w:p>
        </w:tc>
        <w:tc>
          <w:tcPr>
            <w:tcW w:w="2880" w:type="dxa"/>
          </w:tcPr>
          <w:p w:rsidR="007653C5" w:rsidRDefault="00995A36">
            <w:r>
              <w:t>Материалы, разм</w:t>
            </w:r>
            <w:r>
              <w:t>ещенные на Интернет-сайте www.ns-wp.ws, в статье: Приложение № 4 «Война уже идет» (решение Южно-Сахалинского городского суда Сахалинской области от 13.07.2012);</w:t>
            </w:r>
          </w:p>
        </w:tc>
        <w:tc>
          <w:tcPr>
            <w:tcW w:w="2880" w:type="dxa"/>
          </w:tcPr>
          <w:p w:rsidR="007653C5" w:rsidRDefault="007653C5"/>
        </w:tc>
      </w:tr>
      <w:tr w:rsidR="007653C5">
        <w:tc>
          <w:tcPr>
            <w:tcW w:w="2880" w:type="dxa"/>
          </w:tcPr>
          <w:p w:rsidR="007653C5" w:rsidRDefault="00995A36">
            <w:r>
              <w:lastRenderedPageBreak/>
              <w:t>1528.</w:t>
            </w:r>
          </w:p>
        </w:tc>
        <w:tc>
          <w:tcPr>
            <w:tcW w:w="2880" w:type="dxa"/>
          </w:tcPr>
          <w:p w:rsidR="007653C5" w:rsidRDefault="00995A36">
            <w:r>
              <w:t xml:space="preserve">Материалы, размещенные на Интернет-сайте www.ns-wp.ws, в статье: Приложение № 5 </w:t>
            </w:r>
            <w:r>
              <w:t>«Неукротимая воля» (решение Южно-Сахалинского городского суда Сахалинской области от 13.07.2012);</w:t>
            </w:r>
          </w:p>
        </w:tc>
        <w:tc>
          <w:tcPr>
            <w:tcW w:w="2880" w:type="dxa"/>
          </w:tcPr>
          <w:p w:rsidR="007653C5" w:rsidRDefault="007653C5"/>
        </w:tc>
      </w:tr>
      <w:tr w:rsidR="007653C5">
        <w:tc>
          <w:tcPr>
            <w:tcW w:w="2880" w:type="dxa"/>
          </w:tcPr>
          <w:p w:rsidR="007653C5" w:rsidRDefault="00995A36">
            <w:r>
              <w:t>1529.</w:t>
            </w:r>
          </w:p>
        </w:tc>
        <w:tc>
          <w:tcPr>
            <w:tcW w:w="2880" w:type="dxa"/>
          </w:tcPr>
          <w:p w:rsidR="007653C5" w:rsidRDefault="00995A36">
            <w:r>
              <w:t xml:space="preserve">Статья «Насильники, прикрываясь ОМОНом, расстреливали безоружных казаков», опубликованная в № 2 (42) газеты «Русская жизнь» 05.12.2010 (решение </w:t>
            </w:r>
            <w:r>
              <w:t>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c>
          <w:tcPr>
            <w:tcW w:w="2880" w:type="dxa"/>
          </w:tcPr>
          <w:p w:rsidR="007653C5" w:rsidRDefault="007653C5"/>
        </w:tc>
      </w:tr>
      <w:tr w:rsidR="007653C5">
        <w:tc>
          <w:tcPr>
            <w:tcW w:w="2880" w:type="dxa"/>
          </w:tcPr>
          <w:p w:rsidR="007653C5" w:rsidRDefault="00995A36">
            <w:r>
              <w:t>1530.</w:t>
            </w:r>
          </w:p>
        </w:tc>
        <w:tc>
          <w:tcPr>
            <w:tcW w:w="2880" w:type="dxa"/>
          </w:tcPr>
          <w:p w:rsidR="007653C5" w:rsidRDefault="00995A36">
            <w:r>
              <w:t>Комментарий к видеоролику под названием: «В Башкирии курица снесла яйц</w:t>
            </w:r>
            <w:r>
              <w:t>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c>
          <w:tcPr>
            <w:tcW w:w="2880" w:type="dxa"/>
          </w:tcPr>
          <w:p w:rsidR="007653C5" w:rsidRDefault="007653C5"/>
        </w:tc>
      </w:tr>
      <w:tr w:rsidR="007653C5">
        <w:tc>
          <w:tcPr>
            <w:tcW w:w="2880" w:type="dxa"/>
          </w:tcPr>
          <w:p w:rsidR="007653C5" w:rsidRDefault="00995A36">
            <w:r>
              <w:t>1531.</w:t>
            </w:r>
          </w:p>
        </w:tc>
        <w:tc>
          <w:tcPr>
            <w:tcW w:w="2880" w:type="dxa"/>
          </w:tcPr>
          <w:p w:rsidR="007653C5" w:rsidRDefault="00995A36">
            <w:r>
              <w:t>Публикация Сергея Мельникоффа «Письмо к</w:t>
            </w:r>
            <w:r>
              <w:t>амикадзе или почему дочь журналиста выбрала для жизни Японию» (решение Кировского районного суда города Омска от 09.08.2012);</w:t>
            </w:r>
          </w:p>
        </w:tc>
        <w:tc>
          <w:tcPr>
            <w:tcW w:w="2880" w:type="dxa"/>
          </w:tcPr>
          <w:p w:rsidR="007653C5" w:rsidRDefault="007653C5"/>
        </w:tc>
      </w:tr>
      <w:tr w:rsidR="007653C5">
        <w:tc>
          <w:tcPr>
            <w:tcW w:w="2880" w:type="dxa"/>
          </w:tcPr>
          <w:p w:rsidR="007653C5" w:rsidRDefault="00995A36">
            <w:r>
              <w:t>1532.</w:t>
            </w:r>
          </w:p>
        </w:tc>
        <w:tc>
          <w:tcPr>
            <w:tcW w:w="2880" w:type="dxa"/>
          </w:tcPr>
          <w:p w:rsidR="007653C5" w:rsidRDefault="00995A36">
            <w:r>
              <w:t>Видеоролик «СС Сахалин» (решения Южно-Сахалинского городского суда от 16.08.2012);</w:t>
            </w:r>
          </w:p>
        </w:tc>
        <w:tc>
          <w:tcPr>
            <w:tcW w:w="2880" w:type="dxa"/>
          </w:tcPr>
          <w:p w:rsidR="007653C5" w:rsidRDefault="007653C5"/>
        </w:tc>
      </w:tr>
      <w:tr w:rsidR="007653C5">
        <w:tc>
          <w:tcPr>
            <w:tcW w:w="2880" w:type="dxa"/>
          </w:tcPr>
          <w:p w:rsidR="007653C5" w:rsidRDefault="00995A36">
            <w:r>
              <w:t>153</w:t>
            </w:r>
            <w:r>
              <w:lastRenderedPageBreak/>
              <w:t>3.</w:t>
            </w:r>
          </w:p>
        </w:tc>
        <w:tc>
          <w:tcPr>
            <w:tcW w:w="2880" w:type="dxa"/>
          </w:tcPr>
          <w:p w:rsidR="007653C5" w:rsidRDefault="00995A36">
            <w:r>
              <w:lastRenderedPageBreak/>
              <w:t>Информационный материал «Сибирс</w:t>
            </w:r>
            <w:r>
              <w:t xml:space="preserve">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w:t>
            </w:r>
            <w:r>
              <w:lastRenderedPageBreak/>
              <w:t>Новосибирска от 01.10.2008);</w:t>
            </w:r>
          </w:p>
        </w:tc>
        <w:tc>
          <w:tcPr>
            <w:tcW w:w="2880" w:type="dxa"/>
          </w:tcPr>
          <w:p w:rsidR="007653C5" w:rsidRDefault="007653C5"/>
        </w:tc>
      </w:tr>
      <w:tr w:rsidR="007653C5">
        <w:tc>
          <w:tcPr>
            <w:tcW w:w="2880" w:type="dxa"/>
          </w:tcPr>
          <w:p w:rsidR="007653C5" w:rsidRDefault="00995A36">
            <w:r>
              <w:lastRenderedPageBreak/>
              <w:t>1534.</w:t>
            </w:r>
          </w:p>
        </w:tc>
        <w:tc>
          <w:tcPr>
            <w:tcW w:w="2880" w:type="dxa"/>
          </w:tcPr>
          <w:p w:rsidR="007653C5" w:rsidRDefault="00995A36">
            <w:r>
              <w:t>Газета «Казачья Русь» № 1 за октябрь 2010 года, учредите</w:t>
            </w:r>
            <w:r>
              <w:t>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w:t>
            </w:r>
            <w:r>
              <w:t>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w:t>
            </w:r>
            <w:r>
              <w:t>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c>
          <w:tcPr>
            <w:tcW w:w="2880" w:type="dxa"/>
          </w:tcPr>
          <w:p w:rsidR="007653C5" w:rsidRDefault="007653C5"/>
        </w:tc>
      </w:tr>
      <w:tr w:rsidR="007653C5">
        <w:tc>
          <w:tcPr>
            <w:tcW w:w="2880" w:type="dxa"/>
          </w:tcPr>
          <w:p w:rsidR="007653C5" w:rsidRDefault="00995A36">
            <w:r>
              <w:t>1535.</w:t>
            </w:r>
          </w:p>
        </w:tc>
        <w:tc>
          <w:tcPr>
            <w:tcW w:w="2880" w:type="dxa"/>
          </w:tcPr>
          <w:p w:rsidR="007653C5" w:rsidRDefault="00995A36">
            <w:r>
              <w:t xml:space="preserve">Сайт, расположенный по электронному адресу: </w:t>
            </w:r>
            <w:r>
              <w:t>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c>
          <w:tcPr>
            <w:tcW w:w="2880" w:type="dxa"/>
          </w:tcPr>
          <w:p w:rsidR="007653C5" w:rsidRDefault="007653C5"/>
        </w:tc>
      </w:tr>
      <w:tr w:rsidR="007653C5">
        <w:tc>
          <w:tcPr>
            <w:tcW w:w="2880" w:type="dxa"/>
          </w:tcPr>
          <w:p w:rsidR="007653C5" w:rsidRDefault="00995A36">
            <w:r>
              <w:t>1536.</w:t>
            </w:r>
          </w:p>
        </w:tc>
        <w:tc>
          <w:tcPr>
            <w:tcW w:w="2880" w:type="dxa"/>
          </w:tcPr>
          <w:p w:rsidR="007653C5" w:rsidRDefault="00995A36">
            <w:r>
              <w:t xml:space="preserve">Книга Абу Мухаммада Асым аль-Максиди «Религия Ибрахима и </w:t>
            </w:r>
            <w:r>
              <w:t>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c>
          <w:tcPr>
            <w:tcW w:w="2880" w:type="dxa"/>
          </w:tcPr>
          <w:p w:rsidR="007653C5" w:rsidRDefault="007653C5"/>
        </w:tc>
      </w:tr>
      <w:tr w:rsidR="007653C5">
        <w:tc>
          <w:tcPr>
            <w:tcW w:w="2880" w:type="dxa"/>
          </w:tcPr>
          <w:p w:rsidR="007653C5" w:rsidRDefault="00995A36">
            <w:r>
              <w:t>1537.</w:t>
            </w:r>
          </w:p>
        </w:tc>
        <w:tc>
          <w:tcPr>
            <w:tcW w:w="2880" w:type="dxa"/>
          </w:tcPr>
          <w:p w:rsidR="007653C5" w:rsidRDefault="00995A36">
            <w:r>
              <w:t>Книга «Программа патриотического движения России», автор В.</w:t>
            </w:r>
            <w:r>
              <w:t>В. Обрежа, М., 2006, 115 л. (решение Норильского городского суда в районе Кайеркан города Норильска Красноярского края от 04.07.2012);</w:t>
            </w:r>
          </w:p>
        </w:tc>
        <w:tc>
          <w:tcPr>
            <w:tcW w:w="2880" w:type="dxa"/>
          </w:tcPr>
          <w:p w:rsidR="007653C5" w:rsidRDefault="007653C5"/>
        </w:tc>
      </w:tr>
      <w:tr w:rsidR="007653C5">
        <w:tc>
          <w:tcPr>
            <w:tcW w:w="2880" w:type="dxa"/>
          </w:tcPr>
          <w:p w:rsidR="007653C5" w:rsidRDefault="00995A36">
            <w:r>
              <w:t>153</w:t>
            </w:r>
            <w:r>
              <w:lastRenderedPageBreak/>
              <w:t>8.</w:t>
            </w:r>
          </w:p>
        </w:tc>
        <w:tc>
          <w:tcPr>
            <w:tcW w:w="2880" w:type="dxa"/>
          </w:tcPr>
          <w:p w:rsidR="007653C5" w:rsidRDefault="00995A36">
            <w:r>
              <w:lastRenderedPageBreak/>
              <w:t>Информационные материалы «Вестник воинов Христовых № 18. Сергиев Посад» (решение Люблинского районного суда город</w:t>
            </w:r>
            <w:r>
              <w:t>а Москвы от 19.06.2012);</w:t>
            </w:r>
          </w:p>
        </w:tc>
        <w:tc>
          <w:tcPr>
            <w:tcW w:w="2880" w:type="dxa"/>
          </w:tcPr>
          <w:p w:rsidR="007653C5" w:rsidRDefault="007653C5"/>
        </w:tc>
      </w:tr>
      <w:tr w:rsidR="007653C5">
        <w:tc>
          <w:tcPr>
            <w:tcW w:w="2880" w:type="dxa"/>
          </w:tcPr>
          <w:p w:rsidR="007653C5" w:rsidRDefault="00995A36">
            <w:r>
              <w:lastRenderedPageBreak/>
              <w:t>1539.</w:t>
            </w:r>
          </w:p>
        </w:tc>
        <w:tc>
          <w:tcPr>
            <w:tcW w:w="2880" w:type="dxa"/>
          </w:tcPr>
          <w:p w:rsidR="007653C5" w:rsidRDefault="00995A36">
            <w: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w:t>
            </w:r>
            <w:r>
              <w:t>ного суда города Читы от 23.08.2012).</w:t>
            </w:r>
          </w:p>
        </w:tc>
        <w:tc>
          <w:tcPr>
            <w:tcW w:w="2880" w:type="dxa"/>
          </w:tcPr>
          <w:p w:rsidR="007653C5" w:rsidRDefault="007653C5"/>
        </w:tc>
      </w:tr>
      <w:tr w:rsidR="007653C5">
        <w:tc>
          <w:tcPr>
            <w:tcW w:w="2880" w:type="dxa"/>
          </w:tcPr>
          <w:p w:rsidR="007653C5" w:rsidRDefault="00995A36">
            <w:r>
              <w:t>1540.</w:t>
            </w:r>
          </w:p>
        </w:tc>
        <w:tc>
          <w:tcPr>
            <w:tcW w:w="2880" w:type="dxa"/>
          </w:tcPr>
          <w:p w:rsidR="007653C5" w:rsidRDefault="00995A36">
            <w: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w:t>
            </w:r>
            <w:r>
              <w:t>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c>
          <w:tcPr>
            <w:tcW w:w="2880" w:type="dxa"/>
          </w:tcPr>
          <w:p w:rsidR="007653C5" w:rsidRDefault="007653C5"/>
        </w:tc>
      </w:tr>
      <w:tr w:rsidR="007653C5">
        <w:tc>
          <w:tcPr>
            <w:tcW w:w="2880" w:type="dxa"/>
          </w:tcPr>
          <w:p w:rsidR="007653C5" w:rsidRDefault="00995A36">
            <w:r>
              <w:t>1541.</w:t>
            </w:r>
          </w:p>
        </w:tc>
        <w:tc>
          <w:tcPr>
            <w:tcW w:w="2880" w:type="dxa"/>
          </w:tcPr>
          <w:p w:rsidR="007653C5" w:rsidRDefault="00995A36">
            <w:r>
              <w:t>Информационный материал – листовка с текстом «Мы вернулись» (решение Первомайского районного суда города Ижевска Удмуртской Республики от 18.06.2012);</w:t>
            </w:r>
          </w:p>
        </w:tc>
        <w:tc>
          <w:tcPr>
            <w:tcW w:w="2880" w:type="dxa"/>
          </w:tcPr>
          <w:p w:rsidR="007653C5" w:rsidRDefault="007653C5"/>
        </w:tc>
      </w:tr>
      <w:tr w:rsidR="007653C5">
        <w:tc>
          <w:tcPr>
            <w:tcW w:w="2880" w:type="dxa"/>
          </w:tcPr>
          <w:p w:rsidR="007653C5" w:rsidRDefault="00995A36">
            <w:r>
              <w:t>1542.</w:t>
            </w:r>
          </w:p>
        </w:tc>
        <w:tc>
          <w:tcPr>
            <w:tcW w:w="2880" w:type="dxa"/>
          </w:tcPr>
          <w:p w:rsidR="007653C5" w:rsidRDefault="00995A36">
            <w:r>
              <w:t>Информационный материал – листовка с текстом «Накорми шафку асфальтом» (решение Первомайского рай</w:t>
            </w:r>
            <w:r>
              <w:t>онного суда города Ижевска Удмуртской Республики от 18.06.2012);</w:t>
            </w:r>
          </w:p>
        </w:tc>
        <w:tc>
          <w:tcPr>
            <w:tcW w:w="2880" w:type="dxa"/>
          </w:tcPr>
          <w:p w:rsidR="007653C5" w:rsidRDefault="007653C5"/>
        </w:tc>
      </w:tr>
      <w:tr w:rsidR="007653C5">
        <w:tc>
          <w:tcPr>
            <w:tcW w:w="2880" w:type="dxa"/>
          </w:tcPr>
          <w:p w:rsidR="007653C5" w:rsidRDefault="00995A36">
            <w:r>
              <w:t>1543.</w:t>
            </w:r>
          </w:p>
        </w:tc>
        <w:tc>
          <w:tcPr>
            <w:tcW w:w="2880" w:type="dxa"/>
          </w:tcPr>
          <w:p w:rsidR="007653C5" w:rsidRDefault="00995A36">
            <w:r>
              <w:t>Видеоролик: «русские националисты вершат правосудие. 18+» (решение Кировского районного суда города Томска от 20.09.2012);</w:t>
            </w:r>
          </w:p>
        </w:tc>
        <w:tc>
          <w:tcPr>
            <w:tcW w:w="2880" w:type="dxa"/>
          </w:tcPr>
          <w:p w:rsidR="007653C5" w:rsidRDefault="007653C5"/>
        </w:tc>
      </w:tr>
      <w:tr w:rsidR="007653C5">
        <w:tc>
          <w:tcPr>
            <w:tcW w:w="2880" w:type="dxa"/>
          </w:tcPr>
          <w:p w:rsidR="007653C5" w:rsidRDefault="00995A36">
            <w:r>
              <w:lastRenderedPageBreak/>
              <w:t>1544.</w:t>
            </w:r>
          </w:p>
        </w:tc>
        <w:tc>
          <w:tcPr>
            <w:tcW w:w="2880" w:type="dxa"/>
          </w:tcPr>
          <w:p w:rsidR="007653C5" w:rsidRDefault="00995A36">
            <w:r>
              <w:t>Видеоролик: «Слава Руси. От сердца к солнцу!» (решен</w:t>
            </w:r>
            <w:r>
              <w:t>ие Кировского районного суда города Томска от 20.09.2012);</w:t>
            </w:r>
          </w:p>
        </w:tc>
        <w:tc>
          <w:tcPr>
            <w:tcW w:w="2880" w:type="dxa"/>
          </w:tcPr>
          <w:p w:rsidR="007653C5" w:rsidRDefault="007653C5"/>
        </w:tc>
      </w:tr>
      <w:tr w:rsidR="007653C5">
        <w:tc>
          <w:tcPr>
            <w:tcW w:w="2880" w:type="dxa"/>
          </w:tcPr>
          <w:p w:rsidR="007653C5" w:rsidRDefault="00995A36">
            <w:r>
              <w:t>1545.</w:t>
            </w:r>
          </w:p>
        </w:tc>
        <w:tc>
          <w:tcPr>
            <w:tcW w:w="2880" w:type="dxa"/>
          </w:tcPr>
          <w:p w:rsidR="007653C5" w:rsidRDefault="00995A36">
            <w:r>
              <w:t>Видеоролик: «FORMAT 18» (решение Кировского районного суда города Томска от 20.09.2012);</w:t>
            </w:r>
          </w:p>
        </w:tc>
        <w:tc>
          <w:tcPr>
            <w:tcW w:w="2880" w:type="dxa"/>
          </w:tcPr>
          <w:p w:rsidR="007653C5" w:rsidRDefault="007653C5"/>
        </w:tc>
      </w:tr>
      <w:tr w:rsidR="007653C5">
        <w:tc>
          <w:tcPr>
            <w:tcW w:w="2880" w:type="dxa"/>
          </w:tcPr>
          <w:p w:rsidR="007653C5" w:rsidRDefault="00995A36">
            <w:r>
              <w:t>1546.</w:t>
            </w:r>
          </w:p>
        </w:tc>
        <w:tc>
          <w:tcPr>
            <w:tcW w:w="2880" w:type="dxa"/>
          </w:tcPr>
          <w:p w:rsidR="007653C5" w:rsidRDefault="00995A36">
            <w:r>
              <w:t>Книга «Последнее путешествие. Подарок для мусульманской девушки» (Киев, Издательство Всеукра</w:t>
            </w:r>
            <w:r>
              <w:t>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c>
          <w:tcPr>
            <w:tcW w:w="2880" w:type="dxa"/>
          </w:tcPr>
          <w:p w:rsidR="007653C5" w:rsidRDefault="007653C5"/>
        </w:tc>
      </w:tr>
      <w:tr w:rsidR="007653C5">
        <w:tc>
          <w:tcPr>
            <w:tcW w:w="2880" w:type="dxa"/>
          </w:tcPr>
          <w:p w:rsidR="007653C5" w:rsidRDefault="00995A36">
            <w:r>
              <w:t>1547.</w:t>
            </w:r>
          </w:p>
        </w:tc>
        <w:tc>
          <w:tcPr>
            <w:tcW w:w="2880" w:type="dxa"/>
          </w:tcPr>
          <w:p w:rsidR="007653C5" w:rsidRDefault="00995A36">
            <w:r>
              <w:t>Информационный материал под наименованием: «СТРОЙ ШАРИАТ душой», размещенный в сети</w:t>
            </w:r>
            <w:r>
              <w:t xml:space="preserve"> Интернет на ресурсе «www.djamaatakbir.com» (решение Нальчикского городского суда Кабардино-Балкарской Республики от 11.07.2012);</w:t>
            </w:r>
          </w:p>
        </w:tc>
        <w:tc>
          <w:tcPr>
            <w:tcW w:w="2880" w:type="dxa"/>
          </w:tcPr>
          <w:p w:rsidR="007653C5" w:rsidRDefault="007653C5"/>
        </w:tc>
      </w:tr>
      <w:tr w:rsidR="007653C5">
        <w:tc>
          <w:tcPr>
            <w:tcW w:w="2880" w:type="dxa"/>
          </w:tcPr>
          <w:p w:rsidR="007653C5" w:rsidRDefault="00995A36">
            <w:r>
              <w:t>1548.</w:t>
            </w:r>
          </w:p>
        </w:tc>
        <w:tc>
          <w:tcPr>
            <w:tcW w:w="2880" w:type="dxa"/>
          </w:tcPr>
          <w:p w:rsidR="007653C5" w:rsidRDefault="00995A36">
            <w:r>
              <w:t xml:space="preserve">Книга «Разъяснения к книге единобожия шейха Мухаммада ибн Сулеймана Ат-Тамими/ Здравое слово (Шейх Абд Ар-Рахман Наср </w:t>
            </w:r>
            <w:r>
              <w:t>Ас Сади) Озарение от славного/ Баку 1998» (решение Ленинского районного суда города Новороссийска от 14.08.2012);</w:t>
            </w:r>
          </w:p>
        </w:tc>
        <w:tc>
          <w:tcPr>
            <w:tcW w:w="2880" w:type="dxa"/>
          </w:tcPr>
          <w:p w:rsidR="007653C5" w:rsidRDefault="007653C5"/>
        </w:tc>
      </w:tr>
      <w:tr w:rsidR="007653C5">
        <w:tc>
          <w:tcPr>
            <w:tcW w:w="2880" w:type="dxa"/>
          </w:tcPr>
          <w:p w:rsidR="007653C5" w:rsidRDefault="00995A36">
            <w:r>
              <w:t>154</w:t>
            </w:r>
            <w:r>
              <w:lastRenderedPageBreak/>
              <w:t>9.</w:t>
            </w:r>
          </w:p>
        </w:tc>
        <w:tc>
          <w:tcPr>
            <w:tcW w:w="2880" w:type="dxa"/>
          </w:tcPr>
          <w:p w:rsidR="007653C5" w:rsidRDefault="00995A36">
            <w:r>
              <w:lastRenderedPageBreak/>
              <w:t>Книга «Мухаммад (мир ему и благословение) естественный преемник Христа/ перевод: Мухаммад Абдуллах/Баку 1997» (решение Ленинского райо</w:t>
            </w:r>
            <w:r>
              <w:t>нного суда города Новороссийска от 14.08.2012);</w:t>
            </w:r>
          </w:p>
        </w:tc>
        <w:tc>
          <w:tcPr>
            <w:tcW w:w="2880" w:type="dxa"/>
          </w:tcPr>
          <w:p w:rsidR="007653C5" w:rsidRDefault="007653C5"/>
        </w:tc>
      </w:tr>
      <w:tr w:rsidR="007653C5">
        <w:tc>
          <w:tcPr>
            <w:tcW w:w="2880" w:type="dxa"/>
          </w:tcPr>
          <w:p w:rsidR="007653C5" w:rsidRDefault="00995A36">
            <w:r>
              <w:lastRenderedPageBreak/>
              <w:t>1550.</w:t>
            </w:r>
          </w:p>
        </w:tc>
        <w:tc>
          <w:tcPr>
            <w:tcW w:w="2880" w:type="dxa"/>
          </w:tcPr>
          <w:p w:rsidR="007653C5" w:rsidRDefault="00995A36">
            <w: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w:t>
            </w:r>
            <w:r>
              <w:t>тупе (решение Петрозаводского городского суда Республики Карелия от 19.09.2012);</w:t>
            </w:r>
          </w:p>
        </w:tc>
        <w:tc>
          <w:tcPr>
            <w:tcW w:w="2880" w:type="dxa"/>
          </w:tcPr>
          <w:p w:rsidR="007653C5" w:rsidRDefault="007653C5"/>
        </w:tc>
      </w:tr>
      <w:tr w:rsidR="007653C5">
        <w:tc>
          <w:tcPr>
            <w:tcW w:w="2880" w:type="dxa"/>
          </w:tcPr>
          <w:p w:rsidR="007653C5" w:rsidRDefault="00995A36">
            <w:r>
              <w:t>1551.</w:t>
            </w:r>
          </w:p>
        </w:tc>
        <w:tc>
          <w:tcPr>
            <w:tcW w:w="2880" w:type="dxa"/>
          </w:tcPr>
          <w:p w:rsidR="007653C5" w:rsidRDefault="00995A36">
            <w:r>
              <w:t xml:space="preserve">Материалы «Орда» и «Записки Басурманина», размещенные в Интернет-ресурсах http://litbash.sitecity.ru и http://highness.sitecity.ru (решение Чишминского районного суда </w:t>
            </w:r>
            <w:r>
              <w:t>Республики Башкортостан от 28.04.2012);</w:t>
            </w:r>
          </w:p>
        </w:tc>
        <w:tc>
          <w:tcPr>
            <w:tcW w:w="2880" w:type="dxa"/>
          </w:tcPr>
          <w:p w:rsidR="007653C5" w:rsidRDefault="007653C5"/>
        </w:tc>
      </w:tr>
      <w:tr w:rsidR="007653C5">
        <w:tc>
          <w:tcPr>
            <w:tcW w:w="2880" w:type="dxa"/>
          </w:tcPr>
          <w:p w:rsidR="007653C5" w:rsidRDefault="00995A36">
            <w:r>
              <w:t>1552.</w:t>
            </w:r>
          </w:p>
        </w:tc>
        <w:tc>
          <w:tcPr>
            <w:tcW w:w="2880" w:type="dxa"/>
          </w:tcPr>
          <w:p w:rsidR="007653C5" w:rsidRDefault="00995A36">
            <w: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t>
            </w:r>
            <w:r>
              <w:t>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c>
          <w:tcPr>
            <w:tcW w:w="2880" w:type="dxa"/>
          </w:tcPr>
          <w:p w:rsidR="007653C5" w:rsidRDefault="007653C5"/>
        </w:tc>
      </w:tr>
      <w:tr w:rsidR="007653C5">
        <w:tc>
          <w:tcPr>
            <w:tcW w:w="2880" w:type="dxa"/>
          </w:tcPr>
          <w:p w:rsidR="007653C5" w:rsidRDefault="00995A36">
            <w:r>
              <w:t>1553.</w:t>
            </w:r>
          </w:p>
        </w:tc>
        <w:tc>
          <w:tcPr>
            <w:tcW w:w="2880" w:type="dxa"/>
          </w:tcPr>
          <w:p w:rsidR="007653C5" w:rsidRDefault="00995A36">
            <w:r>
              <w:t xml:space="preserve">Видеоматериалы, </w:t>
            </w:r>
            <w:r>
              <w:t>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w:t>
            </w:r>
            <w:r>
              <w:t>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c>
          <w:tcPr>
            <w:tcW w:w="2880" w:type="dxa"/>
          </w:tcPr>
          <w:p w:rsidR="007653C5" w:rsidRDefault="007653C5"/>
        </w:tc>
      </w:tr>
      <w:tr w:rsidR="007653C5">
        <w:tc>
          <w:tcPr>
            <w:tcW w:w="2880" w:type="dxa"/>
          </w:tcPr>
          <w:p w:rsidR="007653C5" w:rsidRDefault="00995A36">
            <w:r>
              <w:t>155</w:t>
            </w:r>
            <w:r>
              <w:lastRenderedPageBreak/>
              <w:t>4.</w:t>
            </w:r>
          </w:p>
        </w:tc>
        <w:tc>
          <w:tcPr>
            <w:tcW w:w="2880" w:type="dxa"/>
          </w:tcPr>
          <w:p w:rsidR="007653C5" w:rsidRDefault="00995A36">
            <w:r>
              <w:lastRenderedPageBreak/>
              <w:t>Интернет-ресурс http://vk.com|id22702754#/id65375869 (решение Октябрьского городского суда Республики Башкортостан от 04.07.2012);</w:t>
            </w:r>
          </w:p>
        </w:tc>
        <w:tc>
          <w:tcPr>
            <w:tcW w:w="2880" w:type="dxa"/>
          </w:tcPr>
          <w:p w:rsidR="007653C5" w:rsidRDefault="007653C5"/>
        </w:tc>
      </w:tr>
      <w:tr w:rsidR="007653C5">
        <w:tc>
          <w:tcPr>
            <w:tcW w:w="2880" w:type="dxa"/>
          </w:tcPr>
          <w:p w:rsidR="007653C5" w:rsidRDefault="00995A36">
            <w:r>
              <w:lastRenderedPageBreak/>
              <w:t>1555.</w:t>
            </w:r>
          </w:p>
        </w:tc>
        <w:tc>
          <w:tcPr>
            <w:tcW w:w="2880" w:type="dxa"/>
          </w:tcPr>
          <w:p w:rsidR="007653C5" w:rsidRDefault="00995A36">
            <w:r>
              <w:t>Интернет – ресурс http://www.minjust.net и содержащиеся на нем информационные материалы (решение Самарского рай</w:t>
            </w:r>
            <w:r>
              <w:t>онного суда города Самары от 13.08.2012 и определение Самарского районного суда города Самары от 10.07.2013);</w:t>
            </w:r>
          </w:p>
        </w:tc>
        <w:tc>
          <w:tcPr>
            <w:tcW w:w="2880" w:type="dxa"/>
          </w:tcPr>
          <w:p w:rsidR="007653C5" w:rsidRDefault="007653C5"/>
        </w:tc>
      </w:tr>
      <w:tr w:rsidR="007653C5">
        <w:tc>
          <w:tcPr>
            <w:tcW w:w="2880" w:type="dxa"/>
          </w:tcPr>
          <w:p w:rsidR="007653C5" w:rsidRDefault="00995A36">
            <w:r>
              <w:t>1556.</w:t>
            </w:r>
          </w:p>
        </w:tc>
        <w:tc>
          <w:tcPr>
            <w:tcW w:w="2880" w:type="dxa"/>
          </w:tcPr>
          <w:p w:rsidR="007653C5" w:rsidRDefault="00995A36">
            <w:r>
              <w:t>Интернет – ресурс http://www.rabidshare.info и содержащиеся на нем информационные материалы (решение Самарского районного суда города Сама</w:t>
            </w:r>
            <w:r>
              <w:t>ры от 13.08.2012);</w:t>
            </w:r>
          </w:p>
        </w:tc>
        <w:tc>
          <w:tcPr>
            <w:tcW w:w="2880" w:type="dxa"/>
          </w:tcPr>
          <w:p w:rsidR="007653C5" w:rsidRDefault="007653C5"/>
        </w:tc>
      </w:tr>
      <w:tr w:rsidR="007653C5">
        <w:tc>
          <w:tcPr>
            <w:tcW w:w="2880" w:type="dxa"/>
          </w:tcPr>
          <w:p w:rsidR="007653C5" w:rsidRDefault="00995A36">
            <w:r>
              <w:t>1557.</w:t>
            </w:r>
          </w:p>
        </w:tc>
        <w:tc>
          <w:tcPr>
            <w:tcW w:w="2880" w:type="dxa"/>
          </w:tcPr>
          <w:p w:rsidR="007653C5" w:rsidRDefault="00995A36">
            <w: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w:t>
            </w:r>
            <w:r>
              <w:t xml:space="preserve"> по гражданским делам Ульяновского областного суда от 23.10.2012);</w:t>
            </w:r>
          </w:p>
        </w:tc>
        <w:tc>
          <w:tcPr>
            <w:tcW w:w="2880" w:type="dxa"/>
          </w:tcPr>
          <w:p w:rsidR="007653C5" w:rsidRDefault="007653C5"/>
        </w:tc>
      </w:tr>
      <w:tr w:rsidR="007653C5">
        <w:tc>
          <w:tcPr>
            <w:tcW w:w="2880" w:type="dxa"/>
          </w:tcPr>
          <w:p w:rsidR="007653C5" w:rsidRDefault="00995A36">
            <w:r>
              <w:t>1558.</w:t>
            </w:r>
          </w:p>
        </w:tc>
        <w:tc>
          <w:tcPr>
            <w:tcW w:w="2880" w:type="dxa"/>
          </w:tcPr>
          <w:p w:rsidR="007653C5" w:rsidRDefault="00995A36">
            <w:r>
              <w:t>Интернет-ресурс «http://vkontakte.ru/id31316210» с наименованием «Олег Shultz 14/88 Кузнецов» (решение Стерлитамакского городского суда Республики Башкортостан от 10.04.2012);</w:t>
            </w:r>
          </w:p>
        </w:tc>
        <w:tc>
          <w:tcPr>
            <w:tcW w:w="2880" w:type="dxa"/>
          </w:tcPr>
          <w:p w:rsidR="007653C5" w:rsidRDefault="007653C5"/>
        </w:tc>
      </w:tr>
      <w:tr w:rsidR="007653C5">
        <w:tc>
          <w:tcPr>
            <w:tcW w:w="2880" w:type="dxa"/>
          </w:tcPr>
          <w:p w:rsidR="007653C5" w:rsidRDefault="00995A36">
            <w:r>
              <w:t>1559.</w:t>
            </w:r>
          </w:p>
        </w:tc>
        <w:tc>
          <w:tcPr>
            <w:tcW w:w="2880" w:type="dxa"/>
          </w:tcPr>
          <w:p w:rsidR="007653C5" w:rsidRDefault="00995A36">
            <w: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c>
          <w:tcPr>
            <w:tcW w:w="2880" w:type="dxa"/>
          </w:tcPr>
          <w:p w:rsidR="007653C5" w:rsidRDefault="007653C5"/>
        </w:tc>
      </w:tr>
      <w:tr w:rsidR="007653C5">
        <w:tc>
          <w:tcPr>
            <w:tcW w:w="2880" w:type="dxa"/>
          </w:tcPr>
          <w:p w:rsidR="007653C5" w:rsidRDefault="00995A36">
            <w:r>
              <w:lastRenderedPageBreak/>
              <w:t>1560.</w:t>
            </w:r>
          </w:p>
        </w:tc>
        <w:tc>
          <w:tcPr>
            <w:tcW w:w="2880" w:type="dxa"/>
          </w:tcPr>
          <w:p w:rsidR="007653C5" w:rsidRDefault="00995A36">
            <w:r>
              <w:t>Видеоролик (видеоматериал) с названием: «Вся «правда» о жидо бандеровцах!!!!!!» (ре</w:t>
            </w:r>
            <w:r>
              <w:t>шение Центрального районного суда города Новосибирска от 19.09.2012);</w:t>
            </w:r>
          </w:p>
        </w:tc>
        <w:tc>
          <w:tcPr>
            <w:tcW w:w="2880" w:type="dxa"/>
          </w:tcPr>
          <w:p w:rsidR="007653C5" w:rsidRDefault="007653C5"/>
        </w:tc>
      </w:tr>
      <w:tr w:rsidR="007653C5">
        <w:tc>
          <w:tcPr>
            <w:tcW w:w="2880" w:type="dxa"/>
          </w:tcPr>
          <w:p w:rsidR="007653C5" w:rsidRDefault="00995A36">
            <w:r>
              <w:t>1561.</w:t>
            </w:r>
          </w:p>
        </w:tc>
        <w:tc>
          <w:tcPr>
            <w:tcW w:w="2880" w:type="dxa"/>
          </w:tcPr>
          <w:p w:rsidR="007653C5" w:rsidRDefault="00995A36">
            <w:r>
              <w:t>Видеоролик (видеоматериал) с названием: «Ж» (решение Центрального районного суда города Новосибирска от 19.09.2012);</w:t>
            </w:r>
          </w:p>
        </w:tc>
        <w:tc>
          <w:tcPr>
            <w:tcW w:w="2880" w:type="dxa"/>
          </w:tcPr>
          <w:p w:rsidR="007653C5" w:rsidRDefault="007653C5"/>
        </w:tc>
      </w:tr>
      <w:tr w:rsidR="007653C5">
        <w:tc>
          <w:tcPr>
            <w:tcW w:w="2880" w:type="dxa"/>
          </w:tcPr>
          <w:p w:rsidR="007653C5" w:rsidRDefault="00995A36">
            <w:r>
              <w:t>1562.</w:t>
            </w:r>
          </w:p>
        </w:tc>
        <w:tc>
          <w:tcPr>
            <w:tcW w:w="2880" w:type="dxa"/>
          </w:tcPr>
          <w:p w:rsidR="007653C5" w:rsidRDefault="00995A36">
            <w:r>
              <w:t>Видеоролик (видеоматериал) с названием: «Жидовский пе</w:t>
            </w:r>
            <w:r>
              <w:t>сах» (решение Центрального районного суда города Новосибирска от 19.09.2012);</w:t>
            </w:r>
          </w:p>
        </w:tc>
        <w:tc>
          <w:tcPr>
            <w:tcW w:w="2880" w:type="dxa"/>
          </w:tcPr>
          <w:p w:rsidR="007653C5" w:rsidRDefault="007653C5"/>
        </w:tc>
      </w:tr>
      <w:tr w:rsidR="007653C5">
        <w:tc>
          <w:tcPr>
            <w:tcW w:w="2880" w:type="dxa"/>
          </w:tcPr>
          <w:p w:rsidR="007653C5" w:rsidRDefault="00995A36">
            <w:r>
              <w:t>1563.</w:t>
            </w:r>
          </w:p>
        </w:tc>
        <w:tc>
          <w:tcPr>
            <w:tcW w:w="2880" w:type="dxa"/>
          </w:tcPr>
          <w:p w:rsidR="007653C5" w:rsidRDefault="00995A36">
            <w: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c>
          <w:tcPr>
            <w:tcW w:w="2880" w:type="dxa"/>
          </w:tcPr>
          <w:p w:rsidR="007653C5" w:rsidRDefault="007653C5"/>
        </w:tc>
      </w:tr>
      <w:tr w:rsidR="007653C5">
        <w:tc>
          <w:tcPr>
            <w:tcW w:w="2880" w:type="dxa"/>
          </w:tcPr>
          <w:p w:rsidR="007653C5" w:rsidRDefault="00995A36">
            <w:r>
              <w:t>1564.</w:t>
            </w:r>
          </w:p>
        </w:tc>
        <w:tc>
          <w:tcPr>
            <w:tcW w:w="2880" w:type="dxa"/>
          </w:tcPr>
          <w:p w:rsidR="007653C5" w:rsidRDefault="00995A36">
            <w:r>
              <w:t>Графическое изображение: «Берл Лазар смотрит на тебя…» (решение Центрального районного суда города Новосибирска от 19.09.2012);</w:t>
            </w:r>
          </w:p>
        </w:tc>
        <w:tc>
          <w:tcPr>
            <w:tcW w:w="2880" w:type="dxa"/>
          </w:tcPr>
          <w:p w:rsidR="007653C5" w:rsidRDefault="007653C5"/>
        </w:tc>
      </w:tr>
      <w:tr w:rsidR="007653C5">
        <w:tc>
          <w:tcPr>
            <w:tcW w:w="2880" w:type="dxa"/>
          </w:tcPr>
          <w:p w:rsidR="007653C5" w:rsidRDefault="00995A36">
            <w:r>
              <w:t>156</w:t>
            </w:r>
            <w:r>
              <w:lastRenderedPageBreak/>
              <w:t>5.</w:t>
            </w:r>
          </w:p>
        </w:tc>
        <w:tc>
          <w:tcPr>
            <w:tcW w:w="2880" w:type="dxa"/>
          </w:tcPr>
          <w:p w:rsidR="007653C5" w:rsidRDefault="00995A36">
            <w:r>
              <w:lastRenderedPageBreak/>
              <w:t xml:space="preserve">Графическое изображение: «Вот загадка для детей…» (решение Центрального районного суда города Новосибирска от </w:t>
            </w:r>
            <w:r>
              <w:t>19.09.2012);</w:t>
            </w:r>
          </w:p>
        </w:tc>
        <w:tc>
          <w:tcPr>
            <w:tcW w:w="2880" w:type="dxa"/>
          </w:tcPr>
          <w:p w:rsidR="007653C5" w:rsidRDefault="007653C5"/>
        </w:tc>
      </w:tr>
      <w:tr w:rsidR="007653C5">
        <w:tc>
          <w:tcPr>
            <w:tcW w:w="2880" w:type="dxa"/>
          </w:tcPr>
          <w:p w:rsidR="007653C5" w:rsidRDefault="00995A36">
            <w:r>
              <w:lastRenderedPageBreak/>
              <w:t>1566.</w:t>
            </w:r>
          </w:p>
        </w:tc>
        <w:tc>
          <w:tcPr>
            <w:tcW w:w="2880" w:type="dxa"/>
          </w:tcPr>
          <w:p w:rsidR="007653C5" w:rsidRDefault="00995A36">
            <w:r>
              <w:t>Графическое изображение: «Доказательства холокоста…» (решение Центрального районного суда города Новосибирска от 19.09.2012);</w:t>
            </w:r>
          </w:p>
        </w:tc>
        <w:tc>
          <w:tcPr>
            <w:tcW w:w="2880" w:type="dxa"/>
          </w:tcPr>
          <w:p w:rsidR="007653C5" w:rsidRDefault="007653C5"/>
        </w:tc>
      </w:tr>
      <w:tr w:rsidR="007653C5">
        <w:tc>
          <w:tcPr>
            <w:tcW w:w="2880" w:type="dxa"/>
          </w:tcPr>
          <w:p w:rsidR="007653C5" w:rsidRDefault="00995A36">
            <w:r>
              <w:t>1567.</w:t>
            </w:r>
          </w:p>
        </w:tc>
        <w:tc>
          <w:tcPr>
            <w:tcW w:w="2880" w:type="dxa"/>
          </w:tcPr>
          <w:p w:rsidR="007653C5" w:rsidRDefault="00995A36">
            <w:r>
              <w:t>Графическое изображение: «Гоям читать вредно…» (решение Центрального районного суда города Новосибирс</w:t>
            </w:r>
            <w:r>
              <w:t>ка от 19.09.2012);</w:t>
            </w:r>
          </w:p>
        </w:tc>
        <w:tc>
          <w:tcPr>
            <w:tcW w:w="2880" w:type="dxa"/>
          </w:tcPr>
          <w:p w:rsidR="007653C5" w:rsidRDefault="007653C5"/>
        </w:tc>
      </w:tr>
      <w:tr w:rsidR="007653C5">
        <w:tc>
          <w:tcPr>
            <w:tcW w:w="2880" w:type="dxa"/>
          </w:tcPr>
          <w:p w:rsidR="007653C5" w:rsidRDefault="00995A36">
            <w:r>
              <w:t>1568.</w:t>
            </w:r>
          </w:p>
        </w:tc>
        <w:tc>
          <w:tcPr>
            <w:tcW w:w="2880" w:type="dxa"/>
          </w:tcPr>
          <w:p w:rsidR="007653C5" w:rsidRDefault="00995A36">
            <w:r>
              <w:t>Графическое изображение: «Русский не пей…» (решение Центрального районного суда города Новосибирска от 19.09.2012);</w:t>
            </w:r>
          </w:p>
        </w:tc>
        <w:tc>
          <w:tcPr>
            <w:tcW w:w="2880" w:type="dxa"/>
          </w:tcPr>
          <w:p w:rsidR="007653C5" w:rsidRDefault="007653C5"/>
        </w:tc>
      </w:tr>
      <w:tr w:rsidR="007653C5">
        <w:tc>
          <w:tcPr>
            <w:tcW w:w="2880" w:type="dxa"/>
          </w:tcPr>
          <w:p w:rsidR="007653C5" w:rsidRDefault="00995A36">
            <w:r>
              <w:t>1569.</w:t>
            </w:r>
          </w:p>
        </w:tc>
        <w:tc>
          <w:tcPr>
            <w:tcW w:w="2880" w:type="dxa"/>
          </w:tcPr>
          <w:p w:rsidR="007653C5" w:rsidRDefault="00995A36">
            <w:r>
              <w:t>Графическое изображение: «Убивай с комфортом…» (решение Центрального районного суда города Новосибирска о</w:t>
            </w:r>
            <w:r>
              <w:t>т 19.09.2012);</w:t>
            </w:r>
          </w:p>
        </w:tc>
        <w:tc>
          <w:tcPr>
            <w:tcW w:w="2880" w:type="dxa"/>
          </w:tcPr>
          <w:p w:rsidR="007653C5" w:rsidRDefault="007653C5"/>
        </w:tc>
      </w:tr>
      <w:tr w:rsidR="007653C5">
        <w:tc>
          <w:tcPr>
            <w:tcW w:w="2880" w:type="dxa"/>
          </w:tcPr>
          <w:p w:rsidR="007653C5" w:rsidRDefault="00995A36">
            <w:r>
              <w:t>1570.</w:t>
            </w:r>
          </w:p>
        </w:tc>
        <w:tc>
          <w:tcPr>
            <w:tcW w:w="2880" w:type="dxa"/>
          </w:tcPr>
          <w:p w:rsidR="007653C5" w:rsidRDefault="00995A36">
            <w:r>
              <w:t>Графическое изображение: «Докажите обратное?» (решение Центрального районного суда города Новосибирска от 19.09.2012);</w:t>
            </w:r>
          </w:p>
        </w:tc>
        <w:tc>
          <w:tcPr>
            <w:tcW w:w="2880" w:type="dxa"/>
          </w:tcPr>
          <w:p w:rsidR="007653C5" w:rsidRDefault="007653C5"/>
        </w:tc>
      </w:tr>
      <w:tr w:rsidR="007653C5">
        <w:tc>
          <w:tcPr>
            <w:tcW w:w="2880" w:type="dxa"/>
          </w:tcPr>
          <w:p w:rsidR="007653C5" w:rsidRDefault="00995A36">
            <w:r>
              <w:lastRenderedPageBreak/>
              <w:t>1571.</w:t>
            </w:r>
          </w:p>
        </w:tc>
        <w:tc>
          <w:tcPr>
            <w:tcW w:w="2880" w:type="dxa"/>
          </w:tcPr>
          <w:p w:rsidR="007653C5" w:rsidRDefault="00995A36">
            <w:r>
              <w:t xml:space="preserve">Графическое изображение: «Дело сделано!» (решение Центрального районного суда города Новосибирска от </w:t>
            </w:r>
            <w:r>
              <w:t>19.09.2012);</w:t>
            </w:r>
          </w:p>
        </w:tc>
        <w:tc>
          <w:tcPr>
            <w:tcW w:w="2880" w:type="dxa"/>
          </w:tcPr>
          <w:p w:rsidR="007653C5" w:rsidRDefault="007653C5"/>
        </w:tc>
      </w:tr>
      <w:tr w:rsidR="007653C5">
        <w:tc>
          <w:tcPr>
            <w:tcW w:w="2880" w:type="dxa"/>
          </w:tcPr>
          <w:p w:rsidR="007653C5" w:rsidRDefault="00995A36">
            <w:r>
              <w:t>1572.</w:t>
            </w:r>
          </w:p>
        </w:tc>
        <w:tc>
          <w:tcPr>
            <w:tcW w:w="2880" w:type="dxa"/>
          </w:tcPr>
          <w:p w:rsidR="007653C5" w:rsidRDefault="00995A36">
            <w:r>
              <w:t>Графическое изображение: «Тут побывали евреи» (решение Центрального районного суда города Новосибирска от 19.09.2012);</w:t>
            </w:r>
          </w:p>
        </w:tc>
        <w:tc>
          <w:tcPr>
            <w:tcW w:w="2880" w:type="dxa"/>
          </w:tcPr>
          <w:p w:rsidR="007653C5" w:rsidRDefault="007653C5"/>
        </w:tc>
      </w:tr>
      <w:tr w:rsidR="007653C5">
        <w:tc>
          <w:tcPr>
            <w:tcW w:w="2880" w:type="dxa"/>
          </w:tcPr>
          <w:p w:rsidR="007653C5" w:rsidRDefault="00995A36">
            <w:r>
              <w:t>1573.</w:t>
            </w:r>
          </w:p>
        </w:tc>
        <w:tc>
          <w:tcPr>
            <w:tcW w:w="2880" w:type="dxa"/>
          </w:tcPr>
          <w:p w:rsidR="007653C5" w:rsidRDefault="00995A36">
            <w:r>
              <w:t>Графическое изображение: «Смерть жидам» (решение Центрального районного суда города Новосибирска от 19.09.20</w:t>
            </w:r>
            <w:r>
              <w:t>12);</w:t>
            </w:r>
          </w:p>
        </w:tc>
        <w:tc>
          <w:tcPr>
            <w:tcW w:w="2880" w:type="dxa"/>
          </w:tcPr>
          <w:p w:rsidR="007653C5" w:rsidRDefault="007653C5"/>
        </w:tc>
      </w:tr>
      <w:tr w:rsidR="007653C5">
        <w:tc>
          <w:tcPr>
            <w:tcW w:w="2880" w:type="dxa"/>
          </w:tcPr>
          <w:p w:rsidR="007653C5" w:rsidRDefault="00995A36">
            <w:r>
              <w:t>1574.</w:t>
            </w:r>
          </w:p>
        </w:tc>
        <w:tc>
          <w:tcPr>
            <w:tcW w:w="2880" w:type="dxa"/>
          </w:tcPr>
          <w:p w:rsidR="007653C5" w:rsidRDefault="00995A36">
            <w: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c>
          <w:tcPr>
            <w:tcW w:w="2880" w:type="dxa"/>
          </w:tcPr>
          <w:p w:rsidR="007653C5" w:rsidRDefault="007653C5"/>
        </w:tc>
      </w:tr>
      <w:tr w:rsidR="007653C5">
        <w:tc>
          <w:tcPr>
            <w:tcW w:w="2880" w:type="dxa"/>
          </w:tcPr>
          <w:p w:rsidR="007653C5" w:rsidRDefault="00995A36">
            <w:r>
              <w:t>1575.</w:t>
            </w:r>
          </w:p>
        </w:tc>
        <w:tc>
          <w:tcPr>
            <w:tcW w:w="2880" w:type="dxa"/>
          </w:tcPr>
          <w:p w:rsidR="007653C5" w:rsidRDefault="00995A36">
            <w:r>
              <w:t>И</w:t>
            </w:r>
            <w:r>
              <w:t>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w="2880" w:type="dxa"/>
          </w:tcPr>
          <w:p w:rsidR="007653C5" w:rsidRDefault="007653C5"/>
        </w:tc>
      </w:tr>
      <w:tr w:rsidR="007653C5">
        <w:tc>
          <w:tcPr>
            <w:tcW w:w="2880" w:type="dxa"/>
          </w:tcPr>
          <w:p w:rsidR="007653C5" w:rsidRDefault="00995A36">
            <w:r>
              <w:t>157</w:t>
            </w:r>
            <w:r>
              <w:lastRenderedPageBreak/>
              <w:t>6.</w:t>
            </w:r>
          </w:p>
        </w:tc>
        <w:tc>
          <w:tcPr>
            <w:tcW w:w="2880" w:type="dxa"/>
          </w:tcPr>
          <w:p w:rsidR="007653C5" w:rsidRDefault="00995A36">
            <w:r>
              <w:lastRenderedPageBreak/>
              <w:t>Информационный мате</w:t>
            </w:r>
            <w:r>
              <w:t>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c>
          <w:tcPr>
            <w:tcW w:w="2880" w:type="dxa"/>
          </w:tcPr>
          <w:p w:rsidR="007653C5" w:rsidRDefault="007653C5"/>
        </w:tc>
      </w:tr>
      <w:tr w:rsidR="007653C5">
        <w:tc>
          <w:tcPr>
            <w:tcW w:w="2880" w:type="dxa"/>
          </w:tcPr>
          <w:p w:rsidR="007653C5" w:rsidRDefault="00995A36">
            <w:r>
              <w:lastRenderedPageBreak/>
              <w:t>1577.</w:t>
            </w:r>
          </w:p>
        </w:tc>
        <w:tc>
          <w:tcPr>
            <w:tcW w:w="2880" w:type="dxa"/>
          </w:tcPr>
          <w:p w:rsidR="007653C5" w:rsidRDefault="00995A36">
            <w:r>
              <w:t xml:space="preserve">Информационный материал «Обращение Центрального Бюро Всероссийского </w:t>
            </w:r>
            <w:r>
              <w:t>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c>
          <w:tcPr>
            <w:tcW w:w="2880" w:type="dxa"/>
          </w:tcPr>
          <w:p w:rsidR="007653C5" w:rsidRDefault="007653C5"/>
        </w:tc>
      </w:tr>
      <w:tr w:rsidR="007653C5">
        <w:tc>
          <w:tcPr>
            <w:tcW w:w="2880" w:type="dxa"/>
          </w:tcPr>
          <w:p w:rsidR="007653C5" w:rsidRDefault="00995A36">
            <w:r>
              <w:t>1578.</w:t>
            </w:r>
          </w:p>
        </w:tc>
        <w:tc>
          <w:tcPr>
            <w:tcW w:w="2880" w:type="dxa"/>
          </w:tcPr>
          <w:p w:rsidR="007653C5" w:rsidRDefault="00995A36">
            <w:r>
              <w:t xml:space="preserve">Информационный материал «Сорвать проведение </w:t>
            </w:r>
            <w:r>
              <w:t>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w="2880" w:type="dxa"/>
          </w:tcPr>
          <w:p w:rsidR="007653C5" w:rsidRDefault="007653C5"/>
        </w:tc>
      </w:tr>
      <w:tr w:rsidR="007653C5">
        <w:tc>
          <w:tcPr>
            <w:tcW w:w="2880" w:type="dxa"/>
          </w:tcPr>
          <w:p w:rsidR="007653C5" w:rsidRDefault="00995A36">
            <w:r>
              <w:t>1579.</w:t>
            </w:r>
          </w:p>
        </w:tc>
        <w:tc>
          <w:tcPr>
            <w:tcW w:w="2880" w:type="dxa"/>
          </w:tcPr>
          <w:p w:rsidR="007653C5" w:rsidRDefault="00995A36">
            <w:r>
              <w:t>Информационный материал «Убей путинского</w:t>
            </w:r>
            <w:r>
              <w:t xml:space="preserve"> полицая!!!», размещенный на Интернет-сайте www.vnrf.org (решение Мещанского районного суда города Москвы от 03.08.2012);</w:t>
            </w:r>
          </w:p>
        </w:tc>
        <w:tc>
          <w:tcPr>
            <w:tcW w:w="2880" w:type="dxa"/>
          </w:tcPr>
          <w:p w:rsidR="007653C5" w:rsidRDefault="007653C5"/>
        </w:tc>
      </w:tr>
      <w:tr w:rsidR="007653C5">
        <w:tc>
          <w:tcPr>
            <w:tcW w:w="2880" w:type="dxa"/>
          </w:tcPr>
          <w:p w:rsidR="007653C5" w:rsidRDefault="00995A36">
            <w:r>
              <w:t>1580.</w:t>
            </w:r>
          </w:p>
        </w:tc>
        <w:tc>
          <w:tcPr>
            <w:tcW w:w="2880" w:type="dxa"/>
          </w:tcPr>
          <w:p w:rsidR="007653C5" w:rsidRDefault="00995A36">
            <w:r>
              <w:t>Информационный материал «Сорвать антинародные псевдовыборы!!!», размещенный на Интернет-сайте www.vnrf.org (решение Мещанского</w:t>
            </w:r>
            <w:r>
              <w:t xml:space="preserve"> районного суда города Москвы от 03.08.2012);</w:t>
            </w:r>
          </w:p>
        </w:tc>
        <w:tc>
          <w:tcPr>
            <w:tcW w:w="2880" w:type="dxa"/>
          </w:tcPr>
          <w:p w:rsidR="007653C5" w:rsidRDefault="007653C5"/>
        </w:tc>
      </w:tr>
      <w:tr w:rsidR="007653C5">
        <w:tc>
          <w:tcPr>
            <w:tcW w:w="2880" w:type="dxa"/>
          </w:tcPr>
          <w:p w:rsidR="007653C5" w:rsidRDefault="00995A36">
            <w:r>
              <w:t>1581.</w:t>
            </w:r>
          </w:p>
        </w:tc>
        <w:tc>
          <w:tcPr>
            <w:tcW w:w="2880" w:type="dxa"/>
          </w:tcPr>
          <w:p w:rsidR="007653C5" w:rsidRDefault="00995A36">
            <w: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w:t>
            </w:r>
            <w:r>
              <w:t>го районного суда города Москвы от 03.08.2012);</w:t>
            </w:r>
          </w:p>
        </w:tc>
        <w:tc>
          <w:tcPr>
            <w:tcW w:w="2880" w:type="dxa"/>
          </w:tcPr>
          <w:p w:rsidR="007653C5" w:rsidRDefault="007653C5"/>
        </w:tc>
      </w:tr>
      <w:tr w:rsidR="007653C5">
        <w:tc>
          <w:tcPr>
            <w:tcW w:w="2880" w:type="dxa"/>
          </w:tcPr>
          <w:p w:rsidR="007653C5" w:rsidRDefault="00995A36">
            <w:r>
              <w:lastRenderedPageBreak/>
              <w:t>1582.</w:t>
            </w:r>
          </w:p>
        </w:tc>
        <w:tc>
          <w:tcPr>
            <w:tcW w:w="2880" w:type="dxa"/>
          </w:tcPr>
          <w:p w:rsidR="007653C5" w:rsidRDefault="00995A36">
            <w:r>
              <w:t>Интернет-сайт www.vnrf.org (решение Мещанского районного суда города Москвы от 03.08.2012);</w:t>
            </w:r>
          </w:p>
        </w:tc>
        <w:tc>
          <w:tcPr>
            <w:tcW w:w="2880" w:type="dxa"/>
          </w:tcPr>
          <w:p w:rsidR="007653C5" w:rsidRDefault="007653C5"/>
        </w:tc>
      </w:tr>
      <w:tr w:rsidR="007653C5">
        <w:tc>
          <w:tcPr>
            <w:tcW w:w="2880" w:type="dxa"/>
          </w:tcPr>
          <w:p w:rsidR="007653C5" w:rsidRDefault="00995A36">
            <w:r>
              <w:t>1583.</w:t>
            </w:r>
          </w:p>
        </w:tc>
        <w:tc>
          <w:tcPr>
            <w:tcW w:w="2880" w:type="dxa"/>
          </w:tcPr>
          <w:p w:rsidR="007653C5" w:rsidRDefault="00995A36">
            <w:r>
              <w:t xml:space="preserve">Информационный материал «Рассказ узбека гастарбайтера», размещенный на сайте: </w:t>
            </w:r>
            <w:r>
              <w:t>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w="2880" w:type="dxa"/>
          </w:tcPr>
          <w:p w:rsidR="007653C5" w:rsidRDefault="007653C5"/>
        </w:tc>
      </w:tr>
      <w:tr w:rsidR="007653C5">
        <w:tc>
          <w:tcPr>
            <w:tcW w:w="2880" w:type="dxa"/>
          </w:tcPr>
          <w:p w:rsidR="007653C5" w:rsidRDefault="00995A36">
            <w:r>
              <w:t>1584.</w:t>
            </w:r>
          </w:p>
        </w:tc>
        <w:tc>
          <w:tcPr>
            <w:tcW w:w="2880" w:type="dxa"/>
          </w:tcPr>
          <w:p w:rsidR="007653C5" w:rsidRDefault="00995A36">
            <w:r>
              <w:t>Информационный материал «Сценар</w:t>
            </w:r>
            <w:r>
              <w:t>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w:t>
            </w:r>
            <w:r>
              <w:t>а от 28.09.2012);</w:t>
            </w:r>
          </w:p>
        </w:tc>
        <w:tc>
          <w:tcPr>
            <w:tcW w:w="2880" w:type="dxa"/>
          </w:tcPr>
          <w:p w:rsidR="007653C5" w:rsidRDefault="007653C5"/>
        </w:tc>
      </w:tr>
      <w:tr w:rsidR="007653C5">
        <w:tc>
          <w:tcPr>
            <w:tcW w:w="2880" w:type="dxa"/>
          </w:tcPr>
          <w:p w:rsidR="007653C5" w:rsidRDefault="00995A36">
            <w:r>
              <w:t>1585.</w:t>
            </w:r>
          </w:p>
        </w:tc>
        <w:tc>
          <w:tcPr>
            <w:tcW w:w="2880" w:type="dxa"/>
          </w:tcPr>
          <w:p w:rsidR="007653C5" w:rsidRDefault="00995A36">
            <w: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w:t>
            </w:r>
            <w:r>
              <w:t>ого районного суда города Красноярска от 29.06.2012 и определение Центрального районного суда города Красноярска от 28.09.2012);</w:t>
            </w:r>
          </w:p>
        </w:tc>
        <w:tc>
          <w:tcPr>
            <w:tcW w:w="2880" w:type="dxa"/>
          </w:tcPr>
          <w:p w:rsidR="007653C5" w:rsidRDefault="007653C5"/>
        </w:tc>
      </w:tr>
      <w:tr w:rsidR="007653C5">
        <w:tc>
          <w:tcPr>
            <w:tcW w:w="2880" w:type="dxa"/>
          </w:tcPr>
          <w:p w:rsidR="007653C5" w:rsidRDefault="00995A36">
            <w:r>
              <w:t>1586.</w:t>
            </w:r>
          </w:p>
        </w:tc>
        <w:tc>
          <w:tcPr>
            <w:tcW w:w="2880" w:type="dxa"/>
          </w:tcPr>
          <w:p w:rsidR="007653C5" w:rsidRDefault="00995A36">
            <w:r>
              <w:t>Документальный фильм «Дорога в МИР или Правда жизни», размещенный в социальной сети «Интернет» (решение Центрального ра</w:t>
            </w:r>
            <w:r>
              <w:t>йонного суда города Новосибирска от 31.07.2012);</w:t>
            </w:r>
          </w:p>
        </w:tc>
        <w:tc>
          <w:tcPr>
            <w:tcW w:w="2880" w:type="dxa"/>
          </w:tcPr>
          <w:p w:rsidR="007653C5" w:rsidRDefault="007653C5"/>
        </w:tc>
      </w:tr>
      <w:tr w:rsidR="007653C5">
        <w:tc>
          <w:tcPr>
            <w:tcW w:w="2880" w:type="dxa"/>
          </w:tcPr>
          <w:p w:rsidR="007653C5" w:rsidRDefault="00995A36">
            <w:r>
              <w:t>158</w:t>
            </w:r>
            <w:r>
              <w:lastRenderedPageBreak/>
              <w:t>7.</w:t>
            </w:r>
          </w:p>
        </w:tc>
        <w:tc>
          <w:tcPr>
            <w:tcW w:w="2880" w:type="dxa"/>
          </w:tcPr>
          <w:p w:rsidR="007653C5" w:rsidRDefault="00995A36">
            <w:r>
              <w:lastRenderedPageBreak/>
              <w:t>Материалы сайта «Нуррудин-инфо» («Nuruddin-info») - http://www.nuruddin-info.blogspot.com/ (решение Печорского городского суда Республики Коми от 11.10.2012);</w:t>
            </w:r>
          </w:p>
        </w:tc>
        <w:tc>
          <w:tcPr>
            <w:tcW w:w="2880" w:type="dxa"/>
          </w:tcPr>
          <w:p w:rsidR="007653C5" w:rsidRDefault="007653C5"/>
        </w:tc>
      </w:tr>
      <w:tr w:rsidR="007653C5">
        <w:tc>
          <w:tcPr>
            <w:tcW w:w="2880" w:type="dxa"/>
          </w:tcPr>
          <w:p w:rsidR="007653C5" w:rsidRDefault="00995A36">
            <w:r>
              <w:lastRenderedPageBreak/>
              <w:t>1588.</w:t>
            </w:r>
          </w:p>
        </w:tc>
        <w:tc>
          <w:tcPr>
            <w:tcW w:w="2880" w:type="dxa"/>
          </w:tcPr>
          <w:p w:rsidR="007653C5" w:rsidRDefault="00995A36">
            <w:r>
              <w:t>Интернет-сайт www.blackblocg.inf</w:t>
            </w:r>
            <w:r>
              <w:t>o (решение Мещанского районного суда города Москвы от 17.09.2012);</w:t>
            </w:r>
          </w:p>
        </w:tc>
        <w:tc>
          <w:tcPr>
            <w:tcW w:w="2880" w:type="dxa"/>
          </w:tcPr>
          <w:p w:rsidR="007653C5" w:rsidRDefault="007653C5"/>
        </w:tc>
      </w:tr>
      <w:tr w:rsidR="007653C5">
        <w:tc>
          <w:tcPr>
            <w:tcW w:w="2880" w:type="dxa"/>
          </w:tcPr>
          <w:p w:rsidR="007653C5" w:rsidRDefault="00995A36">
            <w:r>
              <w:t>1589.</w:t>
            </w:r>
          </w:p>
        </w:tc>
        <w:tc>
          <w:tcPr>
            <w:tcW w:w="2880" w:type="dxa"/>
          </w:tcPr>
          <w:p w:rsidR="007653C5" w:rsidRDefault="00995A36">
            <w:r>
              <w:t xml:space="preserve">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w:t>
            </w:r>
            <w:r>
              <w:t>города Москвы от 01.10.2012);</w:t>
            </w:r>
          </w:p>
        </w:tc>
        <w:tc>
          <w:tcPr>
            <w:tcW w:w="2880" w:type="dxa"/>
          </w:tcPr>
          <w:p w:rsidR="007653C5" w:rsidRDefault="007653C5"/>
        </w:tc>
      </w:tr>
      <w:tr w:rsidR="007653C5">
        <w:tc>
          <w:tcPr>
            <w:tcW w:w="2880" w:type="dxa"/>
          </w:tcPr>
          <w:p w:rsidR="007653C5" w:rsidRDefault="00995A36">
            <w:r>
              <w:t>1590.</w:t>
            </w:r>
          </w:p>
        </w:tc>
        <w:tc>
          <w:tcPr>
            <w:tcW w:w="2880" w:type="dxa"/>
          </w:tcPr>
          <w:p w:rsidR="007653C5" w:rsidRDefault="00995A36">
            <w: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c>
          <w:tcPr>
            <w:tcW w:w="2880" w:type="dxa"/>
          </w:tcPr>
          <w:p w:rsidR="007653C5" w:rsidRDefault="007653C5"/>
        </w:tc>
      </w:tr>
      <w:tr w:rsidR="007653C5">
        <w:tc>
          <w:tcPr>
            <w:tcW w:w="2880" w:type="dxa"/>
          </w:tcPr>
          <w:p w:rsidR="007653C5" w:rsidRDefault="00995A36">
            <w:r>
              <w:t>1591.</w:t>
            </w:r>
          </w:p>
        </w:tc>
        <w:tc>
          <w:tcPr>
            <w:tcW w:w="2880" w:type="dxa"/>
          </w:tcPr>
          <w:p w:rsidR="007653C5" w:rsidRDefault="00995A36">
            <w:r>
              <w:t>Ауд</w:t>
            </w:r>
            <w:r>
              <w:t>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w:t>
            </w:r>
            <w:r>
              <w:t>й области от 11.09.2012);</w:t>
            </w:r>
          </w:p>
        </w:tc>
        <w:tc>
          <w:tcPr>
            <w:tcW w:w="2880" w:type="dxa"/>
          </w:tcPr>
          <w:p w:rsidR="007653C5" w:rsidRDefault="007653C5"/>
        </w:tc>
      </w:tr>
      <w:tr w:rsidR="007653C5">
        <w:tc>
          <w:tcPr>
            <w:tcW w:w="2880" w:type="dxa"/>
          </w:tcPr>
          <w:p w:rsidR="007653C5" w:rsidRDefault="00995A36">
            <w:r>
              <w:t>1592.</w:t>
            </w:r>
          </w:p>
        </w:tc>
        <w:tc>
          <w:tcPr>
            <w:tcW w:w="2880" w:type="dxa"/>
          </w:tcPr>
          <w:p w:rsidR="007653C5" w:rsidRDefault="00995A36">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w:t>
            </w:r>
            <w:r>
              <w:t>онного суда г. Новокузнецка Кемеровской области от 11.09.2012);</w:t>
            </w:r>
          </w:p>
        </w:tc>
        <w:tc>
          <w:tcPr>
            <w:tcW w:w="2880" w:type="dxa"/>
          </w:tcPr>
          <w:p w:rsidR="007653C5" w:rsidRDefault="007653C5"/>
        </w:tc>
      </w:tr>
      <w:tr w:rsidR="007653C5">
        <w:tc>
          <w:tcPr>
            <w:tcW w:w="2880" w:type="dxa"/>
          </w:tcPr>
          <w:p w:rsidR="007653C5" w:rsidRDefault="00995A36">
            <w:r>
              <w:lastRenderedPageBreak/>
              <w:t>1593.</w:t>
            </w:r>
          </w:p>
        </w:tc>
        <w:tc>
          <w:tcPr>
            <w:tcW w:w="2880" w:type="dxa"/>
          </w:tcPr>
          <w:p w:rsidR="007653C5" w:rsidRDefault="00995A36">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w:t>
            </w:r>
            <w:r>
              <w:t>ядок - Солдат» (решение Новоильинского районного суда г. Новокузнецка Кемеровской области от 11.09.2012);</w:t>
            </w:r>
          </w:p>
        </w:tc>
        <w:tc>
          <w:tcPr>
            <w:tcW w:w="2880" w:type="dxa"/>
          </w:tcPr>
          <w:p w:rsidR="007653C5" w:rsidRDefault="007653C5"/>
        </w:tc>
      </w:tr>
      <w:tr w:rsidR="007653C5">
        <w:tc>
          <w:tcPr>
            <w:tcW w:w="2880" w:type="dxa"/>
          </w:tcPr>
          <w:p w:rsidR="007653C5" w:rsidRDefault="00995A36">
            <w:r>
              <w:t>1594.</w:t>
            </w:r>
          </w:p>
        </w:tc>
        <w:tc>
          <w:tcPr>
            <w:tcW w:w="2880" w:type="dxa"/>
          </w:tcPr>
          <w:p w:rsidR="007653C5" w:rsidRDefault="00995A36">
            <w:r>
              <w:t>Созданная Никифоровым Алексеем Петровичем статья «Обращение сопротивления к узбекской диаспоре», размещенная в сети Интернет в открытой общедо</w:t>
            </w:r>
            <w:r>
              <w:t>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c>
          <w:tcPr>
            <w:tcW w:w="2880" w:type="dxa"/>
          </w:tcPr>
          <w:p w:rsidR="007653C5" w:rsidRDefault="007653C5"/>
        </w:tc>
      </w:tr>
      <w:tr w:rsidR="007653C5">
        <w:tc>
          <w:tcPr>
            <w:tcW w:w="2880" w:type="dxa"/>
          </w:tcPr>
          <w:p w:rsidR="007653C5" w:rsidRDefault="00995A36">
            <w:r>
              <w:t>1595.</w:t>
            </w:r>
          </w:p>
        </w:tc>
        <w:tc>
          <w:tcPr>
            <w:tcW w:w="2880" w:type="dxa"/>
          </w:tcPr>
          <w:p w:rsidR="007653C5" w:rsidRDefault="00995A36">
            <w:r>
              <w:t xml:space="preserve">Информационный материал – листовка «Исповедь </w:t>
            </w:r>
            <w:r>
              <w:t>узбека-гастарбайтера» (решение Кузьминского районного суда г. Москвы от 17.09.2012);</w:t>
            </w:r>
          </w:p>
        </w:tc>
        <w:tc>
          <w:tcPr>
            <w:tcW w:w="2880" w:type="dxa"/>
          </w:tcPr>
          <w:p w:rsidR="007653C5" w:rsidRDefault="007653C5"/>
        </w:tc>
      </w:tr>
      <w:tr w:rsidR="007653C5">
        <w:tc>
          <w:tcPr>
            <w:tcW w:w="2880" w:type="dxa"/>
          </w:tcPr>
          <w:p w:rsidR="007653C5" w:rsidRDefault="00995A36">
            <w:r>
              <w:t>1596.</w:t>
            </w:r>
          </w:p>
        </w:tc>
        <w:tc>
          <w:tcPr>
            <w:tcW w:w="2880" w:type="dxa"/>
          </w:tcPr>
          <w:p w:rsidR="007653C5" w:rsidRDefault="00995A36">
            <w:r>
              <w:t>Книга автора Пруссакова В.А. «Гитлер без лжи и мифов», изданная ЗАО «Книжный мир» в 2008 г. (решение Останкинского районного суда г. Москвы от 11.07.2012);</w:t>
            </w:r>
          </w:p>
        </w:tc>
        <w:tc>
          <w:tcPr>
            <w:tcW w:w="2880" w:type="dxa"/>
          </w:tcPr>
          <w:p w:rsidR="007653C5" w:rsidRDefault="007653C5"/>
        </w:tc>
      </w:tr>
      <w:tr w:rsidR="007653C5">
        <w:tc>
          <w:tcPr>
            <w:tcW w:w="2880" w:type="dxa"/>
          </w:tcPr>
          <w:p w:rsidR="007653C5" w:rsidRDefault="00995A36">
            <w:r>
              <w:t>1597.</w:t>
            </w:r>
          </w:p>
        </w:tc>
        <w:tc>
          <w:tcPr>
            <w:tcW w:w="2880" w:type="dxa"/>
          </w:tcPr>
          <w:p w:rsidR="007653C5" w:rsidRDefault="00995A36">
            <w: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c>
          <w:tcPr>
            <w:tcW w:w="2880" w:type="dxa"/>
          </w:tcPr>
          <w:p w:rsidR="007653C5" w:rsidRDefault="007653C5"/>
        </w:tc>
      </w:tr>
      <w:tr w:rsidR="007653C5">
        <w:tc>
          <w:tcPr>
            <w:tcW w:w="2880" w:type="dxa"/>
          </w:tcPr>
          <w:p w:rsidR="007653C5" w:rsidRDefault="00995A36">
            <w:r>
              <w:t>159</w:t>
            </w:r>
            <w:r>
              <w:lastRenderedPageBreak/>
              <w:t>8.</w:t>
            </w:r>
          </w:p>
        </w:tc>
        <w:tc>
          <w:tcPr>
            <w:tcW w:w="2880" w:type="dxa"/>
          </w:tcPr>
          <w:p w:rsidR="007653C5" w:rsidRDefault="00995A36">
            <w:r>
              <w:lastRenderedPageBreak/>
              <w:t>Информационный материал «Записки мимоходом (продолжение)», рас</w:t>
            </w:r>
            <w:r>
              <w:t>положенный в Интернет-ресурсе www.rusinfo.cc (решение Правобережного районного суда города Липецка от 27.08.2012);</w:t>
            </w:r>
          </w:p>
        </w:tc>
        <w:tc>
          <w:tcPr>
            <w:tcW w:w="2880" w:type="dxa"/>
          </w:tcPr>
          <w:p w:rsidR="007653C5" w:rsidRDefault="007653C5"/>
        </w:tc>
      </w:tr>
      <w:tr w:rsidR="007653C5">
        <w:tc>
          <w:tcPr>
            <w:tcW w:w="2880" w:type="dxa"/>
          </w:tcPr>
          <w:p w:rsidR="007653C5" w:rsidRDefault="00995A36">
            <w:r>
              <w:lastRenderedPageBreak/>
              <w:t>1599.</w:t>
            </w:r>
          </w:p>
        </w:tc>
        <w:tc>
          <w:tcPr>
            <w:tcW w:w="2880" w:type="dxa"/>
          </w:tcPr>
          <w:p w:rsidR="007653C5" w:rsidRDefault="00995A36">
            <w:r>
              <w:t>Информационный материал «Русская стая. Белое возмездие», расположенный в Интернет-ресурсе www.rusinfo.cc (решение Правобережного райо</w:t>
            </w:r>
            <w:r>
              <w:t>нного суда города Липецка от 27.08.2012);</w:t>
            </w:r>
          </w:p>
        </w:tc>
        <w:tc>
          <w:tcPr>
            <w:tcW w:w="2880" w:type="dxa"/>
          </w:tcPr>
          <w:p w:rsidR="007653C5" w:rsidRDefault="007653C5"/>
        </w:tc>
      </w:tr>
      <w:tr w:rsidR="007653C5">
        <w:tc>
          <w:tcPr>
            <w:tcW w:w="2880" w:type="dxa"/>
          </w:tcPr>
          <w:p w:rsidR="007653C5" w:rsidRDefault="00995A36">
            <w:r>
              <w:t>1600.</w:t>
            </w:r>
          </w:p>
        </w:tc>
        <w:tc>
          <w:tcPr>
            <w:tcW w:w="2880" w:type="dxa"/>
          </w:tcPr>
          <w:p w:rsidR="007653C5" w:rsidRDefault="00995A36">
            <w: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c>
          <w:tcPr>
            <w:tcW w:w="2880" w:type="dxa"/>
          </w:tcPr>
          <w:p w:rsidR="007653C5" w:rsidRDefault="007653C5"/>
        </w:tc>
      </w:tr>
      <w:tr w:rsidR="007653C5">
        <w:tc>
          <w:tcPr>
            <w:tcW w:w="2880" w:type="dxa"/>
          </w:tcPr>
          <w:p w:rsidR="007653C5" w:rsidRDefault="00995A36">
            <w:r>
              <w:t>1601.</w:t>
            </w:r>
          </w:p>
        </w:tc>
        <w:tc>
          <w:tcPr>
            <w:tcW w:w="2880" w:type="dxa"/>
          </w:tcPr>
          <w:p w:rsidR="007653C5" w:rsidRDefault="00995A36">
            <w:r>
              <w:t xml:space="preserve">Брошюра </w:t>
            </w:r>
            <w:r>
              <w:t>«Язычество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c>
          <w:tcPr>
            <w:tcW w:w="2880" w:type="dxa"/>
          </w:tcPr>
          <w:p w:rsidR="007653C5" w:rsidRDefault="007653C5"/>
        </w:tc>
      </w:tr>
      <w:tr w:rsidR="007653C5">
        <w:tc>
          <w:tcPr>
            <w:tcW w:w="2880" w:type="dxa"/>
          </w:tcPr>
          <w:p w:rsidR="007653C5" w:rsidRDefault="00995A36">
            <w:r>
              <w:t>160</w:t>
            </w:r>
            <w:r>
              <w:t>2.</w:t>
            </w:r>
          </w:p>
        </w:tc>
        <w:tc>
          <w:tcPr>
            <w:tcW w:w="2880" w:type="dxa"/>
          </w:tcPr>
          <w:p w:rsidR="007653C5" w:rsidRDefault="00995A36">
            <w: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w:t>
            </w:r>
            <w:r>
              <w:t>инераловодского городского суда Ставропольского края от 07.11.2012);</w:t>
            </w:r>
          </w:p>
        </w:tc>
        <w:tc>
          <w:tcPr>
            <w:tcW w:w="2880" w:type="dxa"/>
          </w:tcPr>
          <w:p w:rsidR="007653C5" w:rsidRDefault="007653C5"/>
        </w:tc>
      </w:tr>
      <w:tr w:rsidR="007653C5">
        <w:tc>
          <w:tcPr>
            <w:tcW w:w="2880" w:type="dxa"/>
          </w:tcPr>
          <w:p w:rsidR="007653C5" w:rsidRDefault="00995A36">
            <w:r>
              <w:t>1603.</w:t>
            </w:r>
          </w:p>
        </w:tc>
        <w:tc>
          <w:tcPr>
            <w:tcW w:w="2880" w:type="dxa"/>
          </w:tcPr>
          <w:p w:rsidR="007653C5" w:rsidRDefault="00995A36">
            <w: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w:t>
            </w:r>
            <w:r>
              <w:t xml:space="preserve"> суда Ставропольского края от 10.07.2012 и определение Минераловодского городского суда Ставропольского края от 07.11.2012);</w:t>
            </w:r>
          </w:p>
        </w:tc>
        <w:tc>
          <w:tcPr>
            <w:tcW w:w="2880" w:type="dxa"/>
          </w:tcPr>
          <w:p w:rsidR="007653C5" w:rsidRDefault="007653C5"/>
        </w:tc>
      </w:tr>
      <w:tr w:rsidR="007653C5">
        <w:tc>
          <w:tcPr>
            <w:tcW w:w="2880" w:type="dxa"/>
          </w:tcPr>
          <w:p w:rsidR="007653C5" w:rsidRDefault="00995A36">
            <w:r>
              <w:lastRenderedPageBreak/>
              <w:t>1604.</w:t>
            </w:r>
          </w:p>
        </w:tc>
        <w:tc>
          <w:tcPr>
            <w:tcW w:w="2880" w:type="dxa"/>
          </w:tcPr>
          <w:p w:rsidR="007653C5" w:rsidRDefault="00995A36">
            <w:r>
              <w:t>Текст песни группы «Лютень» под названием «9 мая», начинающейся со слов «Девятое мая - день победы», и заканчивающейся слов</w:t>
            </w:r>
            <w:r>
              <w:t>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2880" w:type="dxa"/>
          </w:tcPr>
          <w:p w:rsidR="007653C5" w:rsidRDefault="007653C5"/>
        </w:tc>
      </w:tr>
      <w:tr w:rsidR="007653C5">
        <w:tc>
          <w:tcPr>
            <w:tcW w:w="2880" w:type="dxa"/>
          </w:tcPr>
          <w:p w:rsidR="007653C5" w:rsidRDefault="00995A36">
            <w:r>
              <w:t>1605.</w:t>
            </w:r>
          </w:p>
        </w:tc>
        <w:tc>
          <w:tcPr>
            <w:tcW w:w="2880" w:type="dxa"/>
          </w:tcPr>
          <w:p w:rsidR="007653C5" w:rsidRDefault="00995A36">
            <w:r>
              <w:t>Статьи под заголовками «Обращение русског</w:t>
            </w:r>
            <w:r>
              <w:t>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w:t>
            </w:r>
            <w:r>
              <w:t>aba.com, www.djihadpoetry.com (решение Октябрьского районного суда г. Краснодара от 18.09.2012);</w:t>
            </w:r>
          </w:p>
        </w:tc>
        <w:tc>
          <w:tcPr>
            <w:tcW w:w="2880" w:type="dxa"/>
          </w:tcPr>
          <w:p w:rsidR="007653C5" w:rsidRDefault="007653C5"/>
        </w:tc>
      </w:tr>
      <w:tr w:rsidR="007653C5">
        <w:tc>
          <w:tcPr>
            <w:tcW w:w="2880" w:type="dxa"/>
          </w:tcPr>
          <w:p w:rsidR="007653C5" w:rsidRDefault="00995A36">
            <w:r>
              <w:t>1606.</w:t>
            </w:r>
          </w:p>
        </w:tc>
        <w:tc>
          <w:tcPr>
            <w:tcW w:w="2880" w:type="dxa"/>
          </w:tcPr>
          <w:p w:rsidR="007653C5" w:rsidRDefault="00995A36">
            <w:r>
              <w:t>Информационный текстовой материал, который был размещен в информационно-телекоммуникационной сети «Интернет» по адресу: http://vkontakte.ru/notes.php?i</w:t>
            </w:r>
            <w:r>
              <w:t>d=26531492 – 18 января 2011 года в 12:57 «Война» (решение Кировского районного суда г. Иркутска от 04.09.2012);</w:t>
            </w:r>
          </w:p>
        </w:tc>
        <w:tc>
          <w:tcPr>
            <w:tcW w:w="2880" w:type="dxa"/>
          </w:tcPr>
          <w:p w:rsidR="007653C5" w:rsidRDefault="007653C5"/>
        </w:tc>
      </w:tr>
      <w:tr w:rsidR="007653C5">
        <w:tc>
          <w:tcPr>
            <w:tcW w:w="2880" w:type="dxa"/>
          </w:tcPr>
          <w:p w:rsidR="007653C5" w:rsidRDefault="00995A36">
            <w:r>
              <w:t>1607.</w:t>
            </w:r>
          </w:p>
        </w:tc>
        <w:tc>
          <w:tcPr>
            <w:tcW w:w="2880" w:type="dxa"/>
          </w:tcPr>
          <w:p w:rsidR="007653C5" w:rsidRDefault="00995A36">
            <w:r>
              <w:t xml:space="preserve">Информационный текстовой материал, который был размещен в информационно-телекоммуникационной сети «Интернет» по адресу: </w:t>
            </w:r>
            <w:r>
              <w:t>http://vkontakte.ru/notes.php?id=26531492 – 18 января 2011 года в 12:58 «Дети Сварога» (решение Кировского районного суда г. Иркутска от 04.09.2012);</w:t>
            </w:r>
          </w:p>
        </w:tc>
        <w:tc>
          <w:tcPr>
            <w:tcW w:w="2880" w:type="dxa"/>
          </w:tcPr>
          <w:p w:rsidR="007653C5" w:rsidRDefault="007653C5"/>
        </w:tc>
      </w:tr>
      <w:tr w:rsidR="007653C5">
        <w:tc>
          <w:tcPr>
            <w:tcW w:w="2880" w:type="dxa"/>
          </w:tcPr>
          <w:p w:rsidR="007653C5" w:rsidRDefault="00995A36">
            <w:r>
              <w:t>1608.</w:t>
            </w:r>
          </w:p>
        </w:tc>
        <w:tc>
          <w:tcPr>
            <w:tcW w:w="2880" w:type="dxa"/>
          </w:tcPr>
          <w:p w:rsidR="007653C5" w:rsidRDefault="00995A36">
            <w:r>
              <w:t xml:space="preserve">Информационный текстовой материал, который был размещен в информационно-телекоммуникационной сети </w:t>
            </w:r>
            <w:r>
              <w:t>«Интернет» по адресу: http://vkontakte.ru/notes.php?id=26531492 – 18 января 2011 года в 13:00 «True till death (верный до смерти)» (решение Кировского районного суда г. Иркутска от 04.09.2012);</w:t>
            </w:r>
          </w:p>
        </w:tc>
        <w:tc>
          <w:tcPr>
            <w:tcW w:w="2880" w:type="dxa"/>
          </w:tcPr>
          <w:p w:rsidR="007653C5" w:rsidRDefault="007653C5"/>
        </w:tc>
      </w:tr>
      <w:tr w:rsidR="007653C5">
        <w:tc>
          <w:tcPr>
            <w:tcW w:w="2880" w:type="dxa"/>
          </w:tcPr>
          <w:p w:rsidR="007653C5" w:rsidRDefault="00995A36">
            <w:r>
              <w:t>16</w:t>
            </w:r>
            <w:r>
              <w:lastRenderedPageBreak/>
              <w:t>09.</w:t>
            </w:r>
          </w:p>
        </w:tc>
        <w:tc>
          <w:tcPr>
            <w:tcW w:w="2880" w:type="dxa"/>
          </w:tcPr>
          <w:p w:rsidR="007653C5" w:rsidRDefault="00995A36">
            <w:r>
              <w:lastRenderedPageBreak/>
              <w:t>Информационный текстовой материал, который был размеще</w:t>
            </w:r>
            <w:r>
              <w:t xml:space="preserve">н в информационно-телекоммуникационной сети «Интернет» по адресу: http://vkontakte.ru/notes.php?id=26531492 – 05 февраля 2011 года в 12:23 </w:t>
            </w:r>
            <w:r>
              <w:lastRenderedPageBreak/>
              <w:t>«Цитаты» (решение Кировского районного суда г. Иркутска от 04.09.2012);</w:t>
            </w:r>
          </w:p>
        </w:tc>
        <w:tc>
          <w:tcPr>
            <w:tcW w:w="2880" w:type="dxa"/>
          </w:tcPr>
          <w:p w:rsidR="007653C5" w:rsidRDefault="007653C5"/>
        </w:tc>
      </w:tr>
      <w:tr w:rsidR="007653C5">
        <w:tc>
          <w:tcPr>
            <w:tcW w:w="2880" w:type="dxa"/>
          </w:tcPr>
          <w:p w:rsidR="007653C5" w:rsidRDefault="00995A36">
            <w:r>
              <w:lastRenderedPageBreak/>
              <w:t>1610.</w:t>
            </w:r>
          </w:p>
        </w:tc>
        <w:tc>
          <w:tcPr>
            <w:tcW w:w="2880" w:type="dxa"/>
          </w:tcPr>
          <w:p w:rsidR="007653C5" w:rsidRDefault="00995A36">
            <w:r>
              <w:t>Информационный текстовой материал, ко</w:t>
            </w:r>
            <w:r>
              <w:t>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c>
          <w:tcPr>
            <w:tcW w:w="2880" w:type="dxa"/>
          </w:tcPr>
          <w:p w:rsidR="007653C5" w:rsidRDefault="007653C5"/>
        </w:tc>
      </w:tr>
      <w:tr w:rsidR="007653C5">
        <w:tc>
          <w:tcPr>
            <w:tcW w:w="2880" w:type="dxa"/>
          </w:tcPr>
          <w:p w:rsidR="007653C5" w:rsidRDefault="00995A36">
            <w:r>
              <w:t>1611.</w:t>
            </w:r>
          </w:p>
        </w:tc>
        <w:tc>
          <w:tcPr>
            <w:tcW w:w="2880" w:type="dxa"/>
          </w:tcPr>
          <w:p w:rsidR="007653C5" w:rsidRDefault="00995A36">
            <w:r>
              <w:t>Информационн</w:t>
            </w:r>
            <w:r>
              <w:t>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w:t>
            </w:r>
            <w:r>
              <w:t>а от 04.09.2012);</w:t>
            </w:r>
          </w:p>
        </w:tc>
        <w:tc>
          <w:tcPr>
            <w:tcW w:w="2880" w:type="dxa"/>
          </w:tcPr>
          <w:p w:rsidR="007653C5" w:rsidRDefault="007653C5"/>
        </w:tc>
      </w:tr>
      <w:tr w:rsidR="007653C5">
        <w:tc>
          <w:tcPr>
            <w:tcW w:w="2880" w:type="dxa"/>
          </w:tcPr>
          <w:p w:rsidR="007653C5" w:rsidRDefault="00995A36">
            <w:r>
              <w:t>1612.</w:t>
            </w:r>
          </w:p>
        </w:tc>
        <w:tc>
          <w:tcPr>
            <w:tcW w:w="2880" w:type="dxa"/>
          </w:tcPr>
          <w:p w:rsidR="007653C5" w:rsidRDefault="00995A36">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w:t>
            </w:r>
            <w:r>
              <w:t>а г. Иркутска от 04.09.2012);</w:t>
            </w:r>
          </w:p>
        </w:tc>
        <w:tc>
          <w:tcPr>
            <w:tcW w:w="2880" w:type="dxa"/>
          </w:tcPr>
          <w:p w:rsidR="007653C5" w:rsidRDefault="007653C5"/>
        </w:tc>
      </w:tr>
      <w:tr w:rsidR="007653C5">
        <w:tc>
          <w:tcPr>
            <w:tcW w:w="2880" w:type="dxa"/>
          </w:tcPr>
          <w:p w:rsidR="007653C5" w:rsidRDefault="00995A36">
            <w:r>
              <w:t>1613.</w:t>
            </w:r>
          </w:p>
        </w:tc>
        <w:tc>
          <w:tcPr>
            <w:tcW w:w="2880" w:type="dxa"/>
          </w:tcPr>
          <w:p w:rsidR="007653C5" w:rsidRDefault="00995A36">
            <w: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w:t>
            </w:r>
            <w:r>
              <w:t>Кировского районного суда г. Иркутска от 04.09.2012);</w:t>
            </w:r>
          </w:p>
        </w:tc>
        <w:tc>
          <w:tcPr>
            <w:tcW w:w="2880" w:type="dxa"/>
          </w:tcPr>
          <w:p w:rsidR="007653C5" w:rsidRDefault="007653C5"/>
        </w:tc>
      </w:tr>
      <w:tr w:rsidR="007653C5">
        <w:tc>
          <w:tcPr>
            <w:tcW w:w="2880" w:type="dxa"/>
          </w:tcPr>
          <w:p w:rsidR="007653C5" w:rsidRDefault="00995A36">
            <w:r>
              <w:t>1614.</w:t>
            </w:r>
          </w:p>
        </w:tc>
        <w:tc>
          <w:tcPr>
            <w:tcW w:w="2880" w:type="dxa"/>
          </w:tcPr>
          <w:p w:rsidR="007653C5" w:rsidRDefault="00995A36">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w:t>
            </w:r>
            <w:r>
              <w:t>ровавый Рассвет» (решение Кировского районного суда г. Иркутска от 04.09.2012);</w:t>
            </w:r>
          </w:p>
        </w:tc>
        <w:tc>
          <w:tcPr>
            <w:tcW w:w="2880" w:type="dxa"/>
          </w:tcPr>
          <w:p w:rsidR="007653C5" w:rsidRDefault="007653C5"/>
        </w:tc>
      </w:tr>
      <w:tr w:rsidR="007653C5">
        <w:tc>
          <w:tcPr>
            <w:tcW w:w="2880" w:type="dxa"/>
          </w:tcPr>
          <w:p w:rsidR="007653C5" w:rsidRDefault="00995A36">
            <w:r>
              <w:lastRenderedPageBreak/>
              <w:t>1615.</w:t>
            </w:r>
          </w:p>
        </w:tc>
        <w:tc>
          <w:tcPr>
            <w:tcW w:w="2880" w:type="dxa"/>
          </w:tcPr>
          <w:p w:rsidR="007653C5" w:rsidRDefault="00995A36">
            <w:r>
              <w:t>Информационный текстовой материал, который был размещен в информационно-телекоммуникационной сети «Интернет» по адресу: http://vkontakte.ru/note26531492_10279381 – 21 н</w:t>
            </w:r>
            <w:r>
              <w:t>оября 2010 года в 18:27 «Размышления» (решение Кировского районного суда г. Иркутска от 04.09.2012);</w:t>
            </w:r>
          </w:p>
        </w:tc>
        <w:tc>
          <w:tcPr>
            <w:tcW w:w="2880" w:type="dxa"/>
          </w:tcPr>
          <w:p w:rsidR="007653C5" w:rsidRDefault="007653C5"/>
        </w:tc>
      </w:tr>
      <w:tr w:rsidR="007653C5">
        <w:tc>
          <w:tcPr>
            <w:tcW w:w="2880" w:type="dxa"/>
          </w:tcPr>
          <w:p w:rsidR="007653C5" w:rsidRDefault="00995A36">
            <w:r>
              <w:t>1616.</w:t>
            </w:r>
          </w:p>
        </w:tc>
        <w:tc>
          <w:tcPr>
            <w:tcW w:w="2880" w:type="dxa"/>
          </w:tcPr>
          <w:p w:rsidR="007653C5" w:rsidRDefault="00995A36">
            <w:r>
              <w:t>Информационный текстовой материал, который был размещен в информационно-телекоммуникационной сети «Интернет» по адресу: http://vkontakte.ru/note265</w:t>
            </w:r>
            <w:r>
              <w:t>31492_10301007 – 28 ноября 2010 года в 1:15 «Мы ваш страх» (решение Кировского районного суда г. Иркутска от 04.09.2012);</w:t>
            </w:r>
          </w:p>
        </w:tc>
        <w:tc>
          <w:tcPr>
            <w:tcW w:w="2880" w:type="dxa"/>
          </w:tcPr>
          <w:p w:rsidR="007653C5" w:rsidRDefault="007653C5"/>
        </w:tc>
      </w:tr>
      <w:tr w:rsidR="007653C5">
        <w:tc>
          <w:tcPr>
            <w:tcW w:w="2880" w:type="dxa"/>
          </w:tcPr>
          <w:p w:rsidR="007653C5" w:rsidRDefault="00995A36">
            <w:r>
              <w:t>1617.</w:t>
            </w:r>
          </w:p>
        </w:tc>
        <w:tc>
          <w:tcPr>
            <w:tcW w:w="2880" w:type="dxa"/>
          </w:tcPr>
          <w:p w:rsidR="007653C5" w:rsidRDefault="00995A36">
            <w:r>
              <w:t>Информационный текстовой материал, который был размещен в информационно-телекоммуникационной сети «Интернет» по адресу: http:/</w:t>
            </w:r>
            <w:r>
              <w:t>/vkontakte.ru/note26531492_10301018 – 28 ноября 2010 года в 1:21 «Ситуация» (решение Кировского районного суда г. Иркутска от 04.09.2012);</w:t>
            </w:r>
          </w:p>
        </w:tc>
        <w:tc>
          <w:tcPr>
            <w:tcW w:w="2880" w:type="dxa"/>
          </w:tcPr>
          <w:p w:rsidR="007653C5" w:rsidRDefault="007653C5"/>
        </w:tc>
      </w:tr>
      <w:tr w:rsidR="007653C5">
        <w:tc>
          <w:tcPr>
            <w:tcW w:w="2880" w:type="dxa"/>
          </w:tcPr>
          <w:p w:rsidR="007653C5" w:rsidRDefault="00995A36">
            <w:r>
              <w:t>1618.</w:t>
            </w:r>
          </w:p>
        </w:tc>
        <w:tc>
          <w:tcPr>
            <w:tcW w:w="2880" w:type="dxa"/>
          </w:tcPr>
          <w:p w:rsidR="007653C5" w:rsidRDefault="00995A36">
            <w:r>
              <w:t xml:space="preserve">Информационный текстовой материал, который был размещен в информационно-телекоммуникационной сети «Интернет» </w:t>
            </w:r>
            <w:r>
              <w:t>по адресу: http://vkontakte.ru/note26531492_10320938 – 03 декабря 2010 года в 22:31 «Ярость» (решение Кировского районного суда г. Иркутска от 04.09.2012);</w:t>
            </w:r>
          </w:p>
        </w:tc>
        <w:tc>
          <w:tcPr>
            <w:tcW w:w="2880" w:type="dxa"/>
          </w:tcPr>
          <w:p w:rsidR="007653C5" w:rsidRDefault="007653C5"/>
        </w:tc>
      </w:tr>
      <w:tr w:rsidR="007653C5">
        <w:tc>
          <w:tcPr>
            <w:tcW w:w="2880" w:type="dxa"/>
          </w:tcPr>
          <w:p w:rsidR="007653C5" w:rsidRDefault="00995A36">
            <w:r>
              <w:t>1619.</w:t>
            </w:r>
          </w:p>
        </w:tc>
        <w:tc>
          <w:tcPr>
            <w:tcW w:w="2880" w:type="dxa"/>
          </w:tcPr>
          <w:p w:rsidR="007653C5" w:rsidRDefault="00995A36">
            <w:r>
              <w:t>Информационный текстовой материал, который был размещен в информационно-телекоммуникационной</w:t>
            </w:r>
            <w:r>
              <w:t xml:space="preserve">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c>
          <w:tcPr>
            <w:tcW w:w="2880" w:type="dxa"/>
          </w:tcPr>
          <w:p w:rsidR="007653C5" w:rsidRDefault="007653C5"/>
        </w:tc>
      </w:tr>
      <w:tr w:rsidR="007653C5">
        <w:tc>
          <w:tcPr>
            <w:tcW w:w="2880" w:type="dxa"/>
          </w:tcPr>
          <w:p w:rsidR="007653C5" w:rsidRDefault="00995A36">
            <w:r>
              <w:t>162</w:t>
            </w:r>
            <w:r>
              <w:lastRenderedPageBreak/>
              <w:t>0.</w:t>
            </w:r>
          </w:p>
        </w:tc>
        <w:tc>
          <w:tcPr>
            <w:tcW w:w="2880" w:type="dxa"/>
          </w:tcPr>
          <w:p w:rsidR="007653C5" w:rsidRDefault="00995A36">
            <w:r>
              <w:lastRenderedPageBreak/>
              <w:t>Информационный текстовой материал, который был размеще</w:t>
            </w:r>
            <w:r>
              <w:t xml:space="preserve">н в информационно-телекоммуникационной сети «Интернет» по адресу: http://vkontakte.ru/note26531492_10451764 – 08 января 2011 года в 1:01 </w:t>
            </w:r>
            <w:r>
              <w:lastRenderedPageBreak/>
              <w:t>«Шоубизнес» (решение Кировского районного суда г. Иркутска от 04.09.2012);</w:t>
            </w:r>
          </w:p>
        </w:tc>
        <w:tc>
          <w:tcPr>
            <w:tcW w:w="2880" w:type="dxa"/>
          </w:tcPr>
          <w:p w:rsidR="007653C5" w:rsidRDefault="007653C5"/>
        </w:tc>
      </w:tr>
      <w:tr w:rsidR="007653C5">
        <w:tc>
          <w:tcPr>
            <w:tcW w:w="2880" w:type="dxa"/>
          </w:tcPr>
          <w:p w:rsidR="007653C5" w:rsidRDefault="00995A36">
            <w:r>
              <w:lastRenderedPageBreak/>
              <w:t>1621.</w:t>
            </w:r>
          </w:p>
        </w:tc>
        <w:tc>
          <w:tcPr>
            <w:tcW w:w="2880" w:type="dxa"/>
          </w:tcPr>
          <w:p w:rsidR="007653C5" w:rsidRDefault="00995A36">
            <w:r>
              <w:t>Информационный текстовой материал, к</w:t>
            </w:r>
            <w:r>
              <w:t>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c>
          <w:tcPr>
            <w:tcW w:w="2880" w:type="dxa"/>
          </w:tcPr>
          <w:p w:rsidR="007653C5" w:rsidRDefault="007653C5"/>
        </w:tc>
      </w:tr>
      <w:tr w:rsidR="007653C5">
        <w:tc>
          <w:tcPr>
            <w:tcW w:w="2880" w:type="dxa"/>
          </w:tcPr>
          <w:p w:rsidR="007653C5" w:rsidRDefault="00995A36">
            <w:r>
              <w:t>1622.</w:t>
            </w:r>
          </w:p>
        </w:tc>
        <w:tc>
          <w:tcPr>
            <w:tcW w:w="2880" w:type="dxa"/>
          </w:tcPr>
          <w:p w:rsidR="007653C5" w:rsidRDefault="00995A36">
            <w:r>
              <w:t>Книга Мустафы аль</w:t>
            </w:r>
            <w:r>
              <w:t>-Буга,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c>
          <w:tcPr>
            <w:tcW w:w="2880" w:type="dxa"/>
          </w:tcPr>
          <w:p w:rsidR="007653C5" w:rsidRDefault="007653C5"/>
        </w:tc>
      </w:tr>
      <w:tr w:rsidR="007653C5">
        <w:tc>
          <w:tcPr>
            <w:tcW w:w="2880" w:type="dxa"/>
          </w:tcPr>
          <w:p w:rsidR="007653C5" w:rsidRDefault="00995A36">
            <w:r>
              <w:t>1623.</w:t>
            </w:r>
          </w:p>
        </w:tc>
        <w:tc>
          <w:tcPr>
            <w:tcW w:w="2880" w:type="dxa"/>
          </w:tcPr>
          <w:p w:rsidR="007653C5" w:rsidRDefault="00995A36">
            <w:r>
              <w:t>Видеоролик под названием «ЗА НАРОД И ПРОТИВ ПРЕДАТЕЛЯ ПУТИНА В.В.», размещенный</w:t>
            </w:r>
            <w:r>
              <w:t xml:space="preserve">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2880" w:type="dxa"/>
          </w:tcPr>
          <w:p w:rsidR="007653C5" w:rsidRDefault="007653C5"/>
        </w:tc>
      </w:tr>
      <w:tr w:rsidR="007653C5">
        <w:tc>
          <w:tcPr>
            <w:tcW w:w="2880" w:type="dxa"/>
          </w:tcPr>
          <w:p w:rsidR="007653C5" w:rsidRDefault="00995A36">
            <w:r>
              <w:t>1624.</w:t>
            </w:r>
          </w:p>
        </w:tc>
        <w:tc>
          <w:tcPr>
            <w:tcW w:w="2880" w:type="dxa"/>
          </w:tcPr>
          <w:p w:rsidR="007653C5" w:rsidRDefault="00995A36">
            <w:r>
              <w:t>Видеоролик под названием «ПРЕЗИДЕНТ 2012 г. ПРОТИВ ПУТИНА В.В.mp.4</w:t>
            </w:r>
            <w:r>
              <w:t>»,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2880" w:type="dxa"/>
          </w:tcPr>
          <w:p w:rsidR="007653C5" w:rsidRDefault="007653C5"/>
        </w:tc>
      </w:tr>
      <w:tr w:rsidR="007653C5">
        <w:tc>
          <w:tcPr>
            <w:tcW w:w="2880" w:type="dxa"/>
          </w:tcPr>
          <w:p w:rsidR="007653C5" w:rsidRDefault="00995A36">
            <w:r>
              <w:t>1625.</w:t>
            </w:r>
          </w:p>
        </w:tc>
        <w:tc>
          <w:tcPr>
            <w:tcW w:w="2880" w:type="dxa"/>
          </w:tcPr>
          <w:p w:rsidR="007653C5" w:rsidRDefault="00995A36">
            <w:r>
              <w:t xml:space="preserve">Видеоролик под названием «О ГЕРОЯХ ПРИМОРЬЯ.mp4», </w:t>
            </w:r>
            <w:r>
              <w:t>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2880" w:type="dxa"/>
          </w:tcPr>
          <w:p w:rsidR="007653C5" w:rsidRDefault="007653C5"/>
        </w:tc>
      </w:tr>
      <w:tr w:rsidR="007653C5">
        <w:tc>
          <w:tcPr>
            <w:tcW w:w="2880" w:type="dxa"/>
          </w:tcPr>
          <w:p w:rsidR="007653C5" w:rsidRDefault="00995A36">
            <w:r>
              <w:lastRenderedPageBreak/>
              <w:t>1626.</w:t>
            </w:r>
          </w:p>
        </w:tc>
        <w:tc>
          <w:tcPr>
            <w:tcW w:w="2880" w:type="dxa"/>
          </w:tcPr>
          <w:p w:rsidR="007653C5" w:rsidRDefault="00995A36">
            <w:r>
              <w:t>Статья «Обращение РОД «Мехк-Кхел» к Президенту Медведев</w:t>
            </w:r>
            <w:r>
              <w:t>у», опубликованная 3 мая 2012 года на сайте http:ingushetiyaru.org (решение Магасского районного суда Республики Ингушетия от 29.05.2012);</w:t>
            </w:r>
          </w:p>
        </w:tc>
        <w:tc>
          <w:tcPr>
            <w:tcW w:w="2880" w:type="dxa"/>
          </w:tcPr>
          <w:p w:rsidR="007653C5" w:rsidRDefault="007653C5"/>
        </w:tc>
      </w:tr>
      <w:tr w:rsidR="007653C5">
        <w:tc>
          <w:tcPr>
            <w:tcW w:w="2880" w:type="dxa"/>
          </w:tcPr>
          <w:p w:rsidR="007653C5" w:rsidRDefault="00995A36">
            <w:r>
              <w:t>1627.</w:t>
            </w:r>
          </w:p>
        </w:tc>
        <w:tc>
          <w:tcPr>
            <w:tcW w:w="2880" w:type="dxa"/>
          </w:tcPr>
          <w:p w:rsidR="007653C5" w:rsidRDefault="00995A36">
            <w:r>
              <w:t>Листовка с текстом под заголовком «Россия – в руках предателей» (решение Ленинского районного суда г. Барнаул</w:t>
            </w:r>
            <w:r>
              <w:t>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c>
          <w:tcPr>
            <w:tcW w:w="2880" w:type="dxa"/>
          </w:tcPr>
          <w:p w:rsidR="007653C5" w:rsidRDefault="007653C5"/>
        </w:tc>
      </w:tr>
      <w:tr w:rsidR="007653C5">
        <w:tc>
          <w:tcPr>
            <w:tcW w:w="2880" w:type="dxa"/>
          </w:tcPr>
          <w:p w:rsidR="007653C5" w:rsidRDefault="00995A36">
            <w:r>
              <w:t>1628.</w:t>
            </w:r>
          </w:p>
        </w:tc>
        <w:tc>
          <w:tcPr>
            <w:tcW w:w="2880" w:type="dxa"/>
          </w:tcPr>
          <w:p w:rsidR="007653C5" w:rsidRDefault="00995A36">
            <w:r>
              <w:t xml:space="preserve">Сайт </w:t>
            </w:r>
            <w:r>
              <w:t>http://ansardin.wordpress.com (решение Октябрьского районного суда г. Ставрополя от 24.09.2012);</w:t>
            </w:r>
          </w:p>
        </w:tc>
        <w:tc>
          <w:tcPr>
            <w:tcW w:w="2880" w:type="dxa"/>
          </w:tcPr>
          <w:p w:rsidR="007653C5" w:rsidRDefault="007653C5"/>
        </w:tc>
      </w:tr>
      <w:tr w:rsidR="007653C5">
        <w:tc>
          <w:tcPr>
            <w:tcW w:w="2880" w:type="dxa"/>
          </w:tcPr>
          <w:p w:rsidR="007653C5" w:rsidRDefault="00995A36">
            <w:r>
              <w:t>1629.</w:t>
            </w:r>
          </w:p>
        </w:tc>
        <w:tc>
          <w:tcPr>
            <w:tcW w:w="2880" w:type="dxa"/>
          </w:tcPr>
          <w:p w:rsidR="007653C5" w:rsidRDefault="00995A36">
            <w:r>
              <w:t>Сайт по электронному адресу: http//alstrangers.livejournal.com (решение Октябрьского районного суда г. Орска Оренбургской области от 24.07.2012 и опред</w:t>
            </w:r>
            <w:r>
              <w:t>еление Октябрьского районного суда г. Орска Оренбургской области от 02.11.2012);</w:t>
            </w:r>
          </w:p>
        </w:tc>
        <w:tc>
          <w:tcPr>
            <w:tcW w:w="2880" w:type="dxa"/>
          </w:tcPr>
          <w:p w:rsidR="007653C5" w:rsidRDefault="007653C5"/>
        </w:tc>
      </w:tr>
      <w:tr w:rsidR="007653C5">
        <w:tc>
          <w:tcPr>
            <w:tcW w:w="2880" w:type="dxa"/>
          </w:tcPr>
          <w:p w:rsidR="007653C5" w:rsidRDefault="00995A36">
            <w:r>
              <w:t>1630.</w:t>
            </w:r>
          </w:p>
        </w:tc>
        <w:tc>
          <w:tcPr>
            <w:tcW w:w="2880" w:type="dxa"/>
          </w:tcPr>
          <w:p w:rsidR="007653C5" w:rsidRDefault="00995A36">
            <w:r>
              <w:t>Статья «Абу ат-Танвир», электронный адрес http//alstrangers.livejournal.com/13740.html (решение Октябрьского районного суда г. Орска Оренбургской области от 24.07.2012</w:t>
            </w:r>
            <w:r>
              <w:t xml:space="preserve"> и определение Октябрьского районного суда г. Орска Оренбургской области от 02.11.2012);</w:t>
            </w:r>
          </w:p>
        </w:tc>
        <w:tc>
          <w:tcPr>
            <w:tcW w:w="2880" w:type="dxa"/>
          </w:tcPr>
          <w:p w:rsidR="007653C5" w:rsidRDefault="007653C5"/>
        </w:tc>
      </w:tr>
      <w:tr w:rsidR="007653C5">
        <w:tc>
          <w:tcPr>
            <w:tcW w:w="2880" w:type="dxa"/>
          </w:tcPr>
          <w:p w:rsidR="007653C5" w:rsidRDefault="00995A36">
            <w:r>
              <w:t>163</w:t>
            </w:r>
            <w:r>
              <w:lastRenderedPageBreak/>
              <w:t>1.</w:t>
            </w:r>
          </w:p>
        </w:tc>
        <w:tc>
          <w:tcPr>
            <w:tcW w:w="2880" w:type="dxa"/>
          </w:tcPr>
          <w:p w:rsidR="007653C5" w:rsidRDefault="00995A36">
            <w:r>
              <w:lastRenderedPageBreak/>
              <w:t xml:space="preserve">Статья «Замечательное объявление», электронный адрес http//alstrangers.livejournal.com/85127.html (решение Октябрьского районного суда г. Орска Оренбургской </w:t>
            </w:r>
            <w:r>
              <w:t xml:space="preserve">области от 24.07.2012 и определение Октябрьского </w:t>
            </w:r>
            <w:r>
              <w:lastRenderedPageBreak/>
              <w:t>районного суда г. Орска Оренбургской области от 02.11.2012);</w:t>
            </w:r>
          </w:p>
        </w:tc>
        <w:tc>
          <w:tcPr>
            <w:tcW w:w="2880" w:type="dxa"/>
          </w:tcPr>
          <w:p w:rsidR="007653C5" w:rsidRDefault="007653C5"/>
        </w:tc>
      </w:tr>
      <w:tr w:rsidR="007653C5">
        <w:tc>
          <w:tcPr>
            <w:tcW w:w="2880" w:type="dxa"/>
          </w:tcPr>
          <w:p w:rsidR="007653C5" w:rsidRDefault="00995A36">
            <w:r>
              <w:lastRenderedPageBreak/>
              <w:t>1632.</w:t>
            </w:r>
          </w:p>
        </w:tc>
        <w:tc>
          <w:tcPr>
            <w:tcW w:w="2880" w:type="dxa"/>
          </w:tcPr>
          <w:p w:rsidR="007653C5" w:rsidRDefault="00995A36">
            <w:r>
              <w:t>Статья «Заявление муджахидов» в связи с дислокацией в ВД новых бандгрупп фсб и мвд», электронный адрес http//alstrangers.livejournal.com/8</w:t>
            </w:r>
            <w:r>
              <w:t>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7653C5" w:rsidRDefault="007653C5"/>
        </w:tc>
      </w:tr>
      <w:tr w:rsidR="007653C5">
        <w:tc>
          <w:tcPr>
            <w:tcW w:w="2880" w:type="dxa"/>
          </w:tcPr>
          <w:p w:rsidR="007653C5" w:rsidRDefault="00995A36">
            <w:r>
              <w:t>1633.</w:t>
            </w:r>
          </w:p>
        </w:tc>
        <w:tc>
          <w:tcPr>
            <w:tcW w:w="2880" w:type="dxa"/>
          </w:tcPr>
          <w:p w:rsidR="007653C5" w:rsidRDefault="00995A36">
            <w:r>
              <w:t>Статья «Письмо автономной группы муджахидов вилайята КБК ИК», электро</w:t>
            </w:r>
            <w:r>
              <w:t>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7653C5" w:rsidRDefault="007653C5"/>
        </w:tc>
      </w:tr>
      <w:tr w:rsidR="007653C5">
        <w:tc>
          <w:tcPr>
            <w:tcW w:w="2880" w:type="dxa"/>
          </w:tcPr>
          <w:p w:rsidR="007653C5" w:rsidRDefault="00995A36">
            <w:r>
              <w:t>1634.</w:t>
            </w:r>
          </w:p>
        </w:tc>
        <w:tc>
          <w:tcPr>
            <w:tcW w:w="2880" w:type="dxa"/>
          </w:tcPr>
          <w:p w:rsidR="007653C5" w:rsidRDefault="00995A36">
            <w:r>
              <w:t>Фото с изображением чел</w:t>
            </w:r>
            <w:r>
              <w:t>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w:t>
            </w:r>
            <w:r>
              <w:t>кте» под ником «Виктор Герц» информационно-телекоммуникационной сети Интернет (решение Центрального районного суда г. Читы от 06.09.2012);</w:t>
            </w:r>
          </w:p>
        </w:tc>
        <w:tc>
          <w:tcPr>
            <w:tcW w:w="2880" w:type="dxa"/>
          </w:tcPr>
          <w:p w:rsidR="007653C5" w:rsidRDefault="007653C5"/>
        </w:tc>
      </w:tr>
      <w:tr w:rsidR="007653C5">
        <w:tc>
          <w:tcPr>
            <w:tcW w:w="2880" w:type="dxa"/>
          </w:tcPr>
          <w:p w:rsidR="007653C5" w:rsidRDefault="00995A36">
            <w:r>
              <w:t>1635.</w:t>
            </w:r>
          </w:p>
        </w:tc>
        <w:tc>
          <w:tcPr>
            <w:tcW w:w="2880" w:type="dxa"/>
          </w:tcPr>
          <w:p w:rsidR="007653C5" w:rsidRDefault="00995A36">
            <w:r>
              <w:t>Статья В.С. Мирзаянова «Татарская национальная идея и идеология» от 9 марта 2012 года, размещенная на сайте о</w:t>
            </w:r>
            <w:r>
              <w:t>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c>
          <w:tcPr>
            <w:tcW w:w="2880" w:type="dxa"/>
          </w:tcPr>
          <w:p w:rsidR="007653C5" w:rsidRDefault="007653C5"/>
        </w:tc>
      </w:tr>
      <w:tr w:rsidR="007653C5">
        <w:tc>
          <w:tcPr>
            <w:tcW w:w="2880" w:type="dxa"/>
          </w:tcPr>
          <w:p w:rsidR="007653C5" w:rsidRDefault="00995A36">
            <w:r>
              <w:t>1636.</w:t>
            </w:r>
          </w:p>
        </w:tc>
        <w:tc>
          <w:tcPr>
            <w:tcW w:w="2880" w:type="dxa"/>
          </w:tcPr>
          <w:p w:rsidR="007653C5" w:rsidRDefault="00995A36">
            <w:r>
              <w:t>Журнал «Русский хозяин № 4» Русские и Российское государство» (р</w:t>
            </w:r>
            <w:r>
              <w:t>ешение Майкопского районного суда Республики Адыгея от 03.10.2012);</w:t>
            </w:r>
          </w:p>
        </w:tc>
        <w:tc>
          <w:tcPr>
            <w:tcW w:w="2880" w:type="dxa"/>
          </w:tcPr>
          <w:p w:rsidR="007653C5" w:rsidRDefault="007653C5"/>
        </w:tc>
      </w:tr>
      <w:tr w:rsidR="007653C5">
        <w:tc>
          <w:tcPr>
            <w:tcW w:w="2880" w:type="dxa"/>
          </w:tcPr>
          <w:p w:rsidR="007653C5" w:rsidRDefault="00995A36">
            <w:r>
              <w:lastRenderedPageBreak/>
              <w:t>1637.</w:t>
            </w:r>
          </w:p>
        </w:tc>
        <w:tc>
          <w:tcPr>
            <w:tcW w:w="2880" w:type="dxa"/>
          </w:tcPr>
          <w:p w:rsidR="007653C5" w:rsidRDefault="00995A36">
            <w: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w:t>
            </w:r>
            <w:r>
              <w:t xml:space="preserve"> 03.10.2012);</w:t>
            </w:r>
          </w:p>
        </w:tc>
        <w:tc>
          <w:tcPr>
            <w:tcW w:w="2880" w:type="dxa"/>
          </w:tcPr>
          <w:p w:rsidR="007653C5" w:rsidRDefault="007653C5"/>
        </w:tc>
      </w:tr>
      <w:tr w:rsidR="007653C5">
        <w:tc>
          <w:tcPr>
            <w:tcW w:w="2880" w:type="dxa"/>
          </w:tcPr>
          <w:p w:rsidR="007653C5" w:rsidRDefault="00995A36">
            <w:r>
              <w:t>1638.</w:t>
            </w:r>
          </w:p>
        </w:tc>
        <w:tc>
          <w:tcPr>
            <w:tcW w:w="2880" w:type="dxa"/>
          </w:tcPr>
          <w:p w:rsidR="007653C5" w:rsidRDefault="00995A36">
            <w: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w:t>
            </w:r>
            <w:r>
              <w:t>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w:t>
            </w:r>
            <w:r>
              <w:t>да г. Новороссийска Краснодарского края от 28.09.2012);</w:t>
            </w:r>
          </w:p>
        </w:tc>
        <w:tc>
          <w:tcPr>
            <w:tcW w:w="2880" w:type="dxa"/>
          </w:tcPr>
          <w:p w:rsidR="007653C5" w:rsidRDefault="007653C5"/>
        </w:tc>
      </w:tr>
      <w:tr w:rsidR="007653C5">
        <w:tc>
          <w:tcPr>
            <w:tcW w:w="2880" w:type="dxa"/>
          </w:tcPr>
          <w:p w:rsidR="007653C5" w:rsidRDefault="00995A36">
            <w:r>
              <w:t>1639.</w:t>
            </w:r>
          </w:p>
        </w:tc>
        <w:tc>
          <w:tcPr>
            <w:tcW w:w="2880" w:type="dxa"/>
          </w:tcPr>
          <w:p w:rsidR="007653C5" w:rsidRDefault="00995A36">
            <w: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w:t>
            </w:r>
            <w:r>
              <w:t>рального районного суда г. Красноярска от 12.07.2012);</w:t>
            </w:r>
          </w:p>
        </w:tc>
        <w:tc>
          <w:tcPr>
            <w:tcW w:w="2880" w:type="dxa"/>
          </w:tcPr>
          <w:p w:rsidR="007653C5" w:rsidRDefault="007653C5"/>
        </w:tc>
      </w:tr>
      <w:tr w:rsidR="007653C5">
        <w:tc>
          <w:tcPr>
            <w:tcW w:w="2880" w:type="dxa"/>
          </w:tcPr>
          <w:p w:rsidR="007653C5" w:rsidRDefault="00995A36">
            <w:r>
              <w:t>1640.</w:t>
            </w:r>
          </w:p>
        </w:tc>
        <w:tc>
          <w:tcPr>
            <w:tcW w:w="2880" w:type="dxa"/>
          </w:tcPr>
          <w:p w:rsidR="007653C5" w:rsidRDefault="00995A36">
            <w:r>
              <w:t>Листовки «Твой автомобиль тебе не принадлежит» (решение Рудничного районного суда г. Кемерово от 05.10.2012);</w:t>
            </w:r>
          </w:p>
        </w:tc>
        <w:tc>
          <w:tcPr>
            <w:tcW w:w="2880" w:type="dxa"/>
          </w:tcPr>
          <w:p w:rsidR="007653C5" w:rsidRDefault="007653C5"/>
        </w:tc>
      </w:tr>
      <w:tr w:rsidR="007653C5">
        <w:tc>
          <w:tcPr>
            <w:tcW w:w="2880" w:type="dxa"/>
          </w:tcPr>
          <w:p w:rsidR="007653C5" w:rsidRDefault="00995A36">
            <w:r>
              <w:t>1641.</w:t>
            </w:r>
          </w:p>
        </w:tc>
        <w:tc>
          <w:tcPr>
            <w:tcW w:w="2880" w:type="dxa"/>
          </w:tcPr>
          <w:p w:rsidR="007653C5" w:rsidRDefault="00995A36">
            <w:r>
              <w:t>Статья «Катахезис еврея в СССР», опубликованная в приложении к газете «Русс</w:t>
            </w:r>
            <w:r>
              <w:t>кие ведомости» (решение Ленинского районного суда г. Владивостока Приморского края от 09.10.2012);</w:t>
            </w:r>
          </w:p>
        </w:tc>
        <w:tc>
          <w:tcPr>
            <w:tcW w:w="2880" w:type="dxa"/>
          </w:tcPr>
          <w:p w:rsidR="007653C5" w:rsidRDefault="007653C5"/>
        </w:tc>
      </w:tr>
      <w:tr w:rsidR="007653C5">
        <w:tc>
          <w:tcPr>
            <w:tcW w:w="2880" w:type="dxa"/>
          </w:tcPr>
          <w:p w:rsidR="007653C5" w:rsidRDefault="00995A36">
            <w:r>
              <w:lastRenderedPageBreak/>
              <w:t>1642.</w:t>
            </w:r>
          </w:p>
        </w:tc>
        <w:tc>
          <w:tcPr>
            <w:tcW w:w="2880" w:type="dxa"/>
          </w:tcPr>
          <w:p w:rsidR="007653C5" w:rsidRDefault="00995A36">
            <w:r>
              <w:t>Книга «Речи Варга. Vargsmal» (решение Южно-Сахалинского городского суда от 11.10.2012);</w:t>
            </w:r>
          </w:p>
        </w:tc>
        <w:tc>
          <w:tcPr>
            <w:tcW w:w="2880" w:type="dxa"/>
          </w:tcPr>
          <w:p w:rsidR="007653C5" w:rsidRDefault="007653C5"/>
        </w:tc>
      </w:tr>
      <w:tr w:rsidR="007653C5">
        <w:tc>
          <w:tcPr>
            <w:tcW w:w="2880" w:type="dxa"/>
          </w:tcPr>
          <w:p w:rsidR="007653C5" w:rsidRDefault="00995A36">
            <w:r>
              <w:t>1643.</w:t>
            </w:r>
          </w:p>
        </w:tc>
        <w:tc>
          <w:tcPr>
            <w:tcW w:w="2880" w:type="dxa"/>
          </w:tcPr>
          <w:p w:rsidR="007653C5" w:rsidRDefault="00995A36">
            <w:r>
              <w:t xml:space="preserve">Книга «Речи Варга II. Варг Викернес» (решение </w:t>
            </w:r>
            <w:r>
              <w:t>Южно-Сахалинского городского суда от 11.10.2012);</w:t>
            </w:r>
          </w:p>
        </w:tc>
        <w:tc>
          <w:tcPr>
            <w:tcW w:w="2880" w:type="dxa"/>
          </w:tcPr>
          <w:p w:rsidR="007653C5" w:rsidRDefault="007653C5"/>
        </w:tc>
      </w:tr>
      <w:tr w:rsidR="007653C5">
        <w:tc>
          <w:tcPr>
            <w:tcW w:w="2880" w:type="dxa"/>
          </w:tcPr>
          <w:p w:rsidR="007653C5" w:rsidRDefault="00995A36">
            <w:r>
              <w:t>1644.</w:t>
            </w:r>
          </w:p>
        </w:tc>
        <w:tc>
          <w:tcPr>
            <w:tcW w:w="2880" w:type="dxa"/>
          </w:tcPr>
          <w:p w:rsidR="007653C5" w:rsidRDefault="00995A36">
            <w:r>
              <w:t>Журнал «Аль-Ваъй» № 284-285 – сентябрь – октябрь 2010 года (решение Сибайского городского суда Республики Башкортостан от 18.10.2012);</w:t>
            </w:r>
          </w:p>
        </w:tc>
        <w:tc>
          <w:tcPr>
            <w:tcW w:w="2880" w:type="dxa"/>
          </w:tcPr>
          <w:p w:rsidR="007653C5" w:rsidRDefault="007653C5"/>
        </w:tc>
      </w:tr>
      <w:tr w:rsidR="007653C5">
        <w:tc>
          <w:tcPr>
            <w:tcW w:w="2880" w:type="dxa"/>
          </w:tcPr>
          <w:p w:rsidR="007653C5" w:rsidRDefault="00995A36">
            <w:r>
              <w:t>1645.</w:t>
            </w:r>
          </w:p>
        </w:tc>
        <w:tc>
          <w:tcPr>
            <w:tcW w:w="2880" w:type="dxa"/>
          </w:tcPr>
          <w:p w:rsidR="007653C5" w:rsidRDefault="00995A36">
            <w:r>
              <w:t>Журнал «Аль-Ваъй» № 286 – октябрь 2010 года (решение Си</w:t>
            </w:r>
            <w:r>
              <w:t>байского городского суда Республики Башкортостан от 18.10.2012);</w:t>
            </w:r>
          </w:p>
        </w:tc>
        <w:tc>
          <w:tcPr>
            <w:tcW w:w="2880" w:type="dxa"/>
          </w:tcPr>
          <w:p w:rsidR="007653C5" w:rsidRDefault="007653C5"/>
        </w:tc>
      </w:tr>
      <w:tr w:rsidR="007653C5">
        <w:tc>
          <w:tcPr>
            <w:tcW w:w="2880" w:type="dxa"/>
          </w:tcPr>
          <w:p w:rsidR="007653C5" w:rsidRDefault="00995A36">
            <w:r>
              <w:t>1646.</w:t>
            </w:r>
          </w:p>
        </w:tc>
        <w:tc>
          <w:tcPr>
            <w:tcW w:w="2880" w:type="dxa"/>
          </w:tcPr>
          <w:p w:rsidR="007653C5" w:rsidRDefault="00995A36">
            <w:r>
              <w:t>Журнал «Аль-Ваъй» № 287, 288 – ноябрь, декабрь 2010 года (решение Сибайского городского суда Республики Башкортостан от 18.10.2012);</w:t>
            </w:r>
          </w:p>
        </w:tc>
        <w:tc>
          <w:tcPr>
            <w:tcW w:w="2880" w:type="dxa"/>
          </w:tcPr>
          <w:p w:rsidR="007653C5" w:rsidRDefault="007653C5"/>
        </w:tc>
      </w:tr>
      <w:tr w:rsidR="007653C5">
        <w:tc>
          <w:tcPr>
            <w:tcW w:w="2880" w:type="dxa"/>
          </w:tcPr>
          <w:p w:rsidR="007653C5" w:rsidRDefault="00995A36">
            <w:r>
              <w:t>164</w:t>
            </w:r>
            <w:r>
              <w:lastRenderedPageBreak/>
              <w:t>7.</w:t>
            </w:r>
          </w:p>
        </w:tc>
        <w:tc>
          <w:tcPr>
            <w:tcW w:w="2880" w:type="dxa"/>
          </w:tcPr>
          <w:p w:rsidR="007653C5" w:rsidRDefault="00995A36">
            <w:r>
              <w:lastRenderedPageBreak/>
              <w:t>Книга Сокола «Мир после расовой войны» (ре</w:t>
            </w:r>
            <w:r>
              <w:t>шение Ленинского районного суда г. Барнаула от 01.11.2012 и определение Ленинского районного суда г. Барнаула от 23.11.2012);</w:t>
            </w:r>
          </w:p>
        </w:tc>
        <w:tc>
          <w:tcPr>
            <w:tcW w:w="2880" w:type="dxa"/>
          </w:tcPr>
          <w:p w:rsidR="007653C5" w:rsidRDefault="007653C5"/>
        </w:tc>
      </w:tr>
      <w:tr w:rsidR="007653C5">
        <w:tc>
          <w:tcPr>
            <w:tcW w:w="2880" w:type="dxa"/>
          </w:tcPr>
          <w:p w:rsidR="007653C5" w:rsidRDefault="00995A36">
            <w:r>
              <w:lastRenderedPageBreak/>
              <w:t>1648.</w:t>
            </w:r>
          </w:p>
        </w:tc>
        <w:tc>
          <w:tcPr>
            <w:tcW w:w="2880" w:type="dxa"/>
          </w:tcPr>
          <w:p w:rsidR="007653C5" w:rsidRDefault="00995A36">
            <w:r>
              <w:t>Книга Альфреда Розенберга «Мемуары» (с комментариями Сержа Ланга и Эрнста фон Шенка – Х.: ООО «Див» 2005 г. – 416 стр.) (р</w:t>
            </w:r>
            <w:r>
              <w:t>ешение Солнцевского районного суда г. Москвы от 15.10.2012);</w:t>
            </w:r>
          </w:p>
        </w:tc>
        <w:tc>
          <w:tcPr>
            <w:tcW w:w="2880" w:type="dxa"/>
          </w:tcPr>
          <w:p w:rsidR="007653C5" w:rsidRDefault="007653C5"/>
        </w:tc>
      </w:tr>
      <w:tr w:rsidR="007653C5">
        <w:tc>
          <w:tcPr>
            <w:tcW w:w="2880" w:type="dxa"/>
          </w:tcPr>
          <w:p w:rsidR="007653C5" w:rsidRDefault="00995A36">
            <w:r>
              <w:t>1649.</w:t>
            </w:r>
          </w:p>
        </w:tc>
        <w:tc>
          <w:tcPr>
            <w:tcW w:w="2880" w:type="dxa"/>
          </w:tcPr>
          <w:p w:rsidR="007653C5" w:rsidRDefault="00995A36">
            <w:r>
              <w:t xml:space="preserve">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w:t>
            </w:r>
            <w:r>
              <w:t>http://vk.com/id 144542466 (решение Ленинского районного суда г. Саранска Республики Мордовия от 18.10.2012);</w:t>
            </w:r>
          </w:p>
        </w:tc>
        <w:tc>
          <w:tcPr>
            <w:tcW w:w="2880" w:type="dxa"/>
          </w:tcPr>
          <w:p w:rsidR="007653C5" w:rsidRDefault="007653C5"/>
        </w:tc>
      </w:tr>
      <w:tr w:rsidR="007653C5">
        <w:tc>
          <w:tcPr>
            <w:tcW w:w="2880" w:type="dxa"/>
          </w:tcPr>
          <w:p w:rsidR="007653C5" w:rsidRDefault="00995A36">
            <w:r>
              <w:t>1650.</w:t>
            </w:r>
          </w:p>
        </w:tc>
        <w:tc>
          <w:tcPr>
            <w:tcW w:w="2880" w:type="dxa"/>
          </w:tcPr>
          <w:p w:rsidR="007653C5" w:rsidRDefault="00995A36">
            <w:r>
              <w:t>Книга Виктора Пранова «Закон выживания подлейших» (издательство «Десница», Москва, 2002 год) (решение Солнцевского районного суда г. Москв</w:t>
            </w:r>
            <w:r>
              <w:t>ы от 12.10.2012);</w:t>
            </w:r>
          </w:p>
        </w:tc>
        <w:tc>
          <w:tcPr>
            <w:tcW w:w="2880" w:type="dxa"/>
          </w:tcPr>
          <w:p w:rsidR="007653C5" w:rsidRDefault="007653C5"/>
        </w:tc>
      </w:tr>
      <w:tr w:rsidR="007653C5">
        <w:tc>
          <w:tcPr>
            <w:tcW w:w="2880" w:type="dxa"/>
          </w:tcPr>
          <w:p w:rsidR="007653C5" w:rsidRDefault="00995A36">
            <w:r>
              <w:t>1651.</w:t>
            </w:r>
          </w:p>
        </w:tc>
        <w:tc>
          <w:tcPr>
            <w:tcW w:w="2880" w:type="dxa"/>
          </w:tcPr>
          <w:p w:rsidR="007653C5" w:rsidRDefault="00995A36">
            <w: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w:t>
            </w:r>
            <w:r>
              <w:t>еление Сыктывдинского районного суда Республики Коми от 07.12.2012);</w:t>
            </w:r>
          </w:p>
        </w:tc>
        <w:tc>
          <w:tcPr>
            <w:tcW w:w="2880" w:type="dxa"/>
          </w:tcPr>
          <w:p w:rsidR="007653C5" w:rsidRDefault="007653C5"/>
        </w:tc>
      </w:tr>
      <w:tr w:rsidR="007653C5">
        <w:tc>
          <w:tcPr>
            <w:tcW w:w="2880" w:type="dxa"/>
          </w:tcPr>
          <w:p w:rsidR="007653C5" w:rsidRDefault="00995A36">
            <w:r>
              <w:t>1652.</w:t>
            </w:r>
          </w:p>
        </w:tc>
        <w:tc>
          <w:tcPr>
            <w:tcW w:w="2880" w:type="dxa"/>
          </w:tcPr>
          <w:p w:rsidR="007653C5" w:rsidRDefault="00995A36">
            <w: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w:t>
            </w:r>
            <w:r>
              <w:t xml:space="preserve">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7653C5" w:rsidRDefault="007653C5"/>
        </w:tc>
      </w:tr>
      <w:tr w:rsidR="007653C5">
        <w:tc>
          <w:tcPr>
            <w:tcW w:w="2880" w:type="dxa"/>
          </w:tcPr>
          <w:p w:rsidR="007653C5" w:rsidRDefault="00995A36">
            <w:r>
              <w:lastRenderedPageBreak/>
              <w:t>1653.</w:t>
            </w:r>
          </w:p>
        </w:tc>
        <w:tc>
          <w:tcPr>
            <w:tcW w:w="2880" w:type="dxa"/>
          </w:tcPr>
          <w:p w:rsidR="007653C5" w:rsidRDefault="00995A36">
            <w:r>
              <w:t xml:space="preserve">Видеозапись «Коловрат», размещенная пользователем Соколовым А.С. на Интернет-странице </w:t>
            </w:r>
            <w:r>
              <w:t>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7653C5" w:rsidRDefault="007653C5"/>
        </w:tc>
      </w:tr>
      <w:tr w:rsidR="007653C5">
        <w:tc>
          <w:tcPr>
            <w:tcW w:w="2880" w:type="dxa"/>
          </w:tcPr>
          <w:p w:rsidR="007653C5" w:rsidRDefault="00995A36">
            <w:r>
              <w:t>1654.</w:t>
            </w:r>
          </w:p>
        </w:tc>
        <w:tc>
          <w:tcPr>
            <w:tcW w:w="2880" w:type="dxa"/>
          </w:tcPr>
          <w:p w:rsidR="007653C5" w:rsidRDefault="00995A36">
            <w:r>
              <w:t>Видеозапись «RUSSIA88», размещенная пользовател</w:t>
            </w:r>
            <w:r>
              <w:t>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7653C5" w:rsidRDefault="007653C5"/>
        </w:tc>
      </w:tr>
      <w:tr w:rsidR="007653C5">
        <w:tc>
          <w:tcPr>
            <w:tcW w:w="2880" w:type="dxa"/>
          </w:tcPr>
          <w:p w:rsidR="007653C5" w:rsidRDefault="00995A36">
            <w:r>
              <w:t>1655.</w:t>
            </w:r>
          </w:p>
        </w:tc>
        <w:tc>
          <w:tcPr>
            <w:tcW w:w="2880" w:type="dxa"/>
          </w:tcPr>
          <w:p w:rsidR="007653C5" w:rsidRDefault="00995A36">
            <w: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w:t>
            </w:r>
            <w:r>
              <w:t>а Республики Коми от 07.12.2012);</w:t>
            </w:r>
          </w:p>
        </w:tc>
        <w:tc>
          <w:tcPr>
            <w:tcW w:w="2880" w:type="dxa"/>
          </w:tcPr>
          <w:p w:rsidR="007653C5" w:rsidRDefault="007653C5"/>
        </w:tc>
      </w:tr>
      <w:tr w:rsidR="007653C5">
        <w:tc>
          <w:tcPr>
            <w:tcW w:w="2880" w:type="dxa"/>
          </w:tcPr>
          <w:p w:rsidR="007653C5" w:rsidRDefault="00995A36">
            <w:r>
              <w:t>1656.</w:t>
            </w:r>
          </w:p>
        </w:tc>
        <w:tc>
          <w:tcPr>
            <w:tcW w:w="2880" w:type="dxa"/>
          </w:tcPr>
          <w:p w:rsidR="007653C5" w:rsidRDefault="00995A36">
            <w: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w:t>
            </w:r>
            <w:r>
              <w:t>2012 и определение Сыктывдинского районного суда Республики Коми от 07.12.2012);</w:t>
            </w:r>
          </w:p>
        </w:tc>
        <w:tc>
          <w:tcPr>
            <w:tcW w:w="2880" w:type="dxa"/>
          </w:tcPr>
          <w:p w:rsidR="007653C5" w:rsidRDefault="007653C5"/>
        </w:tc>
      </w:tr>
      <w:tr w:rsidR="007653C5">
        <w:tc>
          <w:tcPr>
            <w:tcW w:w="2880" w:type="dxa"/>
          </w:tcPr>
          <w:p w:rsidR="007653C5" w:rsidRDefault="00995A36">
            <w:r>
              <w:t>1657.</w:t>
            </w:r>
          </w:p>
        </w:tc>
        <w:tc>
          <w:tcPr>
            <w:tcW w:w="2880" w:type="dxa"/>
          </w:tcPr>
          <w:p w:rsidR="007653C5" w:rsidRDefault="00995A36">
            <w:r>
              <w:t>Видеоролик «Русь проснись», размещенный на интернет-странице id70272149 интернет-сайта www.vkontakte.ru (решение Заводского районного суда г. Орла от 26.10.2012);</w:t>
            </w:r>
          </w:p>
        </w:tc>
        <w:tc>
          <w:tcPr>
            <w:tcW w:w="2880" w:type="dxa"/>
          </w:tcPr>
          <w:p w:rsidR="007653C5" w:rsidRDefault="007653C5"/>
        </w:tc>
      </w:tr>
      <w:tr w:rsidR="007653C5">
        <w:tc>
          <w:tcPr>
            <w:tcW w:w="2880" w:type="dxa"/>
          </w:tcPr>
          <w:p w:rsidR="007653C5" w:rsidRDefault="00995A36">
            <w:r>
              <w:t>16</w:t>
            </w:r>
            <w:r>
              <w:t>5</w:t>
            </w:r>
            <w:r>
              <w:lastRenderedPageBreak/>
              <w:t>8.</w:t>
            </w:r>
          </w:p>
        </w:tc>
        <w:tc>
          <w:tcPr>
            <w:tcW w:w="2880" w:type="dxa"/>
          </w:tcPr>
          <w:p w:rsidR="007653C5" w:rsidRDefault="00995A36">
            <w:r>
              <w:lastRenderedPageBreak/>
              <w:t>«Сайт sharhsunna.net (решение Кировского районного суда г. Астрахани от 16.11.2012);</w:t>
            </w:r>
          </w:p>
        </w:tc>
        <w:tc>
          <w:tcPr>
            <w:tcW w:w="2880" w:type="dxa"/>
          </w:tcPr>
          <w:p w:rsidR="007653C5" w:rsidRDefault="007653C5"/>
        </w:tc>
      </w:tr>
      <w:tr w:rsidR="007653C5">
        <w:tc>
          <w:tcPr>
            <w:tcW w:w="2880" w:type="dxa"/>
          </w:tcPr>
          <w:p w:rsidR="007653C5" w:rsidRDefault="00995A36">
            <w:r>
              <w:lastRenderedPageBreak/>
              <w:t>1659.</w:t>
            </w:r>
          </w:p>
        </w:tc>
        <w:tc>
          <w:tcPr>
            <w:tcW w:w="2880" w:type="dxa"/>
          </w:tcPr>
          <w:p w:rsidR="007653C5" w:rsidRDefault="00995A36">
            <w:r>
              <w:t xml:space="preserve">Видеоролик «Кавказцы объединяются», размещенный на интернет-странице id96615872 интернет-сайта www.vkontakte.ru. (решение Заводского районного суда г. Орла от </w:t>
            </w:r>
            <w:r>
              <w:t>08.11.2012);</w:t>
            </w:r>
          </w:p>
        </w:tc>
        <w:tc>
          <w:tcPr>
            <w:tcW w:w="2880" w:type="dxa"/>
          </w:tcPr>
          <w:p w:rsidR="007653C5" w:rsidRDefault="007653C5"/>
        </w:tc>
      </w:tr>
      <w:tr w:rsidR="007653C5">
        <w:tc>
          <w:tcPr>
            <w:tcW w:w="2880" w:type="dxa"/>
          </w:tcPr>
          <w:p w:rsidR="007653C5" w:rsidRDefault="00995A36">
            <w:r>
              <w:t>1660.</w:t>
            </w:r>
          </w:p>
        </w:tc>
        <w:tc>
          <w:tcPr>
            <w:tcW w:w="2880" w:type="dxa"/>
          </w:tcPr>
          <w:p w:rsidR="007653C5" w:rsidRDefault="00995A36">
            <w: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w:t>
            </w:r>
            <w:r>
              <w:t>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c>
          <w:tcPr>
            <w:tcW w:w="2880" w:type="dxa"/>
          </w:tcPr>
          <w:p w:rsidR="007653C5" w:rsidRDefault="007653C5"/>
        </w:tc>
      </w:tr>
      <w:tr w:rsidR="007653C5">
        <w:tc>
          <w:tcPr>
            <w:tcW w:w="2880" w:type="dxa"/>
          </w:tcPr>
          <w:p w:rsidR="007653C5" w:rsidRDefault="00995A36">
            <w:r>
              <w:t>1661.</w:t>
            </w:r>
          </w:p>
        </w:tc>
        <w:tc>
          <w:tcPr>
            <w:tcW w:w="2880" w:type="dxa"/>
          </w:tcPr>
          <w:p w:rsidR="007653C5" w:rsidRDefault="00995A36">
            <w:r>
              <w:t xml:space="preserve">Статья «Руки прочь от </w:t>
            </w:r>
            <w:r>
              <w:t>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w:t>
            </w:r>
            <w:r>
              <w:t>яционное определение Судебной коллегии по гражданским делам Волгоградского областного суда от 25.10.2012);</w:t>
            </w:r>
          </w:p>
        </w:tc>
        <w:tc>
          <w:tcPr>
            <w:tcW w:w="2880" w:type="dxa"/>
          </w:tcPr>
          <w:p w:rsidR="007653C5" w:rsidRDefault="007653C5"/>
        </w:tc>
      </w:tr>
      <w:tr w:rsidR="007653C5">
        <w:tc>
          <w:tcPr>
            <w:tcW w:w="2880" w:type="dxa"/>
          </w:tcPr>
          <w:p w:rsidR="007653C5" w:rsidRDefault="00995A36">
            <w:r>
              <w:t>1662.</w:t>
            </w:r>
          </w:p>
        </w:tc>
        <w:tc>
          <w:tcPr>
            <w:tcW w:w="2880" w:type="dxa"/>
          </w:tcPr>
          <w:p w:rsidR="007653C5" w:rsidRDefault="00995A36">
            <w:r>
              <w:t>Книга с названием «Слова» из собрания сочинений «Рисале и Нур», автор Бадиуззаман Саид Нурси, перевод с турецкого языка Ибрахима Салиха, изда</w:t>
            </w:r>
            <w:r>
              <w:t>тельство Hizmet Vakfi Yayinlari, Istanbul-2009, 968 стр. (решение Московского районного суда г. Санкт-Петербурга от 17.10.2012);</w:t>
            </w:r>
          </w:p>
        </w:tc>
        <w:tc>
          <w:tcPr>
            <w:tcW w:w="2880" w:type="dxa"/>
          </w:tcPr>
          <w:p w:rsidR="007653C5" w:rsidRDefault="007653C5"/>
        </w:tc>
      </w:tr>
      <w:tr w:rsidR="007653C5">
        <w:tc>
          <w:tcPr>
            <w:tcW w:w="2880" w:type="dxa"/>
          </w:tcPr>
          <w:p w:rsidR="007653C5" w:rsidRDefault="00995A36">
            <w:r>
              <w:t>1663.</w:t>
            </w:r>
          </w:p>
        </w:tc>
        <w:tc>
          <w:tcPr>
            <w:tcW w:w="2880" w:type="dxa"/>
          </w:tcPr>
          <w:p w:rsidR="007653C5" w:rsidRDefault="00995A36">
            <w:r>
              <w:t>Видеоматериал «Вперед скинхеды гнать хачей из страны!!!!!», размещенный в интернет-сайте «Вконтакте» имеющий электронны</w:t>
            </w:r>
            <w:r>
              <w:t>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c>
          <w:tcPr>
            <w:tcW w:w="2880" w:type="dxa"/>
          </w:tcPr>
          <w:p w:rsidR="007653C5" w:rsidRDefault="007653C5"/>
        </w:tc>
      </w:tr>
      <w:tr w:rsidR="007653C5">
        <w:tc>
          <w:tcPr>
            <w:tcW w:w="2880" w:type="dxa"/>
          </w:tcPr>
          <w:p w:rsidR="007653C5" w:rsidRDefault="00995A36">
            <w:r>
              <w:lastRenderedPageBreak/>
              <w:t>1664.</w:t>
            </w:r>
          </w:p>
        </w:tc>
        <w:tc>
          <w:tcPr>
            <w:tcW w:w="2880" w:type="dxa"/>
          </w:tcPr>
          <w:p w:rsidR="007653C5" w:rsidRDefault="00995A36">
            <w:r>
              <w:t>Листовка на бумажном носителе формата А4 с высказы</w:t>
            </w:r>
            <w:r>
              <w:t>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w:t>
            </w:r>
            <w:r>
              <w:t>й силуэт бьет ногой в область груди правого силуэта (решение Дорогомиловского районного суда г. Москвы от 28.03.2012);</w:t>
            </w:r>
          </w:p>
        </w:tc>
        <w:tc>
          <w:tcPr>
            <w:tcW w:w="2880" w:type="dxa"/>
          </w:tcPr>
          <w:p w:rsidR="007653C5" w:rsidRDefault="007653C5"/>
        </w:tc>
      </w:tr>
      <w:tr w:rsidR="007653C5">
        <w:tc>
          <w:tcPr>
            <w:tcW w:w="2880" w:type="dxa"/>
          </w:tcPr>
          <w:p w:rsidR="007653C5" w:rsidRDefault="00995A36">
            <w:r>
              <w:t>1665.</w:t>
            </w:r>
          </w:p>
        </w:tc>
        <w:tc>
          <w:tcPr>
            <w:tcW w:w="2880" w:type="dxa"/>
          </w:tcPr>
          <w:p w:rsidR="007653C5" w:rsidRDefault="00995A36">
            <w:r>
              <w:t>Видеоматериал «Шейх Абдуллах Ас-Саʼд о джихаде» (решение Тагилстроевского районного суда г. Нижнего Тагила Свердловской области о</w:t>
            </w:r>
            <w:r>
              <w:t>т 27.09.2012);</w:t>
            </w:r>
          </w:p>
        </w:tc>
        <w:tc>
          <w:tcPr>
            <w:tcW w:w="2880" w:type="dxa"/>
          </w:tcPr>
          <w:p w:rsidR="007653C5" w:rsidRDefault="007653C5"/>
        </w:tc>
      </w:tr>
      <w:tr w:rsidR="007653C5">
        <w:tc>
          <w:tcPr>
            <w:tcW w:w="2880" w:type="dxa"/>
          </w:tcPr>
          <w:p w:rsidR="007653C5" w:rsidRDefault="00995A36">
            <w:r>
              <w:t>1666.</w:t>
            </w:r>
          </w:p>
        </w:tc>
        <w:tc>
          <w:tcPr>
            <w:tcW w:w="2880" w:type="dxa"/>
          </w:tcPr>
          <w:p w:rsidR="007653C5" w:rsidRDefault="00995A36">
            <w:r>
              <w:t>Видеоматериал «Они покусились на книгу Аллаха» (решение Тагилстроевского районного суда г. Нижнего Тагила Свердловской области от 26.09.2012);</w:t>
            </w:r>
          </w:p>
        </w:tc>
        <w:tc>
          <w:tcPr>
            <w:tcW w:w="2880" w:type="dxa"/>
          </w:tcPr>
          <w:p w:rsidR="007653C5" w:rsidRDefault="007653C5"/>
        </w:tc>
      </w:tr>
      <w:tr w:rsidR="007653C5">
        <w:tc>
          <w:tcPr>
            <w:tcW w:w="2880" w:type="dxa"/>
          </w:tcPr>
          <w:p w:rsidR="007653C5" w:rsidRDefault="00995A36">
            <w:r>
              <w:t>1667.</w:t>
            </w:r>
          </w:p>
        </w:tc>
        <w:tc>
          <w:tcPr>
            <w:tcW w:w="2880" w:type="dxa"/>
          </w:tcPr>
          <w:p w:rsidR="007653C5" w:rsidRDefault="00995A36">
            <w:r>
              <w:t xml:space="preserve">Аудиофайл «_RGD88 – Cvetnye m----y.mp3» (название сокращено), размещенный в </w:t>
            </w:r>
            <w:r>
              <w:t>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w="2880" w:type="dxa"/>
          </w:tcPr>
          <w:p w:rsidR="007653C5" w:rsidRDefault="007653C5"/>
        </w:tc>
      </w:tr>
      <w:tr w:rsidR="007653C5">
        <w:tc>
          <w:tcPr>
            <w:tcW w:w="2880" w:type="dxa"/>
          </w:tcPr>
          <w:p w:rsidR="007653C5" w:rsidRDefault="00995A36">
            <w:r>
              <w:t>166</w:t>
            </w:r>
            <w:r>
              <w:t>8.</w:t>
            </w:r>
          </w:p>
        </w:tc>
        <w:tc>
          <w:tcPr>
            <w:tcW w:w="2880" w:type="dxa"/>
          </w:tcPr>
          <w:p w:rsidR="007653C5" w:rsidRDefault="00995A36">
            <w: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w:t>
            </w:r>
            <w:r>
              <w:t>3496 (решение Центрального районного суда г. Волгограда от 24.09.2012);</w:t>
            </w:r>
          </w:p>
        </w:tc>
        <w:tc>
          <w:tcPr>
            <w:tcW w:w="2880" w:type="dxa"/>
          </w:tcPr>
          <w:p w:rsidR="007653C5" w:rsidRDefault="007653C5"/>
        </w:tc>
      </w:tr>
      <w:tr w:rsidR="007653C5">
        <w:tc>
          <w:tcPr>
            <w:tcW w:w="2880" w:type="dxa"/>
          </w:tcPr>
          <w:p w:rsidR="007653C5" w:rsidRDefault="00995A36">
            <w:r>
              <w:t>16</w:t>
            </w:r>
            <w:r>
              <w:lastRenderedPageBreak/>
              <w:t>69.</w:t>
            </w:r>
          </w:p>
        </w:tc>
        <w:tc>
          <w:tcPr>
            <w:tcW w:w="2880" w:type="dxa"/>
          </w:tcPr>
          <w:p w:rsidR="007653C5" w:rsidRDefault="00995A36">
            <w:r>
              <w:lastRenderedPageBreak/>
              <w:t xml:space="preserve">Книга А.Н. Севастьянова «Национал-демократия или новый реализм» (решение Майкопского районного суда </w:t>
            </w:r>
            <w:r>
              <w:lastRenderedPageBreak/>
              <w:t>Республики Адыгея от 22.10.2012);</w:t>
            </w:r>
          </w:p>
        </w:tc>
        <w:tc>
          <w:tcPr>
            <w:tcW w:w="2880" w:type="dxa"/>
          </w:tcPr>
          <w:p w:rsidR="007653C5" w:rsidRDefault="007653C5"/>
        </w:tc>
      </w:tr>
      <w:tr w:rsidR="007653C5">
        <w:tc>
          <w:tcPr>
            <w:tcW w:w="2880" w:type="dxa"/>
          </w:tcPr>
          <w:p w:rsidR="007653C5" w:rsidRDefault="00995A36">
            <w:r>
              <w:lastRenderedPageBreak/>
              <w:t>1670.</w:t>
            </w:r>
          </w:p>
        </w:tc>
        <w:tc>
          <w:tcPr>
            <w:tcW w:w="2880" w:type="dxa"/>
          </w:tcPr>
          <w:p w:rsidR="007653C5" w:rsidRDefault="00995A36">
            <w:r>
              <w:t xml:space="preserve">Книга А.Н. Севастьянова «Ты - для </w:t>
            </w:r>
            <w:r>
              <w:t>нации, нация - для тебя» (решение Майкопского районного суда Республики Адыгея от 22.10.2012);</w:t>
            </w:r>
          </w:p>
        </w:tc>
        <w:tc>
          <w:tcPr>
            <w:tcW w:w="2880" w:type="dxa"/>
          </w:tcPr>
          <w:p w:rsidR="007653C5" w:rsidRDefault="007653C5"/>
        </w:tc>
      </w:tr>
      <w:tr w:rsidR="007653C5">
        <w:tc>
          <w:tcPr>
            <w:tcW w:w="2880" w:type="dxa"/>
          </w:tcPr>
          <w:p w:rsidR="007653C5" w:rsidRDefault="00995A36">
            <w:r>
              <w:t>1671.</w:t>
            </w:r>
          </w:p>
        </w:tc>
        <w:tc>
          <w:tcPr>
            <w:tcW w:w="2880" w:type="dxa"/>
          </w:tcPr>
          <w:p w:rsidR="007653C5" w:rsidRDefault="00995A36">
            <w:r>
              <w:t>Брошюра с названием «Путь HAY RADICAL» (решение Советского районного суда г. Липецка от 31.10.2012);</w:t>
            </w:r>
          </w:p>
        </w:tc>
        <w:tc>
          <w:tcPr>
            <w:tcW w:w="2880" w:type="dxa"/>
          </w:tcPr>
          <w:p w:rsidR="007653C5" w:rsidRDefault="007653C5"/>
        </w:tc>
      </w:tr>
      <w:tr w:rsidR="007653C5">
        <w:tc>
          <w:tcPr>
            <w:tcW w:w="2880" w:type="dxa"/>
          </w:tcPr>
          <w:p w:rsidR="007653C5" w:rsidRDefault="00995A36">
            <w:r>
              <w:t>1672.</w:t>
            </w:r>
          </w:p>
        </w:tc>
        <w:tc>
          <w:tcPr>
            <w:tcW w:w="2880" w:type="dxa"/>
          </w:tcPr>
          <w:p w:rsidR="007653C5" w:rsidRDefault="00995A36">
            <w:r>
              <w:t>Информационный материал – Интернет-ресурс (э</w:t>
            </w:r>
            <w:r>
              <w:t>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w:t>
            </w:r>
            <w:r>
              <w:t>о суда Камчатского края от 25.01.2013);</w:t>
            </w:r>
          </w:p>
        </w:tc>
        <w:tc>
          <w:tcPr>
            <w:tcW w:w="2880" w:type="dxa"/>
          </w:tcPr>
          <w:p w:rsidR="007653C5" w:rsidRDefault="007653C5"/>
        </w:tc>
      </w:tr>
      <w:tr w:rsidR="007653C5">
        <w:tc>
          <w:tcPr>
            <w:tcW w:w="2880" w:type="dxa"/>
          </w:tcPr>
          <w:p w:rsidR="007653C5" w:rsidRDefault="00995A36">
            <w:r>
              <w:t>1673.</w:t>
            </w:r>
          </w:p>
        </w:tc>
        <w:tc>
          <w:tcPr>
            <w:tcW w:w="2880" w:type="dxa"/>
          </w:tcPr>
          <w:p w:rsidR="007653C5" w:rsidRDefault="00995A36">
            <w:r>
              <w:t>Публикация Юрия Афанасьева «Суки русского “либерализма”» (решение Кировского районного суда г. Омска от 13.11.2012);</w:t>
            </w:r>
          </w:p>
        </w:tc>
        <w:tc>
          <w:tcPr>
            <w:tcW w:w="2880" w:type="dxa"/>
          </w:tcPr>
          <w:p w:rsidR="007653C5" w:rsidRDefault="007653C5"/>
        </w:tc>
      </w:tr>
      <w:tr w:rsidR="007653C5">
        <w:tc>
          <w:tcPr>
            <w:tcW w:w="2880" w:type="dxa"/>
          </w:tcPr>
          <w:p w:rsidR="007653C5" w:rsidRDefault="00995A36">
            <w:r>
              <w:t>1674.</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lastRenderedPageBreak/>
              <w:t>1675.</w:t>
            </w:r>
          </w:p>
        </w:tc>
        <w:tc>
          <w:tcPr>
            <w:tcW w:w="2880" w:type="dxa"/>
          </w:tcPr>
          <w:p w:rsidR="007653C5" w:rsidRDefault="00995A36">
            <w:r>
              <w:t>Статья «Террор или незаконные Проявления власти», опубликованная в</w:t>
            </w:r>
            <w:r>
              <w:t xml:space="preserve"> газете «Своими Именами» № 48 (65) от 29 ноября 2011 года (решение Басманного районного суда г. Москвы от 17.10.2012);</w:t>
            </w:r>
          </w:p>
        </w:tc>
        <w:tc>
          <w:tcPr>
            <w:tcW w:w="2880" w:type="dxa"/>
          </w:tcPr>
          <w:p w:rsidR="007653C5" w:rsidRDefault="007653C5"/>
        </w:tc>
      </w:tr>
      <w:tr w:rsidR="007653C5">
        <w:tc>
          <w:tcPr>
            <w:tcW w:w="2880" w:type="dxa"/>
          </w:tcPr>
          <w:p w:rsidR="007653C5" w:rsidRDefault="00995A36">
            <w:r>
              <w:t>1676.</w:t>
            </w:r>
          </w:p>
        </w:tc>
        <w:tc>
          <w:tcPr>
            <w:tcW w:w="2880" w:type="dxa"/>
          </w:tcPr>
          <w:p w:rsidR="007653C5" w:rsidRDefault="00995A36">
            <w:r>
              <w:t>Информационные материалы «Всероссийского Народно-Революционного фронта», расположенные в сети Интернет на сайте www.vnrf.org (реш</w:t>
            </w:r>
            <w:r>
              <w:t>ение Советского районного суда г. Липецка от 01.11.2012);</w:t>
            </w:r>
          </w:p>
        </w:tc>
        <w:tc>
          <w:tcPr>
            <w:tcW w:w="2880" w:type="dxa"/>
          </w:tcPr>
          <w:p w:rsidR="007653C5" w:rsidRDefault="007653C5"/>
        </w:tc>
      </w:tr>
      <w:tr w:rsidR="007653C5">
        <w:tc>
          <w:tcPr>
            <w:tcW w:w="2880" w:type="dxa"/>
          </w:tcPr>
          <w:p w:rsidR="007653C5" w:rsidRDefault="00995A36">
            <w:r>
              <w:t>1677.</w:t>
            </w:r>
          </w:p>
        </w:tc>
        <w:tc>
          <w:tcPr>
            <w:tcW w:w="2880" w:type="dxa"/>
          </w:tcPr>
          <w:p w:rsidR="007653C5" w:rsidRDefault="00995A36">
            <w: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w:t>
            </w:r>
            <w:r>
              <w:t>u.com (решение Избербашского городского суда от 13.11.2012);</w:t>
            </w:r>
          </w:p>
        </w:tc>
        <w:tc>
          <w:tcPr>
            <w:tcW w:w="2880" w:type="dxa"/>
          </w:tcPr>
          <w:p w:rsidR="007653C5" w:rsidRDefault="007653C5"/>
        </w:tc>
      </w:tr>
      <w:tr w:rsidR="007653C5">
        <w:tc>
          <w:tcPr>
            <w:tcW w:w="2880" w:type="dxa"/>
          </w:tcPr>
          <w:p w:rsidR="007653C5" w:rsidRDefault="00995A36">
            <w:r>
              <w:t>1678.</w:t>
            </w:r>
          </w:p>
        </w:tc>
        <w:tc>
          <w:tcPr>
            <w:tcW w:w="2880" w:type="dxa"/>
          </w:tcPr>
          <w:p w:rsidR="007653C5" w:rsidRDefault="00995A36">
            <w: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w:t>
            </w:r>
            <w:r>
              <w:t xml:space="preserve"> от 03.05.2012 и определение Промышленного районного суда г. Курска от 26.11.2012);</w:t>
            </w:r>
          </w:p>
        </w:tc>
        <w:tc>
          <w:tcPr>
            <w:tcW w:w="2880" w:type="dxa"/>
          </w:tcPr>
          <w:p w:rsidR="007653C5" w:rsidRDefault="007653C5"/>
        </w:tc>
      </w:tr>
      <w:tr w:rsidR="007653C5">
        <w:tc>
          <w:tcPr>
            <w:tcW w:w="2880" w:type="dxa"/>
          </w:tcPr>
          <w:p w:rsidR="007653C5" w:rsidRDefault="00995A36">
            <w:r>
              <w:t>1679.</w:t>
            </w:r>
          </w:p>
        </w:tc>
        <w:tc>
          <w:tcPr>
            <w:tcW w:w="2880" w:type="dxa"/>
          </w:tcPr>
          <w:p w:rsidR="007653C5" w:rsidRDefault="00995A36">
            <w:r>
              <w:t xml:space="preserve">Видеоматериал «История и Причины возникновения Хизб ут Тахрир», студии видеозаписи «ХТ медиа Россия», размещенный в сети «Интернет», на «стене» открытой группы </w:t>
            </w:r>
            <w:r>
              <w:t>«Мусульмане Челябинска» (http://www.vk.com/club7923080) (решение Центрального районного суда г. Челябинска от 20.09.2012);</w:t>
            </w:r>
          </w:p>
        </w:tc>
        <w:tc>
          <w:tcPr>
            <w:tcW w:w="2880" w:type="dxa"/>
          </w:tcPr>
          <w:p w:rsidR="007653C5" w:rsidRDefault="007653C5"/>
        </w:tc>
      </w:tr>
      <w:tr w:rsidR="007653C5">
        <w:tc>
          <w:tcPr>
            <w:tcW w:w="2880" w:type="dxa"/>
          </w:tcPr>
          <w:p w:rsidR="007653C5" w:rsidRDefault="00995A36">
            <w:r>
              <w:t>168</w:t>
            </w:r>
            <w:r>
              <w:lastRenderedPageBreak/>
              <w:t>0.</w:t>
            </w:r>
          </w:p>
        </w:tc>
        <w:tc>
          <w:tcPr>
            <w:tcW w:w="2880" w:type="dxa"/>
          </w:tcPr>
          <w:p w:rsidR="007653C5" w:rsidRDefault="00995A36">
            <w:r>
              <w:lastRenderedPageBreak/>
              <w:t xml:space="preserve">Информационный материал - стихотворение Евгения Скворешнева под заголовком «Будь русским!», опубликованное редактором газеты </w:t>
            </w:r>
            <w:r>
              <w:t xml:space="preserve">Соломаха Б.И. в газете «Вести славян Юга России» №2 (193) за 2007 год (решение Крымского районного суда Краснодарского края от 06.06.2012 и апелляционное определение </w:t>
            </w:r>
            <w:r>
              <w:lastRenderedPageBreak/>
              <w:t>Судебной коллегии по гражданским делам Краснодарского краевого суда от 02.08.2012);</w:t>
            </w:r>
          </w:p>
        </w:tc>
        <w:tc>
          <w:tcPr>
            <w:tcW w:w="2880" w:type="dxa"/>
          </w:tcPr>
          <w:p w:rsidR="007653C5" w:rsidRDefault="007653C5"/>
        </w:tc>
      </w:tr>
      <w:tr w:rsidR="007653C5">
        <w:tc>
          <w:tcPr>
            <w:tcW w:w="2880" w:type="dxa"/>
          </w:tcPr>
          <w:p w:rsidR="007653C5" w:rsidRDefault="00995A36">
            <w:r>
              <w:lastRenderedPageBreak/>
              <w:t>1681</w:t>
            </w:r>
            <w:r>
              <w:t>.</w:t>
            </w:r>
          </w:p>
        </w:tc>
        <w:tc>
          <w:tcPr>
            <w:tcW w:w="2880" w:type="dxa"/>
          </w:tcPr>
          <w:p w:rsidR="007653C5" w:rsidRDefault="00995A36">
            <w:r>
              <w:t xml:space="preserve">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w:t>
            </w:r>
            <w:r>
              <w:t>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c>
          <w:tcPr>
            <w:tcW w:w="2880" w:type="dxa"/>
          </w:tcPr>
          <w:p w:rsidR="007653C5" w:rsidRDefault="007653C5"/>
        </w:tc>
      </w:tr>
      <w:tr w:rsidR="007653C5">
        <w:tc>
          <w:tcPr>
            <w:tcW w:w="2880" w:type="dxa"/>
          </w:tcPr>
          <w:p w:rsidR="007653C5" w:rsidRDefault="00995A36">
            <w:r>
              <w:t>1682.</w:t>
            </w:r>
          </w:p>
        </w:tc>
        <w:tc>
          <w:tcPr>
            <w:tcW w:w="2880" w:type="dxa"/>
          </w:tcPr>
          <w:p w:rsidR="007653C5" w:rsidRDefault="00995A36">
            <w:r>
              <w:t>Информационный материал - комментарий к статье «В Карачаево-Черкесии з</w:t>
            </w:r>
            <w:r>
              <w:t>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w:t>
            </w:r>
            <w:r>
              <w:t>блики от 22.11.2012);</w:t>
            </w:r>
          </w:p>
        </w:tc>
        <w:tc>
          <w:tcPr>
            <w:tcW w:w="2880" w:type="dxa"/>
          </w:tcPr>
          <w:p w:rsidR="007653C5" w:rsidRDefault="007653C5"/>
        </w:tc>
      </w:tr>
      <w:tr w:rsidR="007653C5">
        <w:tc>
          <w:tcPr>
            <w:tcW w:w="2880" w:type="dxa"/>
          </w:tcPr>
          <w:p w:rsidR="007653C5" w:rsidRDefault="00995A36">
            <w:r>
              <w:t>1683.</w:t>
            </w:r>
          </w:p>
        </w:tc>
        <w:tc>
          <w:tcPr>
            <w:tcW w:w="2880" w:type="dxa"/>
          </w:tcPr>
          <w:p w:rsidR="007653C5" w:rsidRDefault="00995A36">
            <w: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7653C5" w:rsidRDefault="007653C5"/>
        </w:tc>
      </w:tr>
      <w:tr w:rsidR="007653C5">
        <w:tc>
          <w:tcPr>
            <w:tcW w:w="2880" w:type="dxa"/>
          </w:tcPr>
          <w:p w:rsidR="007653C5" w:rsidRDefault="00995A36">
            <w:r>
              <w:t>1684.</w:t>
            </w:r>
          </w:p>
        </w:tc>
        <w:tc>
          <w:tcPr>
            <w:tcW w:w="2880" w:type="dxa"/>
          </w:tcPr>
          <w:p w:rsidR="007653C5" w:rsidRDefault="00995A36">
            <w:r>
              <w:t>Текст аудиоз</w:t>
            </w:r>
            <w:r>
              <w:t>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7653C5" w:rsidRDefault="007653C5"/>
        </w:tc>
      </w:tr>
      <w:tr w:rsidR="007653C5">
        <w:tc>
          <w:tcPr>
            <w:tcW w:w="2880" w:type="dxa"/>
          </w:tcPr>
          <w:p w:rsidR="007653C5" w:rsidRDefault="00995A36">
            <w:r>
              <w:t>1685.</w:t>
            </w:r>
          </w:p>
        </w:tc>
        <w:tc>
          <w:tcPr>
            <w:tcW w:w="2880" w:type="dxa"/>
          </w:tcPr>
          <w:p w:rsidR="007653C5" w:rsidRDefault="00995A36">
            <w:r>
              <w:t>Текст аудиозаписи «Джамаат булгар – 002», размещенный в Глобальной</w:t>
            </w:r>
            <w:r>
              <w:t xml:space="preserve"> информационной сети Интернет на сайте www.tawa.info (решение Заинского городского суда Республики Татарстан от 05.12.2012);</w:t>
            </w:r>
          </w:p>
        </w:tc>
        <w:tc>
          <w:tcPr>
            <w:tcW w:w="2880" w:type="dxa"/>
          </w:tcPr>
          <w:p w:rsidR="007653C5" w:rsidRDefault="007653C5"/>
        </w:tc>
      </w:tr>
      <w:tr w:rsidR="007653C5">
        <w:tc>
          <w:tcPr>
            <w:tcW w:w="2880" w:type="dxa"/>
          </w:tcPr>
          <w:p w:rsidR="007653C5" w:rsidRDefault="00995A36">
            <w:r>
              <w:lastRenderedPageBreak/>
              <w:t>1686.</w:t>
            </w:r>
          </w:p>
        </w:tc>
        <w:tc>
          <w:tcPr>
            <w:tcW w:w="2880" w:type="dxa"/>
          </w:tcPr>
          <w:p w:rsidR="007653C5" w:rsidRDefault="00995A36">
            <w:r>
              <w:t xml:space="preserve">Текст аудиозаписи «Джамаат Булгар – Афганистан с тобой твой брат Вазиристан», размещенный в Глобальной информационной сети </w:t>
            </w:r>
            <w:r>
              <w:t>Интернет на сайте www.tawa.info (решение Заинского городского суда Республики Татарстан от 05.12.2012);</w:t>
            </w:r>
          </w:p>
        </w:tc>
        <w:tc>
          <w:tcPr>
            <w:tcW w:w="2880" w:type="dxa"/>
          </w:tcPr>
          <w:p w:rsidR="007653C5" w:rsidRDefault="007653C5"/>
        </w:tc>
      </w:tr>
      <w:tr w:rsidR="007653C5">
        <w:tc>
          <w:tcPr>
            <w:tcW w:w="2880" w:type="dxa"/>
          </w:tcPr>
          <w:p w:rsidR="007653C5" w:rsidRDefault="00995A36">
            <w:r>
              <w:t>1687.</w:t>
            </w:r>
          </w:p>
        </w:tc>
        <w:tc>
          <w:tcPr>
            <w:tcW w:w="2880" w:type="dxa"/>
          </w:tcPr>
          <w:p w:rsidR="007653C5" w:rsidRDefault="00995A36">
            <w:r>
              <w:t>Текст аудиозаписи «Asadulla al Bulgri – тропа джихада тонкая как бритва», размещенный в Глобальной информационной сети Интернет на сайте www.taw</w:t>
            </w:r>
            <w:r>
              <w:t>a.info (решение Заинского городского суда Республики Татарстан от 05.12.2012);</w:t>
            </w:r>
          </w:p>
        </w:tc>
        <w:tc>
          <w:tcPr>
            <w:tcW w:w="2880" w:type="dxa"/>
          </w:tcPr>
          <w:p w:rsidR="007653C5" w:rsidRDefault="007653C5"/>
        </w:tc>
      </w:tr>
      <w:tr w:rsidR="007653C5">
        <w:tc>
          <w:tcPr>
            <w:tcW w:w="2880" w:type="dxa"/>
          </w:tcPr>
          <w:p w:rsidR="007653C5" w:rsidRDefault="00995A36">
            <w:r>
              <w:t>1688.</w:t>
            </w:r>
          </w:p>
        </w:tc>
        <w:tc>
          <w:tcPr>
            <w:tcW w:w="2880" w:type="dxa"/>
          </w:tcPr>
          <w:p w:rsidR="007653C5" w:rsidRDefault="00995A36">
            <w: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w:t>
            </w:r>
            <w:r>
              <w:t>кого суда Республики Татарстан от 05.12.2012);</w:t>
            </w:r>
          </w:p>
        </w:tc>
        <w:tc>
          <w:tcPr>
            <w:tcW w:w="2880" w:type="dxa"/>
          </w:tcPr>
          <w:p w:rsidR="007653C5" w:rsidRDefault="007653C5"/>
        </w:tc>
      </w:tr>
      <w:tr w:rsidR="007653C5">
        <w:tc>
          <w:tcPr>
            <w:tcW w:w="2880" w:type="dxa"/>
          </w:tcPr>
          <w:p w:rsidR="007653C5" w:rsidRDefault="00995A36">
            <w:r>
              <w:t>1689.</w:t>
            </w:r>
          </w:p>
        </w:tc>
        <w:tc>
          <w:tcPr>
            <w:tcW w:w="2880" w:type="dxa"/>
          </w:tcPr>
          <w:p w:rsidR="007653C5" w:rsidRDefault="00995A36">
            <w: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w:t>
            </w:r>
            <w:r>
              <w:t>рстан от 05.12.2012);</w:t>
            </w:r>
          </w:p>
        </w:tc>
        <w:tc>
          <w:tcPr>
            <w:tcW w:w="2880" w:type="dxa"/>
          </w:tcPr>
          <w:p w:rsidR="007653C5" w:rsidRDefault="007653C5"/>
        </w:tc>
      </w:tr>
      <w:tr w:rsidR="007653C5">
        <w:tc>
          <w:tcPr>
            <w:tcW w:w="2880" w:type="dxa"/>
          </w:tcPr>
          <w:p w:rsidR="007653C5" w:rsidRDefault="00995A36">
            <w:r>
              <w:t>1690.</w:t>
            </w:r>
          </w:p>
        </w:tc>
        <w:tc>
          <w:tcPr>
            <w:tcW w:w="2880" w:type="dxa"/>
          </w:tcPr>
          <w:p w:rsidR="007653C5" w:rsidRDefault="00995A36">
            <w: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7653C5" w:rsidRDefault="007653C5"/>
        </w:tc>
      </w:tr>
      <w:tr w:rsidR="007653C5">
        <w:tc>
          <w:tcPr>
            <w:tcW w:w="2880" w:type="dxa"/>
          </w:tcPr>
          <w:p w:rsidR="007653C5" w:rsidRDefault="00995A36">
            <w:r>
              <w:t>169</w:t>
            </w:r>
            <w:r>
              <w:lastRenderedPageBreak/>
              <w:t>1.</w:t>
            </w:r>
          </w:p>
        </w:tc>
        <w:tc>
          <w:tcPr>
            <w:tcW w:w="2880" w:type="dxa"/>
          </w:tcPr>
          <w:p w:rsidR="007653C5" w:rsidRDefault="00995A36">
            <w:r>
              <w:lastRenderedPageBreak/>
              <w:t xml:space="preserve">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w:t>
            </w:r>
            <w:r>
              <w:lastRenderedPageBreak/>
              <w:t>Татарстан от 05.12.2012);</w:t>
            </w:r>
          </w:p>
        </w:tc>
        <w:tc>
          <w:tcPr>
            <w:tcW w:w="2880" w:type="dxa"/>
          </w:tcPr>
          <w:p w:rsidR="007653C5" w:rsidRDefault="007653C5"/>
        </w:tc>
      </w:tr>
      <w:tr w:rsidR="007653C5">
        <w:tc>
          <w:tcPr>
            <w:tcW w:w="2880" w:type="dxa"/>
          </w:tcPr>
          <w:p w:rsidR="007653C5" w:rsidRDefault="00995A36">
            <w:r>
              <w:lastRenderedPageBreak/>
              <w:t>1692.</w:t>
            </w:r>
          </w:p>
        </w:tc>
        <w:tc>
          <w:tcPr>
            <w:tcW w:w="2880" w:type="dxa"/>
          </w:tcPr>
          <w:p w:rsidR="007653C5" w:rsidRDefault="00995A36">
            <w:r>
              <w:t xml:space="preserve">Текст аудиозаписи «Неизвестен </w:t>
            </w:r>
            <w:r>
              <w:t>-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7653C5" w:rsidRDefault="007653C5"/>
        </w:tc>
      </w:tr>
      <w:tr w:rsidR="007653C5">
        <w:tc>
          <w:tcPr>
            <w:tcW w:w="2880" w:type="dxa"/>
          </w:tcPr>
          <w:p w:rsidR="007653C5" w:rsidRDefault="00995A36">
            <w:r>
              <w:t>1693.</w:t>
            </w:r>
          </w:p>
        </w:tc>
        <w:tc>
          <w:tcPr>
            <w:tcW w:w="2880" w:type="dxa"/>
          </w:tcPr>
          <w:p w:rsidR="007653C5" w:rsidRDefault="00995A36">
            <w:r>
              <w:t>Текст аудиозаписи «Неизвестен - без названия (сколько лет)», размещенный в</w:t>
            </w:r>
            <w:r>
              <w:t xml:space="preserve">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7653C5" w:rsidRDefault="007653C5"/>
        </w:tc>
      </w:tr>
      <w:tr w:rsidR="007653C5">
        <w:tc>
          <w:tcPr>
            <w:tcW w:w="2880" w:type="dxa"/>
          </w:tcPr>
          <w:p w:rsidR="007653C5" w:rsidRDefault="00995A36">
            <w:r>
              <w:t>1694.</w:t>
            </w:r>
          </w:p>
        </w:tc>
        <w:tc>
          <w:tcPr>
            <w:tcW w:w="2880" w:type="dxa"/>
          </w:tcPr>
          <w:p w:rsidR="007653C5" w:rsidRDefault="00995A36">
            <w:r>
              <w:t>Книга Эндрю Макдонольда «Охотник» (решение Никулинского районного суда г. Москвы от 24.05.2012);</w:t>
            </w:r>
          </w:p>
        </w:tc>
        <w:tc>
          <w:tcPr>
            <w:tcW w:w="2880" w:type="dxa"/>
          </w:tcPr>
          <w:p w:rsidR="007653C5" w:rsidRDefault="007653C5"/>
        </w:tc>
      </w:tr>
      <w:tr w:rsidR="007653C5">
        <w:tc>
          <w:tcPr>
            <w:tcW w:w="2880" w:type="dxa"/>
          </w:tcPr>
          <w:p w:rsidR="007653C5" w:rsidRDefault="00995A36">
            <w:r>
              <w:t>1695.</w:t>
            </w:r>
          </w:p>
        </w:tc>
        <w:tc>
          <w:tcPr>
            <w:tcW w:w="2880" w:type="dxa"/>
          </w:tcPr>
          <w:p w:rsidR="007653C5" w:rsidRDefault="00995A36">
            <w:r>
              <w:t>Интерне</w:t>
            </w:r>
            <w:r>
              <w:t>т-ресурс http:ri-online.ru (решение Магасского районного суда Республики Ингушетия от 09.11.2012);</w:t>
            </w:r>
          </w:p>
        </w:tc>
        <w:tc>
          <w:tcPr>
            <w:tcW w:w="2880" w:type="dxa"/>
          </w:tcPr>
          <w:p w:rsidR="007653C5" w:rsidRDefault="007653C5"/>
        </w:tc>
      </w:tr>
      <w:tr w:rsidR="007653C5">
        <w:tc>
          <w:tcPr>
            <w:tcW w:w="2880" w:type="dxa"/>
          </w:tcPr>
          <w:p w:rsidR="007653C5" w:rsidRDefault="00995A36">
            <w:r>
              <w:t>1696.</w:t>
            </w:r>
          </w:p>
        </w:tc>
        <w:tc>
          <w:tcPr>
            <w:tcW w:w="2880" w:type="dxa"/>
          </w:tcPr>
          <w:p w:rsidR="007653C5" w:rsidRDefault="00995A36">
            <w:r>
              <w:t>Интернет-ресурс www.angusht.com (решение Магасского районного суда Республики Ингушетия от 09.11.2012);</w:t>
            </w:r>
          </w:p>
        </w:tc>
        <w:tc>
          <w:tcPr>
            <w:tcW w:w="2880" w:type="dxa"/>
          </w:tcPr>
          <w:p w:rsidR="007653C5" w:rsidRDefault="007653C5"/>
        </w:tc>
      </w:tr>
      <w:tr w:rsidR="007653C5">
        <w:tc>
          <w:tcPr>
            <w:tcW w:w="2880" w:type="dxa"/>
          </w:tcPr>
          <w:p w:rsidR="007653C5" w:rsidRDefault="00995A36">
            <w:r>
              <w:lastRenderedPageBreak/>
              <w:t>1697.</w:t>
            </w:r>
          </w:p>
        </w:tc>
        <w:tc>
          <w:tcPr>
            <w:tcW w:w="2880" w:type="dxa"/>
          </w:tcPr>
          <w:p w:rsidR="007653C5" w:rsidRDefault="00995A36">
            <w:r>
              <w:t xml:space="preserve">Видеоролик под названием «ЛЕЗГИНКА», </w:t>
            </w:r>
            <w:r>
              <w:t>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7653C5" w:rsidRDefault="007653C5"/>
        </w:tc>
      </w:tr>
      <w:tr w:rsidR="007653C5">
        <w:tc>
          <w:tcPr>
            <w:tcW w:w="2880" w:type="dxa"/>
          </w:tcPr>
          <w:p w:rsidR="007653C5" w:rsidRDefault="00995A36">
            <w:r>
              <w:t>1698.</w:t>
            </w:r>
          </w:p>
        </w:tc>
        <w:tc>
          <w:tcPr>
            <w:tcW w:w="2880" w:type="dxa"/>
          </w:tcPr>
          <w:p w:rsidR="007653C5" w:rsidRDefault="00995A36">
            <w:r>
              <w:t>Видеоролик под названием «православный бард Всеволод Правый - зик хай (за</w:t>
            </w:r>
            <w:r>
              <w:t xml:space="preserve">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7653C5" w:rsidRDefault="007653C5"/>
        </w:tc>
      </w:tr>
      <w:tr w:rsidR="007653C5">
        <w:tc>
          <w:tcPr>
            <w:tcW w:w="2880" w:type="dxa"/>
          </w:tcPr>
          <w:p w:rsidR="007653C5" w:rsidRDefault="00995A36">
            <w:r>
              <w:t>1699.</w:t>
            </w:r>
          </w:p>
        </w:tc>
        <w:tc>
          <w:tcPr>
            <w:tcW w:w="2880" w:type="dxa"/>
          </w:tcPr>
          <w:p w:rsidR="007653C5" w:rsidRDefault="00995A36">
            <w:r>
              <w:t>Видеоролик под названием «HATE FOR LIFE.», размещенный на</w:t>
            </w:r>
            <w:r>
              <w:t xml:space="preserve">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7653C5" w:rsidRDefault="007653C5"/>
        </w:tc>
      </w:tr>
      <w:tr w:rsidR="007653C5">
        <w:tc>
          <w:tcPr>
            <w:tcW w:w="2880" w:type="dxa"/>
          </w:tcPr>
          <w:p w:rsidR="007653C5" w:rsidRDefault="00995A36">
            <w:r>
              <w:t>1700.</w:t>
            </w:r>
          </w:p>
        </w:tc>
        <w:tc>
          <w:tcPr>
            <w:tcW w:w="2880" w:type="dxa"/>
          </w:tcPr>
          <w:p w:rsidR="007653C5" w:rsidRDefault="00995A36">
            <w:r>
              <w:t>Видеоролик под названием «Парни и Девушки Славянского Союза», размещенный на интернет -</w:t>
            </w:r>
            <w:r>
              <w:t xml:space="preserve"> странице http://vkontakte.ru/ariec_89, на Интернет сайте www. Vkontakte.ru (решение Вологодского городского суда Вологодской области от 28.11.2012);</w:t>
            </w:r>
          </w:p>
        </w:tc>
        <w:tc>
          <w:tcPr>
            <w:tcW w:w="2880" w:type="dxa"/>
          </w:tcPr>
          <w:p w:rsidR="007653C5" w:rsidRDefault="007653C5"/>
        </w:tc>
      </w:tr>
      <w:tr w:rsidR="007653C5">
        <w:tc>
          <w:tcPr>
            <w:tcW w:w="2880" w:type="dxa"/>
          </w:tcPr>
          <w:p w:rsidR="007653C5" w:rsidRDefault="00995A36">
            <w:r>
              <w:t>1701.</w:t>
            </w:r>
          </w:p>
        </w:tc>
        <w:tc>
          <w:tcPr>
            <w:tcW w:w="2880" w:type="dxa"/>
          </w:tcPr>
          <w:p w:rsidR="007653C5" w:rsidRDefault="00995A36">
            <w:r>
              <w:t>Видеоролик под названием «Русские хулиганы», размещенный на интернет - странице http://vkontakte.r</w:t>
            </w:r>
            <w:r>
              <w:t>u/ariec_89, на Интернет сайте www. Vkontakte.ru (решение Вологодского городского суда Вологодской области от 28.11.2012);</w:t>
            </w:r>
          </w:p>
        </w:tc>
        <w:tc>
          <w:tcPr>
            <w:tcW w:w="2880" w:type="dxa"/>
          </w:tcPr>
          <w:p w:rsidR="007653C5" w:rsidRDefault="007653C5"/>
        </w:tc>
      </w:tr>
      <w:tr w:rsidR="007653C5">
        <w:tc>
          <w:tcPr>
            <w:tcW w:w="2880" w:type="dxa"/>
          </w:tcPr>
          <w:p w:rsidR="007653C5" w:rsidRDefault="00995A36">
            <w:r>
              <w:t>170</w:t>
            </w:r>
            <w:r>
              <w:lastRenderedPageBreak/>
              <w:t>2.</w:t>
            </w:r>
          </w:p>
        </w:tc>
        <w:tc>
          <w:tcPr>
            <w:tcW w:w="2880" w:type="dxa"/>
          </w:tcPr>
          <w:p w:rsidR="007653C5" w:rsidRDefault="00995A36">
            <w:r>
              <w:lastRenderedPageBreak/>
              <w:t>Аудиофайл под названием «Биты - Эй, Скинхэд!», размещенный на интернет - странице http://vkontakte.ru/ariec_89, на Интернет са</w:t>
            </w:r>
            <w:r>
              <w:t xml:space="preserve">йте www. Vkontakte.ru (решение Вологодского городского суда </w:t>
            </w:r>
            <w:r>
              <w:lastRenderedPageBreak/>
              <w:t>Вологодской области от 28.11.2012);</w:t>
            </w:r>
          </w:p>
        </w:tc>
        <w:tc>
          <w:tcPr>
            <w:tcW w:w="2880" w:type="dxa"/>
          </w:tcPr>
          <w:p w:rsidR="007653C5" w:rsidRDefault="007653C5"/>
        </w:tc>
      </w:tr>
      <w:tr w:rsidR="007653C5">
        <w:tc>
          <w:tcPr>
            <w:tcW w:w="2880" w:type="dxa"/>
          </w:tcPr>
          <w:p w:rsidR="007653C5" w:rsidRDefault="00995A36">
            <w:r>
              <w:lastRenderedPageBreak/>
              <w:t>1703.</w:t>
            </w:r>
          </w:p>
        </w:tc>
        <w:tc>
          <w:tcPr>
            <w:tcW w:w="2880" w:type="dxa"/>
          </w:tcPr>
          <w:p w:rsidR="007653C5" w:rsidRDefault="00995A36">
            <w:r>
              <w:t xml:space="preserve">Аудиофайл под названием «Биты - У скинхеда Выходной», размещенный на интернет - странице http://vkontakte.ru/ariec_89, на Интернет сайте www. </w:t>
            </w:r>
            <w:r>
              <w:t>Vkontakte.ru (решение Вологодского городского суда Вологодской области от 28.11.2012);</w:t>
            </w:r>
          </w:p>
        </w:tc>
        <w:tc>
          <w:tcPr>
            <w:tcW w:w="2880" w:type="dxa"/>
          </w:tcPr>
          <w:p w:rsidR="007653C5" w:rsidRDefault="007653C5"/>
        </w:tc>
      </w:tr>
      <w:tr w:rsidR="007653C5">
        <w:tc>
          <w:tcPr>
            <w:tcW w:w="2880" w:type="dxa"/>
          </w:tcPr>
          <w:p w:rsidR="007653C5" w:rsidRDefault="00995A36">
            <w:r>
              <w:t>1704.</w:t>
            </w:r>
          </w:p>
        </w:tc>
        <w:tc>
          <w:tcPr>
            <w:tcW w:w="2880" w:type="dxa"/>
          </w:tcPr>
          <w:p w:rsidR="007653C5" w:rsidRDefault="00995A36">
            <w:r>
              <w:t>Аудиофайл под названием «Доберман - Славянский Союз», размещенный на интернет - странице http://vkontakte.ru/ariec_89, на Интернет сайте www. Vkontakte.ru (решен</w:t>
            </w:r>
            <w:r>
              <w:t>ие Вологодского городского суда Вологодской области от 28.11.2012);</w:t>
            </w:r>
          </w:p>
        </w:tc>
        <w:tc>
          <w:tcPr>
            <w:tcW w:w="2880" w:type="dxa"/>
          </w:tcPr>
          <w:p w:rsidR="007653C5" w:rsidRDefault="007653C5"/>
        </w:tc>
      </w:tr>
      <w:tr w:rsidR="007653C5">
        <w:tc>
          <w:tcPr>
            <w:tcW w:w="2880" w:type="dxa"/>
          </w:tcPr>
          <w:p w:rsidR="007653C5" w:rsidRDefault="00995A36">
            <w:r>
              <w:t>1705.</w:t>
            </w:r>
          </w:p>
        </w:tc>
        <w:tc>
          <w:tcPr>
            <w:tcW w:w="2880" w:type="dxa"/>
          </w:tcPr>
          <w:p w:rsidR="007653C5" w:rsidRDefault="00995A36">
            <w:r>
              <w:t>Видеоролик под названием «White Noise 88 (Запрещенный всеми каналами клип)» (решение Вологодского городского суда Вологодской области от 07.11.2012);</w:t>
            </w:r>
          </w:p>
        </w:tc>
        <w:tc>
          <w:tcPr>
            <w:tcW w:w="2880" w:type="dxa"/>
          </w:tcPr>
          <w:p w:rsidR="007653C5" w:rsidRDefault="007653C5"/>
        </w:tc>
      </w:tr>
      <w:tr w:rsidR="007653C5">
        <w:tc>
          <w:tcPr>
            <w:tcW w:w="2880" w:type="dxa"/>
          </w:tcPr>
          <w:p w:rsidR="007653C5" w:rsidRDefault="00995A36">
            <w:r>
              <w:t>1706.</w:t>
            </w:r>
          </w:p>
        </w:tc>
        <w:tc>
          <w:tcPr>
            <w:tcW w:w="2880" w:type="dxa"/>
          </w:tcPr>
          <w:p w:rsidR="007653C5" w:rsidRDefault="00995A36">
            <w:r>
              <w:t>Видеоролик под названи</w:t>
            </w:r>
            <w:r>
              <w:t>ем «антиФА 3:40» (решение Вологодского городского суда Вологодской области от 07.11.2012);</w:t>
            </w:r>
          </w:p>
        </w:tc>
        <w:tc>
          <w:tcPr>
            <w:tcW w:w="2880" w:type="dxa"/>
          </w:tcPr>
          <w:p w:rsidR="007653C5" w:rsidRDefault="007653C5"/>
        </w:tc>
      </w:tr>
      <w:tr w:rsidR="007653C5">
        <w:tc>
          <w:tcPr>
            <w:tcW w:w="2880" w:type="dxa"/>
          </w:tcPr>
          <w:p w:rsidR="007653C5" w:rsidRDefault="00995A36">
            <w:r>
              <w:t>1707.</w:t>
            </w:r>
          </w:p>
        </w:tc>
        <w:tc>
          <w:tcPr>
            <w:tcW w:w="2880" w:type="dxa"/>
          </w:tcPr>
          <w:p w:rsidR="007653C5" w:rsidRDefault="00995A36">
            <w: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c>
          <w:tcPr>
            <w:tcW w:w="2880" w:type="dxa"/>
          </w:tcPr>
          <w:p w:rsidR="007653C5" w:rsidRDefault="007653C5"/>
        </w:tc>
      </w:tr>
      <w:tr w:rsidR="007653C5">
        <w:tc>
          <w:tcPr>
            <w:tcW w:w="2880" w:type="dxa"/>
          </w:tcPr>
          <w:p w:rsidR="007653C5" w:rsidRDefault="00995A36">
            <w:r>
              <w:lastRenderedPageBreak/>
              <w:t>1</w:t>
            </w:r>
            <w:r>
              <w:t>708.</w:t>
            </w:r>
          </w:p>
        </w:tc>
        <w:tc>
          <w:tcPr>
            <w:tcW w:w="2880" w:type="dxa"/>
          </w:tcPr>
          <w:p w:rsidR="007653C5" w:rsidRDefault="00995A36">
            <w:r>
              <w:t>Видеоролик под названием «Ветераны РОА на выезде» (решение Вологодского городского суда Вологодской области от 07.11.2012);</w:t>
            </w:r>
          </w:p>
        </w:tc>
        <w:tc>
          <w:tcPr>
            <w:tcW w:w="2880" w:type="dxa"/>
          </w:tcPr>
          <w:p w:rsidR="007653C5" w:rsidRDefault="007653C5"/>
        </w:tc>
      </w:tr>
      <w:tr w:rsidR="007653C5">
        <w:tc>
          <w:tcPr>
            <w:tcW w:w="2880" w:type="dxa"/>
          </w:tcPr>
          <w:p w:rsidR="007653C5" w:rsidRDefault="00995A36">
            <w:r>
              <w:t>1709.</w:t>
            </w:r>
          </w:p>
        </w:tc>
        <w:tc>
          <w:tcPr>
            <w:tcW w:w="2880" w:type="dxa"/>
          </w:tcPr>
          <w:p w:rsidR="007653C5" w:rsidRDefault="00995A36">
            <w:r>
              <w:t>Аудиофайл под названием «Доберман - Европа» (решение Вологодского городского суда Вологодской области от 07.11.2012);</w:t>
            </w:r>
          </w:p>
        </w:tc>
        <w:tc>
          <w:tcPr>
            <w:tcW w:w="2880" w:type="dxa"/>
          </w:tcPr>
          <w:p w:rsidR="007653C5" w:rsidRDefault="007653C5"/>
        </w:tc>
      </w:tr>
      <w:tr w:rsidR="007653C5">
        <w:tc>
          <w:tcPr>
            <w:tcW w:w="2880" w:type="dxa"/>
          </w:tcPr>
          <w:p w:rsidR="007653C5" w:rsidRDefault="00995A36">
            <w:r>
              <w:t>1710.</w:t>
            </w:r>
          </w:p>
        </w:tc>
        <w:tc>
          <w:tcPr>
            <w:tcW w:w="2880" w:type="dxa"/>
          </w:tcPr>
          <w:p w:rsidR="007653C5" w:rsidRDefault="00995A36">
            <w:r>
              <w:t>Аудиофайл под названием «SSD-За Расу Мы Постоим» (решение Вологодского городского суда Вологодской области от 07.11.2012);</w:t>
            </w:r>
          </w:p>
        </w:tc>
        <w:tc>
          <w:tcPr>
            <w:tcW w:w="2880" w:type="dxa"/>
          </w:tcPr>
          <w:p w:rsidR="007653C5" w:rsidRDefault="007653C5"/>
        </w:tc>
      </w:tr>
      <w:tr w:rsidR="007653C5">
        <w:tc>
          <w:tcPr>
            <w:tcW w:w="2880" w:type="dxa"/>
          </w:tcPr>
          <w:p w:rsidR="007653C5" w:rsidRDefault="00995A36">
            <w:r>
              <w:t>1711.</w:t>
            </w:r>
          </w:p>
        </w:tc>
        <w:tc>
          <w:tcPr>
            <w:tcW w:w="2880" w:type="dxa"/>
          </w:tcPr>
          <w:p w:rsidR="007653C5" w:rsidRDefault="00995A36">
            <w:r>
              <w:t>Аудиофайл под названием «Белый Террор - Железногорск-2000» (решение Вологодского городского суда Вологодской области о</w:t>
            </w:r>
            <w:r>
              <w:t>т 07.11.2012);</w:t>
            </w:r>
          </w:p>
        </w:tc>
        <w:tc>
          <w:tcPr>
            <w:tcW w:w="2880" w:type="dxa"/>
          </w:tcPr>
          <w:p w:rsidR="007653C5" w:rsidRDefault="007653C5"/>
        </w:tc>
      </w:tr>
      <w:tr w:rsidR="007653C5">
        <w:tc>
          <w:tcPr>
            <w:tcW w:w="2880" w:type="dxa"/>
          </w:tcPr>
          <w:p w:rsidR="007653C5" w:rsidRDefault="00995A36">
            <w:r>
              <w:t>1712.</w:t>
            </w:r>
          </w:p>
        </w:tc>
        <w:tc>
          <w:tcPr>
            <w:tcW w:w="2880" w:type="dxa"/>
          </w:tcPr>
          <w:p w:rsidR="007653C5" w:rsidRDefault="00995A36">
            <w:r>
              <w:t>Аудиофайл под названием «Дюшес - Я рисую белым мелом 14/88» (решение Вологодского городского суда Вологодской области от 07.11.2012);</w:t>
            </w:r>
          </w:p>
        </w:tc>
        <w:tc>
          <w:tcPr>
            <w:tcW w:w="2880" w:type="dxa"/>
          </w:tcPr>
          <w:p w:rsidR="007653C5" w:rsidRDefault="007653C5"/>
        </w:tc>
      </w:tr>
      <w:tr w:rsidR="007653C5">
        <w:tc>
          <w:tcPr>
            <w:tcW w:w="2880" w:type="dxa"/>
          </w:tcPr>
          <w:p w:rsidR="007653C5" w:rsidRDefault="00995A36">
            <w:r>
              <w:t>171</w:t>
            </w:r>
            <w:r>
              <w:lastRenderedPageBreak/>
              <w:t>3.</w:t>
            </w:r>
          </w:p>
        </w:tc>
        <w:tc>
          <w:tcPr>
            <w:tcW w:w="2880" w:type="dxa"/>
          </w:tcPr>
          <w:p w:rsidR="007653C5" w:rsidRDefault="00995A36">
            <w:r>
              <w:lastRenderedPageBreak/>
              <w:t>Аудиофайл под названием «Киборг - Слава русским, нет россиянам» (решение Вологодского город</w:t>
            </w:r>
            <w:r>
              <w:t>ского суда Вологодской области от 07.11.2012);</w:t>
            </w:r>
          </w:p>
        </w:tc>
        <w:tc>
          <w:tcPr>
            <w:tcW w:w="2880" w:type="dxa"/>
          </w:tcPr>
          <w:p w:rsidR="007653C5" w:rsidRDefault="007653C5"/>
        </w:tc>
      </w:tr>
      <w:tr w:rsidR="007653C5">
        <w:tc>
          <w:tcPr>
            <w:tcW w:w="2880" w:type="dxa"/>
          </w:tcPr>
          <w:p w:rsidR="007653C5" w:rsidRDefault="00995A36">
            <w:r>
              <w:lastRenderedPageBreak/>
              <w:t>1714.</w:t>
            </w:r>
          </w:p>
        </w:tc>
        <w:tc>
          <w:tcPr>
            <w:tcW w:w="2880" w:type="dxa"/>
          </w:tcPr>
          <w:p w:rsidR="007653C5" w:rsidRDefault="00995A36">
            <w: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c>
          <w:tcPr>
            <w:tcW w:w="2880" w:type="dxa"/>
          </w:tcPr>
          <w:p w:rsidR="007653C5" w:rsidRDefault="007653C5"/>
        </w:tc>
      </w:tr>
      <w:tr w:rsidR="007653C5">
        <w:tc>
          <w:tcPr>
            <w:tcW w:w="2880" w:type="dxa"/>
          </w:tcPr>
          <w:p w:rsidR="007653C5" w:rsidRDefault="00995A36">
            <w:r>
              <w:t>1715.</w:t>
            </w:r>
          </w:p>
        </w:tc>
        <w:tc>
          <w:tcPr>
            <w:tcW w:w="2880" w:type="dxa"/>
          </w:tcPr>
          <w:p w:rsidR="007653C5" w:rsidRDefault="00995A36">
            <w:r>
              <w:t xml:space="preserve">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w:t>
            </w:r>
            <w:r>
              <w:t>ул. Интернациональная в г. Шахтерске Углегорского района Сахалинской области (решение Углегорского городского суда Сахалинской области 18.12.2012);</w:t>
            </w:r>
          </w:p>
        </w:tc>
        <w:tc>
          <w:tcPr>
            <w:tcW w:w="2880" w:type="dxa"/>
          </w:tcPr>
          <w:p w:rsidR="007653C5" w:rsidRDefault="007653C5"/>
        </w:tc>
      </w:tr>
      <w:tr w:rsidR="007653C5">
        <w:tc>
          <w:tcPr>
            <w:tcW w:w="2880" w:type="dxa"/>
          </w:tcPr>
          <w:p w:rsidR="007653C5" w:rsidRDefault="00995A36">
            <w:r>
              <w:t>1716.</w:t>
            </w:r>
          </w:p>
        </w:tc>
        <w:tc>
          <w:tcPr>
            <w:tcW w:w="2880" w:type="dxa"/>
          </w:tcPr>
          <w:p w:rsidR="007653C5" w:rsidRDefault="00995A36">
            <w:r>
              <w:t>Видеоматериал «Россия для русских и по-русски», размещенный на Интернет-странице по электронному адр</w:t>
            </w:r>
            <w:r>
              <w:t>есу: http://www.odnoklassniki.ru/group/50921688334548 (решение Черкесского городского суда Карачаево-Черкесской Республики от 05.12.2012);</w:t>
            </w:r>
          </w:p>
        </w:tc>
        <w:tc>
          <w:tcPr>
            <w:tcW w:w="2880" w:type="dxa"/>
          </w:tcPr>
          <w:p w:rsidR="007653C5" w:rsidRDefault="007653C5"/>
        </w:tc>
      </w:tr>
      <w:tr w:rsidR="007653C5">
        <w:tc>
          <w:tcPr>
            <w:tcW w:w="2880" w:type="dxa"/>
          </w:tcPr>
          <w:p w:rsidR="007653C5" w:rsidRDefault="00995A36">
            <w:r>
              <w:t>1717.</w:t>
            </w:r>
          </w:p>
        </w:tc>
        <w:tc>
          <w:tcPr>
            <w:tcW w:w="2880" w:type="dxa"/>
          </w:tcPr>
          <w:p w:rsidR="007653C5" w:rsidRDefault="00995A36">
            <w:r>
              <w:t>Видеозапись «ns\wp бревном в голову»”, размещенная на Интернет – странице http://vkontakte.ru (id15338492) со</w:t>
            </w:r>
            <w:r>
              <w:t>циальной сети «ВКонтакте» (решение Эжвинского районного суда г. Сыктывкара от 30.10.2012);</w:t>
            </w:r>
          </w:p>
        </w:tc>
        <w:tc>
          <w:tcPr>
            <w:tcW w:w="2880" w:type="dxa"/>
          </w:tcPr>
          <w:p w:rsidR="007653C5" w:rsidRDefault="007653C5"/>
        </w:tc>
      </w:tr>
      <w:tr w:rsidR="007653C5">
        <w:tc>
          <w:tcPr>
            <w:tcW w:w="2880" w:type="dxa"/>
          </w:tcPr>
          <w:p w:rsidR="007653C5" w:rsidRDefault="00995A36">
            <w:r>
              <w:t>1718.</w:t>
            </w:r>
          </w:p>
        </w:tc>
        <w:tc>
          <w:tcPr>
            <w:tcW w:w="2880" w:type="dxa"/>
          </w:tcPr>
          <w:p w:rsidR="007653C5" w:rsidRDefault="00995A36">
            <w:r>
              <w:t>Видеозапись «бритоголовые», размещенная на Интернет – странице http://vkontakte.ru (id15338492) социальной сети «ВКонтакте» (решение Эжвинского районного суд</w:t>
            </w:r>
            <w:r>
              <w:t>а г. Сыктывкара от 30.10.2012);</w:t>
            </w:r>
          </w:p>
        </w:tc>
        <w:tc>
          <w:tcPr>
            <w:tcW w:w="2880" w:type="dxa"/>
          </w:tcPr>
          <w:p w:rsidR="007653C5" w:rsidRDefault="007653C5"/>
        </w:tc>
      </w:tr>
      <w:tr w:rsidR="007653C5">
        <w:tc>
          <w:tcPr>
            <w:tcW w:w="2880" w:type="dxa"/>
          </w:tcPr>
          <w:p w:rsidR="007653C5" w:rsidRDefault="00995A36">
            <w:r>
              <w:lastRenderedPageBreak/>
              <w:t>1719.</w:t>
            </w:r>
          </w:p>
        </w:tc>
        <w:tc>
          <w:tcPr>
            <w:tcW w:w="2880" w:type="dxa"/>
          </w:tcPr>
          <w:p w:rsidR="007653C5" w:rsidRDefault="00995A36">
            <w: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7653C5" w:rsidRDefault="007653C5"/>
        </w:tc>
      </w:tr>
      <w:tr w:rsidR="007653C5">
        <w:tc>
          <w:tcPr>
            <w:tcW w:w="2880" w:type="dxa"/>
          </w:tcPr>
          <w:p w:rsidR="007653C5" w:rsidRDefault="00995A36">
            <w:r>
              <w:t>1720.</w:t>
            </w:r>
          </w:p>
        </w:tc>
        <w:tc>
          <w:tcPr>
            <w:tcW w:w="2880" w:type="dxa"/>
          </w:tcPr>
          <w:p w:rsidR="007653C5" w:rsidRDefault="00995A36">
            <w:r>
              <w:t>В</w:t>
            </w:r>
            <w:r>
              <w:t>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7653C5" w:rsidRDefault="007653C5"/>
        </w:tc>
      </w:tr>
      <w:tr w:rsidR="007653C5">
        <w:tc>
          <w:tcPr>
            <w:tcW w:w="2880" w:type="dxa"/>
          </w:tcPr>
          <w:p w:rsidR="007653C5" w:rsidRDefault="00995A36">
            <w:r>
              <w:t>1721.</w:t>
            </w:r>
          </w:p>
        </w:tc>
        <w:tc>
          <w:tcPr>
            <w:tcW w:w="2880" w:type="dxa"/>
          </w:tcPr>
          <w:p w:rsidR="007653C5" w:rsidRDefault="00995A36">
            <w:r>
              <w:t xml:space="preserve">Видеозапись «жиды …», размещенная на Интернет – странице </w:t>
            </w:r>
            <w:r>
              <w:t>http://vkontakte.ru (id15338492) социальной сети «ВКонтакте» (решение Эжвинского районного суда г. Сыктывкара от 30.10.2012);</w:t>
            </w:r>
          </w:p>
        </w:tc>
        <w:tc>
          <w:tcPr>
            <w:tcW w:w="2880" w:type="dxa"/>
          </w:tcPr>
          <w:p w:rsidR="007653C5" w:rsidRDefault="007653C5"/>
        </w:tc>
      </w:tr>
      <w:tr w:rsidR="007653C5">
        <w:tc>
          <w:tcPr>
            <w:tcW w:w="2880" w:type="dxa"/>
          </w:tcPr>
          <w:p w:rsidR="007653C5" w:rsidRDefault="00995A36">
            <w:r>
              <w:t>1722.</w:t>
            </w:r>
          </w:p>
        </w:tc>
        <w:tc>
          <w:tcPr>
            <w:tcW w:w="2880" w:type="dxa"/>
          </w:tcPr>
          <w:p w:rsidR="007653C5" w:rsidRDefault="00995A36">
            <w:r>
              <w:t>Видеозапись «посвящается всем скинхедам России». «почему же ты молчишь!», размещенная на Интернет – странице http://vkonta</w:t>
            </w:r>
            <w:r>
              <w:t>kte.ru (id15338492) социальной сети «ВКонтакте»;</w:t>
            </w:r>
          </w:p>
        </w:tc>
        <w:tc>
          <w:tcPr>
            <w:tcW w:w="2880" w:type="dxa"/>
          </w:tcPr>
          <w:p w:rsidR="007653C5" w:rsidRDefault="007653C5"/>
        </w:tc>
      </w:tr>
      <w:tr w:rsidR="007653C5">
        <w:tc>
          <w:tcPr>
            <w:tcW w:w="2880" w:type="dxa"/>
          </w:tcPr>
          <w:p w:rsidR="007653C5" w:rsidRDefault="00995A36">
            <w:r>
              <w:t>1723.</w:t>
            </w:r>
          </w:p>
        </w:tc>
        <w:tc>
          <w:tcPr>
            <w:tcW w:w="2880" w:type="dxa"/>
          </w:tcPr>
          <w:p w:rsidR="007653C5" w:rsidRDefault="00995A36">
            <w: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7653C5" w:rsidRDefault="007653C5"/>
        </w:tc>
      </w:tr>
      <w:tr w:rsidR="007653C5">
        <w:tc>
          <w:tcPr>
            <w:tcW w:w="2880" w:type="dxa"/>
          </w:tcPr>
          <w:p w:rsidR="007653C5" w:rsidRDefault="00995A36">
            <w:r>
              <w:t>172</w:t>
            </w:r>
            <w:r>
              <w:lastRenderedPageBreak/>
              <w:t>4.</w:t>
            </w:r>
          </w:p>
        </w:tc>
        <w:tc>
          <w:tcPr>
            <w:tcW w:w="2880" w:type="dxa"/>
          </w:tcPr>
          <w:p w:rsidR="007653C5" w:rsidRDefault="00995A36">
            <w:r>
              <w:lastRenderedPageBreak/>
              <w:t>Видеозапи</w:t>
            </w:r>
            <w:r>
              <w:t>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7653C5" w:rsidRDefault="007653C5"/>
        </w:tc>
      </w:tr>
      <w:tr w:rsidR="007653C5">
        <w:tc>
          <w:tcPr>
            <w:tcW w:w="2880" w:type="dxa"/>
          </w:tcPr>
          <w:p w:rsidR="007653C5" w:rsidRDefault="00995A36">
            <w:r>
              <w:lastRenderedPageBreak/>
              <w:t>1725.</w:t>
            </w:r>
          </w:p>
        </w:tc>
        <w:tc>
          <w:tcPr>
            <w:tcW w:w="2880" w:type="dxa"/>
          </w:tcPr>
          <w:p w:rsidR="007653C5" w:rsidRDefault="00995A36">
            <w:r>
              <w:t>Видеозапись смерть антифашистам», размещенная на Интернет – ст</w:t>
            </w:r>
            <w:r>
              <w:t>ранице http://vkontakte.ru (id15338492) социальной сети «ВКонтакте» (решение Эжвинского районного суда г. Сыктывкара от 30.10.2012);</w:t>
            </w:r>
          </w:p>
        </w:tc>
        <w:tc>
          <w:tcPr>
            <w:tcW w:w="2880" w:type="dxa"/>
          </w:tcPr>
          <w:p w:rsidR="007653C5" w:rsidRDefault="007653C5"/>
        </w:tc>
      </w:tr>
      <w:tr w:rsidR="007653C5">
        <w:tc>
          <w:tcPr>
            <w:tcW w:w="2880" w:type="dxa"/>
          </w:tcPr>
          <w:p w:rsidR="007653C5" w:rsidRDefault="00995A36">
            <w:r>
              <w:t>1726.</w:t>
            </w:r>
          </w:p>
        </w:tc>
        <w:tc>
          <w:tcPr>
            <w:tcW w:w="2880" w:type="dxa"/>
          </w:tcPr>
          <w:p w:rsidR="007653C5" w:rsidRDefault="00995A36">
            <w:r>
              <w:t xml:space="preserve">Видеозапись «смерть антифашистам!», размещенная на Интернет – странице http://vkontakte.ru (id15338492) социальной </w:t>
            </w:r>
            <w:r>
              <w:t>сети «ВКонтакте» (решение Эжвинского районного суда г. Сыктывкара от 30.10.2012);</w:t>
            </w:r>
          </w:p>
        </w:tc>
        <w:tc>
          <w:tcPr>
            <w:tcW w:w="2880" w:type="dxa"/>
          </w:tcPr>
          <w:p w:rsidR="007653C5" w:rsidRDefault="007653C5"/>
        </w:tc>
      </w:tr>
      <w:tr w:rsidR="007653C5">
        <w:tc>
          <w:tcPr>
            <w:tcW w:w="2880" w:type="dxa"/>
          </w:tcPr>
          <w:p w:rsidR="007653C5" w:rsidRDefault="00995A36">
            <w:r>
              <w:t>1727.</w:t>
            </w:r>
          </w:p>
        </w:tc>
        <w:tc>
          <w:tcPr>
            <w:tcW w:w="2880" w:type="dxa"/>
          </w:tcPr>
          <w:p w:rsidR="007653C5" w:rsidRDefault="00995A36">
            <w:r>
              <w:t xml:space="preserve">Видеозапись « смерть хачам», размещенная на Интернет – странице http://vkontakte.ru (id15338492) социальной сети «ВКонтакте» (решение Эжвинского районного суда г. </w:t>
            </w:r>
            <w:r>
              <w:t>Сыктывкара от 30.10.2012);</w:t>
            </w:r>
          </w:p>
        </w:tc>
        <w:tc>
          <w:tcPr>
            <w:tcW w:w="2880" w:type="dxa"/>
          </w:tcPr>
          <w:p w:rsidR="007653C5" w:rsidRDefault="007653C5"/>
        </w:tc>
      </w:tr>
      <w:tr w:rsidR="007653C5">
        <w:tc>
          <w:tcPr>
            <w:tcW w:w="2880" w:type="dxa"/>
          </w:tcPr>
          <w:p w:rsidR="007653C5" w:rsidRDefault="00995A36">
            <w:r>
              <w:t>1728.</w:t>
            </w:r>
          </w:p>
        </w:tc>
        <w:tc>
          <w:tcPr>
            <w:tcW w:w="2880" w:type="dxa"/>
          </w:tcPr>
          <w:p w:rsidR="007653C5" w:rsidRDefault="00995A36">
            <w: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7653C5" w:rsidRDefault="007653C5"/>
        </w:tc>
      </w:tr>
      <w:tr w:rsidR="007653C5">
        <w:tc>
          <w:tcPr>
            <w:tcW w:w="2880" w:type="dxa"/>
          </w:tcPr>
          <w:p w:rsidR="007653C5" w:rsidRDefault="00995A36">
            <w:r>
              <w:t>1729.</w:t>
            </w:r>
          </w:p>
        </w:tc>
        <w:tc>
          <w:tcPr>
            <w:tcW w:w="2880" w:type="dxa"/>
          </w:tcPr>
          <w:p w:rsidR="007653C5" w:rsidRDefault="00995A36">
            <w: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7653C5" w:rsidRDefault="007653C5"/>
        </w:tc>
      </w:tr>
      <w:tr w:rsidR="007653C5">
        <w:tc>
          <w:tcPr>
            <w:tcW w:w="2880" w:type="dxa"/>
          </w:tcPr>
          <w:p w:rsidR="007653C5" w:rsidRDefault="00995A36">
            <w:r>
              <w:lastRenderedPageBreak/>
              <w:t>1730.</w:t>
            </w:r>
          </w:p>
        </w:tc>
        <w:tc>
          <w:tcPr>
            <w:tcW w:w="2880" w:type="dxa"/>
          </w:tcPr>
          <w:p w:rsidR="007653C5" w:rsidRDefault="00995A36">
            <w:r>
              <w:t>Аудиозапись « «25/17 – Будь бе</w:t>
            </w:r>
            <w:r>
              <w:t>лым»,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7653C5" w:rsidRDefault="007653C5"/>
        </w:tc>
      </w:tr>
      <w:tr w:rsidR="007653C5">
        <w:tc>
          <w:tcPr>
            <w:tcW w:w="2880" w:type="dxa"/>
          </w:tcPr>
          <w:p w:rsidR="007653C5" w:rsidRDefault="00995A36">
            <w:r>
              <w:t>1731.</w:t>
            </w:r>
          </w:p>
        </w:tc>
        <w:tc>
          <w:tcPr>
            <w:tcW w:w="2880" w:type="dxa"/>
          </w:tcPr>
          <w:p w:rsidR="007653C5" w:rsidRDefault="00995A36">
            <w:r>
              <w:t>Аудиозапись «Антихачевский рынок – Хачики е..аные», размещенная на Интернет – стр</w:t>
            </w:r>
            <w:r>
              <w:t>анице http://vkontakte.ru (id15338492) социальной сети «ВКонтакте» (решение Эжвинского районного суда г. Сыктывкара от 30.10.2012);</w:t>
            </w:r>
          </w:p>
        </w:tc>
        <w:tc>
          <w:tcPr>
            <w:tcW w:w="2880" w:type="dxa"/>
          </w:tcPr>
          <w:p w:rsidR="007653C5" w:rsidRDefault="007653C5"/>
        </w:tc>
      </w:tr>
      <w:tr w:rsidR="007653C5">
        <w:tc>
          <w:tcPr>
            <w:tcW w:w="2880" w:type="dxa"/>
          </w:tcPr>
          <w:p w:rsidR="007653C5" w:rsidRDefault="00995A36">
            <w:r>
              <w:t>1732.</w:t>
            </w:r>
          </w:p>
        </w:tc>
        <w:tc>
          <w:tcPr>
            <w:tcW w:w="2880" w:type="dxa"/>
          </w:tcPr>
          <w:p w:rsidR="007653C5" w:rsidRDefault="00995A36">
            <w:r>
              <w:t>Аудиозапись «Антихачевский рэп-Хачики», размещенная на Интернет – странице http://vkontakte.ru (id15338492) социальн</w:t>
            </w:r>
            <w:r>
              <w:t>ой сети «ВКонтакте» (решение Эжвинского районного суда г. Сыктывкара от 30.10.2012);</w:t>
            </w:r>
          </w:p>
        </w:tc>
        <w:tc>
          <w:tcPr>
            <w:tcW w:w="2880" w:type="dxa"/>
          </w:tcPr>
          <w:p w:rsidR="007653C5" w:rsidRDefault="007653C5"/>
        </w:tc>
      </w:tr>
      <w:tr w:rsidR="007653C5">
        <w:tc>
          <w:tcPr>
            <w:tcW w:w="2880" w:type="dxa"/>
          </w:tcPr>
          <w:p w:rsidR="007653C5" w:rsidRDefault="00995A36">
            <w:r>
              <w:t>1733.</w:t>
            </w:r>
          </w:p>
        </w:tc>
        <w:tc>
          <w:tcPr>
            <w:tcW w:w="2880" w:type="dxa"/>
          </w:tcPr>
          <w:p w:rsidR="007653C5" w:rsidRDefault="00995A36">
            <w:r>
              <w:t xml:space="preserve">Аудиозапись «С_П_Р_О_Т – Расист», размещенная на Интернет – странице http://vkontakte.ru (id15338492) социальной сети «ВКонтакте» (решение Эжвинского районного </w:t>
            </w:r>
            <w:r>
              <w:t>суда г. Сыктывкара от 30.10.2012);</w:t>
            </w:r>
          </w:p>
        </w:tc>
        <w:tc>
          <w:tcPr>
            <w:tcW w:w="2880" w:type="dxa"/>
          </w:tcPr>
          <w:p w:rsidR="007653C5" w:rsidRDefault="007653C5"/>
        </w:tc>
      </w:tr>
      <w:tr w:rsidR="007653C5">
        <w:tc>
          <w:tcPr>
            <w:tcW w:w="2880" w:type="dxa"/>
          </w:tcPr>
          <w:p w:rsidR="007653C5" w:rsidRDefault="00995A36">
            <w:r>
              <w:t>1734.</w:t>
            </w:r>
          </w:p>
        </w:tc>
        <w:tc>
          <w:tcPr>
            <w:tcW w:w="2880" w:type="dxa"/>
          </w:tcPr>
          <w:p w:rsidR="007653C5" w:rsidRDefault="00995A36">
            <w: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7653C5" w:rsidRDefault="007653C5"/>
        </w:tc>
      </w:tr>
      <w:tr w:rsidR="007653C5">
        <w:tc>
          <w:tcPr>
            <w:tcW w:w="2880" w:type="dxa"/>
          </w:tcPr>
          <w:p w:rsidR="007653C5" w:rsidRDefault="00995A36">
            <w:r>
              <w:t>173</w:t>
            </w:r>
            <w:r>
              <w:lastRenderedPageBreak/>
              <w:t>5.</w:t>
            </w:r>
          </w:p>
        </w:tc>
        <w:tc>
          <w:tcPr>
            <w:tcW w:w="2880" w:type="dxa"/>
          </w:tcPr>
          <w:p w:rsidR="007653C5" w:rsidRDefault="00995A36">
            <w:r>
              <w:lastRenderedPageBreak/>
              <w:t>Ауд</w:t>
            </w:r>
            <w:r>
              <w:t xml:space="preserve">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w:t>
            </w:r>
            <w:r>
              <w:lastRenderedPageBreak/>
              <w:t>30.10.2012);</w:t>
            </w:r>
          </w:p>
        </w:tc>
        <w:tc>
          <w:tcPr>
            <w:tcW w:w="2880" w:type="dxa"/>
          </w:tcPr>
          <w:p w:rsidR="007653C5" w:rsidRDefault="007653C5"/>
        </w:tc>
      </w:tr>
      <w:tr w:rsidR="007653C5">
        <w:tc>
          <w:tcPr>
            <w:tcW w:w="2880" w:type="dxa"/>
          </w:tcPr>
          <w:p w:rsidR="007653C5" w:rsidRDefault="00995A36">
            <w:r>
              <w:lastRenderedPageBreak/>
              <w:t>1736.</w:t>
            </w:r>
          </w:p>
        </w:tc>
        <w:tc>
          <w:tcPr>
            <w:tcW w:w="2880" w:type="dxa"/>
          </w:tcPr>
          <w:p w:rsidR="007653C5" w:rsidRDefault="00995A36">
            <w:r>
              <w:t xml:space="preserve">Аудиозапись «Спецшкола – Реж антифу», размещенная </w:t>
            </w:r>
            <w:r>
              <w:t>на Интернет – странице http://vkontakte.ru (id15338492) социальной сети «ВКонтакте» (решение Эжвинского районного суда г. Сыктывкара от 30.10.2012);</w:t>
            </w:r>
          </w:p>
        </w:tc>
        <w:tc>
          <w:tcPr>
            <w:tcW w:w="2880" w:type="dxa"/>
          </w:tcPr>
          <w:p w:rsidR="007653C5" w:rsidRDefault="007653C5"/>
        </w:tc>
      </w:tr>
      <w:tr w:rsidR="007653C5">
        <w:tc>
          <w:tcPr>
            <w:tcW w:w="2880" w:type="dxa"/>
          </w:tcPr>
          <w:p w:rsidR="007653C5" w:rsidRDefault="00995A36">
            <w:r>
              <w:t>1737.</w:t>
            </w:r>
          </w:p>
        </w:tc>
        <w:tc>
          <w:tcPr>
            <w:tcW w:w="2880" w:type="dxa"/>
          </w:tcPr>
          <w:p w:rsidR="007653C5" w:rsidRDefault="00995A36">
            <w:r>
              <w:t>Аудиозапись «Железный Порядок – Солдат (Славянская Месть), размещенная на Интернет – странице http:</w:t>
            </w:r>
            <w:r>
              <w:t>//vkontakte.ru (id15338492) социальной сети «ВКонтакте» (решение Эжвинского районного суда г. Сыктывкара от 30.10.2012);</w:t>
            </w:r>
          </w:p>
        </w:tc>
        <w:tc>
          <w:tcPr>
            <w:tcW w:w="2880" w:type="dxa"/>
          </w:tcPr>
          <w:p w:rsidR="007653C5" w:rsidRDefault="007653C5"/>
        </w:tc>
      </w:tr>
      <w:tr w:rsidR="007653C5">
        <w:tc>
          <w:tcPr>
            <w:tcW w:w="2880" w:type="dxa"/>
          </w:tcPr>
          <w:p w:rsidR="007653C5" w:rsidRDefault="00995A36">
            <w:r>
              <w:t>1738.</w:t>
            </w:r>
          </w:p>
        </w:tc>
        <w:tc>
          <w:tcPr>
            <w:tcW w:w="2880" w:type="dxa"/>
          </w:tcPr>
          <w:p w:rsidR="007653C5" w:rsidRDefault="00995A36">
            <w:r>
              <w:t>Видеоролик «Настоящие мусульманки» шахидки ИншАллаха» (решение Заводского районного суда г. Кемерово от 21.11.2012);</w:t>
            </w:r>
          </w:p>
        </w:tc>
        <w:tc>
          <w:tcPr>
            <w:tcW w:w="2880" w:type="dxa"/>
          </w:tcPr>
          <w:p w:rsidR="007653C5" w:rsidRDefault="007653C5"/>
        </w:tc>
      </w:tr>
      <w:tr w:rsidR="007653C5">
        <w:tc>
          <w:tcPr>
            <w:tcW w:w="2880" w:type="dxa"/>
          </w:tcPr>
          <w:p w:rsidR="007653C5" w:rsidRDefault="00995A36">
            <w:r>
              <w:t>1739.</w:t>
            </w:r>
          </w:p>
        </w:tc>
        <w:tc>
          <w:tcPr>
            <w:tcW w:w="2880" w:type="dxa"/>
          </w:tcPr>
          <w:p w:rsidR="007653C5" w:rsidRDefault="00995A36">
            <w:r>
              <w:t>Видеоролик «Заявление джамаата «Муваххидун Ар-РУСИ» (решение Заводского районного суда г. Кемерово от 21.11.2012);</w:t>
            </w:r>
          </w:p>
        </w:tc>
        <w:tc>
          <w:tcPr>
            <w:tcW w:w="2880" w:type="dxa"/>
          </w:tcPr>
          <w:p w:rsidR="007653C5" w:rsidRDefault="007653C5"/>
        </w:tc>
      </w:tr>
      <w:tr w:rsidR="007653C5">
        <w:tc>
          <w:tcPr>
            <w:tcW w:w="2880" w:type="dxa"/>
          </w:tcPr>
          <w:p w:rsidR="007653C5" w:rsidRDefault="00995A36">
            <w:r>
              <w:t>1740.</w:t>
            </w:r>
          </w:p>
        </w:tc>
        <w:tc>
          <w:tcPr>
            <w:tcW w:w="2880" w:type="dxa"/>
          </w:tcPr>
          <w:p w:rsidR="007653C5" w:rsidRDefault="00995A36">
            <w:r>
              <w:t>Видеоролик «Имарат Кавказ» (решение Заводского районного суда г. Кемерово от 21.11.2012);</w:t>
            </w:r>
          </w:p>
        </w:tc>
        <w:tc>
          <w:tcPr>
            <w:tcW w:w="2880" w:type="dxa"/>
          </w:tcPr>
          <w:p w:rsidR="007653C5" w:rsidRDefault="007653C5"/>
        </w:tc>
      </w:tr>
      <w:tr w:rsidR="007653C5">
        <w:tc>
          <w:tcPr>
            <w:tcW w:w="2880" w:type="dxa"/>
          </w:tcPr>
          <w:p w:rsidR="007653C5" w:rsidRDefault="00995A36">
            <w:r>
              <w:lastRenderedPageBreak/>
              <w:t>1741.</w:t>
            </w:r>
          </w:p>
        </w:tc>
        <w:tc>
          <w:tcPr>
            <w:tcW w:w="2880" w:type="dxa"/>
          </w:tcPr>
          <w:p w:rsidR="007653C5" w:rsidRDefault="00995A36">
            <w:r>
              <w:t>Видеоролик «Россия для русских», ра</w:t>
            </w:r>
            <w:r>
              <w:t>змещенный на интернет-странице id70272149 интернет-сайта www.vkontakte.ru (решение Заводского районного суда г. Орла от 12.11.2012);</w:t>
            </w:r>
          </w:p>
        </w:tc>
        <w:tc>
          <w:tcPr>
            <w:tcW w:w="2880" w:type="dxa"/>
          </w:tcPr>
          <w:p w:rsidR="007653C5" w:rsidRDefault="007653C5"/>
        </w:tc>
      </w:tr>
      <w:tr w:rsidR="007653C5">
        <w:tc>
          <w:tcPr>
            <w:tcW w:w="2880" w:type="dxa"/>
          </w:tcPr>
          <w:p w:rsidR="007653C5" w:rsidRDefault="00995A36">
            <w:r>
              <w:t>1742.</w:t>
            </w:r>
          </w:p>
        </w:tc>
        <w:tc>
          <w:tcPr>
            <w:tcW w:w="2880" w:type="dxa"/>
          </w:tcPr>
          <w:p w:rsidR="007653C5" w:rsidRDefault="00995A36">
            <w:r>
              <w:t>Видеоролик «Русские скины», размещенный на интернет-странице id70272149 интернет-сайта www.vkontakte.ru (решение За</w:t>
            </w:r>
            <w:r>
              <w:t>водского районного суда г. Орла от 12.11.2012);</w:t>
            </w:r>
          </w:p>
        </w:tc>
        <w:tc>
          <w:tcPr>
            <w:tcW w:w="2880" w:type="dxa"/>
          </w:tcPr>
          <w:p w:rsidR="007653C5" w:rsidRDefault="007653C5"/>
        </w:tc>
      </w:tr>
      <w:tr w:rsidR="007653C5">
        <w:tc>
          <w:tcPr>
            <w:tcW w:w="2880" w:type="dxa"/>
          </w:tcPr>
          <w:p w:rsidR="007653C5" w:rsidRDefault="00995A36">
            <w:r>
              <w:t>1743.</w:t>
            </w:r>
          </w:p>
        </w:tc>
        <w:tc>
          <w:tcPr>
            <w:tcW w:w="2880" w:type="dxa"/>
          </w:tcPr>
          <w:p w:rsidR="007653C5" w:rsidRDefault="00995A36">
            <w: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w:t>
            </w:r>
            <w:r>
              <w:t>12.2012);</w:t>
            </w:r>
          </w:p>
        </w:tc>
        <w:tc>
          <w:tcPr>
            <w:tcW w:w="2880" w:type="dxa"/>
          </w:tcPr>
          <w:p w:rsidR="007653C5" w:rsidRDefault="007653C5"/>
        </w:tc>
      </w:tr>
      <w:tr w:rsidR="007653C5">
        <w:tc>
          <w:tcPr>
            <w:tcW w:w="2880" w:type="dxa"/>
          </w:tcPr>
          <w:p w:rsidR="007653C5" w:rsidRDefault="00995A36">
            <w:r>
              <w:t>1744.</w:t>
            </w:r>
          </w:p>
        </w:tc>
        <w:tc>
          <w:tcPr>
            <w:tcW w:w="2880" w:type="dxa"/>
          </w:tcPr>
          <w:p w:rsidR="007653C5" w:rsidRDefault="00995A36">
            <w: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w:t>
            </w:r>
            <w:r>
              <w:t>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c>
          <w:tcPr>
            <w:tcW w:w="2880" w:type="dxa"/>
          </w:tcPr>
          <w:p w:rsidR="007653C5" w:rsidRDefault="007653C5"/>
        </w:tc>
      </w:tr>
      <w:tr w:rsidR="007653C5">
        <w:tc>
          <w:tcPr>
            <w:tcW w:w="2880" w:type="dxa"/>
          </w:tcPr>
          <w:p w:rsidR="007653C5" w:rsidRDefault="00995A36">
            <w:r>
              <w:t>1745.</w:t>
            </w:r>
          </w:p>
        </w:tc>
        <w:tc>
          <w:tcPr>
            <w:tcW w:w="2880" w:type="dxa"/>
          </w:tcPr>
          <w:p w:rsidR="007653C5" w:rsidRDefault="00995A36">
            <w:r>
              <w:t xml:space="preserve">Видеоролик (материал) «Обращение скинов к русскому народу», обнаруженный в </w:t>
            </w:r>
            <w:r>
              <w:t>информационно-телекоммуникационной сети Интернет (решение Центрального районного суда г. Читы от 21.11.2012);</w:t>
            </w:r>
          </w:p>
        </w:tc>
        <w:tc>
          <w:tcPr>
            <w:tcW w:w="2880" w:type="dxa"/>
          </w:tcPr>
          <w:p w:rsidR="007653C5" w:rsidRDefault="007653C5"/>
        </w:tc>
      </w:tr>
      <w:tr w:rsidR="007653C5">
        <w:tc>
          <w:tcPr>
            <w:tcW w:w="2880" w:type="dxa"/>
          </w:tcPr>
          <w:p w:rsidR="007653C5" w:rsidRDefault="00995A36">
            <w:r>
              <w:t>174</w:t>
            </w:r>
            <w:r>
              <w:lastRenderedPageBreak/>
              <w:t>6.</w:t>
            </w:r>
          </w:p>
        </w:tc>
        <w:tc>
          <w:tcPr>
            <w:tcW w:w="2880" w:type="dxa"/>
          </w:tcPr>
          <w:p w:rsidR="007653C5" w:rsidRDefault="00995A36">
            <w:r>
              <w:lastRenderedPageBreak/>
              <w:t>Информационный материал, размещенный в глобальной информационной сети Интернет, в форме видеозаписи под названием «Запрещенная на ТВ социа</w:t>
            </w:r>
            <w:r>
              <w:t xml:space="preserve">льная реклама» (решение Центрального районного суда </w:t>
            </w:r>
            <w:r>
              <w:lastRenderedPageBreak/>
              <w:t>г. Новокузнецка Кемеровской области от 21.12.2012);</w:t>
            </w:r>
          </w:p>
        </w:tc>
        <w:tc>
          <w:tcPr>
            <w:tcW w:w="2880" w:type="dxa"/>
          </w:tcPr>
          <w:p w:rsidR="007653C5" w:rsidRDefault="007653C5"/>
        </w:tc>
      </w:tr>
      <w:tr w:rsidR="007653C5">
        <w:tc>
          <w:tcPr>
            <w:tcW w:w="2880" w:type="dxa"/>
          </w:tcPr>
          <w:p w:rsidR="007653C5" w:rsidRDefault="00995A36">
            <w:r>
              <w:lastRenderedPageBreak/>
              <w:t>1747.</w:t>
            </w:r>
          </w:p>
        </w:tc>
        <w:tc>
          <w:tcPr>
            <w:tcW w:w="2880" w:type="dxa"/>
          </w:tcPr>
          <w:p w:rsidR="007653C5" w:rsidRDefault="00995A36">
            <w:r>
              <w:t>Информационный материал – видеообращение под наименованием «Последнее наставление Темборы Долова (шахида инша Аллах) родителям и мусульманам», о</w:t>
            </w:r>
            <w:r>
              <w:t>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c>
          <w:tcPr>
            <w:tcW w:w="2880" w:type="dxa"/>
          </w:tcPr>
          <w:p w:rsidR="007653C5" w:rsidRDefault="007653C5"/>
        </w:tc>
      </w:tr>
      <w:tr w:rsidR="007653C5">
        <w:tc>
          <w:tcPr>
            <w:tcW w:w="2880" w:type="dxa"/>
          </w:tcPr>
          <w:p w:rsidR="007653C5" w:rsidRDefault="00995A36">
            <w:r>
              <w:t>1748.</w:t>
            </w:r>
          </w:p>
        </w:tc>
        <w:tc>
          <w:tcPr>
            <w:tcW w:w="2880" w:type="dxa"/>
          </w:tcPr>
          <w:p w:rsidR="007653C5" w:rsidRDefault="00995A36">
            <w:r>
              <w:t>Книга Бадиуззамана Саида Нурси «Десятое слово. О во</w:t>
            </w:r>
            <w:r>
              <w:t>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w:t>
            </w:r>
            <w:r>
              <w:t>уда г. Калининграда от 06.11.2012);</w:t>
            </w:r>
          </w:p>
        </w:tc>
        <w:tc>
          <w:tcPr>
            <w:tcW w:w="2880" w:type="dxa"/>
          </w:tcPr>
          <w:p w:rsidR="007653C5" w:rsidRDefault="007653C5"/>
        </w:tc>
      </w:tr>
      <w:tr w:rsidR="007653C5">
        <w:tc>
          <w:tcPr>
            <w:tcW w:w="2880" w:type="dxa"/>
          </w:tcPr>
          <w:p w:rsidR="007653C5" w:rsidRDefault="00995A36">
            <w:r>
              <w:t>1749.</w:t>
            </w:r>
          </w:p>
        </w:tc>
        <w:tc>
          <w:tcPr>
            <w:tcW w:w="2880" w:type="dxa"/>
          </w:tcPr>
          <w:p w:rsidR="007653C5" w:rsidRDefault="00995A36">
            <w: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w:t>
            </w:r>
            <w:r>
              <w:t xml:space="preserve"> 222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7653C5" w:rsidRDefault="007653C5"/>
        </w:tc>
      </w:tr>
      <w:tr w:rsidR="007653C5">
        <w:tc>
          <w:tcPr>
            <w:tcW w:w="2880" w:type="dxa"/>
          </w:tcPr>
          <w:p w:rsidR="007653C5" w:rsidRDefault="00995A36">
            <w:r>
              <w:t>1750.</w:t>
            </w:r>
          </w:p>
        </w:tc>
        <w:tc>
          <w:tcPr>
            <w:tcW w:w="2880" w:type="dxa"/>
          </w:tcPr>
          <w:p w:rsidR="007653C5" w:rsidRDefault="00995A36">
            <w:r>
              <w:t>Книга Бадиуззамана Саида Нурси «Слова» из собрания сочинений «Рисале-и Нур» (пере</w:t>
            </w:r>
            <w:r>
              <w:t>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w:t>
            </w:r>
            <w:r>
              <w:t>т 06.11.2012);</w:t>
            </w:r>
          </w:p>
        </w:tc>
        <w:tc>
          <w:tcPr>
            <w:tcW w:w="2880" w:type="dxa"/>
          </w:tcPr>
          <w:p w:rsidR="007653C5" w:rsidRDefault="007653C5"/>
        </w:tc>
      </w:tr>
      <w:tr w:rsidR="007653C5">
        <w:tc>
          <w:tcPr>
            <w:tcW w:w="2880" w:type="dxa"/>
          </w:tcPr>
          <w:p w:rsidR="007653C5" w:rsidRDefault="00995A36">
            <w:r>
              <w:t>1751.</w:t>
            </w:r>
          </w:p>
        </w:tc>
        <w:tc>
          <w:tcPr>
            <w:tcW w:w="2880" w:type="dxa"/>
          </w:tcPr>
          <w:p w:rsidR="007653C5" w:rsidRDefault="00995A36">
            <w:r>
              <w:t xml:space="preserve">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w:t>
            </w:r>
            <w:r>
              <w:t>районного суда г. Калининграда от 27.09.2012 и определение Центрального районного суда г. Калининграда от 06.11.2012);</w:t>
            </w:r>
          </w:p>
        </w:tc>
        <w:tc>
          <w:tcPr>
            <w:tcW w:w="2880" w:type="dxa"/>
          </w:tcPr>
          <w:p w:rsidR="007653C5" w:rsidRDefault="007653C5"/>
        </w:tc>
      </w:tr>
      <w:tr w:rsidR="007653C5">
        <w:tc>
          <w:tcPr>
            <w:tcW w:w="2880" w:type="dxa"/>
          </w:tcPr>
          <w:p w:rsidR="007653C5" w:rsidRDefault="00995A36">
            <w:r>
              <w:lastRenderedPageBreak/>
              <w:t>1752.</w:t>
            </w:r>
          </w:p>
        </w:tc>
        <w:tc>
          <w:tcPr>
            <w:tcW w:w="2880" w:type="dxa"/>
          </w:tcPr>
          <w:p w:rsidR="007653C5" w:rsidRDefault="00995A36">
            <w:r>
              <w:t xml:space="preserve">Книга Бадиуззамана Саида Нурси «Сравнение веры и неверия» из собрания сочинений «Рисале-и Нур», издательство Sozler Publications </w:t>
            </w:r>
            <w:r>
              <w:t>(перевод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7653C5" w:rsidRDefault="007653C5"/>
        </w:tc>
      </w:tr>
      <w:tr w:rsidR="007653C5">
        <w:tc>
          <w:tcPr>
            <w:tcW w:w="2880" w:type="dxa"/>
          </w:tcPr>
          <w:p w:rsidR="007653C5" w:rsidRDefault="00995A36">
            <w:r>
              <w:t>1753.</w:t>
            </w:r>
          </w:p>
        </w:tc>
        <w:tc>
          <w:tcPr>
            <w:tcW w:w="2880" w:type="dxa"/>
          </w:tcPr>
          <w:p w:rsidR="007653C5" w:rsidRDefault="00995A36">
            <w:r>
              <w:t xml:space="preserve">Брошюра </w:t>
            </w:r>
            <w:r>
              <w:t>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w:t>
            </w:r>
            <w:r>
              <w:t>9.2012 и определение Центрального районного суда г. Калининграда от 06.11.2012);</w:t>
            </w:r>
          </w:p>
        </w:tc>
        <w:tc>
          <w:tcPr>
            <w:tcW w:w="2880" w:type="dxa"/>
          </w:tcPr>
          <w:p w:rsidR="007653C5" w:rsidRDefault="007653C5"/>
        </w:tc>
      </w:tr>
      <w:tr w:rsidR="007653C5">
        <w:tc>
          <w:tcPr>
            <w:tcW w:w="2880" w:type="dxa"/>
          </w:tcPr>
          <w:p w:rsidR="007653C5" w:rsidRDefault="00995A36">
            <w:r>
              <w:t>1754.</w:t>
            </w:r>
          </w:p>
        </w:tc>
        <w:tc>
          <w:tcPr>
            <w:tcW w:w="2880" w:type="dxa"/>
          </w:tcPr>
          <w:p w:rsidR="007653C5" w:rsidRDefault="00995A36">
            <w: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w:t>
            </w:r>
            <w:r>
              <w:t>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7653C5" w:rsidRDefault="007653C5"/>
        </w:tc>
      </w:tr>
      <w:tr w:rsidR="007653C5">
        <w:tc>
          <w:tcPr>
            <w:tcW w:w="2880" w:type="dxa"/>
          </w:tcPr>
          <w:p w:rsidR="007653C5" w:rsidRDefault="00995A36">
            <w:r>
              <w:t>1755.</w:t>
            </w:r>
          </w:p>
        </w:tc>
        <w:tc>
          <w:tcPr>
            <w:tcW w:w="2880" w:type="dxa"/>
          </w:tcPr>
          <w:p w:rsidR="007653C5" w:rsidRDefault="00995A36">
            <w:r>
              <w:t>Книга Бадиуззамана Саида Нурси «Двадцать шестое с</w:t>
            </w:r>
            <w:r>
              <w:t xml:space="preserve">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w:t>
            </w:r>
            <w:r>
              <w:t>суда г. Калининграда от 06.11.2012);</w:t>
            </w:r>
          </w:p>
        </w:tc>
        <w:tc>
          <w:tcPr>
            <w:tcW w:w="2880" w:type="dxa"/>
          </w:tcPr>
          <w:p w:rsidR="007653C5" w:rsidRDefault="007653C5"/>
        </w:tc>
      </w:tr>
      <w:tr w:rsidR="007653C5">
        <w:tc>
          <w:tcPr>
            <w:tcW w:w="2880" w:type="dxa"/>
          </w:tcPr>
          <w:p w:rsidR="007653C5" w:rsidRDefault="00995A36">
            <w:r>
              <w:t>1756.</w:t>
            </w:r>
          </w:p>
        </w:tc>
        <w:tc>
          <w:tcPr>
            <w:tcW w:w="2880" w:type="dxa"/>
          </w:tcPr>
          <w:p w:rsidR="007653C5" w:rsidRDefault="00995A36">
            <w: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w:t>
            </w:r>
            <w:r>
              <w:t>трального районного суда г. Калининграда от 27.09.2012 и определение Центрального районного суда г. Калининграда от 06.11.2012);</w:t>
            </w:r>
          </w:p>
        </w:tc>
        <w:tc>
          <w:tcPr>
            <w:tcW w:w="2880" w:type="dxa"/>
          </w:tcPr>
          <w:p w:rsidR="007653C5" w:rsidRDefault="007653C5"/>
        </w:tc>
      </w:tr>
      <w:tr w:rsidR="007653C5">
        <w:tc>
          <w:tcPr>
            <w:tcW w:w="2880" w:type="dxa"/>
          </w:tcPr>
          <w:p w:rsidR="007653C5" w:rsidRDefault="00995A36">
            <w:r>
              <w:t>175</w:t>
            </w:r>
            <w:r>
              <w:lastRenderedPageBreak/>
              <w:t>7.</w:t>
            </w:r>
          </w:p>
        </w:tc>
        <w:tc>
          <w:tcPr>
            <w:tcW w:w="2880" w:type="dxa"/>
          </w:tcPr>
          <w:p w:rsidR="007653C5" w:rsidRDefault="00995A36">
            <w:r>
              <w:lastRenderedPageBreak/>
              <w:t xml:space="preserve">Книга Бадиуззамана Саида Нурси «Десятое слово. О воскрешении из мертвых» из собрания сочинений «Рисале-и Нур» (перевод </w:t>
            </w:r>
            <w:r>
              <w:t xml:space="preserve">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w:t>
            </w:r>
            <w:r>
              <w:lastRenderedPageBreak/>
              <w:t>определение Центрального районного суда г. Калининграда от 06</w:t>
            </w:r>
            <w:r>
              <w:t>.11.2012);</w:t>
            </w:r>
          </w:p>
        </w:tc>
        <w:tc>
          <w:tcPr>
            <w:tcW w:w="2880" w:type="dxa"/>
          </w:tcPr>
          <w:p w:rsidR="007653C5" w:rsidRDefault="007653C5"/>
        </w:tc>
      </w:tr>
      <w:tr w:rsidR="007653C5">
        <w:tc>
          <w:tcPr>
            <w:tcW w:w="2880" w:type="dxa"/>
          </w:tcPr>
          <w:p w:rsidR="007653C5" w:rsidRDefault="00995A36">
            <w:r>
              <w:lastRenderedPageBreak/>
              <w:t>1758.</w:t>
            </w:r>
          </w:p>
        </w:tc>
        <w:tc>
          <w:tcPr>
            <w:tcW w:w="2880" w:type="dxa"/>
          </w:tcPr>
          <w:p w:rsidR="007653C5" w:rsidRDefault="00995A36">
            <w:r>
              <w:t xml:space="preserve">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w:t>
            </w:r>
            <w:r>
              <w:t>определение Центрального районного суда г. Калининграда от 06.11.2012);</w:t>
            </w:r>
          </w:p>
        </w:tc>
        <w:tc>
          <w:tcPr>
            <w:tcW w:w="2880" w:type="dxa"/>
          </w:tcPr>
          <w:p w:rsidR="007653C5" w:rsidRDefault="007653C5"/>
        </w:tc>
      </w:tr>
      <w:tr w:rsidR="007653C5">
        <w:tc>
          <w:tcPr>
            <w:tcW w:w="2880" w:type="dxa"/>
          </w:tcPr>
          <w:p w:rsidR="007653C5" w:rsidRDefault="00995A36">
            <w:r>
              <w:t>1759.</w:t>
            </w:r>
          </w:p>
        </w:tc>
        <w:tc>
          <w:tcPr>
            <w:tcW w:w="2880" w:type="dxa"/>
          </w:tcPr>
          <w:p w:rsidR="007653C5" w:rsidRDefault="00995A36">
            <w:r>
              <w:t xml:space="preserve">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w:t>
            </w:r>
            <w:r>
              <w:t>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7653C5" w:rsidRDefault="007653C5"/>
        </w:tc>
      </w:tr>
      <w:tr w:rsidR="007653C5">
        <w:tc>
          <w:tcPr>
            <w:tcW w:w="2880" w:type="dxa"/>
          </w:tcPr>
          <w:p w:rsidR="007653C5" w:rsidRDefault="00995A36">
            <w:r>
              <w:t>1760.</w:t>
            </w:r>
          </w:p>
        </w:tc>
        <w:tc>
          <w:tcPr>
            <w:tcW w:w="2880" w:type="dxa"/>
          </w:tcPr>
          <w:p w:rsidR="007653C5" w:rsidRDefault="00995A36">
            <w:r>
              <w:t>Книга Бадиуззамана Саида Нурси «Десятое слово. О воскр</w:t>
            </w:r>
            <w:r>
              <w:t>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w:t>
            </w:r>
            <w:r>
              <w:t xml:space="preserve"> Калининграда от 27.09.2012 и определение Центрального районного суда г. Калининграда от 06.11.2012);</w:t>
            </w:r>
          </w:p>
        </w:tc>
        <w:tc>
          <w:tcPr>
            <w:tcW w:w="2880" w:type="dxa"/>
          </w:tcPr>
          <w:p w:rsidR="007653C5" w:rsidRDefault="007653C5"/>
        </w:tc>
      </w:tr>
      <w:tr w:rsidR="007653C5">
        <w:tc>
          <w:tcPr>
            <w:tcW w:w="2880" w:type="dxa"/>
          </w:tcPr>
          <w:p w:rsidR="007653C5" w:rsidRDefault="00995A36">
            <w:r>
              <w:t>1761.</w:t>
            </w:r>
          </w:p>
        </w:tc>
        <w:tc>
          <w:tcPr>
            <w:tcW w:w="2880" w:type="dxa"/>
          </w:tcPr>
          <w:p w:rsidR="007653C5" w:rsidRDefault="00995A36">
            <w:r>
              <w:t>Книга Бадиуззамана Саида Нурси «Путеводитель для молодежи» из собрания сочинений «Рисале-и Нур» (перевод с турецкого языка Ибрахима Салиха), издат</w:t>
            </w:r>
            <w:r>
              <w:t>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7653C5" w:rsidRDefault="007653C5"/>
        </w:tc>
      </w:tr>
      <w:tr w:rsidR="007653C5">
        <w:tc>
          <w:tcPr>
            <w:tcW w:w="2880" w:type="dxa"/>
          </w:tcPr>
          <w:p w:rsidR="007653C5" w:rsidRDefault="00995A36">
            <w:r>
              <w:t>1762.</w:t>
            </w:r>
          </w:p>
        </w:tc>
        <w:tc>
          <w:tcPr>
            <w:tcW w:w="2880" w:type="dxa"/>
          </w:tcPr>
          <w:p w:rsidR="007653C5" w:rsidRDefault="00995A36">
            <w:r>
              <w:t>Брошюра Бадиуззамана Саида Нурс</w:t>
            </w:r>
            <w:r>
              <w:t>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w:t>
            </w:r>
            <w:r>
              <w:t>о районного суда г. Калининграда от 06.11.2012);</w:t>
            </w:r>
          </w:p>
        </w:tc>
        <w:tc>
          <w:tcPr>
            <w:tcW w:w="2880" w:type="dxa"/>
          </w:tcPr>
          <w:p w:rsidR="007653C5" w:rsidRDefault="007653C5"/>
        </w:tc>
      </w:tr>
      <w:tr w:rsidR="007653C5">
        <w:tc>
          <w:tcPr>
            <w:tcW w:w="2880" w:type="dxa"/>
          </w:tcPr>
          <w:p w:rsidR="007653C5" w:rsidRDefault="00995A36">
            <w:r>
              <w:lastRenderedPageBreak/>
              <w:t>1763.</w:t>
            </w:r>
          </w:p>
        </w:tc>
        <w:tc>
          <w:tcPr>
            <w:tcW w:w="2880" w:type="dxa"/>
          </w:tcPr>
          <w:p w:rsidR="007653C5" w:rsidRDefault="00995A36">
            <w:r>
              <w:t xml:space="preserve">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w:t>
            </w:r>
            <w:r>
              <w:t>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7653C5" w:rsidRDefault="007653C5"/>
        </w:tc>
      </w:tr>
      <w:tr w:rsidR="007653C5">
        <w:tc>
          <w:tcPr>
            <w:tcW w:w="2880" w:type="dxa"/>
          </w:tcPr>
          <w:p w:rsidR="007653C5" w:rsidRDefault="00995A36">
            <w:r>
              <w:t>1764.</w:t>
            </w:r>
          </w:p>
        </w:tc>
        <w:tc>
          <w:tcPr>
            <w:tcW w:w="2880" w:type="dxa"/>
          </w:tcPr>
          <w:p w:rsidR="007653C5" w:rsidRDefault="00995A36">
            <w:r>
              <w:t>Информационный материал под назва</w:t>
            </w:r>
            <w:r>
              <w:t>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w:t>
            </w:r>
            <w:r>
              <w:t xml:space="preserve"> от 15.01.2013);</w:t>
            </w:r>
          </w:p>
        </w:tc>
        <w:tc>
          <w:tcPr>
            <w:tcW w:w="2880" w:type="dxa"/>
          </w:tcPr>
          <w:p w:rsidR="007653C5" w:rsidRDefault="007653C5"/>
        </w:tc>
      </w:tr>
      <w:tr w:rsidR="007653C5">
        <w:tc>
          <w:tcPr>
            <w:tcW w:w="2880" w:type="dxa"/>
          </w:tcPr>
          <w:p w:rsidR="007653C5" w:rsidRDefault="00995A36">
            <w:r>
              <w:t>1765.</w:t>
            </w:r>
          </w:p>
        </w:tc>
        <w:tc>
          <w:tcPr>
            <w:tcW w:w="2880" w:type="dxa"/>
          </w:tcPr>
          <w:p w:rsidR="007653C5" w:rsidRDefault="00995A36">
            <w: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w:t>
            </w:r>
            <w:r>
              <w:t>ной коллегии по гражданским делам Орловского областного суда от 15.01.2013);</w:t>
            </w:r>
          </w:p>
        </w:tc>
        <w:tc>
          <w:tcPr>
            <w:tcW w:w="2880" w:type="dxa"/>
          </w:tcPr>
          <w:p w:rsidR="007653C5" w:rsidRDefault="007653C5"/>
        </w:tc>
      </w:tr>
      <w:tr w:rsidR="007653C5">
        <w:tc>
          <w:tcPr>
            <w:tcW w:w="2880" w:type="dxa"/>
          </w:tcPr>
          <w:p w:rsidR="007653C5" w:rsidRDefault="00995A36">
            <w:r>
              <w:t>1766.</w:t>
            </w:r>
          </w:p>
        </w:tc>
        <w:tc>
          <w:tcPr>
            <w:tcW w:w="2880" w:type="dxa"/>
          </w:tcPr>
          <w:p w:rsidR="007653C5" w:rsidRDefault="00995A36">
            <w: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w:t>
            </w:r>
            <w:r>
              <w:t xml:space="preserve">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7653C5" w:rsidRDefault="007653C5"/>
        </w:tc>
      </w:tr>
      <w:tr w:rsidR="007653C5">
        <w:tc>
          <w:tcPr>
            <w:tcW w:w="2880" w:type="dxa"/>
          </w:tcPr>
          <w:p w:rsidR="007653C5" w:rsidRDefault="00995A36">
            <w:r>
              <w:t>1767.</w:t>
            </w:r>
          </w:p>
        </w:tc>
        <w:tc>
          <w:tcPr>
            <w:tcW w:w="2880" w:type="dxa"/>
          </w:tcPr>
          <w:p w:rsidR="007653C5" w:rsidRDefault="00995A36">
            <w:r>
              <w:t xml:space="preserve">Информационный материал под названием «Националистические стычки в Орлеце?», публично размещенный с 10 апреля </w:t>
            </w:r>
            <w:r>
              <w:t>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7653C5" w:rsidRDefault="007653C5"/>
        </w:tc>
      </w:tr>
      <w:tr w:rsidR="007653C5">
        <w:tc>
          <w:tcPr>
            <w:tcW w:w="2880" w:type="dxa"/>
          </w:tcPr>
          <w:p w:rsidR="007653C5" w:rsidRDefault="00995A36">
            <w:r>
              <w:t>176</w:t>
            </w:r>
            <w:r>
              <w:lastRenderedPageBreak/>
              <w:t>8.</w:t>
            </w:r>
          </w:p>
        </w:tc>
        <w:tc>
          <w:tcPr>
            <w:tcW w:w="2880" w:type="dxa"/>
          </w:tcPr>
          <w:p w:rsidR="007653C5" w:rsidRDefault="00995A36">
            <w:r>
              <w:lastRenderedPageBreak/>
              <w:t>Информационный материал</w:t>
            </w:r>
            <w:r>
              <w:t xml:space="preserve">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w:t>
            </w:r>
            <w:r>
              <w:t xml:space="preserve">тного суда от </w:t>
            </w:r>
            <w:r>
              <w:lastRenderedPageBreak/>
              <w:t>15.01.2013);</w:t>
            </w:r>
          </w:p>
        </w:tc>
        <w:tc>
          <w:tcPr>
            <w:tcW w:w="2880" w:type="dxa"/>
          </w:tcPr>
          <w:p w:rsidR="007653C5" w:rsidRDefault="007653C5"/>
        </w:tc>
      </w:tr>
      <w:tr w:rsidR="007653C5">
        <w:tc>
          <w:tcPr>
            <w:tcW w:w="2880" w:type="dxa"/>
          </w:tcPr>
          <w:p w:rsidR="007653C5" w:rsidRDefault="00995A36">
            <w:r>
              <w:lastRenderedPageBreak/>
              <w:t>1769.</w:t>
            </w:r>
          </w:p>
        </w:tc>
        <w:tc>
          <w:tcPr>
            <w:tcW w:w="2880" w:type="dxa"/>
          </w:tcPr>
          <w:p w:rsidR="007653C5" w:rsidRDefault="00995A36">
            <w:r>
              <w:t xml:space="preserve">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w:t>
            </w:r>
            <w:r>
              <w:t>определение Судебной коллегии по гражданским делам Орловского областного суда от 15.01.2013);</w:t>
            </w:r>
          </w:p>
        </w:tc>
        <w:tc>
          <w:tcPr>
            <w:tcW w:w="2880" w:type="dxa"/>
          </w:tcPr>
          <w:p w:rsidR="007653C5" w:rsidRDefault="007653C5"/>
        </w:tc>
      </w:tr>
      <w:tr w:rsidR="007653C5">
        <w:tc>
          <w:tcPr>
            <w:tcW w:w="2880" w:type="dxa"/>
          </w:tcPr>
          <w:p w:rsidR="007653C5" w:rsidRDefault="00995A36">
            <w:r>
              <w:t>1770.</w:t>
            </w:r>
          </w:p>
        </w:tc>
        <w:tc>
          <w:tcPr>
            <w:tcW w:w="2880" w:type="dxa"/>
          </w:tcPr>
          <w:p w:rsidR="007653C5" w:rsidRDefault="00995A36">
            <w:r>
              <w:t>Музыкальная композиция «Убей иммигранта Feat. Ленина Пакет», исполняемая музыкальной группой Бухенвальд Флава (решение Центрального районного суда г. Ново</w:t>
            </w:r>
            <w:r>
              <w:t>кузнецка Кемеровской области от 15.10.2012);</w:t>
            </w:r>
          </w:p>
        </w:tc>
        <w:tc>
          <w:tcPr>
            <w:tcW w:w="2880" w:type="dxa"/>
          </w:tcPr>
          <w:p w:rsidR="007653C5" w:rsidRDefault="007653C5"/>
        </w:tc>
      </w:tr>
      <w:tr w:rsidR="007653C5">
        <w:tc>
          <w:tcPr>
            <w:tcW w:w="2880" w:type="dxa"/>
          </w:tcPr>
          <w:p w:rsidR="007653C5" w:rsidRDefault="00995A36">
            <w:r>
              <w:t>1771.</w:t>
            </w:r>
          </w:p>
        </w:tc>
        <w:tc>
          <w:tcPr>
            <w:tcW w:w="2880" w:type="dxa"/>
          </w:tcPr>
          <w:p w:rsidR="007653C5" w:rsidRDefault="00995A36">
            <w:r>
              <w:t>Журнал «Аль-Ваъй» № 241 – март 2007 года (решение Сибайского городского суда Республики Башкортостан от 05.12.2012);</w:t>
            </w:r>
          </w:p>
        </w:tc>
        <w:tc>
          <w:tcPr>
            <w:tcW w:w="2880" w:type="dxa"/>
          </w:tcPr>
          <w:p w:rsidR="007653C5" w:rsidRDefault="007653C5"/>
        </w:tc>
      </w:tr>
      <w:tr w:rsidR="007653C5">
        <w:tc>
          <w:tcPr>
            <w:tcW w:w="2880" w:type="dxa"/>
          </w:tcPr>
          <w:p w:rsidR="007653C5" w:rsidRDefault="00995A36">
            <w:r>
              <w:t>1772.</w:t>
            </w:r>
          </w:p>
        </w:tc>
        <w:tc>
          <w:tcPr>
            <w:tcW w:w="2880" w:type="dxa"/>
          </w:tcPr>
          <w:p w:rsidR="007653C5" w:rsidRDefault="00995A36">
            <w:r>
              <w:t>Журнал «Аль-Ваъй» № 272 – сентябрь 2009 года (решение Сибайского городского су</w:t>
            </w:r>
            <w:r>
              <w:t>да Республики Башкортостан от 05.12.2012);</w:t>
            </w:r>
          </w:p>
        </w:tc>
        <w:tc>
          <w:tcPr>
            <w:tcW w:w="2880" w:type="dxa"/>
          </w:tcPr>
          <w:p w:rsidR="007653C5" w:rsidRDefault="007653C5"/>
        </w:tc>
      </w:tr>
      <w:tr w:rsidR="007653C5">
        <w:tc>
          <w:tcPr>
            <w:tcW w:w="2880" w:type="dxa"/>
          </w:tcPr>
          <w:p w:rsidR="007653C5" w:rsidRDefault="00995A36">
            <w:r>
              <w:t>1773.</w:t>
            </w:r>
          </w:p>
        </w:tc>
        <w:tc>
          <w:tcPr>
            <w:tcW w:w="2880" w:type="dxa"/>
          </w:tcPr>
          <w:p w:rsidR="007653C5" w:rsidRDefault="00995A36">
            <w:r>
              <w:t>Журнал «Аль-Ваъй» № 270-271 на 256 листах (решение Октябрьского районного суда города Иваново от 12.11.2012);</w:t>
            </w:r>
          </w:p>
        </w:tc>
        <w:tc>
          <w:tcPr>
            <w:tcW w:w="2880" w:type="dxa"/>
          </w:tcPr>
          <w:p w:rsidR="007653C5" w:rsidRDefault="007653C5"/>
        </w:tc>
      </w:tr>
      <w:tr w:rsidR="007653C5">
        <w:tc>
          <w:tcPr>
            <w:tcW w:w="2880" w:type="dxa"/>
          </w:tcPr>
          <w:p w:rsidR="007653C5" w:rsidRDefault="00995A36">
            <w:r>
              <w:lastRenderedPageBreak/>
              <w:t>1774.</w:t>
            </w:r>
          </w:p>
        </w:tc>
        <w:tc>
          <w:tcPr>
            <w:tcW w:w="2880" w:type="dxa"/>
          </w:tcPr>
          <w:p w:rsidR="007653C5" w:rsidRDefault="00995A36">
            <w:r>
              <w:t>Журнал «Аль-Ваъй» № 273 на 58 листах (решение Октябрьского районного суда города Иванов</w:t>
            </w:r>
            <w:r>
              <w:t>о от 12.11.2012);</w:t>
            </w:r>
          </w:p>
        </w:tc>
        <w:tc>
          <w:tcPr>
            <w:tcW w:w="2880" w:type="dxa"/>
          </w:tcPr>
          <w:p w:rsidR="007653C5" w:rsidRDefault="007653C5"/>
        </w:tc>
      </w:tr>
      <w:tr w:rsidR="007653C5">
        <w:tc>
          <w:tcPr>
            <w:tcW w:w="2880" w:type="dxa"/>
          </w:tcPr>
          <w:p w:rsidR="007653C5" w:rsidRDefault="00995A36">
            <w:r>
              <w:t>1775.</w:t>
            </w:r>
          </w:p>
        </w:tc>
        <w:tc>
          <w:tcPr>
            <w:tcW w:w="2880" w:type="dxa"/>
          </w:tcPr>
          <w:p w:rsidR="007653C5" w:rsidRDefault="00995A36">
            <w: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c>
          <w:tcPr>
            <w:tcW w:w="2880" w:type="dxa"/>
          </w:tcPr>
          <w:p w:rsidR="007653C5" w:rsidRDefault="007653C5"/>
        </w:tc>
      </w:tr>
      <w:tr w:rsidR="007653C5">
        <w:tc>
          <w:tcPr>
            <w:tcW w:w="2880" w:type="dxa"/>
          </w:tcPr>
          <w:p w:rsidR="007653C5" w:rsidRDefault="00995A36">
            <w:r>
              <w:t>1776.</w:t>
            </w:r>
          </w:p>
        </w:tc>
        <w:tc>
          <w:tcPr>
            <w:tcW w:w="2880" w:type="dxa"/>
          </w:tcPr>
          <w:p w:rsidR="007653C5" w:rsidRDefault="00995A36">
            <w:r>
              <w:t xml:space="preserve">Брошюра (без </w:t>
            </w:r>
            <w:r>
              <w:t>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w:t>
            </w:r>
            <w:r>
              <w:t>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c>
          <w:tcPr>
            <w:tcW w:w="2880" w:type="dxa"/>
          </w:tcPr>
          <w:p w:rsidR="007653C5" w:rsidRDefault="007653C5"/>
        </w:tc>
      </w:tr>
      <w:tr w:rsidR="007653C5">
        <w:tc>
          <w:tcPr>
            <w:tcW w:w="2880" w:type="dxa"/>
          </w:tcPr>
          <w:p w:rsidR="007653C5" w:rsidRDefault="00995A36">
            <w:r>
              <w:t>1777.</w:t>
            </w:r>
          </w:p>
        </w:tc>
        <w:tc>
          <w:tcPr>
            <w:tcW w:w="2880" w:type="dxa"/>
          </w:tcPr>
          <w:p w:rsidR="007653C5" w:rsidRDefault="00995A36">
            <w:r>
              <w:t>Видеофайл: «Иммигрант 2009 - наша реальность, смотрит</w:t>
            </w:r>
            <w:r>
              <w:t>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w:t>
            </w:r>
            <w:r>
              <w:t>) (решение Лефортовского районного суда г. Москвы от 03.12.2012);</w:t>
            </w:r>
          </w:p>
        </w:tc>
        <w:tc>
          <w:tcPr>
            <w:tcW w:w="2880" w:type="dxa"/>
          </w:tcPr>
          <w:p w:rsidR="007653C5" w:rsidRDefault="007653C5"/>
        </w:tc>
      </w:tr>
      <w:tr w:rsidR="007653C5">
        <w:tc>
          <w:tcPr>
            <w:tcW w:w="2880" w:type="dxa"/>
          </w:tcPr>
          <w:p w:rsidR="007653C5" w:rsidRDefault="00995A36">
            <w:r>
              <w:t>1778.</w:t>
            </w:r>
          </w:p>
        </w:tc>
        <w:tc>
          <w:tcPr>
            <w:tcW w:w="2880" w:type="dxa"/>
          </w:tcPr>
          <w:p w:rsidR="007653C5" w:rsidRDefault="00995A36">
            <w:r>
              <w:t xml:space="preserve">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w:t>
            </w:r>
            <w:r>
              <w:t>районного суда г. Уфы Республики Башкортостан от 28.12.2012);</w:t>
            </w:r>
          </w:p>
        </w:tc>
        <w:tc>
          <w:tcPr>
            <w:tcW w:w="2880" w:type="dxa"/>
          </w:tcPr>
          <w:p w:rsidR="007653C5" w:rsidRDefault="007653C5"/>
        </w:tc>
      </w:tr>
      <w:tr w:rsidR="007653C5">
        <w:tc>
          <w:tcPr>
            <w:tcW w:w="2880" w:type="dxa"/>
          </w:tcPr>
          <w:p w:rsidR="007653C5" w:rsidRDefault="00995A36">
            <w:r>
              <w:t>17</w:t>
            </w:r>
            <w:r>
              <w:lastRenderedPageBreak/>
              <w:t>79.</w:t>
            </w:r>
          </w:p>
        </w:tc>
        <w:tc>
          <w:tcPr>
            <w:tcW w:w="2880" w:type="dxa"/>
          </w:tcPr>
          <w:p w:rsidR="007653C5" w:rsidRDefault="00995A36">
            <w:r>
              <w:lastRenderedPageBreak/>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w:t>
            </w:r>
            <w:r>
              <w:t xml:space="preserve">ого </w:t>
            </w:r>
            <w:r>
              <w:lastRenderedPageBreak/>
              <w:t>суда г. Уфы Республики Башкортостан от 28.12.2012);</w:t>
            </w:r>
          </w:p>
        </w:tc>
        <w:tc>
          <w:tcPr>
            <w:tcW w:w="2880" w:type="dxa"/>
          </w:tcPr>
          <w:p w:rsidR="007653C5" w:rsidRDefault="007653C5"/>
        </w:tc>
      </w:tr>
      <w:tr w:rsidR="007653C5">
        <w:tc>
          <w:tcPr>
            <w:tcW w:w="2880" w:type="dxa"/>
          </w:tcPr>
          <w:p w:rsidR="007653C5" w:rsidRDefault="00995A36">
            <w:r>
              <w:lastRenderedPageBreak/>
              <w:t>1780.</w:t>
            </w:r>
          </w:p>
        </w:tc>
        <w:tc>
          <w:tcPr>
            <w:tcW w:w="2880" w:type="dxa"/>
          </w:tcPr>
          <w:p w:rsidR="007653C5" w:rsidRDefault="00995A36">
            <w: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w:t>
            </w:r>
            <w:r>
              <w:t>решение Новоуренгойского городского суда Ямало-Ненецкого автономного округа от 22.11.2012);</w:t>
            </w:r>
          </w:p>
        </w:tc>
        <w:tc>
          <w:tcPr>
            <w:tcW w:w="2880" w:type="dxa"/>
          </w:tcPr>
          <w:p w:rsidR="007653C5" w:rsidRDefault="007653C5"/>
        </w:tc>
      </w:tr>
      <w:tr w:rsidR="007653C5">
        <w:tc>
          <w:tcPr>
            <w:tcW w:w="2880" w:type="dxa"/>
          </w:tcPr>
          <w:p w:rsidR="007653C5" w:rsidRDefault="00995A36">
            <w:r>
              <w:t>1781.</w:t>
            </w:r>
          </w:p>
        </w:tc>
        <w:tc>
          <w:tcPr>
            <w:tcW w:w="2880" w:type="dxa"/>
          </w:tcPr>
          <w:p w:rsidR="007653C5" w:rsidRDefault="00995A36">
            <w:r>
              <w:t>Видеоматериал, содержащийся в видео файле «Формат 18 – «Я русский» (решение Центрального районного суда г. Воронежа от 11.01.2013);</w:t>
            </w:r>
          </w:p>
        </w:tc>
        <w:tc>
          <w:tcPr>
            <w:tcW w:w="2880" w:type="dxa"/>
          </w:tcPr>
          <w:p w:rsidR="007653C5" w:rsidRDefault="007653C5"/>
        </w:tc>
      </w:tr>
      <w:tr w:rsidR="007653C5">
        <w:tc>
          <w:tcPr>
            <w:tcW w:w="2880" w:type="dxa"/>
          </w:tcPr>
          <w:p w:rsidR="007653C5" w:rsidRDefault="00995A36">
            <w:r>
              <w:t>1782.</w:t>
            </w:r>
          </w:p>
        </w:tc>
        <w:tc>
          <w:tcPr>
            <w:tcW w:w="2880" w:type="dxa"/>
          </w:tcPr>
          <w:p w:rsidR="007653C5" w:rsidRDefault="00995A36">
            <w:r>
              <w:t xml:space="preserve">Видеоматериал, </w:t>
            </w:r>
            <w:r>
              <w:t>содержащийся в видео файле «Операция «Белый вагон 2» (решение Центрального районного суда г. Воронежа от 11.01.2013);</w:t>
            </w:r>
          </w:p>
        </w:tc>
        <w:tc>
          <w:tcPr>
            <w:tcW w:w="2880" w:type="dxa"/>
          </w:tcPr>
          <w:p w:rsidR="007653C5" w:rsidRDefault="007653C5"/>
        </w:tc>
      </w:tr>
      <w:tr w:rsidR="007653C5">
        <w:tc>
          <w:tcPr>
            <w:tcW w:w="2880" w:type="dxa"/>
          </w:tcPr>
          <w:p w:rsidR="007653C5" w:rsidRDefault="00995A36">
            <w:r>
              <w:t>1783.</w:t>
            </w:r>
          </w:p>
        </w:tc>
        <w:tc>
          <w:tcPr>
            <w:tcW w:w="2880" w:type="dxa"/>
          </w:tcPr>
          <w:p w:rsidR="007653C5" w:rsidRDefault="00995A36">
            <w:r>
              <w:t>Видеоматериал, содержащийся в видео файле «С нами или против нас!» (решение Центрального районного суда г. Воронежа от 11.01.2013)</w:t>
            </w:r>
            <w:r>
              <w:t>;</w:t>
            </w:r>
          </w:p>
        </w:tc>
        <w:tc>
          <w:tcPr>
            <w:tcW w:w="2880" w:type="dxa"/>
          </w:tcPr>
          <w:p w:rsidR="007653C5" w:rsidRDefault="007653C5"/>
        </w:tc>
      </w:tr>
      <w:tr w:rsidR="007653C5">
        <w:tc>
          <w:tcPr>
            <w:tcW w:w="2880" w:type="dxa"/>
          </w:tcPr>
          <w:p w:rsidR="007653C5" w:rsidRDefault="00995A36">
            <w:r>
              <w:t>1784.</w:t>
            </w:r>
          </w:p>
        </w:tc>
        <w:tc>
          <w:tcPr>
            <w:tcW w:w="2880" w:type="dxa"/>
          </w:tcPr>
          <w:p w:rsidR="007653C5" w:rsidRDefault="00995A36">
            <w:r>
              <w:t>Видеоматериал, содержащийся в видео файле «RGD 88 - Черные рожи» (решение Центрального районного суда г. Воронежа от 11.01.2013);</w:t>
            </w:r>
          </w:p>
        </w:tc>
        <w:tc>
          <w:tcPr>
            <w:tcW w:w="2880" w:type="dxa"/>
          </w:tcPr>
          <w:p w:rsidR="007653C5" w:rsidRDefault="007653C5"/>
        </w:tc>
      </w:tr>
      <w:tr w:rsidR="007653C5">
        <w:tc>
          <w:tcPr>
            <w:tcW w:w="2880" w:type="dxa"/>
          </w:tcPr>
          <w:p w:rsidR="007653C5" w:rsidRDefault="00995A36">
            <w:r>
              <w:lastRenderedPageBreak/>
              <w:t>1785.</w:t>
            </w:r>
          </w:p>
        </w:tc>
        <w:tc>
          <w:tcPr>
            <w:tcW w:w="2880" w:type="dxa"/>
          </w:tcPr>
          <w:p w:rsidR="007653C5" w:rsidRDefault="00995A36">
            <w:r>
              <w:t>Текст аудиоматериала, содержащийся в аудиофайле «Legion 14 - Я русский» (решение Центрального районного суда</w:t>
            </w:r>
            <w:r>
              <w:t xml:space="preserve"> г. Воронежа от 11.01.2013);</w:t>
            </w:r>
          </w:p>
        </w:tc>
        <w:tc>
          <w:tcPr>
            <w:tcW w:w="2880" w:type="dxa"/>
          </w:tcPr>
          <w:p w:rsidR="007653C5" w:rsidRDefault="007653C5"/>
        </w:tc>
      </w:tr>
      <w:tr w:rsidR="007653C5">
        <w:tc>
          <w:tcPr>
            <w:tcW w:w="2880" w:type="dxa"/>
          </w:tcPr>
          <w:p w:rsidR="007653C5" w:rsidRDefault="00995A36">
            <w:r>
              <w:t>1786.</w:t>
            </w:r>
          </w:p>
        </w:tc>
        <w:tc>
          <w:tcPr>
            <w:tcW w:w="2880" w:type="dxa"/>
          </w:tcPr>
          <w:p w:rsidR="007653C5" w:rsidRDefault="00995A36">
            <w:r>
              <w:t>Текст аудиоматериала, содержащийся в аудиофайле «Банды Москвы - Иммигрант, убирайся вон!» (решение Центрального районного суда г. Воронежа от 11.01.2013);</w:t>
            </w:r>
          </w:p>
        </w:tc>
        <w:tc>
          <w:tcPr>
            <w:tcW w:w="2880" w:type="dxa"/>
          </w:tcPr>
          <w:p w:rsidR="007653C5" w:rsidRDefault="007653C5"/>
        </w:tc>
      </w:tr>
      <w:tr w:rsidR="007653C5">
        <w:tc>
          <w:tcPr>
            <w:tcW w:w="2880" w:type="dxa"/>
          </w:tcPr>
          <w:p w:rsidR="007653C5" w:rsidRDefault="00995A36">
            <w:r>
              <w:t>1787.</w:t>
            </w:r>
          </w:p>
        </w:tc>
        <w:tc>
          <w:tcPr>
            <w:tcW w:w="2880" w:type="dxa"/>
          </w:tcPr>
          <w:p w:rsidR="007653C5" w:rsidRDefault="00995A36">
            <w:r>
              <w:t xml:space="preserve">Текст аудиоматериала, содержащийся в аудиофайле «Дэвид </w:t>
            </w:r>
            <w:r>
              <w:t>Лэйн - Письме мертвой Рассе!!! 14/88» (решение Центрального районного суда г. Воронежа от 11.01.2013);</w:t>
            </w:r>
          </w:p>
        </w:tc>
        <w:tc>
          <w:tcPr>
            <w:tcW w:w="2880" w:type="dxa"/>
          </w:tcPr>
          <w:p w:rsidR="007653C5" w:rsidRDefault="007653C5"/>
        </w:tc>
      </w:tr>
      <w:tr w:rsidR="007653C5">
        <w:tc>
          <w:tcPr>
            <w:tcW w:w="2880" w:type="dxa"/>
          </w:tcPr>
          <w:p w:rsidR="007653C5" w:rsidRDefault="00995A36">
            <w:r>
              <w:t>1788.</w:t>
            </w:r>
          </w:p>
        </w:tc>
        <w:tc>
          <w:tcPr>
            <w:tcW w:w="2880" w:type="dxa"/>
          </w:tcPr>
          <w:p w:rsidR="007653C5" w:rsidRDefault="00995A36">
            <w:r>
              <w:t>Текст аудиоматериала, содержащийся в аудиофайле «Циклон-Б - Мертвый жид» (решение Центрального районного суда г. Воронежа от 11.01.2013);</w:t>
            </w:r>
          </w:p>
        </w:tc>
        <w:tc>
          <w:tcPr>
            <w:tcW w:w="2880" w:type="dxa"/>
          </w:tcPr>
          <w:p w:rsidR="007653C5" w:rsidRDefault="007653C5"/>
        </w:tc>
      </w:tr>
      <w:tr w:rsidR="007653C5">
        <w:tc>
          <w:tcPr>
            <w:tcW w:w="2880" w:type="dxa"/>
          </w:tcPr>
          <w:p w:rsidR="007653C5" w:rsidRDefault="00995A36">
            <w:r>
              <w:t>1789.</w:t>
            </w:r>
          </w:p>
        </w:tc>
        <w:tc>
          <w:tcPr>
            <w:tcW w:w="2880" w:type="dxa"/>
          </w:tcPr>
          <w:p w:rsidR="007653C5" w:rsidRDefault="00995A36">
            <w:r>
              <w:t>Текст аудиоматериала, содержащийся в аудиофайле «Любирецкий корпус - 14/88» (решение Центрального районного суда г. Воронежа от 11.01.2013);</w:t>
            </w:r>
          </w:p>
        </w:tc>
        <w:tc>
          <w:tcPr>
            <w:tcW w:w="2880" w:type="dxa"/>
          </w:tcPr>
          <w:p w:rsidR="007653C5" w:rsidRDefault="007653C5"/>
        </w:tc>
      </w:tr>
      <w:tr w:rsidR="007653C5">
        <w:tc>
          <w:tcPr>
            <w:tcW w:w="2880" w:type="dxa"/>
          </w:tcPr>
          <w:p w:rsidR="007653C5" w:rsidRDefault="00995A36">
            <w:r>
              <w:t>179</w:t>
            </w:r>
            <w:r>
              <w:lastRenderedPageBreak/>
              <w:t>0.</w:t>
            </w:r>
          </w:p>
        </w:tc>
        <w:tc>
          <w:tcPr>
            <w:tcW w:w="2880" w:type="dxa"/>
          </w:tcPr>
          <w:p w:rsidR="007653C5" w:rsidRDefault="00995A36">
            <w:r>
              <w:lastRenderedPageBreak/>
              <w:t xml:space="preserve">Текст аудиоматериала, содержащийся в аудиофайле «Чикисты? - А мы береты!» (решение Центрального районного </w:t>
            </w:r>
            <w:r>
              <w:t>суда г. Воронежа от 11.01.2013);</w:t>
            </w:r>
          </w:p>
        </w:tc>
        <w:tc>
          <w:tcPr>
            <w:tcW w:w="2880" w:type="dxa"/>
          </w:tcPr>
          <w:p w:rsidR="007653C5" w:rsidRDefault="007653C5"/>
        </w:tc>
      </w:tr>
      <w:tr w:rsidR="007653C5">
        <w:tc>
          <w:tcPr>
            <w:tcW w:w="2880" w:type="dxa"/>
          </w:tcPr>
          <w:p w:rsidR="007653C5" w:rsidRDefault="00995A36">
            <w:r>
              <w:lastRenderedPageBreak/>
              <w:t>1791.</w:t>
            </w:r>
          </w:p>
        </w:tc>
        <w:tc>
          <w:tcPr>
            <w:tcW w:w="2880" w:type="dxa"/>
          </w:tcPr>
          <w:p w:rsidR="007653C5" w:rsidRDefault="00995A36">
            <w: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c>
          <w:tcPr>
            <w:tcW w:w="2880" w:type="dxa"/>
          </w:tcPr>
          <w:p w:rsidR="007653C5" w:rsidRDefault="007653C5"/>
        </w:tc>
      </w:tr>
      <w:tr w:rsidR="007653C5">
        <w:tc>
          <w:tcPr>
            <w:tcW w:w="2880" w:type="dxa"/>
          </w:tcPr>
          <w:p w:rsidR="007653C5" w:rsidRDefault="00995A36">
            <w:r>
              <w:t>1792.</w:t>
            </w:r>
          </w:p>
        </w:tc>
        <w:tc>
          <w:tcPr>
            <w:tcW w:w="2880" w:type="dxa"/>
          </w:tcPr>
          <w:p w:rsidR="007653C5" w:rsidRDefault="00995A36">
            <w:r>
              <w:t>Листовка «Предательство как способ ж</w:t>
            </w:r>
            <w:r>
              <w:t>изни» (решение Центрального районного суда г. Новокузнецка Кемеровской области от 26.05.2011);</w:t>
            </w:r>
          </w:p>
        </w:tc>
        <w:tc>
          <w:tcPr>
            <w:tcW w:w="2880" w:type="dxa"/>
          </w:tcPr>
          <w:p w:rsidR="007653C5" w:rsidRDefault="007653C5"/>
        </w:tc>
      </w:tr>
      <w:tr w:rsidR="007653C5">
        <w:tc>
          <w:tcPr>
            <w:tcW w:w="2880" w:type="dxa"/>
          </w:tcPr>
          <w:p w:rsidR="007653C5" w:rsidRDefault="00995A36">
            <w:r>
              <w:t>1793.</w:t>
            </w:r>
          </w:p>
        </w:tc>
        <w:tc>
          <w:tcPr>
            <w:tcW w:w="2880" w:type="dxa"/>
          </w:tcPr>
          <w:p w:rsidR="007653C5" w:rsidRDefault="00995A36">
            <w:r>
              <w:t xml:space="preserve">Материалы, содержащие нацистскую атрибутику или символику, атрибутику и символику, сходную с нацистской атрибутикой или символикой до степени смешения, </w:t>
            </w:r>
            <w:r>
              <w:t>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c>
          <w:tcPr>
            <w:tcW w:w="2880" w:type="dxa"/>
          </w:tcPr>
          <w:p w:rsidR="007653C5" w:rsidRDefault="007653C5"/>
        </w:tc>
      </w:tr>
      <w:tr w:rsidR="007653C5">
        <w:tc>
          <w:tcPr>
            <w:tcW w:w="2880" w:type="dxa"/>
          </w:tcPr>
          <w:p w:rsidR="007653C5" w:rsidRDefault="00995A36">
            <w:r>
              <w:t>1794.</w:t>
            </w:r>
          </w:p>
        </w:tc>
        <w:tc>
          <w:tcPr>
            <w:tcW w:w="2880" w:type="dxa"/>
          </w:tcPr>
          <w:p w:rsidR="007653C5" w:rsidRDefault="00995A36">
            <w: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w:t>
            </w:r>
            <w:r>
              <w:t>.11.2012);</w:t>
            </w:r>
          </w:p>
        </w:tc>
        <w:tc>
          <w:tcPr>
            <w:tcW w:w="2880" w:type="dxa"/>
          </w:tcPr>
          <w:p w:rsidR="007653C5" w:rsidRDefault="007653C5"/>
        </w:tc>
      </w:tr>
      <w:tr w:rsidR="007653C5">
        <w:tc>
          <w:tcPr>
            <w:tcW w:w="2880" w:type="dxa"/>
          </w:tcPr>
          <w:p w:rsidR="007653C5" w:rsidRDefault="00995A36">
            <w:r>
              <w:t>1795.</w:t>
            </w:r>
          </w:p>
        </w:tc>
        <w:tc>
          <w:tcPr>
            <w:tcW w:w="2880" w:type="dxa"/>
          </w:tcPr>
          <w:p w:rsidR="007653C5" w:rsidRDefault="00995A36">
            <w: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w:t>
            </w:r>
            <w:r>
              <w:t>13);</w:t>
            </w:r>
          </w:p>
        </w:tc>
        <w:tc>
          <w:tcPr>
            <w:tcW w:w="2880" w:type="dxa"/>
          </w:tcPr>
          <w:p w:rsidR="007653C5" w:rsidRDefault="007653C5"/>
        </w:tc>
      </w:tr>
      <w:tr w:rsidR="007653C5">
        <w:tc>
          <w:tcPr>
            <w:tcW w:w="2880" w:type="dxa"/>
          </w:tcPr>
          <w:p w:rsidR="007653C5" w:rsidRDefault="00995A36">
            <w:r>
              <w:lastRenderedPageBreak/>
              <w:t>1796.</w:t>
            </w:r>
          </w:p>
        </w:tc>
        <w:tc>
          <w:tcPr>
            <w:tcW w:w="2880" w:type="dxa"/>
          </w:tcPr>
          <w:p w:rsidR="007653C5" w:rsidRDefault="00995A36">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w:t>
            </w:r>
            <w:r>
              <w:t>ение Межгорьевского городского суда Республики Башкортостан от 14.01.2013);</w:t>
            </w:r>
          </w:p>
        </w:tc>
        <w:tc>
          <w:tcPr>
            <w:tcW w:w="2880" w:type="dxa"/>
          </w:tcPr>
          <w:p w:rsidR="007653C5" w:rsidRDefault="007653C5"/>
        </w:tc>
      </w:tr>
      <w:tr w:rsidR="007653C5">
        <w:tc>
          <w:tcPr>
            <w:tcW w:w="2880" w:type="dxa"/>
          </w:tcPr>
          <w:p w:rsidR="007653C5" w:rsidRDefault="00995A36">
            <w:r>
              <w:t>1797.</w:t>
            </w:r>
          </w:p>
        </w:tc>
        <w:tc>
          <w:tcPr>
            <w:tcW w:w="2880" w:type="dxa"/>
          </w:tcPr>
          <w:p w:rsidR="007653C5" w:rsidRDefault="00995A36">
            <w: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w:t>
            </w:r>
            <w:r>
              <w:t>– «SKINHEAD» фильм II» (решение Межгорьевского городского суда Республики Башкортостан от 14.01.2013);</w:t>
            </w:r>
          </w:p>
        </w:tc>
        <w:tc>
          <w:tcPr>
            <w:tcW w:w="2880" w:type="dxa"/>
          </w:tcPr>
          <w:p w:rsidR="007653C5" w:rsidRDefault="007653C5"/>
        </w:tc>
      </w:tr>
      <w:tr w:rsidR="007653C5">
        <w:tc>
          <w:tcPr>
            <w:tcW w:w="2880" w:type="dxa"/>
          </w:tcPr>
          <w:p w:rsidR="007653C5" w:rsidRDefault="00995A36">
            <w:r>
              <w:t>1798.</w:t>
            </w:r>
          </w:p>
        </w:tc>
        <w:tc>
          <w:tcPr>
            <w:tcW w:w="2880" w:type="dxa"/>
          </w:tcPr>
          <w:p w:rsidR="007653C5" w:rsidRDefault="00995A36">
            <w:r>
              <w:t>Видеоматериал, размещенный пользователем «Артём Зобнин» по адресу: http://vk.com/id32344210 в социальной сети «В Контакте» информационно-телекомм</w:t>
            </w:r>
            <w:r>
              <w:t>уникационной сети Интернет – «Культ национализма» (решение Межгорьевского городского суда Республики Башкортостан от 14.01.2013);</w:t>
            </w:r>
          </w:p>
        </w:tc>
        <w:tc>
          <w:tcPr>
            <w:tcW w:w="2880" w:type="dxa"/>
          </w:tcPr>
          <w:p w:rsidR="007653C5" w:rsidRDefault="007653C5"/>
        </w:tc>
      </w:tr>
      <w:tr w:rsidR="007653C5">
        <w:tc>
          <w:tcPr>
            <w:tcW w:w="2880" w:type="dxa"/>
          </w:tcPr>
          <w:p w:rsidR="007653C5" w:rsidRDefault="00995A36">
            <w:r>
              <w:t>1799.</w:t>
            </w:r>
          </w:p>
        </w:tc>
        <w:tc>
          <w:tcPr>
            <w:tcW w:w="2880" w:type="dxa"/>
          </w:tcPr>
          <w:p w:rsidR="007653C5" w:rsidRDefault="00995A36">
            <w:r>
              <w:t xml:space="preserve">Книга «Мухтасар Ильми- Халь. Введение в Ислам», перевод с турецкого, Москва, издательство ООО «Издательская группа </w:t>
            </w:r>
            <w:r>
              <w:t>«САД»,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c>
          <w:tcPr>
            <w:tcW w:w="2880" w:type="dxa"/>
          </w:tcPr>
          <w:p w:rsidR="007653C5" w:rsidRDefault="007653C5"/>
        </w:tc>
      </w:tr>
      <w:tr w:rsidR="007653C5">
        <w:tc>
          <w:tcPr>
            <w:tcW w:w="2880" w:type="dxa"/>
          </w:tcPr>
          <w:p w:rsidR="007653C5" w:rsidRDefault="00995A36">
            <w:r>
              <w:t>1800.</w:t>
            </w:r>
          </w:p>
        </w:tc>
        <w:tc>
          <w:tcPr>
            <w:tcW w:w="2880" w:type="dxa"/>
          </w:tcPr>
          <w:p w:rsidR="007653C5" w:rsidRDefault="00995A36">
            <w:r>
              <w:t>Книга «Культура поведения в исламе» автор Мусса Кязым Гюлчур, издательство «Д</w:t>
            </w:r>
            <w:r>
              <w:t>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c>
          <w:tcPr>
            <w:tcW w:w="2880" w:type="dxa"/>
          </w:tcPr>
          <w:p w:rsidR="007653C5" w:rsidRDefault="007653C5"/>
        </w:tc>
      </w:tr>
      <w:tr w:rsidR="007653C5">
        <w:tc>
          <w:tcPr>
            <w:tcW w:w="2880" w:type="dxa"/>
          </w:tcPr>
          <w:p w:rsidR="007653C5" w:rsidRDefault="00995A36">
            <w:r>
              <w:t>180</w:t>
            </w:r>
            <w:r>
              <w:lastRenderedPageBreak/>
              <w:t>1.</w:t>
            </w:r>
          </w:p>
        </w:tc>
        <w:tc>
          <w:tcPr>
            <w:tcW w:w="2880" w:type="dxa"/>
          </w:tcPr>
          <w:p w:rsidR="007653C5" w:rsidRDefault="00995A36">
            <w:r>
              <w:lastRenderedPageBreak/>
              <w:t xml:space="preserve">Книга «Очищение сердца и тела от грязи многобожия и неверия» автор Ахмад </w:t>
            </w:r>
            <w:r>
              <w:t xml:space="preserve">ибн Хаджар Аллу Бутами, первое издание центра переводов «Тахвиду-с-Суфуф», Арабская республика Египет, Каир, 2009 г. объем 150 страниц </w:t>
            </w:r>
            <w:r>
              <w:lastRenderedPageBreak/>
              <w:t>печатного текста на русском языке (решение Арсеньевского городского суда Приморского края от 24.12.2012);</w:t>
            </w:r>
          </w:p>
        </w:tc>
        <w:tc>
          <w:tcPr>
            <w:tcW w:w="2880" w:type="dxa"/>
          </w:tcPr>
          <w:p w:rsidR="007653C5" w:rsidRDefault="007653C5"/>
        </w:tc>
      </w:tr>
      <w:tr w:rsidR="007653C5">
        <w:tc>
          <w:tcPr>
            <w:tcW w:w="2880" w:type="dxa"/>
          </w:tcPr>
          <w:p w:rsidR="007653C5" w:rsidRDefault="00995A36">
            <w:r>
              <w:lastRenderedPageBreak/>
              <w:t>1802.</w:t>
            </w:r>
          </w:p>
        </w:tc>
        <w:tc>
          <w:tcPr>
            <w:tcW w:w="2880" w:type="dxa"/>
          </w:tcPr>
          <w:p w:rsidR="007653C5" w:rsidRDefault="00995A36">
            <w:r>
              <w:t>Материа</w:t>
            </w:r>
            <w:r>
              <w:t>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w:t>
            </w:r>
            <w:r>
              <w:t>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c>
          <w:tcPr>
            <w:tcW w:w="2880" w:type="dxa"/>
          </w:tcPr>
          <w:p w:rsidR="007653C5" w:rsidRDefault="007653C5"/>
        </w:tc>
      </w:tr>
      <w:tr w:rsidR="007653C5">
        <w:tc>
          <w:tcPr>
            <w:tcW w:w="2880" w:type="dxa"/>
          </w:tcPr>
          <w:p w:rsidR="007653C5" w:rsidRDefault="00995A36">
            <w:r>
              <w:t>1803.</w:t>
            </w:r>
          </w:p>
        </w:tc>
        <w:tc>
          <w:tcPr>
            <w:tcW w:w="2880" w:type="dxa"/>
          </w:tcPr>
          <w:p w:rsidR="007653C5" w:rsidRDefault="00995A36">
            <w:r>
              <w:t xml:space="preserve">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w:t>
            </w:r>
            <w:r>
              <w:t>районного суда г. Саранска Республики Мордовия от 06.02.2013);</w:t>
            </w:r>
          </w:p>
        </w:tc>
        <w:tc>
          <w:tcPr>
            <w:tcW w:w="2880" w:type="dxa"/>
          </w:tcPr>
          <w:p w:rsidR="007653C5" w:rsidRDefault="007653C5"/>
        </w:tc>
      </w:tr>
      <w:tr w:rsidR="007653C5">
        <w:tc>
          <w:tcPr>
            <w:tcW w:w="2880" w:type="dxa"/>
          </w:tcPr>
          <w:p w:rsidR="007653C5" w:rsidRDefault="00995A36">
            <w:r>
              <w:t>1804.</w:t>
            </w:r>
          </w:p>
        </w:tc>
        <w:tc>
          <w:tcPr>
            <w:tcW w:w="2880" w:type="dxa"/>
          </w:tcPr>
          <w:p w:rsidR="007653C5" w:rsidRDefault="00995A36">
            <w:r>
              <w:t>Cтатья «На вопросы мусульман отвечает Кадий ВД - Амир Горного Сектора ВД Мухаммад Абу Усман», расположенная по адресу http://guraba.info/2011-02-27-17-51-38/7-otveti/1225-2011-12-31-23-</w:t>
            </w:r>
            <w:r>
              <w:t>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2880" w:type="dxa"/>
          </w:tcPr>
          <w:p w:rsidR="007653C5" w:rsidRDefault="007653C5"/>
        </w:tc>
      </w:tr>
      <w:tr w:rsidR="007653C5">
        <w:tc>
          <w:tcPr>
            <w:tcW w:w="2880" w:type="dxa"/>
          </w:tcPr>
          <w:p w:rsidR="007653C5" w:rsidRDefault="00995A36">
            <w:r>
              <w:t>1805.</w:t>
            </w:r>
          </w:p>
        </w:tc>
        <w:tc>
          <w:tcPr>
            <w:tcW w:w="2880" w:type="dxa"/>
          </w:tcPr>
          <w:p w:rsidR="007653C5" w:rsidRDefault="00995A36">
            <w:r>
              <w:t xml:space="preserve">Cтатья «На вопросы мусульман отвечает Кадий ВД - </w:t>
            </w:r>
            <w:r>
              <w:t>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w:t>
            </w:r>
            <w:r>
              <w:t>ского районного суда г. Саранска Республики Мордовия от 06.02.2013);</w:t>
            </w:r>
          </w:p>
        </w:tc>
        <w:tc>
          <w:tcPr>
            <w:tcW w:w="2880" w:type="dxa"/>
          </w:tcPr>
          <w:p w:rsidR="007653C5" w:rsidRDefault="007653C5"/>
        </w:tc>
      </w:tr>
      <w:tr w:rsidR="007653C5">
        <w:tc>
          <w:tcPr>
            <w:tcW w:w="2880" w:type="dxa"/>
          </w:tcPr>
          <w:p w:rsidR="007653C5" w:rsidRDefault="00995A36">
            <w:r>
              <w:t>1806.</w:t>
            </w:r>
          </w:p>
        </w:tc>
        <w:tc>
          <w:tcPr>
            <w:tcW w:w="2880" w:type="dxa"/>
          </w:tcPr>
          <w:p w:rsidR="007653C5" w:rsidRDefault="00995A36">
            <w:r>
              <w:t>Cтатья «На вопросы мусульман отвечает Кадий ВД - Амир Горного Сектора ВД Мухаммад Абу Усман. Часть-3», расположенная по адресу http://guraba.info/2011-02-27-17-51-38/7-otveti/1271</w:t>
            </w:r>
            <w:r>
              <w:t>-3htmI,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2880" w:type="dxa"/>
          </w:tcPr>
          <w:p w:rsidR="007653C5" w:rsidRDefault="007653C5"/>
        </w:tc>
      </w:tr>
      <w:tr w:rsidR="007653C5">
        <w:tc>
          <w:tcPr>
            <w:tcW w:w="2880" w:type="dxa"/>
          </w:tcPr>
          <w:p w:rsidR="007653C5" w:rsidRDefault="00995A36">
            <w:r>
              <w:lastRenderedPageBreak/>
              <w:t>1807.</w:t>
            </w:r>
          </w:p>
        </w:tc>
        <w:tc>
          <w:tcPr>
            <w:tcW w:w="2880" w:type="dxa"/>
          </w:tcPr>
          <w:p w:rsidR="007653C5" w:rsidRDefault="00995A36">
            <w:r>
              <w:t>Текстовая информация - статус: «Мир содрогнись и на ко</w:t>
            </w:r>
            <w:r>
              <w:t xml:space="preserve">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w:t>
            </w:r>
            <w:r>
              <w:t>суда Республики Адыгея от 27.02.2013);</w:t>
            </w:r>
          </w:p>
        </w:tc>
        <w:tc>
          <w:tcPr>
            <w:tcW w:w="2880" w:type="dxa"/>
          </w:tcPr>
          <w:p w:rsidR="007653C5" w:rsidRDefault="007653C5"/>
        </w:tc>
      </w:tr>
      <w:tr w:rsidR="007653C5">
        <w:tc>
          <w:tcPr>
            <w:tcW w:w="2880" w:type="dxa"/>
          </w:tcPr>
          <w:p w:rsidR="007653C5" w:rsidRDefault="00995A36">
            <w:r>
              <w:t>1808.</w:t>
            </w:r>
          </w:p>
        </w:tc>
        <w:tc>
          <w:tcPr>
            <w:tcW w:w="2880" w:type="dxa"/>
          </w:tcPr>
          <w:p w:rsidR="007653C5" w:rsidRDefault="00995A36">
            <w: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w:t>
            </w:r>
            <w:r>
              <w:t>а Республики Адыгея от 14.11.2012 и определение Теучежского районного суда Республики Адыгея от 27.02.2013);</w:t>
            </w:r>
          </w:p>
        </w:tc>
        <w:tc>
          <w:tcPr>
            <w:tcW w:w="2880" w:type="dxa"/>
          </w:tcPr>
          <w:p w:rsidR="007653C5" w:rsidRDefault="007653C5"/>
        </w:tc>
      </w:tr>
      <w:tr w:rsidR="007653C5">
        <w:tc>
          <w:tcPr>
            <w:tcW w:w="2880" w:type="dxa"/>
          </w:tcPr>
          <w:p w:rsidR="007653C5" w:rsidRDefault="00995A36">
            <w:r>
              <w:t>1809.</w:t>
            </w:r>
          </w:p>
        </w:tc>
        <w:tc>
          <w:tcPr>
            <w:tcW w:w="2880" w:type="dxa"/>
          </w:tcPr>
          <w:p w:rsidR="007653C5" w:rsidRDefault="00995A36">
            <w:r>
              <w:t>Текстовая информация - статус: «Если защищать свою религию и свою честь это терроризм...тогда мы террористы!!! Аллаху акбар!!!»,на Интернет</w:t>
            </w:r>
            <w:r>
              <w:t>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2880" w:type="dxa"/>
          </w:tcPr>
          <w:p w:rsidR="007653C5" w:rsidRDefault="007653C5"/>
        </w:tc>
      </w:tr>
      <w:tr w:rsidR="007653C5">
        <w:tc>
          <w:tcPr>
            <w:tcW w:w="2880" w:type="dxa"/>
          </w:tcPr>
          <w:p w:rsidR="007653C5" w:rsidRDefault="00995A36">
            <w:r>
              <w:t>1810.</w:t>
            </w:r>
          </w:p>
        </w:tc>
        <w:tc>
          <w:tcPr>
            <w:tcW w:w="2880" w:type="dxa"/>
          </w:tcPr>
          <w:p w:rsidR="007653C5" w:rsidRDefault="00995A36">
            <w:r>
              <w:t>Текстовая информация - статус: «Шах</w:t>
            </w:r>
            <w:r>
              <w:t xml:space="preserve">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w:t>
            </w:r>
            <w:r>
              <w:t>от 27.02.2013);</w:t>
            </w:r>
          </w:p>
        </w:tc>
        <w:tc>
          <w:tcPr>
            <w:tcW w:w="2880" w:type="dxa"/>
          </w:tcPr>
          <w:p w:rsidR="007653C5" w:rsidRDefault="007653C5"/>
        </w:tc>
      </w:tr>
      <w:tr w:rsidR="007653C5">
        <w:tc>
          <w:tcPr>
            <w:tcW w:w="2880" w:type="dxa"/>
          </w:tcPr>
          <w:p w:rsidR="007653C5" w:rsidRDefault="00995A36">
            <w:r>
              <w:t>1811.</w:t>
            </w:r>
          </w:p>
        </w:tc>
        <w:tc>
          <w:tcPr>
            <w:tcW w:w="2880" w:type="dxa"/>
          </w:tcPr>
          <w:p w:rsidR="007653C5" w:rsidRDefault="00995A36">
            <w:r>
              <w:t xml:space="preserve">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w:t>
            </w:r>
            <w:r>
              <w:t>Адыгея от 14.11.2012 и определение Теучежского районного суда Республики Адыгея от 27.02.2013);</w:t>
            </w:r>
          </w:p>
        </w:tc>
        <w:tc>
          <w:tcPr>
            <w:tcW w:w="2880" w:type="dxa"/>
          </w:tcPr>
          <w:p w:rsidR="007653C5" w:rsidRDefault="007653C5"/>
        </w:tc>
      </w:tr>
      <w:tr w:rsidR="007653C5">
        <w:tc>
          <w:tcPr>
            <w:tcW w:w="2880" w:type="dxa"/>
          </w:tcPr>
          <w:p w:rsidR="007653C5" w:rsidRDefault="00995A36">
            <w:r>
              <w:t>181</w:t>
            </w:r>
            <w:r>
              <w:lastRenderedPageBreak/>
              <w:t>2.</w:t>
            </w:r>
          </w:p>
        </w:tc>
        <w:tc>
          <w:tcPr>
            <w:tcW w:w="2880" w:type="dxa"/>
          </w:tcPr>
          <w:p w:rsidR="007653C5" w:rsidRDefault="00995A36">
            <w:r>
              <w:lastRenderedPageBreak/>
              <w:t>Текстовая информация - статус: «Всегда защищайте Кавказ идите прямой дорогой а если настал смертный час и враг вновь стоит у порога народ смерть призрев</w:t>
            </w:r>
            <w:r>
              <w:t xml:space="preserve">ший ни раз воскликни! Аллах и свобода!!! Аллаху акбар!!!», на Интернетсайте www.odnoklassniki.ru, странице «М_У_Д_Ж_А_Х_Е_Д МУРАТ ХУТ - 01» (решение Теучежского </w:t>
            </w:r>
            <w:r>
              <w:lastRenderedPageBreak/>
              <w:t>районного суда Республики Адыгея от 14.11.2012 и определение Теучежского районного суда Республ</w:t>
            </w:r>
            <w:r>
              <w:t>ики Адыгея от 27.02.2013);</w:t>
            </w:r>
          </w:p>
        </w:tc>
        <w:tc>
          <w:tcPr>
            <w:tcW w:w="2880" w:type="dxa"/>
          </w:tcPr>
          <w:p w:rsidR="007653C5" w:rsidRDefault="007653C5"/>
        </w:tc>
      </w:tr>
      <w:tr w:rsidR="007653C5">
        <w:tc>
          <w:tcPr>
            <w:tcW w:w="2880" w:type="dxa"/>
          </w:tcPr>
          <w:p w:rsidR="007653C5" w:rsidRDefault="00995A36">
            <w:r>
              <w:lastRenderedPageBreak/>
              <w:t>1813.</w:t>
            </w:r>
          </w:p>
        </w:tc>
        <w:tc>
          <w:tcPr>
            <w:tcW w:w="2880" w:type="dxa"/>
          </w:tcPr>
          <w:p w:rsidR="007653C5" w:rsidRDefault="00995A36">
            <w: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w:t>
            </w:r>
            <w:r>
              <w:t xml:space="preserve"> г. Воронежа от 16.01.2013);</w:t>
            </w:r>
          </w:p>
        </w:tc>
        <w:tc>
          <w:tcPr>
            <w:tcW w:w="2880" w:type="dxa"/>
          </w:tcPr>
          <w:p w:rsidR="007653C5" w:rsidRDefault="007653C5"/>
        </w:tc>
      </w:tr>
      <w:tr w:rsidR="007653C5">
        <w:tc>
          <w:tcPr>
            <w:tcW w:w="2880" w:type="dxa"/>
          </w:tcPr>
          <w:p w:rsidR="007653C5" w:rsidRDefault="00995A36">
            <w:r>
              <w:t>1814.</w:t>
            </w:r>
          </w:p>
        </w:tc>
        <w:tc>
          <w:tcPr>
            <w:tcW w:w="2880" w:type="dxa"/>
          </w:tcPr>
          <w:p w:rsidR="007653C5" w:rsidRDefault="00995A36">
            <w: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w:t>
            </w:r>
            <w:r>
              <w:t>онежа от 16.01.2013);</w:t>
            </w:r>
          </w:p>
        </w:tc>
        <w:tc>
          <w:tcPr>
            <w:tcW w:w="2880" w:type="dxa"/>
          </w:tcPr>
          <w:p w:rsidR="007653C5" w:rsidRDefault="007653C5"/>
        </w:tc>
      </w:tr>
      <w:tr w:rsidR="007653C5">
        <w:tc>
          <w:tcPr>
            <w:tcW w:w="2880" w:type="dxa"/>
          </w:tcPr>
          <w:p w:rsidR="007653C5" w:rsidRDefault="00995A36">
            <w:r>
              <w:t>1815.</w:t>
            </w:r>
          </w:p>
        </w:tc>
        <w:tc>
          <w:tcPr>
            <w:tcW w:w="2880" w:type="dxa"/>
          </w:tcPr>
          <w:p w:rsidR="007653C5" w:rsidRDefault="00995A36">
            <w: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w:t>
            </w:r>
            <w:r>
              <w:t>ежа от 16.01.2013);</w:t>
            </w:r>
          </w:p>
        </w:tc>
        <w:tc>
          <w:tcPr>
            <w:tcW w:w="2880" w:type="dxa"/>
          </w:tcPr>
          <w:p w:rsidR="007653C5" w:rsidRDefault="007653C5"/>
        </w:tc>
      </w:tr>
      <w:tr w:rsidR="007653C5">
        <w:tc>
          <w:tcPr>
            <w:tcW w:w="2880" w:type="dxa"/>
          </w:tcPr>
          <w:p w:rsidR="007653C5" w:rsidRDefault="00995A36">
            <w:r>
              <w:t>1816.</w:t>
            </w:r>
          </w:p>
        </w:tc>
        <w:tc>
          <w:tcPr>
            <w:tcW w:w="2880" w:type="dxa"/>
          </w:tcPr>
          <w:p w:rsidR="007653C5" w:rsidRDefault="00995A36">
            <w: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w:t>
            </w:r>
            <w:r>
              <w:t>оронежа от 16.01.2013);</w:t>
            </w:r>
          </w:p>
        </w:tc>
        <w:tc>
          <w:tcPr>
            <w:tcW w:w="2880" w:type="dxa"/>
          </w:tcPr>
          <w:p w:rsidR="007653C5" w:rsidRDefault="007653C5"/>
        </w:tc>
      </w:tr>
      <w:tr w:rsidR="007653C5">
        <w:tc>
          <w:tcPr>
            <w:tcW w:w="2880" w:type="dxa"/>
          </w:tcPr>
          <w:p w:rsidR="007653C5" w:rsidRDefault="00995A36">
            <w:r>
              <w:t>1817.</w:t>
            </w:r>
          </w:p>
        </w:tc>
        <w:tc>
          <w:tcPr>
            <w:tcW w:w="2880" w:type="dxa"/>
          </w:tcPr>
          <w:p w:rsidR="007653C5" w:rsidRDefault="00995A36">
            <w: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w:t>
            </w:r>
            <w:r>
              <w:t xml:space="preserve"> г. Воронежа от 16.01.2013);</w:t>
            </w:r>
          </w:p>
        </w:tc>
        <w:tc>
          <w:tcPr>
            <w:tcW w:w="2880" w:type="dxa"/>
          </w:tcPr>
          <w:p w:rsidR="007653C5" w:rsidRDefault="007653C5"/>
        </w:tc>
      </w:tr>
      <w:tr w:rsidR="007653C5">
        <w:tc>
          <w:tcPr>
            <w:tcW w:w="2880" w:type="dxa"/>
          </w:tcPr>
          <w:p w:rsidR="007653C5" w:rsidRDefault="00995A36">
            <w:r>
              <w:lastRenderedPageBreak/>
              <w:t>1818.</w:t>
            </w:r>
          </w:p>
        </w:tc>
        <w:tc>
          <w:tcPr>
            <w:tcW w:w="2880" w:type="dxa"/>
          </w:tcPr>
          <w:p w:rsidR="007653C5" w:rsidRDefault="00995A36">
            <w: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w:t>
            </w:r>
            <w:r>
              <w:t>ортостан от 07.11.2012 и апелляционное определение Судебной коллегии по гражданским делам Верховного Суда Республики Башкортостан от 14.02.2013);</w:t>
            </w:r>
          </w:p>
        </w:tc>
        <w:tc>
          <w:tcPr>
            <w:tcW w:w="2880" w:type="dxa"/>
          </w:tcPr>
          <w:p w:rsidR="007653C5" w:rsidRDefault="007653C5"/>
        </w:tc>
      </w:tr>
      <w:tr w:rsidR="007653C5">
        <w:tc>
          <w:tcPr>
            <w:tcW w:w="2880" w:type="dxa"/>
          </w:tcPr>
          <w:p w:rsidR="007653C5" w:rsidRDefault="00995A36">
            <w:r>
              <w:t>1819.</w:t>
            </w:r>
          </w:p>
        </w:tc>
        <w:tc>
          <w:tcPr>
            <w:tcW w:w="2880" w:type="dxa"/>
          </w:tcPr>
          <w:p w:rsidR="007653C5" w:rsidRDefault="00995A36">
            <w:r>
              <w:t>Видеоролик (видеоматериал), размещенный на личной странице пользователя «Артем Сидоренко» на сайте «Вк</w:t>
            </w:r>
            <w:r>
              <w:t>онтакте» по адресу http://vk.com/id145734074, имеющий название: «Железный порядок» (решение Искитимского районного суда Новосибирской области от 23.01.2013);</w:t>
            </w:r>
          </w:p>
        </w:tc>
        <w:tc>
          <w:tcPr>
            <w:tcW w:w="2880" w:type="dxa"/>
          </w:tcPr>
          <w:p w:rsidR="007653C5" w:rsidRDefault="007653C5"/>
        </w:tc>
      </w:tr>
      <w:tr w:rsidR="007653C5">
        <w:tc>
          <w:tcPr>
            <w:tcW w:w="2880" w:type="dxa"/>
          </w:tcPr>
          <w:p w:rsidR="007653C5" w:rsidRDefault="00995A36">
            <w:r>
              <w:t>1820.</w:t>
            </w:r>
          </w:p>
        </w:tc>
        <w:tc>
          <w:tcPr>
            <w:tcW w:w="2880" w:type="dxa"/>
          </w:tcPr>
          <w:p w:rsidR="007653C5" w:rsidRDefault="00995A36">
            <w:r>
              <w:t xml:space="preserve">Видеоролик (видеоматериал), размещенный на личной странице пользователя «Артем Сидоренко» </w:t>
            </w:r>
            <w:r>
              <w:t>на сайте «Вконтакте» по адресу http://vk.com/id145734074, имеющий название: «Казни хачей» (решение Искитимского районного суда Новосибирской области от 23.01.2013);</w:t>
            </w:r>
          </w:p>
        </w:tc>
        <w:tc>
          <w:tcPr>
            <w:tcW w:w="2880" w:type="dxa"/>
          </w:tcPr>
          <w:p w:rsidR="007653C5" w:rsidRDefault="007653C5"/>
        </w:tc>
      </w:tr>
      <w:tr w:rsidR="007653C5">
        <w:tc>
          <w:tcPr>
            <w:tcW w:w="2880" w:type="dxa"/>
          </w:tcPr>
          <w:p w:rsidR="007653C5" w:rsidRDefault="00995A36">
            <w:r>
              <w:t>1821.</w:t>
            </w:r>
          </w:p>
        </w:tc>
        <w:tc>
          <w:tcPr>
            <w:tcW w:w="2880" w:type="dxa"/>
          </w:tcPr>
          <w:p w:rsidR="007653C5" w:rsidRDefault="00995A36">
            <w:r>
              <w:t>Видеоролик (видеоматериал), размещенный на личной странице пользователя «Артем Сидо</w:t>
            </w:r>
            <w:r>
              <w:t>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c>
          <w:tcPr>
            <w:tcW w:w="2880" w:type="dxa"/>
          </w:tcPr>
          <w:p w:rsidR="007653C5" w:rsidRDefault="007653C5"/>
        </w:tc>
      </w:tr>
      <w:tr w:rsidR="007653C5">
        <w:tc>
          <w:tcPr>
            <w:tcW w:w="2880" w:type="dxa"/>
          </w:tcPr>
          <w:p w:rsidR="007653C5" w:rsidRDefault="00995A36">
            <w:r>
              <w:t>1822.</w:t>
            </w:r>
          </w:p>
        </w:tc>
        <w:tc>
          <w:tcPr>
            <w:tcW w:w="2880" w:type="dxa"/>
          </w:tcPr>
          <w:p w:rsidR="007653C5" w:rsidRDefault="00995A36">
            <w:r>
              <w:t>Видеоролик (видеоматериал), размещенный на личной странице польз</w:t>
            </w:r>
            <w:r>
              <w:t>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c>
          <w:tcPr>
            <w:tcW w:w="2880" w:type="dxa"/>
          </w:tcPr>
          <w:p w:rsidR="007653C5" w:rsidRDefault="007653C5"/>
        </w:tc>
      </w:tr>
      <w:tr w:rsidR="007653C5">
        <w:tc>
          <w:tcPr>
            <w:tcW w:w="2880" w:type="dxa"/>
          </w:tcPr>
          <w:p w:rsidR="007653C5" w:rsidRDefault="00995A36">
            <w:r>
              <w:t>182</w:t>
            </w:r>
            <w:r>
              <w:lastRenderedPageBreak/>
              <w:t>3.</w:t>
            </w:r>
          </w:p>
        </w:tc>
        <w:tc>
          <w:tcPr>
            <w:tcW w:w="2880" w:type="dxa"/>
          </w:tcPr>
          <w:p w:rsidR="007653C5" w:rsidRDefault="00995A36">
            <w:r>
              <w:lastRenderedPageBreak/>
              <w:t xml:space="preserve">Видеоролик (видеоматериал), размещенный на личной </w:t>
            </w:r>
            <w:r>
              <w:t xml:space="preserve">странице пользователя «Артем Сидоренко» на сайте «Вконтакте» по адресу http://vk.com/id145734074, имеющий название: «Формат18-Крылатые качели» </w:t>
            </w:r>
            <w:r>
              <w:lastRenderedPageBreak/>
              <w:t>(решение Искитимского районного суда Новосибирской области от 23.01.2013);</w:t>
            </w:r>
          </w:p>
        </w:tc>
        <w:tc>
          <w:tcPr>
            <w:tcW w:w="2880" w:type="dxa"/>
          </w:tcPr>
          <w:p w:rsidR="007653C5" w:rsidRDefault="007653C5"/>
        </w:tc>
      </w:tr>
      <w:tr w:rsidR="007653C5">
        <w:tc>
          <w:tcPr>
            <w:tcW w:w="2880" w:type="dxa"/>
          </w:tcPr>
          <w:p w:rsidR="007653C5" w:rsidRDefault="00995A36">
            <w:r>
              <w:lastRenderedPageBreak/>
              <w:t>1824.</w:t>
            </w:r>
          </w:p>
        </w:tc>
        <w:tc>
          <w:tcPr>
            <w:tcW w:w="2880" w:type="dxa"/>
          </w:tcPr>
          <w:p w:rsidR="007653C5" w:rsidRDefault="00995A36">
            <w:r>
              <w:t>Видеоролик (видеоматериал), ра</w:t>
            </w:r>
            <w:r>
              <w:t>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c>
          <w:tcPr>
            <w:tcW w:w="2880" w:type="dxa"/>
          </w:tcPr>
          <w:p w:rsidR="007653C5" w:rsidRDefault="007653C5"/>
        </w:tc>
      </w:tr>
      <w:tr w:rsidR="007653C5">
        <w:tc>
          <w:tcPr>
            <w:tcW w:w="2880" w:type="dxa"/>
          </w:tcPr>
          <w:p w:rsidR="007653C5" w:rsidRDefault="00995A36">
            <w:r>
              <w:t>1825.</w:t>
            </w:r>
          </w:p>
        </w:tc>
        <w:tc>
          <w:tcPr>
            <w:tcW w:w="2880" w:type="dxa"/>
          </w:tcPr>
          <w:p w:rsidR="007653C5" w:rsidRDefault="00995A36">
            <w:r>
              <w:t>Вид</w:t>
            </w:r>
            <w:r>
              <w:t>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c>
          <w:tcPr>
            <w:tcW w:w="2880" w:type="dxa"/>
          </w:tcPr>
          <w:p w:rsidR="007653C5" w:rsidRDefault="007653C5"/>
        </w:tc>
      </w:tr>
      <w:tr w:rsidR="007653C5">
        <w:tc>
          <w:tcPr>
            <w:tcW w:w="2880" w:type="dxa"/>
          </w:tcPr>
          <w:p w:rsidR="007653C5" w:rsidRDefault="00995A36">
            <w:r>
              <w:t>1826</w:t>
            </w:r>
            <w:r>
              <w:t>.</w:t>
            </w:r>
          </w:p>
        </w:tc>
        <w:tc>
          <w:tcPr>
            <w:tcW w:w="2880" w:type="dxa"/>
          </w:tcPr>
          <w:p w:rsidR="007653C5" w:rsidRDefault="00995A36">
            <w: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w:t>
            </w:r>
            <w:r>
              <w:t>и от 23.01.2013);</w:t>
            </w:r>
          </w:p>
        </w:tc>
        <w:tc>
          <w:tcPr>
            <w:tcW w:w="2880" w:type="dxa"/>
          </w:tcPr>
          <w:p w:rsidR="007653C5" w:rsidRDefault="007653C5"/>
        </w:tc>
      </w:tr>
      <w:tr w:rsidR="007653C5">
        <w:tc>
          <w:tcPr>
            <w:tcW w:w="2880" w:type="dxa"/>
          </w:tcPr>
          <w:p w:rsidR="007653C5" w:rsidRDefault="00995A36">
            <w:r>
              <w:t>1827.</w:t>
            </w:r>
          </w:p>
        </w:tc>
        <w:tc>
          <w:tcPr>
            <w:tcW w:w="2880" w:type="dxa"/>
          </w:tcPr>
          <w:p w:rsidR="007653C5" w:rsidRDefault="00995A36">
            <w: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w:t>
            </w:r>
            <w:r>
              <w:t>новляй» «Сделай бомбу в Маминой кухне» (решение Кировского районного суда г. Ярославля от 21.12.2012);</w:t>
            </w:r>
          </w:p>
        </w:tc>
        <w:tc>
          <w:tcPr>
            <w:tcW w:w="2880" w:type="dxa"/>
          </w:tcPr>
          <w:p w:rsidR="007653C5" w:rsidRDefault="007653C5"/>
        </w:tc>
      </w:tr>
      <w:tr w:rsidR="007653C5">
        <w:tc>
          <w:tcPr>
            <w:tcW w:w="2880" w:type="dxa"/>
          </w:tcPr>
          <w:p w:rsidR="007653C5" w:rsidRDefault="00995A36">
            <w:r>
              <w:t>1828.</w:t>
            </w:r>
          </w:p>
        </w:tc>
        <w:tc>
          <w:tcPr>
            <w:tcW w:w="2880" w:type="dxa"/>
          </w:tcPr>
          <w:p w:rsidR="007653C5" w:rsidRDefault="00995A36">
            <w:r>
              <w:t xml:space="preserve">Текстовая информация - статус: «Вы же рыдали словно дети вам горло резали ножом держись Россия мы идем! Аллаху акбар!!!», на Интернетсайте </w:t>
            </w:r>
            <w:r>
              <w:t>www.odnoklassniki.ru, странице «М_У_Д_Ж_А_Х_Е_Д МУРАТ ХУТ - 01» (решение Теучежского районного суда Республики Адыгея от 05.02.2013);</w:t>
            </w:r>
          </w:p>
        </w:tc>
        <w:tc>
          <w:tcPr>
            <w:tcW w:w="2880" w:type="dxa"/>
          </w:tcPr>
          <w:p w:rsidR="007653C5" w:rsidRDefault="007653C5"/>
        </w:tc>
      </w:tr>
      <w:tr w:rsidR="007653C5">
        <w:tc>
          <w:tcPr>
            <w:tcW w:w="2880" w:type="dxa"/>
          </w:tcPr>
          <w:p w:rsidR="007653C5" w:rsidRDefault="00995A36">
            <w:r>
              <w:lastRenderedPageBreak/>
              <w:t>1829.</w:t>
            </w:r>
          </w:p>
        </w:tc>
        <w:tc>
          <w:tcPr>
            <w:tcW w:w="2880" w:type="dxa"/>
          </w:tcPr>
          <w:p w:rsidR="007653C5" w:rsidRDefault="00995A36">
            <w:r>
              <w:t>Текстовая информация - статус: «Нам мусульманам не нужно кого то боятся потому что с нами Аллах!!! А вот вам нужно</w:t>
            </w:r>
            <w:r>
              <w:t xml:space="preserve">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c>
          <w:tcPr>
            <w:tcW w:w="2880" w:type="dxa"/>
          </w:tcPr>
          <w:p w:rsidR="007653C5" w:rsidRDefault="007653C5"/>
        </w:tc>
      </w:tr>
      <w:tr w:rsidR="007653C5">
        <w:tc>
          <w:tcPr>
            <w:tcW w:w="2880" w:type="dxa"/>
          </w:tcPr>
          <w:p w:rsidR="007653C5" w:rsidRDefault="00995A36">
            <w:r>
              <w:t>1830.</w:t>
            </w:r>
          </w:p>
        </w:tc>
        <w:tc>
          <w:tcPr>
            <w:tcW w:w="2880" w:type="dxa"/>
          </w:tcPr>
          <w:p w:rsidR="007653C5" w:rsidRDefault="00995A36">
            <w:r>
              <w:t>Видеоматериал «Амир Сайфуллах. О Таухиде», размещенный в социал</w:t>
            </w:r>
            <w:r>
              <w:t>ьной сети пользователем, зарегистрированным под условным именем «Урмансы Абусайфулла» (решение Ленинского районного суда г. Уфы от 12.11.2012);</w:t>
            </w:r>
          </w:p>
        </w:tc>
        <w:tc>
          <w:tcPr>
            <w:tcW w:w="2880" w:type="dxa"/>
          </w:tcPr>
          <w:p w:rsidR="007653C5" w:rsidRDefault="007653C5"/>
        </w:tc>
      </w:tr>
      <w:tr w:rsidR="007653C5">
        <w:tc>
          <w:tcPr>
            <w:tcW w:w="2880" w:type="dxa"/>
          </w:tcPr>
          <w:p w:rsidR="007653C5" w:rsidRDefault="00995A36">
            <w:r>
              <w:t>1831.</w:t>
            </w:r>
          </w:p>
        </w:tc>
        <w:tc>
          <w:tcPr>
            <w:tcW w:w="2880" w:type="dxa"/>
          </w:tcPr>
          <w:p w:rsidR="007653C5" w:rsidRDefault="00995A36">
            <w:r>
              <w:t>Видеоматериал «Джихад» («Справедливое возмездие. Рыцари Шахада»)», размещенный в социальной сети пользов</w:t>
            </w:r>
            <w:r>
              <w:t>ателем, зарегистрированным под условным именем «Рифат Мурзабаев» (решение Ленинского районного суда г. Уфы от 12.11.2012);</w:t>
            </w:r>
          </w:p>
        </w:tc>
        <w:tc>
          <w:tcPr>
            <w:tcW w:w="2880" w:type="dxa"/>
          </w:tcPr>
          <w:p w:rsidR="007653C5" w:rsidRDefault="007653C5"/>
        </w:tc>
      </w:tr>
      <w:tr w:rsidR="007653C5">
        <w:tc>
          <w:tcPr>
            <w:tcW w:w="2880" w:type="dxa"/>
          </w:tcPr>
          <w:p w:rsidR="007653C5" w:rsidRDefault="00995A36">
            <w:r>
              <w:t>1832.</w:t>
            </w:r>
          </w:p>
        </w:tc>
        <w:tc>
          <w:tcPr>
            <w:tcW w:w="2880" w:type="dxa"/>
          </w:tcPr>
          <w:p w:rsidR="007653C5" w:rsidRDefault="00995A36">
            <w:r>
              <w:t>Видеоматериал «CAUCASUS VIDEO ИЛИ РАСХОДУЮТ В ДОРОГИХ ОТЕЛЯХ???», размещенный в сети «Интернет» по электронному адресу: http:</w:t>
            </w:r>
            <w:r>
              <w:t>//vk.com/id69283819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c>
          <w:tcPr>
            <w:tcW w:w="2880" w:type="dxa"/>
          </w:tcPr>
          <w:p w:rsidR="007653C5" w:rsidRDefault="007653C5"/>
        </w:tc>
      </w:tr>
      <w:tr w:rsidR="007653C5">
        <w:tc>
          <w:tcPr>
            <w:tcW w:w="2880" w:type="dxa"/>
          </w:tcPr>
          <w:p w:rsidR="007653C5" w:rsidRDefault="00995A36">
            <w:r>
              <w:t>1833.</w:t>
            </w:r>
          </w:p>
        </w:tc>
        <w:tc>
          <w:tcPr>
            <w:tcW w:w="2880" w:type="dxa"/>
          </w:tcPr>
          <w:p w:rsidR="007653C5" w:rsidRDefault="00995A36">
            <w:r>
              <w:t>Информационные материалы сайта «Русской национальной социалистиче</w:t>
            </w:r>
            <w:r>
              <w:t>ской партии» (РНСП), расположенные в сети Интернет по адресу www.nationalism.org/rnsp (решение Советского районного суда г. Липецка от 27.12.2012);</w:t>
            </w:r>
          </w:p>
        </w:tc>
        <w:tc>
          <w:tcPr>
            <w:tcW w:w="2880" w:type="dxa"/>
          </w:tcPr>
          <w:p w:rsidR="007653C5" w:rsidRDefault="007653C5"/>
        </w:tc>
      </w:tr>
      <w:tr w:rsidR="007653C5">
        <w:tc>
          <w:tcPr>
            <w:tcW w:w="2880" w:type="dxa"/>
          </w:tcPr>
          <w:p w:rsidR="007653C5" w:rsidRDefault="00995A36">
            <w:r>
              <w:t>183</w:t>
            </w:r>
            <w:r>
              <w:lastRenderedPageBreak/>
              <w:t>4.</w:t>
            </w:r>
          </w:p>
        </w:tc>
        <w:tc>
          <w:tcPr>
            <w:tcW w:w="2880" w:type="dxa"/>
          </w:tcPr>
          <w:p w:rsidR="007653C5" w:rsidRDefault="00995A36">
            <w:r>
              <w:lastRenderedPageBreak/>
              <w:t>Листовка, озаглавленная «Всем, кто работает в силовых структурах», выполненная на одном листе с двух</w:t>
            </w:r>
            <w:r>
              <w:t xml:space="preserve"> сторон (решение Центрального районного суда г. Тюмени от 27.09.2012 и апелляционное определение </w:t>
            </w:r>
            <w:r>
              <w:lastRenderedPageBreak/>
              <w:t>Судебной коллегии по гражданским делам Тюменского областного суда от 18.02.2013);</w:t>
            </w:r>
          </w:p>
        </w:tc>
        <w:tc>
          <w:tcPr>
            <w:tcW w:w="2880" w:type="dxa"/>
          </w:tcPr>
          <w:p w:rsidR="007653C5" w:rsidRDefault="007653C5"/>
        </w:tc>
      </w:tr>
      <w:tr w:rsidR="007653C5">
        <w:tc>
          <w:tcPr>
            <w:tcW w:w="2880" w:type="dxa"/>
          </w:tcPr>
          <w:p w:rsidR="007653C5" w:rsidRDefault="00995A36">
            <w:r>
              <w:lastRenderedPageBreak/>
              <w:t>1835.</w:t>
            </w:r>
          </w:p>
        </w:tc>
        <w:tc>
          <w:tcPr>
            <w:tcW w:w="2880" w:type="dxa"/>
          </w:tcPr>
          <w:p w:rsidR="007653C5" w:rsidRDefault="00995A36">
            <w:r>
              <w:t xml:space="preserve">Информационный материал «Некоторые рекомендации по уличному насилию» </w:t>
            </w:r>
            <w:r>
              <w:t>(уроки террора для начинающих)», размещенный на Интернет-сайте www.geroivoli.info (решение Никулинского районного суда г. Москвы от 19.11.2012);</w:t>
            </w:r>
          </w:p>
        </w:tc>
        <w:tc>
          <w:tcPr>
            <w:tcW w:w="2880" w:type="dxa"/>
          </w:tcPr>
          <w:p w:rsidR="007653C5" w:rsidRDefault="007653C5"/>
        </w:tc>
      </w:tr>
      <w:tr w:rsidR="007653C5">
        <w:tc>
          <w:tcPr>
            <w:tcW w:w="2880" w:type="dxa"/>
          </w:tcPr>
          <w:p w:rsidR="007653C5" w:rsidRDefault="00995A36">
            <w:r>
              <w:t>1836.</w:t>
            </w:r>
          </w:p>
        </w:tc>
        <w:tc>
          <w:tcPr>
            <w:tcW w:w="2880" w:type="dxa"/>
          </w:tcPr>
          <w:p w:rsidR="007653C5" w:rsidRDefault="00995A36">
            <w:r>
              <w:t>Видеофайл «Слабонервным не смотреть» (Дагестан)», http://vk.com/id63931114-145280716, загружен 07.06.20</w:t>
            </w:r>
            <w:r>
              <w:t>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c>
          <w:tcPr>
            <w:tcW w:w="2880" w:type="dxa"/>
          </w:tcPr>
          <w:p w:rsidR="007653C5" w:rsidRDefault="007653C5"/>
        </w:tc>
      </w:tr>
      <w:tr w:rsidR="007653C5">
        <w:tc>
          <w:tcPr>
            <w:tcW w:w="2880" w:type="dxa"/>
          </w:tcPr>
          <w:p w:rsidR="007653C5" w:rsidRDefault="00995A36">
            <w:r>
              <w:t>1837.</w:t>
            </w:r>
          </w:p>
        </w:tc>
        <w:tc>
          <w:tcPr>
            <w:tcW w:w="2880" w:type="dxa"/>
          </w:tcPr>
          <w:p w:rsidR="007653C5" w:rsidRDefault="00995A36">
            <w:r>
              <w:t>Видеофайл «Кавк</w:t>
            </w:r>
            <w:r>
              <w:t>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w:t>
            </w:r>
            <w:r>
              <w:t>v) (решение Лефортовского районного суда г. Москвы от 03.12.2012);</w:t>
            </w:r>
          </w:p>
        </w:tc>
        <w:tc>
          <w:tcPr>
            <w:tcW w:w="2880" w:type="dxa"/>
          </w:tcPr>
          <w:p w:rsidR="007653C5" w:rsidRDefault="007653C5"/>
        </w:tc>
      </w:tr>
      <w:tr w:rsidR="007653C5">
        <w:tc>
          <w:tcPr>
            <w:tcW w:w="2880" w:type="dxa"/>
          </w:tcPr>
          <w:p w:rsidR="007653C5" w:rsidRDefault="00995A36">
            <w:r>
              <w:t>1838.</w:t>
            </w:r>
          </w:p>
        </w:tc>
        <w:tc>
          <w:tcPr>
            <w:tcW w:w="2880" w:type="dxa"/>
          </w:tcPr>
          <w:p w:rsidR="007653C5" w:rsidRDefault="00995A36">
            <w: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w:t>
            </w:r>
            <w:r>
              <w:t>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2880" w:type="dxa"/>
          </w:tcPr>
          <w:p w:rsidR="007653C5" w:rsidRDefault="007653C5"/>
        </w:tc>
      </w:tr>
      <w:tr w:rsidR="007653C5">
        <w:tc>
          <w:tcPr>
            <w:tcW w:w="2880" w:type="dxa"/>
          </w:tcPr>
          <w:p w:rsidR="007653C5" w:rsidRDefault="00995A36">
            <w:r>
              <w:t>1839.</w:t>
            </w:r>
          </w:p>
        </w:tc>
        <w:tc>
          <w:tcPr>
            <w:tcW w:w="2880" w:type="dxa"/>
          </w:tcPr>
          <w:p w:rsidR="007653C5" w:rsidRDefault="00995A36">
            <w:r>
              <w:t>Видеофайл «Ответ критикам Шейх Саид абу Саад (РахимухуЛл</w:t>
            </w:r>
            <w:r>
              <w:t>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w:t>
            </w:r>
            <w:r>
              <w:t>p://vk.com/ club 28725576) (решение Аксайского районного суда Ростовской области от 21.02.2013);</w:t>
            </w:r>
          </w:p>
        </w:tc>
        <w:tc>
          <w:tcPr>
            <w:tcW w:w="2880" w:type="dxa"/>
          </w:tcPr>
          <w:p w:rsidR="007653C5" w:rsidRDefault="007653C5"/>
        </w:tc>
      </w:tr>
      <w:tr w:rsidR="007653C5">
        <w:tc>
          <w:tcPr>
            <w:tcW w:w="2880" w:type="dxa"/>
          </w:tcPr>
          <w:p w:rsidR="007653C5" w:rsidRDefault="00995A36">
            <w:r>
              <w:lastRenderedPageBreak/>
              <w:t>1840.</w:t>
            </w:r>
          </w:p>
        </w:tc>
        <w:tc>
          <w:tcPr>
            <w:tcW w:w="2880" w:type="dxa"/>
          </w:tcPr>
          <w:p w:rsidR="007653C5" w:rsidRDefault="00995A36">
            <w:r>
              <w:t>Видеофайл «080506е0897е-93899984. саид бурядский-как я вышел на джихад.vk», размещенный в социальной сети «В контакте» международной телекоммуникационн</w:t>
            </w:r>
            <w:r>
              <w:t>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w:t>
            </w:r>
            <w:r>
              <w:t>т 21.02.2013);</w:t>
            </w:r>
          </w:p>
        </w:tc>
        <w:tc>
          <w:tcPr>
            <w:tcW w:w="2880" w:type="dxa"/>
          </w:tcPr>
          <w:p w:rsidR="007653C5" w:rsidRDefault="007653C5"/>
        </w:tc>
      </w:tr>
      <w:tr w:rsidR="007653C5">
        <w:tc>
          <w:tcPr>
            <w:tcW w:w="2880" w:type="dxa"/>
          </w:tcPr>
          <w:p w:rsidR="007653C5" w:rsidRDefault="00995A36">
            <w:r>
              <w:t>1841.</w:t>
            </w:r>
          </w:p>
        </w:tc>
        <w:tc>
          <w:tcPr>
            <w:tcW w:w="2880" w:type="dxa"/>
          </w:tcPr>
          <w:p w:rsidR="007653C5" w:rsidRDefault="00995A36">
            <w:r>
              <w:t xml:space="preserve">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w:t>
            </w:r>
            <w:r>
              <w:t>и в группе «АХЛИ СУННА ВАЛЬ-ДЖАМААТ» (электронный адрес http://vk.com/club 28725576) (решение Аксайского районного суда Ростовской области от 21.02.2013);</w:t>
            </w:r>
          </w:p>
        </w:tc>
        <w:tc>
          <w:tcPr>
            <w:tcW w:w="2880" w:type="dxa"/>
          </w:tcPr>
          <w:p w:rsidR="007653C5" w:rsidRDefault="007653C5"/>
        </w:tc>
      </w:tr>
      <w:tr w:rsidR="007653C5">
        <w:tc>
          <w:tcPr>
            <w:tcW w:w="2880" w:type="dxa"/>
          </w:tcPr>
          <w:p w:rsidR="007653C5" w:rsidRDefault="00995A36">
            <w:r>
              <w:t>1842.</w:t>
            </w:r>
          </w:p>
        </w:tc>
        <w:tc>
          <w:tcPr>
            <w:tcW w:w="2880" w:type="dxa"/>
          </w:tcPr>
          <w:p w:rsidR="007653C5" w:rsidRDefault="00995A36">
            <w:r>
              <w:t xml:space="preserve">Видеофайл «6174а4468823-1019844661. права и обязанности женщин в исламе 1.vk», размещенный в </w:t>
            </w:r>
            <w:r>
              <w:t>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w:t>
            </w:r>
            <w:r>
              <w:t>25576) (решение Аксайского районного суда Ростовской области от 21.02.2013);</w:t>
            </w:r>
          </w:p>
        </w:tc>
        <w:tc>
          <w:tcPr>
            <w:tcW w:w="2880" w:type="dxa"/>
          </w:tcPr>
          <w:p w:rsidR="007653C5" w:rsidRDefault="007653C5"/>
        </w:tc>
      </w:tr>
      <w:tr w:rsidR="007653C5">
        <w:tc>
          <w:tcPr>
            <w:tcW w:w="2880" w:type="dxa"/>
          </w:tcPr>
          <w:p w:rsidR="007653C5" w:rsidRDefault="00995A36">
            <w:r>
              <w:t>1843.</w:t>
            </w:r>
          </w:p>
        </w:tc>
        <w:tc>
          <w:tcPr>
            <w:tcW w:w="2880" w:type="dxa"/>
          </w:tcPr>
          <w:p w:rsidR="007653C5" w:rsidRDefault="00995A36">
            <w: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w:t>
            </w:r>
            <w:r>
              <w:t>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2880" w:type="dxa"/>
          </w:tcPr>
          <w:p w:rsidR="007653C5" w:rsidRDefault="007653C5"/>
        </w:tc>
      </w:tr>
      <w:tr w:rsidR="007653C5">
        <w:tc>
          <w:tcPr>
            <w:tcW w:w="2880" w:type="dxa"/>
          </w:tcPr>
          <w:p w:rsidR="007653C5" w:rsidRDefault="00995A36">
            <w:r>
              <w:t>1</w:t>
            </w:r>
            <w:r>
              <w:t>844.</w:t>
            </w:r>
          </w:p>
        </w:tc>
        <w:tc>
          <w:tcPr>
            <w:tcW w:w="2880" w:type="dxa"/>
          </w:tcPr>
          <w:p w:rsidR="007653C5" w:rsidRDefault="00995A36">
            <w: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w:t>
            </w:r>
            <w:r>
              <w:t>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c>
          <w:tcPr>
            <w:tcW w:w="2880" w:type="dxa"/>
          </w:tcPr>
          <w:p w:rsidR="007653C5" w:rsidRDefault="007653C5"/>
        </w:tc>
      </w:tr>
      <w:tr w:rsidR="007653C5">
        <w:tc>
          <w:tcPr>
            <w:tcW w:w="2880" w:type="dxa"/>
          </w:tcPr>
          <w:p w:rsidR="007653C5" w:rsidRDefault="00995A36">
            <w:r>
              <w:lastRenderedPageBreak/>
              <w:t>1845.</w:t>
            </w:r>
          </w:p>
        </w:tc>
        <w:tc>
          <w:tcPr>
            <w:tcW w:w="2880" w:type="dxa"/>
          </w:tcPr>
          <w:p w:rsidR="007653C5" w:rsidRDefault="00995A36">
            <w:r>
              <w:t>Электронную страницу под именем «Алия Микаилова» (электро</w:t>
            </w:r>
            <w:r>
              <w:t>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w:t>
            </w:r>
            <w:r>
              <w:t>ой области от 21.02.2013);</w:t>
            </w:r>
          </w:p>
        </w:tc>
        <w:tc>
          <w:tcPr>
            <w:tcW w:w="2880" w:type="dxa"/>
          </w:tcPr>
          <w:p w:rsidR="007653C5" w:rsidRDefault="007653C5"/>
        </w:tc>
      </w:tr>
      <w:tr w:rsidR="007653C5">
        <w:tc>
          <w:tcPr>
            <w:tcW w:w="2880" w:type="dxa"/>
          </w:tcPr>
          <w:p w:rsidR="007653C5" w:rsidRDefault="00995A36">
            <w:r>
              <w:t>1846.</w:t>
            </w:r>
          </w:p>
        </w:tc>
        <w:tc>
          <w:tcPr>
            <w:tcW w:w="2880" w:type="dxa"/>
          </w:tcPr>
          <w:p w:rsidR="007653C5" w:rsidRDefault="00995A36">
            <w: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c>
          <w:tcPr>
            <w:tcW w:w="2880" w:type="dxa"/>
          </w:tcPr>
          <w:p w:rsidR="007653C5" w:rsidRDefault="007653C5"/>
        </w:tc>
      </w:tr>
      <w:tr w:rsidR="007653C5">
        <w:tc>
          <w:tcPr>
            <w:tcW w:w="2880" w:type="dxa"/>
          </w:tcPr>
          <w:p w:rsidR="007653C5" w:rsidRDefault="00995A36">
            <w:r>
              <w:t>1847.</w:t>
            </w:r>
          </w:p>
        </w:tc>
        <w:tc>
          <w:tcPr>
            <w:tcW w:w="2880" w:type="dxa"/>
          </w:tcPr>
          <w:p w:rsidR="007653C5" w:rsidRDefault="00995A36">
            <w:r>
              <w:t xml:space="preserve">Стихотворение Леонида Корнилова «666» </w:t>
            </w:r>
            <w:r>
              <w:t>из сборника «Запрещенные стихи» (решение Новоспасского районного суда Ульяновской области от 02.02.2012);</w:t>
            </w:r>
          </w:p>
        </w:tc>
        <w:tc>
          <w:tcPr>
            <w:tcW w:w="2880" w:type="dxa"/>
          </w:tcPr>
          <w:p w:rsidR="007653C5" w:rsidRDefault="007653C5"/>
        </w:tc>
      </w:tr>
      <w:tr w:rsidR="007653C5">
        <w:tc>
          <w:tcPr>
            <w:tcW w:w="2880" w:type="dxa"/>
          </w:tcPr>
          <w:p w:rsidR="007653C5" w:rsidRDefault="00995A36">
            <w:r>
              <w:t>1848.</w:t>
            </w:r>
          </w:p>
        </w:tc>
        <w:tc>
          <w:tcPr>
            <w:tcW w:w="2880" w:type="dxa"/>
          </w:tcPr>
          <w:p w:rsidR="007653C5" w:rsidRDefault="00995A36">
            <w:r>
              <w:t>Стихотворение Леонида Корнилова «Чужие в доме» из сборника «Запрещенные стихи» (решение Новоспасского районного суда Ульяновской области от 02</w:t>
            </w:r>
            <w:r>
              <w:t>.02.2012);</w:t>
            </w:r>
          </w:p>
        </w:tc>
        <w:tc>
          <w:tcPr>
            <w:tcW w:w="2880" w:type="dxa"/>
          </w:tcPr>
          <w:p w:rsidR="007653C5" w:rsidRDefault="007653C5"/>
        </w:tc>
      </w:tr>
      <w:tr w:rsidR="007653C5">
        <w:tc>
          <w:tcPr>
            <w:tcW w:w="2880" w:type="dxa"/>
          </w:tcPr>
          <w:p w:rsidR="007653C5" w:rsidRDefault="00995A36">
            <w:r>
              <w:t>1849.</w:t>
            </w:r>
          </w:p>
        </w:tc>
        <w:tc>
          <w:tcPr>
            <w:tcW w:w="2880" w:type="dxa"/>
          </w:tcPr>
          <w:p w:rsidR="007653C5" w:rsidRDefault="00995A36">
            <w: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c>
          <w:tcPr>
            <w:tcW w:w="2880" w:type="dxa"/>
          </w:tcPr>
          <w:p w:rsidR="007653C5" w:rsidRDefault="007653C5"/>
        </w:tc>
      </w:tr>
      <w:tr w:rsidR="007653C5">
        <w:tc>
          <w:tcPr>
            <w:tcW w:w="2880" w:type="dxa"/>
          </w:tcPr>
          <w:p w:rsidR="007653C5" w:rsidRDefault="00995A36">
            <w:r>
              <w:t>185</w:t>
            </w:r>
            <w:r>
              <w:lastRenderedPageBreak/>
              <w:t>0.</w:t>
            </w:r>
          </w:p>
        </w:tc>
        <w:tc>
          <w:tcPr>
            <w:tcW w:w="2880" w:type="dxa"/>
          </w:tcPr>
          <w:p w:rsidR="007653C5" w:rsidRDefault="00995A36">
            <w:r>
              <w:lastRenderedPageBreak/>
              <w:t>Стихотворение Леонида Корнилова «Бывший кэгэбэшник» из с</w:t>
            </w:r>
            <w:r>
              <w:t>борника «Запрещенные стихи» (решение Новоспасского районного суда Ульяновской области от 02.02.2012);</w:t>
            </w:r>
          </w:p>
        </w:tc>
        <w:tc>
          <w:tcPr>
            <w:tcW w:w="2880" w:type="dxa"/>
          </w:tcPr>
          <w:p w:rsidR="007653C5" w:rsidRDefault="007653C5"/>
        </w:tc>
      </w:tr>
      <w:tr w:rsidR="007653C5">
        <w:tc>
          <w:tcPr>
            <w:tcW w:w="2880" w:type="dxa"/>
          </w:tcPr>
          <w:p w:rsidR="007653C5" w:rsidRDefault="00995A36">
            <w:r>
              <w:lastRenderedPageBreak/>
              <w:t>1851.</w:t>
            </w:r>
          </w:p>
        </w:tc>
        <w:tc>
          <w:tcPr>
            <w:tcW w:w="2880" w:type="dxa"/>
          </w:tcPr>
          <w:p w:rsidR="007653C5" w:rsidRDefault="00995A36">
            <w:r>
              <w:t>Стихотворение Леонида Корнилова «Вторая евролюция сурово» из сборника «Запрещенные стихи» (решение Новоспасского районного суда Ульяновской област</w:t>
            </w:r>
            <w:r>
              <w:t>и от 02.02.2012);</w:t>
            </w:r>
          </w:p>
        </w:tc>
        <w:tc>
          <w:tcPr>
            <w:tcW w:w="2880" w:type="dxa"/>
          </w:tcPr>
          <w:p w:rsidR="007653C5" w:rsidRDefault="007653C5"/>
        </w:tc>
      </w:tr>
      <w:tr w:rsidR="007653C5">
        <w:tc>
          <w:tcPr>
            <w:tcW w:w="2880" w:type="dxa"/>
          </w:tcPr>
          <w:p w:rsidR="007653C5" w:rsidRDefault="00995A36">
            <w:r>
              <w:t>1852.</w:t>
            </w:r>
          </w:p>
        </w:tc>
        <w:tc>
          <w:tcPr>
            <w:tcW w:w="2880" w:type="dxa"/>
          </w:tcPr>
          <w:p w:rsidR="007653C5" w:rsidRDefault="00995A36">
            <w: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c>
          <w:tcPr>
            <w:tcW w:w="2880" w:type="dxa"/>
          </w:tcPr>
          <w:p w:rsidR="007653C5" w:rsidRDefault="007653C5"/>
        </w:tc>
      </w:tr>
      <w:tr w:rsidR="007653C5">
        <w:tc>
          <w:tcPr>
            <w:tcW w:w="2880" w:type="dxa"/>
          </w:tcPr>
          <w:p w:rsidR="007653C5" w:rsidRDefault="00995A36">
            <w:r>
              <w:t>1853.</w:t>
            </w:r>
          </w:p>
        </w:tc>
        <w:tc>
          <w:tcPr>
            <w:tcW w:w="2880" w:type="dxa"/>
          </w:tcPr>
          <w:p w:rsidR="007653C5" w:rsidRDefault="00995A36">
            <w:r>
              <w:t xml:space="preserve">Стихотворение Александра Трубина «***» из сборника </w:t>
            </w:r>
            <w:r>
              <w:t>«Запрещенные стихи» (решение Новоспасского районного суда Ульяновской области от 02.02.2012);</w:t>
            </w:r>
          </w:p>
        </w:tc>
        <w:tc>
          <w:tcPr>
            <w:tcW w:w="2880" w:type="dxa"/>
          </w:tcPr>
          <w:p w:rsidR="007653C5" w:rsidRDefault="007653C5"/>
        </w:tc>
      </w:tr>
      <w:tr w:rsidR="007653C5">
        <w:tc>
          <w:tcPr>
            <w:tcW w:w="2880" w:type="dxa"/>
          </w:tcPr>
          <w:p w:rsidR="007653C5" w:rsidRDefault="00995A36">
            <w:r>
              <w:t>1854.</w:t>
            </w:r>
          </w:p>
        </w:tc>
        <w:tc>
          <w:tcPr>
            <w:tcW w:w="2880" w:type="dxa"/>
          </w:tcPr>
          <w:p w:rsidR="007653C5" w:rsidRDefault="00995A36">
            <w: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c>
          <w:tcPr>
            <w:tcW w:w="2880" w:type="dxa"/>
          </w:tcPr>
          <w:p w:rsidR="007653C5" w:rsidRDefault="007653C5"/>
        </w:tc>
      </w:tr>
      <w:tr w:rsidR="007653C5">
        <w:tc>
          <w:tcPr>
            <w:tcW w:w="2880" w:type="dxa"/>
          </w:tcPr>
          <w:p w:rsidR="007653C5" w:rsidRDefault="00995A36">
            <w:r>
              <w:t>1855.</w:t>
            </w:r>
          </w:p>
        </w:tc>
        <w:tc>
          <w:tcPr>
            <w:tcW w:w="2880" w:type="dxa"/>
          </w:tcPr>
          <w:p w:rsidR="007653C5" w:rsidRDefault="00995A36">
            <w: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c>
          <w:tcPr>
            <w:tcW w:w="2880" w:type="dxa"/>
          </w:tcPr>
          <w:p w:rsidR="007653C5" w:rsidRDefault="007653C5"/>
        </w:tc>
      </w:tr>
      <w:tr w:rsidR="007653C5">
        <w:tc>
          <w:tcPr>
            <w:tcW w:w="2880" w:type="dxa"/>
          </w:tcPr>
          <w:p w:rsidR="007653C5" w:rsidRDefault="00995A36">
            <w:r>
              <w:lastRenderedPageBreak/>
              <w:t>1856.</w:t>
            </w:r>
          </w:p>
        </w:tc>
        <w:tc>
          <w:tcPr>
            <w:tcW w:w="2880" w:type="dxa"/>
          </w:tcPr>
          <w:p w:rsidR="007653C5" w:rsidRDefault="00995A36">
            <w:r>
              <w:t>Стихотворение Александра Трубина «МЫ» из сборника «Запрещенные стихи» (решение Новоспасск</w:t>
            </w:r>
            <w:r>
              <w:t>ого районного суда Ульяновской области от 02.02.2012);</w:t>
            </w:r>
          </w:p>
        </w:tc>
        <w:tc>
          <w:tcPr>
            <w:tcW w:w="2880" w:type="dxa"/>
          </w:tcPr>
          <w:p w:rsidR="007653C5" w:rsidRDefault="007653C5"/>
        </w:tc>
      </w:tr>
      <w:tr w:rsidR="007653C5">
        <w:tc>
          <w:tcPr>
            <w:tcW w:w="2880" w:type="dxa"/>
          </w:tcPr>
          <w:p w:rsidR="007653C5" w:rsidRDefault="00995A36">
            <w:r>
              <w:t>1857.</w:t>
            </w:r>
          </w:p>
        </w:tc>
        <w:tc>
          <w:tcPr>
            <w:tcW w:w="2880" w:type="dxa"/>
          </w:tcPr>
          <w:p w:rsidR="007653C5" w:rsidRDefault="00995A36">
            <w: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w:t>
            </w:r>
            <w:r>
              <w:t>12);</w:t>
            </w:r>
          </w:p>
        </w:tc>
        <w:tc>
          <w:tcPr>
            <w:tcW w:w="2880" w:type="dxa"/>
          </w:tcPr>
          <w:p w:rsidR="007653C5" w:rsidRDefault="007653C5"/>
        </w:tc>
      </w:tr>
      <w:tr w:rsidR="007653C5">
        <w:tc>
          <w:tcPr>
            <w:tcW w:w="2880" w:type="dxa"/>
          </w:tcPr>
          <w:p w:rsidR="007653C5" w:rsidRDefault="00995A36">
            <w:r>
              <w:t>1858.</w:t>
            </w:r>
          </w:p>
        </w:tc>
        <w:tc>
          <w:tcPr>
            <w:tcW w:w="2880" w:type="dxa"/>
          </w:tcPr>
          <w:p w:rsidR="007653C5" w:rsidRDefault="00995A36">
            <w: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c>
          <w:tcPr>
            <w:tcW w:w="2880" w:type="dxa"/>
          </w:tcPr>
          <w:p w:rsidR="007653C5" w:rsidRDefault="007653C5"/>
        </w:tc>
      </w:tr>
      <w:tr w:rsidR="007653C5">
        <w:tc>
          <w:tcPr>
            <w:tcW w:w="2880" w:type="dxa"/>
          </w:tcPr>
          <w:p w:rsidR="007653C5" w:rsidRDefault="00995A36">
            <w:r>
              <w:t>1859.</w:t>
            </w:r>
          </w:p>
        </w:tc>
        <w:tc>
          <w:tcPr>
            <w:tcW w:w="2880" w:type="dxa"/>
          </w:tcPr>
          <w:p w:rsidR="007653C5" w:rsidRDefault="00995A36">
            <w: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c>
          <w:tcPr>
            <w:tcW w:w="2880" w:type="dxa"/>
          </w:tcPr>
          <w:p w:rsidR="007653C5" w:rsidRDefault="007653C5"/>
        </w:tc>
      </w:tr>
      <w:tr w:rsidR="007653C5">
        <w:tc>
          <w:tcPr>
            <w:tcW w:w="2880" w:type="dxa"/>
          </w:tcPr>
          <w:p w:rsidR="007653C5" w:rsidRDefault="00995A36">
            <w:r>
              <w:t>1860.</w:t>
            </w:r>
          </w:p>
        </w:tc>
        <w:tc>
          <w:tcPr>
            <w:tcW w:w="2880" w:type="dxa"/>
          </w:tcPr>
          <w:p w:rsidR="007653C5" w:rsidRDefault="00995A36">
            <w:r>
              <w:t>Стихотворение Эдди Эриксона «Конец света» из сборника «Запрещенные стихи» (решение Новоспасског</w:t>
            </w:r>
            <w:r>
              <w:t>о районного суда Ульяновской области от 02.02.2012);</w:t>
            </w:r>
          </w:p>
        </w:tc>
        <w:tc>
          <w:tcPr>
            <w:tcW w:w="2880" w:type="dxa"/>
          </w:tcPr>
          <w:p w:rsidR="007653C5" w:rsidRDefault="007653C5"/>
        </w:tc>
      </w:tr>
      <w:tr w:rsidR="007653C5">
        <w:tc>
          <w:tcPr>
            <w:tcW w:w="2880" w:type="dxa"/>
          </w:tcPr>
          <w:p w:rsidR="007653C5" w:rsidRDefault="00995A36">
            <w:r>
              <w:t>186</w:t>
            </w:r>
            <w:r>
              <w:lastRenderedPageBreak/>
              <w:t>1.</w:t>
            </w:r>
          </w:p>
        </w:tc>
        <w:tc>
          <w:tcPr>
            <w:tcW w:w="2880" w:type="dxa"/>
          </w:tcPr>
          <w:p w:rsidR="007653C5" w:rsidRDefault="00995A36">
            <w:r>
              <w:lastRenderedPageBreak/>
              <w:t>Стихотворение Эдди Эриксона «Газовый кризис» из сборника «Запрещенные стихи» (решение Новоспасского районного суда Ульяновской области от 02.02.2012);</w:t>
            </w:r>
          </w:p>
        </w:tc>
        <w:tc>
          <w:tcPr>
            <w:tcW w:w="2880" w:type="dxa"/>
          </w:tcPr>
          <w:p w:rsidR="007653C5" w:rsidRDefault="007653C5"/>
        </w:tc>
      </w:tr>
      <w:tr w:rsidR="007653C5">
        <w:tc>
          <w:tcPr>
            <w:tcW w:w="2880" w:type="dxa"/>
          </w:tcPr>
          <w:p w:rsidR="007653C5" w:rsidRDefault="00995A36">
            <w:r>
              <w:lastRenderedPageBreak/>
              <w:t>1862.</w:t>
            </w:r>
          </w:p>
        </w:tc>
        <w:tc>
          <w:tcPr>
            <w:tcW w:w="2880" w:type="dxa"/>
          </w:tcPr>
          <w:p w:rsidR="007653C5" w:rsidRDefault="00995A36">
            <w:r>
              <w:t>Стихотворение Эдди Эриксона «Отечест</w:t>
            </w:r>
            <w:r>
              <w:t>во иллюзий» из сборника «Запрещенные стихи» (решение Новоспасского районного суда Ульяновской области от 02.02.2012);</w:t>
            </w:r>
          </w:p>
        </w:tc>
        <w:tc>
          <w:tcPr>
            <w:tcW w:w="2880" w:type="dxa"/>
          </w:tcPr>
          <w:p w:rsidR="007653C5" w:rsidRDefault="007653C5"/>
        </w:tc>
      </w:tr>
      <w:tr w:rsidR="007653C5">
        <w:tc>
          <w:tcPr>
            <w:tcW w:w="2880" w:type="dxa"/>
          </w:tcPr>
          <w:p w:rsidR="007653C5" w:rsidRDefault="00995A36">
            <w:r>
              <w:t>1863.</w:t>
            </w:r>
          </w:p>
        </w:tc>
        <w:tc>
          <w:tcPr>
            <w:tcW w:w="2880" w:type="dxa"/>
          </w:tcPr>
          <w:p w:rsidR="007653C5" w:rsidRDefault="00995A36">
            <w:r>
              <w:t>Стихотворение Юрия Михайленко «Куклы» из сборника «Запрещенные стихи» (решение Новоспасского районного суда Ульяновской области от</w:t>
            </w:r>
            <w:r>
              <w:t xml:space="preserve"> 02.02.2012);</w:t>
            </w:r>
          </w:p>
        </w:tc>
        <w:tc>
          <w:tcPr>
            <w:tcW w:w="2880" w:type="dxa"/>
          </w:tcPr>
          <w:p w:rsidR="007653C5" w:rsidRDefault="007653C5"/>
        </w:tc>
      </w:tr>
      <w:tr w:rsidR="007653C5">
        <w:tc>
          <w:tcPr>
            <w:tcW w:w="2880" w:type="dxa"/>
          </w:tcPr>
          <w:p w:rsidR="007653C5" w:rsidRDefault="00995A36">
            <w:r>
              <w:t>1864.</w:t>
            </w:r>
          </w:p>
        </w:tc>
        <w:tc>
          <w:tcPr>
            <w:tcW w:w="2880" w:type="dxa"/>
          </w:tcPr>
          <w:p w:rsidR="007653C5" w:rsidRDefault="00995A36">
            <w:r>
              <w:t>Стихотворение Шанли Яна «***» из сборника «Запрещенные стихи» (решение Новоспасского районного суда Ульяновской области от 02.02.2012);</w:t>
            </w:r>
          </w:p>
        </w:tc>
        <w:tc>
          <w:tcPr>
            <w:tcW w:w="2880" w:type="dxa"/>
          </w:tcPr>
          <w:p w:rsidR="007653C5" w:rsidRDefault="007653C5"/>
        </w:tc>
      </w:tr>
      <w:tr w:rsidR="007653C5">
        <w:tc>
          <w:tcPr>
            <w:tcW w:w="2880" w:type="dxa"/>
          </w:tcPr>
          <w:p w:rsidR="007653C5" w:rsidRDefault="00995A36">
            <w:r>
              <w:t>1865.</w:t>
            </w:r>
          </w:p>
        </w:tc>
        <w:tc>
          <w:tcPr>
            <w:tcW w:w="2880" w:type="dxa"/>
          </w:tcPr>
          <w:p w:rsidR="007653C5" w:rsidRDefault="00995A36">
            <w:r>
              <w:t xml:space="preserve">Стихотворение Константина Потехина «Иудейский князь» из сборника «Запрещенные стихи» </w:t>
            </w:r>
            <w:r>
              <w:t>(решение Новоспасского районного суда Ульяновской области от 02.02.2012);</w:t>
            </w:r>
          </w:p>
        </w:tc>
        <w:tc>
          <w:tcPr>
            <w:tcW w:w="2880" w:type="dxa"/>
          </w:tcPr>
          <w:p w:rsidR="007653C5" w:rsidRDefault="007653C5"/>
        </w:tc>
      </w:tr>
      <w:tr w:rsidR="007653C5">
        <w:tc>
          <w:tcPr>
            <w:tcW w:w="2880" w:type="dxa"/>
          </w:tcPr>
          <w:p w:rsidR="007653C5" w:rsidRDefault="00995A36">
            <w:r>
              <w:t>1866.</w:t>
            </w:r>
          </w:p>
        </w:tc>
        <w:tc>
          <w:tcPr>
            <w:tcW w:w="2880" w:type="dxa"/>
          </w:tcPr>
          <w:p w:rsidR="007653C5" w:rsidRDefault="00995A36">
            <w: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c>
          <w:tcPr>
            <w:tcW w:w="2880" w:type="dxa"/>
          </w:tcPr>
          <w:p w:rsidR="007653C5" w:rsidRDefault="007653C5"/>
        </w:tc>
      </w:tr>
      <w:tr w:rsidR="007653C5">
        <w:tc>
          <w:tcPr>
            <w:tcW w:w="2880" w:type="dxa"/>
          </w:tcPr>
          <w:p w:rsidR="007653C5" w:rsidRDefault="00995A36">
            <w:r>
              <w:lastRenderedPageBreak/>
              <w:t>1867.</w:t>
            </w:r>
          </w:p>
        </w:tc>
        <w:tc>
          <w:tcPr>
            <w:tcW w:w="2880" w:type="dxa"/>
          </w:tcPr>
          <w:p w:rsidR="007653C5" w:rsidRDefault="00995A36">
            <w:r>
              <w:t>Стихотво</w:t>
            </w:r>
            <w:r>
              <w:t>рение Николая Боголюбова «Русскому народу» из сборника «Запрещенные стихи» (решение Новоспасского районного суда Ульяновской области от 02.02.2012);</w:t>
            </w:r>
          </w:p>
        </w:tc>
        <w:tc>
          <w:tcPr>
            <w:tcW w:w="2880" w:type="dxa"/>
          </w:tcPr>
          <w:p w:rsidR="007653C5" w:rsidRDefault="007653C5"/>
        </w:tc>
      </w:tr>
      <w:tr w:rsidR="007653C5">
        <w:tc>
          <w:tcPr>
            <w:tcW w:w="2880" w:type="dxa"/>
          </w:tcPr>
          <w:p w:rsidR="007653C5" w:rsidRDefault="00995A36">
            <w:r>
              <w:t>1868.</w:t>
            </w:r>
          </w:p>
        </w:tc>
        <w:tc>
          <w:tcPr>
            <w:tcW w:w="2880" w:type="dxa"/>
          </w:tcPr>
          <w:p w:rsidR="007653C5" w:rsidRDefault="00995A36">
            <w:r>
              <w:t>Стихотворение Николая Боголюбова «Рынок» из сборника «Запрещенные стихи» (решение Новоспасского рай</w:t>
            </w:r>
            <w:r>
              <w:t>онного суда Ульяновской области от 02.02.2012);</w:t>
            </w:r>
          </w:p>
        </w:tc>
        <w:tc>
          <w:tcPr>
            <w:tcW w:w="2880" w:type="dxa"/>
          </w:tcPr>
          <w:p w:rsidR="007653C5" w:rsidRDefault="007653C5"/>
        </w:tc>
      </w:tr>
      <w:tr w:rsidR="007653C5">
        <w:tc>
          <w:tcPr>
            <w:tcW w:w="2880" w:type="dxa"/>
          </w:tcPr>
          <w:p w:rsidR="007653C5" w:rsidRDefault="00995A36">
            <w:r>
              <w:t>1869.</w:t>
            </w:r>
          </w:p>
        </w:tc>
        <w:tc>
          <w:tcPr>
            <w:tcW w:w="2880" w:type="dxa"/>
          </w:tcPr>
          <w:p w:rsidR="007653C5" w:rsidRDefault="00995A36">
            <w:r>
              <w:t>Стихотворение Николая Боголюбова «***» из сборника «Запрещенные стихи» (решение Новоспасского районного суда Ульяновской области от 02.02.2012);</w:t>
            </w:r>
          </w:p>
        </w:tc>
        <w:tc>
          <w:tcPr>
            <w:tcW w:w="2880" w:type="dxa"/>
          </w:tcPr>
          <w:p w:rsidR="007653C5" w:rsidRDefault="007653C5"/>
        </w:tc>
      </w:tr>
      <w:tr w:rsidR="007653C5">
        <w:tc>
          <w:tcPr>
            <w:tcW w:w="2880" w:type="dxa"/>
          </w:tcPr>
          <w:p w:rsidR="007653C5" w:rsidRDefault="00995A36">
            <w:r>
              <w:t>1870.</w:t>
            </w:r>
          </w:p>
        </w:tc>
        <w:tc>
          <w:tcPr>
            <w:tcW w:w="2880" w:type="dxa"/>
          </w:tcPr>
          <w:p w:rsidR="007653C5" w:rsidRDefault="00995A36">
            <w:r>
              <w:t>Стихотворение Ивана Славодарова «Забывшим русск</w:t>
            </w:r>
            <w:r>
              <w:t>ую историю» из сборника «Запрещенные стихи» (решение Новоспасского районного суда Ульяновской области от 02.02.2012);</w:t>
            </w:r>
          </w:p>
        </w:tc>
        <w:tc>
          <w:tcPr>
            <w:tcW w:w="2880" w:type="dxa"/>
          </w:tcPr>
          <w:p w:rsidR="007653C5" w:rsidRDefault="007653C5"/>
        </w:tc>
      </w:tr>
      <w:tr w:rsidR="007653C5">
        <w:tc>
          <w:tcPr>
            <w:tcW w:w="2880" w:type="dxa"/>
          </w:tcPr>
          <w:p w:rsidR="007653C5" w:rsidRDefault="00995A36">
            <w:r>
              <w:t>1871.</w:t>
            </w:r>
          </w:p>
        </w:tc>
        <w:tc>
          <w:tcPr>
            <w:tcW w:w="2880" w:type="dxa"/>
          </w:tcPr>
          <w:p w:rsidR="007653C5" w:rsidRDefault="00995A36">
            <w:r>
              <w:t xml:space="preserve">Стихотворение Клима Григорьева «Песнь жидовья» из сборника «Запрещенные стихи» (решение Новоспасского районного суда Ульяновской </w:t>
            </w:r>
            <w:r>
              <w:t>области от 02.02.2012);</w:t>
            </w:r>
          </w:p>
        </w:tc>
        <w:tc>
          <w:tcPr>
            <w:tcW w:w="2880" w:type="dxa"/>
          </w:tcPr>
          <w:p w:rsidR="007653C5" w:rsidRDefault="007653C5"/>
        </w:tc>
      </w:tr>
      <w:tr w:rsidR="007653C5">
        <w:tc>
          <w:tcPr>
            <w:tcW w:w="2880" w:type="dxa"/>
          </w:tcPr>
          <w:p w:rsidR="007653C5" w:rsidRDefault="00995A36">
            <w:r>
              <w:t>187</w:t>
            </w:r>
            <w:r>
              <w:lastRenderedPageBreak/>
              <w:t>2.</w:t>
            </w:r>
          </w:p>
        </w:tc>
        <w:tc>
          <w:tcPr>
            <w:tcW w:w="2880" w:type="dxa"/>
          </w:tcPr>
          <w:p w:rsidR="007653C5" w:rsidRDefault="00995A36">
            <w:r>
              <w:lastRenderedPageBreak/>
              <w:t>Стихотворение Вещего Олега «Иду на Вы!» из сборника «Запрещенные стихи» (решение Новоспасского районного суда Ульяновской области от 02.02.2012);</w:t>
            </w:r>
          </w:p>
        </w:tc>
        <w:tc>
          <w:tcPr>
            <w:tcW w:w="2880" w:type="dxa"/>
          </w:tcPr>
          <w:p w:rsidR="007653C5" w:rsidRDefault="007653C5"/>
        </w:tc>
      </w:tr>
      <w:tr w:rsidR="007653C5">
        <w:tc>
          <w:tcPr>
            <w:tcW w:w="2880" w:type="dxa"/>
          </w:tcPr>
          <w:p w:rsidR="007653C5" w:rsidRDefault="00995A36">
            <w:r>
              <w:lastRenderedPageBreak/>
              <w:t>1873.</w:t>
            </w:r>
          </w:p>
        </w:tc>
        <w:tc>
          <w:tcPr>
            <w:tcW w:w="2880" w:type="dxa"/>
          </w:tcPr>
          <w:p w:rsidR="007653C5" w:rsidRDefault="00995A36">
            <w:r>
              <w:t>Стихотворение Вещего Олега «По Руси гуляет смерть!» из сборника «Запре</w:t>
            </w:r>
            <w:r>
              <w:t>щенные стихи» (решение Новоспасского районного суда Ульяновской области от 02.02.2012);</w:t>
            </w:r>
          </w:p>
        </w:tc>
        <w:tc>
          <w:tcPr>
            <w:tcW w:w="2880" w:type="dxa"/>
          </w:tcPr>
          <w:p w:rsidR="007653C5" w:rsidRDefault="007653C5"/>
        </w:tc>
      </w:tr>
      <w:tr w:rsidR="007653C5">
        <w:tc>
          <w:tcPr>
            <w:tcW w:w="2880" w:type="dxa"/>
          </w:tcPr>
          <w:p w:rsidR="007653C5" w:rsidRDefault="00995A36">
            <w:r>
              <w:t>1874.</w:t>
            </w:r>
          </w:p>
        </w:tc>
        <w:tc>
          <w:tcPr>
            <w:tcW w:w="2880" w:type="dxa"/>
          </w:tcPr>
          <w:p w:rsidR="007653C5" w:rsidRDefault="00995A36">
            <w: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c>
          <w:tcPr>
            <w:tcW w:w="2880" w:type="dxa"/>
          </w:tcPr>
          <w:p w:rsidR="007653C5" w:rsidRDefault="007653C5"/>
        </w:tc>
      </w:tr>
      <w:tr w:rsidR="007653C5">
        <w:tc>
          <w:tcPr>
            <w:tcW w:w="2880" w:type="dxa"/>
          </w:tcPr>
          <w:p w:rsidR="007653C5" w:rsidRDefault="00995A36">
            <w:r>
              <w:t>1875.</w:t>
            </w:r>
          </w:p>
        </w:tc>
        <w:tc>
          <w:tcPr>
            <w:tcW w:w="2880" w:type="dxa"/>
          </w:tcPr>
          <w:p w:rsidR="007653C5" w:rsidRDefault="00995A36">
            <w: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c>
          <w:tcPr>
            <w:tcW w:w="2880" w:type="dxa"/>
          </w:tcPr>
          <w:p w:rsidR="007653C5" w:rsidRDefault="007653C5"/>
        </w:tc>
      </w:tr>
      <w:tr w:rsidR="007653C5">
        <w:tc>
          <w:tcPr>
            <w:tcW w:w="2880" w:type="dxa"/>
          </w:tcPr>
          <w:p w:rsidR="007653C5" w:rsidRDefault="00995A36">
            <w:r>
              <w:t>1876.</w:t>
            </w:r>
          </w:p>
        </w:tc>
        <w:tc>
          <w:tcPr>
            <w:tcW w:w="2880" w:type="dxa"/>
          </w:tcPr>
          <w:p w:rsidR="007653C5" w:rsidRDefault="00995A36">
            <w:r>
              <w:t>Стихотворение Александра Фила «Совесть нации» из сборника «Запрещенные сти</w:t>
            </w:r>
            <w:r>
              <w:t>хи» (решение Новоспасского районного суда Ульяновской области от 02.02.2012);</w:t>
            </w:r>
          </w:p>
        </w:tc>
        <w:tc>
          <w:tcPr>
            <w:tcW w:w="2880" w:type="dxa"/>
          </w:tcPr>
          <w:p w:rsidR="007653C5" w:rsidRDefault="007653C5"/>
        </w:tc>
      </w:tr>
      <w:tr w:rsidR="007653C5">
        <w:tc>
          <w:tcPr>
            <w:tcW w:w="2880" w:type="dxa"/>
          </w:tcPr>
          <w:p w:rsidR="007653C5" w:rsidRDefault="00995A36">
            <w:r>
              <w:t>1877.</w:t>
            </w:r>
          </w:p>
        </w:tc>
        <w:tc>
          <w:tcPr>
            <w:tcW w:w="2880" w:type="dxa"/>
          </w:tcPr>
          <w:p w:rsidR="007653C5" w:rsidRDefault="00995A36">
            <w:r>
              <w:t>Стихотворение Валерия Хатюшина «Кровь детей» из сборника «Запрещенные стихи» (решение Новоспасского районного суда Ульяновской области от 02.02.2012);</w:t>
            </w:r>
          </w:p>
        </w:tc>
        <w:tc>
          <w:tcPr>
            <w:tcW w:w="2880" w:type="dxa"/>
          </w:tcPr>
          <w:p w:rsidR="007653C5" w:rsidRDefault="007653C5"/>
        </w:tc>
      </w:tr>
      <w:tr w:rsidR="007653C5">
        <w:tc>
          <w:tcPr>
            <w:tcW w:w="2880" w:type="dxa"/>
          </w:tcPr>
          <w:p w:rsidR="007653C5" w:rsidRDefault="00995A36">
            <w:r>
              <w:lastRenderedPageBreak/>
              <w:t>1878.</w:t>
            </w:r>
          </w:p>
        </w:tc>
        <w:tc>
          <w:tcPr>
            <w:tcW w:w="2880" w:type="dxa"/>
          </w:tcPr>
          <w:p w:rsidR="007653C5" w:rsidRDefault="00995A36">
            <w: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c>
          <w:tcPr>
            <w:tcW w:w="2880" w:type="dxa"/>
          </w:tcPr>
          <w:p w:rsidR="007653C5" w:rsidRDefault="007653C5"/>
        </w:tc>
      </w:tr>
      <w:tr w:rsidR="007653C5">
        <w:tc>
          <w:tcPr>
            <w:tcW w:w="2880" w:type="dxa"/>
          </w:tcPr>
          <w:p w:rsidR="007653C5" w:rsidRDefault="00995A36">
            <w:r>
              <w:t>1879.</w:t>
            </w:r>
          </w:p>
        </w:tc>
        <w:tc>
          <w:tcPr>
            <w:tcW w:w="2880" w:type="dxa"/>
          </w:tcPr>
          <w:p w:rsidR="007653C5" w:rsidRDefault="00995A36">
            <w:r>
              <w:t>Стихотворение Александра Сталина «Обращение к ВВП» из сборника «Запрещенные с</w:t>
            </w:r>
            <w:r>
              <w:t>тихи» (решение Новоспасского районного суда Ульяновской области от 02.02.2012);</w:t>
            </w:r>
          </w:p>
        </w:tc>
        <w:tc>
          <w:tcPr>
            <w:tcW w:w="2880" w:type="dxa"/>
          </w:tcPr>
          <w:p w:rsidR="007653C5" w:rsidRDefault="007653C5"/>
        </w:tc>
      </w:tr>
      <w:tr w:rsidR="007653C5">
        <w:tc>
          <w:tcPr>
            <w:tcW w:w="2880" w:type="dxa"/>
          </w:tcPr>
          <w:p w:rsidR="007653C5" w:rsidRDefault="00995A36">
            <w:r>
              <w:t>1880.</w:t>
            </w:r>
          </w:p>
        </w:tc>
        <w:tc>
          <w:tcPr>
            <w:tcW w:w="2880" w:type="dxa"/>
          </w:tcPr>
          <w:p w:rsidR="007653C5" w:rsidRDefault="00995A36">
            <w: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w:t>
            </w:r>
            <w:r>
              <w:t>2.02.2012);</w:t>
            </w:r>
          </w:p>
        </w:tc>
        <w:tc>
          <w:tcPr>
            <w:tcW w:w="2880" w:type="dxa"/>
          </w:tcPr>
          <w:p w:rsidR="007653C5" w:rsidRDefault="007653C5"/>
        </w:tc>
      </w:tr>
      <w:tr w:rsidR="007653C5">
        <w:tc>
          <w:tcPr>
            <w:tcW w:w="2880" w:type="dxa"/>
          </w:tcPr>
          <w:p w:rsidR="007653C5" w:rsidRDefault="00995A36">
            <w:r>
              <w:t>1881.</w:t>
            </w:r>
          </w:p>
        </w:tc>
        <w:tc>
          <w:tcPr>
            <w:tcW w:w="2880" w:type="dxa"/>
          </w:tcPr>
          <w:p w:rsidR="007653C5" w:rsidRDefault="00995A36">
            <w: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w:t>
            </w:r>
            <w:r>
              <w:t>10.2012);</w:t>
            </w:r>
          </w:p>
        </w:tc>
        <w:tc>
          <w:tcPr>
            <w:tcW w:w="2880" w:type="dxa"/>
          </w:tcPr>
          <w:p w:rsidR="007653C5" w:rsidRDefault="007653C5"/>
        </w:tc>
      </w:tr>
      <w:tr w:rsidR="007653C5">
        <w:tc>
          <w:tcPr>
            <w:tcW w:w="2880" w:type="dxa"/>
          </w:tcPr>
          <w:p w:rsidR="007653C5" w:rsidRDefault="00995A36">
            <w:r>
              <w:t>1882.</w:t>
            </w:r>
          </w:p>
        </w:tc>
        <w:tc>
          <w:tcPr>
            <w:tcW w:w="2880" w:type="dxa"/>
          </w:tcPr>
          <w:p w:rsidR="007653C5" w:rsidRDefault="00995A36">
            <w:r>
              <w:t>Видеоролик «Спецоперация муджахидов Раббаникалы» (решение Кировского районного суда г. Астрахани от 25.02.2013);</w:t>
            </w:r>
          </w:p>
        </w:tc>
        <w:tc>
          <w:tcPr>
            <w:tcW w:w="2880" w:type="dxa"/>
          </w:tcPr>
          <w:p w:rsidR="007653C5" w:rsidRDefault="007653C5"/>
        </w:tc>
      </w:tr>
      <w:tr w:rsidR="007653C5">
        <w:tc>
          <w:tcPr>
            <w:tcW w:w="2880" w:type="dxa"/>
          </w:tcPr>
          <w:p w:rsidR="007653C5" w:rsidRDefault="00995A36">
            <w:r>
              <w:t>188</w:t>
            </w:r>
            <w:r>
              <w:lastRenderedPageBreak/>
              <w:t>3.</w:t>
            </w:r>
          </w:p>
        </w:tc>
        <w:tc>
          <w:tcPr>
            <w:tcW w:w="2880" w:type="dxa"/>
          </w:tcPr>
          <w:p w:rsidR="007653C5" w:rsidRDefault="00995A36">
            <w:r>
              <w:lastRenderedPageBreak/>
              <w:t xml:space="preserve">Статья «Как читать библию», опубликованная в №2(44) газеты «Русская жизнь» 21.07.2011 года (решение Ворошиловского </w:t>
            </w:r>
            <w:r>
              <w:t xml:space="preserve">районного суда г. Ростова-на-Дону от 11.09.2012 и апелляционное определение Судебной </w:t>
            </w:r>
            <w:r>
              <w:lastRenderedPageBreak/>
              <w:t>коллегии по гражданским делам Ростовского областного суда от 11.02.2013);</w:t>
            </w:r>
          </w:p>
        </w:tc>
        <w:tc>
          <w:tcPr>
            <w:tcW w:w="2880" w:type="dxa"/>
          </w:tcPr>
          <w:p w:rsidR="007653C5" w:rsidRDefault="007653C5"/>
        </w:tc>
      </w:tr>
      <w:tr w:rsidR="007653C5">
        <w:tc>
          <w:tcPr>
            <w:tcW w:w="2880" w:type="dxa"/>
          </w:tcPr>
          <w:p w:rsidR="007653C5" w:rsidRDefault="00995A36">
            <w:r>
              <w:lastRenderedPageBreak/>
              <w:t>1884.</w:t>
            </w:r>
          </w:p>
        </w:tc>
        <w:tc>
          <w:tcPr>
            <w:tcW w:w="2880" w:type="dxa"/>
          </w:tcPr>
          <w:p w:rsidR="007653C5" w:rsidRDefault="00995A36">
            <w:r>
              <w:t>Статьи И.В. Губкина «Выход из тупика. Новый курс»: «О партийном строительстве», «Можно ли</w:t>
            </w:r>
            <w:r>
              <w:t xml:space="preserve">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w:t>
            </w:r>
            <w:r>
              <w:t xml:space="preserve"> суда г. Владивостока от 12.12.2012);</w:t>
            </w:r>
          </w:p>
        </w:tc>
        <w:tc>
          <w:tcPr>
            <w:tcW w:w="2880" w:type="dxa"/>
          </w:tcPr>
          <w:p w:rsidR="007653C5" w:rsidRDefault="007653C5"/>
        </w:tc>
      </w:tr>
      <w:tr w:rsidR="007653C5">
        <w:tc>
          <w:tcPr>
            <w:tcW w:w="2880" w:type="dxa"/>
          </w:tcPr>
          <w:p w:rsidR="007653C5" w:rsidRDefault="00995A36">
            <w:r>
              <w:t>1885.</w:t>
            </w:r>
          </w:p>
        </w:tc>
        <w:tc>
          <w:tcPr>
            <w:tcW w:w="2880" w:type="dxa"/>
          </w:tcPr>
          <w:p w:rsidR="007653C5" w:rsidRDefault="00995A36">
            <w:r>
              <w:t>Книга Бадиуззаман Саид Нурси «Двадцать пять лекарств» (mega Basim Yayin San. Ve Tic.A.S.-2009-80с.) (решение Советского районного суда г. Красноярска от 09.11.2012);</w:t>
            </w:r>
          </w:p>
        </w:tc>
        <w:tc>
          <w:tcPr>
            <w:tcW w:w="2880" w:type="dxa"/>
          </w:tcPr>
          <w:p w:rsidR="007653C5" w:rsidRDefault="007653C5"/>
        </w:tc>
      </w:tr>
      <w:tr w:rsidR="007653C5">
        <w:tc>
          <w:tcPr>
            <w:tcW w:w="2880" w:type="dxa"/>
          </w:tcPr>
          <w:p w:rsidR="007653C5" w:rsidRDefault="00995A36">
            <w:r>
              <w:t>1886.</w:t>
            </w:r>
          </w:p>
        </w:tc>
        <w:tc>
          <w:tcPr>
            <w:tcW w:w="2880" w:type="dxa"/>
          </w:tcPr>
          <w:p w:rsidR="007653C5" w:rsidRDefault="00995A36">
            <w:r>
              <w:t>Листовка с названием «Долой политиче</w:t>
            </w:r>
            <w:r>
              <w:t>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c>
          <w:tcPr>
            <w:tcW w:w="2880" w:type="dxa"/>
          </w:tcPr>
          <w:p w:rsidR="007653C5" w:rsidRDefault="007653C5"/>
        </w:tc>
      </w:tr>
      <w:tr w:rsidR="007653C5">
        <w:tc>
          <w:tcPr>
            <w:tcW w:w="2880" w:type="dxa"/>
          </w:tcPr>
          <w:p w:rsidR="007653C5" w:rsidRDefault="00995A36">
            <w:r>
              <w:t>1887.</w:t>
            </w:r>
          </w:p>
        </w:tc>
        <w:tc>
          <w:tcPr>
            <w:tcW w:w="2880" w:type="dxa"/>
          </w:tcPr>
          <w:p w:rsidR="007653C5" w:rsidRDefault="00995A36">
            <w:r>
              <w:t>Плакат с изоб</w:t>
            </w:r>
            <w:r>
              <w:t>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7653C5" w:rsidRDefault="007653C5"/>
        </w:tc>
      </w:tr>
      <w:tr w:rsidR="007653C5">
        <w:tc>
          <w:tcPr>
            <w:tcW w:w="2880" w:type="dxa"/>
          </w:tcPr>
          <w:p w:rsidR="007653C5" w:rsidRDefault="00995A36">
            <w:r>
              <w:t>1888.</w:t>
            </w:r>
          </w:p>
        </w:tc>
        <w:tc>
          <w:tcPr>
            <w:tcW w:w="2880" w:type="dxa"/>
          </w:tcPr>
          <w:p w:rsidR="007653C5" w:rsidRDefault="00995A36">
            <w:r>
              <w:t xml:space="preserve">Плакат с изображением силуэта человека с оружием в </w:t>
            </w:r>
            <w:r>
              <w:t>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7653C5" w:rsidRDefault="007653C5"/>
        </w:tc>
      </w:tr>
      <w:tr w:rsidR="007653C5">
        <w:tc>
          <w:tcPr>
            <w:tcW w:w="2880" w:type="dxa"/>
          </w:tcPr>
          <w:p w:rsidR="007653C5" w:rsidRDefault="00995A36">
            <w:r>
              <w:lastRenderedPageBreak/>
              <w:t>1889.</w:t>
            </w:r>
          </w:p>
        </w:tc>
        <w:tc>
          <w:tcPr>
            <w:tcW w:w="2880" w:type="dxa"/>
          </w:tcPr>
          <w:p w:rsidR="007653C5" w:rsidRDefault="00995A36">
            <w:r>
              <w:t xml:space="preserve">Плакат с изображением человека с </w:t>
            </w:r>
            <w:r>
              <w:t>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7653C5" w:rsidRDefault="007653C5"/>
        </w:tc>
      </w:tr>
      <w:tr w:rsidR="007653C5">
        <w:tc>
          <w:tcPr>
            <w:tcW w:w="2880" w:type="dxa"/>
          </w:tcPr>
          <w:p w:rsidR="007653C5" w:rsidRDefault="00995A36">
            <w:r>
              <w:t>1890.</w:t>
            </w:r>
          </w:p>
        </w:tc>
        <w:tc>
          <w:tcPr>
            <w:tcW w:w="2880" w:type="dxa"/>
          </w:tcPr>
          <w:p w:rsidR="007653C5" w:rsidRDefault="00995A36">
            <w:r>
              <w:t>Плакат с изображением и надписями «Чу</w:t>
            </w:r>
            <w:r>
              <w:t>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7653C5" w:rsidRDefault="007653C5"/>
        </w:tc>
      </w:tr>
      <w:tr w:rsidR="007653C5">
        <w:tc>
          <w:tcPr>
            <w:tcW w:w="2880" w:type="dxa"/>
          </w:tcPr>
          <w:p w:rsidR="007653C5" w:rsidRDefault="00995A36">
            <w:r>
              <w:t>1891.</w:t>
            </w:r>
          </w:p>
        </w:tc>
        <w:tc>
          <w:tcPr>
            <w:tcW w:w="2880" w:type="dxa"/>
          </w:tcPr>
          <w:p w:rsidR="007653C5" w:rsidRDefault="00995A36">
            <w:r>
              <w:t>Плакат с изображением и надписью «Это Россия а не кишла</w:t>
            </w:r>
            <w:r>
              <w:t>к вали на родину ишак»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7653C5" w:rsidRDefault="007653C5"/>
        </w:tc>
      </w:tr>
      <w:tr w:rsidR="007653C5">
        <w:tc>
          <w:tcPr>
            <w:tcW w:w="2880" w:type="dxa"/>
          </w:tcPr>
          <w:p w:rsidR="007653C5" w:rsidRDefault="00995A36">
            <w:r>
              <w:t>1892.</w:t>
            </w:r>
          </w:p>
        </w:tc>
        <w:tc>
          <w:tcPr>
            <w:tcW w:w="2880" w:type="dxa"/>
          </w:tcPr>
          <w:p w:rsidR="007653C5" w:rsidRDefault="00995A36">
            <w:r>
              <w:t>Плакат с изображением огнестрельного оружия, человека китайской национальности и надпись</w:t>
            </w:r>
            <w:r>
              <w:t>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7653C5" w:rsidRDefault="007653C5"/>
        </w:tc>
      </w:tr>
      <w:tr w:rsidR="007653C5">
        <w:tc>
          <w:tcPr>
            <w:tcW w:w="2880" w:type="dxa"/>
          </w:tcPr>
          <w:p w:rsidR="007653C5" w:rsidRDefault="00995A36">
            <w:r>
              <w:t>1893.</w:t>
            </w:r>
          </w:p>
        </w:tc>
        <w:tc>
          <w:tcPr>
            <w:tcW w:w="2880" w:type="dxa"/>
          </w:tcPr>
          <w:p w:rsidR="007653C5" w:rsidRDefault="00995A36">
            <w:r>
              <w:t>Плакат с изображением человека негроидной расы в клетке и надписью «Негр, ва</w:t>
            </w:r>
            <w:r>
              <w:t>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7653C5" w:rsidRDefault="007653C5"/>
        </w:tc>
      </w:tr>
      <w:tr w:rsidR="007653C5">
        <w:tc>
          <w:tcPr>
            <w:tcW w:w="2880" w:type="dxa"/>
          </w:tcPr>
          <w:p w:rsidR="007653C5" w:rsidRDefault="00995A36">
            <w:r>
              <w:t>189</w:t>
            </w:r>
            <w:r>
              <w:lastRenderedPageBreak/>
              <w:t>4.</w:t>
            </w:r>
          </w:p>
        </w:tc>
        <w:tc>
          <w:tcPr>
            <w:tcW w:w="2880" w:type="dxa"/>
          </w:tcPr>
          <w:p w:rsidR="007653C5" w:rsidRDefault="00995A36">
            <w:r>
              <w:lastRenderedPageBreak/>
              <w:t>Плакат с изображением и надписью «Ждете бритоголовых? В</w:t>
            </w:r>
            <w:r>
              <w:t xml:space="preserve">стречайте новых! От погрома «самооборониться» можно. А вот от террора…» (решение Засвияжского районного суда г. Ульяновска от 09.11.2012 и определение </w:t>
            </w:r>
            <w:r>
              <w:lastRenderedPageBreak/>
              <w:t>Засвияжского районного суда г. Ульяновска от 21.03.2013);</w:t>
            </w:r>
          </w:p>
        </w:tc>
        <w:tc>
          <w:tcPr>
            <w:tcW w:w="2880" w:type="dxa"/>
          </w:tcPr>
          <w:p w:rsidR="007653C5" w:rsidRDefault="007653C5"/>
        </w:tc>
      </w:tr>
      <w:tr w:rsidR="007653C5">
        <w:tc>
          <w:tcPr>
            <w:tcW w:w="2880" w:type="dxa"/>
          </w:tcPr>
          <w:p w:rsidR="007653C5" w:rsidRDefault="00995A36">
            <w:r>
              <w:lastRenderedPageBreak/>
              <w:t>1895.</w:t>
            </w:r>
          </w:p>
        </w:tc>
        <w:tc>
          <w:tcPr>
            <w:tcW w:w="2880" w:type="dxa"/>
          </w:tcPr>
          <w:p w:rsidR="007653C5" w:rsidRDefault="00995A36">
            <w:r>
              <w:t xml:space="preserve">Плакат с изображением и надписью «Убит </w:t>
            </w:r>
            <w:r>
              <w:t xml:space="preserve">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w:t>
            </w:r>
            <w:r>
              <w:t>Ульяновска от 21.03.2013);</w:t>
            </w:r>
          </w:p>
        </w:tc>
        <w:tc>
          <w:tcPr>
            <w:tcW w:w="2880" w:type="dxa"/>
          </w:tcPr>
          <w:p w:rsidR="007653C5" w:rsidRDefault="007653C5"/>
        </w:tc>
      </w:tr>
      <w:tr w:rsidR="007653C5">
        <w:tc>
          <w:tcPr>
            <w:tcW w:w="2880" w:type="dxa"/>
          </w:tcPr>
          <w:p w:rsidR="007653C5" w:rsidRDefault="00995A36">
            <w:r>
              <w:t>1896.</w:t>
            </w:r>
          </w:p>
        </w:tc>
        <w:tc>
          <w:tcPr>
            <w:tcW w:w="2880" w:type="dxa"/>
          </w:tcPr>
          <w:p w:rsidR="007653C5" w:rsidRDefault="00995A36">
            <w: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w:t>
            </w:r>
            <w:r>
              <w:t xml:space="preserve"> Засвияжского районного суда г. Ульяновска от 09.11.2012 и определение Засвияжского районного суда г. Ульяновска от 21.03.2013);</w:t>
            </w:r>
          </w:p>
        </w:tc>
        <w:tc>
          <w:tcPr>
            <w:tcW w:w="2880" w:type="dxa"/>
          </w:tcPr>
          <w:p w:rsidR="007653C5" w:rsidRDefault="007653C5"/>
        </w:tc>
      </w:tr>
      <w:tr w:rsidR="007653C5">
        <w:tc>
          <w:tcPr>
            <w:tcW w:w="2880" w:type="dxa"/>
          </w:tcPr>
          <w:p w:rsidR="007653C5" w:rsidRDefault="00995A36">
            <w:r>
              <w:t>1897.</w:t>
            </w:r>
          </w:p>
        </w:tc>
        <w:tc>
          <w:tcPr>
            <w:tcW w:w="2880" w:type="dxa"/>
          </w:tcPr>
          <w:p w:rsidR="007653C5" w:rsidRDefault="00995A36">
            <w:r>
              <w:t>Плакат с изображением и надписью «Каждый белый будет рад Отправить сарацина в Ад!» (решение Засвияжского районного суда</w:t>
            </w:r>
            <w:r>
              <w:t xml:space="preserve"> г. Ульяновска от 09.11.2012 и определение Засвияжского районного суда г. Ульяновска от 21.03.2013);</w:t>
            </w:r>
          </w:p>
        </w:tc>
        <w:tc>
          <w:tcPr>
            <w:tcW w:w="2880" w:type="dxa"/>
          </w:tcPr>
          <w:p w:rsidR="007653C5" w:rsidRDefault="007653C5"/>
        </w:tc>
      </w:tr>
      <w:tr w:rsidR="007653C5">
        <w:tc>
          <w:tcPr>
            <w:tcW w:w="2880" w:type="dxa"/>
          </w:tcPr>
          <w:p w:rsidR="007653C5" w:rsidRDefault="00995A36">
            <w:r>
              <w:t>1898.</w:t>
            </w:r>
          </w:p>
        </w:tc>
        <w:tc>
          <w:tcPr>
            <w:tcW w:w="2880" w:type="dxa"/>
          </w:tcPr>
          <w:p w:rsidR="007653C5" w:rsidRDefault="00995A36">
            <w:r>
              <w:t>Плакат с изображением и надписью «Оправданья нет потаскухе! На детей и на Русь ей наплевать… Только пулю в затылок той шлюхе, что ложится с инородц</w:t>
            </w:r>
            <w:r>
              <w:t>ем в кровать»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7653C5" w:rsidRDefault="007653C5"/>
        </w:tc>
      </w:tr>
      <w:tr w:rsidR="007653C5">
        <w:tc>
          <w:tcPr>
            <w:tcW w:w="2880" w:type="dxa"/>
          </w:tcPr>
          <w:p w:rsidR="007653C5" w:rsidRDefault="00995A36">
            <w:r>
              <w:t>1899.</w:t>
            </w:r>
          </w:p>
        </w:tc>
        <w:tc>
          <w:tcPr>
            <w:tcW w:w="2880" w:type="dxa"/>
          </w:tcPr>
          <w:p w:rsidR="007653C5" w:rsidRDefault="00995A36">
            <w:r>
              <w:t>Видеофайл с названием: «Рожденный шавкой - на ноги не встанет» (http://vkontakte.ru/video41789778</w:t>
            </w:r>
            <w:r>
              <w:t>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w:t>
            </w:r>
            <w:r>
              <w:t>3);</w:t>
            </w:r>
          </w:p>
        </w:tc>
        <w:tc>
          <w:tcPr>
            <w:tcW w:w="2880" w:type="dxa"/>
          </w:tcPr>
          <w:p w:rsidR="007653C5" w:rsidRDefault="007653C5"/>
        </w:tc>
      </w:tr>
      <w:tr w:rsidR="007653C5">
        <w:tc>
          <w:tcPr>
            <w:tcW w:w="2880" w:type="dxa"/>
          </w:tcPr>
          <w:p w:rsidR="007653C5" w:rsidRDefault="00995A36">
            <w:r>
              <w:lastRenderedPageBreak/>
              <w:t>1900.</w:t>
            </w:r>
          </w:p>
        </w:tc>
        <w:tc>
          <w:tcPr>
            <w:tcW w:w="2880" w:type="dxa"/>
          </w:tcPr>
          <w:p w:rsidR="007653C5" w:rsidRDefault="00995A36">
            <w: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w:t>
            </w:r>
            <w:r>
              <w:t>141789778) (решение Синарского районного суда г. Каменска-Уральского Свердловской области от 16.01.2013);</w:t>
            </w:r>
          </w:p>
        </w:tc>
        <w:tc>
          <w:tcPr>
            <w:tcW w:w="2880" w:type="dxa"/>
          </w:tcPr>
          <w:p w:rsidR="007653C5" w:rsidRDefault="007653C5"/>
        </w:tc>
      </w:tr>
      <w:tr w:rsidR="007653C5">
        <w:tc>
          <w:tcPr>
            <w:tcW w:w="2880" w:type="dxa"/>
          </w:tcPr>
          <w:p w:rsidR="007653C5" w:rsidRDefault="00995A36">
            <w:r>
              <w:t>1901.</w:t>
            </w:r>
          </w:p>
        </w:tc>
        <w:tc>
          <w:tcPr>
            <w:tcW w:w="2880" w:type="dxa"/>
          </w:tcPr>
          <w:p w:rsidR="007653C5" w:rsidRDefault="00995A36">
            <w:r>
              <w:t xml:space="preserve">Видеофайл с названием: «Правые - звучит гордо» (http://vkontakte.ru/video 41789778_160351887), размещенный в международной компьютерной сети </w:t>
            </w:r>
            <w:r>
              <w:t>«Интернет»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7653C5" w:rsidRDefault="007653C5"/>
        </w:tc>
      </w:tr>
      <w:tr w:rsidR="007653C5">
        <w:tc>
          <w:tcPr>
            <w:tcW w:w="2880" w:type="dxa"/>
          </w:tcPr>
          <w:p w:rsidR="007653C5" w:rsidRDefault="00995A36">
            <w:r>
              <w:t>1902.</w:t>
            </w:r>
          </w:p>
        </w:tc>
        <w:tc>
          <w:tcPr>
            <w:tcW w:w="2880" w:type="dxa"/>
          </w:tcPr>
          <w:p w:rsidR="007653C5" w:rsidRDefault="00995A36">
            <w:r>
              <w:t>Видеофайл с названием: «Pulling on the boots» (</w:t>
            </w:r>
            <w:r>
              <w:t>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w:t>
            </w:r>
            <w:r>
              <w:t xml:space="preserve"> Свердловской области от 16.01.2013);</w:t>
            </w:r>
          </w:p>
        </w:tc>
        <w:tc>
          <w:tcPr>
            <w:tcW w:w="2880" w:type="dxa"/>
          </w:tcPr>
          <w:p w:rsidR="007653C5" w:rsidRDefault="007653C5"/>
        </w:tc>
      </w:tr>
      <w:tr w:rsidR="007653C5">
        <w:tc>
          <w:tcPr>
            <w:tcW w:w="2880" w:type="dxa"/>
          </w:tcPr>
          <w:p w:rsidR="007653C5" w:rsidRDefault="00995A36">
            <w:r>
              <w:t>1903.</w:t>
            </w:r>
          </w:p>
        </w:tc>
        <w:tc>
          <w:tcPr>
            <w:tcW w:w="2880" w:type="dxa"/>
          </w:tcPr>
          <w:p w:rsidR="007653C5" w:rsidRDefault="00995A36">
            <w:r>
              <w:t xml:space="preserve">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w:t>
            </w:r>
            <w:r>
              <w:t>Кадынцев» (http://vkontakte.ru/id141789778) (решение Синарского районного суда г. Каменска-Уральского Свердловской области от 16.01.2013);</w:t>
            </w:r>
          </w:p>
        </w:tc>
        <w:tc>
          <w:tcPr>
            <w:tcW w:w="2880" w:type="dxa"/>
          </w:tcPr>
          <w:p w:rsidR="007653C5" w:rsidRDefault="007653C5"/>
        </w:tc>
      </w:tr>
      <w:tr w:rsidR="007653C5">
        <w:tc>
          <w:tcPr>
            <w:tcW w:w="2880" w:type="dxa"/>
          </w:tcPr>
          <w:p w:rsidR="007653C5" w:rsidRDefault="00995A36">
            <w:r>
              <w:t>1904.</w:t>
            </w:r>
          </w:p>
        </w:tc>
        <w:tc>
          <w:tcPr>
            <w:tcW w:w="2880" w:type="dxa"/>
          </w:tcPr>
          <w:p w:rsidR="007653C5" w:rsidRDefault="00995A36">
            <w:r>
              <w:t>Видеофайл с названием: «Коловрат - Московские скинхеды» (http://vkontakte.ru/video41789778_155891687), размещ</w:t>
            </w:r>
            <w:r>
              <w:t>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7653C5" w:rsidRDefault="007653C5"/>
        </w:tc>
      </w:tr>
      <w:tr w:rsidR="007653C5">
        <w:tc>
          <w:tcPr>
            <w:tcW w:w="2880" w:type="dxa"/>
          </w:tcPr>
          <w:p w:rsidR="007653C5" w:rsidRDefault="00995A36">
            <w:r>
              <w:t>190</w:t>
            </w:r>
            <w:r>
              <w:lastRenderedPageBreak/>
              <w:t>5.</w:t>
            </w:r>
          </w:p>
        </w:tc>
        <w:tc>
          <w:tcPr>
            <w:tcW w:w="2880" w:type="dxa"/>
          </w:tcPr>
          <w:p w:rsidR="007653C5" w:rsidRDefault="00995A36">
            <w:r>
              <w:lastRenderedPageBreak/>
              <w:t>Видеофа</w:t>
            </w:r>
            <w:r>
              <w:t>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w:t>
            </w:r>
            <w:r>
              <w:t xml:space="preserve">го суда г. Каменска-Уральского </w:t>
            </w:r>
            <w:r>
              <w:lastRenderedPageBreak/>
              <w:t>Свердловской области от 16.01.2013);</w:t>
            </w:r>
          </w:p>
        </w:tc>
        <w:tc>
          <w:tcPr>
            <w:tcW w:w="2880" w:type="dxa"/>
          </w:tcPr>
          <w:p w:rsidR="007653C5" w:rsidRDefault="007653C5"/>
        </w:tc>
      </w:tr>
      <w:tr w:rsidR="007653C5">
        <w:tc>
          <w:tcPr>
            <w:tcW w:w="2880" w:type="dxa"/>
          </w:tcPr>
          <w:p w:rsidR="007653C5" w:rsidRDefault="00995A36">
            <w:r>
              <w:lastRenderedPageBreak/>
              <w:t>1906.</w:t>
            </w:r>
          </w:p>
        </w:tc>
        <w:tc>
          <w:tcPr>
            <w:tcW w:w="2880" w:type="dxa"/>
          </w:tcPr>
          <w:p w:rsidR="007653C5" w:rsidRDefault="00995A36">
            <w: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w:t>
            </w:r>
            <w:r>
              <w:t>блики Алтай от 09.01.2013);</w:t>
            </w:r>
          </w:p>
        </w:tc>
        <w:tc>
          <w:tcPr>
            <w:tcW w:w="2880" w:type="dxa"/>
          </w:tcPr>
          <w:p w:rsidR="007653C5" w:rsidRDefault="007653C5"/>
        </w:tc>
      </w:tr>
      <w:tr w:rsidR="007653C5">
        <w:tc>
          <w:tcPr>
            <w:tcW w:w="2880" w:type="dxa"/>
          </w:tcPr>
          <w:p w:rsidR="007653C5" w:rsidRDefault="00995A36">
            <w:r>
              <w:t>1907.</w:t>
            </w:r>
          </w:p>
        </w:tc>
        <w:tc>
          <w:tcPr>
            <w:tcW w:w="2880" w:type="dxa"/>
          </w:tcPr>
          <w:p w:rsidR="007653C5" w:rsidRDefault="00995A36">
            <w: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c>
          <w:tcPr>
            <w:tcW w:w="2880" w:type="dxa"/>
          </w:tcPr>
          <w:p w:rsidR="007653C5" w:rsidRDefault="007653C5"/>
        </w:tc>
      </w:tr>
      <w:tr w:rsidR="007653C5">
        <w:tc>
          <w:tcPr>
            <w:tcW w:w="2880" w:type="dxa"/>
          </w:tcPr>
          <w:p w:rsidR="007653C5" w:rsidRDefault="00995A36">
            <w:r>
              <w:t>1908.</w:t>
            </w:r>
          </w:p>
        </w:tc>
        <w:tc>
          <w:tcPr>
            <w:tcW w:w="2880" w:type="dxa"/>
          </w:tcPr>
          <w:p w:rsidR="007653C5" w:rsidRDefault="00995A36">
            <w:r>
              <w:t xml:space="preserve">Статьи «Откон ойди эзедип!», размещенные </w:t>
            </w:r>
            <w:r>
              <w:t>в газете «Амаду Алтай» от 14.12.2010 г. № 24, на страницах № 1, 5 (решение Онгудайского районного суда Республики Алтай от 09.01.2013);</w:t>
            </w:r>
          </w:p>
        </w:tc>
        <w:tc>
          <w:tcPr>
            <w:tcW w:w="2880" w:type="dxa"/>
          </w:tcPr>
          <w:p w:rsidR="007653C5" w:rsidRDefault="007653C5"/>
        </w:tc>
      </w:tr>
      <w:tr w:rsidR="007653C5">
        <w:tc>
          <w:tcPr>
            <w:tcW w:w="2880" w:type="dxa"/>
          </w:tcPr>
          <w:p w:rsidR="007653C5" w:rsidRDefault="00995A36">
            <w:r>
              <w:t>1909.</w:t>
            </w:r>
          </w:p>
        </w:tc>
        <w:tc>
          <w:tcPr>
            <w:tcW w:w="2880" w:type="dxa"/>
          </w:tcPr>
          <w:p w:rsidR="007653C5" w:rsidRDefault="00995A36">
            <w:r>
              <w:t xml:space="preserve">Статьи «24.02.2004 г.», «27.02.2004 j», размещенные на страницах № 5, 6 газеты «Амаду Алтай» от 14.12.2010 № 24 </w:t>
            </w:r>
            <w:r>
              <w:t>(решение Онгудайского районного суда Республики Алтай от 09.01.2013);</w:t>
            </w:r>
          </w:p>
        </w:tc>
        <w:tc>
          <w:tcPr>
            <w:tcW w:w="2880" w:type="dxa"/>
          </w:tcPr>
          <w:p w:rsidR="007653C5" w:rsidRDefault="007653C5"/>
        </w:tc>
      </w:tr>
      <w:tr w:rsidR="007653C5">
        <w:tc>
          <w:tcPr>
            <w:tcW w:w="2880" w:type="dxa"/>
          </w:tcPr>
          <w:p w:rsidR="007653C5" w:rsidRDefault="00995A36">
            <w:r>
              <w:t>1910.</w:t>
            </w:r>
          </w:p>
        </w:tc>
        <w:tc>
          <w:tcPr>
            <w:tcW w:w="2880" w:type="dxa"/>
          </w:tcPr>
          <w:p w:rsidR="007653C5" w:rsidRDefault="00995A36">
            <w: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c>
          <w:tcPr>
            <w:tcW w:w="2880" w:type="dxa"/>
          </w:tcPr>
          <w:p w:rsidR="007653C5" w:rsidRDefault="007653C5"/>
        </w:tc>
      </w:tr>
      <w:tr w:rsidR="007653C5">
        <w:tc>
          <w:tcPr>
            <w:tcW w:w="2880" w:type="dxa"/>
          </w:tcPr>
          <w:p w:rsidR="007653C5" w:rsidRDefault="00995A36">
            <w:r>
              <w:lastRenderedPageBreak/>
              <w:t>1911.</w:t>
            </w:r>
          </w:p>
        </w:tc>
        <w:tc>
          <w:tcPr>
            <w:tcW w:w="2880" w:type="dxa"/>
          </w:tcPr>
          <w:p w:rsidR="007653C5" w:rsidRDefault="00995A36">
            <w:r>
              <w:t>Статья «24.02.04г.», размещенная в газете «Амаду Алтай» от 29.02.2012 № 5, на страницах № 3-4 (решение Онгудайского районного суда Республики Алтай от 09.01.2013);</w:t>
            </w:r>
          </w:p>
        </w:tc>
        <w:tc>
          <w:tcPr>
            <w:tcW w:w="2880" w:type="dxa"/>
          </w:tcPr>
          <w:p w:rsidR="007653C5" w:rsidRDefault="007653C5"/>
        </w:tc>
      </w:tr>
      <w:tr w:rsidR="007653C5">
        <w:tc>
          <w:tcPr>
            <w:tcW w:w="2880" w:type="dxa"/>
          </w:tcPr>
          <w:p w:rsidR="007653C5" w:rsidRDefault="00995A36">
            <w:r>
              <w:t>1912.</w:t>
            </w:r>
          </w:p>
        </w:tc>
        <w:tc>
          <w:tcPr>
            <w:tcW w:w="2880" w:type="dxa"/>
          </w:tcPr>
          <w:p w:rsidR="007653C5" w:rsidRDefault="00995A36">
            <w:r>
              <w:t>Статья «Иван Белеков – быjарлу башчы», размещенная в газете «Амаду Алтай» от 25.03.2</w:t>
            </w:r>
            <w:r>
              <w:t>012 № 7, на страницах № 4-5 (решение Онгудайского районного суда Республики Алтай от 09.01.2013);</w:t>
            </w:r>
          </w:p>
        </w:tc>
        <w:tc>
          <w:tcPr>
            <w:tcW w:w="2880" w:type="dxa"/>
          </w:tcPr>
          <w:p w:rsidR="007653C5" w:rsidRDefault="007653C5"/>
        </w:tc>
      </w:tr>
      <w:tr w:rsidR="007653C5">
        <w:tc>
          <w:tcPr>
            <w:tcW w:w="2880" w:type="dxa"/>
          </w:tcPr>
          <w:p w:rsidR="007653C5" w:rsidRDefault="00995A36">
            <w:r>
              <w:t>1913.</w:t>
            </w:r>
          </w:p>
        </w:tc>
        <w:tc>
          <w:tcPr>
            <w:tcW w:w="2880" w:type="dxa"/>
          </w:tcPr>
          <w:p w:rsidR="007653C5" w:rsidRDefault="00995A36">
            <w:r>
              <w:t>Текст миниатюры «Заповеди антисемита», размещенной на сайте сети «Интернет» по адресу: http//hghltd.yandex.net, по ссылке: zilya-16.livejournal.com&gt;</w:t>
            </w:r>
            <w:r>
              <w:t>4615.htmlкопия (решение Ленинского районного суда г. Воронежа от 07.02.2013);</w:t>
            </w:r>
          </w:p>
        </w:tc>
        <w:tc>
          <w:tcPr>
            <w:tcW w:w="2880" w:type="dxa"/>
          </w:tcPr>
          <w:p w:rsidR="007653C5" w:rsidRDefault="007653C5"/>
        </w:tc>
      </w:tr>
      <w:tr w:rsidR="007653C5">
        <w:tc>
          <w:tcPr>
            <w:tcW w:w="2880" w:type="dxa"/>
          </w:tcPr>
          <w:p w:rsidR="007653C5" w:rsidRDefault="00995A36">
            <w:r>
              <w:t>1914.</w:t>
            </w:r>
          </w:p>
        </w:tc>
        <w:tc>
          <w:tcPr>
            <w:tcW w:w="2880" w:type="dxa"/>
          </w:tcPr>
          <w:p w:rsidR="007653C5" w:rsidRDefault="00995A36">
            <w:r>
              <w:t xml:space="preserve">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w:t>
            </w:r>
            <w:r>
              <w:t>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c>
          <w:tcPr>
            <w:tcW w:w="2880" w:type="dxa"/>
          </w:tcPr>
          <w:p w:rsidR="007653C5" w:rsidRDefault="007653C5"/>
        </w:tc>
      </w:tr>
      <w:tr w:rsidR="007653C5">
        <w:tc>
          <w:tcPr>
            <w:tcW w:w="2880" w:type="dxa"/>
          </w:tcPr>
          <w:p w:rsidR="007653C5" w:rsidRDefault="00995A36">
            <w:r>
              <w:t>1915.</w:t>
            </w:r>
          </w:p>
        </w:tc>
        <w:tc>
          <w:tcPr>
            <w:tcW w:w="2880" w:type="dxa"/>
          </w:tcPr>
          <w:p w:rsidR="007653C5" w:rsidRDefault="00995A36">
            <w:r>
              <w:t>Книга «Главная специальная операция впер</w:t>
            </w:r>
            <w:r>
              <w:t>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w:t>
            </w:r>
            <w:r>
              <w:t>здателем, в ОАО «Челябинский дом печати», 454080, Челябинск, Свердловский пр., 60) (решение Суздальского районного суда Владимирской области от 06.03.2013);</w:t>
            </w:r>
          </w:p>
        </w:tc>
        <w:tc>
          <w:tcPr>
            <w:tcW w:w="2880" w:type="dxa"/>
          </w:tcPr>
          <w:p w:rsidR="007653C5" w:rsidRDefault="007653C5"/>
        </w:tc>
      </w:tr>
      <w:tr w:rsidR="007653C5">
        <w:tc>
          <w:tcPr>
            <w:tcW w:w="2880" w:type="dxa"/>
          </w:tcPr>
          <w:p w:rsidR="007653C5" w:rsidRDefault="00995A36">
            <w:r>
              <w:t>19</w:t>
            </w:r>
            <w:r>
              <w:lastRenderedPageBreak/>
              <w:t>16.</w:t>
            </w:r>
          </w:p>
        </w:tc>
        <w:tc>
          <w:tcPr>
            <w:tcW w:w="2880" w:type="dxa"/>
          </w:tcPr>
          <w:p w:rsidR="007653C5" w:rsidRDefault="00995A36">
            <w:r>
              <w:lastRenderedPageBreak/>
              <w:t xml:space="preserve">Статья «Межрасовые браки - способ уничтожения нации» журнала «Ведическая культура», выпуск </w:t>
            </w:r>
            <w:r>
              <w:t xml:space="preserve">11 (решение </w:t>
            </w:r>
            <w:r>
              <w:lastRenderedPageBreak/>
              <w:t>Майкопского районного суда Республики Адыгея от 13.02.2013);</w:t>
            </w:r>
          </w:p>
        </w:tc>
        <w:tc>
          <w:tcPr>
            <w:tcW w:w="2880" w:type="dxa"/>
          </w:tcPr>
          <w:p w:rsidR="007653C5" w:rsidRDefault="007653C5"/>
        </w:tc>
      </w:tr>
      <w:tr w:rsidR="007653C5">
        <w:tc>
          <w:tcPr>
            <w:tcW w:w="2880" w:type="dxa"/>
          </w:tcPr>
          <w:p w:rsidR="007653C5" w:rsidRDefault="00995A36">
            <w:r>
              <w:lastRenderedPageBreak/>
              <w:t>1917.</w:t>
            </w:r>
          </w:p>
        </w:tc>
        <w:tc>
          <w:tcPr>
            <w:tcW w:w="2880" w:type="dxa"/>
          </w:tcPr>
          <w:p w:rsidR="007653C5" w:rsidRDefault="00995A36">
            <w: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w:t>
            </w:r>
            <w:r>
              <w:t>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c>
          <w:tcPr>
            <w:tcW w:w="2880" w:type="dxa"/>
          </w:tcPr>
          <w:p w:rsidR="007653C5" w:rsidRDefault="007653C5"/>
        </w:tc>
      </w:tr>
      <w:tr w:rsidR="007653C5">
        <w:tc>
          <w:tcPr>
            <w:tcW w:w="2880" w:type="dxa"/>
          </w:tcPr>
          <w:p w:rsidR="007653C5" w:rsidRDefault="00995A36">
            <w:r>
              <w:t>1918.</w:t>
            </w:r>
          </w:p>
        </w:tc>
        <w:tc>
          <w:tcPr>
            <w:tcW w:w="2880" w:type="dxa"/>
          </w:tcPr>
          <w:p w:rsidR="007653C5" w:rsidRDefault="00995A36">
            <w:r>
              <w:t xml:space="preserve">Видеоматериалы, содержащиеся в видео файле «Кавказцы опускают трусливую русскую </w:t>
            </w:r>
            <w:r>
              <w:t>армию!», размещенном в сети «Интернет» по адресу: http//www/youtube.com/watch?v=rgzvTDngGDE&amp;feature=related (решение Ленинского районного суда г. Воронежа от 13.03.2013);</w:t>
            </w:r>
          </w:p>
        </w:tc>
        <w:tc>
          <w:tcPr>
            <w:tcW w:w="2880" w:type="dxa"/>
          </w:tcPr>
          <w:p w:rsidR="007653C5" w:rsidRDefault="007653C5"/>
        </w:tc>
      </w:tr>
      <w:tr w:rsidR="007653C5">
        <w:tc>
          <w:tcPr>
            <w:tcW w:w="2880" w:type="dxa"/>
          </w:tcPr>
          <w:p w:rsidR="007653C5" w:rsidRDefault="00995A36">
            <w:r>
              <w:t>1919.</w:t>
            </w:r>
          </w:p>
        </w:tc>
        <w:tc>
          <w:tcPr>
            <w:tcW w:w="2880" w:type="dxa"/>
          </w:tcPr>
          <w:p w:rsidR="007653C5" w:rsidRDefault="00995A36">
            <w:r>
              <w:t xml:space="preserve">Статья «Радикальное похмелье», размещенная на Интернет сайте </w:t>
            </w:r>
            <w:r>
              <w:t>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c>
          <w:tcPr>
            <w:tcW w:w="2880" w:type="dxa"/>
          </w:tcPr>
          <w:p w:rsidR="007653C5" w:rsidRDefault="007653C5"/>
        </w:tc>
      </w:tr>
      <w:tr w:rsidR="007653C5">
        <w:tc>
          <w:tcPr>
            <w:tcW w:w="2880" w:type="dxa"/>
          </w:tcPr>
          <w:p w:rsidR="007653C5" w:rsidRDefault="00995A36">
            <w:r>
              <w:t>1920.</w:t>
            </w:r>
          </w:p>
        </w:tc>
        <w:tc>
          <w:tcPr>
            <w:tcW w:w="2880" w:type="dxa"/>
          </w:tcPr>
          <w:p w:rsidR="007653C5" w:rsidRDefault="00995A36">
            <w:r>
              <w:t>Брошюра Мухаммада Сулеймана Ашкара «Ка</w:t>
            </w:r>
            <w:r>
              <w:t>к принять ислам» (Издательский дом «БАДР») (решение Красноярского районного суда Астраханской области от 14.03.2013);</w:t>
            </w:r>
          </w:p>
        </w:tc>
        <w:tc>
          <w:tcPr>
            <w:tcW w:w="2880" w:type="dxa"/>
          </w:tcPr>
          <w:p w:rsidR="007653C5" w:rsidRDefault="007653C5"/>
        </w:tc>
      </w:tr>
      <w:tr w:rsidR="007653C5">
        <w:tc>
          <w:tcPr>
            <w:tcW w:w="2880" w:type="dxa"/>
          </w:tcPr>
          <w:p w:rsidR="007653C5" w:rsidRDefault="00995A36">
            <w:r>
              <w:t>1921.</w:t>
            </w:r>
          </w:p>
        </w:tc>
        <w:tc>
          <w:tcPr>
            <w:tcW w:w="2880" w:type="dxa"/>
          </w:tcPr>
          <w:p w:rsidR="007653C5" w:rsidRDefault="00995A36">
            <w:r>
              <w:t>Видеоматериал «Moscow skinhead girls», размещенный в сети Интернет на сайте www.vkontakte.ru, на Интернет-странице «http:vkontakte</w:t>
            </w:r>
            <w:r>
              <w:t>.ru/polkov_nic» (решение Новоржевского районного суда Псковской области от 26.03.2013);</w:t>
            </w:r>
          </w:p>
        </w:tc>
        <w:tc>
          <w:tcPr>
            <w:tcW w:w="2880" w:type="dxa"/>
          </w:tcPr>
          <w:p w:rsidR="007653C5" w:rsidRDefault="007653C5"/>
        </w:tc>
      </w:tr>
      <w:tr w:rsidR="007653C5">
        <w:tc>
          <w:tcPr>
            <w:tcW w:w="2880" w:type="dxa"/>
          </w:tcPr>
          <w:p w:rsidR="007653C5" w:rsidRDefault="00995A36">
            <w:r>
              <w:lastRenderedPageBreak/>
              <w:t>1922.</w:t>
            </w:r>
          </w:p>
        </w:tc>
        <w:tc>
          <w:tcPr>
            <w:tcW w:w="2880" w:type="dxa"/>
          </w:tcPr>
          <w:p w:rsidR="007653C5" w:rsidRDefault="00995A36">
            <w:r>
              <w:t xml:space="preserve">Видеоматериал «A.Harchiicov – Pochemu Rossiej pravyt zhidy (Mojsha mnogo smeyalsya I hlopal v ladoshi)», размещенный в сети Интернет на сайте www.vkontakte.ru, </w:t>
            </w:r>
            <w:r>
              <w:t>на Интернет-странице «http:vkontakte.ru/polkov_nic» (решение Новоржевского районного суда Псковской области от 26.03.2013);</w:t>
            </w:r>
          </w:p>
        </w:tc>
        <w:tc>
          <w:tcPr>
            <w:tcW w:w="2880" w:type="dxa"/>
          </w:tcPr>
          <w:p w:rsidR="007653C5" w:rsidRDefault="007653C5"/>
        </w:tc>
      </w:tr>
      <w:tr w:rsidR="007653C5">
        <w:tc>
          <w:tcPr>
            <w:tcW w:w="2880" w:type="dxa"/>
          </w:tcPr>
          <w:p w:rsidR="007653C5" w:rsidRDefault="00995A36">
            <w:r>
              <w:t>1923.</w:t>
            </w:r>
          </w:p>
        </w:tc>
        <w:tc>
          <w:tcPr>
            <w:tcW w:w="2880" w:type="dxa"/>
          </w:tcPr>
          <w:p w:rsidR="007653C5" w:rsidRDefault="00995A36">
            <w:r>
              <w:t>Видеоролик «Раскрыт заговор исламистов в медуниверситете», размещенный в социальной сети «В Контакте» Боковым Дмитрием Влади</w:t>
            </w:r>
            <w:r>
              <w:t>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c>
          <w:tcPr>
            <w:tcW w:w="2880" w:type="dxa"/>
          </w:tcPr>
          <w:p w:rsidR="007653C5" w:rsidRDefault="007653C5"/>
        </w:tc>
      </w:tr>
      <w:tr w:rsidR="007653C5">
        <w:tc>
          <w:tcPr>
            <w:tcW w:w="2880" w:type="dxa"/>
          </w:tcPr>
          <w:p w:rsidR="007653C5" w:rsidRDefault="00995A36">
            <w:r>
              <w:t>1924.</w:t>
            </w:r>
          </w:p>
        </w:tc>
        <w:tc>
          <w:tcPr>
            <w:tcW w:w="2880" w:type="dxa"/>
          </w:tcPr>
          <w:p w:rsidR="007653C5" w:rsidRDefault="00995A36">
            <w:r>
              <w:t xml:space="preserve">Книга Бадиуззаман </w:t>
            </w:r>
            <w:r>
              <w:t>Саид Нурси «Двадцать третье слово» (mega-2010-88c.) (решение Советского районного суда г. Красноярска от 10.01.2013);</w:t>
            </w:r>
          </w:p>
        </w:tc>
        <w:tc>
          <w:tcPr>
            <w:tcW w:w="2880" w:type="dxa"/>
          </w:tcPr>
          <w:p w:rsidR="007653C5" w:rsidRDefault="007653C5"/>
        </w:tc>
      </w:tr>
      <w:tr w:rsidR="007653C5">
        <w:tc>
          <w:tcPr>
            <w:tcW w:w="2880" w:type="dxa"/>
          </w:tcPr>
          <w:p w:rsidR="007653C5" w:rsidRDefault="00995A36">
            <w:r>
              <w:t>1925.</w:t>
            </w:r>
          </w:p>
        </w:tc>
        <w:tc>
          <w:tcPr>
            <w:tcW w:w="2880" w:type="dxa"/>
          </w:tcPr>
          <w:p w:rsidR="007653C5" w:rsidRDefault="00995A36">
            <w:r>
              <w:t xml:space="preserve">Информационный материал под названием «…их смелость равна ширине небес и земли, потому что они не боятся святого Создателя», </w:t>
            </w:r>
            <w:r>
              <w:t>размещенный в сети Интернет на ресурсе «www.islamdin.biz» (решение Майского районного суда Кабардино-Балкарской Республики от 05.04.2013);</w:t>
            </w:r>
          </w:p>
        </w:tc>
        <w:tc>
          <w:tcPr>
            <w:tcW w:w="2880" w:type="dxa"/>
          </w:tcPr>
          <w:p w:rsidR="007653C5" w:rsidRDefault="007653C5"/>
        </w:tc>
      </w:tr>
      <w:tr w:rsidR="007653C5">
        <w:tc>
          <w:tcPr>
            <w:tcW w:w="2880" w:type="dxa"/>
          </w:tcPr>
          <w:p w:rsidR="007653C5" w:rsidRDefault="00995A36">
            <w:r>
              <w:t>1926.</w:t>
            </w:r>
          </w:p>
        </w:tc>
        <w:tc>
          <w:tcPr>
            <w:tcW w:w="2880" w:type="dxa"/>
          </w:tcPr>
          <w:p w:rsidR="007653C5" w:rsidRDefault="00995A36">
            <w:r>
              <w:t>Интернет-ресурс (сайт): http://www.kcblog.info/ – «Блог агентства Кавказ-Центр» (решение Интинского городског</w:t>
            </w:r>
            <w:r>
              <w:t>о суда Республики Коми от 21.03.2013);</w:t>
            </w:r>
          </w:p>
        </w:tc>
        <w:tc>
          <w:tcPr>
            <w:tcW w:w="2880" w:type="dxa"/>
          </w:tcPr>
          <w:p w:rsidR="007653C5" w:rsidRDefault="007653C5"/>
        </w:tc>
      </w:tr>
      <w:tr w:rsidR="007653C5">
        <w:tc>
          <w:tcPr>
            <w:tcW w:w="2880" w:type="dxa"/>
          </w:tcPr>
          <w:p w:rsidR="007653C5" w:rsidRDefault="00995A36">
            <w:r>
              <w:t>192</w:t>
            </w:r>
            <w:r>
              <w:lastRenderedPageBreak/>
              <w:t>7.</w:t>
            </w:r>
          </w:p>
        </w:tc>
        <w:tc>
          <w:tcPr>
            <w:tcW w:w="2880" w:type="dxa"/>
          </w:tcPr>
          <w:p w:rsidR="007653C5" w:rsidRDefault="00995A36">
            <w:r>
              <w:lastRenderedPageBreak/>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c>
          <w:tcPr>
            <w:tcW w:w="2880" w:type="dxa"/>
          </w:tcPr>
          <w:p w:rsidR="007653C5" w:rsidRDefault="007653C5"/>
        </w:tc>
      </w:tr>
      <w:tr w:rsidR="007653C5">
        <w:tc>
          <w:tcPr>
            <w:tcW w:w="2880" w:type="dxa"/>
          </w:tcPr>
          <w:p w:rsidR="007653C5" w:rsidRDefault="00995A36">
            <w:r>
              <w:lastRenderedPageBreak/>
              <w:t>1928.</w:t>
            </w:r>
          </w:p>
        </w:tc>
        <w:tc>
          <w:tcPr>
            <w:tcW w:w="2880" w:type="dxa"/>
          </w:tcPr>
          <w:p w:rsidR="007653C5" w:rsidRDefault="00995A36">
            <w:r>
              <w:t>Интернет-ресурс (сайт): http://abusalima770.blogspot.ru/ – блог под названием «Рай под тенью Сабель» (решение Интинского городского суда Республики Коми от 21.03.2013);</w:t>
            </w:r>
          </w:p>
        </w:tc>
        <w:tc>
          <w:tcPr>
            <w:tcW w:w="2880" w:type="dxa"/>
          </w:tcPr>
          <w:p w:rsidR="007653C5" w:rsidRDefault="007653C5"/>
        </w:tc>
      </w:tr>
      <w:tr w:rsidR="007653C5">
        <w:tc>
          <w:tcPr>
            <w:tcW w:w="2880" w:type="dxa"/>
          </w:tcPr>
          <w:p w:rsidR="007653C5" w:rsidRDefault="00995A36">
            <w:r>
              <w:t>1929.</w:t>
            </w:r>
          </w:p>
        </w:tc>
        <w:tc>
          <w:tcPr>
            <w:tcW w:w="2880" w:type="dxa"/>
          </w:tcPr>
          <w:p w:rsidR="007653C5" w:rsidRDefault="00995A36">
            <w:r>
              <w:t>Видеоролик (видео обращение), размещенный в сети Интернет по адресу: http://www</w:t>
            </w:r>
            <w:r>
              <w:t>.youtube.com/watch?v=VjFZLS2we5s – «Обращение Амира Центрального сектора Вилайята КБК Умара» (решение Интинского городского суда Республики Коми от 21.03.2013);</w:t>
            </w:r>
          </w:p>
        </w:tc>
        <w:tc>
          <w:tcPr>
            <w:tcW w:w="2880" w:type="dxa"/>
          </w:tcPr>
          <w:p w:rsidR="007653C5" w:rsidRDefault="007653C5"/>
        </w:tc>
      </w:tr>
      <w:tr w:rsidR="007653C5">
        <w:tc>
          <w:tcPr>
            <w:tcW w:w="2880" w:type="dxa"/>
          </w:tcPr>
          <w:p w:rsidR="007653C5" w:rsidRDefault="00995A36">
            <w:r>
              <w:t>1930.</w:t>
            </w:r>
          </w:p>
        </w:tc>
        <w:tc>
          <w:tcPr>
            <w:tcW w:w="2880" w:type="dxa"/>
          </w:tcPr>
          <w:p w:rsidR="007653C5" w:rsidRDefault="00995A36">
            <w:r>
              <w:t>Надписи в группе «УФА ТАТАРЛАРЫ--- ---УФИМСКИЕ ТАТАРЫ», размещенные пользователем под у</w:t>
            </w:r>
            <w:r>
              <w:t>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c>
          <w:tcPr>
            <w:tcW w:w="2880" w:type="dxa"/>
          </w:tcPr>
          <w:p w:rsidR="007653C5" w:rsidRDefault="007653C5"/>
        </w:tc>
      </w:tr>
      <w:tr w:rsidR="007653C5">
        <w:tc>
          <w:tcPr>
            <w:tcW w:w="2880" w:type="dxa"/>
          </w:tcPr>
          <w:p w:rsidR="007653C5" w:rsidRDefault="00995A36">
            <w:r>
              <w:t>1931.</w:t>
            </w:r>
          </w:p>
        </w:tc>
        <w:tc>
          <w:tcPr>
            <w:tcW w:w="2880" w:type="dxa"/>
          </w:tcPr>
          <w:p w:rsidR="007653C5" w:rsidRDefault="00995A36">
            <w:r>
              <w:t>Надписи под фотографиями, размещенные пользователем под</w:t>
            </w:r>
            <w:r>
              <w:t xml:space="preserve">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c>
          <w:tcPr>
            <w:tcW w:w="2880" w:type="dxa"/>
          </w:tcPr>
          <w:p w:rsidR="007653C5" w:rsidRDefault="007653C5"/>
        </w:tc>
      </w:tr>
      <w:tr w:rsidR="007653C5">
        <w:tc>
          <w:tcPr>
            <w:tcW w:w="2880" w:type="dxa"/>
          </w:tcPr>
          <w:p w:rsidR="007653C5" w:rsidRDefault="00995A36">
            <w:r>
              <w:t>1932.</w:t>
            </w:r>
          </w:p>
        </w:tc>
        <w:tc>
          <w:tcPr>
            <w:tcW w:w="2880" w:type="dxa"/>
          </w:tcPr>
          <w:p w:rsidR="007653C5" w:rsidRDefault="00995A36">
            <w:r>
              <w:t>Листовка «Приказ властей города Аб</w:t>
            </w:r>
            <w:r>
              <w:t>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c>
          <w:tcPr>
            <w:tcW w:w="2880" w:type="dxa"/>
          </w:tcPr>
          <w:p w:rsidR="007653C5" w:rsidRDefault="007653C5"/>
        </w:tc>
      </w:tr>
      <w:tr w:rsidR="007653C5">
        <w:tc>
          <w:tcPr>
            <w:tcW w:w="2880" w:type="dxa"/>
          </w:tcPr>
          <w:p w:rsidR="007653C5" w:rsidRDefault="00995A36">
            <w:r>
              <w:lastRenderedPageBreak/>
              <w:t>1933.</w:t>
            </w:r>
          </w:p>
        </w:tc>
        <w:tc>
          <w:tcPr>
            <w:tcW w:w="2880" w:type="dxa"/>
          </w:tcPr>
          <w:p w:rsidR="007653C5" w:rsidRDefault="00995A36">
            <w:r>
              <w:t>Видеоматериал «Послание с земель Хорасана моджахедам «Имарат Кавказ», размещенный</w:t>
            </w:r>
            <w:r>
              <w:t xml:space="preserve">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c>
          <w:tcPr>
            <w:tcW w:w="2880" w:type="dxa"/>
          </w:tcPr>
          <w:p w:rsidR="007653C5" w:rsidRDefault="007653C5"/>
        </w:tc>
      </w:tr>
      <w:tr w:rsidR="007653C5">
        <w:tc>
          <w:tcPr>
            <w:tcW w:w="2880" w:type="dxa"/>
          </w:tcPr>
          <w:p w:rsidR="007653C5" w:rsidRDefault="00995A36">
            <w:r>
              <w:t>1934.</w:t>
            </w:r>
          </w:p>
        </w:tc>
        <w:tc>
          <w:tcPr>
            <w:tcW w:w="2880" w:type="dxa"/>
          </w:tcPr>
          <w:p w:rsidR="007653C5" w:rsidRDefault="00995A36">
            <w: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c>
          <w:tcPr>
            <w:tcW w:w="2880" w:type="dxa"/>
          </w:tcPr>
          <w:p w:rsidR="007653C5" w:rsidRDefault="007653C5"/>
        </w:tc>
      </w:tr>
      <w:tr w:rsidR="007653C5">
        <w:tc>
          <w:tcPr>
            <w:tcW w:w="2880" w:type="dxa"/>
          </w:tcPr>
          <w:p w:rsidR="007653C5" w:rsidRDefault="00995A36">
            <w:r>
              <w:t>1935.</w:t>
            </w:r>
          </w:p>
        </w:tc>
        <w:tc>
          <w:tcPr>
            <w:tcW w:w="2880" w:type="dxa"/>
          </w:tcPr>
          <w:p w:rsidR="007653C5" w:rsidRDefault="00995A36">
            <w:r>
              <w:t>Видеоролик: «44 способа поддержать Джихад</w:t>
            </w:r>
            <w:r>
              <w:t>» (решение Ленинского районного суда г. Томска от 12.04.2013);</w:t>
            </w:r>
          </w:p>
        </w:tc>
        <w:tc>
          <w:tcPr>
            <w:tcW w:w="2880" w:type="dxa"/>
          </w:tcPr>
          <w:p w:rsidR="007653C5" w:rsidRDefault="007653C5"/>
        </w:tc>
      </w:tr>
      <w:tr w:rsidR="007653C5">
        <w:tc>
          <w:tcPr>
            <w:tcW w:w="2880" w:type="dxa"/>
          </w:tcPr>
          <w:p w:rsidR="007653C5" w:rsidRDefault="00995A36">
            <w:r>
              <w:t>1936.</w:t>
            </w:r>
          </w:p>
        </w:tc>
        <w:tc>
          <w:tcPr>
            <w:tcW w:w="2880" w:type="dxa"/>
          </w:tcPr>
          <w:p w:rsidR="007653C5" w:rsidRDefault="00995A36">
            <w:r>
              <w:t>Видеоролик: «Благородная битва в Москве — Справедливое возмездие» (решение Ленинского районного суда г. Томска от 12.04.2013);</w:t>
            </w:r>
          </w:p>
        </w:tc>
        <w:tc>
          <w:tcPr>
            <w:tcW w:w="2880" w:type="dxa"/>
          </w:tcPr>
          <w:p w:rsidR="007653C5" w:rsidRDefault="007653C5"/>
        </w:tc>
      </w:tr>
      <w:tr w:rsidR="007653C5">
        <w:tc>
          <w:tcPr>
            <w:tcW w:w="2880" w:type="dxa"/>
          </w:tcPr>
          <w:p w:rsidR="007653C5" w:rsidRDefault="00995A36">
            <w:r>
              <w:t>1937.</w:t>
            </w:r>
          </w:p>
        </w:tc>
        <w:tc>
          <w:tcPr>
            <w:tcW w:w="2880" w:type="dxa"/>
          </w:tcPr>
          <w:p w:rsidR="007653C5" w:rsidRDefault="00995A36">
            <w:r>
              <w:t xml:space="preserve">Видеоролик: «Говорят муджахиты Вилайят КБК ИК» </w:t>
            </w:r>
            <w:r>
              <w:t>(решение Ленинского районного суда г. Томска от 12.04.2013);</w:t>
            </w:r>
          </w:p>
        </w:tc>
        <w:tc>
          <w:tcPr>
            <w:tcW w:w="2880" w:type="dxa"/>
          </w:tcPr>
          <w:p w:rsidR="007653C5" w:rsidRDefault="007653C5"/>
        </w:tc>
      </w:tr>
      <w:tr w:rsidR="007653C5">
        <w:tc>
          <w:tcPr>
            <w:tcW w:w="2880" w:type="dxa"/>
          </w:tcPr>
          <w:p w:rsidR="007653C5" w:rsidRDefault="00995A36">
            <w:r>
              <w:t>193</w:t>
            </w:r>
            <w:r>
              <w:lastRenderedPageBreak/>
              <w:t>8.</w:t>
            </w:r>
          </w:p>
        </w:tc>
        <w:tc>
          <w:tcPr>
            <w:tcW w:w="2880" w:type="dxa"/>
          </w:tcPr>
          <w:p w:rsidR="007653C5" w:rsidRDefault="00995A36">
            <w:r>
              <w:lastRenderedPageBreak/>
              <w:t>Видеоролик: «Сайд 1 лекция про Джихад» (решение Ленинского районного суда г. Томска от 12.04.2013);</w:t>
            </w:r>
          </w:p>
        </w:tc>
        <w:tc>
          <w:tcPr>
            <w:tcW w:w="2880" w:type="dxa"/>
          </w:tcPr>
          <w:p w:rsidR="007653C5" w:rsidRDefault="007653C5"/>
        </w:tc>
      </w:tr>
      <w:tr w:rsidR="007653C5">
        <w:tc>
          <w:tcPr>
            <w:tcW w:w="2880" w:type="dxa"/>
          </w:tcPr>
          <w:p w:rsidR="007653C5" w:rsidRDefault="00995A36">
            <w:r>
              <w:lastRenderedPageBreak/>
              <w:t>1939.</w:t>
            </w:r>
          </w:p>
        </w:tc>
        <w:tc>
          <w:tcPr>
            <w:tcW w:w="2880" w:type="dxa"/>
          </w:tcPr>
          <w:p w:rsidR="007653C5" w:rsidRDefault="00995A36">
            <w:r>
              <w:t>Видеоролик: «Сайд Абу Саад» (решение Ленинского районного суда г. Томска от 12.</w:t>
            </w:r>
            <w:r>
              <w:t>04.2013);</w:t>
            </w:r>
          </w:p>
        </w:tc>
        <w:tc>
          <w:tcPr>
            <w:tcW w:w="2880" w:type="dxa"/>
          </w:tcPr>
          <w:p w:rsidR="007653C5" w:rsidRDefault="007653C5"/>
        </w:tc>
      </w:tr>
      <w:tr w:rsidR="007653C5">
        <w:tc>
          <w:tcPr>
            <w:tcW w:w="2880" w:type="dxa"/>
          </w:tcPr>
          <w:p w:rsidR="007653C5" w:rsidRDefault="00995A36">
            <w:r>
              <w:t>1940.</w:t>
            </w:r>
          </w:p>
        </w:tc>
        <w:tc>
          <w:tcPr>
            <w:tcW w:w="2880" w:type="dxa"/>
          </w:tcPr>
          <w:p w:rsidR="007653C5" w:rsidRDefault="00995A36">
            <w:r>
              <w:t>Видеоролик: «Сайд Бурятский обращение к сестрам» (решение Ленинского районного суда г. Томска от 12.04.2013);</w:t>
            </w:r>
          </w:p>
        </w:tc>
        <w:tc>
          <w:tcPr>
            <w:tcW w:w="2880" w:type="dxa"/>
          </w:tcPr>
          <w:p w:rsidR="007653C5" w:rsidRDefault="007653C5"/>
        </w:tc>
      </w:tr>
      <w:tr w:rsidR="007653C5">
        <w:tc>
          <w:tcPr>
            <w:tcW w:w="2880" w:type="dxa"/>
          </w:tcPr>
          <w:p w:rsidR="007653C5" w:rsidRDefault="00995A36">
            <w:r>
              <w:t>1941.</w:t>
            </w:r>
          </w:p>
        </w:tc>
        <w:tc>
          <w:tcPr>
            <w:tcW w:w="2880" w:type="dxa"/>
          </w:tcPr>
          <w:p w:rsidR="007653C5" w:rsidRDefault="00995A36">
            <w:r>
              <w:t>Видеоролик: «Львы джихада» (решение Ленинского районного суда г. Томска от 12.04.2013);</w:t>
            </w:r>
          </w:p>
        </w:tc>
        <w:tc>
          <w:tcPr>
            <w:tcW w:w="2880" w:type="dxa"/>
          </w:tcPr>
          <w:p w:rsidR="007653C5" w:rsidRDefault="007653C5"/>
        </w:tc>
      </w:tr>
      <w:tr w:rsidR="007653C5">
        <w:tc>
          <w:tcPr>
            <w:tcW w:w="2880" w:type="dxa"/>
          </w:tcPr>
          <w:p w:rsidR="007653C5" w:rsidRDefault="00995A36">
            <w:r>
              <w:t>1942.</w:t>
            </w:r>
          </w:p>
        </w:tc>
        <w:tc>
          <w:tcPr>
            <w:tcW w:w="2880" w:type="dxa"/>
          </w:tcPr>
          <w:p w:rsidR="007653C5" w:rsidRDefault="00995A36">
            <w:r>
              <w:t>Видеоролик: «Наименьшее,</w:t>
            </w:r>
            <w:r>
              <w:t xml:space="preserve"> что можешь сделать ты для уммы» (решение Ленинского районного суда г. Томска от 12.04.2013);</w:t>
            </w:r>
          </w:p>
        </w:tc>
        <w:tc>
          <w:tcPr>
            <w:tcW w:w="2880" w:type="dxa"/>
          </w:tcPr>
          <w:p w:rsidR="007653C5" w:rsidRDefault="007653C5"/>
        </w:tc>
      </w:tr>
      <w:tr w:rsidR="007653C5">
        <w:tc>
          <w:tcPr>
            <w:tcW w:w="2880" w:type="dxa"/>
          </w:tcPr>
          <w:p w:rsidR="007653C5" w:rsidRDefault="00995A36">
            <w:r>
              <w:t>1943.</w:t>
            </w:r>
          </w:p>
        </w:tc>
        <w:tc>
          <w:tcPr>
            <w:tcW w:w="2880" w:type="dxa"/>
          </w:tcPr>
          <w:p w:rsidR="007653C5" w:rsidRDefault="00995A36">
            <w:r>
              <w:t>Видеоролик: «Победа продолжается» (решение Ленинского районного суда г. Томска от 12.04.2013);</w:t>
            </w:r>
          </w:p>
        </w:tc>
        <w:tc>
          <w:tcPr>
            <w:tcW w:w="2880" w:type="dxa"/>
          </w:tcPr>
          <w:p w:rsidR="007653C5" w:rsidRDefault="007653C5"/>
        </w:tc>
      </w:tr>
      <w:tr w:rsidR="007653C5">
        <w:tc>
          <w:tcPr>
            <w:tcW w:w="2880" w:type="dxa"/>
          </w:tcPr>
          <w:p w:rsidR="007653C5" w:rsidRDefault="00995A36">
            <w:r>
              <w:lastRenderedPageBreak/>
              <w:t>1944.</w:t>
            </w:r>
          </w:p>
        </w:tc>
        <w:tc>
          <w:tcPr>
            <w:tcW w:w="2880" w:type="dxa"/>
          </w:tcPr>
          <w:p w:rsidR="007653C5" w:rsidRDefault="00995A36">
            <w:r>
              <w:t xml:space="preserve">Информационные материалы, размещенные в сети </w:t>
            </w:r>
            <w:r>
              <w:t>Интернет, в том числе на Интернет сайтах http://www.pussy-riot.livejournal.com/8459.html, http://www.pussy-riot.livejournal.com/5164.html, http://www.pussy-riot.livejournal.com/5763.html, http://www.pussy-riot.livejournal.com/5497.html (решение Замоскворец</w:t>
            </w:r>
            <w:r>
              <w:t>кого районного суда г. Москвы от 29.11.2012 и апелляционное определение Судебной коллегии по гражданским делам Московского городского суда от 30.01.2013);</w:t>
            </w:r>
          </w:p>
        </w:tc>
        <w:tc>
          <w:tcPr>
            <w:tcW w:w="2880" w:type="dxa"/>
          </w:tcPr>
          <w:p w:rsidR="007653C5" w:rsidRDefault="007653C5"/>
        </w:tc>
      </w:tr>
      <w:tr w:rsidR="007653C5">
        <w:tc>
          <w:tcPr>
            <w:tcW w:w="2880" w:type="dxa"/>
          </w:tcPr>
          <w:p w:rsidR="007653C5" w:rsidRDefault="00995A36">
            <w:r>
              <w:t>1945.</w:t>
            </w:r>
          </w:p>
        </w:tc>
        <w:tc>
          <w:tcPr>
            <w:tcW w:w="2880" w:type="dxa"/>
          </w:tcPr>
          <w:p w:rsidR="007653C5" w:rsidRDefault="00995A36">
            <w:r>
              <w:t>Брошюра в мягком переплете «Вероубеждение приверженцев Сунны» со сведениями о ее выпуске Изда</w:t>
            </w:r>
            <w:r>
              <w:t>тельским домом «Китаб» (решение Октябрьского районного суда г. Белгорода от 31.01.2013);</w:t>
            </w:r>
          </w:p>
        </w:tc>
        <w:tc>
          <w:tcPr>
            <w:tcW w:w="2880" w:type="dxa"/>
          </w:tcPr>
          <w:p w:rsidR="007653C5" w:rsidRDefault="007653C5"/>
        </w:tc>
      </w:tr>
      <w:tr w:rsidR="007653C5">
        <w:tc>
          <w:tcPr>
            <w:tcW w:w="2880" w:type="dxa"/>
          </w:tcPr>
          <w:p w:rsidR="007653C5" w:rsidRDefault="00995A36">
            <w:r>
              <w:t>1946.</w:t>
            </w:r>
          </w:p>
        </w:tc>
        <w:tc>
          <w:tcPr>
            <w:tcW w:w="2880" w:type="dxa"/>
          </w:tcPr>
          <w:p w:rsidR="007653C5" w:rsidRDefault="00995A36">
            <w:r>
              <w:t>Брошюра «Внимание Русский! Скоро пасха» под редакцией Родина В.В. – Мурманск: «Север», 2008 год – 22 с. (решение Красногорского районного суда г. Каменска-Урал</w:t>
            </w:r>
            <w:r>
              <w:t>ьского Свердловской области от 22.02.2013);</w:t>
            </w:r>
          </w:p>
        </w:tc>
        <w:tc>
          <w:tcPr>
            <w:tcW w:w="2880" w:type="dxa"/>
          </w:tcPr>
          <w:p w:rsidR="007653C5" w:rsidRDefault="007653C5"/>
        </w:tc>
      </w:tr>
      <w:tr w:rsidR="007653C5">
        <w:tc>
          <w:tcPr>
            <w:tcW w:w="2880" w:type="dxa"/>
          </w:tcPr>
          <w:p w:rsidR="007653C5" w:rsidRDefault="00995A36">
            <w:r>
              <w:t>1947.</w:t>
            </w:r>
          </w:p>
        </w:tc>
        <w:tc>
          <w:tcPr>
            <w:tcW w:w="2880" w:type="dxa"/>
          </w:tcPr>
          <w:p w:rsidR="007653C5" w:rsidRDefault="00995A36">
            <w: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w:t>
            </w:r>
            <w:r>
              <w:t>кой области от 22.02.2013);</w:t>
            </w:r>
          </w:p>
        </w:tc>
        <w:tc>
          <w:tcPr>
            <w:tcW w:w="2880" w:type="dxa"/>
          </w:tcPr>
          <w:p w:rsidR="007653C5" w:rsidRDefault="007653C5"/>
        </w:tc>
      </w:tr>
      <w:tr w:rsidR="007653C5">
        <w:tc>
          <w:tcPr>
            <w:tcW w:w="2880" w:type="dxa"/>
          </w:tcPr>
          <w:p w:rsidR="007653C5" w:rsidRDefault="00995A36">
            <w:r>
              <w:t>1948.</w:t>
            </w:r>
          </w:p>
        </w:tc>
        <w:tc>
          <w:tcPr>
            <w:tcW w:w="2880" w:type="dxa"/>
          </w:tcPr>
          <w:p w:rsidR="007653C5" w:rsidRDefault="00995A36">
            <w: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c>
          <w:tcPr>
            <w:tcW w:w="2880" w:type="dxa"/>
          </w:tcPr>
          <w:p w:rsidR="007653C5" w:rsidRDefault="007653C5"/>
        </w:tc>
      </w:tr>
      <w:tr w:rsidR="007653C5">
        <w:tc>
          <w:tcPr>
            <w:tcW w:w="2880" w:type="dxa"/>
          </w:tcPr>
          <w:p w:rsidR="007653C5" w:rsidRDefault="00995A36">
            <w:r>
              <w:t>19</w:t>
            </w:r>
            <w:r>
              <w:lastRenderedPageBreak/>
              <w:t>49.</w:t>
            </w:r>
          </w:p>
        </w:tc>
        <w:tc>
          <w:tcPr>
            <w:tcW w:w="2880" w:type="dxa"/>
          </w:tcPr>
          <w:p w:rsidR="007653C5" w:rsidRDefault="00995A36">
            <w:r>
              <w:lastRenderedPageBreak/>
              <w:t xml:space="preserve">Обращение </w:t>
            </w:r>
            <w:r>
              <w:t xml:space="preserve">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w:t>
            </w:r>
            <w:r>
              <w:lastRenderedPageBreak/>
              <w:t>русского населения города Знаменска Астраханской области от 09 августа 2009</w:t>
            </w:r>
            <w:r>
              <w:t xml:space="preserve"> года (решение Красногорского районного суда г. Каменска-Уральского Свердловской области от 22.02.2013);</w:t>
            </w:r>
          </w:p>
        </w:tc>
        <w:tc>
          <w:tcPr>
            <w:tcW w:w="2880" w:type="dxa"/>
          </w:tcPr>
          <w:p w:rsidR="007653C5" w:rsidRDefault="007653C5"/>
        </w:tc>
      </w:tr>
      <w:tr w:rsidR="007653C5">
        <w:tc>
          <w:tcPr>
            <w:tcW w:w="2880" w:type="dxa"/>
          </w:tcPr>
          <w:p w:rsidR="007653C5" w:rsidRDefault="00995A36">
            <w:r>
              <w:lastRenderedPageBreak/>
              <w:t>1950.</w:t>
            </w:r>
          </w:p>
        </w:tc>
        <w:tc>
          <w:tcPr>
            <w:tcW w:w="2880" w:type="dxa"/>
          </w:tcPr>
          <w:p w:rsidR="007653C5" w:rsidRDefault="00995A36">
            <w:r>
              <w:t>Документ, начинающийся словами «Редакции ДПНИ.орг удалось получить подробный рассказ..» и заканчивающийся словами «..Лично я пока не знаю что д</w:t>
            </w:r>
            <w:r>
              <w:t>елать. Помощи ждать неоткуда» (решение Красногорского районного суда г. Каменска-Уральского Свердловской области от 22.02.2013);</w:t>
            </w:r>
          </w:p>
        </w:tc>
        <w:tc>
          <w:tcPr>
            <w:tcW w:w="2880" w:type="dxa"/>
          </w:tcPr>
          <w:p w:rsidR="007653C5" w:rsidRDefault="007653C5"/>
        </w:tc>
      </w:tr>
      <w:tr w:rsidR="007653C5">
        <w:tc>
          <w:tcPr>
            <w:tcW w:w="2880" w:type="dxa"/>
          </w:tcPr>
          <w:p w:rsidR="007653C5" w:rsidRDefault="00995A36">
            <w:r>
              <w:t>1951.</w:t>
            </w:r>
          </w:p>
        </w:tc>
        <w:tc>
          <w:tcPr>
            <w:tcW w:w="2880" w:type="dxa"/>
          </w:tcPr>
          <w:p w:rsidR="007653C5" w:rsidRDefault="00995A36">
            <w:r>
              <w:t>Листовка с логотипом партии «Единая Россия», имеющая заглавие «Информационное сообщение», размещенная на сайтах http:ww</w:t>
            </w:r>
            <w:r>
              <w:t>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c>
          <w:tcPr>
            <w:tcW w:w="2880" w:type="dxa"/>
          </w:tcPr>
          <w:p w:rsidR="007653C5" w:rsidRDefault="007653C5"/>
        </w:tc>
      </w:tr>
      <w:tr w:rsidR="007653C5">
        <w:tc>
          <w:tcPr>
            <w:tcW w:w="2880" w:type="dxa"/>
          </w:tcPr>
          <w:p w:rsidR="007653C5" w:rsidRDefault="00995A36">
            <w:r>
              <w:t>1952.</w:t>
            </w:r>
          </w:p>
        </w:tc>
        <w:tc>
          <w:tcPr>
            <w:tcW w:w="2880" w:type="dxa"/>
          </w:tcPr>
          <w:p w:rsidR="007653C5" w:rsidRDefault="00995A36">
            <w:r>
              <w:t>Видеозапись «Бритый</w:t>
            </w:r>
            <w:r>
              <w:t xml:space="preserve">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w:t>
            </w:r>
            <w:r>
              <w:t>.04.2013);</w:t>
            </w:r>
          </w:p>
        </w:tc>
        <w:tc>
          <w:tcPr>
            <w:tcW w:w="2880" w:type="dxa"/>
          </w:tcPr>
          <w:p w:rsidR="007653C5" w:rsidRDefault="007653C5"/>
        </w:tc>
      </w:tr>
      <w:tr w:rsidR="007653C5">
        <w:tc>
          <w:tcPr>
            <w:tcW w:w="2880" w:type="dxa"/>
          </w:tcPr>
          <w:p w:rsidR="007653C5" w:rsidRDefault="00995A36">
            <w:r>
              <w:t>1953.</w:t>
            </w:r>
          </w:p>
        </w:tc>
        <w:tc>
          <w:tcPr>
            <w:tcW w:w="2880" w:type="dxa"/>
          </w:tcPr>
          <w:p w:rsidR="007653C5" w:rsidRDefault="00995A36">
            <w:r>
              <w:t xml:space="preserve">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w:t>
            </w:r>
            <w:r>
              <w:t>Нальчикского городского суда Кабардино-Балкарской Республики от 01.02.2013);</w:t>
            </w:r>
          </w:p>
        </w:tc>
        <w:tc>
          <w:tcPr>
            <w:tcW w:w="2880" w:type="dxa"/>
          </w:tcPr>
          <w:p w:rsidR="007653C5" w:rsidRDefault="007653C5"/>
        </w:tc>
      </w:tr>
      <w:tr w:rsidR="007653C5">
        <w:tc>
          <w:tcPr>
            <w:tcW w:w="2880" w:type="dxa"/>
          </w:tcPr>
          <w:p w:rsidR="007653C5" w:rsidRDefault="00995A36">
            <w:r>
              <w:t>1954.</w:t>
            </w:r>
          </w:p>
        </w:tc>
        <w:tc>
          <w:tcPr>
            <w:tcW w:w="2880" w:type="dxa"/>
          </w:tcPr>
          <w:p w:rsidR="007653C5" w:rsidRDefault="00995A36">
            <w:r>
              <w:t xml:space="preserve">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w:t>
            </w:r>
            <w:r>
              <w:t>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w:t>
            </w:r>
            <w:r>
              <w:t>уда г. Оренбурга от 18.02.2013);</w:t>
            </w:r>
          </w:p>
        </w:tc>
        <w:tc>
          <w:tcPr>
            <w:tcW w:w="2880" w:type="dxa"/>
          </w:tcPr>
          <w:p w:rsidR="007653C5" w:rsidRDefault="007653C5"/>
        </w:tc>
      </w:tr>
      <w:tr w:rsidR="007653C5">
        <w:tc>
          <w:tcPr>
            <w:tcW w:w="2880" w:type="dxa"/>
          </w:tcPr>
          <w:p w:rsidR="007653C5" w:rsidRDefault="00995A36">
            <w:r>
              <w:lastRenderedPageBreak/>
              <w:t>1955.</w:t>
            </w:r>
          </w:p>
        </w:tc>
        <w:tc>
          <w:tcPr>
            <w:tcW w:w="2880" w:type="dxa"/>
          </w:tcPr>
          <w:p w:rsidR="007653C5" w:rsidRDefault="00995A36">
            <w:r>
              <w:t>Книга Удар русских богов / В.А. Истархов - Харьков, ЧП «ДиВ», 2007. - 480 с. - ISBN 978-966-8504-04-4 (решение Темрюкского районного суда Краснодарского края от 06.03.2013);</w:t>
            </w:r>
          </w:p>
        </w:tc>
        <w:tc>
          <w:tcPr>
            <w:tcW w:w="2880" w:type="dxa"/>
          </w:tcPr>
          <w:p w:rsidR="007653C5" w:rsidRDefault="007653C5"/>
        </w:tc>
      </w:tr>
      <w:tr w:rsidR="007653C5">
        <w:tc>
          <w:tcPr>
            <w:tcW w:w="2880" w:type="dxa"/>
          </w:tcPr>
          <w:p w:rsidR="007653C5" w:rsidRDefault="00995A36">
            <w:r>
              <w:t>1956.</w:t>
            </w:r>
          </w:p>
        </w:tc>
        <w:tc>
          <w:tcPr>
            <w:tcW w:w="2880" w:type="dxa"/>
          </w:tcPr>
          <w:p w:rsidR="007653C5" w:rsidRDefault="00995A36">
            <w:r>
              <w:t xml:space="preserve">Книга Расовая гигиена и </w:t>
            </w:r>
            <w:r>
              <w:t>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w:t>
            </w:r>
            <w:r>
              <w:t>расс. 1940. Издательство «Бытие и Сознание». – М.: 1999. (решение Темрюкского районного суда Краснодарского края от 06.03.2013);</w:t>
            </w:r>
          </w:p>
        </w:tc>
        <w:tc>
          <w:tcPr>
            <w:tcW w:w="2880" w:type="dxa"/>
          </w:tcPr>
          <w:p w:rsidR="007653C5" w:rsidRDefault="007653C5"/>
        </w:tc>
      </w:tr>
      <w:tr w:rsidR="007653C5">
        <w:tc>
          <w:tcPr>
            <w:tcW w:w="2880" w:type="dxa"/>
          </w:tcPr>
          <w:p w:rsidR="007653C5" w:rsidRDefault="00995A36">
            <w:r>
              <w:t>1957.</w:t>
            </w:r>
          </w:p>
        </w:tc>
        <w:tc>
          <w:tcPr>
            <w:tcW w:w="2880" w:type="dxa"/>
          </w:tcPr>
          <w:p w:rsidR="007653C5" w:rsidRDefault="00995A36">
            <w:r>
              <w:t>Книга Красная Каббала / Г. Климов. – Харьков, ЧП «ДиВ», 2006. – 528 с. – ISBN 966-8504-21-6 (решение Темрюкского районн</w:t>
            </w:r>
            <w:r>
              <w:t>ого суда Краснодарского края от 06.03.2013);</w:t>
            </w:r>
          </w:p>
        </w:tc>
        <w:tc>
          <w:tcPr>
            <w:tcW w:w="2880" w:type="dxa"/>
          </w:tcPr>
          <w:p w:rsidR="007653C5" w:rsidRDefault="007653C5"/>
        </w:tc>
      </w:tr>
      <w:tr w:rsidR="007653C5">
        <w:tc>
          <w:tcPr>
            <w:tcW w:w="2880" w:type="dxa"/>
          </w:tcPr>
          <w:p w:rsidR="007653C5" w:rsidRDefault="00995A36">
            <w:r>
              <w:t>1958.</w:t>
            </w:r>
          </w:p>
        </w:tc>
        <w:tc>
          <w:tcPr>
            <w:tcW w:w="2880" w:type="dxa"/>
          </w:tcPr>
          <w:p w:rsidR="007653C5" w:rsidRDefault="00995A36">
            <w:r>
              <w:t>Книга Протоколы советских мудрецов / Г. Климов. – Харьков, «ДиВ», 2005. – 416 с. – ISBN 966-8504-15-1 (решение Темрюкского районного суда Краснодарского края от 06.03.2013);</w:t>
            </w:r>
          </w:p>
        </w:tc>
        <w:tc>
          <w:tcPr>
            <w:tcW w:w="2880" w:type="dxa"/>
          </w:tcPr>
          <w:p w:rsidR="007653C5" w:rsidRDefault="007653C5"/>
        </w:tc>
      </w:tr>
      <w:tr w:rsidR="007653C5">
        <w:tc>
          <w:tcPr>
            <w:tcW w:w="2880" w:type="dxa"/>
          </w:tcPr>
          <w:p w:rsidR="007653C5" w:rsidRDefault="00995A36">
            <w:r>
              <w:t>1959.</w:t>
            </w:r>
          </w:p>
        </w:tc>
        <w:tc>
          <w:tcPr>
            <w:tcW w:w="2880" w:type="dxa"/>
          </w:tcPr>
          <w:p w:rsidR="007653C5" w:rsidRDefault="00995A36">
            <w:r>
              <w:t>Книга «Вехи истории»,</w:t>
            </w:r>
            <w:r>
              <w:t xml:space="preserve"> составитель Олег Танин, выпуск 20. Киев, 1997 год, стр. 32 (решение Темрюкского районного суда Краснодарского края от 06.03.2013);</w:t>
            </w:r>
          </w:p>
        </w:tc>
        <w:tc>
          <w:tcPr>
            <w:tcW w:w="2880" w:type="dxa"/>
          </w:tcPr>
          <w:p w:rsidR="007653C5" w:rsidRDefault="007653C5"/>
        </w:tc>
      </w:tr>
      <w:tr w:rsidR="007653C5">
        <w:tc>
          <w:tcPr>
            <w:tcW w:w="2880" w:type="dxa"/>
          </w:tcPr>
          <w:p w:rsidR="007653C5" w:rsidRDefault="00995A36">
            <w:r>
              <w:t>196</w:t>
            </w:r>
            <w:r>
              <w:lastRenderedPageBreak/>
              <w:t>0.</w:t>
            </w:r>
          </w:p>
        </w:tc>
        <w:tc>
          <w:tcPr>
            <w:tcW w:w="2880" w:type="dxa"/>
          </w:tcPr>
          <w:p w:rsidR="007653C5" w:rsidRDefault="00995A36">
            <w:r>
              <w:lastRenderedPageBreak/>
              <w:t>Информационный материал (статья) под названием «Изнасилование и убийство трехлетней девочки по канонам иудаизма», ко</w:t>
            </w:r>
            <w:r>
              <w:t xml:space="preserve">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w:t>
            </w:r>
            <w:r>
              <w:lastRenderedPageBreak/>
              <w:t>доступа на следующих интернет-страницах: 1. http://rodonews.ru/news_128781</w:t>
            </w:r>
            <w:r>
              <w:t>9506.html, 2. http://pravda.tvob.ru/religiya-i-ideologiya/5211-iznasilovanie-i-ubijstvo-trehletnej-devochki-po-kanonam-iudaizma (решение Свердловского районного суда г. Костромы от 24.01.2013);</w:t>
            </w:r>
          </w:p>
        </w:tc>
        <w:tc>
          <w:tcPr>
            <w:tcW w:w="2880" w:type="dxa"/>
          </w:tcPr>
          <w:p w:rsidR="007653C5" w:rsidRDefault="007653C5"/>
        </w:tc>
      </w:tr>
      <w:tr w:rsidR="007653C5">
        <w:tc>
          <w:tcPr>
            <w:tcW w:w="2880" w:type="dxa"/>
          </w:tcPr>
          <w:p w:rsidR="007653C5" w:rsidRDefault="00995A36">
            <w:r>
              <w:lastRenderedPageBreak/>
              <w:t>1961.</w:t>
            </w:r>
          </w:p>
        </w:tc>
        <w:tc>
          <w:tcPr>
            <w:tcW w:w="2880" w:type="dxa"/>
          </w:tcPr>
          <w:p w:rsidR="007653C5" w:rsidRDefault="00995A36">
            <w:r>
              <w:t xml:space="preserve">Информационный материал – видеообращение под </w:t>
            </w:r>
            <w:r>
              <w:t>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w:t>
            </w:r>
            <w:r>
              <w:t>3.2013);</w:t>
            </w:r>
          </w:p>
        </w:tc>
        <w:tc>
          <w:tcPr>
            <w:tcW w:w="2880" w:type="dxa"/>
          </w:tcPr>
          <w:p w:rsidR="007653C5" w:rsidRDefault="007653C5"/>
        </w:tc>
      </w:tr>
      <w:tr w:rsidR="007653C5">
        <w:tc>
          <w:tcPr>
            <w:tcW w:w="2880" w:type="dxa"/>
          </w:tcPr>
          <w:p w:rsidR="007653C5" w:rsidRDefault="00995A36">
            <w:r>
              <w:t>1962.</w:t>
            </w:r>
          </w:p>
        </w:tc>
        <w:tc>
          <w:tcPr>
            <w:tcW w:w="2880" w:type="dxa"/>
          </w:tcPr>
          <w:p w:rsidR="007653C5" w:rsidRDefault="00995A36">
            <w:r>
              <w:t>Интернет-ресурс www.rons.ru (решение Первомайского районного суда г. Кирова Кировской области от 20.02.2013);</w:t>
            </w:r>
          </w:p>
        </w:tc>
        <w:tc>
          <w:tcPr>
            <w:tcW w:w="2880" w:type="dxa"/>
          </w:tcPr>
          <w:p w:rsidR="007653C5" w:rsidRDefault="007653C5"/>
        </w:tc>
      </w:tr>
      <w:tr w:rsidR="007653C5">
        <w:tc>
          <w:tcPr>
            <w:tcW w:w="2880" w:type="dxa"/>
          </w:tcPr>
          <w:p w:rsidR="007653C5" w:rsidRDefault="00995A36">
            <w:r>
              <w:t>1963.</w:t>
            </w:r>
          </w:p>
        </w:tc>
        <w:tc>
          <w:tcPr>
            <w:tcW w:w="2880" w:type="dxa"/>
          </w:tcPr>
          <w:p w:rsidR="007653C5" w:rsidRDefault="00995A36">
            <w:r>
              <w:t>Информационный материал, размещенный в глобальной информационной сети Интернет на странице по адресу: http://goloskuzbass</w:t>
            </w:r>
            <w:r>
              <w:t>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w:t>
            </w:r>
            <w:r>
              <w:t>13);</w:t>
            </w:r>
          </w:p>
        </w:tc>
        <w:tc>
          <w:tcPr>
            <w:tcW w:w="2880" w:type="dxa"/>
          </w:tcPr>
          <w:p w:rsidR="007653C5" w:rsidRDefault="007653C5"/>
        </w:tc>
      </w:tr>
      <w:tr w:rsidR="007653C5">
        <w:tc>
          <w:tcPr>
            <w:tcW w:w="2880" w:type="dxa"/>
          </w:tcPr>
          <w:p w:rsidR="007653C5" w:rsidRDefault="00995A36">
            <w:r>
              <w:t>1964.</w:t>
            </w:r>
          </w:p>
        </w:tc>
        <w:tc>
          <w:tcPr>
            <w:tcW w:w="2880" w:type="dxa"/>
          </w:tcPr>
          <w:p w:rsidR="007653C5" w:rsidRDefault="00995A36">
            <w: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w:t>
            </w:r>
            <w:r>
              <w:t>.2013 и решение Назаровского городского суда Красноярского края от 18.11.2013);</w:t>
            </w:r>
          </w:p>
        </w:tc>
        <w:tc>
          <w:tcPr>
            <w:tcW w:w="2880" w:type="dxa"/>
          </w:tcPr>
          <w:p w:rsidR="007653C5" w:rsidRDefault="007653C5"/>
        </w:tc>
      </w:tr>
      <w:tr w:rsidR="007653C5">
        <w:tc>
          <w:tcPr>
            <w:tcW w:w="2880" w:type="dxa"/>
          </w:tcPr>
          <w:p w:rsidR="007653C5" w:rsidRDefault="00995A36">
            <w:r>
              <w:t>1965.</w:t>
            </w:r>
          </w:p>
        </w:tc>
        <w:tc>
          <w:tcPr>
            <w:tcW w:w="2880" w:type="dxa"/>
          </w:tcPr>
          <w:p w:rsidR="007653C5" w:rsidRDefault="00995A36">
            <w:r>
              <w:t>Видеофайл под заголовком «Русские парни режут хачей» на сайте vkontakte.ru\id92413691 (решение Красноармейского районного суда Краснодарского края от 22.04.2013);</w:t>
            </w:r>
          </w:p>
        </w:tc>
        <w:tc>
          <w:tcPr>
            <w:tcW w:w="2880" w:type="dxa"/>
          </w:tcPr>
          <w:p w:rsidR="007653C5" w:rsidRDefault="007653C5"/>
        </w:tc>
      </w:tr>
      <w:tr w:rsidR="007653C5">
        <w:tc>
          <w:tcPr>
            <w:tcW w:w="2880" w:type="dxa"/>
          </w:tcPr>
          <w:p w:rsidR="007653C5" w:rsidRDefault="00995A36">
            <w:r>
              <w:lastRenderedPageBreak/>
              <w:t>196</w:t>
            </w:r>
            <w:r>
              <w:t>6.</w:t>
            </w:r>
          </w:p>
        </w:tc>
        <w:tc>
          <w:tcPr>
            <w:tcW w:w="2880" w:type="dxa"/>
          </w:tcPr>
          <w:p w:rsidR="007653C5" w:rsidRDefault="00995A36">
            <w: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c>
          <w:tcPr>
            <w:tcW w:w="2880" w:type="dxa"/>
          </w:tcPr>
          <w:p w:rsidR="007653C5" w:rsidRDefault="007653C5"/>
        </w:tc>
      </w:tr>
      <w:tr w:rsidR="007653C5">
        <w:tc>
          <w:tcPr>
            <w:tcW w:w="2880" w:type="dxa"/>
          </w:tcPr>
          <w:p w:rsidR="007653C5" w:rsidRDefault="00995A36">
            <w:r>
              <w:t>1967.</w:t>
            </w:r>
          </w:p>
        </w:tc>
        <w:tc>
          <w:tcPr>
            <w:tcW w:w="2880" w:type="dxa"/>
          </w:tcPr>
          <w:p w:rsidR="007653C5" w:rsidRDefault="00995A36">
            <w:r>
              <w:t xml:space="preserve">Видеофайл под заголовком «Хач на коленях» на сайте vkontakte.ru\id92413691 </w:t>
            </w:r>
            <w:r>
              <w:t>(решение Красноармейского районного суда Краснодарского края от 22.04.2013);</w:t>
            </w:r>
          </w:p>
        </w:tc>
        <w:tc>
          <w:tcPr>
            <w:tcW w:w="2880" w:type="dxa"/>
          </w:tcPr>
          <w:p w:rsidR="007653C5" w:rsidRDefault="007653C5"/>
        </w:tc>
      </w:tr>
      <w:tr w:rsidR="007653C5">
        <w:tc>
          <w:tcPr>
            <w:tcW w:w="2880" w:type="dxa"/>
          </w:tcPr>
          <w:p w:rsidR="007653C5" w:rsidRDefault="00995A36">
            <w:r>
              <w:t>1968.</w:t>
            </w:r>
          </w:p>
        </w:tc>
        <w:tc>
          <w:tcPr>
            <w:tcW w:w="2880" w:type="dxa"/>
          </w:tcPr>
          <w:p w:rsidR="007653C5" w:rsidRDefault="00995A36">
            <w: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c>
          <w:tcPr>
            <w:tcW w:w="2880" w:type="dxa"/>
          </w:tcPr>
          <w:p w:rsidR="007653C5" w:rsidRDefault="007653C5"/>
        </w:tc>
      </w:tr>
      <w:tr w:rsidR="007653C5">
        <w:tc>
          <w:tcPr>
            <w:tcW w:w="2880" w:type="dxa"/>
          </w:tcPr>
          <w:p w:rsidR="007653C5" w:rsidRDefault="00995A36">
            <w:r>
              <w:t>19</w:t>
            </w:r>
            <w:r>
              <w:t>69.</w:t>
            </w:r>
          </w:p>
        </w:tc>
        <w:tc>
          <w:tcPr>
            <w:tcW w:w="2880" w:type="dxa"/>
          </w:tcPr>
          <w:p w:rsidR="007653C5" w:rsidRDefault="00995A36">
            <w: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c>
          <w:tcPr>
            <w:tcW w:w="2880" w:type="dxa"/>
          </w:tcPr>
          <w:p w:rsidR="007653C5" w:rsidRDefault="007653C5"/>
        </w:tc>
      </w:tr>
      <w:tr w:rsidR="007653C5">
        <w:tc>
          <w:tcPr>
            <w:tcW w:w="2880" w:type="dxa"/>
          </w:tcPr>
          <w:p w:rsidR="007653C5" w:rsidRDefault="00995A36">
            <w:r>
              <w:t>1970.</w:t>
            </w:r>
          </w:p>
        </w:tc>
        <w:tc>
          <w:tcPr>
            <w:tcW w:w="2880" w:type="dxa"/>
          </w:tcPr>
          <w:p w:rsidR="007653C5" w:rsidRDefault="00995A36">
            <w:r>
              <w:t>Видеофайл под заголовком «Русские против кавказа» на сайте vkonta</w:t>
            </w:r>
            <w:r>
              <w:t>kte.ru\id92413691 (решение Красноармейского районного суда Краснодарского края от 22.04.2013);</w:t>
            </w:r>
          </w:p>
        </w:tc>
        <w:tc>
          <w:tcPr>
            <w:tcW w:w="2880" w:type="dxa"/>
          </w:tcPr>
          <w:p w:rsidR="007653C5" w:rsidRDefault="007653C5"/>
        </w:tc>
      </w:tr>
      <w:tr w:rsidR="007653C5">
        <w:tc>
          <w:tcPr>
            <w:tcW w:w="2880" w:type="dxa"/>
          </w:tcPr>
          <w:p w:rsidR="007653C5" w:rsidRDefault="00995A36">
            <w:r>
              <w:t>197</w:t>
            </w:r>
            <w:r>
              <w:lastRenderedPageBreak/>
              <w:t>1.</w:t>
            </w:r>
          </w:p>
        </w:tc>
        <w:tc>
          <w:tcPr>
            <w:tcW w:w="2880" w:type="dxa"/>
          </w:tcPr>
          <w:p w:rsidR="007653C5" w:rsidRDefault="00995A36">
            <w:r>
              <w:lastRenderedPageBreak/>
              <w:t>Видеоматериал «Калининградские &amp;quоt;скинхеды&amp;quopt Ya Ixni Papu Sistru I Meortvi Ibal…», размещенного на интернет-сайте, имеющий электронный адрес http:</w:t>
            </w:r>
            <w:r>
              <w:t xml:space="preserve">//vkontakte.ru (решение Промышленного районного суда г. </w:t>
            </w:r>
            <w:r>
              <w:lastRenderedPageBreak/>
              <w:t>Курска от 05.03.2013);</w:t>
            </w:r>
          </w:p>
        </w:tc>
        <w:tc>
          <w:tcPr>
            <w:tcW w:w="2880" w:type="dxa"/>
          </w:tcPr>
          <w:p w:rsidR="007653C5" w:rsidRDefault="007653C5"/>
        </w:tc>
      </w:tr>
      <w:tr w:rsidR="007653C5">
        <w:tc>
          <w:tcPr>
            <w:tcW w:w="2880" w:type="dxa"/>
          </w:tcPr>
          <w:p w:rsidR="007653C5" w:rsidRDefault="00995A36">
            <w:r>
              <w:lastRenderedPageBreak/>
              <w:t>1972.</w:t>
            </w:r>
          </w:p>
        </w:tc>
        <w:tc>
          <w:tcPr>
            <w:tcW w:w="2880" w:type="dxa"/>
          </w:tcPr>
          <w:p w:rsidR="007653C5" w:rsidRDefault="00995A36">
            <w: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w:t>
            </w:r>
            <w:r>
              <w:t>рска от 05.03.2013);</w:t>
            </w:r>
          </w:p>
        </w:tc>
        <w:tc>
          <w:tcPr>
            <w:tcW w:w="2880" w:type="dxa"/>
          </w:tcPr>
          <w:p w:rsidR="007653C5" w:rsidRDefault="007653C5"/>
        </w:tc>
      </w:tr>
      <w:tr w:rsidR="007653C5">
        <w:tc>
          <w:tcPr>
            <w:tcW w:w="2880" w:type="dxa"/>
          </w:tcPr>
          <w:p w:rsidR="007653C5" w:rsidRDefault="00995A36">
            <w:r>
              <w:t>1973.</w:t>
            </w:r>
          </w:p>
        </w:tc>
        <w:tc>
          <w:tcPr>
            <w:tcW w:w="2880" w:type="dxa"/>
          </w:tcPr>
          <w:p w:rsidR="007653C5" w:rsidRDefault="00995A36">
            <w: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c>
          <w:tcPr>
            <w:tcW w:w="2880" w:type="dxa"/>
          </w:tcPr>
          <w:p w:rsidR="007653C5" w:rsidRDefault="007653C5"/>
        </w:tc>
      </w:tr>
      <w:tr w:rsidR="007653C5">
        <w:tc>
          <w:tcPr>
            <w:tcW w:w="2880" w:type="dxa"/>
          </w:tcPr>
          <w:p w:rsidR="007653C5" w:rsidRDefault="00995A36">
            <w:r>
              <w:t>1974.</w:t>
            </w:r>
          </w:p>
        </w:tc>
        <w:tc>
          <w:tcPr>
            <w:tcW w:w="2880" w:type="dxa"/>
          </w:tcPr>
          <w:p w:rsidR="007653C5" w:rsidRDefault="00995A36">
            <w:r>
              <w:t xml:space="preserve">Текст комментария, размещенного в сети </w:t>
            </w:r>
            <w:r>
              <w:t>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c>
          <w:tcPr>
            <w:tcW w:w="2880" w:type="dxa"/>
          </w:tcPr>
          <w:p w:rsidR="007653C5" w:rsidRDefault="007653C5"/>
        </w:tc>
      </w:tr>
      <w:tr w:rsidR="007653C5">
        <w:tc>
          <w:tcPr>
            <w:tcW w:w="2880" w:type="dxa"/>
          </w:tcPr>
          <w:p w:rsidR="007653C5" w:rsidRDefault="00995A36">
            <w:r>
              <w:t>1975.</w:t>
            </w:r>
          </w:p>
        </w:tc>
        <w:tc>
          <w:tcPr>
            <w:tcW w:w="2880" w:type="dxa"/>
          </w:tcPr>
          <w:p w:rsidR="007653C5" w:rsidRDefault="00995A36">
            <w:r>
              <w:t>Видеоматери</w:t>
            </w:r>
            <w:r>
              <w:t>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c>
          <w:tcPr>
            <w:tcW w:w="2880" w:type="dxa"/>
          </w:tcPr>
          <w:p w:rsidR="007653C5" w:rsidRDefault="007653C5"/>
        </w:tc>
      </w:tr>
      <w:tr w:rsidR="007653C5">
        <w:tc>
          <w:tcPr>
            <w:tcW w:w="2880" w:type="dxa"/>
          </w:tcPr>
          <w:p w:rsidR="007653C5" w:rsidRDefault="00995A36">
            <w:r>
              <w:t>1976.</w:t>
            </w:r>
          </w:p>
        </w:tc>
        <w:tc>
          <w:tcPr>
            <w:tcW w:w="2880" w:type="dxa"/>
          </w:tcPr>
          <w:p w:rsidR="007653C5" w:rsidRDefault="00995A36">
            <w:r>
              <w:t>Видеоматериал «Вот кто таки</w:t>
            </w:r>
            <w:r>
              <w:t>е Антифа», размещенный на интернет-сайте, имеющий электронный адрес http://vkontakte.ru (решение Промышленного районного суда г. Курска от 04.03.2013);</w:t>
            </w:r>
          </w:p>
        </w:tc>
        <w:tc>
          <w:tcPr>
            <w:tcW w:w="2880" w:type="dxa"/>
          </w:tcPr>
          <w:p w:rsidR="007653C5" w:rsidRDefault="007653C5"/>
        </w:tc>
      </w:tr>
      <w:tr w:rsidR="007653C5">
        <w:tc>
          <w:tcPr>
            <w:tcW w:w="2880" w:type="dxa"/>
          </w:tcPr>
          <w:p w:rsidR="007653C5" w:rsidRDefault="00995A36">
            <w:r>
              <w:lastRenderedPageBreak/>
              <w:t>1977.</w:t>
            </w:r>
          </w:p>
        </w:tc>
        <w:tc>
          <w:tcPr>
            <w:tcW w:w="2880" w:type="dxa"/>
          </w:tcPr>
          <w:p w:rsidR="007653C5" w:rsidRDefault="00995A36">
            <w:r>
              <w:t>Видеоматериал «Слава РУСИ», размещенный на интернет-сайте, имеющий электронный адрес http://vkon</w:t>
            </w:r>
            <w:r>
              <w:t>takte.ru (решение Промышленного районного суда г. Курска от 04.03.2013);</w:t>
            </w:r>
          </w:p>
        </w:tc>
        <w:tc>
          <w:tcPr>
            <w:tcW w:w="2880" w:type="dxa"/>
          </w:tcPr>
          <w:p w:rsidR="007653C5" w:rsidRDefault="007653C5"/>
        </w:tc>
      </w:tr>
      <w:tr w:rsidR="007653C5">
        <w:tc>
          <w:tcPr>
            <w:tcW w:w="2880" w:type="dxa"/>
          </w:tcPr>
          <w:p w:rsidR="007653C5" w:rsidRDefault="00995A36">
            <w:r>
              <w:t>1978.</w:t>
            </w:r>
          </w:p>
        </w:tc>
        <w:tc>
          <w:tcPr>
            <w:tcW w:w="2880" w:type="dxa"/>
          </w:tcPr>
          <w:p w:rsidR="007653C5" w:rsidRDefault="00995A36">
            <w:r>
              <w:t xml:space="preserve">Видеозапись «Veteran VOV o evrejskom fasizme.flv», обнаруженная 03.08.2011 в социальной сети «В Контакте» (http://vk.com/) информационно-телекоммуникационной сети Интернет на </w:t>
            </w:r>
            <w:r>
              <w:t>странице пользователя «Аркадий Роговский» по адресу: http://vkontakte. ru/ id62874163 (решение Печенгского районного суда Мурманской области от 14.03.2013);</w:t>
            </w:r>
          </w:p>
        </w:tc>
        <w:tc>
          <w:tcPr>
            <w:tcW w:w="2880" w:type="dxa"/>
          </w:tcPr>
          <w:p w:rsidR="007653C5" w:rsidRDefault="007653C5"/>
        </w:tc>
      </w:tr>
      <w:tr w:rsidR="007653C5">
        <w:tc>
          <w:tcPr>
            <w:tcW w:w="2880" w:type="dxa"/>
          </w:tcPr>
          <w:p w:rsidR="007653C5" w:rsidRDefault="00995A36">
            <w:r>
              <w:t>1979.</w:t>
            </w:r>
          </w:p>
        </w:tc>
        <w:tc>
          <w:tcPr>
            <w:tcW w:w="2880" w:type="dxa"/>
          </w:tcPr>
          <w:p w:rsidR="007653C5" w:rsidRDefault="00995A36">
            <w:r>
              <w:t xml:space="preserve">Видеозапись «Evrejskij rasizm. 240.mp 4», обнаруженная 03.08.2011 в социальной сети «В </w:t>
            </w:r>
            <w:r>
              <w:t>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w="2880" w:type="dxa"/>
          </w:tcPr>
          <w:p w:rsidR="007653C5" w:rsidRDefault="007653C5"/>
        </w:tc>
      </w:tr>
      <w:tr w:rsidR="007653C5">
        <w:tc>
          <w:tcPr>
            <w:tcW w:w="2880" w:type="dxa"/>
          </w:tcPr>
          <w:p w:rsidR="007653C5" w:rsidRDefault="00995A36">
            <w:r>
              <w:t>1980.</w:t>
            </w:r>
          </w:p>
        </w:tc>
        <w:tc>
          <w:tcPr>
            <w:tcW w:w="2880" w:type="dxa"/>
          </w:tcPr>
          <w:p w:rsidR="007653C5" w:rsidRDefault="00995A36">
            <w:r>
              <w:t xml:space="preserve">Видеозапись </w:t>
            </w:r>
            <w:r>
              <w:t>«Ubijstvo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w:t>
            </w:r>
            <w:r>
              <w:t>айонного суда Мурманской области от 14.03.2013);</w:t>
            </w:r>
          </w:p>
        </w:tc>
        <w:tc>
          <w:tcPr>
            <w:tcW w:w="2880" w:type="dxa"/>
          </w:tcPr>
          <w:p w:rsidR="007653C5" w:rsidRDefault="007653C5"/>
        </w:tc>
      </w:tr>
      <w:tr w:rsidR="007653C5">
        <w:tc>
          <w:tcPr>
            <w:tcW w:w="2880" w:type="dxa"/>
          </w:tcPr>
          <w:p w:rsidR="007653C5" w:rsidRDefault="00995A36">
            <w:r>
              <w:t>1981.</w:t>
            </w:r>
          </w:p>
        </w:tc>
        <w:tc>
          <w:tcPr>
            <w:tcW w:w="2880" w:type="dxa"/>
          </w:tcPr>
          <w:p w:rsidR="007653C5" w:rsidRDefault="00995A36">
            <w:r>
              <w:t>Зеркало сайта «Кавказ-Центр» www.kcblog.info (решение Ленинского районного суда г. Грозного Чеченской Республики от 07.02.2013);</w:t>
            </w:r>
          </w:p>
        </w:tc>
        <w:tc>
          <w:tcPr>
            <w:tcW w:w="2880" w:type="dxa"/>
          </w:tcPr>
          <w:p w:rsidR="007653C5" w:rsidRDefault="007653C5"/>
        </w:tc>
      </w:tr>
      <w:tr w:rsidR="007653C5">
        <w:tc>
          <w:tcPr>
            <w:tcW w:w="2880" w:type="dxa"/>
          </w:tcPr>
          <w:p w:rsidR="007653C5" w:rsidRDefault="00995A36">
            <w:r>
              <w:t>198</w:t>
            </w:r>
            <w:r>
              <w:lastRenderedPageBreak/>
              <w:t>2.</w:t>
            </w:r>
          </w:p>
        </w:tc>
        <w:tc>
          <w:tcPr>
            <w:tcW w:w="2880" w:type="dxa"/>
          </w:tcPr>
          <w:p w:rsidR="007653C5" w:rsidRDefault="00995A36">
            <w:r>
              <w:lastRenderedPageBreak/>
              <w:t>Сайт «Имам ТВ» www.imamtv.com (решение Ленинского районного су</w:t>
            </w:r>
            <w:r>
              <w:t>да г. Грозного Чеченской Республики от 07.02.2013);</w:t>
            </w:r>
          </w:p>
        </w:tc>
        <w:tc>
          <w:tcPr>
            <w:tcW w:w="2880" w:type="dxa"/>
          </w:tcPr>
          <w:p w:rsidR="007653C5" w:rsidRDefault="007653C5"/>
        </w:tc>
      </w:tr>
      <w:tr w:rsidR="007653C5">
        <w:tc>
          <w:tcPr>
            <w:tcW w:w="2880" w:type="dxa"/>
          </w:tcPr>
          <w:p w:rsidR="007653C5" w:rsidRDefault="00995A36">
            <w:r>
              <w:lastRenderedPageBreak/>
              <w:t>1983.</w:t>
            </w:r>
          </w:p>
        </w:tc>
        <w:tc>
          <w:tcPr>
            <w:tcW w:w="2880" w:type="dxa"/>
          </w:tcPr>
          <w:p w:rsidR="007653C5" w:rsidRDefault="00995A36">
            <w: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c>
          <w:tcPr>
            <w:tcW w:w="2880" w:type="dxa"/>
          </w:tcPr>
          <w:p w:rsidR="007653C5" w:rsidRDefault="007653C5"/>
        </w:tc>
      </w:tr>
      <w:tr w:rsidR="007653C5">
        <w:tc>
          <w:tcPr>
            <w:tcW w:w="2880" w:type="dxa"/>
          </w:tcPr>
          <w:p w:rsidR="007653C5" w:rsidRDefault="00995A36">
            <w:r>
              <w:t>1984.</w:t>
            </w:r>
          </w:p>
        </w:tc>
        <w:tc>
          <w:tcPr>
            <w:tcW w:w="2880" w:type="dxa"/>
          </w:tcPr>
          <w:p w:rsidR="007653C5" w:rsidRDefault="00995A36">
            <w:r>
              <w:t>Видеоролики в информационно-теле</w:t>
            </w:r>
            <w:r>
              <w:t xml:space="preserve">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w:t>
            </w:r>
            <w:r>
              <w:t>от 21.02.2013);</w:t>
            </w:r>
          </w:p>
        </w:tc>
        <w:tc>
          <w:tcPr>
            <w:tcW w:w="2880" w:type="dxa"/>
          </w:tcPr>
          <w:p w:rsidR="007653C5" w:rsidRDefault="007653C5"/>
        </w:tc>
      </w:tr>
      <w:tr w:rsidR="007653C5">
        <w:tc>
          <w:tcPr>
            <w:tcW w:w="2880" w:type="dxa"/>
          </w:tcPr>
          <w:p w:rsidR="007653C5" w:rsidRDefault="00995A36">
            <w:r>
              <w:t>1985.</w:t>
            </w:r>
          </w:p>
        </w:tc>
        <w:tc>
          <w:tcPr>
            <w:tcW w:w="2880" w:type="dxa"/>
          </w:tcPr>
          <w:p w:rsidR="007653C5" w:rsidRDefault="00995A36">
            <w: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w:t>
            </w:r>
            <w:r>
              <w:t xml:space="preserve"> Читы от 21.02.2013);</w:t>
            </w:r>
          </w:p>
        </w:tc>
        <w:tc>
          <w:tcPr>
            <w:tcW w:w="2880" w:type="dxa"/>
          </w:tcPr>
          <w:p w:rsidR="007653C5" w:rsidRDefault="007653C5"/>
        </w:tc>
      </w:tr>
      <w:tr w:rsidR="007653C5">
        <w:tc>
          <w:tcPr>
            <w:tcW w:w="2880" w:type="dxa"/>
          </w:tcPr>
          <w:p w:rsidR="007653C5" w:rsidRDefault="00995A36">
            <w:r>
              <w:t>1986.</w:t>
            </w:r>
          </w:p>
        </w:tc>
        <w:tc>
          <w:tcPr>
            <w:tcW w:w="2880" w:type="dxa"/>
          </w:tcPr>
          <w:p w:rsidR="007653C5" w:rsidRDefault="00995A36">
            <w: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w:t>
            </w:r>
            <w:r>
              <w:t>. Нижнего Тагила Свердловской области от 12.03.2013);</w:t>
            </w:r>
          </w:p>
        </w:tc>
        <w:tc>
          <w:tcPr>
            <w:tcW w:w="2880" w:type="dxa"/>
          </w:tcPr>
          <w:p w:rsidR="007653C5" w:rsidRDefault="007653C5"/>
        </w:tc>
      </w:tr>
      <w:tr w:rsidR="007653C5">
        <w:tc>
          <w:tcPr>
            <w:tcW w:w="2880" w:type="dxa"/>
          </w:tcPr>
          <w:p w:rsidR="007653C5" w:rsidRDefault="00995A36">
            <w:r>
              <w:t>1987.</w:t>
            </w:r>
          </w:p>
        </w:tc>
        <w:tc>
          <w:tcPr>
            <w:tcW w:w="2880" w:type="dxa"/>
          </w:tcPr>
          <w:p w:rsidR="007653C5" w:rsidRDefault="00995A36">
            <w: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w:t>
            </w:r>
            <w:r>
              <w:t>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w:t>
            </w:r>
            <w:r>
              <w:t xml:space="preserve">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w:t>
            </w:r>
            <w:r>
              <w:lastRenderedPageBreak/>
              <w:t>2</w:t>
            </w:r>
            <w:r>
              <w:t>2.04.2013);</w:t>
            </w:r>
          </w:p>
        </w:tc>
        <w:tc>
          <w:tcPr>
            <w:tcW w:w="2880" w:type="dxa"/>
          </w:tcPr>
          <w:p w:rsidR="007653C5" w:rsidRDefault="007653C5"/>
        </w:tc>
      </w:tr>
      <w:tr w:rsidR="007653C5">
        <w:tc>
          <w:tcPr>
            <w:tcW w:w="2880" w:type="dxa"/>
          </w:tcPr>
          <w:p w:rsidR="007653C5" w:rsidRDefault="00995A36">
            <w:r>
              <w:lastRenderedPageBreak/>
              <w:t>1988.</w:t>
            </w:r>
          </w:p>
        </w:tc>
        <w:tc>
          <w:tcPr>
            <w:tcW w:w="2880" w:type="dxa"/>
          </w:tcPr>
          <w:p w:rsidR="007653C5" w:rsidRDefault="00995A36">
            <w: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w:t>
            </w:r>
            <w:r>
              <w:t>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w:t>
            </w:r>
            <w:r>
              <w:t>ого городского суда Республики Коми от 17.04.2013);</w:t>
            </w:r>
          </w:p>
        </w:tc>
        <w:tc>
          <w:tcPr>
            <w:tcW w:w="2880" w:type="dxa"/>
          </w:tcPr>
          <w:p w:rsidR="007653C5" w:rsidRDefault="007653C5"/>
        </w:tc>
      </w:tr>
      <w:tr w:rsidR="007653C5">
        <w:tc>
          <w:tcPr>
            <w:tcW w:w="2880" w:type="dxa"/>
          </w:tcPr>
          <w:p w:rsidR="007653C5" w:rsidRDefault="00995A36">
            <w:r>
              <w:t>1989.</w:t>
            </w:r>
          </w:p>
        </w:tc>
        <w:tc>
          <w:tcPr>
            <w:tcW w:w="2880" w:type="dxa"/>
          </w:tcPr>
          <w:p w:rsidR="007653C5" w:rsidRDefault="00995A36">
            <w:r>
              <w:t>Cтатья Бориса Стомахина «Террор вам, тираны!», размещенная на интернет – сайте http//sopritivlenie.marsho.net (решение Бабушкинского районного суда г. Москвы от 12.03.2013).</w:t>
            </w:r>
          </w:p>
        </w:tc>
        <w:tc>
          <w:tcPr>
            <w:tcW w:w="2880" w:type="dxa"/>
          </w:tcPr>
          <w:p w:rsidR="007653C5" w:rsidRDefault="007653C5"/>
        </w:tc>
      </w:tr>
      <w:tr w:rsidR="007653C5">
        <w:tc>
          <w:tcPr>
            <w:tcW w:w="2880" w:type="dxa"/>
          </w:tcPr>
          <w:p w:rsidR="007653C5" w:rsidRDefault="00995A36">
            <w:r>
              <w:t>1990.</w:t>
            </w:r>
          </w:p>
        </w:tc>
        <w:tc>
          <w:tcPr>
            <w:tcW w:w="2880" w:type="dxa"/>
          </w:tcPr>
          <w:p w:rsidR="007653C5" w:rsidRDefault="00995A36">
            <w:r>
              <w:t>Текст песни «С</w:t>
            </w:r>
            <w:r>
              <w:t>екс-контроль», размещенной на сайте сети Интернет http://masteroff.org/21683.html (решение Самарского районного суда г. Самары от 11.02.2011);</w:t>
            </w:r>
          </w:p>
        </w:tc>
        <w:tc>
          <w:tcPr>
            <w:tcW w:w="2880" w:type="dxa"/>
          </w:tcPr>
          <w:p w:rsidR="007653C5" w:rsidRDefault="007653C5"/>
        </w:tc>
      </w:tr>
      <w:tr w:rsidR="007653C5">
        <w:tc>
          <w:tcPr>
            <w:tcW w:w="2880" w:type="dxa"/>
          </w:tcPr>
          <w:p w:rsidR="007653C5" w:rsidRDefault="00995A36">
            <w:r>
              <w:t>1991.</w:t>
            </w:r>
          </w:p>
        </w:tc>
        <w:tc>
          <w:tcPr>
            <w:tcW w:w="2880" w:type="dxa"/>
          </w:tcPr>
          <w:p w:rsidR="007653C5" w:rsidRDefault="00995A36">
            <w:r>
              <w:t xml:space="preserve">Отклики (комментарии) пользователей: «viktor1960» от 29 февраля 2012 года 13:13 и «Alexandr232» от 29 </w:t>
            </w:r>
            <w:r>
              <w:t>февраля 2012 года 10:45, размещенные по электронному адресу www.zavtra.ru/content/view/reaktor-putin-na-byistryih-nejtronah/#comments (решение Таганского районного суда г. Москвы от 02.10.2012);</w:t>
            </w:r>
          </w:p>
        </w:tc>
        <w:tc>
          <w:tcPr>
            <w:tcW w:w="2880" w:type="dxa"/>
          </w:tcPr>
          <w:p w:rsidR="007653C5" w:rsidRDefault="007653C5"/>
        </w:tc>
      </w:tr>
      <w:tr w:rsidR="007653C5">
        <w:tc>
          <w:tcPr>
            <w:tcW w:w="2880" w:type="dxa"/>
          </w:tcPr>
          <w:p w:rsidR="007653C5" w:rsidRDefault="00995A36">
            <w:r>
              <w:t>1992.</w:t>
            </w:r>
          </w:p>
        </w:tc>
        <w:tc>
          <w:tcPr>
            <w:tcW w:w="2880" w:type="dxa"/>
          </w:tcPr>
          <w:p w:rsidR="007653C5" w:rsidRDefault="00995A36">
            <w:r>
              <w:t>Видеоматериал, размещенный на личной Интернет-страниц</w:t>
            </w:r>
            <w:r>
              <w:t>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w:t>
            </w:r>
            <w:r>
              <w:t xml:space="preserve"> и определение Ленинского районного суда г. Уфы от 07.06.2013);</w:t>
            </w:r>
          </w:p>
        </w:tc>
        <w:tc>
          <w:tcPr>
            <w:tcW w:w="2880" w:type="dxa"/>
          </w:tcPr>
          <w:p w:rsidR="007653C5" w:rsidRDefault="007653C5"/>
        </w:tc>
      </w:tr>
      <w:tr w:rsidR="007653C5">
        <w:tc>
          <w:tcPr>
            <w:tcW w:w="2880" w:type="dxa"/>
          </w:tcPr>
          <w:p w:rsidR="007653C5" w:rsidRDefault="00995A36">
            <w:r>
              <w:lastRenderedPageBreak/>
              <w:t>1993.</w:t>
            </w:r>
          </w:p>
        </w:tc>
        <w:tc>
          <w:tcPr>
            <w:tcW w:w="2880" w:type="dxa"/>
          </w:tcPr>
          <w:p w:rsidR="007653C5" w:rsidRDefault="00995A36">
            <w: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w:t>
            </w:r>
            <w:r>
              <w:t>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c>
          <w:tcPr>
            <w:tcW w:w="2880" w:type="dxa"/>
          </w:tcPr>
          <w:p w:rsidR="007653C5" w:rsidRDefault="007653C5"/>
        </w:tc>
      </w:tr>
      <w:tr w:rsidR="007653C5">
        <w:tc>
          <w:tcPr>
            <w:tcW w:w="2880" w:type="dxa"/>
          </w:tcPr>
          <w:p w:rsidR="007653C5" w:rsidRDefault="00995A36">
            <w:r>
              <w:t>1994.</w:t>
            </w:r>
          </w:p>
        </w:tc>
        <w:tc>
          <w:tcPr>
            <w:tcW w:w="2880" w:type="dxa"/>
          </w:tcPr>
          <w:p w:rsidR="007653C5" w:rsidRDefault="00995A36">
            <w:r>
              <w:t>Тексты и иллюстрации к ним под названием «Таджик» и «Юнк</w:t>
            </w:r>
            <w:r>
              <w:t>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c>
          <w:tcPr>
            <w:tcW w:w="2880" w:type="dxa"/>
          </w:tcPr>
          <w:p w:rsidR="007653C5" w:rsidRDefault="007653C5"/>
        </w:tc>
      </w:tr>
      <w:tr w:rsidR="007653C5">
        <w:tc>
          <w:tcPr>
            <w:tcW w:w="2880" w:type="dxa"/>
          </w:tcPr>
          <w:p w:rsidR="007653C5" w:rsidRDefault="00995A36">
            <w:r>
              <w:t>1995.</w:t>
            </w:r>
          </w:p>
        </w:tc>
        <w:tc>
          <w:tcPr>
            <w:tcW w:w="2880" w:type="dxa"/>
          </w:tcPr>
          <w:p w:rsidR="007653C5" w:rsidRDefault="00995A36">
            <w:r>
              <w:t>Инф</w:t>
            </w:r>
            <w:r>
              <w:t>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w:t>
            </w:r>
            <w:r>
              <w:t>05.2013);</w:t>
            </w:r>
          </w:p>
        </w:tc>
        <w:tc>
          <w:tcPr>
            <w:tcW w:w="2880" w:type="dxa"/>
          </w:tcPr>
          <w:p w:rsidR="007653C5" w:rsidRDefault="007653C5"/>
        </w:tc>
      </w:tr>
      <w:tr w:rsidR="007653C5">
        <w:tc>
          <w:tcPr>
            <w:tcW w:w="2880" w:type="dxa"/>
          </w:tcPr>
          <w:p w:rsidR="007653C5" w:rsidRDefault="00995A36">
            <w:r>
              <w:t>1996.</w:t>
            </w:r>
          </w:p>
        </w:tc>
        <w:tc>
          <w:tcPr>
            <w:tcW w:w="2880" w:type="dxa"/>
          </w:tcPr>
          <w:p w:rsidR="007653C5" w:rsidRDefault="00995A36">
            <w:r>
              <w:t>Интернет-сайт www.geroivoli.info (решение Никулинского районного суда г. Москвы от 19.11.2012);</w:t>
            </w:r>
          </w:p>
        </w:tc>
        <w:tc>
          <w:tcPr>
            <w:tcW w:w="2880" w:type="dxa"/>
          </w:tcPr>
          <w:p w:rsidR="007653C5" w:rsidRDefault="007653C5"/>
        </w:tc>
      </w:tr>
      <w:tr w:rsidR="007653C5">
        <w:tc>
          <w:tcPr>
            <w:tcW w:w="2880" w:type="dxa"/>
          </w:tcPr>
          <w:p w:rsidR="007653C5" w:rsidRDefault="00995A36">
            <w:r>
              <w:t>1997.</w:t>
            </w:r>
          </w:p>
        </w:tc>
        <w:tc>
          <w:tcPr>
            <w:tcW w:w="2880" w:type="dxa"/>
          </w:tcPr>
          <w:p w:rsidR="007653C5" w:rsidRDefault="00995A36">
            <w:r>
              <w:t xml:space="preserve">Информационный материал «Мой взгляд на жизнь», размещенный на Интернет-сайте www.geroivoli.info (решение Никулинского районного суда </w:t>
            </w:r>
            <w:r>
              <w:t>г. Москвы от 19.11.2012);</w:t>
            </w:r>
          </w:p>
        </w:tc>
        <w:tc>
          <w:tcPr>
            <w:tcW w:w="2880" w:type="dxa"/>
          </w:tcPr>
          <w:p w:rsidR="007653C5" w:rsidRDefault="007653C5"/>
        </w:tc>
      </w:tr>
      <w:tr w:rsidR="007653C5">
        <w:tc>
          <w:tcPr>
            <w:tcW w:w="2880" w:type="dxa"/>
          </w:tcPr>
          <w:p w:rsidR="007653C5" w:rsidRDefault="00995A36">
            <w:r>
              <w:t>199</w:t>
            </w:r>
            <w:r>
              <w:lastRenderedPageBreak/>
              <w:t>8.</w:t>
            </w:r>
          </w:p>
        </w:tc>
        <w:tc>
          <w:tcPr>
            <w:tcW w:w="2880" w:type="dxa"/>
          </w:tcPr>
          <w:p w:rsidR="007653C5" w:rsidRDefault="00995A36">
            <w:r>
              <w:lastRenderedPageBreak/>
              <w:t>Информационный материал «Прояви себя как воин», размещенный на Интернет-сайте www.geroivoli.info (решение Никулинского районного суда г. Москвы от 19.11.2012);</w:t>
            </w:r>
          </w:p>
        </w:tc>
        <w:tc>
          <w:tcPr>
            <w:tcW w:w="2880" w:type="dxa"/>
          </w:tcPr>
          <w:p w:rsidR="007653C5" w:rsidRDefault="007653C5"/>
        </w:tc>
      </w:tr>
      <w:tr w:rsidR="007653C5">
        <w:tc>
          <w:tcPr>
            <w:tcW w:w="2880" w:type="dxa"/>
          </w:tcPr>
          <w:p w:rsidR="007653C5" w:rsidRDefault="00995A36">
            <w:r>
              <w:lastRenderedPageBreak/>
              <w:t>1999.</w:t>
            </w:r>
          </w:p>
        </w:tc>
        <w:tc>
          <w:tcPr>
            <w:tcW w:w="2880" w:type="dxa"/>
          </w:tcPr>
          <w:p w:rsidR="007653C5" w:rsidRDefault="00995A36">
            <w:r>
              <w:t>Материалы сайта: http://www/dvds/eu/orq/вилаят/, а име</w:t>
            </w:r>
            <w:r>
              <w:t>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c>
          <w:tcPr>
            <w:tcW w:w="2880" w:type="dxa"/>
          </w:tcPr>
          <w:p w:rsidR="007653C5" w:rsidRDefault="007653C5"/>
        </w:tc>
      </w:tr>
      <w:tr w:rsidR="007653C5">
        <w:tc>
          <w:tcPr>
            <w:tcW w:w="2880" w:type="dxa"/>
          </w:tcPr>
          <w:p w:rsidR="007653C5" w:rsidRDefault="00995A36">
            <w:r>
              <w:t>2000.</w:t>
            </w:r>
          </w:p>
        </w:tc>
        <w:tc>
          <w:tcPr>
            <w:tcW w:w="2880" w:type="dxa"/>
          </w:tcPr>
          <w:p w:rsidR="007653C5" w:rsidRDefault="00995A36">
            <w:r>
              <w:t>Брошюра «Готфрид Федер. Программа и мировоззрен</w:t>
            </w:r>
            <w:r>
              <w:t>ие НСДАП» (решение Южно-Сахалинского городского суда от 30.04.2013);</w:t>
            </w:r>
          </w:p>
        </w:tc>
        <w:tc>
          <w:tcPr>
            <w:tcW w:w="2880" w:type="dxa"/>
          </w:tcPr>
          <w:p w:rsidR="007653C5" w:rsidRDefault="007653C5"/>
        </w:tc>
      </w:tr>
      <w:tr w:rsidR="007653C5">
        <w:tc>
          <w:tcPr>
            <w:tcW w:w="2880" w:type="dxa"/>
          </w:tcPr>
          <w:p w:rsidR="007653C5" w:rsidRDefault="00995A36">
            <w:r>
              <w:t>2001.</w:t>
            </w:r>
          </w:p>
        </w:tc>
        <w:tc>
          <w:tcPr>
            <w:tcW w:w="2880" w:type="dxa"/>
          </w:tcPr>
          <w:p w:rsidR="007653C5" w:rsidRDefault="00995A36">
            <w: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w:t>
            </w:r>
            <w:r>
              <w:t>есу: http:// shlko.livejournal.com/53475.html (решение Зольского районного суда Кабардино-Балкарской Республики от 31.05.2013);</w:t>
            </w:r>
          </w:p>
        </w:tc>
        <w:tc>
          <w:tcPr>
            <w:tcW w:w="2880" w:type="dxa"/>
          </w:tcPr>
          <w:p w:rsidR="007653C5" w:rsidRDefault="007653C5"/>
        </w:tc>
      </w:tr>
      <w:tr w:rsidR="007653C5">
        <w:tc>
          <w:tcPr>
            <w:tcW w:w="2880" w:type="dxa"/>
          </w:tcPr>
          <w:p w:rsidR="007653C5" w:rsidRDefault="00995A36">
            <w:r>
              <w:t>2002.</w:t>
            </w:r>
          </w:p>
        </w:tc>
        <w:tc>
          <w:tcPr>
            <w:tcW w:w="2880" w:type="dxa"/>
          </w:tcPr>
          <w:p w:rsidR="007653C5" w:rsidRDefault="00995A36">
            <w:r>
              <w:t>Аудио и видео файлы, размещенные в сети «Интернет» на ресурсе http://vk.com/id77274380: аудиофайл «А. Харчиков – Я экстр</w:t>
            </w:r>
            <w:r>
              <w:t>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w:t>
            </w:r>
            <w:r>
              <w:t>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w:t>
            </w:r>
            <w:r>
              <w:t xml:space="preserve"> Югры от 13.05.2013);</w:t>
            </w:r>
          </w:p>
        </w:tc>
        <w:tc>
          <w:tcPr>
            <w:tcW w:w="2880" w:type="dxa"/>
          </w:tcPr>
          <w:p w:rsidR="007653C5" w:rsidRDefault="007653C5"/>
        </w:tc>
      </w:tr>
      <w:tr w:rsidR="007653C5">
        <w:tc>
          <w:tcPr>
            <w:tcW w:w="2880" w:type="dxa"/>
          </w:tcPr>
          <w:p w:rsidR="007653C5" w:rsidRDefault="00995A36">
            <w:r>
              <w:t>200</w:t>
            </w:r>
            <w:r>
              <w:lastRenderedPageBreak/>
              <w:t>3.</w:t>
            </w:r>
          </w:p>
        </w:tc>
        <w:tc>
          <w:tcPr>
            <w:tcW w:w="2880" w:type="dxa"/>
          </w:tcPr>
          <w:p w:rsidR="007653C5" w:rsidRDefault="00995A36">
            <w:r>
              <w:lastRenderedPageBreak/>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c>
          <w:tcPr>
            <w:tcW w:w="2880" w:type="dxa"/>
          </w:tcPr>
          <w:p w:rsidR="007653C5" w:rsidRDefault="007653C5"/>
        </w:tc>
      </w:tr>
      <w:tr w:rsidR="007653C5">
        <w:tc>
          <w:tcPr>
            <w:tcW w:w="2880" w:type="dxa"/>
          </w:tcPr>
          <w:p w:rsidR="007653C5" w:rsidRDefault="00995A36">
            <w:r>
              <w:lastRenderedPageBreak/>
              <w:t>2004.</w:t>
            </w:r>
          </w:p>
        </w:tc>
        <w:tc>
          <w:tcPr>
            <w:tcW w:w="2880" w:type="dxa"/>
          </w:tcPr>
          <w:p w:rsidR="007653C5" w:rsidRDefault="00995A36">
            <w:r>
              <w:t xml:space="preserve">Текст статьи «Убивать - природный </w:t>
            </w:r>
            <w:r>
              <w:t>закон», размещенной на сайте сети «Интернет» по адресу http://www.anticompromat.org (решение Ленинского районного суда г. Воронежа от 11.04.2013);</w:t>
            </w:r>
          </w:p>
        </w:tc>
        <w:tc>
          <w:tcPr>
            <w:tcW w:w="2880" w:type="dxa"/>
          </w:tcPr>
          <w:p w:rsidR="007653C5" w:rsidRDefault="007653C5"/>
        </w:tc>
      </w:tr>
      <w:tr w:rsidR="007653C5">
        <w:tc>
          <w:tcPr>
            <w:tcW w:w="2880" w:type="dxa"/>
          </w:tcPr>
          <w:p w:rsidR="007653C5" w:rsidRDefault="00995A36">
            <w:r>
              <w:t>2005.</w:t>
            </w:r>
          </w:p>
        </w:tc>
        <w:tc>
          <w:tcPr>
            <w:tcW w:w="2880" w:type="dxa"/>
          </w:tcPr>
          <w:p w:rsidR="007653C5" w:rsidRDefault="00995A36">
            <w:r>
              <w:t>Видеоматериалы «ргд 88-я ненавижу», «Бритоголовые идут» и аудиозаписи «голова босиком - так и живём»,</w:t>
            </w:r>
            <w:r>
              <w:t xml:space="preserve"> «14-88-Националист», «Хук справа - образ Руси» (решение Ленинского районного суда г. Кемерово от 27.05.2013);</w:t>
            </w:r>
          </w:p>
        </w:tc>
        <w:tc>
          <w:tcPr>
            <w:tcW w:w="2880" w:type="dxa"/>
          </w:tcPr>
          <w:p w:rsidR="007653C5" w:rsidRDefault="007653C5"/>
        </w:tc>
      </w:tr>
      <w:tr w:rsidR="007653C5">
        <w:tc>
          <w:tcPr>
            <w:tcW w:w="2880" w:type="dxa"/>
          </w:tcPr>
          <w:p w:rsidR="007653C5" w:rsidRDefault="00995A36">
            <w:r>
              <w:t>2006.</w:t>
            </w:r>
          </w:p>
        </w:tc>
        <w:tc>
          <w:tcPr>
            <w:tcW w:w="2880" w:type="dxa"/>
          </w:tcPr>
          <w:p w:rsidR="007653C5" w:rsidRDefault="00995A36">
            <w:r>
              <w:t>Статья под заголовком «Новая Кавказская война. Может она уже начинается», произведенная и распространенная неустановленным лицом на интер</w:t>
            </w:r>
            <w:r>
              <w:t>нет-сайте http://haile-rastafari.livejournal.com/46724.html (решение Майкопского городского суда Республики Адыгея от 14.05.2013);</w:t>
            </w:r>
          </w:p>
        </w:tc>
        <w:tc>
          <w:tcPr>
            <w:tcW w:w="2880" w:type="dxa"/>
          </w:tcPr>
          <w:p w:rsidR="007653C5" w:rsidRDefault="007653C5"/>
        </w:tc>
      </w:tr>
      <w:tr w:rsidR="007653C5">
        <w:tc>
          <w:tcPr>
            <w:tcW w:w="2880" w:type="dxa"/>
          </w:tcPr>
          <w:p w:rsidR="007653C5" w:rsidRDefault="00995A36">
            <w:r>
              <w:t>2007.</w:t>
            </w:r>
          </w:p>
        </w:tc>
        <w:tc>
          <w:tcPr>
            <w:tcW w:w="2880" w:type="dxa"/>
          </w:tcPr>
          <w:p w:rsidR="007653C5" w:rsidRDefault="00995A36">
            <w:r>
              <w:t>Статья под заголовком «Национализм в действии», произведенная и распространенная неустановленным лицом на интернет-са</w:t>
            </w:r>
            <w:r>
              <w:t>йте www.freedom-info.ru (решение Майкопского городского суда Республики Адыгея от 16.04.2013);</w:t>
            </w:r>
          </w:p>
        </w:tc>
        <w:tc>
          <w:tcPr>
            <w:tcW w:w="2880" w:type="dxa"/>
          </w:tcPr>
          <w:p w:rsidR="007653C5" w:rsidRDefault="007653C5"/>
        </w:tc>
      </w:tr>
      <w:tr w:rsidR="007653C5">
        <w:tc>
          <w:tcPr>
            <w:tcW w:w="2880" w:type="dxa"/>
          </w:tcPr>
          <w:p w:rsidR="007653C5" w:rsidRDefault="00995A36">
            <w:r>
              <w:t>2008.</w:t>
            </w:r>
          </w:p>
        </w:tc>
        <w:tc>
          <w:tcPr>
            <w:tcW w:w="2880" w:type="dxa"/>
          </w:tcPr>
          <w:p w:rsidR="007653C5" w:rsidRDefault="00995A36">
            <w:r>
              <w:t>Информационный материал - «Призыв из Шама. Джамаʼат “Катибату Мухаджирин КБК”», обнаруженный и изъятый в ходе мониторинга информационно-телекоммуникацион</w:t>
            </w:r>
            <w:r>
              <w:t>ной сети Интернет по электронному адресу: http://www.islamdin.biz/2012/10/blog-post_1 8.html#more (решение Нальчикского городского суда Кабардино-Балкарской Республики от 06.05.2013);</w:t>
            </w:r>
          </w:p>
        </w:tc>
        <w:tc>
          <w:tcPr>
            <w:tcW w:w="2880" w:type="dxa"/>
          </w:tcPr>
          <w:p w:rsidR="007653C5" w:rsidRDefault="007653C5"/>
        </w:tc>
      </w:tr>
      <w:tr w:rsidR="007653C5">
        <w:tc>
          <w:tcPr>
            <w:tcW w:w="2880" w:type="dxa"/>
          </w:tcPr>
          <w:p w:rsidR="007653C5" w:rsidRDefault="00995A36">
            <w:r>
              <w:lastRenderedPageBreak/>
              <w:t>2009.</w:t>
            </w:r>
          </w:p>
        </w:tc>
        <w:tc>
          <w:tcPr>
            <w:tcW w:w="2880" w:type="dxa"/>
          </w:tcPr>
          <w:p w:rsidR="007653C5" w:rsidRDefault="00995A36">
            <w:r>
              <w:t xml:space="preserve">видеоролики (видеоматериалы) с названиями: «Всем правым и </w:t>
            </w:r>
            <w:r>
              <w:t>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w:t>
            </w:r>
            <w:r>
              <w:t>-Огородники»; «Формат 18. Посвящается Тесаку»; «Формат 18»; «Размочили антифу» (решение Первомайского районного суда г. Новосибирска от 08.05.2013);</w:t>
            </w:r>
          </w:p>
        </w:tc>
        <w:tc>
          <w:tcPr>
            <w:tcW w:w="2880" w:type="dxa"/>
          </w:tcPr>
          <w:p w:rsidR="007653C5" w:rsidRDefault="007653C5"/>
        </w:tc>
      </w:tr>
      <w:tr w:rsidR="007653C5">
        <w:tc>
          <w:tcPr>
            <w:tcW w:w="2880" w:type="dxa"/>
          </w:tcPr>
          <w:p w:rsidR="007653C5" w:rsidRDefault="00995A36">
            <w:r>
              <w:t>2010.</w:t>
            </w:r>
          </w:p>
        </w:tc>
        <w:tc>
          <w:tcPr>
            <w:tcW w:w="2880" w:type="dxa"/>
          </w:tcPr>
          <w:p w:rsidR="007653C5" w:rsidRDefault="00995A36">
            <w:r>
              <w:t xml:space="preserve">Информационный материал – графический файл с изображением ноги, обутой в обувь, бьющей человека по </w:t>
            </w:r>
            <w:r>
              <w:t>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w:t>
            </w:r>
            <w:r>
              <w:t>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c>
          <w:tcPr>
            <w:tcW w:w="2880" w:type="dxa"/>
          </w:tcPr>
          <w:p w:rsidR="007653C5" w:rsidRDefault="007653C5"/>
        </w:tc>
      </w:tr>
      <w:tr w:rsidR="007653C5">
        <w:tc>
          <w:tcPr>
            <w:tcW w:w="2880" w:type="dxa"/>
          </w:tcPr>
          <w:p w:rsidR="007653C5" w:rsidRDefault="00995A36">
            <w:r>
              <w:t>2011.</w:t>
            </w:r>
          </w:p>
        </w:tc>
        <w:tc>
          <w:tcPr>
            <w:tcW w:w="2880" w:type="dxa"/>
          </w:tcPr>
          <w:p w:rsidR="007653C5" w:rsidRDefault="00995A36">
            <w:r>
              <w:t>Материал в разделе «959 фотографий», выпол</w:t>
            </w:r>
            <w:r>
              <w:t>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w:t>
            </w:r>
            <w:r>
              <w:t xml:space="preserve">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w="2880" w:type="dxa"/>
          </w:tcPr>
          <w:p w:rsidR="007653C5" w:rsidRDefault="007653C5"/>
        </w:tc>
      </w:tr>
      <w:tr w:rsidR="007653C5">
        <w:tc>
          <w:tcPr>
            <w:tcW w:w="2880" w:type="dxa"/>
          </w:tcPr>
          <w:p w:rsidR="007653C5" w:rsidRDefault="00995A36">
            <w:r>
              <w:t>2012.</w:t>
            </w:r>
          </w:p>
        </w:tc>
        <w:tc>
          <w:tcPr>
            <w:tcW w:w="2880" w:type="dxa"/>
          </w:tcPr>
          <w:p w:rsidR="007653C5" w:rsidRDefault="00995A36">
            <w:r>
              <w:t>Видеоматериалы «Халифат – Мы Одна У</w:t>
            </w:r>
            <w:r>
              <w:t xml:space="preserve">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w:t>
            </w:r>
            <w:r>
              <w:t>суда города Уфы Республики Башкортостан от 04.03.2013);</w:t>
            </w:r>
          </w:p>
        </w:tc>
        <w:tc>
          <w:tcPr>
            <w:tcW w:w="2880" w:type="dxa"/>
          </w:tcPr>
          <w:p w:rsidR="007653C5" w:rsidRDefault="007653C5"/>
        </w:tc>
      </w:tr>
      <w:tr w:rsidR="007653C5">
        <w:tc>
          <w:tcPr>
            <w:tcW w:w="2880" w:type="dxa"/>
          </w:tcPr>
          <w:p w:rsidR="007653C5" w:rsidRDefault="00995A36">
            <w:r>
              <w:t>201</w:t>
            </w:r>
            <w:r>
              <w:lastRenderedPageBreak/>
              <w:t>3.</w:t>
            </w:r>
          </w:p>
        </w:tc>
        <w:tc>
          <w:tcPr>
            <w:tcW w:w="2880" w:type="dxa"/>
          </w:tcPr>
          <w:p w:rsidR="007653C5" w:rsidRDefault="00995A36">
            <w:r>
              <w:lastRenderedPageBreak/>
              <w:t>Брошюра «Саратовское дело. Выпуск 16» (Киев, «Вехи истории», 1996) (решение Тимирязевского районного суда г. Москвы от 14.05.2013);</w:t>
            </w:r>
          </w:p>
        </w:tc>
        <w:tc>
          <w:tcPr>
            <w:tcW w:w="2880" w:type="dxa"/>
          </w:tcPr>
          <w:p w:rsidR="007653C5" w:rsidRDefault="007653C5"/>
        </w:tc>
      </w:tr>
      <w:tr w:rsidR="007653C5">
        <w:tc>
          <w:tcPr>
            <w:tcW w:w="2880" w:type="dxa"/>
          </w:tcPr>
          <w:p w:rsidR="007653C5" w:rsidRDefault="00995A36">
            <w:r>
              <w:lastRenderedPageBreak/>
              <w:t>2014.</w:t>
            </w:r>
          </w:p>
        </w:tc>
        <w:tc>
          <w:tcPr>
            <w:tcW w:w="2880" w:type="dxa"/>
          </w:tcPr>
          <w:p w:rsidR="007653C5" w:rsidRDefault="00995A36">
            <w:r>
              <w:t>Материал в разделе «959 фотографий», выполненный в в</w:t>
            </w:r>
            <w:r>
              <w:t>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w:t>
            </w:r>
            <w:r>
              <w:t>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w:t>
            </w:r>
            <w:r>
              <w:t>льной Интернет - сети «ВКонтакте» по электронному адресу: http://vk.com (решение Ленинского районного суда г. Саранска Республики Мордовия от 19.03.2013);</w:t>
            </w:r>
          </w:p>
        </w:tc>
        <w:tc>
          <w:tcPr>
            <w:tcW w:w="2880" w:type="dxa"/>
          </w:tcPr>
          <w:p w:rsidR="007653C5" w:rsidRDefault="007653C5"/>
        </w:tc>
      </w:tr>
      <w:tr w:rsidR="007653C5">
        <w:tc>
          <w:tcPr>
            <w:tcW w:w="2880" w:type="dxa"/>
          </w:tcPr>
          <w:p w:rsidR="007653C5" w:rsidRDefault="00995A36">
            <w:r>
              <w:t>2015.</w:t>
            </w:r>
          </w:p>
        </w:tc>
        <w:tc>
          <w:tcPr>
            <w:tcW w:w="2880" w:type="dxa"/>
          </w:tcPr>
          <w:p w:rsidR="007653C5" w:rsidRDefault="00995A36">
            <w:r>
              <w:t xml:space="preserve">Комментарий к видеоролику под названием «Убийство. Уфа. Парк Кашкадан», размещенный </w:t>
            </w:r>
            <w:r>
              <w:t>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c>
          <w:tcPr>
            <w:tcW w:w="2880" w:type="dxa"/>
          </w:tcPr>
          <w:p w:rsidR="007653C5" w:rsidRDefault="007653C5"/>
        </w:tc>
      </w:tr>
      <w:tr w:rsidR="007653C5">
        <w:tc>
          <w:tcPr>
            <w:tcW w:w="2880" w:type="dxa"/>
          </w:tcPr>
          <w:p w:rsidR="007653C5" w:rsidRDefault="00995A36">
            <w:r>
              <w:t>2016.</w:t>
            </w:r>
          </w:p>
        </w:tc>
        <w:tc>
          <w:tcPr>
            <w:tcW w:w="2880" w:type="dxa"/>
          </w:tcPr>
          <w:p w:rsidR="007653C5" w:rsidRDefault="00995A36">
            <w:r>
              <w:t>Сакральные Знан</w:t>
            </w:r>
            <w:r>
              <w:t>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w:t>
            </w:r>
            <w:r>
              <w:t>ного суда Курганской области от 25.03.2013);</w:t>
            </w:r>
          </w:p>
        </w:tc>
        <w:tc>
          <w:tcPr>
            <w:tcW w:w="2880" w:type="dxa"/>
          </w:tcPr>
          <w:p w:rsidR="007653C5" w:rsidRDefault="007653C5"/>
        </w:tc>
      </w:tr>
      <w:tr w:rsidR="007653C5">
        <w:tc>
          <w:tcPr>
            <w:tcW w:w="2880" w:type="dxa"/>
          </w:tcPr>
          <w:p w:rsidR="007653C5" w:rsidRDefault="00995A36">
            <w:r>
              <w:t>2017.</w:t>
            </w:r>
          </w:p>
        </w:tc>
        <w:tc>
          <w:tcPr>
            <w:tcW w:w="2880" w:type="dxa"/>
          </w:tcPr>
          <w:p w:rsidR="007653C5" w:rsidRDefault="00995A36">
            <w:r>
              <w:t xml:space="preserve">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w:t>
            </w:r>
            <w:r>
              <w:t>aheku.org» от имени (под ником) «Черкесс» (12.01.2009 12:53) (решение Майского районного суда Кабардино-Балкарской Республики от 31.05.2013);</w:t>
            </w:r>
          </w:p>
        </w:tc>
        <w:tc>
          <w:tcPr>
            <w:tcW w:w="2880" w:type="dxa"/>
          </w:tcPr>
          <w:p w:rsidR="007653C5" w:rsidRDefault="007653C5"/>
        </w:tc>
      </w:tr>
      <w:tr w:rsidR="007653C5">
        <w:tc>
          <w:tcPr>
            <w:tcW w:w="2880" w:type="dxa"/>
          </w:tcPr>
          <w:p w:rsidR="007653C5" w:rsidRDefault="00995A36">
            <w:r>
              <w:t>201</w:t>
            </w:r>
            <w:r>
              <w:lastRenderedPageBreak/>
              <w:t>8.</w:t>
            </w:r>
          </w:p>
        </w:tc>
        <w:tc>
          <w:tcPr>
            <w:tcW w:w="2880" w:type="dxa"/>
          </w:tcPr>
          <w:p w:rsidR="007653C5" w:rsidRDefault="00995A36">
            <w:r>
              <w:lastRenderedPageBreak/>
              <w:t>Статья под заголовком «Адыгея, она же Солнечная Адыгея, Помидорная Республика», произведенная и распростра</w:t>
            </w:r>
            <w:r>
              <w:t xml:space="preserve">ненная неустановленным лицом на интернет-сайте www.lirkmore.to (решение Майкопского </w:t>
            </w:r>
            <w:r>
              <w:lastRenderedPageBreak/>
              <w:t>городского суда Республики Адыгея от 05.04.2013);</w:t>
            </w:r>
          </w:p>
        </w:tc>
        <w:tc>
          <w:tcPr>
            <w:tcW w:w="2880" w:type="dxa"/>
          </w:tcPr>
          <w:p w:rsidR="007653C5" w:rsidRDefault="007653C5"/>
        </w:tc>
      </w:tr>
      <w:tr w:rsidR="007653C5">
        <w:tc>
          <w:tcPr>
            <w:tcW w:w="2880" w:type="dxa"/>
          </w:tcPr>
          <w:p w:rsidR="007653C5" w:rsidRDefault="00995A36">
            <w:r>
              <w:lastRenderedPageBreak/>
              <w:t>2019.</w:t>
            </w:r>
          </w:p>
        </w:tc>
        <w:tc>
          <w:tcPr>
            <w:tcW w:w="2880" w:type="dxa"/>
          </w:tcPr>
          <w:p w:rsidR="007653C5" w:rsidRDefault="00995A36">
            <w:r>
              <w:t>Видеоматериалы, опубликованные в глобальной телекоммуникационной сети Интернет на ресурсе, расположенном по электр</w:t>
            </w:r>
            <w:r>
              <w:t>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c>
          <w:tcPr>
            <w:tcW w:w="2880" w:type="dxa"/>
          </w:tcPr>
          <w:p w:rsidR="007653C5" w:rsidRDefault="007653C5"/>
        </w:tc>
      </w:tr>
      <w:tr w:rsidR="007653C5">
        <w:tc>
          <w:tcPr>
            <w:tcW w:w="2880" w:type="dxa"/>
          </w:tcPr>
          <w:p w:rsidR="007653C5" w:rsidRDefault="00995A36">
            <w:r>
              <w:t>2020.</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2021.</w:t>
            </w:r>
          </w:p>
        </w:tc>
        <w:tc>
          <w:tcPr>
            <w:tcW w:w="2880" w:type="dxa"/>
          </w:tcPr>
          <w:p w:rsidR="007653C5" w:rsidRDefault="00995A36">
            <w: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w:t>
            </w:r>
            <w:r>
              <w:t>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w:t>
            </w:r>
            <w:r>
              <w:t>kte.ru/photo106162466_211484365 (решение Королёвского городского суда Московской области от 12.02.2013);</w:t>
            </w:r>
          </w:p>
        </w:tc>
        <w:tc>
          <w:tcPr>
            <w:tcW w:w="2880" w:type="dxa"/>
          </w:tcPr>
          <w:p w:rsidR="007653C5" w:rsidRDefault="007653C5"/>
        </w:tc>
      </w:tr>
      <w:tr w:rsidR="007653C5">
        <w:tc>
          <w:tcPr>
            <w:tcW w:w="2880" w:type="dxa"/>
          </w:tcPr>
          <w:p w:rsidR="007653C5" w:rsidRDefault="00995A36">
            <w:r>
              <w:t>2022.</w:t>
            </w:r>
          </w:p>
        </w:tc>
        <w:tc>
          <w:tcPr>
            <w:tcW w:w="2880" w:type="dxa"/>
          </w:tcPr>
          <w:p w:rsidR="007653C5" w:rsidRDefault="00995A36">
            <w:r>
              <w:t>Книга «Владимир Попов «Возвращение Руси». М., Наследие предков. 2003» (решение Южно-Сахалинского городского суда от 23.05.2013);</w:t>
            </w:r>
          </w:p>
        </w:tc>
        <w:tc>
          <w:tcPr>
            <w:tcW w:w="2880" w:type="dxa"/>
          </w:tcPr>
          <w:p w:rsidR="007653C5" w:rsidRDefault="007653C5"/>
        </w:tc>
      </w:tr>
      <w:tr w:rsidR="007653C5">
        <w:tc>
          <w:tcPr>
            <w:tcW w:w="2880" w:type="dxa"/>
          </w:tcPr>
          <w:p w:rsidR="007653C5" w:rsidRDefault="00995A36">
            <w:r>
              <w:t>202</w:t>
            </w:r>
            <w:r>
              <w:lastRenderedPageBreak/>
              <w:t>3.</w:t>
            </w:r>
          </w:p>
        </w:tc>
        <w:tc>
          <w:tcPr>
            <w:tcW w:w="2880" w:type="dxa"/>
          </w:tcPr>
          <w:p w:rsidR="007653C5" w:rsidRDefault="00995A36">
            <w:r>
              <w:lastRenderedPageBreak/>
              <w:t>Матери</w:t>
            </w:r>
            <w:r>
              <w:t>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w:t>
            </w:r>
            <w:r>
              <w:t xml:space="preserve">ователя «Александр Буров» по электронному адресу: http:vk.com/id138583227, созданной на сайте социальной интернет - сети «ВКонтакте» </w:t>
            </w:r>
            <w:r>
              <w:lastRenderedPageBreak/>
              <w:t>по электронному адресу: http://vk.com (решение Ленинского районного суда г. Саранска Республики Мордовия от 25.03.2013);</w:t>
            </w:r>
          </w:p>
        </w:tc>
        <w:tc>
          <w:tcPr>
            <w:tcW w:w="2880" w:type="dxa"/>
          </w:tcPr>
          <w:p w:rsidR="007653C5" w:rsidRDefault="007653C5"/>
        </w:tc>
      </w:tr>
      <w:tr w:rsidR="007653C5">
        <w:tc>
          <w:tcPr>
            <w:tcW w:w="2880" w:type="dxa"/>
          </w:tcPr>
          <w:p w:rsidR="007653C5" w:rsidRDefault="00995A36">
            <w:r>
              <w:lastRenderedPageBreak/>
              <w:t>2024.</w:t>
            </w:r>
          </w:p>
        </w:tc>
        <w:tc>
          <w:tcPr>
            <w:tcW w:w="2880" w:type="dxa"/>
          </w:tcPr>
          <w:p w:rsidR="007653C5" w:rsidRDefault="00995A36">
            <w:r>
              <w:t>Листовка под названием «К оружию! Молния» (решение Центрального районного суда г. Омска от 06.06.2013);</w:t>
            </w:r>
          </w:p>
        </w:tc>
        <w:tc>
          <w:tcPr>
            <w:tcW w:w="2880" w:type="dxa"/>
          </w:tcPr>
          <w:p w:rsidR="007653C5" w:rsidRDefault="007653C5"/>
        </w:tc>
      </w:tr>
      <w:tr w:rsidR="007653C5">
        <w:tc>
          <w:tcPr>
            <w:tcW w:w="2880" w:type="dxa"/>
          </w:tcPr>
          <w:p w:rsidR="007653C5" w:rsidRDefault="00995A36">
            <w:r>
              <w:t>2025.</w:t>
            </w:r>
          </w:p>
        </w:tc>
        <w:tc>
          <w:tcPr>
            <w:tcW w:w="2880" w:type="dxa"/>
          </w:tcPr>
          <w:p w:rsidR="007653C5" w:rsidRDefault="00995A36">
            <w:r>
              <w:t>Комментарии к закрытой группе «Осень 1992 года. Геноцид мирного ингушского населения в Пригородном районе и г. Владикавказ» опубликованные</w:t>
            </w:r>
            <w:r>
              <w:t xml:space="preserve"> в период с 28.04.2010 по 20.11.2011 года на сайте http//www.vk.com (решение Магасского районного суда Республики Ингушетия от 10.04.2013);</w:t>
            </w:r>
          </w:p>
        </w:tc>
        <w:tc>
          <w:tcPr>
            <w:tcW w:w="2880" w:type="dxa"/>
          </w:tcPr>
          <w:p w:rsidR="007653C5" w:rsidRDefault="007653C5"/>
        </w:tc>
      </w:tr>
      <w:tr w:rsidR="007653C5">
        <w:tc>
          <w:tcPr>
            <w:tcW w:w="2880" w:type="dxa"/>
          </w:tcPr>
          <w:p w:rsidR="007653C5" w:rsidRDefault="00995A36">
            <w:r>
              <w:t>2026.</w:t>
            </w:r>
          </w:p>
        </w:tc>
        <w:tc>
          <w:tcPr>
            <w:tcW w:w="2880" w:type="dxa"/>
          </w:tcPr>
          <w:p w:rsidR="007653C5" w:rsidRDefault="00995A36">
            <w:r>
              <w:t>Листовка с изображением мужчины еврейской национальности, держащим голову славянской девочки с текстом «Ты б</w:t>
            </w:r>
            <w:r>
              <w:t xml:space="preserve">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w:t>
            </w:r>
            <w:r>
              <w:t>Кемеровской области от 29.05.2013).</w:t>
            </w:r>
          </w:p>
        </w:tc>
        <w:tc>
          <w:tcPr>
            <w:tcW w:w="2880" w:type="dxa"/>
          </w:tcPr>
          <w:p w:rsidR="007653C5" w:rsidRDefault="007653C5"/>
        </w:tc>
      </w:tr>
      <w:tr w:rsidR="007653C5">
        <w:tc>
          <w:tcPr>
            <w:tcW w:w="2880" w:type="dxa"/>
          </w:tcPr>
          <w:p w:rsidR="007653C5" w:rsidRDefault="00995A36">
            <w:r>
              <w:t>2027.</w:t>
            </w:r>
          </w:p>
        </w:tc>
        <w:tc>
          <w:tcPr>
            <w:tcW w:w="2880" w:type="dxa"/>
          </w:tcPr>
          <w:p w:rsidR="007653C5" w:rsidRDefault="00995A36">
            <w:r>
              <w:t>Печатное издание И.С. Баркова «Жидоведение. Учебное пособие» (решение Бежицкого районного суда г. Брянска от 28.05.2013);</w:t>
            </w:r>
          </w:p>
        </w:tc>
        <w:tc>
          <w:tcPr>
            <w:tcW w:w="2880" w:type="dxa"/>
          </w:tcPr>
          <w:p w:rsidR="007653C5" w:rsidRDefault="007653C5"/>
        </w:tc>
      </w:tr>
      <w:tr w:rsidR="007653C5">
        <w:tc>
          <w:tcPr>
            <w:tcW w:w="2880" w:type="dxa"/>
          </w:tcPr>
          <w:p w:rsidR="007653C5" w:rsidRDefault="00995A36">
            <w:r>
              <w:t>2028.</w:t>
            </w:r>
          </w:p>
        </w:tc>
        <w:tc>
          <w:tcPr>
            <w:tcW w:w="2880" w:type="dxa"/>
          </w:tcPr>
          <w:p w:rsidR="007653C5" w:rsidRDefault="00995A36">
            <w:r>
              <w:t xml:space="preserve">Печатное издание А.П. Баркашова «Азбука русского националиста» (решение Бежицкого </w:t>
            </w:r>
            <w:r>
              <w:t>районного суда г. Брянска от 21.05.2013);</w:t>
            </w:r>
          </w:p>
        </w:tc>
        <w:tc>
          <w:tcPr>
            <w:tcW w:w="2880" w:type="dxa"/>
          </w:tcPr>
          <w:p w:rsidR="007653C5" w:rsidRDefault="007653C5"/>
        </w:tc>
      </w:tr>
      <w:tr w:rsidR="007653C5">
        <w:tc>
          <w:tcPr>
            <w:tcW w:w="2880" w:type="dxa"/>
          </w:tcPr>
          <w:p w:rsidR="007653C5" w:rsidRDefault="00995A36">
            <w:r>
              <w:lastRenderedPageBreak/>
              <w:t>2029.</w:t>
            </w:r>
          </w:p>
        </w:tc>
        <w:tc>
          <w:tcPr>
            <w:tcW w:w="2880" w:type="dxa"/>
          </w:tcPr>
          <w:p w:rsidR="007653C5" w:rsidRDefault="00995A36">
            <w:r>
              <w:t>Печатное издание – газета «Русский порядок» №1 (48) от 11.06.2002 (решение Бежицкого районного суда г. Брянска от 30.05.2013);</w:t>
            </w:r>
          </w:p>
        </w:tc>
        <w:tc>
          <w:tcPr>
            <w:tcW w:w="2880" w:type="dxa"/>
          </w:tcPr>
          <w:p w:rsidR="007653C5" w:rsidRDefault="007653C5"/>
        </w:tc>
      </w:tr>
      <w:tr w:rsidR="007653C5">
        <w:tc>
          <w:tcPr>
            <w:tcW w:w="2880" w:type="dxa"/>
          </w:tcPr>
          <w:p w:rsidR="007653C5" w:rsidRDefault="00995A36">
            <w:r>
              <w:t>2030.</w:t>
            </w:r>
          </w:p>
        </w:tc>
        <w:tc>
          <w:tcPr>
            <w:tcW w:w="2880" w:type="dxa"/>
          </w:tcPr>
          <w:p w:rsidR="007653C5" w:rsidRDefault="00995A36">
            <w:r>
              <w:t>Аудиовизуальные материалы – видеоролики, размещенные Семеновым С.С. в с</w:t>
            </w:r>
            <w:r>
              <w:t>ети «Интернет», содержащиеся в электронных файлах: «!_4TO_SPASLO_AFU.wmv»; «!_88 RAC.wmv»; «7.11.5.митинг.wmv»; «7pgb1h44vg08.WMV»; «1234.avi»; «A.C.A.B.wmv»; «AFA_S_BORODENKOI.wmv»; «agitaziya.wmv»; 2BEZ_SLOV_NA4ALO.wmv»; «BEZ_SLOV_OKON4ANIE.wmv»; «BOICOV</w:t>
            </w:r>
            <w:r>
              <w:t>SKII_KLUB_2.wmv»; «Brannik_Football_Violence.wmv»; «Brannik_White_Power.wmv»; «clean_zlo.wmv»; «Execution_of_traitor.WMV»; «F18 А ты - пацан.wmv»; «F18 Белая Русь.wmv»; «F18 Гибель Новгородского соратника.wmv»; «F18 Жертва шавок.wmv»; «F18 Зачистка.wmv»; «</w:t>
            </w:r>
            <w:r>
              <w:t>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w:t>
            </w:r>
            <w:r>
              <w:t>eSS.wmv»; «Format18[Uragan]---trenning.wmv»; «F - k the red.WMV»; «H.D.S. 6 - Метро.WMV»; «Honor "Full Of Hate".wmv»; «Honor-Shanhedryn.WMV»; «Ich Will 2 Hooligans Edition.WMV»; «Initiation_88.wmv»; «INTERNAСIONALBOLˈ6EVISTSKAA_PARTIA.wmv»; «Intervju u ant</w:t>
            </w:r>
            <w:r>
              <w:t>ifashista.wmv»; «INTERVˈU_S_DEPUTATOM.wmv»; «ivan.wmv»; «LEGENDA_OB_OB46.avi»; «milo.wmv»; «MTC.wmv»; «mv9ybh0brzks.wmv»; «NELEGALˈNAA_DVORNI4IHA.wmv»; «NOVGORODSKIE_AKCII.wmv»; «nswpvideo1.wmv»; «nswpvideo2.wmv»; «nswpvideo3.wmv»; «nswpvideo6.wmv»; «Polu4</w:t>
            </w:r>
            <w:r>
              <w:t xml:space="preserve">il_Po_Zaslugam.wmv»; «POSVA6ENIE_V_SKINHEDY.wmv»; «PRAMOE_DEISTVIE.wmv»; «PRAVYI_MAR6.wmv»; «RAZGON_MODNIKOV.wmv»; «rolik-ochistimmoskvu.wmv»; «rolik-ochistimmoskvu.avi»; «Romper_Stomper+RUS88.wmv»; «Rus_School_for_RUS_88.wmv»; «Russian_Fight_Club88.wmv»; </w:t>
            </w:r>
            <w:r>
              <w:t>«SEMˈ_SOROK.wmv»; «Shit_Skinhead.WMV»; «spanish patriots 88.wmv»; «TUSOVKA_ANTIFA6ISTOV.wmv»; «Untitled_0002.wmv»; «VIVAT_ROSSIA.wmv»; «WhiteCross.wmv»; «Хорсс - Взаперти.wmv»; «Хорсс - Россия для Русских.wmv»; «ZAPOMNI_MENA.wmv»; «ZOGTV_VREME4KO.wmv»; «Аб</w:t>
            </w:r>
            <w:r>
              <w:t>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w:t>
            </w:r>
            <w:r>
              <w:t>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w:t>
            </w:r>
            <w:r>
              <w:t xml:space="preserve">биение мигрантов4.wmv»; «Избиение мигрантов5.wmv»; </w:t>
            </w:r>
            <w:r>
              <w:lastRenderedPageBreak/>
              <w:t>«Избиение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w:t>
            </w:r>
            <w:r>
              <w:t>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w:t>
            </w:r>
            <w:r>
              <w:t>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c>
          <w:tcPr>
            <w:tcW w:w="2880" w:type="dxa"/>
          </w:tcPr>
          <w:p w:rsidR="007653C5" w:rsidRDefault="007653C5"/>
        </w:tc>
      </w:tr>
      <w:tr w:rsidR="007653C5">
        <w:tc>
          <w:tcPr>
            <w:tcW w:w="2880" w:type="dxa"/>
          </w:tcPr>
          <w:p w:rsidR="007653C5" w:rsidRDefault="00995A36">
            <w:r>
              <w:lastRenderedPageBreak/>
              <w:t>2031.</w:t>
            </w:r>
          </w:p>
        </w:tc>
        <w:tc>
          <w:tcPr>
            <w:tcW w:w="2880" w:type="dxa"/>
          </w:tcPr>
          <w:p w:rsidR="007653C5" w:rsidRDefault="00995A36">
            <w:r>
              <w:t>Листовка с высказыванием, начинающимся «Гражданин России!!!» и заканчиваю</w:t>
            </w:r>
            <w:r>
              <w:t>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c>
          <w:tcPr>
            <w:tcW w:w="2880" w:type="dxa"/>
          </w:tcPr>
          <w:p w:rsidR="007653C5" w:rsidRDefault="007653C5"/>
        </w:tc>
      </w:tr>
      <w:tr w:rsidR="007653C5">
        <w:tc>
          <w:tcPr>
            <w:tcW w:w="2880" w:type="dxa"/>
          </w:tcPr>
          <w:p w:rsidR="007653C5" w:rsidRDefault="00995A36">
            <w:r>
              <w:t>2032.</w:t>
            </w:r>
          </w:p>
        </w:tc>
        <w:tc>
          <w:tcPr>
            <w:tcW w:w="2880" w:type="dxa"/>
          </w:tcPr>
          <w:p w:rsidR="007653C5" w:rsidRDefault="00995A36">
            <w:r>
              <w:t>Лозунг «Остановим исламизацию – остановим терроризм!» (решение Бабушк</w:t>
            </w:r>
            <w:r>
              <w:t>инского районного суда г. Москвы от 04.06.2013);</w:t>
            </w:r>
          </w:p>
        </w:tc>
        <w:tc>
          <w:tcPr>
            <w:tcW w:w="2880" w:type="dxa"/>
          </w:tcPr>
          <w:p w:rsidR="007653C5" w:rsidRDefault="007653C5"/>
        </w:tc>
      </w:tr>
      <w:tr w:rsidR="007653C5">
        <w:tc>
          <w:tcPr>
            <w:tcW w:w="2880" w:type="dxa"/>
          </w:tcPr>
          <w:p w:rsidR="007653C5" w:rsidRDefault="00995A36">
            <w:r>
              <w:t>2033.</w:t>
            </w:r>
          </w:p>
        </w:tc>
        <w:tc>
          <w:tcPr>
            <w:tcW w:w="2880" w:type="dxa"/>
          </w:tcPr>
          <w:p w:rsidR="007653C5" w:rsidRDefault="00995A36">
            <w: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w:t>
            </w:r>
            <w:r>
              <w:t>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c>
          <w:tcPr>
            <w:tcW w:w="2880" w:type="dxa"/>
          </w:tcPr>
          <w:p w:rsidR="007653C5" w:rsidRDefault="007653C5"/>
        </w:tc>
      </w:tr>
      <w:tr w:rsidR="007653C5">
        <w:tc>
          <w:tcPr>
            <w:tcW w:w="2880" w:type="dxa"/>
          </w:tcPr>
          <w:p w:rsidR="007653C5" w:rsidRDefault="00995A36">
            <w:r>
              <w:t>2034.</w:t>
            </w:r>
          </w:p>
        </w:tc>
        <w:tc>
          <w:tcPr>
            <w:tcW w:w="2880" w:type="dxa"/>
          </w:tcPr>
          <w:p w:rsidR="007653C5" w:rsidRDefault="00995A36">
            <w:r>
              <w:t>Книга религиозной организации «Свидетели Иеговы» «Че</w:t>
            </w:r>
            <w:r>
              <w:t>му на самом деле учит Библия?» издательства Германия 2009 г. (решение Советского районного суда г. Красноярска от 14.02.2013);</w:t>
            </w:r>
          </w:p>
        </w:tc>
        <w:tc>
          <w:tcPr>
            <w:tcW w:w="2880" w:type="dxa"/>
          </w:tcPr>
          <w:p w:rsidR="007653C5" w:rsidRDefault="007653C5"/>
        </w:tc>
      </w:tr>
      <w:tr w:rsidR="007653C5">
        <w:tc>
          <w:tcPr>
            <w:tcW w:w="2880" w:type="dxa"/>
          </w:tcPr>
          <w:p w:rsidR="007653C5" w:rsidRDefault="00995A36">
            <w:r>
              <w:lastRenderedPageBreak/>
              <w:t>2035.</w:t>
            </w:r>
          </w:p>
        </w:tc>
        <w:tc>
          <w:tcPr>
            <w:tcW w:w="2880" w:type="dxa"/>
          </w:tcPr>
          <w:p w:rsidR="007653C5" w:rsidRDefault="00995A36">
            <w:r>
              <w:t xml:space="preserve">Видеофайлы «Дэвид Дюк Еврейский расизм глазами Раввина», «Запрещенная на ТВ социальная реклама в 2010» и «Статья 2852 УК </w:t>
            </w:r>
            <w:r>
              <w:t>РФ для русских, всегда виноваты Русские!», размещенные в сети Интернет (решение Северодвинского городского суда Архангельской области от 17.06.2013);</w:t>
            </w:r>
          </w:p>
        </w:tc>
        <w:tc>
          <w:tcPr>
            <w:tcW w:w="2880" w:type="dxa"/>
          </w:tcPr>
          <w:p w:rsidR="007653C5" w:rsidRDefault="007653C5"/>
        </w:tc>
      </w:tr>
      <w:tr w:rsidR="007653C5">
        <w:tc>
          <w:tcPr>
            <w:tcW w:w="2880" w:type="dxa"/>
          </w:tcPr>
          <w:p w:rsidR="007653C5" w:rsidRDefault="00995A36">
            <w:r>
              <w:t>2036.</w:t>
            </w:r>
          </w:p>
        </w:tc>
        <w:tc>
          <w:tcPr>
            <w:tcW w:w="2880" w:type="dxa"/>
          </w:tcPr>
          <w:p w:rsidR="007653C5" w:rsidRDefault="00995A36">
            <w:r>
              <w:t xml:space="preserve">Видеоматериалы «Русские националисты вершат правосудие», «Скинхеды действуют», «Скинхеды клип НСО </w:t>
            </w:r>
            <w:r>
              <w:t>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w:t>
            </w:r>
            <w:r>
              <w:t>ан от 12.03.2013);</w:t>
            </w:r>
          </w:p>
        </w:tc>
        <w:tc>
          <w:tcPr>
            <w:tcW w:w="2880" w:type="dxa"/>
          </w:tcPr>
          <w:p w:rsidR="007653C5" w:rsidRDefault="007653C5"/>
        </w:tc>
      </w:tr>
      <w:tr w:rsidR="007653C5">
        <w:tc>
          <w:tcPr>
            <w:tcW w:w="2880" w:type="dxa"/>
          </w:tcPr>
          <w:p w:rsidR="007653C5" w:rsidRDefault="00995A36">
            <w:r>
              <w:t>2037.</w:t>
            </w:r>
          </w:p>
        </w:tc>
        <w:tc>
          <w:tcPr>
            <w:tcW w:w="2880" w:type="dxa"/>
          </w:tcPr>
          <w:p w:rsidR="007653C5" w:rsidRDefault="00995A36">
            <w: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w:t>
            </w:r>
            <w:r>
              <w:t>8-17-14/6-2009-08-18-08-13-46/8333-2011-12-20-19-45-33.html (решение Свердловского районного суда г. Костромы от 22.04.2013);</w:t>
            </w:r>
          </w:p>
        </w:tc>
        <w:tc>
          <w:tcPr>
            <w:tcW w:w="2880" w:type="dxa"/>
          </w:tcPr>
          <w:p w:rsidR="007653C5" w:rsidRDefault="007653C5"/>
        </w:tc>
      </w:tr>
      <w:tr w:rsidR="007653C5">
        <w:tc>
          <w:tcPr>
            <w:tcW w:w="2880" w:type="dxa"/>
          </w:tcPr>
          <w:p w:rsidR="007653C5" w:rsidRDefault="00995A36">
            <w:r>
              <w:t>2038.</w:t>
            </w:r>
          </w:p>
        </w:tc>
        <w:tc>
          <w:tcPr>
            <w:tcW w:w="2880" w:type="dxa"/>
          </w:tcPr>
          <w:p w:rsidR="007653C5" w:rsidRDefault="00995A36">
            <w:r>
              <w:t>Информационный материал (статья) под названием «Обращение Абу Мансур аль-Амрики: «Уроки для изучения», часть первая», кото</w:t>
            </w:r>
            <w:r>
              <w:t>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c>
          <w:tcPr>
            <w:tcW w:w="2880" w:type="dxa"/>
          </w:tcPr>
          <w:p w:rsidR="007653C5" w:rsidRDefault="007653C5"/>
        </w:tc>
      </w:tr>
      <w:tr w:rsidR="007653C5">
        <w:tc>
          <w:tcPr>
            <w:tcW w:w="2880" w:type="dxa"/>
          </w:tcPr>
          <w:p w:rsidR="007653C5" w:rsidRDefault="00995A36">
            <w:r>
              <w:t>2039.</w:t>
            </w:r>
          </w:p>
        </w:tc>
        <w:tc>
          <w:tcPr>
            <w:tcW w:w="2880" w:type="dxa"/>
          </w:tcPr>
          <w:p w:rsidR="007653C5" w:rsidRDefault="00995A36">
            <w:r>
              <w:t xml:space="preserve">Информационный материал </w:t>
            </w:r>
            <w:r>
              <w:t>(статья)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w:t>
            </w:r>
            <w:r>
              <w:t>08-18-08-08-27/9787-2012-03-25-17-01-09.html (решение Свердловского районного суда г. Костромы от 22.04.2013);</w:t>
            </w:r>
          </w:p>
        </w:tc>
        <w:tc>
          <w:tcPr>
            <w:tcW w:w="2880" w:type="dxa"/>
          </w:tcPr>
          <w:p w:rsidR="007653C5" w:rsidRDefault="007653C5"/>
        </w:tc>
      </w:tr>
      <w:tr w:rsidR="007653C5">
        <w:tc>
          <w:tcPr>
            <w:tcW w:w="2880" w:type="dxa"/>
          </w:tcPr>
          <w:p w:rsidR="007653C5" w:rsidRDefault="00995A36">
            <w:r>
              <w:t>204</w:t>
            </w:r>
            <w:r>
              <w:lastRenderedPageBreak/>
              <w:t>0.</w:t>
            </w:r>
          </w:p>
        </w:tc>
        <w:tc>
          <w:tcPr>
            <w:tcW w:w="2880" w:type="dxa"/>
          </w:tcPr>
          <w:p w:rsidR="007653C5" w:rsidRDefault="00995A36">
            <w:r>
              <w:lastRenderedPageBreak/>
              <w:t>Информационный материал (статья) под названием «Откровенный разговор кафиров о кавказских вероотступниках», который опубликован для свобо</w:t>
            </w:r>
            <w:r>
              <w:t xml:space="preserve">дного доступа на Интернет-странице: http://www/shamilonline.org/ru/2009-08-18-08-17-14/16-2010-01-18-09-01-54/5481-2011-05-04-07-19-56.html </w:t>
            </w:r>
            <w:r>
              <w:lastRenderedPageBreak/>
              <w:t>(решение Свердловского районного суда г. Костромы от 22.04.2013);</w:t>
            </w:r>
          </w:p>
        </w:tc>
        <w:tc>
          <w:tcPr>
            <w:tcW w:w="2880" w:type="dxa"/>
          </w:tcPr>
          <w:p w:rsidR="007653C5" w:rsidRDefault="007653C5"/>
        </w:tc>
      </w:tr>
      <w:tr w:rsidR="007653C5">
        <w:tc>
          <w:tcPr>
            <w:tcW w:w="2880" w:type="dxa"/>
          </w:tcPr>
          <w:p w:rsidR="007653C5" w:rsidRDefault="00995A36">
            <w:r>
              <w:lastRenderedPageBreak/>
              <w:t>2041.</w:t>
            </w:r>
          </w:p>
        </w:tc>
        <w:tc>
          <w:tcPr>
            <w:tcW w:w="2880" w:type="dxa"/>
          </w:tcPr>
          <w:p w:rsidR="007653C5" w:rsidRDefault="00995A36">
            <w:r>
              <w:t>Статья «Ахыр Заман», размещенная на страни</w:t>
            </w:r>
            <w:r>
              <w:t xml:space="preserve">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w:t>
            </w:r>
            <w:r>
              <w:t>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c>
          <w:tcPr>
            <w:tcW w:w="2880" w:type="dxa"/>
          </w:tcPr>
          <w:p w:rsidR="007653C5" w:rsidRDefault="007653C5"/>
        </w:tc>
      </w:tr>
      <w:tr w:rsidR="007653C5">
        <w:tc>
          <w:tcPr>
            <w:tcW w:w="2880" w:type="dxa"/>
          </w:tcPr>
          <w:p w:rsidR="007653C5" w:rsidRDefault="00995A36">
            <w:r>
              <w:t>2042.</w:t>
            </w:r>
          </w:p>
        </w:tc>
        <w:tc>
          <w:tcPr>
            <w:tcW w:w="2880" w:type="dxa"/>
          </w:tcPr>
          <w:p w:rsidR="007653C5" w:rsidRDefault="00995A36">
            <w:r>
              <w:t xml:space="preserve">Печатное издание Б. Миронова «Что делать русским в России» (решение Кировского </w:t>
            </w:r>
            <w:r>
              <w:t>районного суда г. Томска от 13.05.2013);</w:t>
            </w:r>
          </w:p>
        </w:tc>
        <w:tc>
          <w:tcPr>
            <w:tcW w:w="2880" w:type="dxa"/>
          </w:tcPr>
          <w:p w:rsidR="007653C5" w:rsidRDefault="007653C5"/>
        </w:tc>
      </w:tr>
      <w:tr w:rsidR="007653C5">
        <w:tc>
          <w:tcPr>
            <w:tcW w:w="2880" w:type="dxa"/>
          </w:tcPr>
          <w:p w:rsidR="007653C5" w:rsidRDefault="00995A36">
            <w:r>
              <w:t>2043.</w:t>
            </w:r>
          </w:p>
        </w:tc>
        <w:tc>
          <w:tcPr>
            <w:tcW w:w="2880" w:type="dxa"/>
          </w:tcPr>
          <w:p w:rsidR="007653C5" w:rsidRDefault="00995A36">
            <w:r>
              <w:t>Печатное издание – газета «Русский порядок» №1 (48) от 11.06.2002 (решение Бежицкого районного суда г. Брянска от 30.05.2013);</w:t>
            </w:r>
          </w:p>
        </w:tc>
        <w:tc>
          <w:tcPr>
            <w:tcW w:w="2880" w:type="dxa"/>
          </w:tcPr>
          <w:p w:rsidR="007653C5" w:rsidRDefault="007653C5"/>
        </w:tc>
      </w:tr>
      <w:tr w:rsidR="007653C5">
        <w:tc>
          <w:tcPr>
            <w:tcW w:w="2880" w:type="dxa"/>
          </w:tcPr>
          <w:p w:rsidR="007653C5" w:rsidRDefault="00995A36">
            <w:r>
              <w:t>2044.</w:t>
            </w:r>
          </w:p>
        </w:tc>
        <w:tc>
          <w:tcPr>
            <w:tcW w:w="2880" w:type="dxa"/>
          </w:tcPr>
          <w:p w:rsidR="007653C5" w:rsidRDefault="00995A36">
            <w:r>
              <w:t>Материалы статьи «Бомба из хоз. мага. 2», размещенные на сайте информаци</w:t>
            </w:r>
            <w:r>
              <w:t>онно-телекоммуникационной сети «Интернет» http://kompozimetal.livejournal.com/1030.html (решение Арзгирского районного суда Ставропольского края от 23.05.2013);</w:t>
            </w:r>
          </w:p>
        </w:tc>
        <w:tc>
          <w:tcPr>
            <w:tcW w:w="2880" w:type="dxa"/>
          </w:tcPr>
          <w:p w:rsidR="007653C5" w:rsidRDefault="007653C5"/>
        </w:tc>
      </w:tr>
      <w:tr w:rsidR="007653C5">
        <w:tc>
          <w:tcPr>
            <w:tcW w:w="2880" w:type="dxa"/>
          </w:tcPr>
          <w:p w:rsidR="007653C5" w:rsidRDefault="00995A36">
            <w:r>
              <w:t>2045.</w:t>
            </w:r>
          </w:p>
        </w:tc>
        <w:tc>
          <w:tcPr>
            <w:tcW w:w="2880" w:type="dxa"/>
          </w:tcPr>
          <w:p w:rsidR="007653C5" w:rsidRDefault="00995A36">
            <w:r>
              <w:t xml:space="preserve">Интернет-страница Виноградова Д.А. в социальной сети «В контакте», расположенная по </w:t>
            </w:r>
            <w:r>
              <w:t>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c>
          <w:tcPr>
            <w:tcW w:w="2880" w:type="dxa"/>
          </w:tcPr>
          <w:p w:rsidR="007653C5" w:rsidRDefault="007653C5"/>
        </w:tc>
      </w:tr>
      <w:tr w:rsidR="007653C5">
        <w:tc>
          <w:tcPr>
            <w:tcW w:w="2880" w:type="dxa"/>
          </w:tcPr>
          <w:p w:rsidR="007653C5" w:rsidRDefault="00995A36">
            <w:r>
              <w:lastRenderedPageBreak/>
              <w:t>2046.</w:t>
            </w:r>
          </w:p>
        </w:tc>
        <w:tc>
          <w:tcPr>
            <w:tcW w:w="2880" w:type="dxa"/>
          </w:tcPr>
          <w:p w:rsidR="007653C5" w:rsidRDefault="00995A36">
            <w:r>
              <w:t>Информационный материал – видеоролик «Куклус клан», размещен</w:t>
            </w:r>
            <w:r>
              <w:t>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c>
          <w:tcPr>
            <w:tcW w:w="2880" w:type="dxa"/>
          </w:tcPr>
          <w:p w:rsidR="007653C5" w:rsidRDefault="007653C5"/>
        </w:tc>
      </w:tr>
      <w:tr w:rsidR="007653C5">
        <w:tc>
          <w:tcPr>
            <w:tcW w:w="2880" w:type="dxa"/>
          </w:tcPr>
          <w:p w:rsidR="007653C5" w:rsidRDefault="00995A36">
            <w:r>
              <w:t>2047.</w:t>
            </w:r>
          </w:p>
        </w:tc>
        <w:tc>
          <w:tcPr>
            <w:tcW w:w="2880" w:type="dxa"/>
          </w:tcPr>
          <w:p w:rsidR="007653C5" w:rsidRDefault="00995A36">
            <w:r>
              <w:t>Сайт www.svobodurusi.info, созданны</w:t>
            </w:r>
            <w:r>
              <w:t>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c>
          <w:tcPr>
            <w:tcW w:w="2880" w:type="dxa"/>
          </w:tcPr>
          <w:p w:rsidR="007653C5" w:rsidRDefault="007653C5"/>
        </w:tc>
      </w:tr>
      <w:tr w:rsidR="007653C5">
        <w:tc>
          <w:tcPr>
            <w:tcW w:w="2880" w:type="dxa"/>
          </w:tcPr>
          <w:p w:rsidR="007653C5" w:rsidRDefault="00995A36">
            <w:r>
              <w:t>2048</w:t>
            </w:r>
            <w:r>
              <w:t>.</w:t>
            </w:r>
          </w:p>
        </w:tc>
        <w:tc>
          <w:tcPr>
            <w:tcW w:w="2880" w:type="dxa"/>
          </w:tcPr>
          <w:p w:rsidR="007653C5" w:rsidRDefault="00995A36">
            <w: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c>
          <w:tcPr>
            <w:tcW w:w="2880" w:type="dxa"/>
          </w:tcPr>
          <w:p w:rsidR="007653C5" w:rsidRDefault="007653C5"/>
        </w:tc>
      </w:tr>
      <w:tr w:rsidR="007653C5">
        <w:tc>
          <w:tcPr>
            <w:tcW w:w="2880" w:type="dxa"/>
          </w:tcPr>
          <w:p w:rsidR="007653C5" w:rsidRDefault="00995A36">
            <w:r>
              <w:t>2049.</w:t>
            </w:r>
          </w:p>
        </w:tc>
        <w:tc>
          <w:tcPr>
            <w:tcW w:w="2880" w:type="dxa"/>
          </w:tcPr>
          <w:p w:rsidR="007653C5" w:rsidRDefault="00995A36">
            <w:r>
              <w:t>Интернет ресурс «Четвертый Рейх», распол</w:t>
            </w:r>
            <w:r>
              <w:t>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c>
          <w:tcPr>
            <w:tcW w:w="2880" w:type="dxa"/>
          </w:tcPr>
          <w:p w:rsidR="007653C5" w:rsidRDefault="007653C5"/>
        </w:tc>
      </w:tr>
      <w:tr w:rsidR="007653C5">
        <w:tc>
          <w:tcPr>
            <w:tcW w:w="2880" w:type="dxa"/>
          </w:tcPr>
          <w:p w:rsidR="007653C5" w:rsidRDefault="00995A36">
            <w:r>
              <w:t>2050.</w:t>
            </w:r>
          </w:p>
        </w:tc>
        <w:tc>
          <w:tcPr>
            <w:tcW w:w="2880" w:type="dxa"/>
          </w:tcPr>
          <w:p w:rsidR="007653C5" w:rsidRDefault="00995A36">
            <w:r>
              <w:t>Интернет-ресурс t-kungurova/liv</w:t>
            </w:r>
            <w:r>
              <w:t>ejournal.com под общим заголовком «Блог Татьяны Кунгуровой» (решение Октябрьского районного суда г. Владимира от 20.05.2013);</w:t>
            </w:r>
          </w:p>
        </w:tc>
        <w:tc>
          <w:tcPr>
            <w:tcW w:w="2880" w:type="dxa"/>
          </w:tcPr>
          <w:p w:rsidR="007653C5" w:rsidRDefault="007653C5"/>
        </w:tc>
      </w:tr>
      <w:tr w:rsidR="007653C5">
        <w:tc>
          <w:tcPr>
            <w:tcW w:w="2880" w:type="dxa"/>
          </w:tcPr>
          <w:p w:rsidR="007653C5" w:rsidRDefault="00995A36">
            <w:r>
              <w:t>205</w:t>
            </w:r>
            <w:r>
              <w:lastRenderedPageBreak/>
              <w:t>1.</w:t>
            </w:r>
          </w:p>
        </w:tc>
        <w:tc>
          <w:tcPr>
            <w:tcW w:w="2880" w:type="dxa"/>
          </w:tcPr>
          <w:p w:rsidR="007653C5" w:rsidRDefault="00995A36">
            <w:r>
              <w:lastRenderedPageBreak/>
              <w:t xml:space="preserve">Аудио-визуальная продукция (видеозапись) «TAZ»-Русский бунт», а также текст песни группы TAZ «Русский бунт» (решение </w:t>
            </w:r>
            <w:r>
              <w:t>Центрального районного суда г. Хабаровска Хабаровского края от 31.05.2013);</w:t>
            </w:r>
          </w:p>
        </w:tc>
        <w:tc>
          <w:tcPr>
            <w:tcW w:w="2880" w:type="dxa"/>
          </w:tcPr>
          <w:p w:rsidR="007653C5" w:rsidRDefault="007653C5"/>
        </w:tc>
      </w:tr>
      <w:tr w:rsidR="007653C5">
        <w:tc>
          <w:tcPr>
            <w:tcW w:w="2880" w:type="dxa"/>
          </w:tcPr>
          <w:p w:rsidR="007653C5" w:rsidRDefault="00995A36">
            <w:r>
              <w:lastRenderedPageBreak/>
              <w:t>2052.</w:t>
            </w:r>
          </w:p>
        </w:tc>
        <w:tc>
          <w:tcPr>
            <w:tcW w:w="2880" w:type="dxa"/>
          </w:tcPr>
          <w:p w:rsidR="007653C5" w:rsidRDefault="00995A36">
            <w:r>
              <w:t>Видеофайлы под названиями: «Правда о ваххабитах.3gp», «Сильнейший дауат из всех mp4», «Муджахид на пути Аллаха, Это то кто mp4», «Умар ибн Аль-Хаттаб (р.а.) Umar ibn Al-Kha</w:t>
            </w:r>
            <w:r>
              <w:t>ttab (r.a.) 2-2.mp4», «яджудж и маджудж.mp4», «альбани о джихаде (смотреть до конца).flv.3gp» (решение Ленинского районного суда г. Омска от 17.06.2013);</w:t>
            </w:r>
          </w:p>
        </w:tc>
        <w:tc>
          <w:tcPr>
            <w:tcW w:w="2880" w:type="dxa"/>
          </w:tcPr>
          <w:p w:rsidR="007653C5" w:rsidRDefault="007653C5"/>
        </w:tc>
      </w:tr>
      <w:tr w:rsidR="007653C5">
        <w:tc>
          <w:tcPr>
            <w:tcW w:w="2880" w:type="dxa"/>
          </w:tcPr>
          <w:p w:rsidR="007653C5" w:rsidRDefault="00995A36">
            <w:r>
              <w:t>2053.</w:t>
            </w:r>
          </w:p>
        </w:tc>
        <w:tc>
          <w:tcPr>
            <w:tcW w:w="2880" w:type="dxa"/>
          </w:tcPr>
          <w:p w:rsidR="007653C5" w:rsidRDefault="00995A36">
            <w:r>
              <w:t>Аудиозапись песни под названием «С.Д.-Дело-88», опубликованной в социальной сети «Интернет» на</w:t>
            </w:r>
            <w:r>
              <w:t xml:space="preserve"> общедоступной странице «http://vkontakte.ru/id90966163» (решение Ленинского районного суда г. Оренбурга Оренбургской области от 23.05.2013);</w:t>
            </w:r>
          </w:p>
        </w:tc>
        <w:tc>
          <w:tcPr>
            <w:tcW w:w="2880" w:type="dxa"/>
          </w:tcPr>
          <w:p w:rsidR="007653C5" w:rsidRDefault="007653C5"/>
        </w:tc>
      </w:tr>
      <w:tr w:rsidR="007653C5">
        <w:tc>
          <w:tcPr>
            <w:tcW w:w="2880" w:type="dxa"/>
          </w:tcPr>
          <w:p w:rsidR="007653C5" w:rsidRDefault="00995A36">
            <w:r>
              <w:t>2054.</w:t>
            </w:r>
          </w:p>
        </w:tc>
        <w:tc>
          <w:tcPr>
            <w:tcW w:w="2880" w:type="dxa"/>
          </w:tcPr>
          <w:p w:rsidR="007653C5" w:rsidRDefault="00995A36">
            <w:r>
              <w:t>Комментарии пользователя под ником «morpeh» от 12.09.2012 «Не надо лгать самому себе», «Возникают подозрен</w:t>
            </w:r>
            <w:r>
              <w:t>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w:t>
            </w:r>
            <w:r>
              <w:t>урсе www.inosmi.ru (решение Ленинского районного суда г. Уфы от 13.05.2013 и определения Ленинского районного суда г. Уфы от 04.10.2013 и 09.10.2013);</w:t>
            </w:r>
          </w:p>
        </w:tc>
        <w:tc>
          <w:tcPr>
            <w:tcW w:w="2880" w:type="dxa"/>
          </w:tcPr>
          <w:p w:rsidR="007653C5" w:rsidRDefault="007653C5"/>
        </w:tc>
      </w:tr>
      <w:tr w:rsidR="007653C5">
        <w:tc>
          <w:tcPr>
            <w:tcW w:w="2880" w:type="dxa"/>
          </w:tcPr>
          <w:p w:rsidR="007653C5" w:rsidRDefault="00995A36">
            <w:r>
              <w:t>2055.</w:t>
            </w:r>
          </w:p>
        </w:tc>
        <w:tc>
          <w:tcPr>
            <w:tcW w:w="2880" w:type="dxa"/>
          </w:tcPr>
          <w:p w:rsidR="007653C5" w:rsidRDefault="00995A36">
            <w:r>
              <w:t>Аудиоматериалы, размещенные на Интернет-ресурсе http://vkontakte.ru/id94170133: «Они ушли», «Таух</w:t>
            </w:r>
            <w:r>
              <w:t>ид», «Удар клинка», «Чечня в огне», «Шахид» (решение Курганского городского суда Курганской области от 27.06.2013);</w:t>
            </w:r>
          </w:p>
        </w:tc>
        <w:tc>
          <w:tcPr>
            <w:tcW w:w="2880" w:type="dxa"/>
          </w:tcPr>
          <w:p w:rsidR="007653C5" w:rsidRDefault="007653C5"/>
        </w:tc>
      </w:tr>
      <w:tr w:rsidR="007653C5">
        <w:tc>
          <w:tcPr>
            <w:tcW w:w="2880" w:type="dxa"/>
          </w:tcPr>
          <w:p w:rsidR="007653C5" w:rsidRDefault="00995A36">
            <w:r>
              <w:t>2056.</w:t>
            </w:r>
          </w:p>
        </w:tc>
        <w:tc>
          <w:tcPr>
            <w:tcW w:w="2880" w:type="dxa"/>
          </w:tcPr>
          <w:p w:rsidR="007653C5" w:rsidRDefault="00995A36">
            <w:r>
              <w:t>Листовка «Россия – для русских, русский выбирает спорт!!! Слава России!!! Русский – значит трезвый! Русский марш 2012» (решение Кала</w:t>
            </w:r>
            <w:r>
              <w:t>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c>
          <w:tcPr>
            <w:tcW w:w="2880" w:type="dxa"/>
          </w:tcPr>
          <w:p w:rsidR="007653C5" w:rsidRDefault="007653C5"/>
        </w:tc>
      </w:tr>
      <w:tr w:rsidR="007653C5">
        <w:tc>
          <w:tcPr>
            <w:tcW w:w="2880" w:type="dxa"/>
          </w:tcPr>
          <w:p w:rsidR="007653C5" w:rsidRDefault="00995A36">
            <w:r>
              <w:lastRenderedPageBreak/>
              <w:t>2057.</w:t>
            </w:r>
          </w:p>
        </w:tc>
        <w:tc>
          <w:tcPr>
            <w:tcW w:w="2880" w:type="dxa"/>
          </w:tcPr>
          <w:p w:rsidR="007653C5" w:rsidRDefault="00995A36">
            <w:r>
              <w:t xml:space="preserve">Сайт salaf-forum.com, Ip-адрес информационного ресурса – 66.147.244.60, </w:t>
            </w:r>
            <w:r>
              <w:t>размещенный на хосте nsl.bluehost.com (решение Кировского районного суда г. Астрахани от 04.07.2013);</w:t>
            </w:r>
          </w:p>
        </w:tc>
        <w:tc>
          <w:tcPr>
            <w:tcW w:w="2880" w:type="dxa"/>
          </w:tcPr>
          <w:p w:rsidR="007653C5" w:rsidRDefault="007653C5"/>
        </w:tc>
      </w:tr>
      <w:tr w:rsidR="007653C5">
        <w:tc>
          <w:tcPr>
            <w:tcW w:w="2880" w:type="dxa"/>
          </w:tcPr>
          <w:p w:rsidR="007653C5" w:rsidRDefault="00995A36">
            <w:r>
              <w:t>2058.</w:t>
            </w:r>
          </w:p>
        </w:tc>
        <w:tc>
          <w:tcPr>
            <w:tcW w:w="2880" w:type="dxa"/>
          </w:tcPr>
          <w:p w:rsidR="007653C5" w:rsidRDefault="00995A36">
            <w:r>
              <w:t>Видеоматериалы, размещенные на Интернет-ресурсе http://vkontakte.ru/id4907281: «Как я вышел на Джихад, и что я здесь увидел»; «Сайд Бурятский «Отв</w:t>
            </w:r>
            <w:r>
              <w:t>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w:t>
            </w:r>
            <w:r>
              <w:t>кой области от 18.03.2013);</w:t>
            </w:r>
          </w:p>
        </w:tc>
        <w:tc>
          <w:tcPr>
            <w:tcW w:w="2880" w:type="dxa"/>
          </w:tcPr>
          <w:p w:rsidR="007653C5" w:rsidRDefault="007653C5"/>
        </w:tc>
      </w:tr>
      <w:tr w:rsidR="007653C5">
        <w:tc>
          <w:tcPr>
            <w:tcW w:w="2880" w:type="dxa"/>
          </w:tcPr>
          <w:p w:rsidR="007653C5" w:rsidRDefault="00995A36">
            <w:r>
              <w:t>2059.</w:t>
            </w:r>
          </w:p>
        </w:tc>
        <w:tc>
          <w:tcPr>
            <w:tcW w:w="2880" w:type="dxa"/>
          </w:tcPr>
          <w:p w:rsidR="007653C5" w:rsidRDefault="00995A36">
            <w: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w:t>
            </w:r>
            <w:r>
              <w:t xml:space="preserve">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w:t>
            </w:r>
            <w:r>
              <w:t>ого края (решение Успенского районного суда Краснодарского края от 02.07.2013);</w:t>
            </w:r>
          </w:p>
        </w:tc>
        <w:tc>
          <w:tcPr>
            <w:tcW w:w="2880" w:type="dxa"/>
          </w:tcPr>
          <w:p w:rsidR="007653C5" w:rsidRDefault="007653C5"/>
        </w:tc>
      </w:tr>
      <w:tr w:rsidR="007653C5">
        <w:tc>
          <w:tcPr>
            <w:tcW w:w="2880" w:type="dxa"/>
          </w:tcPr>
          <w:p w:rsidR="007653C5" w:rsidRDefault="00995A36">
            <w:r>
              <w:t>2060.</w:t>
            </w:r>
          </w:p>
        </w:tc>
        <w:tc>
          <w:tcPr>
            <w:tcW w:w="2880" w:type="dxa"/>
          </w:tcPr>
          <w:p w:rsidR="007653C5" w:rsidRDefault="00995A36">
            <w:r>
              <w:t>Видеоматериал «Саид Абу Саад», размещенный в сети Интернет социальной сети «ВКонтакте», по адресу: http://vkontakte.ru/video99783527_159058362; видеоматериал «Нападение</w:t>
            </w:r>
            <w:r>
              <w:t xml:space="preserve">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w:t>
            </w:r>
            <w:r>
              <w:t>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w:t>
            </w:r>
            <w:r>
              <w:t>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w:t>
            </w:r>
            <w:r>
              <w:t xml:space="preserve">783527_159760241; видеоматериал «лекция Саида Бурятского», размещенный в сети Интернет социальной сети «ВКонтакте», по </w:t>
            </w:r>
            <w:r>
              <w:lastRenderedPageBreak/>
              <w:t>адресу: http://vkontakte.ru/video99783527_161404472 (решение Советского районного суда г. Краснодара от 17.06.2013);</w:t>
            </w:r>
          </w:p>
        </w:tc>
        <w:tc>
          <w:tcPr>
            <w:tcW w:w="2880" w:type="dxa"/>
          </w:tcPr>
          <w:p w:rsidR="007653C5" w:rsidRDefault="007653C5"/>
        </w:tc>
      </w:tr>
      <w:tr w:rsidR="007653C5">
        <w:tc>
          <w:tcPr>
            <w:tcW w:w="2880" w:type="dxa"/>
          </w:tcPr>
          <w:p w:rsidR="007653C5" w:rsidRDefault="00995A36">
            <w:r>
              <w:lastRenderedPageBreak/>
              <w:t>2061.</w:t>
            </w:r>
          </w:p>
        </w:tc>
        <w:tc>
          <w:tcPr>
            <w:tcW w:w="2880" w:type="dxa"/>
          </w:tcPr>
          <w:p w:rsidR="007653C5" w:rsidRDefault="00995A36">
            <w:r>
              <w:t>Книга «Стезя</w:t>
            </w:r>
            <w:r>
              <w:t xml:space="preserve">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c>
          <w:tcPr>
            <w:tcW w:w="2880" w:type="dxa"/>
          </w:tcPr>
          <w:p w:rsidR="007653C5" w:rsidRDefault="007653C5"/>
        </w:tc>
      </w:tr>
      <w:tr w:rsidR="007653C5">
        <w:tc>
          <w:tcPr>
            <w:tcW w:w="2880" w:type="dxa"/>
          </w:tcPr>
          <w:p w:rsidR="007653C5" w:rsidRDefault="00995A36">
            <w:r>
              <w:t>2062.</w:t>
            </w:r>
          </w:p>
        </w:tc>
        <w:tc>
          <w:tcPr>
            <w:tcW w:w="2880" w:type="dxa"/>
          </w:tcPr>
          <w:p w:rsidR="007653C5" w:rsidRDefault="00995A36">
            <w:r>
              <w:t>Информационный материал - «Статья: Боевая готовность», обнаруженный и изъятый в ходе мони</w:t>
            </w:r>
            <w:r>
              <w:t>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c>
          <w:tcPr>
            <w:tcW w:w="2880" w:type="dxa"/>
          </w:tcPr>
          <w:p w:rsidR="007653C5" w:rsidRDefault="007653C5"/>
        </w:tc>
      </w:tr>
      <w:tr w:rsidR="007653C5">
        <w:tc>
          <w:tcPr>
            <w:tcW w:w="2880" w:type="dxa"/>
          </w:tcPr>
          <w:p w:rsidR="007653C5" w:rsidRDefault="00995A36">
            <w:r>
              <w:t>2063.</w:t>
            </w:r>
          </w:p>
        </w:tc>
        <w:tc>
          <w:tcPr>
            <w:tcW w:w="2880" w:type="dxa"/>
          </w:tcPr>
          <w:p w:rsidR="007653C5" w:rsidRDefault="00995A36">
            <w:r>
              <w:t>Информационный материал - «Статья: Мнение. Так посмотрите же на самих себя…»,</w:t>
            </w:r>
            <w:r>
              <w:t xml:space="preserve">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2880" w:type="dxa"/>
          </w:tcPr>
          <w:p w:rsidR="007653C5" w:rsidRDefault="007653C5"/>
        </w:tc>
      </w:tr>
      <w:tr w:rsidR="007653C5">
        <w:tc>
          <w:tcPr>
            <w:tcW w:w="2880" w:type="dxa"/>
          </w:tcPr>
          <w:p w:rsidR="007653C5" w:rsidRDefault="00995A36">
            <w:r>
              <w:t>2064.</w:t>
            </w:r>
          </w:p>
        </w:tc>
        <w:tc>
          <w:tcPr>
            <w:tcW w:w="2880" w:type="dxa"/>
          </w:tcPr>
          <w:p w:rsidR="007653C5" w:rsidRDefault="00995A36">
            <w:r>
              <w:t>Информационный материал - «Статья: Письмо», об</w:t>
            </w:r>
            <w:r>
              <w:t>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2880" w:type="dxa"/>
          </w:tcPr>
          <w:p w:rsidR="007653C5" w:rsidRDefault="007653C5"/>
        </w:tc>
      </w:tr>
      <w:tr w:rsidR="007653C5">
        <w:tc>
          <w:tcPr>
            <w:tcW w:w="2880" w:type="dxa"/>
          </w:tcPr>
          <w:p w:rsidR="007653C5" w:rsidRDefault="00995A36">
            <w:r>
              <w:t>2065.</w:t>
            </w:r>
          </w:p>
        </w:tc>
        <w:tc>
          <w:tcPr>
            <w:tcW w:w="2880" w:type="dxa"/>
          </w:tcPr>
          <w:p w:rsidR="007653C5" w:rsidRDefault="00995A36">
            <w:r>
              <w:t>Информационные материалы, размещенные в сообществ</w:t>
            </w:r>
            <w:r>
              <w:t>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w:t>
            </w:r>
            <w:r>
              <w:t>а от 19.07.2013);</w:t>
            </w:r>
          </w:p>
        </w:tc>
        <w:tc>
          <w:tcPr>
            <w:tcW w:w="2880" w:type="dxa"/>
          </w:tcPr>
          <w:p w:rsidR="007653C5" w:rsidRDefault="007653C5"/>
        </w:tc>
      </w:tr>
      <w:tr w:rsidR="007653C5">
        <w:tc>
          <w:tcPr>
            <w:tcW w:w="2880" w:type="dxa"/>
          </w:tcPr>
          <w:p w:rsidR="007653C5" w:rsidRDefault="00995A36">
            <w:r>
              <w:lastRenderedPageBreak/>
              <w:t>2066.</w:t>
            </w:r>
          </w:p>
        </w:tc>
        <w:tc>
          <w:tcPr>
            <w:tcW w:w="2880" w:type="dxa"/>
          </w:tcPr>
          <w:p w:rsidR="007653C5" w:rsidRDefault="00995A36">
            <w: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w:t>
            </w:r>
            <w:r>
              <w:t xml:space="preserve">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c>
          <w:tcPr>
            <w:tcW w:w="2880" w:type="dxa"/>
          </w:tcPr>
          <w:p w:rsidR="007653C5" w:rsidRDefault="007653C5"/>
        </w:tc>
      </w:tr>
      <w:tr w:rsidR="007653C5">
        <w:tc>
          <w:tcPr>
            <w:tcW w:w="2880" w:type="dxa"/>
          </w:tcPr>
          <w:p w:rsidR="007653C5" w:rsidRDefault="00995A36">
            <w:r>
              <w:t>2067.</w:t>
            </w:r>
          </w:p>
        </w:tc>
        <w:tc>
          <w:tcPr>
            <w:tcW w:w="2880" w:type="dxa"/>
          </w:tcPr>
          <w:p w:rsidR="007653C5" w:rsidRDefault="00995A36">
            <w:r>
              <w:t>Сайт ummanews.com, Ip-адрес информацио</w:t>
            </w:r>
            <w:r>
              <w:t>нного ресурса – 193.219.5.196, размещенный на хостах nsl.dns-diy.net, ns2.dns-diy.net (решение Кировского районного суда г. Астрахани от 04.07.2013);</w:t>
            </w:r>
          </w:p>
        </w:tc>
        <w:tc>
          <w:tcPr>
            <w:tcW w:w="2880" w:type="dxa"/>
          </w:tcPr>
          <w:p w:rsidR="007653C5" w:rsidRDefault="007653C5"/>
        </w:tc>
      </w:tr>
      <w:tr w:rsidR="007653C5">
        <w:tc>
          <w:tcPr>
            <w:tcW w:w="2880" w:type="dxa"/>
          </w:tcPr>
          <w:p w:rsidR="007653C5" w:rsidRDefault="00995A36">
            <w:r>
              <w:t>2068.</w:t>
            </w:r>
          </w:p>
        </w:tc>
        <w:tc>
          <w:tcPr>
            <w:tcW w:w="2880" w:type="dxa"/>
          </w:tcPr>
          <w:p w:rsidR="007653C5" w:rsidRDefault="00995A36">
            <w:r>
              <w:t xml:space="preserve">Комментарии, оставленные под псевдонимом «Иса» 17 февраля 2013 г., 8:09 на сайте www islamdin.biz </w:t>
            </w:r>
            <w:r>
              <w:t>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c>
          <w:tcPr>
            <w:tcW w:w="2880" w:type="dxa"/>
          </w:tcPr>
          <w:p w:rsidR="007653C5" w:rsidRDefault="007653C5"/>
        </w:tc>
      </w:tr>
      <w:tr w:rsidR="007653C5">
        <w:tc>
          <w:tcPr>
            <w:tcW w:w="2880" w:type="dxa"/>
          </w:tcPr>
          <w:p w:rsidR="007653C5" w:rsidRDefault="00995A36">
            <w:r>
              <w:t>2069.</w:t>
            </w:r>
          </w:p>
        </w:tc>
        <w:tc>
          <w:tcPr>
            <w:tcW w:w="2880" w:type="dxa"/>
          </w:tcPr>
          <w:p w:rsidR="007653C5" w:rsidRDefault="00995A36">
            <w:r>
              <w:t xml:space="preserve">Электронная книга </w:t>
            </w:r>
            <w:r>
              <w:t>«Русская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w:t>
            </w:r>
            <w:r>
              <w:t>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w:t>
            </w:r>
            <w:r>
              <w:t>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r>
              <w:t>);</w:t>
            </w:r>
          </w:p>
        </w:tc>
        <w:tc>
          <w:tcPr>
            <w:tcW w:w="2880" w:type="dxa"/>
          </w:tcPr>
          <w:p w:rsidR="007653C5" w:rsidRDefault="007653C5"/>
        </w:tc>
      </w:tr>
      <w:tr w:rsidR="007653C5">
        <w:tc>
          <w:tcPr>
            <w:tcW w:w="2880" w:type="dxa"/>
          </w:tcPr>
          <w:p w:rsidR="007653C5" w:rsidRDefault="00995A36">
            <w:r>
              <w:t>207</w:t>
            </w:r>
            <w:r>
              <w:lastRenderedPageBreak/>
              <w:t>0.</w:t>
            </w:r>
          </w:p>
        </w:tc>
        <w:tc>
          <w:tcPr>
            <w:tcW w:w="2880" w:type="dxa"/>
          </w:tcPr>
          <w:p w:rsidR="007653C5" w:rsidRDefault="00995A36">
            <w:r>
              <w:lastRenderedPageBreak/>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c>
          <w:tcPr>
            <w:tcW w:w="2880" w:type="dxa"/>
          </w:tcPr>
          <w:p w:rsidR="007653C5" w:rsidRDefault="007653C5"/>
        </w:tc>
      </w:tr>
      <w:tr w:rsidR="007653C5">
        <w:tc>
          <w:tcPr>
            <w:tcW w:w="2880" w:type="dxa"/>
          </w:tcPr>
          <w:p w:rsidR="007653C5" w:rsidRDefault="00995A36">
            <w:r>
              <w:lastRenderedPageBreak/>
              <w:t>2071.</w:t>
            </w:r>
          </w:p>
        </w:tc>
        <w:tc>
          <w:tcPr>
            <w:tcW w:w="2880" w:type="dxa"/>
          </w:tcPr>
          <w:p w:rsidR="007653C5" w:rsidRDefault="00995A36">
            <w:r>
              <w:t>Интернет-ресу</w:t>
            </w:r>
            <w:r>
              <w:t>рс http://vk.com./id91730219 с наименованием "Whit Power" (решение Стерлитамакского городского суда Республики Башкортостан от 21.05.2013);</w:t>
            </w:r>
          </w:p>
        </w:tc>
        <w:tc>
          <w:tcPr>
            <w:tcW w:w="2880" w:type="dxa"/>
          </w:tcPr>
          <w:p w:rsidR="007653C5" w:rsidRDefault="007653C5"/>
        </w:tc>
      </w:tr>
      <w:tr w:rsidR="007653C5">
        <w:tc>
          <w:tcPr>
            <w:tcW w:w="2880" w:type="dxa"/>
          </w:tcPr>
          <w:p w:rsidR="007653C5" w:rsidRDefault="00995A36">
            <w:r>
              <w:t>2072.</w:t>
            </w:r>
          </w:p>
        </w:tc>
        <w:tc>
          <w:tcPr>
            <w:tcW w:w="2880" w:type="dxa"/>
          </w:tcPr>
          <w:p w:rsidR="007653C5" w:rsidRDefault="00995A36">
            <w:r>
              <w:t>Аудиокомпозиция «КОРРОЗИЯ МЕТАЛЛА-бей чертей» группы «Коррозия Металла», размещенная на интернет-сайте www.b</w:t>
            </w:r>
            <w:r>
              <w:t>isound.com (решение Гагаринского районного суда г. Москвы от 22.05.2013);</w:t>
            </w:r>
          </w:p>
        </w:tc>
        <w:tc>
          <w:tcPr>
            <w:tcW w:w="2880" w:type="dxa"/>
          </w:tcPr>
          <w:p w:rsidR="007653C5" w:rsidRDefault="007653C5"/>
        </w:tc>
      </w:tr>
      <w:tr w:rsidR="007653C5">
        <w:tc>
          <w:tcPr>
            <w:tcW w:w="2880" w:type="dxa"/>
          </w:tcPr>
          <w:p w:rsidR="007653C5" w:rsidRDefault="00995A36">
            <w:r>
              <w:t>2073.</w:t>
            </w:r>
          </w:p>
        </w:tc>
        <w:tc>
          <w:tcPr>
            <w:tcW w:w="2880" w:type="dxa"/>
          </w:tcPr>
          <w:p w:rsidR="007653C5" w:rsidRDefault="00995A36">
            <w:r>
              <w:t>Брошюра «Иман Ислам Намаз» (г. Владивосток, 2011 г., – 45 с.) (решение Ленинского районного суда г. Владивостока Приморского края от 18.04.2013);</w:t>
            </w:r>
          </w:p>
        </w:tc>
        <w:tc>
          <w:tcPr>
            <w:tcW w:w="2880" w:type="dxa"/>
          </w:tcPr>
          <w:p w:rsidR="007653C5" w:rsidRDefault="007653C5"/>
        </w:tc>
      </w:tr>
      <w:tr w:rsidR="007653C5">
        <w:tc>
          <w:tcPr>
            <w:tcW w:w="2880" w:type="dxa"/>
          </w:tcPr>
          <w:p w:rsidR="007653C5" w:rsidRDefault="00995A36">
            <w:r>
              <w:t>2074.</w:t>
            </w:r>
          </w:p>
        </w:tc>
        <w:tc>
          <w:tcPr>
            <w:tcW w:w="2880" w:type="dxa"/>
          </w:tcPr>
          <w:p w:rsidR="007653C5" w:rsidRDefault="00995A36">
            <w:r>
              <w:t>Видеофильм «Веселье»</w:t>
            </w:r>
            <w:r>
              <w:t xml:space="preserve"> («vesel'e»), размещенный в сети Интернет по адресу http://vk.com/video120203102 161413020 (решение Бабушкинского районного суда г. Москвы от 12.03.2013);</w:t>
            </w:r>
          </w:p>
        </w:tc>
        <w:tc>
          <w:tcPr>
            <w:tcW w:w="2880" w:type="dxa"/>
          </w:tcPr>
          <w:p w:rsidR="007653C5" w:rsidRDefault="007653C5"/>
        </w:tc>
      </w:tr>
      <w:tr w:rsidR="007653C5">
        <w:tc>
          <w:tcPr>
            <w:tcW w:w="2880" w:type="dxa"/>
          </w:tcPr>
          <w:p w:rsidR="007653C5" w:rsidRDefault="00995A36">
            <w:r>
              <w:t>2075.</w:t>
            </w:r>
          </w:p>
        </w:tc>
        <w:tc>
          <w:tcPr>
            <w:tcW w:w="2880" w:type="dxa"/>
          </w:tcPr>
          <w:p w:rsidR="007653C5" w:rsidRDefault="00995A36">
            <w:r>
              <w:t xml:space="preserve">Статья Бориса Стомахина «Евреям нужен свой Басаев», размещенная на интернет-сайте </w:t>
            </w:r>
            <w:r>
              <w:t>http://sopritivlenie.marsho.net (решение Бабушкинского районного суда г. Москвы от 27.03.2013);</w:t>
            </w:r>
          </w:p>
        </w:tc>
        <w:tc>
          <w:tcPr>
            <w:tcW w:w="2880" w:type="dxa"/>
          </w:tcPr>
          <w:p w:rsidR="007653C5" w:rsidRDefault="007653C5"/>
        </w:tc>
      </w:tr>
      <w:tr w:rsidR="007653C5">
        <w:tc>
          <w:tcPr>
            <w:tcW w:w="2880" w:type="dxa"/>
          </w:tcPr>
          <w:p w:rsidR="007653C5" w:rsidRDefault="00995A36">
            <w:r>
              <w:lastRenderedPageBreak/>
              <w:t>2076.</w:t>
            </w:r>
          </w:p>
        </w:tc>
        <w:tc>
          <w:tcPr>
            <w:tcW w:w="2880" w:type="dxa"/>
          </w:tcPr>
          <w:p w:rsidR="007653C5" w:rsidRDefault="00995A36">
            <w:r>
              <w:t>Статья Бориса Стомахина «Попросить русских убраться отовсюду», размещенная на интернет-сайте http://sopritivlenie.marsho.net (решение Бабушкинского райо</w:t>
            </w:r>
            <w:r>
              <w:t>нного суда г. Москвы от 27.03.2013);</w:t>
            </w:r>
          </w:p>
        </w:tc>
        <w:tc>
          <w:tcPr>
            <w:tcW w:w="2880" w:type="dxa"/>
          </w:tcPr>
          <w:p w:rsidR="007653C5" w:rsidRDefault="007653C5"/>
        </w:tc>
      </w:tr>
      <w:tr w:rsidR="007653C5">
        <w:tc>
          <w:tcPr>
            <w:tcW w:w="2880" w:type="dxa"/>
          </w:tcPr>
          <w:p w:rsidR="007653C5" w:rsidRDefault="00995A36">
            <w:r>
              <w:t>2077.</w:t>
            </w:r>
          </w:p>
        </w:tc>
        <w:tc>
          <w:tcPr>
            <w:tcW w:w="2880" w:type="dxa"/>
          </w:tcPr>
          <w:p w:rsidR="007653C5" w:rsidRDefault="00995A36">
            <w: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c>
          <w:tcPr>
            <w:tcW w:w="2880" w:type="dxa"/>
          </w:tcPr>
          <w:p w:rsidR="007653C5" w:rsidRDefault="007653C5"/>
        </w:tc>
      </w:tr>
      <w:tr w:rsidR="007653C5">
        <w:tc>
          <w:tcPr>
            <w:tcW w:w="2880" w:type="dxa"/>
          </w:tcPr>
          <w:p w:rsidR="007653C5" w:rsidRDefault="00995A36">
            <w:r>
              <w:t>20</w:t>
            </w:r>
            <w:r>
              <w:t>78.</w:t>
            </w:r>
          </w:p>
        </w:tc>
        <w:tc>
          <w:tcPr>
            <w:tcW w:w="2880" w:type="dxa"/>
          </w:tcPr>
          <w:p w:rsidR="007653C5" w:rsidRDefault="00995A36">
            <w:r>
              <w:t>Интернет-страница по электронному адресу: poiskm.com/song/144310-Koreyskie-LEDchiki-Rossiya-dlya-churok (решение Кромского районного суда Орловской области от 12.08.2013);</w:t>
            </w:r>
          </w:p>
        </w:tc>
        <w:tc>
          <w:tcPr>
            <w:tcW w:w="2880" w:type="dxa"/>
          </w:tcPr>
          <w:p w:rsidR="007653C5" w:rsidRDefault="007653C5"/>
        </w:tc>
      </w:tr>
      <w:tr w:rsidR="007653C5">
        <w:tc>
          <w:tcPr>
            <w:tcW w:w="2880" w:type="dxa"/>
          </w:tcPr>
          <w:p w:rsidR="007653C5" w:rsidRDefault="00995A36">
            <w:r>
              <w:t>2079.</w:t>
            </w:r>
          </w:p>
        </w:tc>
        <w:tc>
          <w:tcPr>
            <w:tcW w:w="2880" w:type="dxa"/>
          </w:tcPr>
          <w:p w:rsidR="007653C5" w:rsidRDefault="00995A36">
            <w:r>
              <w:t xml:space="preserve">Информационный материал под заголовком «К чему мы идем, и какие у нас </w:t>
            </w:r>
            <w:r>
              <w:t>цели», размещенный на сайте http://ummanews.ru/ (решение Первомайского районного суда г. Краснодара от 24.07.2013);</w:t>
            </w:r>
          </w:p>
        </w:tc>
        <w:tc>
          <w:tcPr>
            <w:tcW w:w="2880" w:type="dxa"/>
          </w:tcPr>
          <w:p w:rsidR="007653C5" w:rsidRDefault="007653C5"/>
        </w:tc>
      </w:tr>
      <w:tr w:rsidR="007653C5">
        <w:tc>
          <w:tcPr>
            <w:tcW w:w="2880" w:type="dxa"/>
          </w:tcPr>
          <w:p w:rsidR="007653C5" w:rsidRDefault="00995A36">
            <w:r>
              <w:t>2080.</w:t>
            </w:r>
          </w:p>
        </w:tc>
        <w:tc>
          <w:tcPr>
            <w:tcW w:w="2880" w:type="dxa"/>
          </w:tcPr>
          <w:p w:rsidR="007653C5" w:rsidRDefault="00995A36">
            <w:r>
              <w:t xml:space="preserve">Печатная продукция Ярослав Стецько «Твори ч.1 Украiнська визвольна концепцiя», Львiв, 1987 г. (решение Мещанского районного суда г. </w:t>
            </w:r>
            <w:r>
              <w:t>Москвы от 14.03.2013);</w:t>
            </w:r>
          </w:p>
        </w:tc>
        <w:tc>
          <w:tcPr>
            <w:tcW w:w="2880" w:type="dxa"/>
          </w:tcPr>
          <w:p w:rsidR="007653C5" w:rsidRDefault="007653C5"/>
        </w:tc>
      </w:tr>
      <w:tr w:rsidR="007653C5">
        <w:tc>
          <w:tcPr>
            <w:tcW w:w="2880" w:type="dxa"/>
          </w:tcPr>
          <w:p w:rsidR="007653C5" w:rsidRDefault="00995A36">
            <w:r>
              <w:t>208</w:t>
            </w:r>
            <w:r>
              <w:lastRenderedPageBreak/>
              <w:t>1.</w:t>
            </w:r>
          </w:p>
        </w:tc>
        <w:tc>
          <w:tcPr>
            <w:tcW w:w="2880" w:type="dxa"/>
          </w:tcPr>
          <w:p w:rsidR="007653C5" w:rsidRDefault="00995A36">
            <w:r>
              <w:lastRenderedPageBreak/>
              <w:t>Печатная продукция Ярослав Сватко «Мiсiя Бандери», Лiвов, «Галицька вадавнича спiлка», 2002 г., 64 с. (решение Мещанского районного суда г. Москвы от 14.03.2013);</w:t>
            </w:r>
          </w:p>
        </w:tc>
        <w:tc>
          <w:tcPr>
            <w:tcW w:w="2880" w:type="dxa"/>
          </w:tcPr>
          <w:p w:rsidR="007653C5" w:rsidRDefault="007653C5"/>
        </w:tc>
      </w:tr>
      <w:tr w:rsidR="007653C5">
        <w:tc>
          <w:tcPr>
            <w:tcW w:w="2880" w:type="dxa"/>
          </w:tcPr>
          <w:p w:rsidR="007653C5" w:rsidRDefault="00995A36">
            <w:r>
              <w:lastRenderedPageBreak/>
              <w:t>2082.</w:t>
            </w:r>
          </w:p>
        </w:tc>
        <w:tc>
          <w:tcPr>
            <w:tcW w:w="2880" w:type="dxa"/>
          </w:tcPr>
          <w:p w:rsidR="007653C5" w:rsidRDefault="00995A36">
            <w:r>
              <w:t xml:space="preserve">Печатная продукция Григорiй Гнарчук «Народний РУХ </w:t>
            </w:r>
            <w:r>
              <w:t>Украiни iсторiя», Одесса, Астропринт, 1997 г. (решение Мещанского районного суда г. Москвы от 14.03.2013);</w:t>
            </w:r>
          </w:p>
        </w:tc>
        <w:tc>
          <w:tcPr>
            <w:tcW w:w="2880" w:type="dxa"/>
          </w:tcPr>
          <w:p w:rsidR="007653C5" w:rsidRDefault="007653C5"/>
        </w:tc>
      </w:tr>
      <w:tr w:rsidR="007653C5">
        <w:tc>
          <w:tcPr>
            <w:tcW w:w="2880" w:type="dxa"/>
          </w:tcPr>
          <w:p w:rsidR="007653C5" w:rsidRDefault="00995A36">
            <w:r>
              <w:t>2083.</w:t>
            </w:r>
          </w:p>
        </w:tc>
        <w:tc>
          <w:tcPr>
            <w:tcW w:w="2880" w:type="dxa"/>
          </w:tcPr>
          <w:p w:rsidR="007653C5" w:rsidRDefault="00995A36">
            <w:r>
              <w:t>Печатная продукция Сергiй Жижко «Нацiоналiстична справа», Киiв, 1994 г. (решение Мещанского районного суда г. Москвы от 14.03.2013);</w:t>
            </w:r>
          </w:p>
        </w:tc>
        <w:tc>
          <w:tcPr>
            <w:tcW w:w="2880" w:type="dxa"/>
          </w:tcPr>
          <w:p w:rsidR="007653C5" w:rsidRDefault="007653C5"/>
        </w:tc>
      </w:tr>
      <w:tr w:rsidR="007653C5">
        <w:tc>
          <w:tcPr>
            <w:tcW w:w="2880" w:type="dxa"/>
          </w:tcPr>
          <w:p w:rsidR="007653C5" w:rsidRDefault="00995A36">
            <w:r>
              <w:t>2084.</w:t>
            </w:r>
          </w:p>
        </w:tc>
        <w:tc>
          <w:tcPr>
            <w:tcW w:w="2880" w:type="dxa"/>
          </w:tcPr>
          <w:p w:rsidR="007653C5" w:rsidRDefault="00995A36">
            <w: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c>
          <w:tcPr>
            <w:tcW w:w="2880" w:type="dxa"/>
          </w:tcPr>
          <w:p w:rsidR="007653C5" w:rsidRDefault="007653C5"/>
        </w:tc>
      </w:tr>
      <w:tr w:rsidR="007653C5">
        <w:tc>
          <w:tcPr>
            <w:tcW w:w="2880" w:type="dxa"/>
          </w:tcPr>
          <w:p w:rsidR="007653C5" w:rsidRDefault="00995A36">
            <w:r>
              <w:t>2085.</w:t>
            </w:r>
          </w:p>
        </w:tc>
        <w:tc>
          <w:tcPr>
            <w:tcW w:w="2880" w:type="dxa"/>
          </w:tcPr>
          <w:p w:rsidR="007653C5" w:rsidRDefault="00995A36">
            <w:r>
              <w:t xml:space="preserve">Печатная продукция Степан Мурдик «Мечник: Закордонi </w:t>
            </w:r>
            <w:r>
              <w:t>частини ОУН: внутрiшнi справи i дiяльнiсть в емiграцii (Причинки до iсторii)», 1996 г., 109 с. (решение Мещанского районного суда г. Москвы от 14.03.2013);</w:t>
            </w:r>
          </w:p>
        </w:tc>
        <w:tc>
          <w:tcPr>
            <w:tcW w:w="2880" w:type="dxa"/>
          </w:tcPr>
          <w:p w:rsidR="007653C5" w:rsidRDefault="007653C5"/>
        </w:tc>
      </w:tr>
      <w:tr w:rsidR="007653C5">
        <w:tc>
          <w:tcPr>
            <w:tcW w:w="2880" w:type="dxa"/>
          </w:tcPr>
          <w:p w:rsidR="007653C5" w:rsidRDefault="00995A36">
            <w:r>
              <w:t>2086.</w:t>
            </w:r>
          </w:p>
        </w:tc>
        <w:tc>
          <w:tcPr>
            <w:tcW w:w="2880" w:type="dxa"/>
          </w:tcPr>
          <w:p w:rsidR="007653C5" w:rsidRDefault="00995A36">
            <w:r>
              <w:t>Печатная продукция «Едино правильний шлях», Киiв, 1993 г. (решение Мещанского районного суда</w:t>
            </w:r>
            <w:r>
              <w:t xml:space="preserve"> г. Москвы от 14.03.2013);</w:t>
            </w:r>
          </w:p>
        </w:tc>
        <w:tc>
          <w:tcPr>
            <w:tcW w:w="2880" w:type="dxa"/>
          </w:tcPr>
          <w:p w:rsidR="007653C5" w:rsidRDefault="007653C5"/>
        </w:tc>
      </w:tr>
      <w:tr w:rsidR="007653C5">
        <w:tc>
          <w:tcPr>
            <w:tcW w:w="2880" w:type="dxa"/>
          </w:tcPr>
          <w:p w:rsidR="007653C5" w:rsidRDefault="00995A36">
            <w:r>
              <w:lastRenderedPageBreak/>
              <w:t>2087.</w:t>
            </w:r>
          </w:p>
        </w:tc>
        <w:tc>
          <w:tcPr>
            <w:tcW w:w="2880" w:type="dxa"/>
          </w:tcPr>
          <w:p w:rsidR="007653C5" w:rsidRDefault="00995A36">
            <w:r>
              <w:t>Печатная продукция Митрополит Андрей Шептицький «Правдива Вiра», Люблин, 1990 г. (решение Мещанского районного суда г. Москвы от 14.03.2013);</w:t>
            </w:r>
          </w:p>
        </w:tc>
        <w:tc>
          <w:tcPr>
            <w:tcW w:w="2880" w:type="dxa"/>
          </w:tcPr>
          <w:p w:rsidR="007653C5" w:rsidRDefault="007653C5"/>
        </w:tc>
      </w:tr>
      <w:tr w:rsidR="007653C5">
        <w:tc>
          <w:tcPr>
            <w:tcW w:w="2880" w:type="dxa"/>
          </w:tcPr>
          <w:p w:rsidR="007653C5" w:rsidRDefault="00995A36">
            <w:r>
              <w:t>2088.</w:t>
            </w:r>
          </w:p>
        </w:tc>
        <w:tc>
          <w:tcPr>
            <w:tcW w:w="2880" w:type="dxa"/>
          </w:tcPr>
          <w:p w:rsidR="007653C5" w:rsidRDefault="00995A36">
            <w:r>
              <w:t xml:space="preserve">Печатная продукция Лев Ребет «Теорiя Нацii», Львiв, 1997 г. (решение </w:t>
            </w:r>
            <w:r>
              <w:t>Мещанского районного суда г. Москвы от 14.03.2013);</w:t>
            </w:r>
          </w:p>
        </w:tc>
        <w:tc>
          <w:tcPr>
            <w:tcW w:w="2880" w:type="dxa"/>
          </w:tcPr>
          <w:p w:rsidR="007653C5" w:rsidRDefault="007653C5"/>
        </w:tc>
      </w:tr>
      <w:tr w:rsidR="007653C5">
        <w:tc>
          <w:tcPr>
            <w:tcW w:w="2880" w:type="dxa"/>
          </w:tcPr>
          <w:p w:rsidR="007653C5" w:rsidRDefault="00995A36">
            <w:r>
              <w:t>2089.</w:t>
            </w:r>
          </w:p>
        </w:tc>
        <w:tc>
          <w:tcPr>
            <w:tcW w:w="2880" w:type="dxa"/>
          </w:tcPr>
          <w:p w:rsidR="007653C5" w:rsidRDefault="00995A36">
            <w:r>
              <w:t>Печатная продукция Дмитро Корчинський «Вiйна у натовпi», «Амадей», Киiв, 1999 г. (решение Мещанского районного суда г. Москвы от 14.03.2013);</w:t>
            </w:r>
          </w:p>
        </w:tc>
        <w:tc>
          <w:tcPr>
            <w:tcW w:w="2880" w:type="dxa"/>
          </w:tcPr>
          <w:p w:rsidR="007653C5" w:rsidRDefault="007653C5"/>
        </w:tc>
      </w:tr>
      <w:tr w:rsidR="007653C5">
        <w:tc>
          <w:tcPr>
            <w:tcW w:w="2880" w:type="dxa"/>
          </w:tcPr>
          <w:p w:rsidR="007653C5" w:rsidRDefault="00995A36">
            <w:r>
              <w:t>2090.</w:t>
            </w:r>
          </w:p>
        </w:tc>
        <w:tc>
          <w:tcPr>
            <w:tcW w:w="2880" w:type="dxa"/>
          </w:tcPr>
          <w:p w:rsidR="007653C5" w:rsidRDefault="00995A36">
            <w:r>
              <w:t>Печатная продукция Павличко Дмитро «За нас», К</w:t>
            </w:r>
            <w:r>
              <w:t>иiв: Видавництво «Рада», 1995 г. (решение Мещанского районного суда г. Москвы от 14.03.2013);</w:t>
            </w:r>
          </w:p>
        </w:tc>
        <w:tc>
          <w:tcPr>
            <w:tcW w:w="2880" w:type="dxa"/>
          </w:tcPr>
          <w:p w:rsidR="007653C5" w:rsidRDefault="007653C5"/>
        </w:tc>
      </w:tr>
      <w:tr w:rsidR="007653C5">
        <w:tc>
          <w:tcPr>
            <w:tcW w:w="2880" w:type="dxa"/>
          </w:tcPr>
          <w:p w:rsidR="007653C5" w:rsidRDefault="00995A36">
            <w:r>
              <w:t>2091.</w:t>
            </w:r>
          </w:p>
        </w:tc>
        <w:tc>
          <w:tcPr>
            <w:tcW w:w="2880" w:type="dxa"/>
          </w:tcPr>
          <w:p w:rsidR="007653C5" w:rsidRDefault="00995A36">
            <w:r>
              <w:t>Печатная продукция Дмитро Павличко «Украiнська национальна Iдея», Киiв, «Основи», 2004 г. (решение Мещанского районного суда г. Москвы от 14.03.2013);</w:t>
            </w:r>
          </w:p>
        </w:tc>
        <w:tc>
          <w:tcPr>
            <w:tcW w:w="2880" w:type="dxa"/>
          </w:tcPr>
          <w:p w:rsidR="007653C5" w:rsidRDefault="007653C5"/>
        </w:tc>
      </w:tr>
      <w:tr w:rsidR="007653C5">
        <w:tc>
          <w:tcPr>
            <w:tcW w:w="2880" w:type="dxa"/>
          </w:tcPr>
          <w:p w:rsidR="007653C5" w:rsidRDefault="00995A36">
            <w:r>
              <w:t>2</w:t>
            </w:r>
            <w:r>
              <w:t>09</w:t>
            </w:r>
            <w:r>
              <w:lastRenderedPageBreak/>
              <w:t>2.</w:t>
            </w:r>
          </w:p>
        </w:tc>
        <w:tc>
          <w:tcPr>
            <w:tcW w:w="2880" w:type="dxa"/>
          </w:tcPr>
          <w:p w:rsidR="007653C5" w:rsidRDefault="00995A36">
            <w:r>
              <w:lastRenderedPageBreak/>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c>
          <w:tcPr>
            <w:tcW w:w="2880" w:type="dxa"/>
          </w:tcPr>
          <w:p w:rsidR="007653C5" w:rsidRDefault="007653C5"/>
        </w:tc>
      </w:tr>
      <w:tr w:rsidR="007653C5">
        <w:tc>
          <w:tcPr>
            <w:tcW w:w="2880" w:type="dxa"/>
          </w:tcPr>
          <w:p w:rsidR="007653C5" w:rsidRDefault="00995A36">
            <w:r>
              <w:lastRenderedPageBreak/>
              <w:t>2093.</w:t>
            </w:r>
          </w:p>
        </w:tc>
        <w:tc>
          <w:tcPr>
            <w:tcW w:w="2880" w:type="dxa"/>
          </w:tcPr>
          <w:p w:rsidR="007653C5" w:rsidRDefault="00995A36">
            <w:r>
              <w:t xml:space="preserve">Печатная продукция Хмель С.Ф. «Украiнская партизанка: 3 крайових матерiалiв», </w:t>
            </w:r>
            <w:r>
              <w:t>1994 г., 128 с. (решение Мещанского районного суда г. Москвы от 14.03.2013);</w:t>
            </w:r>
          </w:p>
        </w:tc>
        <w:tc>
          <w:tcPr>
            <w:tcW w:w="2880" w:type="dxa"/>
          </w:tcPr>
          <w:p w:rsidR="007653C5" w:rsidRDefault="007653C5"/>
        </w:tc>
      </w:tr>
      <w:tr w:rsidR="007653C5">
        <w:tc>
          <w:tcPr>
            <w:tcW w:w="2880" w:type="dxa"/>
          </w:tcPr>
          <w:p w:rsidR="007653C5" w:rsidRDefault="00995A36">
            <w:r>
              <w:t>2094.</w:t>
            </w:r>
          </w:p>
        </w:tc>
        <w:tc>
          <w:tcPr>
            <w:tcW w:w="2880" w:type="dxa"/>
          </w:tcPr>
          <w:p w:rsidR="007653C5" w:rsidRDefault="00995A36">
            <w:r>
              <w:t>Печатная продукция Дмитро Донцов «За яку революцiю», Львiв, 1990 г. (решение Мещанского районного суда г. Москвы от 14.03.2013);</w:t>
            </w:r>
          </w:p>
        </w:tc>
        <w:tc>
          <w:tcPr>
            <w:tcW w:w="2880" w:type="dxa"/>
          </w:tcPr>
          <w:p w:rsidR="007653C5" w:rsidRDefault="007653C5"/>
        </w:tc>
      </w:tr>
      <w:tr w:rsidR="007653C5">
        <w:tc>
          <w:tcPr>
            <w:tcW w:w="2880" w:type="dxa"/>
          </w:tcPr>
          <w:p w:rsidR="007653C5" w:rsidRDefault="00995A36">
            <w:r>
              <w:t>2095.</w:t>
            </w:r>
          </w:p>
        </w:tc>
        <w:tc>
          <w:tcPr>
            <w:tcW w:w="2880" w:type="dxa"/>
          </w:tcPr>
          <w:p w:rsidR="007653C5" w:rsidRDefault="00995A36">
            <w:r>
              <w:t xml:space="preserve">Печатная продукция Д. Донцов «Дух </w:t>
            </w:r>
            <w:r>
              <w:t>нашоi давнини», 1991 г. (решение Мещанского районного суда г. Москвы от 14.03.2013);</w:t>
            </w:r>
          </w:p>
        </w:tc>
        <w:tc>
          <w:tcPr>
            <w:tcW w:w="2880" w:type="dxa"/>
          </w:tcPr>
          <w:p w:rsidR="007653C5" w:rsidRDefault="007653C5"/>
        </w:tc>
      </w:tr>
      <w:tr w:rsidR="007653C5">
        <w:tc>
          <w:tcPr>
            <w:tcW w:w="2880" w:type="dxa"/>
          </w:tcPr>
          <w:p w:rsidR="007653C5" w:rsidRDefault="00995A36">
            <w:r>
              <w:t>2096.</w:t>
            </w:r>
          </w:p>
        </w:tc>
        <w:tc>
          <w:tcPr>
            <w:tcW w:w="2880" w:type="dxa"/>
          </w:tcPr>
          <w:p w:rsidR="007653C5" w:rsidRDefault="00995A36">
            <w: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w:t>
            </w:r>
            <w:r>
              <w:t>го районного суда г. Москвы от 27.06.2013);</w:t>
            </w:r>
          </w:p>
        </w:tc>
        <w:tc>
          <w:tcPr>
            <w:tcW w:w="2880" w:type="dxa"/>
          </w:tcPr>
          <w:p w:rsidR="007653C5" w:rsidRDefault="007653C5"/>
        </w:tc>
      </w:tr>
      <w:tr w:rsidR="007653C5">
        <w:tc>
          <w:tcPr>
            <w:tcW w:w="2880" w:type="dxa"/>
          </w:tcPr>
          <w:p w:rsidR="007653C5" w:rsidRDefault="00995A36">
            <w:r>
              <w:t>2097.</w:t>
            </w:r>
          </w:p>
        </w:tc>
        <w:tc>
          <w:tcPr>
            <w:tcW w:w="2880" w:type="dxa"/>
          </w:tcPr>
          <w:p w:rsidR="007653C5" w:rsidRDefault="00995A36">
            <w: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c>
          <w:tcPr>
            <w:tcW w:w="2880" w:type="dxa"/>
          </w:tcPr>
          <w:p w:rsidR="007653C5" w:rsidRDefault="007653C5"/>
        </w:tc>
      </w:tr>
      <w:tr w:rsidR="007653C5">
        <w:tc>
          <w:tcPr>
            <w:tcW w:w="2880" w:type="dxa"/>
          </w:tcPr>
          <w:p w:rsidR="007653C5" w:rsidRDefault="00995A36">
            <w:r>
              <w:lastRenderedPageBreak/>
              <w:t>2098</w:t>
            </w:r>
            <w:r>
              <w:t>.</w:t>
            </w:r>
          </w:p>
        </w:tc>
        <w:tc>
          <w:tcPr>
            <w:tcW w:w="2880" w:type="dxa"/>
          </w:tcPr>
          <w:p w:rsidR="007653C5" w:rsidRDefault="00995A36">
            <w: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w:t>
            </w:r>
            <w:r>
              <w:t>.06.2013);</w:t>
            </w:r>
          </w:p>
        </w:tc>
        <w:tc>
          <w:tcPr>
            <w:tcW w:w="2880" w:type="dxa"/>
          </w:tcPr>
          <w:p w:rsidR="007653C5" w:rsidRDefault="007653C5"/>
        </w:tc>
      </w:tr>
      <w:tr w:rsidR="007653C5">
        <w:tc>
          <w:tcPr>
            <w:tcW w:w="2880" w:type="dxa"/>
          </w:tcPr>
          <w:p w:rsidR="007653C5" w:rsidRDefault="00995A36">
            <w:r>
              <w:t>2099.</w:t>
            </w:r>
          </w:p>
        </w:tc>
        <w:tc>
          <w:tcPr>
            <w:tcW w:w="2880" w:type="dxa"/>
          </w:tcPr>
          <w:p w:rsidR="007653C5" w:rsidRDefault="00995A36">
            <w: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c>
          <w:tcPr>
            <w:tcW w:w="2880" w:type="dxa"/>
          </w:tcPr>
          <w:p w:rsidR="007653C5" w:rsidRDefault="007653C5"/>
        </w:tc>
      </w:tr>
      <w:tr w:rsidR="007653C5">
        <w:tc>
          <w:tcPr>
            <w:tcW w:w="2880" w:type="dxa"/>
          </w:tcPr>
          <w:p w:rsidR="007653C5" w:rsidRDefault="00995A36">
            <w:r>
              <w:t>2100.</w:t>
            </w:r>
          </w:p>
        </w:tc>
        <w:tc>
          <w:tcPr>
            <w:tcW w:w="2880" w:type="dxa"/>
          </w:tcPr>
          <w:p w:rsidR="007653C5" w:rsidRDefault="00995A36">
            <w:r>
              <w:t>Информационный материал - электронный текст под</w:t>
            </w:r>
            <w:r>
              <w:t xml:space="preserve"> названием «Письмо Шейха Усамы бин Ладена в связи с Шахадой (иншаа-Лах) Амира Хаттаба» (решение Пролетарского районного суда г. Ростова-на-Дону от 30.07.2013);</w:t>
            </w:r>
          </w:p>
        </w:tc>
        <w:tc>
          <w:tcPr>
            <w:tcW w:w="2880" w:type="dxa"/>
          </w:tcPr>
          <w:p w:rsidR="007653C5" w:rsidRDefault="007653C5"/>
        </w:tc>
      </w:tr>
      <w:tr w:rsidR="007653C5">
        <w:tc>
          <w:tcPr>
            <w:tcW w:w="2880" w:type="dxa"/>
          </w:tcPr>
          <w:p w:rsidR="007653C5" w:rsidRDefault="00995A36">
            <w:r>
              <w:t>2101.</w:t>
            </w:r>
          </w:p>
        </w:tc>
        <w:tc>
          <w:tcPr>
            <w:tcW w:w="2880" w:type="dxa"/>
          </w:tcPr>
          <w:p w:rsidR="007653C5" w:rsidRDefault="00995A36">
            <w:r>
              <w:t>Информационный материал - электронный текст с графическим изображением под названием «Да</w:t>
            </w:r>
            <w:r>
              <w:t xml:space="preserve"> поможет Аллах тем, кто помогает муджахидам…» (решение Пролетарского районного суда г. Ростова-на-Дону от 30.07.2013);</w:t>
            </w:r>
          </w:p>
        </w:tc>
        <w:tc>
          <w:tcPr>
            <w:tcW w:w="2880" w:type="dxa"/>
          </w:tcPr>
          <w:p w:rsidR="007653C5" w:rsidRDefault="007653C5"/>
        </w:tc>
      </w:tr>
      <w:tr w:rsidR="007653C5">
        <w:tc>
          <w:tcPr>
            <w:tcW w:w="2880" w:type="dxa"/>
          </w:tcPr>
          <w:p w:rsidR="007653C5" w:rsidRDefault="00995A36">
            <w:r>
              <w:t>2102.</w:t>
            </w:r>
          </w:p>
        </w:tc>
        <w:tc>
          <w:tcPr>
            <w:tcW w:w="2880" w:type="dxa"/>
          </w:tcPr>
          <w:p w:rsidR="007653C5" w:rsidRDefault="00995A36">
            <w:r>
              <w:t>Сайт www.al-hakk.com (решение Пятигорского городского суда Ставропольского края от 10.07.2013);</w:t>
            </w:r>
          </w:p>
        </w:tc>
        <w:tc>
          <w:tcPr>
            <w:tcW w:w="2880" w:type="dxa"/>
          </w:tcPr>
          <w:p w:rsidR="007653C5" w:rsidRDefault="007653C5"/>
        </w:tc>
      </w:tr>
      <w:tr w:rsidR="007653C5">
        <w:tc>
          <w:tcPr>
            <w:tcW w:w="2880" w:type="dxa"/>
          </w:tcPr>
          <w:p w:rsidR="007653C5" w:rsidRDefault="00995A36">
            <w:r>
              <w:t>210</w:t>
            </w:r>
            <w:r>
              <w:lastRenderedPageBreak/>
              <w:t>3.</w:t>
            </w:r>
          </w:p>
        </w:tc>
        <w:tc>
          <w:tcPr>
            <w:tcW w:w="2880" w:type="dxa"/>
          </w:tcPr>
          <w:p w:rsidR="007653C5" w:rsidRDefault="00995A36">
            <w:r>
              <w:lastRenderedPageBreak/>
              <w:t>Исключен;</w:t>
            </w:r>
          </w:p>
        </w:tc>
        <w:tc>
          <w:tcPr>
            <w:tcW w:w="2880" w:type="dxa"/>
          </w:tcPr>
          <w:p w:rsidR="007653C5" w:rsidRDefault="007653C5"/>
        </w:tc>
      </w:tr>
      <w:tr w:rsidR="007653C5">
        <w:tc>
          <w:tcPr>
            <w:tcW w:w="2880" w:type="dxa"/>
          </w:tcPr>
          <w:p w:rsidR="007653C5" w:rsidRDefault="00995A36">
            <w:r>
              <w:lastRenderedPageBreak/>
              <w:t>2104.</w:t>
            </w:r>
          </w:p>
        </w:tc>
        <w:tc>
          <w:tcPr>
            <w:tcW w:w="2880" w:type="dxa"/>
          </w:tcPr>
          <w:p w:rsidR="007653C5" w:rsidRDefault="00995A36">
            <w:r>
              <w:t xml:space="preserve">Сайт </w:t>
            </w:r>
            <w:r>
              <w:t>www.mlook.com (решение Пятигорского городского суда Ставропольского края от 10.07.2013);</w:t>
            </w:r>
          </w:p>
        </w:tc>
        <w:tc>
          <w:tcPr>
            <w:tcW w:w="2880" w:type="dxa"/>
          </w:tcPr>
          <w:p w:rsidR="007653C5" w:rsidRDefault="007653C5"/>
        </w:tc>
      </w:tr>
      <w:tr w:rsidR="007653C5">
        <w:tc>
          <w:tcPr>
            <w:tcW w:w="2880" w:type="dxa"/>
          </w:tcPr>
          <w:p w:rsidR="007653C5" w:rsidRDefault="00995A36">
            <w:r>
              <w:t>2105.</w:t>
            </w:r>
          </w:p>
        </w:tc>
        <w:tc>
          <w:tcPr>
            <w:tcW w:w="2880" w:type="dxa"/>
          </w:tcPr>
          <w:p w:rsidR="007653C5" w:rsidRDefault="00995A36">
            <w:r>
              <w:t>Сайт www.wikibit.net (решение Пятигорского городского суда Ставропольского края от 10.07.2013);</w:t>
            </w:r>
          </w:p>
        </w:tc>
        <w:tc>
          <w:tcPr>
            <w:tcW w:w="2880" w:type="dxa"/>
          </w:tcPr>
          <w:p w:rsidR="007653C5" w:rsidRDefault="007653C5"/>
        </w:tc>
      </w:tr>
      <w:tr w:rsidR="007653C5">
        <w:tc>
          <w:tcPr>
            <w:tcW w:w="2880" w:type="dxa"/>
          </w:tcPr>
          <w:p w:rsidR="007653C5" w:rsidRDefault="00995A36">
            <w:r>
              <w:t>2106.</w:t>
            </w:r>
          </w:p>
        </w:tc>
        <w:tc>
          <w:tcPr>
            <w:tcW w:w="2880" w:type="dxa"/>
          </w:tcPr>
          <w:p w:rsidR="007653C5" w:rsidRDefault="00995A36">
            <w:r>
              <w:t xml:space="preserve">Сайт vdagestan.net, Ip-адрес информационного ресурса – </w:t>
            </w:r>
            <w:r>
              <w:t>5.149.248.193 (решение Кировского районного суда г. Астрахани от 01.08.2013);</w:t>
            </w:r>
          </w:p>
        </w:tc>
        <w:tc>
          <w:tcPr>
            <w:tcW w:w="2880" w:type="dxa"/>
          </w:tcPr>
          <w:p w:rsidR="007653C5" w:rsidRDefault="007653C5"/>
        </w:tc>
      </w:tr>
      <w:tr w:rsidR="007653C5">
        <w:tc>
          <w:tcPr>
            <w:tcW w:w="2880" w:type="dxa"/>
          </w:tcPr>
          <w:p w:rsidR="007653C5" w:rsidRDefault="00995A36">
            <w:r>
              <w:t>2107.</w:t>
            </w:r>
          </w:p>
        </w:tc>
        <w:tc>
          <w:tcPr>
            <w:tcW w:w="2880" w:type="dxa"/>
          </w:tcPr>
          <w:p w:rsidR="007653C5" w:rsidRDefault="00995A36">
            <w: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w:t>
            </w:r>
            <w:r>
              <w:t xml:space="preserve">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w:t>
            </w:r>
            <w:r>
              <w:t>от 14.05.2013);</w:t>
            </w:r>
          </w:p>
        </w:tc>
        <w:tc>
          <w:tcPr>
            <w:tcW w:w="2880" w:type="dxa"/>
          </w:tcPr>
          <w:p w:rsidR="007653C5" w:rsidRDefault="007653C5"/>
        </w:tc>
      </w:tr>
      <w:tr w:rsidR="007653C5">
        <w:tc>
          <w:tcPr>
            <w:tcW w:w="2880" w:type="dxa"/>
          </w:tcPr>
          <w:p w:rsidR="007653C5" w:rsidRDefault="00995A36">
            <w:r>
              <w:t>2108.</w:t>
            </w:r>
          </w:p>
        </w:tc>
        <w:tc>
          <w:tcPr>
            <w:tcW w:w="2880" w:type="dxa"/>
          </w:tcPr>
          <w:p w:rsidR="007653C5" w:rsidRDefault="00995A36">
            <w: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w:t>
            </w:r>
            <w:r>
              <w:t>роисповедания» в Исламе и аяте «Нет принуждения в религии» (решение Ленинского районного суда г. Уфы Республики Башкортостан от 16.07.2013);</w:t>
            </w:r>
          </w:p>
        </w:tc>
        <w:tc>
          <w:tcPr>
            <w:tcW w:w="2880" w:type="dxa"/>
          </w:tcPr>
          <w:p w:rsidR="007653C5" w:rsidRDefault="007653C5"/>
        </w:tc>
      </w:tr>
      <w:tr w:rsidR="007653C5">
        <w:tc>
          <w:tcPr>
            <w:tcW w:w="2880" w:type="dxa"/>
          </w:tcPr>
          <w:p w:rsidR="007653C5" w:rsidRDefault="00995A36">
            <w:r>
              <w:lastRenderedPageBreak/>
              <w:t>2109.</w:t>
            </w:r>
          </w:p>
        </w:tc>
        <w:tc>
          <w:tcPr>
            <w:tcW w:w="2880" w:type="dxa"/>
          </w:tcPr>
          <w:p w:rsidR="007653C5" w:rsidRDefault="00995A36">
            <w:r>
              <w:t>Видеофайлы (видеоролики): под названием «Обращение Абдуль-Джаббара КБК РЖ» длительностью 8 минут 02 секунды</w:t>
            </w:r>
            <w:r>
              <w:t>;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w:t>
            </w:r>
            <w:r>
              <w:t>т-страницах: - «www.youtube.com/watch?v=PI3-e8FL8rg»; - «www.youtube.com/watch?v=EgCazLnhCew» (решение Ленинского районного суда г. Костромы от 19.08.2013);</w:t>
            </w:r>
          </w:p>
        </w:tc>
        <w:tc>
          <w:tcPr>
            <w:tcW w:w="2880" w:type="dxa"/>
          </w:tcPr>
          <w:p w:rsidR="007653C5" w:rsidRDefault="007653C5"/>
        </w:tc>
      </w:tr>
      <w:tr w:rsidR="007653C5">
        <w:tc>
          <w:tcPr>
            <w:tcW w:w="2880" w:type="dxa"/>
          </w:tcPr>
          <w:p w:rsidR="007653C5" w:rsidRDefault="00995A36">
            <w:r>
              <w:t>2110.</w:t>
            </w:r>
          </w:p>
        </w:tc>
        <w:tc>
          <w:tcPr>
            <w:tcW w:w="2880" w:type="dxa"/>
          </w:tcPr>
          <w:p w:rsidR="007653C5" w:rsidRDefault="00995A36">
            <w:r>
              <w:t>Информационный материал – видеоролик «… (нецензурное слово» чурки кто посмотрит пишити коме</w:t>
            </w:r>
            <w:r>
              <w:t>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c>
          <w:tcPr>
            <w:tcW w:w="2880" w:type="dxa"/>
          </w:tcPr>
          <w:p w:rsidR="007653C5" w:rsidRDefault="007653C5"/>
        </w:tc>
      </w:tr>
      <w:tr w:rsidR="007653C5">
        <w:tc>
          <w:tcPr>
            <w:tcW w:w="2880" w:type="dxa"/>
          </w:tcPr>
          <w:p w:rsidR="007653C5" w:rsidRDefault="00995A36">
            <w:r>
              <w:t>2111.</w:t>
            </w:r>
          </w:p>
        </w:tc>
        <w:tc>
          <w:tcPr>
            <w:tcW w:w="2880" w:type="dxa"/>
          </w:tcPr>
          <w:p w:rsidR="007653C5" w:rsidRDefault="00995A36">
            <w:r>
              <w:t>Информационный материал в</w:t>
            </w:r>
            <w:r>
              <w:t xml:space="preserve">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w:t>
            </w:r>
            <w:r>
              <w:t>лке http.kawww.livejournal.com\7785.html (решение Прохладненского районного суда Кабардино-Балкарской Республики от 28.06.2013);</w:t>
            </w:r>
          </w:p>
        </w:tc>
        <w:tc>
          <w:tcPr>
            <w:tcW w:w="2880" w:type="dxa"/>
          </w:tcPr>
          <w:p w:rsidR="007653C5" w:rsidRDefault="007653C5"/>
        </w:tc>
      </w:tr>
      <w:tr w:rsidR="007653C5">
        <w:tc>
          <w:tcPr>
            <w:tcW w:w="2880" w:type="dxa"/>
          </w:tcPr>
          <w:p w:rsidR="007653C5" w:rsidRDefault="00995A36">
            <w:r>
              <w:t>2112.</w:t>
            </w:r>
          </w:p>
        </w:tc>
        <w:tc>
          <w:tcPr>
            <w:tcW w:w="2880" w:type="dxa"/>
          </w:tcPr>
          <w:p w:rsidR="007653C5" w:rsidRDefault="00995A36">
            <w:r>
              <w:t>Иллюстрация с изображением медицинской сестры, держащей в правой руке медицинский шприц, содержащая текст в нижней част</w:t>
            </w:r>
            <w:r>
              <w:t>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w:t>
            </w:r>
            <w:r>
              <w:t xml:space="preserve">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w:t>
            </w:r>
            <w:r>
              <w:t>8.2013);</w:t>
            </w:r>
          </w:p>
        </w:tc>
        <w:tc>
          <w:tcPr>
            <w:tcW w:w="2880" w:type="dxa"/>
          </w:tcPr>
          <w:p w:rsidR="007653C5" w:rsidRDefault="007653C5"/>
        </w:tc>
      </w:tr>
      <w:tr w:rsidR="007653C5">
        <w:tc>
          <w:tcPr>
            <w:tcW w:w="2880" w:type="dxa"/>
          </w:tcPr>
          <w:p w:rsidR="007653C5" w:rsidRDefault="00995A36">
            <w:r>
              <w:t>21</w:t>
            </w:r>
            <w:r>
              <w:lastRenderedPageBreak/>
              <w:t>13.</w:t>
            </w:r>
          </w:p>
        </w:tc>
        <w:tc>
          <w:tcPr>
            <w:tcW w:w="2880" w:type="dxa"/>
          </w:tcPr>
          <w:p w:rsidR="007653C5" w:rsidRDefault="00995A36">
            <w:r>
              <w:lastRenderedPageBreak/>
              <w:t>Журнал «Аль-Ваъй» № 291 за март 2011 года (решение Ленинского районного суда г. Уфы Республики Башкортостан от 01.07.2013);</w:t>
            </w:r>
          </w:p>
        </w:tc>
        <w:tc>
          <w:tcPr>
            <w:tcW w:w="2880" w:type="dxa"/>
          </w:tcPr>
          <w:p w:rsidR="007653C5" w:rsidRDefault="007653C5"/>
        </w:tc>
      </w:tr>
      <w:tr w:rsidR="007653C5">
        <w:tc>
          <w:tcPr>
            <w:tcW w:w="2880" w:type="dxa"/>
          </w:tcPr>
          <w:p w:rsidR="007653C5" w:rsidRDefault="00995A36">
            <w:r>
              <w:lastRenderedPageBreak/>
              <w:t>2114.</w:t>
            </w:r>
          </w:p>
        </w:tc>
        <w:tc>
          <w:tcPr>
            <w:tcW w:w="2880" w:type="dxa"/>
          </w:tcPr>
          <w:p w:rsidR="007653C5" w:rsidRDefault="00995A36">
            <w:r>
              <w:t>Стихотворение, начинающееся со слов «Мы славно гуляем в Империи вашей», размещенное в социальной сети Интер</w:t>
            </w:r>
            <w:r>
              <w:t>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c>
          <w:tcPr>
            <w:tcW w:w="2880" w:type="dxa"/>
          </w:tcPr>
          <w:p w:rsidR="007653C5" w:rsidRDefault="007653C5"/>
        </w:tc>
      </w:tr>
      <w:tr w:rsidR="007653C5">
        <w:tc>
          <w:tcPr>
            <w:tcW w:w="2880" w:type="dxa"/>
          </w:tcPr>
          <w:p w:rsidR="007653C5" w:rsidRDefault="00995A36">
            <w:r>
              <w:t>2115.</w:t>
            </w:r>
          </w:p>
        </w:tc>
        <w:tc>
          <w:tcPr>
            <w:tcW w:w="2880" w:type="dxa"/>
          </w:tcPr>
          <w:p w:rsidR="007653C5" w:rsidRDefault="00995A36">
            <w:r>
              <w:t xml:space="preserve">Комментарии на </w:t>
            </w:r>
            <w:r>
              <w:t xml:space="preserve">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w:t>
            </w:r>
            <w:r>
              <w:t>городского суда Карачаево-Черкесской Республики от 22.07.2013);</w:t>
            </w:r>
          </w:p>
        </w:tc>
        <w:tc>
          <w:tcPr>
            <w:tcW w:w="2880" w:type="dxa"/>
          </w:tcPr>
          <w:p w:rsidR="007653C5" w:rsidRDefault="007653C5"/>
        </w:tc>
      </w:tr>
      <w:tr w:rsidR="007653C5">
        <w:tc>
          <w:tcPr>
            <w:tcW w:w="2880" w:type="dxa"/>
          </w:tcPr>
          <w:p w:rsidR="007653C5" w:rsidRDefault="00995A36">
            <w:r>
              <w:t>2116.</w:t>
            </w:r>
          </w:p>
        </w:tc>
        <w:tc>
          <w:tcPr>
            <w:tcW w:w="2880" w:type="dxa"/>
          </w:tcPr>
          <w:p w:rsidR="007653C5" w:rsidRDefault="00995A36">
            <w: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w:t>
            </w:r>
            <w:r>
              <w:t>итовского районного суда г. Казани от 02.09.2013);</w:t>
            </w:r>
          </w:p>
        </w:tc>
        <w:tc>
          <w:tcPr>
            <w:tcW w:w="2880" w:type="dxa"/>
          </w:tcPr>
          <w:p w:rsidR="007653C5" w:rsidRDefault="007653C5"/>
        </w:tc>
      </w:tr>
      <w:tr w:rsidR="007653C5">
        <w:tc>
          <w:tcPr>
            <w:tcW w:w="2880" w:type="dxa"/>
          </w:tcPr>
          <w:p w:rsidR="007653C5" w:rsidRDefault="00995A36">
            <w:r>
              <w:t>2117.</w:t>
            </w:r>
          </w:p>
        </w:tc>
        <w:tc>
          <w:tcPr>
            <w:tcW w:w="2880" w:type="dxa"/>
          </w:tcPr>
          <w:p w:rsidR="007653C5" w:rsidRDefault="00995A36">
            <w:r>
              <w:t>Брошюра «Приближение к Аллаху – путь к успеху» (решение Магасского районного суда Республики Ингушетия от 23.07.2013);</w:t>
            </w:r>
          </w:p>
        </w:tc>
        <w:tc>
          <w:tcPr>
            <w:tcW w:w="2880" w:type="dxa"/>
          </w:tcPr>
          <w:p w:rsidR="007653C5" w:rsidRDefault="007653C5"/>
        </w:tc>
      </w:tr>
      <w:tr w:rsidR="007653C5">
        <w:tc>
          <w:tcPr>
            <w:tcW w:w="2880" w:type="dxa"/>
          </w:tcPr>
          <w:p w:rsidR="007653C5" w:rsidRDefault="00995A36">
            <w:r>
              <w:t>2118.</w:t>
            </w:r>
          </w:p>
        </w:tc>
        <w:tc>
          <w:tcPr>
            <w:tcW w:w="2880" w:type="dxa"/>
          </w:tcPr>
          <w:p w:rsidR="007653C5" w:rsidRDefault="00995A36">
            <w:r>
              <w:t xml:space="preserve">Видеоматериалы «Такфир за помощь кафирам в войне против Ислама», </w:t>
            </w:r>
            <w:r>
              <w:t>«Жадность»,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c>
          <w:tcPr>
            <w:tcW w:w="2880" w:type="dxa"/>
          </w:tcPr>
          <w:p w:rsidR="007653C5" w:rsidRDefault="007653C5"/>
        </w:tc>
      </w:tr>
      <w:tr w:rsidR="007653C5">
        <w:tc>
          <w:tcPr>
            <w:tcW w:w="2880" w:type="dxa"/>
          </w:tcPr>
          <w:p w:rsidR="007653C5" w:rsidRDefault="00995A36">
            <w:r>
              <w:lastRenderedPageBreak/>
              <w:t>2119.</w:t>
            </w:r>
          </w:p>
        </w:tc>
        <w:tc>
          <w:tcPr>
            <w:tcW w:w="2880" w:type="dxa"/>
          </w:tcPr>
          <w:p w:rsidR="007653C5" w:rsidRDefault="00995A36">
            <w:r>
              <w:t>Брошюры До</w:t>
            </w:r>
            <w:r>
              <w:t xml:space="preserve">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w:t>
            </w:r>
            <w:r>
              <w:t>экз.) (решение Шабалинского районного суда Кировской области от 01.08.2013);</w:t>
            </w:r>
          </w:p>
        </w:tc>
        <w:tc>
          <w:tcPr>
            <w:tcW w:w="2880" w:type="dxa"/>
          </w:tcPr>
          <w:p w:rsidR="007653C5" w:rsidRDefault="007653C5"/>
        </w:tc>
      </w:tr>
      <w:tr w:rsidR="007653C5">
        <w:tc>
          <w:tcPr>
            <w:tcW w:w="2880" w:type="dxa"/>
          </w:tcPr>
          <w:p w:rsidR="007653C5" w:rsidRDefault="00995A36">
            <w:r>
              <w:t>2120.</w:t>
            </w:r>
          </w:p>
        </w:tc>
        <w:tc>
          <w:tcPr>
            <w:tcW w:w="2880" w:type="dxa"/>
          </w:tcPr>
          <w:p w:rsidR="007653C5" w:rsidRDefault="00995A36">
            <w:r>
              <w:t>Журнал «Аль-Ваъй» под номером 293 (решение Магасского районного суда Республики Ингушетия от 23.07.2013);</w:t>
            </w:r>
          </w:p>
        </w:tc>
        <w:tc>
          <w:tcPr>
            <w:tcW w:w="2880" w:type="dxa"/>
          </w:tcPr>
          <w:p w:rsidR="007653C5" w:rsidRDefault="007653C5"/>
        </w:tc>
      </w:tr>
      <w:tr w:rsidR="007653C5">
        <w:tc>
          <w:tcPr>
            <w:tcW w:w="2880" w:type="dxa"/>
          </w:tcPr>
          <w:p w:rsidR="007653C5" w:rsidRDefault="00995A36">
            <w:r>
              <w:t>2121.</w:t>
            </w:r>
          </w:p>
        </w:tc>
        <w:tc>
          <w:tcPr>
            <w:tcW w:w="2880" w:type="dxa"/>
          </w:tcPr>
          <w:p w:rsidR="007653C5" w:rsidRDefault="00995A36">
            <w:r>
              <w:t>Журнал «Аль-Ваъй» под номером 294 (решение Магасского рай</w:t>
            </w:r>
            <w:r>
              <w:t>онного суда Республики Ингушетия от 23.07.2013);</w:t>
            </w:r>
          </w:p>
        </w:tc>
        <w:tc>
          <w:tcPr>
            <w:tcW w:w="2880" w:type="dxa"/>
          </w:tcPr>
          <w:p w:rsidR="007653C5" w:rsidRDefault="007653C5"/>
        </w:tc>
      </w:tr>
      <w:tr w:rsidR="007653C5">
        <w:tc>
          <w:tcPr>
            <w:tcW w:w="2880" w:type="dxa"/>
          </w:tcPr>
          <w:p w:rsidR="007653C5" w:rsidRDefault="00995A36">
            <w:r>
              <w:t>2122.</w:t>
            </w:r>
          </w:p>
        </w:tc>
        <w:tc>
          <w:tcPr>
            <w:tcW w:w="2880" w:type="dxa"/>
          </w:tcPr>
          <w:p w:rsidR="007653C5" w:rsidRDefault="00995A36">
            <w:r>
              <w:t>Журнал «Аль-Ваъй» под номером 298 (решение Магасского районного суда Республики Ингушетия от 23.07.2013);</w:t>
            </w:r>
          </w:p>
        </w:tc>
        <w:tc>
          <w:tcPr>
            <w:tcW w:w="2880" w:type="dxa"/>
          </w:tcPr>
          <w:p w:rsidR="007653C5" w:rsidRDefault="007653C5"/>
        </w:tc>
      </w:tr>
      <w:tr w:rsidR="007653C5">
        <w:tc>
          <w:tcPr>
            <w:tcW w:w="2880" w:type="dxa"/>
          </w:tcPr>
          <w:p w:rsidR="007653C5" w:rsidRDefault="00995A36">
            <w:r>
              <w:t>2123.</w:t>
            </w:r>
          </w:p>
        </w:tc>
        <w:tc>
          <w:tcPr>
            <w:tcW w:w="2880" w:type="dxa"/>
          </w:tcPr>
          <w:p w:rsidR="007653C5" w:rsidRDefault="00995A36">
            <w:r>
              <w:t xml:space="preserve">Размещенные в режиме свободного доступа в сети Интернет «на личной странице «Амина </w:t>
            </w:r>
            <w:r>
              <w:t>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w:t>
            </w:r>
            <w:r>
              <w:t xml:space="preserve">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w:t>
            </w:r>
            <w:r>
              <w:t xml:space="preserve">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w:t>
            </w:r>
            <w:r>
              <w:lastRenderedPageBreak/>
              <w:t>22.08.2013);</w:t>
            </w:r>
          </w:p>
        </w:tc>
        <w:tc>
          <w:tcPr>
            <w:tcW w:w="2880" w:type="dxa"/>
          </w:tcPr>
          <w:p w:rsidR="007653C5" w:rsidRDefault="007653C5"/>
        </w:tc>
      </w:tr>
      <w:tr w:rsidR="007653C5">
        <w:tc>
          <w:tcPr>
            <w:tcW w:w="2880" w:type="dxa"/>
          </w:tcPr>
          <w:p w:rsidR="007653C5" w:rsidRDefault="00995A36">
            <w:r>
              <w:lastRenderedPageBreak/>
              <w:t>2124.</w:t>
            </w:r>
          </w:p>
        </w:tc>
        <w:tc>
          <w:tcPr>
            <w:tcW w:w="2880" w:type="dxa"/>
          </w:tcPr>
          <w:p w:rsidR="007653C5" w:rsidRDefault="00995A36">
            <w:r>
              <w:t>Интернет-сайт www.b</w:t>
            </w:r>
            <w:r>
              <w:t>abouchka.net/www.kavkazcenter.com (решение Фрунзенского районного суда города Саратова от 12.08.2013);</w:t>
            </w:r>
          </w:p>
        </w:tc>
        <w:tc>
          <w:tcPr>
            <w:tcW w:w="2880" w:type="dxa"/>
          </w:tcPr>
          <w:p w:rsidR="007653C5" w:rsidRDefault="007653C5"/>
        </w:tc>
      </w:tr>
      <w:tr w:rsidR="007653C5">
        <w:tc>
          <w:tcPr>
            <w:tcW w:w="2880" w:type="dxa"/>
          </w:tcPr>
          <w:p w:rsidR="007653C5" w:rsidRDefault="00995A36">
            <w:r>
              <w:t>2125.</w:t>
            </w:r>
          </w:p>
        </w:tc>
        <w:tc>
          <w:tcPr>
            <w:tcW w:w="2880" w:type="dxa"/>
          </w:tcPr>
          <w:p w:rsidR="007653C5" w:rsidRDefault="00995A36">
            <w:r>
              <w:t>Книга «Последний Завет Единого Бога Живого Марии ДЭВИ Христос» - К,: Великое Белое Братство Юсмалос; М.: Крипто-логос, 2000, 960с, илл. - 1 экзем</w:t>
            </w:r>
            <w:r>
              <w:t>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w:t>
            </w:r>
            <w:r>
              <w:t>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w:t>
            </w:r>
            <w:r>
              <w:t>, № 12 2003 г. - 1 экземпляр (решение Егорьевского городского суда Московской области от 23.04.2013);</w:t>
            </w:r>
          </w:p>
        </w:tc>
        <w:tc>
          <w:tcPr>
            <w:tcW w:w="2880" w:type="dxa"/>
          </w:tcPr>
          <w:p w:rsidR="007653C5" w:rsidRDefault="007653C5"/>
        </w:tc>
      </w:tr>
      <w:tr w:rsidR="007653C5">
        <w:tc>
          <w:tcPr>
            <w:tcW w:w="2880" w:type="dxa"/>
          </w:tcPr>
          <w:p w:rsidR="007653C5" w:rsidRDefault="00995A36">
            <w:r>
              <w:t>2126.</w:t>
            </w:r>
          </w:p>
        </w:tc>
        <w:tc>
          <w:tcPr>
            <w:tcW w:w="2880" w:type="dxa"/>
          </w:tcPr>
          <w:p w:rsidR="007653C5" w:rsidRDefault="00995A36">
            <w:r>
              <w:t xml:space="preserve">Информационный материал под названием «Радикальная политика. Газета антиимперского комитета России» № 2 (60) за сентябрь 2011 года и содержащиеся </w:t>
            </w:r>
            <w:r>
              <w:t>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w:t>
            </w:r>
            <w:r>
              <w:t>,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w:t>
            </w:r>
            <w:r>
              <w:t>ешение Центрального районного суда г. Омска от 02.09.2013);</w:t>
            </w:r>
          </w:p>
        </w:tc>
        <w:tc>
          <w:tcPr>
            <w:tcW w:w="2880" w:type="dxa"/>
          </w:tcPr>
          <w:p w:rsidR="007653C5" w:rsidRDefault="007653C5"/>
        </w:tc>
      </w:tr>
      <w:tr w:rsidR="007653C5">
        <w:tc>
          <w:tcPr>
            <w:tcW w:w="2880" w:type="dxa"/>
          </w:tcPr>
          <w:p w:rsidR="007653C5" w:rsidRDefault="00995A36">
            <w:r>
              <w:t>2127.</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lastRenderedPageBreak/>
              <w:t>2128.</w:t>
            </w:r>
          </w:p>
        </w:tc>
        <w:tc>
          <w:tcPr>
            <w:tcW w:w="2880" w:type="dxa"/>
          </w:tcPr>
          <w:p w:rsidR="007653C5" w:rsidRDefault="00995A36">
            <w:r>
              <w:t>Печатная продукция «Конгресс Украiнських нацiоналiстiв», Киiв, 1995 г. (решение Мещанского районного суда г. Москвы от 08.08.2013);</w:t>
            </w:r>
          </w:p>
        </w:tc>
        <w:tc>
          <w:tcPr>
            <w:tcW w:w="2880" w:type="dxa"/>
          </w:tcPr>
          <w:p w:rsidR="007653C5" w:rsidRDefault="007653C5"/>
        </w:tc>
      </w:tr>
      <w:tr w:rsidR="007653C5">
        <w:tc>
          <w:tcPr>
            <w:tcW w:w="2880" w:type="dxa"/>
          </w:tcPr>
          <w:p w:rsidR="007653C5" w:rsidRDefault="00995A36">
            <w:r>
              <w:t>2129.</w:t>
            </w:r>
          </w:p>
        </w:tc>
        <w:tc>
          <w:tcPr>
            <w:tcW w:w="2880" w:type="dxa"/>
          </w:tcPr>
          <w:p w:rsidR="007653C5" w:rsidRDefault="00995A36">
            <w:r>
              <w:t>Печатная продукция «Украiнська</w:t>
            </w:r>
            <w:r>
              <w:t xml:space="preserve"> головна визвольна Рада, Доументи Видання Середовища УГВР», Нью-Йорк-Киiв-Львiв, 1992 г. (решение Мещанского районного суда г. Москвы от 08.08.2013);</w:t>
            </w:r>
          </w:p>
        </w:tc>
        <w:tc>
          <w:tcPr>
            <w:tcW w:w="2880" w:type="dxa"/>
          </w:tcPr>
          <w:p w:rsidR="007653C5" w:rsidRDefault="007653C5"/>
        </w:tc>
      </w:tr>
      <w:tr w:rsidR="007653C5">
        <w:tc>
          <w:tcPr>
            <w:tcW w:w="2880" w:type="dxa"/>
          </w:tcPr>
          <w:p w:rsidR="007653C5" w:rsidRDefault="00995A36">
            <w:r>
              <w:t>2130.</w:t>
            </w:r>
          </w:p>
        </w:tc>
        <w:tc>
          <w:tcPr>
            <w:tcW w:w="2880" w:type="dxa"/>
          </w:tcPr>
          <w:p w:rsidR="007653C5" w:rsidRDefault="00995A36">
            <w:r>
              <w:t>Печатная продукция «Конференцiя Украiнських Нацiоналiстiв», Кийв, 1992 г. (решение Мещанского райо</w:t>
            </w:r>
            <w:r>
              <w:t>нного суда г. Москвы от 08.08.2013);</w:t>
            </w:r>
          </w:p>
        </w:tc>
        <w:tc>
          <w:tcPr>
            <w:tcW w:w="2880" w:type="dxa"/>
          </w:tcPr>
          <w:p w:rsidR="007653C5" w:rsidRDefault="007653C5"/>
        </w:tc>
      </w:tr>
      <w:tr w:rsidR="007653C5">
        <w:tc>
          <w:tcPr>
            <w:tcW w:w="2880" w:type="dxa"/>
          </w:tcPr>
          <w:p w:rsidR="007653C5" w:rsidRDefault="00995A36">
            <w:r>
              <w:t>2131.</w:t>
            </w:r>
          </w:p>
        </w:tc>
        <w:tc>
          <w:tcPr>
            <w:tcW w:w="2880" w:type="dxa"/>
          </w:tcPr>
          <w:p w:rsidR="007653C5" w:rsidRDefault="00995A36">
            <w:r>
              <w:t>Печатная продукция «Едино правильний шлях», Киiв, 1993 г. (решение Мещанского районного суда г. Москвы от 08.08.2013);</w:t>
            </w:r>
          </w:p>
        </w:tc>
        <w:tc>
          <w:tcPr>
            <w:tcW w:w="2880" w:type="dxa"/>
          </w:tcPr>
          <w:p w:rsidR="007653C5" w:rsidRDefault="007653C5"/>
        </w:tc>
      </w:tr>
      <w:tr w:rsidR="007653C5">
        <w:tc>
          <w:tcPr>
            <w:tcW w:w="2880" w:type="dxa"/>
          </w:tcPr>
          <w:p w:rsidR="007653C5" w:rsidRDefault="00995A36">
            <w:r>
              <w:t>2132.</w:t>
            </w:r>
          </w:p>
        </w:tc>
        <w:tc>
          <w:tcPr>
            <w:tcW w:w="2880" w:type="dxa"/>
          </w:tcPr>
          <w:p w:rsidR="007653C5" w:rsidRDefault="00995A36">
            <w:r>
              <w:t>Печатная продукция «Матерiяли Другого збору Конгрессу украiнських нацiоналiстiв», 19</w:t>
            </w:r>
            <w:r>
              <w:t>95 г. (решение Мещанского районного суда г. Москвы от 08.08.2013);</w:t>
            </w:r>
          </w:p>
        </w:tc>
        <w:tc>
          <w:tcPr>
            <w:tcW w:w="2880" w:type="dxa"/>
          </w:tcPr>
          <w:p w:rsidR="007653C5" w:rsidRDefault="007653C5"/>
        </w:tc>
      </w:tr>
      <w:tr w:rsidR="007653C5">
        <w:tc>
          <w:tcPr>
            <w:tcW w:w="2880" w:type="dxa"/>
          </w:tcPr>
          <w:p w:rsidR="007653C5" w:rsidRDefault="00995A36">
            <w:r>
              <w:t>213</w:t>
            </w:r>
            <w:r>
              <w:lastRenderedPageBreak/>
              <w:t>3.</w:t>
            </w:r>
          </w:p>
        </w:tc>
        <w:tc>
          <w:tcPr>
            <w:tcW w:w="2880" w:type="dxa"/>
          </w:tcPr>
          <w:p w:rsidR="007653C5" w:rsidRDefault="00995A36">
            <w:r>
              <w:lastRenderedPageBreak/>
              <w:t>Печатная продукция «Матерiяли Першогу збору конгрессу украiнських нацiоналiстiв», Киiв, 1995 г. (решение Мещанского районного суда г. Москвы от 08.08.2013);</w:t>
            </w:r>
          </w:p>
        </w:tc>
        <w:tc>
          <w:tcPr>
            <w:tcW w:w="2880" w:type="dxa"/>
          </w:tcPr>
          <w:p w:rsidR="007653C5" w:rsidRDefault="007653C5"/>
        </w:tc>
      </w:tr>
      <w:tr w:rsidR="007653C5">
        <w:tc>
          <w:tcPr>
            <w:tcW w:w="2880" w:type="dxa"/>
          </w:tcPr>
          <w:p w:rsidR="007653C5" w:rsidRDefault="00995A36">
            <w:r>
              <w:lastRenderedPageBreak/>
              <w:t>2134.</w:t>
            </w:r>
          </w:p>
        </w:tc>
        <w:tc>
          <w:tcPr>
            <w:tcW w:w="2880" w:type="dxa"/>
          </w:tcPr>
          <w:p w:rsidR="007653C5" w:rsidRDefault="00995A36">
            <w:r>
              <w:t>Печатная продукц</w:t>
            </w:r>
            <w:r>
              <w:t>ия Юрiй Бойко Шлях нацii, «Украiнське Слово». Париж–Киiв-Львiв, 1992 г. (решение Мещанского районного суда г. Москвы от 08.08.2013);</w:t>
            </w:r>
          </w:p>
        </w:tc>
        <w:tc>
          <w:tcPr>
            <w:tcW w:w="2880" w:type="dxa"/>
          </w:tcPr>
          <w:p w:rsidR="007653C5" w:rsidRDefault="007653C5"/>
        </w:tc>
      </w:tr>
      <w:tr w:rsidR="007653C5">
        <w:tc>
          <w:tcPr>
            <w:tcW w:w="2880" w:type="dxa"/>
          </w:tcPr>
          <w:p w:rsidR="007653C5" w:rsidRDefault="00995A36">
            <w:r>
              <w:t>2135.</w:t>
            </w:r>
          </w:p>
        </w:tc>
        <w:tc>
          <w:tcPr>
            <w:tcW w:w="2880" w:type="dxa"/>
          </w:tcPr>
          <w:p w:rsidR="007653C5" w:rsidRDefault="00995A36">
            <w:r>
              <w:t>Печатная продукция Дмитро Павличко «Украiнська нацioнальна iдея» Киiв 2002 г. (решение Мещанского районного суда г.</w:t>
            </w:r>
            <w:r>
              <w:t xml:space="preserve"> Москвы от 08.08.2013);</w:t>
            </w:r>
          </w:p>
        </w:tc>
        <w:tc>
          <w:tcPr>
            <w:tcW w:w="2880" w:type="dxa"/>
          </w:tcPr>
          <w:p w:rsidR="007653C5" w:rsidRDefault="007653C5"/>
        </w:tc>
      </w:tr>
      <w:tr w:rsidR="007653C5">
        <w:tc>
          <w:tcPr>
            <w:tcW w:w="2880" w:type="dxa"/>
          </w:tcPr>
          <w:p w:rsidR="007653C5" w:rsidRDefault="00995A36">
            <w:r>
              <w:t>2136.</w:t>
            </w:r>
          </w:p>
        </w:tc>
        <w:tc>
          <w:tcPr>
            <w:tcW w:w="2880" w:type="dxa"/>
          </w:tcPr>
          <w:p w:rsidR="007653C5" w:rsidRDefault="00995A36">
            <w:r>
              <w:t>Печатная продукция М.Р. Литвин, К.Е. Науменко «Iсторiя ЗУНР», Львiв, 1995 г. (решение Мещанского районного суда г. Москвы от 08.08.2013);</w:t>
            </w:r>
          </w:p>
        </w:tc>
        <w:tc>
          <w:tcPr>
            <w:tcW w:w="2880" w:type="dxa"/>
          </w:tcPr>
          <w:p w:rsidR="007653C5" w:rsidRDefault="007653C5"/>
        </w:tc>
      </w:tr>
      <w:tr w:rsidR="007653C5">
        <w:tc>
          <w:tcPr>
            <w:tcW w:w="2880" w:type="dxa"/>
          </w:tcPr>
          <w:p w:rsidR="007653C5" w:rsidRDefault="00995A36">
            <w:r>
              <w:t>2137.</w:t>
            </w:r>
          </w:p>
        </w:tc>
        <w:tc>
          <w:tcPr>
            <w:tcW w:w="2880" w:type="dxa"/>
          </w:tcPr>
          <w:p w:rsidR="007653C5" w:rsidRDefault="00995A36">
            <w:r>
              <w:t>Печатная продукция Гордасевич Г. «Степан Бандера – Людина i мiф», Киiв, 1999 г</w:t>
            </w:r>
            <w:r>
              <w:t>. (решение Мещанского районного суда г. Москвы от 08.08.2013);</w:t>
            </w:r>
          </w:p>
        </w:tc>
        <w:tc>
          <w:tcPr>
            <w:tcW w:w="2880" w:type="dxa"/>
          </w:tcPr>
          <w:p w:rsidR="007653C5" w:rsidRDefault="007653C5"/>
        </w:tc>
      </w:tr>
      <w:tr w:rsidR="007653C5">
        <w:tc>
          <w:tcPr>
            <w:tcW w:w="2880" w:type="dxa"/>
          </w:tcPr>
          <w:p w:rsidR="007653C5" w:rsidRDefault="00995A36">
            <w:r>
              <w:t>2138.</w:t>
            </w:r>
          </w:p>
        </w:tc>
        <w:tc>
          <w:tcPr>
            <w:tcW w:w="2880" w:type="dxa"/>
          </w:tcPr>
          <w:p w:rsidR="007653C5" w:rsidRDefault="00995A36">
            <w:r>
              <w:t>Книга «Русский национализм: его друзья и враги» автора А.Н. Севастьянова (решение Мещанского районного суда г. Москвы от 08.08.2013);</w:t>
            </w:r>
          </w:p>
        </w:tc>
        <w:tc>
          <w:tcPr>
            <w:tcW w:w="2880" w:type="dxa"/>
          </w:tcPr>
          <w:p w:rsidR="007653C5" w:rsidRDefault="007653C5"/>
        </w:tc>
      </w:tr>
      <w:tr w:rsidR="007653C5">
        <w:tc>
          <w:tcPr>
            <w:tcW w:w="2880" w:type="dxa"/>
          </w:tcPr>
          <w:p w:rsidR="007653C5" w:rsidRDefault="00995A36">
            <w:r>
              <w:lastRenderedPageBreak/>
              <w:t>2139.</w:t>
            </w:r>
          </w:p>
        </w:tc>
        <w:tc>
          <w:tcPr>
            <w:tcW w:w="2880" w:type="dxa"/>
          </w:tcPr>
          <w:p w:rsidR="007653C5" w:rsidRDefault="00995A36">
            <w:r>
              <w:t>Книга «Чего хотят от нас евреи» автора А.Н.</w:t>
            </w:r>
            <w:r>
              <w:t xml:space="preserve"> Севастьянова (решение Мещанского районного суда г. Москвы от 08.08.2013);</w:t>
            </w:r>
          </w:p>
        </w:tc>
        <w:tc>
          <w:tcPr>
            <w:tcW w:w="2880" w:type="dxa"/>
          </w:tcPr>
          <w:p w:rsidR="007653C5" w:rsidRDefault="007653C5"/>
        </w:tc>
      </w:tr>
      <w:tr w:rsidR="007653C5">
        <w:tc>
          <w:tcPr>
            <w:tcW w:w="2880" w:type="dxa"/>
          </w:tcPr>
          <w:p w:rsidR="007653C5" w:rsidRDefault="00995A36">
            <w:r>
              <w:t>2140.</w:t>
            </w:r>
          </w:p>
        </w:tc>
        <w:tc>
          <w:tcPr>
            <w:tcW w:w="2880" w:type="dxa"/>
          </w:tcPr>
          <w:p w:rsidR="007653C5" w:rsidRDefault="00995A36">
            <w:r>
              <w:t>Видеоролик «MOSCUER SS» (решение Ленинского районного суда г. Иваново от 23.08.2013);</w:t>
            </w:r>
          </w:p>
        </w:tc>
        <w:tc>
          <w:tcPr>
            <w:tcW w:w="2880" w:type="dxa"/>
          </w:tcPr>
          <w:p w:rsidR="007653C5" w:rsidRDefault="007653C5"/>
        </w:tc>
      </w:tr>
      <w:tr w:rsidR="007653C5">
        <w:tc>
          <w:tcPr>
            <w:tcW w:w="2880" w:type="dxa"/>
          </w:tcPr>
          <w:p w:rsidR="007653C5" w:rsidRDefault="00995A36">
            <w:r>
              <w:t>2141.</w:t>
            </w:r>
          </w:p>
        </w:tc>
        <w:tc>
          <w:tcPr>
            <w:tcW w:w="2880" w:type="dxa"/>
          </w:tcPr>
          <w:p w:rsidR="007653C5" w:rsidRDefault="00995A36">
            <w:r>
              <w:t xml:space="preserve">Видеоролик «Скини против чурок» (решение Ленинского районного суда г. Иваново </w:t>
            </w:r>
            <w:r>
              <w:t>от 23.08.2013);</w:t>
            </w:r>
          </w:p>
        </w:tc>
        <w:tc>
          <w:tcPr>
            <w:tcW w:w="2880" w:type="dxa"/>
          </w:tcPr>
          <w:p w:rsidR="007653C5" w:rsidRDefault="007653C5"/>
        </w:tc>
      </w:tr>
      <w:tr w:rsidR="007653C5">
        <w:tc>
          <w:tcPr>
            <w:tcW w:w="2880" w:type="dxa"/>
          </w:tcPr>
          <w:p w:rsidR="007653C5" w:rsidRDefault="00995A36">
            <w:r>
              <w:t>2142.</w:t>
            </w:r>
          </w:p>
        </w:tc>
        <w:tc>
          <w:tcPr>
            <w:tcW w:w="2880" w:type="dxa"/>
          </w:tcPr>
          <w:p w:rsidR="007653C5" w:rsidRDefault="00995A36">
            <w:r>
              <w:t>Видеоролик «Привет, чурки» (решение Ленинского районного суда г. Иваново от 23.08.2013);</w:t>
            </w:r>
          </w:p>
        </w:tc>
        <w:tc>
          <w:tcPr>
            <w:tcW w:w="2880" w:type="dxa"/>
          </w:tcPr>
          <w:p w:rsidR="007653C5" w:rsidRDefault="007653C5"/>
        </w:tc>
      </w:tr>
      <w:tr w:rsidR="007653C5">
        <w:tc>
          <w:tcPr>
            <w:tcW w:w="2880" w:type="dxa"/>
          </w:tcPr>
          <w:p w:rsidR="007653C5" w:rsidRDefault="00995A36">
            <w:r>
              <w:t>2143.</w:t>
            </w:r>
          </w:p>
        </w:tc>
        <w:tc>
          <w:tcPr>
            <w:tcW w:w="2880" w:type="dxa"/>
          </w:tcPr>
          <w:p w:rsidR="007653C5" w:rsidRDefault="00995A36">
            <w:r>
              <w:t>Информационный материал - видеоролик «Бей хача - спаси Россию», размещенный в сети Интернет на сайте «YouTube» по адресу http://www.you</w:t>
            </w:r>
            <w:r>
              <w:t>tube/com/watch?v=fao3MP-hsFw (решение Металлургического районного суда г. Челябинска от 19.09.2013);</w:t>
            </w:r>
          </w:p>
        </w:tc>
        <w:tc>
          <w:tcPr>
            <w:tcW w:w="2880" w:type="dxa"/>
          </w:tcPr>
          <w:p w:rsidR="007653C5" w:rsidRDefault="007653C5"/>
        </w:tc>
      </w:tr>
      <w:tr w:rsidR="007653C5">
        <w:tc>
          <w:tcPr>
            <w:tcW w:w="2880" w:type="dxa"/>
          </w:tcPr>
          <w:p w:rsidR="007653C5" w:rsidRDefault="00995A36">
            <w:r>
              <w:t>214</w:t>
            </w:r>
            <w:r>
              <w:lastRenderedPageBreak/>
              <w:t>4.</w:t>
            </w:r>
          </w:p>
        </w:tc>
        <w:tc>
          <w:tcPr>
            <w:tcW w:w="2880" w:type="dxa"/>
          </w:tcPr>
          <w:p w:rsidR="007653C5" w:rsidRDefault="00995A36">
            <w:r>
              <w:lastRenderedPageBreak/>
              <w:t>Статья «Мехк-Кхел» вызывает в Шариатский Суд Главу РИ Евкурова Ю-Б.Б. и председателя РИК Муссу Евлоева», опубликованная 13.12.2011 г. на сайте http</w:t>
            </w:r>
            <w:r>
              <w:t xml:space="preserve">:ingushetiyaru.org, и «В Ингушетии «Мехк-Кхел» и общественные организации договорились объединить свои усилия», опубликованная 14.12.2011 года на сайте </w:t>
            </w:r>
            <w:r>
              <w:lastRenderedPageBreak/>
              <w:t>http:ingushetiyaru.org (решение Магасского районного суда Республики Ингушетия от 17.12.2012);</w:t>
            </w:r>
          </w:p>
        </w:tc>
        <w:tc>
          <w:tcPr>
            <w:tcW w:w="2880" w:type="dxa"/>
          </w:tcPr>
          <w:p w:rsidR="007653C5" w:rsidRDefault="007653C5"/>
        </w:tc>
      </w:tr>
      <w:tr w:rsidR="007653C5">
        <w:tc>
          <w:tcPr>
            <w:tcW w:w="2880" w:type="dxa"/>
          </w:tcPr>
          <w:p w:rsidR="007653C5" w:rsidRDefault="00995A36">
            <w:r>
              <w:lastRenderedPageBreak/>
              <w:t>2145.</w:t>
            </w:r>
          </w:p>
        </w:tc>
        <w:tc>
          <w:tcPr>
            <w:tcW w:w="2880" w:type="dxa"/>
          </w:tcPr>
          <w:p w:rsidR="007653C5" w:rsidRDefault="00995A36">
            <w:r>
              <w:t>В</w:t>
            </w:r>
            <w:r>
              <w:t>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c>
          <w:tcPr>
            <w:tcW w:w="2880" w:type="dxa"/>
          </w:tcPr>
          <w:p w:rsidR="007653C5" w:rsidRDefault="007653C5"/>
        </w:tc>
      </w:tr>
      <w:tr w:rsidR="007653C5">
        <w:tc>
          <w:tcPr>
            <w:tcW w:w="2880" w:type="dxa"/>
          </w:tcPr>
          <w:p w:rsidR="007653C5" w:rsidRDefault="00995A36">
            <w:r>
              <w:t>2146.</w:t>
            </w:r>
          </w:p>
        </w:tc>
        <w:tc>
          <w:tcPr>
            <w:tcW w:w="2880" w:type="dxa"/>
          </w:tcPr>
          <w:p w:rsidR="007653C5" w:rsidRDefault="00995A36">
            <w:r>
              <w:t>Информационный</w:t>
            </w:r>
            <w:r>
              <w:t xml:space="preserve">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w:t>
            </w:r>
            <w:r>
              <w:t>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c>
          <w:tcPr>
            <w:tcW w:w="2880" w:type="dxa"/>
          </w:tcPr>
          <w:p w:rsidR="007653C5" w:rsidRDefault="007653C5"/>
        </w:tc>
      </w:tr>
      <w:tr w:rsidR="007653C5">
        <w:tc>
          <w:tcPr>
            <w:tcW w:w="2880" w:type="dxa"/>
          </w:tcPr>
          <w:p w:rsidR="007653C5" w:rsidRDefault="00995A36">
            <w:r>
              <w:t>2147.</w:t>
            </w:r>
          </w:p>
        </w:tc>
        <w:tc>
          <w:tcPr>
            <w:tcW w:w="2880" w:type="dxa"/>
          </w:tcPr>
          <w:p w:rsidR="007653C5" w:rsidRDefault="00995A36">
            <w:r>
              <w:t xml:space="preserve">Графические материалы с текстом «Бей жидов – не станет чурок», </w:t>
            </w:r>
            <w:r>
              <w:t>«Е…ть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w:t>
            </w:r>
            <w:r>
              <w:t>p://vk.com/prav19951488 (решение Кольского районного суда Мурманской области от 16.09.2013);</w:t>
            </w:r>
          </w:p>
        </w:tc>
        <w:tc>
          <w:tcPr>
            <w:tcW w:w="2880" w:type="dxa"/>
          </w:tcPr>
          <w:p w:rsidR="007653C5" w:rsidRDefault="007653C5"/>
        </w:tc>
      </w:tr>
      <w:tr w:rsidR="007653C5">
        <w:tc>
          <w:tcPr>
            <w:tcW w:w="2880" w:type="dxa"/>
          </w:tcPr>
          <w:p w:rsidR="007653C5" w:rsidRDefault="00995A36">
            <w:r>
              <w:t>2148.</w:t>
            </w:r>
          </w:p>
        </w:tc>
        <w:tc>
          <w:tcPr>
            <w:tcW w:w="2880" w:type="dxa"/>
          </w:tcPr>
          <w:p w:rsidR="007653C5" w:rsidRDefault="00995A36">
            <w:r>
              <w:t>Сборник статей «Возможности разума», включающий статьи «Теория Вселенной и объективная реальность», «Замалчиваемая история России», «Последняя ночь Сварога</w:t>
            </w:r>
            <w:r>
              <w:t>»,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w:t>
            </w:r>
            <w:r>
              <w:t>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c>
          <w:tcPr>
            <w:tcW w:w="2880" w:type="dxa"/>
          </w:tcPr>
          <w:p w:rsidR="007653C5" w:rsidRDefault="007653C5"/>
        </w:tc>
      </w:tr>
      <w:tr w:rsidR="007653C5">
        <w:tc>
          <w:tcPr>
            <w:tcW w:w="2880" w:type="dxa"/>
          </w:tcPr>
          <w:p w:rsidR="007653C5" w:rsidRDefault="00995A36">
            <w:r>
              <w:t>21</w:t>
            </w:r>
            <w:r>
              <w:lastRenderedPageBreak/>
              <w:t>49.</w:t>
            </w:r>
          </w:p>
        </w:tc>
        <w:tc>
          <w:tcPr>
            <w:tcW w:w="2880" w:type="dxa"/>
          </w:tcPr>
          <w:p w:rsidR="007653C5" w:rsidRDefault="00995A36">
            <w:r>
              <w:lastRenderedPageBreak/>
              <w:t>Страни</w:t>
            </w:r>
            <w:r>
              <w:t xml:space="preserve">ца сайта «Одноклассники», с электронным адресом http://odnoklassniki.ru/profile/520690739321 </w:t>
            </w:r>
            <w:r>
              <w:lastRenderedPageBreak/>
              <w:t>(решение Заводского районного суда г. Грозного Чеченской Республики от 24.09.2013);</w:t>
            </w:r>
          </w:p>
        </w:tc>
        <w:tc>
          <w:tcPr>
            <w:tcW w:w="2880" w:type="dxa"/>
          </w:tcPr>
          <w:p w:rsidR="007653C5" w:rsidRDefault="007653C5"/>
        </w:tc>
      </w:tr>
      <w:tr w:rsidR="007653C5">
        <w:tc>
          <w:tcPr>
            <w:tcW w:w="2880" w:type="dxa"/>
          </w:tcPr>
          <w:p w:rsidR="007653C5" w:rsidRDefault="00995A36">
            <w:r>
              <w:lastRenderedPageBreak/>
              <w:t>2150.</w:t>
            </w:r>
          </w:p>
        </w:tc>
        <w:tc>
          <w:tcPr>
            <w:tcW w:w="2880" w:type="dxa"/>
          </w:tcPr>
          <w:p w:rsidR="007653C5" w:rsidRDefault="00995A36">
            <w:r>
              <w:t>Сайт mp3uz.mobi (решение Пятигорского городского суда Ставропольского к</w:t>
            </w:r>
            <w:r>
              <w:t>рая от 16.07.2013);</w:t>
            </w:r>
          </w:p>
        </w:tc>
        <w:tc>
          <w:tcPr>
            <w:tcW w:w="2880" w:type="dxa"/>
          </w:tcPr>
          <w:p w:rsidR="007653C5" w:rsidRDefault="007653C5"/>
        </w:tc>
      </w:tr>
      <w:tr w:rsidR="007653C5">
        <w:tc>
          <w:tcPr>
            <w:tcW w:w="2880" w:type="dxa"/>
          </w:tcPr>
          <w:p w:rsidR="007653C5" w:rsidRDefault="00995A36">
            <w:r>
              <w:t>2151.</w:t>
            </w:r>
          </w:p>
        </w:tc>
        <w:tc>
          <w:tcPr>
            <w:tcW w:w="2880" w:type="dxa"/>
          </w:tcPr>
          <w:p w:rsidR="007653C5" w:rsidRDefault="00995A36">
            <w:r>
              <w:t>Сайт www.vidoz.net (решение Пятигорского городского суда Ставропольского края от 16.07.2013);</w:t>
            </w:r>
          </w:p>
        </w:tc>
        <w:tc>
          <w:tcPr>
            <w:tcW w:w="2880" w:type="dxa"/>
          </w:tcPr>
          <w:p w:rsidR="007653C5" w:rsidRDefault="007653C5"/>
        </w:tc>
      </w:tr>
      <w:tr w:rsidR="007653C5">
        <w:tc>
          <w:tcPr>
            <w:tcW w:w="2880" w:type="dxa"/>
          </w:tcPr>
          <w:p w:rsidR="007653C5" w:rsidRDefault="00995A36">
            <w:r>
              <w:t>2152.</w:t>
            </w:r>
          </w:p>
        </w:tc>
        <w:tc>
          <w:tcPr>
            <w:tcW w:w="2880" w:type="dxa"/>
          </w:tcPr>
          <w:p w:rsidR="007653C5" w:rsidRDefault="00995A36">
            <w:r>
              <w:t>Сайт http://firdaux.ucoz.net (решение Пятигорского городского суда Ставропольского края от 16.07.2013);</w:t>
            </w:r>
          </w:p>
        </w:tc>
        <w:tc>
          <w:tcPr>
            <w:tcW w:w="2880" w:type="dxa"/>
          </w:tcPr>
          <w:p w:rsidR="007653C5" w:rsidRDefault="007653C5"/>
        </w:tc>
      </w:tr>
      <w:tr w:rsidR="007653C5">
        <w:tc>
          <w:tcPr>
            <w:tcW w:w="2880" w:type="dxa"/>
          </w:tcPr>
          <w:p w:rsidR="007653C5" w:rsidRDefault="00995A36">
            <w:r>
              <w:t>2153.</w:t>
            </w:r>
          </w:p>
        </w:tc>
        <w:tc>
          <w:tcPr>
            <w:tcW w:w="2880" w:type="dxa"/>
          </w:tcPr>
          <w:p w:rsidR="007653C5" w:rsidRDefault="00995A36">
            <w:r>
              <w:t xml:space="preserve">Сайт </w:t>
            </w:r>
            <w:r>
              <w:t>http://videoscop.cc (решение Пятигорского городского суда Ставропольского края от 16.07.2013);</w:t>
            </w:r>
          </w:p>
        </w:tc>
        <w:tc>
          <w:tcPr>
            <w:tcW w:w="2880" w:type="dxa"/>
          </w:tcPr>
          <w:p w:rsidR="007653C5" w:rsidRDefault="007653C5"/>
        </w:tc>
      </w:tr>
      <w:tr w:rsidR="007653C5">
        <w:tc>
          <w:tcPr>
            <w:tcW w:w="2880" w:type="dxa"/>
          </w:tcPr>
          <w:p w:rsidR="007653C5" w:rsidRDefault="00995A36">
            <w:r>
              <w:t>2154.</w:t>
            </w:r>
          </w:p>
        </w:tc>
        <w:tc>
          <w:tcPr>
            <w:tcW w:w="2880" w:type="dxa"/>
          </w:tcPr>
          <w:p w:rsidR="007653C5" w:rsidRDefault="00995A36">
            <w:r>
              <w:t>Видеоролик «Мочи чертей!!!!!!!!!!!» (решение Ленинского районного суда г. Иваново от 15.07.2013);</w:t>
            </w:r>
          </w:p>
        </w:tc>
        <w:tc>
          <w:tcPr>
            <w:tcW w:w="2880" w:type="dxa"/>
          </w:tcPr>
          <w:p w:rsidR="007653C5" w:rsidRDefault="007653C5"/>
        </w:tc>
      </w:tr>
      <w:tr w:rsidR="007653C5">
        <w:tc>
          <w:tcPr>
            <w:tcW w:w="2880" w:type="dxa"/>
          </w:tcPr>
          <w:p w:rsidR="007653C5" w:rsidRDefault="00995A36">
            <w:r>
              <w:lastRenderedPageBreak/>
              <w:t>2155.</w:t>
            </w:r>
          </w:p>
        </w:tc>
        <w:tc>
          <w:tcPr>
            <w:tcW w:w="2880" w:type="dxa"/>
          </w:tcPr>
          <w:p w:rsidR="007653C5" w:rsidRDefault="00995A36">
            <w:r>
              <w:t>Видеоролик «Скинхеды громят анти-фа» (решение Л</w:t>
            </w:r>
            <w:r>
              <w:t>енинского районного суда г. Иваново от 15.07.2013);</w:t>
            </w:r>
          </w:p>
        </w:tc>
        <w:tc>
          <w:tcPr>
            <w:tcW w:w="2880" w:type="dxa"/>
          </w:tcPr>
          <w:p w:rsidR="007653C5" w:rsidRDefault="007653C5"/>
        </w:tc>
      </w:tr>
      <w:tr w:rsidR="007653C5">
        <w:tc>
          <w:tcPr>
            <w:tcW w:w="2880" w:type="dxa"/>
          </w:tcPr>
          <w:p w:rsidR="007653C5" w:rsidRDefault="00995A36">
            <w:r>
              <w:t>2156.</w:t>
            </w:r>
          </w:p>
        </w:tc>
        <w:tc>
          <w:tcPr>
            <w:tcW w:w="2880" w:type="dxa"/>
          </w:tcPr>
          <w:p w:rsidR="007653C5" w:rsidRDefault="00995A36">
            <w: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w:t>
            </w:r>
            <w:r>
              <w:t>айонного суда г. Москвы от 08.08.2013);</w:t>
            </w:r>
          </w:p>
        </w:tc>
        <w:tc>
          <w:tcPr>
            <w:tcW w:w="2880" w:type="dxa"/>
          </w:tcPr>
          <w:p w:rsidR="007653C5" w:rsidRDefault="007653C5"/>
        </w:tc>
      </w:tr>
      <w:tr w:rsidR="007653C5">
        <w:tc>
          <w:tcPr>
            <w:tcW w:w="2880" w:type="dxa"/>
          </w:tcPr>
          <w:p w:rsidR="007653C5" w:rsidRDefault="00995A36">
            <w:r>
              <w:t>2157.</w:t>
            </w:r>
          </w:p>
        </w:tc>
        <w:tc>
          <w:tcPr>
            <w:tcW w:w="2880" w:type="dxa"/>
          </w:tcPr>
          <w:p w:rsidR="007653C5" w:rsidRDefault="00995A36">
            <w: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c>
          <w:tcPr>
            <w:tcW w:w="2880" w:type="dxa"/>
          </w:tcPr>
          <w:p w:rsidR="007653C5" w:rsidRDefault="007653C5"/>
        </w:tc>
      </w:tr>
      <w:tr w:rsidR="007653C5">
        <w:tc>
          <w:tcPr>
            <w:tcW w:w="2880" w:type="dxa"/>
          </w:tcPr>
          <w:p w:rsidR="007653C5" w:rsidRDefault="00995A36">
            <w:r>
              <w:t>2158.</w:t>
            </w:r>
          </w:p>
        </w:tc>
        <w:tc>
          <w:tcPr>
            <w:tcW w:w="2880" w:type="dxa"/>
          </w:tcPr>
          <w:p w:rsidR="007653C5" w:rsidRDefault="00995A36">
            <w:r>
              <w:t>Печатная продукция Мiхновский М.I. «С</w:t>
            </w:r>
            <w:r>
              <w:t>амостiйна Украiна» К.: Дiокор, 2002 г. (решение Мещанского районного суда г. Москвы от 08.08.2013);</w:t>
            </w:r>
          </w:p>
        </w:tc>
        <w:tc>
          <w:tcPr>
            <w:tcW w:w="2880" w:type="dxa"/>
          </w:tcPr>
          <w:p w:rsidR="007653C5" w:rsidRDefault="007653C5"/>
        </w:tc>
      </w:tr>
      <w:tr w:rsidR="007653C5">
        <w:tc>
          <w:tcPr>
            <w:tcW w:w="2880" w:type="dxa"/>
          </w:tcPr>
          <w:p w:rsidR="007653C5" w:rsidRDefault="00995A36">
            <w:r>
              <w:t>2159.</w:t>
            </w:r>
          </w:p>
        </w:tc>
        <w:tc>
          <w:tcPr>
            <w:tcW w:w="2880" w:type="dxa"/>
          </w:tcPr>
          <w:p w:rsidR="007653C5" w:rsidRDefault="00995A36">
            <w:r>
              <w:t>Печатная продукция Богдан Червак. «Мiж лезом меча i срiблом полину» Дрогобич, 1994 г. (решение Мещанского районного суда г. Москвы от 08.08.2013);</w:t>
            </w:r>
          </w:p>
        </w:tc>
        <w:tc>
          <w:tcPr>
            <w:tcW w:w="2880" w:type="dxa"/>
          </w:tcPr>
          <w:p w:rsidR="007653C5" w:rsidRDefault="007653C5"/>
        </w:tc>
      </w:tr>
      <w:tr w:rsidR="007653C5">
        <w:tc>
          <w:tcPr>
            <w:tcW w:w="2880" w:type="dxa"/>
          </w:tcPr>
          <w:p w:rsidR="007653C5" w:rsidRDefault="00995A36">
            <w:r>
              <w:t>216</w:t>
            </w:r>
            <w:r>
              <w:lastRenderedPageBreak/>
              <w:t>0.</w:t>
            </w:r>
          </w:p>
        </w:tc>
        <w:tc>
          <w:tcPr>
            <w:tcW w:w="2880" w:type="dxa"/>
          </w:tcPr>
          <w:p w:rsidR="007653C5" w:rsidRDefault="00995A36">
            <w:r>
              <w:lastRenderedPageBreak/>
              <w:t>Печатная продукция Олег Баган «Нацiоналiзм i нацiоналiстичний Рух» Дрогобич, 1994 г. (решение Мещанского районного суда г. Москвы от 08.08.2013);</w:t>
            </w:r>
          </w:p>
        </w:tc>
        <w:tc>
          <w:tcPr>
            <w:tcW w:w="2880" w:type="dxa"/>
          </w:tcPr>
          <w:p w:rsidR="007653C5" w:rsidRDefault="007653C5"/>
        </w:tc>
      </w:tr>
      <w:tr w:rsidR="007653C5">
        <w:tc>
          <w:tcPr>
            <w:tcW w:w="2880" w:type="dxa"/>
          </w:tcPr>
          <w:p w:rsidR="007653C5" w:rsidRDefault="00995A36">
            <w:r>
              <w:lastRenderedPageBreak/>
              <w:t>2161.</w:t>
            </w:r>
          </w:p>
        </w:tc>
        <w:tc>
          <w:tcPr>
            <w:tcW w:w="2880" w:type="dxa"/>
          </w:tcPr>
          <w:p w:rsidR="007653C5" w:rsidRDefault="00995A36">
            <w:r>
              <w:t>Видеоролик «Скинхеды Весёлая нарезка» (решение Ленинского районного суда г. Иваново от 02.08.20</w:t>
            </w:r>
            <w:r>
              <w:t>13);</w:t>
            </w:r>
          </w:p>
        </w:tc>
        <w:tc>
          <w:tcPr>
            <w:tcW w:w="2880" w:type="dxa"/>
          </w:tcPr>
          <w:p w:rsidR="007653C5" w:rsidRDefault="007653C5"/>
        </w:tc>
      </w:tr>
      <w:tr w:rsidR="007653C5">
        <w:tc>
          <w:tcPr>
            <w:tcW w:w="2880" w:type="dxa"/>
          </w:tcPr>
          <w:p w:rsidR="007653C5" w:rsidRDefault="00995A36">
            <w:r>
              <w:t>2162.</w:t>
            </w:r>
          </w:p>
        </w:tc>
        <w:tc>
          <w:tcPr>
            <w:tcW w:w="2880" w:type="dxa"/>
          </w:tcPr>
          <w:p w:rsidR="007653C5" w:rsidRDefault="00995A36">
            <w:r>
              <w:t>Видеоролик «Скинхеды громят общагу чеченов» (решение Ленинского районного суда г. Иваново от 02.08.2013);</w:t>
            </w:r>
          </w:p>
        </w:tc>
        <w:tc>
          <w:tcPr>
            <w:tcW w:w="2880" w:type="dxa"/>
          </w:tcPr>
          <w:p w:rsidR="007653C5" w:rsidRDefault="007653C5"/>
        </w:tc>
      </w:tr>
      <w:tr w:rsidR="007653C5">
        <w:tc>
          <w:tcPr>
            <w:tcW w:w="2880" w:type="dxa"/>
          </w:tcPr>
          <w:p w:rsidR="007653C5" w:rsidRDefault="00995A36">
            <w:r>
              <w:t>2163.</w:t>
            </w:r>
          </w:p>
        </w:tc>
        <w:tc>
          <w:tcPr>
            <w:tcW w:w="2880" w:type="dxa"/>
          </w:tcPr>
          <w:p w:rsidR="007653C5" w:rsidRDefault="00995A36">
            <w:r>
              <w:t>Интернет-страница «Восстание против хачей» на сайте «vkontakte.ru» http://vk.com/club40635545, а также совокупность текстовой и г</w:t>
            </w:r>
            <w:r>
              <w:t>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c>
          <w:tcPr>
            <w:tcW w:w="2880" w:type="dxa"/>
          </w:tcPr>
          <w:p w:rsidR="007653C5" w:rsidRDefault="007653C5"/>
        </w:tc>
      </w:tr>
      <w:tr w:rsidR="007653C5">
        <w:tc>
          <w:tcPr>
            <w:tcW w:w="2880" w:type="dxa"/>
          </w:tcPr>
          <w:p w:rsidR="007653C5" w:rsidRDefault="00995A36">
            <w:r>
              <w:t>2164.</w:t>
            </w:r>
          </w:p>
        </w:tc>
        <w:tc>
          <w:tcPr>
            <w:tcW w:w="2880" w:type="dxa"/>
          </w:tcPr>
          <w:p w:rsidR="007653C5" w:rsidRDefault="00995A36">
            <w:r>
              <w:t>Видеоролики «Война, так война!», «Муджахиды Вилайят КБК ИК», «Нападение м</w:t>
            </w:r>
            <w:r>
              <w:t>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w:t>
            </w:r>
            <w:r>
              <w:t>ttp://vk.com/id94337226 (решение Черкесского городского суда Карачаево-Черкесской Республики от 25.07.2013);</w:t>
            </w:r>
          </w:p>
        </w:tc>
        <w:tc>
          <w:tcPr>
            <w:tcW w:w="2880" w:type="dxa"/>
          </w:tcPr>
          <w:p w:rsidR="007653C5" w:rsidRDefault="007653C5"/>
        </w:tc>
      </w:tr>
      <w:tr w:rsidR="007653C5">
        <w:tc>
          <w:tcPr>
            <w:tcW w:w="2880" w:type="dxa"/>
          </w:tcPr>
          <w:p w:rsidR="007653C5" w:rsidRDefault="00995A36">
            <w:r>
              <w:t>2165.</w:t>
            </w:r>
          </w:p>
        </w:tc>
        <w:tc>
          <w:tcPr>
            <w:tcW w:w="2880" w:type="dxa"/>
          </w:tcPr>
          <w:p w:rsidR="007653C5" w:rsidRDefault="00995A36">
            <w:r>
              <w:t xml:space="preserve">Группа «Джихад вершина Ислама» социальной сети «Одноклассники», имеющая электронный адрес (идентификационное доменное имя) </w:t>
            </w:r>
            <w:r>
              <w:t>www.odnoklassniki.ru/shariatza (решение Советского районного суда г. Астрахани от 03.09.2013);</w:t>
            </w:r>
          </w:p>
        </w:tc>
        <w:tc>
          <w:tcPr>
            <w:tcW w:w="2880" w:type="dxa"/>
          </w:tcPr>
          <w:p w:rsidR="007653C5" w:rsidRDefault="007653C5"/>
        </w:tc>
      </w:tr>
      <w:tr w:rsidR="007653C5">
        <w:tc>
          <w:tcPr>
            <w:tcW w:w="2880" w:type="dxa"/>
          </w:tcPr>
          <w:p w:rsidR="007653C5" w:rsidRDefault="00995A36">
            <w:r>
              <w:lastRenderedPageBreak/>
              <w:t>2166.</w:t>
            </w:r>
          </w:p>
        </w:tc>
        <w:tc>
          <w:tcPr>
            <w:tcW w:w="2880" w:type="dxa"/>
          </w:tcPr>
          <w:p w:rsidR="007653C5" w:rsidRDefault="00995A36">
            <w:r>
              <w:t>Текст песни «Ты белый» музыкальной группы «Сейтар» (решение Якутского городского суда Республики Саха (Якутия) от 27.06.2013);</w:t>
            </w:r>
          </w:p>
        </w:tc>
        <w:tc>
          <w:tcPr>
            <w:tcW w:w="2880" w:type="dxa"/>
          </w:tcPr>
          <w:p w:rsidR="007653C5" w:rsidRDefault="007653C5"/>
        </w:tc>
      </w:tr>
      <w:tr w:rsidR="007653C5">
        <w:tc>
          <w:tcPr>
            <w:tcW w:w="2880" w:type="dxa"/>
          </w:tcPr>
          <w:p w:rsidR="007653C5" w:rsidRDefault="00995A36">
            <w:r>
              <w:t>2167.</w:t>
            </w:r>
          </w:p>
        </w:tc>
        <w:tc>
          <w:tcPr>
            <w:tcW w:w="2880" w:type="dxa"/>
          </w:tcPr>
          <w:p w:rsidR="007653C5" w:rsidRDefault="00995A36">
            <w:r>
              <w:t>Фрагмент комментар</w:t>
            </w:r>
            <w:r>
              <w:t>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w:t>
            </w:r>
            <w:r>
              <w:t xml:space="preserve">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t>
            </w:r>
            <w:r>
              <w:t>www.adigasite.com (решение Майкопского городского суда Республики Адыгея от 18.07.2013);</w:t>
            </w:r>
          </w:p>
        </w:tc>
        <w:tc>
          <w:tcPr>
            <w:tcW w:w="2880" w:type="dxa"/>
          </w:tcPr>
          <w:p w:rsidR="007653C5" w:rsidRDefault="007653C5"/>
        </w:tc>
      </w:tr>
      <w:tr w:rsidR="007653C5">
        <w:tc>
          <w:tcPr>
            <w:tcW w:w="2880" w:type="dxa"/>
          </w:tcPr>
          <w:p w:rsidR="007653C5" w:rsidRDefault="00995A36">
            <w:r>
              <w:t>2168.</w:t>
            </w:r>
          </w:p>
        </w:tc>
        <w:tc>
          <w:tcPr>
            <w:tcW w:w="2880" w:type="dxa"/>
          </w:tcPr>
          <w:p w:rsidR="007653C5" w:rsidRDefault="00995A36">
            <w:r>
              <w:t>Видеоролик «Акция за единую державу в Ижевске ч. 1», размещенный в сети Интернет по адресу: http://www.youtube.com/watch?v=IY1D9j-JpbE (решение Октябрьского ра</w:t>
            </w:r>
            <w:r>
              <w:t>йонного суда г. Ижевска от 02.09.2013);</w:t>
            </w:r>
          </w:p>
        </w:tc>
        <w:tc>
          <w:tcPr>
            <w:tcW w:w="2880" w:type="dxa"/>
          </w:tcPr>
          <w:p w:rsidR="007653C5" w:rsidRDefault="007653C5"/>
        </w:tc>
      </w:tr>
      <w:tr w:rsidR="007653C5">
        <w:tc>
          <w:tcPr>
            <w:tcW w:w="2880" w:type="dxa"/>
          </w:tcPr>
          <w:p w:rsidR="007653C5" w:rsidRDefault="00995A36">
            <w:r>
              <w:t>2169.</w:t>
            </w:r>
          </w:p>
        </w:tc>
        <w:tc>
          <w:tcPr>
            <w:tcW w:w="2880" w:type="dxa"/>
          </w:tcPr>
          <w:p w:rsidR="007653C5" w:rsidRDefault="00995A36">
            <w: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w:t>
            </w:r>
            <w:r>
              <w:t>емерин», ресурсу www.youtube.com (решение Канавинского районного суда г. Нижнего Новгорода от 20.08.2013);</w:t>
            </w:r>
          </w:p>
        </w:tc>
        <w:tc>
          <w:tcPr>
            <w:tcW w:w="2880" w:type="dxa"/>
          </w:tcPr>
          <w:p w:rsidR="007653C5" w:rsidRDefault="007653C5"/>
        </w:tc>
      </w:tr>
      <w:tr w:rsidR="007653C5">
        <w:tc>
          <w:tcPr>
            <w:tcW w:w="2880" w:type="dxa"/>
          </w:tcPr>
          <w:p w:rsidR="007653C5" w:rsidRDefault="00995A36">
            <w:r>
              <w:t>2170.</w:t>
            </w:r>
          </w:p>
        </w:tc>
        <w:tc>
          <w:tcPr>
            <w:tcW w:w="2880" w:type="dxa"/>
          </w:tcPr>
          <w:p w:rsidR="007653C5" w:rsidRDefault="00995A36">
            <w:r>
              <w:t>Брошюра «Будете ли Вы следовать любящему руководству Иеговы?» (Германия, 2011 г.) (решение Советского районного суда г. Красноярска от 24.01.</w:t>
            </w:r>
            <w:r>
              <w:t>2013);</w:t>
            </w:r>
          </w:p>
        </w:tc>
        <w:tc>
          <w:tcPr>
            <w:tcW w:w="2880" w:type="dxa"/>
          </w:tcPr>
          <w:p w:rsidR="007653C5" w:rsidRDefault="007653C5"/>
        </w:tc>
      </w:tr>
      <w:tr w:rsidR="007653C5">
        <w:tc>
          <w:tcPr>
            <w:tcW w:w="2880" w:type="dxa"/>
          </w:tcPr>
          <w:p w:rsidR="007653C5" w:rsidRDefault="00995A36">
            <w:r>
              <w:lastRenderedPageBreak/>
              <w:t>2171.</w:t>
            </w:r>
          </w:p>
        </w:tc>
        <w:tc>
          <w:tcPr>
            <w:tcW w:w="2880" w:type="dxa"/>
          </w:tcPr>
          <w:p w:rsidR="007653C5" w:rsidRDefault="00995A36">
            <w:r>
              <w:t xml:space="preserve">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w:t>
            </w:r>
            <w:r>
              <w:t>(решение Советского районного суда г. Новосибирска от 06.08.2013);</w:t>
            </w:r>
          </w:p>
        </w:tc>
        <w:tc>
          <w:tcPr>
            <w:tcW w:w="2880" w:type="dxa"/>
          </w:tcPr>
          <w:p w:rsidR="007653C5" w:rsidRDefault="007653C5"/>
        </w:tc>
      </w:tr>
      <w:tr w:rsidR="007653C5">
        <w:tc>
          <w:tcPr>
            <w:tcW w:w="2880" w:type="dxa"/>
          </w:tcPr>
          <w:p w:rsidR="007653C5" w:rsidRDefault="00995A36">
            <w:r>
              <w:t>2172.</w:t>
            </w:r>
          </w:p>
        </w:tc>
        <w:tc>
          <w:tcPr>
            <w:tcW w:w="2880" w:type="dxa"/>
          </w:tcPr>
          <w:p w:rsidR="007653C5" w:rsidRDefault="00995A36">
            <w: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w:t>
            </w:r>
            <w:r>
              <w:t>ентацией, т.е. над членами отдельной социальной группы (решение Советского районного суда г. Новосибирска от 06.08.2013);</w:t>
            </w:r>
          </w:p>
        </w:tc>
        <w:tc>
          <w:tcPr>
            <w:tcW w:w="2880" w:type="dxa"/>
          </w:tcPr>
          <w:p w:rsidR="007653C5" w:rsidRDefault="007653C5"/>
        </w:tc>
      </w:tr>
      <w:tr w:rsidR="007653C5">
        <w:tc>
          <w:tcPr>
            <w:tcW w:w="2880" w:type="dxa"/>
          </w:tcPr>
          <w:p w:rsidR="007653C5" w:rsidRDefault="00995A36">
            <w:r>
              <w:t>2173.</w:t>
            </w:r>
          </w:p>
        </w:tc>
        <w:tc>
          <w:tcPr>
            <w:tcW w:w="2880" w:type="dxa"/>
          </w:tcPr>
          <w:p w:rsidR="007653C5" w:rsidRDefault="00995A36">
            <w:r>
              <w:t>Видеоролик «Амир ИК Докку Абу Усман», размещенный в сети Интернет по электронному адресу: http://www.youtube.com/watch?v=edFbh</w:t>
            </w:r>
            <w:r>
              <w:t>3qFxHE (решение Интинского городского суда Республики Коми от 11.09.2013);</w:t>
            </w:r>
          </w:p>
        </w:tc>
        <w:tc>
          <w:tcPr>
            <w:tcW w:w="2880" w:type="dxa"/>
          </w:tcPr>
          <w:p w:rsidR="007653C5" w:rsidRDefault="007653C5"/>
        </w:tc>
      </w:tr>
      <w:tr w:rsidR="007653C5">
        <w:tc>
          <w:tcPr>
            <w:tcW w:w="2880" w:type="dxa"/>
          </w:tcPr>
          <w:p w:rsidR="007653C5" w:rsidRDefault="00995A36">
            <w:r>
              <w:t>2174.</w:t>
            </w:r>
          </w:p>
        </w:tc>
        <w:tc>
          <w:tcPr>
            <w:tcW w:w="2880" w:type="dxa"/>
          </w:tcPr>
          <w:p w:rsidR="007653C5" w:rsidRDefault="00995A36">
            <w:r>
              <w:t>Зеркало сайта «Кавказ-Центр» http:www.liveinternet.ru/community/rss_sobityya_kavkaz_kavkazcenter/# (решение Ленинского районного суда г. Грозного Чеченской Республики от 25.</w:t>
            </w:r>
            <w:r>
              <w:t>07.2013);</w:t>
            </w:r>
          </w:p>
        </w:tc>
        <w:tc>
          <w:tcPr>
            <w:tcW w:w="2880" w:type="dxa"/>
          </w:tcPr>
          <w:p w:rsidR="007653C5" w:rsidRDefault="007653C5"/>
        </w:tc>
      </w:tr>
      <w:tr w:rsidR="007653C5">
        <w:tc>
          <w:tcPr>
            <w:tcW w:w="2880" w:type="dxa"/>
          </w:tcPr>
          <w:p w:rsidR="007653C5" w:rsidRDefault="00995A36">
            <w:r>
              <w:t>2175.</w:t>
            </w:r>
          </w:p>
        </w:tc>
        <w:tc>
          <w:tcPr>
            <w:tcW w:w="2880" w:type="dxa"/>
          </w:tcPr>
          <w:p w:rsidR="007653C5" w:rsidRDefault="00995A36">
            <w:r>
              <w:t>Статья «Памяти шахидов», размещенная на интернет-сайте http://soprotivlenie.marsho.net (решение Бабушкинского районного суда г. Москвы от 20.09.2013);</w:t>
            </w:r>
          </w:p>
        </w:tc>
        <w:tc>
          <w:tcPr>
            <w:tcW w:w="2880" w:type="dxa"/>
          </w:tcPr>
          <w:p w:rsidR="007653C5" w:rsidRDefault="007653C5"/>
        </w:tc>
      </w:tr>
      <w:tr w:rsidR="007653C5">
        <w:tc>
          <w:tcPr>
            <w:tcW w:w="2880" w:type="dxa"/>
          </w:tcPr>
          <w:p w:rsidR="007653C5" w:rsidRDefault="00995A36">
            <w:r>
              <w:t>217</w:t>
            </w:r>
            <w:r>
              <w:lastRenderedPageBreak/>
              <w:t>6.</w:t>
            </w:r>
          </w:p>
        </w:tc>
        <w:tc>
          <w:tcPr>
            <w:tcW w:w="2880" w:type="dxa"/>
          </w:tcPr>
          <w:p w:rsidR="007653C5" w:rsidRDefault="00995A36">
            <w:r>
              <w:lastRenderedPageBreak/>
              <w:t>Информационный материал - текст, размещенный Шевченко Игорем Александровичем на</w:t>
            </w:r>
            <w:r>
              <w:t xml:space="preserve">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w:t>
            </w:r>
            <w:r>
              <w:lastRenderedPageBreak/>
              <w:t>каждой из этих личин человеку неимоверно тесно</w:t>
            </w:r>
            <w:r>
              <w:t xml:space="preserve">,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w:t>
            </w:r>
            <w:r>
              <w:t>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c>
          <w:tcPr>
            <w:tcW w:w="2880" w:type="dxa"/>
          </w:tcPr>
          <w:p w:rsidR="007653C5" w:rsidRDefault="007653C5"/>
        </w:tc>
      </w:tr>
      <w:tr w:rsidR="007653C5">
        <w:tc>
          <w:tcPr>
            <w:tcW w:w="2880" w:type="dxa"/>
          </w:tcPr>
          <w:p w:rsidR="007653C5" w:rsidRDefault="00995A36">
            <w:r>
              <w:lastRenderedPageBreak/>
              <w:t>2177.</w:t>
            </w:r>
          </w:p>
        </w:tc>
        <w:tc>
          <w:tcPr>
            <w:tcW w:w="2880" w:type="dxa"/>
          </w:tcPr>
          <w:p w:rsidR="007653C5" w:rsidRDefault="00995A36">
            <w:r>
              <w:t xml:space="preserve">Статья </w:t>
            </w:r>
            <w:r>
              <w:t>«Крах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w:t>
            </w:r>
            <w:r>
              <w:t>3);</w:t>
            </w:r>
          </w:p>
        </w:tc>
        <w:tc>
          <w:tcPr>
            <w:tcW w:w="2880" w:type="dxa"/>
          </w:tcPr>
          <w:p w:rsidR="007653C5" w:rsidRDefault="007653C5"/>
        </w:tc>
      </w:tr>
      <w:tr w:rsidR="007653C5">
        <w:tc>
          <w:tcPr>
            <w:tcW w:w="2880" w:type="dxa"/>
          </w:tcPr>
          <w:p w:rsidR="007653C5" w:rsidRDefault="00995A36">
            <w:r>
              <w:t>2178.</w:t>
            </w:r>
          </w:p>
        </w:tc>
        <w:tc>
          <w:tcPr>
            <w:tcW w:w="2880" w:type="dxa"/>
          </w:tcPr>
          <w:p w:rsidR="007653C5" w:rsidRDefault="00995A36">
            <w:r>
              <w:t xml:space="preserve">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w:t>
            </w:r>
            <w:r>
              <w:t>Псковского городского суда Псковской области от 08.10.2013);</w:t>
            </w:r>
          </w:p>
        </w:tc>
        <w:tc>
          <w:tcPr>
            <w:tcW w:w="2880" w:type="dxa"/>
          </w:tcPr>
          <w:p w:rsidR="007653C5" w:rsidRDefault="007653C5"/>
        </w:tc>
      </w:tr>
      <w:tr w:rsidR="007653C5">
        <w:tc>
          <w:tcPr>
            <w:tcW w:w="2880" w:type="dxa"/>
          </w:tcPr>
          <w:p w:rsidR="007653C5" w:rsidRDefault="00995A36">
            <w:r>
              <w:t>2179.</w:t>
            </w:r>
          </w:p>
        </w:tc>
        <w:tc>
          <w:tcPr>
            <w:tcW w:w="2880" w:type="dxa"/>
          </w:tcPr>
          <w:p w:rsidR="007653C5" w:rsidRDefault="00995A36">
            <w:r>
              <w:t>http://www.youtube.com/watch?v=Ejmi94K36Kc; http://www.youtube.com/watch?v=-YfwMp-UH74; http://www.youtube.com/watch?v=q3N-1H-U_dk; http://www.youtube.com/watch?v=9pSGMMkoMS8; http://www.</w:t>
            </w:r>
            <w:r>
              <w:t>youtube.com/watch?v=jCKLIf0LYOQ; http://www.youtube.com/watch?v=nB4vF5JgQRs; http://www.youtube.com/watch?v=6AgNAH3WIj0; http://www.youtube.com/watch?v=5ueYk6eY8II; http://www.youtube.com/watch?v=v8EUr0q0r5M; http://www.youtube.com/watch?v=lnbwhOt7LlY; htt</w:t>
            </w:r>
            <w:r>
              <w:t>p://www.youtube.com/watch?v=9Z3MtL_DgQ0; http://www.youtube.com/watch7v=-x3Cwsg_MG0; http://www.youtube.com/watch?v=GHomEXXUXjM; http://www.youtube.com/watch?v=V 1 yT42_8mI4; http://www.youtube.com/watch?v=OIdyB8aX7FA; http://www.youtube.com/watch?v=dF5Y_m</w:t>
            </w:r>
            <w:r>
              <w:t>K21Gc; http://www.youtube.com/watch7v=ap6QisKW_lw; http://www.youtube.com/watch?v=Cdu9BC6nFeE; http://www.youtube.com/watch?v=4ak7M0-ao8Y; http://www.youtube.com/watch?v=nsVeLftvaIY; http://www.youtube.com/watch?v=SmFKRZsAGlg; http://www.youtube.com/watch?</w:t>
            </w:r>
            <w:r>
              <w:t xml:space="preserve">v=zCjBtzDKUtE; http://www.youtube.com/watch?v=76R4X0N4-TU; http://www.youtube.com/watch?v=eor9iRKnSq4; http://www.youtube.com/watch?v=3JK9UvUEMd0; http://www.youtube.com/watch?v=E1NSm9vHDrgt; </w:t>
            </w:r>
            <w:r>
              <w:lastRenderedPageBreak/>
              <w:t>http://www.youtube.com/watch?v=5LyCyU9WC6k (решение Новоуренгойс</w:t>
            </w:r>
            <w:r>
              <w:t>кого городского суда Ямало-Ненецкого автономного округа от 21.06.2013);</w:t>
            </w:r>
          </w:p>
        </w:tc>
        <w:tc>
          <w:tcPr>
            <w:tcW w:w="2880" w:type="dxa"/>
          </w:tcPr>
          <w:p w:rsidR="007653C5" w:rsidRDefault="007653C5"/>
        </w:tc>
      </w:tr>
      <w:tr w:rsidR="007653C5">
        <w:tc>
          <w:tcPr>
            <w:tcW w:w="2880" w:type="dxa"/>
          </w:tcPr>
          <w:p w:rsidR="007653C5" w:rsidRDefault="00995A36">
            <w:r>
              <w:lastRenderedPageBreak/>
              <w:t>2180.</w:t>
            </w:r>
          </w:p>
        </w:tc>
        <w:tc>
          <w:tcPr>
            <w:tcW w:w="2880" w:type="dxa"/>
          </w:tcPr>
          <w:p w:rsidR="007653C5" w:rsidRDefault="00995A36">
            <w: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w:t>
            </w:r>
            <w:r>
              <w:t>айонного суда Республики Ингушетия от 28.12.2012);</w:t>
            </w:r>
          </w:p>
        </w:tc>
        <w:tc>
          <w:tcPr>
            <w:tcW w:w="2880" w:type="dxa"/>
          </w:tcPr>
          <w:p w:rsidR="007653C5" w:rsidRDefault="007653C5"/>
        </w:tc>
      </w:tr>
      <w:tr w:rsidR="007653C5">
        <w:tc>
          <w:tcPr>
            <w:tcW w:w="2880" w:type="dxa"/>
          </w:tcPr>
          <w:p w:rsidR="007653C5" w:rsidRDefault="00995A36">
            <w:r>
              <w:t>2181.</w:t>
            </w:r>
          </w:p>
        </w:tc>
        <w:tc>
          <w:tcPr>
            <w:tcW w:w="2880" w:type="dxa"/>
          </w:tcPr>
          <w:p w:rsidR="007653C5" w:rsidRDefault="00995A36">
            <w: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w:t>
            </w:r>
            <w:r>
              <w:t>ублики Ингушетия от 28.12.2012);</w:t>
            </w:r>
          </w:p>
        </w:tc>
        <w:tc>
          <w:tcPr>
            <w:tcW w:w="2880" w:type="dxa"/>
          </w:tcPr>
          <w:p w:rsidR="007653C5" w:rsidRDefault="007653C5"/>
        </w:tc>
      </w:tr>
      <w:tr w:rsidR="007653C5">
        <w:tc>
          <w:tcPr>
            <w:tcW w:w="2880" w:type="dxa"/>
          </w:tcPr>
          <w:p w:rsidR="007653C5" w:rsidRDefault="00995A36">
            <w:r>
              <w:t>2182.</w:t>
            </w:r>
          </w:p>
        </w:tc>
        <w:tc>
          <w:tcPr>
            <w:tcW w:w="2880" w:type="dxa"/>
          </w:tcPr>
          <w:p w:rsidR="007653C5" w:rsidRDefault="00995A36">
            <w: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w:t>
            </w:r>
            <w:r>
              <w:t>лики Ингушетия от 28.12.2012);</w:t>
            </w:r>
          </w:p>
        </w:tc>
        <w:tc>
          <w:tcPr>
            <w:tcW w:w="2880" w:type="dxa"/>
          </w:tcPr>
          <w:p w:rsidR="007653C5" w:rsidRDefault="007653C5"/>
        </w:tc>
      </w:tr>
      <w:tr w:rsidR="007653C5">
        <w:tc>
          <w:tcPr>
            <w:tcW w:w="2880" w:type="dxa"/>
          </w:tcPr>
          <w:p w:rsidR="007653C5" w:rsidRDefault="00995A36">
            <w:r>
              <w:t>2183.</w:t>
            </w:r>
          </w:p>
        </w:tc>
        <w:tc>
          <w:tcPr>
            <w:tcW w:w="2880" w:type="dxa"/>
          </w:tcPr>
          <w:p w:rsidR="007653C5" w:rsidRDefault="00995A36">
            <w:r>
              <w:t xml:space="preserve">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w:t>
            </w:r>
            <w:r>
              <w:t>шествие», «скины))», «хачи мачей! Понаехали тут!» (решение Кировского районного суда г. Новосибирска от 20.09.2013);</w:t>
            </w:r>
          </w:p>
        </w:tc>
        <w:tc>
          <w:tcPr>
            <w:tcW w:w="2880" w:type="dxa"/>
          </w:tcPr>
          <w:p w:rsidR="007653C5" w:rsidRDefault="007653C5"/>
        </w:tc>
      </w:tr>
      <w:tr w:rsidR="007653C5">
        <w:tc>
          <w:tcPr>
            <w:tcW w:w="2880" w:type="dxa"/>
          </w:tcPr>
          <w:p w:rsidR="007653C5" w:rsidRDefault="00995A36">
            <w:r>
              <w:t>2184.</w:t>
            </w:r>
          </w:p>
        </w:tc>
        <w:tc>
          <w:tcPr>
            <w:tcW w:w="2880" w:type="dxa"/>
          </w:tcPr>
          <w:p w:rsidR="007653C5" w:rsidRDefault="00995A36">
            <w:r>
              <w:t>Информационные материалы, распространенные Мишуровым В.Г. в сети Интернет, «Обращение к русскому народу», «После этот цирк жидовско</w:t>
            </w:r>
            <w:r>
              <w:t>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w:t>
            </w:r>
            <w:r>
              <w:t xml:space="preserve">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w:t>
            </w:r>
            <w:r>
              <w:lastRenderedPageBreak/>
              <w:t>Советского районного суда г. Липецка от 12.09.2013)</w:t>
            </w:r>
            <w:r>
              <w:t>;</w:t>
            </w:r>
          </w:p>
        </w:tc>
        <w:tc>
          <w:tcPr>
            <w:tcW w:w="2880" w:type="dxa"/>
          </w:tcPr>
          <w:p w:rsidR="007653C5" w:rsidRDefault="007653C5"/>
        </w:tc>
      </w:tr>
      <w:tr w:rsidR="007653C5">
        <w:tc>
          <w:tcPr>
            <w:tcW w:w="2880" w:type="dxa"/>
          </w:tcPr>
          <w:p w:rsidR="007653C5" w:rsidRDefault="00995A36">
            <w:r>
              <w:lastRenderedPageBreak/>
              <w:t>2185.</w:t>
            </w:r>
          </w:p>
        </w:tc>
        <w:tc>
          <w:tcPr>
            <w:tcW w:w="2880" w:type="dxa"/>
          </w:tcPr>
          <w:p w:rsidR="007653C5" w:rsidRDefault="00995A36">
            <w: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c>
          <w:tcPr>
            <w:tcW w:w="2880" w:type="dxa"/>
          </w:tcPr>
          <w:p w:rsidR="007653C5" w:rsidRDefault="007653C5"/>
        </w:tc>
      </w:tr>
      <w:tr w:rsidR="007653C5">
        <w:tc>
          <w:tcPr>
            <w:tcW w:w="2880" w:type="dxa"/>
          </w:tcPr>
          <w:p w:rsidR="007653C5" w:rsidRDefault="00995A36">
            <w:r>
              <w:t>2186.</w:t>
            </w:r>
          </w:p>
        </w:tc>
        <w:tc>
          <w:tcPr>
            <w:tcW w:w="2880" w:type="dxa"/>
          </w:tcPr>
          <w:p w:rsidR="007653C5" w:rsidRDefault="00995A36">
            <w:r>
              <w:t>Информационный материал - текст, размещенный Шевченко Игорем Александровиче</w:t>
            </w:r>
            <w:r>
              <w:t>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w:t>
            </w:r>
            <w:r>
              <w:t xml:space="preserve"> убивали, и все это было ради «светлой веры» (решение Армавирского городского суда Краснодарского края от 19.09.2013);</w:t>
            </w:r>
          </w:p>
        </w:tc>
        <w:tc>
          <w:tcPr>
            <w:tcW w:w="2880" w:type="dxa"/>
          </w:tcPr>
          <w:p w:rsidR="007653C5" w:rsidRDefault="007653C5"/>
        </w:tc>
      </w:tr>
      <w:tr w:rsidR="007653C5">
        <w:tc>
          <w:tcPr>
            <w:tcW w:w="2880" w:type="dxa"/>
          </w:tcPr>
          <w:p w:rsidR="007653C5" w:rsidRDefault="00995A36">
            <w:r>
              <w:t>2187.</w:t>
            </w:r>
          </w:p>
        </w:tc>
        <w:tc>
          <w:tcPr>
            <w:tcW w:w="2880" w:type="dxa"/>
          </w:tcPr>
          <w:p w:rsidR="007653C5" w:rsidRDefault="00995A36">
            <w:r>
              <w:t xml:space="preserve">Информационный материал - стихотворение, размещенное Шевченко Игорем Александровичем на странице интернет-сайта «В контакте» под </w:t>
            </w:r>
            <w:r>
              <w:t>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c>
          <w:tcPr>
            <w:tcW w:w="2880" w:type="dxa"/>
          </w:tcPr>
          <w:p w:rsidR="007653C5" w:rsidRDefault="007653C5"/>
        </w:tc>
      </w:tr>
      <w:tr w:rsidR="007653C5">
        <w:tc>
          <w:tcPr>
            <w:tcW w:w="2880" w:type="dxa"/>
          </w:tcPr>
          <w:p w:rsidR="007653C5" w:rsidRDefault="00995A36">
            <w:r>
              <w:t>2188.</w:t>
            </w:r>
          </w:p>
        </w:tc>
        <w:tc>
          <w:tcPr>
            <w:tcW w:w="2880" w:type="dxa"/>
          </w:tcPr>
          <w:p w:rsidR="007653C5" w:rsidRDefault="00995A36">
            <w:r>
              <w:t>Видеофильм «churki (нецензурная брань)…</w:t>
            </w:r>
            <w:r>
              <w:t>flv», размещенный на интернет- сайте http://vk.com/video120203102_158895961 (решение Бабушкинского районного суда г. Москвы от 21.08.2013);</w:t>
            </w:r>
          </w:p>
        </w:tc>
        <w:tc>
          <w:tcPr>
            <w:tcW w:w="2880" w:type="dxa"/>
          </w:tcPr>
          <w:p w:rsidR="007653C5" w:rsidRDefault="007653C5"/>
        </w:tc>
      </w:tr>
      <w:tr w:rsidR="007653C5">
        <w:tc>
          <w:tcPr>
            <w:tcW w:w="2880" w:type="dxa"/>
          </w:tcPr>
          <w:p w:rsidR="007653C5" w:rsidRDefault="00995A36">
            <w:r>
              <w:t>2189.</w:t>
            </w:r>
          </w:p>
        </w:tc>
        <w:tc>
          <w:tcPr>
            <w:tcW w:w="2880" w:type="dxa"/>
          </w:tcPr>
          <w:p w:rsidR="007653C5" w:rsidRDefault="00995A36">
            <w:r>
              <w:t xml:space="preserve">Информационные материалы статьи «История евреев на территории России», расположенные по интернет-адресу </w:t>
            </w:r>
            <w:r>
              <w:t>http://zakon.mirtesen.ru/blog/43689272020/istoria-evreev-na-territorii-Rossii?from=mail&amp;page= 1#42193874256 (решение Октябрьского районного суда г. Липецка от 24.09.2013);</w:t>
            </w:r>
          </w:p>
        </w:tc>
        <w:tc>
          <w:tcPr>
            <w:tcW w:w="2880" w:type="dxa"/>
          </w:tcPr>
          <w:p w:rsidR="007653C5" w:rsidRDefault="007653C5"/>
        </w:tc>
      </w:tr>
      <w:tr w:rsidR="007653C5">
        <w:tc>
          <w:tcPr>
            <w:tcW w:w="2880" w:type="dxa"/>
          </w:tcPr>
          <w:p w:rsidR="007653C5" w:rsidRDefault="00995A36">
            <w:r>
              <w:lastRenderedPageBreak/>
              <w:t>2190.</w:t>
            </w:r>
          </w:p>
        </w:tc>
        <w:tc>
          <w:tcPr>
            <w:tcW w:w="2880" w:type="dxa"/>
          </w:tcPr>
          <w:p w:rsidR="007653C5" w:rsidRDefault="00995A36">
            <w:r>
              <w:t>Информационные материалы статьи под названием «страной правит маленький злоб</w:t>
            </w:r>
            <w:r>
              <w:t>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c>
          <w:tcPr>
            <w:tcW w:w="2880" w:type="dxa"/>
          </w:tcPr>
          <w:p w:rsidR="007653C5" w:rsidRDefault="007653C5"/>
        </w:tc>
      </w:tr>
      <w:tr w:rsidR="007653C5">
        <w:tc>
          <w:tcPr>
            <w:tcW w:w="2880" w:type="dxa"/>
          </w:tcPr>
          <w:p w:rsidR="007653C5" w:rsidRDefault="00995A36">
            <w:r>
              <w:t>2191.</w:t>
            </w:r>
          </w:p>
        </w:tc>
        <w:tc>
          <w:tcPr>
            <w:tcW w:w="2880" w:type="dxa"/>
          </w:tcPr>
          <w:p w:rsidR="007653C5" w:rsidRDefault="00995A36">
            <w:r>
              <w:t>Информационный материал в виде текстового</w:t>
            </w:r>
            <w:r>
              <w:t xml:space="preserve">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w:t>
            </w:r>
            <w:r>
              <w:t>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w:t>
            </w:r>
            <w:r>
              <w:t>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w:t>
            </w:r>
            <w:r>
              <w:t xml:space="preserve">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w:t>
            </w:r>
            <w:r>
              <w:t>сети Интернет по адресу http://pastebin.com/kq3umuOh (решение Советского районного суда г. Брянска от 05.11.2013);</w:t>
            </w:r>
          </w:p>
        </w:tc>
        <w:tc>
          <w:tcPr>
            <w:tcW w:w="2880" w:type="dxa"/>
          </w:tcPr>
          <w:p w:rsidR="007653C5" w:rsidRDefault="007653C5"/>
        </w:tc>
      </w:tr>
      <w:tr w:rsidR="007653C5">
        <w:tc>
          <w:tcPr>
            <w:tcW w:w="2880" w:type="dxa"/>
          </w:tcPr>
          <w:p w:rsidR="007653C5" w:rsidRDefault="00995A36">
            <w:r>
              <w:t>2192.</w:t>
            </w:r>
          </w:p>
        </w:tc>
        <w:tc>
          <w:tcPr>
            <w:tcW w:w="2880" w:type="dxa"/>
          </w:tcPr>
          <w:p w:rsidR="007653C5" w:rsidRDefault="00995A36">
            <w:r>
              <w:t>Видеофайл «Фанаты … разнесли палатку», размещенный в сети Интернет на электронной странице http//vk.com/idjaromir148819811 (решение Ц</w:t>
            </w:r>
            <w:r>
              <w:t>ентрального районного суда г. Калининграда от 09.07.2013);</w:t>
            </w:r>
          </w:p>
        </w:tc>
        <w:tc>
          <w:tcPr>
            <w:tcW w:w="2880" w:type="dxa"/>
          </w:tcPr>
          <w:p w:rsidR="007653C5" w:rsidRDefault="007653C5"/>
        </w:tc>
      </w:tr>
      <w:tr w:rsidR="007653C5">
        <w:tc>
          <w:tcPr>
            <w:tcW w:w="2880" w:type="dxa"/>
          </w:tcPr>
          <w:p w:rsidR="007653C5" w:rsidRDefault="00995A36">
            <w:r>
              <w:t>2193.</w:t>
            </w:r>
          </w:p>
        </w:tc>
        <w:tc>
          <w:tcPr>
            <w:tcW w:w="2880" w:type="dxa"/>
          </w:tcPr>
          <w:p w:rsidR="007653C5" w:rsidRDefault="00995A36">
            <w: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c>
          <w:tcPr>
            <w:tcW w:w="2880" w:type="dxa"/>
          </w:tcPr>
          <w:p w:rsidR="007653C5" w:rsidRDefault="007653C5"/>
        </w:tc>
      </w:tr>
      <w:tr w:rsidR="007653C5">
        <w:tc>
          <w:tcPr>
            <w:tcW w:w="2880" w:type="dxa"/>
          </w:tcPr>
          <w:p w:rsidR="007653C5" w:rsidRDefault="00995A36">
            <w:r>
              <w:lastRenderedPageBreak/>
              <w:t>2194.</w:t>
            </w:r>
          </w:p>
        </w:tc>
        <w:tc>
          <w:tcPr>
            <w:tcW w:w="2880" w:type="dxa"/>
          </w:tcPr>
          <w:p w:rsidR="007653C5" w:rsidRDefault="00995A36">
            <w:r>
              <w:t>Ви</w:t>
            </w:r>
            <w:r>
              <w:t>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c>
          <w:tcPr>
            <w:tcW w:w="2880" w:type="dxa"/>
          </w:tcPr>
          <w:p w:rsidR="007653C5" w:rsidRDefault="007653C5"/>
        </w:tc>
      </w:tr>
      <w:tr w:rsidR="007653C5">
        <w:tc>
          <w:tcPr>
            <w:tcW w:w="2880" w:type="dxa"/>
          </w:tcPr>
          <w:p w:rsidR="007653C5" w:rsidRDefault="00995A36">
            <w:r>
              <w:t>2195.</w:t>
            </w:r>
          </w:p>
        </w:tc>
        <w:tc>
          <w:tcPr>
            <w:tcW w:w="2880" w:type="dxa"/>
          </w:tcPr>
          <w:p w:rsidR="007653C5" w:rsidRDefault="00995A36">
            <w:r>
              <w:t xml:space="preserve">Интернет ресурс http://www.xartman.ru, </w:t>
            </w:r>
            <w:r>
              <w:t>размещенный в информационно-коммуникационной сети Интернет (решение Кировского районного суда г. Ярославля от 24.09.2013);</w:t>
            </w:r>
          </w:p>
        </w:tc>
        <w:tc>
          <w:tcPr>
            <w:tcW w:w="2880" w:type="dxa"/>
          </w:tcPr>
          <w:p w:rsidR="007653C5" w:rsidRDefault="007653C5"/>
        </w:tc>
      </w:tr>
      <w:tr w:rsidR="007653C5">
        <w:tc>
          <w:tcPr>
            <w:tcW w:w="2880" w:type="dxa"/>
          </w:tcPr>
          <w:p w:rsidR="007653C5" w:rsidRDefault="00995A36">
            <w:r>
              <w:t>2196.</w:t>
            </w:r>
          </w:p>
        </w:tc>
        <w:tc>
          <w:tcPr>
            <w:tcW w:w="2880" w:type="dxa"/>
          </w:tcPr>
          <w:p w:rsidR="007653C5" w:rsidRDefault="00995A36">
            <w:r>
              <w:t>Высказывания (комментарии) Тихомирова Виктора Николаевича, размещенные на информационных ресурсах: http://www.mk.ru/politiks/</w:t>
            </w:r>
            <w:r>
              <w:t>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c>
          <w:tcPr>
            <w:tcW w:w="2880" w:type="dxa"/>
          </w:tcPr>
          <w:p w:rsidR="007653C5" w:rsidRDefault="007653C5"/>
        </w:tc>
      </w:tr>
      <w:tr w:rsidR="007653C5">
        <w:tc>
          <w:tcPr>
            <w:tcW w:w="2880" w:type="dxa"/>
          </w:tcPr>
          <w:p w:rsidR="007653C5" w:rsidRDefault="00995A36">
            <w:r>
              <w:t>2197.</w:t>
            </w:r>
          </w:p>
        </w:tc>
        <w:tc>
          <w:tcPr>
            <w:tcW w:w="2880" w:type="dxa"/>
          </w:tcPr>
          <w:p w:rsidR="007653C5" w:rsidRDefault="00995A36">
            <w:r>
              <w:t>Информационные мате</w:t>
            </w:r>
            <w:r>
              <w:t>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c>
          <w:tcPr>
            <w:tcW w:w="2880" w:type="dxa"/>
          </w:tcPr>
          <w:p w:rsidR="007653C5" w:rsidRDefault="007653C5"/>
        </w:tc>
      </w:tr>
      <w:tr w:rsidR="007653C5">
        <w:tc>
          <w:tcPr>
            <w:tcW w:w="2880" w:type="dxa"/>
          </w:tcPr>
          <w:p w:rsidR="007653C5" w:rsidRDefault="00995A36">
            <w:r>
              <w:t>2198.</w:t>
            </w:r>
          </w:p>
        </w:tc>
        <w:tc>
          <w:tcPr>
            <w:tcW w:w="2880" w:type="dxa"/>
          </w:tcPr>
          <w:p w:rsidR="007653C5" w:rsidRDefault="00995A36">
            <w:r>
              <w:t>Информационный материал – веб-ресурс (сайт) www.djamaat-takbir.</w:t>
            </w:r>
            <w:r>
              <w:t>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c>
          <w:tcPr>
            <w:tcW w:w="2880" w:type="dxa"/>
          </w:tcPr>
          <w:p w:rsidR="007653C5" w:rsidRDefault="007653C5"/>
        </w:tc>
      </w:tr>
      <w:tr w:rsidR="007653C5">
        <w:tc>
          <w:tcPr>
            <w:tcW w:w="2880" w:type="dxa"/>
          </w:tcPr>
          <w:p w:rsidR="007653C5" w:rsidRDefault="00995A36">
            <w:r>
              <w:t>219</w:t>
            </w:r>
            <w:r>
              <w:lastRenderedPageBreak/>
              <w:t>9.</w:t>
            </w:r>
          </w:p>
        </w:tc>
        <w:tc>
          <w:tcPr>
            <w:tcW w:w="2880" w:type="dxa"/>
          </w:tcPr>
          <w:p w:rsidR="007653C5" w:rsidRDefault="00995A36">
            <w:r>
              <w:lastRenderedPageBreak/>
              <w:t>Материал, размещенный Шакировым Марселем Ленаровичем на сайте социальной сети Интерн</w:t>
            </w:r>
            <w:r>
              <w:t xml:space="preserve">ет www.vkontakte.ru в разделе «Заметки» (электронный адрес http://vkontakte.ru/id 133204531) (решение </w:t>
            </w:r>
            <w:r>
              <w:lastRenderedPageBreak/>
              <w:t>Набережночелнинского городского суда Республики Татарстан от 26.09.2013);</w:t>
            </w:r>
          </w:p>
        </w:tc>
        <w:tc>
          <w:tcPr>
            <w:tcW w:w="2880" w:type="dxa"/>
          </w:tcPr>
          <w:p w:rsidR="007653C5" w:rsidRDefault="007653C5"/>
        </w:tc>
      </w:tr>
      <w:tr w:rsidR="007653C5">
        <w:tc>
          <w:tcPr>
            <w:tcW w:w="2880" w:type="dxa"/>
          </w:tcPr>
          <w:p w:rsidR="007653C5" w:rsidRDefault="00995A36">
            <w:r>
              <w:lastRenderedPageBreak/>
              <w:t>2200.</w:t>
            </w:r>
          </w:p>
        </w:tc>
        <w:tc>
          <w:tcPr>
            <w:tcW w:w="2880" w:type="dxa"/>
          </w:tcPr>
          <w:p w:rsidR="007653C5" w:rsidRDefault="00995A36">
            <w:r>
              <w:t>Аудиовизуальные материалы, размещенные в сети Интернет на ресурсе www.vk</w:t>
            </w:r>
            <w:r>
              <w:t xml:space="preserve">.com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w:t>
            </w:r>
            <w:r>
              <w:t>Пензы от 16.09.2013);</w:t>
            </w:r>
          </w:p>
        </w:tc>
        <w:tc>
          <w:tcPr>
            <w:tcW w:w="2880" w:type="dxa"/>
          </w:tcPr>
          <w:p w:rsidR="007653C5" w:rsidRDefault="007653C5"/>
        </w:tc>
      </w:tr>
      <w:tr w:rsidR="007653C5">
        <w:tc>
          <w:tcPr>
            <w:tcW w:w="2880" w:type="dxa"/>
          </w:tcPr>
          <w:p w:rsidR="007653C5" w:rsidRDefault="00995A36">
            <w:r>
              <w:t>2201.</w:t>
            </w:r>
          </w:p>
        </w:tc>
        <w:tc>
          <w:tcPr>
            <w:tcW w:w="2880" w:type="dxa"/>
          </w:tcPr>
          <w:p w:rsidR="007653C5" w:rsidRDefault="00995A36">
            <w:r>
              <w:t xml:space="preserve">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w:t>
            </w:r>
            <w:r>
              <w:t>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w:t>
            </w:r>
            <w:r>
              <w:t>,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w:t>
            </w:r>
            <w:r>
              <w:t xml:space="preserve">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c>
          <w:tcPr>
            <w:tcW w:w="2880" w:type="dxa"/>
          </w:tcPr>
          <w:p w:rsidR="007653C5" w:rsidRDefault="007653C5"/>
        </w:tc>
      </w:tr>
      <w:tr w:rsidR="007653C5">
        <w:tc>
          <w:tcPr>
            <w:tcW w:w="2880" w:type="dxa"/>
          </w:tcPr>
          <w:p w:rsidR="007653C5" w:rsidRDefault="00995A36">
            <w:r>
              <w:t>2202.</w:t>
            </w:r>
          </w:p>
        </w:tc>
        <w:tc>
          <w:tcPr>
            <w:tcW w:w="2880" w:type="dxa"/>
          </w:tcPr>
          <w:p w:rsidR="007653C5" w:rsidRDefault="00995A36">
            <w:r>
              <w:t>Видеообращение Шахби</w:t>
            </w:r>
            <w:r>
              <w:t>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c>
          <w:tcPr>
            <w:tcW w:w="2880" w:type="dxa"/>
          </w:tcPr>
          <w:p w:rsidR="007653C5" w:rsidRDefault="007653C5"/>
        </w:tc>
      </w:tr>
      <w:tr w:rsidR="007653C5">
        <w:tc>
          <w:tcPr>
            <w:tcW w:w="2880" w:type="dxa"/>
          </w:tcPr>
          <w:p w:rsidR="007653C5" w:rsidRDefault="00995A36">
            <w:r>
              <w:t>2203.</w:t>
            </w:r>
          </w:p>
        </w:tc>
        <w:tc>
          <w:tcPr>
            <w:tcW w:w="2880" w:type="dxa"/>
          </w:tcPr>
          <w:p w:rsidR="007653C5" w:rsidRDefault="00995A36">
            <w:r>
              <w:t xml:space="preserve">Информационные материалы, размещенные </w:t>
            </w:r>
            <w:r>
              <w:t>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w:t>
            </w:r>
            <w:r>
              <w:t>.»;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w:t>
            </w:r>
            <w:r>
              <w:t xml:space="preserve">разца номиналом 250 рублей, под которой </w:t>
            </w:r>
            <w:r>
              <w:lastRenderedPageBreak/>
              <w:t>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w:t>
            </w:r>
            <w:r>
              <w:t xml:space="preserve">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w:t>
            </w:r>
            <w:r>
              <w:t>,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w:t>
            </w:r>
            <w:r>
              <w:t xml:space="preserve">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w:t>
            </w:r>
            <w:r>
              <w:t>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w:t>
            </w:r>
            <w:r>
              <w:t xml:space="preserve">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w:t>
            </w:r>
            <w:r>
              <w:t xml:space="preserve">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w:t>
            </w:r>
            <w:r>
              <w:t>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w:t>
            </w:r>
            <w:r>
              <w:t>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w:t>
            </w:r>
            <w:r>
              <w:t>о районного суда Курганской области от 18.09.2013);</w:t>
            </w:r>
          </w:p>
        </w:tc>
        <w:tc>
          <w:tcPr>
            <w:tcW w:w="2880" w:type="dxa"/>
          </w:tcPr>
          <w:p w:rsidR="007653C5" w:rsidRDefault="007653C5"/>
        </w:tc>
      </w:tr>
      <w:tr w:rsidR="007653C5">
        <w:tc>
          <w:tcPr>
            <w:tcW w:w="2880" w:type="dxa"/>
          </w:tcPr>
          <w:p w:rsidR="007653C5" w:rsidRDefault="00995A36">
            <w:r>
              <w:lastRenderedPageBreak/>
              <w:t>2204.</w:t>
            </w:r>
          </w:p>
        </w:tc>
        <w:tc>
          <w:tcPr>
            <w:tcW w:w="2880" w:type="dxa"/>
          </w:tcPr>
          <w:p w:rsidR="007653C5" w:rsidRDefault="00995A36">
            <w:r>
              <w:t xml:space="preserve">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w:t>
            </w:r>
            <w:r>
              <w:t>и определение Советского районного суда г. Липецка от 05.11.2013);</w:t>
            </w:r>
          </w:p>
        </w:tc>
        <w:tc>
          <w:tcPr>
            <w:tcW w:w="2880" w:type="dxa"/>
          </w:tcPr>
          <w:p w:rsidR="007653C5" w:rsidRDefault="007653C5"/>
        </w:tc>
      </w:tr>
      <w:tr w:rsidR="007653C5">
        <w:tc>
          <w:tcPr>
            <w:tcW w:w="2880" w:type="dxa"/>
          </w:tcPr>
          <w:p w:rsidR="007653C5" w:rsidRDefault="00995A36">
            <w:r>
              <w:lastRenderedPageBreak/>
              <w:t>2205.</w:t>
            </w:r>
          </w:p>
        </w:tc>
        <w:tc>
          <w:tcPr>
            <w:tcW w:w="2880" w:type="dxa"/>
          </w:tcPr>
          <w:p w:rsidR="007653C5" w:rsidRDefault="00995A36">
            <w: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w:t>
            </w:r>
            <w:r>
              <w:t>3 и определение Советского районного суда г. Липецка от 05.11.2013);</w:t>
            </w:r>
          </w:p>
        </w:tc>
        <w:tc>
          <w:tcPr>
            <w:tcW w:w="2880" w:type="dxa"/>
          </w:tcPr>
          <w:p w:rsidR="007653C5" w:rsidRDefault="007653C5"/>
        </w:tc>
      </w:tr>
      <w:tr w:rsidR="007653C5">
        <w:tc>
          <w:tcPr>
            <w:tcW w:w="2880" w:type="dxa"/>
          </w:tcPr>
          <w:p w:rsidR="007653C5" w:rsidRDefault="00995A36">
            <w:r>
              <w:t>2206.</w:t>
            </w:r>
          </w:p>
        </w:tc>
        <w:tc>
          <w:tcPr>
            <w:tcW w:w="2880" w:type="dxa"/>
          </w:tcPr>
          <w:p w:rsidR="007653C5" w:rsidRDefault="00995A36">
            <w: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w:t>
            </w:r>
            <w:r>
              <w:t xml:space="preserve"> 18 (как можно сделать Дох. (сокращенно - ненормативная лексика) трупов» (решение Искитимского районного суда Новосибирской области от 05.11.2013);</w:t>
            </w:r>
          </w:p>
        </w:tc>
        <w:tc>
          <w:tcPr>
            <w:tcW w:w="2880" w:type="dxa"/>
          </w:tcPr>
          <w:p w:rsidR="007653C5" w:rsidRDefault="007653C5"/>
        </w:tc>
      </w:tr>
      <w:tr w:rsidR="007653C5">
        <w:tc>
          <w:tcPr>
            <w:tcW w:w="2880" w:type="dxa"/>
          </w:tcPr>
          <w:p w:rsidR="007653C5" w:rsidRDefault="00995A36">
            <w:r>
              <w:t>2207.</w:t>
            </w:r>
          </w:p>
        </w:tc>
        <w:tc>
          <w:tcPr>
            <w:tcW w:w="2880" w:type="dxa"/>
          </w:tcPr>
          <w:p w:rsidR="007653C5" w:rsidRDefault="00995A36">
            <w:r>
              <w:t xml:space="preserve">Видеофонограммы, размещенные на странице под именем «Сергей Комлев» на сайте социальной сети </w:t>
            </w:r>
            <w:r>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c>
          <w:tcPr>
            <w:tcW w:w="2880" w:type="dxa"/>
          </w:tcPr>
          <w:p w:rsidR="007653C5" w:rsidRDefault="007653C5"/>
        </w:tc>
      </w:tr>
      <w:tr w:rsidR="007653C5">
        <w:tc>
          <w:tcPr>
            <w:tcW w:w="2880" w:type="dxa"/>
          </w:tcPr>
          <w:p w:rsidR="007653C5" w:rsidRDefault="00995A36">
            <w:r>
              <w:t>2208.</w:t>
            </w:r>
          </w:p>
        </w:tc>
        <w:tc>
          <w:tcPr>
            <w:tcW w:w="2880" w:type="dxa"/>
          </w:tcPr>
          <w:p w:rsidR="007653C5" w:rsidRDefault="00995A36">
            <w:r>
              <w:t>Видео файлы,</w:t>
            </w:r>
            <w:r>
              <w:t xml:space="preserve">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w:t>
            </w:r>
            <w:r>
              <w:t>», продолжительностью 01 мин. 02 сек., размещенный 25.01.2013 г. (решение Няганского городского суда Ханты-Мансийского автономного округа – Югры от 31.10.2013);</w:t>
            </w:r>
          </w:p>
        </w:tc>
        <w:tc>
          <w:tcPr>
            <w:tcW w:w="2880" w:type="dxa"/>
          </w:tcPr>
          <w:p w:rsidR="007653C5" w:rsidRDefault="007653C5"/>
        </w:tc>
      </w:tr>
      <w:tr w:rsidR="007653C5">
        <w:tc>
          <w:tcPr>
            <w:tcW w:w="2880" w:type="dxa"/>
          </w:tcPr>
          <w:p w:rsidR="007653C5" w:rsidRDefault="00995A36">
            <w:r>
              <w:t>2209.</w:t>
            </w:r>
          </w:p>
        </w:tc>
        <w:tc>
          <w:tcPr>
            <w:tcW w:w="2880" w:type="dxa"/>
          </w:tcPr>
          <w:p w:rsidR="007653C5" w:rsidRDefault="00995A36">
            <w:r>
              <w:t>Видеоролик «Бритоголовые и скины», размещенный в сети «Интернет» (решение Муравленковск</w:t>
            </w:r>
            <w:r>
              <w:t>ого городского суда Ямало-Ненецкого автономного округа от 08.11.2013);</w:t>
            </w:r>
          </w:p>
        </w:tc>
        <w:tc>
          <w:tcPr>
            <w:tcW w:w="2880" w:type="dxa"/>
          </w:tcPr>
          <w:p w:rsidR="007653C5" w:rsidRDefault="007653C5"/>
        </w:tc>
      </w:tr>
      <w:tr w:rsidR="007653C5">
        <w:tc>
          <w:tcPr>
            <w:tcW w:w="2880" w:type="dxa"/>
          </w:tcPr>
          <w:p w:rsidR="007653C5" w:rsidRDefault="00995A36">
            <w:r>
              <w:t>22</w:t>
            </w:r>
            <w:r>
              <w:lastRenderedPageBreak/>
              <w:t>10.</w:t>
            </w:r>
          </w:p>
        </w:tc>
        <w:tc>
          <w:tcPr>
            <w:tcW w:w="2880" w:type="dxa"/>
          </w:tcPr>
          <w:p w:rsidR="007653C5" w:rsidRDefault="00995A36">
            <w:r>
              <w:lastRenderedPageBreak/>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w:t>
            </w:r>
            <w:r>
              <w:t xml:space="preserve">яционное определение </w:t>
            </w:r>
            <w:r>
              <w:lastRenderedPageBreak/>
              <w:t>Ярославского областного суда от 09.12.2013);</w:t>
            </w:r>
          </w:p>
        </w:tc>
        <w:tc>
          <w:tcPr>
            <w:tcW w:w="2880" w:type="dxa"/>
          </w:tcPr>
          <w:p w:rsidR="007653C5" w:rsidRDefault="007653C5"/>
        </w:tc>
      </w:tr>
      <w:tr w:rsidR="007653C5">
        <w:tc>
          <w:tcPr>
            <w:tcW w:w="2880" w:type="dxa"/>
          </w:tcPr>
          <w:p w:rsidR="007653C5" w:rsidRDefault="00995A36">
            <w:r>
              <w:lastRenderedPageBreak/>
              <w:t>2211.</w:t>
            </w:r>
          </w:p>
        </w:tc>
        <w:tc>
          <w:tcPr>
            <w:tcW w:w="2880" w:type="dxa"/>
          </w:tcPr>
          <w:p w:rsidR="007653C5" w:rsidRDefault="00995A36">
            <w: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r>
              <w:t>);</w:t>
            </w:r>
          </w:p>
        </w:tc>
        <w:tc>
          <w:tcPr>
            <w:tcW w:w="2880" w:type="dxa"/>
          </w:tcPr>
          <w:p w:rsidR="007653C5" w:rsidRDefault="007653C5"/>
        </w:tc>
      </w:tr>
      <w:tr w:rsidR="007653C5">
        <w:tc>
          <w:tcPr>
            <w:tcW w:w="2880" w:type="dxa"/>
          </w:tcPr>
          <w:p w:rsidR="007653C5" w:rsidRDefault="00995A36">
            <w:r>
              <w:t>2212.</w:t>
            </w:r>
          </w:p>
        </w:tc>
        <w:tc>
          <w:tcPr>
            <w:tcW w:w="2880" w:type="dxa"/>
          </w:tcPr>
          <w:p w:rsidR="007653C5" w:rsidRDefault="00995A36">
            <w: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w:t>
            </w:r>
            <w:r>
              <w:t>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w:t>
            </w:r>
            <w:r>
              <w:t>шение Няндомского районного суда Архангельской области от 31.10.2013);</w:t>
            </w:r>
          </w:p>
        </w:tc>
        <w:tc>
          <w:tcPr>
            <w:tcW w:w="2880" w:type="dxa"/>
          </w:tcPr>
          <w:p w:rsidR="007653C5" w:rsidRDefault="007653C5"/>
        </w:tc>
      </w:tr>
      <w:tr w:rsidR="007653C5">
        <w:tc>
          <w:tcPr>
            <w:tcW w:w="2880" w:type="dxa"/>
          </w:tcPr>
          <w:p w:rsidR="007653C5" w:rsidRDefault="00995A36">
            <w:r>
              <w:t>2213.</w:t>
            </w:r>
          </w:p>
        </w:tc>
        <w:tc>
          <w:tcPr>
            <w:tcW w:w="2880" w:type="dxa"/>
          </w:tcPr>
          <w:p w:rsidR="007653C5" w:rsidRDefault="00995A36">
            <w:r>
              <w:t xml:space="preserve">Видеоролики «Вдохновляй» и «Наставление сестер»; интернет страница пользователя под названием «Muslimka Fisanbilil-lah», под адресом http://vk.com/id143448018 (решение </w:t>
            </w:r>
            <w:r>
              <w:t>Ленинского районного суда г. Ростова-на-Дону от 18.06.2013);</w:t>
            </w:r>
          </w:p>
        </w:tc>
        <w:tc>
          <w:tcPr>
            <w:tcW w:w="2880" w:type="dxa"/>
          </w:tcPr>
          <w:p w:rsidR="007653C5" w:rsidRDefault="007653C5"/>
        </w:tc>
      </w:tr>
      <w:tr w:rsidR="007653C5">
        <w:tc>
          <w:tcPr>
            <w:tcW w:w="2880" w:type="dxa"/>
          </w:tcPr>
          <w:p w:rsidR="007653C5" w:rsidRDefault="00995A36">
            <w:r>
              <w:t>2214.</w:t>
            </w:r>
          </w:p>
        </w:tc>
        <w:tc>
          <w:tcPr>
            <w:tcW w:w="2880" w:type="dxa"/>
          </w:tcPr>
          <w:p w:rsidR="007653C5" w:rsidRDefault="00995A36">
            <w: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w:t>
            </w:r>
            <w:r>
              <w:t>а-Дону от 18.06.2013);</w:t>
            </w:r>
          </w:p>
        </w:tc>
        <w:tc>
          <w:tcPr>
            <w:tcW w:w="2880" w:type="dxa"/>
          </w:tcPr>
          <w:p w:rsidR="007653C5" w:rsidRDefault="007653C5"/>
        </w:tc>
      </w:tr>
      <w:tr w:rsidR="007653C5">
        <w:tc>
          <w:tcPr>
            <w:tcW w:w="2880" w:type="dxa"/>
          </w:tcPr>
          <w:p w:rsidR="007653C5" w:rsidRDefault="00995A36">
            <w:r>
              <w:t>221</w:t>
            </w:r>
            <w:r>
              <w:lastRenderedPageBreak/>
              <w:t>5.</w:t>
            </w:r>
          </w:p>
        </w:tc>
        <w:tc>
          <w:tcPr>
            <w:tcW w:w="2880" w:type="dxa"/>
          </w:tcPr>
          <w:p w:rsidR="007653C5" w:rsidRDefault="00995A36">
            <w:r>
              <w:lastRenderedPageBreak/>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w:t>
            </w:r>
            <w:r>
              <w:t>вкарского городского суда Республики Коми от 21.10.2013);</w:t>
            </w:r>
          </w:p>
        </w:tc>
        <w:tc>
          <w:tcPr>
            <w:tcW w:w="2880" w:type="dxa"/>
          </w:tcPr>
          <w:p w:rsidR="007653C5" w:rsidRDefault="007653C5"/>
        </w:tc>
      </w:tr>
      <w:tr w:rsidR="007653C5">
        <w:tc>
          <w:tcPr>
            <w:tcW w:w="2880" w:type="dxa"/>
          </w:tcPr>
          <w:p w:rsidR="007653C5" w:rsidRDefault="00995A36">
            <w:r>
              <w:lastRenderedPageBreak/>
              <w:t>2216.</w:t>
            </w:r>
          </w:p>
        </w:tc>
        <w:tc>
          <w:tcPr>
            <w:tcW w:w="2880" w:type="dxa"/>
          </w:tcPr>
          <w:p w:rsidR="007653C5" w:rsidRDefault="00995A36">
            <w: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w:t>
            </w:r>
            <w:r>
              <w:t>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w:t>
            </w:r>
            <w:r>
              <w:t>ице с адресом: http://vchera.com/news/49637 (решение Ленинского районного суда г. Краснодара от 06.11.2013);</w:t>
            </w:r>
          </w:p>
        </w:tc>
        <w:tc>
          <w:tcPr>
            <w:tcW w:w="2880" w:type="dxa"/>
          </w:tcPr>
          <w:p w:rsidR="007653C5" w:rsidRDefault="007653C5"/>
        </w:tc>
      </w:tr>
      <w:tr w:rsidR="007653C5">
        <w:tc>
          <w:tcPr>
            <w:tcW w:w="2880" w:type="dxa"/>
          </w:tcPr>
          <w:p w:rsidR="007653C5" w:rsidRDefault="00995A36">
            <w:r>
              <w:t>2217.</w:t>
            </w:r>
          </w:p>
        </w:tc>
        <w:tc>
          <w:tcPr>
            <w:tcW w:w="2880" w:type="dxa"/>
          </w:tcPr>
          <w:p w:rsidR="007653C5" w:rsidRDefault="00995A36">
            <w:r>
              <w:t>Текст произведения (стихотворения) «Москва – уже Кавказ…», расположенный по электронному адресу: http://byverse.ru/?p=905#more-905 (решение</w:t>
            </w:r>
            <w:r>
              <w:t xml:space="preserve"> Кромского районного суда Орловской области от 18.11.2013);</w:t>
            </w:r>
          </w:p>
        </w:tc>
        <w:tc>
          <w:tcPr>
            <w:tcW w:w="2880" w:type="dxa"/>
          </w:tcPr>
          <w:p w:rsidR="007653C5" w:rsidRDefault="007653C5"/>
        </w:tc>
      </w:tr>
      <w:tr w:rsidR="007653C5">
        <w:tc>
          <w:tcPr>
            <w:tcW w:w="2880" w:type="dxa"/>
          </w:tcPr>
          <w:p w:rsidR="007653C5" w:rsidRDefault="00995A36">
            <w:r>
              <w:t>2218.</w:t>
            </w:r>
          </w:p>
        </w:tc>
        <w:tc>
          <w:tcPr>
            <w:tcW w:w="2880" w:type="dxa"/>
          </w:tcPr>
          <w:p w:rsidR="007653C5" w:rsidRDefault="00995A36">
            <w: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w:t>
            </w:r>
            <w:r>
              <w:t xml:space="preserve"> области от 18.11.2013);</w:t>
            </w:r>
          </w:p>
        </w:tc>
        <w:tc>
          <w:tcPr>
            <w:tcW w:w="2880" w:type="dxa"/>
          </w:tcPr>
          <w:p w:rsidR="007653C5" w:rsidRDefault="007653C5"/>
        </w:tc>
      </w:tr>
      <w:tr w:rsidR="007653C5">
        <w:tc>
          <w:tcPr>
            <w:tcW w:w="2880" w:type="dxa"/>
          </w:tcPr>
          <w:p w:rsidR="007653C5" w:rsidRDefault="00995A36">
            <w:r>
              <w:t>2219.</w:t>
            </w:r>
          </w:p>
        </w:tc>
        <w:tc>
          <w:tcPr>
            <w:tcW w:w="2880" w:type="dxa"/>
          </w:tcPr>
          <w:p w:rsidR="007653C5" w:rsidRDefault="00995A36">
            <w: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c>
          <w:tcPr>
            <w:tcW w:w="2880" w:type="dxa"/>
          </w:tcPr>
          <w:p w:rsidR="007653C5" w:rsidRDefault="007653C5"/>
        </w:tc>
      </w:tr>
      <w:tr w:rsidR="007653C5">
        <w:tc>
          <w:tcPr>
            <w:tcW w:w="2880" w:type="dxa"/>
          </w:tcPr>
          <w:p w:rsidR="007653C5" w:rsidRDefault="00995A36">
            <w:r>
              <w:t>2220.</w:t>
            </w:r>
          </w:p>
        </w:tc>
        <w:tc>
          <w:tcPr>
            <w:tcW w:w="2880" w:type="dxa"/>
          </w:tcPr>
          <w:p w:rsidR="007653C5" w:rsidRDefault="00995A36">
            <w:r>
              <w:t>Видеозаписи: «Что ожидаешь ты от</w:t>
            </w:r>
            <w:r>
              <w:t xml:space="preserve">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c>
          <w:tcPr>
            <w:tcW w:w="2880" w:type="dxa"/>
          </w:tcPr>
          <w:p w:rsidR="007653C5" w:rsidRDefault="007653C5"/>
        </w:tc>
      </w:tr>
      <w:tr w:rsidR="007653C5">
        <w:tc>
          <w:tcPr>
            <w:tcW w:w="2880" w:type="dxa"/>
          </w:tcPr>
          <w:p w:rsidR="007653C5" w:rsidRDefault="00995A36">
            <w:r>
              <w:lastRenderedPageBreak/>
              <w:t>2221.</w:t>
            </w:r>
          </w:p>
        </w:tc>
        <w:tc>
          <w:tcPr>
            <w:tcW w:w="2880" w:type="dxa"/>
          </w:tcPr>
          <w:p w:rsidR="007653C5" w:rsidRDefault="00995A36">
            <w: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w:t>
            </w:r>
            <w:r>
              <w:t>dok-88» «ZHeleznyj poryadok - 88» (решение Мысковского городского суда Кемеровской области от 23.09.2013);</w:t>
            </w:r>
          </w:p>
        </w:tc>
        <w:tc>
          <w:tcPr>
            <w:tcW w:w="2880" w:type="dxa"/>
          </w:tcPr>
          <w:p w:rsidR="007653C5" w:rsidRDefault="007653C5"/>
        </w:tc>
      </w:tr>
      <w:tr w:rsidR="007653C5">
        <w:tc>
          <w:tcPr>
            <w:tcW w:w="2880" w:type="dxa"/>
          </w:tcPr>
          <w:p w:rsidR="007653C5" w:rsidRDefault="00995A36">
            <w:r>
              <w:t>2222.</w:t>
            </w:r>
          </w:p>
        </w:tc>
        <w:tc>
          <w:tcPr>
            <w:tcW w:w="2880" w:type="dxa"/>
          </w:tcPr>
          <w:p w:rsidR="007653C5" w:rsidRDefault="00995A36">
            <w:r>
              <w:t>Видеоролик под названием «Почему скинза что и ...(нецензурное слово) Девушки смотрите для вас! За что ски», размещенный на персональной стран</w:t>
            </w:r>
            <w:r>
              <w:t>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c>
          <w:tcPr>
            <w:tcW w:w="2880" w:type="dxa"/>
          </w:tcPr>
          <w:p w:rsidR="007653C5" w:rsidRDefault="007653C5"/>
        </w:tc>
      </w:tr>
      <w:tr w:rsidR="007653C5">
        <w:tc>
          <w:tcPr>
            <w:tcW w:w="2880" w:type="dxa"/>
          </w:tcPr>
          <w:p w:rsidR="007653C5" w:rsidRDefault="00995A36">
            <w:r>
              <w:t>2223.</w:t>
            </w:r>
          </w:p>
        </w:tc>
        <w:tc>
          <w:tcPr>
            <w:tcW w:w="2880" w:type="dxa"/>
          </w:tcPr>
          <w:p w:rsidR="007653C5" w:rsidRDefault="00995A36">
            <w:r>
              <w:t>Видеоматериал, содержащийся в виде</w:t>
            </w:r>
            <w:r>
              <w:t>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w:t>
            </w:r>
            <w:r>
              <w:t>уда г. Воронежа от 11.10.2013);</w:t>
            </w:r>
          </w:p>
        </w:tc>
        <w:tc>
          <w:tcPr>
            <w:tcW w:w="2880" w:type="dxa"/>
          </w:tcPr>
          <w:p w:rsidR="007653C5" w:rsidRDefault="007653C5"/>
        </w:tc>
      </w:tr>
      <w:tr w:rsidR="007653C5">
        <w:tc>
          <w:tcPr>
            <w:tcW w:w="2880" w:type="dxa"/>
          </w:tcPr>
          <w:p w:rsidR="007653C5" w:rsidRDefault="00995A36">
            <w:r>
              <w:t>2224.</w:t>
            </w:r>
          </w:p>
        </w:tc>
        <w:tc>
          <w:tcPr>
            <w:tcW w:w="2880" w:type="dxa"/>
          </w:tcPr>
          <w:p w:rsidR="007653C5" w:rsidRDefault="00995A36">
            <w: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c>
          <w:tcPr>
            <w:tcW w:w="2880" w:type="dxa"/>
          </w:tcPr>
          <w:p w:rsidR="007653C5" w:rsidRDefault="007653C5"/>
        </w:tc>
      </w:tr>
      <w:tr w:rsidR="007653C5">
        <w:tc>
          <w:tcPr>
            <w:tcW w:w="2880" w:type="dxa"/>
          </w:tcPr>
          <w:p w:rsidR="007653C5" w:rsidRDefault="00995A36">
            <w:r>
              <w:t>2225.</w:t>
            </w:r>
          </w:p>
        </w:tc>
        <w:tc>
          <w:tcPr>
            <w:tcW w:w="2880" w:type="dxa"/>
          </w:tcPr>
          <w:p w:rsidR="007653C5" w:rsidRDefault="00995A36">
            <w:r>
              <w:t xml:space="preserve">Видеоматериал под названием: </w:t>
            </w:r>
            <w:r>
              <w:t>«Интересное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w:t>
            </w:r>
            <w:r>
              <w:t>нет» по адресу: http://vk.com/video50848676_147979430 (решение Ленинского районного суда г. Воронежа от 22.10.2013);</w:t>
            </w:r>
          </w:p>
        </w:tc>
        <w:tc>
          <w:tcPr>
            <w:tcW w:w="2880" w:type="dxa"/>
          </w:tcPr>
          <w:p w:rsidR="007653C5" w:rsidRDefault="007653C5"/>
        </w:tc>
      </w:tr>
      <w:tr w:rsidR="007653C5">
        <w:tc>
          <w:tcPr>
            <w:tcW w:w="2880" w:type="dxa"/>
          </w:tcPr>
          <w:p w:rsidR="007653C5" w:rsidRDefault="00995A36">
            <w:r>
              <w:t>22</w:t>
            </w:r>
            <w:r>
              <w:lastRenderedPageBreak/>
              <w:t>26.</w:t>
            </w:r>
          </w:p>
        </w:tc>
        <w:tc>
          <w:tcPr>
            <w:tcW w:w="2880" w:type="dxa"/>
          </w:tcPr>
          <w:p w:rsidR="007653C5" w:rsidRDefault="00995A36">
            <w:r>
              <w:lastRenderedPageBreak/>
              <w:t>Фотографии: «Родина - Мать Вновь зовет На битву встать! Вступай в ряды борцов с иноземными оккупантами! Россия для русских!»; «ЗА Б</w:t>
            </w:r>
            <w:r>
              <w:t xml:space="preserve">УДУЩЕЕ БЕЛЫХ ДЕТЕЙ! Против ублюдочного смешения»; «КТО-ТО БОЛЕН </w:t>
            </w:r>
            <w:r>
              <w:lastRenderedPageBreak/>
              <w:t>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w:t>
            </w:r>
            <w:r>
              <w:t>: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w:t>
            </w:r>
            <w:r>
              <w:t>ец»; «Формат 18» (видеозапись № 12) (решение Курганского городского суда от 07.10.2013);</w:t>
            </w:r>
          </w:p>
        </w:tc>
        <w:tc>
          <w:tcPr>
            <w:tcW w:w="2880" w:type="dxa"/>
          </w:tcPr>
          <w:p w:rsidR="007653C5" w:rsidRDefault="007653C5"/>
        </w:tc>
      </w:tr>
      <w:tr w:rsidR="007653C5">
        <w:tc>
          <w:tcPr>
            <w:tcW w:w="2880" w:type="dxa"/>
          </w:tcPr>
          <w:p w:rsidR="007653C5" w:rsidRDefault="00995A36">
            <w:r>
              <w:lastRenderedPageBreak/>
              <w:t>2227.</w:t>
            </w:r>
          </w:p>
        </w:tc>
        <w:tc>
          <w:tcPr>
            <w:tcW w:w="2880" w:type="dxa"/>
          </w:tcPr>
          <w:p w:rsidR="007653C5" w:rsidRDefault="00995A36">
            <w:r>
              <w:t>Видеоролик «NS/WP Зачистка тамбура!» продолжительностью 54 секунды (решение Ленинского районного суда г. Воронежа от 10.10.2013);</w:t>
            </w:r>
          </w:p>
        </w:tc>
        <w:tc>
          <w:tcPr>
            <w:tcW w:w="2880" w:type="dxa"/>
          </w:tcPr>
          <w:p w:rsidR="007653C5" w:rsidRDefault="007653C5"/>
        </w:tc>
      </w:tr>
      <w:tr w:rsidR="007653C5">
        <w:tc>
          <w:tcPr>
            <w:tcW w:w="2880" w:type="dxa"/>
          </w:tcPr>
          <w:p w:rsidR="007653C5" w:rsidRDefault="00995A36">
            <w:r>
              <w:t>2228.</w:t>
            </w:r>
          </w:p>
        </w:tc>
        <w:tc>
          <w:tcPr>
            <w:tcW w:w="2880" w:type="dxa"/>
          </w:tcPr>
          <w:p w:rsidR="007653C5" w:rsidRDefault="00995A36">
            <w:r>
              <w:t xml:space="preserve">Информационный </w:t>
            </w:r>
            <w:r>
              <w:t>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c>
          <w:tcPr>
            <w:tcW w:w="2880" w:type="dxa"/>
          </w:tcPr>
          <w:p w:rsidR="007653C5" w:rsidRDefault="007653C5"/>
        </w:tc>
      </w:tr>
      <w:tr w:rsidR="007653C5">
        <w:tc>
          <w:tcPr>
            <w:tcW w:w="2880" w:type="dxa"/>
          </w:tcPr>
          <w:p w:rsidR="007653C5" w:rsidRDefault="00995A36">
            <w:r>
              <w:t>222</w:t>
            </w:r>
            <w:r>
              <w:t>9.</w:t>
            </w:r>
          </w:p>
        </w:tc>
        <w:tc>
          <w:tcPr>
            <w:tcW w:w="2880" w:type="dxa"/>
          </w:tcPr>
          <w:p w:rsidR="007653C5" w:rsidRDefault="00995A36">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w:t>
            </w:r>
            <w:r>
              <w:t>156 (решение Центрального районного суда г. Воронежа от 11.10.2013);</w:t>
            </w:r>
          </w:p>
        </w:tc>
        <w:tc>
          <w:tcPr>
            <w:tcW w:w="2880" w:type="dxa"/>
          </w:tcPr>
          <w:p w:rsidR="007653C5" w:rsidRDefault="007653C5"/>
        </w:tc>
      </w:tr>
      <w:tr w:rsidR="007653C5">
        <w:tc>
          <w:tcPr>
            <w:tcW w:w="2880" w:type="dxa"/>
          </w:tcPr>
          <w:p w:rsidR="007653C5" w:rsidRDefault="00995A36">
            <w:r>
              <w:t>2230.</w:t>
            </w:r>
          </w:p>
        </w:tc>
        <w:tc>
          <w:tcPr>
            <w:tcW w:w="2880" w:type="dxa"/>
          </w:tcPr>
          <w:p w:rsidR="007653C5" w:rsidRDefault="00995A36">
            <w:r>
              <w:t>Интернет-ресурс www.dpni.org (решение Ленинского районного суда г. Кирова Кировской области от 09.09.2013);</w:t>
            </w:r>
          </w:p>
        </w:tc>
        <w:tc>
          <w:tcPr>
            <w:tcW w:w="2880" w:type="dxa"/>
          </w:tcPr>
          <w:p w:rsidR="007653C5" w:rsidRDefault="007653C5"/>
        </w:tc>
      </w:tr>
      <w:tr w:rsidR="007653C5">
        <w:tc>
          <w:tcPr>
            <w:tcW w:w="2880" w:type="dxa"/>
          </w:tcPr>
          <w:p w:rsidR="007653C5" w:rsidRDefault="00995A36">
            <w:r>
              <w:t>22</w:t>
            </w:r>
            <w:r>
              <w:lastRenderedPageBreak/>
              <w:t>31.</w:t>
            </w:r>
          </w:p>
        </w:tc>
        <w:tc>
          <w:tcPr>
            <w:tcW w:w="2880" w:type="dxa"/>
          </w:tcPr>
          <w:p w:rsidR="007653C5" w:rsidRDefault="00995A36">
            <w:r>
              <w:lastRenderedPageBreak/>
              <w:t xml:space="preserve">Видеоролик kavkaz center television «Бомбардировка. Говорит </w:t>
            </w:r>
            <w:r>
              <w:t xml:space="preserve">Саид Бурятский» (решение Преображенского </w:t>
            </w:r>
            <w:r>
              <w:lastRenderedPageBreak/>
              <w:t>районного суда г. Москвы от 28.11.2012);</w:t>
            </w:r>
          </w:p>
        </w:tc>
        <w:tc>
          <w:tcPr>
            <w:tcW w:w="2880" w:type="dxa"/>
          </w:tcPr>
          <w:p w:rsidR="007653C5" w:rsidRDefault="007653C5"/>
        </w:tc>
      </w:tr>
      <w:tr w:rsidR="007653C5">
        <w:tc>
          <w:tcPr>
            <w:tcW w:w="2880" w:type="dxa"/>
          </w:tcPr>
          <w:p w:rsidR="007653C5" w:rsidRDefault="00995A36">
            <w:r>
              <w:lastRenderedPageBreak/>
              <w:t>2232.</w:t>
            </w:r>
          </w:p>
        </w:tc>
        <w:tc>
          <w:tcPr>
            <w:tcW w:w="2880" w:type="dxa"/>
          </w:tcPr>
          <w:p w:rsidR="007653C5" w:rsidRDefault="00995A36">
            <w:r>
              <w:t xml:space="preserve">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w:t>
            </w:r>
            <w:r>
              <w:t>гражданских прав!» (решение Индустриального районного суда г. Ижевска от 02.10.2013);</w:t>
            </w:r>
          </w:p>
        </w:tc>
        <w:tc>
          <w:tcPr>
            <w:tcW w:w="2880" w:type="dxa"/>
          </w:tcPr>
          <w:p w:rsidR="007653C5" w:rsidRDefault="007653C5"/>
        </w:tc>
      </w:tr>
      <w:tr w:rsidR="007653C5">
        <w:tc>
          <w:tcPr>
            <w:tcW w:w="2880" w:type="dxa"/>
          </w:tcPr>
          <w:p w:rsidR="007653C5" w:rsidRDefault="00995A36">
            <w:r>
              <w:t>2233.</w:t>
            </w:r>
          </w:p>
        </w:tc>
        <w:tc>
          <w:tcPr>
            <w:tcW w:w="2880" w:type="dxa"/>
          </w:tcPr>
          <w:p w:rsidR="007653C5" w:rsidRDefault="00995A36">
            <w:r>
              <w:t>Книга Эрнста Химера «Поганка» («Der Giftpilz») (решение Октябрьского районного суда г. Ставрополя от 09.12.2013);</w:t>
            </w:r>
          </w:p>
        </w:tc>
        <w:tc>
          <w:tcPr>
            <w:tcW w:w="2880" w:type="dxa"/>
          </w:tcPr>
          <w:p w:rsidR="007653C5" w:rsidRDefault="007653C5"/>
        </w:tc>
      </w:tr>
      <w:tr w:rsidR="007653C5">
        <w:tc>
          <w:tcPr>
            <w:tcW w:w="2880" w:type="dxa"/>
          </w:tcPr>
          <w:p w:rsidR="007653C5" w:rsidRDefault="00995A36">
            <w:r>
              <w:t>2234.</w:t>
            </w:r>
          </w:p>
        </w:tc>
        <w:tc>
          <w:tcPr>
            <w:tcW w:w="2880" w:type="dxa"/>
          </w:tcPr>
          <w:p w:rsidR="007653C5" w:rsidRDefault="00995A36">
            <w:r>
              <w:t>Текст со словами «Пока весь снег в туман</w:t>
            </w:r>
            <w:r>
              <w:t xml:space="preserve">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w:t>
            </w:r>
            <w:r>
              <w:t>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w:t>
            </w:r>
            <w:r>
              <w:t>».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w:t>
            </w:r>
            <w:r>
              <w:t>енные в сети Интернет на странице http://vk.com/silvestr_topol (решение Центрального районного суда г. Новосибирска от 07.11.2013);</w:t>
            </w:r>
          </w:p>
        </w:tc>
        <w:tc>
          <w:tcPr>
            <w:tcW w:w="2880" w:type="dxa"/>
          </w:tcPr>
          <w:p w:rsidR="007653C5" w:rsidRDefault="007653C5"/>
        </w:tc>
      </w:tr>
      <w:tr w:rsidR="007653C5">
        <w:tc>
          <w:tcPr>
            <w:tcW w:w="2880" w:type="dxa"/>
          </w:tcPr>
          <w:p w:rsidR="007653C5" w:rsidRDefault="00995A36">
            <w:r>
              <w:t>2235.</w:t>
            </w:r>
          </w:p>
        </w:tc>
        <w:tc>
          <w:tcPr>
            <w:tcW w:w="2880" w:type="dxa"/>
          </w:tcPr>
          <w:p w:rsidR="007653C5" w:rsidRDefault="00995A36">
            <w:r>
              <w:t>Текст информационного материала под названием «В г. Шумиха произошел бой с чеченцами – один убит, второй ранен», раз</w:t>
            </w:r>
            <w:r>
              <w:t>мещенный в сети Интернет по адресу http://novayrus.ru/?=13088 (решение Курганского городского суда Курганской области от 03.12.2013);</w:t>
            </w:r>
          </w:p>
        </w:tc>
        <w:tc>
          <w:tcPr>
            <w:tcW w:w="2880" w:type="dxa"/>
          </w:tcPr>
          <w:p w:rsidR="007653C5" w:rsidRDefault="007653C5"/>
        </w:tc>
      </w:tr>
      <w:tr w:rsidR="007653C5">
        <w:tc>
          <w:tcPr>
            <w:tcW w:w="2880" w:type="dxa"/>
          </w:tcPr>
          <w:p w:rsidR="007653C5" w:rsidRDefault="00995A36">
            <w:r>
              <w:lastRenderedPageBreak/>
              <w:t>2236.</w:t>
            </w:r>
          </w:p>
        </w:tc>
        <w:tc>
          <w:tcPr>
            <w:tcW w:w="2880" w:type="dxa"/>
          </w:tcPr>
          <w:p w:rsidR="007653C5" w:rsidRDefault="00995A36">
            <w:r>
              <w:t>Текст «Декларация войны» (решение Колпашевского городского суда Томской области от 06.12.2013);</w:t>
            </w:r>
          </w:p>
        </w:tc>
        <w:tc>
          <w:tcPr>
            <w:tcW w:w="2880" w:type="dxa"/>
          </w:tcPr>
          <w:p w:rsidR="007653C5" w:rsidRDefault="007653C5"/>
        </w:tc>
      </w:tr>
      <w:tr w:rsidR="007653C5">
        <w:tc>
          <w:tcPr>
            <w:tcW w:w="2880" w:type="dxa"/>
          </w:tcPr>
          <w:p w:rsidR="007653C5" w:rsidRDefault="00995A36">
            <w:r>
              <w:t>2237.</w:t>
            </w:r>
          </w:p>
        </w:tc>
        <w:tc>
          <w:tcPr>
            <w:tcW w:w="2880" w:type="dxa"/>
          </w:tcPr>
          <w:p w:rsidR="007653C5" w:rsidRDefault="00995A36">
            <w:r>
              <w:t xml:space="preserve">Тексты, </w:t>
            </w:r>
            <w:r>
              <w:t xml:space="preserve">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w:t>
            </w:r>
            <w:r>
              <w:t>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w:t>
            </w:r>
            <w:r>
              <w:t>зме» и заканчивающиеся словами «(с) Альфред Горн» (решение Первомайского районного суда г. Мурманска от 04.12.2013);</w:t>
            </w:r>
          </w:p>
        </w:tc>
        <w:tc>
          <w:tcPr>
            <w:tcW w:w="2880" w:type="dxa"/>
          </w:tcPr>
          <w:p w:rsidR="007653C5" w:rsidRDefault="007653C5"/>
        </w:tc>
      </w:tr>
      <w:tr w:rsidR="007653C5">
        <w:tc>
          <w:tcPr>
            <w:tcW w:w="2880" w:type="dxa"/>
          </w:tcPr>
          <w:p w:rsidR="007653C5" w:rsidRDefault="00995A36">
            <w:r>
              <w:t>2238.</w:t>
            </w:r>
          </w:p>
        </w:tc>
        <w:tc>
          <w:tcPr>
            <w:tcW w:w="2880" w:type="dxa"/>
          </w:tcPr>
          <w:p w:rsidR="007653C5" w:rsidRDefault="00995A36">
            <w:r>
              <w:t>Видеофайл «Охота на чурбанов - 2», размещенный на интернет-странице id 91984659 интернет-сайта www.vkontakte.ru (решение Советского</w:t>
            </w:r>
            <w:r>
              <w:t xml:space="preserve"> районного суда г. Орла от 25.11.2013);</w:t>
            </w:r>
          </w:p>
        </w:tc>
        <w:tc>
          <w:tcPr>
            <w:tcW w:w="2880" w:type="dxa"/>
          </w:tcPr>
          <w:p w:rsidR="007653C5" w:rsidRDefault="007653C5"/>
        </w:tc>
      </w:tr>
      <w:tr w:rsidR="007653C5">
        <w:tc>
          <w:tcPr>
            <w:tcW w:w="2880" w:type="dxa"/>
          </w:tcPr>
          <w:p w:rsidR="007653C5" w:rsidRDefault="00995A36">
            <w:r>
              <w:t>2239.</w:t>
            </w:r>
          </w:p>
        </w:tc>
        <w:tc>
          <w:tcPr>
            <w:tcW w:w="2880" w:type="dxa"/>
          </w:tcPr>
          <w:p w:rsidR="007653C5" w:rsidRDefault="00995A36">
            <w: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c>
          <w:tcPr>
            <w:tcW w:w="2880" w:type="dxa"/>
          </w:tcPr>
          <w:p w:rsidR="007653C5" w:rsidRDefault="007653C5"/>
        </w:tc>
      </w:tr>
      <w:tr w:rsidR="007653C5">
        <w:tc>
          <w:tcPr>
            <w:tcW w:w="2880" w:type="dxa"/>
          </w:tcPr>
          <w:p w:rsidR="007653C5" w:rsidRDefault="00995A36">
            <w:r>
              <w:t>2240.</w:t>
            </w:r>
          </w:p>
        </w:tc>
        <w:tc>
          <w:tcPr>
            <w:tcW w:w="2880" w:type="dxa"/>
          </w:tcPr>
          <w:p w:rsidR="007653C5" w:rsidRDefault="00995A36">
            <w:r>
              <w:t>Статья «Д</w:t>
            </w:r>
            <w:r>
              <w:t>жихад там, где нужнее…», опубликованная 27 июля 2013 года на сайте http://www/hunafa.com (решение Магасского районного суда Республики Ингушетия от 12.12.2013);</w:t>
            </w:r>
          </w:p>
        </w:tc>
        <w:tc>
          <w:tcPr>
            <w:tcW w:w="2880" w:type="dxa"/>
          </w:tcPr>
          <w:p w:rsidR="007653C5" w:rsidRDefault="007653C5"/>
        </w:tc>
      </w:tr>
      <w:tr w:rsidR="007653C5">
        <w:tc>
          <w:tcPr>
            <w:tcW w:w="2880" w:type="dxa"/>
          </w:tcPr>
          <w:p w:rsidR="007653C5" w:rsidRDefault="00995A36">
            <w:r>
              <w:lastRenderedPageBreak/>
              <w:t>2241.</w:t>
            </w:r>
          </w:p>
        </w:tc>
        <w:tc>
          <w:tcPr>
            <w:tcW w:w="2880" w:type="dxa"/>
          </w:tcPr>
          <w:p w:rsidR="007653C5" w:rsidRDefault="00995A36">
            <w:r>
              <w:t xml:space="preserve">Статья «Посмотри вокруг!» и комментарии к ней, опубликованные в период с 26 октября по </w:t>
            </w:r>
            <w:r>
              <w:t>16 ноября 2013 года на сайте http://www/hunafa.com (решение Магасского районного суда Республики Ингушетия от 12.12.2013);</w:t>
            </w:r>
          </w:p>
        </w:tc>
        <w:tc>
          <w:tcPr>
            <w:tcW w:w="2880" w:type="dxa"/>
          </w:tcPr>
          <w:p w:rsidR="007653C5" w:rsidRDefault="007653C5"/>
        </w:tc>
      </w:tr>
      <w:tr w:rsidR="007653C5">
        <w:tc>
          <w:tcPr>
            <w:tcW w:w="2880" w:type="dxa"/>
          </w:tcPr>
          <w:p w:rsidR="007653C5" w:rsidRDefault="00995A36">
            <w:r>
              <w:t>2242.</w:t>
            </w:r>
          </w:p>
        </w:tc>
        <w:tc>
          <w:tcPr>
            <w:tcW w:w="2880" w:type="dxa"/>
          </w:tcPr>
          <w:p w:rsidR="007653C5" w:rsidRDefault="00995A36">
            <w:r>
              <w:t>Материал с заглавием «UNTERMENSCHEN», размещенный в международной компьютерной сети «Интернет» на интернет сайте stomahin.inf</w:t>
            </w:r>
            <w:r>
              <w:t>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w:t>
            </w:r>
            <w:r>
              <w:t>13);</w:t>
            </w:r>
          </w:p>
        </w:tc>
        <w:tc>
          <w:tcPr>
            <w:tcW w:w="2880" w:type="dxa"/>
          </w:tcPr>
          <w:p w:rsidR="007653C5" w:rsidRDefault="007653C5"/>
        </w:tc>
      </w:tr>
      <w:tr w:rsidR="007653C5">
        <w:tc>
          <w:tcPr>
            <w:tcW w:w="2880" w:type="dxa"/>
          </w:tcPr>
          <w:p w:rsidR="007653C5" w:rsidRDefault="00995A36">
            <w:r>
              <w:t>2243.</w:t>
            </w:r>
          </w:p>
        </w:tc>
        <w:tc>
          <w:tcPr>
            <w:tcW w:w="2880" w:type="dxa"/>
          </w:tcPr>
          <w:p w:rsidR="007653C5" w:rsidRDefault="00995A36">
            <w:r>
              <w:t>Интернет-ресурс http://stomahin.info/ (решение Бабушкинского районного суда г. Москвы от 26.11.2013);</w:t>
            </w:r>
          </w:p>
        </w:tc>
        <w:tc>
          <w:tcPr>
            <w:tcW w:w="2880" w:type="dxa"/>
          </w:tcPr>
          <w:p w:rsidR="007653C5" w:rsidRDefault="007653C5"/>
        </w:tc>
      </w:tr>
      <w:tr w:rsidR="007653C5">
        <w:tc>
          <w:tcPr>
            <w:tcW w:w="2880" w:type="dxa"/>
          </w:tcPr>
          <w:p w:rsidR="007653C5" w:rsidRDefault="00995A36">
            <w:r>
              <w:t>2244.</w:t>
            </w:r>
          </w:p>
        </w:tc>
        <w:tc>
          <w:tcPr>
            <w:tcW w:w="2880" w:type="dxa"/>
          </w:tcPr>
          <w:p w:rsidR="007653C5" w:rsidRDefault="00995A36">
            <w:r>
              <w:t>Видеоматериалы (видеосюжеты), содержащиеся в файлах «Film.avi.55», «Панехида-min.fiv», «VTS_01_1.VOB», «VTS_01_2.VOB», «VTS_01_3.VOB»</w:t>
            </w:r>
            <w:r>
              <w:t xml:space="preserve"> (решение Олонецкого районного суда Республики Карелия от 14.08.2013 и определение Олонецкого районного суда Республики Карелия от 18.09.2013);</w:t>
            </w:r>
          </w:p>
        </w:tc>
        <w:tc>
          <w:tcPr>
            <w:tcW w:w="2880" w:type="dxa"/>
          </w:tcPr>
          <w:p w:rsidR="007653C5" w:rsidRDefault="007653C5"/>
        </w:tc>
      </w:tr>
      <w:tr w:rsidR="007653C5">
        <w:tc>
          <w:tcPr>
            <w:tcW w:w="2880" w:type="dxa"/>
          </w:tcPr>
          <w:p w:rsidR="007653C5" w:rsidRDefault="00995A36">
            <w:r>
              <w:t>2245.</w:t>
            </w:r>
          </w:p>
        </w:tc>
        <w:tc>
          <w:tcPr>
            <w:tcW w:w="2880" w:type="dxa"/>
          </w:tcPr>
          <w:p w:rsidR="007653C5" w:rsidRDefault="00995A36">
            <w:r>
              <w:t>Текст произведения (стихотворения) «Крошка-скин ко мне пришел…», расположенный по электронному адресу: h</w:t>
            </w:r>
            <w:r>
              <w:t>ttp://ilia13.dubki.ru/forums/topic/6--/ (решение Кромского районного суда Орловской области от 14.01.2014);</w:t>
            </w:r>
          </w:p>
        </w:tc>
        <w:tc>
          <w:tcPr>
            <w:tcW w:w="2880" w:type="dxa"/>
          </w:tcPr>
          <w:p w:rsidR="007653C5" w:rsidRDefault="007653C5"/>
        </w:tc>
      </w:tr>
      <w:tr w:rsidR="007653C5">
        <w:tc>
          <w:tcPr>
            <w:tcW w:w="2880" w:type="dxa"/>
          </w:tcPr>
          <w:p w:rsidR="007653C5" w:rsidRDefault="00995A36">
            <w:r>
              <w:t>224</w:t>
            </w:r>
            <w:r>
              <w:lastRenderedPageBreak/>
              <w:t>6.</w:t>
            </w:r>
          </w:p>
        </w:tc>
        <w:tc>
          <w:tcPr>
            <w:tcW w:w="2880" w:type="dxa"/>
          </w:tcPr>
          <w:p w:rsidR="007653C5" w:rsidRDefault="00995A36">
            <w:r>
              <w:lastRenderedPageBreak/>
              <w:t>Изображение стены с надписью «Бей бабу кирпичами, чтобы не спала с хачами!», размещенное на Интернет-сайте http://vk.com/id133930583 (решени</w:t>
            </w:r>
            <w:r>
              <w:t>е Арсеньевского городского суда Приморского края от 05.12.2013);</w:t>
            </w:r>
          </w:p>
        </w:tc>
        <w:tc>
          <w:tcPr>
            <w:tcW w:w="2880" w:type="dxa"/>
          </w:tcPr>
          <w:p w:rsidR="007653C5" w:rsidRDefault="007653C5"/>
        </w:tc>
      </w:tr>
      <w:tr w:rsidR="007653C5">
        <w:tc>
          <w:tcPr>
            <w:tcW w:w="2880" w:type="dxa"/>
          </w:tcPr>
          <w:p w:rsidR="007653C5" w:rsidRDefault="00995A36">
            <w:r>
              <w:lastRenderedPageBreak/>
              <w:t>2247.</w:t>
            </w:r>
          </w:p>
        </w:tc>
        <w:tc>
          <w:tcPr>
            <w:tcW w:w="2880" w:type="dxa"/>
          </w:tcPr>
          <w:p w:rsidR="007653C5" w:rsidRDefault="00995A36">
            <w: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w:t>
            </w:r>
            <w:r>
              <w:t>у: http://stomahin.info/articl/articl.htm на странице сайта по адресу http://stomahin.info/articl/mriaz_russia.htm (решение Ленинского районного суда г. Саранска Республики Мордовия от 19.12.2013);</w:t>
            </w:r>
          </w:p>
        </w:tc>
        <w:tc>
          <w:tcPr>
            <w:tcW w:w="2880" w:type="dxa"/>
          </w:tcPr>
          <w:p w:rsidR="007653C5" w:rsidRDefault="007653C5"/>
        </w:tc>
      </w:tr>
      <w:tr w:rsidR="007653C5">
        <w:tc>
          <w:tcPr>
            <w:tcW w:w="2880" w:type="dxa"/>
          </w:tcPr>
          <w:p w:rsidR="007653C5" w:rsidRDefault="00995A36">
            <w:r>
              <w:t>2248.</w:t>
            </w:r>
          </w:p>
        </w:tc>
        <w:tc>
          <w:tcPr>
            <w:tcW w:w="2880" w:type="dxa"/>
          </w:tcPr>
          <w:p w:rsidR="007653C5" w:rsidRDefault="00995A36">
            <w:r>
              <w:t>Видеоматериал «ВЫБОРЫ 04 03 2012 ХАРАМ» (решение Т</w:t>
            </w:r>
            <w:r>
              <w:t>агилстроевского районного суда г. Нижнего Тагила Свердловской области от 28.11.2013);</w:t>
            </w:r>
          </w:p>
        </w:tc>
        <w:tc>
          <w:tcPr>
            <w:tcW w:w="2880" w:type="dxa"/>
          </w:tcPr>
          <w:p w:rsidR="007653C5" w:rsidRDefault="007653C5"/>
        </w:tc>
      </w:tr>
      <w:tr w:rsidR="007653C5">
        <w:tc>
          <w:tcPr>
            <w:tcW w:w="2880" w:type="dxa"/>
          </w:tcPr>
          <w:p w:rsidR="007653C5" w:rsidRDefault="00995A36">
            <w:r>
              <w:t>2249.</w:t>
            </w:r>
          </w:p>
        </w:tc>
        <w:tc>
          <w:tcPr>
            <w:tcW w:w="2880" w:type="dxa"/>
          </w:tcPr>
          <w:p w:rsidR="007653C5" w:rsidRDefault="00995A36">
            <w:r>
              <w:t xml:space="preserve">Информационные материалы на интернет – сайте «В контакте» – текст «Возрождение национал – Социализма! 14.88 «We must secure the existence of our people and a </w:t>
            </w:r>
            <w:r>
              <w:t>future for white children» (решение Кунцевского районного суда г. Москвы от 12.07.2013);</w:t>
            </w:r>
          </w:p>
        </w:tc>
        <w:tc>
          <w:tcPr>
            <w:tcW w:w="2880" w:type="dxa"/>
          </w:tcPr>
          <w:p w:rsidR="007653C5" w:rsidRDefault="007653C5"/>
        </w:tc>
      </w:tr>
      <w:tr w:rsidR="007653C5">
        <w:tc>
          <w:tcPr>
            <w:tcW w:w="2880" w:type="dxa"/>
          </w:tcPr>
          <w:p w:rsidR="007653C5" w:rsidRDefault="00995A36">
            <w:r>
              <w:t>2250.</w:t>
            </w:r>
          </w:p>
        </w:tc>
        <w:tc>
          <w:tcPr>
            <w:tcW w:w="2880" w:type="dxa"/>
          </w:tcPr>
          <w:p w:rsidR="007653C5" w:rsidRDefault="00995A36">
            <w:r>
              <w:t>Видео-файл «Skiny...», размещенный на электронной странице в сети Интернет http://vk.com/id41735474 (решение Московского районного суда г. Калининграда от 03.1</w:t>
            </w:r>
            <w:r>
              <w:t>0.2013);</w:t>
            </w:r>
          </w:p>
        </w:tc>
        <w:tc>
          <w:tcPr>
            <w:tcW w:w="2880" w:type="dxa"/>
          </w:tcPr>
          <w:p w:rsidR="007653C5" w:rsidRDefault="007653C5"/>
        </w:tc>
      </w:tr>
      <w:tr w:rsidR="007653C5">
        <w:tc>
          <w:tcPr>
            <w:tcW w:w="2880" w:type="dxa"/>
          </w:tcPr>
          <w:p w:rsidR="007653C5" w:rsidRDefault="00995A36">
            <w:r>
              <w:t>2251.</w:t>
            </w:r>
          </w:p>
        </w:tc>
        <w:tc>
          <w:tcPr>
            <w:tcW w:w="2880" w:type="dxa"/>
          </w:tcPr>
          <w:p w:rsidR="007653C5" w:rsidRDefault="00995A36">
            <w: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c>
          <w:tcPr>
            <w:tcW w:w="2880" w:type="dxa"/>
          </w:tcPr>
          <w:p w:rsidR="007653C5" w:rsidRDefault="007653C5"/>
        </w:tc>
      </w:tr>
      <w:tr w:rsidR="007653C5">
        <w:tc>
          <w:tcPr>
            <w:tcW w:w="2880" w:type="dxa"/>
          </w:tcPr>
          <w:p w:rsidR="007653C5" w:rsidRDefault="00995A36">
            <w:r>
              <w:lastRenderedPageBreak/>
              <w:t>2252.</w:t>
            </w:r>
          </w:p>
        </w:tc>
        <w:tc>
          <w:tcPr>
            <w:tcW w:w="2880" w:type="dxa"/>
          </w:tcPr>
          <w:p w:rsidR="007653C5" w:rsidRDefault="00995A36">
            <w:r>
              <w:t>Видео-файл формата 18 «Бей чурок!», размещенный на элект</w:t>
            </w:r>
            <w:r>
              <w:t>ронной странице в сети Интернет http://vk.com/id41735474 (решение Московского районного суда г. Калининграда от 03.09.2013);</w:t>
            </w:r>
          </w:p>
        </w:tc>
        <w:tc>
          <w:tcPr>
            <w:tcW w:w="2880" w:type="dxa"/>
          </w:tcPr>
          <w:p w:rsidR="007653C5" w:rsidRDefault="007653C5"/>
        </w:tc>
      </w:tr>
      <w:tr w:rsidR="007653C5">
        <w:tc>
          <w:tcPr>
            <w:tcW w:w="2880" w:type="dxa"/>
          </w:tcPr>
          <w:p w:rsidR="007653C5" w:rsidRDefault="00995A36">
            <w:r>
              <w:t>2253.</w:t>
            </w:r>
          </w:p>
        </w:tc>
        <w:tc>
          <w:tcPr>
            <w:tcW w:w="2880" w:type="dxa"/>
          </w:tcPr>
          <w:p w:rsidR="007653C5" w:rsidRDefault="00995A36">
            <w:r>
              <w:t xml:space="preserve">Видео-файл «Убей хача – спаси страну», размещенный на электронной странице в сети Интернет http://vk.com/id41735474 </w:t>
            </w:r>
            <w:r>
              <w:t>(решение Московского районного суда г. Калининграда от 30.08.2013);</w:t>
            </w:r>
          </w:p>
        </w:tc>
        <w:tc>
          <w:tcPr>
            <w:tcW w:w="2880" w:type="dxa"/>
          </w:tcPr>
          <w:p w:rsidR="007653C5" w:rsidRDefault="007653C5"/>
        </w:tc>
      </w:tr>
      <w:tr w:rsidR="007653C5">
        <w:tc>
          <w:tcPr>
            <w:tcW w:w="2880" w:type="dxa"/>
          </w:tcPr>
          <w:p w:rsidR="007653C5" w:rsidRDefault="00995A36">
            <w:r>
              <w:t>2254.</w:t>
            </w:r>
          </w:p>
        </w:tc>
        <w:tc>
          <w:tcPr>
            <w:tcW w:w="2880" w:type="dxa"/>
          </w:tcPr>
          <w:p w:rsidR="007653C5" w:rsidRDefault="00995A36">
            <w: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w:t>
            </w:r>
            <w:r>
              <w:t>2013);</w:t>
            </w:r>
          </w:p>
        </w:tc>
        <w:tc>
          <w:tcPr>
            <w:tcW w:w="2880" w:type="dxa"/>
          </w:tcPr>
          <w:p w:rsidR="007653C5" w:rsidRDefault="007653C5"/>
        </w:tc>
      </w:tr>
      <w:tr w:rsidR="007653C5">
        <w:tc>
          <w:tcPr>
            <w:tcW w:w="2880" w:type="dxa"/>
          </w:tcPr>
          <w:p w:rsidR="007653C5" w:rsidRDefault="00995A36">
            <w:r>
              <w:t>2255.</w:t>
            </w:r>
          </w:p>
        </w:tc>
        <w:tc>
          <w:tcPr>
            <w:tcW w:w="2880" w:type="dxa"/>
          </w:tcPr>
          <w:p w:rsidR="007653C5" w:rsidRDefault="00995A36">
            <w: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c>
          <w:tcPr>
            <w:tcW w:w="2880" w:type="dxa"/>
          </w:tcPr>
          <w:p w:rsidR="007653C5" w:rsidRDefault="007653C5"/>
        </w:tc>
      </w:tr>
      <w:tr w:rsidR="007653C5">
        <w:tc>
          <w:tcPr>
            <w:tcW w:w="2880" w:type="dxa"/>
          </w:tcPr>
          <w:p w:rsidR="007653C5" w:rsidRDefault="00995A36">
            <w:r>
              <w:t>2256.</w:t>
            </w:r>
          </w:p>
        </w:tc>
        <w:tc>
          <w:tcPr>
            <w:tcW w:w="2880" w:type="dxa"/>
          </w:tcPr>
          <w:p w:rsidR="007653C5" w:rsidRDefault="00995A36">
            <w:r>
              <w:t xml:space="preserve">Видео-файл Russkij, ochnis´! Protiv tebya idet vojna!, </w:t>
            </w:r>
            <w:r>
              <w:t>размещенный на электронной странице в сети Интернет http://vk.com/id41735474 (решение Московского районного суда г. Калининграда от 14.08.2013);</w:t>
            </w:r>
          </w:p>
        </w:tc>
        <w:tc>
          <w:tcPr>
            <w:tcW w:w="2880" w:type="dxa"/>
          </w:tcPr>
          <w:p w:rsidR="007653C5" w:rsidRDefault="007653C5"/>
        </w:tc>
      </w:tr>
      <w:tr w:rsidR="007653C5">
        <w:tc>
          <w:tcPr>
            <w:tcW w:w="2880" w:type="dxa"/>
          </w:tcPr>
          <w:p w:rsidR="007653C5" w:rsidRDefault="00995A36">
            <w:r>
              <w:t>225</w:t>
            </w:r>
            <w:r>
              <w:lastRenderedPageBreak/>
              <w:t>7.</w:t>
            </w:r>
          </w:p>
        </w:tc>
        <w:tc>
          <w:tcPr>
            <w:tcW w:w="2880" w:type="dxa"/>
          </w:tcPr>
          <w:p w:rsidR="007653C5" w:rsidRDefault="00995A36">
            <w:r>
              <w:lastRenderedPageBreak/>
              <w:t>Видео-файл «Чуркам-смерть», размещенный на электронной странице в сети Интернет http://vk.com/id4173547</w:t>
            </w:r>
            <w:r>
              <w:t>4 (решение Московского районного суда г. Калининграда от 05.09.2013);</w:t>
            </w:r>
          </w:p>
        </w:tc>
        <w:tc>
          <w:tcPr>
            <w:tcW w:w="2880" w:type="dxa"/>
          </w:tcPr>
          <w:p w:rsidR="007653C5" w:rsidRDefault="007653C5"/>
        </w:tc>
      </w:tr>
      <w:tr w:rsidR="007653C5">
        <w:tc>
          <w:tcPr>
            <w:tcW w:w="2880" w:type="dxa"/>
          </w:tcPr>
          <w:p w:rsidR="007653C5" w:rsidRDefault="00995A36">
            <w:r>
              <w:lastRenderedPageBreak/>
              <w:t>2258.</w:t>
            </w:r>
          </w:p>
        </w:tc>
        <w:tc>
          <w:tcPr>
            <w:tcW w:w="2880" w:type="dxa"/>
          </w:tcPr>
          <w:p w:rsidR="007653C5" w:rsidRDefault="00995A36">
            <w:r>
              <w:t xml:space="preserve">Видео-файл d2a7d42541be-27514966.vk «Россия без чурок!!!!!!», размещенный на электронной странице в сети Интернет http://vk.com/id41735474 (решение Московского районного суда г. </w:t>
            </w:r>
            <w:r>
              <w:t>Калининграда от 05.09.2013);</w:t>
            </w:r>
          </w:p>
        </w:tc>
        <w:tc>
          <w:tcPr>
            <w:tcW w:w="2880" w:type="dxa"/>
          </w:tcPr>
          <w:p w:rsidR="007653C5" w:rsidRDefault="007653C5"/>
        </w:tc>
      </w:tr>
      <w:tr w:rsidR="007653C5">
        <w:tc>
          <w:tcPr>
            <w:tcW w:w="2880" w:type="dxa"/>
          </w:tcPr>
          <w:p w:rsidR="007653C5" w:rsidRDefault="00995A36">
            <w:r>
              <w:t>2259.</w:t>
            </w:r>
          </w:p>
        </w:tc>
        <w:tc>
          <w:tcPr>
            <w:tcW w:w="2880" w:type="dxa"/>
          </w:tcPr>
          <w:p w:rsidR="007653C5" w:rsidRDefault="00995A36">
            <w: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c>
          <w:tcPr>
            <w:tcW w:w="2880" w:type="dxa"/>
          </w:tcPr>
          <w:p w:rsidR="007653C5" w:rsidRDefault="007653C5"/>
        </w:tc>
      </w:tr>
      <w:tr w:rsidR="007653C5">
        <w:tc>
          <w:tcPr>
            <w:tcW w:w="2880" w:type="dxa"/>
          </w:tcPr>
          <w:p w:rsidR="007653C5" w:rsidRDefault="00995A36">
            <w:r>
              <w:t>2260.</w:t>
            </w:r>
          </w:p>
        </w:tc>
        <w:tc>
          <w:tcPr>
            <w:tcW w:w="2880" w:type="dxa"/>
          </w:tcPr>
          <w:p w:rsidR="007653C5" w:rsidRDefault="00995A36">
            <w:r>
              <w:t>Видео-файл «Скины», разм</w:t>
            </w:r>
            <w:r>
              <w:t>ещенный на электронной странице в сети Интернет http://vk.com/id41735474 (решение Московского районного суда г. Калининграда от 27.09.2013);</w:t>
            </w:r>
          </w:p>
        </w:tc>
        <w:tc>
          <w:tcPr>
            <w:tcW w:w="2880" w:type="dxa"/>
          </w:tcPr>
          <w:p w:rsidR="007653C5" w:rsidRDefault="007653C5"/>
        </w:tc>
      </w:tr>
      <w:tr w:rsidR="007653C5">
        <w:tc>
          <w:tcPr>
            <w:tcW w:w="2880" w:type="dxa"/>
          </w:tcPr>
          <w:p w:rsidR="007653C5" w:rsidRDefault="00995A36">
            <w:r>
              <w:t>2261.</w:t>
            </w:r>
          </w:p>
        </w:tc>
        <w:tc>
          <w:tcPr>
            <w:tcW w:w="2880" w:type="dxa"/>
          </w:tcPr>
          <w:p w:rsidR="007653C5" w:rsidRDefault="00995A36">
            <w:r>
              <w:t xml:space="preserve">Статья «Он круче, чем мы. Таких как Спирин боятся мусора» за подписью Игоря Федоровича, опубликованная в </w:t>
            </w:r>
            <w:r>
              <w:t>журнале движения «Автономное действие» «Автоном» № 29 (лето-осень 2007) (решение Ленинского районного суда г. Тюмени от 27.11.2013);</w:t>
            </w:r>
          </w:p>
        </w:tc>
        <w:tc>
          <w:tcPr>
            <w:tcW w:w="2880" w:type="dxa"/>
          </w:tcPr>
          <w:p w:rsidR="007653C5" w:rsidRDefault="007653C5"/>
        </w:tc>
      </w:tr>
      <w:tr w:rsidR="007653C5">
        <w:tc>
          <w:tcPr>
            <w:tcW w:w="2880" w:type="dxa"/>
          </w:tcPr>
          <w:p w:rsidR="007653C5" w:rsidRDefault="00995A36">
            <w:r>
              <w:t>2262.</w:t>
            </w:r>
          </w:p>
        </w:tc>
        <w:tc>
          <w:tcPr>
            <w:tcW w:w="2880" w:type="dxa"/>
          </w:tcPr>
          <w:p w:rsidR="007653C5" w:rsidRDefault="00995A36">
            <w:r>
              <w:t>Статья «Ваня. Записки подельника» за подписью zJudes, опубликованная в журнале «Автоном» № 32 зима 2011 (решение Ле</w:t>
            </w:r>
            <w:r>
              <w:t>нинского районного суда г. Тюмени от 27.11.2013);</w:t>
            </w:r>
          </w:p>
        </w:tc>
        <w:tc>
          <w:tcPr>
            <w:tcW w:w="2880" w:type="dxa"/>
          </w:tcPr>
          <w:p w:rsidR="007653C5" w:rsidRDefault="007653C5"/>
        </w:tc>
      </w:tr>
      <w:tr w:rsidR="007653C5">
        <w:tc>
          <w:tcPr>
            <w:tcW w:w="2880" w:type="dxa"/>
          </w:tcPr>
          <w:p w:rsidR="007653C5" w:rsidRDefault="00995A36">
            <w:r>
              <w:lastRenderedPageBreak/>
              <w:t>2263.</w:t>
            </w:r>
          </w:p>
        </w:tc>
        <w:tc>
          <w:tcPr>
            <w:tcW w:w="2880" w:type="dxa"/>
          </w:tcPr>
          <w:p w:rsidR="007653C5" w:rsidRDefault="00995A36">
            <w: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c>
          <w:tcPr>
            <w:tcW w:w="2880" w:type="dxa"/>
          </w:tcPr>
          <w:p w:rsidR="007653C5" w:rsidRDefault="007653C5"/>
        </w:tc>
      </w:tr>
      <w:tr w:rsidR="007653C5">
        <w:tc>
          <w:tcPr>
            <w:tcW w:w="2880" w:type="dxa"/>
          </w:tcPr>
          <w:p w:rsidR="007653C5" w:rsidRDefault="00995A36">
            <w:r>
              <w:t>2264.</w:t>
            </w:r>
          </w:p>
        </w:tc>
        <w:tc>
          <w:tcPr>
            <w:tcW w:w="2880" w:type="dxa"/>
          </w:tcPr>
          <w:p w:rsidR="007653C5" w:rsidRDefault="00995A36">
            <w:r>
              <w:t>С</w:t>
            </w:r>
            <w:r>
              <w:t>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c>
          <w:tcPr>
            <w:tcW w:w="2880" w:type="dxa"/>
          </w:tcPr>
          <w:p w:rsidR="007653C5" w:rsidRDefault="007653C5"/>
        </w:tc>
      </w:tr>
      <w:tr w:rsidR="007653C5">
        <w:tc>
          <w:tcPr>
            <w:tcW w:w="2880" w:type="dxa"/>
          </w:tcPr>
          <w:p w:rsidR="007653C5" w:rsidRDefault="00995A36">
            <w:r>
              <w:t>2265.</w:t>
            </w:r>
          </w:p>
        </w:tc>
        <w:tc>
          <w:tcPr>
            <w:tcW w:w="2880" w:type="dxa"/>
          </w:tcPr>
          <w:p w:rsidR="007653C5" w:rsidRDefault="00995A36">
            <w:r>
              <w:t>Видеофайл с названием «Хизб-ут-Тахри</w:t>
            </w:r>
            <w:r>
              <w:t>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c>
          <w:tcPr>
            <w:tcW w:w="2880" w:type="dxa"/>
          </w:tcPr>
          <w:p w:rsidR="007653C5" w:rsidRDefault="007653C5"/>
        </w:tc>
      </w:tr>
      <w:tr w:rsidR="007653C5">
        <w:tc>
          <w:tcPr>
            <w:tcW w:w="2880" w:type="dxa"/>
          </w:tcPr>
          <w:p w:rsidR="007653C5" w:rsidRDefault="00995A36">
            <w:r>
              <w:t>2266.</w:t>
            </w:r>
          </w:p>
        </w:tc>
        <w:tc>
          <w:tcPr>
            <w:tcW w:w="2880" w:type="dxa"/>
          </w:tcPr>
          <w:p w:rsidR="007653C5" w:rsidRDefault="00995A36">
            <w:r>
              <w:t>Лозунг: «Вот их кле</w:t>
            </w:r>
            <w:r>
              <w:t>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w:t>
            </w:r>
            <w:r>
              <w:t>;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c>
          <w:tcPr>
            <w:tcW w:w="2880" w:type="dxa"/>
          </w:tcPr>
          <w:p w:rsidR="007653C5" w:rsidRDefault="007653C5"/>
        </w:tc>
      </w:tr>
      <w:tr w:rsidR="007653C5">
        <w:tc>
          <w:tcPr>
            <w:tcW w:w="2880" w:type="dxa"/>
          </w:tcPr>
          <w:p w:rsidR="007653C5" w:rsidRDefault="00995A36">
            <w:r>
              <w:t>2267.</w:t>
            </w:r>
          </w:p>
        </w:tc>
        <w:tc>
          <w:tcPr>
            <w:tcW w:w="2880" w:type="dxa"/>
          </w:tcPr>
          <w:p w:rsidR="007653C5" w:rsidRDefault="00995A36">
            <w: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w:t>
            </w:r>
            <w:r>
              <w:t xml:space="preserve">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w:t>
            </w:r>
            <w:r>
              <w:t xml:space="preserve">Течёт.mp3»; видеофайл «Кавказ Горячая Кровь.flv»; видеофайл «vs_302_63aa80bd2778_5283720.vk.flv» («Кавказ vs скинхед»); видеофайл </w:t>
            </w:r>
            <w:r>
              <w:lastRenderedPageBreak/>
              <w:t>djkmybr_1_c98895373505_117304643.vk.flv» («вольник»); видеофайл «Дербентский Джамаат (1).mp4»; видеофайл «Дербентский Джамаат.</w:t>
            </w:r>
            <w:r>
              <w:t>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w:t>
            </w:r>
            <w:r>
              <w:t>ление Эжвинского районного суда г. Сыктывкара Республики Коми от 09.01.2014);</w:t>
            </w:r>
          </w:p>
        </w:tc>
        <w:tc>
          <w:tcPr>
            <w:tcW w:w="2880" w:type="dxa"/>
          </w:tcPr>
          <w:p w:rsidR="007653C5" w:rsidRDefault="007653C5"/>
        </w:tc>
      </w:tr>
      <w:tr w:rsidR="007653C5">
        <w:tc>
          <w:tcPr>
            <w:tcW w:w="2880" w:type="dxa"/>
          </w:tcPr>
          <w:p w:rsidR="007653C5" w:rsidRDefault="00995A36">
            <w:r>
              <w:lastRenderedPageBreak/>
              <w:t>2268.</w:t>
            </w:r>
          </w:p>
        </w:tc>
        <w:tc>
          <w:tcPr>
            <w:tcW w:w="2880" w:type="dxa"/>
          </w:tcPr>
          <w:p w:rsidR="007653C5" w:rsidRDefault="00995A36">
            <w:r>
              <w:t>Статья «Русский национализм», размещенная на Интернет-сайте vk.com/wall-53612676 (решение Арсеньевского городского суда Приморского края от 16.12.2013);</w:t>
            </w:r>
          </w:p>
        </w:tc>
        <w:tc>
          <w:tcPr>
            <w:tcW w:w="2880" w:type="dxa"/>
          </w:tcPr>
          <w:p w:rsidR="007653C5" w:rsidRDefault="007653C5"/>
        </w:tc>
      </w:tr>
      <w:tr w:rsidR="007653C5">
        <w:tc>
          <w:tcPr>
            <w:tcW w:w="2880" w:type="dxa"/>
          </w:tcPr>
          <w:p w:rsidR="007653C5" w:rsidRDefault="00995A36">
            <w:r>
              <w:t>2269.</w:t>
            </w:r>
          </w:p>
        </w:tc>
        <w:tc>
          <w:tcPr>
            <w:tcW w:w="2880" w:type="dxa"/>
          </w:tcPr>
          <w:p w:rsidR="007653C5" w:rsidRDefault="00995A36">
            <w:r>
              <w:t xml:space="preserve">Листовка </w:t>
            </w:r>
            <w:r>
              <w:t>«Вернем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c>
          <w:tcPr>
            <w:tcW w:w="2880" w:type="dxa"/>
          </w:tcPr>
          <w:p w:rsidR="007653C5" w:rsidRDefault="007653C5"/>
        </w:tc>
      </w:tr>
      <w:tr w:rsidR="007653C5">
        <w:tc>
          <w:tcPr>
            <w:tcW w:w="2880" w:type="dxa"/>
          </w:tcPr>
          <w:p w:rsidR="007653C5" w:rsidRDefault="00995A36">
            <w:r>
              <w:t>2270.</w:t>
            </w:r>
          </w:p>
        </w:tc>
        <w:tc>
          <w:tcPr>
            <w:tcW w:w="2880" w:type="dxa"/>
          </w:tcPr>
          <w:p w:rsidR="007653C5" w:rsidRDefault="00995A36">
            <w:r>
              <w:t>Сайт sharhsunna.org (решение Советского районного с</w:t>
            </w:r>
            <w:r>
              <w:t>уда г. Астрахани от 16.07.2013);</w:t>
            </w:r>
          </w:p>
        </w:tc>
        <w:tc>
          <w:tcPr>
            <w:tcW w:w="2880" w:type="dxa"/>
          </w:tcPr>
          <w:p w:rsidR="007653C5" w:rsidRDefault="007653C5"/>
        </w:tc>
      </w:tr>
      <w:tr w:rsidR="007653C5">
        <w:tc>
          <w:tcPr>
            <w:tcW w:w="2880" w:type="dxa"/>
          </w:tcPr>
          <w:p w:rsidR="007653C5" w:rsidRDefault="00995A36">
            <w:r>
              <w:t>2271.</w:t>
            </w:r>
          </w:p>
        </w:tc>
        <w:tc>
          <w:tcPr>
            <w:tcW w:w="2880" w:type="dxa"/>
          </w:tcPr>
          <w:p w:rsidR="007653C5" w:rsidRDefault="00995A36">
            <w: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w:t>
            </w:r>
            <w:r>
              <w:t>56642141?z=photo3718738_294970927%2Fwall156642141_3821 (решение Октябрьского районного суда г. Улан-Удэ от 23.01.2014);</w:t>
            </w:r>
          </w:p>
        </w:tc>
        <w:tc>
          <w:tcPr>
            <w:tcW w:w="2880" w:type="dxa"/>
          </w:tcPr>
          <w:p w:rsidR="007653C5" w:rsidRDefault="007653C5"/>
        </w:tc>
      </w:tr>
      <w:tr w:rsidR="007653C5">
        <w:tc>
          <w:tcPr>
            <w:tcW w:w="2880" w:type="dxa"/>
          </w:tcPr>
          <w:p w:rsidR="007653C5" w:rsidRDefault="00995A36">
            <w:r>
              <w:t>227</w:t>
            </w:r>
            <w:r>
              <w:lastRenderedPageBreak/>
              <w:t>2.</w:t>
            </w:r>
          </w:p>
        </w:tc>
        <w:tc>
          <w:tcPr>
            <w:tcW w:w="2880" w:type="dxa"/>
          </w:tcPr>
          <w:p w:rsidR="007653C5" w:rsidRDefault="00995A36">
            <w:r>
              <w:lastRenderedPageBreak/>
              <w:t>Информационный видеоматериал под названием «Обращение ко всем мусульманам от сестер», размещенный в социальной сети «В контакте»</w:t>
            </w:r>
            <w:r>
              <w:t xml:space="preserve"> (электронный адрес http:/vk.com/id146804100) (решение Пролетарского </w:t>
            </w:r>
            <w:r>
              <w:lastRenderedPageBreak/>
              <w:t>районного суда г. Ростова-на-Дону от 17.12.2013);</w:t>
            </w:r>
          </w:p>
        </w:tc>
        <w:tc>
          <w:tcPr>
            <w:tcW w:w="2880" w:type="dxa"/>
          </w:tcPr>
          <w:p w:rsidR="007653C5" w:rsidRDefault="007653C5"/>
        </w:tc>
      </w:tr>
      <w:tr w:rsidR="007653C5">
        <w:tc>
          <w:tcPr>
            <w:tcW w:w="2880" w:type="dxa"/>
          </w:tcPr>
          <w:p w:rsidR="007653C5" w:rsidRDefault="00995A36">
            <w:r>
              <w:lastRenderedPageBreak/>
              <w:t>2273.</w:t>
            </w:r>
          </w:p>
        </w:tc>
        <w:tc>
          <w:tcPr>
            <w:tcW w:w="2880" w:type="dxa"/>
          </w:tcPr>
          <w:p w:rsidR="007653C5" w:rsidRDefault="00995A36">
            <w:r>
              <w:t xml:space="preserve">Информационный материал – электронный текст под названием «Они теряют перед аллахом страх, давно забыв фарзу айн Джихада», </w:t>
            </w:r>
            <w:r>
              <w:t>размещенный в социальной сети «В контакте» (электронный адрес http:/vk.com/id185625765) (решение Пролетарского районного суда г. Ростова-на-Дону от 17.12.2013);</w:t>
            </w:r>
          </w:p>
        </w:tc>
        <w:tc>
          <w:tcPr>
            <w:tcW w:w="2880" w:type="dxa"/>
          </w:tcPr>
          <w:p w:rsidR="007653C5" w:rsidRDefault="007653C5"/>
        </w:tc>
      </w:tr>
      <w:tr w:rsidR="007653C5">
        <w:tc>
          <w:tcPr>
            <w:tcW w:w="2880" w:type="dxa"/>
          </w:tcPr>
          <w:p w:rsidR="007653C5" w:rsidRDefault="00995A36">
            <w:r>
              <w:t>2274.</w:t>
            </w:r>
          </w:p>
        </w:tc>
        <w:tc>
          <w:tcPr>
            <w:tcW w:w="2880" w:type="dxa"/>
          </w:tcPr>
          <w:p w:rsidR="007653C5" w:rsidRDefault="00995A36">
            <w:r>
              <w:t>Информационный материал – электронный текст под названием «информационный видеоматериал</w:t>
            </w:r>
            <w:r>
              <w:t xml:space="preserve">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c>
          <w:tcPr>
            <w:tcW w:w="2880" w:type="dxa"/>
          </w:tcPr>
          <w:p w:rsidR="007653C5" w:rsidRDefault="007653C5"/>
        </w:tc>
      </w:tr>
      <w:tr w:rsidR="007653C5">
        <w:tc>
          <w:tcPr>
            <w:tcW w:w="2880" w:type="dxa"/>
          </w:tcPr>
          <w:p w:rsidR="007653C5" w:rsidRDefault="00995A36">
            <w:r>
              <w:t>2275.</w:t>
            </w:r>
          </w:p>
        </w:tc>
        <w:tc>
          <w:tcPr>
            <w:tcW w:w="2880" w:type="dxa"/>
          </w:tcPr>
          <w:p w:rsidR="007653C5" w:rsidRDefault="00995A36">
            <w:r>
              <w:t>Информационный материал – электронный те</w:t>
            </w:r>
            <w:r>
              <w:t>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c>
          <w:tcPr>
            <w:tcW w:w="2880" w:type="dxa"/>
          </w:tcPr>
          <w:p w:rsidR="007653C5" w:rsidRDefault="007653C5"/>
        </w:tc>
      </w:tr>
      <w:tr w:rsidR="007653C5">
        <w:tc>
          <w:tcPr>
            <w:tcW w:w="2880" w:type="dxa"/>
          </w:tcPr>
          <w:p w:rsidR="007653C5" w:rsidRDefault="00995A36">
            <w:r>
              <w:t>2276.</w:t>
            </w:r>
          </w:p>
        </w:tc>
        <w:tc>
          <w:tcPr>
            <w:tcW w:w="2880" w:type="dxa"/>
          </w:tcPr>
          <w:p w:rsidR="007653C5" w:rsidRDefault="00995A36">
            <w: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w:t>
            </w:r>
            <w:r>
              <w:t>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w:t>
            </w:r>
            <w:r>
              <w:t>кого суда Республики Калмыкия от 17.01.2014);</w:t>
            </w:r>
          </w:p>
        </w:tc>
        <w:tc>
          <w:tcPr>
            <w:tcW w:w="2880" w:type="dxa"/>
          </w:tcPr>
          <w:p w:rsidR="007653C5" w:rsidRDefault="007653C5"/>
        </w:tc>
      </w:tr>
      <w:tr w:rsidR="007653C5">
        <w:tc>
          <w:tcPr>
            <w:tcW w:w="2880" w:type="dxa"/>
          </w:tcPr>
          <w:p w:rsidR="007653C5" w:rsidRDefault="00995A36">
            <w:r>
              <w:t>2277.</w:t>
            </w:r>
          </w:p>
        </w:tc>
        <w:tc>
          <w:tcPr>
            <w:tcW w:w="2880" w:type="dxa"/>
          </w:tcPr>
          <w:p w:rsidR="007653C5" w:rsidRDefault="00995A36">
            <w:r>
              <w:t>Видеофильм «Свидетельство Анжелики Замбрано» (решение 109 гарнизонного военного суда от 05.02.2014);</w:t>
            </w:r>
          </w:p>
        </w:tc>
        <w:tc>
          <w:tcPr>
            <w:tcW w:w="2880" w:type="dxa"/>
          </w:tcPr>
          <w:p w:rsidR="007653C5" w:rsidRDefault="007653C5"/>
        </w:tc>
      </w:tr>
      <w:tr w:rsidR="007653C5">
        <w:tc>
          <w:tcPr>
            <w:tcW w:w="2880" w:type="dxa"/>
          </w:tcPr>
          <w:p w:rsidR="007653C5" w:rsidRDefault="00995A36">
            <w:r>
              <w:lastRenderedPageBreak/>
              <w:t>2278.</w:t>
            </w:r>
          </w:p>
        </w:tc>
        <w:tc>
          <w:tcPr>
            <w:tcW w:w="2880" w:type="dxa"/>
          </w:tcPr>
          <w:p w:rsidR="007653C5" w:rsidRDefault="00995A36">
            <w:r>
              <w:t xml:space="preserve">Информационный ресурс – сайт www.hizb-russia.info, расположенный в глобальной информационной </w:t>
            </w:r>
            <w:r>
              <w:t>сети Интернет (решение Автозаводского районного суда г. Тольятти Самарской области от 20.12.2013);</w:t>
            </w:r>
          </w:p>
        </w:tc>
        <w:tc>
          <w:tcPr>
            <w:tcW w:w="2880" w:type="dxa"/>
          </w:tcPr>
          <w:p w:rsidR="007653C5" w:rsidRDefault="007653C5"/>
        </w:tc>
      </w:tr>
      <w:tr w:rsidR="007653C5">
        <w:tc>
          <w:tcPr>
            <w:tcW w:w="2880" w:type="dxa"/>
          </w:tcPr>
          <w:p w:rsidR="007653C5" w:rsidRDefault="00995A36">
            <w:r>
              <w:t>2279.</w:t>
            </w:r>
          </w:p>
        </w:tc>
        <w:tc>
          <w:tcPr>
            <w:tcW w:w="2880" w:type="dxa"/>
          </w:tcPr>
          <w:p w:rsidR="007653C5" w:rsidRDefault="00995A36">
            <w:r>
              <w:t xml:space="preserve">Видеоролик с названием «РНЕ», продолжительностью 2 минуты 21 секунда, размещенный в сети интернет с доменным адресом: </w:t>
            </w:r>
            <w:r>
              <w:t>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w:t>
            </w:r>
            <w:r>
              <w:t xml:space="preserve">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w:t>
            </w:r>
            <w:r>
              <w:t>м: http://vk.com/id190670020z=photo190670020_298815587%2Falbum1906760020_0%2Frev) (решение Ленинского районного суда г. Нижний Тагил Свердловской области от 19.12.2013);</w:t>
            </w:r>
          </w:p>
        </w:tc>
        <w:tc>
          <w:tcPr>
            <w:tcW w:w="2880" w:type="dxa"/>
          </w:tcPr>
          <w:p w:rsidR="007653C5" w:rsidRDefault="007653C5"/>
        </w:tc>
      </w:tr>
      <w:tr w:rsidR="007653C5">
        <w:tc>
          <w:tcPr>
            <w:tcW w:w="2880" w:type="dxa"/>
          </w:tcPr>
          <w:p w:rsidR="007653C5" w:rsidRDefault="00995A36">
            <w:r>
              <w:t>2280.</w:t>
            </w:r>
          </w:p>
        </w:tc>
        <w:tc>
          <w:tcPr>
            <w:tcW w:w="2880" w:type="dxa"/>
          </w:tcPr>
          <w:p w:rsidR="007653C5" w:rsidRDefault="00995A36">
            <w:r>
              <w:t>Информационные материалы, размещенные на интернет-сайтах www.ummanews.ru и www</w:t>
            </w:r>
            <w:r>
              <w:t>.ummanews.com,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c>
          <w:tcPr>
            <w:tcW w:w="2880" w:type="dxa"/>
          </w:tcPr>
          <w:p w:rsidR="007653C5" w:rsidRDefault="007653C5"/>
        </w:tc>
      </w:tr>
      <w:tr w:rsidR="007653C5">
        <w:tc>
          <w:tcPr>
            <w:tcW w:w="2880" w:type="dxa"/>
          </w:tcPr>
          <w:p w:rsidR="007653C5" w:rsidRDefault="00995A36">
            <w:r>
              <w:t>2281.</w:t>
            </w:r>
          </w:p>
        </w:tc>
        <w:tc>
          <w:tcPr>
            <w:tcW w:w="2880" w:type="dxa"/>
          </w:tcPr>
          <w:p w:rsidR="007653C5" w:rsidRDefault="00995A36">
            <w:r>
              <w:t>Видео-файлы (видеоролики): видеозапись дл</w:t>
            </w:r>
            <w:r>
              <w:t xml:space="preserve">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w:t>
            </w:r>
            <w:r>
              <w:t>«Скинхед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w:t>
            </w:r>
            <w:r>
              <w:t>о суда г. Костромы от 20.12.2013);</w:t>
            </w:r>
          </w:p>
        </w:tc>
        <w:tc>
          <w:tcPr>
            <w:tcW w:w="2880" w:type="dxa"/>
          </w:tcPr>
          <w:p w:rsidR="007653C5" w:rsidRDefault="007653C5"/>
        </w:tc>
      </w:tr>
      <w:tr w:rsidR="007653C5">
        <w:tc>
          <w:tcPr>
            <w:tcW w:w="2880" w:type="dxa"/>
          </w:tcPr>
          <w:p w:rsidR="007653C5" w:rsidRDefault="00995A36">
            <w:r>
              <w:lastRenderedPageBreak/>
              <w:t>2282.</w:t>
            </w:r>
          </w:p>
        </w:tc>
        <w:tc>
          <w:tcPr>
            <w:tcW w:w="2880" w:type="dxa"/>
          </w:tcPr>
          <w:p w:rsidR="007653C5" w:rsidRDefault="00995A36">
            <w: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w:t>
            </w:r>
            <w:r>
              <w:t xml:space="preserve">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w:t>
            </w:r>
            <w:r>
              <w:t xml:space="preserve">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w:t>
            </w:r>
            <w:r>
              <w:t>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w:t>
            </w:r>
            <w:r>
              <w:t>-телекоммуникационной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r>
              <w:t>);</w:t>
            </w:r>
          </w:p>
        </w:tc>
        <w:tc>
          <w:tcPr>
            <w:tcW w:w="2880" w:type="dxa"/>
          </w:tcPr>
          <w:p w:rsidR="007653C5" w:rsidRDefault="007653C5"/>
        </w:tc>
      </w:tr>
      <w:tr w:rsidR="007653C5">
        <w:tc>
          <w:tcPr>
            <w:tcW w:w="2880" w:type="dxa"/>
          </w:tcPr>
          <w:p w:rsidR="007653C5" w:rsidRDefault="00995A36">
            <w:r>
              <w:t>2283.</w:t>
            </w:r>
          </w:p>
        </w:tc>
        <w:tc>
          <w:tcPr>
            <w:tcW w:w="2880" w:type="dxa"/>
          </w:tcPr>
          <w:p w:rsidR="007653C5" w:rsidRDefault="00995A36">
            <w: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w:t>
            </w:r>
            <w:r>
              <w:t>. 41, 41а, 416 (заочное решение Советского районного суда г. Казани от 07.08.2013 и определение Советского районного суда г. Казани от 12.08.2013);</w:t>
            </w:r>
          </w:p>
        </w:tc>
        <w:tc>
          <w:tcPr>
            <w:tcW w:w="2880" w:type="dxa"/>
          </w:tcPr>
          <w:p w:rsidR="007653C5" w:rsidRDefault="007653C5"/>
        </w:tc>
      </w:tr>
      <w:tr w:rsidR="007653C5">
        <w:tc>
          <w:tcPr>
            <w:tcW w:w="2880" w:type="dxa"/>
          </w:tcPr>
          <w:p w:rsidR="007653C5" w:rsidRDefault="00995A36">
            <w:r>
              <w:t>2284.</w:t>
            </w:r>
          </w:p>
        </w:tc>
        <w:tc>
          <w:tcPr>
            <w:tcW w:w="2880" w:type="dxa"/>
          </w:tcPr>
          <w:p w:rsidR="007653C5" w:rsidRDefault="00995A36">
            <w:r>
              <w:t>Видеоролики под названием «Белый Владимир» и «Белый Владимир часть вторая», распространяемые в социа</w:t>
            </w:r>
            <w:r>
              <w:t>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c>
          <w:tcPr>
            <w:tcW w:w="2880" w:type="dxa"/>
          </w:tcPr>
          <w:p w:rsidR="007653C5" w:rsidRDefault="007653C5"/>
        </w:tc>
      </w:tr>
      <w:tr w:rsidR="007653C5">
        <w:tc>
          <w:tcPr>
            <w:tcW w:w="2880" w:type="dxa"/>
          </w:tcPr>
          <w:p w:rsidR="007653C5" w:rsidRDefault="00995A36">
            <w:r>
              <w:t>2285.</w:t>
            </w:r>
          </w:p>
        </w:tc>
        <w:tc>
          <w:tcPr>
            <w:tcW w:w="2880" w:type="dxa"/>
          </w:tcPr>
          <w:p w:rsidR="007653C5" w:rsidRDefault="00995A36">
            <w:r>
              <w:t xml:space="preserve">Книга Бенито Муссолини «Третий путь </w:t>
            </w:r>
            <w:r>
              <w:t>Без демократов и коммунистов» (решение Железнодорожного районного суда г. Красноярска от 19.09.2013);</w:t>
            </w:r>
          </w:p>
        </w:tc>
        <w:tc>
          <w:tcPr>
            <w:tcW w:w="2880" w:type="dxa"/>
          </w:tcPr>
          <w:p w:rsidR="007653C5" w:rsidRDefault="007653C5"/>
        </w:tc>
      </w:tr>
      <w:tr w:rsidR="007653C5">
        <w:tc>
          <w:tcPr>
            <w:tcW w:w="2880" w:type="dxa"/>
          </w:tcPr>
          <w:p w:rsidR="007653C5" w:rsidRDefault="00995A36">
            <w:r>
              <w:lastRenderedPageBreak/>
              <w:t>2286.</w:t>
            </w:r>
          </w:p>
        </w:tc>
        <w:tc>
          <w:tcPr>
            <w:tcW w:w="2880" w:type="dxa"/>
          </w:tcPr>
          <w:p w:rsidR="007653C5" w:rsidRDefault="00995A36">
            <w:r>
              <w:t>Информационный материал в виде текстового документа с названием «Где Абель, брат твой?», начинающийся словами «Во время немецкой оккупации…» и зак</w:t>
            </w:r>
            <w:r>
              <w:t xml:space="preserve">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w:t>
            </w:r>
            <w:r>
              <w:t>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w:t>
            </w:r>
            <w:r>
              <w:t>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w:t>
            </w:r>
            <w:r>
              <w:t>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w:t>
            </w:r>
            <w:r>
              <w:t>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w:t>
            </w:r>
            <w:r>
              <w:t>,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w:t>
            </w:r>
            <w:r>
              <w:t>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w:t>
            </w:r>
            <w:r>
              <w:t>3);</w:t>
            </w:r>
          </w:p>
        </w:tc>
        <w:tc>
          <w:tcPr>
            <w:tcW w:w="2880" w:type="dxa"/>
          </w:tcPr>
          <w:p w:rsidR="007653C5" w:rsidRDefault="007653C5"/>
        </w:tc>
      </w:tr>
      <w:tr w:rsidR="007653C5">
        <w:tc>
          <w:tcPr>
            <w:tcW w:w="2880" w:type="dxa"/>
          </w:tcPr>
          <w:p w:rsidR="007653C5" w:rsidRDefault="00995A36">
            <w:r>
              <w:t>2287.</w:t>
            </w:r>
          </w:p>
        </w:tc>
        <w:tc>
          <w:tcPr>
            <w:tcW w:w="2880" w:type="dxa"/>
          </w:tcPr>
          <w:p w:rsidR="007653C5" w:rsidRDefault="00995A36">
            <w: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c>
          <w:tcPr>
            <w:tcW w:w="2880" w:type="dxa"/>
          </w:tcPr>
          <w:p w:rsidR="007653C5" w:rsidRDefault="007653C5"/>
        </w:tc>
      </w:tr>
      <w:tr w:rsidR="007653C5">
        <w:tc>
          <w:tcPr>
            <w:tcW w:w="2880" w:type="dxa"/>
          </w:tcPr>
          <w:p w:rsidR="007653C5" w:rsidRDefault="00995A36">
            <w:r>
              <w:t>228</w:t>
            </w:r>
            <w:r>
              <w:lastRenderedPageBreak/>
              <w:t>8.</w:t>
            </w:r>
          </w:p>
        </w:tc>
        <w:tc>
          <w:tcPr>
            <w:tcW w:w="2880" w:type="dxa"/>
          </w:tcPr>
          <w:p w:rsidR="007653C5" w:rsidRDefault="00995A36">
            <w:r>
              <w:lastRenderedPageBreak/>
              <w:t xml:space="preserve">Материалы, расположенные на </w:t>
            </w:r>
            <w:r>
              <w:t>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w:t>
            </w:r>
            <w:r>
              <w:t xml:space="preserve">; - «Наиб Амира </w:t>
            </w:r>
            <w:r>
              <w:lastRenderedPageBreak/>
              <w:t>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w:t>
            </w:r>
            <w:r>
              <w:t xml:space="preserve"> (видео)» (решение Октябрьского районного суда г. Иваново от 12.02.2014);</w:t>
            </w:r>
          </w:p>
        </w:tc>
        <w:tc>
          <w:tcPr>
            <w:tcW w:w="2880" w:type="dxa"/>
          </w:tcPr>
          <w:p w:rsidR="007653C5" w:rsidRDefault="007653C5"/>
        </w:tc>
      </w:tr>
      <w:tr w:rsidR="007653C5">
        <w:tc>
          <w:tcPr>
            <w:tcW w:w="2880" w:type="dxa"/>
          </w:tcPr>
          <w:p w:rsidR="007653C5" w:rsidRDefault="00995A36">
            <w:r>
              <w:lastRenderedPageBreak/>
              <w:t>2289.</w:t>
            </w:r>
          </w:p>
        </w:tc>
        <w:tc>
          <w:tcPr>
            <w:tcW w:w="2880" w:type="dxa"/>
          </w:tcPr>
          <w:p w:rsidR="007653C5" w:rsidRDefault="00995A36">
            <w:r>
              <w:t>Интернет-ресурс (сайт) www.kavkazjihad.com (решение Горно-Алтайского городского суда Республики Алтай от 25.02.2014);</w:t>
            </w:r>
          </w:p>
        </w:tc>
        <w:tc>
          <w:tcPr>
            <w:tcW w:w="2880" w:type="dxa"/>
          </w:tcPr>
          <w:p w:rsidR="007653C5" w:rsidRDefault="007653C5"/>
        </w:tc>
      </w:tr>
      <w:tr w:rsidR="007653C5">
        <w:tc>
          <w:tcPr>
            <w:tcW w:w="2880" w:type="dxa"/>
          </w:tcPr>
          <w:p w:rsidR="007653C5" w:rsidRDefault="00995A36">
            <w:r>
              <w:t>2290.</w:t>
            </w:r>
          </w:p>
        </w:tc>
        <w:tc>
          <w:tcPr>
            <w:tcW w:w="2880" w:type="dxa"/>
          </w:tcPr>
          <w:p w:rsidR="007653C5" w:rsidRDefault="00995A36">
            <w:r>
              <w:t>Статья «Товарищ трудящийся»; интернет ресурс htt</w:t>
            </w:r>
            <w:r>
              <w:t>p://yalta-kpss.livejournal.com/392054.html, содержащий в себе статью «Товарищ трудящийся» (решение Центрального районного суда г. Кемерово от 24.12.2013);</w:t>
            </w:r>
          </w:p>
        </w:tc>
        <w:tc>
          <w:tcPr>
            <w:tcW w:w="2880" w:type="dxa"/>
          </w:tcPr>
          <w:p w:rsidR="007653C5" w:rsidRDefault="007653C5"/>
        </w:tc>
      </w:tr>
      <w:tr w:rsidR="007653C5">
        <w:tc>
          <w:tcPr>
            <w:tcW w:w="2880" w:type="dxa"/>
          </w:tcPr>
          <w:p w:rsidR="007653C5" w:rsidRDefault="00995A36">
            <w:r>
              <w:t>2291.</w:t>
            </w:r>
          </w:p>
        </w:tc>
        <w:tc>
          <w:tcPr>
            <w:tcW w:w="2880" w:type="dxa"/>
          </w:tcPr>
          <w:p w:rsidR="007653C5" w:rsidRDefault="00995A36">
            <w:r>
              <w:t xml:space="preserve">Видеофайлы, размещенные Сарбашевым М.М. на сайте социальной сети информационной </w:t>
            </w:r>
            <w:r>
              <w:t>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w:t>
            </w:r>
            <w:r>
              <w:t>ни Халилов (Обращение)» (решение Октябрьского районного суда города Санкт-Петербурга от 04.12.2013);</w:t>
            </w:r>
          </w:p>
        </w:tc>
        <w:tc>
          <w:tcPr>
            <w:tcW w:w="2880" w:type="dxa"/>
          </w:tcPr>
          <w:p w:rsidR="007653C5" w:rsidRDefault="007653C5"/>
        </w:tc>
      </w:tr>
      <w:tr w:rsidR="007653C5">
        <w:tc>
          <w:tcPr>
            <w:tcW w:w="2880" w:type="dxa"/>
          </w:tcPr>
          <w:p w:rsidR="007653C5" w:rsidRDefault="00995A36">
            <w:r>
              <w:t>2292.</w:t>
            </w:r>
          </w:p>
        </w:tc>
        <w:tc>
          <w:tcPr>
            <w:tcW w:w="2880" w:type="dxa"/>
          </w:tcPr>
          <w:p w:rsidR="007653C5" w:rsidRDefault="00995A36">
            <w:r>
              <w:t>Видеоролики «Новогодняя акция NS-Wp к 2008 году…» («57с2111570а0b-82723583.vk.flv»), «Запрещенная на ТВ социальная реклама в 2010 году – Славяне, з</w:t>
            </w:r>
            <w:r>
              <w:t>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w:t>
            </w:r>
            <w:r>
              <w:t>m/skinheads8814 (решение Печенгского районного суда Мурманской области от 14.11.2013);</w:t>
            </w:r>
          </w:p>
        </w:tc>
        <w:tc>
          <w:tcPr>
            <w:tcW w:w="2880" w:type="dxa"/>
          </w:tcPr>
          <w:p w:rsidR="007653C5" w:rsidRDefault="007653C5"/>
        </w:tc>
      </w:tr>
      <w:tr w:rsidR="007653C5">
        <w:tc>
          <w:tcPr>
            <w:tcW w:w="2880" w:type="dxa"/>
          </w:tcPr>
          <w:p w:rsidR="007653C5" w:rsidRDefault="00995A36">
            <w:r>
              <w:t>22</w:t>
            </w:r>
            <w:r>
              <w:lastRenderedPageBreak/>
              <w:t>93.</w:t>
            </w:r>
          </w:p>
        </w:tc>
        <w:tc>
          <w:tcPr>
            <w:tcW w:w="2880" w:type="dxa"/>
          </w:tcPr>
          <w:p w:rsidR="007653C5" w:rsidRDefault="00995A36">
            <w:r>
              <w:lastRenderedPageBreak/>
              <w:t>Видеоматериал «Россия с, ножом в спине. №1 (750 000 просмотров). Фильм запрещенный к показу.», размещенный на личной Интернет-странице, расположенной по электрон</w:t>
            </w:r>
            <w:r>
              <w:t xml:space="preserve">ному адресу http://vk.com/Issah1488. </w:t>
            </w:r>
            <w:r>
              <w:lastRenderedPageBreak/>
              <w:t>размером 364 МБ и общей продолжительностью 02 час 11 мин. 50 сек. (решение Промышленного районного суда г. Курска от 27.01.2014);</w:t>
            </w:r>
          </w:p>
        </w:tc>
        <w:tc>
          <w:tcPr>
            <w:tcW w:w="2880" w:type="dxa"/>
          </w:tcPr>
          <w:p w:rsidR="007653C5" w:rsidRDefault="007653C5"/>
        </w:tc>
      </w:tr>
      <w:tr w:rsidR="007653C5">
        <w:tc>
          <w:tcPr>
            <w:tcW w:w="2880" w:type="dxa"/>
          </w:tcPr>
          <w:p w:rsidR="007653C5" w:rsidRDefault="00995A36">
            <w:r>
              <w:lastRenderedPageBreak/>
              <w:t>2294.</w:t>
            </w:r>
          </w:p>
        </w:tc>
        <w:tc>
          <w:tcPr>
            <w:tcW w:w="2880" w:type="dxa"/>
          </w:tcPr>
          <w:p w:rsidR="007653C5" w:rsidRDefault="00995A36">
            <w:r>
              <w:t>Тексты, размещенные на сайте «http://vk.com/prav19951488» на странице группы «Сла</w:t>
            </w:r>
            <w:r>
              <w:t>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w:t>
            </w:r>
            <w:r>
              <w:t xml:space="preserve">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c>
          <w:tcPr>
            <w:tcW w:w="2880" w:type="dxa"/>
          </w:tcPr>
          <w:p w:rsidR="007653C5" w:rsidRDefault="007653C5"/>
        </w:tc>
      </w:tr>
      <w:tr w:rsidR="007653C5">
        <w:tc>
          <w:tcPr>
            <w:tcW w:w="2880" w:type="dxa"/>
          </w:tcPr>
          <w:p w:rsidR="007653C5" w:rsidRDefault="00995A36">
            <w:r>
              <w:t>2295.</w:t>
            </w:r>
          </w:p>
        </w:tc>
        <w:tc>
          <w:tcPr>
            <w:tcW w:w="2880" w:type="dxa"/>
          </w:tcPr>
          <w:p w:rsidR="007653C5" w:rsidRDefault="00995A36">
            <w:r>
              <w:t>П</w:t>
            </w:r>
            <w:r>
              <w:t>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c>
          <w:tcPr>
            <w:tcW w:w="2880" w:type="dxa"/>
          </w:tcPr>
          <w:p w:rsidR="007653C5" w:rsidRDefault="007653C5"/>
        </w:tc>
      </w:tr>
      <w:tr w:rsidR="007653C5">
        <w:tc>
          <w:tcPr>
            <w:tcW w:w="2880" w:type="dxa"/>
          </w:tcPr>
          <w:p w:rsidR="007653C5" w:rsidRDefault="00995A36">
            <w:r>
              <w:t>2296.</w:t>
            </w:r>
          </w:p>
        </w:tc>
        <w:tc>
          <w:tcPr>
            <w:tcW w:w="2880" w:type="dxa"/>
          </w:tcPr>
          <w:p w:rsidR="007653C5" w:rsidRDefault="00995A36">
            <w:r>
              <w:t>Шесть комментариев опублико</w:t>
            </w:r>
            <w:r>
              <w:t>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c>
          <w:tcPr>
            <w:tcW w:w="2880" w:type="dxa"/>
          </w:tcPr>
          <w:p w:rsidR="007653C5" w:rsidRDefault="007653C5"/>
        </w:tc>
      </w:tr>
      <w:tr w:rsidR="007653C5">
        <w:tc>
          <w:tcPr>
            <w:tcW w:w="2880" w:type="dxa"/>
          </w:tcPr>
          <w:p w:rsidR="007653C5" w:rsidRDefault="00995A36">
            <w:r>
              <w:t>2297.</w:t>
            </w:r>
          </w:p>
        </w:tc>
        <w:tc>
          <w:tcPr>
            <w:tcW w:w="2880" w:type="dxa"/>
          </w:tcPr>
          <w:p w:rsidR="007653C5" w:rsidRDefault="00995A36">
            <w:r>
              <w:t xml:space="preserve">Информационные материалы-брошюру </w:t>
            </w:r>
            <w:r>
              <w:t>«Свидетельство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c>
          <w:tcPr>
            <w:tcW w:w="2880" w:type="dxa"/>
          </w:tcPr>
          <w:p w:rsidR="007653C5" w:rsidRDefault="007653C5"/>
        </w:tc>
      </w:tr>
      <w:tr w:rsidR="007653C5">
        <w:tc>
          <w:tcPr>
            <w:tcW w:w="2880" w:type="dxa"/>
          </w:tcPr>
          <w:p w:rsidR="007653C5" w:rsidRDefault="00995A36">
            <w:r>
              <w:t>229</w:t>
            </w:r>
            <w:r>
              <w:lastRenderedPageBreak/>
              <w:t>8.</w:t>
            </w:r>
          </w:p>
        </w:tc>
        <w:tc>
          <w:tcPr>
            <w:tcW w:w="2880" w:type="dxa"/>
          </w:tcPr>
          <w:p w:rsidR="007653C5" w:rsidRDefault="00995A36">
            <w:r>
              <w:lastRenderedPageBreak/>
              <w:t>Интернет-ресурс http:ingushetiyaru.org (апелляционное определение Судеб</w:t>
            </w:r>
            <w:r>
              <w:t>ной коллегии по гражданским делам Верховного Суда Республики Ингушетия от 19.09.2013);</w:t>
            </w:r>
          </w:p>
        </w:tc>
        <w:tc>
          <w:tcPr>
            <w:tcW w:w="2880" w:type="dxa"/>
          </w:tcPr>
          <w:p w:rsidR="007653C5" w:rsidRDefault="007653C5"/>
        </w:tc>
      </w:tr>
      <w:tr w:rsidR="007653C5">
        <w:tc>
          <w:tcPr>
            <w:tcW w:w="2880" w:type="dxa"/>
          </w:tcPr>
          <w:p w:rsidR="007653C5" w:rsidRDefault="00995A36">
            <w:r>
              <w:lastRenderedPageBreak/>
              <w:t>2299.</w:t>
            </w:r>
          </w:p>
        </w:tc>
        <w:tc>
          <w:tcPr>
            <w:tcW w:w="2880" w:type="dxa"/>
          </w:tcPr>
          <w:p w:rsidR="007653C5" w:rsidRDefault="00995A36">
            <w:r>
              <w:t>Видео – файл «бей хачей», размещенный на Интернет – странице по адресу: http://vk.com/video96975124_163560645 (решение Орджоникидзевского районного суда г. Екате</w:t>
            </w:r>
            <w:r>
              <w:t>ринбурга от 20.12.2013);</w:t>
            </w:r>
          </w:p>
        </w:tc>
        <w:tc>
          <w:tcPr>
            <w:tcW w:w="2880" w:type="dxa"/>
          </w:tcPr>
          <w:p w:rsidR="007653C5" w:rsidRDefault="007653C5"/>
        </w:tc>
      </w:tr>
      <w:tr w:rsidR="007653C5">
        <w:tc>
          <w:tcPr>
            <w:tcW w:w="2880" w:type="dxa"/>
          </w:tcPr>
          <w:p w:rsidR="007653C5" w:rsidRDefault="00995A36">
            <w:r>
              <w:t>2300.</w:t>
            </w:r>
          </w:p>
        </w:tc>
        <w:tc>
          <w:tcPr>
            <w:tcW w:w="2880" w:type="dxa"/>
          </w:tcPr>
          <w:p w:rsidR="007653C5" w:rsidRDefault="00995A36">
            <w: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w:t>
            </w:r>
            <w:r>
              <w:t>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w:t>
            </w:r>
            <w:r>
              <w:t>елекоммуникационной сети Интернет (решение Центрального районного суда г. Читы от 20.01.2014);</w:t>
            </w:r>
          </w:p>
        </w:tc>
        <w:tc>
          <w:tcPr>
            <w:tcW w:w="2880" w:type="dxa"/>
          </w:tcPr>
          <w:p w:rsidR="007653C5" w:rsidRDefault="007653C5"/>
        </w:tc>
      </w:tr>
      <w:tr w:rsidR="007653C5">
        <w:tc>
          <w:tcPr>
            <w:tcW w:w="2880" w:type="dxa"/>
          </w:tcPr>
          <w:p w:rsidR="007653C5" w:rsidRDefault="00995A36">
            <w:r>
              <w:t>2301.</w:t>
            </w:r>
          </w:p>
        </w:tc>
        <w:tc>
          <w:tcPr>
            <w:tcW w:w="2880" w:type="dxa"/>
          </w:tcPr>
          <w:p w:rsidR="007653C5" w:rsidRDefault="00995A36">
            <w:r>
              <w:t>Сайты: http://absurdopedia.net/wiki/Как_nравильно: изготовить_дома_бомбу; bagnet.org_как изготовить бомбу в домашних условиях; qualib.ru/.. .izgotovit… u</w:t>
            </w:r>
            <w:r>
              <w:t>stroystvo.. .domashnih-usloviyah; kolxoznik.com/article…bomba-v-domashnih-usloviyah; vip-samodelki.ru/562-bomba-v.. .usloviyax.html; pikabu.ru&gt;…izgotovit.. .bombu.. .domashnikh_usloviyakh…(решение Советского районного суда Ставропольского края от 05.02.201</w:t>
            </w:r>
            <w:r>
              <w:t>4);</w:t>
            </w:r>
          </w:p>
        </w:tc>
        <w:tc>
          <w:tcPr>
            <w:tcW w:w="2880" w:type="dxa"/>
          </w:tcPr>
          <w:p w:rsidR="007653C5" w:rsidRDefault="007653C5"/>
        </w:tc>
      </w:tr>
      <w:tr w:rsidR="007653C5">
        <w:tc>
          <w:tcPr>
            <w:tcW w:w="2880" w:type="dxa"/>
          </w:tcPr>
          <w:p w:rsidR="007653C5" w:rsidRDefault="00995A36">
            <w:r>
              <w:t>2302.</w:t>
            </w:r>
          </w:p>
        </w:tc>
        <w:tc>
          <w:tcPr>
            <w:tcW w:w="2880" w:type="dxa"/>
          </w:tcPr>
          <w:p w:rsidR="007653C5" w:rsidRDefault="00995A36">
            <w: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c>
          <w:tcPr>
            <w:tcW w:w="2880" w:type="dxa"/>
          </w:tcPr>
          <w:p w:rsidR="007653C5" w:rsidRDefault="007653C5"/>
        </w:tc>
      </w:tr>
      <w:tr w:rsidR="007653C5">
        <w:tc>
          <w:tcPr>
            <w:tcW w:w="2880" w:type="dxa"/>
          </w:tcPr>
          <w:p w:rsidR="007653C5" w:rsidRDefault="00995A36">
            <w:r>
              <w:t>2303.</w:t>
            </w:r>
          </w:p>
        </w:tc>
        <w:tc>
          <w:tcPr>
            <w:tcW w:w="2880" w:type="dxa"/>
          </w:tcPr>
          <w:p w:rsidR="007653C5" w:rsidRDefault="00995A36">
            <w: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w:t>
            </w:r>
            <w:r>
              <w:t xml:space="preserve"> листах (решение Ленинского районного суда г. Иваново от 16.01.2014);</w:t>
            </w:r>
          </w:p>
        </w:tc>
        <w:tc>
          <w:tcPr>
            <w:tcW w:w="2880" w:type="dxa"/>
          </w:tcPr>
          <w:p w:rsidR="007653C5" w:rsidRDefault="007653C5"/>
        </w:tc>
      </w:tr>
      <w:tr w:rsidR="007653C5">
        <w:tc>
          <w:tcPr>
            <w:tcW w:w="2880" w:type="dxa"/>
          </w:tcPr>
          <w:p w:rsidR="007653C5" w:rsidRDefault="00995A36">
            <w:r>
              <w:lastRenderedPageBreak/>
              <w:t>2304.</w:t>
            </w:r>
          </w:p>
        </w:tc>
        <w:tc>
          <w:tcPr>
            <w:tcW w:w="2880" w:type="dxa"/>
          </w:tcPr>
          <w:p w:rsidR="007653C5" w:rsidRDefault="00995A36">
            <w: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w:t>
            </w:r>
            <w:r>
              <w:t>нского районного суда г. Новосибирска от 14.01.2014);</w:t>
            </w:r>
          </w:p>
        </w:tc>
        <w:tc>
          <w:tcPr>
            <w:tcW w:w="2880" w:type="dxa"/>
          </w:tcPr>
          <w:p w:rsidR="007653C5" w:rsidRDefault="007653C5"/>
        </w:tc>
      </w:tr>
      <w:tr w:rsidR="007653C5">
        <w:tc>
          <w:tcPr>
            <w:tcW w:w="2880" w:type="dxa"/>
          </w:tcPr>
          <w:p w:rsidR="007653C5" w:rsidRDefault="00995A36">
            <w:r>
              <w:t>2305.</w:t>
            </w:r>
          </w:p>
        </w:tc>
        <w:tc>
          <w:tcPr>
            <w:tcW w:w="2880" w:type="dxa"/>
          </w:tcPr>
          <w:p w:rsidR="007653C5" w:rsidRDefault="00995A36">
            <w:r>
              <w:t>Статья Бориса Стомахина "Священная война", размещенная на интернет-сайте http://sopritivlenie.marsho.net (решение Бабушкинского районного суда г. Москвы от 25.02.2014);</w:t>
            </w:r>
          </w:p>
        </w:tc>
        <w:tc>
          <w:tcPr>
            <w:tcW w:w="2880" w:type="dxa"/>
          </w:tcPr>
          <w:p w:rsidR="007653C5" w:rsidRDefault="007653C5"/>
        </w:tc>
      </w:tr>
      <w:tr w:rsidR="007653C5">
        <w:tc>
          <w:tcPr>
            <w:tcW w:w="2880" w:type="dxa"/>
          </w:tcPr>
          <w:p w:rsidR="007653C5" w:rsidRDefault="00995A36">
            <w:r>
              <w:t>2306.</w:t>
            </w:r>
          </w:p>
        </w:tc>
        <w:tc>
          <w:tcPr>
            <w:tcW w:w="2880" w:type="dxa"/>
          </w:tcPr>
          <w:p w:rsidR="007653C5" w:rsidRDefault="00995A36">
            <w:r>
              <w:t>Информационный ма</w:t>
            </w:r>
            <w:r>
              <w:t>териал «Манифест Багирова», размещенный на Интернет-сайте www.anticompromat.org (решение Замоскворецкого районного суда г. Москвы от 12.02.2013);</w:t>
            </w:r>
          </w:p>
        </w:tc>
        <w:tc>
          <w:tcPr>
            <w:tcW w:w="2880" w:type="dxa"/>
          </w:tcPr>
          <w:p w:rsidR="007653C5" w:rsidRDefault="007653C5"/>
        </w:tc>
      </w:tr>
      <w:tr w:rsidR="007653C5">
        <w:tc>
          <w:tcPr>
            <w:tcW w:w="2880" w:type="dxa"/>
          </w:tcPr>
          <w:p w:rsidR="007653C5" w:rsidRDefault="00995A36">
            <w:r>
              <w:t>2307.</w:t>
            </w:r>
          </w:p>
        </w:tc>
        <w:tc>
          <w:tcPr>
            <w:tcW w:w="2880" w:type="dxa"/>
          </w:tcPr>
          <w:p w:rsidR="007653C5" w:rsidRDefault="00995A36">
            <w:r>
              <w:t>Информационные материалы, размещенные в информационно-коммуникативной сети «Интернет» на сайте социаль</w:t>
            </w:r>
            <w:r>
              <w:t>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w:t>
            </w:r>
            <w:r>
              <w:t xml:space="preserve">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w:t>
            </w:r>
            <w:r>
              <w:t>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w:t>
            </w:r>
            <w:r>
              <w:t>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c>
          <w:tcPr>
            <w:tcW w:w="2880" w:type="dxa"/>
          </w:tcPr>
          <w:p w:rsidR="007653C5" w:rsidRDefault="007653C5"/>
        </w:tc>
      </w:tr>
      <w:tr w:rsidR="007653C5">
        <w:tc>
          <w:tcPr>
            <w:tcW w:w="2880" w:type="dxa"/>
          </w:tcPr>
          <w:p w:rsidR="007653C5" w:rsidRDefault="00995A36">
            <w:r>
              <w:t>2</w:t>
            </w:r>
            <w:r>
              <w:lastRenderedPageBreak/>
              <w:t>308.</w:t>
            </w:r>
          </w:p>
        </w:tc>
        <w:tc>
          <w:tcPr>
            <w:tcW w:w="2880" w:type="dxa"/>
          </w:tcPr>
          <w:p w:rsidR="007653C5" w:rsidRDefault="00995A36">
            <w:r>
              <w:lastRenderedPageBreak/>
              <w:t>Информационные материалы, размещенные на и</w:t>
            </w:r>
            <w:r>
              <w:t xml:space="preserve">нтернет-сайте http:// abusalima770.blogspot.ru., являющемся </w:t>
            </w:r>
            <w:r>
              <w:lastRenderedPageBreak/>
              <w:t>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c>
          <w:tcPr>
            <w:tcW w:w="2880" w:type="dxa"/>
          </w:tcPr>
          <w:p w:rsidR="007653C5" w:rsidRDefault="007653C5"/>
        </w:tc>
      </w:tr>
      <w:tr w:rsidR="007653C5">
        <w:tc>
          <w:tcPr>
            <w:tcW w:w="2880" w:type="dxa"/>
          </w:tcPr>
          <w:p w:rsidR="007653C5" w:rsidRDefault="00995A36">
            <w:r>
              <w:lastRenderedPageBreak/>
              <w:t>2309.</w:t>
            </w:r>
          </w:p>
        </w:tc>
        <w:tc>
          <w:tcPr>
            <w:tcW w:w="2880" w:type="dxa"/>
          </w:tcPr>
          <w:p w:rsidR="007653C5" w:rsidRDefault="00995A36">
            <w:r>
              <w:t xml:space="preserve">Статья </w:t>
            </w:r>
            <w:r>
              <w:t>«Бомбардировшица»,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w:t>
            </w:r>
            <w:r>
              <w:t>рнет» (решение Советского районного суда г. Махачкалы Республики Дагестан от 28.10.2013);</w:t>
            </w:r>
          </w:p>
        </w:tc>
        <w:tc>
          <w:tcPr>
            <w:tcW w:w="2880" w:type="dxa"/>
          </w:tcPr>
          <w:p w:rsidR="007653C5" w:rsidRDefault="007653C5"/>
        </w:tc>
      </w:tr>
      <w:tr w:rsidR="007653C5">
        <w:tc>
          <w:tcPr>
            <w:tcW w:w="2880" w:type="dxa"/>
          </w:tcPr>
          <w:p w:rsidR="007653C5" w:rsidRDefault="00995A36">
            <w:r>
              <w:t>2310.</w:t>
            </w:r>
          </w:p>
        </w:tc>
        <w:tc>
          <w:tcPr>
            <w:tcW w:w="2880" w:type="dxa"/>
          </w:tcPr>
          <w:p w:rsidR="007653C5" w:rsidRDefault="00995A36">
            <w:r>
              <w:t>Печатная продукция - листовка "Православие или смерть" (решение Новомосковского городского суда Тульской области от 11.02.2013);</w:t>
            </w:r>
          </w:p>
        </w:tc>
        <w:tc>
          <w:tcPr>
            <w:tcW w:w="2880" w:type="dxa"/>
          </w:tcPr>
          <w:p w:rsidR="007653C5" w:rsidRDefault="007653C5"/>
        </w:tc>
      </w:tr>
      <w:tr w:rsidR="007653C5">
        <w:tc>
          <w:tcPr>
            <w:tcW w:w="2880" w:type="dxa"/>
          </w:tcPr>
          <w:p w:rsidR="007653C5" w:rsidRDefault="00995A36">
            <w:r>
              <w:t>2311.</w:t>
            </w:r>
          </w:p>
        </w:tc>
        <w:tc>
          <w:tcPr>
            <w:tcW w:w="2880" w:type="dxa"/>
          </w:tcPr>
          <w:p w:rsidR="007653C5" w:rsidRDefault="00995A36">
            <w:r>
              <w:t>Информационный матери</w:t>
            </w:r>
            <w:r>
              <w:t>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c>
          <w:tcPr>
            <w:tcW w:w="2880" w:type="dxa"/>
          </w:tcPr>
          <w:p w:rsidR="007653C5" w:rsidRDefault="007653C5"/>
        </w:tc>
      </w:tr>
      <w:tr w:rsidR="007653C5">
        <w:tc>
          <w:tcPr>
            <w:tcW w:w="2880" w:type="dxa"/>
          </w:tcPr>
          <w:p w:rsidR="007653C5" w:rsidRDefault="00995A36">
            <w:r>
              <w:t>2312.</w:t>
            </w:r>
          </w:p>
        </w:tc>
        <w:tc>
          <w:tcPr>
            <w:tcW w:w="2880" w:type="dxa"/>
          </w:tcPr>
          <w:p w:rsidR="007653C5" w:rsidRDefault="00995A36">
            <w:r>
              <w:t xml:space="preserve">Размещенные Болгарским Никитой Игоревичем в сети «Интернет» на сайте </w:t>
            </w:r>
            <w:r>
              <w:t>www.vkontakte.ru видеоматериалы «Злая Россия» и «Звери» (решение Псковского городского суда Псковской области от 21.10.2013);</w:t>
            </w:r>
          </w:p>
        </w:tc>
        <w:tc>
          <w:tcPr>
            <w:tcW w:w="2880" w:type="dxa"/>
          </w:tcPr>
          <w:p w:rsidR="007653C5" w:rsidRDefault="007653C5"/>
        </w:tc>
      </w:tr>
      <w:tr w:rsidR="007653C5">
        <w:tc>
          <w:tcPr>
            <w:tcW w:w="2880" w:type="dxa"/>
          </w:tcPr>
          <w:p w:rsidR="007653C5" w:rsidRDefault="00995A36">
            <w:r>
              <w:t>2313.</w:t>
            </w:r>
          </w:p>
        </w:tc>
        <w:tc>
          <w:tcPr>
            <w:tcW w:w="2880" w:type="dxa"/>
          </w:tcPr>
          <w:p w:rsidR="007653C5" w:rsidRDefault="00995A36">
            <w:r>
              <w:t>Видеообращение «Обращение амира Хамзы к жителям лезгинских районов Вилаята Дагестан», обнаруженное на сайтах http://youtub</w:t>
            </w:r>
            <w:r>
              <w:t>e.com (указатель страницы http://www.youtube.com/wach7v-zHdEZHwm4T:), http://rbtube.ru (указатель страницы http://rbtube.ru/video/obrachenie-amira-ham:), http://portall.zp.ua (указатель страницы http://portall.zp.ua/video/obrashhenie-amira-kl), http://vdag</w:t>
            </w:r>
            <w:r>
              <w:t>estan.com/ (указатель страницы – http://vdagestan.com/obrashhenie-amira-xamzy-k-zhitelyam-lezginskix-rajonov-vilayata-dagestan-</w:t>
            </w:r>
            <w:r>
              <w:lastRenderedPageBreak/>
              <w:t>9.djihad) и на его дублирующем ресурсе http://vdagestan.info/ (указатель страницы – http://vdagestan.com/obrashhenie-amira-xamzy-</w:t>
            </w:r>
            <w:r>
              <w:t>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w:t>
            </w:r>
            <w:r>
              <w:t>russ/content/2013/08/24/100097. shtml) (решение Советского районного суда г. Махачкалы Республики Дагестан от 24.10.2013);</w:t>
            </w:r>
          </w:p>
        </w:tc>
        <w:tc>
          <w:tcPr>
            <w:tcW w:w="2880" w:type="dxa"/>
          </w:tcPr>
          <w:p w:rsidR="007653C5" w:rsidRDefault="007653C5"/>
        </w:tc>
      </w:tr>
      <w:tr w:rsidR="007653C5">
        <w:tc>
          <w:tcPr>
            <w:tcW w:w="2880" w:type="dxa"/>
          </w:tcPr>
          <w:p w:rsidR="007653C5" w:rsidRDefault="00995A36">
            <w:r>
              <w:lastRenderedPageBreak/>
              <w:t>2314.</w:t>
            </w:r>
          </w:p>
        </w:tc>
        <w:tc>
          <w:tcPr>
            <w:tcW w:w="2880" w:type="dxa"/>
          </w:tcPr>
          <w:p w:rsidR="007653C5" w:rsidRDefault="00995A36">
            <w:r>
              <w:t>Текст музыкальной композиции «С днем рождения дед», размещенной в сети Интернет на сайте http://vk.com/dobru_cot (решение Кир</w:t>
            </w:r>
            <w:r>
              <w:t>овского районного суда г. Астрахани от 14.03.2014);</w:t>
            </w:r>
          </w:p>
        </w:tc>
        <w:tc>
          <w:tcPr>
            <w:tcW w:w="2880" w:type="dxa"/>
          </w:tcPr>
          <w:p w:rsidR="007653C5" w:rsidRDefault="007653C5"/>
        </w:tc>
      </w:tr>
      <w:tr w:rsidR="007653C5">
        <w:tc>
          <w:tcPr>
            <w:tcW w:w="2880" w:type="dxa"/>
          </w:tcPr>
          <w:p w:rsidR="007653C5" w:rsidRDefault="00995A36">
            <w:r>
              <w:t>2315.</w:t>
            </w:r>
          </w:p>
        </w:tc>
        <w:tc>
          <w:tcPr>
            <w:tcW w:w="2880" w:type="dxa"/>
          </w:tcPr>
          <w:p w:rsidR="007653C5" w:rsidRDefault="00995A36">
            <w: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t>(решение Магасского районного суда Республики Ингушетия от 03.03.2014);</w:t>
            </w:r>
          </w:p>
        </w:tc>
        <w:tc>
          <w:tcPr>
            <w:tcW w:w="2880" w:type="dxa"/>
          </w:tcPr>
          <w:p w:rsidR="007653C5" w:rsidRDefault="007653C5"/>
        </w:tc>
      </w:tr>
      <w:tr w:rsidR="007653C5">
        <w:tc>
          <w:tcPr>
            <w:tcW w:w="2880" w:type="dxa"/>
          </w:tcPr>
          <w:p w:rsidR="007653C5" w:rsidRDefault="00995A36">
            <w:r>
              <w:t>2316.</w:t>
            </w:r>
          </w:p>
        </w:tc>
        <w:tc>
          <w:tcPr>
            <w:tcW w:w="2880" w:type="dxa"/>
          </w:tcPr>
          <w:p w:rsidR="007653C5" w:rsidRDefault="00995A36">
            <w: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w:t>
            </w:r>
            <w:r>
              <w:t>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w:t>
            </w:r>
            <w:r>
              <w:t xml:space="preserve">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w:t>
            </w:r>
            <w:r>
              <w:t>Кто эти мужчины Муджахеды!.flv» (решение Батайского городского суда Ростовской области от 29.11.2013);</w:t>
            </w:r>
          </w:p>
        </w:tc>
        <w:tc>
          <w:tcPr>
            <w:tcW w:w="2880" w:type="dxa"/>
          </w:tcPr>
          <w:p w:rsidR="007653C5" w:rsidRDefault="007653C5"/>
        </w:tc>
      </w:tr>
      <w:tr w:rsidR="007653C5">
        <w:tc>
          <w:tcPr>
            <w:tcW w:w="2880" w:type="dxa"/>
          </w:tcPr>
          <w:p w:rsidR="007653C5" w:rsidRDefault="00995A36">
            <w:r>
              <w:t>231</w:t>
            </w:r>
            <w:r>
              <w:lastRenderedPageBreak/>
              <w:t>7.</w:t>
            </w:r>
          </w:p>
        </w:tc>
        <w:tc>
          <w:tcPr>
            <w:tcW w:w="2880" w:type="dxa"/>
          </w:tcPr>
          <w:p w:rsidR="007653C5" w:rsidRDefault="00995A36">
            <w:r>
              <w:lastRenderedPageBreak/>
              <w:t>Видеоматериал «Россия с ножом в спине 2 (запрещенный к показу фильм СМОТРЕТ.flv» размером 341 МБ и общей продолжительностью 01 час 05 мин. 14 сек</w:t>
            </w:r>
            <w:r>
              <w:t xml:space="preserve">., размещенный на интернет-сайте, имеющем электронный адрес http://vkontakte.ru, страничка «http://vkontakte.ru/id133964061», в открытом доступе для просмотра </w:t>
            </w:r>
            <w:r>
              <w:lastRenderedPageBreak/>
              <w:t>неограниченному числу лиц (решение Промышленного районного суда г. Курска от 21.02.2014);</w:t>
            </w:r>
          </w:p>
        </w:tc>
        <w:tc>
          <w:tcPr>
            <w:tcW w:w="2880" w:type="dxa"/>
          </w:tcPr>
          <w:p w:rsidR="007653C5" w:rsidRDefault="007653C5"/>
        </w:tc>
      </w:tr>
      <w:tr w:rsidR="007653C5">
        <w:tc>
          <w:tcPr>
            <w:tcW w:w="2880" w:type="dxa"/>
          </w:tcPr>
          <w:p w:rsidR="007653C5" w:rsidRDefault="00995A36">
            <w:r>
              <w:lastRenderedPageBreak/>
              <w:t>2318.</w:t>
            </w:r>
          </w:p>
        </w:tc>
        <w:tc>
          <w:tcPr>
            <w:tcW w:w="2880" w:type="dxa"/>
          </w:tcPr>
          <w:p w:rsidR="007653C5" w:rsidRDefault="00995A36">
            <w: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c>
          <w:tcPr>
            <w:tcW w:w="2880" w:type="dxa"/>
          </w:tcPr>
          <w:p w:rsidR="007653C5" w:rsidRDefault="007653C5"/>
        </w:tc>
      </w:tr>
      <w:tr w:rsidR="007653C5">
        <w:tc>
          <w:tcPr>
            <w:tcW w:w="2880" w:type="dxa"/>
          </w:tcPr>
          <w:p w:rsidR="007653C5" w:rsidRDefault="00995A36">
            <w:r>
              <w:t>2319.</w:t>
            </w:r>
          </w:p>
        </w:tc>
        <w:tc>
          <w:tcPr>
            <w:tcW w:w="2880" w:type="dxa"/>
          </w:tcPr>
          <w:p w:rsidR="007653C5" w:rsidRDefault="00995A36">
            <w:r>
              <w:t>Статья Бориса Стомахина «Цена свободы», размещенная на и</w:t>
            </w:r>
            <w:r>
              <w:t>нтернет-сайте http://sopritivlenie.marsho.net (решение Останкинского районного суда г. Москвы от 22.11.2013);</w:t>
            </w:r>
          </w:p>
        </w:tc>
        <w:tc>
          <w:tcPr>
            <w:tcW w:w="2880" w:type="dxa"/>
          </w:tcPr>
          <w:p w:rsidR="007653C5" w:rsidRDefault="007653C5"/>
        </w:tc>
      </w:tr>
      <w:tr w:rsidR="007653C5">
        <w:tc>
          <w:tcPr>
            <w:tcW w:w="2880" w:type="dxa"/>
          </w:tcPr>
          <w:p w:rsidR="007653C5" w:rsidRDefault="00995A36">
            <w:r>
              <w:t>2320.</w:t>
            </w:r>
          </w:p>
        </w:tc>
        <w:tc>
          <w:tcPr>
            <w:tcW w:w="2880" w:type="dxa"/>
          </w:tcPr>
          <w:p w:rsidR="007653C5" w:rsidRDefault="00995A36">
            <w:r>
              <w:t xml:space="preserve">Статья Бориса Стомахина «Время раздирать», размещенная на интернет-сайте http://sopritivlenie.marsho.net (решение Останкинского районного </w:t>
            </w:r>
            <w:r>
              <w:t>суда г. Москвы от 22.11.2013);</w:t>
            </w:r>
          </w:p>
        </w:tc>
        <w:tc>
          <w:tcPr>
            <w:tcW w:w="2880" w:type="dxa"/>
          </w:tcPr>
          <w:p w:rsidR="007653C5" w:rsidRDefault="007653C5"/>
        </w:tc>
      </w:tr>
      <w:tr w:rsidR="007653C5">
        <w:tc>
          <w:tcPr>
            <w:tcW w:w="2880" w:type="dxa"/>
          </w:tcPr>
          <w:p w:rsidR="007653C5" w:rsidRDefault="00995A36">
            <w:r>
              <w:t>2321.</w:t>
            </w:r>
          </w:p>
        </w:tc>
        <w:tc>
          <w:tcPr>
            <w:tcW w:w="2880" w:type="dxa"/>
          </w:tcPr>
          <w:p w:rsidR="007653C5" w:rsidRDefault="00995A36">
            <w:r>
              <w:t xml:space="preserve">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w:t>
            </w:r>
            <w:r>
              <w:t>(решение Чертановского районного суда г. Москвы от 15.08.2013);</w:t>
            </w:r>
          </w:p>
        </w:tc>
        <w:tc>
          <w:tcPr>
            <w:tcW w:w="2880" w:type="dxa"/>
          </w:tcPr>
          <w:p w:rsidR="007653C5" w:rsidRDefault="007653C5"/>
        </w:tc>
      </w:tr>
      <w:tr w:rsidR="007653C5">
        <w:tc>
          <w:tcPr>
            <w:tcW w:w="2880" w:type="dxa"/>
          </w:tcPr>
          <w:p w:rsidR="007653C5" w:rsidRDefault="00995A36">
            <w:r>
              <w:t>2322.</w:t>
            </w:r>
          </w:p>
        </w:tc>
        <w:tc>
          <w:tcPr>
            <w:tcW w:w="2880" w:type="dxa"/>
          </w:tcPr>
          <w:p w:rsidR="007653C5" w:rsidRDefault="00995A36">
            <w:r>
              <w:t>Размещенные Песецким Дмитрием Валерьевичем в социальной сети «http://vkontakte.ru» на Интернет-страницах http://vk.com/video 167754704_162972186, http://vk.com/video 167754704_16298531</w:t>
            </w:r>
            <w:r>
              <w:t>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w:t>
            </w:r>
            <w:r>
              <w:t>овской области от 27.02.2014);</w:t>
            </w:r>
          </w:p>
        </w:tc>
        <w:tc>
          <w:tcPr>
            <w:tcW w:w="2880" w:type="dxa"/>
          </w:tcPr>
          <w:p w:rsidR="007653C5" w:rsidRDefault="007653C5"/>
        </w:tc>
      </w:tr>
      <w:tr w:rsidR="007653C5">
        <w:tc>
          <w:tcPr>
            <w:tcW w:w="2880" w:type="dxa"/>
          </w:tcPr>
          <w:p w:rsidR="007653C5" w:rsidRDefault="00995A36">
            <w:r>
              <w:lastRenderedPageBreak/>
              <w:t>2323.</w:t>
            </w:r>
          </w:p>
        </w:tc>
        <w:tc>
          <w:tcPr>
            <w:tcW w:w="2880" w:type="dxa"/>
          </w:tcPr>
          <w:p w:rsidR="007653C5" w:rsidRDefault="00995A36">
            <w:r>
              <w:t>Размещенные Ступенковым Кириллом Юрьевичем в социальной сети «http://vkontakte.ru» на Интернет-страницах http://vk.com/video 74473101_148617284, http://vk.com/video74473101_159168971, http://vk.com/video 74473101_1591</w:t>
            </w:r>
            <w:r>
              <w:t>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w:t>
            </w:r>
            <w:r>
              <w:t>Deti gor», размером 2,64 МБ) (решение Псковского городского суда Псковской области от 27.02.2014);</w:t>
            </w:r>
          </w:p>
        </w:tc>
        <w:tc>
          <w:tcPr>
            <w:tcW w:w="2880" w:type="dxa"/>
          </w:tcPr>
          <w:p w:rsidR="007653C5" w:rsidRDefault="007653C5"/>
        </w:tc>
      </w:tr>
      <w:tr w:rsidR="007653C5">
        <w:tc>
          <w:tcPr>
            <w:tcW w:w="2880" w:type="dxa"/>
          </w:tcPr>
          <w:p w:rsidR="007653C5" w:rsidRDefault="00995A36">
            <w:r>
              <w:t>2324.</w:t>
            </w:r>
          </w:p>
        </w:tc>
        <w:tc>
          <w:tcPr>
            <w:tcW w:w="2880" w:type="dxa"/>
          </w:tcPr>
          <w:p w:rsidR="007653C5" w:rsidRDefault="00995A36">
            <w:r>
              <w:t>Видеофайл (видеоролик) «Мусульманский проповедник у мечети в Отрадном агитирует против России» (решение Правобережного районного суда г. Липецка от 0</w:t>
            </w:r>
            <w:r>
              <w:t>5.03.2014);</w:t>
            </w:r>
          </w:p>
        </w:tc>
        <w:tc>
          <w:tcPr>
            <w:tcW w:w="2880" w:type="dxa"/>
          </w:tcPr>
          <w:p w:rsidR="007653C5" w:rsidRDefault="007653C5"/>
        </w:tc>
      </w:tr>
      <w:tr w:rsidR="007653C5">
        <w:tc>
          <w:tcPr>
            <w:tcW w:w="2880" w:type="dxa"/>
          </w:tcPr>
          <w:p w:rsidR="007653C5" w:rsidRDefault="00995A36">
            <w:r>
              <w:t>2325.</w:t>
            </w:r>
          </w:p>
        </w:tc>
        <w:tc>
          <w:tcPr>
            <w:tcW w:w="2880" w:type="dxa"/>
          </w:tcPr>
          <w:p w:rsidR="007653C5" w:rsidRDefault="00995A36">
            <w: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w:t>
            </w:r>
            <w:r>
              <w:t>ского автономного округа – Югры от 18.03.2014);</w:t>
            </w:r>
          </w:p>
        </w:tc>
        <w:tc>
          <w:tcPr>
            <w:tcW w:w="2880" w:type="dxa"/>
          </w:tcPr>
          <w:p w:rsidR="007653C5" w:rsidRDefault="007653C5"/>
        </w:tc>
      </w:tr>
      <w:tr w:rsidR="007653C5">
        <w:tc>
          <w:tcPr>
            <w:tcW w:w="2880" w:type="dxa"/>
          </w:tcPr>
          <w:p w:rsidR="007653C5" w:rsidRDefault="00995A36">
            <w:r>
              <w:t>2326.</w:t>
            </w:r>
          </w:p>
        </w:tc>
        <w:tc>
          <w:tcPr>
            <w:tcW w:w="2880" w:type="dxa"/>
          </w:tcPr>
          <w:p w:rsidR="007653C5" w:rsidRDefault="00995A36">
            <w: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c>
          <w:tcPr>
            <w:tcW w:w="2880" w:type="dxa"/>
          </w:tcPr>
          <w:p w:rsidR="007653C5" w:rsidRDefault="007653C5"/>
        </w:tc>
      </w:tr>
      <w:tr w:rsidR="007653C5">
        <w:tc>
          <w:tcPr>
            <w:tcW w:w="2880" w:type="dxa"/>
          </w:tcPr>
          <w:p w:rsidR="007653C5" w:rsidRDefault="00995A36">
            <w:r>
              <w:t>2327.</w:t>
            </w:r>
          </w:p>
        </w:tc>
        <w:tc>
          <w:tcPr>
            <w:tcW w:w="2880" w:type="dxa"/>
          </w:tcPr>
          <w:p w:rsidR="007653C5" w:rsidRDefault="00995A36">
            <w:r>
              <w:t xml:space="preserve">Статья </w:t>
            </w:r>
            <w:r>
              <w:t>«Проклятые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c>
          <w:tcPr>
            <w:tcW w:w="2880" w:type="dxa"/>
          </w:tcPr>
          <w:p w:rsidR="007653C5" w:rsidRDefault="007653C5"/>
        </w:tc>
      </w:tr>
      <w:tr w:rsidR="007653C5">
        <w:tc>
          <w:tcPr>
            <w:tcW w:w="2880" w:type="dxa"/>
          </w:tcPr>
          <w:p w:rsidR="007653C5" w:rsidRDefault="00995A36">
            <w:r>
              <w:lastRenderedPageBreak/>
              <w:t>2328.</w:t>
            </w:r>
          </w:p>
        </w:tc>
        <w:tc>
          <w:tcPr>
            <w:tcW w:w="2880" w:type="dxa"/>
          </w:tcPr>
          <w:p w:rsidR="007653C5" w:rsidRDefault="00995A36">
            <w:r>
              <w:t xml:space="preserve">Видеофайл с названием </w:t>
            </w:r>
            <w:r>
              <w:t>«Опровержение обвинений против Хизб ут Тахрир», продолжительностью 1 час 02 минуты (решение Центрального районного суда г. Тюмени от 27.01.2014);</w:t>
            </w:r>
          </w:p>
        </w:tc>
        <w:tc>
          <w:tcPr>
            <w:tcW w:w="2880" w:type="dxa"/>
          </w:tcPr>
          <w:p w:rsidR="007653C5" w:rsidRDefault="007653C5"/>
        </w:tc>
      </w:tr>
      <w:tr w:rsidR="007653C5">
        <w:tc>
          <w:tcPr>
            <w:tcW w:w="2880" w:type="dxa"/>
          </w:tcPr>
          <w:p w:rsidR="007653C5" w:rsidRDefault="00995A36">
            <w:r>
              <w:t>2329.</w:t>
            </w:r>
          </w:p>
        </w:tc>
        <w:tc>
          <w:tcPr>
            <w:tcW w:w="2880" w:type="dxa"/>
          </w:tcPr>
          <w:p w:rsidR="007653C5" w:rsidRDefault="00995A36">
            <w:r>
              <w:t>Аудиоматериалы: «Правый рэп - Россия для 4уроК. mp3», «Правый Русский рэп - Я РУССКИИ. mp3», «Спортивн</w:t>
            </w:r>
            <w:r>
              <w:t>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w:t>
            </w:r>
            <w:r>
              <w:t>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c>
          <w:tcPr>
            <w:tcW w:w="2880" w:type="dxa"/>
          </w:tcPr>
          <w:p w:rsidR="007653C5" w:rsidRDefault="007653C5"/>
        </w:tc>
      </w:tr>
      <w:tr w:rsidR="007653C5">
        <w:tc>
          <w:tcPr>
            <w:tcW w:w="2880" w:type="dxa"/>
          </w:tcPr>
          <w:p w:rsidR="007653C5" w:rsidRDefault="00995A36">
            <w:r>
              <w:t>2330.</w:t>
            </w:r>
          </w:p>
        </w:tc>
        <w:tc>
          <w:tcPr>
            <w:tcW w:w="2880" w:type="dxa"/>
          </w:tcPr>
          <w:p w:rsidR="007653C5" w:rsidRDefault="00995A36">
            <w:r>
              <w:t>Ау</w:t>
            </w:r>
            <w:r>
              <w:t>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w:t>
            </w:r>
            <w:r>
              <w:t>mp3», начинающийся со слов «Горят дома, за залпом залп…..» (решение Кстовского городского суда Нижегородской области от 12.02.2014);</w:t>
            </w:r>
          </w:p>
        </w:tc>
        <w:tc>
          <w:tcPr>
            <w:tcW w:w="2880" w:type="dxa"/>
          </w:tcPr>
          <w:p w:rsidR="007653C5" w:rsidRDefault="007653C5"/>
        </w:tc>
      </w:tr>
      <w:tr w:rsidR="007653C5">
        <w:tc>
          <w:tcPr>
            <w:tcW w:w="2880" w:type="dxa"/>
          </w:tcPr>
          <w:p w:rsidR="007653C5" w:rsidRDefault="00995A36">
            <w:r>
              <w:t>2331.</w:t>
            </w:r>
          </w:p>
        </w:tc>
        <w:tc>
          <w:tcPr>
            <w:tcW w:w="2880" w:type="dxa"/>
          </w:tcPr>
          <w:p w:rsidR="007653C5" w:rsidRDefault="00995A36">
            <w:r>
              <w:t>Размещенные Ивлевым Русланом Анатольевичем под псевдонимом «Адольф Гитлер» в сети «Интернет» на сайте «http://vk.co</w:t>
            </w:r>
            <w:r>
              <w:t>m/id74957397» видеоматериалы: «скин хэд!!!!!!!!!!!!!№1», «скины», и «задумайся» (решение Псковского городского суда Псковской области от 05.11.2013);</w:t>
            </w:r>
          </w:p>
        </w:tc>
        <w:tc>
          <w:tcPr>
            <w:tcW w:w="2880" w:type="dxa"/>
          </w:tcPr>
          <w:p w:rsidR="007653C5" w:rsidRDefault="007653C5"/>
        </w:tc>
      </w:tr>
      <w:tr w:rsidR="007653C5">
        <w:tc>
          <w:tcPr>
            <w:tcW w:w="2880" w:type="dxa"/>
          </w:tcPr>
          <w:p w:rsidR="007653C5" w:rsidRDefault="00995A36">
            <w:r>
              <w:t>2332.</w:t>
            </w:r>
          </w:p>
        </w:tc>
        <w:tc>
          <w:tcPr>
            <w:tcW w:w="2880" w:type="dxa"/>
          </w:tcPr>
          <w:p w:rsidR="007653C5" w:rsidRDefault="00995A36">
            <w:r>
              <w:t>Интернет-ресурс «Информационное агентство Вилайята Палг1айче», размещенный в сети «Интернет» по эл</w:t>
            </w:r>
            <w:r>
              <w:t>ектронному адресу: http://abrorinfo.wordpress.com/ (решение Интинского городского суда Республики Коми от 26.03.2014);</w:t>
            </w:r>
          </w:p>
        </w:tc>
        <w:tc>
          <w:tcPr>
            <w:tcW w:w="2880" w:type="dxa"/>
          </w:tcPr>
          <w:p w:rsidR="007653C5" w:rsidRDefault="007653C5"/>
        </w:tc>
      </w:tr>
      <w:tr w:rsidR="007653C5">
        <w:tc>
          <w:tcPr>
            <w:tcW w:w="2880" w:type="dxa"/>
          </w:tcPr>
          <w:p w:rsidR="007653C5" w:rsidRDefault="00995A36">
            <w:r>
              <w:lastRenderedPageBreak/>
              <w:t>2333.</w:t>
            </w:r>
          </w:p>
        </w:tc>
        <w:tc>
          <w:tcPr>
            <w:tcW w:w="2880" w:type="dxa"/>
          </w:tcPr>
          <w:p w:rsidR="007653C5" w:rsidRDefault="00995A36">
            <w:r>
              <w:t xml:space="preserve">Материалы: «Убей чурку это весело», «Кто за русский марш?!», фотографию с надписью «Поджигайте бензином ночью строительные </w:t>
            </w:r>
            <w:r>
              <w:t>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c>
          <w:tcPr>
            <w:tcW w:w="2880" w:type="dxa"/>
          </w:tcPr>
          <w:p w:rsidR="007653C5" w:rsidRDefault="007653C5"/>
        </w:tc>
      </w:tr>
      <w:tr w:rsidR="007653C5">
        <w:tc>
          <w:tcPr>
            <w:tcW w:w="2880" w:type="dxa"/>
          </w:tcPr>
          <w:p w:rsidR="007653C5" w:rsidRDefault="00995A36">
            <w:r>
              <w:t>2334.</w:t>
            </w:r>
          </w:p>
        </w:tc>
        <w:tc>
          <w:tcPr>
            <w:tcW w:w="2880" w:type="dxa"/>
          </w:tcPr>
          <w:p w:rsidR="007653C5" w:rsidRDefault="00995A36">
            <w:r>
              <w:t>Информационн</w:t>
            </w:r>
            <w:r>
              <w:t>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w:t>
            </w:r>
            <w:r>
              <w:t>арстан от 20.02.2014);</w:t>
            </w:r>
          </w:p>
        </w:tc>
        <w:tc>
          <w:tcPr>
            <w:tcW w:w="2880" w:type="dxa"/>
          </w:tcPr>
          <w:p w:rsidR="007653C5" w:rsidRDefault="007653C5"/>
        </w:tc>
      </w:tr>
      <w:tr w:rsidR="007653C5">
        <w:tc>
          <w:tcPr>
            <w:tcW w:w="2880" w:type="dxa"/>
          </w:tcPr>
          <w:p w:rsidR="007653C5" w:rsidRDefault="00995A36">
            <w:r>
              <w:t>2335.</w:t>
            </w:r>
          </w:p>
        </w:tc>
        <w:tc>
          <w:tcPr>
            <w:tcW w:w="2880" w:type="dxa"/>
          </w:tcPr>
          <w:p w:rsidR="007653C5" w:rsidRDefault="00995A36">
            <w: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w:t>
            </w:r>
            <w:r>
              <w:t>hi-kobyla-chechenskii-vazyk-zdes-skoro-vse.htm (решение Центрального районного суда г. Сочи Краснодарского края от 03.02.2014);</w:t>
            </w:r>
          </w:p>
        </w:tc>
        <w:tc>
          <w:tcPr>
            <w:tcW w:w="2880" w:type="dxa"/>
          </w:tcPr>
          <w:p w:rsidR="007653C5" w:rsidRDefault="007653C5"/>
        </w:tc>
      </w:tr>
      <w:tr w:rsidR="007653C5">
        <w:tc>
          <w:tcPr>
            <w:tcW w:w="2880" w:type="dxa"/>
          </w:tcPr>
          <w:p w:rsidR="007653C5" w:rsidRDefault="00995A36">
            <w:r>
              <w:t>2336.</w:t>
            </w:r>
          </w:p>
        </w:tc>
        <w:tc>
          <w:tcPr>
            <w:tcW w:w="2880" w:type="dxa"/>
          </w:tcPr>
          <w:p w:rsidR="007653C5" w:rsidRDefault="00995A36">
            <w:r>
              <w:t>Видеоролик «Сестры на пути Аллаха. На русском языке», размещенный в Глобальной информационной сети Интернет по электронн</w:t>
            </w:r>
            <w:r>
              <w:t>ому адресу: http://www.youtube.com/watch?v=DkgRyKlhuFs, который длится 42 минуты 50 секунд (решение Вахитовского районного суда г. Казани от 28.03.2014);</w:t>
            </w:r>
          </w:p>
        </w:tc>
        <w:tc>
          <w:tcPr>
            <w:tcW w:w="2880" w:type="dxa"/>
          </w:tcPr>
          <w:p w:rsidR="007653C5" w:rsidRDefault="007653C5"/>
        </w:tc>
      </w:tr>
      <w:tr w:rsidR="007653C5">
        <w:tc>
          <w:tcPr>
            <w:tcW w:w="2880" w:type="dxa"/>
          </w:tcPr>
          <w:p w:rsidR="007653C5" w:rsidRDefault="00995A36">
            <w:r>
              <w:t>2337.</w:t>
            </w:r>
          </w:p>
        </w:tc>
        <w:tc>
          <w:tcPr>
            <w:tcW w:w="2880" w:type="dxa"/>
          </w:tcPr>
          <w:p w:rsidR="007653C5" w:rsidRDefault="00995A36">
            <w:r>
              <w:t>Комментарии к статье «Русская мразь в камуфляже», размещенной в Глобальной информационной сети</w:t>
            </w:r>
            <w:r>
              <w:t xml:space="preserve"> Интернет на ресурсе ummanews.com по электронному адресу: http://www.ummanews.com/news/kavkaz/9241-2012-11-12-06-52-50 (решение Вахитовского районного суда г. Казани от 28.03.2014);</w:t>
            </w:r>
          </w:p>
        </w:tc>
        <w:tc>
          <w:tcPr>
            <w:tcW w:w="2880" w:type="dxa"/>
          </w:tcPr>
          <w:p w:rsidR="007653C5" w:rsidRDefault="007653C5"/>
        </w:tc>
      </w:tr>
      <w:tr w:rsidR="007653C5">
        <w:tc>
          <w:tcPr>
            <w:tcW w:w="2880" w:type="dxa"/>
          </w:tcPr>
          <w:p w:rsidR="007653C5" w:rsidRDefault="00995A36">
            <w:r>
              <w:t>233</w:t>
            </w:r>
            <w:r>
              <w:lastRenderedPageBreak/>
              <w:t>8.</w:t>
            </w:r>
          </w:p>
        </w:tc>
        <w:tc>
          <w:tcPr>
            <w:tcW w:w="2880" w:type="dxa"/>
          </w:tcPr>
          <w:p w:rsidR="007653C5" w:rsidRDefault="00995A36">
            <w:r>
              <w:lastRenderedPageBreak/>
              <w:t>Цикл фильмов «Игры богов», состоящий из восьми актов: «Театр», «Ар</w:t>
            </w:r>
            <w:r>
              <w:t xml:space="preserve">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w:t>
            </w:r>
            <w:r>
              <w:lastRenderedPageBreak/>
              <w:t>Башкортостан от 29.04.2013</w:t>
            </w:r>
            <w:r>
              <w:t>);</w:t>
            </w:r>
          </w:p>
        </w:tc>
        <w:tc>
          <w:tcPr>
            <w:tcW w:w="2880" w:type="dxa"/>
          </w:tcPr>
          <w:p w:rsidR="007653C5" w:rsidRDefault="007653C5"/>
        </w:tc>
      </w:tr>
      <w:tr w:rsidR="007653C5">
        <w:tc>
          <w:tcPr>
            <w:tcW w:w="2880" w:type="dxa"/>
          </w:tcPr>
          <w:p w:rsidR="007653C5" w:rsidRDefault="00995A36">
            <w:r>
              <w:lastRenderedPageBreak/>
              <w:t>2339.</w:t>
            </w:r>
          </w:p>
        </w:tc>
        <w:tc>
          <w:tcPr>
            <w:tcW w:w="2880" w:type="dxa"/>
          </w:tcPr>
          <w:p w:rsidR="007653C5" w:rsidRDefault="00995A36">
            <w: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w:t>
            </w:r>
            <w:r>
              <w:t xml:space="preserve">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w:t>
            </w:r>
            <w:r>
              <w:t>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c>
          <w:tcPr>
            <w:tcW w:w="2880" w:type="dxa"/>
          </w:tcPr>
          <w:p w:rsidR="007653C5" w:rsidRDefault="007653C5"/>
        </w:tc>
      </w:tr>
      <w:tr w:rsidR="007653C5">
        <w:tc>
          <w:tcPr>
            <w:tcW w:w="2880" w:type="dxa"/>
          </w:tcPr>
          <w:p w:rsidR="007653C5" w:rsidRDefault="00995A36">
            <w:r>
              <w:t>2340.</w:t>
            </w:r>
          </w:p>
        </w:tc>
        <w:tc>
          <w:tcPr>
            <w:tcW w:w="2880" w:type="dxa"/>
          </w:tcPr>
          <w:p w:rsidR="007653C5" w:rsidRDefault="00995A36">
            <w:r>
              <w:t>Му</w:t>
            </w:r>
            <w:r>
              <w:t>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c>
          <w:tcPr>
            <w:tcW w:w="2880" w:type="dxa"/>
          </w:tcPr>
          <w:p w:rsidR="007653C5" w:rsidRDefault="007653C5"/>
        </w:tc>
      </w:tr>
      <w:tr w:rsidR="007653C5">
        <w:tc>
          <w:tcPr>
            <w:tcW w:w="2880" w:type="dxa"/>
          </w:tcPr>
          <w:p w:rsidR="007653C5" w:rsidRDefault="00995A36">
            <w:r>
              <w:t>2341.</w:t>
            </w:r>
          </w:p>
        </w:tc>
        <w:tc>
          <w:tcPr>
            <w:tcW w:w="2880" w:type="dxa"/>
          </w:tcPr>
          <w:p w:rsidR="007653C5" w:rsidRDefault="00995A36">
            <w:r>
              <w:t>Интернет-сайт www.kavkazjihad.com (решение Советского р</w:t>
            </w:r>
            <w:r>
              <w:t>айонного суда г. Астрахани от 13.03.2014);</w:t>
            </w:r>
          </w:p>
        </w:tc>
        <w:tc>
          <w:tcPr>
            <w:tcW w:w="2880" w:type="dxa"/>
          </w:tcPr>
          <w:p w:rsidR="007653C5" w:rsidRDefault="007653C5"/>
        </w:tc>
      </w:tr>
      <w:tr w:rsidR="007653C5">
        <w:tc>
          <w:tcPr>
            <w:tcW w:w="2880" w:type="dxa"/>
          </w:tcPr>
          <w:p w:rsidR="007653C5" w:rsidRDefault="00995A36">
            <w:r>
              <w:t>2342.</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234</w:t>
            </w:r>
            <w:r>
              <w:lastRenderedPageBreak/>
              <w:t>3.</w:t>
            </w:r>
          </w:p>
        </w:tc>
        <w:tc>
          <w:tcPr>
            <w:tcW w:w="2880" w:type="dxa"/>
          </w:tcPr>
          <w:p w:rsidR="007653C5" w:rsidRDefault="00995A36">
            <w:r>
              <w:lastRenderedPageBreak/>
              <w:t>Исключен;</w:t>
            </w:r>
          </w:p>
        </w:tc>
        <w:tc>
          <w:tcPr>
            <w:tcW w:w="2880" w:type="dxa"/>
          </w:tcPr>
          <w:p w:rsidR="007653C5" w:rsidRDefault="007653C5"/>
        </w:tc>
      </w:tr>
      <w:tr w:rsidR="007653C5">
        <w:tc>
          <w:tcPr>
            <w:tcW w:w="2880" w:type="dxa"/>
          </w:tcPr>
          <w:p w:rsidR="007653C5" w:rsidRDefault="00995A36">
            <w:r>
              <w:lastRenderedPageBreak/>
              <w:t>2344.</w:t>
            </w:r>
          </w:p>
        </w:tc>
        <w:tc>
          <w:tcPr>
            <w:tcW w:w="2880" w:type="dxa"/>
          </w:tcPr>
          <w:p w:rsidR="007653C5" w:rsidRDefault="00995A36">
            <w:r>
              <w:t>Публикация на Интернет-странице с адресом: http://slonus2012.livejournal.com «Стомахин приветствует взрывы в Волгограде», размещенная неустановленным лицом (решение Мага</w:t>
            </w:r>
            <w:r>
              <w:t>сского районного суда Республики Ингушетия от 19.03.2014);</w:t>
            </w:r>
          </w:p>
        </w:tc>
        <w:tc>
          <w:tcPr>
            <w:tcW w:w="2880" w:type="dxa"/>
          </w:tcPr>
          <w:p w:rsidR="007653C5" w:rsidRDefault="007653C5"/>
        </w:tc>
      </w:tr>
      <w:tr w:rsidR="007653C5">
        <w:tc>
          <w:tcPr>
            <w:tcW w:w="2880" w:type="dxa"/>
          </w:tcPr>
          <w:p w:rsidR="007653C5" w:rsidRDefault="00995A36">
            <w:r>
              <w:t>2345.</w:t>
            </w:r>
          </w:p>
        </w:tc>
        <w:tc>
          <w:tcPr>
            <w:tcW w:w="2880" w:type="dxa"/>
          </w:tcPr>
          <w:p w:rsidR="007653C5" w:rsidRDefault="00995A36">
            <w: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w:t>
            </w:r>
            <w:r>
              <w:t xml:space="preserve"> Республики Ингушетия от 19.03.2014);</w:t>
            </w:r>
          </w:p>
        </w:tc>
        <w:tc>
          <w:tcPr>
            <w:tcW w:w="2880" w:type="dxa"/>
          </w:tcPr>
          <w:p w:rsidR="007653C5" w:rsidRDefault="007653C5"/>
        </w:tc>
      </w:tr>
      <w:tr w:rsidR="007653C5">
        <w:tc>
          <w:tcPr>
            <w:tcW w:w="2880" w:type="dxa"/>
          </w:tcPr>
          <w:p w:rsidR="007653C5" w:rsidRDefault="00995A36">
            <w:r>
              <w:t>2346.</w:t>
            </w:r>
          </w:p>
        </w:tc>
        <w:tc>
          <w:tcPr>
            <w:tcW w:w="2880" w:type="dxa"/>
          </w:tcPr>
          <w:p w:rsidR="007653C5" w:rsidRDefault="00995A36">
            <w: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w:t>
            </w:r>
            <w:r>
              <w:t>,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w:t>
            </w:r>
            <w:r>
              <w:t>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w:t>
            </w:r>
            <w:r>
              <w:t>8.04.2014);</w:t>
            </w:r>
          </w:p>
        </w:tc>
        <w:tc>
          <w:tcPr>
            <w:tcW w:w="2880" w:type="dxa"/>
          </w:tcPr>
          <w:p w:rsidR="007653C5" w:rsidRDefault="007653C5"/>
        </w:tc>
      </w:tr>
      <w:tr w:rsidR="007653C5">
        <w:tc>
          <w:tcPr>
            <w:tcW w:w="2880" w:type="dxa"/>
          </w:tcPr>
          <w:p w:rsidR="007653C5" w:rsidRDefault="00995A36">
            <w:r>
              <w:t>2347.</w:t>
            </w:r>
          </w:p>
        </w:tc>
        <w:tc>
          <w:tcPr>
            <w:tcW w:w="2880" w:type="dxa"/>
          </w:tcPr>
          <w:p w:rsidR="007653C5" w:rsidRDefault="00995A36">
            <w:r>
              <w:t>Статья Бориса Стомахина «Смерть России!», размещенная на интернет-сайте http://sopritivlenie.marsho.net (решение Останкинского районного суда г. Москвы от 23.09.2013);</w:t>
            </w:r>
          </w:p>
        </w:tc>
        <w:tc>
          <w:tcPr>
            <w:tcW w:w="2880" w:type="dxa"/>
          </w:tcPr>
          <w:p w:rsidR="007653C5" w:rsidRDefault="007653C5"/>
        </w:tc>
      </w:tr>
      <w:tr w:rsidR="007653C5">
        <w:tc>
          <w:tcPr>
            <w:tcW w:w="2880" w:type="dxa"/>
          </w:tcPr>
          <w:p w:rsidR="007653C5" w:rsidRDefault="00995A36">
            <w:r>
              <w:t>234</w:t>
            </w:r>
            <w:r>
              <w:lastRenderedPageBreak/>
              <w:t>8.</w:t>
            </w:r>
          </w:p>
        </w:tc>
        <w:tc>
          <w:tcPr>
            <w:tcW w:w="2880" w:type="dxa"/>
          </w:tcPr>
          <w:p w:rsidR="007653C5" w:rsidRDefault="00995A36">
            <w:r>
              <w:lastRenderedPageBreak/>
              <w:t>Исключен;</w:t>
            </w:r>
          </w:p>
        </w:tc>
        <w:tc>
          <w:tcPr>
            <w:tcW w:w="2880" w:type="dxa"/>
          </w:tcPr>
          <w:p w:rsidR="007653C5" w:rsidRDefault="007653C5"/>
        </w:tc>
      </w:tr>
      <w:tr w:rsidR="007653C5">
        <w:tc>
          <w:tcPr>
            <w:tcW w:w="2880" w:type="dxa"/>
          </w:tcPr>
          <w:p w:rsidR="007653C5" w:rsidRDefault="00995A36">
            <w:r>
              <w:lastRenderedPageBreak/>
              <w:t>2349.</w:t>
            </w:r>
          </w:p>
        </w:tc>
        <w:tc>
          <w:tcPr>
            <w:tcW w:w="2880" w:type="dxa"/>
          </w:tcPr>
          <w:p w:rsidR="007653C5" w:rsidRDefault="00995A36">
            <w:r>
              <w:t>Видеоклип «Режьте хачей! Убивайте чурок!»,</w:t>
            </w:r>
            <w:r>
              <w:t xml:space="preserve">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c>
          <w:tcPr>
            <w:tcW w:w="2880" w:type="dxa"/>
          </w:tcPr>
          <w:p w:rsidR="007653C5" w:rsidRDefault="007653C5"/>
        </w:tc>
      </w:tr>
      <w:tr w:rsidR="007653C5">
        <w:tc>
          <w:tcPr>
            <w:tcW w:w="2880" w:type="dxa"/>
          </w:tcPr>
          <w:p w:rsidR="007653C5" w:rsidRDefault="00995A36">
            <w:r>
              <w:t>2350.</w:t>
            </w:r>
          </w:p>
        </w:tc>
        <w:tc>
          <w:tcPr>
            <w:tcW w:w="2880" w:type="dxa"/>
          </w:tcPr>
          <w:p w:rsidR="007653C5" w:rsidRDefault="00995A36">
            <w:r>
              <w:t>Интернет-сайт с адресом: http://goodbyekavkaz.org (решение Магасского районного суда Республики Ингушетия от 19.03.2014);</w:t>
            </w:r>
          </w:p>
        </w:tc>
        <w:tc>
          <w:tcPr>
            <w:tcW w:w="2880" w:type="dxa"/>
          </w:tcPr>
          <w:p w:rsidR="007653C5" w:rsidRDefault="007653C5"/>
        </w:tc>
      </w:tr>
      <w:tr w:rsidR="007653C5">
        <w:tc>
          <w:tcPr>
            <w:tcW w:w="2880" w:type="dxa"/>
          </w:tcPr>
          <w:p w:rsidR="007653C5" w:rsidRDefault="00995A36">
            <w:r>
              <w:t>2351.</w:t>
            </w:r>
          </w:p>
        </w:tc>
        <w:tc>
          <w:tcPr>
            <w:tcW w:w="2880" w:type="dxa"/>
          </w:tcPr>
          <w:p w:rsidR="007653C5" w:rsidRDefault="00995A36">
            <w:r>
              <w:t xml:space="preserve">Книга автора Лучко В.М. «Словарь по народоведению» часть 1 (А-И), издательство «Арктур-А», 2011 г. (ISBN </w:t>
            </w:r>
            <w:r>
              <w:t>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w:t>
            </w:r>
            <w:r>
              <w:t>6-7572-37-2) (решение Пресненского районного суда г. Москвы от 04.12.2012);</w:t>
            </w:r>
          </w:p>
        </w:tc>
        <w:tc>
          <w:tcPr>
            <w:tcW w:w="2880" w:type="dxa"/>
          </w:tcPr>
          <w:p w:rsidR="007653C5" w:rsidRDefault="007653C5"/>
        </w:tc>
      </w:tr>
      <w:tr w:rsidR="007653C5">
        <w:tc>
          <w:tcPr>
            <w:tcW w:w="2880" w:type="dxa"/>
          </w:tcPr>
          <w:p w:rsidR="007653C5" w:rsidRDefault="00995A36">
            <w:r>
              <w:t>2352.</w:t>
            </w:r>
          </w:p>
        </w:tc>
        <w:tc>
          <w:tcPr>
            <w:tcW w:w="2880" w:type="dxa"/>
          </w:tcPr>
          <w:p w:rsidR="007653C5" w:rsidRDefault="00995A36">
            <w:r>
              <w:t>Текст музыкальной композиции «Да расист (п.у. Цербер)», размещенной в сети Интернет на сайте http://vk.com/dobry_cot (решение Кировского районного суда г. Астрахани от 10.0</w:t>
            </w:r>
            <w:r>
              <w:t>4.2014);</w:t>
            </w:r>
          </w:p>
        </w:tc>
        <w:tc>
          <w:tcPr>
            <w:tcW w:w="2880" w:type="dxa"/>
          </w:tcPr>
          <w:p w:rsidR="007653C5" w:rsidRDefault="007653C5"/>
        </w:tc>
      </w:tr>
      <w:tr w:rsidR="007653C5">
        <w:tc>
          <w:tcPr>
            <w:tcW w:w="2880" w:type="dxa"/>
          </w:tcPr>
          <w:p w:rsidR="007653C5" w:rsidRDefault="00995A36">
            <w:r>
              <w:t>2353.</w:t>
            </w:r>
          </w:p>
        </w:tc>
        <w:tc>
          <w:tcPr>
            <w:tcW w:w="2880" w:type="dxa"/>
          </w:tcPr>
          <w:p w:rsidR="007653C5" w:rsidRDefault="00995A36">
            <w:r>
              <w:t xml:space="preserve">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w:t>
            </w:r>
            <w:r>
              <w:t>нейм-ником «Павел Фокеев» на личной странице по адресу http://www.vk.com/kroki1418 (решение Индустриального районного суда г. Ижевска от 17.02.2014);</w:t>
            </w:r>
          </w:p>
        </w:tc>
        <w:tc>
          <w:tcPr>
            <w:tcW w:w="2880" w:type="dxa"/>
          </w:tcPr>
          <w:p w:rsidR="007653C5" w:rsidRDefault="007653C5"/>
        </w:tc>
      </w:tr>
      <w:tr w:rsidR="007653C5">
        <w:tc>
          <w:tcPr>
            <w:tcW w:w="2880" w:type="dxa"/>
          </w:tcPr>
          <w:p w:rsidR="007653C5" w:rsidRDefault="00995A36">
            <w:r>
              <w:lastRenderedPageBreak/>
              <w:t>2354.</w:t>
            </w:r>
          </w:p>
        </w:tc>
        <w:tc>
          <w:tcPr>
            <w:tcW w:w="2880" w:type="dxa"/>
          </w:tcPr>
          <w:p w:rsidR="007653C5" w:rsidRDefault="00995A36">
            <w:r>
              <w:t>Видеоролик «ОБРАЩЕНИЕ МУДЖАХЕДА 7:56 Смотрите до конца», ранее размещенный на сайте социальной сет</w:t>
            </w:r>
            <w:r>
              <w:t>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c>
          <w:tcPr>
            <w:tcW w:w="2880" w:type="dxa"/>
          </w:tcPr>
          <w:p w:rsidR="007653C5" w:rsidRDefault="007653C5"/>
        </w:tc>
      </w:tr>
      <w:tr w:rsidR="007653C5">
        <w:tc>
          <w:tcPr>
            <w:tcW w:w="2880" w:type="dxa"/>
          </w:tcPr>
          <w:p w:rsidR="007653C5" w:rsidRDefault="00995A36">
            <w:r>
              <w:t>2355.</w:t>
            </w:r>
          </w:p>
        </w:tc>
        <w:tc>
          <w:tcPr>
            <w:tcW w:w="2880" w:type="dxa"/>
          </w:tcPr>
          <w:p w:rsidR="007653C5" w:rsidRDefault="00995A36">
            <w:r>
              <w:t>Видеоматериа</w:t>
            </w:r>
            <w:r>
              <w:t>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w:t>
            </w:r>
            <w:r>
              <w:t>айонного суда г. Курска от 19.03.2014);</w:t>
            </w:r>
          </w:p>
        </w:tc>
        <w:tc>
          <w:tcPr>
            <w:tcW w:w="2880" w:type="dxa"/>
          </w:tcPr>
          <w:p w:rsidR="007653C5" w:rsidRDefault="007653C5"/>
        </w:tc>
      </w:tr>
      <w:tr w:rsidR="007653C5">
        <w:tc>
          <w:tcPr>
            <w:tcW w:w="2880" w:type="dxa"/>
          </w:tcPr>
          <w:p w:rsidR="007653C5" w:rsidRDefault="00995A36">
            <w:r>
              <w:t>2356.</w:t>
            </w:r>
          </w:p>
        </w:tc>
        <w:tc>
          <w:tcPr>
            <w:tcW w:w="2880" w:type="dxa"/>
          </w:tcPr>
          <w:p w:rsidR="007653C5" w:rsidRDefault="00995A36">
            <w: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w:t>
            </w:r>
            <w:r>
              <w:t>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c>
          <w:tcPr>
            <w:tcW w:w="2880" w:type="dxa"/>
          </w:tcPr>
          <w:p w:rsidR="007653C5" w:rsidRDefault="007653C5"/>
        </w:tc>
      </w:tr>
      <w:tr w:rsidR="007653C5">
        <w:tc>
          <w:tcPr>
            <w:tcW w:w="2880" w:type="dxa"/>
          </w:tcPr>
          <w:p w:rsidR="007653C5" w:rsidRDefault="00995A36">
            <w:r>
              <w:t>2357.</w:t>
            </w:r>
          </w:p>
        </w:tc>
        <w:tc>
          <w:tcPr>
            <w:tcW w:w="2880" w:type="dxa"/>
          </w:tcPr>
          <w:p w:rsidR="007653C5" w:rsidRDefault="00995A36">
            <w:r>
              <w:t xml:space="preserve">Сайт в сети Интернет http://chekhlayzer.blogspot.ru (решение </w:t>
            </w:r>
            <w:r>
              <w:t>Заводского районного суда г. Грозного от 22.01.2014);</w:t>
            </w:r>
          </w:p>
        </w:tc>
        <w:tc>
          <w:tcPr>
            <w:tcW w:w="2880" w:type="dxa"/>
          </w:tcPr>
          <w:p w:rsidR="007653C5" w:rsidRDefault="007653C5"/>
        </w:tc>
      </w:tr>
      <w:tr w:rsidR="007653C5">
        <w:tc>
          <w:tcPr>
            <w:tcW w:w="2880" w:type="dxa"/>
          </w:tcPr>
          <w:p w:rsidR="007653C5" w:rsidRDefault="00995A36">
            <w:r>
              <w:t>2358.</w:t>
            </w:r>
          </w:p>
        </w:tc>
        <w:tc>
          <w:tcPr>
            <w:tcW w:w="2880" w:type="dxa"/>
          </w:tcPr>
          <w:p w:rsidR="007653C5" w:rsidRDefault="00995A36">
            <w:r>
              <w:t>Зеркало сайта «Кавказ-Центр» - Кавказ-Центр в Твиттере с адресом https://twitter.com/kavkazcenter (решение Заводского районного суда г. Грозного от 29.07.2013);</w:t>
            </w:r>
          </w:p>
        </w:tc>
        <w:tc>
          <w:tcPr>
            <w:tcW w:w="2880" w:type="dxa"/>
          </w:tcPr>
          <w:p w:rsidR="007653C5" w:rsidRDefault="007653C5"/>
        </w:tc>
      </w:tr>
      <w:tr w:rsidR="007653C5">
        <w:tc>
          <w:tcPr>
            <w:tcW w:w="2880" w:type="dxa"/>
          </w:tcPr>
          <w:p w:rsidR="007653C5" w:rsidRDefault="00995A36">
            <w:r>
              <w:t>235</w:t>
            </w:r>
            <w:r>
              <w:lastRenderedPageBreak/>
              <w:t>9.</w:t>
            </w:r>
          </w:p>
        </w:tc>
        <w:tc>
          <w:tcPr>
            <w:tcW w:w="2880" w:type="dxa"/>
          </w:tcPr>
          <w:p w:rsidR="007653C5" w:rsidRDefault="00995A36">
            <w:r>
              <w:lastRenderedPageBreak/>
              <w:t>Зеркало сайта «Кавказ-Цен</w:t>
            </w:r>
            <w:r>
              <w:t>тр» 2r2twzqh7gaji7.tor2web.org (решение Заводского районного суда г. Грозного от 11.10.2013);</w:t>
            </w:r>
          </w:p>
        </w:tc>
        <w:tc>
          <w:tcPr>
            <w:tcW w:w="2880" w:type="dxa"/>
          </w:tcPr>
          <w:p w:rsidR="007653C5" w:rsidRDefault="007653C5"/>
        </w:tc>
      </w:tr>
      <w:tr w:rsidR="007653C5">
        <w:tc>
          <w:tcPr>
            <w:tcW w:w="2880" w:type="dxa"/>
          </w:tcPr>
          <w:p w:rsidR="007653C5" w:rsidRDefault="00995A36">
            <w:r>
              <w:lastRenderedPageBreak/>
              <w:t>2360.</w:t>
            </w:r>
          </w:p>
        </w:tc>
        <w:tc>
          <w:tcPr>
            <w:tcW w:w="2880" w:type="dxa"/>
          </w:tcPr>
          <w:p w:rsidR="007653C5" w:rsidRDefault="00995A36">
            <w:r>
              <w:t>Сайт в сети Интернет «alaninform.wordpress.com» (решение Заводского районного суда г. Грозного от 22.01.2014);</w:t>
            </w:r>
          </w:p>
        </w:tc>
        <w:tc>
          <w:tcPr>
            <w:tcW w:w="2880" w:type="dxa"/>
          </w:tcPr>
          <w:p w:rsidR="007653C5" w:rsidRDefault="007653C5"/>
        </w:tc>
      </w:tr>
      <w:tr w:rsidR="007653C5">
        <w:tc>
          <w:tcPr>
            <w:tcW w:w="2880" w:type="dxa"/>
          </w:tcPr>
          <w:p w:rsidR="007653C5" w:rsidRDefault="00995A36">
            <w:r>
              <w:t>2361.</w:t>
            </w:r>
          </w:p>
        </w:tc>
        <w:tc>
          <w:tcPr>
            <w:tcW w:w="2880" w:type="dxa"/>
          </w:tcPr>
          <w:p w:rsidR="007653C5" w:rsidRDefault="00995A36">
            <w:r>
              <w:t>Видеоролик под названием «Негры с т</w:t>
            </w:r>
            <w:r>
              <w:t>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c>
          <w:tcPr>
            <w:tcW w:w="2880" w:type="dxa"/>
          </w:tcPr>
          <w:p w:rsidR="007653C5" w:rsidRDefault="007653C5"/>
        </w:tc>
      </w:tr>
      <w:tr w:rsidR="007653C5">
        <w:tc>
          <w:tcPr>
            <w:tcW w:w="2880" w:type="dxa"/>
          </w:tcPr>
          <w:p w:rsidR="007653C5" w:rsidRDefault="00995A36">
            <w:r>
              <w:t>2362.</w:t>
            </w:r>
          </w:p>
        </w:tc>
        <w:tc>
          <w:tcPr>
            <w:tcW w:w="2880" w:type="dxa"/>
          </w:tcPr>
          <w:p w:rsidR="007653C5" w:rsidRDefault="00995A36">
            <w:r>
              <w:t>Интернет-ресурс «Сайт памяти Амир</w:t>
            </w:r>
            <w:r>
              <w:t>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c>
          <w:tcPr>
            <w:tcW w:w="2880" w:type="dxa"/>
          </w:tcPr>
          <w:p w:rsidR="007653C5" w:rsidRDefault="007653C5"/>
        </w:tc>
      </w:tr>
      <w:tr w:rsidR="007653C5">
        <w:tc>
          <w:tcPr>
            <w:tcW w:w="2880" w:type="dxa"/>
          </w:tcPr>
          <w:p w:rsidR="007653C5" w:rsidRDefault="00995A36">
            <w:r>
              <w:t>2363.</w:t>
            </w:r>
          </w:p>
        </w:tc>
        <w:tc>
          <w:tcPr>
            <w:tcW w:w="2880" w:type="dxa"/>
          </w:tcPr>
          <w:p w:rsidR="007653C5" w:rsidRDefault="00995A36">
            <w:r>
              <w:t xml:space="preserve">Произведение Романа Волкова «Клеймо Чернобога», автором которого </w:t>
            </w:r>
            <w:r>
              <w:t>является Волков Роман Валерьевич (решение Черлакского районного суда Омской области от 17.04.2014);</w:t>
            </w:r>
          </w:p>
        </w:tc>
        <w:tc>
          <w:tcPr>
            <w:tcW w:w="2880" w:type="dxa"/>
          </w:tcPr>
          <w:p w:rsidR="007653C5" w:rsidRDefault="007653C5"/>
        </w:tc>
      </w:tr>
      <w:tr w:rsidR="007653C5">
        <w:tc>
          <w:tcPr>
            <w:tcW w:w="2880" w:type="dxa"/>
          </w:tcPr>
          <w:p w:rsidR="007653C5" w:rsidRDefault="00995A36">
            <w:r>
              <w:t>2364.</w:t>
            </w:r>
          </w:p>
        </w:tc>
        <w:tc>
          <w:tcPr>
            <w:tcW w:w="2880" w:type="dxa"/>
          </w:tcPr>
          <w:p w:rsidR="007653C5" w:rsidRDefault="00995A36">
            <w:r>
              <w:t>Сайт, имеющий адрес «http://antiempire.marsho.net» (решение Центрального районного суда г. Барнаула Алтайского края от 03.04.2014);</w:t>
            </w:r>
          </w:p>
        </w:tc>
        <w:tc>
          <w:tcPr>
            <w:tcW w:w="2880" w:type="dxa"/>
          </w:tcPr>
          <w:p w:rsidR="007653C5" w:rsidRDefault="007653C5"/>
        </w:tc>
      </w:tr>
      <w:tr w:rsidR="007653C5">
        <w:tc>
          <w:tcPr>
            <w:tcW w:w="2880" w:type="dxa"/>
          </w:tcPr>
          <w:p w:rsidR="007653C5" w:rsidRDefault="00995A36">
            <w:r>
              <w:lastRenderedPageBreak/>
              <w:t>2365.</w:t>
            </w:r>
          </w:p>
        </w:tc>
        <w:tc>
          <w:tcPr>
            <w:tcW w:w="2880" w:type="dxa"/>
          </w:tcPr>
          <w:p w:rsidR="007653C5" w:rsidRDefault="00995A36">
            <w:r>
              <w:t>Видеорол</w:t>
            </w:r>
            <w:r>
              <w:t>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c>
          <w:tcPr>
            <w:tcW w:w="2880" w:type="dxa"/>
          </w:tcPr>
          <w:p w:rsidR="007653C5" w:rsidRDefault="007653C5"/>
        </w:tc>
      </w:tr>
      <w:tr w:rsidR="007653C5">
        <w:tc>
          <w:tcPr>
            <w:tcW w:w="2880" w:type="dxa"/>
          </w:tcPr>
          <w:p w:rsidR="007653C5" w:rsidRDefault="00995A36">
            <w:r>
              <w:t>2366.</w:t>
            </w:r>
          </w:p>
        </w:tc>
        <w:tc>
          <w:tcPr>
            <w:tcW w:w="2880" w:type="dxa"/>
          </w:tcPr>
          <w:p w:rsidR="007653C5" w:rsidRDefault="00995A36">
            <w:r>
              <w:t>Интернет-сайт www.grom2005.com и размещенные на нем материалы (решение Кузьм</w:t>
            </w:r>
            <w:r>
              <w:t>инского районного суда г. Москвы от 28.04.2014);</w:t>
            </w:r>
          </w:p>
        </w:tc>
        <w:tc>
          <w:tcPr>
            <w:tcW w:w="2880" w:type="dxa"/>
          </w:tcPr>
          <w:p w:rsidR="007653C5" w:rsidRDefault="007653C5"/>
        </w:tc>
      </w:tr>
      <w:tr w:rsidR="007653C5">
        <w:tc>
          <w:tcPr>
            <w:tcW w:w="2880" w:type="dxa"/>
          </w:tcPr>
          <w:p w:rsidR="007653C5" w:rsidRDefault="00995A36">
            <w:r>
              <w:t>2367.</w:t>
            </w:r>
          </w:p>
        </w:tc>
        <w:tc>
          <w:tcPr>
            <w:tcW w:w="2880" w:type="dxa"/>
          </w:tcPr>
          <w:p w:rsidR="007653C5" w:rsidRDefault="00995A36">
            <w: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w:t>
            </w:r>
            <w:r>
              <w:t xml:space="preserve"> Санкт-Петербурга от 12.03.2014);</w:t>
            </w:r>
          </w:p>
        </w:tc>
        <w:tc>
          <w:tcPr>
            <w:tcW w:w="2880" w:type="dxa"/>
          </w:tcPr>
          <w:p w:rsidR="007653C5" w:rsidRDefault="007653C5"/>
        </w:tc>
      </w:tr>
      <w:tr w:rsidR="007653C5">
        <w:tc>
          <w:tcPr>
            <w:tcW w:w="2880" w:type="dxa"/>
          </w:tcPr>
          <w:p w:rsidR="007653C5" w:rsidRDefault="00995A36">
            <w:r>
              <w:t>2368.</w:t>
            </w:r>
          </w:p>
        </w:tc>
        <w:tc>
          <w:tcPr>
            <w:tcW w:w="2880" w:type="dxa"/>
          </w:tcPr>
          <w:p w:rsidR="007653C5" w:rsidRDefault="00995A36">
            <w:r>
              <w:t xml:space="preserve">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w:t>
            </w:r>
            <w:r>
              <w:t>Арзгирского районного суда Ставропольского края от 30.04.2014);</w:t>
            </w:r>
          </w:p>
        </w:tc>
        <w:tc>
          <w:tcPr>
            <w:tcW w:w="2880" w:type="dxa"/>
          </w:tcPr>
          <w:p w:rsidR="007653C5" w:rsidRDefault="007653C5"/>
        </w:tc>
      </w:tr>
      <w:tr w:rsidR="007653C5">
        <w:tc>
          <w:tcPr>
            <w:tcW w:w="2880" w:type="dxa"/>
          </w:tcPr>
          <w:p w:rsidR="007653C5" w:rsidRDefault="00995A36">
            <w:r>
              <w:t>2369.</w:t>
            </w:r>
          </w:p>
        </w:tc>
        <w:tc>
          <w:tcPr>
            <w:tcW w:w="2880" w:type="dxa"/>
          </w:tcPr>
          <w:p w:rsidR="007653C5" w:rsidRDefault="00995A36">
            <w:r>
              <w:t>Интернет-ресурс http: habar.org (решение Магасского районного суда Республики Ингушетия от 31.01.2014);</w:t>
            </w:r>
          </w:p>
        </w:tc>
        <w:tc>
          <w:tcPr>
            <w:tcW w:w="2880" w:type="dxa"/>
          </w:tcPr>
          <w:p w:rsidR="007653C5" w:rsidRDefault="007653C5"/>
        </w:tc>
      </w:tr>
      <w:tr w:rsidR="007653C5">
        <w:tc>
          <w:tcPr>
            <w:tcW w:w="2880" w:type="dxa"/>
          </w:tcPr>
          <w:p w:rsidR="007653C5" w:rsidRDefault="00995A36">
            <w:r>
              <w:t>237</w:t>
            </w:r>
            <w:r>
              <w:lastRenderedPageBreak/>
              <w:t>0.</w:t>
            </w:r>
          </w:p>
        </w:tc>
        <w:tc>
          <w:tcPr>
            <w:tcW w:w="2880" w:type="dxa"/>
          </w:tcPr>
          <w:p w:rsidR="007653C5" w:rsidRDefault="00995A36">
            <w:r>
              <w:lastRenderedPageBreak/>
              <w:t xml:space="preserve">Видеоролик «Видео уже в СМИ. Ведется расследование», размещенный на </w:t>
            </w:r>
            <w:r>
              <w:t>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w:t>
            </w:r>
            <w:r>
              <w:lastRenderedPageBreak/>
              <w:t>Петербурга от 03.03.2014);</w:t>
            </w:r>
          </w:p>
        </w:tc>
        <w:tc>
          <w:tcPr>
            <w:tcW w:w="2880" w:type="dxa"/>
          </w:tcPr>
          <w:p w:rsidR="007653C5" w:rsidRDefault="007653C5"/>
        </w:tc>
      </w:tr>
      <w:tr w:rsidR="007653C5">
        <w:tc>
          <w:tcPr>
            <w:tcW w:w="2880" w:type="dxa"/>
          </w:tcPr>
          <w:p w:rsidR="007653C5" w:rsidRDefault="00995A36">
            <w:r>
              <w:lastRenderedPageBreak/>
              <w:t>2371.</w:t>
            </w:r>
          </w:p>
        </w:tc>
        <w:tc>
          <w:tcPr>
            <w:tcW w:w="2880" w:type="dxa"/>
          </w:tcPr>
          <w:p w:rsidR="007653C5" w:rsidRDefault="00995A36">
            <w:r>
              <w:t>Видеоролик «Муджа</w:t>
            </w:r>
            <w:r>
              <w:t xml:space="preserve">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w:t>
            </w:r>
            <w:r>
              <w:t>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w:t>
            </w:r>
            <w:r>
              <w:t>Черкесской Республики от 17.02.2014);</w:t>
            </w:r>
          </w:p>
        </w:tc>
        <w:tc>
          <w:tcPr>
            <w:tcW w:w="2880" w:type="dxa"/>
          </w:tcPr>
          <w:p w:rsidR="007653C5" w:rsidRDefault="007653C5"/>
        </w:tc>
      </w:tr>
      <w:tr w:rsidR="007653C5">
        <w:tc>
          <w:tcPr>
            <w:tcW w:w="2880" w:type="dxa"/>
          </w:tcPr>
          <w:p w:rsidR="007653C5" w:rsidRDefault="00995A36">
            <w:r>
              <w:t>2372.</w:t>
            </w:r>
          </w:p>
        </w:tc>
        <w:tc>
          <w:tcPr>
            <w:tcW w:w="2880" w:type="dxa"/>
          </w:tcPr>
          <w:p w:rsidR="007653C5" w:rsidRDefault="00995A36">
            <w: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w:t>
            </w:r>
            <w:r>
              <w:t>ой на ней (решение Первореченского районного суда г. Владивостока от 28.04.2014);</w:t>
            </w:r>
          </w:p>
        </w:tc>
        <w:tc>
          <w:tcPr>
            <w:tcW w:w="2880" w:type="dxa"/>
          </w:tcPr>
          <w:p w:rsidR="007653C5" w:rsidRDefault="007653C5"/>
        </w:tc>
      </w:tr>
      <w:tr w:rsidR="007653C5">
        <w:tc>
          <w:tcPr>
            <w:tcW w:w="2880" w:type="dxa"/>
          </w:tcPr>
          <w:p w:rsidR="007653C5" w:rsidRDefault="00995A36">
            <w:r>
              <w:t>2373.</w:t>
            </w:r>
          </w:p>
        </w:tc>
        <w:tc>
          <w:tcPr>
            <w:tcW w:w="2880" w:type="dxa"/>
          </w:tcPr>
          <w:p w:rsidR="007653C5" w:rsidRDefault="00995A36">
            <w:r>
              <w:t>Видеоролик «Муджахеды непобедимые. Собаки поймите это», размещенный в сети Интернет по электронному адресу: http://www.youtube.com/watch?v=76R4X0N4-TU (решение Ухтинс</w:t>
            </w:r>
            <w:r>
              <w:t>кого городского суда Республики Коми от 28.04.2014);</w:t>
            </w:r>
          </w:p>
        </w:tc>
        <w:tc>
          <w:tcPr>
            <w:tcW w:w="2880" w:type="dxa"/>
          </w:tcPr>
          <w:p w:rsidR="007653C5" w:rsidRDefault="007653C5"/>
        </w:tc>
      </w:tr>
      <w:tr w:rsidR="007653C5">
        <w:tc>
          <w:tcPr>
            <w:tcW w:w="2880" w:type="dxa"/>
          </w:tcPr>
          <w:p w:rsidR="007653C5" w:rsidRDefault="00995A36">
            <w:r>
              <w:t>2374.</w:t>
            </w:r>
          </w:p>
        </w:tc>
        <w:tc>
          <w:tcPr>
            <w:tcW w:w="2880" w:type="dxa"/>
          </w:tcPr>
          <w:p w:rsidR="007653C5" w:rsidRDefault="00995A36">
            <w: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w:t>
            </w:r>
            <w:r>
              <w:t>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c>
          <w:tcPr>
            <w:tcW w:w="2880" w:type="dxa"/>
          </w:tcPr>
          <w:p w:rsidR="007653C5" w:rsidRDefault="007653C5"/>
        </w:tc>
      </w:tr>
      <w:tr w:rsidR="007653C5">
        <w:tc>
          <w:tcPr>
            <w:tcW w:w="2880" w:type="dxa"/>
          </w:tcPr>
          <w:p w:rsidR="007653C5" w:rsidRDefault="00995A36">
            <w:r>
              <w:t>237</w:t>
            </w:r>
            <w:r>
              <w:lastRenderedPageBreak/>
              <w:t>5.</w:t>
            </w:r>
          </w:p>
        </w:tc>
        <w:tc>
          <w:tcPr>
            <w:tcW w:w="2880" w:type="dxa"/>
          </w:tcPr>
          <w:p w:rsidR="007653C5" w:rsidRDefault="00995A36">
            <w:r>
              <w:lastRenderedPageBreak/>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c>
          <w:tcPr>
            <w:tcW w:w="2880" w:type="dxa"/>
          </w:tcPr>
          <w:p w:rsidR="007653C5" w:rsidRDefault="007653C5"/>
        </w:tc>
      </w:tr>
      <w:tr w:rsidR="007653C5">
        <w:tc>
          <w:tcPr>
            <w:tcW w:w="2880" w:type="dxa"/>
          </w:tcPr>
          <w:p w:rsidR="007653C5" w:rsidRDefault="00995A36">
            <w:r>
              <w:lastRenderedPageBreak/>
              <w:t>2376.</w:t>
            </w:r>
          </w:p>
        </w:tc>
        <w:tc>
          <w:tcPr>
            <w:tcW w:w="2880" w:type="dxa"/>
          </w:tcPr>
          <w:p w:rsidR="007653C5" w:rsidRDefault="00995A36">
            <w:r>
              <w:t>Текст статьи «Обращение полковника Квачкова к Всероссийскому офицерско</w:t>
            </w:r>
            <w:r>
              <w:t>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c>
          <w:tcPr>
            <w:tcW w:w="2880" w:type="dxa"/>
          </w:tcPr>
          <w:p w:rsidR="007653C5" w:rsidRDefault="007653C5"/>
        </w:tc>
      </w:tr>
      <w:tr w:rsidR="007653C5">
        <w:tc>
          <w:tcPr>
            <w:tcW w:w="2880" w:type="dxa"/>
          </w:tcPr>
          <w:p w:rsidR="007653C5" w:rsidRDefault="00995A36">
            <w:r>
              <w:t>2377.</w:t>
            </w:r>
          </w:p>
        </w:tc>
        <w:tc>
          <w:tcPr>
            <w:tcW w:w="2880" w:type="dxa"/>
          </w:tcPr>
          <w:p w:rsidR="007653C5" w:rsidRDefault="00995A36">
            <w:r>
              <w:t>Текст му</w:t>
            </w:r>
            <w:r>
              <w:t>зыкальной композиции «Обострение», размещенной в сети Интернет на сайте http://vk.com/dobry_cot (решение Кировского районного суда г. Астрахани от 22.05.2014);</w:t>
            </w:r>
          </w:p>
        </w:tc>
        <w:tc>
          <w:tcPr>
            <w:tcW w:w="2880" w:type="dxa"/>
          </w:tcPr>
          <w:p w:rsidR="007653C5" w:rsidRDefault="007653C5"/>
        </w:tc>
      </w:tr>
      <w:tr w:rsidR="007653C5">
        <w:tc>
          <w:tcPr>
            <w:tcW w:w="2880" w:type="dxa"/>
          </w:tcPr>
          <w:p w:rsidR="007653C5" w:rsidRDefault="00995A36">
            <w:r>
              <w:t>2378.</w:t>
            </w:r>
          </w:p>
        </w:tc>
        <w:tc>
          <w:tcPr>
            <w:tcW w:w="2880" w:type="dxa"/>
          </w:tcPr>
          <w:p w:rsidR="007653C5" w:rsidRDefault="00995A36">
            <w:r>
              <w:t xml:space="preserve">Книга Уильяма Пауэлла «Поваренная книга анархиста», размещенная в электронном виде по </w:t>
            </w:r>
            <w:r>
              <w:t>адресам в сети Интернет: http://vk.com/docl22167743_154548133?hash= f92c006dlcaf218766&amp;dl=28aabb4 9a72 17e1962; http://rapidzona.com/books-journal-foto-torrent/books-torrent/13376-uilyam-рauyell -povarennaya-kniga-anarxista.html; http//poigraem.net/main/bo</w:t>
            </w:r>
            <w:r>
              <w:t>oks/6157-uilyam-pauyell-povarennaya-kniga-anarxista.html (решение Предгорного районного суда Ставропольского края от 21.04.2014);</w:t>
            </w:r>
          </w:p>
        </w:tc>
        <w:tc>
          <w:tcPr>
            <w:tcW w:w="2880" w:type="dxa"/>
          </w:tcPr>
          <w:p w:rsidR="007653C5" w:rsidRDefault="007653C5"/>
        </w:tc>
      </w:tr>
      <w:tr w:rsidR="007653C5">
        <w:tc>
          <w:tcPr>
            <w:tcW w:w="2880" w:type="dxa"/>
          </w:tcPr>
          <w:p w:rsidR="007653C5" w:rsidRDefault="00995A36">
            <w:r>
              <w:t>2379.</w:t>
            </w:r>
          </w:p>
        </w:tc>
        <w:tc>
          <w:tcPr>
            <w:tcW w:w="2880" w:type="dxa"/>
          </w:tcPr>
          <w:p w:rsidR="007653C5" w:rsidRDefault="00995A36">
            <w:r>
              <w:t>Информационные материалы, размещенные на интернет-адресах: http://www.youtube.com/watch?v=JdnPOvVPxOM (видеоролик «Обр</w:t>
            </w:r>
            <w:r>
              <w:t>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w:t>
            </w:r>
            <w:r>
              <w:t>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w:t>
            </w:r>
            <w:r>
              <w:t>&amp;list=PL88gr6uJB7Mh-3k9NV5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w:t>
            </w:r>
            <w:r>
              <w:t xml:space="preserve">Mxja5ynk&amp;feature=c4-overview-vl&amp;list=PL </w:t>
            </w:r>
            <w:r>
              <w:lastRenderedPageBreak/>
              <w:t>AuzwgY6oNIVmFyia5U0wT51uDJT6Xh8z (видеоролик «Послание от шейха Хасан Аль-Джунейн к амиру Хизб ут-Тахрир»); http://www.youtube.com/watch?v=9suYoIbL0EM&amp;list=PLAuzwgY6oNIVmFyia5U0wT51uDJT6Xh8z (видеоролик «Речь амира Х</w:t>
            </w:r>
            <w:r>
              <w:t>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w:t>
            </w:r>
            <w:r>
              <w:t>.2014);</w:t>
            </w:r>
          </w:p>
        </w:tc>
        <w:tc>
          <w:tcPr>
            <w:tcW w:w="2880" w:type="dxa"/>
          </w:tcPr>
          <w:p w:rsidR="007653C5" w:rsidRDefault="007653C5"/>
        </w:tc>
      </w:tr>
      <w:tr w:rsidR="007653C5">
        <w:tc>
          <w:tcPr>
            <w:tcW w:w="2880" w:type="dxa"/>
          </w:tcPr>
          <w:p w:rsidR="007653C5" w:rsidRDefault="00995A36">
            <w:r>
              <w:lastRenderedPageBreak/>
              <w:t>2380.</w:t>
            </w:r>
          </w:p>
        </w:tc>
        <w:tc>
          <w:tcPr>
            <w:tcW w:w="2880" w:type="dxa"/>
          </w:tcPr>
          <w:p w:rsidR="007653C5" w:rsidRDefault="00995A36">
            <w: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w:t>
            </w:r>
            <w:r>
              <w:t>втономного округа – Югры от 29.04.2014);</w:t>
            </w:r>
          </w:p>
        </w:tc>
        <w:tc>
          <w:tcPr>
            <w:tcW w:w="2880" w:type="dxa"/>
          </w:tcPr>
          <w:p w:rsidR="007653C5" w:rsidRDefault="007653C5"/>
        </w:tc>
      </w:tr>
      <w:tr w:rsidR="007653C5">
        <w:tc>
          <w:tcPr>
            <w:tcW w:w="2880" w:type="dxa"/>
          </w:tcPr>
          <w:p w:rsidR="007653C5" w:rsidRDefault="00995A36">
            <w:r>
              <w:t>2381.</w:t>
            </w:r>
          </w:p>
        </w:tc>
        <w:tc>
          <w:tcPr>
            <w:tcW w:w="2880" w:type="dxa"/>
          </w:tcPr>
          <w:p w:rsidR="007653C5" w:rsidRDefault="00995A36">
            <w:r>
              <w:t>Видеоролик «Гори, гори, гори жидяра, mp4.» (решение Фрунзенского районного суда г. Владимира от 22.05.2014);</w:t>
            </w:r>
          </w:p>
        </w:tc>
        <w:tc>
          <w:tcPr>
            <w:tcW w:w="2880" w:type="dxa"/>
          </w:tcPr>
          <w:p w:rsidR="007653C5" w:rsidRDefault="007653C5"/>
        </w:tc>
      </w:tr>
      <w:tr w:rsidR="007653C5">
        <w:tc>
          <w:tcPr>
            <w:tcW w:w="2880" w:type="dxa"/>
          </w:tcPr>
          <w:p w:rsidR="007653C5" w:rsidRDefault="00995A36">
            <w:r>
              <w:t>2382.</w:t>
            </w:r>
          </w:p>
        </w:tc>
        <w:tc>
          <w:tcPr>
            <w:tcW w:w="2880" w:type="dxa"/>
          </w:tcPr>
          <w:p w:rsidR="007653C5" w:rsidRDefault="00995A36">
            <w:r>
              <w:t xml:space="preserve">Видеоролики, размещенные в социальной сети «Вконтакте» на личной странице пользователя </w:t>
            </w:r>
            <w:r>
              <w:t>«Павел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c>
          <w:tcPr>
            <w:tcW w:w="2880" w:type="dxa"/>
          </w:tcPr>
          <w:p w:rsidR="007653C5" w:rsidRDefault="007653C5"/>
        </w:tc>
      </w:tr>
      <w:tr w:rsidR="007653C5">
        <w:tc>
          <w:tcPr>
            <w:tcW w:w="2880" w:type="dxa"/>
          </w:tcPr>
          <w:p w:rsidR="007653C5" w:rsidRDefault="00995A36">
            <w:r>
              <w:t>2383.</w:t>
            </w:r>
          </w:p>
        </w:tc>
        <w:tc>
          <w:tcPr>
            <w:tcW w:w="2880" w:type="dxa"/>
          </w:tcPr>
          <w:p w:rsidR="007653C5" w:rsidRDefault="00995A36">
            <w:r>
              <w:t>Визуальные мате</w:t>
            </w:r>
            <w:r>
              <w:t>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c>
          <w:tcPr>
            <w:tcW w:w="2880" w:type="dxa"/>
          </w:tcPr>
          <w:p w:rsidR="007653C5" w:rsidRDefault="007653C5"/>
        </w:tc>
      </w:tr>
      <w:tr w:rsidR="007653C5">
        <w:tc>
          <w:tcPr>
            <w:tcW w:w="2880" w:type="dxa"/>
          </w:tcPr>
          <w:p w:rsidR="007653C5" w:rsidRDefault="00995A36">
            <w:r>
              <w:t>23</w:t>
            </w:r>
            <w:r>
              <w:lastRenderedPageBreak/>
              <w:t>84.</w:t>
            </w:r>
          </w:p>
        </w:tc>
        <w:tc>
          <w:tcPr>
            <w:tcW w:w="2880" w:type="dxa"/>
          </w:tcPr>
          <w:p w:rsidR="007653C5" w:rsidRDefault="00995A36">
            <w:r>
              <w:lastRenderedPageBreak/>
              <w:t>Аудиозаписи: «Коррозия Металла-Нигер», «SkinHead Generation - Zig</w:t>
            </w:r>
            <w:r>
              <w:t xml:space="preserve"> Heil» (решение Октябрьского районного </w:t>
            </w:r>
            <w:r>
              <w:lastRenderedPageBreak/>
              <w:t>суда г. Томска от 20.05.2014);</w:t>
            </w:r>
          </w:p>
        </w:tc>
        <w:tc>
          <w:tcPr>
            <w:tcW w:w="2880" w:type="dxa"/>
          </w:tcPr>
          <w:p w:rsidR="007653C5" w:rsidRDefault="007653C5"/>
        </w:tc>
      </w:tr>
      <w:tr w:rsidR="007653C5">
        <w:tc>
          <w:tcPr>
            <w:tcW w:w="2880" w:type="dxa"/>
          </w:tcPr>
          <w:p w:rsidR="007653C5" w:rsidRDefault="00995A36">
            <w:r>
              <w:lastRenderedPageBreak/>
              <w:t>2385.</w:t>
            </w:r>
          </w:p>
        </w:tc>
        <w:tc>
          <w:tcPr>
            <w:tcW w:w="2880" w:type="dxa"/>
          </w:tcPr>
          <w:p w:rsidR="007653C5" w:rsidRDefault="00995A36">
            <w: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w:t>
            </w:r>
            <w:r>
              <w:t>ллегии по гражданским делам Московского городского суда от 22.01.2014);</w:t>
            </w:r>
          </w:p>
        </w:tc>
        <w:tc>
          <w:tcPr>
            <w:tcW w:w="2880" w:type="dxa"/>
          </w:tcPr>
          <w:p w:rsidR="007653C5" w:rsidRDefault="007653C5"/>
        </w:tc>
      </w:tr>
      <w:tr w:rsidR="007653C5">
        <w:tc>
          <w:tcPr>
            <w:tcW w:w="2880" w:type="dxa"/>
          </w:tcPr>
          <w:p w:rsidR="007653C5" w:rsidRDefault="00995A36">
            <w:r>
              <w:t>2386.</w:t>
            </w:r>
          </w:p>
        </w:tc>
        <w:tc>
          <w:tcPr>
            <w:tcW w:w="2880" w:type="dxa"/>
          </w:tcPr>
          <w:p w:rsidR="007653C5" w:rsidRDefault="00995A36">
            <w: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w:t>
            </w:r>
            <w:r>
              <w:t>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c>
          <w:tcPr>
            <w:tcW w:w="2880" w:type="dxa"/>
          </w:tcPr>
          <w:p w:rsidR="007653C5" w:rsidRDefault="007653C5"/>
        </w:tc>
      </w:tr>
      <w:tr w:rsidR="007653C5">
        <w:tc>
          <w:tcPr>
            <w:tcW w:w="2880" w:type="dxa"/>
          </w:tcPr>
          <w:p w:rsidR="007653C5" w:rsidRDefault="00995A36">
            <w:r>
              <w:t>2387.</w:t>
            </w:r>
          </w:p>
        </w:tc>
        <w:tc>
          <w:tcPr>
            <w:tcW w:w="2880" w:type="dxa"/>
          </w:tcPr>
          <w:p w:rsidR="007653C5" w:rsidRDefault="00995A36">
            <w:r>
              <w:t xml:space="preserve">Информационные материалы – </w:t>
            </w:r>
            <w:r>
              <w:t>видеоролик «Россия для русских» и «Россия для русских 2» (решение Бердского городского суда Новосибирской области от 28.01.2014);</w:t>
            </w:r>
          </w:p>
        </w:tc>
        <w:tc>
          <w:tcPr>
            <w:tcW w:w="2880" w:type="dxa"/>
          </w:tcPr>
          <w:p w:rsidR="007653C5" w:rsidRDefault="007653C5"/>
        </w:tc>
      </w:tr>
      <w:tr w:rsidR="007653C5">
        <w:tc>
          <w:tcPr>
            <w:tcW w:w="2880" w:type="dxa"/>
          </w:tcPr>
          <w:p w:rsidR="007653C5" w:rsidRDefault="00995A36">
            <w:r>
              <w:t>2388.</w:t>
            </w:r>
          </w:p>
        </w:tc>
        <w:tc>
          <w:tcPr>
            <w:tcW w:w="2880" w:type="dxa"/>
          </w:tcPr>
          <w:p w:rsidR="007653C5" w:rsidRDefault="00995A36">
            <w:r>
              <w:t>Видеоматериал «Официальное заявление Командования Имарата Кавказ в связи с военной агрессией России против Грузии» (ре</w:t>
            </w:r>
            <w:r>
              <w:t>шение Калининского районного суда г. Челябинска от 03.07.2013);</w:t>
            </w:r>
          </w:p>
        </w:tc>
        <w:tc>
          <w:tcPr>
            <w:tcW w:w="2880" w:type="dxa"/>
          </w:tcPr>
          <w:p w:rsidR="007653C5" w:rsidRDefault="007653C5"/>
        </w:tc>
      </w:tr>
      <w:tr w:rsidR="007653C5">
        <w:tc>
          <w:tcPr>
            <w:tcW w:w="2880" w:type="dxa"/>
          </w:tcPr>
          <w:p w:rsidR="007653C5" w:rsidRDefault="00995A36">
            <w:r>
              <w:t>2389.</w:t>
            </w:r>
          </w:p>
        </w:tc>
        <w:tc>
          <w:tcPr>
            <w:tcW w:w="2880" w:type="dxa"/>
          </w:tcPr>
          <w:p w:rsidR="007653C5" w:rsidRDefault="00995A36">
            <w: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c>
          <w:tcPr>
            <w:tcW w:w="2880" w:type="dxa"/>
          </w:tcPr>
          <w:p w:rsidR="007653C5" w:rsidRDefault="007653C5"/>
        </w:tc>
      </w:tr>
      <w:tr w:rsidR="007653C5">
        <w:tc>
          <w:tcPr>
            <w:tcW w:w="2880" w:type="dxa"/>
          </w:tcPr>
          <w:p w:rsidR="007653C5" w:rsidRDefault="00995A36">
            <w:r>
              <w:lastRenderedPageBreak/>
              <w:t>2390.</w:t>
            </w:r>
          </w:p>
        </w:tc>
        <w:tc>
          <w:tcPr>
            <w:tcW w:w="2880" w:type="dxa"/>
          </w:tcPr>
          <w:p w:rsidR="007653C5" w:rsidRDefault="00995A36">
            <w:r>
              <w:t>Ли</w:t>
            </w:r>
            <w:r>
              <w:t>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c>
          <w:tcPr>
            <w:tcW w:w="2880" w:type="dxa"/>
          </w:tcPr>
          <w:p w:rsidR="007653C5" w:rsidRDefault="007653C5"/>
        </w:tc>
      </w:tr>
      <w:tr w:rsidR="007653C5">
        <w:tc>
          <w:tcPr>
            <w:tcW w:w="2880" w:type="dxa"/>
          </w:tcPr>
          <w:p w:rsidR="007653C5" w:rsidRDefault="00995A36">
            <w:r>
              <w:t>2391.</w:t>
            </w:r>
          </w:p>
        </w:tc>
        <w:tc>
          <w:tcPr>
            <w:tcW w:w="2880" w:type="dxa"/>
          </w:tcPr>
          <w:p w:rsidR="007653C5" w:rsidRDefault="00995A36">
            <w:r>
              <w:t>Материал «Anonymous Caucasus объявляет воину Ол</w:t>
            </w:r>
            <w:r>
              <w:t>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w:t>
            </w:r>
            <w:r>
              <w:t>2014);</w:t>
            </w:r>
          </w:p>
        </w:tc>
        <w:tc>
          <w:tcPr>
            <w:tcW w:w="2880" w:type="dxa"/>
          </w:tcPr>
          <w:p w:rsidR="007653C5" w:rsidRDefault="007653C5"/>
        </w:tc>
      </w:tr>
      <w:tr w:rsidR="007653C5">
        <w:tc>
          <w:tcPr>
            <w:tcW w:w="2880" w:type="dxa"/>
          </w:tcPr>
          <w:p w:rsidR="007653C5" w:rsidRDefault="00995A36">
            <w:r>
              <w:t>2392.</w:t>
            </w:r>
          </w:p>
        </w:tc>
        <w:tc>
          <w:tcPr>
            <w:tcW w:w="2880" w:type="dxa"/>
          </w:tcPr>
          <w:p w:rsidR="007653C5" w:rsidRDefault="00995A36">
            <w: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w:t>
            </w:r>
            <w:r>
              <w:t>014);</w:t>
            </w:r>
          </w:p>
        </w:tc>
        <w:tc>
          <w:tcPr>
            <w:tcW w:w="2880" w:type="dxa"/>
          </w:tcPr>
          <w:p w:rsidR="007653C5" w:rsidRDefault="007653C5"/>
        </w:tc>
      </w:tr>
      <w:tr w:rsidR="007653C5">
        <w:tc>
          <w:tcPr>
            <w:tcW w:w="2880" w:type="dxa"/>
          </w:tcPr>
          <w:p w:rsidR="007653C5" w:rsidRDefault="00995A36">
            <w:r>
              <w:t>2393.</w:t>
            </w:r>
          </w:p>
        </w:tc>
        <w:tc>
          <w:tcPr>
            <w:tcW w:w="2880" w:type="dxa"/>
          </w:tcPr>
          <w:p w:rsidR="007653C5" w:rsidRDefault="00995A36">
            <w: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c>
          <w:tcPr>
            <w:tcW w:w="2880" w:type="dxa"/>
          </w:tcPr>
          <w:p w:rsidR="007653C5" w:rsidRDefault="007653C5"/>
        </w:tc>
      </w:tr>
      <w:tr w:rsidR="007653C5">
        <w:tc>
          <w:tcPr>
            <w:tcW w:w="2880" w:type="dxa"/>
          </w:tcPr>
          <w:p w:rsidR="007653C5" w:rsidRDefault="00995A36">
            <w:r>
              <w:t>2394.</w:t>
            </w:r>
          </w:p>
        </w:tc>
        <w:tc>
          <w:tcPr>
            <w:tcW w:w="2880" w:type="dxa"/>
          </w:tcPr>
          <w:p w:rsidR="007653C5" w:rsidRDefault="00995A36">
            <w:r>
              <w:t>Cтатья «Ничего не бояться!», опубликованная в газете «Своими Именами» № 41 (58) от 11 октября 2011 года (решение Басманного районного суда г. Москвы от 20.08.2013);</w:t>
            </w:r>
          </w:p>
        </w:tc>
        <w:tc>
          <w:tcPr>
            <w:tcW w:w="2880" w:type="dxa"/>
          </w:tcPr>
          <w:p w:rsidR="007653C5" w:rsidRDefault="007653C5"/>
        </w:tc>
      </w:tr>
      <w:tr w:rsidR="007653C5">
        <w:tc>
          <w:tcPr>
            <w:tcW w:w="2880" w:type="dxa"/>
          </w:tcPr>
          <w:p w:rsidR="007653C5" w:rsidRDefault="00995A36">
            <w:r>
              <w:t>239</w:t>
            </w:r>
            <w:r>
              <w:lastRenderedPageBreak/>
              <w:t>5.</w:t>
            </w:r>
          </w:p>
        </w:tc>
        <w:tc>
          <w:tcPr>
            <w:tcW w:w="2880" w:type="dxa"/>
          </w:tcPr>
          <w:p w:rsidR="007653C5" w:rsidRDefault="00995A36">
            <w:r>
              <w:lastRenderedPageBreak/>
              <w:t>Книга из собрания сочинения «Рисале-и Нур» «Сияния» Бадиуззаман Саид Нурси на</w:t>
            </w:r>
            <w:r>
              <w:t xml:space="preserve">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w:t>
            </w:r>
            <w:r>
              <w:lastRenderedPageBreak/>
              <w:t>перевод с турецкого Галимова</w:t>
            </w:r>
            <w:r>
              <w:t xml:space="preserve">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w:t>
            </w:r>
            <w:r>
              <w:t xml:space="preserve">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w:t>
            </w:r>
            <w:r>
              <w:t>тан от 22.04.2014);</w:t>
            </w:r>
          </w:p>
        </w:tc>
        <w:tc>
          <w:tcPr>
            <w:tcW w:w="2880" w:type="dxa"/>
          </w:tcPr>
          <w:p w:rsidR="007653C5" w:rsidRDefault="007653C5"/>
        </w:tc>
      </w:tr>
      <w:tr w:rsidR="007653C5">
        <w:tc>
          <w:tcPr>
            <w:tcW w:w="2880" w:type="dxa"/>
          </w:tcPr>
          <w:p w:rsidR="007653C5" w:rsidRDefault="00995A36">
            <w:r>
              <w:lastRenderedPageBreak/>
              <w:t>2396.</w:t>
            </w:r>
          </w:p>
        </w:tc>
        <w:tc>
          <w:tcPr>
            <w:tcW w:w="2880" w:type="dxa"/>
          </w:tcPr>
          <w:p w:rsidR="007653C5" w:rsidRDefault="00995A36">
            <w: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w:t>
            </w:r>
            <w:r>
              <w:t>ователя под ником «Вахъид Радуев» по электронному адресу: http://vk.com/id2498846, длительностью 03 мин. 27 сек. (решение Кировского районного суда г. Уфы от 21.05.2014);</w:t>
            </w:r>
          </w:p>
        </w:tc>
        <w:tc>
          <w:tcPr>
            <w:tcW w:w="2880" w:type="dxa"/>
          </w:tcPr>
          <w:p w:rsidR="007653C5" w:rsidRDefault="007653C5"/>
        </w:tc>
      </w:tr>
      <w:tr w:rsidR="007653C5">
        <w:tc>
          <w:tcPr>
            <w:tcW w:w="2880" w:type="dxa"/>
          </w:tcPr>
          <w:p w:rsidR="007653C5" w:rsidRDefault="00995A36">
            <w:r>
              <w:t>2397.</w:t>
            </w:r>
          </w:p>
        </w:tc>
        <w:tc>
          <w:tcPr>
            <w:tcW w:w="2880" w:type="dxa"/>
          </w:tcPr>
          <w:p w:rsidR="007653C5" w:rsidRDefault="00995A36">
            <w:r>
              <w:t>Видеоматериал «Распространение Ислама», расположенный в социальной сети http:</w:t>
            </w:r>
            <w:r>
              <w:t>//vk.com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c>
          <w:tcPr>
            <w:tcW w:w="2880" w:type="dxa"/>
          </w:tcPr>
          <w:p w:rsidR="007653C5" w:rsidRDefault="007653C5"/>
        </w:tc>
      </w:tr>
      <w:tr w:rsidR="007653C5">
        <w:tc>
          <w:tcPr>
            <w:tcW w:w="2880" w:type="dxa"/>
          </w:tcPr>
          <w:p w:rsidR="007653C5" w:rsidRDefault="00995A36">
            <w:r>
              <w:t>2398.</w:t>
            </w:r>
          </w:p>
        </w:tc>
        <w:tc>
          <w:tcPr>
            <w:tcW w:w="2880" w:type="dxa"/>
          </w:tcPr>
          <w:p w:rsidR="007653C5" w:rsidRDefault="00995A36">
            <w:r>
              <w:t>Видеоматериалы с наименованиями «Кадий</w:t>
            </w:r>
            <w:r>
              <w:t xml:space="preserve">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w:t>
            </w:r>
            <w:r>
              <w:t>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c>
          <w:tcPr>
            <w:tcW w:w="2880" w:type="dxa"/>
          </w:tcPr>
          <w:p w:rsidR="007653C5" w:rsidRDefault="007653C5"/>
        </w:tc>
      </w:tr>
      <w:tr w:rsidR="007653C5">
        <w:tc>
          <w:tcPr>
            <w:tcW w:w="2880" w:type="dxa"/>
          </w:tcPr>
          <w:p w:rsidR="007653C5" w:rsidRDefault="00995A36">
            <w:r>
              <w:t>239</w:t>
            </w:r>
            <w:r>
              <w:lastRenderedPageBreak/>
              <w:t>9.</w:t>
            </w:r>
          </w:p>
        </w:tc>
        <w:tc>
          <w:tcPr>
            <w:tcW w:w="2880" w:type="dxa"/>
          </w:tcPr>
          <w:p w:rsidR="007653C5" w:rsidRDefault="00995A36">
            <w:r>
              <w:lastRenderedPageBreak/>
              <w:t xml:space="preserve">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w:t>
            </w:r>
            <w:r>
              <w:t xml:space="preserve">районного суда г. Махачкалы Республики </w:t>
            </w:r>
            <w:r>
              <w:lastRenderedPageBreak/>
              <w:t>Дагестан от 28.04.2014);</w:t>
            </w:r>
          </w:p>
        </w:tc>
        <w:tc>
          <w:tcPr>
            <w:tcW w:w="2880" w:type="dxa"/>
          </w:tcPr>
          <w:p w:rsidR="007653C5" w:rsidRDefault="007653C5"/>
        </w:tc>
      </w:tr>
      <w:tr w:rsidR="007653C5">
        <w:tc>
          <w:tcPr>
            <w:tcW w:w="2880" w:type="dxa"/>
          </w:tcPr>
          <w:p w:rsidR="007653C5" w:rsidRDefault="00995A36">
            <w:r>
              <w:lastRenderedPageBreak/>
              <w:t>2400.</w:t>
            </w:r>
          </w:p>
        </w:tc>
        <w:tc>
          <w:tcPr>
            <w:tcW w:w="2880" w:type="dxa"/>
          </w:tcPr>
          <w:p w:rsidR="007653C5" w:rsidRDefault="00995A36">
            <w: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w:t>
            </w:r>
            <w:r>
              <w:t>ого суда от 02.04.2015);</w:t>
            </w:r>
          </w:p>
        </w:tc>
        <w:tc>
          <w:tcPr>
            <w:tcW w:w="2880" w:type="dxa"/>
          </w:tcPr>
          <w:p w:rsidR="007653C5" w:rsidRDefault="007653C5"/>
        </w:tc>
      </w:tr>
      <w:tr w:rsidR="007653C5">
        <w:tc>
          <w:tcPr>
            <w:tcW w:w="2880" w:type="dxa"/>
          </w:tcPr>
          <w:p w:rsidR="007653C5" w:rsidRDefault="00995A36">
            <w:r>
              <w:t>2401.</w:t>
            </w:r>
          </w:p>
        </w:tc>
        <w:tc>
          <w:tcPr>
            <w:tcW w:w="2880" w:type="dxa"/>
          </w:tcPr>
          <w:p w:rsidR="007653C5" w:rsidRDefault="00995A36">
            <w: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w:t>
            </w:r>
            <w:r>
              <w:t>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w:t>
            </w:r>
            <w:r>
              <w:t>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w:t>
            </w:r>
            <w:r>
              <w:t>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w:t>
            </w:r>
            <w:r>
              <w:t xml:space="preserve">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w:t>
            </w:r>
            <w:r>
              <w: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w:t>
            </w:r>
            <w:r>
              <w:t>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w:t>
            </w:r>
            <w:r>
              <w:t>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w:t>
            </w:r>
            <w:r>
              <w:t>лам Московского городского суда от 02.04.2015);</w:t>
            </w:r>
          </w:p>
        </w:tc>
        <w:tc>
          <w:tcPr>
            <w:tcW w:w="2880" w:type="dxa"/>
          </w:tcPr>
          <w:p w:rsidR="007653C5" w:rsidRDefault="007653C5"/>
        </w:tc>
      </w:tr>
      <w:tr w:rsidR="007653C5">
        <w:tc>
          <w:tcPr>
            <w:tcW w:w="2880" w:type="dxa"/>
          </w:tcPr>
          <w:p w:rsidR="007653C5" w:rsidRDefault="00995A36">
            <w:r>
              <w:lastRenderedPageBreak/>
              <w:t>2402.</w:t>
            </w:r>
          </w:p>
        </w:tc>
        <w:tc>
          <w:tcPr>
            <w:tcW w:w="2880" w:type="dxa"/>
          </w:tcPr>
          <w:p w:rsidR="007653C5" w:rsidRDefault="00995A36">
            <w: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w:t>
            </w:r>
            <w:r>
              <w:t>евским, на странице http://kavkaznews.overblog.eom/c (решение Советского районного суда г. Махачкалы Республики Дагестан от 04.03.2014);</w:t>
            </w:r>
          </w:p>
        </w:tc>
        <w:tc>
          <w:tcPr>
            <w:tcW w:w="2880" w:type="dxa"/>
          </w:tcPr>
          <w:p w:rsidR="007653C5" w:rsidRDefault="007653C5"/>
        </w:tc>
      </w:tr>
      <w:tr w:rsidR="007653C5">
        <w:tc>
          <w:tcPr>
            <w:tcW w:w="2880" w:type="dxa"/>
          </w:tcPr>
          <w:p w:rsidR="007653C5" w:rsidRDefault="00995A36">
            <w:r>
              <w:t>2403.</w:t>
            </w:r>
          </w:p>
        </w:tc>
        <w:tc>
          <w:tcPr>
            <w:tcW w:w="2880" w:type="dxa"/>
          </w:tcPr>
          <w:p w:rsidR="007653C5" w:rsidRDefault="00995A36">
            <w:r>
              <w:t xml:space="preserve">Тексты статей: - начинающейся со слов «Понаехавшая паразитическая саранча будет делить на имитациях выборов </w:t>
            </w:r>
            <w:r>
              <w:t>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w:t>
            </w:r>
            <w:r>
              <w:t>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w:t>
            </w:r>
            <w:r>
              <w:t>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w:t>
            </w:r>
            <w:r>
              <w:t xml:space="preserve"> размещенные в сети «Интернет» на странице группы «Тюменская республика» по адресу: vk.com/club39155422 (решение Ленинского районного суда г. Тюмени от 26.02.2014);</w:t>
            </w:r>
          </w:p>
        </w:tc>
        <w:tc>
          <w:tcPr>
            <w:tcW w:w="2880" w:type="dxa"/>
          </w:tcPr>
          <w:p w:rsidR="007653C5" w:rsidRDefault="007653C5"/>
        </w:tc>
      </w:tr>
      <w:tr w:rsidR="007653C5">
        <w:tc>
          <w:tcPr>
            <w:tcW w:w="2880" w:type="dxa"/>
          </w:tcPr>
          <w:p w:rsidR="007653C5" w:rsidRDefault="00995A36">
            <w:r>
              <w:t>2404.</w:t>
            </w:r>
          </w:p>
        </w:tc>
        <w:tc>
          <w:tcPr>
            <w:tcW w:w="2880" w:type="dxa"/>
          </w:tcPr>
          <w:p w:rsidR="007653C5" w:rsidRDefault="00995A36">
            <w:r>
              <w:t>Брошюра «Язычество как духовно-нравственная основа русского национал-социализма», р</w:t>
            </w:r>
            <w:r>
              <w:t>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c>
          <w:tcPr>
            <w:tcW w:w="2880" w:type="dxa"/>
          </w:tcPr>
          <w:p w:rsidR="007653C5" w:rsidRDefault="007653C5"/>
        </w:tc>
      </w:tr>
      <w:tr w:rsidR="007653C5">
        <w:tc>
          <w:tcPr>
            <w:tcW w:w="2880" w:type="dxa"/>
          </w:tcPr>
          <w:p w:rsidR="007653C5" w:rsidRDefault="00995A36">
            <w:r>
              <w:t>2405.</w:t>
            </w:r>
          </w:p>
        </w:tc>
        <w:tc>
          <w:tcPr>
            <w:tcW w:w="2880" w:type="dxa"/>
          </w:tcPr>
          <w:p w:rsidR="007653C5" w:rsidRDefault="00995A36">
            <w:r>
              <w:t xml:space="preserve">Cтатья «Поэма «Усы» под авторством лица, </w:t>
            </w:r>
            <w:r>
              <w:t>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w:t>
            </w:r>
            <w:r>
              <w:t>%C2%AB%D0%A3%D1%81%D1%8B%C2%BB.html. и 25.11.2013 на сайте http://vdagestan.com на странице http://vdagestan.com/poema-usy.djihadt (решение Советского районного суда г. Махачкалы Республики Дагестан от 07.03.2014);</w:t>
            </w:r>
          </w:p>
        </w:tc>
        <w:tc>
          <w:tcPr>
            <w:tcW w:w="2880" w:type="dxa"/>
          </w:tcPr>
          <w:p w:rsidR="007653C5" w:rsidRDefault="007653C5"/>
        </w:tc>
      </w:tr>
      <w:tr w:rsidR="007653C5">
        <w:tc>
          <w:tcPr>
            <w:tcW w:w="2880" w:type="dxa"/>
          </w:tcPr>
          <w:p w:rsidR="007653C5" w:rsidRDefault="00995A36">
            <w:r>
              <w:lastRenderedPageBreak/>
              <w:t>2406.</w:t>
            </w:r>
          </w:p>
        </w:tc>
        <w:tc>
          <w:tcPr>
            <w:tcW w:w="2880" w:type="dxa"/>
          </w:tcPr>
          <w:p w:rsidR="007653C5" w:rsidRDefault="00995A36">
            <w:r>
              <w:t>Cтатья с наименованием «Лицемерие</w:t>
            </w:r>
            <w:r>
              <w:t xml:space="preserve">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w:t>
            </w:r>
            <w:r>
              <w:t>ndex.php в Информационно-телекоммуникационной сети «Интернет» (решение Советского районного суда г. Махачкалы Республики Дагестан от 19.02.2014);</w:t>
            </w:r>
          </w:p>
        </w:tc>
        <w:tc>
          <w:tcPr>
            <w:tcW w:w="2880" w:type="dxa"/>
          </w:tcPr>
          <w:p w:rsidR="007653C5" w:rsidRDefault="007653C5"/>
        </w:tc>
      </w:tr>
      <w:tr w:rsidR="007653C5">
        <w:tc>
          <w:tcPr>
            <w:tcW w:w="2880" w:type="dxa"/>
          </w:tcPr>
          <w:p w:rsidR="007653C5" w:rsidRDefault="00995A36">
            <w:r>
              <w:t>2407.</w:t>
            </w:r>
          </w:p>
        </w:tc>
        <w:tc>
          <w:tcPr>
            <w:tcW w:w="2880" w:type="dxa"/>
          </w:tcPr>
          <w:p w:rsidR="007653C5" w:rsidRDefault="00995A36">
            <w:r>
              <w:t>Видеоматериал «Амир Абу Ясир и Абдул-Азим – Обращение к Хивскому народу», размещённый 13.11.2013 г. на</w:t>
            </w:r>
            <w:r>
              <w:t xml:space="preserve">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c>
          <w:tcPr>
            <w:tcW w:w="2880" w:type="dxa"/>
          </w:tcPr>
          <w:p w:rsidR="007653C5" w:rsidRDefault="007653C5"/>
        </w:tc>
      </w:tr>
      <w:tr w:rsidR="007653C5">
        <w:tc>
          <w:tcPr>
            <w:tcW w:w="2880" w:type="dxa"/>
          </w:tcPr>
          <w:p w:rsidR="007653C5" w:rsidRDefault="00995A36">
            <w:r>
              <w:t>2408.</w:t>
            </w:r>
          </w:p>
        </w:tc>
        <w:tc>
          <w:tcPr>
            <w:tcW w:w="2880" w:type="dxa"/>
          </w:tcPr>
          <w:p w:rsidR="007653C5" w:rsidRDefault="00995A36">
            <w:r>
              <w:t>Статьи «Наши</w:t>
            </w:r>
            <w:r>
              <w:t xml:space="preserve">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w:t>
            </w:r>
            <w:r>
              <w:t>.blogspot.ru (IP адрес 173.194.112.44); Интернет ресурс «Чемодан Муджахида» http://chemodanmudjahida.blogspot.ru (заочное решение Ленинского районного суда г. Перми от 28.04.2014);</w:t>
            </w:r>
          </w:p>
        </w:tc>
        <w:tc>
          <w:tcPr>
            <w:tcW w:w="2880" w:type="dxa"/>
          </w:tcPr>
          <w:p w:rsidR="007653C5" w:rsidRDefault="007653C5"/>
        </w:tc>
      </w:tr>
      <w:tr w:rsidR="007653C5">
        <w:tc>
          <w:tcPr>
            <w:tcW w:w="2880" w:type="dxa"/>
          </w:tcPr>
          <w:p w:rsidR="007653C5" w:rsidRDefault="00995A36">
            <w:r>
              <w:t>2409.</w:t>
            </w:r>
          </w:p>
        </w:tc>
        <w:tc>
          <w:tcPr>
            <w:tcW w:w="2880" w:type="dxa"/>
          </w:tcPr>
          <w:p w:rsidR="007653C5" w:rsidRDefault="00995A36">
            <w:r>
              <w:t>Статья «Русские Питера: между исламским ножом и полицейской дубинко</w:t>
            </w:r>
            <w:r>
              <w:t>й», размещенная на Интернет-ресурсе iks2010.org (решение Преображенского районного суда г. Москвы от 16.05.2014);</w:t>
            </w:r>
          </w:p>
        </w:tc>
        <w:tc>
          <w:tcPr>
            <w:tcW w:w="2880" w:type="dxa"/>
          </w:tcPr>
          <w:p w:rsidR="007653C5" w:rsidRDefault="007653C5"/>
        </w:tc>
      </w:tr>
      <w:tr w:rsidR="007653C5">
        <w:tc>
          <w:tcPr>
            <w:tcW w:w="2880" w:type="dxa"/>
          </w:tcPr>
          <w:p w:rsidR="007653C5" w:rsidRDefault="00995A36">
            <w:r>
              <w:t>2410.</w:t>
            </w:r>
          </w:p>
        </w:tc>
        <w:tc>
          <w:tcPr>
            <w:tcW w:w="2880" w:type="dxa"/>
          </w:tcPr>
          <w:p w:rsidR="007653C5" w:rsidRDefault="00995A36">
            <w:r>
              <w:t>Визуальные текстовые материалы: «Гимн Славянского блока по мнению НАТО»; «Мусульмане… Мировая проблема с ними… Смотреть всем, кто 18+!</w:t>
            </w:r>
            <w:r>
              <w:t>!»;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w:t>
            </w:r>
            <w:r>
              <w:t xml:space="preserve">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w:t>
            </w:r>
            <w:r>
              <w:lastRenderedPageBreak/>
              <w:t xml:space="preserve">«Красава, убил кавказца. Так будет </w:t>
            </w:r>
            <w:r>
              <w:t>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w:t>
            </w:r>
            <w:r>
              <w:t>» (решение Ленинского районного суда г. Новосибирска от 25.11.2013);</w:t>
            </w:r>
          </w:p>
        </w:tc>
        <w:tc>
          <w:tcPr>
            <w:tcW w:w="2880" w:type="dxa"/>
          </w:tcPr>
          <w:p w:rsidR="007653C5" w:rsidRDefault="007653C5"/>
        </w:tc>
      </w:tr>
      <w:tr w:rsidR="007653C5">
        <w:tc>
          <w:tcPr>
            <w:tcW w:w="2880" w:type="dxa"/>
          </w:tcPr>
          <w:p w:rsidR="007653C5" w:rsidRDefault="00995A36">
            <w:r>
              <w:lastRenderedPageBreak/>
              <w:t>2411.</w:t>
            </w:r>
          </w:p>
        </w:tc>
        <w:tc>
          <w:tcPr>
            <w:tcW w:w="2880" w:type="dxa"/>
          </w:tcPr>
          <w:p w:rsidR="007653C5" w:rsidRDefault="00995A36">
            <w:r>
              <w:t xml:space="preserve">Статья «Идель-Урал. Способы борьбы с олимпийскими играми в Сочи», размещенная на Интернет-сайте «htt://idel-ural.tumlr.com/» (IP адрес 66.6.40.38); Интернет-ресурс </w:t>
            </w:r>
            <w:r>
              <w:t>«htt://idel-ural.tumlr.com/» (IP адрес 66.6.40.38) (заочное решение Ленинского районного суда г. Перми от 29.04.2014);</w:t>
            </w:r>
          </w:p>
        </w:tc>
        <w:tc>
          <w:tcPr>
            <w:tcW w:w="2880" w:type="dxa"/>
          </w:tcPr>
          <w:p w:rsidR="007653C5" w:rsidRDefault="007653C5"/>
        </w:tc>
      </w:tr>
      <w:tr w:rsidR="007653C5">
        <w:tc>
          <w:tcPr>
            <w:tcW w:w="2880" w:type="dxa"/>
          </w:tcPr>
          <w:p w:rsidR="007653C5" w:rsidRDefault="00995A36">
            <w:r>
              <w:t>2412.</w:t>
            </w:r>
          </w:p>
        </w:tc>
        <w:tc>
          <w:tcPr>
            <w:tcW w:w="2880" w:type="dxa"/>
          </w:tcPr>
          <w:p w:rsidR="007653C5" w:rsidRDefault="00995A36">
            <w:r>
              <w:t>Статья «Кто продолжается…», размещенная в сети Интернет на сайте «www.guraba.info» (решение Кировского районного суда г. Астрахан</w:t>
            </w:r>
            <w:r>
              <w:t>и от 19.03.2014);</w:t>
            </w:r>
          </w:p>
        </w:tc>
        <w:tc>
          <w:tcPr>
            <w:tcW w:w="2880" w:type="dxa"/>
          </w:tcPr>
          <w:p w:rsidR="007653C5" w:rsidRDefault="007653C5"/>
        </w:tc>
      </w:tr>
      <w:tr w:rsidR="007653C5">
        <w:tc>
          <w:tcPr>
            <w:tcW w:w="2880" w:type="dxa"/>
          </w:tcPr>
          <w:p w:rsidR="007653C5" w:rsidRDefault="00995A36">
            <w:r>
              <w:t>2413.</w:t>
            </w:r>
          </w:p>
        </w:tc>
        <w:tc>
          <w:tcPr>
            <w:tcW w:w="2880" w:type="dxa"/>
          </w:tcPr>
          <w:p w:rsidR="007653C5" w:rsidRDefault="00995A36">
            <w: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c>
          <w:tcPr>
            <w:tcW w:w="2880" w:type="dxa"/>
          </w:tcPr>
          <w:p w:rsidR="007653C5" w:rsidRDefault="007653C5"/>
        </w:tc>
      </w:tr>
      <w:tr w:rsidR="007653C5">
        <w:tc>
          <w:tcPr>
            <w:tcW w:w="2880" w:type="dxa"/>
          </w:tcPr>
          <w:p w:rsidR="007653C5" w:rsidRDefault="00995A36">
            <w:r>
              <w:t>24</w:t>
            </w:r>
            <w:r>
              <w:t>14.</w:t>
            </w:r>
          </w:p>
        </w:tc>
        <w:tc>
          <w:tcPr>
            <w:tcW w:w="2880" w:type="dxa"/>
          </w:tcPr>
          <w:p w:rsidR="007653C5" w:rsidRDefault="00995A36">
            <w: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c>
          <w:tcPr>
            <w:tcW w:w="2880" w:type="dxa"/>
          </w:tcPr>
          <w:p w:rsidR="007653C5" w:rsidRDefault="007653C5"/>
        </w:tc>
      </w:tr>
      <w:tr w:rsidR="007653C5">
        <w:tc>
          <w:tcPr>
            <w:tcW w:w="2880" w:type="dxa"/>
          </w:tcPr>
          <w:p w:rsidR="007653C5" w:rsidRDefault="00995A36">
            <w:r>
              <w:t>241</w:t>
            </w:r>
            <w:r>
              <w:lastRenderedPageBreak/>
              <w:t>5.</w:t>
            </w:r>
          </w:p>
        </w:tc>
        <w:tc>
          <w:tcPr>
            <w:tcW w:w="2880" w:type="dxa"/>
          </w:tcPr>
          <w:p w:rsidR="007653C5" w:rsidRDefault="00995A36">
            <w:r>
              <w:lastRenderedPageBreak/>
              <w:t xml:space="preserve">Комментарий </w:t>
            </w:r>
            <w:r>
              <w:t>к материалу «В Буйнакске, подорвавшись на фугасе, погиб полицейский из Удмуртии» (решение Кировского районного суда г. Новосибирска от 17.04.2014);</w:t>
            </w:r>
          </w:p>
        </w:tc>
        <w:tc>
          <w:tcPr>
            <w:tcW w:w="2880" w:type="dxa"/>
          </w:tcPr>
          <w:p w:rsidR="007653C5" w:rsidRDefault="007653C5"/>
        </w:tc>
      </w:tr>
      <w:tr w:rsidR="007653C5">
        <w:tc>
          <w:tcPr>
            <w:tcW w:w="2880" w:type="dxa"/>
          </w:tcPr>
          <w:p w:rsidR="007653C5" w:rsidRDefault="00995A36">
            <w:r>
              <w:lastRenderedPageBreak/>
              <w:t>2416.</w:t>
            </w:r>
          </w:p>
        </w:tc>
        <w:tc>
          <w:tcPr>
            <w:tcW w:w="2880" w:type="dxa"/>
          </w:tcPr>
          <w:p w:rsidR="007653C5" w:rsidRDefault="00995A36">
            <w:r>
              <w:t>Видеоролик «Джихад и награда шахида, Саид Бурятский рахим…», продолжительностью 9 минут 18 секунд, н</w:t>
            </w:r>
            <w:r>
              <w:t>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c>
          <w:tcPr>
            <w:tcW w:w="2880" w:type="dxa"/>
          </w:tcPr>
          <w:p w:rsidR="007653C5" w:rsidRDefault="007653C5"/>
        </w:tc>
      </w:tr>
      <w:tr w:rsidR="007653C5">
        <w:tc>
          <w:tcPr>
            <w:tcW w:w="2880" w:type="dxa"/>
          </w:tcPr>
          <w:p w:rsidR="007653C5" w:rsidRDefault="00995A36">
            <w:r>
              <w:t>2417.</w:t>
            </w:r>
          </w:p>
        </w:tc>
        <w:tc>
          <w:tcPr>
            <w:tcW w:w="2880" w:type="dxa"/>
          </w:tcPr>
          <w:p w:rsidR="007653C5" w:rsidRDefault="00995A36">
            <w: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w:t>
            </w:r>
            <w:r>
              <w:t>ектронному адресу: http://www.youtube.com/watch?v=XYVkk0C4eVY (решение Ухтинского городского суда Республики Коми от 29.05.2014);</w:t>
            </w:r>
          </w:p>
        </w:tc>
        <w:tc>
          <w:tcPr>
            <w:tcW w:w="2880" w:type="dxa"/>
          </w:tcPr>
          <w:p w:rsidR="007653C5" w:rsidRDefault="007653C5"/>
        </w:tc>
      </w:tr>
      <w:tr w:rsidR="007653C5">
        <w:tc>
          <w:tcPr>
            <w:tcW w:w="2880" w:type="dxa"/>
          </w:tcPr>
          <w:p w:rsidR="007653C5" w:rsidRDefault="00995A36">
            <w:r>
              <w:t>2418.</w:t>
            </w:r>
          </w:p>
        </w:tc>
        <w:tc>
          <w:tcPr>
            <w:tcW w:w="2880" w:type="dxa"/>
          </w:tcPr>
          <w:p w:rsidR="007653C5" w:rsidRDefault="00995A36">
            <w:r>
              <w:t>Листовка «Победа будет за нами!», газета «Высшая мера» от 27.04.2011 (приговор Центрального районного суда г. Комсомол</w:t>
            </w:r>
            <w:r>
              <w:t>ьска-на-Амуре Хабаровского края от 08.05.2013);</w:t>
            </w:r>
          </w:p>
        </w:tc>
        <w:tc>
          <w:tcPr>
            <w:tcW w:w="2880" w:type="dxa"/>
          </w:tcPr>
          <w:p w:rsidR="007653C5" w:rsidRDefault="007653C5"/>
        </w:tc>
      </w:tr>
      <w:tr w:rsidR="007653C5">
        <w:tc>
          <w:tcPr>
            <w:tcW w:w="2880" w:type="dxa"/>
          </w:tcPr>
          <w:p w:rsidR="007653C5" w:rsidRDefault="00995A36">
            <w:r>
              <w:t>2419.</w:t>
            </w:r>
          </w:p>
        </w:tc>
        <w:tc>
          <w:tcPr>
            <w:tcW w:w="2880" w:type="dxa"/>
          </w:tcPr>
          <w:p w:rsidR="007653C5" w:rsidRDefault="00995A36">
            <w: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w:t>
            </w:r>
            <w:r>
              <w:t>ичам»; «Смерть хачам»; «Вынужденное видеообращение»; «Банда Москвы, Виват Россия»; «Кошерный союз» (решение Ленинского районного суда г. Новосибирска от 19.12.2013);</w:t>
            </w:r>
          </w:p>
        </w:tc>
        <w:tc>
          <w:tcPr>
            <w:tcW w:w="2880" w:type="dxa"/>
          </w:tcPr>
          <w:p w:rsidR="007653C5" w:rsidRDefault="007653C5"/>
        </w:tc>
      </w:tr>
      <w:tr w:rsidR="007653C5">
        <w:tc>
          <w:tcPr>
            <w:tcW w:w="2880" w:type="dxa"/>
          </w:tcPr>
          <w:p w:rsidR="007653C5" w:rsidRDefault="00995A36">
            <w:r>
              <w:t>2420.</w:t>
            </w:r>
          </w:p>
        </w:tc>
        <w:tc>
          <w:tcPr>
            <w:tcW w:w="2880" w:type="dxa"/>
          </w:tcPr>
          <w:p w:rsidR="007653C5" w:rsidRDefault="00995A36">
            <w:r>
              <w:t>Материал в виде изображения с текстом, где от лица бога Одина по отношению к изобр</w:t>
            </w:r>
            <w:r>
              <w:t>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w:t>
            </w:r>
            <w:r>
              <w:t>а личной странице по адресу http:/www.vk.com/kroki1418 (решение Индустриального районного суда г. Ижевска от 20.05.2014);</w:t>
            </w:r>
          </w:p>
        </w:tc>
        <w:tc>
          <w:tcPr>
            <w:tcW w:w="2880" w:type="dxa"/>
          </w:tcPr>
          <w:p w:rsidR="007653C5" w:rsidRDefault="007653C5"/>
        </w:tc>
      </w:tr>
      <w:tr w:rsidR="007653C5">
        <w:tc>
          <w:tcPr>
            <w:tcW w:w="2880" w:type="dxa"/>
          </w:tcPr>
          <w:p w:rsidR="007653C5" w:rsidRDefault="00995A36">
            <w:r>
              <w:lastRenderedPageBreak/>
              <w:t>2421.</w:t>
            </w:r>
          </w:p>
        </w:tc>
        <w:tc>
          <w:tcPr>
            <w:tcW w:w="2880" w:type="dxa"/>
          </w:tcPr>
          <w:p w:rsidR="007653C5" w:rsidRDefault="00995A36">
            <w:r>
              <w:t>Статья под заголовком «Если тебя насилует гастарбайтер – не убивай его, отдайся», размещенная 16 августа 2012 года Заяц Романо</w:t>
            </w:r>
            <w:r>
              <w:t>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c>
          <w:tcPr>
            <w:tcW w:w="2880" w:type="dxa"/>
          </w:tcPr>
          <w:p w:rsidR="007653C5" w:rsidRDefault="007653C5"/>
        </w:tc>
      </w:tr>
      <w:tr w:rsidR="007653C5">
        <w:tc>
          <w:tcPr>
            <w:tcW w:w="2880" w:type="dxa"/>
          </w:tcPr>
          <w:p w:rsidR="007653C5" w:rsidRDefault="00995A36">
            <w:r>
              <w:t>2422.</w:t>
            </w:r>
          </w:p>
        </w:tc>
        <w:tc>
          <w:tcPr>
            <w:tcW w:w="2880" w:type="dxa"/>
          </w:tcPr>
          <w:p w:rsidR="007653C5" w:rsidRDefault="00995A36">
            <w:r>
              <w:t>Визуальный материал: видеоролик «Открытое письмо ме</w:t>
            </w:r>
            <w:r>
              <w:t>ртвой расе» (решение Советского районного суда г. Новосибирска Новосибирской области от 28.05.2014);</w:t>
            </w:r>
          </w:p>
        </w:tc>
        <w:tc>
          <w:tcPr>
            <w:tcW w:w="2880" w:type="dxa"/>
          </w:tcPr>
          <w:p w:rsidR="007653C5" w:rsidRDefault="007653C5"/>
        </w:tc>
      </w:tr>
      <w:tr w:rsidR="007653C5">
        <w:tc>
          <w:tcPr>
            <w:tcW w:w="2880" w:type="dxa"/>
          </w:tcPr>
          <w:p w:rsidR="007653C5" w:rsidRDefault="00995A36">
            <w:r>
              <w:t>2423.</w:t>
            </w:r>
          </w:p>
        </w:tc>
        <w:tc>
          <w:tcPr>
            <w:tcW w:w="2880" w:type="dxa"/>
          </w:tcPr>
          <w:p w:rsidR="007653C5" w:rsidRDefault="00995A36">
            <w:r>
              <w:t>Визуальный материал: видеоролик «Правые ребята» (решение Советского районного суда г. Новосибирска Новосибирской области от 28.05.2014);</w:t>
            </w:r>
          </w:p>
        </w:tc>
        <w:tc>
          <w:tcPr>
            <w:tcW w:w="2880" w:type="dxa"/>
          </w:tcPr>
          <w:p w:rsidR="007653C5" w:rsidRDefault="007653C5"/>
        </w:tc>
      </w:tr>
      <w:tr w:rsidR="007653C5">
        <w:tc>
          <w:tcPr>
            <w:tcW w:w="2880" w:type="dxa"/>
          </w:tcPr>
          <w:p w:rsidR="007653C5" w:rsidRDefault="00995A36">
            <w:r>
              <w:t>2424.</w:t>
            </w:r>
          </w:p>
        </w:tc>
        <w:tc>
          <w:tcPr>
            <w:tcW w:w="2880" w:type="dxa"/>
          </w:tcPr>
          <w:p w:rsidR="007653C5" w:rsidRDefault="00995A36">
            <w: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c>
          <w:tcPr>
            <w:tcW w:w="2880" w:type="dxa"/>
          </w:tcPr>
          <w:p w:rsidR="007653C5" w:rsidRDefault="007653C5"/>
        </w:tc>
      </w:tr>
      <w:tr w:rsidR="007653C5">
        <w:tc>
          <w:tcPr>
            <w:tcW w:w="2880" w:type="dxa"/>
          </w:tcPr>
          <w:p w:rsidR="007653C5" w:rsidRDefault="00995A36">
            <w:r>
              <w:t>2425.</w:t>
            </w:r>
          </w:p>
        </w:tc>
        <w:tc>
          <w:tcPr>
            <w:tcW w:w="2880" w:type="dxa"/>
          </w:tcPr>
          <w:p w:rsidR="007653C5" w:rsidRDefault="00995A36">
            <w:r>
              <w:t>Видеоролики «Десять лет преследований членов Хизба в России», длительностью 5 ми</w:t>
            </w:r>
            <w:r>
              <w:t>н. 31 сек., и «Кто убедил в важности Халифата», длительностью 7 мин. 14 сек. (решение Самарского районного суда г. Самары от 28.04.2014);</w:t>
            </w:r>
          </w:p>
        </w:tc>
        <w:tc>
          <w:tcPr>
            <w:tcW w:w="2880" w:type="dxa"/>
          </w:tcPr>
          <w:p w:rsidR="007653C5" w:rsidRDefault="007653C5"/>
        </w:tc>
      </w:tr>
      <w:tr w:rsidR="007653C5">
        <w:tc>
          <w:tcPr>
            <w:tcW w:w="2880" w:type="dxa"/>
          </w:tcPr>
          <w:p w:rsidR="007653C5" w:rsidRDefault="00995A36">
            <w:r>
              <w:t>242</w:t>
            </w:r>
            <w:r>
              <w:lastRenderedPageBreak/>
              <w:t>6.</w:t>
            </w:r>
          </w:p>
        </w:tc>
        <w:tc>
          <w:tcPr>
            <w:tcW w:w="2880" w:type="dxa"/>
          </w:tcPr>
          <w:p w:rsidR="007653C5" w:rsidRDefault="00995A36">
            <w:r>
              <w:lastRenderedPageBreak/>
              <w:t>Текст песни «Нацисты - Партия Гитлера Благословимая», размещенный на интернет-сайте: http://www.wedkind.ru/tex</w:t>
            </w:r>
            <w:r>
              <w:t xml:space="preserve">t/7958220 98667237pl6306378- text pesni partiya-gitlera-blagoslavimava.html </w:t>
            </w:r>
            <w:r>
              <w:lastRenderedPageBreak/>
              <w:t>(решение Ленинского районного суда г. Астрахани от 23.05.2014);</w:t>
            </w:r>
          </w:p>
        </w:tc>
        <w:tc>
          <w:tcPr>
            <w:tcW w:w="2880" w:type="dxa"/>
          </w:tcPr>
          <w:p w:rsidR="007653C5" w:rsidRDefault="007653C5"/>
        </w:tc>
      </w:tr>
      <w:tr w:rsidR="007653C5">
        <w:tc>
          <w:tcPr>
            <w:tcW w:w="2880" w:type="dxa"/>
          </w:tcPr>
          <w:p w:rsidR="007653C5" w:rsidRDefault="00995A36">
            <w:r>
              <w:lastRenderedPageBreak/>
              <w:t>2427.</w:t>
            </w:r>
          </w:p>
        </w:tc>
        <w:tc>
          <w:tcPr>
            <w:tcW w:w="2880" w:type="dxa"/>
          </w:tcPr>
          <w:p w:rsidR="007653C5" w:rsidRDefault="00995A36">
            <w:r>
              <w:t>Размещенные в режиме свободного доступа в сети «Интернет», в группе «АЛАНЫ-ОСЕТИНЫ-НАСЛЕДНИКИ ВЕРЫ АРИЙЦЕВ А</w:t>
            </w:r>
            <w:r>
              <w:t xml:space="preserve">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w:t>
            </w:r>
            <w:r>
              <w:t>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c>
          <w:tcPr>
            <w:tcW w:w="2880" w:type="dxa"/>
          </w:tcPr>
          <w:p w:rsidR="007653C5" w:rsidRDefault="007653C5"/>
        </w:tc>
      </w:tr>
      <w:tr w:rsidR="007653C5">
        <w:tc>
          <w:tcPr>
            <w:tcW w:w="2880" w:type="dxa"/>
          </w:tcPr>
          <w:p w:rsidR="007653C5" w:rsidRDefault="00995A36">
            <w:r>
              <w:t>242</w:t>
            </w:r>
            <w:r>
              <w:t>8.</w:t>
            </w:r>
          </w:p>
        </w:tc>
        <w:tc>
          <w:tcPr>
            <w:tcW w:w="2880" w:type="dxa"/>
          </w:tcPr>
          <w:p w:rsidR="007653C5" w:rsidRDefault="00995A36">
            <w: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c>
          <w:tcPr>
            <w:tcW w:w="2880" w:type="dxa"/>
          </w:tcPr>
          <w:p w:rsidR="007653C5" w:rsidRDefault="007653C5"/>
        </w:tc>
      </w:tr>
      <w:tr w:rsidR="007653C5">
        <w:tc>
          <w:tcPr>
            <w:tcW w:w="2880" w:type="dxa"/>
          </w:tcPr>
          <w:p w:rsidR="007653C5" w:rsidRDefault="00995A36">
            <w:r>
              <w:t>2429.</w:t>
            </w:r>
          </w:p>
        </w:tc>
        <w:tc>
          <w:tcPr>
            <w:tcW w:w="2880" w:type="dxa"/>
          </w:tcPr>
          <w:p w:rsidR="007653C5" w:rsidRDefault="00995A36">
            <w:r>
              <w:t>Cайт www.rusplatforma.org. (решение Ленинского районного суда г. Ставрополя от 13.06.2013);</w:t>
            </w:r>
          </w:p>
        </w:tc>
        <w:tc>
          <w:tcPr>
            <w:tcW w:w="2880" w:type="dxa"/>
          </w:tcPr>
          <w:p w:rsidR="007653C5" w:rsidRDefault="007653C5"/>
        </w:tc>
      </w:tr>
      <w:tr w:rsidR="007653C5">
        <w:tc>
          <w:tcPr>
            <w:tcW w:w="2880" w:type="dxa"/>
          </w:tcPr>
          <w:p w:rsidR="007653C5" w:rsidRDefault="00995A36">
            <w:r>
              <w:t>2430.</w:t>
            </w:r>
          </w:p>
        </w:tc>
        <w:tc>
          <w:tcPr>
            <w:tcW w:w="2880" w:type="dxa"/>
          </w:tcPr>
          <w:p w:rsidR="007653C5" w:rsidRDefault="00995A36">
            <w:r>
              <w:t>Видеофайлы «f5538fe4282d-41118517.vk» под названием «Джихад» и «5d6a704085.240.mp4» под названием «Обращение Марии Хорошевой, которая совершила самопо</w:t>
            </w:r>
            <w:r>
              <w:t>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w:t>
            </w:r>
            <w:r>
              <w:t xml:space="preserve"> адресу &lt;&lt;http://vk.com/id108638041&gt;&gt; (решение Кандалакшского районного суда Мурманской области от 16.04.2014);</w:t>
            </w:r>
          </w:p>
        </w:tc>
        <w:tc>
          <w:tcPr>
            <w:tcW w:w="2880" w:type="dxa"/>
          </w:tcPr>
          <w:p w:rsidR="007653C5" w:rsidRDefault="007653C5"/>
        </w:tc>
      </w:tr>
      <w:tr w:rsidR="007653C5">
        <w:tc>
          <w:tcPr>
            <w:tcW w:w="2880" w:type="dxa"/>
          </w:tcPr>
          <w:p w:rsidR="007653C5" w:rsidRDefault="00995A36">
            <w:r>
              <w:t>24</w:t>
            </w:r>
            <w:r>
              <w:lastRenderedPageBreak/>
              <w:t>31.</w:t>
            </w:r>
          </w:p>
        </w:tc>
        <w:tc>
          <w:tcPr>
            <w:tcW w:w="2880" w:type="dxa"/>
          </w:tcPr>
          <w:p w:rsidR="007653C5" w:rsidRDefault="00995A36">
            <w:r>
              <w:lastRenderedPageBreak/>
              <w:t>Материал в виде групповой фотографии трех «лиц кавказской национальности» с комментирующим текстом «заходят как-то азербайджанец, дагест</w:t>
            </w:r>
            <w:r>
              <w:t xml:space="preserve">анец и чеченец в ресторан, а официант им говорит: «А ну пошли н**** </w:t>
            </w:r>
            <w:r>
              <w:lastRenderedPageBreak/>
              <w:t>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w:t>
            </w:r>
            <w:r>
              <w:t>а г. Ижевска от 24.04.2014);</w:t>
            </w:r>
          </w:p>
        </w:tc>
        <w:tc>
          <w:tcPr>
            <w:tcW w:w="2880" w:type="dxa"/>
          </w:tcPr>
          <w:p w:rsidR="007653C5" w:rsidRDefault="007653C5"/>
        </w:tc>
      </w:tr>
      <w:tr w:rsidR="007653C5">
        <w:tc>
          <w:tcPr>
            <w:tcW w:w="2880" w:type="dxa"/>
          </w:tcPr>
          <w:p w:rsidR="007653C5" w:rsidRDefault="00995A36">
            <w:r>
              <w:lastRenderedPageBreak/>
              <w:t>2432.</w:t>
            </w:r>
          </w:p>
        </w:tc>
        <w:tc>
          <w:tcPr>
            <w:tcW w:w="2880" w:type="dxa"/>
          </w:tcPr>
          <w:p w:rsidR="007653C5" w:rsidRDefault="00995A36">
            <w: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c>
          <w:tcPr>
            <w:tcW w:w="2880" w:type="dxa"/>
          </w:tcPr>
          <w:p w:rsidR="007653C5" w:rsidRDefault="007653C5"/>
        </w:tc>
      </w:tr>
      <w:tr w:rsidR="007653C5">
        <w:tc>
          <w:tcPr>
            <w:tcW w:w="2880" w:type="dxa"/>
          </w:tcPr>
          <w:p w:rsidR="007653C5" w:rsidRDefault="00995A36">
            <w:r>
              <w:t>2433.</w:t>
            </w:r>
          </w:p>
        </w:tc>
        <w:tc>
          <w:tcPr>
            <w:tcW w:w="2880" w:type="dxa"/>
          </w:tcPr>
          <w:p w:rsidR="007653C5" w:rsidRDefault="00995A36">
            <w:r>
              <w:t>Видеофильм «Прим</w:t>
            </w:r>
            <w:r>
              <w:t>орские герои! Слава им! mp4», размещенный в сети Интернет по адресу: http://vk.com/video26939759 160848619 (решение Бабушкинского районного суда г. Москвы от 05.06.2014);</w:t>
            </w:r>
          </w:p>
        </w:tc>
        <w:tc>
          <w:tcPr>
            <w:tcW w:w="2880" w:type="dxa"/>
          </w:tcPr>
          <w:p w:rsidR="007653C5" w:rsidRDefault="007653C5"/>
        </w:tc>
      </w:tr>
      <w:tr w:rsidR="007653C5">
        <w:tc>
          <w:tcPr>
            <w:tcW w:w="2880" w:type="dxa"/>
          </w:tcPr>
          <w:p w:rsidR="007653C5" w:rsidRDefault="00995A36">
            <w:r>
              <w:t>2434.</w:t>
            </w:r>
          </w:p>
        </w:tc>
        <w:tc>
          <w:tcPr>
            <w:tcW w:w="2880" w:type="dxa"/>
          </w:tcPr>
          <w:p w:rsidR="007653C5" w:rsidRDefault="00995A36">
            <w:r>
              <w:t>Cтатья «Краснодарское попсовое быдло процветает и наглеет как никогда прежде»</w:t>
            </w:r>
            <w:r>
              <w:t>,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w:t>
            </w:r>
            <w:r>
              <w:t>ие Советского районного суда г. Краснодара от 27.05.2014);</w:t>
            </w:r>
          </w:p>
        </w:tc>
        <w:tc>
          <w:tcPr>
            <w:tcW w:w="2880" w:type="dxa"/>
          </w:tcPr>
          <w:p w:rsidR="007653C5" w:rsidRDefault="007653C5"/>
        </w:tc>
      </w:tr>
      <w:tr w:rsidR="007653C5">
        <w:tc>
          <w:tcPr>
            <w:tcW w:w="2880" w:type="dxa"/>
          </w:tcPr>
          <w:p w:rsidR="007653C5" w:rsidRDefault="00995A36">
            <w:r>
              <w:t>2435.</w:t>
            </w:r>
          </w:p>
        </w:tc>
        <w:tc>
          <w:tcPr>
            <w:tcW w:w="2880" w:type="dxa"/>
          </w:tcPr>
          <w:p w:rsidR="007653C5" w:rsidRDefault="00995A36">
            <w:r>
              <w:t xml:space="preserve">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w:t>
            </w:r>
            <w:r>
              <w:t>Советского районного суда г. Брянска от 16.06.2014);</w:t>
            </w:r>
          </w:p>
        </w:tc>
        <w:tc>
          <w:tcPr>
            <w:tcW w:w="2880" w:type="dxa"/>
          </w:tcPr>
          <w:p w:rsidR="007653C5" w:rsidRDefault="007653C5"/>
        </w:tc>
      </w:tr>
      <w:tr w:rsidR="007653C5">
        <w:tc>
          <w:tcPr>
            <w:tcW w:w="2880" w:type="dxa"/>
          </w:tcPr>
          <w:p w:rsidR="007653C5" w:rsidRDefault="00995A36">
            <w:r>
              <w:t>243</w:t>
            </w:r>
            <w:r>
              <w:lastRenderedPageBreak/>
              <w:t>6.</w:t>
            </w:r>
          </w:p>
        </w:tc>
        <w:tc>
          <w:tcPr>
            <w:tcW w:w="2880" w:type="dxa"/>
          </w:tcPr>
          <w:p w:rsidR="007653C5" w:rsidRDefault="00995A36">
            <w:r>
              <w:lastRenderedPageBreak/>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w:t>
            </w:r>
            <w:r>
              <w:t xml:space="preserve"> 12.03.2014);</w:t>
            </w:r>
          </w:p>
        </w:tc>
        <w:tc>
          <w:tcPr>
            <w:tcW w:w="2880" w:type="dxa"/>
          </w:tcPr>
          <w:p w:rsidR="007653C5" w:rsidRDefault="007653C5"/>
        </w:tc>
      </w:tr>
      <w:tr w:rsidR="007653C5">
        <w:tc>
          <w:tcPr>
            <w:tcW w:w="2880" w:type="dxa"/>
          </w:tcPr>
          <w:p w:rsidR="007653C5" w:rsidRDefault="00995A36">
            <w:r>
              <w:lastRenderedPageBreak/>
              <w:t>2437.</w:t>
            </w:r>
          </w:p>
        </w:tc>
        <w:tc>
          <w:tcPr>
            <w:tcW w:w="2880" w:type="dxa"/>
          </w:tcPr>
          <w:p w:rsidR="007653C5" w:rsidRDefault="00995A36">
            <w: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c>
          <w:tcPr>
            <w:tcW w:w="2880" w:type="dxa"/>
          </w:tcPr>
          <w:p w:rsidR="007653C5" w:rsidRDefault="007653C5"/>
        </w:tc>
      </w:tr>
      <w:tr w:rsidR="007653C5">
        <w:tc>
          <w:tcPr>
            <w:tcW w:w="2880" w:type="dxa"/>
          </w:tcPr>
          <w:p w:rsidR="007653C5" w:rsidRDefault="00995A36">
            <w:r>
              <w:t>2438.</w:t>
            </w:r>
          </w:p>
        </w:tc>
        <w:tc>
          <w:tcPr>
            <w:tcW w:w="2880" w:type="dxa"/>
          </w:tcPr>
          <w:p w:rsidR="007653C5" w:rsidRDefault="00995A36">
            <w:r>
              <w:t>Видеоролик 3 «Шейх Саид а</w:t>
            </w:r>
            <w:r>
              <w:t>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c>
          <w:tcPr>
            <w:tcW w:w="2880" w:type="dxa"/>
          </w:tcPr>
          <w:p w:rsidR="007653C5" w:rsidRDefault="007653C5"/>
        </w:tc>
      </w:tr>
      <w:tr w:rsidR="007653C5">
        <w:tc>
          <w:tcPr>
            <w:tcW w:w="2880" w:type="dxa"/>
          </w:tcPr>
          <w:p w:rsidR="007653C5" w:rsidRDefault="00995A36">
            <w:r>
              <w:t>2439.</w:t>
            </w:r>
          </w:p>
        </w:tc>
        <w:tc>
          <w:tcPr>
            <w:tcW w:w="2880" w:type="dxa"/>
          </w:tcPr>
          <w:p w:rsidR="007653C5" w:rsidRDefault="00995A36">
            <w:r>
              <w:t>Тексты (стихотворения) «Призыв», «Время самообороны», «Русск</w:t>
            </w:r>
            <w:r>
              <w:t>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w:t>
            </w:r>
            <w:r>
              <w:t>градской области от 17.06.2014);</w:t>
            </w:r>
          </w:p>
        </w:tc>
        <w:tc>
          <w:tcPr>
            <w:tcW w:w="2880" w:type="dxa"/>
          </w:tcPr>
          <w:p w:rsidR="007653C5" w:rsidRDefault="007653C5"/>
        </w:tc>
      </w:tr>
      <w:tr w:rsidR="007653C5">
        <w:tc>
          <w:tcPr>
            <w:tcW w:w="2880" w:type="dxa"/>
          </w:tcPr>
          <w:p w:rsidR="007653C5" w:rsidRDefault="00995A36">
            <w:r>
              <w:t>2440.</w:t>
            </w:r>
          </w:p>
        </w:tc>
        <w:tc>
          <w:tcPr>
            <w:tcW w:w="2880" w:type="dxa"/>
          </w:tcPr>
          <w:p w:rsidR="007653C5" w:rsidRDefault="00995A36">
            <w: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w:t>
            </w:r>
            <w:r>
              <w:t xml:space="preserve">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w:t>
            </w:r>
            <w:r>
              <w:t>»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c>
          <w:tcPr>
            <w:tcW w:w="2880" w:type="dxa"/>
          </w:tcPr>
          <w:p w:rsidR="007653C5" w:rsidRDefault="007653C5"/>
        </w:tc>
      </w:tr>
      <w:tr w:rsidR="007653C5">
        <w:tc>
          <w:tcPr>
            <w:tcW w:w="2880" w:type="dxa"/>
          </w:tcPr>
          <w:p w:rsidR="007653C5" w:rsidRDefault="00995A36">
            <w:r>
              <w:t>244</w:t>
            </w:r>
            <w:r>
              <w:lastRenderedPageBreak/>
              <w:t>1.</w:t>
            </w:r>
          </w:p>
        </w:tc>
        <w:tc>
          <w:tcPr>
            <w:tcW w:w="2880" w:type="dxa"/>
          </w:tcPr>
          <w:p w:rsidR="007653C5" w:rsidRDefault="00995A36">
            <w:r>
              <w:lastRenderedPageBreak/>
              <w:t xml:space="preserve">Аудиовизуальные </w:t>
            </w:r>
            <w:r>
              <w:t>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w:t>
            </w:r>
            <w:r>
              <w:t xml:space="preserve">й черную мразь», «Циклоп – Б – </w:t>
            </w:r>
            <w:r>
              <w:lastRenderedPageBreak/>
              <w:t xml:space="preserve">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w:t>
            </w:r>
            <w:r>
              <w:t>–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w:t>
            </w:r>
            <w:r>
              <w:t>ideo posvyashyaetsya Maksimu Marcinkevichu (Tesaku) – Rus» (решениe Ленинского районного суда г. Пензы от 23.05.2014);</w:t>
            </w:r>
          </w:p>
        </w:tc>
        <w:tc>
          <w:tcPr>
            <w:tcW w:w="2880" w:type="dxa"/>
          </w:tcPr>
          <w:p w:rsidR="007653C5" w:rsidRDefault="007653C5"/>
        </w:tc>
      </w:tr>
      <w:tr w:rsidR="007653C5">
        <w:tc>
          <w:tcPr>
            <w:tcW w:w="2880" w:type="dxa"/>
          </w:tcPr>
          <w:p w:rsidR="007653C5" w:rsidRDefault="00995A36">
            <w:r>
              <w:lastRenderedPageBreak/>
              <w:t>2442.</w:t>
            </w:r>
          </w:p>
        </w:tc>
        <w:tc>
          <w:tcPr>
            <w:tcW w:w="2880" w:type="dxa"/>
          </w:tcPr>
          <w:p w:rsidR="007653C5" w:rsidRDefault="00995A36">
            <w:r>
              <w:t xml:space="preserve">Видеоролик «Краткое послание к карачаевскому народу от муджахидов Шама», расположенный по адресу: http://islamdmbiz.blogspot.ru/ </w:t>
            </w:r>
            <w:r>
              <w:t>(решение Черкесского городского суда Карачаево-Черкесской Республики от 15.04.2014);</w:t>
            </w:r>
          </w:p>
        </w:tc>
        <w:tc>
          <w:tcPr>
            <w:tcW w:w="2880" w:type="dxa"/>
          </w:tcPr>
          <w:p w:rsidR="007653C5" w:rsidRDefault="007653C5"/>
        </w:tc>
      </w:tr>
      <w:tr w:rsidR="007653C5">
        <w:tc>
          <w:tcPr>
            <w:tcW w:w="2880" w:type="dxa"/>
          </w:tcPr>
          <w:p w:rsidR="007653C5" w:rsidRDefault="00995A36">
            <w:r>
              <w:t>2443.</w:t>
            </w:r>
          </w:p>
        </w:tc>
        <w:tc>
          <w:tcPr>
            <w:tcW w:w="2880" w:type="dxa"/>
          </w:tcPr>
          <w:p w:rsidR="007653C5" w:rsidRDefault="00995A36">
            <w:r>
              <w:t>Видеоролик группы «Ансамбль Христа Спасителя и мать сыра земля» «Синагога», размещенный в сети Интернет на сайте «http://vk.com», общей продолжительностью 1:59 мин</w:t>
            </w:r>
            <w:r>
              <w:t>ут (решение Центрального районного суда г. Кемерово от 30.05.2014);</w:t>
            </w:r>
          </w:p>
        </w:tc>
        <w:tc>
          <w:tcPr>
            <w:tcW w:w="2880" w:type="dxa"/>
          </w:tcPr>
          <w:p w:rsidR="007653C5" w:rsidRDefault="007653C5"/>
        </w:tc>
      </w:tr>
      <w:tr w:rsidR="007653C5">
        <w:tc>
          <w:tcPr>
            <w:tcW w:w="2880" w:type="dxa"/>
          </w:tcPr>
          <w:p w:rsidR="007653C5" w:rsidRDefault="00995A36">
            <w:r>
              <w:t>2444.</w:t>
            </w:r>
          </w:p>
        </w:tc>
        <w:tc>
          <w:tcPr>
            <w:tcW w:w="2880" w:type="dxa"/>
          </w:tcPr>
          <w:p w:rsidR="007653C5" w:rsidRDefault="00995A36">
            <w:r>
              <w:t>Исключен (определения Судебной коллегии по гражданским делам Курского областного суда от 22.12.2014 и от 14.01.2015);</w:t>
            </w:r>
          </w:p>
        </w:tc>
        <w:tc>
          <w:tcPr>
            <w:tcW w:w="2880" w:type="dxa"/>
          </w:tcPr>
          <w:p w:rsidR="007653C5" w:rsidRDefault="007653C5"/>
        </w:tc>
      </w:tr>
      <w:tr w:rsidR="007653C5">
        <w:tc>
          <w:tcPr>
            <w:tcW w:w="2880" w:type="dxa"/>
          </w:tcPr>
          <w:p w:rsidR="007653C5" w:rsidRDefault="00995A36">
            <w:r>
              <w:t>2445.</w:t>
            </w:r>
          </w:p>
        </w:tc>
        <w:tc>
          <w:tcPr>
            <w:tcW w:w="2880" w:type="dxa"/>
          </w:tcPr>
          <w:p w:rsidR="007653C5" w:rsidRDefault="00995A36">
            <w:r>
              <w:t>Видеофайлы: «ВД. Обращение русских моджахедов к мусуль</w:t>
            </w:r>
            <w:r>
              <w:t>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w:t>
            </w:r>
            <w:r>
              <w:t>о городского суда Ханты-Мансийского автономного округа – Югры от 12.05.2014);</w:t>
            </w:r>
          </w:p>
        </w:tc>
        <w:tc>
          <w:tcPr>
            <w:tcW w:w="2880" w:type="dxa"/>
          </w:tcPr>
          <w:p w:rsidR="007653C5" w:rsidRDefault="007653C5"/>
        </w:tc>
      </w:tr>
      <w:tr w:rsidR="007653C5">
        <w:tc>
          <w:tcPr>
            <w:tcW w:w="2880" w:type="dxa"/>
          </w:tcPr>
          <w:p w:rsidR="007653C5" w:rsidRDefault="00995A36">
            <w:r>
              <w:t>24</w:t>
            </w:r>
            <w:r>
              <w:lastRenderedPageBreak/>
              <w:t>46.</w:t>
            </w:r>
          </w:p>
        </w:tc>
        <w:tc>
          <w:tcPr>
            <w:tcW w:w="2880" w:type="dxa"/>
          </w:tcPr>
          <w:p w:rsidR="007653C5" w:rsidRDefault="00995A36">
            <w:r>
              <w:lastRenderedPageBreak/>
              <w:t>Аудиоматериал, размещенный в информационно-телекоммуникационной сети «Интернет» «Gr.Om. – Esche ne vecher.mp3» «Гром – Еще не вечер», длительностью 2 минуты 12 секунд (ре</w:t>
            </w:r>
            <w:r>
              <w:t xml:space="preserve">шение Автозаводского районного </w:t>
            </w:r>
            <w:r>
              <w:lastRenderedPageBreak/>
              <w:t>суда г. Нижнего Новгорода от 03.04.2014);</w:t>
            </w:r>
          </w:p>
        </w:tc>
        <w:tc>
          <w:tcPr>
            <w:tcW w:w="2880" w:type="dxa"/>
          </w:tcPr>
          <w:p w:rsidR="007653C5" w:rsidRDefault="007653C5"/>
        </w:tc>
      </w:tr>
      <w:tr w:rsidR="007653C5">
        <w:tc>
          <w:tcPr>
            <w:tcW w:w="2880" w:type="dxa"/>
          </w:tcPr>
          <w:p w:rsidR="007653C5" w:rsidRDefault="00995A36">
            <w:r>
              <w:lastRenderedPageBreak/>
              <w:t>2447.</w:t>
            </w:r>
          </w:p>
        </w:tc>
        <w:tc>
          <w:tcPr>
            <w:tcW w:w="2880" w:type="dxa"/>
          </w:tcPr>
          <w:p w:rsidR="007653C5" w:rsidRDefault="00995A36">
            <w:r>
              <w:t xml:space="preserve">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w:t>
            </w:r>
            <w:r>
              <w:t>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c>
          <w:tcPr>
            <w:tcW w:w="2880" w:type="dxa"/>
          </w:tcPr>
          <w:p w:rsidR="007653C5" w:rsidRDefault="007653C5"/>
        </w:tc>
      </w:tr>
      <w:tr w:rsidR="007653C5">
        <w:tc>
          <w:tcPr>
            <w:tcW w:w="2880" w:type="dxa"/>
          </w:tcPr>
          <w:p w:rsidR="007653C5" w:rsidRDefault="00995A36">
            <w:r>
              <w:t>2448.</w:t>
            </w:r>
          </w:p>
        </w:tc>
        <w:tc>
          <w:tcPr>
            <w:tcW w:w="2880" w:type="dxa"/>
          </w:tcPr>
          <w:p w:rsidR="007653C5" w:rsidRDefault="00995A36">
            <w:r>
              <w:t>Печатная продукция «ОУН в Украiнi. ОУНЗ i</w:t>
            </w:r>
            <w:r>
              <w:t xml:space="preserve"> ЗЧ ОУН» Нью-Йорк-Торонто, 1962, Львiв-Меморiал, 1991, Роман Кричевський (решение Мещанского районного суда г. Москвы от 18.11.2013);</w:t>
            </w:r>
          </w:p>
        </w:tc>
        <w:tc>
          <w:tcPr>
            <w:tcW w:w="2880" w:type="dxa"/>
          </w:tcPr>
          <w:p w:rsidR="007653C5" w:rsidRDefault="007653C5"/>
        </w:tc>
      </w:tr>
      <w:tr w:rsidR="007653C5">
        <w:tc>
          <w:tcPr>
            <w:tcW w:w="2880" w:type="dxa"/>
          </w:tcPr>
          <w:p w:rsidR="007653C5" w:rsidRDefault="00995A36">
            <w:r>
              <w:t>2449.</w:t>
            </w:r>
          </w:p>
        </w:tc>
        <w:tc>
          <w:tcPr>
            <w:tcW w:w="2880" w:type="dxa"/>
          </w:tcPr>
          <w:p w:rsidR="007653C5" w:rsidRDefault="00995A36">
            <w:r>
              <w:t>Видеоматериалы «скинхеды жгут храм» (продолжительностью 3 минуты 33 секунды), «скинхеды против эмо» (продолжительн</w:t>
            </w:r>
            <w:r>
              <w:t>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w:t>
            </w:r>
            <w:r>
              <w:t>решение Яшкинского районного суда Кемеровской области от 30.05.2014);</w:t>
            </w:r>
          </w:p>
        </w:tc>
        <w:tc>
          <w:tcPr>
            <w:tcW w:w="2880" w:type="dxa"/>
          </w:tcPr>
          <w:p w:rsidR="007653C5" w:rsidRDefault="007653C5"/>
        </w:tc>
      </w:tr>
      <w:tr w:rsidR="007653C5">
        <w:tc>
          <w:tcPr>
            <w:tcW w:w="2880" w:type="dxa"/>
          </w:tcPr>
          <w:p w:rsidR="007653C5" w:rsidRDefault="00995A36">
            <w:r>
              <w:t>2450.</w:t>
            </w:r>
          </w:p>
        </w:tc>
        <w:tc>
          <w:tcPr>
            <w:tcW w:w="2880" w:type="dxa"/>
          </w:tcPr>
          <w:p w:rsidR="007653C5" w:rsidRDefault="00995A36">
            <w:r>
              <w:t>Видеоматериал «Звон мечей (Салил Саварим)» (решение Минераловодского городского суда Ставропольского края от 15.07.2014);</w:t>
            </w:r>
          </w:p>
        </w:tc>
        <w:tc>
          <w:tcPr>
            <w:tcW w:w="2880" w:type="dxa"/>
          </w:tcPr>
          <w:p w:rsidR="007653C5" w:rsidRDefault="007653C5"/>
        </w:tc>
      </w:tr>
      <w:tr w:rsidR="007653C5">
        <w:tc>
          <w:tcPr>
            <w:tcW w:w="2880" w:type="dxa"/>
          </w:tcPr>
          <w:p w:rsidR="007653C5" w:rsidRDefault="00995A36">
            <w:r>
              <w:t>2451.</w:t>
            </w:r>
          </w:p>
        </w:tc>
        <w:tc>
          <w:tcPr>
            <w:tcW w:w="2880" w:type="dxa"/>
          </w:tcPr>
          <w:p w:rsidR="007653C5" w:rsidRDefault="00995A36">
            <w:r>
              <w:t>Видеоматериал «Наш путь и ваш путь», расположенн</w:t>
            </w:r>
            <w:r>
              <w:t>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w:t>
            </w:r>
            <w:r>
              <w:t>014);</w:t>
            </w:r>
          </w:p>
        </w:tc>
        <w:tc>
          <w:tcPr>
            <w:tcW w:w="2880" w:type="dxa"/>
          </w:tcPr>
          <w:p w:rsidR="007653C5" w:rsidRDefault="007653C5"/>
        </w:tc>
      </w:tr>
      <w:tr w:rsidR="007653C5">
        <w:tc>
          <w:tcPr>
            <w:tcW w:w="2880" w:type="dxa"/>
          </w:tcPr>
          <w:p w:rsidR="007653C5" w:rsidRDefault="00995A36">
            <w:r>
              <w:lastRenderedPageBreak/>
              <w:t>2452.</w:t>
            </w:r>
          </w:p>
        </w:tc>
        <w:tc>
          <w:tcPr>
            <w:tcW w:w="2880" w:type="dxa"/>
          </w:tcPr>
          <w:p w:rsidR="007653C5" w:rsidRDefault="00995A36">
            <w: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w:t>
            </w:r>
            <w:r>
              <w:t>н. 20 сек. (решение Кировского районного суда г. Уфы Республики Башкортостан от 04.03.2014);</w:t>
            </w:r>
          </w:p>
        </w:tc>
        <w:tc>
          <w:tcPr>
            <w:tcW w:w="2880" w:type="dxa"/>
          </w:tcPr>
          <w:p w:rsidR="007653C5" w:rsidRDefault="007653C5"/>
        </w:tc>
      </w:tr>
      <w:tr w:rsidR="007653C5">
        <w:tc>
          <w:tcPr>
            <w:tcW w:w="2880" w:type="dxa"/>
          </w:tcPr>
          <w:p w:rsidR="007653C5" w:rsidRDefault="00995A36">
            <w:r>
              <w:t>2453.</w:t>
            </w:r>
          </w:p>
        </w:tc>
        <w:tc>
          <w:tcPr>
            <w:tcW w:w="2880" w:type="dxa"/>
          </w:tcPr>
          <w:p w:rsidR="007653C5" w:rsidRDefault="00995A36">
            <w:r>
              <w:t xml:space="preserve">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w:t>
            </w:r>
            <w:r>
              <w:t>«Русский,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w:t>
            </w:r>
            <w:r>
              <w:t>;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w:t>
            </w:r>
            <w:r>
              <w:t>»,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c>
          <w:tcPr>
            <w:tcW w:w="2880" w:type="dxa"/>
          </w:tcPr>
          <w:p w:rsidR="007653C5" w:rsidRDefault="007653C5"/>
        </w:tc>
      </w:tr>
      <w:tr w:rsidR="007653C5">
        <w:tc>
          <w:tcPr>
            <w:tcW w:w="2880" w:type="dxa"/>
          </w:tcPr>
          <w:p w:rsidR="007653C5" w:rsidRDefault="00995A36">
            <w:r>
              <w:t>2454.</w:t>
            </w:r>
          </w:p>
        </w:tc>
        <w:tc>
          <w:tcPr>
            <w:tcW w:w="2880" w:type="dxa"/>
          </w:tcPr>
          <w:p w:rsidR="007653C5" w:rsidRDefault="00995A36">
            <w:r>
              <w:t>Информационный материал –</w:t>
            </w:r>
            <w:r>
              <w:t xml:space="preserve">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w:t>
            </w:r>
            <w:r>
              <w:t>. – 224 с. (решение Успенского районного суда Краснодарского края от 19.06.2013);</w:t>
            </w:r>
          </w:p>
        </w:tc>
        <w:tc>
          <w:tcPr>
            <w:tcW w:w="2880" w:type="dxa"/>
          </w:tcPr>
          <w:p w:rsidR="007653C5" w:rsidRDefault="007653C5"/>
        </w:tc>
      </w:tr>
      <w:tr w:rsidR="007653C5">
        <w:tc>
          <w:tcPr>
            <w:tcW w:w="2880" w:type="dxa"/>
          </w:tcPr>
          <w:p w:rsidR="007653C5" w:rsidRDefault="00995A36">
            <w:r>
              <w:t>2455.</w:t>
            </w:r>
          </w:p>
        </w:tc>
        <w:tc>
          <w:tcPr>
            <w:tcW w:w="2880" w:type="dxa"/>
          </w:tcPr>
          <w:p w:rsidR="007653C5" w:rsidRDefault="00995A36">
            <w:r>
              <w:t>Печатные издания издательства Watch Tower Bible and Tract Society of Pensylvania: «Как достичь счастья в жизни», «На что можно надеяться людям?»; «Как развить близкие</w:t>
            </w:r>
            <w:r>
              <w:t xml:space="preserve">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c>
          <w:tcPr>
            <w:tcW w:w="2880" w:type="dxa"/>
          </w:tcPr>
          <w:p w:rsidR="007653C5" w:rsidRDefault="007653C5"/>
        </w:tc>
      </w:tr>
      <w:tr w:rsidR="007653C5">
        <w:tc>
          <w:tcPr>
            <w:tcW w:w="2880" w:type="dxa"/>
          </w:tcPr>
          <w:p w:rsidR="007653C5" w:rsidRDefault="00995A36">
            <w:r>
              <w:t>245</w:t>
            </w:r>
            <w:r>
              <w:lastRenderedPageBreak/>
              <w:t>6.</w:t>
            </w:r>
          </w:p>
        </w:tc>
        <w:tc>
          <w:tcPr>
            <w:tcW w:w="2880" w:type="dxa"/>
          </w:tcPr>
          <w:p w:rsidR="007653C5" w:rsidRDefault="00995A36">
            <w:r>
              <w:lastRenderedPageBreak/>
              <w:t>Книга «Истинная религия Аллаха» доктора А.А.В. Филипс и ди</w:t>
            </w:r>
            <w:r>
              <w:t>ск «Обязанности мусульманки» (лекция Халида Ясина) (решение Ногайского районного суда Республики Дагестан от 27.02.2014);</w:t>
            </w:r>
          </w:p>
        </w:tc>
        <w:tc>
          <w:tcPr>
            <w:tcW w:w="2880" w:type="dxa"/>
          </w:tcPr>
          <w:p w:rsidR="007653C5" w:rsidRDefault="007653C5"/>
        </w:tc>
      </w:tr>
      <w:tr w:rsidR="007653C5">
        <w:tc>
          <w:tcPr>
            <w:tcW w:w="2880" w:type="dxa"/>
          </w:tcPr>
          <w:p w:rsidR="007653C5" w:rsidRDefault="00995A36">
            <w:r>
              <w:lastRenderedPageBreak/>
              <w:t>2457.</w:t>
            </w:r>
          </w:p>
        </w:tc>
        <w:tc>
          <w:tcPr>
            <w:tcW w:w="2880" w:type="dxa"/>
          </w:tcPr>
          <w:p w:rsidR="007653C5" w:rsidRDefault="00995A36">
            <w:r>
              <w:t>Аудиозапись текста песни «Не покупайте у чурок» музыкальной группы «Коловрат» (решение Гиагинского районного суда Республики А</w:t>
            </w:r>
            <w:r>
              <w:t>дыгея от 10.07.2014);</w:t>
            </w:r>
          </w:p>
        </w:tc>
        <w:tc>
          <w:tcPr>
            <w:tcW w:w="2880" w:type="dxa"/>
          </w:tcPr>
          <w:p w:rsidR="007653C5" w:rsidRDefault="007653C5"/>
        </w:tc>
      </w:tr>
      <w:tr w:rsidR="007653C5">
        <w:tc>
          <w:tcPr>
            <w:tcW w:w="2880" w:type="dxa"/>
          </w:tcPr>
          <w:p w:rsidR="007653C5" w:rsidRDefault="00995A36">
            <w:r>
              <w:t>2458.</w:t>
            </w:r>
          </w:p>
        </w:tc>
        <w:tc>
          <w:tcPr>
            <w:tcW w:w="2880" w:type="dxa"/>
          </w:tcPr>
          <w:p w:rsidR="007653C5" w:rsidRDefault="00995A36">
            <w: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c>
          <w:tcPr>
            <w:tcW w:w="2880" w:type="dxa"/>
          </w:tcPr>
          <w:p w:rsidR="007653C5" w:rsidRDefault="007653C5"/>
        </w:tc>
      </w:tr>
      <w:tr w:rsidR="007653C5">
        <w:tc>
          <w:tcPr>
            <w:tcW w:w="2880" w:type="dxa"/>
          </w:tcPr>
          <w:p w:rsidR="007653C5" w:rsidRDefault="00995A36">
            <w:r>
              <w:t>2459.</w:t>
            </w:r>
          </w:p>
        </w:tc>
        <w:tc>
          <w:tcPr>
            <w:tcW w:w="2880" w:type="dxa"/>
          </w:tcPr>
          <w:p w:rsidR="007653C5" w:rsidRDefault="00995A36">
            <w:r>
              <w:t xml:space="preserve">Материалы, размещенные в общедоступной </w:t>
            </w:r>
            <w:r>
              <w:t>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c>
          <w:tcPr>
            <w:tcW w:w="2880" w:type="dxa"/>
          </w:tcPr>
          <w:p w:rsidR="007653C5" w:rsidRDefault="007653C5"/>
        </w:tc>
      </w:tr>
      <w:tr w:rsidR="007653C5">
        <w:tc>
          <w:tcPr>
            <w:tcW w:w="2880" w:type="dxa"/>
          </w:tcPr>
          <w:p w:rsidR="007653C5" w:rsidRDefault="00995A36">
            <w:r>
              <w:t>2460.</w:t>
            </w:r>
          </w:p>
        </w:tc>
        <w:tc>
          <w:tcPr>
            <w:tcW w:w="2880" w:type="dxa"/>
          </w:tcPr>
          <w:p w:rsidR="007653C5" w:rsidRDefault="00995A36">
            <w:r>
              <w:t>Песни группы «Банда Москвы» под назва</w:t>
            </w:r>
            <w:r>
              <w:t>нием «Нас становится все больше», «Три ярких цвета», «Отряды НС» и «Расовая война» (решение Миллеровского районного суда Ростовской области от 25.06.2014);</w:t>
            </w:r>
          </w:p>
        </w:tc>
        <w:tc>
          <w:tcPr>
            <w:tcW w:w="2880" w:type="dxa"/>
          </w:tcPr>
          <w:p w:rsidR="007653C5" w:rsidRDefault="007653C5"/>
        </w:tc>
      </w:tr>
      <w:tr w:rsidR="007653C5">
        <w:tc>
          <w:tcPr>
            <w:tcW w:w="2880" w:type="dxa"/>
          </w:tcPr>
          <w:p w:rsidR="007653C5" w:rsidRDefault="00995A36">
            <w:r>
              <w:t>2461.</w:t>
            </w:r>
          </w:p>
        </w:tc>
        <w:tc>
          <w:tcPr>
            <w:tcW w:w="2880" w:type="dxa"/>
          </w:tcPr>
          <w:p w:rsidR="007653C5" w:rsidRDefault="00995A36">
            <w:r>
              <w:t>Видеоролик под названием «Приговор лидерам «Славянского союза» на Сахалине» (решение Южно-Са</w:t>
            </w:r>
            <w:r>
              <w:t>халинского городского суда от 18.06.2014);</w:t>
            </w:r>
          </w:p>
        </w:tc>
        <w:tc>
          <w:tcPr>
            <w:tcW w:w="2880" w:type="dxa"/>
          </w:tcPr>
          <w:p w:rsidR="007653C5" w:rsidRDefault="007653C5"/>
        </w:tc>
      </w:tr>
      <w:tr w:rsidR="007653C5">
        <w:tc>
          <w:tcPr>
            <w:tcW w:w="2880" w:type="dxa"/>
          </w:tcPr>
          <w:p w:rsidR="007653C5" w:rsidRDefault="00995A36">
            <w:r>
              <w:lastRenderedPageBreak/>
              <w:t>2462.</w:t>
            </w:r>
          </w:p>
        </w:tc>
        <w:tc>
          <w:tcPr>
            <w:tcW w:w="2880" w:type="dxa"/>
          </w:tcPr>
          <w:p w:rsidR="007653C5" w:rsidRDefault="00995A36">
            <w: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c>
          <w:tcPr>
            <w:tcW w:w="2880" w:type="dxa"/>
          </w:tcPr>
          <w:p w:rsidR="007653C5" w:rsidRDefault="007653C5"/>
        </w:tc>
      </w:tr>
      <w:tr w:rsidR="007653C5">
        <w:tc>
          <w:tcPr>
            <w:tcW w:w="2880" w:type="dxa"/>
          </w:tcPr>
          <w:p w:rsidR="007653C5" w:rsidRDefault="00995A36">
            <w:r>
              <w:t>2463.</w:t>
            </w:r>
          </w:p>
        </w:tc>
        <w:tc>
          <w:tcPr>
            <w:tcW w:w="2880" w:type="dxa"/>
          </w:tcPr>
          <w:p w:rsidR="007653C5" w:rsidRDefault="00995A36">
            <w: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w:t>
            </w:r>
            <w:r>
              <w:t xml:space="preserve">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w:t>
            </w:r>
            <w:r>
              <w:t xml:space="preserve">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w:t>
            </w:r>
            <w:r>
              <w:t>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c>
          <w:tcPr>
            <w:tcW w:w="2880" w:type="dxa"/>
          </w:tcPr>
          <w:p w:rsidR="007653C5" w:rsidRDefault="007653C5"/>
        </w:tc>
      </w:tr>
      <w:tr w:rsidR="007653C5">
        <w:tc>
          <w:tcPr>
            <w:tcW w:w="2880" w:type="dxa"/>
          </w:tcPr>
          <w:p w:rsidR="007653C5" w:rsidRDefault="00995A36">
            <w:r>
              <w:t>2464.</w:t>
            </w:r>
          </w:p>
        </w:tc>
        <w:tc>
          <w:tcPr>
            <w:tcW w:w="2880" w:type="dxa"/>
          </w:tcPr>
          <w:p w:rsidR="007653C5" w:rsidRDefault="00995A36">
            <w:r>
              <w:t>Информационный материал – статья под названи</w:t>
            </w:r>
            <w:r>
              <w:t>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w:t>
            </w:r>
            <w:r>
              <w:t>.2014);</w:t>
            </w:r>
          </w:p>
        </w:tc>
        <w:tc>
          <w:tcPr>
            <w:tcW w:w="2880" w:type="dxa"/>
          </w:tcPr>
          <w:p w:rsidR="007653C5" w:rsidRDefault="007653C5"/>
        </w:tc>
      </w:tr>
      <w:tr w:rsidR="007653C5">
        <w:tc>
          <w:tcPr>
            <w:tcW w:w="2880" w:type="dxa"/>
          </w:tcPr>
          <w:p w:rsidR="007653C5" w:rsidRDefault="00995A36">
            <w:r>
              <w:t>2465.</w:t>
            </w:r>
          </w:p>
        </w:tc>
        <w:tc>
          <w:tcPr>
            <w:tcW w:w="2880" w:type="dxa"/>
          </w:tcPr>
          <w:p w:rsidR="007653C5" w:rsidRDefault="00995A36">
            <w:r>
              <w:t>Видеоролик «Коловрат – Россия для Русских», продолжительностью 1 минута 29 секунд (решение Заводского районного суда г. Орла от 07.07.2014);</w:t>
            </w:r>
          </w:p>
        </w:tc>
        <w:tc>
          <w:tcPr>
            <w:tcW w:w="2880" w:type="dxa"/>
          </w:tcPr>
          <w:p w:rsidR="007653C5" w:rsidRDefault="007653C5"/>
        </w:tc>
      </w:tr>
      <w:tr w:rsidR="007653C5">
        <w:tc>
          <w:tcPr>
            <w:tcW w:w="2880" w:type="dxa"/>
          </w:tcPr>
          <w:p w:rsidR="007653C5" w:rsidRDefault="00995A36">
            <w:r>
              <w:t>24</w:t>
            </w:r>
            <w:r>
              <w:lastRenderedPageBreak/>
              <w:t>66.</w:t>
            </w:r>
          </w:p>
        </w:tc>
        <w:tc>
          <w:tcPr>
            <w:tcW w:w="2880" w:type="dxa"/>
          </w:tcPr>
          <w:p w:rsidR="007653C5" w:rsidRDefault="00995A36">
            <w:r>
              <w:lastRenderedPageBreak/>
              <w:t xml:space="preserve">Видеоролик «Коловрат – Московские бритоголовые», продолжительностью 2 минуты 28 секунд </w:t>
            </w:r>
            <w:r>
              <w:t>(решение Заводского районного суда г. Орла от 07.07.2014);</w:t>
            </w:r>
          </w:p>
        </w:tc>
        <w:tc>
          <w:tcPr>
            <w:tcW w:w="2880" w:type="dxa"/>
          </w:tcPr>
          <w:p w:rsidR="007653C5" w:rsidRDefault="007653C5"/>
        </w:tc>
      </w:tr>
      <w:tr w:rsidR="007653C5">
        <w:tc>
          <w:tcPr>
            <w:tcW w:w="2880" w:type="dxa"/>
          </w:tcPr>
          <w:p w:rsidR="007653C5" w:rsidRDefault="00995A36">
            <w:r>
              <w:lastRenderedPageBreak/>
              <w:t>2467.</w:t>
            </w:r>
          </w:p>
        </w:tc>
        <w:tc>
          <w:tcPr>
            <w:tcW w:w="2880" w:type="dxa"/>
          </w:tcPr>
          <w:p w:rsidR="007653C5" w:rsidRDefault="00995A36">
            <w:r>
              <w:t>Видеоролик «Русский, очнись!!», продолжительностью 4 минуты 20 секунд (решение Заводского районного суда г. Орла от 07.07.2014);</w:t>
            </w:r>
          </w:p>
        </w:tc>
        <w:tc>
          <w:tcPr>
            <w:tcW w:w="2880" w:type="dxa"/>
          </w:tcPr>
          <w:p w:rsidR="007653C5" w:rsidRDefault="007653C5"/>
        </w:tc>
      </w:tr>
      <w:tr w:rsidR="007653C5">
        <w:tc>
          <w:tcPr>
            <w:tcW w:w="2880" w:type="dxa"/>
          </w:tcPr>
          <w:p w:rsidR="007653C5" w:rsidRDefault="00995A36">
            <w:r>
              <w:t>2468.</w:t>
            </w:r>
          </w:p>
        </w:tc>
        <w:tc>
          <w:tcPr>
            <w:tcW w:w="2880" w:type="dxa"/>
          </w:tcPr>
          <w:p w:rsidR="007653C5" w:rsidRDefault="00995A36">
            <w:r>
              <w:t xml:space="preserve">Статья «Помощь мушрикам (кафирам) и содействие им в </w:t>
            </w:r>
            <w:r>
              <w:t>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c>
          <w:tcPr>
            <w:tcW w:w="2880" w:type="dxa"/>
          </w:tcPr>
          <w:p w:rsidR="007653C5" w:rsidRDefault="007653C5"/>
        </w:tc>
      </w:tr>
      <w:tr w:rsidR="007653C5">
        <w:tc>
          <w:tcPr>
            <w:tcW w:w="2880" w:type="dxa"/>
          </w:tcPr>
          <w:p w:rsidR="007653C5" w:rsidRDefault="00995A36">
            <w:r>
              <w:t>2469.</w:t>
            </w:r>
          </w:p>
        </w:tc>
        <w:tc>
          <w:tcPr>
            <w:tcW w:w="2880" w:type="dxa"/>
          </w:tcPr>
          <w:p w:rsidR="007653C5" w:rsidRDefault="00995A36">
            <w:r>
              <w:t>Видеофильм «Максим Базылев (Лидер НСО-Север) о русской партизанской борьбе.m</w:t>
            </w:r>
            <w:r>
              <w:t>p4», размещенный в сети Интернет по адресу: http://vk.com/video26939759 162618769 (решение Бабушкинского районного суда г. Москвы от 13.05.2014);</w:t>
            </w:r>
          </w:p>
        </w:tc>
        <w:tc>
          <w:tcPr>
            <w:tcW w:w="2880" w:type="dxa"/>
          </w:tcPr>
          <w:p w:rsidR="007653C5" w:rsidRDefault="007653C5"/>
        </w:tc>
      </w:tr>
      <w:tr w:rsidR="007653C5">
        <w:tc>
          <w:tcPr>
            <w:tcW w:w="2880" w:type="dxa"/>
          </w:tcPr>
          <w:p w:rsidR="007653C5" w:rsidRDefault="00995A36">
            <w:r>
              <w:t>2470.</w:t>
            </w:r>
          </w:p>
        </w:tc>
        <w:tc>
          <w:tcPr>
            <w:tcW w:w="2880" w:type="dxa"/>
          </w:tcPr>
          <w:p w:rsidR="007653C5" w:rsidRDefault="00995A36">
            <w:r>
              <w:t>Видеоролик под названием «Как военные Сирии пытают детей.. Ужас», который длится 2 мин. 21 сек., добав</w:t>
            </w:r>
            <w:r>
              <w:t>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w:t>
            </w:r>
            <w:r>
              <w:t>азани от 28.03.2014);</w:t>
            </w:r>
          </w:p>
        </w:tc>
        <w:tc>
          <w:tcPr>
            <w:tcW w:w="2880" w:type="dxa"/>
          </w:tcPr>
          <w:p w:rsidR="007653C5" w:rsidRDefault="007653C5"/>
        </w:tc>
      </w:tr>
      <w:tr w:rsidR="007653C5">
        <w:tc>
          <w:tcPr>
            <w:tcW w:w="2880" w:type="dxa"/>
          </w:tcPr>
          <w:p w:rsidR="007653C5" w:rsidRDefault="00995A36">
            <w:r>
              <w:t>2471.</w:t>
            </w:r>
          </w:p>
        </w:tc>
        <w:tc>
          <w:tcPr>
            <w:tcW w:w="2880" w:type="dxa"/>
          </w:tcPr>
          <w:p w:rsidR="007653C5" w:rsidRDefault="00995A36">
            <w: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w:t>
            </w:r>
            <w:r>
              <w:t xml:space="preserve">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w:t>
            </w:r>
            <w:r>
              <w:t xml:space="preserve">е, кому принадлежат все Банки и СМИ; кто занимает все руководящие посты во всех научных, исторических, </w:t>
            </w:r>
            <w:r>
              <w:lastRenderedPageBreak/>
              <w:t>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w:t>
            </w:r>
            <w:r>
              <w:t xml:space="preserve">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w:t>
            </w:r>
            <w:r>
              <w:t xml:space="preserve">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w:t>
            </w:r>
            <w:r>
              <w:t>-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w:t>
            </w:r>
            <w:r>
              <w:t>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w:t>
            </w:r>
            <w:r>
              <w:t xml:space="preserve">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w:t>
            </w:r>
            <w:r>
              <w:t>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c>
          <w:tcPr>
            <w:tcW w:w="2880" w:type="dxa"/>
          </w:tcPr>
          <w:p w:rsidR="007653C5" w:rsidRDefault="007653C5"/>
        </w:tc>
      </w:tr>
      <w:tr w:rsidR="007653C5">
        <w:tc>
          <w:tcPr>
            <w:tcW w:w="2880" w:type="dxa"/>
          </w:tcPr>
          <w:p w:rsidR="007653C5" w:rsidRDefault="00995A36">
            <w:r>
              <w:lastRenderedPageBreak/>
              <w:t>2472.</w:t>
            </w:r>
          </w:p>
        </w:tc>
        <w:tc>
          <w:tcPr>
            <w:tcW w:w="2880" w:type="dxa"/>
          </w:tcPr>
          <w:p w:rsidR="007653C5" w:rsidRDefault="00995A36">
            <w:r>
              <w:t>Видеозапись: «Чеченцы режут русских солдат, они называют себя Пастухами. Детям не смотр</w:t>
            </w:r>
            <w:r>
              <w:t>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c>
          <w:tcPr>
            <w:tcW w:w="2880" w:type="dxa"/>
          </w:tcPr>
          <w:p w:rsidR="007653C5" w:rsidRDefault="007653C5"/>
        </w:tc>
      </w:tr>
      <w:tr w:rsidR="007653C5">
        <w:tc>
          <w:tcPr>
            <w:tcW w:w="2880" w:type="dxa"/>
          </w:tcPr>
          <w:p w:rsidR="007653C5" w:rsidRDefault="00995A36">
            <w:r>
              <w:t>2473.</w:t>
            </w:r>
          </w:p>
        </w:tc>
        <w:tc>
          <w:tcPr>
            <w:tcW w:w="2880" w:type="dxa"/>
          </w:tcPr>
          <w:p w:rsidR="007653C5" w:rsidRDefault="00995A36">
            <w:r>
              <w:t>Текст статьи, начинающейся со слов «Русский сор</w:t>
            </w:r>
            <w:r>
              <w:t>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c>
          <w:tcPr>
            <w:tcW w:w="2880" w:type="dxa"/>
          </w:tcPr>
          <w:p w:rsidR="007653C5" w:rsidRDefault="007653C5"/>
        </w:tc>
      </w:tr>
      <w:tr w:rsidR="007653C5">
        <w:tc>
          <w:tcPr>
            <w:tcW w:w="2880" w:type="dxa"/>
          </w:tcPr>
          <w:p w:rsidR="007653C5" w:rsidRDefault="00995A36">
            <w:r>
              <w:t>247</w:t>
            </w:r>
            <w:r>
              <w:lastRenderedPageBreak/>
              <w:t>4.</w:t>
            </w:r>
          </w:p>
        </w:tc>
        <w:tc>
          <w:tcPr>
            <w:tcW w:w="2880" w:type="dxa"/>
          </w:tcPr>
          <w:p w:rsidR="007653C5" w:rsidRDefault="00995A36">
            <w:r>
              <w:lastRenderedPageBreak/>
              <w:t>Листовка «Подари себе будущее!»; листовка-стикер «Мне п</w:t>
            </w:r>
            <w:r>
              <w:t>левать на всех, живу где хочу» (решение Люблинского районного суда г. Москвы от 23.07.2014);</w:t>
            </w:r>
          </w:p>
        </w:tc>
        <w:tc>
          <w:tcPr>
            <w:tcW w:w="2880" w:type="dxa"/>
          </w:tcPr>
          <w:p w:rsidR="007653C5" w:rsidRDefault="007653C5"/>
        </w:tc>
      </w:tr>
      <w:tr w:rsidR="007653C5">
        <w:tc>
          <w:tcPr>
            <w:tcW w:w="2880" w:type="dxa"/>
          </w:tcPr>
          <w:p w:rsidR="007653C5" w:rsidRDefault="00995A36">
            <w:r>
              <w:lastRenderedPageBreak/>
              <w:t>2475.</w:t>
            </w:r>
          </w:p>
        </w:tc>
        <w:tc>
          <w:tcPr>
            <w:tcW w:w="2880" w:type="dxa"/>
          </w:tcPr>
          <w:p w:rsidR="007653C5" w:rsidRDefault="00995A36">
            <w:r>
              <w:t xml:space="preserve">Текст песни «Бритоголовые москвички», исполнителем которой является группа «Шмели», размещенной на сайте http://textpesni.org (решение Северного районного </w:t>
            </w:r>
            <w:r>
              <w:t>суда г. Орла от 30.06.2014);</w:t>
            </w:r>
          </w:p>
        </w:tc>
        <w:tc>
          <w:tcPr>
            <w:tcW w:w="2880" w:type="dxa"/>
          </w:tcPr>
          <w:p w:rsidR="007653C5" w:rsidRDefault="007653C5"/>
        </w:tc>
      </w:tr>
      <w:tr w:rsidR="007653C5">
        <w:tc>
          <w:tcPr>
            <w:tcW w:w="2880" w:type="dxa"/>
          </w:tcPr>
          <w:p w:rsidR="007653C5" w:rsidRDefault="00995A36">
            <w:r>
              <w:t>2476.</w:t>
            </w:r>
          </w:p>
        </w:tc>
        <w:tc>
          <w:tcPr>
            <w:tcW w:w="2880" w:type="dxa"/>
          </w:tcPr>
          <w:p w:rsidR="007653C5" w:rsidRDefault="00995A36">
            <w: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w:t>
            </w:r>
            <w:r>
              <w:t xml:space="preserve">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w:t>
            </w:r>
            <w:r>
              <w:t>Ибн аль-Кайим…» (решение Ковровского городского суда Владимирской области от 28.07.2014);</w:t>
            </w:r>
          </w:p>
        </w:tc>
        <w:tc>
          <w:tcPr>
            <w:tcW w:w="2880" w:type="dxa"/>
          </w:tcPr>
          <w:p w:rsidR="007653C5" w:rsidRDefault="007653C5"/>
        </w:tc>
      </w:tr>
      <w:tr w:rsidR="007653C5">
        <w:tc>
          <w:tcPr>
            <w:tcW w:w="2880" w:type="dxa"/>
          </w:tcPr>
          <w:p w:rsidR="007653C5" w:rsidRDefault="00995A36">
            <w:r>
              <w:t>2477.</w:t>
            </w:r>
          </w:p>
        </w:tc>
        <w:tc>
          <w:tcPr>
            <w:tcW w:w="2880" w:type="dxa"/>
          </w:tcPr>
          <w:p w:rsidR="007653C5" w:rsidRDefault="00995A36">
            <w:r>
              <w:t xml:space="preserve">Видеофильм «Как отличить еврея от славянина, Тихомиров М.В. МЫ И ОНИ. mp4», размещенный в сети Интернет по адресу: http://vk.com/video26939759 163595146 </w:t>
            </w:r>
            <w:r>
              <w:t>(решение Бабушкинского районного суда г. Москвы от 28.05.2014);</w:t>
            </w:r>
          </w:p>
        </w:tc>
        <w:tc>
          <w:tcPr>
            <w:tcW w:w="2880" w:type="dxa"/>
          </w:tcPr>
          <w:p w:rsidR="007653C5" w:rsidRDefault="007653C5"/>
        </w:tc>
      </w:tr>
      <w:tr w:rsidR="007653C5">
        <w:tc>
          <w:tcPr>
            <w:tcW w:w="2880" w:type="dxa"/>
          </w:tcPr>
          <w:p w:rsidR="007653C5" w:rsidRDefault="00995A36">
            <w:r>
              <w:t>2478.</w:t>
            </w:r>
          </w:p>
        </w:tc>
        <w:tc>
          <w:tcPr>
            <w:tcW w:w="2880" w:type="dxa"/>
          </w:tcPr>
          <w:p w:rsidR="007653C5" w:rsidRDefault="00995A36">
            <w:r>
              <w:t xml:space="preserve">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w:t>
            </w:r>
            <w:r>
              <w:t>25.03.2014);</w:t>
            </w:r>
          </w:p>
        </w:tc>
        <w:tc>
          <w:tcPr>
            <w:tcW w:w="2880" w:type="dxa"/>
          </w:tcPr>
          <w:p w:rsidR="007653C5" w:rsidRDefault="007653C5"/>
        </w:tc>
      </w:tr>
      <w:tr w:rsidR="007653C5">
        <w:tc>
          <w:tcPr>
            <w:tcW w:w="2880" w:type="dxa"/>
          </w:tcPr>
          <w:p w:rsidR="007653C5" w:rsidRDefault="00995A36">
            <w:r>
              <w:t>2479.</w:t>
            </w:r>
          </w:p>
        </w:tc>
        <w:tc>
          <w:tcPr>
            <w:tcW w:w="2880" w:type="dxa"/>
          </w:tcPr>
          <w:p w:rsidR="007653C5" w:rsidRDefault="00995A36">
            <w:r>
              <w:t>Видеоматериал «Русский муджахид» (решение Орджоникидзевского районного суда г. Магнитогорска Челябинской области от 17.07.2014);</w:t>
            </w:r>
          </w:p>
        </w:tc>
        <w:tc>
          <w:tcPr>
            <w:tcW w:w="2880" w:type="dxa"/>
          </w:tcPr>
          <w:p w:rsidR="007653C5" w:rsidRDefault="007653C5"/>
        </w:tc>
      </w:tr>
      <w:tr w:rsidR="007653C5">
        <w:tc>
          <w:tcPr>
            <w:tcW w:w="2880" w:type="dxa"/>
          </w:tcPr>
          <w:p w:rsidR="007653C5" w:rsidRDefault="00995A36">
            <w:r>
              <w:lastRenderedPageBreak/>
              <w:t>2480.</w:t>
            </w:r>
          </w:p>
        </w:tc>
        <w:tc>
          <w:tcPr>
            <w:tcW w:w="2880" w:type="dxa"/>
          </w:tcPr>
          <w:p w:rsidR="007653C5" w:rsidRDefault="00995A36">
            <w:r>
              <w:t>Информационный материал – Интернет-сайт www.kavkaznews.overblog.com (решение Красноармейского райо</w:t>
            </w:r>
            <w:r>
              <w:t>нного суда г. Волгограда от 28.07.2014);</w:t>
            </w:r>
          </w:p>
        </w:tc>
        <w:tc>
          <w:tcPr>
            <w:tcW w:w="2880" w:type="dxa"/>
          </w:tcPr>
          <w:p w:rsidR="007653C5" w:rsidRDefault="007653C5"/>
        </w:tc>
      </w:tr>
      <w:tr w:rsidR="007653C5">
        <w:tc>
          <w:tcPr>
            <w:tcW w:w="2880" w:type="dxa"/>
          </w:tcPr>
          <w:p w:rsidR="007653C5" w:rsidRDefault="00995A36">
            <w:r>
              <w:t>2481.</w:t>
            </w:r>
          </w:p>
        </w:tc>
        <w:tc>
          <w:tcPr>
            <w:tcW w:w="2880" w:type="dxa"/>
          </w:tcPr>
          <w:p w:rsidR="007653C5" w:rsidRDefault="00995A36">
            <w: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c>
          <w:tcPr>
            <w:tcW w:w="2880" w:type="dxa"/>
          </w:tcPr>
          <w:p w:rsidR="007653C5" w:rsidRDefault="007653C5"/>
        </w:tc>
      </w:tr>
      <w:tr w:rsidR="007653C5">
        <w:tc>
          <w:tcPr>
            <w:tcW w:w="2880" w:type="dxa"/>
          </w:tcPr>
          <w:p w:rsidR="007653C5" w:rsidRDefault="00995A36">
            <w:r>
              <w:t>2482.</w:t>
            </w:r>
          </w:p>
        </w:tc>
        <w:tc>
          <w:tcPr>
            <w:tcW w:w="2880" w:type="dxa"/>
          </w:tcPr>
          <w:p w:rsidR="007653C5" w:rsidRDefault="00995A36">
            <w:r>
              <w:t>Ин</w:t>
            </w:r>
            <w:r>
              <w:t>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w:t>
            </w:r>
            <w:r>
              <w:t>да Вологодской области от 30.07.2014);</w:t>
            </w:r>
          </w:p>
        </w:tc>
        <w:tc>
          <w:tcPr>
            <w:tcW w:w="2880" w:type="dxa"/>
          </w:tcPr>
          <w:p w:rsidR="007653C5" w:rsidRDefault="007653C5"/>
        </w:tc>
      </w:tr>
      <w:tr w:rsidR="007653C5">
        <w:tc>
          <w:tcPr>
            <w:tcW w:w="2880" w:type="dxa"/>
          </w:tcPr>
          <w:p w:rsidR="007653C5" w:rsidRDefault="00995A36">
            <w:r>
              <w:t>2483.</w:t>
            </w:r>
          </w:p>
        </w:tc>
        <w:tc>
          <w:tcPr>
            <w:tcW w:w="2880" w:type="dxa"/>
          </w:tcPr>
          <w:p w:rsidR="007653C5" w:rsidRDefault="00995A36">
            <w:r>
              <w:t xml:space="preserve">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w:t>
            </w:r>
            <w:r>
              <w:t>Советского районного суда г. Махачкалы Республики Дагестан от 08.04.2014);</w:t>
            </w:r>
          </w:p>
        </w:tc>
        <w:tc>
          <w:tcPr>
            <w:tcW w:w="2880" w:type="dxa"/>
          </w:tcPr>
          <w:p w:rsidR="007653C5" w:rsidRDefault="007653C5"/>
        </w:tc>
      </w:tr>
      <w:tr w:rsidR="007653C5">
        <w:tc>
          <w:tcPr>
            <w:tcW w:w="2880" w:type="dxa"/>
          </w:tcPr>
          <w:p w:rsidR="007653C5" w:rsidRDefault="00995A36">
            <w:r>
              <w:t>2484.</w:t>
            </w:r>
          </w:p>
        </w:tc>
        <w:tc>
          <w:tcPr>
            <w:tcW w:w="2880" w:type="dxa"/>
          </w:tcPr>
          <w:p w:rsidR="007653C5" w:rsidRDefault="00995A36">
            <w: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w:t>
            </w:r>
            <w:r>
              <w:t>й Барышев» (http://vk.com/id42846847) (решение Центрального районного суда г. Кемерово от 03.06.2014);</w:t>
            </w:r>
          </w:p>
        </w:tc>
        <w:tc>
          <w:tcPr>
            <w:tcW w:w="2880" w:type="dxa"/>
          </w:tcPr>
          <w:p w:rsidR="007653C5" w:rsidRDefault="007653C5"/>
        </w:tc>
      </w:tr>
      <w:tr w:rsidR="007653C5">
        <w:tc>
          <w:tcPr>
            <w:tcW w:w="2880" w:type="dxa"/>
          </w:tcPr>
          <w:p w:rsidR="007653C5" w:rsidRDefault="00995A36">
            <w:r>
              <w:t>248</w:t>
            </w:r>
            <w:r>
              <w:lastRenderedPageBreak/>
              <w:t>5.</w:t>
            </w:r>
          </w:p>
        </w:tc>
        <w:tc>
          <w:tcPr>
            <w:tcW w:w="2880" w:type="dxa"/>
          </w:tcPr>
          <w:p w:rsidR="007653C5" w:rsidRDefault="00995A36">
            <w:r>
              <w:lastRenderedPageBreak/>
              <w:t>Фразы (тексты), обнаруженные в социальной сети «Вконтакте» под зарегистрированными учетными записями «Дэнвер Последний-Динозавр» (vk.com/id182453</w:t>
            </w:r>
            <w:r>
              <w:t xml:space="preserve">896), «Батожаргал Норбоев» (vk.com/id109077181) информационно-телекоммуникационной сети Интернет: сообщение, опубликованное 14.03.2012 года, начиная </w:t>
            </w:r>
            <w:r>
              <w:lastRenderedPageBreak/>
              <w:t>со слов: «молодец! Чымит!»; сообщение, опубликованное 25.03.2012 года, начиная со слов: «мангадяры» заканчи</w:t>
            </w:r>
            <w:r>
              <w:t>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w:t>
            </w:r>
            <w:r>
              <w:t>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w:t>
            </w:r>
            <w:r>
              <w:t>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w:t>
            </w:r>
            <w:r>
              <w:t>ая словами «приспешников!» (решение Центрального районного суда г. Читы от 20.01.2014 и определение Центрального районного суда г. Читы от 06.08.2014);</w:t>
            </w:r>
          </w:p>
        </w:tc>
        <w:tc>
          <w:tcPr>
            <w:tcW w:w="2880" w:type="dxa"/>
          </w:tcPr>
          <w:p w:rsidR="007653C5" w:rsidRDefault="007653C5"/>
        </w:tc>
      </w:tr>
      <w:tr w:rsidR="007653C5">
        <w:tc>
          <w:tcPr>
            <w:tcW w:w="2880" w:type="dxa"/>
          </w:tcPr>
          <w:p w:rsidR="007653C5" w:rsidRDefault="00995A36">
            <w:r>
              <w:lastRenderedPageBreak/>
              <w:t>2486.</w:t>
            </w:r>
          </w:p>
        </w:tc>
        <w:tc>
          <w:tcPr>
            <w:tcW w:w="2880" w:type="dxa"/>
          </w:tcPr>
          <w:p w:rsidR="007653C5" w:rsidRDefault="00995A36">
            <w:r>
              <w:t>Размещенный Евстафьевым П…С… в социальной сети «http://vkontakte.ru» на Интернет-странице http:/</w:t>
            </w:r>
            <w:r>
              <w:t>/vk.com/id6693858 аудиоматериал «The Киборг – Бритый и злой» (размером 2,97 МБ) (решение Псковского городского суда Псковской области от 23.07.2014);</w:t>
            </w:r>
          </w:p>
        </w:tc>
        <w:tc>
          <w:tcPr>
            <w:tcW w:w="2880" w:type="dxa"/>
          </w:tcPr>
          <w:p w:rsidR="007653C5" w:rsidRDefault="007653C5"/>
        </w:tc>
      </w:tr>
      <w:tr w:rsidR="007653C5">
        <w:tc>
          <w:tcPr>
            <w:tcW w:w="2880" w:type="dxa"/>
          </w:tcPr>
          <w:p w:rsidR="007653C5" w:rsidRDefault="00995A36">
            <w:r>
              <w:t>2487.</w:t>
            </w:r>
          </w:p>
        </w:tc>
        <w:tc>
          <w:tcPr>
            <w:tcW w:w="2880" w:type="dxa"/>
          </w:tcPr>
          <w:p w:rsidR="007653C5" w:rsidRDefault="00995A36">
            <w:r>
              <w:t>Материал, содержащийся в видеоролике «Наставление сестер» продолжительностью 13 минут 39 секунд, р</w:t>
            </w:r>
            <w:r>
              <w:t>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w:t>
            </w:r>
            <w:r>
              <w:t>.06.2014);</w:t>
            </w:r>
          </w:p>
        </w:tc>
        <w:tc>
          <w:tcPr>
            <w:tcW w:w="2880" w:type="dxa"/>
          </w:tcPr>
          <w:p w:rsidR="007653C5" w:rsidRDefault="007653C5"/>
        </w:tc>
      </w:tr>
      <w:tr w:rsidR="007653C5">
        <w:tc>
          <w:tcPr>
            <w:tcW w:w="2880" w:type="dxa"/>
          </w:tcPr>
          <w:p w:rsidR="007653C5" w:rsidRDefault="00995A36">
            <w:r>
              <w:t>2488.</w:t>
            </w:r>
          </w:p>
        </w:tc>
        <w:tc>
          <w:tcPr>
            <w:tcW w:w="2880" w:type="dxa"/>
          </w:tcPr>
          <w:p w:rsidR="007653C5" w:rsidRDefault="00995A36">
            <w:r>
              <w:t>Интернет-ресурс, расположенный по адресу: http://al-wayi.org/ (решение Ленинского районного суда г. Кирова от 28.07.2014);</w:t>
            </w:r>
          </w:p>
        </w:tc>
        <w:tc>
          <w:tcPr>
            <w:tcW w:w="2880" w:type="dxa"/>
          </w:tcPr>
          <w:p w:rsidR="007653C5" w:rsidRDefault="007653C5"/>
        </w:tc>
      </w:tr>
      <w:tr w:rsidR="007653C5">
        <w:tc>
          <w:tcPr>
            <w:tcW w:w="2880" w:type="dxa"/>
          </w:tcPr>
          <w:p w:rsidR="007653C5" w:rsidRDefault="00995A36">
            <w:r>
              <w:t>24</w:t>
            </w:r>
            <w:r>
              <w:lastRenderedPageBreak/>
              <w:t>89.</w:t>
            </w:r>
          </w:p>
        </w:tc>
        <w:tc>
          <w:tcPr>
            <w:tcW w:w="2880" w:type="dxa"/>
          </w:tcPr>
          <w:p w:rsidR="007653C5" w:rsidRDefault="00995A36">
            <w:r>
              <w:lastRenderedPageBreak/>
              <w:t xml:space="preserve">Видеоматериал «Григорий Климов «Красная Каббала». Лек.3, ч.1», размещенный в сети «Интернет» по </w:t>
            </w:r>
            <w:r>
              <w:t xml:space="preserve">электронному адресу: www.youtube.com/watch?v=KUn3zAxefWs (решение Кировского районного суда города </w:t>
            </w:r>
            <w:r>
              <w:lastRenderedPageBreak/>
              <w:t>Санкт-Петербурга от 19.06.2014);</w:t>
            </w:r>
          </w:p>
        </w:tc>
        <w:tc>
          <w:tcPr>
            <w:tcW w:w="2880" w:type="dxa"/>
          </w:tcPr>
          <w:p w:rsidR="007653C5" w:rsidRDefault="007653C5"/>
        </w:tc>
      </w:tr>
      <w:tr w:rsidR="007653C5">
        <w:tc>
          <w:tcPr>
            <w:tcW w:w="2880" w:type="dxa"/>
          </w:tcPr>
          <w:p w:rsidR="007653C5" w:rsidRDefault="00995A36">
            <w:r>
              <w:lastRenderedPageBreak/>
              <w:t>2490.</w:t>
            </w:r>
          </w:p>
        </w:tc>
        <w:tc>
          <w:tcPr>
            <w:tcW w:w="2880" w:type="dxa"/>
          </w:tcPr>
          <w:p w:rsidR="007653C5" w:rsidRDefault="00995A36">
            <w:r>
              <w:t xml:space="preserve">Информация, аккумулируемая в группе с наименованием «SATAN POWER», размещенная в сети Интернет на сайте «ВКонтакте» </w:t>
            </w:r>
            <w:r>
              <w:t>по электронному адресу: http://vk.com/satanpower (решение Колпинского районного суда города Санкт-Петербурга от 23.06.2014);</w:t>
            </w:r>
          </w:p>
        </w:tc>
        <w:tc>
          <w:tcPr>
            <w:tcW w:w="2880" w:type="dxa"/>
          </w:tcPr>
          <w:p w:rsidR="007653C5" w:rsidRDefault="007653C5"/>
        </w:tc>
      </w:tr>
      <w:tr w:rsidR="007653C5">
        <w:tc>
          <w:tcPr>
            <w:tcW w:w="2880" w:type="dxa"/>
          </w:tcPr>
          <w:p w:rsidR="007653C5" w:rsidRDefault="00995A36">
            <w:r>
              <w:t>2491.</w:t>
            </w:r>
          </w:p>
        </w:tc>
        <w:tc>
          <w:tcPr>
            <w:tcW w:w="2880" w:type="dxa"/>
          </w:tcPr>
          <w:p w:rsidR="007653C5" w:rsidRDefault="00995A36">
            <w:r>
              <w:t>Видеоматериал, обнаруженный в глобальной телекоммуникационной сети Интернет на сайте социальной сети «YouTube» под название</w:t>
            </w:r>
            <w:r>
              <w:t>м «Эллина Ильенко», по адресу: http://www.youtube.com/watch?v=tKLkCB2sG5w (решение Черкесского городского суда Карачаево-Черкесской Республики от 07.07.2014);</w:t>
            </w:r>
          </w:p>
        </w:tc>
        <w:tc>
          <w:tcPr>
            <w:tcW w:w="2880" w:type="dxa"/>
          </w:tcPr>
          <w:p w:rsidR="007653C5" w:rsidRDefault="007653C5"/>
        </w:tc>
      </w:tr>
      <w:tr w:rsidR="007653C5">
        <w:tc>
          <w:tcPr>
            <w:tcW w:w="2880" w:type="dxa"/>
          </w:tcPr>
          <w:p w:rsidR="007653C5" w:rsidRDefault="00995A36">
            <w:r>
              <w:t>2492.</w:t>
            </w:r>
          </w:p>
        </w:tc>
        <w:tc>
          <w:tcPr>
            <w:tcW w:w="2880" w:type="dxa"/>
          </w:tcPr>
          <w:p w:rsidR="007653C5" w:rsidRDefault="00995A36">
            <w:r>
              <w:t>Видеоролик «Сулейман аль-,Ульун: «Мы умрем для шахады», размещенный в глобальной телекомм</w:t>
            </w:r>
            <w:r>
              <w:t>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c>
          <w:tcPr>
            <w:tcW w:w="2880" w:type="dxa"/>
          </w:tcPr>
          <w:p w:rsidR="007653C5" w:rsidRDefault="007653C5"/>
        </w:tc>
      </w:tr>
      <w:tr w:rsidR="007653C5">
        <w:tc>
          <w:tcPr>
            <w:tcW w:w="2880" w:type="dxa"/>
          </w:tcPr>
          <w:p w:rsidR="007653C5" w:rsidRDefault="00995A36">
            <w:r>
              <w:t>2493.</w:t>
            </w:r>
          </w:p>
        </w:tc>
        <w:tc>
          <w:tcPr>
            <w:tcW w:w="2880" w:type="dxa"/>
          </w:tcPr>
          <w:p w:rsidR="007653C5" w:rsidRDefault="00995A36">
            <w:r>
              <w:t>Бро</w:t>
            </w:r>
            <w:r>
              <w:t>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w:t>
            </w:r>
            <w:r>
              <w:t>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w:t>
            </w:r>
            <w:r>
              <w:t>ицах (решение Центрального районного суда г. Барнаула от 10.07.2014);</w:t>
            </w:r>
          </w:p>
        </w:tc>
        <w:tc>
          <w:tcPr>
            <w:tcW w:w="2880" w:type="dxa"/>
          </w:tcPr>
          <w:p w:rsidR="007653C5" w:rsidRDefault="007653C5"/>
        </w:tc>
      </w:tr>
      <w:tr w:rsidR="007653C5">
        <w:tc>
          <w:tcPr>
            <w:tcW w:w="2880" w:type="dxa"/>
          </w:tcPr>
          <w:p w:rsidR="007653C5" w:rsidRDefault="00995A36">
            <w:r>
              <w:t>249</w:t>
            </w:r>
            <w:r>
              <w:lastRenderedPageBreak/>
              <w:t>4.</w:t>
            </w:r>
          </w:p>
        </w:tc>
        <w:tc>
          <w:tcPr>
            <w:tcW w:w="2880" w:type="dxa"/>
          </w:tcPr>
          <w:p w:rsidR="007653C5" w:rsidRDefault="00995A36">
            <w:r>
              <w:lastRenderedPageBreak/>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w:t>
            </w:r>
            <w:r>
              <w:t xml:space="preserve">te Noise 88 – Русский, задумайся!», «Гордые грузины в плену», «Жыды», «Око за око, зуб за зуб», «О ненависти иудеев к христианам», </w:t>
            </w:r>
            <w:r>
              <w:lastRenderedPageBreak/>
              <w:t>«Пленный грузин» (решение Заельцовского районного суда г. Новосибирска от 18.06.2014);</w:t>
            </w:r>
          </w:p>
        </w:tc>
        <w:tc>
          <w:tcPr>
            <w:tcW w:w="2880" w:type="dxa"/>
          </w:tcPr>
          <w:p w:rsidR="007653C5" w:rsidRDefault="007653C5"/>
        </w:tc>
      </w:tr>
      <w:tr w:rsidR="007653C5">
        <w:tc>
          <w:tcPr>
            <w:tcW w:w="2880" w:type="dxa"/>
          </w:tcPr>
          <w:p w:rsidR="007653C5" w:rsidRDefault="00995A36">
            <w:r>
              <w:lastRenderedPageBreak/>
              <w:t>2495.</w:t>
            </w:r>
          </w:p>
        </w:tc>
        <w:tc>
          <w:tcPr>
            <w:tcW w:w="2880" w:type="dxa"/>
          </w:tcPr>
          <w:p w:rsidR="007653C5" w:rsidRDefault="00995A36">
            <w:r>
              <w:t xml:space="preserve">Сайт abusalima770.blogspot.de </w:t>
            </w:r>
            <w:r>
              <w:t>(решение Кочубеевского районного суда Ставропольского края от 01.08.2014);</w:t>
            </w:r>
          </w:p>
        </w:tc>
        <w:tc>
          <w:tcPr>
            <w:tcW w:w="2880" w:type="dxa"/>
          </w:tcPr>
          <w:p w:rsidR="007653C5" w:rsidRDefault="007653C5"/>
        </w:tc>
      </w:tr>
      <w:tr w:rsidR="007653C5">
        <w:tc>
          <w:tcPr>
            <w:tcW w:w="2880" w:type="dxa"/>
          </w:tcPr>
          <w:p w:rsidR="007653C5" w:rsidRDefault="00995A36">
            <w:r>
              <w:t>2496.</w:t>
            </w:r>
          </w:p>
        </w:tc>
        <w:tc>
          <w:tcPr>
            <w:tcW w:w="2880" w:type="dxa"/>
          </w:tcPr>
          <w:p w:rsidR="007653C5" w:rsidRDefault="00995A36">
            <w: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w:t>
            </w:r>
            <w:r>
              <w:t>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w:t>
            </w:r>
            <w:r>
              <w:t>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w:t>
            </w:r>
            <w:r>
              <w:t>-Мансийского автономного округа – Югры от 08.08.2014);</w:t>
            </w:r>
          </w:p>
        </w:tc>
        <w:tc>
          <w:tcPr>
            <w:tcW w:w="2880" w:type="dxa"/>
          </w:tcPr>
          <w:p w:rsidR="007653C5" w:rsidRDefault="007653C5"/>
        </w:tc>
      </w:tr>
      <w:tr w:rsidR="007653C5">
        <w:tc>
          <w:tcPr>
            <w:tcW w:w="2880" w:type="dxa"/>
          </w:tcPr>
          <w:p w:rsidR="007653C5" w:rsidRDefault="00995A36">
            <w:r>
              <w:t>2497.</w:t>
            </w:r>
          </w:p>
        </w:tc>
        <w:tc>
          <w:tcPr>
            <w:tcW w:w="2880" w:type="dxa"/>
          </w:tcPr>
          <w:p w:rsidR="007653C5" w:rsidRDefault="00995A36">
            <w: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w:t>
            </w:r>
            <w:r>
              <w:t>»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w:t>
            </w:r>
            <w:r>
              <w:t>циальной сети «Вконтакте» «Павел Григорьев» на сайте http://vk.com/id109326806 (решение Кадуйского районного суда Вологодской области от 05.08.2014);</w:t>
            </w:r>
          </w:p>
        </w:tc>
        <w:tc>
          <w:tcPr>
            <w:tcW w:w="2880" w:type="dxa"/>
          </w:tcPr>
          <w:p w:rsidR="007653C5" w:rsidRDefault="007653C5"/>
        </w:tc>
      </w:tr>
      <w:tr w:rsidR="007653C5">
        <w:tc>
          <w:tcPr>
            <w:tcW w:w="2880" w:type="dxa"/>
          </w:tcPr>
          <w:p w:rsidR="007653C5" w:rsidRDefault="00995A36">
            <w:r>
              <w:t>2498.</w:t>
            </w:r>
          </w:p>
        </w:tc>
        <w:tc>
          <w:tcPr>
            <w:tcW w:w="2880" w:type="dxa"/>
          </w:tcPr>
          <w:p w:rsidR="007653C5" w:rsidRDefault="00995A36">
            <w:r>
              <w:t>Информационные материалы, размещенные в статье «Братья – мусульмане» на интернет-сайте http://ilgi</w:t>
            </w:r>
            <w:r>
              <w:t>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c>
          <w:tcPr>
            <w:tcW w:w="2880" w:type="dxa"/>
          </w:tcPr>
          <w:p w:rsidR="007653C5" w:rsidRDefault="007653C5"/>
        </w:tc>
      </w:tr>
      <w:tr w:rsidR="007653C5">
        <w:tc>
          <w:tcPr>
            <w:tcW w:w="2880" w:type="dxa"/>
          </w:tcPr>
          <w:p w:rsidR="007653C5" w:rsidRDefault="00995A36">
            <w:r>
              <w:lastRenderedPageBreak/>
              <w:t>2499.</w:t>
            </w:r>
          </w:p>
        </w:tc>
        <w:tc>
          <w:tcPr>
            <w:tcW w:w="2880" w:type="dxa"/>
          </w:tcPr>
          <w:p w:rsidR="007653C5" w:rsidRDefault="00995A36">
            <w:r>
              <w:t xml:space="preserve">Видеоролик «Обращение к коммерсантам», </w:t>
            </w:r>
            <w:r>
              <w:t>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c>
          <w:tcPr>
            <w:tcW w:w="2880" w:type="dxa"/>
          </w:tcPr>
          <w:p w:rsidR="007653C5" w:rsidRDefault="007653C5"/>
        </w:tc>
      </w:tr>
      <w:tr w:rsidR="007653C5">
        <w:tc>
          <w:tcPr>
            <w:tcW w:w="2880" w:type="dxa"/>
          </w:tcPr>
          <w:p w:rsidR="007653C5" w:rsidRDefault="00995A36">
            <w:r>
              <w:t>2500.</w:t>
            </w:r>
          </w:p>
        </w:tc>
        <w:tc>
          <w:tcPr>
            <w:tcW w:w="2880" w:type="dxa"/>
          </w:tcPr>
          <w:p w:rsidR="007653C5" w:rsidRDefault="00995A36">
            <w:r>
              <w:t>Видеофа</w:t>
            </w:r>
            <w:r>
              <w:t>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w:t>
            </w:r>
            <w:r>
              <w:t xml:space="preserve">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w:t>
            </w:r>
            <w:r>
              <w:t xml:space="preserve"> 04.06.2014);</w:t>
            </w:r>
          </w:p>
        </w:tc>
        <w:tc>
          <w:tcPr>
            <w:tcW w:w="2880" w:type="dxa"/>
          </w:tcPr>
          <w:p w:rsidR="007653C5" w:rsidRDefault="007653C5"/>
        </w:tc>
      </w:tr>
      <w:tr w:rsidR="007653C5">
        <w:tc>
          <w:tcPr>
            <w:tcW w:w="2880" w:type="dxa"/>
          </w:tcPr>
          <w:p w:rsidR="007653C5" w:rsidRDefault="00995A36">
            <w:r>
              <w:t>2501.</w:t>
            </w:r>
          </w:p>
        </w:tc>
        <w:tc>
          <w:tcPr>
            <w:tcW w:w="2880" w:type="dxa"/>
          </w:tcPr>
          <w:p w:rsidR="007653C5" w:rsidRDefault="00995A36">
            <w: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c>
          <w:tcPr>
            <w:tcW w:w="2880" w:type="dxa"/>
          </w:tcPr>
          <w:p w:rsidR="007653C5" w:rsidRDefault="007653C5"/>
        </w:tc>
      </w:tr>
      <w:tr w:rsidR="007653C5">
        <w:tc>
          <w:tcPr>
            <w:tcW w:w="2880" w:type="dxa"/>
          </w:tcPr>
          <w:p w:rsidR="007653C5" w:rsidRDefault="00995A36">
            <w:r>
              <w:t>2502.</w:t>
            </w:r>
          </w:p>
        </w:tc>
        <w:tc>
          <w:tcPr>
            <w:tcW w:w="2880" w:type="dxa"/>
          </w:tcPr>
          <w:p w:rsidR="007653C5" w:rsidRDefault="00995A36">
            <w:r>
              <w:t xml:space="preserve">Текст </w:t>
            </w:r>
            <w:r>
              <w:t>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w="2880" w:type="dxa"/>
          </w:tcPr>
          <w:p w:rsidR="007653C5" w:rsidRDefault="007653C5"/>
        </w:tc>
      </w:tr>
      <w:tr w:rsidR="007653C5">
        <w:tc>
          <w:tcPr>
            <w:tcW w:w="2880" w:type="dxa"/>
          </w:tcPr>
          <w:p w:rsidR="007653C5" w:rsidRDefault="00995A36">
            <w:r>
              <w:t>2503.</w:t>
            </w:r>
          </w:p>
        </w:tc>
        <w:tc>
          <w:tcPr>
            <w:tcW w:w="2880" w:type="dxa"/>
          </w:tcPr>
          <w:p w:rsidR="007653C5" w:rsidRDefault="00995A36">
            <w:r>
              <w:t xml:space="preserve">Текст под названием «Унтерменш» и иллюстрацию к нему, </w:t>
            </w:r>
            <w:r>
              <w:t>распространенный неустановленным лицом на Интернет-сайте www.dezinfo.net (решение Майкопского городского суда Республики Адыгея от 04.08.2014);</w:t>
            </w:r>
          </w:p>
        </w:tc>
        <w:tc>
          <w:tcPr>
            <w:tcW w:w="2880" w:type="dxa"/>
          </w:tcPr>
          <w:p w:rsidR="007653C5" w:rsidRDefault="007653C5"/>
        </w:tc>
      </w:tr>
      <w:tr w:rsidR="007653C5">
        <w:tc>
          <w:tcPr>
            <w:tcW w:w="2880" w:type="dxa"/>
          </w:tcPr>
          <w:p w:rsidR="007653C5" w:rsidRDefault="00995A36">
            <w:r>
              <w:lastRenderedPageBreak/>
              <w:t>2504.</w:t>
            </w:r>
          </w:p>
        </w:tc>
        <w:tc>
          <w:tcPr>
            <w:tcW w:w="2880" w:type="dxa"/>
          </w:tcPr>
          <w:p w:rsidR="007653C5" w:rsidRDefault="00995A36">
            <w:r>
              <w:t>Информационный материал – текстовый материал озаглавленный словами «Памятка молодому муджахиду», размеще</w:t>
            </w:r>
            <w:r>
              <w:t>нный на интернет-странице vk.com/id212355975 (решение Пятигорского городского суда Ставропольского края от 07.08.2014);</w:t>
            </w:r>
          </w:p>
        </w:tc>
        <w:tc>
          <w:tcPr>
            <w:tcW w:w="2880" w:type="dxa"/>
          </w:tcPr>
          <w:p w:rsidR="007653C5" w:rsidRDefault="007653C5"/>
        </w:tc>
      </w:tr>
      <w:tr w:rsidR="007653C5">
        <w:tc>
          <w:tcPr>
            <w:tcW w:w="2880" w:type="dxa"/>
          </w:tcPr>
          <w:p w:rsidR="007653C5" w:rsidRDefault="00995A36">
            <w:r>
              <w:t>2505.</w:t>
            </w:r>
          </w:p>
        </w:tc>
        <w:tc>
          <w:tcPr>
            <w:tcW w:w="2880" w:type="dxa"/>
          </w:tcPr>
          <w:p w:rsidR="007653C5" w:rsidRDefault="00995A36">
            <w:r>
              <w:t>Информационный материал – интернет-страница vk.com/id212355975 (решение Пятигорского городского суда Ставропольского края от 07.</w:t>
            </w:r>
            <w:r>
              <w:t>08.2014);</w:t>
            </w:r>
          </w:p>
        </w:tc>
        <w:tc>
          <w:tcPr>
            <w:tcW w:w="2880" w:type="dxa"/>
          </w:tcPr>
          <w:p w:rsidR="007653C5" w:rsidRDefault="007653C5"/>
        </w:tc>
      </w:tr>
      <w:tr w:rsidR="007653C5">
        <w:tc>
          <w:tcPr>
            <w:tcW w:w="2880" w:type="dxa"/>
          </w:tcPr>
          <w:p w:rsidR="007653C5" w:rsidRDefault="00995A36">
            <w:r>
              <w:t>2506.</w:t>
            </w:r>
          </w:p>
        </w:tc>
        <w:tc>
          <w:tcPr>
            <w:tcW w:w="2880" w:type="dxa"/>
          </w:tcPr>
          <w:p w:rsidR="007653C5" w:rsidRDefault="00995A36">
            <w: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w:t>
            </w:r>
            <w:r>
              <w:t>ропольского края от 07.08.2014);</w:t>
            </w:r>
          </w:p>
        </w:tc>
        <w:tc>
          <w:tcPr>
            <w:tcW w:w="2880" w:type="dxa"/>
          </w:tcPr>
          <w:p w:rsidR="007653C5" w:rsidRDefault="007653C5"/>
        </w:tc>
      </w:tr>
      <w:tr w:rsidR="007653C5">
        <w:tc>
          <w:tcPr>
            <w:tcW w:w="2880" w:type="dxa"/>
          </w:tcPr>
          <w:p w:rsidR="007653C5" w:rsidRDefault="00995A36">
            <w:r>
              <w:t>2507.</w:t>
            </w:r>
          </w:p>
        </w:tc>
        <w:tc>
          <w:tcPr>
            <w:tcW w:w="2880" w:type="dxa"/>
          </w:tcPr>
          <w:p w:rsidR="007653C5" w:rsidRDefault="00995A36">
            <w:r>
              <w:t>Информационный материал – интернет-страница vk.com/shamtoday (решение Пятигорского городского суда Ставропольского края от 07.08.2014);</w:t>
            </w:r>
          </w:p>
        </w:tc>
        <w:tc>
          <w:tcPr>
            <w:tcW w:w="2880" w:type="dxa"/>
          </w:tcPr>
          <w:p w:rsidR="007653C5" w:rsidRDefault="007653C5"/>
        </w:tc>
      </w:tr>
      <w:tr w:rsidR="007653C5">
        <w:tc>
          <w:tcPr>
            <w:tcW w:w="2880" w:type="dxa"/>
          </w:tcPr>
          <w:p w:rsidR="007653C5" w:rsidRDefault="00995A36">
            <w:r>
              <w:t>2508.</w:t>
            </w:r>
          </w:p>
        </w:tc>
        <w:tc>
          <w:tcPr>
            <w:tcW w:w="2880" w:type="dxa"/>
          </w:tcPr>
          <w:p w:rsidR="007653C5" w:rsidRDefault="00995A36">
            <w:r>
              <w:t xml:space="preserve">Интернет-страница http://vk.com/romansyvun (решение Пятигорского </w:t>
            </w:r>
            <w:r>
              <w:t>городского суда Ставропольского края от 07.08.2014);</w:t>
            </w:r>
          </w:p>
        </w:tc>
        <w:tc>
          <w:tcPr>
            <w:tcW w:w="2880" w:type="dxa"/>
          </w:tcPr>
          <w:p w:rsidR="007653C5" w:rsidRDefault="007653C5"/>
        </w:tc>
      </w:tr>
      <w:tr w:rsidR="007653C5">
        <w:tc>
          <w:tcPr>
            <w:tcW w:w="2880" w:type="dxa"/>
          </w:tcPr>
          <w:p w:rsidR="007653C5" w:rsidRDefault="00995A36">
            <w:r>
              <w:t>250</w:t>
            </w:r>
            <w:r>
              <w:lastRenderedPageBreak/>
              <w:t>9.</w:t>
            </w:r>
          </w:p>
        </w:tc>
        <w:tc>
          <w:tcPr>
            <w:tcW w:w="2880" w:type="dxa"/>
          </w:tcPr>
          <w:p w:rsidR="007653C5" w:rsidRDefault="00995A36">
            <w:r>
              <w:lastRenderedPageBreak/>
              <w:t>Брошюра «Свидѣтельство IСУСЪ-ХРИСТОВО» издательства www.svetoch.org (решение Свердловского районного суда г. Белгорода от 19.08.2014);</w:t>
            </w:r>
          </w:p>
        </w:tc>
        <w:tc>
          <w:tcPr>
            <w:tcW w:w="2880" w:type="dxa"/>
          </w:tcPr>
          <w:p w:rsidR="007653C5" w:rsidRDefault="007653C5"/>
        </w:tc>
      </w:tr>
      <w:tr w:rsidR="007653C5">
        <w:tc>
          <w:tcPr>
            <w:tcW w:w="2880" w:type="dxa"/>
          </w:tcPr>
          <w:p w:rsidR="007653C5" w:rsidRDefault="00995A36">
            <w:r>
              <w:lastRenderedPageBreak/>
              <w:t>2510.</w:t>
            </w:r>
          </w:p>
        </w:tc>
        <w:tc>
          <w:tcPr>
            <w:tcW w:w="2880" w:type="dxa"/>
          </w:tcPr>
          <w:p w:rsidR="007653C5" w:rsidRDefault="00995A36">
            <w:r>
              <w:t>Видеоролик под названием «Скандал на всероссийском с</w:t>
            </w:r>
            <w:r>
              <w:t>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w:t>
            </w:r>
            <w:r>
              <w:t>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c>
          <w:tcPr>
            <w:tcW w:w="2880" w:type="dxa"/>
          </w:tcPr>
          <w:p w:rsidR="007653C5" w:rsidRDefault="007653C5"/>
        </w:tc>
      </w:tr>
      <w:tr w:rsidR="007653C5">
        <w:tc>
          <w:tcPr>
            <w:tcW w:w="2880" w:type="dxa"/>
          </w:tcPr>
          <w:p w:rsidR="007653C5" w:rsidRDefault="00995A36">
            <w:r>
              <w:t>2511.</w:t>
            </w:r>
          </w:p>
        </w:tc>
        <w:tc>
          <w:tcPr>
            <w:tcW w:w="2880" w:type="dxa"/>
          </w:tcPr>
          <w:p w:rsidR="007653C5" w:rsidRDefault="00995A36">
            <w:r>
              <w:t xml:space="preserve">Информационный материал – интернет страница </w:t>
            </w:r>
            <w:r>
              <w:t>https://vk.com/hitler_public (решение Пятигорского городского суда Ставропольского края от 04.08.2014);</w:t>
            </w:r>
          </w:p>
        </w:tc>
        <w:tc>
          <w:tcPr>
            <w:tcW w:w="2880" w:type="dxa"/>
          </w:tcPr>
          <w:p w:rsidR="007653C5" w:rsidRDefault="007653C5"/>
        </w:tc>
      </w:tr>
      <w:tr w:rsidR="007653C5">
        <w:tc>
          <w:tcPr>
            <w:tcW w:w="2880" w:type="dxa"/>
          </w:tcPr>
          <w:p w:rsidR="007653C5" w:rsidRDefault="00995A36">
            <w:r>
              <w:t>2512.</w:t>
            </w:r>
          </w:p>
        </w:tc>
        <w:tc>
          <w:tcPr>
            <w:tcW w:w="2880" w:type="dxa"/>
          </w:tcPr>
          <w:p w:rsidR="007653C5" w:rsidRDefault="00995A36">
            <w:r>
              <w:t xml:space="preserve">Материалы статьи «Как изготовить взрывное устройство в домашних условиях?», размещенные в информационно-телекоммуникационной сети «Интернет» на </w:t>
            </w:r>
            <w:r>
              <w:t>сайте: http://qalib.ru/a/kak-izgotovit-vzrivnoe-ustroystvo-v-domashnih-usloviyah (решение Петровского районного суда Ставропольского края от 19.06.2014);</w:t>
            </w:r>
          </w:p>
        </w:tc>
        <w:tc>
          <w:tcPr>
            <w:tcW w:w="2880" w:type="dxa"/>
          </w:tcPr>
          <w:p w:rsidR="007653C5" w:rsidRDefault="007653C5"/>
        </w:tc>
      </w:tr>
      <w:tr w:rsidR="007653C5">
        <w:tc>
          <w:tcPr>
            <w:tcW w:w="2880" w:type="dxa"/>
          </w:tcPr>
          <w:p w:rsidR="007653C5" w:rsidRDefault="00995A36">
            <w:r>
              <w:t>2513.</w:t>
            </w:r>
          </w:p>
        </w:tc>
        <w:tc>
          <w:tcPr>
            <w:tcW w:w="2880" w:type="dxa"/>
          </w:tcPr>
          <w:p w:rsidR="007653C5" w:rsidRDefault="00995A36">
            <w:r>
              <w:t>Видеофайлы «Россия для русских! Не веришь – посмотри!!!» и «Стоп миграция. За визовый режим!»,</w:t>
            </w:r>
            <w:r>
              <w:t xml:space="preserve"> размещенные в сети Интернет (решение Северодвинского городского суда Архангельской области от 25.08.2014);</w:t>
            </w:r>
          </w:p>
        </w:tc>
        <w:tc>
          <w:tcPr>
            <w:tcW w:w="2880" w:type="dxa"/>
          </w:tcPr>
          <w:p w:rsidR="007653C5" w:rsidRDefault="007653C5"/>
        </w:tc>
      </w:tr>
      <w:tr w:rsidR="007653C5">
        <w:tc>
          <w:tcPr>
            <w:tcW w:w="2880" w:type="dxa"/>
          </w:tcPr>
          <w:p w:rsidR="007653C5" w:rsidRDefault="00995A36">
            <w:r>
              <w:t>2514.</w:t>
            </w:r>
          </w:p>
        </w:tc>
        <w:tc>
          <w:tcPr>
            <w:tcW w:w="2880" w:type="dxa"/>
          </w:tcPr>
          <w:p w:rsidR="007653C5" w:rsidRDefault="00995A36">
            <w:r>
              <w:t>Информационные материалы, размещенные на интернет-сайте http://kavkaznews.overblog.com, являющемся информационным ресурсом международной орг</w:t>
            </w:r>
            <w:r>
              <w:t>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7653C5" w:rsidRDefault="007653C5"/>
        </w:tc>
      </w:tr>
      <w:tr w:rsidR="007653C5">
        <w:tc>
          <w:tcPr>
            <w:tcW w:w="2880" w:type="dxa"/>
          </w:tcPr>
          <w:p w:rsidR="007653C5" w:rsidRDefault="00995A36">
            <w:r>
              <w:lastRenderedPageBreak/>
              <w:t>2515.</w:t>
            </w:r>
          </w:p>
        </w:tc>
        <w:tc>
          <w:tcPr>
            <w:tcW w:w="2880" w:type="dxa"/>
          </w:tcPr>
          <w:p w:rsidR="007653C5" w:rsidRDefault="00995A36">
            <w:r>
              <w:t>Иинформационные материалы, размещенные на интернет-сайте http://shamilonline.wordpress.com, являющемся инфор</w:t>
            </w:r>
            <w:r>
              <w:t>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7653C5" w:rsidRDefault="007653C5"/>
        </w:tc>
      </w:tr>
      <w:tr w:rsidR="007653C5">
        <w:tc>
          <w:tcPr>
            <w:tcW w:w="2880" w:type="dxa"/>
          </w:tcPr>
          <w:p w:rsidR="007653C5" w:rsidRDefault="00995A36">
            <w:r>
              <w:t>2516.</w:t>
            </w:r>
          </w:p>
        </w:tc>
        <w:tc>
          <w:tcPr>
            <w:tcW w:w="2880" w:type="dxa"/>
          </w:tcPr>
          <w:p w:rsidR="007653C5" w:rsidRDefault="00995A36">
            <w:r>
              <w:t>Информационные материалы, размещенные на интернет-сайте http://islamskiy</w:t>
            </w:r>
            <w:r>
              <w:t>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7653C5" w:rsidRDefault="007653C5"/>
        </w:tc>
      </w:tr>
      <w:tr w:rsidR="007653C5">
        <w:tc>
          <w:tcPr>
            <w:tcW w:w="2880" w:type="dxa"/>
          </w:tcPr>
          <w:p w:rsidR="007653C5" w:rsidRDefault="00995A36">
            <w:r>
              <w:t>2517.</w:t>
            </w:r>
          </w:p>
        </w:tc>
        <w:tc>
          <w:tcPr>
            <w:tcW w:w="2880" w:type="dxa"/>
          </w:tcPr>
          <w:p w:rsidR="007653C5" w:rsidRDefault="00995A36">
            <w:r>
              <w:t>Информация, размещенная на стр</w:t>
            </w:r>
            <w:r>
              <w:t>анице сайта в сети Интернет http://vk.com/club41460737 (решение Труновского районного суда Ставропольского края от 17.07.2014);</w:t>
            </w:r>
          </w:p>
        </w:tc>
        <w:tc>
          <w:tcPr>
            <w:tcW w:w="2880" w:type="dxa"/>
          </w:tcPr>
          <w:p w:rsidR="007653C5" w:rsidRDefault="007653C5"/>
        </w:tc>
      </w:tr>
      <w:tr w:rsidR="007653C5">
        <w:tc>
          <w:tcPr>
            <w:tcW w:w="2880" w:type="dxa"/>
          </w:tcPr>
          <w:p w:rsidR="007653C5" w:rsidRDefault="00995A36">
            <w:r>
              <w:t>2518.</w:t>
            </w:r>
          </w:p>
        </w:tc>
        <w:tc>
          <w:tcPr>
            <w:tcW w:w="2880" w:type="dxa"/>
          </w:tcPr>
          <w:p w:rsidR="007653C5" w:rsidRDefault="00995A36">
            <w:r>
              <w:t>Объект № 3 (файла «MgISO-Re9hs.jpg»), размещенный в социальной сети «Вконтакте», с сетевым адресом «http://vkontakte.ru/</w:t>
            </w:r>
            <w:r>
              <w:t>id8925421», на сайте «www.vk.com», пользователь которой указал имя «Игорь Владиславович» (решение Кузьминского районного суда г. Москвы от 28.07.2014);</w:t>
            </w:r>
          </w:p>
        </w:tc>
        <w:tc>
          <w:tcPr>
            <w:tcW w:w="2880" w:type="dxa"/>
          </w:tcPr>
          <w:p w:rsidR="007653C5" w:rsidRDefault="007653C5"/>
        </w:tc>
      </w:tr>
      <w:tr w:rsidR="007653C5">
        <w:tc>
          <w:tcPr>
            <w:tcW w:w="2880" w:type="dxa"/>
          </w:tcPr>
          <w:p w:rsidR="007653C5" w:rsidRDefault="00995A36">
            <w:r>
              <w:t>2519.</w:t>
            </w:r>
          </w:p>
        </w:tc>
        <w:tc>
          <w:tcPr>
            <w:tcW w:w="2880" w:type="dxa"/>
          </w:tcPr>
          <w:p w:rsidR="007653C5" w:rsidRDefault="00995A36">
            <w:r>
              <w:t xml:space="preserve">Объект № 4 (файла «K2X1mPxEcI0.jpg»), размещенный в социальной сети «Вконтакте», с сетевым </w:t>
            </w:r>
            <w:r>
              <w:t>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w="2880" w:type="dxa"/>
          </w:tcPr>
          <w:p w:rsidR="007653C5" w:rsidRDefault="007653C5"/>
        </w:tc>
      </w:tr>
      <w:tr w:rsidR="007653C5">
        <w:tc>
          <w:tcPr>
            <w:tcW w:w="2880" w:type="dxa"/>
          </w:tcPr>
          <w:p w:rsidR="007653C5" w:rsidRDefault="00995A36">
            <w:r>
              <w:t>252</w:t>
            </w:r>
            <w:r>
              <w:lastRenderedPageBreak/>
              <w:t>0.</w:t>
            </w:r>
          </w:p>
        </w:tc>
        <w:tc>
          <w:tcPr>
            <w:tcW w:w="2880" w:type="dxa"/>
          </w:tcPr>
          <w:p w:rsidR="007653C5" w:rsidRDefault="00995A36">
            <w:r>
              <w:lastRenderedPageBreak/>
              <w:t>Печатное издание – книга «Мертвая вода» Концепция Общественной Безо</w:t>
            </w:r>
            <w:r>
              <w:t xml:space="preserve">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w:t>
            </w:r>
            <w:r>
              <w:lastRenderedPageBreak/>
              <w:t>гражданским делам Моск</w:t>
            </w:r>
            <w:r>
              <w:t>овского городского суда от 18.06.2014);</w:t>
            </w:r>
          </w:p>
        </w:tc>
        <w:tc>
          <w:tcPr>
            <w:tcW w:w="2880" w:type="dxa"/>
          </w:tcPr>
          <w:p w:rsidR="007653C5" w:rsidRDefault="007653C5"/>
        </w:tc>
      </w:tr>
      <w:tr w:rsidR="007653C5">
        <w:tc>
          <w:tcPr>
            <w:tcW w:w="2880" w:type="dxa"/>
          </w:tcPr>
          <w:p w:rsidR="007653C5" w:rsidRDefault="00995A36">
            <w:r>
              <w:lastRenderedPageBreak/>
              <w:t>2521.</w:t>
            </w:r>
          </w:p>
        </w:tc>
        <w:tc>
          <w:tcPr>
            <w:tcW w:w="2880" w:type="dxa"/>
          </w:tcPr>
          <w:p w:rsidR="007653C5" w:rsidRDefault="00995A36">
            <w: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w:t>
            </w:r>
            <w:r>
              <w:t>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c>
          <w:tcPr>
            <w:tcW w:w="2880" w:type="dxa"/>
          </w:tcPr>
          <w:p w:rsidR="007653C5" w:rsidRDefault="007653C5"/>
        </w:tc>
      </w:tr>
      <w:tr w:rsidR="007653C5">
        <w:tc>
          <w:tcPr>
            <w:tcW w:w="2880" w:type="dxa"/>
          </w:tcPr>
          <w:p w:rsidR="007653C5" w:rsidRDefault="00995A36">
            <w:r>
              <w:t>2522.</w:t>
            </w:r>
          </w:p>
        </w:tc>
        <w:tc>
          <w:tcPr>
            <w:tcW w:w="2880" w:type="dxa"/>
          </w:tcPr>
          <w:p w:rsidR="007653C5" w:rsidRDefault="00995A36">
            <w:r>
              <w:t>Брошюра «Ку Клукс Клан: Белое движение в США» - М.: Фэри</w:t>
            </w:r>
            <w:r>
              <w:t xml:space="preserve"> – В.2001» (решение Южно-Сахалинского городского суда Сахалинской области от 13.06.2013);</w:t>
            </w:r>
          </w:p>
        </w:tc>
        <w:tc>
          <w:tcPr>
            <w:tcW w:w="2880" w:type="dxa"/>
          </w:tcPr>
          <w:p w:rsidR="007653C5" w:rsidRDefault="007653C5"/>
        </w:tc>
      </w:tr>
      <w:tr w:rsidR="007653C5">
        <w:tc>
          <w:tcPr>
            <w:tcW w:w="2880" w:type="dxa"/>
          </w:tcPr>
          <w:p w:rsidR="007653C5" w:rsidRDefault="00995A36">
            <w:r>
              <w:t>2523.</w:t>
            </w:r>
          </w:p>
        </w:tc>
        <w:tc>
          <w:tcPr>
            <w:tcW w:w="2880" w:type="dxa"/>
          </w:tcPr>
          <w:p w:rsidR="007653C5" w:rsidRDefault="00995A36">
            <w:r>
              <w:t>Визуальные материалы «Белые патрули Это точно русские», «Скинхеды», «Скины избивают чурок!», «Тесак и его братва напугали эмо», «Тесак - Максим Марцинкевич» (</w:t>
            </w:r>
            <w:r>
              <w:t>решение Заельцовского районного суда г. Новосибирска от 22.07.2014);</w:t>
            </w:r>
          </w:p>
        </w:tc>
        <w:tc>
          <w:tcPr>
            <w:tcW w:w="2880" w:type="dxa"/>
          </w:tcPr>
          <w:p w:rsidR="007653C5" w:rsidRDefault="007653C5"/>
        </w:tc>
      </w:tr>
      <w:tr w:rsidR="007653C5">
        <w:tc>
          <w:tcPr>
            <w:tcW w:w="2880" w:type="dxa"/>
          </w:tcPr>
          <w:p w:rsidR="007653C5" w:rsidRDefault="00995A36">
            <w:r>
              <w:t>2524.</w:t>
            </w:r>
          </w:p>
        </w:tc>
        <w:tc>
          <w:tcPr>
            <w:tcW w:w="2880" w:type="dxa"/>
          </w:tcPr>
          <w:p w:rsidR="007653C5" w:rsidRDefault="00995A36">
            <w:r>
              <w:t>Брошюра «Традиция и раса» Юлиус Эвола. Новгород. «Толерантность». 2007 (решение Южно-Сахалинского городского суда Сахалинской области от 02.07.2013);</w:t>
            </w:r>
          </w:p>
        </w:tc>
        <w:tc>
          <w:tcPr>
            <w:tcW w:w="2880" w:type="dxa"/>
          </w:tcPr>
          <w:p w:rsidR="007653C5" w:rsidRDefault="007653C5"/>
        </w:tc>
      </w:tr>
      <w:tr w:rsidR="007653C5">
        <w:tc>
          <w:tcPr>
            <w:tcW w:w="2880" w:type="dxa"/>
          </w:tcPr>
          <w:p w:rsidR="007653C5" w:rsidRDefault="00995A36">
            <w:r>
              <w:t>2525.</w:t>
            </w:r>
          </w:p>
        </w:tc>
        <w:tc>
          <w:tcPr>
            <w:tcW w:w="2880" w:type="dxa"/>
          </w:tcPr>
          <w:p w:rsidR="007653C5" w:rsidRDefault="00995A36">
            <w:r>
              <w:t xml:space="preserve">Печатное издание </w:t>
            </w:r>
            <w:r>
              <w:t>«РУССКАЯ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c>
          <w:tcPr>
            <w:tcW w:w="2880" w:type="dxa"/>
          </w:tcPr>
          <w:p w:rsidR="007653C5" w:rsidRDefault="007653C5"/>
        </w:tc>
      </w:tr>
      <w:tr w:rsidR="007653C5">
        <w:tc>
          <w:tcPr>
            <w:tcW w:w="2880" w:type="dxa"/>
          </w:tcPr>
          <w:p w:rsidR="007653C5" w:rsidRDefault="00995A36">
            <w:r>
              <w:lastRenderedPageBreak/>
              <w:t>2526.</w:t>
            </w:r>
          </w:p>
        </w:tc>
        <w:tc>
          <w:tcPr>
            <w:tcW w:w="2880" w:type="dxa"/>
          </w:tcPr>
          <w:p w:rsidR="007653C5" w:rsidRDefault="00995A36">
            <w:r>
              <w:t>Видеоролики с заголовками «Имара</w:t>
            </w:r>
            <w:r>
              <w:t>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w:t>
            </w:r>
            <w:r>
              <w:t>ной сети «Vk.com» на странице «Федор Щусь», расположенной по электронному адресу: http://vk.com/volk7v7russia (решение Советского районного суда г. Краснодара от 10.07.2014);</w:t>
            </w:r>
          </w:p>
        </w:tc>
        <w:tc>
          <w:tcPr>
            <w:tcW w:w="2880" w:type="dxa"/>
          </w:tcPr>
          <w:p w:rsidR="007653C5" w:rsidRDefault="007653C5"/>
        </w:tc>
      </w:tr>
      <w:tr w:rsidR="007653C5">
        <w:tc>
          <w:tcPr>
            <w:tcW w:w="2880" w:type="dxa"/>
          </w:tcPr>
          <w:p w:rsidR="007653C5" w:rsidRDefault="00995A36">
            <w:r>
              <w:t>2527.</w:t>
            </w:r>
          </w:p>
        </w:tc>
        <w:tc>
          <w:tcPr>
            <w:tcW w:w="2880" w:type="dxa"/>
          </w:tcPr>
          <w:p w:rsidR="007653C5" w:rsidRDefault="00995A36">
            <w:r>
              <w:t>Материалы, опубликованные Кургановым В… В… на пользовательской странице в</w:t>
            </w:r>
            <w:r>
              <w:t xml:space="preserve">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w:t>
            </w:r>
            <w:r>
              <w:t>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w:t>
            </w:r>
            <w:r>
              <w:t>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w:t>
            </w:r>
            <w:r>
              <w:t>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w:t>
            </w:r>
            <w:r>
              <w:t xml:space="preserve">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w:t>
            </w:r>
            <w:r>
              <w:t>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w:t>
            </w:r>
            <w:r>
              <w:t>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w:t>
            </w:r>
            <w:r>
              <w:t>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w:t>
            </w:r>
            <w:r>
              <w:t xml:space="preserve">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w:t>
            </w:r>
            <w:r>
              <w:lastRenderedPageBreak/>
              <w:t>неславянской внешности в городском парке. Одним из нападавш</w:t>
            </w:r>
            <w:r>
              <w:t>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w:t>
            </w:r>
            <w:r>
              <w:t xml:space="preserve">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w:t>
            </w:r>
            <w:r>
              <w:t>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w:t>
            </w:r>
            <w:r>
              <w:t>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w:t>
            </w:r>
            <w:r>
              <w:t>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w:t>
            </w:r>
            <w:r>
              <w:t xml:space="preserve">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w:t>
            </w:r>
            <w:r>
              <w:t>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w:t>
            </w:r>
            <w:r>
              <w:t xml:space="preserve">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w:t>
            </w:r>
            <w:r>
              <w:t>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w:t>
            </w:r>
            <w:r>
              <w:t>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w:t>
            </w:r>
            <w:r>
              <w:t>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w:t>
            </w:r>
            <w:r>
              <w:t xml:space="preserve">ость (т. н. кельтский крест). На плече у мужчины – нашивка в виде так называемого имперского орла – герба Третьего рейха, на предплечье – нашивка с надписью «skins»; - </w:t>
            </w:r>
            <w:r>
              <w:lastRenderedPageBreak/>
              <w:t>карикатурное изображение плачущего Гитлера, держащего бумагу, на которой – надпись: «сче</w:t>
            </w:r>
            <w:r>
              <w:t>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w:t>
            </w:r>
            <w:r>
              <w:t>ского городского суда Владимирской области от 15.09.2014);</w:t>
            </w:r>
          </w:p>
        </w:tc>
        <w:tc>
          <w:tcPr>
            <w:tcW w:w="2880" w:type="dxa"/>
          </w:tcPr>
          <w:p w:rsidR="007653C5" w:rsidRDefault="007653C5"/>
        </w:tc>
      </w:tr>
      <w:tr w:rsidR="007653C5">
        <w:tc>
          <w:tcPr>
            <w:tcW w:w="2880" w:type="dxa"/>
          </w:tcPr>
          <w:p w:rsidR="007653C5" w:rsidRDefault="00995A36">
            <w:r>
              <w:lastRenderedPageBreak/>
              <w:t>2528.</w:t>
            </w:r>
          </w:p>
        </w:tc>
        <w:tc>
          <w:tcPr>
            <w:tcW w:w="2880" w:type="dxa"/>
          </w:tcPr>
          <w:p w:rsidR="007653C5" w:rsidRDefault="00995A36">
            <w:r>
              <w:t xml:space="preserve">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w:t>
            </w:r>
            <w:r>
              <w:t>http://vk.com/id175807873, длительностью 46 мин. 31 сек. (решение Кировского районного суда г. Уфы Республики Башкортостан от 18.07.2014);</w:t>
            </w:r>
          </w:p>
        </w:tc>
        <w:tc>
          <w:tcPr>
            <w:tcW w:w="2880" w:type="dxa"/>
          </w:tcPr>
          <w:p w:rsidR="007653C5" w:rsidRDefault="007653C5"/>
        </w:tc>
      </w:tr>
      <w:tr w:rsidR="007653C5">
        <w:tc>
          <w:tcPr>
            <w:tcW w:w="2880" w:type="dxa"/>
          </w:tcPr>
          <w:p w:rsidR="007653C5" w:rsidRDefault="00995A36">
            <w:r>
              <w:t>2529.</w:t>
            </w:r>
          </w:p>
        </w:tc>
        <w:tc>
          <w:tcPr>
            <w:tcW w:w="2880" w:type="dxa"/>
          </w:tcPr>
          <w:p w:rsidR="007653C5" w:rsidRDefault="00995A36">
            <w:r>
              <w:t>Видеоматериал «СМОТРЕТЬ ДО КОНЦА. обращение к нам..Раббани», расположенный в социальной сети http://vk.com на</w:t>
            </w:r>
            <w:r>
              <w:t xml:space="preserve">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c>
          <w:tcPr>
            <w:tcW w:w="2880" w:type="dxa"/>
          </w:tcPr>
          <w:p w:rsidR="007653C5" w:rsidRDefault="007653C5"/>
        </w:tc>
      </w:tr>
      <w:tr w:rsidR="007653C5">
        <w:tc>
          <w:tcPr>
            <w:tcW w:w="2880" w:type="dxa"/>
          </w:tcPr>
          <w:p w:rsidR="007653C5" w:rsidRDefault="00995A36">
            <w:r>
              <w:t>2530.</w:t>
            </w:r>
          </w:p>
        </w:tc>
        <w:tc>
          <w:tcPr>
            <w:tcW w:w="2880" w:type="dxa"/>
          </w:tcPr>
          <w:p w:rsidR="007653C5" w:rsidRDefault="00995A36">
            <w:r>
              <w:t>Информационные материалы, размеще</w:t>
            </w:r>
            <w:r>
              <w:t>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c>
          <w:tcPr>
            <w:tcW w:w="2880" w:type="dxa"/>
          </w:tcPr>
          <w:p w:rsidR="007653C5" w:rsidRDefault="007653C5"/>
        </w:tc>
      </w:tr>
      <w:tr w:rsidR="007653C5">
        <w:tc>
          <w:tcPr>
            <w:tcW w:w="2880" w:type="dxa"/>
          </w:tcPr>
          <w:p w:rsidR="007653C5" w:rsidRDefault="00995A36">
            <w:r>
              <w:t>2531.</w:t>
            </w:r>
          </w:p>
        </w:tc>
        <w:tc>
          <w:tcPr>
            <w:tcW w:w="2880" w:type="dxa"/>
          </w:tcPr>
          <w:p w:rsidR="007653C5" w:rsidRDefault="00995A36">
            <w: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w:t>
            </w:r>
            <w:r>
              <w:t>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w:t>
            </w:r>
            <w:r>
              <w:t>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w:t>
            </w:r>
            <w:r>
              <w:t xml:space="preserve">льностью 07 минут 41 секунда; - «Обращение Абу Фираса Аль-Халябий из Алеппо, Сирия» продолжительностью 03 минуты 50 секунд; </w:t>
            </w:r>
            <w:r>
              <w:lastRenderedPageBreak/>
              <w:t>- «Обращение командира отряда «Мухаммад аль-Амин» продолжительностью 02 минуты 40 секунд; - «Речь амира Хизб ут-Тахрир – Ата Абу ар-</w:t>
            </w:r>
            <w:r>
              <w:t xml:space="preserve">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w:t>
            </w:r>
            <w:r>
              <w:t>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w:t>
            </w:r>
            <w:r>
              <w:t>тью 09 минут 59 секунд (решение Центрального районного суда г. Тюмени от 25.04.2014);</w:t>
            </w:r>
          </w:p>
        </w:tc>
        <w:tc>
          <w:tcPr>
            <w:tcW w:w="2880" w:type="dxa"/>
          </w:tcPr>
          <w:p w:rsidR="007653C5" w:rsidRDefault="007653C5"/>
        </w:tc>
      </w:tr>
      <w:tr w:rsidR="007653C5">
        <w:tc>
          <w:tcPr>
            <w:tcW w:w="2880" w:type="dxa"/>
          </w:tcPr>
          <w:p w:rsidR="007653C5" w:rsidRDefault="00995A36">
            <w:r>
              <w:lastRenderedPageBreak/>
              <w:t>2532.</w:t>
            </w:r>
          </w:p>
        </w:tc>
        <w:tc>
          <w:tcPr>
            <w:tcW w:w="2880" w:type="dxa"/>
          </w:tcPr>
          <w:p w:rsidR="007653C5" w:rsidRDefault="00995A36">
            <w: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w:t>
            </w:r>
            <w:r>
              <w:t>8.2013);</w:t>
            </w:r>
          </w:p>
        </w:tc>
        <w:tc>
          <w:tcPr>
            <w:tcW w:w="2880" w:type="dxa"/>
          </w:tcPr>
          <w:p w:rsidR="007653C5" w:rsidRDefault="007653C5"/>
        </w:tc>
      </w:tr>
      <w:tr w:rsidR="007653C5">
        <w:tc>
          <w:tcPr>
            <w:tcW w:w="2880" w:type="dxa"/>
          </w:tcPr>
          <w:p w:rsidR="007653C5" w:rsidRDefault="00995A36">
            <w:r>
              <w:t>2533.</w:t>
            </w:r>
          </w:p>
        </w:tc>
        <w:tc>
          <w:tcPr>
            <w:tcW w:w="2880" w:type="dxa"/>
          </w:tcPr>
          <w:p w:rsidR="007653C5" w:rsidRDefault="00995A36">
            <w: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w:t>
            </w:r>
            <w:r>
              <w:t>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w:t>
            </w:r>
            <w:r>
              <w:t>рска от 17.07.2014);</w:t>
            </w:r>
          </w:p>
        </w:tc>
        <w:tc>
          <w:tcPr>
            <w:tcW w:w="2880" w:type="dxa"/>
          </w:tcPr>
          <w:p w:rsidR="007653C5" w:rsidRDefault="007653C5"/>
        </w:tc>
      </w:tr>
      <w:tr w:rsidR="007653C5">
        <w:tc>
          <w:tcPr>
            <w:tcW w:w="2880" w:type="dxa"/>
          </w:tcPr>
          <w:p w:rsidR="007653C5" w:rsidRDefault="00995A36">
            <w:r>
              <w:t>2534.</w:t>
            </w:r>
          </w:p>
        </w:tc>
        <w:tc>
          <w:tcPr>
            <w:tcW w:w="2880" w:type="dxa"/>
          </w:tcPr>
          <w:p w:rsidR="007653C5" w:rsidRDefault="00995A36">
            <w: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w:t>
            </w:r>
            <w:r>
              <w:t>ти от 28.08.2013);</w:t>
            </w:r>
          </w:p>
        </w:tc>
        <w:tc>
          <w:tcPr>
            <w:tcW w:w="2880" w:type="dxa"/>
          </w:tcPr>
          <w:p w:rsidR="007653C5" w:rsidRDefault="007653C5"/>
        </w:tc>
      </w:tr>
      <w:tr w:rsidR="007653C5">
        <w:tc>
          <w:tcPr>
            <w:tcW w:w="2880" w:type="dxa"/>
          </w:tcPr>
          <w:p w:rsidR="007653C5" w:rsidRDefault="00995A36">
            <w:r>
              <w:t>253</w:t>
            </w:r>
            <w:r>
              <w:lastRenderedPageBreak/>
              <w:t>5.</w:t>
            </w:r>
          </w:p>
        </w:tc>
        <w:tc>
          <w:tcPr>
            <w:tcW w:w="2880" w:type="dxa"/>
          </w:tcPr>
          <w:p w:rsidR="007653C5" w:rsidRDefault="00995A36">
            <w:r>
              <w:lastRenderedPageBreak/>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w:t>
            </w:r>
            <w:r>
              <w:t xml:space="preserve">» (решение Канавинского районного суда Нижегородской области </w:t>
            </w:r>
            <w:r>
              <w:lastRenderedPageBreak/>
              <w:t>от 30.06.2014);</w:t>
            </w:r>
          </w:p>
        </w:tc>
        <w:tc>
          <w:tcPr>
            <w:tcW w:w="2880" w:type="dxa"/>
          </w:tcPr>
          <w:p w:rsidR="007653C5" w:rsidRDefault="007653C5"/>
        </w:tc>
      </w:tr>
      <w:tr w:rsidR="007653C5">
        <w:tc>
          <w:tcPr>
            <w:tcW w:w="2880" w:type="dxa"/>
          </w:tcPr>
          <w:p w:rsidR="007653C5" w:rsidRDefault="00995A36">
            <w:r>
              <w:lastRenderedPageBreak/>
              <w:t>2536.</w:t>
            </w:r>
          </w:p>
        </w:tc>
        <w:tc>
          <w:tcPr>
            <w:tcW w:w="2880" w:type="dxa"/>
          </w:tcPr>
          <w:p w:rsidR="007653C5" w:rsidRDefault="00995A36">
            <w:r>
              <w:t>Видеоматериал «Русский, проснись! Против тебя идет война!», размещенный Самсоновым И… В… на Интернет-сайте, по электронному адресу http://vk.com/id 135782824, размером 9,9</w:t>
            </w:r>
            <w:r>
              <w:t>0 МБ и общей продолжительностью 06 мин. 20 сек. (решение Промышленного районного суда г. Курска от 13.08.2014);</w:t>
            </w:r>
          </w:p>
        </w:tc>
        <w:tc>
          <w:tcPr>
            <w:tcW w:w="2880" w:type="dxa"/>
          </w:tcPr>
          <w:p w:rsidR="007653C5" w:rsidRDefault="007653C5"/>
        </w:tc>
      </w:tr>
      <w:tr w:rsidR="007653C5">
        <w:tc>
          <w:tcPr>
            <w:tcW w:w="2880" w:type="dxa"/>
          </w:tcPr>
          <w:p w:rsidR="007653C5" w:rsidRDefault="00995A36">
            <w:r>
              <w:t>2537.</w:t>
            </w:r>
          </w:p>
        </w:tc>
        <w:tc>
          <w:tcPr>
            <w:tcW w:w="2880" w:type="dxa"/>
          </w:tcPr>
          <w:p w:rsidR="007653C5" w:rsidRDefault="00995A36">
            <w:r>
              <w:t>Статья «Хунвэйбины» Кремля», опубликованная в газете «Своими именами» № 24 (143) от 11 июня 2013 года (решение Басманного районного суда</w:t>
            </w:r>
            <w:r>
              <w:t xml:space="preserve"> г. Москвы от 20.08.2014);</w:t>
            </w:r>
          </w:p>
        </w:tc>
        <w:tc>
          <w:tcPr>
            <w:tcW w:w="2880" w:type="dxa"/>
          </w:tcPr>
          <w:p w:rsidR="007653C5" w:rsidRDefault="007653C5"/>
        </w:tc>
      </w:tr>
      <w:tr w:rsidR="007653C5">
        <w:tc>
          <w:tcPr>
            <w:tcW w:w="2880" w:type="dxa"/>
          </w:tcPr>
          <w:p w:rsidR="007653C5" w:rsidRDefault="00995A36">
            <w:r>
              <w:t>2538.</w:t>
            </w:r>
          </w:p>
        </w:tc>
        <w:tc>
          <w:tcPr>
            <w:tcW w:w="2880" w:type="dxa"/>
          </w:tcPr>
          <w:p w:rsidR="007653C5" w:rsidRDefault="00995A36">
            <w: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w:t>
            </w:r>
            <w:r>
              <w:t>ти от 22.08.2014);</w:t>
            </w:r>
          </w:p>
        </w:tc>
        <w:tc>
          <w:tcPr>
            <w:tcW w:w="2880" w:type="dxa"/>
          </w:tcPr>
          <w:p w:rsidR="007653C5" w:rsidRDefault="007653C5"/>
        </w:tc>
      </w:tr>
      <w:tr w:rsidR="007653C5">
        <w:tc>
          <w:tcPr>
            <w:tcW w:w="2880" w:type="dxa"/>
          </w:tcPr>
          <w:p w:rsidR="007653C5" w:rsidRDefault="00995A36">
            <w:r>
              <w:t>2539.</w:t>
            </w:r>
          </w:p>
        </w:tc>
        <w:tc>
          <w:tcPr>
            <w:tcW w:w="2880" w:type="dxa"/>
          </w:tcPr>
          <w:p w:rsidR="007653C5" w:rsidRDefault="00995A36">
            <w: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w="2880" w:type="dxa"/>
          </w:tcPr>
          <w:p w:rsidR="007653C5" w:rsidRDefault="007653C5"/>
        </w:tc>
      </w:tr>
      <w:tr w:rsidR="007653C5">
        <w:tc>
          <w:tcPr>
            <w:tcW w:w="2880" w:type="dxa"/>
          </w:tcPr>
          <w:p w:rsidR="007653C5" w:rsidRDefault="00995A36">
            <w:r>
              <w:t>2540.</w:t>
            </w:r>
          </w:p>
        </w:tc>
        <w:tc>
          <w:tcPr>
            <w:tcW w:w="2880" w:type="dxa"/>
          </w:tcPr>
          <w:p w:rsidR="007653C5" w:rsidRDefault="00995A36">
            <w: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r>
              <w:t>);</w:t>
            </w:r>
          </w:p>
        </w:tc>
        <w:tc>
          <w:tcPr>
            <w:tcW w:w="2880" w:type="dxa"/>
          </w:tcPr>
          <w:p w:rsidR="007653C5" w:rsidRDefault="007653C5"/>
        </w:tc>
      </w:tr>
      <w:tr w:rsidR="007653C5">
        <w:tc>
          <w:tcPr>
            <w:tcW w:w="2880" w:type="dxa"/>
          </w:tcPr>
          <w:p w:rsidR="007653C5" w:rsidRDefault="00995A36">
            <w:r>
              <w:lastRenderedPageBreak/>
              <w:t>2541.</w:t>
            </w:r>
          </w:p>
        </w:tc>
        <w:tc>
          <w:tcPr>
            <w:tcW w:w="2880" w:type="dxa"/>
          </w:tcPr>
          <w:p w:rsidR="007653C5" w:rsidRDefault="00995A36">
            <w:r>
              <w:t>Интернет-сайты http://vk.com/id237858229 и http://vk.com/stjal (решение Кировского районного суда г. Астрахани от 23.09.2014);</w:t>
            </w:r>
          </w:p>
        </w:tc>
        <w:tc>
          <w:tcPr>
            <w:tcW w:w="2880" w:type="dxa"/>
          </w:tcPr>
          <w:p w:rsidR="007653C5" w:rsidRDefault="007653C5"/>
        </w:tc>
      </w:tr>
      <w:tr w:rsidR="007653C5">
        <w:tc>
          <w:tcPr>
            <w:tcW w:w="2880" w:type="dxa"/>
          </w:tcPr>
          <w:p w:rsidR="007653C5" w:rsidRDefault="00995A36">
            <w:r>
              <w:t>2542.</w:t>
            </w:r>
          </w:p>
        </w:tc>
        <w:tc>
          <w:tcPr>
            <w:tcW w:w="2880" w:type="dxa"/>
          </w:tcPr>
          <w:p w:rsidR="007653C5" w:rsidRDefault="00995A36">
            <w:r>
              <w:t>Видеоролик пропагандистского характера под названием «Они не познают страха субхьаналах 1» (решение Когалымско</w:t>
            </w:r>
            <w:r>
              <w:t>го городского суда Ханты-Мансийского автономного округа – Югры от 09.07.2014);</w:t>
            </w:r>
          </w:p>
        </w:tc>
        <w:tc>
          <w:tcPr>
            <w:tcW w:w="2880" w:type="dxa"/>
          </w:tcPr>
          <w:p w:rsidR="007653C5" w:rsidRDefault="007653C5"/>
        </w:tc>
      </w:tr>
      <w:tr w:rsidR="007653C5">
        <w:tc>
          <w:tcPr>
            <w:tcW w:w="2880" w:type="dxa"/>
          </w:tcPr>
          <w:p w:rsidR="007653C5" w:rsidRDefault="00995A36">
            <w:r>
              <w:t>2543.</w:t>
            </w:r>
          </w:p>
        </w:tc>
        <w:tc>
          <w:tcPr>
            <w:tcW w:w="2880" w:type="dxa"/>
          </w:tcPr>
          <w:p w:rsidR="007653C5" w:rsidRDefault="00995A36">
            <w:r>
              <w:t xml:space="preserve">Информационные материалы, размещенные по интернет-адресам: jihadkavkaz.com, www.unaunso.org, una-unso.info, http://www.unso.in.ua/uk, http://pravyysektor.info (решения </w:t>
            </w:r>
            <w:r>
              <w:t>Новоуренгойского городского суда Ямало-Ненецкого автономного округа от 09.09.2014, от 30.01.2015 и определение Новоуренгойского городского суда Ямало-Ненецкого автономного округа от 12.09.2014).</w:t>
            </w:r>
          </w:p>
        </w:tc>
        <w:tc>
          <w:tcPr>
            <w:tcW w:w="2880" w:type="dxa"/>
          </w:tcPr>
          <w:p w:rsidR="007653C5" w:rsidRDefault="007653C5"/>
        </w:tc>
      </w:tr>
      <w:tr w:rsidR="007653C5">
        <w:tc>
          <w:tcPr>
            <w:tcW w:w="2880" w:type="dxa"/>
          </w:tcPr>
          <w:p w:rsidR="007653C5" w:rsidRDefault="00995A36">
            <w:r>
              <w:t>2544.</w:t>
            </w:r>
          </w:p>
        </w:tc>
        <w:tc>
          <w:tcPr>
            <w:tcW w:w="2880" w:type="dxa"/>
          </w:tcPr>
          <w:p w:rsidR="007653C5" w:rsidRDefault="00995A36">
            <w:r>
              <w:t>Видеофайл с названием «1» (URL-адрес: http:vk.com/id6</w:t>
            </w:r>
            <w:r>
              <w:t>641584, социальная сеть «В Контакте») (решение Саровского городского суда Нижегородской области от 04.08.2014);</w:t>
            </w:r>
          </w:p>
        </w:tc>
        <w:tc>
          <w:tcPr>
            <w:tcW w:w="2880" w:type="dxa"/>
          </w:tcPr>
          <w:p w:rsidR="007653C5" w:rsidRDefault="007653C5"/>
        </w:tc>
      </w:tr>
      <w:tr w:rsidR="007653C5">
        <w:tc>
          <w:tcPr>
            <w:tcW w:w="2880" w:type="dxa"/>
          </w:tcPr>
          <w:p w:rsidR="007653C5" w:rsidRDefault="00995A36">
            <w:r>
              <w:t>2545.</w:t>
            </w:r>
          </w:p>
        </w:tc>
        <w:tc>
          <w:tcPr>
            <w:tcW w:w="2880" w:type="dxa"/>
          </w:tcPr>
          <w:p w:rsidR="007653C5" w:rsidRDefault="00995A36">
            <w:r>
              <w:t>Информационные материалы – видеоролики: «Скинхеды» продолжительностью 2:40 мин., с изображением на первом кадре надписи «PODOLSK FRON» с</w:t>
            </w:r>
            <w:r>
              <w:t xml:space="preserve">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w:t>
            </w:r>
            <w:r>
              <w:t>тическая Партия» (решение Ордынского районного суда Новосибирской области от 03.09.2014);</w:t>
            </w:r>
          </w:p>
        </w:tc>
        <w:tc>
          <w:tcPr>
            <w:tcW w:w="2880" w:type="dxa"/>
          </w:tcPr>
          <w:p w:rsidR="007653C5" w:rsidRDefault="007653C5"/>
        </w:tc>
      </w:tr>
      <w:tr w:rsidR="007653C5">
        <w:tc>
          <w:tcPr>
            <w:tcW w:w="2880" w:type="dxa"/>
          </w:tcPr>
          <w:p w:rsidR="007653C5" w:rsidRDefault="00995A36">
            <w:r>
              <w:t>25</w:t>
            </w:r>
            <w:r>
              <w:lastRenderedPageBreak/>
              <w:t>46.</w:t>
            </w:r>
          </w:p>
        </w:tc>
        <w:tc>
          <w:tcPr>
            <w:tcW w:w="2880" w:type="dxa"/>
          </w:tcPr>
          <w:p w:rsidR="007653C5" w:rsidRDefault="00995A36">
            <w:r>
              <w:lastRenderedPageBreak/>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w:t>
            </w:r>
            <w:r>
              <w:t xml:space="preserve">ским и русскоязычным гражданам </w:t>
            </w:r>
            <w:r>
              <w:lastRenderedPageBreak/>
              <w:t>Украины, текст заявления «Правого сектора», размещенные на сайте www.svyatorus.com (решение Назаровского городского суда Красноярского края от 11.09.2014);</w:t>
            </w:r>
          </w:p>
        </w:tc>
        <w:tc>
          <w:tcPr>
            <w:tcW w:w="2880" w:type="dxa"/>
          </w:tcPr>
          <w:p w:rsidR="007653C5" w:rsidRDefault="007653C5"/>
        </w:tc>
      </w:tr>
      <w:tr w:rsidR="007653C5">
        <w:tc>
          <w:tcPr>
            <w:tcW w:w="2880" w:type="dxa"/>
          </w:tcPr>
          <w:p w:rsidR="007653C5" w:rsidRDefault="00995A36">
            <w:r>
              <w:lastRenderedPageBreak/>
              <w:t>2547.</w:t>
            </w:r>
          </w:p>
        </w:tc>
        <w:tc>
          <w:tcPr>
            <w:tcW w:w="2880" w:type="dxa"/>
          </w:tcPr>
          <w:p w:rsidR="007653C5" w:rsidRDefault="00995A36">
            <w:r>
              <w:t>Видеообращение на интернет сервисе, предоставляющего услуги в</w:t>
            </w:r>
            <w:r>
              <w:t>идео хостинга «https:// www.youtube.com», на котором размещена ссылка https: //www.YouTube.com/watch?v = 4gg8Q9flaM «Ауховский джамаат» (решение Хасавюртовского городского суда от 15.07.2014);</w:t>
            </w:r>
          </w:p>
        </w:tc>
        <w:tc>
          <w:tcPr>
            <w:tcW w:w="2880" w:type="dxa"/>
          </w:tcPr>
          <w:p w:rsidR="007653C5" w:rsidRDefault="007653C5"/>
        </w:tc>
      </w:tr>
      <w:tr w:rsidR="007653C5">
        <w:tc>
          <w:tcPr>
            <w:tcW w:w="2880" w:type="dxa"/>
          </w:tcPr>
          <w:p w:rsidR="007653C5" w:rsidRDefault="00995A36">
            <w:r>
              <w:t>2548.</w:t>
            </w:r>
          </w:p>
        </w:tc>
        <w:tc>
          <w:tcPr>
            <w:tcW w:w="2880" w:type="dxa"/>
          </w:tcPr>
          <w:p w:rsidR="007653C5" w:rsidRDefault="00995A36">
            <w:r>
              <w:t>Видеообращение на интернет сервисе, предоставляющего ус</w:t>
            </w:r>
            <w:r>
              <w:t>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c>
          <w:tcPr>
            <w:tcW w:w="2880" w:type="dxa"/>
          </w:tcPr>
          <w:p w:rsidR="007653C5" w:rsidRDefault="007653C5"/>
        </w:tc>
      </w:tr>
      <w:tr w:rsidR="007653C5">
        <w:tc>
          <w:tcPr>
            <w:tcW w:w="2880" w:type="dxa"/>
          </w:tcPr>
          <w:p w:rsidR="007653C5" w:rsidRDefault="00995A36">
            <w:r>
              <w:t>2549.</w:t>
            </w:r>
          </w:p>
        </w:tc>
        <w:tc>
          <w:tcPr>
            <w:tcW w:w="2880" w:type="dxa"/>
          </w:tcPr>
          <w:p w:rsidR="007653C5" w:rsidRDefault="00995A36">
            <w:r>
              <w:t xml:space="preserve">12 </w:t>
            </w:r>
            <w:r>
              <w:t>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c>
          <w:tcPr>
            <w:tcW w:w="2880" w:type="dxa"/>
          </w:tcPr>
          <w:p w:rsidR="007653C5" w:rsidRDefault="007653C5"/>
        </w:tc>
      </w:tr>
      <w:tr w:rsidR="007653C5">
        <w:tc>
          <w:tcPr>
            <w:tcW w:w="2880" w:type="dxa"/>
          </w:tcPr>
          <w:p w:rsidR="007653C5" w:rsidRDefault="00995A36">
            <w:r>
              <w:t>2550.</w:t>
            </w:r>
          </w:p>
        </w:tc>
        <w:tc>
          <w:tcPr>
            <w:tcW w:w="2880" w:type="dxa"/>
          </w:tcPr>
          <w:p w:rsidR="007653C5" w:rsidRDefault="00995A36">
            <w:r>
              <w:t>Инфор</w:t>
            </w:r>
            <w:r>
              <w:t>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w:t>
            </w:r>
            <w:r>
              <w:t xml:space="preserve"> 04.08.2014);</w:t>
            </w:r>
          </w:p>
        </w:tc>
        <w:tc>
          <w:tcPr>
            <w:tcW w:w="2880" w:type="dxa"/>
          </w:tcPr>
          <w:p w:rsidR="007653C5" w:rsidRDefault="007653C5"/>
        </w:tc>
      </w:tr>
      <w:tr w:rsidR="007653C5">
        <w:tc>
          <w:tcPr>
            <w:tcW w:w="2880" w:type="dxa"/>
          </w:tcPr>
          <w:p w:rsidR="007653C5" w:rsidRDefault="00995A36">
            <w:r>
              <w:t>2551.</w:t>
            </w:r>
          </w:p>
        </w:tc>
        <w:tc>
          <w:tcPr>
            <w:tcW w:w="2880" w:type="dxa"/>
          </w:tcPr>
          <w:p w:rsidR="007653C5" w:rsidRDefault="00995A36">
            <w: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2880" w:type="dxa"/>
          </w:tcPr>
          <w:p w:rsidR="007653C5" w:rsidRDefault="007653C5"/>
        </w:tc>
      </w:tr>
      <w:tr w:rsidR="007653C5">
        <w:tc>
          <w:tcPr>
            <w:tcW w:w="2880" w:type="dxa"/>
          </w:tcPr>
          <w:p w:rsidR="007653C5" w:rsidRDefault="00995A36">
            <w:r>
              <w:lastRenderedPageBreak/>
              <w:t>2552.</w:t>
            </w:r>
          </w:p>
        </w:tc>
        <w:tc>
          <w:tcPr>
            <w:tcW w:w="2880" w:type="dxa"/>
          </w:tcPr>
          <w:p w:rsidR="007653C5" w:rsidRDefault="00995A36">
            <w:r>
              <w:t>Видеозапись в файле «Слав</w:t>
            </w:r>
            <w:r>
              <w:t>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2880" w:type="dxa"/>
          </w:tcPr>
          <w:p w:rsidR="007653C5" w:rsidRDefault="007653C5"/>
        </w:tc>
      </w:tr>
      <w:tr w:rsidR="007653C5">
        <w:tc>
          <w:tcPr>
            <w:tcW w:w="2880" w:type="dxa"/>
          </w:tcPr>
          <w:p w:rsidR="007653C5" w:rsidRDefault="00995A36">
            <w:r>
              <w:t>2553.</w:t>
            </w:r>
          </w:p>
        </w:tc>
        <w:tc>
          <w:tcPr>
            <w:tcW w:w="2880" w:type="dxa"/>
          </w:tcPr>
          <w:p w:rsidR="007653C5" w:rsidRDefault="00995A36">
            <w:r>
              <w:t xml:space="preserve">Видеозапись в файле «Формат 18», размещенная в сети Интернет на </w:t>
            </w:r>
            <w:r>
              <w:t>сайте «В контакте» по адресу http://vk.com/id132340179 (решение Гусевского городского суда Калининградской области от 08.09.2014);</w:t>
            </w:r>
          </w:p>
        </w:tc>
        <w:tc>
          <w:tcPr>
            <w:tcW w:w="2880" w:type="dxa"/>
          </w:tcPr>
          <w:p w:rsidR="007653C5" w:rsidRDefault="007653C5"/>
        </w:tc>
      </w:tr>
      <w:tr w:rsidR="007653C5">
        <w:tc>
          <w:tcPr>
            <w:tcW w:w="2880" w:type="dxa"/>
          </w:tcPr>
          <w:p w:rsidR="007653C5" w:rsidRDefault="00995A36">
            <w:r>
              <w:t>2554.</w:t>
            </w:r>
          </w:p>
        </w:tc>
        <w:tc>
          <w:tcPr>
            <w:tcW w:w="2880" w:type="dxa"/>
          </w:tcPr>
          <w:p w:rsidR="007653C5" w:rsidRDefault="00995A36">
            <w:r>
              <w:t>Книги из собрания сочинений «Рисале-и Нур» Бадиуззамана Саида Нурси: «История жизни», 2013 года издания (перевод с ту</w:t>
            </w:r>
            <w:r>
              <w:t>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w:t>
            </w:r>
            <w:r>
              <w:t>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c>
          <w:tcPr>
            <w:tcW w:w="2880" w:type="dxa"/>
          </w:tcPr>
          <w:p w:rsidR="007653C5" w:rsidRDefault="007653C5"/>
        </w:tc>
      </w:tr>
      <w:tr w:rsidR="007653C5">
        <w:tc>
          <w:tcPr>
            <w:tcW w:w="2880" w:type="dxa"/>
          </w:tcPr>
          <w:p w:rsidR="007653C5" w:rsidRDefault="00995A36">
            <w:r>
              <w:t>2555.</w:t>
            </w:r>
          </w:p>
        </w:tc>
        <w:tc>
          <w:tcPr>
            <w:tcW w:w="2880" w:type="dxa"/>
          </w:tcPr>
          <w:p w:rsidR="007653C5" w:rsidRDefault="00995A36">
            <w: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w:t>
            </w:r>
            <w:r>
              <w:t>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w:t>
            </w:r>
            <w:r>
              <w:t xml:space="preserve">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w:t>
            </w:r>
            <w:r>
              <w:t xml:space="preserve">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w:t>
            </w:r>
            <w:r>
              <w:t xml:space="preserve">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w:t>
            </w:r>
            <w:r>
              <w:lastRenderedPageBreak/>
              <w:t>Израиля и прочего (…)!»; 9. «Я считаю, что необходимо: 1. Собрать всех иммигран</w:t>
            </w:r>
            <w:r>
              <w:t>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w:t>
            </w:r>
            <w:r>
              <w:t xml:space="preserve">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w:t>
            </w:r>
            <w:r>
              <w:t>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w:t>
            </w:r>
            <w:r>
              <w:t>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w:t>
            </w:r>
            <w:r>
              <w:t>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w:t>
            </w:r>
            <w:r>
              <w:t xml:space="preserve">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w:t>
            </w:r>
            <w:r>
              <w:t>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c>
          <w:tcPr>
            <w:tcW w:w="2880" w:type="dxa"/>
          </w:tcPr>
          <w:p w:rsidR="007653C5" w:rsidRDefault="007653C5"/>
        </w:tc>
      </w:tr>
      <w:tr w:rsidR="007653C5">
        <w:tc>
          <w:tcPr>
            <w:tcW w:w="2880" w:type="dxa"/>
          </w:tcPr>
          <w:p w:rsidR="007653C5" w:rsidRDefault="00995A36">
            <w:r>
              <w:lastRenderedPageBreak/>
              <w:t>2556.</w:t>
            </w:r>
          </w:p>
        </w:tc>
        <w:tc>
          <w:tcPr>
            <w:tcW w:w="2880" w:type="dxa"/>
          </w:tcPr>
          <w:p w:rsidR="007653C5" w:rsidRDefault="00995A36">
            <w:r>
              <w:t>Видеофайлы «Формат 18 (</w:t>
            </w:r>
            <w:r>
              <w:t>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c>
          <w:tcPr>
            <w:tcW w:w="2880" w:type="dxa"/>
          </w:tcPr>
          <w:p w:rsidR="007653C5" w:rsidRDefault="007653C5"/>
        </w:tc>
      </w:tr>
      <w:tr w:rsidR="007653C5">
        <w:tc>
          <w:tcPr>
            <w:tcW w:w="2880" w:type="dxa"/>
          </w:tcPr>
          <w:p w:rsidR="007653C5" w:rsidRDefault="00995A36">
            <w:r>
              <w:t>2557.</w:t>
            </w:r>
          </w:p>
        </w:tc>
        <w:tc>
          <w:tcPr>
            <w:tcW w:w="2880" w:type="dxa"/>
          </w:tcPr>
          <w:p w:rsidR="007653C5" w:rsidRDefault="00995A36">
            <w: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w:t>
            </w:r>
            <w:r>
              <w:t xml:space="preserve">»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w:t>
            </w:r>
            <w:r>
              <w:lastRenderedPageBreak/>
              <w:t xml:space="preserve">Республики Алтай от </w:t>
            </w:r>
            <w:r>
              <w:t>19.09.2014);</w:t>
            </w:r>
          </w:p>
        </w:tc>
        <w:tc>
          <w:tcPr>
            <w:tcW w:w="2880" w:type="dxa"/>
          </w:tcPr>
          <w:p w:rsidR="007653C5" w:rsidRDefault="007653C5"/>
        </w:tc>
      </w:tr>
      <w:tr w:rsidR="007653C5">
        <w:tc>
          <w:tcPr>
            <w:tcW w:w="2880" w:type="dxa"/>
          </w:tcPr>
          <w:p w:rsidR="007653C5" w:rsidRDefault="00995A36">
            <w:r>
              <w:lastRenderedPageBreak/>
              <w:t>2558.</w:t>
            </w:r>
          </w:p>
        </w:tc>
        <w:tc>
          <w:tcPr>
            <w:tcW w:w="2880" w:type="dxa"/>
          </w:tcPr>
          <w:p w:rsidR="007653C5" w:rsidRDefault="00995A36">
            <w: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w="2880" w:type="dxa"/>
          </w:tcPr>
          <w:p w:rsidR="007653C5" w:rsidRDefault="007653C5"/>
        </w:tc>
      </w:tr>
      <w:tr w:rsidR="007653C5">
        <w:tc>
          <w:tcPr>
            <w:tcW w:w="2880" w:type="dxa"/>
          </w:tcPr>
          <w:p w:rsidR="007653C5" w:rsidRDefault="00995A36">
            <w:r>
              <w:t>2559.</w:t>
            </w:r>
          </w:p>
        </w:tc>
        <w:tc>
          <w:tcPr>
            <w:tcW w:w="2880" w:type="dxa"/>
          </w:tcPr>
          <w:p w:rsidR="007653C5" w:rsidRDefault="00995A36">
            <w: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w="2880" w:type="dxa"/>
          </w:tcPr>
          <w:p w:rsidR="007653C5" w:rsidRDefault="007653C5"/>
        </w:tc>
      </w:tr>
      <w:tr w:rsidR="007653C5">
        <w:tc>
          <w:tcPr>
            <w:tcW w:w="2880" w:type="dxa"/>
          </w:tcPr>
          <w:p w:rsidR="007653C5" w:rsidRDefault="00995A36">
            <w:r>
              <w:t>2560.</w:t>
            </w:r>
          </w:p>
        </w:tc>
        <w:tc>
          <w:tcPr>
            <w:tcW w:w="2880" w:type="dxa"/>
          </w:tcPr>
          <w:p w:rsidR="007653C5" w:rsidRDefault="00995A36">
            <w:r>
              <w:t>Тексты музыкальных компози</w:t>
            </w:r>
            <w:r>
              <w:t>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w:t>
            </w:r>
            <w:r>
              <w:t>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w:t>
            </w:r>
            <w:r>
              <w:t>ого суда г. Брянска от 29.09.2014);</w:t>
            </w:r>
          </w:p>
        </w:tc>
        <w:tc>
          <w:tcPr>
            <w:tcW w:w="2880" w:type="dxa"/>
          </w:tcPr>
          <w:p w:rsidR="007653C5" w:rsidRDefault="007653C5"/>
        </w:tc>
      </w:tr>
      <w:tr w:rsidR="007653C5">
        <w:tc>
          <w:tcPr>
            <w:tcW w:w="2880" w:type="dxa"/>
          </w:tcPr>
          <w:p w:rsidR="007653C5" w:rsidRDefault="00995A36">
            <w:r>
              <w:t>2561.</w:t>
            </w:r>
          </w:p>
        </w:tc>
        <w:tc>
          <w:tcPr>
            <w:tcW w:w="2880" w:type="dxa"/>
          </w:tcPr>
          <w:p w:rsidR="007653C5" w:rsidRDefault="00995A36">
            <w:r>
              <w:t xml:space="preserve">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w:t>
            </w:r>
            <w:r>
              <w:t>http://vk.com/audios191320328 (решение Ленинского районного суда г. Тюмени от 17.09.2014);</w:t>
            </w:r>
          </w:p>
        </w:tc>
        <w:tc>
          <w:tcPr>
            <w:tcW w:w="2880" w:type="dxa"/>
          </w:tcPr>
          <w:p w:rsidR="007653C5" w:rsidRDefault="007653C5"/>
        </w:tc>
      </w:tr>
      <w:tr w:rsidR="007653C5">
        <w:tc>
          <w:tcPr>
            <w:tcW w:w="2880" w:type="dxa"/>
          </w:tcPr>
          <w:p w:rsidR="007653C5" w:rsidRDefault="00995A36">
            <w:r>
              <w:t>2562.</w:t>
            </w:r>
          </w:p>
        </w:tc>
        <w:tc>
          <w:tcPr>
            <w:tcW w:w="2880" w:type="dxa"/>
          </w:tcPr>
          <w:p w:rsidR="007653C5" w:rsidRDefault="00995A36">
            <w:r>
              <w:t>Статья «Шейх Абу Яхья аль-Либий: «Либо джихад либо позор. Выбирай», размещенная в сети Интернет на сайте «www.islaamskiyemiratkavkaz.blogspot.ru» (решение Ки</w:t>
            </w:r>
            <w:r>
              <w:t>ровского районного суда г. Астрахани от 03.10.2014);</w:t>
            </w:r>
          </w:p>
        </w:tc>
        <w:tc>
          <w:tcPr>
            <w:tcW w:w="2880" w:type="dxa"/>
          </w:tcPr>
          <w:p w:rsidR="007653C5" w:rsidRDefault="007653C5"/>
        </w:tc>
      </w:tr>
      <w:tr w:rsidR="007653C5">
        <w:tc>
          <w:tcPr>
            <w:tcW w:w="2880" w:type="dxa"/>
          </w:tcPr>
          <w:p w:rsidR="007653C5" w:rsidRDefault="00995A36">
            <w:r>
              <w:lastRenderedPageBreak/>
              <w:t>2563.</w:t>
            </w:r>
          </w:p>
        </w:tc>
        <w:tc>
          <w:tcPr>
            <w:tcW w:w="2880" w:type="dxa"/>
          </w:tcPr>
          <w:p w:rsidR="007653C5" w:rsidRDefault="00995A36">
            <w: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w:t>
            </w:r>
            <w:r>
              <w:t>лам Алтайского краевого суда от 24.12.2014).</w:t>
            </w:r>
          </w:p>
        </w:tc>
        <w:tc>
          <w:tcPr>
            <w:tcW w:w="2880" w:type="dxa"/>
          </w:tcPr>
          <w:p w:rsidR="007653C5" w:rsidRDefault="007653C5"/>
        </w:tc>
      </w:tr>
      <w:tr w:rsidR="007653C5">
        <w:tc>
          <w:tcPr>
            <w:tcW w:w="2880" w:type="dxa"/>
          </w:tcPr>
          <w:p w:rsidR="007653C5" w:rsidRDefault="00995A36">
            <w:r>
              <w:t>2564.</w:t>
            </w:r>
          </w:p>
        </w:tc>
        <w:tc>
          <w:tcPr>
            <w:tcW w:w="2880" w:type="dxa"/>
          </w:tcPr>
          <w:p w:rsidR="007653C5" w:rsidRDefault="00995A36">
            <w: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w:t>
            </w:r>
            <w:r>
              <w:t>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w:t>
            </w:r>
            <w:r>
              <w:t>м 11.9 мб, продолжительностью 04 мин. 41 сек.; а также 14 фотографий в файлах: «x_72baedb 9», «x_247c89e4», «х_268dlf24», «x_440b43de», «х_0415d39», «х_а4bc6cbc», «x_b5a13234», «x_2b31cb77», «x_9fecabfa», «х_19e33bc7», «х_235а56е2», «x_bb60fac4», «х_be31fl</w:t>
            </w:r>
            <w:r>
              <w:t>5d», «х_с5bfсle4» (решение Россошанского районного суда Воронежской области от 08.10.2014);</w:t>
            </w:r>
          </w:p>
        </w:tc>
        <w:tc>
          <w:tcPr>
            <w:tcW w:w="2880" w:type="dxa"/>
          </w:tcPr>
          <w:p w:rsidR="007653C5" w:rsidRDefault="007653C5"/>
        </w:tc>
      </w:tr>
      <w:tr w:rsidR="007653C5">
        <w:tc>
          <w:tcPr>
            <w:tcW w:w="2880" w:type="dxa"/>
          </w:tcPr>
          <w:p w:rsidR="007653C5" w:rsidRDefault="00995A36">
            <w:r>
              <w:t>2565.</w:t>
            </w:r>
          </w:p>
        </w:tc>
        <w:tc>
          <w:tcPr>
            <w:tcW w:w="2880" w:type="dxa"/>
          </w:tcPr>
          <w:p w:rsidR="007653C5" w:rsidRDefault="00995A36">
            <w: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w:t>
            </w:r>
            <w:r>
              <w:t>а «Игровой форум» (http://mmoru.com/) портала «Русское национальное единство» (решение Левобережного районного суда г. Липецка от 30.09.2014);</w:t>
            </w:r>
          </w:p>
        </w:tc>
        <w:tc>
          <w:tcPr>
            <w:tcW w:w="2880" w:type="dxa"/>
          </w:tcPr>
          <w:p w:rsidR="007653C5" w:rsidRDefault="007653C5"/>
        </w:tc>
      </w:tr>
      <w:tr w:rsidR="007653C5">
        <w:tc>
          <w:tcPr>
            <w:tcW w:w="2880" w:type="dxa"/>
          </w:tcPr>
          <w:p w:rsidR="007653C5" w:rsidRDefault="00995A36">
            <w:r>
              <w:t>2566.</w:t>
            </w:r>
          </w:p>
        </w:tc>
        <w:tc>
          <w:tcPr>
            <w:tcW w:w="2880" w:type="dxa"/>
          </w:tcPr>
          <w:p w:rsidR="007653C5" w:rsidRDefault="00995A36">
            <w:r>
              <w:t>Видеофайл: «!!!Слава РУСИ!!» (vk.com/video38202959137257429), продолжительностью 2 минуты 22 секунды (реш</w:t>
            </w:r>
            <w:r>
              <w:t>ение Советского районного суда г. Орла от 16.09.2014);</w:t>
            </w:r>
          </w:p>
        </w:tc>
        <w:tc>
          <w:tcPr>
            <w:tcW w:w="2880" w:type="dxa"/>
          </w:tcPr>
          <w:p w:rsidR="007653C5" w:rsidRDefault="007653C5"/>
        </w:tc>
      </w:tr>
      <w:tr w:rsidR="007653C5">
        <w:tc>
          <w:tcPr>
            <w:tcW w:w="2880" w:type="dxa"/>
          </w:tcPr>
          <w:p w:rsidR="007653C5" w:rsidRDefault="00995A36">
            <w:r>
              <w:t>2567.</w:t>
            </w:r>
          </w:p>
        </w:tc>
        <w:tc>
          <w:tcPr>
            <w:tcW w:w="2880" w:type="dxa"/>
          </w:tcPr>
          <w:p w:rsidR="007653C5" w:rsidRDefault="00995A36">
            <w: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w:t>
            </w:r>
            <w:r>
              <w:t xml:space="preserve">gid=36098011#/volva?z=video26268330 и http://vk.com/groups.php7?act+s&amp;gid=36098011#/volva, под названием «Поможем Евгению Стригину» (решение </w:t>
            </w:r>
            <w:r>
              <w:lastRenderedPageBreak/>
              <w:t>Черкесского городского суда Карачаево-Черкесской Республики от 22.07.2014);</w:t>
            </w:r>
          </w:p>
        </w:tc>
        <w:tc>
          <w:tcPr>
            <w:tcW w:w="2880" w:type="dxa"/>
          </w:tcPr>
          <w:p w:rsidR="007653C5" w:rsidRDefault="007653C5"/>
        </w:tc>
      </w:tr>
      <w:tr w:rsidR="007653C5">
        <w:tc>
          <w:tcPr>
            <w:tcW w:w="2880" w:type="dxa"/>
          </w:tcPr>
          <w:p w:rsidR="007653C5" w:rsidRDefault="00995A36">
            <w:r>
              <w:lastRenderedPageBreak/>
              <w:t>2568.</w:t>
            </w:r>
          </w:p>
        </w:tc>
        <w:tc>
          <w:tcPr>
            <w:tcW w:w="2880" w:type="dxa"/>
          </w:tcPr>
          <w:p w:rsidR="007653C5" w:rsidRDefault="00995A36">
            <w:r>
              <w:t>Аудиозаписи: «P.S.7.62 - «Белые</w:t>
            </w:r>
            <w:r>
              <w:t xml:space="preserve">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w:t>
            </w:r>
            <w:r>
              <w:t>-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w:t>
            </w:r>
            <w:r>
              <w:t>е Курганского городского суда Курганской области от 08.10.2014);</w:t>
            </w:r>
          </w:p>
        </w:tc>
        <w:tc>
          <w:tcPr>
            <w:tcW w:w="2880" w:type="dxa"/>
          </w:tcPr>
          <w:p w:rsidR="007653C5" w:rsidRDefault="007653C5"/>
        </w:tc>
      </w:tr>
      <w:tr w:rsidR="007653C5">
        <w:tc>
          <w:tcPr>
            <w:tcW w:w="2880" w:type="dxa"/>
          </w:tcPr>
          <w:p w:rsidR="007653C5" w:rsidRDefault="00995A36">
            <w:r>
              <w:t>2569.</w:t>
            </w:r>
          </w:p>
        </w:tc>
        <w:tc>
          <w:tcPr>
            <w:tcW w:w="2880" w:type="dxa"/>
          </w:tcPr>
          <w:p w:rsidR="007653C5" w:rsidRDefault="00995A36">
            <w:r>
              <w:t>Информационный материал – интернет-страница http://vk.com/povijest (решение Невинномысского городского суда Ставропольского края от 18.09.2014);</w:t>
            </w:r>
          </w:p>
        </w:tc>
        <w:tc>
          <w:tcPr>
            <w:tcW w:w="2880" w:type="dxa"/>
          </w:tcPr>
          <w:p w:rsidR="007653C5" w:rsidRDefault="007653C5"/>
        </w:tc>
      </w:tr>
      <w:tr w:rsidR="007653C5">
        <w:tc>
          <w:tcPr>
            <w:tcW w:w="2880" w:type="dxa"/>
          </w:tcPr>
          <w:p w:rsidR="007653C5" w:rsidRDefault="00995A36">
            <w:r>
              <w:t>2570.</w:t>
            </w:r>
          </w:p>
        </w:tc>
        <w:tc>
          <w:tcPr>
            <w:tcW w:w="2880" w:type="dxa"/>
          </w:tcPr>
          <w:p w:rsidR="007653C5" w:rsidRDefault="00995A36">
            <w:r>
              <w:t>Видеоролик, обнаруженный в гло</w:t>
            </w:r>
            <w:r>
              <w:t>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w:t>
            </w:r>
            <w:r>
              <w:t xml:space="preserve"> на сайте http://vk.com/video 183227813 165484372 (решение Черкесского городского суда Карачаево-Черкесской Республики от 24.07.2014);</w:t>
            </w:r>
          </w:p>
        </w:tc>
        <w:tc>
          <w:tcPr>
            <w:tcW w:w="2880" w:type="dxa"/>
          </w:tcPr>
          <w:p w:rsidR="007653C5" w:rsidRDefault="007653C5"/>
        </w:tc>
      </w:tr>
      <w:tr w:rsidR="007653C5">
        <w:tc>
          <w:tcPr>
            <w:tcW w:w="2880" w:type="dxa"/>
          </w:tcPr>
          <w:p w:rsidR="007653C5" w:rsidRDefault="00995A36">
            <w:r>
              <w:t>2571.</w:t>
            </w:r>
          </w:p>
        </w:tc>
        <w:tc>
          <w:tcPr>
            <w:tcW w:w="2880" w:type="dxa"/>
          </w:tcPr>
          <w:p w:rsidR="007653C5" w:rsidRDefault="00995A36">
            <w:r>
              <w:t>Видеоролик, расположенный в глобальной телекоммуникационной сети Интернет по адресу http://jamagat.wordress.com/c</w:t>
            </w:r>
            <w:r>
              <w:t>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c>
          <w:tcPr>
            <w:tcW w:w="2880" w:type="dxa"/>
          </w:tcPr>
          <w:p w:rsidR="007653C5" w:rsidRDefault="007653C5"/>
        </w:tc>
      </w:tr>
      <w:tr w:rsidR="007653C5">
        <w:tc>
          <w:tcPr>
            <w:tcW w:w="2880" w:type="dxa"/>
          </w:tcPr>
          <w:p w:rsidR="007653C5" w:rsidRDefault="00995A36">
            <w:r>
              <w:t>257</w:t>
            </w:r>
            <w:r>
              <w:lastRenderedPageBreak/>
              <w:t>2.</w:t>
            </w:r>
          </w:p>
        </w:tc>
        <w:tc>
          <w:tcPr>
            <w:tcW w:w="2880" w:type="dxa"/>
          </w:tcPr>
          <w:p w:rsidR="007653C5" w:rsidRDefault="00995A36">
            <w:r>
              <w:lastRenderedPageBreak/>
              <w:t xml:space="preserve">Книга Марцинкевича </w:t>
            </w:r>
            <w:r>
              <w:t>М.С. «Реструкт! Книга Максима Тесака» 2012 – 511с. (решение Чертановского районного суда г. Москвы от 28.10.2014);</w:t>
            </w:r>
          </w:p>
        </w:tc>
        <w:tc>
          <w:tcPr>
            <w:tcW w:w="2880" w:type="dxa"/>
          </w:tcPr>
          <w:p w:rsidR="007653C5" w:rsidRDefault="007653C5"/>
        </w:tc>
      </w:tr>
      <w:tr w:rsidR="007653C5">
        <w:tc>
          <w:tcPr>
            <w:tcW w:w="2880" w:type="dxa"/>
          </w:tcPr>
          <w:p w:rsidR="007653C5" w:rsidRDefault="00995A36">
            <w:r>
              <w:lastRenderedPageBreak/>
              <w:t>2573.</w:t>
            </w:r>
          </w:p>
        </w:tc>
        <w:tc>
          <w:tcPr>
            <w:tcW w:w="2880" w:type="dxa"/>
          </w:tcPr>
          <w:p w:rsidR="007653C5" w:rsidRDefault="00995A36">
            <w:r>
              <w:t xml:space="preserve">Зеркало сайта «Кавказ-Центр» в Твиттере с адресом http://twitter.com/kavkazcentercom (решение Заводского районного суда г. Грозного </w:t>
            </w:r>
            <w:r>
              <w:t>Чеченской Республики от 09.10.2014);</w:t>
            </w:r>
          </w:p>
        </w:tc>
        <w:tc>
          <w:tcPr>
            <w:tcW w:w="2880" w:type="dxa"/>
          </w:tcPr>
          <w:p w:rsidR="007653C5" w:rsidRDefault="007653C5"/>
        </w:tc>
      </w:tr>
      <w:tr w:rsidR="007653C5">
        <w:tc>
          <w:tcPr>
            <w:tcW w:w="2880" w:type="dxa"/>
          </w:tcPr>
          <w:p w:rsidR="007653C5" w:rsidRDefault="00995A36">
            <w:r>
              <w:t>2574.</w:t>
            </w:r>
          </w:p>
        </w:tc>
        <w:tc>
          <w:tcPr>
            <w:tcW w:w="2880" w:type="dxa"/>
          </w:tcPr>
          <w:p w:rsidR="007653C5" w:rsidRDefault="00995A36">
            <w:r>
              <w:t>Интернет-ресурс (сайт) с адресом: http://twitter.com/HalilovMansur/ (решение Заводского районного суда г. Грозного Чеченской Республики от 09.10.2014);</w:t>
            </w:r>
          </w:p>
        </w:tc>
        <w:tc>
          <w:tcPr>
            <w:tcW w:w="2880" w:type="dxa"/>
          </w:tcPr>
          <w:p w:rsidR="007653C5" w:rsidRDefault="007653C5"/>
        </w:tc>
      </w:tr>
      <w:tr w:rsidR="007653C5">
        <w:tc>
          <w:tcPr>
            <w:tcW w:w="2880" w:type="dxa"/>
          </w:tcPr>
          <w:p w:rsidR="007653C5" w:rsidRDefault="00995A36">
            <w:r>
              <w:t>2575.</w:t>
            </w:r>
          </w:p>
        </w:tc>
        <w:tc>
          <w:tcPr>
            <w:tcW w:w="2880" w:type="dxa"/>
          </w:tcPr>
          <w:p w:rsidR="007653C5" w:rsidRDefault="00995A36">
            <w:r>
              <w:t>Интернет-ресурс (сайт) с адресом: http://islamskiye</w:t>
            </w:r>
            <w:r>
              <w:t>miratkavkaz.blogspot.ru/ (решение Заводского районного суда г. Грозного Чеченской Республики от 09.10.2014);</w:t>
            </w:r>
          </w:p>
        </w:tc>
        <w:tc>
          <w:tcPr>
            <w:tcW w:w="2880" w:type="dxa"/>
          </w:tcPr>
          <w:p w:rsidR="007653C5" w:rsidRDefault="007653C5"/>
        </w:tc>
      </w:tr>
      <w:tr w:rsidR="007653C5">
        <w:tc>
          <w:tcPr>
            <w:tcW w:w="2880" w:type="dxa"/>
          </w:tcPr>
          <w:p w:rsidR="007653C5" w:rsidRDefault="00995A36">
            <w:r>
              <w:t>2576.</w:t>
            </w:r>
          </w:p>
        </w:tc>
        <w:tc>
          <w:tcPr>
            <w:tcW w:w="2880" w:type="dxa"/>
          </w:tcPr>
          <w:p w:rsidR="007653C5" w:rsidRDefault="00995A36">
            <w:r>
              <w:t xml:space="preserve">Видеоролик под названием «На пророческом пути» продолжительностью 36 минут 07 секунд (решение Октябрьского районного суда г. Ставрополя от </w:t>
            </w:r>
            <w:r>
              <w:t>18.09.2014);</w:t>
            </w:r>
          </w:p>
        </w:tc>
        <w:tc>
          <w:tcPr>
            <w:tcW w:w="2880" w:type="dxa"/>
          </w:tcPr>
          <w:p w:rsidR="007653C5" w:rsidRDefault="007653C5"/>
        </w:tc>
      </w:tr>
      <w:tr w:rsidR="007653C5">
        <w:tc>
          <w:tcPr>
            <w:tcW w:w="2880" w:type="dxa"/>
          </w:tcPr>
          <w:p w:rsidR="007653C5" w:rsidRDefault="00995A36">
            <w:r>
              <w:t>2577.</w:t>
            </w:r>
          </w:p>
        </w:tc>
        <w:tc>
          <w:tcPr>
            <w:tcW w:w="2880" w:type="dxa"/>
          </w:tcPr>
          <w:p w:rsidR="007653C5" w:rsidRDefault="00995A36">
            <w:r>
              <w:t>Интернет-ресурс http://www.vedi-ra.info/dopinfo/index.php?20130911 (решение Электростальского городского суда Московской области от 23.10.2014);</w:t>
            </w:r>
          </w:p>
        </w:tc>
        <w:tc>
          <w:tcPr>
            <w:tcW w:w="2880" w:type="dxa"/>
          </w:tcPr>
          <w:p w:rsidR="007653C5" w:rsidRDefault="007653C5"/>
        </w:tc>
      </w:tr>
      <w:tr w:rsidR="007653C5">
        <w:tc>
          <w:tcPr>
            <w:tcW w:w="2880" w:type="dxa"/>
          </w:tcPr>
          <w:p w:rsidR="007653C5" w:rsidRDefault="00995A36">
            <w:r>
              <w:lastRenderedPageBreak/>
              <w:t>2578.</w:t>
            </w:r>
          </w:p>
        </w:tc>
        <w:tc>
          <w:tcPr>
            <w:tcW w:w="2880" w:type="dxa"/>
          </w:tcPr>
          <w:p w:rsidR="007653C5" w:rsidRDefault="00995A36">
            <w:r>
              <w:t xml:space="preserve">Сайт http://sodiqlar.info (решение Ленинского районного суда г. Ставрополя от </w:t>
            </w:r>
            <w:r>
              <w:t>16.10.2014);</w:t>
            </w:r>
          </w:p>
        </w:tc>
        <w:tc>
          <w:tcPr>
            <w:tcW w:w="2880" w:type="dxa"/>
          </w:tcPr>
          <w:p w:rsidR="007653C5" w:rsidRDefault="007653C5"/>
        </w:tc>
      </w:tr>
      <w:tr w:rsidR="007653C5">
        <w:tc>
          <w:tcPr>
            <w:tcW w:w="2880" w:type="dxa"/>
          </w:tcPr>
          <w:p w:rsidR="007653C5" w:rsidRDefault="00995A36">
            <w:r>
              <w:t>2579.</w:t>
            </w:r>
          </w:p>
        </w:tc>
        <w:tc>
          <w:tcPr>
            <w:tcW w:w="2880" w:type="dxa"/>
          </w:tcPr>
          <w:p w:rsidR="007653C5" w:rsidRDefault="00995A36">
            <w:r>
              <w:t xml:space="preserve">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w:t>
            </w:r>
            <w:r>
              <w:t>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w:t>
            </w:r>
            <w:r>
              <w:t>сом http://vk.com/graf313131 (решение Заводского районного суда г. Кемерово от 20.08.2014);</w:t>
            </w:r>
          </w:p>
        </w:tc>
        <w:tc>
          <w:tcPr>
            <w:tcW w:w="2880" w:type="dxa"/>
          </w:tcPr>
          <w:p w:rsidR="007653C5" w:rsidRDefault="007653C5"/>
        </w:tc>
      </w:tr>
      <w:tr w:rsidR="007653C5">
        <w:tc>
          <w:tcPr>
            <w:tcW w:w="2880" w:type="dxa"/>
          </w:tcPr>
          <w:p w:rsidR="007653C5" w:rsidRDefault="00995A36">
            <w:r>
              <w:t>2580.</w:t>
            </w:r>
          </w:p>
        </w:tc>
        <w:tc>
          <w:tcPr>
            <w:tcW w:w="2880" w:type="dxa"/>
          </w:tcPr>
          <w:p w:rsidR="007653C5" w:rsidRDefault="00995A36">
            <w:r>
              <w:t>Информационный материал «Шамиль Басаев был прав (точка зрения)», размещенный в сети Интернет по адресу: http://argumentua.com/stati/shamil-basaev-byl-prav-t</w:t>
            </w:r>
            <w:r>
              <w:t>ochka-zreniya (решение Горно-Алтайского городского суда Республики Алтай от 07.10.2014);</w:t>
            </w:r>
          </w:p>
        </w:tc>
        <w:tc>
          <w:tcPr>
            <w:tcW w:w="2880" w:type="dxa"/>
          </w:tcPr>
          <w:p w:rsidR="007653C5" w:rsidRDefault="007653C5"/>
        </w:tc>
      </w:tr>
      <w:tr w:rsidR="007653C5">
        <w:tc>
          <w:tcPr>
            <w:tcW w:w="2880" w:type="dxa"/>
          </w:tcPr>
          <w:p w:rsidR="007653C5" w:rsidRDefault="00995A36">
            <w:r>
              <w:t>2581.</w:t>
            </w:r>
          </w:p>
        </w:tc>
        <w:tc>
          <w:tcPr>
            <w:tcW w:w="2880" w:type="dxa"/>
          </w:tcPr>
          <w:p w:rsidR="007653C5" w:rsidRDefault="00995A36">
            <w:r>
              <w:t>Информационный материал «Украина – будущая российская действительность!?», размещенный в сети Интернет по адресу http:/russobor.com/publikaci-sobora/ukraina-bu</w:t>
            </w:r>
            <w:r>
              <w:t>dushaja-rosiiskaja-deistvitelnost/html и http://www.sibpower.com/publikaci/ukraina-budushaja-rosiiskaja-deistvitelnost/html (решение Горно-Алтайского городского суда Республики Алтай от 07.10.2014);</w:t>
            </w:r>
          </w:p>
        </w:tc>
        <w:tc>
          <w:tcPr>
            <w:tcW w:w="2880" w:type="dxa"/>
          </w:tcPr>
          <w:p w:rsidR="007653C5" w:rsidRDefault="007653C5"/>
        </w:tc>
      </w:tr>
      <w:tr w:rsidR="007653C5">
        <w:tc>
          <w:tcPr>
            <w:tcW w:w="2880" w:type="dxa"/>
          </w:tcPr>
          <w:p w:rsidR="007653C5" w:rsidRDefault="00995A36">
            <w:r>
              <w:t>2582.</w:t>
            </w:r>
          </w:p>
        </w:tc>
        <w:tc>
          <w:tcPr>
            <w:tcW w:w="2880" w:type="dxa"/>
          </w:tcPr>
          <w:p w:rsidR="007653C5" w:rsidRDefault="00995A36">
            <w:r>
              <w:t>Сообщения, размещенные Морозовым А… В…, 27.03.196</w:t>
            </w:r>
            <w:r>
              <w:t>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c>
          <w:tcPr>
            <w:tcW w:w="2880" w:type="dxa"/>
          </w:tcPr>
          <w:p w:rsidR="007653C5" w:rsidRDefault="007653C5"/>
        </w:tc>
      </w:tr>
      <w:tr w:rsidR="007653C5">
        <w:tc>
          <w:tcPr>
            <w:tcW w:w="2880" w:type="dxa"/>
          </w:tcPr>
          <w:p w:rsidR="007653C5" w:rsidRDefault="00995A36">
            <w:r>
              <w:lastRenderedPageBreak/>
              <w:t>2583.</w:t>
            </w:r>
          </w:p>
        </w:tc>
        <w:tc>
          <w:tcPr>
            <w:tcW w:w="2880" w:type="dxa"/>
          </w:tcPr>
          <w:p w:rsidR="007653C5" w:rsidRDefault="00995A36">
            <w: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w:t>
            </w:r>
            <w:r>
              <w:t>елекоммуникационной сети «Интернет» (решение Советского районного суда г. Махачкалы Республики Дагестан от 06.06.2014);</w:t>
            </w:r>
          </w:p>
        </w:tc>
        <w:tc>
          <w:tcPr>
            <w:tcW w:w="2880" w:type="dxa"/>
          </w:tcPr>
          <w:p w:rsidR="007653C5" w:rsidRDefault="007653C5"/>
        </w:tc>
      </w:tr>
      <w:tr w:rsidR="007653C5">
        <w:tc>
          <w:tcPr>
            <w:tcW w:w="2880" w:type="dxa"/>
          </w:tcPr>
          <w:p w:rsidR="007653C5" w:rsidRDefault="00995A36">
            <w:r>
              <w:t>2584.</w:t>
            </w:r>
          </w:p>
        </w:tc>
        <w:tc>
          <w:tcPr>
            <w:tcW w:w="2880" w:type="dxa"/>
          </w:tcPr>
          <w:p w:rsidR="007653C5" w:rsidRDefault="00995A36">
            <w:r>
              <w:t>Статья с наименованием «Лавров: «Россия не приемлет появление новых ядерных держав в мире», опубликованная на странице http:/7w\</w:t>
            </w:r>
            <w:r>
              <w:t>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w:t>
            </w:r>
            <w:r>
              <w:t>ки Дагестан от 06.06.2014);</w:t>
            </w:r>
          </w:p>
        </w:tc>
        <w:tc>
          <w:tcPr>
            <w:tcW w:w="2880" w:type="dxa"/>
          </w:tcPr>
          <w:p w:rsidR="007653C5" w:rsidRDefault="007653C5"/>
        </w:tc>
      </w:tr>
      <w:tr w:rsidR="007653C5">
        <w:tc>
          <w:tcPr>
            <w:tcW w:w="2880" w:type="dxa"/>
          </w:tcPr>
          <w:p w:rsidR="007653C5" w:rsidRDefault="00995A36">
            <w:r>
              <w:t>2585.</w:t>
            </w:r>
          </w:p>
        </w:tc>
        <w:tc>
          <w:tcPr>
            <w:tcW w:w="2880" w:type="dxa"/>
          </w:tcPr>
          <w:p w:rsidR="007653C5" w:rsidRDefault="00995A36">
            <w:r>
              <w:t xml:space="preserve">Статья с наименованием «Спасение мусульман кроется только в Джихаде», опубликованная на странице http://nuruddininfo.wordpress.com/2007/03/09/7 на сайте http://nuruddininfo.wordpress.com в </w:t>
            </w:r>
            <w:r>
              <w:t>информационно-телекоммуникационной сети «Интернет» (решение Советского районного суда г. Махачкалы Республики Дагестан от 06.06.2014);</w:t>
            </w:r>
          </w:p>
        </w:tc>
        <w:tc>
          <w:tcPr>
            <w:tcW w:w="2880" w:type="dxa"/>
          </w:tcPr>
          <w:p w:rsidR="007653C5" w:rsidRDefault="007653C5"/>
        </w:tc>
      </w:tr>
      <w:tr w:rsidR="007653C5">
        <w:tc>
          <w:tcPr>
            <w:tcW w:w="2880" w:type="dxa"/>
          </w:tcPr>
          <w:p w:rsidR="007653C5" w:rsidRDefault="00995A36">
            <w:r>
              <w:t>2586.</w:t>
            </w:r>
          </w:p>
        </w:tc>
        <w:tc>
          <w:tcPr>
            <w:tcW w:w="2880" w:type="dxa"/>
          </w:tcPr>
          <w:p w:rsidR="007653C5" w:rsidRDefault="00995A36">
            <w:r>
              <w:t>Материалы, размещенные на странице http://www.youtube.com/ channel/UChERe6pOz2qzPdCOlLZ2fIQ в информационно-телек</w:t>
            </w:r>
            <w:r>
              <w:t>оммуникационной сети «Интернет» (решение Советского районного суда г. Махачкалы Республики Дагестан от 06.06.2014);</w:t>
            </w:r>
          </w:p>
        </w:tc>
        <w:tc>
          <w:tcPr>
            <w:tcW w:w="2880" w:type="dxa"/>
          </w:tcPr>
          <w:p w:rsidR="007653C5" w:rsidRDefault="007653C5"/>
        </w:tc>
      </w:tr>
      <w:tr w:rsidR="007653C5">
        <w:tc>
          <w:tcPr>
            <w:tcW w:w="2880" w:type="dxa"/>
          </w:tcPr>
          <w:p w:rsidR="007653C5" w:rsidRDefault="00995A36">
            <w:r>
              <w:t>2587.</w:t>
            </w:r>
          </w:p>
        </w:tc>
        <w:tc>
          <w:tcPr>
            <w:tcW w:w="2880" w:type="dxa"/>
          </w:tcPr>
          <w:p w:rsidR="007653C5" w:rsidRDefault="00995A36">
            <w:r>
              <w:t>Изображение, представляющее собой фотографию четырех мужчин, двое из которых одеты в камуфлированную одежду и вооружены, с надписью,</w:t>
            </w:r>
            <w:r>
              <w:t xml:space="preserve">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w:t>
            </w:r>
            <w:r>
              <w:t>ского суда Республики Калмыкия от 09.10.2014 и определение Элистинского городского суда Республики Калмыкия от 22.12.2014);</w:t>
            </w:r>
          </w:p>
        </w:tc>
        <w:tc>
          <w:tcPr>
            <w:tcW w:w="2880" w:type="dxa"/>
          </w:tcPr>
          <w:p w:rsidR="007653C5" w:rsidRDefault="007653C5"/>
        </w:tc>
      </w:tr>
      <w:tr w:rsidR="007653C5">
        <w:tc>
          <w:tcPr>
            <w:tcW w:w="2880" w:type="dxa"/>
          </w:tcPr>
          <w:p w:rsidR="007653C5" w:rsidRDefault="00995A36">
            <w:r>
              <w:lastRenderedPageBreak/>
              <w:t>2588.</w:t>
            </w:r>
          </w:p>
        </w:tc>
        <w:tc>
          <w:tcPr>
            <w:tcW w:w="2880" w:type="dxa"/>
          </w:tcPr>
          <w:p w:rsidR="007653C5" w:rsidRDefault="00995A36">
            <w:r>
              <w:t xml:space="preserve">Интернет-ресурс «Jihad /Imarat Kavkaz», размещенный в сети «Интернет» по электронному адресу: http://ikavkaz.wordpress.com/ </w:t>
            </w:r>
            <w:r>
              <w:t>(решение Интинского городского суда Республики Коми от 16.10.2014).</w:t>
            </w:r>
          </w:p>
        </w:tc>
        <w:tc>
          <w:tcPr>
            <w:tcW w:w="2880" w:type="dxa"/>
          </w:tcPr>
          <w:p w:rsidR="007653C5" w:rsidRDefault="007653C5"/>
        </w:tc>
      </w:tr>
      <w:tr w:rsidR="007653C5">
        <w:tc>
          <w:tcPr>
            <w:tcW w:w="2880" w:type="dxa"/>
          </w:tcPr>
          <w:p w:rsidR="007653C5" w:rsidRDefault="00995A36">
            <w:r>
              <w:t>2589.</w:t>
            </w:r>
          </w:p>
        </w:tc>
        <w:tc>
          <w:tcPr>
            <w:tcW w:w="2880" w:type="dxa"/>
          </w:tcPr>
          <w:p w:rsidR="007653C5" w:rsidRDefault="00995A36">
            <w: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w:t>
            </w:r>
            <w:r>
              <w:t>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w:t>
            </w:r>
            <w:r>
              <w:t>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w:t>
            </w:r>
            <w:r>
              <w:t xml:space="preserve">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w:t>
            </w:r>
            <w:r>
              <w:t xml:space="preserve">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w:t>
            </w:r>
            <w:r>
              <w:t>Санкт-Петербурга от 29.07.2014 и апелляционное определение Судебной коллегии по гражданским делам Санкт-Петербургского городского суда от 21.10.2014);</w:t>
            </w:r>
          </w:p>
        </w:tc>
        <w:tc>
          <w:tcPr>
            <w:tcW w:w="2880" w:type="dxa"/>
          </w:tcPr>
          <w:p w:rsidR="007653C5" w:rsidRDefault="007653C5"/>
        </w:tc>
      </w:tr>
      <w:tr w:rsidR="007653C5">
        <w:tc>
          <w:tcPr>
            <w:tcW w:w="2880" w:type="dxa"/>
          </w:tcPr>
          <w:p w:rsidR="007653C5" w:rsidRDefault="00995A36">
            <w:r>
              <w:t>2590.</w:t>
            </w:r>
          </w:p>
        </w:tc>
        <w:tc>
          <w:tcPr>
            <w:tcW w:w="2880" w:type="dxa"/>
          </w:tcPr>
          <w:p w:rsidR="007653C5" w:rsidRDefault="00995A36">
            <w:r>
              <w:t>Видео-файлы (видеоролики): видеозапись длительностью 3 минуты 4 секунды под названием «Уроки терр</w:t>
            </w:r>
            <w:r>
              <w:t>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w:t>
            </w:r>
            <w:r>
              <w:t>014);</w:t>
            </w:r>
          </w:p>
        </w:tc>
        <w:tc>
          <w:tcPr>
            <w:tcW w:w="2880" w:type="dxa"/>
          </w:tcPr>
          <w:p w:rsidR="007653C5" w:rsidRDefault="007653C5"/>
        </w:tc>
      </w:tr>
      <w:tr w:rsidR="007653C5">
        <w:tc>
          <w:tcPr>
            <w:tcW w:w="2880" w:type="dxa"/>
          </w:tcPr>
          <w:p w:rsidR="007653C5" w:rsidRDefault="00995A36">
            <w:r>
              <w:t>259</w:t>
            </w:r>
            <w:r>
              <w:lastRenderedPageBreak/>
              <w:t>1.</w:t>
            </w:r>
          </w:p>
        </w:tc>
        <w:tc>
          <w:tcPr>
            <w:tcW w:w="2880" w:type="dxa"/>
          </w:tcPr>
          <w:p w:rsidR="007653C5" w:rsidRDefault="00995A36">
            <w:r>
              <w:lastRenderedPageBreak/>
              <w:t>Видеофайлы «Скины.flv» и «Белые войны. mp4» (решение Болховского районного суда Орловской области от 14.10.2014);</w:t>
            </w:r>
          </w:p>
        </w:tc>
        <w:tc>
          <w:tcPr>
            <w:tcW w:w="2880" w:type="dxa"/>
          </w:tcPr>
          <w:p w:rsidR="007653C5" w:rsidRDefault="007653C5"/>
        </w:tc>
      </w:tr>
      <w:tr w:rsidR="007653C5">
        <w:tc>
          <w:tcPr>
            <w:tcW w:w="2880" w:type="dxa"/>
          </w:tcPr>
          <w:p w:rsidR="007653C5" w:rsidRDefault="00995A36">
            <w:r>
              <w:lastRenderedPageBreak/>
              <w:t>2592.</w:t>
            </w:r>
          </w:p>
        </w:tc>
        <w:tc>
          <w:tcPr>
            <w:tcW w:w="2880" w:type="dxa"/>
          </w:tcPr>
          <w:p w:rsidR="007653C5" w:rsidRDefault="00995A36">
            <w:r>
              <w:t xml:space="preserve">Информационные материалы, размещенные Фоменко Д… В… 28.01.2012 года на общедоступном для неограниченного круга лиц </w:t>
            </w:r>
            <w:r>
              <w:t>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w:t>
            </w:r>
            <w:r>
              <w:t>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c>
          <w:tcPr>
            <w:tcW w:w="2880" w:type="dxa"/>
          </w:tcPr>
          <w:p w:rsidR="007653C5" w:rsidRDefault="007653C5"/>
        </w:tc>
      </w:tr>
      <w:tr w:rsidR="007653C5">
        <w:tc>
          <w:tcPr>
            <w:tcW w:w="2880" w:type="dxa"/>
          </w:tcPr>
          <w:p w:rsidR="007653C5" w:rsidRDefault="00995A36">
            <w:r>
              <w:t>2593.</w:t>
            </w:r>
          </w:p>
        </w:tc>
        <w:tc>
          <w:tcPr>
            <w:tcW w:w="2880" w:type="dxa"/>
          </w:tcPr>
          <w:p w:rsidR="007653C5" w:rsidRDefault="00995A36">
            <w:r>
              <w:t>Размещенная Максимовым П… Е… в сети «Интернет» видеозапис</w:t>
            </w:r>
            <w:r>
              <w:t>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w:t>
            </w:r>
            <w:r>
              <w:t>ского городского суда Вологодской области от 24.09.2014);</w:t>
            </w:r>
          </w:p>
        </w:tc>
        <w:tc>
          <w:tcPr>
            <w:tcW w:w="2880" w:type="dxa"/>
          </w:tcPr>
          <w:p w:rsidR="007653C5" w:rsidRDefault="007653C5"/>
        </w:tc>
      </w:tr>
      <w:tr w:rsidR="007653C5">
        <w:tc>
          <w:tcPr>
            <w:tcW w:w="2880" w:type="dxa"/>
          </w:tcPr>
          <w:p w:rsidR="007653C5" w:rsidRDefault="00995A36">
            <w:r>
              <w:t>2594.</w:t>
            </w:r>
          </w:p>
        </w:tc>
        <w:tc>
          <w:tcPr>
            <w:tcW w:w="2880" w:type="dxa"/>
          </w:tcPr>
          <w:p w:rsidR="007653C5" w:rsidRDefault="00995A36">
            <w:r>
              <w:t xml:space="preserve">Видеоматериалы с названиями «Hizb ut-Tahrirʼs worldwide efforts towards the re-establishment of the Islamic State. The Call for Islam. The Ummahʼs vision. 2010 - 2012», «Митинг в Казани. 17 </w:t>
            </w:r>
            <w:r>
              <w:t>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w:t>
            </w:r>
            <w:r>
              <w:t xml:space="preserve">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w:t>
            </w:r>
            <w:r>
              <w:t>Казани от 02.09.2014);</w:t>
            </w:r>
          </w:p>
        </w:tc>
        <w:tc>
          <w:tcPr>
            <w:tcW w:w="2880" w:type="dxa"/>
          </w:tcPr>
          <w:p w:rsidR="007653C5" w:rsidRDefault="007653C5"/>
        </w:tc>
      </w:tr>
      <w:tr w:rsidR="007653C5">
        <w:tc>
          <w:tcPr>
            <w:tcW w:w="2880" w:type="dxa"/>
          </w:tcPr>
          <w:p w:rsidR="007653C5" w:rsidRDefault="00995A36">
            <w:r>
              <w:t>2595.</w:t>
            </w:r>
          </w:p>
        </w:tc>
        <w:tc>
          <w:tcPr>
            <w:tcW w:w="2880" w:type="dxa"/>
          </w:tcPr>
          <w:p w:rsidR="007653C5" w:rsidRDefault="00995A36">
            <w: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w:t>
            </w:r>
            <w:r>
              <w:t>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w:t>
            </w:r>
            <w:r>
              <w:t xml:space="preserve">и Интернет на сайте www.youtube.com/watch?v=XIulGoHLWCE (решение Черекского районного суда Кабардино-Балкарской </w:t>
            </w:r>
            <w:r>
              <w:lastRenderedPageBreak/>
              <w:t>Республики от 08.08.2014).</w:t>
            </w:r>
          </w:p>
        </w:tc>
        <w:tc>
          <w:tcPr>
            <w:tcW w:w="2880" w:type="dxa"/>
          </w:tcPr>
          <w:p w:rsidR="007653C5" w:rsidRDefault="007653C5"/>
        </w:tc>
      </w:tr>
      <w:tr w:rsidR="007653C5">
        <w:tc>
          <w:tcPr>
            <w:tcW w:w="2880" w:type="dxa"/>
          </w:tcPr>
          <w:p w:rsidR="007653C5" w:rsidRDefault="00995A36">
            <w:r>
              <w:lastRenderedPageBreak/>
              <w:t>2596.</w:t>
            </w:r>
          </w:p>
        </w:tc>
        <w:tc>
          <w:tcPr>
            <w:tcW w:w="2880" w:type="dxa"/>
          </w:tcPr>
          <w:p w:rsidR="007653C5" w:rsidRDefault="00995A36">
            <w:r>
              <w:t>Текст стихотворения А.М. Бывшева «Украинским патриотам», размещенный в сети Интернет по адресу: http://www.05</w:t>
            </w:r>
            <w:r>
              <w:t>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w:t>
            </w:r>
            <w:r>
              <w:t>0.11.2014).</w:t>
            </w:r>
          </w:p>
        </w:tc>
        <w:tc>
          <w:tcPr>
            <w:tcW w:w="2880" w:type="dxa"/>
          </w:tcPr>
          <w:p w:rsidR="007653C5" w:rsidRDefault="007653C5"/>
        </w:tc>
      </w:tr>
      <w:tr w:rsidR="007653C5">
        <w:tc>
          <w:tcPr>
            <w:tcW w:w="2880" w:type="dxa"/>
          </w:tcPr>
          <w:p w:rsidR="007653C5" w:rsidRDefault="00995A36">
            <w:r>
              <w:t>2597.</w:t>
            </w:r>
          </w:p>
        </w:tc>
        <w:tc>
          <w:tcPr>
            <w:tcW w:w="2880" w:type="dxa"/>
          </w:tcPr>
          <w:p w:rsidR="007653C5" w:rsidRDefault="00995A36">
            <w:r>
              <w:t xml:space="preserve">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w:t>
            </w:r>
            <w:r>
              <w:t>Псковского городского суда Псковской области от 23.05.2013);</w:t>
            </w:r>
          </w:p>
        </w:tc>
        <w:tc>
          <w:tcPr>
            <w:tcW w:w="2880" w:type="dxa"/>
          </w:tcPr>
          <w:p w:rsidR="007653C5" w:rsidRDefault="007653C5"/>
        </w:tc>
      </w:tr>
      <w:tr w:rsidR="007653C5">
        <w:tc>
          <w:tcPr>
            <w:tcW w:w="2880" w:type="dxa"/>
          </w:tcPr>
          <w:p w:rsidR="007653C5" w:rsidRDefault="00995A36">
            <w:r>
              <w:t>2598.</w:t>
            </w:r>
          </w:p>
        </w:tc>
        <w:tc>
          <w:tcPr>
            <w:tcW w:w="2880" w:type="dxa"/>
          </w:tcPr>
          <w:p w:rsidR="007653C5" w:rsidRDefault="00995A36">
            <w: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w:t>
            </w:r>
            <w:r>
              <w:t>вского городского суда Московской области от 20.10.2014);</w:t>
            </w:r>
          </w:p>
        </w:tc>
        <w:tc>
          <w:tcPr>
            <w:tcW w:w="2880" w:type="dxa"/>
          </w:tcPr>
          <w:p w:rsidR="007653C5" w:rsidRDefault="007653C5"/>
        </w:tc>
      </w:tr>
      <w:tr w:rsidR="007653C5">
        <w:tc>
          <w:tcPr>
            <w:tcW w:w="2880" w:type="dxa"/>
          </w:tcPr>
          <w:p w:rsidR="007653C5" w:rsidRDefault="00995A36">
            <w:r>
              <w:t>2599.</w:t>
            </w:r>
          </w:p>
        </w:tc>
        <w:tc>
          <w:tcPr>
            <w:tcW w:w="2880" w:type="dxa"/>
          </w:tcPr>
          <w:p w:rsidR="007653C5" w:rsidRDefault="00995A36">
            <w: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w:t>
            </w:r>
            <w:r>
              <w:t>ые глаза» (приговор Орджоникидзевского районного суда г. Екатеринбурга Свердловской области от 30.10.2014);</w:t>
            </w:r>
          </w:p>
        </w:tc>
        <w:tc>
          <w:tcPr>
            <w:tcW w:w="2880" w:type="dxa"/>
          </w:tcPr>
          <w:p w:rsidR="007653C5" w:rsidRDefault="007653C5"/>
        </w:tc>
      </w:tr>
      <w:tr w:rsidR="007653C5">
        <w:tc>
          <w:tcPr>
            <w:tcW w:w="2880" w:type="dxa"/>
          </w:tcPr>
          <w:p w:rsidR="007653C5" w:rsidRDefault="00995A36">
            <w:r>
              <w:t>2600.</w:t>
            </w:r>
          </w:p>
        </w:tc>
        <w:tc>
          <w:tcPr>
            <w:tcW w:w="2880" w:type="dxa"/>
          </w:tcPr>
          <w:p w:rsidR="007653C5" w:rsidRDefault="00995A36">
            <w:r>
              <w:t>Информационный материал – комментарий «Кавказ является русской землей, чурки семитские являются пришлыми оккупантами», размещенный в сети Ин</w:t>
            </w:r>
            <w:r>
              <w:t>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c>
          <w:tcPr>
            <w:tcW w:w="2880" w:type="dxa"/>
          </w:tcPr>
          <w:p w:rsidR="007653C5" w:rsidRDefault="007653C5"/>
        </w:tc>
      </w:tr>
      <w:tr w:rsidR="007653C5">
        <w:tc>
          <w:tcPr>
            <w:tcW w:w="2880" w:type="dxa"/>
          </w:tcPr>
          <w:p w:rsidR="007653C5" w:rsidRDefault="00995A36">
            <w:r>
              <w:lastRenderedPageBreak/>
              <w:t>2601.</w:t>
            </w:r>
          </w:p>
        </w:tc>
        <w:tc>
          <w:tcPr>
            <w:tcW w:w="2880" w:type="dxa"/>
          </w:tcPr>
          <w:p w:rsidR="007653C5" w:rsidRDefault="00995A36">
            <w:r>
              <w:t>Статья «Репрессии против бел</w:t>
            </w:r>
            <w:r>
              <w:t>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c>
          <w:tcPr>
            <w:tcW w:w="2880" w:type="dxa"/>
          </w:tcPr>
          <w:p w:rsidR="007653C5" w:rsidRDefault="007653C5"/>
        </w:tc>
      </w:tr>
      <w:tr w:rsidR="007653C5">
        <w:tc>
          <w:tcPr>
            <w:tcW w:w="2880" w:type="dxa"/>
          </w:tcPr>
          <w:p w:rsidR="007653C5" w:rsidRDefault="00995A36">
            <w:r>
              <w:t>2602.</w:t>
            </w:r>
          </w:p>
        </w:tc>
        <w:tc>
          <w:tcPr>
            <w:tcW w:w="2880" w:type="dxa"/>
          </w:tcPr>
          <w:p w:rsidR="007653C5" w:rsidRDefault="00995A36">
            <w:r>
              <w:t xml:space="preserve">Текст аудиозаписей «от сердца к солнцу – 282 да в рот </w:t>
            </w:r>
            <w:r>
              <w:t>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w:t>
            </w:r>
            <w:r>
              <w:t>/vk.com/search?c[q]=от сердца к солнцу 282&amp;с[section]=audio (решение Октябрьского районного суда города Санкт-Петербурга от 19.11.2014);</w:t>
            </w:r>
          </w:p>
        </w:tc>
        <w:tc>
          <w:tcPr>
            <w:tcW w:w="2880" w:type="dxa"/>
          </w:tcPr>
          <w:p w:rsidR="007653C5" w:rsidRDefault="007653C5"/>
        </w:tc>
      </w:tr>
      <w:tr w:rsidR="007653C5">
        <w:tc>
          <w:tcPr>
            <w:tcW w:w="2880" w:type="dxa"/>
          </w:tcPr>
          <w:p w:rsidR="007653C5" w:rsidRDefault="00995A36">
            <w:r>
              <w:t>2603.</w:t>
            </w:r>
          </w:p>
        </w:tc>
        <w:tc>
          <w:tcPr>
            <w:tcW w:w="2880" w:type="dxa"/>
          </w:tcPr>
          <w:p w:rsidR="007653C5" w:rsidRDefault="00995A36">
            <w:r>
              <w:t xml:space="preserve">Информационный материал - текст «Шамиль Басаев был прав (точка зрения)», размещенный в сети Интернет в </w:t>
            </w:r>
            <w:r>
              <w:t>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c>
          <w:tcPr>
            <w:tcW w:w="2880" w:type="dxa"/>
          </w:tcPr>
          <w:p w:rsidR="007653C5" w:rsidRDefault="007653C5"/>
        </w:tc>
      </w:tr>
      <w:tr w:rsidR="007653C5">
        <w:tc>
          <w:tcPr>
            <w:tcW w:w="2880" w:type="dxa"/>
          </w:tcPr>
          <w:p w:rsidR="007653C5" w:rsidRDefault="00995A36">
            <w:r>
              <w:t>2604.</w:t>
            </w:r>
          </w:p>
        </w:tc>
        <w:tc>
          <w:tcPr>
            <w:tcW w:w="2880" w:type="dxa"/>
          </w:tcPr>
          <w:p w:rsidR="007653C5" w:rsidRDefault="00995A36">
            <w:r>
              <w:t xml:space="preserve">Информационные материалы, размещенные на странице </w:t>
            </w:r>
            <w:r>
              <w:t>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w:t>
            </w:r>
            <w:r>
              <w:t>ление Судебной коллегии по гражданским делам Санкт-Петербургского городского суда от 28.10.2014);</w:t>
            </w:r>
          </w:p>
        </w:tc>
        <w:tc>
          <w:tcPr>
            <w:tcW w:w="2880" w:type="dxa"/>
          </w:tcPr>
          <w:p w:rsidR="007653C5" w:rsidRDefault="007653C5"/>
        </w:tc>
      </w:tr>
      <w:tr w:rsidR="007653C5">
        <w:tc>
          <w:tcPr>
            <w:tcW w:w="2880" w:type="dxa"/>
          </w:tcPr>
          <w:p w:rsidR="007653C5" w:rsidRDefault="00995A36">
            <w:r>
              <w:t>2605.</w:t>
            </w:r>
          </w:p>
        </w:tc>
        <w:tc>
          <w:tcPr>
            <w:tcW w:w="2880" w:type="dxa"/>
          </w:tcPr>
          <w:p w:rsidR="007653C5" w:rsidRDefault="00995A36">
            <w:r>
              <w:t xml:space="preserve">Книга «Удар русских богов». – Четвертое издание, дополненное и переработанное (автор Истархов В.А., издательство ЧП «Див», г. Харьков, Украина, 2007. </w:t>
            </w:r>
            <w:r>
              <w:t>– 480 с.) (решение Щучанского районного суда Курганской области от 17.11.2014);</w:t>
            </w:r>
          </w:p>
        </w:tc>
        <w:tc>
          <w:tcPr>
            <w:tcW w:w="2880" w:type="dxa"/>
          </w:tcPr>
          <w:p w:rsidR="007653C5" w:rsidRDefault="007653C5"/>
        </w:tc>
      </w:tr>
      <w:tr w:rsidR="007653C5">
        <w:tc>
          <w:tcPr>
            <w:tcW w:w="2880" w:type="dxa"/>
          </w:tcPr>
          <w:p w:rsidR="007653C5" w:rsidRDefault="00995A36">
            <w:r>
              <w:lastRenderedPageBreak/>
              <w:t>2606.</w:t>
            </w:r>
          </w:p>
        </w:tc>
        <w:tc>
          <w:tcPr>
            <w:tcW w:w="2880" w:type="dxa"/>
          </w:tcPr>
          <w:p w:rsidR="007653C5" w:rsidRDefault="00995A36">
            <w: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w:t>
            </w:r>
            <w:r>
              <w:t>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r>
              <w:t>);</w:t>
            </w:r>
          </w:p>
        </w:tc>
        <w:tc>
          <w:tcPr>
            <w:tcW w:w="2880" w:type="dxa"/>
          </w:tcPr>
          <w:p w:rsidR="007653C5" w:rsidRDefault="007653C5"/>
        </w:tc>
      </w:tr>
      <w:tr w:rsidR="007653C5">
        <w:tc>
          <w:tcPr>
            <w:tcW w:w="2880" w:type="dxa"/>
          </w:tcPr>
          <w:p w:rsidR="007653C5" w:rsidRDefault="00995A36">
            <w:r>
              <w:t>2607.</w:t>
            </w:r>
          </w:p>
        </w:tc>
        <w:tc>
          <w:tcPr>
            <w:tcW w:w="2880" w:type="dxa"/>
          </w:tcPr>
          <w:p w:rsidR="007653C5" w:rsidRDefault="00995A36">
            <w: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w:t>
            </w:r>
            <w:r>
              <w:t>.2014);</w:t>
            </w:r>
          </w:p>
        </w:tc>
        <w:tc>
          <w:tcPr>
            <w:tcW w:w="2880" w:type="dxa"/>
          </w:tcPr>
          <w:p w:rsidR="007653C5" w:rsidRDefault="007653C5"/>
        </w:tc>
      </w:tr>
      <w:tr w:rsidR="007653C5">
        <w:tc>
          <w:tcPr>
            <w:tcW w:w="2880" w:type="dxa"/>
          </w:tcPr>
          <w:p w:rsidR="007653C5" w:rsidRDefault="00995A36">
            <w:r>
              <w:t>2608.</w:t>
            </w:r>
          </w:p>
        </w:tc>
        <w:tc>
          <w:tcPr>
            <w:tcW w:w="2880" w:type="dxa"/>
          </w:tcPr>
          <w:p w:rsidR="007653C5" w:rsidRDefault="00995A36">
            <w: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w:t>
            </w:r>
            <w:r>
              <w:t>0%98%D0%9D%D0%9A%D0%90%20%D0%90%D0%9D%D0%A2%D0%98%D0%A4%D0%90&amp;c%5Bsection%5D=video&amp;c%5Bsort%5D=2&amp;z=video43539893 _129518716 (решение Ноябрьского городского суда Ямало-Ненецкого автономного округа от 29.10.2014);</w:t>
            </w:r>
          </w:p>
        </w:tc>
        <w:tc>
          <w:tcPr>
            <w:tcW w:w="2880" w:type="dxa"/>
          </w:tcPr>
          <w:p w:rsidR="007653C5" w:rsidRDefault="007653C5"/>
        </w:tc>
      </w:tr>
      <w:tr w:rsidR="007653C5">
        <w:tc>
          <w:tcPr>
            <w:tcW w:w="2880" w:type="dxa"/>
          </w:tcPr>
          <w:p w:rsidR="007653C5" w:rsidRDefault="00995A36">
            <w:r>
              <w:t>2609.</w:t>
            </w:r>
          </w:p>
        </w:tc>
        <w:tc>
          <w:tcPr>
            <w:tcW w:w="2880" w:type="dxa"/>
          </w:tcPr>
          <w:p w:rsidR="007653C5" w:rsidRDefault="00995A36">
            <w:r>
              <w:t xml:space="preserve">Статья «Мы татары, а не русские!», </w:t>
            </w:r>
            <w:r>
              <w:t>опубликованная в газете «Взятка» № 1 (52) от 24.01.2013 года (решение Моргаушского районного суда Чувашской Республики – Чувашии от 03.10.2014);</w:t>
            </w:r>
          </w:p>
        </w:tc>
        <w:tc>
          <w:tcPr>
            <w:tcW w:w="2880" w:type="dxa"/>
          </w:tcPr>
          <w:p w:rsidR="007653C5" w:rsidRDefault="007653C5"/>
        </w:tc>
      </w:tr>
      <w:tr w:rsidR="007653C5">
        <w:tc>
          <w:tcPr>
            <w:tcW w:w="2880" w:type="dxa"/>
          </w:tcPr>
          <w:p w:rsidR="007653C5" w:rsidRDefault="00995A36">
            <w:r>
              <w:t>2610.</w:t>
            </w:r>
          </w:p>
        </w:tc>
        <w:tc>
          <w:tcPr>
            <w:tcW w:w="2880" w:type="dxa"/>
          </w:tcPr>
          <w:p w:rsidR="007653C5" w:rsidRDefault="00995A36">
            <w:r>
              <w:t>Печатное издание – книга «Религиоведение советской эпохи – самое гуманное религиоведение в мире» (Учебн</w:t>
            </w:r>
            <w:r>
              <w:t>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c>
          <w:tcPr>
            <w:tcW w:w="2880" w:type="dxa"/>
          </w:tcPr>
          <w:p w:rsidR="007653C5" w:rsidRDefault="007653C5"/>
        </w:tc>
      </w:tr>
      <w:tr w:rsidR="007653C5">
        <w:tc>
          <w:tcPr>
            <w:tcW w:w="2880" w:type="dxa"/>
          </w:tcPr>
          <w:p w:rsidR="007653C5" w:rsidRDefault="00995A36">
            <w:r>
              <w:lastRenderedPageBreak/>
              <w:t>2611.</w:t>
            </w:r>
          </w:p>
        </w:tc>
        <w:tc>
          <w:tcPr>
            <w:tcW w:w="2880" w:type="dxa"/>
          </w:tcPr>
          <w:p w:rsidR="007653C5" w:rsidRDefault="00995A36">
            <w:r>
              <w:t>Информационные материалы – статьи «История воинов Ичкерии» (с подзаголовком</w:t>
            </w:r>
            <w:r>
              <w:t xml:space="preserve">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w:t>
            </w:r>
            <w:r>
              <w:t>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c>
          <w:tcPr>
            <w:tcW w:w="2880" w:type="dxa"/>
          </w:tcPr>
          <w:p w:rsidR="007653C5" w:rsidRDefault="007653C5"/>
        </w:tc>
      </w:tr>
      <w:tr w:rsidR="007653C5">
        <w:tc>
          <w:tcPr>
            <w:tcW w:w="2880" w:type="dxa"/>
          </w:tcPr>
          <w:p w:rsidR="007653C5" w:rsidRDefault="00995A36">
            <w:r>
              <w:t>2612.</w:t>
            </w:r>
          </w:p>
        </w:tc>
        <w:tc>
          <w:tcPr>
            <w:tcW w:w="2880" w:type="dxa"/>
          </w:tcPr>
          <w:p w:rsidR="007653C5" w:rsidRDefault="00995A36">
            <w:r>
              <w:t>Аудиокомпозиция «Нигеры на снегу» - Валери</w:t>
            </w:r>
            <w:r>
              <w:t>й Шунт (решение Первореченского районного суда г. Владивостока от 28.10.2014).</w:t>
            </w:r>
          </w:p>
        </w:tc>
        <w:tc>
          <w:tcPr>
            <w:tcW w:w="2880" w:type="dxa"/>
          </w:tcPr>
          <w:p w:rsidR="007653C5" w:rsidRDefault="007653C5"/>
        </w:tc>
      </w:tr>
      <w:tr w:rsidR="007653C5">
        <w:tc>
          <w:tcPr>
            <w:tcW w:w="2880" w:type="dxa"/>
          </w:tcPr>
          <w:p w:rsidR="007653C5" w:rsidRDefault="00995A36">
            <w:r>
              <w:t>2613.</w:t>
            </w:r>
          </w:p>
        </w:tc>
        <w:tc>
          <w:tcPr>
            <w:tcW w:w="2880" w:type="dxa"/>
          </w:tcPr>
          <w:p w:rsidR="007653C5" w:rsidRDefault="00995A36">
            <w: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w:t>
            </w:r>
            <w:r>
              <w:t>буев» по адресу http://vk.com/video57621468 162450861 под названием «ДуIа за Муджахидов» (решение Черкесского городского суда Карачаево-Черкесской Республики от 24.07.2014);</w:t>
            </w:r>
          </w:p>
        </w:tc>
        <w:tc>
          <w:tcPr>
            <w:tcW w:w="2880" w:type="dxa"/>
          </w:tcPr>
          <w:p w:rsidR="007653C5" w:rsidRDefault="007653C5"/>
        </w:tc>
      </w:tr>
      <w:tr w:rsidR="007653C5">
        <w:tc>
          <w:tcPr>
            <w:tcW w:w="2880" w:type="dxa"/>
          </w:tcPr>
          <w:p w:rsidR="007653C5" w:rsidRDefault="00995A36">
            <w:r>
              <w:t>2614.</w:t>
            </w:r>
          </w:p>
        </w:tc>
        <w:tc>
          <w:tcPr>
            <w:tcW w:w="2880" w:type="dxa"/>
          </w:tcPr>
          <w:p w:rsidR="007653C5" w:rsidRDefault="00995A36">
            <w:r>
              <w:t>информационный материал – видеоролики, обнаруженные в глобальной телекомму</w:t>
            </w:r>
            <w:r>
              <w:t>никационной сети Интернет по адресу http://vk.com/video 201557412 166963449 под названием «Ахи анта hyppy-Брат, ты свободен!» и http://vk.com/video 201557412 166359605 под названием «Нашид, посвященный Саиду Абу Сааду» » (решение Черкесского городского суд</w:t>
            </w:r>
            <w:r>
              <w:t>а Карачаево-Черкесской Республики от 24.07.2014);</w:t>
            </w:r>
          </w:p>
        </w:tc>
        <w:tc>
          <w:tcPr>
            <w:tcW w:w="2880" w:type="dxa"/>
          </w:tcPr>
          <w:p w:rsidR="007653C5" w:rsidRDefault="007653C5"/>
        </w:tc>
      </w:tr>
      <w:tr w:rsidR="007653C5">
        <w:tc>
          <w:tcPr>
            <w:tcW w:w="2880" w:type="dxa"/>
          </w:tcPr>
          <w:p w:rsidR="007653C5" w:rsidRDefault="00995A36">
            <w:r>
              <w:t>2615.</w:t>
            </w:r>
          </w:p>
        </w:tc>
        <w:tc>
          <w:tcPr>
            <w:tcW w:w="2880" w:type="dxa"/>
          </w:tcPr>
          <w:p w:rsidR="007653C5" w:rsidRDefault="00995A36">
            <w:r>
              <w:t xml:space="preserve">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w:t>
            </w:r>
            <w:r>
              <w:t>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w:t>
            </w:r>
            <w:r>
              <w:t xml:space="preserve"> основы» Мухамилада Солеха; 5) «Ислам-это реальность» автора Хайбулилова А.Р.; 6) «Мухаммад в библии» автора Абдуль-ахада, Дауда; 7) «Жемчужина веры» </w:t>
            </w:r>
            <w:r>
              <w:lastRenderedPageBreak/>
              <w:t>Благотворительного фонда «Свет корана»; 8) «Принципы правильного понимания в исламе» Тауба Набережные челн</w:t>
            </w:r>
            <w:r>
              <w:t>ы (решение Уссурийского районного суда Приморского края от 31.07.2014);</w:t>
            </w:r>
          </w:p>
        </w:tc>
        <w:tc>
          <w:tcPr>
            <w:tcW w:w="2880" w:type="dxa"/>
          </w:tcPr>
          <w:p w:rsidR="007653C5" w:rsidRDefault="007653C5"/>
        </w:tc>
      </w:tr>
      <w:tr w:rsidR="007653C5">
        <w:tc>
          <w:tcPr>
            <w:tcW w:w="2880" w:type="dxa"/>
          </w:tcPr>
          <w:p w:rsidR="007653C5" w:rsidRDefault="00995A36">
            <w:r>
              <w:lastRenderedPageBreak/>
              <w:t>2616.</w:t>
            </w:r>
          </w:p>
        </w:tc>
        <w:tc>
          <w:tcPr>
            <w:tcW w:w="2880" w:type="dxa"/>
          </w:tcPr>
          <w:p w:rsidR="007653C5" w:rsidRDefault="00995A36">
            <w: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w:t>
            </w:r>
            <w:r>
              <w:t xml:space="preserve"> адресу: http://uznai-pravdu.ru/viewtopic.php?f=6&amp;t=160 (решение Октябрьского районного суда города Санкт-Петербурга от 16.10.2014);</w:t>
            </w:r>
          </w:p>
        </w:tc>
        <w:tc>
          <w:tcPr>
            <w:tcW w:w="2880" w:type="dxa"/>
          </w:tcPr>
          <w:p w:rsidR="007653C5" w:rsidRDefault="007653C5"/>
        </w:tc>
      </w:tr>
      <w:tr w:rsidR="007653C5">
        <w:tc>
          <w:tcPr>
            <w:tcW w:w="2880" w:type="dxa"/>
          </w:tcPr>
          <w:p w:rsidR="007653C5" w:rsidRDefault="00995A36">
            <w:r>
              <w:t>2617.</w:t>
            </w:r>
          </w:p>
        </w:tc>
        <w:tc>
          <w:tcPr>
            <w:tcW w:w="2880" w:type="dxa"/>
          </w:tcPr>
          <w:p w:rsidR="007653C5" w:rsidRDefault="00995A36">
            <w:r>
              <w:t>Текст трех идентичных друг другу по содержанию аудиозаписей под названием «Инструкция по выживанию – Убить жида» дл</w:t>
            </w:r>
            <w:r>
              <w:t>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w:t>
            </w:r>
            <w:r>
              <w:t>-Петербурга от 16.10.2014);</w:t>
            </w:r>
          </w:p>
        </w:tc>
        <w:tc>
          <w:tcPr>
            <w:tcW w:w="2880" w:type="dxa"/>
          </w:tcPr>
          <w:p w:rsidR="007653C5" w:rsidRDefault="007653C5"/>
        </w:tc>
      </w:tr>
      <w:tr w:rsidR="007653C5">
        <w:tc>
          <w:tcPr>
            <w:tcW w:w="2880" w:type="dxa"/>
          </w:tcPr>
          <w:p w:rsidR="007653C5" w:rsidRDefault="00995A36">
            <w:r>
              <w:t>2618.</w:t>
            </w:r>
          </w:p>
        </w:tc>
        <w:tc>
          <w:tcPr>
            <w:tcW w:w="2880" w:type="dxa"/>
          </w:tcPr>
          <w:p w:rsidR="007653C5" w:rsidRDefault="00995A36">
            <w:r>
              <w:t xml:space="preserve">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w:t>
            </w:r>
            <w:r>
              <w:t>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c>
          <w:tcPr>
            <w:tcW w:w="2880" w:type="dxa"/>
          </w:tcPr>
          <w:p w:rsidR="007653C5" w:rsidRDefault="007653C5"/>
        </w:tc>
      </w:tr>
      <w:tr w:rsidR="007653C5">
        <w:tc>
          <w:tcPr>
            <w:tcW w:w="2880" w:type="dxa"/>
          </w:tcPr>
          <w:p w:rsidR="007653C5" w:rsidRDefault="00995A36">
            <w:r>
              <w:t>2619.</w:t>
            </w:r>
          </w:p>
        </w:tc>
        <w:tc>
          <w:tcPr>
            <w:tcW w:w="2880" w:type="dxa"/>
          </w:tcPr>
          <w:p w:rsidR="007653C5" w:rsidRDefault="00995A36">
            <w: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w:t>
            </w:r>
            <w:r>
              <w:t>]=убей негра&amp;c[section]=audio http://mp3vega.com/?text=%F3%E1%E5%E9+%ED%E5%E3%F0%E0 (решение Октябрьского районного суда города Санкт-Петербурга от 16.10.2014);</w:t>
            </w:r>
          </w:p>
        </w:tc>
        <w:tc>
          <w:tcPr>
            <w:tcW w:w="2880" w:type="dxa"/>
          </w:tcPr>
          <w:p w:rsidR="007653C5" w:rsidRDefault="007653C5"/>
        </w:tc>
      </w:tr>
      <w:tr w:rsidR="007653C5">
        <w:tc>
          <w:tcPr>
            <w:tcW w:w="2880" w:type="dxa"/>
          </w:tcPr>
          <w:p w:rsidR="007653C5" w:rsidRDefault="00995A36">
            <w:r>
              <w:t>262</w:t>
            </w:r>
            <w:r>
              <w:lastRenderedPageBreak/>
              <w:t>0.</w:t>
            </w:r>
          </w:p>
        </w:tc>
        <w:tc>
          <w:tcPr>
            <w:tcW w:w="2880" w:type="dxa"/>
          </w:tcPr>
          <w:p w:rsidR="007653C5" w:rsidRDefault="00995A36">
            <w:r>
              <w:lastRenderedPageBreak/>
              <w:t xml:space="preserve">Текст аудиозаписи «СУКА ЧУРКИ Е*АНЫе…. – Убей Хача, Порадуй МАМУ» длительностью 3 мин. </w:t>
            </w:r>
            <w:r>
              <w:t xml:space="preserve">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w:t>
            </w:r>
            <w:r>
              <w:lastRenderedPageBreak/>
              <w:t>Октябрьского районного суда города Санкт-Петербурга от 19.11</w:t>
            </w:r>
            <w:r>
              <w:t>.2014).</w:t>
            </w:r>
          </w:p>
        </w:tc>
        <w:tc>
          <w:tcPr>
            <w:tcW w:w="2880" w:type="dxa"/>
          </w:tcPr>
          <w:p w:rsidR="007653C5" w:rsidRDefault="007653C5"/>
        </w:tc>
      </w:tr>
      <w:tr w:rsidR="007653C5">
        <w:tc>
          <w:tcPr>
            <w:tcW w:w="2880" w:type="dxa"/>
          </w:tcPr>
          <w:p w:rsidR="007653C5" w:rsidRDefault="00995A36">
            <w:r>
              <w:lastRenderedPageBreak/>
              <w:t>2621.</w:t>
            </w:r>
          </w:p>
        </w:tc>
        <w:tc>
          <w:tcPr>
            <w:tcW w:w="2880" w:type="dxa"/>
          </w:tcPr>
          <w:p w:rsidR="007653C5" w:rsidRDefault="00995A36">
            <w:r>
              <w:t xml:space="preserve">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w:t>
            </w:r>
            <w:r>
              <w:t>«Гимн Антифа – все мы гордый горный народ…» (решение Кировского районного суда г. Саратова от 26.11.2014);</w:t>
            </w:r>
          </w:p>
        </w:tc>
        <w:tc>
          <w:tcPr>
            <w:tcW w:w="2880" w:type="dxa"/>
          </w:tcPr>
          <w:p w:rsidR="007653C5" w:rsidRDefault="007653C5"/>
        </w:tc>
      </w:tr>
      <w:tr w:rsidR="007653C5">
        <w:tc>
          <w:tcPr>
            <w:tcW w:w="2880" w:type="dxa"/>
          </w:tcPr>
          <w:p w:rsidR="007653C5" w:rsidRDefault="00995A36">
            <w:r>
              <w:t>2622.</w:t>
            </w:r>
          </w:p>
        </w:tc>
        <w:tc>
          <w:tcPr>
            <w:tcW w:w="2880" w:type="dxa"/>
          </w:tcPr>
          <w:p w:rsidR="007653C5" w:rsidRDefault="00995A36">
            <w:r>
              <w:t>Информационные материалы, размещенные в телекоммуникационной сети «Интернет» на странице в социальной сети «ВКонтакте» Куликова Д… Ю… (VK.com</w:t>
            </w:r>
            <w:r>
              <w:t>/dmitry_rusich):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w:t>
            </w:r>
            <w:r>
              <w:t>ня Азеры Дагестан звери придут и в твой дом» (решение Вяземского районного суда Смоленской области от 24.12.2014);</w:t>
            </w:r>
          </w:p>
        </w:tc>
        <w:tc>
          <w:tcPr>
            <w:tcW w:w="2880" w:type="dxa"/>
          </w:tcPr>
          <w:p w:rsidR="007653C5" w:rsidRDefault="007653C5"/>
        </w:tc>
      </w:tr>
      <w:tr w:rsidR="007653C5">
        <w:tc>
          <w:tcPr>
            <w:tcW w:w="2880" w:type="dxa"/>
          </w:tcPr>
          <w:p w:rsidR="007653C5" w:rsidRDefault="00995A36">
            <w:r>
              <w:t>2623.</w:t>
            </w:r>
          </w:p>
        </w:tc>
        <w:tc>
          <w:tcPr>
            <w:tcW w:w="2880" w:type="dxa"/>
          </w:tcPr>
          <w:p w:rsidR="007653C5" w:rsidRDefault="00995A36">
            <w:r>
              <w:t>Видеоролик митинга, состоявшегося 30 ноября 2013 года в г. Махачкале, текст комментариев пользователей, размещенных на интернет сайте</w:t>
            </w:r>
            <w:r>
              <w:t xml:space="preserve"> http://www.yaplakal.com/forum3/topic718925/html (решение Тверского районного суда г. Москвы от 17.09.2014);</w:t>
            </w:r>
          </w:p>
        </w:tc>
        <w:tc>
          <w:tcPr>
            <w:tcW w:w="2880" w:type="dxa"/>
          </w:tcPr>
          <w:p w:rsidR="007653C5" w:rsidRDefault="007653C5"/>
        </w:tc>
      </w:tr>
      <w:tr w:rsidR="007653C5">
        <w:tc>
          <w:tcPr>
            <w:tcW w:w="2880" w:type="dxa"/>
          </w:tcPr>
          <w:p w:rsidR="007653C5" w:rsidRDefault="00995A36">
            <w:r>
              <w:t>2624.</w:t>
            </w:r>
          </w:p>
        </w:tc>
        <w:tc>
          <w:tcPr>
            <w:tcW w:w="2880" w:type="dxa"/>
          </w:tcPr>
          <w:p w:rsidR="007653C5" w:rsidRDefault="00995A36">
            <w:r>
              <w:t>Видеоролики «Бритоголовые москвички Шмели Русские скинхеды», размером 13 456 300 байт и общей продолжительностью 02 мин. 54 сек., «Шмели, К</w:t>
            </w:r>
            <w:r>
              <w:t>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c>
          <w:tcPr>
            <w:tcW w:w="2880" w:type="dxa"/>
          </w:tcPr>
          <w:p w:rsidR="007653C5" w:rsidRDefault="007653C5"/>
        </w:tc>
      </w:tr>
      <w:tr w:rsidR="007653C5">
        <w:tc>
          <w:tcPr>
            <w:tcW w:w="2880" w:type="dxa"/>
          </w:tcPr>
          <w:p w:rsidR="007653C5" w:rsidRDefault="00995A36">
            <w:r>
              <w:t>2625.</w:t>
            </w:r>
          </w:p>
        </w:tc>
        <w:tc>
          <w:tcPr>
            <w:tcW w:w="2880" w:type="dxa"/>
          </w:tcPr>
          <w:p w:rsidR="007653C5" w:rsidRDefault="00995A36">
            <w:r>
              <w:t>Информационные материалы: газета «Я - Русский» № 23-24 (105-106)/февраль 2</w:t>
            </w:r>
            <w:r>
              <w:t>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w:t>
            </w:r>
            <w:r>
              <w:t xml:space="preserve">184)/январь 2008, спецвыпуск; печатное издание «Русский марш» № 5(5)/14-21 апреля 2007; печатное издание «Коловрат» № 52/апрель-сентябрь 2007; печатное издание </w:t>
            </w:r>
            <w:r>
              <w:lastRenderedPageBreak/>
              <w:t>«Вестник национального совета русского общенационального союза (РОНС)»; печатное издание «Я - Ру</w:t>
            </w:r>
            <w:r>
              <w:t>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w:t>
            </w:r>
            <w:r>
              <w:t>енациональный союз (РОНС)»; листовка «Внимание - Путин В.В. от советского информбюро» (решение Воркутинского городского суда Республики Коми от 24.02.2011);</w:t>
            </w:r>
          </w:p>
        </w:tc>
        <w:tc>
          <w:tcPr>
            <w:tcW w:w="2880" w:type="dxa"/>
          </w:tcPr>
          <w:p w:rsidR="007653C5" w:rsidRDefault="007653C5"/>
        </w:tc>
      </w:tr>
      <w:tr w:rsidR="007653C5">
        <w:tc>
          <w:tcPr>
            <w:tcW w:w="2880" w:type="dxa"/>
          </w:tcPr>
          <w:p w:rsidR="007653C5" w:rsidRDefault="00995A36">
            <w:r>
              <w:lastRenderedPageBreak/>
              <w:t>2626.</w:t>
            </w:r>
          </w:p>
        </w:tc>
        <w:tc>
          <w:tcPr>
            <w:tcW w:w="2880" w:type="dxa"/>
          </w:tcPr>
          <w:p w:rsidR="007653C5" w:rsidRDefault="00995A36">
            <w:r>
              <w:t>Высказывания, обнаруженные в глобальной телекоммуникационной сети Интернет в социальной сет</w:t>
            </w:r>
            <w:r>
              <w:t>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c>
          <w:tcPr>
            <w:tcW w:w="2880" w:type="dxa"/>
          </w:tcPr>
          <w:p w:rsidR="007653C5" w:rsidRDefault="007653C5"/>
        </w:tc>
      </w:tr>
      <w:tr w:rsidR="007653C5">
        <w:tc>
          <w:tcPr>
            <w:tcW w:w="2880" w:type="dxa"/>
          </w:tcPr>
          <w:p w:rsidR="007653C5" w:rsidRDefault="00995A36">
            <w:r>
              <w:t>2627.</w:t>
            </w:r>
          </w:p>
        </w:tc>
        <w:tc>
          <w:tcPr>
            <w:tcW w:w="2880" w:type="dxa"/>
          </w:tcPr>
          <w:p w:rsidR="007653C5" w:rsidRDefault="00995A36">
            <w:r>
              <w:t xml:space="preserve">Видеоролик, </w:t>
            </w:r>
            <w:r>
              <w:t>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w:t>
            </w:r>
            <w:r>
              <w:t xml:space="preserve"> Республики от 30.07.2014);</w:t>
            </w:r>
          </w:p>
        </w:tc>
        <w:tc>
          <w:tcPr>
            <w:tcW w:w="2880" w:type="dxa"/>
          </w:tcPr>
          <w:p w:rsidR="007653C5" w:rsidRDefault="007653C5"/>
        </w:tc>
      </w:tr>
      <w:tr w:rsidR="007653C5">
        <w:tc>
          <w:tcPr>
            <w:tcW w:w="2880" w:type="dxa"/>
          </w:tcPr>
          <w:p w:rsidR="007653C5" w:rsidRDefault="00995A36">
            <w:r>
              <w:t>2628.</w:t>
            </w:r>
          </w:p>
        </w:tc>
        <w:tc>
          <w:tcPr>
            <w:tcW w:w="2880" w:type="dxa"/>
          </w:tcPr>
          <w:p w:rsidR="007653C5" w:rsidRDefault="00995A36">
            <w:r>
              <w:t xml:space="preserve">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w:t>
            </w:r>
            <w:r>
              <w:t>суда г. Калининграда от 29.10.2014);</w:t>
            </w:r>
          </w:p>
        </w:tc>
        <w:tc>
          <w:tcPr>
            <w:tcW w:w="2880" w:type="dxa"/>
          </w:tcPr>
          <w:p w:rsidR="007653C5" w:rsidRDefault="007653C5"/>
        </w:tc>
      </w:tr>
      <w:tr w:rsidR="007653C5">
        <w:tc>
          <w:tcPr>
            <w:tcW w:w="2880" w:type="dxa"/>
          </w:tcPr>
          <w:p w:rsidR="007653C5" w:rsidRDefault="00995A36">
            <w:r>
              <w:t>2629.</w:t>
            </w:r>
          </w:p>
        </w:tc>
        <w:tc>
          <w:tcPr>
            <w:tcW w:w="2880" w:type="dxa"/>
          </w:tcPr>
          <w:p w:rsidR="007653C5" w:rsidRDefault="00995A36">
            <w: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w:t>
            </w:r>
            <w:r>
              <w:t>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w:t>
            </w:r>
            <w:r>
              <w:t xml:space="preserve">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w:t>
            </w:r>
            <w:r>
              <w:lastRenderedPageBreak/>
              <w:t>портрет А. Гитлера и надпись «FORMAT18». Видеоролик содержит</w:t>
            </w:r>
            <w:r>
              <w:t xml:space="preserve">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w:t>
            </w:r>
            <w:r>
              <w:t>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w:t>
            </w:r>
            <w:r>
              <w:t>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w:t>
            </w:r>
            <w:r>
              <w:t>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w:t>
            </w:r>
            <w:r>
              <w:t>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w:t>
            </w:r>
            <w:r>
              <w:t xml:space="preserve">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w:t>
            </w:r>
            <w:r>
              <w:t>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w:t>
            </w:r>
            <w:r>
              <w:t>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w:t>
            </w:r>
            <w:r>
              <w:t>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w:t>
            </w:r>
            <w:r>
              <w:t>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w:t>
            </w:r>
            <w:r>
              <w:t xml:space="preserve">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w:t>
            </w:r>
            <w:r>
              <w:t xml:space="preserve">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w:t>
            </w:r>
            <w:r>
              <w:lastRenderedPageBreak/>
              <w:t>идеологию фашизма). На протяжении всего ролика в кадре видны только ноги человека в высоких черных боти</w:t>
            </w:r>
            <w:r>
              <w:t>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w:t>
            </w:r>
            <w:r>
              <w:t>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w:t>
            </w:r>
            <w:r>
              <w:t>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c>
          <w:tcPr>
            <w:tcW w:w="2880" w:type="dxa"/>
          </w:tcPr>
          <w:p w:rsidR="007653C5" w:rsidRDefault="007653C5"/>
        </w:tc>
      </w:tr>
      <w:tr w:rsidR="007653C5">
        <w:tc>
          <w:tcPr>
            <w:tcW w:w="2880" w:type="dxa"/>
          </w:tcPr>
          <w:p w:rsidR="007653C5" w:rsidRDefault="00995A36">
            <w:r>
              <w:lastRenderedPageBreak/>
              <w:t>2630.</w:t>
            </w:r>
          </w:p>
        </w:tc>
        <w:tc>
          <w:tcPr>
            <w:tcW w:w="2880" w:type="dxa"/>
          </w:tcPr>
          <w:p w:rsidR="007653C5" w:rsidRDefault="00995A36">
            <w:r>
              <w:t>Материал в виде изображения крокодила зеленого цвета с надетой на голову фура</w:t>
            </w:r>
            <w:r>
              <w:t>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w:t>
            </w:r>
            <w:r>
              <w:t>ния о нападении на «негра-исламиста» (решение Индустриального районного суда г. Ижевска от 29.10.2014);</w:t>
            </w:r>
          </w:p>
        </w:tc>
        <w:tc>
          <w:tcPr>
            <w:tcW w:w="2880" w:type="dxa"/>
          </w:tcPr>
          <w:p w:rsidR="007653C5" w:rsidRDefault="007653C5"/>
        </w:tc>
      </w:tr>
      <w:tr w:rsidR="007653C5">
        <w:tc>
          <w:tcPr>
            <w:tcW w:w="2880" w:type="dxa"/>
          </w:tcPr>
          <w:p w:rsidR="007653C5" w:rsidRDefault="00995A36">
            <w:r>
              <w:t>2631.</w:t>
            </w:r>
          </w:p>
        </w:tc>
        <w:tc>
          <w:tcPr>
            <w:tcW w:w="2880" w:type="dxa"/>
          </w:tcPr>
          <w:p w:rsidR="007653C5" w:rsidRDefault="00995A36">
            <w:r>
              <w:t>Информация, размещенная на Интернет-ресурсе http://stan50-50.livejournal.com/ 7266667.html (решение Шпаковского районного суда Ставропольского к</w:t>
            </w:r>
            <w:r>
              <w:t>рая от 21.11.2014);</w:t>
            </w:r>
          </w:p>
        </w:tc>
        <w:tc>
          <w:tcPr>
            <w:tcW w:w="2880" w:type="dxa"/>
          </w:tcPr>
          <w:p w:rsidR="007653C5" w:rsidRDefault="007653C5"/>
        </w:tc>
      </w:tr>
      <w:tr w:rsidR="007653C5">
        <w:tc>
          <w:tcPr>
            <w:tcW w:w="2880" w:type="dxa"/>
          </w:tcPr>
          <w:p w:rsidR="007653C5" w:rsidRDefault="00995A36">
            <w:r>
              <w:t>2632.</w:t>
            </w:r>
          </w:p>
        </w:tc>
        <w:tc>
          <w:tcPr>
            <w:tcW w:w="2880" w:type="dxa"/>
          </w:tcPr>
          <w:p w:rsidR="007653C5" w:rsidRDefault="00995A36">
            <w:r>
              <w:t>Печатное издание «Учимся в школе теократического служения» (решение Старооскольского городского суда Белгородской области от 27.11.2014);</w:t>
            </w:r>
          </w:p>
        </w:tc>
        <w:tc>
          <w:tcPr>
            <w:tcW w:w="2880" w:type="dxa"/>
          </w:tcPr>
          <w:p w:rsidR="007653C5" w:rsidRDefault="007653C5"/>
        </w:tc>
      </w:tr>
      <w:tr w:rsidR="007653C5">
        <w:tc>
          <w:tcPr>
            <w:tcW w:w="2880" w:type="dxa"/>
          </w:tcPr>
          <w:p w:rsidR="007653C5" w:rsidRDefault="00995A36">
            <w:r>
              <w:t>263</w:t>
            </w:r>
            <w:r>
              <w:lastRenderedPageBreak/>
              <w:t>3.</w:t>
            </w:r>
          </w:p>
        </w:tc>
        <w:tc>
          <w:tcPr>
            <w:tcW w:w="2880" w:type="dxa"/>
          </w:tcPr>
          <w:p w:rsidR="007653C5" w:rsidRDefault="00995A36">
            <w:r>
              <w:lastRenderedPageBreak/>
              <w:t xml:space="preserve">Аудиофайл «Мясники белый апрель.mp3» продолжительностью 4 минуты 29 секунд, </w:t>
            </w:r>
            <w:r>
              <w:t>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w:t>
            </w:r>
            <w:r>
              <w:t xml:space="preserve"> http://vk.com/wall-45817262_3573, http://vk.com/audios66497051 </w:t>
            </w:r>
            <w:r>
              <w:lastRenderedPageBreak/>
              <w:t>(решение Засвияжского районного суда г. Ульяновска от 15.10.2014);</w:t>
            </w:r>
          </w:p>
        </w:tc>
        <w:tc>
          <w:tcPr>
            <w:tcW w:w="2880" w:type="dxa"/>
          </w:tcPr>
          <w:p w:rsidR="007653C5" w:rsidRDefault="007653C5"/>
        </w:tc>
      </w:tr>
      <w:tr w:rsidR="007653C5">
        <w:tc>
          <w:tcPr>
            <w:tcW w:w="2880" w:type="dxa"/>
          </w:tcPr>
          <w:p w:rsidR="007653C5" w:rsidRDefault="00995A36">
            <w:r>
              <w:lastRenderedPageBreak/>
              <w:t>2634.</w:t>
            </w:r>
          </w:p>
        </w:tc>
        <w:tc>
          <w:tcPr>
            <w:tcW w:w="2880" w:type="dxa"/>
          </w:tcPr>
          <w:p w:rsidR="007653C5" w:rsidRDefault="00995A36">
            <w:r>
              <w:t>Музыкальные произведения – аудиозаписи «Зига-зага, пам, пам», «Не покупай у чурок!» группы «Коловрат» (решение Кировс</w:t>
            </w:r>
            <w:r>
              <w:t>кого районного суда г. Ростова-на-Дону от 10.09.2014);</w:t>
            </w:r>
          </w:p>
        </w:tc>
        <w:tc>
          <w:tcPr>
            <w:tcW w:w="2880" w:type="dxa"/>
          </w:tcPr>
          <w:p w:rsidR="007653C5" w:rsidRDefault="007653C5"/>
        </w:tc>
      </w:tr>
      <w:tr w:rsidR="007653C5">
        <w:tc>
          <w:tcPr>
            <w:tcW w:w="2880" w:type="dxa"/>
          </w:tcPr>
          <w:p w:rsidR="007653C5" w:rsidRDefault="00995A36">
            <w:r>
              <w:t>2635.</w:t>
            </w:r>
          </w:p>
        </w:tc>
        <w:tc>
          <w:tcPr>
            <w:tcW w:w="2880" w:type="dxa"/>
          </w:tcPr>
          <w:p w:rsidR="007653C5" w:rsidRDefault="00995A36">
            <w: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w:t>
            </w:r>
            <w:r>
              <w:t>страханской области от 26.12.2014);</w:t>
            </w:r>
          </w:p>
        </w:tc>
        <w:tc>
          <w:tcPr>
            <w:tcW w:w="2880" w:type="dxa"/>
          </w:tcPr>
          <w:p w:rsidR="007653C5" w:rsidRDefault="007653C5"/>
        </w:tc>
      </w:tr>
      <w:tr w:rsidR="007653C5">
        <w:tc>
          <w:tcPr>
            <w:tcW w:w="2880" w:type="dxa"/>
          </w:tcPr>
          <w:p w:rsidR="007653C5" w:rsidRDefault="00995A36">
            <w:r>
              <w:t>2636.</w:t>
            </w:r>
          </w:p>
        </w:tc>
        <w:tc>
          <w:tcPr>
            <w:tcW w:w="2880" w:type="dxa"/>
          </w:tcPr>
          <w:p w:rsidR="007653C5" w:rsidRDefault="00995A36">
            <w: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w:t>
            </w:r>
            <w:r>
              <w:t>и от 02.12.2014 и определение Беловского городского суда Кемеровской области от 30.12.2014);</w:t>
            </w:r>
          </w:p>
        </w:tc>
        <w:tc>
          <w:tcPr>
            <w:tcW w:w="2880" w:type="dxa"/>
          </w:tcPr>
          <w:p w:rsidR="007653C5" w:rsidRDefault="007653C5"/>
        </w:tc>
      </w:tr>
      <w:tr w:rsidR="007653C5">
        <w:tc>
          <w:tcPr>
            <w:tcW w:w="2880" w:type="dxa"/>
          </w:tcPr>
          <w:p w:rsidR="007653C5" w:rsidRDefault="00995A36">
            <w:r>
              <w:t>2637.</w:t>
            </w:r>
          </w:p>
        </w:tc>
        <w:tc>
          <w:tcPr>
            <w:tcW w:w="2880" w:type="dxa"/>
          </w:tcPr>
          <w:p w:rsidR="007653C5" w:rsidRDefault="00995A36">
            <w:r>
              <w:t>Видеофонограмма «....черные суки!!!! Смерть Хачам!!! Слава руси», размещенная в сети «Интернет» на сайте http://vk.com/, общей продолжительностью 3:34 мину</w:t>
            </w:r>
            <w:r>
              <w:t>т, доступ к которой имеет неограниченный круг лиц (решение Топкинского городского суда кемеровской области от 12.12.2014);</w:t>
            </w:r>
          </w:p>
        </w:tc>
        <w:tc>
          <w:tcPr>
            <w:tcW w:w="2880" w:type="dxa"/>
          </w:tcPr>
          <w:p w:rsidR="007653C5" w:rsidRDefault="007653C5"/>
        </w:tc>
      </w:tr>
      <w:tr w:rsidR="007653C5">
        <w:tc>
          <w:tcPr>
            <w:tcW w:w="2880" w:type="dxa"/>
          </w:tcPr>
          <w:p w:rsidR="007653C5" w:rsidRDefault="00995A36">
            <w:r>
              <w:t>2638.</w:t>
            </w:r>
          </w:p>
        </w:tc>
        <w:tc>
          <w:tcPr>
            <w:tcW w:w="2880" w:type="dxa"/>
          </w:tcPr>
          <w:p w:rsidR="007653C5" w:rsidRDefault="00995A36">
            <w:r>
              <w:t>Диссертация на соискание ученой степени кандидата политических наук Мантаева А.А. под заголовком «Основы вероучения Ханафитов</w:t>
            </w:r>
            <w:r>
              <w:t>» (решение Теучежского районного суда Республики Адыгея от 19.12.2014);</w:t>
            </w:r>
          </w:p>
        </w:tc>
        <w:tc>
          <w:tcPr>
            <w:tcW w:w="2880" w:type="dxa"/>
          </w:tcPr>
          <w:p w:rsidR="007653C5" w:rsidRDefault="007653C5"/>
        </w:tc>
      </w:tr>
      <w:tr w:rsidR="007653C5">
        <w:tc>
          <w:tcPr>
            <w:tcW w:w="2880" w:type="dxa"/>
          </w:tcPr>
          <w:p w:rsidR="007653C5" w:rsidRDefault="00995A36">
            <w:r>
              <w:lastRenderedPageBreak/>
              <w:t>2639.</w:t>
            </w:r>
          </w:p>
        </w:tc>
        <w:tc>
          <w:tcPr>
            <w:tcW w:w="2880" w:type="dxa"/>
          </w:tcPr>
          <w:p w:rsidR="007653C5" w:rsidRDefault="00995A36">
            <w:r>
              <w:t>Статья Бориса Стомахина «Untermenschen», размещенная на интернет-сайт http://sopritivlenie.marsho.net (решение Останкинского районного суда г. Москвы от 23.09.2013);</w:t>
            </w:r>
          </w:p>
        </w:tc>
        <w:tc>
          <w:tcPr>
            <w:tcW w:w="2880" w:type="dxa"/>
          </w:tcPr>
          <w:p w:rsidR="007653C5" w:rsidRDefault="007653C5"/>
        </w:tc>
      </w:tr>
      <w:tr w:rsidR="007653C5">
        <w:tc>
          <w:tcPr>
            <w:tcW w:w="2880" w:type="dxa"/>
          </w:tcPr>
          <w:p w:rsidR="007653C5" w:rsidRDefault="00995A36">
            <w:r>
              <w:t>2640.</w:t>
            </w:r>
          </w:p>
        </w:tc>
        <w:tc>
          <w:tcPr>
            <w:tcW w:w="2880" w:type="dxa"/>
          </w:tcPr>
          <w:p w:rsidR="007653C5" w:rsidRDefault="00995A36">
            <w: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w:t>
            </w:r>
            <w:r>
              <w:t>ского районного суда Мурманской области от 23.12.2014);</w:t>
            </w:r>
          </w:p>
        </w:tc>
        <w:tc>
          <w:tcPr>
            <w:tcW w:w="2880" w:type="dxa"/>
          </w:tcPr>
          <w:p w:rsidR="007653C5" w:rsidRDefault="007653C5"/>
        </w:tc>
      </w:tr>
      <w:tr w:rsidR="007653C5">
        <w:tc>
          <w:tcPr>
            <w:tcW w:w="2880" w:type="dxa"/>
          </w:tcPr>
          <w:p w:rsidR="007653C5" w:rsidRDefault="00995A36">
            <w:r>
              <w:t>2641.</w:t>
            </w:r>
          </w:p>
        </w:tc>
        <w:tc>
          <w:tcPr>
            <w:tcW w:w="2880" w:type="dxa"/>
          </w:tcPr>
          <w:p w:rsidR="007653C5" w:rsidRDefault="00995A36">
            <w: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w:t>
            </w:r>
            <w:r>
              <w:t>i Vasilevich» по адресу: http://vk.com/id25968934 (решение Печенгского районного суда Мурманской области от 23.12.2014);</w:t>
            </w:r>
          </w:p>
        </w:tc>
        <w:tc>
          <w:tcPr>
            <w:tcW w:w="2880" w:type="dxa"/>
          </w:tcPr>
          <w:p w:rsidR="007653C5" w:rsidRDefault="007653C5"/>
        </w:tc>
      </w:tr>
      <w:tr w:rsidR="007653C5">
        <w:tc>
          <w:tcPr>
            <w:tcW w:w="2880" w:type="dxa"/>
          </w:tcPr>
          <w:p w:rsidR="007653C5" w:rsidRDefault="00995A36">
            <w:r>
              <w:t>2642.</w:t>
            </w:r>
          </w:p>
        </w:tc>
        <w:tc>
          <w:tcPr>
            <w:tcW w:w="2880" w:type="dxa"/>
          </w:tcPr>
          <w:p w:rsidR="007653C5" w:rsidRDefault="00995A36">
            <w:r>
              <w:t>Видеоматериал «Россиянским подстилочкам смотреть обязательно» размещенный в социальной сети «В Контакте» информационно-телекомм</w:t>
            </w:r>
            <w:r>
              <w:t>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w="2880" w:type="dxa"/>
          </w:tcPr>
          <w:p w:rsidR="007653C5" w:rsidRDefault="007653C5"/>
        </w:tc>
      </w:tr>
      <w:tr w:rsidR="007653C5">
        <w:tc>
          <w:tcPr>
            <w:tcW w:w="2880" w:type="dxa"/>
          </w:tcPr>
          <w:p w:rsidR="007653C5" w:rsidRDefault="00995A36">
            <w:r>
              <w:t>2643.</w:t>
            </w:r>
          </w:p>
        </w:tc>
        <w:tc>
          <w:tcPr>
            <w:tcW w:w="2880" w:type="dxa"/>
          </w:tcPr>
          <w:p w:rsidR="007653C5" w:rsidRDefault="00995A36">
            <w:r>
              <w:t>Видеоролики (видеоматериалы) с названиями: «Ру</w:t>
            </w:r>
            <w:r>
              <w:t>сским сетевым поцреотам с любовью» (решение Первомайского районного суда г. Новосибирска от 10.12.2014);</w:t>
            </w:r>
          </w:p>
        </w:tc>
        <w:tc>
          <w:tcPr>
            <w:tcW w:w="2880" w:type="dxa"/>
          </w:tcPr>
          <w:p w:rsidR="007653C5" w:rsidRDefault="007653C5"/>
        </w:tc>
      </w:tr>
      <w:tr w:rsidR="007653C5">
        <w:tc>
          <w:tcPr>
            <w:tcW w:w="2880" w:type="dxa"/>
          </w:tcPr>
          <w:p w:rsidR="007653C5" w:rsidRDefault="00995A36">
            <w:r>
              <w:t>264</w:t>
            </w:r>
            <w:r>
              <w:lastRenderedPageBreak/>
              <w:t>4.</w:t>
            </w:r>
          </w:p>
        </w:tc>
        <w:tc>
          <w:tcPr>
            <w:tcW w:w="2880" w:type="dxa"/>
          </w:tcPr>
          <w:p w:rsidR="007653C5" w:rsidRDefault="00995A36">
            <w:r>
              <w:lastRenderedPageBreak/>
              <w:t>Видеоматериал «Скоро война за чистую Русь», размещенный в социальной сети «В Контакте» (http://vk.com/id25968934) информационно-телекоммуникаци</w:t>
            </w:r>
            <w:r>
              <w:t xml:space="preserve">онной сети Интернет (решение Печенгского </w:t>
            </w:r>
            <w:r>
              <w:lastRenderedPageBreak/>
              <w:t>районного суда Мурманской области от 10.12.2014);</w:t>
            </w:r>
          </w:p>
        </w:tc>
        <w:tc>
          <w:tcPr>
            <w:tcW w:w="2880" w:type="dxa"/>
          </w:tcPr>
          <w:p w:rsidR="007653C5" w:rsidRDefault="007653C5"/>
        </w:tc>
      </w:tr>
      <w:tr w:rsidR="007653C5">
        <w:tc>
          <w:tcPr>
            <w:tcW w:w="2880" w:type="dxa"/>
          </w:tcPr>
          <w:p w:rsidR="007653C5" w:rsidRDefault="00995A36">
            <w:r>
              <w:lastRenderedPageBreak/>
              <w:t>2645.</w:t>
            </w:r>
          </w:p>
        </w:tc>
        <w:tc>
          <w:tcPr>
            <w:tcW w:w="2880" w:type="dxa"/>
          </w:tcPr>
          <w:p w:rsidR="007653C5" w:rsidRDefault="00995A36">
            <w:r>
              <w:t xml:space="preserve">Статья «Обращение абу Мухаммада (Агачаульского) в связи с последними событиями на территории Шамилькалинского сектора» на странице </w:t>
            </w:r>
            <w:r>
              <w:t>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w:t>
            </w:r>
            <w:r>
              <w:t>шение Советского районного суда г. Махачкалы Республики Дагестан от 24.04.2014);</w:t>
            </w:r>
          </w:p>
        </w:tc>
        <w:tc>
          <w:tcPr>
            <w:tcW w:w="2880" w:type="dxa"/>
          </w:tcPr>
          <w:p w:rsidR="007653C5" w:rsidRDefault="007653C5"/>
        </w:tc>
      </w:tr>
      <w:tr w:rsidR="007653C5">
        <w:tc>
          <w:tcPr>
            <w:tcW w:w="2880" w:type="dxa"/>
          </w:tcPr>
          <w:p w:rsidR="007653C5" w:rsidRDefault="00995A36">
            <w:r>
              <w:t>2646.</w:t>
            </w:r>
          </w:p>
        </w:tc>
        <w:tc>
          <w:tcPr>
            <w:tcW w:w="2880" w:type="dxa"/>
          </w:tcPr>
          <w:p w:rsidR="007653C5" w:rsidRDefault="00995A36">
            <w:r>
              <w:t>Видеофонограмма «NS-WP Прямое действие клип», размещенная в сети «Интернет» на сайте http://vk.com/, общей продолжительностью 5:46 минут, доступ к которой имеет неогра</w:t>
            </w:r>
            <w:r>
              <w:t>ниченный круг лиц (решение Топкинского городского суда Кемеровской области от 08.12.2014);</w:t>
            </w:r>
          </w:p>
        </w:tc>
        <w:tc>
          <w:tcPr>
            <w:tcW w:w="2880" w:type="dxa"/>
          </w:tcPr>
          <w:p w:rsidR="007653C5" w:rsidRDefault="007653C5"/>
        </w:tc>
      </w:tr>
      <w:tr w:rsidR="007653C5">
        <w:tc>
          <w:tcPr>
            <w:tcW w:w="2880" w:type="dxa"/>
          </w:tcPr>
          <w:p w:rsidR="007653C5" w:rsidRDefault="00995A36">
            <w:r>
              <w:t>2647.</w:t>
            </w:r>
          </w:p>
        </w:tc>
        <w:tc>
          <w:tcPr>
            <w:tcW w:w="2880" w:type="dxa"/>
          </w:tcPr>
          <w:p w:rsidR="007653C5" w:rsidRDefault="00995A36">
            <w:r>
              <w:t>Книга ас-Салляби, Али Мухаммада «Абу Бакр ас-Сыддик. Первый праведный халиф» (перевод с арабского Е. Сорокоумовой, 2 издание, издательство М.: Умма, 2012 год</w:t>
            </w:r>
            <w:r>
              <w:t>) (решение Петуховского районного суда Курганской области от 16.12.2014);</w:t>
            </w:r>
          </w:p>
        </w:tc>
        <w:tc>
          <w:tcPr>
            <w:tcW w:w="2880" w:type="dxa"/>
          </w:tcPr>
          <w:p w:rsidR="007653C5" w:rsidRDefault="007653C5"/>
        </w:tc>
      </w:tr>
      <w:tr w:rsidR="007653C5">
        <w:tc>
          <w:tcPr>
            <w:tcW w:w="2880" w:type="dxa"/>
          </w:tcPr>
          <w:p w:rsidR="007653C5" w:rsidRDefault="00995A36">
            <w:r>
              <w:t>2648.</w:t>
            </w:r>
          </w:p>
        </w:tc>
        <w:tc>
          <w:tcPr>
            <w:tcW w:w="2880" w:type="dxa"/>
          </w:tcPr>
          <w:p w:rsidR="007653C5" w:rsidRDefault="00995A36">
            <w: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c>
          <w:tcPr>
            <w:tcW w:w="2880" w:type="dxa"/>
          </w:tcPr>
          <w:p w:rsidR="007653C5" w:rsidRDefault="007653C5"/>
        </w:tc>
      </w:tr>
      <w:tr w:rsidR="007653C5">
        <w:tc>
          <w:tcPr>
            <w:tcW w:w="2880" w:type="dxa"/>
          </w:tcPr>
          <w:p w:rsidR="007653C5" w:rsidRDefault="00995A36">
            <w:r>
              <w:t>2649.</w:t>
            </w:r>
          </w:p>
        </w:tc>
        <w:tc>
          <w:tcPr>
            <w:tcW w:w="2880" w:type="dxa"/>
          </w:tcPr>
          <w:p w:rsidR="007653C5" w:rsidRDefault="00995A36">
            <w:r>
              <w:t>Интернет-ресурс «Jabhat al-nusra», расположенный по адресу: http://usudusham.com/ (решение Центрального районного суда г. Волгограда от 01.09.2014);</w:t>
            </w:r>
          </w:p>
        </w:tc>
        <w:tc>
          <w:tcPr>
            <w:tcW w:w="2880" w:type="dxa"/>
          </w:tcPr>
          <w:p w:rsidR="007653C5" w:rsidRDefault="007653C5"/>
        </w:tc>
      </w:tr>
      <w:tr w:rsidR="007653C5">
        <w:tc>
          <w:tcPr>
            <w:tcW w:w="2880" w:type="dxa"/>
          </w:tcPr>
          <w:p w:rsidR="007653C5" w:rsidRDefault="00995A36">
            <w:r>
              <w:lastRenderedPageBreak/>
              <w:t>2650.</w:t>
            </w:r>
          </w:p>
        </w:tc>
        <w:tc>
          <w:tcPr>
            <w:tcW w:w="2880" w:type="dxa"/>
          </w:tcPr>
          <w:p w:rsidR="007653C5" w:rsidRDefault="00995A36">
            <w:r>
              <w:t xml:space="preserve">Информационные материалы, размещенные в статье «Хизб ут- Тахрир: истоки, история, цели» на </w:t>
            </w:r>
            <w:r>
              <w:t>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w:t>
            </w:r>
            <w:r>
              <w:t>много округа от 16.10.2014);</w:t>
            </w:r>
          </w:p>
        </w:tc>
        <w:tc>
          <w:tcPr>
            <w:tcW w:w="2880" w:type="dxa"/>
          </w:tcPr>
          <w:p w:rsidR="007653C5" w:rsidRDefault="007653C5"/>
        </w:tc>
      </w:tr>
      <w:tr w:rsidR="007653C5">
        <w:tc>
          <w:tcPr>
            <w:tcW w:w="2880" w:type="dxa"/>
          </w:tcPr>
          <w:p w:rsidR="007653C5" w:rsidRDefault="00995A36">
            <w:r>
              <w:t>2651.</w:t>
            </w:r>
          </w:p>
        </w:tc>
        <w:tc>
          <w:tcPr>
            <w:tcW w:w="2880" w:type="dxa"/>
          </w:tcPr>
          <w:p w:rsidR="007653C5" w:rsidRDefault="00995A36">
            <w:r>
              <w:t xml:space="preserve">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t>
            </w:r>
            <w:r>
              <w:t>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w="2880" w:type="dxa"/>
          </w:tcPr>
          <w:p w:rsidR="007653C5" w:rsidRDefault="007653C5"/>
        </w:tc>
      </w:tr>
      <w:tr w:rsidR="007653C5">
        <w:tc>
          <w:tcPr>
            <w:tcW w:w="2880" w:type="dxa"/>
          </w:tcPr>
          <w:p w:rsidR="007653C5" w:rsidRDefault="00995A36">
            <w:r>
              <w:t>2652.</w:t>
            </w:r>
          </w:p>
        </w:tc>
        <w:tc>
          <w:tcPr>
            <w:tcW w:w="2880" w:type="dxa"/>
          </w:tcPr>
          <w:p w:rsidR="007653C5" w:rsidRDefault="00995A36">
            <w:r>
              <w:t>Информа</w:t>
            </w:r>
            <w:r>
              <w:t>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w:t>
            </w:r>
            <w:r>
              <w:t>«Аль-Каида») (решение Тазовского районного суда Ямало-Ненецкого автономного округа от 16.10.2014);</w:t>
            </w:r>
          </w:p>
        </w:tc>
        <w:tc>
          <w:tcPr>
            <w:tcW w:w="2880" w:type="dxa"/>
          </w:tcPr>
          <w:p w:rsidR="007653C5" w:rsidRDefault="007653C5"/>
        </w:tc>
      </w:tr>
      <w:tr w:rsidR="007653C5">
        <w:tc>
          <w:tcPr>
            <w:tcW w:w="2880" w:type="dxa"/>
          </w:tcPr>
          <w:p w:rsidR="007653C5" w:rsidRDefault="00995A36">
            <w:r>
              <w:t>2653.</w:t>
            </w:r>
          </w:p>
        </w:tc>
        <w:tc>
          <w:tcPr>
            <w:tcW w:w="2880" w:type="dxa"/>
          </w:tcPr>
          <w:p w:rsidR="007653C5" w:rsidRDefault="00995A36">
            <w:r>
              <w:t xml:space="preserve">Информационные материалы, размещенные в статье «Аль-Каида: история, организация, идеология» на Интернет-сайте </w:t>
            </w:r>
            <w:r>
              <w:t>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w="2880" w:type="dxa"/>
          </w:tcPr>
          <w:p w:rsidR="007653C5" w:rsidRDefault="007653C5"/>
        </w:tc>
      </w:tr>
      <w:tr w:rsidR="007653C5">
        <w:tc>
          <w:tcPr>
            <w:tcW w:w="2880" w:type="dxa"/>
          </w:tcPr>
          <w:p w:rsidR="007653C5" w:rsidRDefault="00995A36">
            <w:r>
              <w:t>2654.</w:t>
            </w:r>
          </w:p>
        </w:tc>
        <w:tc>
          <w:tcPr>
            <w:tcW w:w="2880" w:type="dxa"/>
          </w:tcPr>
          <w:p w:rsidR="007653C5" w:rsidRDefault="00995A36">
            <w:r>
              <w:t>Размещенные Боже</w:t>
            </w:r>
            <w:r>
              <w:t>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w:t>
            </w:r>
            <w:r>
              <w:t>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w:t>
            </w:r>
            <w:r>
              <w:t xml:space="preserve">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w:t>
            </w:r>
            <w:r>
              <w:lastRenderedPageBreak/>
              <w:t>детей», 6) фотоизображение с надписью «С праздником, мусульма</w:t>
            </w:r>
            <w:r>
              <w:t>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w:t>
            </w:r>
            <w:r>
              <w:t>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w:t>
            </w:r>
            <w:r>
              <w:t xml:space="preserve"> продолжительностью 03 мин. 05 сек.) (решение Псковского городского суда Псковской области от 22.12.2014);</w:t>
            </w:r>
          </w:p>
        </w:tc>
        <w:tc>
          <w:tcPr>
            <w:tcW w:w="2880" w:type="dxa"/>
          </w:tcPr>
          <w:p w:rsidR="007653C5" w:rsidRDefault="007653C5"/>
        </w:tc>
      </w:tr>
      <w:tr w:rsidR="007653C5">
        <w:tc>
          <w:tcPr>
            <w:tcW w:w="2880" w:type="dxa"/>
          </w:tcPr>
          <w:p w:rsidR="007653C5" w:rsidRDefault="00995A36">
            <w:r>
              <w:lastRenderedPageBreak/>
              <w:t>2655.</w:t>
            </w:r>
          </w:p>
        </w:tc>
        <w:tc>
          <w:tcPr>
            <w:tcW w:w="2880" w:type="dxa"/>
          </w:tcPr>
          <w:p w:rsidR="007653C5" w:rsidRDefault="00995A36">
            <w:r>
              <w:t>Информация, содержащаяся в аудио-файлах: «SpecSHcola-Slava RoSSii!! Skinned v boj ojl!» продолжительностью 01 минута 06 секунд, «SpecSHcola-H</w:t>
            </w:r>
            <w:r>
              <w:t>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w:t>
            </w:r>
            <w:r>
              <w:t xml:space="preserve"> 13.01.2015);</w:t>
            </w:r>
          </w:p>
        </w:tc>
        <w:tc>
          <w:tcPr>
            <w:tcW w:w="2880" w:type="dxa"/>
          </w:tcPr>
          <w:p w:rsidR="007653C5" w:rsidRDefault="007653C5"/>
        </w:tc>
      </w:tr>
      <w:tr w:rsidR="007653C5">
        <w:tc>
          <w:tcPr>
            <w:tcW w:w="2880" w:type="dxa"/>
          </w:tcPr>
          <w:p w:rsidR="007653C5" w:rsidRDefault="00995A36">
            <w:r>
              <w:t>2656.</w:t>
            </w:r>
          </w:p>
        </w:tc>
        <w:tc>
          <w:tcPr>
            <w:tcW w:w="2880" w:type="dxa"/>
          </w:tcPr>
          <w:p w:rsidR="007653C5" w:rsidRDefault="00995A36">
            <w: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w:t>
            </w:r>
            <w:r>
              <w:t>и от 30.10.2014);</w:t>
            </w:r>
          </w:p>
        </w:tc>
        <w:tc>
          <w:tcPr>
            <w:tcW w:w="2880" w:type="dxa"/>
          </w:tcPr>
          <w:p w:rsidR="007653C5" w:rsidRDefault="007653C5"/>
        </w:tc>
      </w:tr>
      <w:tr w:rsidR="007653C5">
        <w:tc>
          <w:tcPr>
            <w:tcW w:w="2880" w:type="dxa"/>
          </w:tcPr>
          <w:p w:rsidR="007653C5" w:rsidRDefault="00995A36">
            <w:r>
              <w:t>2657.</w:t>
            </w:r>
          </w:p>
        </w:tc>
        <w:tc>
          <w:tcPr>
            <w:tcW w:w="2880" w:type="dxa"/>
          </w:tcPr>
          <w:p w:rsidR="007653C5" w:rsidRDefault="00995A36">
            <w: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w:t>
            </w:r>
            <w:r>
              <w:t xml:space="preserve">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w:t>
            </w:r>
            <w:r>
              <w:t>.2014);</w:t>
            </w:r>
          </w:p>
        </w:tc>
        <w:tc>
          <w:tcPr>
            <w:tcW w:w="2880" w:type="dxa"/>
          </w:tcPr>
          <w:p w:rsidR="007653C5" w:rsidRDefault="007653C5"/>
        </w:tc>
      </w:tr>
      <w:tr w:rsidR="007653C5">
        <w:tc>
          <w:tcPr>
            <w:tcW w:w="2880" w:type="dxa"/>
          </w:tcPr>
          <w:p w:rsidR="007653C5" w:rsidRDefault="00995A36">
            <w:r>
              <w:t>265</w:t>
            </w:r>
            <w:r>
              <w:lastRenderedPageBreak/>
              <w:t>8.</w:t>
            </w:r>
          </w:p>
        </w:tc>
        <w:tc>
          <w:tcPr>
            <w:tcW w:w="2880" w:type="dxa"/>
          </w:tcPr>
          <w:p w:rsidR="007653C5" w:rsidRDefault="00995A36">
            <w:r>
              <w:lastRenderedPageBreak/>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w:t>
            </w:r>
            <w:r>
              <w:t xml:space="preserve"> «Два года начала революции» (продолжительностью 5 мин. 45 сек.), размещенные в международной информационной сети Интернет на сайте www.vk.com на </w:t>
            </w:r>
            <w:r>
              <w:lastRenderedPageBreak/>
              <w:t>странице сайта www.vk.com/tukai212 (решение Азнакаевского городского суда Республики Татарстан от 05.11.2014);</w:t>
            </w:r>
          </w:p>
        </w:tc>
        <w:tc>
          <w:tcPr>
            <w:tcW w:w="2880" w:type="dxa"/>
          </w:tcPr>
          <w:p w:rsidR="007653C5" w:rsidRDefault="007653C5"/>
        </w:tc>
      </w:tr>
      <w:tr w:rsidR="007653C5">
        <w:tc>
          <w:tcPr>
            <w:tcW w:w="2880" w:type="dxa"/>
          </w:tcPr>
          <w:p w:rsidR="007653C5" w:rsidRDefault="00995A36">
            <w:r>
              <w:lastRenderedPageBreak/>
              <w:t>2659.</w:t>
            </w:r>
          </w:p>
        </w:tc>
        <w:tc>
          <w:tcPr>
            <w:tcW w:w="2880" w:type="dxa"/>
          </w:tcPr>
          <w:p w:rsidR="007653C5" w:rsidRDefault="00995A36">
            <w: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c>
          <w:tcPr>
            <w:tcW w:w="2880" w:type="dxa"/>
          </w:tcPr>
          <w:p w:rsidR="007653C5" w:rsidRDefault="007653C5"/>
        </w:tc>
      </w:tr>
      <w:tr w:rsidR="007653C5">
        <w:tc>
          <w:tcPr>
            <w:tcW w:w="2880" w:type="dxa"/>
          </w:tcPr>
          <w:p w:rsidR="007653C5" w:rsidRDefault="00995A36">
            <w:r>
              <w:t>2660.</w:t>
            </w:r>
          </w:p>
        </w:tc>
        <w:tc>
          <w:tcPr>
            <w:tcW w:w="2880" w:type="dxa"/>
          </w:tcPr>
          <w:p w:rsidR="007653C5" w:rsidRDefault="00995A36">
            <w:r>
              <w:t>Информационный мате</w:t>
            </w:r>
            <w:r>
              <w:t>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c>
          <w:tcPr>
            <w:tcW w:w="2880" w:type="dxa"/>
          </w:tcPr>
          <w:p w:rsidR="007653C5" w:rsidRDefault="007653C5"/>
        </w:tc>
      </w:tr>
      <w:tr w:rsidR="007653C5">
        <w:tc>
          <w:tcPr>
            <w:tcW w:w="2880" w:type="dxa"/>
          </w:tcPr>
          <w:p w:rsidR="007653C5" w:rsidRDefault="00995A36">
            <w:r>
              <w:t>2661.</w:t>
            </w:r>
          </w:p>
        </w:tc>
        <w:tc>
          <w:tcPr>
            <w:tcW w:w="2880" w:type="dxa"/>
          </w:tcPr>
          <w:p w:rsidR="007653C5" w:rsidRDefault="00995A36">
            <w:r>
              <w:t>Книги В.С. Шумского «Страшен гитлеризм, но с</w:t>
            </w:r>
            <w:r>
              <w:t>ионизм страшнее»-М.: «Русская Правда», 1999-80 стр. (решение Зюзинского районного суда г. Москвы от 28.08.2013);</w:t>
            </w:r>
          </w:p>
        </w:tc>
        <w:tc>
          <w:tcPr>
            <w:tcW w:w="2880" w:type="dxa"/>
          </w:tcPr>
          <w:p w:rsidR="007653C5" w:rsidRDefault="007653C5"/>
        </w:tc>
      </w:tr>
      <w:tr w:rsidR="007653C5">
        <w:tc>
          <w:tcPr>
            <w:tcW w:w="2880" w:type="dxa"/>
          </w:tcPr>
          <w:p w:rsidR="007653C5" w:rsidRDefault="00995A36">
            <w:r>
              <w:t>2662.</w:t>
            </w:r>
          </w:p>
        </w:tc>
        <w:tc>
          <w:tcPr>
            <w:tcW w:w="2880" w:type="dxa"/>
          </w:tcPr>
          <w:p w:rsidR="007653C5" w:rsidRDefault="00995A36">
            <w:r>
              <w:t>Книга Трехлебова А.В. «Кощуны Финиста Ясного Сокола России. Издание 5-е, стереотипное. Пермь,2010, 656 стр. (решение Зюзинского районно</w:t>
            </w:r>
            <w:r>
              <w:t>го суда г. Москвы от 28.08.2013);</w:t>
            </w:r>
          </w:p>
        </w:tc>
        <w:tc>
          <w:tcPr>
            <w:tcW w:w="2880" w:type="dxa"/>
          </w:tcPr>
          <w:p w:rsidR="007653C5" w:rsidRDefault="007653C5"/>
        </w:tc>
      </w:tr>
      <w:tr w:rsidR="007653C5">
        <w:tc>
          <w:tcPr>
            <w:tcW w:w="2880" w:type="dxa"/>
          </w:tcPr>
          <w:p w:rsidR="007653C5" w:rsidRDefault="00995A36">
            <w:r>
              <w:t>2663.</w:t>
            </w:r>
          </w:p>
        </w:tc>
        <w:tc>
          <w:tcPr>
            <w:tcW w:w="2880" w:type="dxa"/>
          </w:tcPr>
          <w:p w:rsidR="007653C5" w:rsidRDefault="00995A36">
            <w: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c>
          <w:tcPr>
            <w:tcW w:w="2880" w:type="dxa"/>
          </w:tcPr>
          <w:p w:rsidR="007653C5" w:rsidRDefault="007653C5"/>
        </w:tc>
      </w:tr>
      <w:tr w:rsidR="007653C5">
        <w:tc>
          <w:tcPr>
            <w:tcW w:w="2880" w:type="dxa"/>
          </w:tcPr>
          <w:p w:rsidR="007653C5" w:rsidRDefault="00995A36">
            <w:r>
              <w:lastRenderedPageBreak/>
              <w:t>2664.</w:t>
            </w:r>
          </w:p>
        </w:tc>
        <w:tc>
          <w:tcPr>
            <w:tcW w:w="2880" w:type="dxa"/>
          </w:tcPr>
          <w:p w:rsidR="007653C5" w:rsidRDefault="00995A36">
            <w:r>
              <w:t>Размещенная</w:t>
            </w:r>
            <w:r>
              <w:t xml:space="preserve">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w:t>
            </w:r>
            <w:r>
              <w:t>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w:t>
            </w:r>
            <w:r>
              <w:t>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w:t>
            </w:r>
            <w:r>
              <w:t>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w:t>
            </w:r>
            <w:r>
              <w:t xml:space="preserve">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w:t>
            </w:r>
            <w:r>
              <w:t>суда г. Архангельска от 25.08.2015);</w:t>
            </w:r>
          </w:p>
        </w:tc>
        <w:tc>
          <w:tcPr>
            <w:tcW w:w="2880" w:type="dxa"/>
          </w:tcPr>
          <w:p w:rsidR="007653C5" w:rsidRDefault="007653C5"/>
        </w:tc>
      </w:tr>
      <w:tr w:rsidR="007653C5">
        <w:tc>
          <w:tcPr>
            <w:tcW w:w="2880" w:type="dxa"/>
          </w:tcPr>
          <w:p w:rsidR="007653C5" w:rsidRDefault="00995A36">
            <w:r>
              <w:t>2665.</w:t>
            </w:r>
          </w:p>
        </w:tc>
        <w:tc>
          <w:tcPr>
            <w:tcW w:w="2880" w:type="dxa"/>
          </w:tcPr>
          <w:p w:rsidR="007653C5" w:rsidRDefault="00995A36">
            <w: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w:t>
            </w:r>
            <w:r>
              <w:t>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c>
          <w:tcPr>
            <w:tcW w:w="2880" w:type="dxa"/>
          </w:tcPr>
          <w:p w:rsidR="007653C5" w:rsidRDefault="007653C5"/>
        </w:tc>
      </w:tr>
      <w:tr w:rsidR="007653C5">
        <w:tc>
          <w:tcPr>
            <w:tcW w:w="2880" w:type="dxa"/>
          </w:tcPr>
          <w:p w:rsidR="007653C5" w:rsidRDefault="00995A36">
            <w:r>
              <w:t>2666.</w:t>
            </w:r>
          </w:p>
        </w:tc>
        <w:tc>
          <w:tcPr>
            <w:tcW w:w="2880" w:type="dxa"/>
          </w:tcPr>
          <w:p w:rsidR="007653C5" w:rsidRDefault="00995A36">
            <w:r>
              <w:t>Видеоролики с названием «за..ли кавказцы», «московские ск</w:t>
            </w:r>
            <w:r>
              <w:t>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w:t>
            </w:r>
            <w:r>
              <w:t>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w:t>
            </w:r>
            <w:r>
              <w:t>а г. Новосибирска от 20.11.2014).</w:t>
            </w:r>
          </w:p>
        </w:tc>
        <w:tc>
          <w:tcPr>
            <w:tcW w:w="2880" w:type="dxa"/>
          </w:tcPr>
          <w:p w:rsidR="007653C5" w:rsidRDefault="007653C5"/>
        </w:tc>
      </w:tr>
      <w:tr w:rsidR="007653C5">
        <w:tc>
          <w:tcPr>
            <w:tcW w:w="2880" w:type="dxa"/>
          </w:tcPr>
          <w:p w:rsidR="007653C5" w:rsidRDefault="00995A36">
            <w:r>
              <w:lastRenderedPageBreak/>
              <w:t>2667.</w:t>
            </w:r>
          </w:p>
        </w:tc>
        <w:tc>
          <w:tcPr>
            <w:tcW w:w="2880" w:type="dxa"/>
          </w:tcPr>
          <w:p w:rsidR="007653C5" w:rsidRDefault="00995A36">
            <w: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c>
          <w:tcPr>
            <w:tcW w:w="2880" w:type="dxa"/>
          </w:tcPr>
          <w:p w:rsidR="007653C5" w:rsidRDefault="007653C5"/>
        </w:tc>
      </w:tr>
      <w:tr w:rsidR="007653C5">
        <w:tc>
          <w:tcPr>
            <w:tcW w:w="2880" w:type="dxa"/>
          </w:tcPr>
          <w:p w:rsidR="007653C5" w:rsidRDefault="00995A36">
            <w:r>
              <w:t>2668.</w:t>
            </w:r>
          </w:p>
        </w:tc>
        <w:tc>
          <w:tcPr>
            <w:tcW w:w="2880" w:type="dxa"/>
          </w:tcPr>
          <w:p w:rsidR="007653C5" w:rsidRDefault="00995A36">
            <w:r>
              <w:t>Текст статьи «Россия</w:t>
            </w:r>
            <w:r>
              <w:t xml:space="preserve">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w:t>
            </w:r>
            <w:r>
              <w:t>konchennaya (решение Октябрьского районного суда города Санкт-Петербурга от 05.02.2015);</w:t>
            </w:r>
          </w:p>
        </w:tc>
        <w:tc>
          <w:tcPr>
            <w:tcW w:w="2880" w:type="dxa"/>
          </w:tcPr>
          <w:p w:rsidR="007653C5" w:rsidRDefault="007653C5"/>
        </w:tc>
      </w:tr>
      <w:tr w:rsidR="007653C5">
        <w:tc>
          <w:tcPr>
            <w:tcW w:w="2880" w:type="dxa"/>
          </w:tcPr>
          <w:p w:rsidR="007653C5" w:rsidRDefault="00995A36">
            <w:r>
              <w:t>2669.</w:t>
            </w:r>
          </w:p>
        </w:tc>
        <w:tc>
          <w:tcPr>
            <w:tcW w:w="2880" w:type="dxa"/>
          </w:tcPr>
          <w:p w:rsidR="007653C5" w:rsidRDefault="00995A36">
            <w:r>
              <w:t xml:space="preserve">Файлы «_d9610Zmvv8.jpg», «EKIYbEPtiOc.jpg», «NuyYdmxJboI.jpg», «ODHTK6jml8I.jpg», «x_556all26.jpg», «Формат 18)))).тр4», размещенные на интернет-странице </w:t>
            </w:r>
            <w:r>
              <w:t>http://vk.com/id 143450490, находящейся в сети Интернет по электронному адресу http://vk.com/ (http://vkontakte.ru) (решение Одинцовского городского суда Московской области от 23.12.2014);</w:t>
            </w:r>
          </w:p>
        </w:tc>
        <w:tc>
          <w:tcPr>
            <w:tcW w:w="2880" w:type="dxa"/>
          </w:tcPr>
          <w:p w:rsidR="007653C5" w:rsidRDefault="007653C5"/>
        </w:tc>
      </w:tr>
      <w:tr w:rsidR="007653C5">
        <w:tc>
          <w:tcPr>
            <w:tcW w:w="2880" w:type="dxa"/>
          </w:tcPr>
          <w:p w:rsidR="007653C5" w:rsidRDefault="00995A36">
            <w:r>
              <w:t>2670.</w:t>
            </w:r>
          </w:p>
        </w:tc>
        <w:tc>
          <w:tcPr>
            <w:tcW w:w="2880" w:type="dxa"/>
          </w:tcPr>
          <w:p w:rsidR="007653C5" w:rsidRDefault="00995A36">
            <w:r>
              <w:t xml:space="preserve">Книга «Никола Королев. Библия Скинхеда II», размещенная на </w:t>
            </w:r>
            <w:r>
              <w:t>сайте в сети Интернет (решение Левобережного районного суда города Липецка от 22.10.2014);</w:t>
            </w:r>
          </w:p>
        </w:tc>
        <w:tc>
          <w:tcPr>
            <w:tcW w:w="2880" w:type="dxa"/>
          </w:tcPr>
          <w:p w:rsidR="007653C5" w:rsidRDefault="007653C5"/>
        </w:tc>
      </w:tr>
      <w:tr w:rsidR="007653C5">
        <w:tc>
          <w:tcPr>
            <w:tcW w:w="2880" w:type="dxa"/>
          </w:tcPr>
          <w:p w:rsidR="007653C5" w:rsidRDefault="00995A36">
            <w:r>
              <w:t>2671.</w:t>
            </w:r>
          </w:p>
        </w:tc>
        <w:tc>
          <w:tcPr>
            <w:tcW w:w="2880" w:type="dxa"/>
          </w:tcPr>
          <w:p w:rsidR="007653C5" w:rsidRDefault="00995A36">
            <w:r>
              <w:t>Аудиозаписи и видеоматериалы музыкальной группы «Оправданный терроризм»: аудиофайл (песня) «Оправданный терроризм -Ненависть и свобода»; аудиофайл (песня) «О</w:t>
            </w:r>
            <w:r>
              <w:t xml:space="preserve">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w:t>
            </w:r>
            <w:r>
              <w:t>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c>
          <w:tcPr>
            <w:tcW w:w="2880" w:type="dxa"/>
          </w:tcPr>
          <w:p w:rsidR="007653C5" w:rsidRDefault="007653C5"/>
        </w:tc>
      </w:tr>
      <w:tr w:rsidR="007653C5">
        <w:tc>
          <w:tcPr>
            <w:tcW w:w="2880" w:type="dxa"/>
          </w:tcPr>
          <w:p w:rsidR="007653C5" w:rsidRDefault="00995A36">
            <w:r>
              <w:lastRenderedPageBreak/>
              <w:t>2672.</w:t>
            </w:r>
          </w:p>
        </w:tc>
        <w:tc>
          <w:tcPr>
            <w:tcW w:w="2880" w:type="dxa"/>
          </w:tcPr>
          <w:p w:rsidR="007653C5" w:rsidRDefault="00995A36">
            <w:r>
              <w:t>Информационный материал (видеоф</w:t>
            </w:r>
            <w:r>
              <w:t xml:space="preserve">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w:t>
            </w:r>
            <w:r>
              <w:t>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w:t>
            </w:r>
            <w:r>
              <w: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w:t>
            </w:r>
            <w:r>
              <w:t>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w:t>
            </w:r>
            <w:r>
              <w:t>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w:t>
            </w:r>
            <w:r>
              <w:t xml:space="preserve">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w:t>
            </w:r>
            <w:r>
              <w:t xml:space="preserve">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w:t>
            </w:r>
            <w:r>
              <w:t>по адресу «Роман Борзый» http://vk.com/id21464252 (решение Советского районного суда города Липецка от 20.10.2014);</w:t>
            </w:r>
          </w:p>
        </w:tc>
        <w:tc>
          <w:tcPr>
            <w:tcW w:w="2880" w:type="dxa"/>
          </w:tcPr>
          <w:p w:rsidR="007653C5" w:rsidRDefault="007653C5"/>
        </w:tc>
      </w:tr>
      <w:tr w:rsidR="007653C5">
        <w:tc>
          <w:tcPr>
            <w:tcW w:w="2880" w:type="dxa"/>
          </w:tcPr>
          <w:p w:rsidR="007653C5" w:rsidRDefault="00995A36">
            <w:r>
              <w:t>2673.</w:t>
            </w:r>
          </w:p>
        </w:tc>
        <w:tc>
          <w:tcPr>
            <w:tcW w:w="2880" w:type="dxa"/>
          </w:tcPr>
          <w:p w:rsidR="007653C5" w:rsidRDefault="00995A36">
            <w:r>
              <w:t>Книга «И будете искать, кому бы продаться, но не будет на вас покупающего…». - Издательство НОУ «Академия Управления». - М., 2008 (6</w:t>
            </w:r>
            <w:r>
              <w:t>3 стр.) (решение Хостинского районного суда г. Сочи от 06.06.2014);</w:t>
            </w:r>
          </w:p>
        </w:tc>
        <w:tc>
          <w:tcPr>
            <w:tcW w:w="2880" w:type="dxa"/>
          </w:tcPr>
          <w:p w:rsidR="007653C5" w:rsidRDefault="007653C5"/>
        </w:tc>
      </w:tr>
      <w:tr w:rsidR="007653C5">
        <w:tc>
          <w:tcPr>
            <w:tcW w:w="2880" w:type="dxa"/>
          </w:tcPr>
          <w:p w:rsidR="007653C5" w:rsidRDefault="00995A36">
            <w:r>
              <w:t>267</w:t>
            </w:r>
            <w:r>
              <w:lastRenderedPageBreak/>
              <w:t>4.</w:t>
            </w:r>
          </w:p>
        </w:tc>
        <w:tc>
          <w:tcPr>
            <w:tcW w:w="2880" w:type="dxa"/>
          </w:tcPr>
          <w:p w:rsidR="007653C5" w:rsidRDefault="00995A36">
            <w:r>
              <w:lastRenderedPageBreak/>
              <w:t>Видеофайл: «Россия-для русских» (vk.com/video38202959_136799554), продолжительностью 50 секунд (решение Советского районного суда г. Орла от 07.10.2014);</w:t>
            </w:r>
          </w:p>
        </w:tc>
        <w:tc>
          <w:tcPr>
            <w:tcW w:w="2880" w:type="dxa"/>
          </w:tcPr>
          <w:p w:rsidR="007653C5" w:rsidRDefault="007653C5"/>
        </w:tc>
      </w:tr>
      <w:tr w:rsidR="007653C5">
        <w:tc>
          <w:tcPr>
            <w:tcW w:w="2880" w:type="dxa"/>
          </w:tcPr>
          <w:p w:rsidR="007653C5" w:rsidRDefault="00995A36">
            <w:r>
              <w:lastRenderedPageBreak/>
              <w:t>2675.</w:t>
            </w:r>
          </w:p>
        </w:tc>
        <w:tc>
          <w:tcPr>
            <w:tcW w:w="2880" w:type="dxa"/>
          </w:tcPr>
          <w:p w:rsidR="007653C5" w:rsidRDefault="00995A36">
            <w:r>
              <w:t xml:space="preserve">Веб-сайт в сети </w:t>
            </w:r>
            <w:r>
              <w:t>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w:t>
            </w:r>
            <w:r>
              <w:t>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w:t>
            </w:r>
            <w:r>
              <w:t xml:space="preserve">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w:t>
            </w:r>
            <w:r>
              <w:t>лия от 23.01.2015);</w:t>
            </w:r>
          </w:p>
        </w:tc>
        <w:tc>
          <w:tcPr>
            <w:tcW w:w="2880" w:type="dxa"/>
          </w:tcPr>
          <w:p w:rsidR="007653C5" w:rsidRDefault="007653C5"/>
        </w:tc>
      </w:tr>
      <w:tr w:rsidR="007653C5">
        <w:tc>
          <w:tcPr>
            <w:tcW w:w="2880" w:type="dxa"/>
          </w:tcPr>
          <w:p w:rsidR="007653C5" w:rsidRDefault="00995A36">
            <w:r>
              <w:t>2676.</w:t>
            </w:r>
          </w:p>
        </w:tc>
        <w:tc>
          <w:tcPr>
            <w:tcW w:w="2880" w:type="dxa"/>
          </w:tcPr>
          <w:p w:rsidR="007653C5" w:rsidRDefault="00995A36">
            <w: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w:t>
            </w:r>
            <w:r>
              <w:t>нтернет www.vkontakte.ru по электронному адресу http://vk.com/id123981413 (приговор Кировского районного суда г. Казани от 27.01.2015);</w:t>
            </w:r>
          </w:p>
        </w:tc>
        <w:tc>
          <w:tcPr>
            <w:tcW w:w="2880" w:type="dxa"/>
          </w:tcPr>
          <w:p w:rsidR="007653C5" w:rsidRDefault="007653C5"/>
        </w:tc>
      </w:tr>
      <w:tr w:rsidR="007653C5">
        <w:tc>
          <w:tcPr>
            <w:tcW w:w="2880" w:type="dxa"/>
          </w:tcPr>
          <w:p w:rsidR="007653C5" w:rsidRDefault="00995A36">
            <w:r>
              <w:t>2677.</w:t>
            </w:r>
          </w:p>
        </w:tc>
        <w:tc>
          <w:tcPr>
            <w:tcW w:w="2880" w:type="dxa"/>
          </w:tcPr>
          <w:p w:rsidR="007653C5" w:rsidRDefault="00995A36">
            <w:r>
              <w:t>Книга Староверова В.И. Кровавый след еврейского фашизма. Москва: изд. Восход, 1999г. Тираж 100- 72с. (решение Го</w:t>
            </w:r>
            <w:r>
              <w:t>ловинского районного суда г. Москвы от 24.11.2014);</w:t>
            </w:r>
          </w:p>
        </w:tc>
        <w:tc>
          <w:tcPr>
            <w:tcW w:w="2880" w:type="dxa"/>
          </w:tcPr>
          <w:p w:rsidR="007653C5" w:rsidRDefault="007653C5"/>
        </w:tc>
      </w:tr>
      <w:tr w:rsidR="007653C5">
        <w:tc>
          <w:tcPr>
            <w:tcW w:w="2880" w:type="dxa"/>
          </w:tcPr>
          <w:p w:rsidR="007653C5" w:rsidRDefault="00995A36">
            <w:r>
              <w:t>2678.</w:t>
            </w:r>
          </w:p>
        </w:tc>
        <w:tc>
          <w:tcPr>
            <w:tcW w:w="2880" w:type="dxa"/>
          </w:tcPr>
          <w:p w:rsidR="007653C5" w:rsidRDefault="00995A36">
            <w:r>
              <w:t xml:space="preserve">Материал под названием «Россия для РУССКИХ», размещенный на сайте http://vk.com/videos-54570271?section=all&amp;z=video-54570271-165243998%2Fclab54570271 (решение Советского районного суда г. Орла от </w:t>
            </w:r>
            <w:r>
              <w:t>17.12.2014);</w:t>
            </w:r>
          </w:p>
        </w:tc>
        <w:tc>
          <w:tcPr>
            <w:tcW w:w="2880" w:type="dxa"/>
          </w:tcPr>
          <w:p w:rsidR="007653C5" w:rsidRDefault="007653C5"/>
        </w:tc>
      </w:tr>
      <w:tr w:rsidR="007653C5">
        <w:tc>
          <w:tcPr>
            <w:tcW w:w="2880" w:type="dxa"/>
          </w:tcPr>
          <w:p w:rsidR="007653C5" w:rsidRDefault="00995A36">
            <w:r>
              <w:t>267</w:t>
            </w:r>
            <w:r>
              <w:lastRenderedPageBreak/>
              <w:t>9.</w:t>
            </w:r>
          </w:p>
        </w:tc>
        <w:tc>
          <w:tcPr>
            <w:tcW w:w="2880" w:type="dxa"/>
          </w:tcPr>
          <w:p w:rsidR="007653C5" w:rsidRDefault="00995A36">
            <w:r>
              <w:lastRenderedPageBreak/>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w:t>
            </w:r>
            <w:r>
              <w:t xml:space="preserve">ографии (изображения) с текстами следующего содержания: «Будущее </w:t>
            </w:r>
            <w:r>
              <w:lastRenderedPageBreak/>
              <w:t>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w:t>
            </w:r>
            <w:r>
              <w:t>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w:t>
            </w:r>
            <w:r>
              <w:t xml:space="preserve">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w:t>
            </w:r>
            <w:r>
              <w:t>ого районного суда г. Новосибирска от 03.12.2014);</w:t>
            </w:r>
          </w:p>
        </w:tc>
        <w:tc>
          <w:tcPr>
            <w:tcW w:w="2880" w:type="dxa"/>
          </w:tcPr>
          <w:p w:rsidR="007653C5" w:rsidRDefault="007653C5"/>
        </w:tc>
      </w:tr>
      <w:tr w:rsidR="007653C5">
        <w:tc>
          <w:tcPr>
            <w:tcW w:w="2880" w:type="dxa"/>
          </w:tcPr>
          <w:p w:rsidR="007653C5" w:rsidRDefault="00995A36">
            <w:r>
              <w:lastRenderedPageBreak/>
              <w:t>2680.</w:t>
            </w:r>
          </w:p>
        </w:tc>
        <w:tc>
          <w:tcPr>
            <w:tcW w:w="2880" w:type="dxa"/>
          </w:tcPr>
          <w:p w:rsidR="007653C5" w:rsidRDefault="00995A36">
            <w: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w:t>
            </w:r>
            <w:r>
              <w:t>йонного суда г. Екатеринбурга Свердловской области от 18.12.2014).</w:t>
            </w:r>
          </w:p>
        </w:tc>
        <w:tc>
          <w:tcPr>
            <w:tcW w:w="2880" w:type="dxa"/>
          </w:tcPr>
          <w:p w:rsidR="007653C5" w:rsidRDefault="007653C5"/>
        </w:tc>
      </w:tr>
      <w:tr w:rsidR="007653C5">
        <w:tc>
          <w:tcPr>
            <w:tcW w:w="2880" w:type="dxa"/>
          </w:tcPr>
          <w:p w:rsidR="007653C5" w:rsidRDefault="00995A36">
            <w:r>
              <w:t>2681.</w:t>
            </w:r>
          </w:p>
        </w:tc>
        <w:tc>
          <w:tcPr>
            <w:tcW w:w="2880" w:type="dxa"/>
          </w:tcPr>
          <w:p w:rsidR="007653C5" w:rsidRDefault="00995A36">
            <w:r>
              <w:t xml:space="preserve">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w:t>
            </w:r>
            <w:r>
              <w:t>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w:t>
            </w:r>
            <w:r>
              <w:t>тики» (страница http://www.beladusham.com\video/html (решение Советского районного суда г. Махачкалы Республики Дагестан от 31.12.2014);</w:t>
            </w:r>
          </w:p>
        </w:tc>
        <w:tc>
          <w:tcPr>
            <w:tcW w:w="2880" w:type="dxa"/>
          </w:tcPr>
          <w:p w:rsidR="007653C5" w:rsidRDefault="007653C5"/>
        </w:tc>
      </w:tr>
      <w:tr w:rsidR="007653C5">
        <w:tc>
          <w:tcPr>
            <w:tcW w:w="2880" w:type="dxa"/>
          </w:tcPr>
          <w:p w:rsidR="007653C5" w:rsidRDefault="00995A36">
            <w:r>
              <w:t>2682.</w:t>
            </w:r>
          </w:p>
        </w:tc>
        <w:tc>
          <w:tcPr>
            <w:tcW w:w="2880" w:type="dxa"/>
          </w:tcPr>
          <w:p w:rsidR="007653C5" w:rsidRDefault="00995A36">
            <w:r>
              <w:t>Изображение «UyVHueemJMQ.jpg», размещенное на странице пользователя «Андрей Чикатило» в социальной сети «ВКонта</w:t>
            </w:r>
            <w:r>
              <w:t>кте» по электронному адресу: http://vk.com/chikatilaz7zsphoto 169204107_297437198%2Fphotos 169204107 (решение Преображенского районного суда г. Москвы от 29.09.2014);</w:t>
            </w:r>
          </w:p>
        </w:tc>
        <w:tc>
          <w:tcPr>
            <w:tcW w:w="2880" w:type="dxa"/>
          </w:tcPr>
          <w:p w:rsidR="007653C5" w:rsidRDefault="007653C5"/>
        </w:tc>
      </w:tr>
      <w:tr w:rsidR="007653C5">
        <w:tc>
          <w:tcPr>
            <w:tcW w:w="2880" w:type="dxa"/>
          </w:tcPr>
          <w:p w:rsidR="007653C5" w:rsidRDefault="00995A36">
            <w:r>
              <w:t>26</w:t>
            </w:r>
            <w:r>
              <w:lastRenderedPageBreak/>
              <w:t>83.</w:t>
            </w:r>
          </w:p>
        </w:tc>
        <w:tc>
          <w:tcPr>
            <w:tcW w:w="2880" w:type="dxa"/>
          </w:tcPr>
          <w:p w:rsidR="007653C5" w:rsidRDefault="00995A36">
            <w:r>
              <w:lastRenderedPageBreak/>
              <w:t>Видеозапись «Шокирующая правда о исламе (русские субтитры)», размещенная на Интер</w:t>
            </w:r>
            <w:r>
              <w:t xml:space="preserve">нет-ресурсе http://vk.com/video169204107_164536341 (решение Преображенского районного суда г. Москвы от </w:t>
            </w:r>
            <w:r>
              <w:lastRenderedPageBreak/>
              <w:t>29.09.2014);</w:t>
            </w:r>
          </w:p>
        </w:tc>
        <w:tc>
          <w:tcPr>
            <w:tcW w:w="2880" w:type="dxa"/>
          </w:tcPr>
          <w:p w:rsidR="007653C5" w:rsidRDefault="007653C5"/>
        </w:tc>
      </w:tr>
      <w:tr w:rsidR="007653C5">
        <w:tc>
          <w:tcPr>
            <w:tcW w:w="2880" w:type="dxa"/>
          </w:tcPr>
          <w:p w:rsidR="007653C5" w:rsidRDefault="00995A36">
            <w:r>
              <w:lastRenderedPageBreak/>
              <w:t>2684.</w:t>
            </w:r>
          </w:p>
        </w:tc>
        <w:tc>
          <w:tcPr>
            <w:tcW w:w="2880" w:type="dxa"/>
          </w:tcPr>
          <w:p w:rsidR="007653C5" w:rsidRDefault="00995A36">
            <w:r>
              <w:t>Информационный материал – размещенная в сети «Интернет» по адресу: http://fakty.ictv.ua/ru/index/read-news/id/1530056 (оператор Рос</w:t>
            </w:r>
            <w:r>
              <w:t xml:space="preserve">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w:t>
            </w:r>
            <w:r>
              <w:t>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c>
          <w:tcPr>
            <w:tcW w:w="2880" w:type="dxa"/>
          </w:tcPr>
          <w:p w:rsidR="007653C5" w:rsidRDefault="007653C5"/>
        </w:tc>
      </w:tr>
      <w:tr w:rsidR="007653C5">
        <w:tc>
          <w:tcPr>
            <w:tcW w:w="2880" w:type="dxa"/>
          </w:tcPr>
          <w:p w:rsidR="007653C5" w:rsidRDefault="00995A36">
            <w:r>
              <w:t>2685.</w:t>
            </w:r>
          </w:p>
        </w:tc>
        <w:tc>
          <w:tcPr>
            <w:tcW w:w="2880" w:type="dxa"/>
          </w:tcPr>
          <w:p w:rsidR="007653C5" w:rsidRDefault="00995A36">
            <w: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w:t>
            </w:r>
            <w:r>
              <w:t>да г. Новосибирска от 04.09.2014);</w:t>
            </w:r>
          </w:p>
        </w:tc>
        <w:tc>
          <w:tcPr>
            <w:tcW w:w="2880" w:type="dxa"/>
          </w:tcPr>
          <w:p w:rsidR="007653C5" w:rsidRDefault="007653C5"/>
        </w:tc>
      </w:tr>
      <w:tr w:rsidR="007653C5">
        <w:tc>
          <w:tcPr>
            <w:tcW w:w="2880" w:type="dxa"/>
          </w:tcPr>
          <w:p w:rsidR="007653C5" w:rsidRDefault="00995A36">
            <w:r>
              <w:t>2686.</w:t>
            </w:r>
          </w:p>
        </w:tc>
        <w:tc>
          <w:tcPr>
            <w:tcW w:w="2880" w:type="dxa"/>
          </w:tcPr>
          <w:p w:rsidR="007653C5" w:rsidRDefault="00995A36">
            <w: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c>
          <w:tcPr>
            <w:tcW w:w="2880" w:type="dxa"/>
          </w:tcPr>
          <w:p w:rsidR="007653C5" w:rsidRDefault="007653C5"/>
        </w:tc>
      </w:tr>
      <w:tr w:rsidR="007653C5">
        <w:tc>
          <w:tcPr>
            <w:tcW w:w="2880" w:type="dxa"/>
          </w:tcPr>
          <w:p w:rsidR="007653C5" w:rsidRDefault="00995A36">
            <w:r>
              <w:t>2687.</w:t>
            </w:r>
          </w:p>
        </w:tc>
        <w:tc>
          <w:tcPr>
            <w:tcW w:w="2880" w:type="dxa"/>
          </w:tcPr>
          <w:p w:rsidR="007653C5" w:rsidRDefault="00995A36">
            <w: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c>
          <w:tcPr>
            <w:tcW w:w="2880" w:type="dxa"/>
          </w:tcPr>
          <w:p w:rsidR="007653C5" w:rsidRDefault="007653C5"/>
        </w:tc>
      </w:tr>
      <w:tr w:rsidR="007653C5">
        <w:tc>
          <w:tcPr>
            <w:tcW w:w="2880" w:type="dxa"/>
          </w:tcPr>
          <w:p w:rsidR="007653C5" w:rsidRDefault="00995A36">
            <w:r>
              <w:t>268</w:t>
            </w:r>
            <w:r>
              <w:lastRenderedPageBreak/>
              <w:t>8.</w:t>
            </w:r>
          </w:p>
        </w:tc>
        <w:tc>
          <w:tcPr>
            <w:tcW w:w="2880" w:type="dxa"/>
          </w:tcPr>
          <w:p w:rsidR="007653C5" w:rsidRDefault="00995A36">
            <w:r>
              <w:lastRenderedPageBreak/>
              <w:t>Материал в виде текста,</w:t>
            </w:r>
            <w:r>
              <w:t xml:space="preserve">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w:t>
            </w:r>
            <w:r>
              <w:t xml:space="preserve">у </w:t>
            </w:r>
            <w:r>
              <w:lastRenderedPageBreak/>
              <w:t>http:/www.vk.com/krokil418 (решение Индустриального районного суда г. Ижевска от 07.05.2014);</w:t>
            </w:r>
          </w:p>
        </w:tc>
        <w:tc>
          <w:tcPr>
            <w:tcW w:w="2880" w:type="dxa"/>
          </w:tcPr>
          <w:p w:rsidR="007653C5" w:rsidRDefault="007653C5"/>
        </w:tc>
      </w:tr>
      <w:tr w:rsidR="007653C5">
        <w:tc>
          <w:tcPr>
            <w:tcW w:w="2880" w:type="dxa"/>
          </w:tcPr>
          <w:p w:rsidR="007653C5" w:rsidRDefault="00995A36">
            <w:r>
              <w:lastRenderedPageBreak/>
              <w:t>2689.</w:t>
            </w:r>
          </w:p>
        </w:tc>
        <w:tc>
          <w:tcPr>
            <w:tcW w:w="2880" w:type="dxa"/>
          </w:tcPr>
          <w:p w:rsidR="007653C5" w:rsidRDefault="00995A36">
            <w:r>
              <w:t>Стихотворение - «Вставай русский народ...», размещенное в социальной сети «В Контакте» (решение Ейского городского суда Краснодарского края от 23.12.201</w:t>
            </w:r>
            <w:r>
              <w:t>4).</w:t>
            </w:r>
          </w:p>
        </w:tc>
        <w:tc>
          <w:tcPr>
            <w:tcW w:w="2880" w:type="dxa"/>
          </w:tcPr>
          <w:p w:rsidR="007653C5" w:rsidRDefault="007653C5"/>
        </w:tc>
      </w:tr>
      <w:tr w:rsidR="007653C5">
        <w:tc>
          <w:tcPr>
            <w:tcW w:w="2880" w:type="dxa"/>
          </w:tcPr>
          <w:p w:rsidR="007653C5" w:rsidRDefault="00995A36">
            <w:r>
              <w:t>2690.</w:t>
            </w:r>
          </w:p>
        </w:tc>
        <w:tc>
          <w:tcPr>
            <w:tcW w:w="2880" w:type="dxa"/>
          </w:tcPr>
          <w:p w:rsidR="007653C5" w:rsidRDefault="00995A36">
            <w:r>
              <w:t>Информационный материал – журнал «Ведический Культ Ра», выпуск 2 (заочное решение Октябрьского районного суда г. Краснодара от 04.12.2014);</w:t>
            </w:r>
          </w:p>
        </w:tc>
        <w:tc>
          <w:tcPr>
            <w:tcW w:w="2880" w:type="dxa"/>
          </w:tcPr>
          <w:p w:rsidR="007653C5" w:rsidRDefault="007653C5"/>
        </w:tc>
      </w:tr>
      <w:tr w:rsidR="007653C5">
        <w:tc>
          <w:tcPr>
            <w:tcW w:w="2880" w:type="dxa"/>
          </w:tcPr>
          <w:p w:rsidR="007653C5" w:rsidRDefault="00995A36">
            <w:r>
              <w:t>2691.</w:t>
            </w:r>
          </w:p>
        </w:tc>
        <w:tc>
          <w:tcPr>
            <w:tcW w:w="2880" w:type="dxa"/>
          </w:tcPr>
          <w:p w:rsidR="007653C5" w:rsidRDefault="00995A36">
            <w:r>
              <w:t xml:space="preserve">Информационный материал – журнал «Ведическая культура», выпуск 2, июнь 2004 г. (заочное решение </w:t>
            </w:r>
            <w:r>
              <w:t>Октябрьского районного суда г. Краснодара от 04.12.2014);</w:t>
            </w:r>
          </w:p>
        </w:tc>
        <w:tc>
          <w:tcPr>
            <w:tcW w:w="2880" w:type="dxa"/>
          </w:tcPr>
          <w:p w:rsidR="007653C5" w:rsidRDefault="007653C5"/>
        </w:tc>
      </w:tr>
      <w:tr w:rsidR="007653C5">
        <w:tc>
          <w:tcPr>
            <w:tcW w:w="2880" w:type="dxa"/>
          </w:tcPr>
          <w:p w:rsidR="007653C5" w:rsidRDefault="00995A36">
            <w:r>
              <w:t>2692.</w:t>
            </w:r>
          </w:p>
        </w:tc>
        <w:tc>
          <w:tcPr>
            <w:tcW w:w="2880" w:type="dxa"/>
          </w:tcPr>
          <w:p w:rsidR="007653C5" w:rsidRDefault="00995A36">
            <w: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w:t>
            </w:r>
            <w:r>
              <w:t>кого районного суда г. Белгорода от 14.10.2014);</w:t>
            </w:r>
          </w:p>
        </w:tc>
        <w:tc>
          <w:tcPr>
            <w:tcW w:w="2880" w:type="dxa"/>
          </w:tcPr>
          <w:p w:rsidR="007653C5" w:rsidRDefault="007653C5"/>
        </w:tc>
      </w:tr>
      <w:tr w:rsidR="007653C5">
        <w:tc>
          <w:tcPr>
            <w:tcW w:w="2880" w:type="dxa"/>
          </w:tcPr>
          <w:p w:rsidR="007653C5" w:rsidRDefault="00995A36">
            <w:r>
              <w:t>2693.</w:t>
            </w:r>
          </w:p>
        </w:tc>
        <w:tc>
          <w:tcPr>
            <w:tcW w:w="2880" w:type="dxa"/>
          </w:tcPr>
          <w:p w:rsidR="007653C5" w:rsidRDefault="00995A36">
            <w:r>
              <w:t xml:space="preserve">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w:t>
            </w:r>
            <w:r>
              <w:t>Октябрьского районного суда г. Белгорода от 14.10.2014);</w:t>
            </w:r>
          </w:p>
        </w:tc>
        <w:tc>
          <w:tcPr>
            <w:tcW w:w="2880" w:type="dxa"/>
          </w:tcPr>
          <w:p w:rsidR="007653C5" w:rsidRDefault="007653C5"/>
        </w:tc>
      </w:tr>
      <w:tr w:rsidR="007653C5">
        <w:tc>
          <w:tcPr>
            <w:tcW w:w="2880" w:type="dxa"/>
          </w:tcPr>
          <w:p w:rsidR="007653C5" w:rsidRDefault="00995A36">
            <w:r>
              <w:lastRenderedPageBreak/>
              <w:t>2694.</w:t>
            </w:r>
          </w:p>
        </w:tc>
        <w:tc>
          <w:tcPr>
            <w:tcW w:w="2880" w:type="dxa"/>
          </w:tcPr>
          <w:p w:rsidR="007653C5" w:rsidRDefault="00995A36">
            <w: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w:t>
            </w:r>
            <w:r>
              <w:t xml:space="preserve">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c>
          <w:tcPr>
            <w:tcW w:w="2880" w:type="dxa"/>
          </w:tcPr>
          <w:p w:rsidR="007653C5" w:rsidRDefault="007653C5"/>
        </w:tc>
      </w:tr>
      <w:tr w:rsidR="007653C5">
        <w:tc>
          <w:tcPr>
            <w:tcW w:w="2880" w:type="dxa"/>
          </w:tcPr>
          <w:p w:rsidR="007653C5" w:rsidRDefault="00995A36">
            <w:r>
              <w:t>2695.</w:t>
            </w:r>
          </w:p>
        </w:tc>
        <w:tc>
          <w:tcPr>
            <w:tcW w:w="2880" w:type="dxa"/>
          </w:tcPr>
          <w:p w:rsidR="007653C5" w:rsidRDefault="00995A36">
            <w:r>
              <w:t>Информационные материалы – текстовые сообщения, размеще</w:t>
            </w:r>
            <w:r>
              <w:t>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w:t>
            </w:r>
            <w:r>
              <w:t>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w:t>
            </w:r>
            <w:r>
              <w:t>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w:t>
            </w:r>
            <w:r>
              <w:t xml:space="preserve">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w:t>
            </w:r>
            <w:r>
              <w:t>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w:t>
            </w:r>
            <w:r>
              <w:t xml:space="preserve">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w:t>
            </w:r>
            <w:r>
              <w:t>ящерицы, полностью.» (решение Петропавловск-Камчатского городского суда от 30.01.2015);</w:t>
            </w:r>
          </w:p>
        </w:tc>
        <w:tc>
          <w:tcPr>
            <w:tcW w:w="2880" w:type="dxa"/>
          </w:tcPr>
          <w:p w:rsidR="007653C5" w:rsidRDefault="007653C5"/>
        </w:tc>
      </w:tr>
      <w:tr w:rsidR="007653C5">
        <w:tc>
          <w:tcPr>
            <w:tcW w:w="2880" w:type="dxa"/>
          </w:tcPr>
          <w:p w:rsidR="007653C5" w:rsidRDefault="00995A36">
            <w:r>
              <w:t>2696.</w:t>
            </w:r>
          </w:p>
        </w:tc>
        <w:tc>
          <w:tcPr>
            <w:tcW w:w="2880" w:type="dxa"/>
          </w:tcPr>
          <w:p w:rsidR="007653C5" w:rsidRDefault="00995A36">
            <w:r>
              <w:t>Информационный материал текст аудиофайла: «1488 – Я рисую белым мелом 14_18» длительностью 2 мин. 53 сек., расположенный по адресу: http://vк.com (решение Белов</w:t>
            </w:r>
            <w:r>
              <w:t>ского городского суда Кемеровской области от 05.12.2014 и определение Беловского городского суда Кемеровской области от 26.01.2015);</w:t>
            </w:r>
          </w:p>
        </w:tc>
        <w:tc>
          <w:tcPr>
            <w:tcW w:w="2880" w:type="dxa"/>
          </w:tcPr>
          <w:p w:rsidR="007653C5" w:rsidRDefault="007653C5"/>
        </w:tc>
      </w:tr>
      <w:tr w:rsidR="007653C5">
        <w:tc>
          <w:tcPr>
            <w:tcW w:w="2880" w:type="dxa"/>
          </w:tcPr>
          <w:p w:rsidR="007653C5" w:rsidRDefault="00995A36">
            <w:r>
              <w:lastRenderedPageBreak/>
              <w:t>2697.</w:t>
            </w:r>
          </w:p>
        </w:tc>
        <w:tc>
          <w:tcPr>
            <w:tcW w:w="2880" w:type="dxa"/>
          </w:tcPr>
          <w:p w:rsidR="007653C5" w:rsidRDefault="00995A36">
            <w:r>
              <w:t>Информация, размещенная на сайте www.google.ry\search?q=; http:\\vk.com\club3239765 http:\\vk.com\club3239765?z=pho</w:t>
            </w:r>
            <w:r>
              <w:t>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c>
          <w:tcPr>
            <w:tcW w:w="2880" w:type="dxa"/>
          </w:tcPr>
          <w:p w:rsidR="007653C5" w:rsidRDefault="007653C5"/>
        </w:tc>
      </w:tr>
      <w:tr w:rsidR="007653C5">
        <w:tc>
          <w:tcPr>
            <w:tcW w:w="2880" w:type="dxa"/>
          </w:tcPr>
          <w:p w:rsidR="007653C5" w:rsidRDefault="00995A36">
            <w:r>
              <w:t>2698.</w:t>
            </w:r>
          </w:p>
        </w:tc>
        <w:tc>
          <w:tcPr>
            <w:tcW w:w="2880" w:type="dxa"/>
          </w:tcPr>
          <w:p w:rsidR="007653C5" w:rsidRDefault="00995A36">
            <w:r>
              <w:t>Книга Язычество без грифа «секретно» или Истина сквозь саван «Боженьки». - Москва, 2013. - 304с (решение Головинского районного суда г. Москвы от 10.12.2014);</w:t>
            </w:r>
          </w:p>
        </w:tc>
        <w:tc>
          <w:tcPr>
            <w:tcW w:w="2880" w:type="dxa"/>
          </w:tcPr>
          <w:p w:rsidR="007653C5" w:rsidRDefault="007653C5"/>
        </w:tc>
      </w:tr>
      <w:tr w:rsidR="007653C5">
        <w:tc>
          <w:tcPr>
            <w:tcW w:w="2880" w:type="dxa"/>
          </w:tcPr>
          <w:p w:rsidR="007653C5" w:rsidRDefault="00995A36">
            <w:r>
              <w:t>2699.</w:t>
            </w:r>
          </w:p>
        </w:tc>
        <w:tc>
          <w:tcPr>
            <w:tcW w:w="2880" w:type="dxa"/>
          </w:tcPr>
          <w:p w:rsidR="007653C5" w:rsidRDefault="00995A36">
            <w:r>
              <w:t xml:space="preserve">Видео-файл «Бей чурок», продолжительностью 2 минуты 47 секунд, размещенный в сети </w:t>
            </w:r>
            <w:r>
              <w:t>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w:t>
            </w:r>
            <w:r>
              <w:t>рокопьевска Кемеровской области от 19.11.2014);</w:t>
            </w:r>
          </w:p>
        </w:tc>
        <w:tc>
          <w:tcPr>
            <w:tcW w:w="2880" w:type="dxa"/>
          </w:tcPr>
          <w:p w:rsidR="007653C5" w:rsidRDefault="007653C5"/>
        </w:tc>
      </w:tr>
      <w:tr w:rsidR="007653C5">
        <w:tc>
          <w:tcPr>
            <w:tcW w:w="2880" w:type="dxa"/>
          </w:tcPr>
          <w:p w:rsidR="007653C5" w:rsidRDefault="00995A36">
            <w:r>
              <w:t>2700.</w:t>
            </w:r>
          </w:p>
        </w:tc>
        <w:tc>
          <w:tcPr>
            <w:tcW w:w="2880" w:type="dxa"/>
          </w:tcPr>
          <w:p w:rsidR="007653C5" w:rsidRDefault="00995A36">
            <w:r>
              <w:t>Видеофайлы «АВТОНОМЫ» (http://vk.com/video88316065_164959675), «скины, бей хачей спасай россию» (http://vk.com/video88316065_165075390), «Скины убивают Хача» (http://vk.com/video88316065_165075387), «</w:t>
            </w:r>
            <w:r>
              <w:t>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w:t>
            </w:r>
            <w:r>
              <w:t>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w:t>
            </w:r>
            <w:r>
              <w:t>уда г. Перми от 08.12.2014);</w:t>
            </w:r>
          </w:p>
        </w:tc>
        <w:tc>
          <w:tcPr>
            <w:tcW w:w="2880" w:type="dxa"/>
          </w:tcPr>
          <w:p w:rsidR="007653C5" w:rsidRDefault="007653C5"/>
        </w:tc>
      </w:tr>
      <w:tr w:rsidR="007653C5">
        <w:tc>
          <w:tcPr>
            <w:tcW w:w="2880" w:type="dxa"/>
          </w:tcPr>
          <w:p w:rsidR="007653C5" w:rsidRDefault="00995A36">
            <w:r>
              <w:t>2701.</w:t>
            </w:r>
          </w:p>
        </w:tc>
        <w:tc>
          <w:tcPr>
            <w:tcW w:w="2880" w:type="dxa"/>
          </w:tcPr>
          <w:p w:rsidR="007653C5" w:rsidRDefault="00995A36">
            <w: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c>
          <w:tcPr>
            <w:tcW w:w="2880" w:type="dxa"/>
          </w:tcPr>
          <w:p w:rsidR="007653C5" w:rsidRDefault="007653C5"/>
        </w:tc>
      </w:tr>
      <w:tr w:rsidR="007653C5">
        <w:tc>
          <w:tcPr>
            <w:tcW w:w="2880" w:type="dxa"/>
          </w:tcPr>
          <w:p w:rsidR="007653C5" w:rsidRDefault="00995A36">
            <w:r>
              <w:lastRenderedPageBreak/>
              <w:t>2702</w:t>
            </w:r>
            <w:r>
              <w:t>.</w:t>
            </w:r>
          </w:p>
        </w:tc>
        <w:tc>
          <w:tcPr>
            <w:tcW w:w="2880" w:type="dxa"/>
          </w:tcPr>
          <w:p w:rsidR="007653C5" w:rsidRDefault="00995A36">
            <w: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w:t>
            </w:r>
            <w:r>
              <w:t>.2015).</w:t>
            </w:r>
          </w:p>
        </w:tc>
        <w:tc>
          <w:tcPr>
            <w:tcW w:w="2880" w:type="dxa"/>
          </w:tcPr>
          <w:p w:rsidR="007653C5" w:rsidRDefault="007653C5"/>
        </w:tc>
      </w:tr>
      <w:tr w:rsidR="007653C5">
        <w:tc>
          <w:tcPr>
            <w:tcW w:w="2880" w:type="dxa"/>
          </w:tcPr>
          <w:p w:rsidR="007653C5" w:rsidRDefault="00995A36">
            <w:r>
              <w:t>2703.</w:t>
            </w:r>
          </w:p>
        </w:tc>
        <w:tc>
          <w:tcPr>
            <w:tcW w:w="2880" w:type="dxa"/>
          </w:tcPr>
          <w:p w:rsidR="007653C5" w:rsidRDefault="00995A36">
            <w:r>
              <w:t xml:space="preserve">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w:t>
            </w:r>
            <w:r>
              <w:t>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w:t>
            </w:r>
            <w:r>
              <w:t>нского городского суда от 19.02.2015);</w:t>
            </w:r>
          </w:p>
        </w:tc>
        <w:tc>
          <w:tcPr>
            <w:tcW w:w="2880" w:type="dxa"/>
          </w:tcPr>
          <w:p w:rsidR="007653C5" w:rsidRDefault="007653C5"/>
        </w:tc>
      </w:tr>
      <w:tr w:rsidR="007653C5">
        <w:tc>
          <w:tcPr>
            <w:tcW w:w="2880" w:type="dxa"/>
          </w:tcPr>
          <w:p w:rsidR="007653C5" w:rsidRDefault="00995A36">
            <w:r>
              <w:t>2704.</w:t>
            </w:r>
          </w:p>
        </w:tc>
        <w:tc>
          <w:tcPr>
            <w:tcW w:w="2880" w:type="dxa"/>
          </w:tcPr>
          <w:p w:rsidR="007653C5" w:rsidRDefault="00995A36">
            <w: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c>
          <w:tcPr>
            <w:tcW w:w="2880" w:type="dxa"/>
          </w:tcPr>
          <w:p w:rsidR="007653C5" w:rsidRDefault="007653C5"/>
        </w:tc>
      </w:tr>
      <w:tr w:rsidR="007653C5">
        <w:tc>
          <w:tcPr>
            <w:tcW w:w="2880" w:type="dxa"/>
          </w:tcPr>
          <w:p w:rsidR="007653C5" w:rsidRDefault="00995A36">
            <w:r>
              <w:t>2705.</w:t>
            </w:r>
          </w:p>
        </w:tc>
        <w:tc>
          <w:tcPr>
            <w:tcW w:w="2880" w:type="dxa"/>
          </w:tcPr>
          <w:p w:rsidR="007653C5" w:rsidRDefault="00995A36">
            <w:r>
              <w:t>Интернет-страница</w:t>
            </w:r>
            <w:r>
              <w:t xml:space="preserve">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w:t>
            </w:r>
            <w:r>
              <w:t>вской области от 22.12.2014);</w:t>
            </w:r>
          </w:p>
        </w:tc>
        <w:tc>
          <w:tcPr>
            <w:tcW w:w="2880" w:type="dxa"/>
          </w:tcPr>
          <w:p w:rsidR="007653C5" w:rsidRDefault="007653C5"/>
        </w:tc>
      </w:tr>
      <w:tr w:rsidR="007653C5">
        <w:tc>
          <w:tcPr>
            <w:tcW w:w="2880" w:type="dxa"/>
          </w:tcPr>
          <w:p w:rsidR="007653C5" w:rsidRDefault="00995A36">
            <w:r>
              <w:t>2706.</w:t>
            </w:r>
          </w:p>
        </w:tc>
        <w:tc>
          <w:tcPr>
            <w:tcW w:w="2880" w:type="dxa"/>
          </w:tcPr>
          <w:p w:rsidR="007653C5" w:rsidRDefault="00995A36">
            <w: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c>
          <w:tcPr>
            <w:tcW w:w="2880" w:type="dxa"/>
          </w:tcPr>
          <w:p w:rsidR="007653C5" w:rsidRDefault="007653C5"/>
        </w:tc>
      </w:tr>
      <w:tr w:rsidR="007653C5">
        <w:tc>
          <w:tcPr>
            <w:tcW w:w="2880" w:type="dxa"/>
          </w:tcPr>
          <w:p w:rsidR="007653C5" w:rsidRDefault="00995A36">
            <w:r>
              <w:lastRenderedPageBreak/>
              <w:t>2</w:t>
            </w:r>
            <w:r>
              <w:t>707.</w:t>
            </w:r>
          </w:p>
        </w:tc>
        <w:tc>
          <w:tcPr>
            <w:tcW w:w="2880" w:type="dxa"/>
          </w:tcPr>
          <w:p w:rsidR="007653C5" w:rsidRDefault="00995A36">
            <w: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w:t>
            </w:r>
            <w:r>
              <w:t>2014);</w:t>
            </w:r>
          </w:p>
        </w:tc>
        <w:tc>
          <w:tcPr>
            <w:tcW w:w="2880" w:type="dxa"/>
          </w:tcPr>
          <w:p w:rsidR="007653C5" w:rsidRDefault="007653C5"/>
        </w:tc>
      </w:tr>
      <w:tr w:rsidR="007653C5">
        <w:tc>
          <w:tcPr>
            <w:tcW w:w="2880" w:type="dxa"/>
          </w:tcPr>
          <w:p w:rsidR="007653C5" w:rsidRDefault="00995A36">
            <w:r>
              <w:t>2708.</w:t>
            </w:r>
          </w:p>
        </w:tc>
        <w:tc>
          <w:tcPr>
            <w:tcW w:w="2880" w:type="dxa"/>
          </w:tcPr>
          <w:p w:rsidR="007653C5" w:rsidRDefault="00995A36">
            <w: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c>
          <w:tcPr>
            <w:tcW w:w="2880" w:type="dxa"/>
          </w:tcPr>
          <w:p w:rsidR="007653C5" w:rsidRDefault="007653C5"/>
        </w:tc>
      </w:tr>
      <w:tr w:rsidR="007653C5">
        <w:tc>
          <w:tcPr>
            <w:tcW w:w="2880" w:type="dxa"/>
          </w:tcPr>
          <w:p w:rsidR="007653C5" w:rsidRDefault="00995A36">
            <w:r>
              <w:t>2709.</w:t>
            </w:r>
          </w:p>
        </w:tc>
        <w:tc>
          <w:tcPr>
            <w:tcW w:w="2880" w:type="dxa"/>
          </w:tcPr>
          <w:p w:rsidR="007653C5" w:rsidRDefault="00995A36">
            <w:r>
              <w:t>И</w:t>
            </w:r>
            <w:r>
              <w:t>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w:t>
            </w:r>
            <w:r>
              <w:t>2.2014);</w:t>
            </w:r>
          </w:p>
        </w:tc>
        <w:tc>
          <w:tcPr>
            <w:tcW w:w="2880" w:type="dxa"/>
          </w:tcPr>
          <w:p w:rsidR="007653C5" w:rsidRDefault="007653C5"/>
        </w:tc>
      </w:tr>
      <w:tr w:rsidR="007653C5">
        <w:tc>
          <w:tcPr>
            <w:tcW w:w="2880" w:type="dxa"/>
          </w:tcPr>
          <w:p w:rsidR="007653C5" w:rsidRDefault="00995A36">
            <w:r>
              <w:t>2710.</w:t>
            </w:r>
          </w:p>
        </w:tc>
        <w:tc>
          <w:tcPr>
            <w:tcW w:w="2880" w:type="dxa"/>
          </w:tcPr>
          <w:p w:rsidR="007653C5" w:rsidRDefault="00995A36">
            <w: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w:t>
            </w:r>
            <w:r>
              <w:t>8 JPEG, FgP_WsuAvS8 JPEG, hbcIakkNI30 JPEG, I7LysQ1u-I0, iBK8VM7S89Y JPEG, KldO0xyN9_Q JPEG, IJ40kNsvzJ8 JPEG, n9Nt5OVL5I8 JPEG, nH-NCMsImo0 JPEG, oHUbkFrWrc4 JPEG, P79sUpg8zv4 JPEG, q3P7aVPIW-0 JPEG, tZcM1YhZ3Ps JPEG, wEh5Eqj57og JPEG, yivsj18QWtA JPEG (р</w:t>
            </w:r>
            <w:r>
              <w:t>ешение Советского районного суда г. Брянска от 18.12.2014);</w:t>
            </w:r>
          </w:p>
        </w:tc>
        <w:tc>
          <w:tcPr>
            <w:tcW w:w="2880" w:type="dxa"/>
          </w:tcPr>
          <w:p w:rsidR="007653C5" w:rsidRDefault="007653C5"/>
        </w:tc>
      </w:tr>
      <w:tr w:rsidR="007653C5">
        <w:tc>
          <w:tcPr>
            <w:tcW w:w="2880" w:type="dxa"/>
          </w:tcPr>
          <w:p w:rsidR="007653C5" w:rsidRDefault="00995A36">
            <w:r>
              <w:t>2711.</w:t>
            </w:r>
          </w:p>
        </w:tc>
        <w:tc>
          <w:tcPr>
            <w:tcW w:w="2880" w:type="dxa"/>
          </w:tcPr>
          <w:p w:rsidR="007653C5" w:rsidRDefault="00995A36">
            <w: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c>
          <w:tcPr>
            <w:tcW w:w="2880" w:type="dxa"/>
          </w:tcPr>
          <w:p w:rsidR="007653C5" w:rsidRDefault="007653C5"/>
        </w:tc>
      </w:tr>
      <w:tr w:rsidR="007653C5">
        <w:tc>
          <w:tcPr>
            <w:tcW w:w="2880" w:type="dxa"/>
          </w:tcPr>
          <w:p w:rsidR="007653C5" w:rsidRDefault="00995A36">
            <w:r>
              <w:lastRenderedPageBreak/>
              <w:t>2712.</w:t>
            </w:r>
          </w:p>
        </w:tc>
        <w:tc>
          <w:tcPr>
            <w:tcW w:w="2880" w:type="dxa"/>
          </w:tcPr>
          <w:p w:rsidR="007653C5" w:rsidRDefault="00995A36">
            <w: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w:t>
            </w:r>
            <w:r>
              <w:t>ельностью 33 мин. 21 сек.), содержащийся на DVD диске (решение Октябрьского районного суда г. Рязани от 17.12.2014);</w:t>
            </w:r>
          </w:p>
        </w:tc>
        <w:tc>
          <w:tcPr>
            <w:tcW w:w="2880" w:type="dxa"/>
          </w:tcPr>
          <w:p w:rsidR="007653C5" w:rsidRDefault="007653C5"/>
        </w:tc>
      </w:tr>
      <w:tr w:rsidR="007653C5">
        <w:tc>
          <w:tcPr>
            <w:tcW w:w="2880" w:type="dxa"/>
          </w:tcPr>
          <w:p w:rsidR="007653C5" w:rsidRDefault="00995A36">
            <w:r>
              <w:t>2713.</w:t>
            </w:r>
          </w:p>
        </w:tc>
        <w:tc>
          <w:tcPr>
            <w:tcW w:w="2880" w:type="dxa"/>
          </w:tcPr>
          <w:p w:rsidR="007653C5" w:rsidRDefault="00995A36">
            <w:r>
              <w:t>Видеоматериалы, размещенные в информационно-телекоммуникационной сети Интернет на сайте социальной сети «В Контакте» (vk.com) под у</w:t>
            </w:r>
            <w:r>
              <w:t>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w:t>
            </w:r>
            <w:r>
              <w:t>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w:t>
            </w:r>
            <w:r>
              <w:t>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w:t>
            </w:r>
            <w:r>
              <w:t>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w:t>
            </w:r>
            <w:r>
              <w:t>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w:t>
            </w:r>
            <w:r>
              <w:t xml:space="preserve">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w:t>
            </w:r>
            <w:r>
              <w:t>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w:t>
            </w:r>
            <w:r>
              <w:t>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w:t>
            </w:r>
            <w:r>
              <w:t xml:space="preserve">азмещенный в сети Интернет на электронной странице </w:t>
            </w:r>
            <w:r>
              <w:lastRenderedPageBreak/>
              <w:t>http://vk.com/video210862425_166951767 (решение Центрального районного суда г. Твери от 25.09.2014);</w:t>
            </w:r>
          </w:p>
        </w:tc>
        <w:tc>
          <w:tcPr>
            <w:tcW w:w="2880" w:type="dxa"/>
          </w:tcPr>
          <w:p w:rsidR="007653C5" w:rsidRDefault="007653C5"/>
        </w:tc>
      </w:tr>
      <w:tr w:rsidR="007653C5">
        <w:tc>
          <w:tcPr>
            <w:tcW w:w="2880" w:type="dxa"/>
          </w:tcPr>
          <w:p w:rsidR="007653C5" w:rsidRDefault="00995A36">
            <w:r>
              <w:lastRenderedPageBreak/>
              <w:t>2714.</w:t>
            </w:r>
          </w:p>
        </w:tc>
        <w:tc>
          <w:tcPr>
            <w:tcW w:w="2880" w:type="dxa"/>
          </w:tcPr>
          <w:p w:rsidR="007653C5" w:rsidRDefault="00995A36">
            <w:r>
              <w:t xml:space="preserve">Информация, размещенная на странице http:vk.com/public43584297 (решение Вологодского городского </w:t>
            </w:r>
            <w:r>
              <w:t>суда Вологодской области от 11.12.2014);</w:t>
            </w:r>
          </w:p>
        </w:tc>
        <w:tc>
          <w:tcPr>
            <w:tcW w:w="2880" w:type="dxa"/>
          </w:tcPr>
          <w:p w:rsidR="007653C5" w:rsidRDefault="007653C5"/>
        </w:tc>
      </w:tr>
      <w:tr w:rsidR="007653C5">
        <w:tc>
          <w:tcPr>
            <w:tcW w:w="2880" w:type="dxa"/>
          </w:tcPr>
          <w:p w:rsidR="007653C5" w:rsidRDefault="00995A36">
            <w:r>
              <w:t>2715.</w:t>
            </w:r>
          </w:p>
        </w:tc>
        <w:tc>
          <w:tcPr>
            <w:tcW w:w="2880" w:type="dxa"/>
          </w:tcPr>
          <w:p w:rsidR="007653C5" w:rsidRDefault="00995A36">
            <w: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w:t>
            </w:r>
            <w:r>
              <w:t xml:space="preserve">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c>
          <w:tcPr>
            <w:tcW w:w="2880" w:type="dxa"/>
          </w:tcPr>
          <w:p w:rsidR="007653C5" w:rsidRDefault="007653C5"/>
        </w:tc>
      </w:tr>
      <w:tr w:rsidR="007653C5">
        <w:tc>
          <w:tcPr>
            <w:tcW w:w="2880" w:type="dxa"/>
          </w:tcPr>
          <w:p w:rsidR="007653C5" w:rsidRDefault="00995A36">
            <w:r>
              <w:t>2716.</w:t>
            </w:r>
          </w:p>
        </w:tc>
        <w:tc>
          <w:tcPr>
            <w:tcW w:w="2880" w:type="dxa"/>
          </w:tcPr>
          <w:p w:rsidR="007653C5" w:rsidRDefault="00995A36">
            <w:r>
              <w:t>Информационный материа</w:t>
            </w:r>
            <w:r>
              <w:t xml:space="preserve">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w:t>
            </w:r>
            <w:r>
              <w:t>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w:t>
            </w:r>
            <w:r>
              <w:t>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w:t>
            </w:r>
            <w:r>
              <w:t>.12.2014);</w:t>
            </w:r>
          </w:p>
        </w:tc>
        <w:tc>
          <w:tcPr>
            <w:tcW w:w="2880" w:type="dxa"/>
          </w:tcPr>
          <w:p w:rsidR="007653C5" w:rsidRDefault="007653C5"/>
        </w:tc>
      </w:tr>
      <w:tr w:rsidR="007653C5">
        <w:tc>
          <w:tcPr>
            <w:tcW w:w="2880" w:type="dxa"/>
          </w:tcPr>
          <w:p w:rsidR="007653C5" w:rsidRDefault="00995A36">
            <w:r>
              <w:t>2717.</w:t>
            </w:r>
          </w:p>
        </w:tc>
        <w:tc>
          <w:tcPr>
            <w:tcW w:w="2880" w:type="dxa"/>
          </w:tcPr>
          <w:p w:rsidR="007653C5" w:rsidRDefault="00995A36">
            <w: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w:t>
            </w:r>
            <w:r>
              <w:t>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w:t>
            </w:r>
            <w:r>
              <w:t xml:space="preserve"> </w:t>
            </w:r>
            <w:r>
              <w:lastRenderedPageBreak/>
              <w:t>Ижевская от 12.12.2014);</w:t>
            </w:r>
          </w:p>
        </w:tc>
        <w:tc>
          <w:tcPr>
            <w:tcW w:w="2880" w:type="dxa"/>
          </w:tcPr>
          <w:p w:rsidR="007653C5" w:rsidRDefault="007653C5"/>
        </w:tc>
      </w:tr>
      <w:tr w:rsidR="007653C5">
        <w:tc>
          <w:tcPr>
            <w:tcW w:w="2880" w:type="dxa"/>
          </w:tcPr>
          <w:p w:rsidR="007653C5" w:rsidRDefault="00995A36">
            <w:r>
              <w:lastRenderedPageBreak/>
              <w:t>2718.</w:t>
            </w:r>
          </w:p>
        </w:tc>
        <w:tc>
          <w:tcPr>
            <w:tcW w:w="2880" w:type="dxa"/>
          </w:tcPr>
          <w:p w:rsidR="007653C5" w:rsidRDefault="00995A36">
            <w: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w:t>
            </w:r>
            <w:r>
              <w:t>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w:t>
            </w:r>
            <w:r>
              <w:t>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w:t>
            </w:r>
            <w:r>
              <w:t xml:space="preserve">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w:t>
            </w:r>
            <w:r>
              <w:t>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w:t>
            </w:r>
            <w:r>
              <w:t>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c>
          <w:tcPr>
            <w:tcW w:w="2880" w:type="dxa"/>
          </w:tcPr>
          <w:p w:rsidR="007653C5" w:rsidRDefault="007653C5"/>
        </w:tc>
      </w:tr>
      <w:tr w:rsidR="007653C5">
        <w:tc>
          <w:tcPr>
            <w:tcW w:w="2880" w:type="dxa"/>
          </w:tcPr>
          <w:p w:rsidR="007653C5" w:rsidRDefault="00995A36">
            <w:r>
              <w:t>2719.</w:t>
            </w:r>
          </w:p>
        </w:tc>
        <w:tc>
          <w:tcPr>
            <w:tcW w:w="2880" w:type="dxa"/>
          </w:tcPr>
          <w:p w:rsidR="007653C5" w:rsidRDefault="00995A36">
            <w:r>
              <w:t>Информационные материалы под заголовками «Саид абу Саад: «Н</w:t>
            </w:r>
            <w:r>
              <w:t>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w:t>
            </w:r>
            <w:r>
              <w:t>змещенные на сайте http://vk.com/ (решение Ленинского районного суда г. Краснодара от 25.10.2013);</w:t>
            </w:r>
          </w:p>
        </w:tc>
        <w:tc>
          <w:tcPr>
            <w:tcW w:w="2880" w:type="dxa"/>
          </w:tcPr>
          <w:p w:rsidR="007653C5" w:rsidRDefault="007653C5"/>
        </w:tc>
      </w:tr>
      <w:tr w:rsidR="007653C5">
        <w:tc>
          <w:tcPr>
            <w:tcW w:w="2880" w:type="dxa"/>
          </w:tcPr>
          <w:p w:rsidR="007653C5" w:rsidRDefault="00995A36">
            <w:r>
              <w:t>2720.</w:t>
            </w:r>
          </w:p>
        </w:tc>
        <w:tc>
          <w:tcPr>
            <w:tcW w:w="2880" w:type="dxa"/>
          </w:tcPr>
          <w:p w:rsidR="007653C5" w:rsidRDefault="00995A36">
            <w:r>
              <w:t>Информационные материалы, размещенные на интернет-сайте http://www.beladusham.com (решение Новоуренгойского городского суда Ямало-Ненецкого автономно</w:t>
            </w:r>
            <w:r>
              <w:t>го округа от 26.12.2014);</w:t>
            </w:r>
          </w:p>
        </w:tc>
        <w:tc>
          <w:tcPr>
            <w:tcW w:w="2880" w:type="dxa"/>
          </w:tcPr>
          <w:p w:rsidR="007653C5" w:rsidRDefault="007653C5"/>
        </w:tc>
      </w:tr>
      <w:tr w:rsidR="007653C5">
        <w:tc>
          <w:tcPr>
            <w:tcW w:w="2880" w:type="dxa"/>
          </w:tcPr>
          <w:p w:rsidR="007653C5" w:rsidRDefault="00995A36">
            <w:r>
              <w:lastRenderedPageBreak/>
              <w:t>2721.</w:t>
            </w:r>
          </w:p>
        </w:tc>
        <w:tc>
          <w:tcPr>
            <w:tcW w:w="2880" w:type="dxa"/>
          </w:tcPr>
          <w:p w:rsidR="007653C5" w:rsidRDefault="00995A36">
            <w: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w:t>
            </w:r>
            <w:r>
              <w:t>а г. Ижевска от 16.05.2014);</w:t>
            </w:r>
          </w:p>
        </w:tc>
        <w:tc>
          <w:tcPr>
            <w:tcW w:w="2880" w:type="dxa"/>
          </w:tcPr>
          <w:p w:rsidR="007653C5" w:rsidRDefault="007653C5"/>
        </w:tc>
      </w:tr>
      <w:tr w:rsidR="007653C5">
        <w:tc>
          <w:tcPr>
            <w:tcW w:w="2880" w:type="dxa"/>
          </w:tcPr>
          <w:p w:rsidR="007653C5" w:rsidRDefault="00995A36">
            <w:r>
              <w:t>2722.</w:t>
            </w:r>
          </w:p>
        </w:tc>
        <w:tc>
          <w:tcPr>
            <w:tcW w:w="2880" w:type="dxa"/>
          </w:tcPr>
          <w:p w:rsidR="007653C5" w:rsidRDefault="00995A36">
            <w: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w:t>
            </w:r>
            <w:r>
              <w:t xml:space="preserve"> «Павел Фокеев» на личной странице по адресу http:/www.vk.com/kroki1418 (решение Индустриального районного суда г. Ижевска от 16.05.2014);</w:t>
            </w:r>
          </w:p>
        </w:tc>
        <w:tc>
          <w:tcPr>
            <w:tcW w:w="2880" w:type="dxa"/>
          </w:tcPr>
          <w:p w:rsidR="007653C5" w:rsidRDefault="007653C5"/>
        </w:tc>
      </w:tr>
      <w:tr w:rsidR="007653C5">
        <w:tc>
          <w:tcPr>
            <w:tcW w:w="2880" w:type="dxa"/>
          </w:tcPr>
          <w:p w:rsidR="007653C5" w:rsidRDefault="00995A36">
            <w:r>
              <w:t>2723.</w:t>
            </w:r>
          </w:p>
        </w:tc>
        <w:tc>
          <w:tcPr>
            <w:tcW w:w="2880" w:type="dxa"/>
          </w:tcPr>
          <w:p w:rsidR="007653C5" w:rsidRDefault="00995A36">
            <w:r>
              <w:t xml:space="preserve">Книга Миронова Б.С. «Русские Последний рубеж». – М. . : Алгоритм, 2013. – 496 с. (решение Замоскворецкого </w:t>
            </w:r>
            <w:r>
              <w:t>районного суда города Москвы от 12.12.2014);</w:t>
            </w:r>
          </w:p>
        </w:tc>
        <w:tc>
          <w:tcPr>
            <w:tcW w:w="2880" w:type="dxa"/>
          </w:tcPr>
          <w:p w:rsidR="007653C5" w:rsidRDefault="007653C5"/>
        </w:tc>
      </w:tr>
      <w:tr w:rsidR="007653C5">
        <w:tc>
          <w:tcPr>
            <w:tcW w:w="2880" w:type="dxa"/>
          </w:tcPr>
          <w:p w:rsidR="007653C5" w:rsidRDefault="00995A36">
            <w:r>
              <w:t>2724.</w:t>
            </w:r>
          </w:p>
        </w:tc>
        <w:tc>
          <w:tcPr>
            <w:tcW w:w="2880" w:type="dxa"/>
          </w:tcPr>
          <w:p w:rsidR="007653C5" w:rsidRDefault="00995A36">
            <w:r>
              <w:t>Книга Миронова Б.С. «Битва с игом иудейским». – М. . : Алгоритм, 2014. – 480 с. (решение Замоскворецкого районного суда города Москвы от 12.12.2014);</w:t>
            </w:r>
          </w:p>
        </w:tc>
        <w:tc>
          <w:tcPr>
            <w:tcW w:w="2880" w:type="dxa"/>
          </w:tcPr>
          <w:p w:rsidR="007653C5" w:rsidRDefault="007653C5"/>
        </w:tc>
      </w:tr>
      <w:tr w:rsidR="007653C5">
        <w:tc>
          <w:tcPr>
            <w:tcW w:w="2880" w:type="dxa"/>
          </w:tcPr>
          <w:p w:rsidR="007653C5" w:rsidRDefault="00995A36">
            <w:r>
              <w:t>2725.</w:t>
            </w:r>
          </w:p>
        </w:tc>
        <w:tc>
          <w:tcPr>
            <w:tcW w:w="2880" w:type="dxa"/>
          </w:tcPr>
          <w:p w:rsidR="007653C5" w:rsidRDefault="00995A36">
            <w:r>
              <w:t>Материалы (статьи) «Сеятели смерти русского д</w:t>
            </w:r>
            <w:r>
              <w:t xml:space="preserve">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w:t>
            </w:r>
            <w:r>
              <w:t>Новосибирска от 28.01.2015);</w:t>
            </w:r>
          </w:p>
        </w:tc>
        <w:tc>
          <w:tcPr>
            <w:tcW w:w="2880" w:type="dxa"/>
          </w:tcPr>
          <w:p w:rsidR="007653C5" w:rsidRDefault="007653C5"/>
        </w:tc>
      </w:tr>
      <w:tr w:rsidR="007653C5">
        <w:tc>
          <w:tcPr>
            <w:tcW w:w="2880" w:type="dxa"/>
          </w:tcPr>
          <w:p w:rsidR="007653C5" w:rsidRDefault="00995A36">
            <w:r>
              <w:t>272</w:t>
            </w:r>
            <w:r>
              <w:lastRenderedPageBreak/>
              <w:t>6.</w:t>
            </w:r>
          </w:p>
        </w:tc>
        <w:tc>
          <w:tcPr>
            <w:tcW w:w="2880" w:type="dxa"/>
          </w:tcPr>
          <w:p w:rsidR="007653C5" w:rsidRDefault="00995A36">
            <w:r>
              <w:lastRenderedPageBreak/>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c>
          <w:tcPr>
            <w:tcW w:w="2880" w:type="dxa"/>
          </w:tcPr>
          <w:p w:rsidR="007653C5" w:rsidRDefault="007653C5"/>
        </w:tc>
      </w:tr>
      <w:tr w:rsidR="007653C5">
        <w:tc>
          <w:tcPr>
            <w:tcW w:w="2880" w:type="dxa"/>
          </w:tcPr>
          <w:p w:rsidR="007653C5" w:rsidRDefault="00995A36">
            <w:r>
              <w:lastRenderedPageBreak/>
              <w:t>2727.</w:t>
            </w:r>
          </w:p>
        </w:tc>
        <w:tc>
          <w:tcPr>
            <w:tcW w:w="2880" w:type="dxa"/>
          </w:tcPr>
          <w:p w:rsidR="007653C5" w:rsidRDefault="00995A36">
            <w:r>
              <w:t>Брошю</w:t>
            </w:r>
            <w:r>
              <w:t>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c>
          <w:tcPr>
            <w:tcW w:w="2880" w:type="dxa"/>
          </w:tcPr>
          <w:p w:rsidR="007653C5" w:rsidRDefault="007653C5"/>
        </w:tc>
      </w:tr>
      <w:tr w:rsidR="007653C5">
        <w:tc>
          <w:tcPr>
            <w:tcW w:w="2880" w:type="dxa"/>
          </w:tcPr>
          <w:p w:rsidR="007653C5" w:rsidRDefault="00995A36">
            <w:r>
              <w:t>2728.</w:t>
            </w:r>
          </w:p>
        </w:tc>
        <w:tc>
          <w:tcPr>
            <w:tcW w:w="2880" w:type="dxa"/>
          </w:tcPr>
          <w:p w:rsidR="007653C5" w:rsidRDefault="00995A36">
            <w:r>
              <w:t xml:space="preserve">Видеоматериал - «Ислам победит!», продолжительностью около 1 минуты 20 секунд </w:t>
            </w:r>
            <w:r>
              <w:t>(решение Железнодорожного районного суда г. Ростова-на-Дону от 29.01.2015);</w:t>
            </w:r>
          </w:p>
        </w:tc>
        <w:tc>
          <w:tcPr>
            <w:tcW w:w="2880" w:type="dxa"/>
          </w:tcPr>
          <w:p w:rsidR="007653C5" w:rsidRDefault="007653C5"/>
        </w:tc>
      </w:tr>
      <w:tr w:rsidR="007653C5">
        <w:tc>
          <w:tcPr>
            <w:tcW w:w="2880" w:type="dxa"/>
          </w:tcPr>
          <w:p w:rsidR="007653C5" w:rsidRDefault="00995A36">
            <w:r>
              <w:t>2729.</w:t>
            </w:r>
          </w:p>
        </w:tc>
        <w:tc>
          <w:tcPr>
            <w:tcW w:w="2880" w:type="dxa"/>
          </w:tcPr>
          <w:p w:rsidR="007653C5" w:rsidRDefault="00995A36">
            <w:r>
              <w:t>Печатный материал – листовка под названием «Выбери открыто!» (решение Ялуторовского районного суда Тюменской области от 20.01.2015);</w:t>
            </w:r>
          </w:p>
        </w:tc>
        <w:tc>
          <w:tcPr>
            <w:tcW w:w="2880" w:type="dxa"/>
          </w:tcPr>
          <w:p w:rsidR="007653C5" w:rsidRDefault="007653C5"/>
        </w:tc>
      </w:tr>
      <w:tr w:rsidR="007653C5">
        <w:tc>
          <w:tcPr>
            <w:tcW w:w="2880" w:type="dxa"/>
          </w:tcPr>
          <w:p w:rsidR="007653C5" w:rsidRDefault="00995A36">
            <w:r>
              <w:t>2730.</w:t>
            </w:r>
          </w:p>
        </w:tc>
        <w:tc>
          <w:tcPr>
            <w:tcW w:w="2880" w:type="dxa"/>
          </w:tcPr>
          <w:p w:rsidR="007653C5" w:rsidRDefault="00995A36">
            <w:r>
              <w:t>Текстовые материалы-комментарии</w:t>
            </w:r>
            <w:r>
              <w:t xml:space="preserve"> пользователей сети «Интернет»: «pamto» на странице http://www.adamana.com/showthread.php?t=1424, "Kavkazec" на странице http://www.adamalla.com/sho wthread.php?t= 12081&amp;page=2, "Guraba" на странице http://www.adamalla.com/showthread.php7t= 12081&amp;page=2 и </w:t>
            </w:r>
            <w:r>
              <w:t>"Merzo" на странице http://www.adamalla.com/showthread. php?t= 18403 (решение Советского районного суда г. Махачкалы Республики Дагестан от 02.02.2015);</w:t>
            </w:r>
          </w:p>
        </w:tc>
        <w:tc>
          <w:tcPr>
            <w:tcW w:w="2880" w:type="dxa"/>
          </w:tcPr>
          <w:p w:rsidR="007653C5" w:rsidRDefault="007653C5"/>
        </w:tc>
      </w:tr>
      <w:tr w:rsidR="007653C5">
        <w:tc>
          <w:tcPr>
            <w:tcW w:w="2880" w:type="dxa"/>
          </w:tcPr>
          <w:p w:rsidR="007653C5" w:rsidRDefault="00995A36">
            <w:r>
              <w:t>2731.</w:t>
            </w:r>
          </w:p>
        </w:tc>
        <w:tc>
          <w:tcPr>
            <w:tcW w:w="2880" w:type="dxa"/>
          </w:tcPr>
          <w:p w:rsidR="007653C5" w:rsidRDefault="00995A36">
            <w:r>
              <w:t xml:space="preserve">Видеофильм «Приставное благочестие» размещенный на интернет сайте www.portal.credo.ru (решение </w:t>
            </w:r>
            <w:r>
              <w:t>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c>
          <w:tcPr>
            <w:tcW w:w="2880" w:type="dxa"/>
          </w:tcPr>
          <w:p w:rsidR="007653C5" w:rsidRDefault="007653C5"/>
        </w:tc>
      </w:tr>
      <w:tr w:rsidR="007653C5">
        <w:tc>
          <w:tcPr>
            <w:tcW w:w="2880" w:type="dxa"/>
          </w:tcPr>
          <w:p w:rsidR="007653C5" w:rsidRDefault="00995A36">
            <w:r>
              <w:lastRenderedPageBreak/>
              <w:t>2732.</w:t>
            </w:r>
          </w:p>
        </w:tc>
        <w:tc>
          <w:tcPr>
            <w:tcW w:w="2880" w:type="dxa"/>
          </w:tcPr>
          <w:p w:rsidR="007653C5" w:rsidRDefault="00995A36">
            <w:r>
              <w:t>Размещенные на Интернет-сайтах http://vk.com/right_kurgan, http://vk.com/skmonol</w:t>
            </w:r>
            <w:r>
              <w:t>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w:t>
            </w:r>
            <w:r>
              <w:t>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w:t>
            </w:r>
            <w:r>
              <w:t>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w:t>
            </w:r>
            <w:r>
              <w:t>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c>
          <w:tcPr>
            <w:tcW w:w="2880" w:type="dxa"/>
          </w:tcPr>
          <w:p w:rsidR="007653C5" w:rsidRDefault="007653C5"/>
        </w:tc>
      </w:tr>
      <w:tr w:rsidR="007653C5">
        <w:tc>
          <w:tcPr>
            <w:tcW w:w="2880" w:type="dxa"/>
          </w:tcPr>
          <w:p w:rsidR="007653C5" w:rsidRDefault="00995A36">
            <w:r>
              <w:t>2733.</w:t>
            </w:r>
          </w:p>
        </w:tc>
        <w:tc>
          <w:tcPr>
            <w:tcW w:w="2880" w:type="dxa"/>
          </w:tcPr>
          <w:p w:rsidR="007653C5" w:rsidRDefault="00995A36">
            <w:r>
              <w:t>Материалы</w:t>
            </w:r>
            <w:r>
              <w:t xml:space="preserve">,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w:t>
            </w:r>
            <w:r>
              <w:t>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w:t>
            </w:r>
            <w:r>
              <w:t>ах» (решение Курганского городского суда от 11.12.2014);</w:t>
            </w:r>
          </w:p>
        </w:tc>
        <w:tc>
          <w:tcPr>
            <w:tcW w:w="2880" w:type="dxa"/>
          </w:tcPr>
          <w:p w:rsidR="007653C5" w:rsidRDefault="007653C5"/>
        </w:tc>
      </w:tr>
      <w:tr w:rsidR="007653C5">
        <w:tc>
          <w:tcPr>
            <w:tcW w:w="2880" w:type="dxa"/>
          </w:tcPr>
          <w:p w:rsidR="007653C5" w:rsidRDefault="00995A36">
            <w:r>
              <w:t>2734.</w:t>
            </w:r>
          </w:p>
        </w:tc>
        <w:tc>
          <w:tcPr>
            <w:tcW w:w="2880" w:type="dxa"/>
          </w:tcPr>
          <w:p w:rsidR="007653C5" w:rsidRDefault="00995A36">
            <w: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w:t>
            </w:r>
            <w:r>
              <w:t>много округа – Югры от 18.12.2014);</w:t>
            </w:r>
          </w:p>
        </w:tc>
        <w:tc>
          <w:tcPr>
            <w:tcW w:w="2880" w:type="dxa"/>
          </w:tcPr>
          <w:p w:rsidR="007653C5" w:rsidRDefault="007653C5"/>
        </w:tc>
      </w:tr>
      <w:tr w:rsidR="007653C5">
        <w:tc>
          <w:tcPr>
            <w:tcW w:w="2880" w:type="dxa"/>
          </w:tcPr>
          <w:p w:rsidR="007653C5" w:rsidRDefault="00995A36">
            <w:r>
              <w:t>2735.</w:t>
            </w:r>
          </w:p>
        </w:tc>
        <w:tc>
          <w:tcPr>
            <w:tcW w:w="2880" w:type="dxa"/>
          </w:tcPr>
          <w:p w:rsidR="007653C5" w:rsidRDefault="00995A36">
            <w:r>
              <w:t xml:space="preserve">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w:t>
            </w:r>
            <w:r>
              <w:t>суда г. Новосибирска от 19.02.2015);</w:t>
            </w:r>
          </w:p>
        </w:tc>
        <w:tc>
          <w:tcPr>
            <w:tcW w:w="2880" w:type="dxa"/>
          </w:tcPr>
          <w:p w:rsidR="007653C5" w:rsidRDefault="007653C5"/>
        </w:tc>
      </w:tr>
      <w:tr w:rsidR="007653C5">
        <w:tc>
          <w:tcPr>
            <w:tcW w:w="2880" w:type="dxa"/>
          </w:tcPr>
          <w:p w:rsidR="007653C5" w:rsidRDefault="00995A36">
            <w:r>
              <w:lastRenderedPageBreak/>
              <w:t>2736.</w:t>
            </w:r>
          </w:p>
        </w:tc>
        <w:tc>
          <w:tcPr>
            <w:tcW w:w="2880" w:type="dxa"/>
          </w:tcPr>
          <w:p w:rsidR="007653C5" w:rsidRDefault="00995A36">
            <w: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c>
          <w:tcPr>
            <w:tcW w:w="2880" w:type="dxa"/>
          </w:tcPr>
          <w:p w:rsidR="007653C5" w:rsidRDefault="007653C5"/>
        </w:tc>
      </w:tr>
      <w:tr w:rsidR="007653C5">
        <w:tc>
          <w:tcPr>
            <w:tcW w:w="2880" w:type="dxa"/>
          </w:tcPr>
          <w:p w:rsidR="007653C5" w:rsidRDefault="00995A36">
            <w:r>
              <w:t>2737.</w:t>
            </w:r>
          </w:p>
        </w:tc>
        <w:tc>
          <w:tcPr>
            <w:tcW w:w="2880" w:type="dxa"/>
          </w:tcPr>
          <w:p w:rsidR="007653C5" w:rsidRDefault="00995A36">
            <w:r>
              <w:t>Стихотворение Маслова И.А. «Шайтан Акбар!», р</w:t>
            </w:r>
            <w:r>
              <w:t>азмещенное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7653C5" w:rsidRDefault="007653C5"/>
        </w:tc>
      </w:tr>
      <w:tr w:rsidR="007653C5">
        <w:tc>
          <w:tcPr>
            <w:tcW w:w="2880" w:type="dxa"/>
          </w:tcPr>
          <w:p w:rsidR="007653C5" w:rsidRDefault="00995A36">
            <w:r>
              <w:t>2738.</w:t>
            </w:r>
          </w:p>
        </w:tc>
        <w:tc>
          <w:tcPr>
            <w:tcW w:w="2880" w:type="dxa"/>
          </w:tcPr>
          <w:p w:rsidR="007653C5" w:rsidRDefault="00995A36">
            <w:r>
              <w:t>Стихотворение Маслова И.А. «Гнев Исполинов», ра</w:t>
            </w:r>
            <w:r>
              <w:t>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7653C5" w:rsidRDefault="007653C5"/>
        </w:tc>
      </w:tr>
      <w:tr w:rsidR="007653C5">
        <w:tc>
          <w:tcPr>
            <w:tcW w:w="2880" w:type="dxa"/>
          </w:tcPr>
          <w:p w:rsidR="007653C5" w:rsidRDefault="00995A36">
            <w:r>
              <w:t>2739.</w:t>
            </w:r>
          </w:p>
        </w:tc>
        <w:tc>
          <w:tcPr>
            <w:tcW w:w="2880" w:type="dxa"/>
          </w:tcPr>
          <w:p w:rsidR="007653C5" w:rsidRDefault="00995A36">
            <w:r>
              <w:t>Стихотворение Маслова И.А. «Адольф Гитлер», разм</w:t>
            </w:r>
            <w:r>
              <w:t>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7653C5" w:rsidRDefault="007653C5"/>
        </w:tc>
      </w:tr>
      <w:tr w:rsidR="007653C5">
        <w:tc>
          <w:tcPr>
            <w:tcW w:w="2880" w:type="dxa"/>
          </w:tcPr>
          <w:p w:rsidR="007653C5" w:rsidRDefault="00995A36">
            <w:r>
              <w:t>2740.</w:t>
            </w:r>
          </w:p>
        </w:tc>
        <w:tc>
          <w:tcPr>
            <w:tcW w:w="2880" w:type="dxa"/>
          </w:tcPr>
          <w:p w:rsidR="007653C5" w:rsidRDefault="00995A36">
            <w:r>
              <w:t>Стихотворение Маслова И.А. «Светослав Непобежденны</w:t>
            </w:r>
            <w:r>
              <w:t>й» размещенное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7653C5" w:rsidRDefault="007653C5"/>
        </w:tc>
      </w:tr>
      <w:tr w:rsidR="007653C5">
        <w:tc>
          <w:tcPr>
            <w:tcW w:w="2880" w:type="dxa"/>
          </w:tcPr>
          <w:p w:rsidR="007653C5" w:rsidRDefault="00995A36">
            <w:r>
              <w:t>274</w:t>
            </w:r>
            <w:r>
              <w:lastRenderedPageBreak/>
              <w:t>1.</w:t>
            </w:r>
          </w:p>
        </w:tc>
        <w:tc>
          <w:tcPr>
            <w:tcW w:w="2880" w:type="dxa"/>
          </w:tcPr>
          <w:p w:rsidR="007653C5" w:rsidRDefault="00995A36">
            <w:r>
              <w:lastRenderedPageBreak/>
              <w:t xml:space="preserve">Стихотворение Маслова И.А. «Зов Севера», </w:t>
            </w:r>
            <w:r>
              <w:t xml:space="preserve">размещенное на странице http:www.style.emoolive.ru/~Nitsander/?show=theme&amp;id=66683 (решение Октябрьского районного суда г. </w:t>
            </w:r>
            <w:r>
              <w:lastRenderedPageBreak/>
              <w:t>Барнаула от 29.12.2014);</w:t>
            </w:r>
          </w:p>
        </w:tc>
        <w:tc>
          <w:tcPr>
            <w:tcW w:w="2880" w:type="dxa"/>
          </w:tcPr>
          <w:p w:rsidR="007653C5" w:rsidRDefault="007653C5"/>
        </w:tc>
      </w:tr>
      <w:tr w:rsidR="007653C5">
        <w:tc>
          <w:tcPr>
            <w:tcW w:w="2880" w:type="dxa"/>
          </w:tcPr>
          <w:p w:rsidR="007653C5" w:rsidRDefault="00995A36">
            <w:r>
              <w:lastRenderedPageBreak/>
              <w:t>2742.</w:t>
            </w:r>
          </w:p>
        </w:tc>
        <w:tc>
          <w:tcPr>
            <w:tcW w:w="2880" w:type="dxa"/>
          </w:tcPr>
          <w:p w:rsidR="007653C5" w:rsidRDefault="00995A36">
            <w:r>
              <w:t>Материалы (статьи) «Сеятели смерти русского духа» от 19.02.2014, «Украина – будущая российская дейст</w:t>
            </w:r>
            <w:r>
              <w:t>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w="2880" w:type="dxa"/>
          </w:tcPr>
          <w:p w:rsidR="007653C5" w:rsidRDefault="007653C5"/>
        </w:tc>
      </w:tr>
      <w:tr w:rsidR="007653C5">
        <w:tc>
          <w:tcPr>
            <w:tcW w:w="2880" w:type="dxa"/>
          </w:tcPr>
          <w:p w:rsidR="007653C5" w:rsidRDefault="00995A36">
            <w:r>
              <w:t>2743.</w:t>
            </w:r>
          </w:p>
        </w:tc>
        <w:tc>
          <w:tcPr>
            <w:tcW w:w="2880" w:type="dxa"/>
          </w:tcPr>
          <w:p w:rsidR="007653C5" w:rsidRDefault="00995A36">
            <w:r>
              <w:t>Стихотворение Масл</w:t>
            </w:r>
            <w:r>
              <w:t>ова И.А. «Скины» размещенное на сайте http://style.emoolive.ru/~Nitsanger/?show=theme&amp;id=66683 (решение Октябрьского районного суда г. Барнаула от 15.01.2015);</w:t>
            </w:r>
          </w:p>
        </w:tc>
        <w:tc>
          <w:tcPr>
            <w:tcW w:w="2880" w:type="dxa"/>
          </w:tcPr>
          <w:p w:rsidR="007653C5" w:rsidRDefault="007653C5"/>
        </w:tc>
      </w:tr>
      <w:tr w:rsidR="007653C5">
        <w:tc>
          <w:tcPr>
            <w:tcW w:w="2880" w:type="dxa"/>
          </w:tcPr>
          <w:p w:rsidR="007653C5" w:rsidRDefault="00995A36">
            <w:r>
              <w:t>2744.</w:t>
            </w:r>
          </w:p>
        </w:tc>
        <w:tc>
          <w:tcPr>
            <w:tcW w:w="2880" w:type="dxa"/>
          </w:tcPr>
          <w:p w:rsidR="007653C5" w:rsidRDefault="00995A36">
            <w:r>
              <w:t>Текст песни «Руки народа сжаты в кулак», расположенный на Интернет-сайте по адресу: http</w:t>
            </w:r>
            <w:r>
              <w:t>://webkind.ru/text/592934925_923678083p653448956_text_pesni_ruki-naroda-szhaty-v-kulak.html (решение Ленинского районного суда г. Барнаула от 22.01.2015);</w:t>
            </w:r>
          </w:p>
        </w:tc>
        <w:tc>
          <w:tcPr>
            <w:tcW w:w="2880" w:type="dxa"/>
          </w:tcPr>
          <w:p w:rsidR="007653C5" w:rsidRDefault="007653C5"/>
        </w:tc>
      </w:tr>
      <w:tr w:rsidR="007653C5">
        <w:tc>
          <w:tcPr>
            <w:tcW w:w="2880" w:type="dxa"/>
          </w:tcPr>
          <w:p w:rsidR="007653C5" w:rsidRDefault="00995A36">
            <w:r>
              <w:t>2745.</w:t>
            </w:r>
          </w:p>
        </w:tc>
        <w:tc>
          <w:tcPr>
            <w:tcW w:w="2880" w:type="dxa"/>
          </w:tcPr>
          <w:p w:rsidR="007653C5" w:rsidRDefault="00995A36">
            <w:r>
              <w:t>Размещенный на сайте http://sodiqlar.info в Информационно-телекоммуникационной сети «Интернет</w:t>
            </w:r>
            <w:r>
              <w:t>»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c>
          <w:tcPr>
            <w:tcW w:w="2880" w:type="dxa"/>
          </w:tcPr>
          <w:p w:rsidR="007653C5" w:rsidRDefault="007653C5"/>
        </w:tc>
      </w:tr>
      <w:tr w:rsidR="007653C5">
        <w:tc>
          <w:tcPr>
            <w:tcW w:w="2880" w:type="dxa"/>
          </w:tcPr>
          <w:p w:rsidR="007653C5" w:rsidRDefault="00995A36">
            <w:r>
              <w:t>2746.</w:t>
            </w:r>
          </w:p>
        </w:tc>
        <w:tc>
          <w:tcPr>
            <w:tcW w:w="2880" w:type="dxa"/>
          </w:tcPr>
          <w:p w:rsidR="007653C5" w:rsidRDefault="00995A36">
            <w:r>
              <w:t>Видеоролики под наименов</w:t>
            </w:r>
            <w:r>
              <w:t>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c>
          <w:tcPr>
            <w:tcW w:w="2880" w:type="dxa"/>
          </w:tcPr>
          <w:p w:rsidR="007653C5" w:rsidRDefault="007653C5"/>
        </w:tc>
      </w:tr>
      <w:tr w:rsidR="007653C5">
        <w:tc>
          <w:tcPr>
            <w:tcW w:w="2880" w:type="dxa"/>
          </w:tcPr>
          <w:p w:rsidR="007653C5" w:rsidRDefault="00995A36">
            <w:r>
              <w:lastRenderedPageBreak/>
              <w:t>2747.</w:t>
            </w:r>
          </w:p>
        </w:tc>
        <w:tc>
          <w:tcPr>
            <w:tcW w:w="2880" w:type="dxa"/>
          </w:tcPr>
          <w:p w:rsidR="007653C5" w:rsidRDefault="00995A36">
            <w:r>
              <w:t>Информационные материалы: описания главной</w:t>
            </w:r>
            <w:r>
              <w:t xml:space="preserve">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w:t>
            </w:r>
            <w:r>
              <w:t>ики от 03.02.2015);</w:t>
            </w:r>
          </w:p>
        </w:tc>
        <w:tc>
          <w:tcPr>
            <w:tcW w:w="2880" w:type="dxa"/>
          </w:tcPr>
          <w:p w:rsidR="007653C5" w:rsidRDefault="007653C5"/>
        </w:tc>
      </w:tr>
      <w:tr w:rsidR="007653C5">
        <w:tc>
          <w:tcPr>
            <w:tcW w:w="2880" w:type="dxa"/>
          </w:tcPr>
          <w:p w:rsidR="007653C5" w:rsidRDefault="00995A36">
            <w:r>
              <w:t>2748.</w:t>
            </w:r>
          </w:p>
        </w:tc>
        <w:tc>
          <w:tcPr>
            <w:tcW w:w="2880" w:type="dxa"/>
          </w:tcPr>
          <w:p w:rsidR="007653C5" w:rsidRDefault="00995A36">
            <w: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w:t>
            </w:r>
            <w:r>
              <w:t>мационно-телекоммуникационной сети «Интернет» (решение Нальчикского городского суда Кабардино-Балкарской Республики от 03.02.2015);</w:t>
            </w:r>
          </w:p>
        </w:tc>
        <w:tc>
          <w:tcPr>
            <w:tcW w:w="2880" w:type="dxa"/>
          </w:tcPr>
          <w:p w:rsidR="007653C5" w:rsidRDefault="007653C5"/>
        </w:tc>
      </w:tr>
      <w:tr w:rsidR="007653C5">
        <w:tc>
          <w:tcPr>
            <w:tcW w:w="2880" w:type="dxa"/>
          </w:tcPr>
          <w:p w:rsidR="007653C5" w:rsidRDefault="00995A36">
            <w:r>
              <w:t>2749.</w:t>
            </w:r>
          </w:p>
        </w:tc>
        <w:tc>
          <w:tcPr>
            <w:tcW w:w="2880" w:type="dxa"/>
          </w:tcPr>
          <w:p w:rsidR="007653C5" w:rsidRDefault="00995A36">
            <w:r>
              <w:t>Видеоролики (видеоматериалы), размещенные Золотарёвым А.С. в социальной сети «Vkontakte.ru» на странице под ником «Т</w:t>
            </w:r>
            <w:r>
              <w:t>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w:t>
            </w:r>
            <w:r>
              <w:t>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w:t>
            </w:r>
            <w:r>
              <w:t>е Октябрьского районного суда г. Рязани от 24.07.2014);</w:t>
            </w:r>
          </w:p>
        </w:tc>
        <w:tc>
          <w:tcPr>
            <w:tcW w:w="2880" w:type="dxa"/>
          </w:tcPr>
          <w:p w:rsidR="007653C5" w:rsidRDefault="007653C5"/>
        </w:tc>
      </w:tr>
      <w:tr w:rsidR="007653C5">
        <w:tc>
          <w:tcPr>
            <w:tcW w:w="2880" w:type="dxa"/>
          </w:tcPr>
          <w:p w:rsidR="007653C5" w:rsidRDefault="00995A36">
            <w:r>
              <w:t>2750.</w:t>
            </w:r>
          </w:p>
        </w:tc>
        <w:tc>
          <w:tcPr>
            <w:tcW w:w="2880" w:type="dxa"/>
          </w:tcPr>
          <w:p w:rsidR="007653C5" w:rsidRDefault="00995A36">
            <w: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w:t>
            </w:r>
            <w:r>
              <w:t>зя на свете!», «Формат 18», «Белый вагон …. убили чурку за 18 сек.», «НС автономы» (решение Ленинского районного суда г. Воронежа от 21.01.2015);</w:t>
            </w:r>
          </w:p>
        </w:tc>
        <w:tc>
          <w:tcPr>
            <w:tcW w:w="2880" w:type="dxa"/>
          </w:tcPr>
          <w:p w:rsidR="007653C5" w:rsidRDefault="007653C5"/>
        </w:tc>
      </w:tr>
      <w:tr w:rsidR="007653C5">
        <w:tc>
          <w:tcPr>
            <w:tcW w:w="2880" w:type="dxa"/>
          </w:tcPr>
          <w:p w:rsidR="007653C5" w:rsidRDefault="00995A36">
            <w:r>
              <w:t>2751.</w:t>
            </w:r>
          </w:p>
        </w:tc>
        <w:tc>
          <w:tcPr>
            <w:tcW w:w="2880" w:type="dxa"/>
          </w:tcPr>
          <w:p w:rsidR="007653C5" w:rsidRDefault="00995A36">
            <w:r>
              <w:t>Стихотворение Маслова И.А. «Противостояние», размещенное на сайте http://www.slavyanskaya-kultura.ru/l</w:t>
            </w:r>
            <w:r>
              <w:t>iterature/poetry/ilja-maslov-sbornik-stihov-severnoi-bolyu-i-ruskoi-pechalyu.html (решение Октябрьского районного суда г. Барнаула от 21.01.2015);</w:t>
            </w:r>
          </w:p>
        </w:tc>
        <w:tc>
          <w:tcPr>
            <w:tcW w:w="2880" w:type="dxa"/>
          </w:tcPr>
          <w:p w:rsidR="007653C5" w:rsidRDefault="007653C5"/>
        </w:tc>
      </w:tr>
      <w:tr w:rsidR="007653C5">
        <w:tc>
          <w:tcPr>
            <w:tcW w:w="2880" w:type="dxa"/>
          </w:tcPr>
          <w:p w:rsidR="007653C5" w:rsidRDefault="00995A36">
            <w:r>
              <w:lastRenderedPageBreak/>
              <w:t>2752.</w:t>
            </w:r>
          </w:p>
        </w:tc>
        <w:tc>
          <w:tcPr>
            <w:tcW w:w="2880" w:type="dxa"/>
          </w:tcPr>
          <w:p w:rsidR="007653C5" w:rsidRDefault="00995A36">
            <w:r>
              <w:t>Стихотворение Маслова И.А. «Храни мою Русь, Сатана!», размещенное на сайте http://www.slavyanskaya-ku</w:t>
            </w:r>
            <w:r>
              <w:t>ltura.ru/literature/poetry/ilja-maslov-sbornik-stihov-severnoi-bolyu-i-ruskoi-pechalyu.html (решение Октябрьского районного суда г. Барнаула от 21.01.2015);</w:t>
            </w:r>
          </w:p>
        </w:tc>
        <w:tc>
          <w:tcPr>
            <w:tcW w:w="2880" w:type="dxa"/>
          </w:tcPr>
          <w:p w:rsidR="007653C5" w:rsidRDefault="007653C5"/>
        </w:tc>
      </w:tr>
      <w:tr w:rsidR="007653C5">
        <w:tc>
          <w:tcPr>
            <w:tcW w:w="2880" w:type="dxa"/>
          </w:tcPr>
          <w:p w:rsidR="007653C5" w:rsidRDefault="00995A36">
            <w:r>
              <w:t>2753.</w:t>
            </w:r>
          </w:p>
        </w:tc>
        <w:tc>
          <w:tcPr>
            <w:tcW w:w="2880" w:type="dxa"/>
          </w:tcPr>
          <w:p w:rsidR="007653C5" w:rsidRDefault="00995A36">
            <w:r>
              <w:t xml:space="preserve">Информация, распространяемая посредством сети «Интернет» на странице </w:t>
            </w:r>
            <w:r>
              <w:t>http://www.vsesuki.com/?1132 на Интернет-сайте www.vsesuki.com (решение Пушкинского районного суда города Санкт-Петербурга от 01.10.2014;</w:t>
            </w:r>
          </w:p>
        </w:tc>
        <w:tc>
          <w:tcPr>
            <w:tcW w:w="2880" w:type="dxa"/>
          </w:tcPr>
          <w:p w:rsidR="007653C5" w:rsidRDefault="007653C5"/>
        </w:tc>
      </w:tr>
      <w:tr w:rsidR="007653C5">
        <w:tc>
          <w:tcPr>
            <w:tcW w:w="2880" w:type="dxa"/>
          </w:tcPr>
          <w:p w:rsidR="007653C5" w:rsidRDefault="00995A36">
            <w:r>
              <w:t>2754.</w:t>
            </w:r>
          </w:p>
        </w:tc>
        <w:tc>
          <w:tcPr>
            <w:tcW w:w="2880" w:type="dxa"/>
          </w:tcPr>
          <w:p w:rsidR="007653C5" w:rsidRDefault="00995A36">
            <w:r>
              <w:t>Информационный материал – агитационный лист под наименованием «Противника нужно знать в лицо», состоящий из дв</w:t>
            </w:r>
            <w:r>
              <w:t>ух листов (решение Красноармейского районного суда г. Волгограда от 19.01.2015 и определение Красноармейского районного суда г. Волгограда от 02.03.2015);</w:t>
            </w:r>
          </w:p>
        </w:tc>
        <w:tc>
          <w:tcPr>
            <w:tcW w:w="2880" w:type="dxa"/>
          </w:tcPr>
          <w:p w:rsidR="007653C5" w:rsidRDefault="007653C5"/>
        </w:tc>
      </w:tr>
      <w:tr w:rsidR="007653C5">
        <w:tc>
          <w:tcPr>
            <w:tcW w:w="2880" w:type="dxa"/>
          </w:tcPr>
          <w:p w:rsidR="007653C5" w:rsidRDefault="00995A36">
            <w:r>
              <w:t>2755.</w:t>
            </w:r>
          </w:p>
        </w:tc>
        <w:tc>
          <w:tcPr>
            <w:tcW w:w="2880" w:type="dxa"/>
          </w:tcPr>
          <w:p w:rsidR="007653C5" w:rsidRDefault="00995A36">
            <w:r>
              <w:t>Опубликованное в еженедельной городской газете «Иркутск» номер 34 (673) от 04.09.2014 на стра</w:t>
            </w:r>
            <w:r>
              <w:t>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w:t>
            </w:r>
            <w:r>
              <w:t>т 02.02.2015);</w:t>
            </w:r>
          </w:p>
        </w:tc>
        <w:tc>
          <w:tcPr>
            <w:tcW w:w="2880" w:type="dxa"/>
          </w:tcPr>
          <w:p w:rsidR="007653C5" w:rsidRDefault="007653C5"/>
        </w:tc>
      </w:tr>
      <w:tr w:rsidR="007653C5">
        <w:tc>
          <w:tcPr>
            <w:tcW w:w="2880" w:type="dxa"/>
          </w:tcPr>
          <w:p w:rsidR="007653C5" w:rsidRDefault="00995A36">
            <w:r>
              <w:t>2756.</w:t>
            </w:r>
          </w:p>
        </w:tc>
        <w:tc>
          <w:tcPr>
            <w:tcW w:w="2880" w:type="dxa"/>
          </w:tcPr>
          <w:p w:rsidR="007653C5" w:rsidRDefault="00995A36">
            <w: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w:t>
            </w:r>
            <w:r>
              <w:t>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w:t>
            </w:r>
            <w:r>
              <w:t>денные!!! Судьбой довольные!!!» (решение Альметьевского городского суда Республики Татарстан от 05.02.2015);</w:t>
            </w:r>
          </w:p>
        </w:tc>
        <w:tc>
          <w:tcPr>
            <w:tcW w:w="2880" w:type="dxa"/>
          </w:tcPr>
          <w:p w:rsidR="007653C5" w:rsidRDefault="007653C5"/>
        </w:tc>
      </w:tr>
      <w:tr w:rsidR="007653C5">
        <w:tc>
          <w:tcPr>
            <w:tcW w:w="2880" w:type="dxa"/>
          </w:tcPr>
          <w:p w:rsidR="007653C5" w:rsidRDefault="00995A36">
            <w:r>
              <w:lastRenderedPageBreak/>
              <w:t>2757.</w:t>
            </w:r>
          </w:p>
        </w:tc>
        <w:tc>
          <w:tcPr>
            <w:tcW w:w="2880" w:type="dxa"/>
          </w:tcPr>
          <w:p w:rsidR="007653C5" w:rsidRDefault="00995A36">
            <w:r>
              <w:t>Аудиофайлы «Банды Москвы-Молодой Скинхэд», «Коловрат-Герои Р.О.А.» «Коловрат- Кровь Патриотов», «Коловрат-Радикальный голос», «Коловрат-Рос</w:t>
            </w:r>
            <w:r>
              <w:t>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w:t>
            </w:r>
            <w:r>
              <w:t>15);</w:t>
            </w:r>
          </w:p>
        </w:tc>
        <w:tc>
          <w:tcPr>
            <w:tcW w:w="2880" w:type="dxa"/>
          </w:tcPr>
          <w:p w:rsidR="007653C5" w:rsidRDefault="007653C5"/>
        </w:tc>
      </w:tr>
      <w:tr w:rsidR="007653C5">
        <w:tc>
          <w:tcPr>
            <w:tcW w:w="2880" w:type="dxa"/>
          </w:tcPr>
          <w:p w:rsidR="007653C5" w:rsidRDefault="00995A36">
            <w:r>
              <w:t>2758.</w:t>
            </w:r>
          </w:p>
        </w:tc>
        <w:tc>
          <w:tcPr>
            <w:tcW w:w="2880" w:type="dxa"/>
          </w:tcPr>
          <w:p w:rsidR="007653C5" w:rsidRDefault="00995A36">
            <w: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w:t>
            </w:r>
            <w:r>
              <w:t>014);</w:t>
            </w:r>
          </w:p>
        </w:tc>
        <w:tc>
          <w:tcPr>
            <w:tcW w:w="2880" w:type="dxa"/>
          </w:tcPr>
          <w:p w:rsidR="007653C5" w:rsidRDefault="007653C5"/>
        </w:tc>
      </w:tr>
      <w:tr w:rsidR="007653C5">
        <w:tc>
          <w:tcPr>
            <w:tcW w:w="2880" w:type="dxa"/>
          </w:tcPr>
          <w:p w:rsidR="007653C5" w:rsidRDefault="00995A36">
            <w:r>
              <w:t>2759.</w:t>
            </w:r>
          </w:p>
        </w:tc>
        <w:tc>
          <w:tcPr>
            <w:tcW w:w="2880" w:type="dxa"/>
          </w:tcPr>
          <w:p w:rsidR="007653C5" w:rsidRDefault="00995A36">
            <w:r>
              <w:t xml:space="preserve">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w:t>
            </w:r>
            <w:r>
              <w:t>17.02.2015);</w:t>
            </w:r>
          </w:p>
        </w:tc>
        <w:tc>
          <w:tcPr>
            <w:tcW w:w="2880" w:type="dxa"/>
          </w:tcPr>
          <w:p w:rsidR="007653C5" w:rsidRDefault="007653C5"/>
        </w:tc>
      </w:tr>
      <w:tr w:rsidR="007653C5">
        <w:tc>
          <w:tcPr>
            <w:tcW w:w="2880" w:type="dxa"/>
          </w:tcPr>
          <w:p w:rsidR="007653C5" w:rsidRDefault="00995A36">
            <w:r>
              <w:t>2760.</w:t>
            </w:r>
          </w:p>
        </w:tc>
        <w:tc>
          <w:tcPr>
            <w:tcW w:w="2880" w:type="dxa"/>
          </w:tcPr>
          <w:p w:rsidR="007653C5" w:rsidRDefault="00995A36">
            <w: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w:t>
            </w:r>
            <w:r>
              <w:t>йонного суда города Санкт-Петербурга от 21.10.2014);</w:t>
            </w:r>
          </w:p>
        </w:tc>
        <w:tc>
          <w:tcPr>
            <w:tcW w:w="2880" w:type="dxa"/>
          </w:tcPr>
          <w:p w:rsidR="007653C5" w:rsidRDefault="007653C5"/>
        </w:tc>
      </w:tr>
      <w:tr w:rsidR="007653C5">
        <w:tc>
          <w:tcPr>
            <w:tcW w:w="2880" w:type="dxa"/>
          </w:tcPr>
          <w:p w:rsidR="007653C5" w:rsidRDefault="00995A36">
            <w:r>
              <w:t>2761.</w:t>
            </w:r>
          </w:p>
        </w:tc>
        <w:tc>
          <w:tcPr>
            <w:tcW w:w="2880" w:type="dxa"/>
          </w:tcPr>
          <w:p w:rsidR="007653C5" w:rsidRDefault="00995A36">
            <w: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w:t>
            </w:r>
            <w:r>
              <w:t xml:space="preserve"> объединения «Собор вольных объединенных Держав духовно-родовой Державы Русь» (решение 80 гарнизонного военного суда от 01.10.2014);</w:t>
            </w:r>
          </w:p>
        </w:tc>
        <w:tc>
          <w:tcPr>
            <w:tcW w:w="2880" w:type="dxa"/>
          </w:tcPr>
          <w:p w:rsidR="007653C5" w:rsidRDefault="007653C5"/>
        </w:tc>
      </w:tr>
      <w:tr w:rsidR="007653C5">
        <w:tc>
          <w:tcPr>
            <w:tcW w:w="2880" w:type="dxa"/>
          </w:tcPr>
          <w:p w:rsidR="007653C5" w:rsidRDefault="00995A36">
            <w:r>
              <w:t>276</w:t>
            </w:r>
            <w:r>
              <w:lastRenderedPageBreak/>
              <w:t>2.</w:t>
            </w:r>
          </w:p>
        </w:tc>
        <w:tc>
          <w:tcPr>
            <w:tcW w:w="2880" w:type="dxa"/>
          </w:tcPr>
          <w:p w:rsidR="007653C5" w:rsidRDefault="00995A36">
            <w:r>
              <w:lastRenderedPageBreak/>
              <w:t>Изображение лидера украинской радикальной националистической организации «Правый сектор» Д. Яроша с его высказывани</w:t>
            </w:r>
            <w:r>
              <w:t xml:space="preserve">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w:t>
            </w:r>
            <w:r>
              <w:lastRenderedPageBreak/>
              <w:t>от 26.01.2015);</w:t>
            </w:r>
          </w:p>
        </w:tc>
        <w:tc>
          <w:tcPr>
            <w:tcW w:w="2880" w:type="dxa"/>
          </w:tcPr>
          <w:p w:rsidR="007653C5" w:rsidRDefault="007653C5"/>
        </w:tc>
      </w:tr>
      <w:tr w:rsidR="007653C5">
        <w:tc>
          <w:tcPr>
            <w:tcW w:w="2880" w:type="dxa"/>
          </w:tcPr>
          <w:p w:rsidR="007653C5" w:rsidRDefault="00995A36">
            <w:r>
              <w:lastRenderedPageBreak/>
              <w:t>2763.</w:t>
            </w:r>
          </w:p>
        </w:tc>
        <w:tc>
          <w:tcPr>
            <w:tcW w:w="2880" w:type="dxa"/>
          </w:tcPr>
          <w:p w:rsidR="007653C5" w:rsidRDefault="00995A36">
            <w:r>
              <w:t>Видеофайл под наименованием «Амир Сай</w:t>
            </w:r>
            <w:r>
              <w:t>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c>
          <w:tcPr>
            <w:tcW w:w="2880" w:type="dxa"/>
          </w:tcPr>
          <w:p w:rsidR="007653C5" w:rsidRDefault="007653C5"/>
        </w:tc>
      </w:tr>
      <w:tr w:rsidR="007653C5">
        <w:tc>
          <w:tcPr>
            <w:tcW w:w="2880" w:type="dxa"/>
          </w:tcPr>
          <w:p w:rsidR="007653C5" w:rsidRDefault="00995A36">
            <w:r>
              <w:t>2764.</w:t>
            </w:r>
          </w:p>
        </w:tc>
        <w:tc>
          <w:tcPr>
            <w:tcW w:w="2880" w:type="dxa"/>
          </w:tcPr>
          <w:p w:rsidR="007653C5" w:rsidRDefault="00995A36">
            <w:r>
              <w:t>Видеоролики: - «(360P)~1.MP4»; - «Джихад на Кавказе (240р).mp4</w:t>
            </w:r>
            <w:r>
              <w:t>»;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w:t>
            </w:r>
            <w:r>
              <w:t xml:space="preserve">.mp4»;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w:t>
            </w:r>
            <w:r>
              <w:t>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c>
          <w:tcPr>
            <w:tcW w:w="2880" w:type="dxa"/>
          </w:tcPr>
          <w:p w:rsidR="007653C5" w:rsidRDefault="007653C5"/>
        </w:tc>
      </w:tr>
      <w:tr w:rsidR="007653C5">
        <w:tc>
          <w:tcPr>
            <w:tcW w:w="2880" w:type="dxa"/>
          </w:tcPr>
          <w:p w:rsidR="007653C5" w:rsidRDefault="00995A36">
            <w:r>
              <w:t>2765.</w:t>
            </w:r>
          </w:p>
        </w:tc>
        <w:tc>
          <w:tcPr>
            <w:tcW w:w="2880" w:type="dxa"/>
          </w:tcPr>
          <w:p w:rsidR="007653C5" w:rsidRDefault="00995A36">
            <w:r>
              <w:t>Информационный материал: описания главной страницы сообщества</w:t>
            </w:r>
            <w:r>
              <w:t xml:space="preserve">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w:t>
            </w:r>
            <w:r>
              <w:t>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w:t>
            </w:r>
            <w:r>
              <w:t xml:space="preserve">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c>
          <w:tcPr>
            <w:tcW w:w="2880" w:type="dxa"/>
          </w:tcPr>
          <w:p w:rsidR="007653C5" w:rsidRDefault="007653C5"/>
        </w:tc>
      </w:tr>
      <w:tr w:rsidR="007653C5">
        <w:tc>
          <w:tcPr>
            <w:tcW w:w="2880" w:type="dxa"/>
          </w:tcPr>
          <w:p w:rsidR="007653C5" w:rsidRDefault="00995A36">
            <w:r>
              <w:t>276</w:t>
            </w:r>
            <w:r>
              <w:lastRenderedPageBreak/>
              <w:t>6.</w:t>
            </w:r>
          </w:p>
        </w:tc>
        <w:tc>
          <w:tcPr>
            <w:tcW w:w="2880" w:type="dxa"/>
          </w:tcPr>
          <w:p w:rsidR="007653C5" w:rsidRDefault="00995A36">
            <w:r>
              <w:lastRenderedPageBreak/>
              <w:t>Информационные видеоматериалы, размещенные в информационно</w:t>
            </w:r>
            <w:r>
              <w:t xml:space="preserve">-телекоммуникационной сети «Интернет» на интернет-сайтах: https://vk.com/search?c%5Bq%5D=Тату%20болгарских%20скинов&amp;с%5Bsection%5D=video&amp;z=video-51682313_170071338 – «Тату болгарских скинов»; </w:t>
            </w:r>
            <w:r>
              <w:lastRenderedPageBreak/>
              <w:t>https://vk.com/videos100583395?z=video100583395_162933466%2Fvide</w:t>
            </w:r>
            <w:r>
              <w:t>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w:t>
            </w:r>
            <w:r>
              <w:t>нецкого автономного округа от 22.01.2015);</w:t>
            </w:r>
          </w:p>
        </w:tc>
        <w:tc>
          <w:tcPr>
            <w:tcW w:w="2880" w:type="dxa"/>
          </w:tcPr>
          <w:p w:rsidR="007653C5" w:rsidRDefault="007653C5"/>
        </w:tc>
      </w:tr>
      <w:tr w:rsidR="007653C5">
        <w:tc>
          <w:tcPr>
            <w:tcW w:w="2880" w:type="dxa"/>
          </w:tcPr>
          <w:p w:rsidR="007653C5" w:rsidRDefault="00995A36">
            <w:r>
              <w:lastRenderedPageBreak/>
              <w:t>2767.</w:t>
            </w:r>
          </w:p>
        </w:tc>
        <w:tc>
          <w:tcPr>
            <w:tcW w:w="2880" w:type="dxa"/>
          </w:tcPr>
          <w:p w:rsidR="007653C5" w:rsidRDefault="00995A36">
            <w: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w:t>
            </w:r>
            <w:r>
              <w:t>то эти урроды творят! БЕИ ЧУРОК!!!!!!.», «Кто ты проснись!!!», «Правые» (решение Альметьевского городского суда Республики Татарстан от 10.02.2015);</w:t>
            </w:r>
          </w:p>
        </w:tc>
        <w:tc>
          <w:tcPr>
            <w:tcW w:w="2880" w:type="dxa"/>
          </w:tcPr>
          <w:p w:rsidR="007653C5" w:rsidRDefault="007653C5"/>
        </w:tc>
      </w:tr>
      <w:tr w:rsidR="007653C5">
        <w:tc>
          <w:tcPr>
            <w:tcW w:w="2880" w:type="dxa"/>
          </w:tcPr>
          <w:p w:rsidR="007653C5" w:rsidRDefault="00995A36">
            <w:r>
              <w:t>2768.</w:t>
            </w:r>
          </w:p>
        </w:tc>
        <w:tc>
          <w:tcPr>
            <w:tcW w:w="2880" w:type="dxa"/>
          </w:tcPr>
          <w:p w:rsidR="007653C5" w:rsidRDefault="00995A36">
            <w:r>
              <w:t>Виртуальное сообщество с наименованием «Славянские корни» и информация, аккумулируемая в нем, разме</w:t>
            </w:r>
            <w:r>
              <w:t>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c>
          <w:tcPr>
            <w:tcW w:w="2880" w:type="dxa"/>
          </w:tcPr>
          <w:p w:rsidR="007653C5" w:rsidRDefault="007653C5"/>
        </w:tc>
      </w:tr>
      <w:tr w:rsidR="007653C5">
        <w:tc>
          <w:tcPr>
            <w:tcW w:w="2880" w:type="dxa"/>
          </w:tcPr>
          <w:p w:rsidR="007653C5" w:rsidRDefault="00995A36">
            <w:r>
              <w:t>2769.</w:t>
            </w:r>
          </w:p>
        </w:tc>
        <w:tc>
          <w:tcPr>
            <w:tcW w:w="2880" w:type="dxa"/>
          </w:tcPr>
          <w:p w:rsidR="007653C5" w:rsidRDefault="00995A36">
            <w:r>
              <w:t>Видеофонограммы: «Скинхед!)))», «скинхед», «Формат 18 - П..ди баб!», разме</w:t>
            </w:r>
            <w:r>
              <w:t>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c>
          <w:tcPr>
            <w:tcW w:w="2880" w:type="dxa"/>
          </w:tcPr>
          <w:p w:rsidR="007653C5" w:rsidRDefault="007653C5"/>
        </w:tc>
      </w:tr>
      <w:tr w:rsidR="007653C5">
        <w:tc>
          <w:tcPr>
            <w:tcW w:w="2880" w:type="dxa"/>
          </w:tcPr>
          <w:p w:rsidR="007653C5" w:rsidRDefault="00995A36">
            <w:r>
              <w:t>2770.</w:t>
            </w:r>
          </w:p>
        </w:tc>
        <w:tc>
          <w:tcPr>
            <w:tcW w:w="2880" w:type="dxa"/>
          </w:tcPr>
          <w:p w:rsidR="007653C5" w:rsidRDefault="00995A36">
            <w:r>
              <w:t>Размещенные в разделе «видеозаписи» на страниц</w:t>
            </w:r>
            <w:r>
              <w:t>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w:t>
            </w:r>
            <w:r>
              <w:t>вского городского суда Республики Татарстан от 09.02.2015);</w:t>
            </w:r>
          </w:p>
        </w:tc>
        <w:tc>
          <w:tcPr>
            <w:tcW w:w="2880" w:type="dxa"/>
          </w:tcPr>
          <w:p w:rsidR="007653C5" w:rsidRDefault="007653C5"/>
        </w:tc>
      </w:tr>
      <w:tr w:rsidR="007653C5">
        <w:tc>
          <w:tcPr>
            <w:tcW w:w="2880" w:type="dxa"/>
          </w:tcPr>
          <w:p w:rsidR="007653C5" w:rsidRDefault="00995A36">
            <w:r>
              <w:t>277</w:t>
            </w:r>
            <w:r>
              <w:lastRenderedPageBreak/>
              <w:t>1.</w:t>
            </w:r>
          </w:p>
        </w:tc>
        <w:tc>
          <w:tcPr>
            <w:tcW w:w="2880" w:type="dxa"/>
          </w:tcPr>
          <w:p w:rsidR="007653C5" w:rsidRDefault="00995A36">
            <w:r>
              <w:lastRenderedPageBreak/>
              <w:t xml:space="preserve">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w:t>
            </w:r>
            <w:r>
              <w:lastRenderedPageBreak/>
              <w:t>районного суда г. Белгорода от 23.10.2014);</w:t>
            </w:r>
          </w:p>
        </w:tc>
        <w:tc>
          <w:tcPr>
            <w:tcW w:w="2880" w:type="dxa"/>
          </w:tcPr>
          <w:p w:rsidR="007653C5" w:rsidRDefault="007653C5"/>
        </w:tc>
      </w:tr>
      <w:tr w:rsidR="007653C5">
        <w:tc>
          <w:tcPr>
            <w:tcW w:w="2880" w:type="dxa"/>
          </w:tcPr>
          <w:p w:rsidR="007653C5" w:rsidRDefault="00995A36">
            <w:r>
              <w:lastRenderedPageBreak/>
              <w:t>2772.</w:t>
            </w:r>
          </w:p>
        </w:tc>
        <w:tc>
          <w:tcPr>
            <w:tcW w:w="2880" w:type="dxa"/>
          </w:tcPr>
          <w:p w:rsidR="007653C5" w:rsidRDefault="00995A36">
            <w: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c>
          <w:tcPr>
            <w:tcW w:w="2880" w:type="dxa"/>
          </w:tcPr>
          <w:p w:rsidR="007653C5" w:rsidRDefault="007653C5"/>
        </w:tc>
      </w:tr>
      <w:tr w:rsidR="007653C5">
        <w:tc>
          <w:tcPr>
            <w:tcW w:w="2880" w:type="dxa"/>
          </w:tcPr>
          <w:p w:rsidR="007653C5" w:rsidRDefault="00995A36">
            <w:r>
              <w:t>2773.</w:t>
            </w:r>
          </w:p>
        </w:tc>
        <w:tc>
          <w:tcPr>
            <w:tcW w:w="2880" w:type="dxa"/>
          </w:tcPr>
          <w:p w:rsidR="007653C5" w:rsidRDefault="00995A36">
            <w:r>
              <w:t>Книги Бадиуз</w:t>
            </w:r>
            <w:r>
              <w:t>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w:t>
            </w:r>
            <w:r>
              <w:t>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w:t>
            </w:r>
            <w:r>
              <w:t>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w:t>
            </w:r>
            <w:r>
              <w:t>овательный фонд «Нуру-Бади», 2012; «Рамадан, бережливость, благодарность». Sӧzler Neşriyat San ve Tic. A.Ş., 2006; «Мухаммад (мир ему и благословение Аллаха) – Милость для Миров». Sӧzler Publications Sӧzler Neşriyat San ve Tic. A.Ş., 2012; «Сияние». Перево</w:t>
            </w:r>
            <w:r>
              <w:t>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w:t>
            </w:r>
            <w:r>
              <w:t>2.12.2014).</w:t>
            </w:r>
          </w:p>
        </w:tc>
        <w:tc>
          <w:tcPr>
            <w:tcW w:w="2880" w:type="dxa"/>
          </w:tcPr>
          <w:p w:rsidR="007653C5" w:rsidRDefault="007653C5"/>
        </w:tc>
      </w:tr>
      <w:tr w:rsidR="007653C5">
        <w:tc>
          <w:tcPr>
            <w:tcW w:w="2880" w:type="dxa"/>
          </w:tcPr>
          <w:p w:rsidR="007653C5" w:rsidRDefault="00995A36">
            <w:r>
              <w:t>2774.</w:t>
            </w:r>
          </w:p>
        </w:tc>
        <w:tc>
          <w:tcPr>
            <w:tcW w:w="2880" w:type="dxa"/>
          </w:tcPr>
          <w:p w:rsidR="007653C5" w:rsidRDefault="00995A36">
            <w: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w:t>
            </w:r>
            <w:r>
              <w:t>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c>
          <w:tcPr>
            <w:tcW w:w="2880" w:type="dxa"/>
          </w:tcPr>
          <w:p w:rsidR="007653C5" w:rsidRDefault="007653C5"/>
        </w:tc>
      </w:tr>
      <w:tr w:rsidR="007653C5">
        <w:tc>
          <w:tcPr>
            <w:tcW w:w="2880" w:type="dxa"/>
          </w:tcPr>
          <w:p w:rsidR="007653C5" w:rsidRDefault="00995A36">
            <w:r>
              <w:t>27</w:t>
            </w:r>
            <w:r>
              <w:lastRenderedPageBreak/>
              <w:t>75.</w:t>
            </w:r>
          </w:p>
        </w:tc>
        <w:tc>
          <w:tcPr>
            <w:tcW w:w="2880" w:type="dxa"/>
          </w:tcPr>
          <w:p w:rsidR="007653C5" w:rsidRDefault="00995A36">
            <w:r>
              <w:lastRenderedPageBreak/>
              <w:t>Книга Александра Селянинова «Евреи в России» (- М.: «Витязь», 2</w:t>
            </w:r>
            <w:r>
              <w:t xml:space="preserve">000. – 144 с.) (решение Нагатинского </w:t>
            </w:r>
            <w:r>
              <w:lastRenderedPageBreak/>
              <w:t>районного суда города Москвы от 21.01.2015);</w:t>
            </w:r>
          </w:p>
        </w:tc>
        <w:tc>
          <w:tcPr>
            <w:tcW w:w="2880" w:type="dxa"/>
          </w:tcPr>
          <w:p w:rsidR="007653C5" w:rsidRDefault="007653C5"/>
        </w:tc>
      </w:tr>
      <w:tr w:rsidR="007653C5">
        <w:tc>
          <w:tcPr>
            <w:tcW w:w="2880" w:type="dxa"/>
          </w:tcPr>
          <w:p w:rsidR="007653C5" w:rsidRDefault="00995A36">
            <w:r>
              <w:lastRenderedPageBreak/>
              <w:t>2776.</w:t>
            </w:r>
          </w:p>
        </w:tc>
        <w:tc>
          <w:tcPr>
            <w:tcW w:w="2880" w:type="dxa"/>
          </w:tcPr>
          <w:p w:rsidR="007653C5" w:rsidRDefault="00995A36">
            <w: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w:t>
            </w:r>
            <w:r>
              <w:t>, размещенную в сети «Интернет» (решение Абаканского городского суда Республики Хакасия от 12.02.2015);</w:t>
            </w:r>
          </w:p>
        </w:tc>
        <w:tc>
          <w:tcPr>
            <w:tcW w:w="2880" w:type="dxa"/>
          </w:tcPr>
          <w:p w:rsidR="007653C5" w:rsidRDefault="007653C5"/>
        </w:tc>
      </w:tr>
      <w:tr w:rsidR="007653C5">
        <w:tc>
          <w:tcPr>
            <w:tcW w:w="2880" w:type="dxa"/>
          </w:tcPr>
          <w:p w:rsidR="007653C5" w:rsidRDefault="00995A36">
            <w:r>
              <w:t>2777.</w:t>
            </w:r>
          </w:p>
        </w:tc>
        <w:tc>
          <w:tcPr>
            <w:tcW w:w="2880" w:type="dxa"/>
          </w:tcPr>
          <w:p w:rsidR="007653C5" w:rsidRDefault="00995A36">
            <w:r>
              <w:t xml:space="preserve">Размещенные Петровым А.Н. в социальной сети «http://vkontakte.ru» на Интернет-страницах: http//vk.com/video 99631580_165101763, </w:t>
            </w:r>
            <w:r>
              <w:t>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w:t>
            </w:r>
            <w:r>
              <w:t xml:space="preserve"> МБ), а также аудиозапись «14/88 - Россия для Русских» (файл «14-88 - Rossiya dlya Russkih», размером 2,94 МБ) (решение Дедовичского районного суда Псковской области от 19.02.2015);</w:t>
            </w:r>
          </w:p>
        </w:tc>
        <w:tc>
          <w:tcPr>
            <w:tcW w:w="2880" w:type="dxa"/>
          </w:tcPr>
          <w:p w:rsidR="007653C5" w:rsidRDefault="007653C5"/>
        </w:tc>
      </w:tr>
      <w:tr w:rsidR="007653C5">
        <w:tc>
          <w:tcPr>
            <w:tcW w:w="2880" w:type="dxa"/>
          </w:tcPr>
          <w:p w:rsidR="007653C5" w:rsidRDefault="00995A36">
            <w:r>
              <w:t>2778.</w:t>
            </w:r>
          </w:p>
        </w:tc>
        <w:tc>
          <w:tcPr>
            <w:tcW w:w="2880" w:type="dxa"/>
          </w:tcPr>
          <w:p w:rsidR="007653C5" w:rsidRDefault="00995A36">
            <w:r>
              <w:t xml:space="preserve">Размещенные в разделе «видеозаписи» на странице пользователя </w:t>
            </w:r>
            <w:r>
              <w:t>(электронный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w:t>
            </w:r>
            <w:r>
              <w:t>вают», скриншоты № 20, 21, 29, 38, 46, 63, 64, 65 (решение Альметьевского городского суда Республики Татарстан от 17.02.2015);</w:t>
            </w:r>
          </w:p>
        </w:tc>
        <w:tc>
          <w:tcPr>
            <w:tcW w:w="2880" w:type="dxa"/>
          </w:tcPr>
          <w:p w:rsidR="007653C5" w:rsidRDefault="007653C5"/>
        </w:tc>
      </w:tr>
      <w:tr w:rsidR="007653C5">
        <w:tc>
          <w:tcPr>
            <w:tcW w:w="2880" w:type="dxa"/>
          </w:tcPr>
          <w:p w:rsidR="007653C5" w:rsidRDefault="00995A36">
            <w:r>
              <w:t>2779.</w:t>
            </w:r>
          </w:p>
        </w:tc>
        <w:tc>
          <w:tcPr>
            <w:tcW w:w="2880" w:type="dxa"/>
          </w:tcPr>
          <w:p w:rsidR="007653C5" w:rsidRDefault="00995A36">
            <w:r>
              <w:t>Фотоизображение с графическим рисунком, содержащее текст: «УБИВАЙ ЧУРБАНОВ! ЭТО ВЕСЕЛО! ЭТО МОДНО! ЭТО СПОРТИВНО!», разме</w:t>
            </w:r>
            <w:r>
              <w:t>щенное на странице в сети Интернет http://vk.com/id211571790 (решение Правдинского районного суда Калининградской области от 22.01.2015);</w:t>
            </w:r>
          </w:p>
        </w:tc>
        <w:tc>
          <w:tcPr>
            <w:tcW w:w="2880" w:type="dxa"/>
          </w:tcPr>
          <w:p w:rsidR="007653C5" w:rsidRDefault="007653C5"/>
        </w:tc>
      </w:tr>
      <w:tr w:rsidR="007653C5">
        <w:tc>
          <w:tcPr>
            <w:tcW w:w="2880" w:type="dxa"/>
          </w:tcPr>
          <w:p w:rsidR="007653C5" w:rsidRDefault="00995A36">
            <w:r>
              <w:t>278</w:t>
            </w:r>
            <w:r>
              <w:lastRenderedPageBreak/>
              <w:t>0.</w:t>
            </w:r>
          </w:p>
        </w:tc>
        <w:tc>
          <w:tcPr>
            <w:tcW w:w="2880" w:type="dxa"/>
          </w:tcPr>
          <w:p w:rsidR="007653C5" w:rsidRDefault="00995A36">
            <w:r>
              <w:lastRenderedPageBreak/>
              <w:t>Информационный материал – текст следующего содержания: «Святой долг каждого мусульманина – устрашать врага, ид</w:t>
            </w:r>
            <w:r>
              <w:t xml:space="preserve">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w:t>
            </w:r>
            <w:r>
              <w:lastRenderedPageBreak/>
              <w:t>(«под ником») «СМИ аль – Имарат аль-Кавказ» (решение Чегемского район</w:t>
            </w:r>
            <w:r>
              <w:t>ного суда Кабардино-Балкарской Республики от 17.02.2015);</w:t>
            </w:r>
          </w:p>
        </w:tc>
        <w:tc>
          <w:tcPr>
            <w:tcW w:w="2880" w:type="dxa"/>
          </w:tcPr>
          <w:p w:rsidR="007653C5" w:rsidRDefault="007653C5"/>
        </w:tc>
      </w:tr>
      <w:tr w:rsidR="007653C5">
        <w:tc>
          <w:tcPr>
            <w:tcW w:w="2880" w:type="dxa"/>
          </w:tcPr>
          <w:p w:rsidR="007653C5" w:rsidRDefault="00995A36">
            <w:r>
              <w:lastRenderedPageBreak/>
              <w:t>2781.</w:t>
            </w:r>
          </w:p>
        </w:tc>
        <w:tc>
          <w:tcPr>
            <w:tcW w:w="2880" w:type="dxa"/>
          </w:tcPr>
          <w:p w:rsidR="007653C5" w:rsidRDefault="00995A36">
            <w:r>
              <w:t>Размещенные Скоковым В.В. под псевдонимом «Plasteline Plastit» в социальной сети «Вконтакте» видеозаписи «БАНДА МОСКВЫ – ВИВАТ РОССИЯ» eb81df55cb33-67833227.vk, «ХорСС-Mein Kampf» d70d613d9c</w:t>
            </w:r>
            <w:r>
              <w:t>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c>
          <w:tcPr>
            <w:tcW w:w="2880" w:type="dxa"/>
          </w:tcPr>
          <w:p w:rsidR="007653C5" w:rsidRDefault="007653C5"/>
        </w:tc>
      </w:tr>
      <w:tr w:rsidR="007653C5">
        <w:tc>
          <w:tcPr>
            <w:tcW w:w="2880" w:type="dxa"/>
          </w:tcPr>
          <w:p w:rsidR="007653C5" w:rsidRDefault="00995A36">
            <w:r>
              <w:t>2782.</w:t>
            </w:r>
          </w:p>
        </w:tc>
        <w:tc>
          <w:tcPr>
            <w:tcW w:w="2880" w:type="dxa"/>
          </w:tcPr>
          <w:p w:rsidR="007653C5" w:rsidRDefault="00995A36">
            <w:r>
              <w:t>Видеофайлы «Коловра</w:t>
            </w:r>
            <w:r>
              <w:t>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c>
          <w:tcPr>
            <w:tcW w:w="2880" w:type="dxa"/>
          </w:tcPr>
          <w:p w:rsidR="007653C5" w:rsidRDefault="007653C5"/>
        </w:tc>
      </w:tr>
      <w:tr w:rsidR="007653C5">
        <w:tc>
          <w:tcPr>
            <w:tcW w:w="2880" w:type="dxa"/>
          </w:tcPr>
          <w:p w:rsidR="007653C5" w:rsidRDefault="00995A36">
            <w:r>
              <w:t>2783.</w:t>
            </w:r>
          </w:p>
        </w:tc>
        <w:tc>
          <w:tcPr>
            <w:tcW w:w="2880" w:type="dxa"/>
          </w:tcPr>
          <w:p w:rsidR="007653C5" w:rsidRDefault="00995A36">
            <w:r>
              <w:t xml:space="preserve">Видеофайл «14 Варяги 88»; графические файлы </w:t>
            </w:r>
            <w:r>
              <w:t>«9eDRImObPCk», «65bTpvCQe1E», «aOZAC7uQfMA», «e0DZIN99kcc», «epdPSBM71oA», «IGs9pFXRdNk», «MEXC_WxB7UQ», «Y0fzd83xwGo», «dIHkyIwIIMv», «xswJGQCRkX8», «q63v0TLEvA8» (решение Бежицкого районного суда г. Брянска от 20.02.2015);</w:t>
            </w:r>
          </w:p>
        </w:tc>
        <w:tc>
          <w:tcPr>
            <w:tcW w:w="2880" w:type="dxa"/>
          </w:tcPr>
          <w:p w:rsidR="007653C5" w:rsidRDefault="007653C5"/>
        </w:tc>
      </w:tr>
      <w:tr w:rsidR="007653C5">
        <w:tc>
          <w:tcPr>
            <w:tcW w:w="2880" w:type="dxa"/>
          </w:tcPr>
          <w:p w:rsidR="007653C5" w:rsidRDefault="00995A36">
            <w:r>
              <w:t>2784.</w:t>
            </w:r>
          </w:p>
        </w:tc>
        <w:tc>
          <w:tcPr>
            <w:tcW w:w="2880" w:type="dxa"/>
          </w:tcPr>
          <w:p w:rsidR="007653C5" w:rsidRDefault="00995A36">
            <w:r>
              <w:t xml:space="preserve">Изображения с надписью </w:t>
            </w:r>
            <w:r>
              <w:t>«Что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w:t>
            </w:r>
            <w:r>
              <w:t>0 (решение Московского районного суда г. Калининграда от 05.02.2015);</w:t>
            </w:r>
          </w:p>
        </w:tc>
        <w:tc>
          <w:tcPr>
            <w:tcW w:w="2880" w:type="dxa"/>
          </w:tcPr>
          <w:p w:rsidR="007653C5" w:rsidRDefault="007653C5"/>
        </w:tc>
      </w:tr>
      <w:tr w:rsidR="007653C5">
        <w:tc>
          <w:tcPr>
            <w:tcW w:w="2880" w:type="dxa"/>
          </w:tcPr>
          <w:p w:rsidR="007653C5" w:rsidRDefault="00995A36">
            <w:r>
              <w:t>2785.</w:t>
            </w:r>
          </w:p>
        </w:tc>
        <w:tc>
          <w:tcPr>
            <w:tcW w:w="2880" w:type="dxa"/>
          </w:tcPr>
          <w:p w:rsidR="007653C5" w:rsidRDefault="00995A36">
            <w:r>
              <w:t xml:space="preserve">Информационный материал «Прокурор: Вина Pussy Riot в хулиганстве доказана», размещенный в сети Интернет по адресу: www.russia.ru/Serebrov/status/48b970000001a (решение Тверского </w:t>
            </w:r>
            <w:r>
              <w:t>районного суда города Москвы от 17.12.2013);</w:t>
            </w:r>
          </w:p>
        </w:tc>
        <w:tc>
          <w:tcPr>
            <w:tcW w:w="2880" w:type="dxa"/>
          </w:tcPr>
          <w:p w:rsidR="007653C5" w:rsidRDefault="007653C5"/>
        </w:tc>
      </w:tr>
      <w:tr w:rsidR="007653C5">
        <w:tc>
          <w:tcPr>
            <w:tcW w:w="2880" w:type="dxa"/>
          </w:tcPr>
          <w:p w:rsidR="007653C5" w:rsidRDefault="00995A36">
            <w:r>
              <w:lastRenderedPageBreak/>
              <w:t>2786.</w:t>
            </w:r>
          </w:p>
        </w:tc>
        <w:tc>
          <w:tcPr>
            <w:tcW w:w="2880" w:type="dxa"/>
          </w:tcPr>
          <w:p w:rsidR="007653C5" w:rsidRDefault="00995A36">
            <w:r>
              <w:t>Комментарии, размещенные по адресу www.youtube.come/all_comments?v=Au8x0DN6pwY (решение Тверского районного суда города Москвы от 23.05.2014);</w:t>
            </w:r>
          </w:p>
        </w:tc>
        <w:tc>
          <w:tcPr>
            <w:tcW w:w="2880" w:type="dxa"/>
          </w:tcPr>
          <w:p w:rsidR="007653C5" w:rsidRDefault="007653C5"/>
        </w:tc>
      </w:tr>
      <w:tr w:rsidR="007653C5">
        <w:tc>
          <w:tcPr>
            <w:tcW w:w="2880" w:type="dxa"/>
          </w:tcPr>
          <w:p w:rsidR="007653C5" w:rsidRDefault="00995A36">
            <w:r>
              <w:t>2787.</w:t>
            </w:r>
          </w:p>
        </w:tc>
        <w:tc>
          <w:tcPr>
            <w:tcW w:w="2880" w:type="dxa"/>
          </w:tcPr>
          <w:p w:rsidR="007653C5" w:rsidRDefault="00995A36">
            <w:r>
              <w:t>Рисунок с текстом «Кто мы? РУССКИЕ!!!», «Чего мы хот</w:t>
            </w:r>
            <w:r>
              <w:t>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w:t>
            </w:r>
            <w:r>
              <w:t>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w:t>
            </w:r>
            <w:r>
              <w:t>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w:t>
            </w:r>
            <w:r>
              <w:t>б Сизов» в социальной сети «Вконтакте» по электронному адресу www.vk.com/photo145474353_309749451 (решение Московского районного суда г. Калининграда от 16.02.2015);</w:t>
            </w:r>
          </w:p>
        </w:tc>
        <w:tc>
          <w:tcPr>
            <w:tcW w:w="2880" w:type="dxa"/>
          </w:tcPr>
          <w:p w:rsidR="007653C5" w:rsidRDefault="007653C5"/>
        </w:tc>
      </w:tr>
      <w:tr w:rsidR="007653C5">
        <w:tc>
          <w:tcPr>
            <w:tcW w:w="2880" w:type="dxa"/>
          </w:tcPr>
          <w:p w:rsidR="007653C5" w:rsidRDefault="00995A36">
            <w:r>
              <w:t>2788.</w:t>
            </w:r>
          </w:p>
        </w:tc>
        <w:tc>
          <w:tcPr>
            <w:tcW w:w="2880" w:type="dxa"/>
          </w:tcPr>
          <w:p w:rsidR="007653C5" w:rsidRDefault="00995A36">
            <w:r>
              <w:t>Сайт сети Интернет http://dmitrilove.my1.ru (решение Енисейского районного суда Кр</w:t>
            </w:r>
            <w:r>
              <w:t>асноярского края от 26.02.2015);</w:t>
            </w:r>
          </w:p>
        </w:tc>
        <w:tc>
          <w:tcPr>
            <w:tcW w:w="2880" w:type="dxa"/>
          </w:tcPr>
          <w:p w:rsidR="007653C5" w:rsidRDefault="007653C5"/>
        </w:tc>
      </w:tr>
      <w:tr w:rsidR="007653C5">
        <w:tc>
          <w:tcPr>
            <w:tcW w:w="2880" w:type="dxa"/>
          </w:tcPr>
          <w:p w:rsidR="007653C5" w:rsidRDefault="00995A36">
            <w:r>
              <w:t>2789.</w:t>
            </w:r>
          </w:p>
        </w:tc>
        <w:tc>
          <w:tcPr>
            <w:tcW w:w="2880" w:type="dxa"/>
          </w:tcPr>
          <w:p w:rsidR="007653C5" w:rsidRDefault="00995A36">
            <w:r>
              <w:t xml:space="preserve">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w:t>
            </w:r>
            <w:r>
              <w:t>Тюмени от 11.02.2015);</w:t>
            </w:r>
          </w:p>
        </w:tc>
        <w:tc>
          <w:tcPr>
            <w:tcW w:w="2880" w:type="dxa"/>
          </w:tcPr>
          <w:p w:rsidR="007653C5" w:rsidRDefault="007653C5"/>
        </w:tc>
      </w:tr>
      <w:tr w:rsidR="007653C5">
        <w:tc>
          <w:tcPr>
            <w:tcW w:w="2880" w:type="dxa"/>
          </w:tcPr>
          <w:p w:rsidR="007653C5" w:rsidRDefault="00995A36">
            <w:r>
              <w:t>27</w:t>
            </w:r>
            <w:r>
              <w:lastRenderedPageBreak/>
              <w:t>90.</w:t>
            </w:r>
          </w:p>
        </w:tc>
        <w:tc>
          <w:tcPr>
            <w:tcW w:w="2880" w:type="dxa"/>
          </w:tcPr>
          <w:p w:rsidR="007653C5" w:rsidRDefault="00995A36">
            <w:r>
              <w:lastRenderedPageBreak/>
              <w:t>Видеоматериал «Белые воины», размещенный по адресу: http://vk.com/videol 1590197_165469823) (решение Советского районного суда г. Орла от 11.02.2015);</w:t>
            </w:r>
          </w:p>
        </w:tc>
        <w:tc>
          <w:tcPr>
            <w:tcW w:w="2880" w:type="dxa"/>
          </w:tcPr>
          <w:p w:rsidR="007653C5" w:rsidRDefault="007653C5"/>
        </w:tc>
      </w:tr>
      <w:tr w:rsidR="007653C5">
        <w:tc>
          <w:tcPr>
            <w:tcW w:w="2880" w:type="dxa"/>
          </w:tcPr>
          <w:p w:rsidR="007653C5" w:rsidRDefault="00995A36">
            <w:r>
              <w:lastRenderedPageBreak/>
              <w:t>2791.</w:t>
            </w:r>
          </w:p>
        </w:tc>
        <w:tc>
          <w:tcPr>
            <w:tcW w:w="2880" w:type="dxa"/>
          </w:tcPr>
          <w:p w:rsidR="007653C5" w:rsidRDefault="00995A36">
            <w:r>
              <w:t>Книга Ю.Г. Фельштинского, А.В. Литвиненко «ФСБ взрывает Россию», р</w:t>
            </w:r>
            <w:r>
              <w:t>азмещанная на Интернет-ресурсе http://lib.aldebaran.ru/author/felshtinskii yurii/felshtinskii yurii fsb vzryvaet ros siyu// (решение Хорольского районного суда Приморского края от 12.01.2015);</w:t>
            </w:r>
          </w:p>
        </w:tc>
        <w:tc>
          <w:tcPr>
            <w:tcW w:w="2880" w:type="dxa"/>
          </w:tcPr>
          <w:p w:rsidR="007653C5" w:rsidRDefault="007653C5"/>
        </w:tc>
      </w:tr>
      <w:tr w:rsidR="007653C5">
        <w:tc>
          <w:tcPr>
            <w:tcW w:w="2880" w:type="dxa"/>
          </w:tcPr>
          <w:p w:rsidR="007653C5" w:rsidRDefault="00995A36">
            <w:r>
              <w:t>2792.</w:t>
            </w:r>
          </w:p>
        </w:tc>
        <w:tc>
          <w:tcPr>
            <w:tcW w:w="2880" w:type="dxa"/>
          </w:tcPr>
          <w:p w:rsidR="007653C5" w:rsidRDefault="00995A36">
            <w:r>
              <w:t>Визуальный материал: «Русский бунт Спб» (решение Заельц</w:t>
            </w:r>
            <w:r>
              <w:t>овского районного суда г. Новосибирска от 26.01.2015);</w:t>
            </w:r>
          </w:p>
        </w:tc>
        <w:tc>
          <w:tcPr>
            <w:tcW w:w="2880" w:type="dxa"/>
          </w:tcPr>
          <w:p w:rsidR="007653C5" w:rsidRDefault="007653C5"/>
        </w:tc>
      </w:tr>
      <w:tr w:rsidR="007653C5">
        <w:tc>
          <w:tcPr>
            <w:tcW w:w="2880" w:type="dxa"/>
          </w:tcPr>
          <w:p w:rsidR="007653C5" w:rsidRDefault="00995A36">
            <w:r>
              <w:t>2793.</w:t>
            </w:r>
          </w:p>
        </w:tc>
        <w:tc>
          <w:tcPr>
            <w:tcW w:w="2880" w:type="dxa"/>
          </w:tcPr>
          <w:p w:rsidR="007653C5" w:rsidRDefault="00995A36">
            <w: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c>
          <w:tcPr>
            <w:tcW w:w="2880" w:type="dxa"/>
          </w:tcPr>
          <w:p w:rsidR="007653C5" w:rsidRDefault="007653C5"/>
        </w:tc>
      </w:tr>
      <w:tr w:rsidR="007653C5">
        <w:tc>
          <w:tcPr>
            <w:tcW w:w="2880" w:type="dxa"/>
          </w:tcPr>
          <w:p w:rsidR="007653C5" w:rsidRDefault="00995A36">
            <w:r>
              <w:t>2794.</w:t>
            </w:r>
          </w:p>
        </w:tc>
        <w:tc>
          <w:tcPr>
            <w:tcW w:w="2880" w:type="dxa"/>
          </w:tcPr>
          <w:p w:rsidR="007653C5" w:rsidRDefault="00995A36">
            <w:r>
              <w:t>Видеоматериал</w:t>
            </w:r>
            <w:r>
              <w:t xml:space="preserve"> – «Ислам победит!», продолжительностью около 1 минуты 20 секунд (решение Железнодорожного районного суда г. Ростова-на-Дону от 29.01.2015);</w:t>
            </w:r>
          </w:p>
        </w:tc>
        <w:tc>
          <w:tcPr>
            <w:tcW w:w="2880" w:type="dxa"/>
          </w:tcPr>
          <w:p w:rsidR="007653C5" w:rsidRDefault="007653C5"/>
        </w:tc>
      </w:tr>
      <w:tr w:rsidR="007653C5">
        <w:tc>
          <w:tcPr>
            <w:tcW w:w="2880" w:type="dxa"/>
          </w:tcPr>
          <w:p w:rsidR="007653C5" w:rsidRDefault="00995A36">
            <w:r>
              <w:t>2795.</w:t>
            </w:r>
          </w:p>
        </w:tc>
        <w:tc>
          <w:tcPr>
            <w:tcW w:w="2880" w:type="dxa"/>
          </w:tcPr>
          <w:p w:rsidR="007653C5" w:rsidRDefault="00995A36">
            <w:r>
              <w:t xml:space="preserve">Видеоматериал «Адольф Гитлер.Альбом № 2» под музыку Коловрат» размещенный в сети Интернет на сайте </w:t>
            </w:r>
            <w:r>
              <w:t>http://vk.com/videos169482104?q=Адольф %20Гитлер.%20Альбом%20№&amp;section=s earch (решение Советского районного суда г. Орла от 17.03.2015);</w:t>
            </w:r>
          </w:p>
        </w:tc>
        <w:tc>
          <w:tcPr>
            <w:tcW w:w="2880" w:type="dxa"/>
          </w:tcPr>
          <w:p w:rsidR="007653C5" w:rsidRDefault="007653C5"/>
        </w:tc>
      </w:tr>
      <w:tr w:rsidR="007653C5">
        <w:tc>
          <w:tcPr>
            <w:tcW w:w="2880" w:type="dxa"/>
          </w:tcPr>
          <w:p w:rsidR="007653C5" w:rsidRDefault="00995A36">
            <w:r>
              <w:lastRenderedPageBreak/>
              <w:t>2796.</w:t>
            </w:r>
          </w:p>
        </w:tc>
        <w:tc>
          <w:tcPr>
            <w:tcW w:w="2880" w:type="dxa"/>
          </w:tcPr>
          <w:p w:rsidR="007653C5" w:rsidRDefault="00995A36">
            <w:r>
              <w:t>Информационный материал – статья с заголовком «О противодействии недочеловекам», размещенный Бухариным М.А., 1</w:t>
            </w:r>
            <w:r>
              <w:t>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c>
          <w:tcPr>
            <w:tcW w:w="2880" w:type="dxa"/>
          </w:tcPr>
          <w:p w:rsidR="007653C5" w:rsidRDefault="007653C5"/>
        </w:tc>
      </w:tr>
      <w:tr w:rsidR="007653C5">
        <w:tc>
          <w:tcPr>
            <w:tcW w:w="2880" w:type="dxa"/>
          </w:tcPr>
          <w:p w:rsidR="007653C5" w:rsidRDefault="00995A36">
            <w:r>
              <w:t>2797.</w:t>
            </w:r>
          </w:p>
        </w:tc>
        <w:tc>
          <w:tcPr>
            <w:tcW w:w="2880" w:type="dxa"/>
          </w:tcPr>
          <w:p w:rsidR="007653C5" w:rsidRDefault="00995A36">
            <w:r>
              <w:t>Аудиозапись под названием «Скинхед», исполнитель «Коррозия Мет</w:t>
            </w:r>
            <w:r>
              <w:t>алла» (решение Первомайского районного суда г. Владивостока от 21.01.2015);</w:t>
            </w:r>
          </w:p>
        </w:tc>
        <w:tc>
          <w:tcPr>
            <w:tcW w:w="2880" w:type="dxa"/>
          </w:tcPr>
          <w:p w:rsidR="007653C5" w:rsidRDefault="007653C5"/>
        </w:tc>
      </w:tr>
      <w:tr w:rsidR="007653C5">
        <w:tc>
          <w:tcPr>
            <w:tcW w:w="2880" w:type="dxa"/>
          </w:tcPr>
          <w:p w:rsidR="007653C5" w:rsidRDefault="00995A36">
            <w:r>
              <w:t>2798.</w:t>
            </w:r>
          </w:p>
        </w:tc>
        <w:tc>
          <w:tcPr>
            <w:tcW w:w="2880" w:type="dxa"/>
          </w:tcPr>
          <w:p w:rsidR="007653C5" w:rsidRDefault="00995A36">
            <w: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c>
          <w:tcPr>
            <w:tcW w:w="2880" w:type="dxa"/>
          </w:tcPr>
          <w:p w:rsidR="007653C5" w:rsidRDefault="007653C5"/>
        </w:tc>
      </w:tr>
      <w:tr w:rsidR="007653C5">
        <w:tc>
          <w:tcPr>
            <w:tcW w:w="2880" w:type="dxa"/>
          </w:tcPr>
          <w:p w:rsidR="007653C5" w:rsidRDefault="00995A36">
            <w:r>
              <w:t>2799.</w:t>
            </w:r>
          </w:p>
        </w:tc>
        <w:tc>
          <w:tcPr>
            <w:tcW w:w="2880" w:type="dxa"/>
          </w:tcPr>
          <w:p w:rsidR="007653C5" w:rsidRDefault="00995A36">
            <w:r>
              <w:t>Видео</w:t>
            </w:r>
            <w:r>
              <w:t>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c>
          <w:tcPr>
            <w:tcW w:w="2880" w:type="dxa"/>
          </w:tcPr>
          <w:p w:rsidR="007653C5" w:rsidRDefault="007653C5"/>
        </w:tc>
      </w:tr>
      <w:tr w:rsidR="007653C5">
        <w:tc>
          <w:tcPr>
            <w:tcW w:w="2880" w:type="dxa"/>
          </w:tcPr>
          <w:p w:rsidR="007653C5" w:rsidRDefault="00995A36">
            <w:r>
              <w:t>2800.</w:t>
            </w:r>
          </w:p>
        </w:tc>
        <w:tc>
          <w:tcPr>
            <w:tcW w:w="2880" w:type="dxa"/>
          </w:tcPr>
          <w:p w:rsidR="007653C5" w:rsidRDefault="00995A36">
            <w:r>
              <w:t>Демотиватор, содержащий креолизованный текст: «</w:t>
            </w:r>
            <w:r>
              <w:t>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w:t>
            </w:r>
            <w:r>
              <w:t>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w:t>
            </w:r>
            <w:r>
              <w:t xml:space="preserve"> Чебоксары от 02.02.2015);</w:t>
            </w:r>
          </w:p>
        </w:tc>
        <w:tc>
          <w:tcPr>
            <w:tcW w:w="2880" w:type="dxa"/>
          </w:tcPr>
          <w:p w:rsidR="007653C5" w:rsidRDefault="007653C5"/>
        </w:tc>
      </w:tr>
      <w:tr w:rsidR="007653C5">
        <w:tc>
          <w:tcPr>
            <w:tcW w:w="2880" w:type="dxa"/>
          </w:tcPr>
          <w:p w:rsidR="007653C5" w:rsidRDefault="00995A36">
            <w:r>
              <w:lastRenderedPageBreak/>
              <w:t>2801.</w:t>
            </w:r>
          </w:p>
        </w:tc>
        <w:tc>
          <w:tcPr>
            <w:tcW w:w="2880" w:type="dxa"/>
          </w:tcPr>
          <w:p w:rsidR="007653C5" w:rsidRDefault="00995A36">
            <w:r>
              <w:t>Информационный материал-листовка «Политика России - ХУЦПА» (решение Ленинского районного суда г. Чебоксары от 02.02.2015);</w:t>
            </w:r>
          </w:p>
        </w:tc>
        <w:tc>
          <w:tcPr>
            <w:tcW w:w="2880" w:type="dxa"/>
          </w:tcPr>
          <w:p w:rsidR="007653C5" w:rsidRDefault="007653C5"/>
        </w:tc>
      </w:tr>
      <w:tr w:rsidR="007653C5">
        <w:tc>
          <w:tcPr>
            <w:tcW w:w="2880" w:type="dxa"/>
          </w:tcPr>
          <w:p w:rsidR="007653C5" w:rsidRDefault="00995A36">
            <w:r>
              <w:t>2802.</w:t>
            </w:r>
          </w:p>
        </w:tc>
        <w:tc>
          <w:tcPr>
            <w:tcW w:w="2880" w:type="dxa"/>
          </w:tcPr>
          <w:p w:rsidR="007653C5" w:rsidRDefault="00995A36">
            <w:r>
              <w:t xml:space="preserve">Размещенный в Информационно-телекоммуникационной сети «Интернет» на сайте </w:t>
            </w:r>
            <w:r>
              <w:t>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c>
          <w:tcPr>
            <w:tcW w:w="2880" w:type="dxa"/>
          </w:tcPr>
          <w:p w:rsidR="007653C5" w:rsidRDefault="007653C5"/>
        </w:tc>
      </w:tr>
      <w:tr w:rsidR="007653C5">
        <w:tc>
          <w:tcPr>
            <w:tcW w:w="2880" w:type="dxa"/>
          </w:tcPr>
          <w:p w:rsidR="007653C5" w:rsidRDefault="00995A36">
            <w:r>
              <w:t>2803.</w:t>
            </w:r>
          </w:p>
        </w:tc>
        <w:tc>
          <w:tcPr>
            <w:tcW w:w="2880" w:type="dxa"/>
          </w:tcPr>
          <w:p w:rsidR="007653C5" w:rsidRDefault="00995A36">
            <w:r>
              <w:t xml:space="preserve">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w:t>
            </w:r>
            <w:r>
              <w:t>Кабардино-Балкарской Республики от 29.01.2015);</w:t>
            </w:r>
          </w:p>
        </w:tc>
        <w:tc>
          <w:tcPr>
            <w:tcW w:w="2880" w:type="dxa"/>
          </w:tcPr>
          <w:p w:rsidR="007653C5" w:rsidRDefault="007653C5"/>
        </w:tc>
      </w:tr>
      <w:tr w:rsidR="007653C5">
        <w:tc>
          <w:tcPr>
            <w:tcW w:w="2880" w:type="dxa"/>
          </w:tcPr>
          <w:p w:rsidR="007653C5" w:rsidRDefault="00995A36">
            <w:r>
              <w:t>2804.</w:t>
            </w:r>
          </w:p>
        </w:tc>
        <w:tc>
          <w:tcPr>
            <w:tcW w:w="2880" w:type="dxa"/>
          </w:tcPr>
          <w:p w:rsidR="007653C5" w:rsidRDefault="00995A36">
            <w: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w:t>
            </w:r>
            <w:r>
              <w:t>о районного суда г. Орла от 13.03.2015);</w:t>
            </w:r>
          </w:p>
        </w:tc>
        <w:tc>
          <w:tcPr>
            <w:tcW w:w="2880" w:type="dxa"/>
          </w:tcPr>
          <w:p w:rsidR="007653C5" w:rsidRDefault="007653C5"/>
        </w:tc>
      </w:tr>
      <w:tr w:rsidR="007653C5">
        <w:tc>
          <w:tcPr>
            <w:tcW w:w="2880" w:type="dxa"/>
          </w:tcPr>
          <w:p w:rsidR="007653C5" w:rsidRDefault="00995A36">
            <w:r>
              <w:t>2805.</w:t>
            </w:r>
          </w:p>
        </w:tc>
        <w:tc>
          <w:tcPr>
            <w:tcW w:w="2880" w:type="dxa"/>
          </w:tcPr>
          <w:p w:rsidR="007653C5" w:rsidRDefault="00995A36">
            <w:r>
              <w:t xml:space="preserve">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w:t>
            </w:r>
            <w:r>
              <w:t>Липецка от 10.02.2015);</w:t>
            </w:r>
          </w:p>
        </w:tc>
        <w:tc>
          <w:tcPr>
            <w:tcW w:w="2880" w:type="dxa"/>
          </w:tcPr>
          <w:p w:rsidR="007653C5" w:rsidRDefault="007653C5"/>
        </w:tc>
      </w:tr>
      <w:tr w:rsidR="007653C5">
        <w:tc>
          <w:tcPr>
            <w:tcW w:w="2880" w:type="dxa"/>
          </w:tcPr>
          <w:p w:rsidR="007653C5" w:rsidRDefault="00995A36">
            <w:r>
              <w:t>280</w:t>
            </w:r>
            <w:r>
              <w:lastRenderedPageBreak/>
              <w:t>6.</w:t>
            </w:r>
          </w:p>
        </w:tc>
        <w:tc>
          <w:tcPr>
            <w:tcW w:w="2880" w:type="dxa"/>
          </w:tcPr>
          <w:p w:rsidR="007653C5" w:rsidRDefault="00995A36">
            <w:r>
              <w:lastRenderedPageBreak/>
              <w:t xml:space="preserve">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w:t>
            </w:r>
            <w:r>
              <w:lastRenderedPageBreak/>
              <w:t>02.02.2015);</w:t>
            </w:r>
          </w:p>
        </w:tc>
        <w:tc>
          <w:tcPr>
            <w:tcW w:w="2880" w:type="dxa"/>
          </w:tcPr>
          <w:p w:rsidR="007653C5" w:rsidRDefault="007653C5"/>
        </w:tc>
      </w:tr>
      <w:tr w:rsidR="007653C5">
        <w:tc>
          <w:tcPr>
            <w:tcW w:w="2880" w:type="dxa"/>
          </w:tcPr>
          <w:p w:rsidR="007653C5" w:rsidRDefault="00995A36">
            <w:r>
              <w:lastRenderedPageBreak/>
              <w:t>2807.</w:t>
            </w:r>
          </w:p>
        </w:tc>
        <w:tc>
          <w:tcPr>
            <w:tcW w:w="2880" w:type="dxa"/>
          </w:tcPr>
          <w:p w:rsidR="007653C5" w:rsidRDefault="00995A36">
            <w: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w:t>
            </w:r>
            <w:r>
              <w:t>015);</w:t>
            </w:r>
          </w:p>
        </w:tc>
        <w:tc>
          <w:tcPr>
            <w:tcW w:w="2880" w:type="dxa"/>
          </w:tcPr>
          <w:p w:rsidR="007653C5" w:rsidRDefault="007653C5"/>
        </w:tc>
      </w:tr>
      <w:tr w:rsidR="007653C5">
        <w:tc>
          <w:tcPr>
            <w:tcW w:w="2880" w:type="dxa"/>
          </w:tcPr>
          <w:p w:rsidR="007653C5" w:rsidRDefault="00995A36">
            <w:r>
              <w:t>2808.</w:t>
            </w:r>
          </w:p>
        </w:tc>
        <w:tc>
          <w:tcPr>
            <w:tcW w:w="2880" w:type="dxa"/>
          </w:tcPr>
          <w:p w:rsidR="007653C5" w:rsidRDefault="00995A36">
            <w: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w:t>
            </w:r>
            <w:r>
              <w:t>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w:t>
            </w:r>
            <w:r>
              <w:t>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w:t>
            </w:r>
            <w:r>
              <w:t>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w:t>
            </w:r>
            <w:r>
              <w:t>го суда от 16.02.2015)</w:t>
            </w:r>
          </w:p>
        </w:tc>
        <w:tc>
          <w:tcPr>
            <w:tcW w:w="2880" w:type="dxa"/>
          </w:tcPr>
          <w:p w:rsidR="007653C5" w:rsidRDefault="007653C5"/>
        </w:tc>
      </w:tr>
      <w:tr w:rsidR="007653C5">
        <w:tc>
          <w:tcPr>
            <w:tcW w:w="2880" w:type="dxa"/>
          </w:tcPr>
          <w:p w:rsidR="007653C5" w:rsidRDefault="00995A36">
            <w:r>
              <w:t>2809.</w:t>
            </w:r>
          </w:p>
        </w:tc>
        <w:tc>
          <w:tcPr>
            <w:tcW w:w="2880" w:type="dxa"/>
          </w:tcPr>
          <w:p w:rsidR="007653C5" w:rsidRDefault="00995A36">
            <w: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w:t>
            </w:r>
            <w:r>
              <w:t>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w:t>
            </w:r>
            <w:r>
              <w:t xml:space="preserve">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w:t>
            </w:r>
            <w:r>
              <w:t xml:space="preserve">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w:t>
            </w:r>
            <w:r>
              <w:t xml:space="preserve">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w:t>
            </w:r>
            <w:r>
              <w:lastRenderedPageBreak/>
              <w:t>готический шрифт надпись на ножке гриба «wh</w:t>
            </w:r>
            <w:r>
              <w:t xml:space="preserve">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w:t>
            </w:r>
            <w:r>
              <w:t xml:space="preserve">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w:t>
            </w:r>
            <w:r>
              <w:t>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w:t>
            </w:r>
            <w:r>
              <w:t>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w:t>
            </w:r>
            <w:r>
              <w:t>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w:t>
            </w:r>
            <w:r>
              <w:t>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w:t>
            </w:r>
            <w:r>
              <w:t>века, похожего на хасида «HOLACOSTE» (решение Устиновского районного суда г. Ижевска от 12.03.2015);</w:t>
            </w:r>
          </w:p>
        </w:tc>
        <w:tc>
          <w:tcPr>
            <w:tcW w:w="2880" w:type="dxa"/>
          </w:tcPr>
          <w:p w:rsidR="007653C5" w:rsidRDefault="007653C5"/>
        </w:tc>
      </w:tr>
      <w:tr w:rsidR="007653C5">
        <w:tc>
          <w:tcPr>
            <w:tcW w:w="2880" w:type="dxa"/>
          </w:tcPr>
          <w:p w:rsidR="007653C5" w:rsidRDefault="00995A36">
            <w:r>
              <w:lastRenderedPageBreak/>
              <w:t>2810.</w:t>
            </w:r>
          </w:p>
        </w:tc>
        <w:tc>
          <w:tcPr>
            <w:tcW w:w="2880" w:type="dxa"/>
          </w:tcPr>
          <w:p w:rsidR="007653C5" w:rsidRDefault="00995A36">
            <w:r>
              <w:t>Аудиозапись под названием «Андеграунд кома – Чурки п…сы», опубликованная в социальной сети «Интернет» на общедоступной странице «http://vk.com/rest</w:t>
            </w:r>
            <w:r>
              <w:t>ructod» (решение Бузулукского районного суда Оренбургской области от 03.03.2015);</w:t>
            </w:r>
          </w:p>
        </w:tc>
        <w:tc>
          <w:tcPr>
            <w:tcW w:w="2880" w:type="dxa"/>
          </w:tcPr>
          <w:p w:rsidR="007653C5" w:rsidRDefault="007653C5"/>
        </w:tc>
      </w:tr>
      <w:tr w:rsidR="007653C5">
        <w:tc>
          <w:tcPr>
            <w:tcW w:w="2880" w:type="dxa"/>
          </w:tcPr>
          <w:p w:rsidR="007653C5" w:rsidRDefault="00995A36">
            <w:r>
              <w:t>2811.</w:t>
            </w:r>
          </w:p>
        </w:tc>
        <w:tc>
          <w:tcPr>
            <w:tcW w:w="2880" w:type="dxa"/>
          </w:tcPr>
          <w:p w:rsidR="007653C5" w:rsidRDefault="00995A36">
            <w:r>
              <w:t>Следующие информационные материалы, размещенные в информационно-телекоммуникационной сети Интернет по сетевому адресу http://www.vk.com/stas_gritsay: – видеозапись «Б</w:t>
            </w:r>
            <w:r>
              <w:t xml:space="preserve">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w:t>
            </w:r>
            <w:r>
              <w:t>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w:t>
            </w:r>
            <w:r>
              <w:t xml:space="preserve">ние) «2Rzb641K5zw»; – файл </w:t>
            </w:r>
            <w:r>
              <w:lastRenderedPageBreak/>
              <w:t>(изображение)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w:t>
            </w:r>
            <w:r>
              <w:t xml:space="preserve">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w:t>
            </w:r>
            <w:r>
              <w:t>ного суда города Москвы от 18.03.2015);</w:t>
            </w:r>
          </w:p>
        </w:tc>
        <w:tc>
          <w:tcPr>
            <w:tcW w:w="2880" w:type="dxa"/>
          </w:tcPr>
          <w:p w:rsidR="007653C5" w:rsidRDefault="007653C5"/>
        </w:tc>
      </w:tr>
      <w:tr w:rsidR="007653C5">
        <w:tc>
          <w:tcPr>
            <w:tcW w:w="2880" w:type="dxa"/>
          </w:tcPr>
          <w:p w:rsidR="007653C5" w:rsidRDefault="00995A36">
            <w:r>
              <w:lastRenderedPageBreak/>
              <w:t>2812.</w:t>
            </w:r>
          </w:p>
        </w:tc>
        <w:tc>
          <w:tcPr>
            <w:tcW w:w="2880" w:type="dxa"/>
          </w:tcPr>
          <w:p w:rsidR="007653C5" w:rsidRDefault="00995A36">
            <w: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w:t>
            </w:r>
            <w:r>
              <w:t>кой области от 09.02.2015);</w:t>
            </w:r>
          </w:p>
        </w:tc>
        <w:tc>
          <w:tcPr>
            <w:tcW w:w="2880" w:type="dxa"/>
          </w:tcPr>
          <w:p w:rsidR="007653C5" w:rsidRDefault="007653C5"/>
        </w:tc>
      </w:tr>
      <w:tr w:rsidR="007653C5">
        <w:tc>
          <w:tcPr>
            <w:tcW w:w="2880" w:type="dxa"/>
          </w:tcPr>
          <w:p w:rsidR="007653C5" w:rsidRDefault="00995A36">
            <w:r>
              <w:t>2813.</w:t>
            </w:r>
          </w:p>
        </w:tc>
        <w:tc>
          <w:tcPr>
            <w:tcW w:w="2880" w:type="dxa"/>
          </w:tcPr>
          <w:p w:rsidR="007653C5" w:rsidRDefault="00995A36">
            <w:r>
              <w:t>Информационный материал – видеоролик «Скинхеды порезали шавку» (решение Северского городского суда Томской области от 16.03.2015);</w:t>
            </w:r>
          </w:p>
        </w:tc>
        <w:tc>
          <w:tcPr>
            <w:tcW w:w="2880" w:type="dxa"/>
          </w:tcPr>
          <w:p w:rsidR="007653C5" w:rsidRDefault="007653C5"/>
        </w:tc>
      </w:tr>
      <w:tr w:rsidR="007653C5">
        <w:tc>
          <w:tcPr>
            <w:tcW w:w="2880" w:type="dxa"/>
          </w:tcPr>
          <w:p w:rsidR="007653C5" w:rsidRDefault="00995A36">
            <w:r>
              <w:t>2814.</w:t>
            </w:r>
          </w:p>
        </w:tc>
        <w:tc>
          <w:tcPr>
            <w:tcW w:w="2880" w:type="dxa"/>
          </w:tcPr>
          <w:p w:rsidR="007653C5" w:rsidRDefault="00995A36">
            <w:r>
              <w:t xml:space="preserve">Информационный материал – видеоролик «Бей ментов по е*алу» (решение Северского </w:t>
            </w:r>
            <w:r>
              <w:t>городского суда Томской области от 13.03.2015);</w:t>
            </w:r>
          </w:p>
        </w:tc>
        <w:tc>
          <w:tcPr>
            <w:tcW w:w="2880" w:type="dxa"/>
          </w:tcPr>
          <w:p w:rsidR="007653C5" w:rsidRDefault="007653C5"/>
        </w:tc>
      </w:tr>
      <w:tr w:rsidR="007653C5">
        <w:tc>
          <w:tcPr>
            <w:tcW w:w="2880" w:type="dxa"/>
          </w:tcPr>
          <w:p w:rsidR="007653C5" w:rsidRDefault="00995A36">
            <w:r>
              <w:t>2815.</w:t>
            </w:r>
          </w:p>
        </w:tc>
        <w:tc>
          <w:tcPr>
            <w:tcW w:w="2880" w:type="dxa"/>
          </w:tcPr>
          <w:p w:rsidR="007653C5" w:rsidRDefault="00995A36">
            <w: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c>
          <w:tcPr>
            <w:tcW w:w="2880" w:type="dxa"/>
          </w:tcPr>
          <w:p w:rsidR="007653C5" w:rsidRDefault="007653C5"/>
        </w:tc>
      </w:tr>
      <w:tr w:rsidR="007653C5">
        <w:tc>
          <w:tcPr>
            <w:tcW w:w="2880" w:type="dxa"/>
          </w:tcPr>
          <w:p w:rsidR="007653C5" w:rsidRDefault="00995A36">
            <w:r>
              <w:t>28</w:t>
            </w:r>
            <w:r>
              <w:lastRenderedPageBreak/>
              <w:t>16.</w:t>
            </w:r>
          </w:p>
        </w:tc>
        <w:tc>
          <w:tcPr>
            <w:tcW w:w="2880" w:type="dxa"/>
          </w:tcPr>
          <w:p w:rsidR="007653C5" w:rsidRDefault="00995A36">
            <w:r>
              <w:lastRenderedPageBreak/>
              <w:t>Видеофайл «скин-гёрлы», раз</w:t>
            </w:r>
            <w:r>
              <w:t xml:space="preserve">мещенный в международной сети Интернет на странице «Михаил Великорос» сайта www.vk.com электронный адрес страницы www.vk.com/id183913621 (решение Советского районного </w:t>
            </w:r>
            <w:r>
              <w:lastRenderedPageBreak/>
              <w:t>суда г. Казани от 17.03.2015);</w:t>
            </w:r>
          </w:p>
        </w:tc>
        <w:tc>
          <w:tcPr>
            <w:tcW w:w="2880" w:type="dxa"/>
          </w:tcPr>
          <w:p w:rsidR="007653C5" w:rsidRDefault="007653C5"/>
        </w:tc>
      </w:tr>
      <w:tr w:rsidR="007653C5">
        <w:tc>
          <w:tcPr>
            <w:tcW w:w="2880" w:type="dxa"/>
          </w:tcPr>
          <w:p w:rsidR="007653C5" w:rsidRDefault="00995A36">
            <w:r>
              <w:lastRenderedPageBreak/>
              <w:t>2817.</w:t>
            </w:r>
          </w:p>
        </w:tc>
        <w:tc>
          <w:tcPr>
            <w:tcW w:w="2880" w:type="dxa"/>
          </w:tcPr>
          <w:p w:rsidR="007653C5" w:rsidRDefault="00995A36">
            <w:r>
              <w:t>Текст аудиозаписи «СУКА ЧУРКИ Е*АНЫе…. – Убей Хача</w:t>
            </w:r>
            <w:r>
              <w:t xml:space="preserve">,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w:t>
            </w:r>
            <w:r>
              <w:t>суда города Санкт-Петербурга от 19.11.2014);</w:t>
            </w:r>
          </w:p>
        </w:tc>
        <w:tc>
          <w:tcPr>
            <w:tcW w:w="2880" w:type="dxa"/>
          </w:tcPr>
          <w:p w:rsidR="007653C5" w:rsidRDefault="007653C5"/>
        </w:tc>
      </w:tr>
      <w:tr w:rsidR="007653C5">
        <w:tc>
          <w:tcPr>
            <w:tcW w:w="2880" w:type="dxa"/>
          </w:tcPr>
          <w:p w:rsidR="007653C5" w:rsidRDefault="00995A36">
            <w:r>
              <w:t>2818.</w:t>
            </w:r>
          </w:p>
        </w:tc>
        <w:tc>
          <w:tcPr>
            <w:tcW w:w="2880" w:type="dxa"/>
          </w:tcPr>
          <w:p w:rsidR="007653C5" w:rsidRDefault="00995A36">
            <w: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w:t>
            </w:r>
            <w:r>
              <w:t>ovokatsiyu_ na_granitse_s_ukrainoyi_mid (решение Октябрьского районного суда города Санкт-Петербурга от 26.01.2015);</w:t>
            </w:r>
          </w:p>
        </w:tc>
        <w:tc>
          <w:tcPr>
            <w:tcW w:w="2880" w:type="dxa"/>
          </w:tcPr>
          <w:p w:rsidR="007653C5" w:rsidRDefault="007653C5"/>
        </w:tc>
      </w:tr>
      <w:tr w:rsidR="007653C5">
        <w:tc>
          <w:tcPr>
            <w:tcW w:w="2880" w:type="dxa"/>
          </w:tcPr>
          <w:p w:rsidR="007653C5" w:rsidRDefault="00995A36">
            <w:r>
              <w:t>2819.</w:t>
            </w:r>
          </w:p>
        </w:tc>
        <w:tc>
          <w:tcPr>
            <w:tcW w:w="2880" w:type="dxa"/>
          </w:tcPr>
          <w:p w:rsidR="007653C5" w:rsidRDefault="00995A36">
            <w:r>
              <w:t xml:space="preserve">Брошюра - «Политические проблемы» издательства «Дар-уль-Умма», Бейрут-Ливан, на 80 страницах (решение Туймазинского районного суда </w:t>
            </w:r>
            <w:r>
              <w:t>Республики Башкортостан от 22.01.2015);</w:t>
            </w:r>
          </w:p>
        </w:tc>
        <w:tc>
          <w:tcPr>
            <w:tcW w:w="2880" w:type="dxa"/>
          </w:tcPr>
          <w:p w:rsidR="007653C5" w:rsidRDefault="007653C5"/>
        </w:tc>
      </w:tr>
      <w:tr w:rsidR="007653C5">
        <w:tc>
          <w:tcPr>
            <w:tcW w:w="2880" w:type="dxa"/>
          </w:tcPr>
          <w:p w:rsidR="007653C5" w:rsidRDefault="00995A36">
            <w:r>
              <w:t>2820.</w:t>
            </w:r>
          </w:p>
        </w:tc>
        <w:tc>
          <w:tcPr>
            <w:tcW w:w="2880" w:type="dxa"/>
          </w:tcPr>
          <w:p w:rsidR="007653C5" w:rsidRDefault="00995A36">
            <w: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w:t>
            </w:r>
            <w:r>
              <w:t>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c>
          <w:tcPr>
            <w:tcW w:w="2880" w:type="dxa"/>
          </w:tcPr>
          <w:p w:rsidR="007653C5" w:rsidRDefault="007653C5"/>
        </w:tc>
      </w:tr>
      <w:tr w:rsidR="007653C5">
        <w:tc>
          <w:tcPr>
            <w:tcW w:w="2880" w:type="dxa"/>
          </w:tcPr>
          <w:p w:rsidR="007653C5" w:rsidRDefault="00995A36">
            <w:r>
              <w:t>2821.</w:t>
            </w:r>
          </w:p>
        </w:tc>
        <w:tc>
          <w:tcPr>
            <w:tcW w:w="2880" w:type="dxa"/>
          </w:tcPr>
          <w:p w:rsidR="007653C5" w:rsidRDefault="00995A36">
            <w:r>
              <w:t xml:space="preserve">Видеоролик </w:t>
            </w:r>
            <w:r>
              <w:t xml:space="preserve">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w:t>
            </w:r>
            <w:r>
              <w:t xml:space="preserve">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w:t>
            </w:r>
            <w:r>
              <w:lastRenderedPageBreak/>
              <w:t>догоняющих и избивающих отдельных му</w:t>
            </w:r>
            <w:r>
              <w:t>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c>
          <w:tcPr>
            <w:tcW w:w="2880" w:type="dxa"/>
          </w:tcPr>
          <w:p w:rsidR="007653C5" w:rsidRDefault="007653C5"/>
        </w:tc>
      </w:tr>
      <w:tr w:rsidR="007653C5">
        <w:tc>
          <w:tcPr>
            <w:tcW w:w="2880" w:type="dxa"/>
          </w:tcPr>
          <w:p w:rsidR="007653C5" w:rsidRDefault="00995A36">
            <w:r>
              <w:lastRenderedPageBreak/>
              <w:t>2822.</w:t>
            </w:r>
          </w:p>
        </w:tc>
        <w:tc>
          <w:tcPr>
            <w:tcW w:w="2880" w:type="dxa"/>
          </w:tcPr>
          <w:p w:rsidR="007653C5" w:rsidRDefault="00995A36">
            <w:r>
              <w:t>Видеоролик под названиями «Нейтрализация Таджика-педофила (СПб)» и «</w:t>
            </w:r>
            <w:r>
              <w:t>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w:t>
            </w:r>
            <w:r>
              <w:t xml:space="preserve">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w:t>
            </w:r>
            <w:r>
              <w:t>е Горно-Алтайского городского суда Республики Алтай от 02.04.2015);</w:t>
            </w:r>
          </w:p>
        </w:tc>
        <w:tc>
          <w:tcPr>
            <w:tcW w:w="2880" w:type="dxa"/>
          </w:tcPr>
          <w:p w:rsidR="007653C5" w:rsidRDefault="007653C5"/>
        </w:tc>
      </w:tr>
      <w:tr w:rsidR="007653C5">
        <w:tc>
          <w:tcPr>
            <w:tcW w:w="2880" w:type="dxa"/>
          </w:tcPr>
          <w:p w:rsidR="007653C5" w:rsidRDefault="00995A36">
            <w:r>
              <w:t>2823.</w:t>
            </w:r>
          </w:p>
        </w:tc>
        <w:tc>
          <w:tcPr>
            <w:tcW w:w="2880" w:type="dxa"/>
          </w:tcPr>
          <w:p w:rsidR="007653C5" w:rsidRDefault="00995A36">
            <w:r>
              <w:t xml:space="preserve">Брошюры: - «Что нужно детям знать о Боге?», изд. 2011. Watchtower Bible and Tract Society of Pennsylvania 2011 Wachtturm Bidel – und Traktat-Gesellschaft der Zeuger Jehovas. e.V., </w:t>
            </w:r>
            <w:r>
              <w:t>Selters/Taunus; - «Музыка Как она влияет на вас?», изд. 2011. Watchtower Bible and Tract Society of Pennsylvania 2011 Wachtturm Bidel – und Traktat-Gesellschaft der Zeuger Jehovas. e.V., Selters/Taunus.; - «Терроризм В чем его причина? Когда с ним будет по</w:t>
            </w:r>
            <w:r>
              <w:t>кончено?», изд. 2011. Watcher Bible and Tract Society of Pennsylvania 2011 Wachytturm Bibelund Traktat-Gesellschaft der Zeuger Jehovas, e.V., Selters/Taunus.; - «Иисус Откуда он пришел? Как он жил? Почему он умер?», изд. 2011. Watchtower Bibel and Tract So</w:t>
            </w:r>
            <w:r>
              <w:t>ciety of Pennsylvania 2011 Wachtturm Bibelund Traktat-Gesellschaft der Zeugen Jehovas, e.V., Selters/Taunus.; - «Как сохранить счастье в браке?» изд. 2011. Watchtower Bible and Tract Society of Pennsylvania 2011 Wachtturm Bibel-und Traktat-Gesellschaft der</w:t>
            </w:r>
            <w:r>
              <w:t xml:space="preserve"> Zeuger Jehovas, e.V., Selters/Taunus.; - «Духовный мир Кто в нем обитает», изд. 2011. Watchtower Bible and Tract Society of Pennsylvania 2010 Wachtturm Bibel-und Traktat-Gesellschaft der Zeuger Jehovas, e.V., Selters/Taunus.; - «Человек чудо творения», из</w:t>
            </w:r>
            <w:r>
              <w:t>д. 2011. Watchtower Bible and Tract Society of Pennsylvania 2011 Wachtturm Bibel-und Traktat-Gesellschaft der Zeuger Jehovas, e.V., Selters/Taunus.; - «Как справиться с потерей близкого человека», изд. 2011. Watchtower Bible and Tract Society of Pennsylvan</w:t>
            </w:r>
            <w:r>
              <w:t>ia 2011 Wachtturm Bibel-und Traktat-Gesellschaft der Zeuger Jehovas, e.V., Selters/Taunus (решение Матвеево-Курганского районного суда Ростовской области от 29.09.2014);</w:t>
            </w:r>
          </w:p>
        </w:tc>
        <w:tc>
          <w:tcPr>
            <w:tcW w:w="2880" w:type="dxa"/>
          </w:tcPr>
          <w:p w:rsidR="007653C5" w:rsidRDefault="007653C5"/>
        </w:tc>
      </w:tr>
      <w:tr w:rsidR="007653C5">
        <w:tc>
          <w:tcPr>
            <w:tcW w:w="2880" w:type="dxa"/>
          </w:tcPr>
          <w:p w:rsidR="007653C5" w:rsidRDefault="00995A36">
            <w:r>
              <w:t>28</w:t>
            </w:r>
            <w:r>
              <w:lastRenderedPageBreak/>
              <w:t>24.</w:t>
            </w:r>
          </w:p>
        </w:tc>
        <w:tc>
          <w:tcPr>
            <w:tcW w:w="2880" w:type="dxa"/>
          </w:tcPr>
          <w:p w:rsidR="007653C5" w:rsidRDefault="00995A36">
            <w:r>
              <w:lastRenderedPageBreak/>
              <w:t>Информационные материалы, размещенные в статье «Хизб ат-Тахрир аль-Исламий» на</w:t>
            </w:r>
            <w:r>
              <w:t xml:space="preserve"> Интернет-сайте http://golosislama.ru/news.php?id=3086 (решение Тазовского районного суда Ямало-Ненецкого автономного </w:t>
            </w:r>
            <w:r>
              <w:lastRenderedPageBreak/>
              <w:t>округа от 25.02.2015);</w:t>
            </w:r>
          </w:p>
        </w:tc>
        <w:tc>
          <w:tcPr>
            <w:tcW w:w="2880" w:type="dxa"/>
          </w:tcPr>
          <w:p w:rsidR="007653C5" w:rsidRDefault="007653C5"/>
        </w:tc>
      </w:tr>
      <w:tr w:rsidR="007653C5">
        <w:tc>
          <w:tcPr>
            <w:tcW w:w="2880" w:type="dxa"/>
          </w:tcPr>
          <w:p w:rsidR="007653C5" w:rsidRDefault="00995A36">
            <w:r>
              <w:lastRenderedPageBreak/>
              <w:t>2825.</w:t>
            </w:r>
          </w:p>
        </w:tc>
        <w:tc>
          <w:tcPr>
            <w:tcW w:w="2880" w:type="dxa"/>
          </w:tcPr>
          <w:p w:rsidR="007653C5" w:rsidRDefault="00995A36">
            <w:r>
              <w:t xml:space="preserve">Информационные материалы, размещенные в статье «Асбат аль-Ансар» на Интернет-сайте </w:t>
            </w:r>
            <w:r>
              <w:t>http://terworld.narod.ru/kontinent.files/asbatalansarlivan.htm (решение Тазовского районного суда Ямало-Ненецкого автономного округа от 25.02.2015);</w:t>
            </w:r>
          </w:p>
        </w:tc>
        <w:tc>
          <w:tcPr>
            <w:tcW w:w="2880" w:type="dxa"/>
          </w:tcPr>
          <w:p w:rsidR="007653C5" w:rsidRDefault="007653C5"/>
        </w:tc>
      </w:tr>
      <w:tr w:rsidR="007653C5">
        <w:tc>
          <w:tcPr>
            <w:tcW w:w="2880" w:type="dxa"/>
          </w:tcPr>
          <w:p w:rsidR="007653C5" w:rsidRDefault="00995A36">
            <w:r>
              <w:t>2826.</w:t>
            </w:r>
          </w:p>
        </w:tc>
        <w:tc>
          <w:tcPr>
            <w:tcW w:w="2880" w:type="dxa"/>
          </w:tcPr>
          <w:p w:rsidR="007653C5" w:rsidRDefault="00995A36">
            <w:r>
              <w:t>Видеозапись под названием: «Герман Стерлингов – обращение ко всему миру», размещенная на интернет р</w:t>
            </w:r>
            <w:r>
              <w:t>есурсе ГИС Интернет: www.youtube.com/watch?v=J-LTYCJo2DA (решение Майкопского городского суда Республики Адыгея от 24.03.2015);</w:t>
            </w:r>
          </w:p>
        </w:tc>
        <w:tc>
          <w:tcPr>
            <w:tcW w:w="2880" w:type="dxa"/>
          </w:tcPr>
          <w:p w:rsidR="007653C5" w:rsidRDefault="007653C5"/>
        </w:tc>
      </w:tr>
      <w:tr w:rsidR="007653C5">
        <w:tc>
          <w:tcPr>
            <w:tcW w:w="2880" w:type="dxa"/>
          </w:tcPr>
          <w:p w:rsidR="007653C5" w:rsidRDefault="00995A36">
            <w:r>
              <w:t>2827.</w:t>
            </w:r>
          </w:p>
        </w:tc>
        <w:tc>
          <w:tcPr>
            <w:tcW w:w="2880" w:type="dxa"/>
          </w:tcPr>
          <w:p w:rsidR="007653C5" w:rsidRDefault="00995A36">
            <w:r>
              <w:t>Книга Белоглазова Н.В. «Еврейство и Россия. Краткий исторический очерк» (решение Басманного районного суда города Москвы</w:t>
            </w:r>
            <w:r>
              <w:t xml:space="preserve"> от 18.02.2015);</w:t>
            </w:r>
          </w:p>
        </w:tc>
        <w:tc>
          <w:tcPr>
            <w:tcW w:w="2880" w:type="dxa"/>
          </w:tcPr>
          <w:p w:rsidR="007653C5" w:rsidRDefault="007653C5"/>
        </w:tc>
      </w:tr>
      <w:tr w:rsidR="007653C5">
        <w:tc>
          <w:tcPr>
            <w:tcW w:w="2880" w:type="dxa"/>
          </w:tcPr>
          <w:p w:rsidR="007653C5" w:rsidRDefault="00995A36">
            <w:r>
              <w:t>2828.</w:t>
            </w:r>
          </w:p>
        </w:tc>
        <w:tc>
          <w:tcPr>
            <w:tcW w:w="2880" w:type="dxa"/>
          </w:tcPr>
          <w:p w:rsidR="007653C5" w:rsidRDefault="00995A36">
            <w:r>
              <w:t xml:space="preserve">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w:t>
            </w:r>
            <w:r>
              <w:t>Ямало-Ненецкого автономного округа от 19.02.2015);</w:t>
            </w:r>
          </w:p>
        </w:tc>
        <w:tc>
          <w:tcPr>
            <w:tcW w:w="2880" w:type="dxa"/>
          </w:tcPr>
          <w:p w:rsidR="007653C5" w:rsidRDefault="007653C5"/>
        </w:tc>
      </w:tr>
      <w:tr w:rsidR="007653C5">
        <w:tc>
          <w:tcPr>
            <w:tcW w:w="2880" w:type="dxa"/>
          </w:tcPr>
          <w:p w:rsidR="007653C5" w:rsidRDefault="00995A36">
            <w:r>
              <w:t>2829.</w:t>
            </w:r>
          </w:p>
        </w:tc>
        <w:tc>
          <w:tcPr>
            <w:tcW w:w="2880" w:type="dxa"/>
          </w:tcPr>
          <w:p w:rsidR="007653C5" w:rsidRDefault="00995A36">
            <w: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w:t>
            </w:r>
            <w:r>
              <w:t>о районного суда г. Орла от 27.03.2015);</w:t>
            </w:r>
          </w:p>
        </w:tc>
        <w:tc>
          <w:tcPr>
            <w:tcW w:w="2880" w:type="dxa"/>
          </w:tcPr>
          <w:p w:rsidR="007653C5" w:rsidRDefault="007653C5"/>
        </w:tc>
      </w:tr>
      <w:tr w:rsidR="007653C5">
        <w:tc>
          <w:tcPr>
            <w:tcW w:w="2880" w:type="dxa"/>
          </w:tcPr>
          <w:p w:rsidR="007653C5" w:rsidRDefault="00995A36">
            <w:r>
              <w:lastRenderedPageBreak/>
              <w:t>2830.</w:t>
            </w:r>
          </w:p>
        </w:tc>
        <w:tc>
          <w:tcPr>
            <w:tcW w:w="2880" w:type="dxa"/>
          </w:tcPr>
          <w:p w:rsidR="007653C5" w:rsidRDefault="00995A36">
            <w:r>
              <w:t>Интернет-сайт http://www.ru.nurrehberi.com/erisale/munacat_ru/#/2 (решение Ново-Савиновского районного суда г. Казани от 01.04.2015);</w:t>
            </w:r>
          </w:p>
        </w:tc>
        <w:tc>
          <w:tcPr>
            <w:tcW w:w="2880" w:type="dxa"/>
          </w:tcPr>
          <w:p w:rsidR="007653C5" w:rsidRDefault="007653C5"/>
        </w:tc>
      </w:tr>
      <w:tr w:rsidR="007653C5">
        <w:tc>
          <w:tcPr>
            <w:tcW w:w="2880" w:type="dxa"/>
          </w:tcPr>
          <w:p w:rsidR="007653C5" w:rsidRDefault="00995A36">
            <w:r>
              <w:t>2831.</w:t>
            </w:r>
          </w:p>
        </w:tc>
        <w:tc>
          <w:tcPr>
            <w:tcW w:w="2880" w:type="dxa"/>
          </w:tcPr>
          <w:p w:rsidR="007653C5" w:rsidRDefault="00995A36">
            <w:r>
              <w:t>Видеоролики: «Наставление (катехизис) еврея в СССР изъят в 1961»,</w:t>
            </w:r>
            <w:r>
              <w:t xml:space="preserve"> «Русская революция», «Злая Россия - YOU MUST MURDER» (решение Северного районного суда г. Орла от 26.03.2015);</w:t>
            </w:r>
          </w:p>
        </w:tc>
        <w:tc>
          <w:tcPr>
            <w:tcW w:w="2880" w:type="dxa"/>
          </w:tcPr>
          <w:p w:rsidR="007653C5" w:rsidRDefault="007653C5"/>
        </w:tc>
      </w:tr>
      <w:tr w:rsidR="007653C5">
        <w:tc>
          <w:tcPr>
            <w:tcW w:w="2880" w:type="dxa"/>
          </w:tcPr>
          <w:p w:rsidR="007653C5" w:rsidRDefault="00995A36">
            <w:r>
              <w:t>2832.</w:t>
            </w:r>
          </w:p>
        </w:tc>
        <w:tc>
          <w:tcPr>
            <w:tcW w:w="2880" w:type="dxa"/>
          </w:tcPr>
          <w:p w:rsidR="007653C5" w:rsidRDefault="00995A36">
            <w:r>
              <w:t>Литературно-художественные издания: -книга I, 2004 г. «Откровения людям нового века», г.Москва, отпечатано 2010 г. в ОАО «Печатный двор»</w:t>
            </w:r>
            <w:r>
              <w:t xml:space="preserve">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w:t>
            </w:r>
            <w:r>
              <w:t>-книга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w:t>
            </w:r>
            <w:r>
              <w:t>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w:t>
            </w:r>
            <w:r>
              <w:t>дминистративным делам Ростовского областного суда от 20.04.2015);</w:t>
            </w:r>
          </w:p>
        </w:tc>
        <w:tc>
          <w:tcPr>
            <w:tcW w:w="2880" w:type="dxa"/>
          </w:tcPr>
          <w:p w:rsidR="007653C5" w:rsidRDefault="007653C5"/>
        </w:tc>
      </w:tr>
      <w:tr w:rsidR="007653C5">
        <w:tc>
          <w:tcPr>
            <w:tcW w:w="2880" w:type="dxa"/>
          </w:tcPr>
          <w:p w:rsidR="007653C5" w:rsidRDefault="00995A36">
            <w:r>
              <w:t>2833.</w:t>
            </w:r>
          </w:p>
        </w:tc>
        <w:tc>
          <w:tcPr>
            <w:tcW w:w="2880" w:type="dxa"/>
          </w:tcPr>
          <w:p w:rsidR="007653C5" w:rsidRDefault="00995A36">
            <w:r>
              <w:t>Информационные материалы, размещенные по интернет-адресам: http://ar25.org/article/ukrayinska-nacionalna-asambleya-una-unso-korotka-istoriya-stuktura-kontakty.htm, http:// ps-shop.co</w:t>
            </w:r>
            <w:r>
              <w:t>m.ua (решение Новоуренгойского городского суда Ямало-Ненецкого автономного округа от 22.01.2015);</w:t>
            </w:r>
          </w:p>
        </w:tc>
        <w:tc>
          <w:tcPr>
            <w:tcW w:w="2880" w:type="dxa"/>
          </w:tcPr>
          <w:p w:rsidR="007653C5" w:rsidRDefault="007653C5"/>
        </w:tc>
      </w:tr>
      <w:tr w:rsidR="007653C5">
        <w:tc>
          <w:tcPr>
            <w:tcW w:w="2880" w:type="dxa"/>
          </w:tcPr>
          <w:p w:rsidR="007653C5" w:rsidRDefault="00995A36">
            <w:r>
              <w:t>28</w:t>
            </w:r>
            <w:r>
              <w:lastRenderedPageBreak/>
              <w:t>34.</w:t>
            </w:r>
          </w:p>
        </w:tc>
        <w:tc>
          <w:tcPr>
            <w:tcW w:w="2880" w:type="dxa"/>
          </w:tcPr>
          <w:p w:rsidR="007653C5" w:rsidRDefault="00995A36">
            <w:r>
              <w:lastRenderedPageBreak/>
              <w:t>Информационный материал - текст, размещенный в режиме свободного доступа в сети «Интернет» на странице «http://www.odnoklassniki.ru/group..pishaymo» с</w:t>
            </w:r>
            <w:r>
              <w:t xml:space="preserve"> аккаунтом «МИ-УКРАIНЦI», озаглавленного </w:t>
            </w:r>
            <w:r>
              <w:lastRenderedPageBreak/>
              <w:t>«Убирайтесь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w:t>
            </w:r>
            <w:r>
              <w:t>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w:t>
            </w:r>
            <w:r>
              <w:t>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w:t>
            </w:r>
            <w:r>
              <w:t>го образа (решение Центрального районного суда г. Сочи от 03.03.2015);</w:t>
            </w:r>
          </w:p>
        </w:tc>
        <w:tc>
          <w:tcPr>
            <w:tcW w:w="2880" w:type="dxa"/>
          </w:tcPr>
          <w:p w:rsidR="007653C5" w:rsidRDefault="007653C5"/>
        </w:tc>
      </w:tr>
      <w:tr w:rsidR="007653C5">
        <w:tc>
          <w:tcPr>
            <w:tcW w:w="2880" w:type="dxa"/>
          </w:tcPr>
          <w:p w:rsidR="007653C5" w:rsidRDefault="00995A36">
            <w:r>
              <w:lastRenderedPageBreak/>
              <w:t>2835.</w:t>
            </w:r>
          </w:p>
        </w:tc>
        <w:tc>
          <w:tcPr>
            <w:tcW w:w="2880" w:type="dxa"/>
          </w:tcPr>
          <w:p w:rsidR="007653C5" w:rsidRDefault="00995A36">
            <w: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w:t>
            </w:r>
            <w:r>
              <w:t>го суда г. Владивостока от 08.05.2015);</w:t>
            </w:r>
          </w:p>
        </w:tc>
        <w:tc>
          <w:tcPr>
            <w:tcW w:w="2880" w:type="dxa"/>
          </w:tcPr>
          <w:p w:rsidR="007653C5" w:rsidRDefault="007653C5"/>
        </w:tc>
      </w:tr>
      <w:tr w:rsidR="007653C5">
        <w:tc>
          <w:tcPr>
            <w:tcW w:w="2880" w:type="dxa"/>
          </w:tcPr>
          <w:p w:rsidR="007653C5" w:rsidRDefault="00995A36">
            <w:r>
              <w:t>2836.</w:t>
            </w:r>
          </w:p>
        </w:tc>
        <w:tc>
          <w:tcPr>
            <w:tcW w:w="2880" w:type="dxa"/>
          </w:tcPr>
          <w:p w:rsidR="007653C5" w:rsidRDefault="00995A36">
            <w: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c>
          <w:tcPr>
            <w:tcW w:w="2880" w:type="dxa"/>
          </w:tcPr>
          <w:p w:rsidR="007653C5" w:rsidRDefault="007653C5"/>
        </w:tc>
      </w:tr>
      <w:tr w:rsidR="007653C5">
        <w:tc>
          <w:tcPr>
            <w:tcW w:w="2880" w:type="dxa"/>
          </w:tcPr>
          <w:p w:rsidR="007653C5" w:rsidRDefault="00995A36">
            <w:r>
              <w:t>2837.</w:t>
            </w:r>
          </w:p>
        </w:tc>
        <w:tc>
          <w:tcPr>
            <w:tcW w:w="2880" w:type="dxa"/>
          </w:tcPr>
          <w:p w:rsidR="007653C5" w:rsidRDefault="00995A36">
            <w:r>
              <w:t xml:space="preserve">Брошюра «Праведная семья» на 18 </w:t>
            </w:r>
            <w:r>
              <w:t>страницах, автор и издательство не указаны (решение Тетюшского районного суда Республики Татарстан от 07.04.2015);</w:t>
            </w:r>
          </w:p>
        </w:tc>
        <w:tc>
          <w:tcPr>
            <w:tcW w:w="2880" w:type="dxa"/>
          </w:tcPr>
          <w:p w:rsidR="007653C5" w:rsidRDefault="007653C5"/>
        </w:tc>
      </w:tr>
      <w:tr w:rsidR="007653C5">
        <w:tc>
          <w:tcPr>
            <w:tcW w:w="2880" w:type="dxa"/>
          </w:tcPr>
          <w:p w:rsidR="007653C5" w:rsidRDefault="00995A36">
            <w:r>
              <w:t>283</w:t>
            </w:r>
            <w:r>
              <w:lastRenderedPageBreak/>
              <w:t>8.</w:t>
            </w:r>
          </w:p>
        </w:tc>
        <w:tc>
          <w:tcPr>
            <w:tcW w:w="2880" w:type="dxa"/>
          </w:tcPr>
          <w:p w:rsidR="007653C5" w:rsidRDefault="00995A36">
            <w:r>
              <w:lastRenderedPageBreak/>
              <w:t>Печатное издание – информационно-аналитический дайджест № 13, апрель 2007 года, Россия, на 44 страницах, издательство не указано (реш</w:t>
            </w:r>
            <w:r>
              <w:t>ение Тетюшского районного суда Республики Татарстан от 07.04.2015);</w:t>
            </w:r>
          </w:p>
        </w:tc>
        <w:tc>
          <w:tcPr>
            <w:tcW w:w="2880" w:type="dxa"/>
          </w:tcPr>
          <w:p w:rsidR="007653C5" w:rsidRDefault="007653C5"/>
        </w:tc>
      </w:tr>
      <w:tr w:rsidR="007653C5">
        <w:tc>
          <w:tcPr>
            <w:tcW w:w="2880" w:type="dxa"/>
          </w:tcPr>
          <w:p w:rsidR="007653C5" w:rsidRDefault="00995A36">
            <w:r>
              <w:lastRenderedPageBreak/>
              <w:t>2839.</w:t>
            </w:r>
          </w:p>
        </w:tc>
        <w:tc>
          <w:tcPr>
            <w:tcW w:w="2880" w:type="dxa"/>
          </w:tcPr>
          <w:p w:rsidR="007653C5" w:rsidRDefault="00995A36">
            <w: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c>
          <w:tcPr>
            <w:tcW w:w="2880" w:type="dxa"/>
          </w:tcPr>
          <w:p w:rsidR="007653C5" w:rsidRDefault="007653C5"/>
        </w:tc>
      </w:tr>
      <w:tr w:rsidR="007653C5">
        <w:tc>
          <w:tcPr>
            <w:tcW w:w="2880" w:type="dxa"/>
          </w:tcPr>
          <w:p w:rsidR="007653C5" w:rsidRDefault="00995A36">
            <w:r>
              <w:t>2840.</w:t>
            </w:r>
          </w:p>
        </w:tc>
        <w:tc>
          <w:tcPr>
            <w:tcW w:w="2880" w:type="dxa"/>
          </w:tcPr>
          <w:p w:rsidR="007653C5" w:rsidRDefault="00995A36">
            <w:r>
              <w:t>Брошюр</w:t>
            </w:r>
            <w:r>
              <w:t>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c>
          <w:tcPr>
            <w:tcW w:w="2880" w:type="dxa"/>
          </w:tcPr>
          <w:p w:rsidR="007653C5" w:rsidRDefault="007653C5"/>
        </w:tc>
      </w:tr>
      <w:tr w:rsidR="007653C5">
        <w:tc>
          <w:tcPr>
            <w:tcW w:w="2880" w:type="dxa"/>
          </w:tcPr>
          <w:p w:rsidR="007653C5" w:rsidRDefault="00995A36">
            <w:r>
              <w:t>2841.</w:t>
            </w:r>
          </w:p>
        </w:tc>
        <w:tc>
          <w:tcPr>
            <w:tcW w:w="2880" w:type="dxa"/>
          </w:tcPr>
          <w:p w:rsidR="007653C5" w:rsidRDefault="00995A36">
            <w:r>
              <w:t>Печатные (информационные) материалы: 1. Брошюра «Запретные дела, по отношению к ко</w:t>
            </w:r>
            <w:r>
              <w:t>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w:t>
            </w:r>
            <w:r>
              <w:t>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w:t>
            </w:r>
            <w:r>
              <w:t>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c>
          <w:tcPr>
            <w:tcW w:w="2880" w:type="dxa"/>
          </w:tcPr>
          <w:p w:rsidR="007653C5" w:rsidRDefault="007653C5"/>
        </w:tc>
      </w:tr>
      <w:tr w:rsidR="007653C5">
        <w:tc>
          <w:tcPr>
            <w:tcW w:w="2880" w:type="dxa"/>
          </w:tcPr>
          <w:p w:rsidR="007653C5" w:rsidRDefault="00995A36">
            <w:r>
              <w:t>2842.</w:t>
            </w:r>
          </w:p>
        </w:tc>
        <w:tc>
          <w:tcPr>
            <w:tcW w:w="2880" w:type="dxa"/>
          </w:tcPr>
          <w:p w:rsidR="007653C5" w:rsidRDefault="00995A36">
            <w:r>
              <w:t xml:space="preserve">Видеоматериал </w:t>
            </w:r>
            <w:r>
              <w:t>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w="2880" w:type="dxa"/>
          </w:tcPr>
          <w:p w:rsidR="007653C5" w:rsidRDefault="007653C5"/>
        </w:tc>
      </w:tr>
      <w:tr w:rsidR="007653C5">
        <w:tc>
          <w:tcPr>
            <w:tcW w:w="2880" w:type="dxa"/>
          </w:tcPr>
          <w:p w:rsidR="007653C5" w:rsidRDefault="00995A36">
            <w:r>
              <w:t>28</w:t>
            </w:r>
            <w:r>
              <w:lastRenderedPageBreak/>
              <w:t>43.</w:t>
            </w:r>
          </w:p>
        </w:tc>
        <w:tc>
          <w:tcPr>
            <w:tcW w:w="2880" w:type="dxa"/>
          </w:tcPr>
          <w:p w:rsidR="007653C5" w:rsidRDefault="00995A36">
            <w:r>
              <w:lastRenderedPageBreak/>
              <w:t>Видеоматериал под названием «Иисус в исламе и</w:t>
            </w:r>
            <w:r>
              <w:t xml:space="preserve"> в христианстве Невинность христиан», размещенный в сети «Интернет» на Интернет-ресурсе www.youtube.com (решение Тагилстроевского районного суда г. Нижнего </w:t>
            </w:r>
            <w:r>
              <w:lastRenderedPageBreak/>
              <w:t>Тагила Свердловской области от 30.03.2015);</w:t>
            </w:r>
          </w:p>
        </w:tc>
        <w:tc>
          <w:tcPr>
            <w:tcW w:w="2880" w:type="dxa"/>
          </w:tcPr>
          <w:p w:rsidR="007653C5" w:rsidRDefault="007653C5"/>
        </w:tc>
      </w:tr>
      <w:tr w:rsidR="007653C5">
        <w:tc>
          <w:tcPr>
            <w:tcW w:w="2880" w:type="dxa"/>
          </w:tcPr>
          <w:p w:rsidR="007653C5" w:rsidRDefault="00995A36">
            <w:r>
              <w:lastRenderedPageBreak/>
              <w:t>2844.</w:t>
            </w:r>
          </w:p>
        </w:tc>
        <w:tc>
          <w:tcPr>
            <w:tcW w:w="2880" w:type="dxa"/>
          </w:tcPr>
          <w:p w:rsidR="007653C5" w:rsidRDefault="00995A36">
            <w:r>
              <w:t>Информационные материалы, размещенные в сети Инт</w:t>
            </w:r>
            <w:r>
              <w:t xml:space="preserve">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w:t>
            </w:r>
            <w:r>
              <w:t>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w:t>
            </w:r>
            <w:r>
              <w:t>.2015);</w:t>
            </w:r>
          </w:p>
        </w:tc>
        <w:tc>
          <w:tcPr>
            <w:tcW w:w="2880" w:type="dxa"/>
          </w:tcPr>
          <w:p w:rsidR="007653C5" w:rsidRDefault="007653C5"/>
        </w:tc>
      </w:tr>
      <w:tr w:rsidR="007653C5">
        <w:tc>
          <w:tcPr>
            <w:tcW w:w="2880" w:type="dxa"/>
          </w:tcPr>
          <w:p w:rsidR="007653C5" w:rsidRDefault="00995A36">
            <w:r>
              <w:t>2845.</w:t>
            </w:r>
          </w:p>
        </w:tc>
        <w:tc>
          <w:tcPr>
            <w:tcW w:w="2880" w:type="dxa"/>
          </w:tcPr>
          <w:p w:rsidR="007653C5" w:rsidRDefault="00995A36">
            <w:r>
              <w:t>Информационный материал – видеоролик «NEX company – Толерантная Россия» (решение Северского городского суда Томской области от 23.03.2015);</w:t>
            </w:r>
          </w:p>
        </w:tc>
        <w:tc>
          <w:tcPr>
            <w:tcW w:w="2880" w:type="dxa"/>
          </w:tcPr>
          <w:p w:rsidR="007653C5" w:rsidRDefault="007653C5"/>
        </w:tc>
      </w:tr>
      <w:tr w:rsidR="007653C5">
        <w:tc>
          <w:tcPr>
            <w:tcW w:w="2880" w:type="dxa"/>
          </w:tcPr>
          <w:p w:rsidR="007653C5" w:rsidRDefault="00995A36">
            <w:r>
              <w:t>2846.</w:t>
            </w:r>
          </w:p>
        </w:tc>
        <w:tc>
          <w:tcPr>
            <w:tcW w:w="2880" w:type="dxa"/>
          </w:tcPr>
          <w:p w:rsidR="007653C5" w:rsidRDefault="00995A36">
            <w:r>
              <w:t>Аудиоматериал «SelʼMi – О насущном» размещенный в сети Интернет на сайте http://vk.com/audio</w:t>
            </w:r>
            <w:r>
              <w:t>s154750730?q= Sel%27Mi%20-%20O%20насущном) (решение Советского районного суда г. Орла от 07.04.2015);</w:t>
            </w:r>
          </w:p>
        </w:tc>
        <w:tc>
          <w:tcPr>
            <w:tcW w:w="2880" w:type="dxa"/>
          </w:tcPr>
          <w:p w:rsidR="007653C5" w:rsidRDefault="007653C5"/>
        </w:tc>
      </w:tr>
      <w:tr w:rsidR="007653C5">
        <w:tc>
          <w:tcPr>
            <w:tcW w:w="2880" w:type="dxa"/>
          </w:tcPr>
          <w:p w:rsidR="007653C5" w:rsidRDefault="00995A36">
            <w:r>
              <w:t>2847.</w:t>
            </w:r>
          </w:p>
        </w:tc>
        <w:tc>
          <w:tcPr>
            <w:tcW w:w="2880" w:type="dxa"/>
          </w:tcPr>
          <w:p w:rsidR="007653C5" w:rsidRDefault="00995A36">
            <w:r>
              <w:t>Видеоролик «Джихад» (Шейх Хасан абу Аль – Ашбаль «необходимость Джихада для построения Исламской Уммы») продолжительностью 4 минуты 59 секунд (реш</w:t>
            </w:r>
            <w:r>
              <w:t>ение Чистопольского городского суда Республики Татарстан от 07.04.2015);</w:t>
            </w:r>
          </w:p>
        </w:tc>
        <w:tc>
          <w:tcPr>
            <w:tcW w:w="2880" w:type="dxa"/>
          </w:tcPr>
          <w:p w:rsidR="007653C5" w:rsidRDefault="007653C5"/>
        </w:tc>
      </w:tr>
      <w:tr w:rsidR="007653C5">
        <w:tc>
          <w:tcPr>
            <w:tcW w:w="2880" w:type="dxa"/>
          </w:tcPr>
          <w:p w:rsidR="007653C5" w:rsidRDefault="00995A36">
            <w:r>
              <w:t>284</w:t>
            </w:r>
            <w:r>
              <w:lastRenderedPageBreak/>
              <w:t>8.</w:t>
            </w:r>
          </w:p>
        </w:tc>
        <w:tc>
          <w:tcPr>
            <w:tcW w:w="2880" w:type="dxa"/>
          </w:tcPr>
          <w:p w:rsidR="007653C5" w:rsidRDefault="00995A36">
            <w:r>
              <w:lastRenderedPageBreak/>
              <w:t>Видеозапись «Бей жидов», размещенная в сети Интернет по электронному адресу: http://www.youtube.com/watch?v=CUBLdGh-2Yg (решение Октябрьского районного суда города Санкт-</w:t>
            </w:r>
            <w:r>
              <w:lastRenderedPageBreak/>
              <w:t>Петер</w:t>
            </w:r>
            <w:r>
              <w:t>бурга от 04.02.2015);</w:t>
            </w:r>
          </w:p>
        </w:tc>
        <w:tc>
          <w:tcPr>
            <w:tcW w:w="2880" w:type="dxa"/>
          </w:tcPr>
          <w:p w:rsidR="007653C5" w:rsidRDefault="007653C5"/>
        </w:tc>
      </w:tr>
      <w:tr w:rsidR="007653C5">
        <w:tc>
          <w:tcPr>
            <w:tcW w:w="2880" w:type="dxa"/>
          </w:tcPr>
          <w:p w:rsidR="007653C5" w:rsidRDefault="00995A36">
            <w:r>
              <w:lastRenderedPageBreak/>
              <w:t>2849.</w:t>
            </w:r>
          </w:p>
        </w:tc>
        <w:tc>
          <w:tcPr>
            <w:tcW w:w="2880" w:type="dxa"/>
          </w:tcPr>
          <w:p w:rsidR="007653C5" w:rsidRDefault="00995A36">
            <w:r>
              <w:t xml:space="preserve">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w:t>
            </w:r>
            <w:r>
              <w:t>Псковского городского суда Псковской области от 14.04.2015);</w:t>
            </w:r>
          </w:p>
        </w:tc>
        <w:tc>
          <w:tcPr>
            <w:tcW w:w="2880" w:type="dxa"/>
          </w:tcPr>
          <w:p w:rsidR="007653C5" w:rsidRDefault="007653C5"/>
        </w:tc>
      </w:tr>
      <w:tr w:rsidR="007653C5">
        <w:tc>
          <w:tcPr>
            <w:tcW w:w="2880" w:type="dxa"/>
          </w:tcPr>
          <w:p w:rsidR="007653C5" w:rsidRDefault="00995A36">
            <w:r>
              <w:t>2850.</w:t>
            </w:r>
          </w:p>
        </w:tc>
        <w:tc>
          <w:tcPr>
            <w:tcW w:w="2880" w:type="dxa"/>
          </w:tcPr>
          <w:p w:rsidR="007653C5" w:rsidRDefault="00995A36">
            <w:r>
              <w:t>Фотографическое изображение, размещенное группой «Ванильный Шнапс» в сети Интернет по адресу: https://vk.com/v_reich7z-photo-33780701-336887170%Falbum-33780701-00%2Frev пользователя в соц</w:t>
            </w:r>
            <w:r>
              <w:t>иальной сети «Вконтакте» (решение Советского районного суда г. Тулы от 30.03.2015);</w:t>
            </w:r>
          </w:p>
        </w:tc>
        <w:tc>
          <w:tcPr>
            <w:tcW w:w="2880" w:type="dxa"/>
          </w:tcPr>
          <w:p w:rsidR="007653C5" w:rsidRDefault="007653C5"/>
        </w:tc>
      </w:tr>
      <w:tr w:rsidR="007653C5">
        <w:tc>
          <w:tcPr>
            <w:tcW w:w="2880" w:type="dxa"/>
          </w:tcPr>
          <w:p w:rsidR="007653C5" w:rsidRDefault="00995A36">
            <w:r>
              <w:t>2851.</w:t>
            </w:r>
          </w:p>
        </w:tc>
        <w:tc>
          <w:tcPr>
            <w:tcW w:w="2880" w:type="dxa"/>
          </w:tcPr>
          <w:p w:rsidR="007653C5" w:rsidRDefault="00995A36">
            <w:r>
              <w:t>Статья Юшкова Р.А. «Истерия по-пугачевски», опубликованная на первой странице Пермской краевой газеты «Звезда» от 19.07.2013г. за № 79 (решение Мотовилихинского рай</w:t>
            </w:r>
            <w:r>
              <w:t>онного суда г. Перми от 30.01.2015);</w:t>
            </w:r>
          </w:p>
        </w:tc>
        <w:tc>
          <w:tcPr>
            <w:tcW w:w="2880" w:type="dxa"/>
          </w:tcPr>
          <w:p w:rsidR="007653C5" w:rsidRDefault="007653C5"/>
        </w:tc>
      </w:tr>
      <w:tr w:rsidR="007653C5">
        <w:tc>
          <w:tcPr>
            <w:tcW w:w="2880" w:type="dxa"/>
          </w:tcPr>
          <w:p w:rsidR="007653C5" w:rsidRDefault="00995A36">
            <w:r>
              <w:t>2852.</w:t>
            </w:r>
          </w:p>
        </w:tc>
        <w:tc>
          <w:tcPr>
            <w:tcW w:w="2880" w:type="dxa"/>
          </w:tcPr>
          <w:p w:rsidR="007653C5" w:rsidRDefault="00995A36">
            <w: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w:t>
            </w:r>
            <w:r>
              <w:t>ского городского суда от 06.04.2015 и определение Курганского городского суда от 24.06.2015).</w:t>
            </w:r>
          </w:p>
        </w:tc>
        <w:tc>
          <w:tcPr>
            <w:tcW w:w="2880" w:type="dxa"/>
          </w:tcPr>
          <w:p w:rsidR="007653C5" w:rsidRDefault="007653C5"/>
        </w:tc>
      </w:tr>
      <w:tr w:rsidR="007653C5">
        <w:tc>
          <w:tcPr>
            <w:tcW w:w="2880" w:type="dxa"/>
          </w:tcPr>
          <w:p w:rsidR="007653C5" w:rsidRDefault="00995A36">
            <w:r>
              <w:t>2853.</w:t>
            </w:r>
          </w:p>
        </w:tc>
        <w:tc>
          <w:tcPr>
            <w:tcW w:w="2880" w:type="dxa"/>
          </w:tcPr>
          <w:p w:rsidR="007653C5" w:rsidRDefault="00995A36">
            <w:r>
              <w:t xml:space="preserve">Видеофайл «русская жизнь», размещенный 05 сентября 2012 года Ремневым А.С. в сети Интернет, на зарегистрированной им странице с аккаунтом </w:t>
            </w:r>
            <w:r>
              <w:t>vk.com/id182487819 в социальной сети «В КОНТАКТЕ РУ» (решение Боровского районного суда Калужской области от 07.04.2015);</w:t>
            </w:r>
          </w:p>
        </w:tc>
        <w:tc>
          <w:tcPr>
            <w:tcW w:w="2880" w:type="dxa"/>
          </w:tcPr>
          <w:p w:rsidR="007653C5" w:rsidRDefault="007653C5"/>
        </w:tc>
      </w:tr>
      <w:tr w:rsidR="007653C5">
        <w:tc>
          <w:tcPr>
            <w:tcW w:w="2880" w:type="dxa"/>
          </w:tcPr>
          <w:p w:rsidR="007653C5" w:rsidRDefault="00995A36">
            <w:r>
              <w:lastRenderedPageBreak/>
              <w:t>2854.</w:t>
            </w:r>
          </w:p>
        </w:tc>
        <w:tc>
          <w:tcPr>
            <w:tcW w:w="2880" w:type="dxa"/>
          </w:tcPr>
          <w:p w:rsidR="007653C5" w:rsidRDefault="00995A36">
            <w:r>
              <w:t>Видеоролик «Самоубийство белой расы» (решение Северного районного суда г. Орла от 31.03.2015);</w:t>
            </w:r>
          </w:p>
        </w:tc>
        <w:tc>
          <w:tcPr>
            <w:tcW w:w="2880" w:type="dxa"/>
          </w:tcPr>
          <w:p w:rsidR="007653C5" w:rsidRDefault="007653C5"/>
        </w:tc>
      </w:tr>
      <w:tr w:rsidR="007653C5">
        <w:tc>
          <w:tcPr>
            <w:tcW w:w="2880" w:type="dxa"/>
          </w:tcPr>
          <w:p w:rsidR="007653C5" w:rsidRDefault="00995A36">
            <w:r>
              <w:t>2855.</w:t>
            </w:r>
          </w:p>
        </w:tc>
        <w:tc>
          <w:tcPr>
            <w:tcW w:w="2880" w:type="dxa"/>
          </w:tcPr>
          <w:p w:rsidR="007653C5" w:rsidRDefault="00995A36">
            <w:r>
              <w:t>Статья «Путин в ярости.</w:t>
            </w:r>
            <w:r>
              <w:t xml:space="preserve">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c>
          <w:tcPr>
            <w:tcW w:w="2880" w:type="dxa"/>
          </w:tcPr>
          <w:p w:rsidR="007653C5" w:rsidRDefault="007653C5"/>
        </w:tc>
      </w:tr>
      <w:tr w:rsidR="007653C5">
        <w:tc>
          <w:tcPr>
            <w:tcW w:w="2880" w:type="dxa"/>
          </w:tcPr>
          <w:p w:rsidR="007653C5" w:rsidRDefault="00995A36">
            <w:r>
              <w:t>2856.</w:t>
            </w:r>
          </w:p>
        </w:tc>
        <w:tc>
          <w:tcPr>
            <w:tcW w:w="2880" w:type="dxa"/>
          </w:tcPr>
          <w:p w:rsidR="007653C5" w:rsidRDefault="00995A36">
            <w:r>
              <w:t>Брошюра «Упование на Аллаха», на 2 страницах, авто</w:t>
            </w:r>
            <w:r>
              <w:t>р Абу Белял, издатель не указан (решение Тетюшского районного суда Республики Татарстан от 20.04.2015);</w:t>
            </w:r>
          </w:p>
        </w:tc>
        <w:tc>
          <w:tcPr>
            <w:tcW w:w="2880" w:type="dxa"/>
          </w:tcPr>
          <w:p w:rsidR="007653C5" w:rsidRDefault="007653C5"/>
        </w:tc>
      </w:tr>
      <w:tr w:rsidR="007653C5">
        <w:tc>
          <w:tcPr>
            <w:tcW w:w="2880" w:type="dxa"/>
          </w:tcPr>
          <w:p w:rsidR="007653C5" w:rsidRDefault="00995A36">
            <w:r>
              <w:t>2857.</w:t>
            </w:r>
          </w:p>
        </w:tc>
        <w:tc>
          <w:tcPr>
            <w:tcW w:w="2880" w:type="dxa"/>
          </w:tcPr>
          <w:p w:rsidR="007653C5" w:rsidRDefault="00995A36">
            <w:r>
              <w:t>Текст, начинающийся со слов «Вот так должны умирать...» и заканчивающийся словами «... всех коммунистов нужно кремировать за живо!!!», размещенн</w:t>
            </w:r>
            <w:r>
              <w:t>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c>
          <w:tcPr>
            <w:tcW w:w="2880" w:type="dxa"/>
          </w:tcPr>
          <w:p w:rsidR="007653C5" w:rsidRDefault="007653C5"/>
        </w:tc>
      </w:tr>
      <w:tr w:rsidR="007653C5">
        <w:tc>
          <w:tcPr>
            <w:tcW w:w="2880" w:type="dxa"/>
          </w:tcPr>
          <w:p w:rsidR="007653C5" w:rsidRDefault="00995A36">
            <w:r>
              <w:t>2858.</w:t>
            </w:r>
          </w:p>
        </w:tc>
        <w:tc>
          <w:tcPr>
            <w:tcW w:w="2880" w:type="dxa"/>
          </w:tcPr>
          <w:p w:rsidR="007653C5" w:rsidRDefault="00995A36">
            <w:r>
              <w:t>Печатные издания: - книга доктора Абдульхамида ибн Абдуррахм</w:t>
            </w:r>
            <w:r>
              <w:t>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w:t>
            </w:r>
            <w:r>
              <w:t xml:space="preserve">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w:t>
            </w:r>
            <w:r>
              <w:t>коммент. Э.Р. Кулиева. – 2-е изд., испр. – М.: Умма, 2011. – 288 с.) (решение Котельничского районного суда Кировской области от 16.04.2015);</w:t>
            </w:r>
          </w:p>
        </w:tc>
        <w:tc>
          <w:tcPr>
            <w:tcW w:w="2880" w:type="dxa"/>
          </w:tcPr>
          <w:p w:rsidR="007653C5" w:rsidRDefault="007653C5"/>
        </w:tc>
      </w:tr>
      <w:tr w:rsidR="007653C5">
        <w:tc>
          <w:tcPr>
            <w:tcW w:w="2880" w:type="dxa"/>
          </w:tcPr>
          <w:p w:rsidR="007653C5" w:rsidRDefault="00995A36">
            <w:r>
              <w:lastRenderedPageBreak/>
              <w:t>2859.</w:t>
            </w:r>
          </w:p>
        </w:tc>
        <w:tc>
          <w:tcPr>
            <w:tcW w:w="2880" w:type="dxa"/>
          </w:tcPr>
          <w:p w:rsidR="007653C5" w:rsidRDefault="00995A36">
            <w:r>
              <w:t>Видеоролик под названием «Черная коза=)», размещенный Лапшеновым М.С. на личной Интернет-странице в социал</w:t>
            </w:r>
            <w:r>
              <w:t>ьной сети «В контакте», находящейся по электронному адресу: «http://vk.com/id85220751» (решение Железногорского городского суда Курской области от 19.03.2015);</w:t>
            </w:r>
          </w:p>
        </w:tc>
        <w:tc>
          <w:tcPr>
            <w:tcW w:w="2880" w:type="dxa"/>
          </w:tcPr>
          <w:p w:rsidR="007653C5" w:rsidRDefault="007653C5"/>
        </w:tc>
      </w:tr>
      <w:tr w:rsidR="007653C5">
        <w:tc>
          <w:tcPr>
            <w:tcW w:w="2880" w:type="dxa"/>
          </w:tcPr>
          <w:p w:rsidR="007653C5" w:rsidRDefault="00995A36">
            <w:r>
              <w:t>2860.</w:t>
            </w:r>
          </w:p>
        </w:tc>
        <w:tc>
          <w:tcPr>
            <w:tcW w:w="2880" w:type="dxa"/>
          </w:tcPr>
          <w:p w:rsidR="007653C5" w:rsidRDefault="00995A36">
            <w:r>
              <w:t>Информационный материал- текст песни, размещенный на Интернет-сайте http ://song5 .ru/te</w:t>
            </w:r>
            <w:r>
              <w:t>xt/див-злой-хачик «ДИВ- Злой хачик текст песни» (решение Никулинского районного суда города Москвы от 10.03.2015);</w:t>
            </w:r>
          </w:p>
        </w:tc>
        <w:tc>
          <w:tcPr>
            <w:tcW w:w="2880" w:type="dxa"/>
          </w:tcPr>
          <w:p w:rsidR="007653C5" w:rsidRDefault="007653C5"/>
        </w:tc>
      </w:tr>
      <w:tr w:rsidR="007653C5">
        <w:tc>
          <w:tcPr>
            <w:tcW w:w="2880" w:type="dxa"/>
          </w:tcPr>
          <w:p w:rsidR="007653C5" w:rsidRDefault="00995A36">
            <w:r>
              <w:t>2861.</w:t>
            </w:r>
          </w:p>
        </w:tc>
        <w:tc>
          <w:tcPr>
            <w:tcW w:w="2880" w:type="dxa"/>
          </w:tcPr>
          <w:p w:rsidR="007653C5" w:rsidRDefault="00995A36">
            <w:r>
              <w:t xml:space="preserve">Видеоролик, обнаруженный в глобальной телекоммуникационной сети Интернет, под названием «Мы вас победим, иншааЛлах!», расположенный </w:t>
            </w:r>
            <w:r>
              <w:t>по адресу http://vk.com/videos215049440_166090676 (решение Черкесского городского суда Карачаево-Черкесской Республики от 16.04.2015);</w:t>
            </w:r>
          </w:p>
        </w:tc>
        <w:tc>
          <w:tcPr>
            <w:tcW w:w="2880" w:type="dxa"/>
          </w:tcPr>
          <w:p w:rsidR="007653C5" w:rsidRDefault="007653C5"/>
        </w:tc>
      </w:tr>
      <w:tr w:rsidR="007653C5">
        <w:tc>
          <w:tcPr>
            <w:tcW w:w="2880" w:type="dxa"/>
          </w:tcPr>
          <w:p w:rsidR="007653C5" w:rsidRDefault="00995A36">
            <w:r>
              <w:t>2862.</w:t>
            </w:r>
          </w:p>
        </w:tc>
        <w:tc>
          <w:tcPr>
            <w:tcW w:w="2880" w:type="dxa"/>
          </w:tcPr>
          <w:p w:rsidR="007653C5" w:rsidRDefault="00995A36">
            <w:r>
              <w:t>Информационный материал – изображение, размещенное на Интернет-сайте http//risovach.ru/kartinka/2510398 «е**** ха</w:t>
            </w:r>
            <w:r>
              <w:t>чей е**** хачей вон из России черно ж****п***** Мем Против гомиков и хачей» (заочное решение Никулинского районного суда города Москвы от 10.03.2015);</w:t>
            </w:r>
          </w:p>
        </w:tc>
        <w:tc>
          <w:tcPr>
            <w:tcW w:w="2880" w:type="dxa"/>
          </w:tcPr>
          <w:p w:rsidR="007653C5" w:rsidRDefault="007653C5"/>
        </w:tc>
      </w:tr>
      <w:tr w:rsidR="007653C5">
        <w:tc>
          <w:tcPr>
            <w:tcW w:w="2880" w:type="dxa"/>
          </w:tcPr>
          <w:p w:rsidR="007653C5" w:rsidRDefault="00995A36">
            <w:r>
              <w:t>2863.</w:t>
            </w:r>
          </w:p>
        </w:tc>
        <w:tc>
          <w:tcPr>
            <w:tcW w:w="2880" w:type="dxa"/>
          </w:tcPr>
          <w:p w:rsidR="007653C5" w:rsidRDefault="00995A36">
            <w:r>
              <w:t>Информационный материал – текст песни, размещенный на Интернет-сайте vk.com/topic-1 774129_270622</w:t>
            </w:r>
            <w:r>
              <w:t>03?offset=40 «Вновь плачет народ о русской земле, о русской душе, о родной стороне» (заочное решение Никулинского районного суда города Москвы от 10.03.2015);</w:t>
            </w:r>
          </w:p>
        </w:tc>
        <w:tc>
          <w:tcPr>
            <w:tcW w:w="2880" w:type="dxa"/>
          </w:tcPr>
          <w:p w:rsidR="007653C5" w:rsidRDefault="007653C5"/>
        </w:tc>
      </w:tr>
      <w:tr w:rsidR="007653C5">
        <w:tc>
          <w:tcPr>
            <w:tcW w:w="2880" w:type="dxa"/>
          </w:tcPr>
          <w:p w:rsidR="007653C5" w:rsidRDefault="00995A36">
            <w:r>
              <w:t>286</w:t>
            </w:r>
            <w:r>
              <w:lastRenderedPageBreak/>
              <w:t>4.</w:t>
            </w:r>
          </w:p>
        </w:tc>
        <w:tc>
          <w:tcPr>
            <w:tcW w:w="2880" w:type="dxa"/>
          </w:tcPr>
          <w:p w:rsidR="007653C5" w:rsidRDefault="00995A36">
            <w:r>
              <w:lastRenderedPageBreak/>
              <w:t>Информационный материал – текст песни, размещенный на Интернет-сайте http://webkind.ru/te</w:t>
            </w:r>
            <w:r>
              <w:t xml:space="preserve">xt/993378859_970071140p551287444_text_pesni_sprot.html «Текст песни СПРОТ, Таки Лукавый Токсидоз LD100 Адольф ГС:» (заочное решение Никулинского районного суда города Москвы от </w:t>
            </w:r>
            <w:r>
              <w:lastRenderedPageBreak/>
              <w:t>10.03.2015);</w:t>
            </w:r>
          </w:p>
        </w:tc>
        <w:tc>
          <w:tcPr>
            <w:tcW w:w="2880" w:type="dxa"/>
          </w:tcPr>
          <w:p w:rsidR="007653C5" w:rsidRDefault="007653C5"/>
        </w:tc>
      </w:tr>
      <w:tr w:rsidR="007653C5">
        <w:tc>
          <w:tcPr>
            <w:tcW w:w="2880" w:type="dxa"/>
          </w:tcPr>
          <w:p w:rsidR="007653C5" w:rsidRDefault="00995A36">
            <w:r>
              <w:lastRenderedPageBreak/>
              <w:t>2865.</w:t>
            </w:r>
          </w:p>
        </w:tc>
        <w:tc>
          <w:tcPr>
            <w:tcW w:w="2880" w:type="dxa"/>
          </w:tcPr>
          <w:p w:rsidR="007653C5" w:rsidRDefault="00995A36">
            <w:r>
              <w:t>Стихотворение Маслова И.А. «Стань машиной для убийства», р</w:t>
            </w:r>
            <w:r>
              <w:t>азмещенное на сайте http://style.emoolive.ru/~Nitsanger/?show=theme&amp;id=66683 (решение Октябрьского районного суда г. Барнаула от 21.01.2015);</w:t>
            </w:r>
          </w:p>
        </w:tc>
        <w:tc>
          <w:tcPr>
            <w:tcW w:w="2880" w:type="dxa"/>
          </w:tcPr>
          <w:p w:rsidR="007653C5" w:rsidRDefault="007653C5"/>
        </w:tc>
      </w:tr>
      <w:tr w:rsidR="007653C5">
        <w:tc>
          <w:tcPr>
            <w:tcW w:w="2880" w:type="dxa"/>
          </w:tcPr>
          <w:p w:rsidR="007653C5" w:rsidRDefault="00995A36">
            <w:r>
              <w:t>2866.</w:t>
            </w:r>
          </w:p>
        </w:tc>
        <w:tc>
          <w:tcPr>
            <w:tcW w:w="2880" w:type="dxa"/>
          </w:tcPr>
          <w:p w:rsidR="007653C5" w:rsidRDefault="00995A36">
            <w:r>
              <w:t>6 текстово-графических изображений групп «Of Hooligans», «Футбольный хулиган», «AllCopsAreBastardS», разме</w:t>
            </w:r>
            <w:r>
              <w:t>щенные в Интернет - сети «Вконтакте» (решение Пролетарского районного суда г. Тулы от 07.04.2015);</w:t>
            </w:r>
          </w:p>
        </w:tc>
        <w:tc>
          <w:tcPr>
            <w:tcW w:w="2880" w:type="dxa"/>
          </w:tcPr>
          <w:p w:rsidR="007653C5" w:rsidRDefault="007653C5"/>
        </w:tc>
      </w:tr>
      <w:tr w:rsidR="007653C5">
        <w:tc>
          <w:tcPr>
            <w:tcW w:w="2880" w:type="dxa"/>
          </w:tcPr>
          <w:p w:rsidR="007653C5" w:rsidRDefault="00995A36">
            <w:r>
              <w:t>2867.</w:t>
            </w:r>
          </w:p>
        </w:tc>
        <w:tc>
          <w:tcPr>
            <w:tcW w:w="2880" w:type="dxa"/>
          </w:tcPr>
          <w:p w:rsidR="007653C5" w:rsidRDefault="00995A36">
            <w:r>
              <w:t xml:space="preserve">Материалы, размещенные на личной странице пользователя «Александр Дёмин», расположенной в сети «Интернет» по адресу: http://vk.com/holokaustos </w:t>
            </w:r>
            <w:r>
              <w:t>(решение Ленинского районного суда г. Тюмени от 24.04.2015).</w:t>
            </w:r>
          </w:p>
        </w:tc>
        <w:tc>
          <w:tcPr>
            <w:tcW w:w="2880" w:type="dxa"/>
          </w:tcPr>
          <w:p w:rsidR="007653C5" w:rsidRDefault="007653C5"/>
        </w:tc>
      </w:tr>
      <w:tr w:rsidR="007653C5">
        <w:tc>
          <w:tcPr>
            <w:tcW w:w="2880" w:type="dxa"/>
          </w:tcPr>
          <w:p w:rsidR="007653C5" w:rsidRDefault="00995A36">
            <w:r>
              <w:t>2868.</w:t>
            </w:r>
          </w:p>
        </w:tc>
        <w:tc>
          <w:tcPr>
            <w:tcW w:w="2880" w:type="dxa"/>
          </w:tcPr>
          <w:p w:rsidR="007653C5" w:rsidRDefault="00995A36">
            <w:r>
              <w:t xml:space="preserve">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w:t>
            </w:r>
            <w:r>
              <w:t>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w:t>
            </w:r>
            <w:r>
              <w:t>оролик под названием «Формат 18)))» (решение Калининского районного суда г. Чебоксары от 20.04.2015);</w:t>
            </w:r>
          </w:p>
        </w:tc>
        <w:tc>
          <w:tcPr>
            <w:tcW w:w="2880" w:type="dxa"/>
          </w:tcPr>
          <w:p w:rsidR="007653C5" w:rsidRDefault="007653C5"/>
        </w:tc>
      </w:tr>
      <w:tr w:rsidR="007653C5">
        <w:tc>
          <w:tcPr>
            <w:tcW w:w="2880" w:type="dxa"/>
          </w:tcPr>
          <w:p w:rsidR="007653C5" w:rsidRDefault="00995A36">
            <w:r>
              <w:t>2869.</w:t>
            </w:r>
          </w:p>
        </w:tc>
        <w:tc>
          <w:tcPr>
            <w:tcW w:w="2880" w:type="dxa"/>
          </w:tcPr>
          <w:p w:rsidR="007653C5" w:rsidRDefault="00995A36">
            <w:r>
              <w:t>Информация, размещенная на странице Интернет-сайта nohchipress.info по электронному адресу: www. nohchipress.info ,а именно письмо политбеженки Ро</w:t>
            </w:r>
            <w:r>
              <w:t>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w:t>
            </w:r>
            <w:r>
              <w:t xml:space="preserve">ободный Кавказ»; ОБРАЩЕНИЕ Парламента Чеченской Республики Ичкерия; Глава из </w:t>
            </w:r>
            <w:r>
              <w:lastRenderedPageBreak/>
              <w:t>неопубликованной книги Казбича Чеченского «Империя террора и лжи» (решение Троицкого городского суда Челябинской области от 12.03.2015);</w:t>
            </w:r>
          </w:p>
        </w:tc>
        <w:tc>
          <w:tcPr>
            <w:tcW w:w="2880" w:type="dxa"/>
          </w:tcPr>
          <w:p w:rsidR="007653C5" w:rsidRDefault="007653C5"/>
        </w:tc>
      </w:tr>
      <w:tr w:rsidR="007653C5">
        <w:tc>
          <w:tcPr>
            <w:tcW w:w="2880" w:type="dxa"/>
          </w:tcPr>
          <w:p w:rsidR="007653C5" w:rsidRDefault="00995A36">
            <w:r>
              <w:lastRenderedPageBreak/>
              <w:t>2870.</w:t>
            </w:r>
          </w:p>
        </w:tc>
        <w:tc>
          <w:tcPr>
            <w:tcW w:w="2880" w:type="dxa"/>
          </w:tcPr>
          <w:p w:rsidR="007653C5" w:rsidRDefault="00995A36">
            <w:r>
              <w:t>Интернет сайт: http://lib.mn/blog/</w:t>
            </w:r>
            <w:r>
              <w:t>yurij_petuhov/175617.html (решение Ново-Савиновского районного суда г. Казани от 14.04.2015);</w:t>
            </w:r>
          </w:p>
        </w:tc>
        <w:tc>
          <w:tcPr>
            <w:tcW w:w="2880" w:type="dxa"/>
          </w:tcPr>
          <w:p w:rsidR="007653C5" w:rsidRDefault="007653C5"/>
        </w:tc>
      </w:tr>
      <w:tr w:rsidR="007653C5">
        <w:tc>
          <w:tcPr>
            <w:tcW w:w="2880" w:type="dxa"/>
          </w:tcPr>
          <w:p w:rsidR="007653C5" w:rsidRDefault="00995A36">
            <w:r>
              <w:t>2871.</w:t>
            </w:r>
          </w:p>
        </w:tc>
        <w:tc>
          <w:tcPr>
            <w:tcW w:w="2880" w:type="dxa"/>
          </w:tcPr>
          <w:p w:rsidR="007653C5" w:rsidRDefault="00995A36">
            <w:r>
              <w:t>Интернет сайт: http://music.nur.kz/1193321-warriors-of-zion-gimn-antifa-(lezginka) (решение Ново-Савиновского районного суда г. Казани от 14.04.2015);</w:t>
            </w:r>
          </w:p>
        </w:tc>
        <w:tc>
          <w:tcPr>
            <w:tcW w:w="2880" w:type="dxa"/>
          </w:tcPr>
          <w:p w:rsidR="007653C5" w:rsidRDefault="007653C5"/>
        </w:tc>
      </w:tr>
      <w:tr w:rsidR="007653C5">
        <w:tc>
          <w:tcPr>
            <w:tcW w:w="2880" w:type="dxa"/>
          </w:tcPr>
          <w:p w:rsidR="007653C5" w:rsidRDefault="00995A36">
            <w:r>
              <w:t>2</w:t>
            </w:r>
            <w:r>
              <w:t>872.</w:t>
            </w:r>
          </w:p>
        </w:tc>
        <w:tc>
          <w:tcPr>
            <w:tcW w:w="2880" w:type="dxa"/>
          </w:tcPr>
          <w:p w:rsidR="007653C5" w:rsidRDefault="00995A36">
            <w:r>
              <w:t>Интернет сайты: http://www.muslim-library.com/dl/books/ru4261.pdf, http:/ru.scribd.com/doc/38398265 (решение Ново-Савиновского районного суда г. Казани от 14.04.2015);</w:t>
            </w:r>
          </w:p>
        </w:tc>
        <w:tc>
          <w:tcPr>
            <w:tcW w:w="2880" w:type="dxa"/>
          </w:tcPr>
          <w:p w:rsidR="007653C5" w:rsidRDefault="007653C5"/>
        </w:tc>
      </w:tr>
      <w:tr w:rsidR="007653C5">
        <w:tc>
          <w:tcPr>
            <w:tcW w:w="2880" w:type="dxa"/>
          </w:tcPr>
          <w:p w:rsidR="007653C5" w:rsidRDefault="00995A36">
            <w:r>
              <w:t>2873.</w:t>
            </w:r>
          </w:p>
        </w:tc>
        <w:tc>
          <w:tcPr>
            <w:tcW w:w="2880" w:type="dxa"/>
          </w:tcPr>
          <w:p w:rsidR="007653C5" w:rsidRDefault="00995A36">
            <w:r>
              <w:t xml:space="preserve">Аудиофайл Тимура Муцураева под названием «Рай под тенью сабель», </w:t>
            </w:r>
            <w:r>
              <w:t>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w="2880" w:type="dxa"/>
          </w:tcPr>
          <w:p w:rsidR="007653C5" w:rsidRDefault="007653C5"/>
        </w:tc>
      </w:tr>
      <w:tr w:rsidR="007653C5">
        <w:tc>
          <w:tcPr>
            <w:tcW w:w="2880" w:type="dxa"/>
          </w:tcPr>
          <w:p w:rsidR="007653C5" w:rsidRDefault="00995A36">
            <w:r>
              <w:t>2874.</w:t>
            </w:r>
          </w:p>
        </w:tc>
        <w:tc>
          <w:tcPr>
            <w:tcW w:w="2880" w:type="dxa"/>
          </w:tcPr>
          <w:p w:rsidR="007653C5" w:rsidRDefault="00995A36">
            <w:r>
              <w:t>Аудиофайл Тимура Муцураева под названием «Держис</w:t>
            </w:r>
            <w:r>
              <w:t>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w="2880" w:type="dxa"/>
          </w:tcPr>
          <w:p w:rsidR="007653C5" w:rsidRDefault="007653C5"/>
        </w:tc>
      </w:tr>
      <w:tr w:rsidR="007653C5">
        <w:tc>
          <w:tcPr>
            <w:tcW w:w="2880" w:type="dxa"/>
          </w:tcPr>
          <w:p w:rsidR="007653C5" w:rsidRDefault="00995A36">
            <w:r>
              <w:lastRenderedPageBreak/>
              <w:t>2875.</w:t>
            </w:r>
          </w:p>
        </w:tc>
        <w:tc>
          <w:tcPr>
            <w:tcW w:w="2880" w:type="dxa"/>
          </w:tcPr>
          <w:p w:rsidR="007653C5" w:rsidRDefault="00995A36">
            <w:r>
              <w:t>Интернет сайт http://mp3in</w:t>
            </w:r>
            <w:r>
              <w:t>dex.ru/mp3-search/%E5%8D%90%20%D0%9A%D0%BE%D0%BB% D0%BE%D0%B2%D1%80%D0%B0%D1%82%20-%20%D0%9A%D0%B0%D1%80% D0%B0%D1%82%D0%B5%D0%BB%D1%8C%20SS%20%D0%92%D0%B0%D1%80%D1%8F%D0%B3/ (решение Ново-Савиновского районного суда г. Казани от 13.04.2015);</w:t>
            </w:r>
          </w:p>
        </w:tc>
        <w:tc>
          <w:tcPr>
            <w:tcW w:w="2880" w:type="dxa"/>
          </w:tcPr>
          <w:p w:rsidR="007653C5" w:rsidRDefault="007653C5"/>
        </w:tc>
      </w:tr>
      <w:tr w:rsidR="007653C5">
        <w:tc>
          <w:tcPr>
            <w:tcW w:w="2880" w:type="dxa"/>
          </w:tcPr>
          <w:p w:rsidR="007653C5" w:rsidRDefault="00995A36">
            <w:r>
              <w:t>2876.</w:t>
            </w:r>
          </w:p>
        </w:tc>
        <w:tc>
          <w:tcPr>
            <w:tcW w:w="2880" w:type="dxa"/>
          </w:tcPr>
          <w:p w:rsidR="007653C5" w:rsidRDefault="00995A36">
            <w:r>
              <w:t>Интер</w:t>
            </w:r>
            <w:r>
              <w:t>нет сайт http://ololo.fm/search/%D0%90%D0%BB%D0%B5%D0%BA%D1%81%D0%B0%D0%BD%D0%B4%D1%80+%D0%A5%D0%B0%D1%80%D1%87%D0%B8%D0%BA%D0%BE%D0%B2/%D0%96%D0%B8%D0%B4%D1%8B+%D0%A5%D0%BB%D0%B5%D0%B1%D1%83%D1%88%D0%B5%D0%BA+%D0%9D%D0%B5+%D0%A1%D0%B5%D1%8E%D1%82; http://</w:t>
            </w:r>
            <w:r>
              <w:t>webkind.ru/text/1291203_58341266p17748296_text_pesni_zhidy-hlebushka-ne-seyut.html (решение Ново-Савиновского районного суда г. Казани от 13.04.2015);</w:t>
            </w:r>
          </w:p>
        </w:tc>
        <w:tc>
          <w:tcPr>
            <w:tcW w:w="2880" w:type="dxa"/>
          </w:tcPr>
          <w:p w:rsidR="007653C5" w:rsidRDefault="007653C5"/>
        </w:tc>
      </w:tr>
      <w:tr w:rsidR="007653C5">
        <w:tc>
          <w:tcPr>
            <w:tcW w:w="2880" w:type="dxa"/>
          </w:tcPr>
          <w:p w:rsidR="007653C5" w:rsidRDefault="00995A36">
            <w:r>
              <w:t>2877.</w:t>
            </w:r>
          </w:p>
        </w:tc>
        <w:tc>
          <w:tcPr>
            <w:tcW w:w="2880" w:type="dxa"/>
          </w:tcPr>
          <w:p w:rsidR="007653C5" w:rsidRDefault="00995A36">
            <w:r>
              <w:t>Интернет сайты http://libes.ru/170567.read; http://www.libros.am/book/read/id/130482/slug/moya-bo</w:t>
            </w:r>
            <w:r>
              <w:t>rba; http://lib.co.ua/politic/gitleradolf/mojaborba.jsp (решение Ново-Савиновского районного суда г. Казани от 13.04.2015);</w:t>
            </w:r>
          </w:p>
        </w:tc>
        <w:tc>
          <w:tcPr>
            <w:tcW w:w="2880" w:type="dxa"/>
          </w:tcPr>
          <w:p w:rsidR="007653C5" w:rsidRDefault="007653C5"/>
        </w:tc>
      </w:tr>
      <w:tr w:rsidR="007653C5">
        <w:tc>
          <w:tcPr>
            <w:tcW w:w="2880" w:type="dxa"/>
          </w:tcPr>
          <w:p w:rsidR="007653C5" w:rsidRDefault="00995A36">
            <w:r>
              <w:t>2878.</w:t>
            </w:r>
          </w:p>
        </w:tc>
        <w:tc>
          <w:tcPr>
            <w:tcW w:w="2880" w:type="dxa"/>
          </w:tcPr>
          <w:p w:rsidR="007653C5" w:rsidRDefault="00995A36">
            <w:r>
              <w:t xml:space="preserve">Интернет сайт http://mp3-4-all.ru/id-files/%D0%9A%D0%BE%D0%BB%D0%BE%D0%B2%D1 </w:t>
            </w:r>
            <w:r>
              <w:t>%80%D0%B0%D1%82-%D0%9D%D0%B5%20%D0%BF%D0%BE%D0%BA%D1%83%D0%BF%D0%B0%D0%B9%20%D1%83%20%D1%87%D1%83%D1%80%D0%BE %D0%BA/ (решение Ново-Савиновского районного суда г. Казани от 13.04.2015);</w:t>
            </w:r>
          </w:p>
        </w:tc>
        <w:tc>
          <w:tcPr>
            <w:tcW w:w="2880" w:type="dxa"/>
          </w:tcPr>
          <w:p w:rsidR="007653C5" w:rsidRDefault="007653C5"/>
        </w:tc>
      </w:tr>
      <w:tr w:rsidR="007653C5">
        <w:tc>
          <w:tcPr>
            <w:tcW w:w="2880" w:type="dxa"/>
          </w:tcPr>
          <w:p w:rsidR="007653C5" w:rsidRDefault="00995A36">
            <w:r>
              <w:t>2879.</w:t>
            </w:r>
          </w:p>
        </w:tc>
        <w:tc>
          <w:tcPr>
            <w:tcW w:w="2880" w:type="dxa"/>
          </w:tcPr>
          <w:p w:rsidR="007653C5" w:rsidRDefault="00995A36">
            <w:r>
              <w:t>Интернет сайты http://spaces.ru/musicat/?r=track/view&amp;</w:t>
            </w:r>
            <w:r>
              <w:t>Tr=1539374&amp;link_id=650085&amp;sid=7078741892583076; http://musicov.net/?song=%C1%E5%E7%F3%EC%ED%FB%E5+%D3%F1% E8%EB%E8%FF; http://zpleer.ru/?s=%D0%91%D0%B5%D0%B7%D1%83%D0%BC%D0%BD%D1%8B%D0%B5+%D0%A3%D1%81%D0%B8%D0%BB%D0%B8%D1%8F (решение Ново-Савиновского райо</w:t>
            </w:r>
            <w:r>
              <w:t>нного суда г. Казани от 13.04.2015);</w:t>
            </w:r>
          </w:p>
        </w:tc>
        <w:tc>
          <w:tcPr>
            <w:tcW w:w="2880" w:type="dxa"/>
          </w:tcPr>
          <w:p w:rsidR="007653C5" w:rsidRDefault="007653C5"/>
        </w:tc>
      </w:tr>
      <w:tr w:rsidR="007653C5">
        <w:tc>
          <w:tcPr>
            <w:tcW w:w="2880" w:type="dxa"/>
          </w:tcPr>
          <w:p w:rsidR="007653C5" w:rsidRDefault="00995A36">
            <w:r>
              <w:lastRenderedPageBreak/>
              <w:t>2880.</w:t>
            </w:r>
          </w:p>
        </w:tc>
        <w:tc>
          <w:tcPr>
            <w:tcW w:w="2880" w:type="dxa"/>
          </w:tcPr>
          <w:p w:rsidR="007653C5" w:rsidRDefault="00995A36">
            <w: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w:t>
            </w:r>
            <w:r>
              <w:t>://vk.com/video234167848_170985675; - http://tubethe.com/watch/nTEHUwkmGI8/abu-umar-sasitlinskijj-pro-shiitov -i-alavitov-iz-lekciivmeste-my-sila.html; - http://santiye.tv/play/nTEHUwkmGI8/____________.html; - http://vidoz.pp.ua/video/0eRUf9xzTVL.html (реш</w:t>
            </w:r>
            <w:r>
              <w:t>ение Тракторозаводского районного суда г. Волгограда от 20.04.2015);</w:t>
            </w:r>
          </w:p>
        </w:tc>
        <w:tc>
          <w:tcPr>
            <w:tcW w:w="2880" w:type="dxa"/>
          </w:tcPr>
          <w:p w:rsidR="007653C5" w:rsidRDefault="007653C5"/>
        </w:tc>
      </w:tr>
      <w:tr w:rsidR="007653C5">
        <w:tc>
          <w:tcPr>
            <w:tcW w:w="2880" w:type="dxa"/>
          </w:tcPr>
          <w:p w:rsidR="007653C5" w:rsidRDefault="00995A36">
            <w:r>
              <w:t>2881.</w:t>
            </w:r>
          </w:p>
        </w:tc>
        <w:tc>
          <w:tcPr>
            <w:tcW w:w="2880" w:type="dxa"/>
          </w:tcPr>
          <w:p w:rsidR="007653C5" w:rsidRDefault="00995A36">
            <w: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w:t>
            </w:r>
            <w:r>
              <w:t>ансийского автономного округа – Югры от 22.04.2015);</w:t>
            </w:r>
          </w:p>
        </w:tc>
        <w:tc>
          <w:tcPr>
            <w:tcW w:w="2880" w:type="dxa"/>
          </w:tcPr>
          <w:p w:rsidR="007653C5" w:rsidRDefault="007653C5"/>
        </w:tc>
      </w:tr>
      <w:tr w:rsidR="007653C5">
        <w:tc>
          <w:tcPr>
            <w:tcW w:w="2880" w:type="dxa"/>
          </w:tcPr>
          <w:p w:rsidR="007653C5" w:rsidRDefault="00995A36">
            <w:r>
              <w:t>2882.</w:t>
            </w:r>
          </w:p>
        </w:tc>
        <w:tc>
          <w:tcPr>
            <w:tcW w:w="2880" w:type="dxa"/>
          </w:tcPr>
          <w:p w:rsidR="007653C5" w:rsidRDefault="00995A36">
            <w:r>
              <w:t>Cтихотворение «Взорви вагон вечерним рейсом…» (решение Йошкар-Олинского городского суда Республики Марий Эл от 20.04.2015);</w:t>
            </w:r>
          </w:p>
        </w:tc>
        <w:tc>
          <w:tcPr>
            <w:tcW w:w="2880" w:type="dxa"/>
          </w:tcPr>
          <w:p w:rsidR="007653C5" w:rsidRDefault="007653C5"/>
        </w:tc>
      </w:tr>
      <w:tr w:rsidR="007653C5">
        <w:tc>
          <w:tcPr>
            <w:tcW w:w="2880" w:type="dxa"/>
          </w:tcPr>
          <w:p w:rsidR="007653C5" w:rsidRDefault="00995A36">
            <w:r>
              <w:t>2883.</w:t>
            </w:r>
          </w:p>
        </w:tc>
        <w:tc>
          <w:tcPr>
            <w:tcW w:w="2880" w:type="dxa"/>
          </w:tcPr>
          <w:p w:rsidR="007653C5" w:rsidRDefault="00995A36">
            <w:r>
              <w:t>Видеоролик под названием «Формат 18 - Владимирский централ…», р</w:t>
            </w:r>
            <w:r>
              <w:t>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c>
          <w:tcPr>
            <w:tcW w:w="2880" w:type="dxa"/>
          </w:tcPr>
          <w:p w:rsidR="007653C5" w:rsidRDefault="007653C5"/>
        </w:tc>
      </w:tr>
      <w:tr w:rsidR="007653C5">
        <w:tc>
          <w:tcPr>
            <w:tcW w:w="2880" w:type="dxa"/>
          </w:tcPr>
          <w:p w:rsidR="007653C5" w:rsidRDefault="00995A36">
            <w:r>
              <w:t>2884.</w:t>
            </w:r>
          </w:p>
        </w:tc>
        <w:tc>
          <w:tcPr>
            <w:tcW w:w="2880" w:type="dxa"/>
          </w:tcPr>
          <w:p w:rsidR="007653C5" w:rsidRDefault="00995A36">
            <w:r>
              <w:t>Видеоролик «14 88» (решение Северного районного суда г. Орл</w:t>
            </w:r>
            <w:r>
              <w:t>а от 23.04.2015);</w:t>
            </w:r>
          </w:p>
        </w:tc>
        <w:tc>
          <w:tcPr>
            <w:tcW w:w="2880" w:type="dxa"/>
          </w:tcPr>
          <w:p w:rsidR="007653C5" w:rsidRDefault="007653C5"/>
        </w:tc>
      </w:tr>
      <w:tr w:rsidR="007653C5">
        <w:tc>
          <w:tcPr>
            <w:tcW w:w="2880" w:type="dxa"/>
          </w:tcPr>
          <w:p w:rsidR="007653C5" w:rsidRDefault="00995A36">
            <w:r>
              <w:lastRenderedPageBreak/>
              <w:t>2885.</w:t>
            </w:r>
          </w:p>
        </w:tc>
        <w:tc>
          <w:tcPr>
            <w:tcW w:w="2880" w:type="dxa"/>
          </w:tcPr>
          <w:p w:rsidR="007653C5" w:rsidRDefault="00995A36">
            <w:r>
              <w:t xml:space="preserve">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w:t>
            </w:r>
            <w:r>
              <w:t>«Вконтакте», по электронному адресу http://vkcom.ru/id144064070 (решение Промышленного районного суда г. Курска от 31.03.2015);</w:t>
            </w:r>
          </w:p>
        </w:tc>
        <w:tc>
          <w:tcPr>
            <w:tcW w:w="2880" w:type="dxa"/>
          </w:tcPr>
          <w:p w:rsidR="007653C5" w:rsidRDefault="007653C5"/>
        </w:tc>
      </w:tr>
      <w:tr w:rsidR="007653C5">
        <w:tc>
          <w:tcPr>
            <w:tcW w:w="2880" w:type="dxa"/>
          </w:tcPr>
          <w:p w:rsidR="007653C5" w:rsidRDefault="00995A36">
            <w:r>
              <w:t>2886.</w:t>
            </w:r>
          </w:p>
        </w:tc>
        <w:tc>
          <w:tcPr>
            <w:tcW w:w="2880" w:type="dxa"/>
          </w:tcPr>
          <w:p w:rsidR="007653C5" w:rsidRDefault="00995A36">
            <w:r>
              <w:t>Видеоматериал, содержащийся в видеоролике с названием «YA-Russkij.flv», размещенный на интернет - ресурсе (сайте) http:/</w:t>
            </w:r>
            <w:r>
              <w:t>/vk.com/den patriot (решение Гуковского городского суда Ростовской области от 27.04.2015);</w:t>
            </w:r>
          </w:p>
        </w:tc>
        <w:tc>
          <w:tcPr>
            <w:tcW w:w="2880" w:type="dxa"/>
          </w:tcPr>
          <w:p w:rsidR="007653C5" w:rsidRDefault="007653C5"/>
        </w:tc>
      </w:tr>
      <w:tr w:rsidR="007653C5">
        <w:tc>
          <w:tcPr>
            <w:tcW w:w="2880" w:type="dxa"/>
          </w:tcPr>
          <w:p w:rsidR="007653C5" w:rsidRDefault="00995A36">
            <w:r>
              <w:t>2887.</w:t>
            </w:r>
          </w:p>
        </w:tc>
        <w:tc>
          <w:tcPr>
            <w:tcW w:w="2880" w:type="dxa"/>
          </w:tcPr>
          <w:p w:rsidR="007653C5" w:rsidRDefault="00995A36">
            <w:r>
              <w:t>Книга «Внутренний предиктор СССР. К Богодержавию… В редакции 1996 г.» - Издательство «Общественная инициатива». – г. Санкт-Петербург, 2004 год (решение Хости</w:t>
            </w:r>
            <w:r>
              <w:t>нского районного суда г. Сочи от 31.03.2015);</w:t>
            </w:r>
          </w:p>
        </w:tc>
        <w:tc>
          <w:tcPr>
            <w:tcW w:w="2880" w:type="dxa"/>
          </w:tcPr>
          <w:p w:rsidR="007653C5" w:rsidRDefault="007653C5"/>
        </w:tc>
      </w:tr>
      <w:tr w:rsidR="007653C5">
        <w:tc>
          <w:tcPr>
            <w:tcW w:w="2880" w:type="dxa"/>
          </w:tcPr>
          <w:p w:rsidR="007653C5" w:rsidRDefault="00995A36">
            <w:r>
              <w:t>2888.</w:t>
            </w:r>
          </w:p>
        </w:tc>
        <w:tc>
          <w:tcPr>
            <w:tcW w:w="2880" w:type="dxa"/>
          </w:tcPr>
          <w:p w:rsidR="007653C5" w:rsidRDefault="00995A36">
            <w: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w:t>
            </w:r>
            <w:r>
              <w:t>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w:t>
            </w:r>
            <w:r>
              <w:t>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w:t>
            </w:r>
            <w:r>
              <w:t>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w:t>
            </w:r>
            <w:r>
              <w:t xml:space="preserve">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w:t>
            </w:r>
            <w:r>
              <w:t xml:space="preserve">заканчивающийся словами «ведь за будущее народа надо бороться сегодня», размещенный в информационно-телекоммуникационной сети «Интернет» по </w:t>
            </w:r>
            <w:r>
              <w:lastRenderedPageBreak/>
              <w:t>сетевому адресу: http://vk.com/atakaws (решение Басманного районного суда города Москвы от 13.03.2015);</w:t>
            </w:r>
          </w:p>
        </w:tc>
        <w:tc>
          <w:tcPr>
            <w:tcW w:w="2880" w:type="dxa"/>
          </w:tcPr>
          <w:p w:rsidR="007653C5" w:rsidRDefault="007653C5"/>
        </w:tc>
      </w:tr>
      <w:tr w:rsidR="007653C5">
        <w:tc>
          <w:tcPr>
            <w:tcW w:w="2880" w:type="dxa"/>
          </w:tcPr>
          <w:p w:rsidR="007653C5" w:rsidRDefault="00995A36">
            <w:r>
              <w:lastRenderedPageBreak/>
              <w:t>2889.</w:t>
            </w:r>
          </w:p>
        </w:tc>
        <w:tc>
          <w:tcPr>
            <w:tcW w:w="2880" w:type="dxa"/>
          </w:tcPr>
          <w:p w:rsidR="007653C5" w:rsidRDefault="00995A36">
            <w:r>
              <w:t>Граф</w:t>
            </w:r>
            <w:r>
              <w:t>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w:t>
            </w:r>
            <w:r>
              <w:t xml:space="preserve">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w:t>
            </w:r>
            <w:r>
              <w:t>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w:t>
            </w:r>
            <w:r>
              <w:t>локост», - «Лживый «холокост» это главное оружие жидов» (решение Октябрьского районного суда г. Мурманска от 13.04.2015);</w:t>
            </w:r>
          </w:p>
        </w:tc>
        <w:tc>
          <w:tcPr>
            <w:tcW w:w="2880" w:type="dxa"/>
          </w:tcPr>
          <w:p w:rsidR="007653C5" w:rsidRDefault="007653C5"/>
        </w:tc>
      </w:tr>
      <w:tr w:rsidR="007653C5">
        <w:tc>
          <w:tcPr>
            <w:tcW w:w="2880" w:type="dxa"/>
          </w:tcPr>
          <w:p w:rsidR="007653C5" w:rsidRDefault="00995A36">
            <w:r>
              <w:t>2890.</w:t>
            </w:r>
          </w:p>
        </w:tc>
        <w:tc>
          <w:tcPr>
            <w:tcW w:w="2880" w:type="dxa"/>
          </w:tcPr>
          <w:p w:rsidR="007653C5" w:rsidRDefault="00995A36">
            <w:r>
              <w:t>Видеоматериал «Вы ненавидите скинхедов. А как вам антифашисты???!!!», имеющий продолжительность 3 минуты 40 секунд резмещенные</w:t>
            </w:r>
            <w:r>
              <w:t xml:space="preserve"> Ткаченко Д.А. в социальной сети «Вконтакте», по электронному адресу http://vkcom.ru/id1 51175-739 (решение Промышленного районного суда г. Курска от 16.04.2015);</w:t>
            </w:r>
          </w:p>
        </w:tc>
        <w:tc>
          <w:tcPr>
            <w:tcW w:w="2880" w:type="dxa"/>
          </w:tcPr>
          <w:p w:rsidR="007653C5" w:rsidRDefault="007653C5"/>
        </w:tc>
      </w:tr>
      <w:tr w:rsidR="007653C5">
        <w:tc>
          <w:tcPr>
            <w:tcW w:w="2880" w:type="dxa"/>
          </w:tcPr>
          <w:p w:rsidR="007653C5" w:rsidRDefault="00995A36">
            <w:r>
              <w:t>2891.</w:t>
            </w:r>
          </w:p>
        </w:tc>
        <w:tc>
          <w:tcPr>
            <w:tcW w:w="2880" w:type="dxa"/>
          </w:tcPr>
          <w:p w:rsidR="007653C5" w:rsidRDefault="00995A36">
            <w:r>
              <w:t xml:space="preserve">Видеофайлы «NS-WP v doroge..360.mp4» (длительность 54 сек.); «NS_WP в дороге.mp4» </w:t>
            </w:r>
            <w:r>
              <w:t>(длительность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w:t>
            </w:r>
            <w:r>
              <w:t>42032 (решение Орджоникидзевского районного суда г. Новокузнецка Кемеровской области от 23.04.2015);</w:t>
            </w:r>
          </w:p>
        </w:tc>
        <w:tc>
          <w:tcPr>
            <w:tcW w:w="2880" w:type="dxa"/>
          </w:tcPr>
          <w:p w:rsidR="007653C5" w:rsidRDefault="007653C5"/>
        </w:tc>
      </w:tr>
      <w:tr w:rsidR="007653C5">
        <w:tc>
          <w:tcPr>
            <w:tcW w:w="2880" w:type="dxa"/>
          </w:tcPr>
          <w:p w:rsidR="007653C5" w:rsidRDefault="00995A36">
            <w:r>
              <w:t>2892.</w:t>
            </w:r>
          </w:p>
        </w:tc>
        <w:tc>
          <w:tcPr>
            <w:tcW w:w="2880" w:type="dxa"/>
          </w:tcPr>
          <w:p w:rsidR="007653C5" w:rsidRDefault="00995A36">
            <w:r>
              <w:t>Текстовые материалы, размещенные в социальной сети «VK.com» по адресу: http://vk.com/ eleftheriaithanatos»: начинающийся со слов «В этот день в 193</w:t>
            </w:r>
            <w:r>
              <w:t>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w:t>
            </w:r>
            <w:r>
              <w:t xml:space="preserve">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w:t>
            </w:r>
            <w:r>
              <w:lastRenderedPageBreak/>
              <w:t>ВОЛГОГРАДЕ». Аль-Макдиси: «Фатва по Волгограду» (решение Октяб</w:t>
            </w:r>
            <w:r>
              <w:t>рьского районного суда г. Краснодара от 21.04.2015 и определение Октябрьского районного суда г. Краснодара от 03.08.2015);</w:t>
            </w:r>
          </w:p>
        </w:tc>
        <w:tc>
          <w:tcPr>
            <w:tcW w:w="2880" w:type="dxa"/>
          </w:tcPr>
          <w:p w:rsidR="007653C5" w:rsidRDefault="007653C5"/>
        </w:tc>
      </w:tr>
      <w:tr w:rsidR="007653C5">
        <w:tc>
          <w:tcPr>
            <w:tcW w:w="2880" w:type="dxa"/>
          </w:tcPr>
          <w:p w:rsidR="007653C5" w:rsidRDefault="00995A36">
            <w:r>
              <w:lastRenderedPageBreak/>
              <w:t>2893.</w:t>
            </w:r>
          </w:p>
        </w:tc>
        <w:tc>
          <w:tcPr>
            <w:tcW w:w="2880" w:type="dxa"/>
          </w:tcPr>
          <w:p w:rsidR="007653C5" w:rsidRDefault="00995A36">
            <w:r>
              <w:t>Материалы, расположенные в сети интернет сайта «ВКонтакте» на странице http://vk.com/club45276843: содержащиеся в аудиофайлах</w:t>
            </w:r>
            <w:r>
              <w:t>: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w:t>
            </w:r>
            <w:r>
              <w:t>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w:t>
            </w:r>
            <w:r>
              <w:t>о суда г. Брянска от 08.05.2015);</w:t>
            </w:r>
          </w:p>
        </w:tc>
        <w:tc>
          <w:tcPr>
            <w:tcW w:w="2880" w:type="dxa"/>
          </w:tcPr>
          <w:p w:rsidR="007653C5" w:rsidRDefault="007653C5"/>
        </w:tc>
      </w:tr>
      <w:tr w:rsidR="007653C5">
        <w:tc>
          <w:tcPr>
            <w:tcW w:w="2880" w:type="dxa"/>
          </w:tcPr>
          <w:p w:rsidR="007653C5" w:rsidRDefault="00995A36">
            <w:r>
              <w:t>2894.</w:t>
            </w:r>
          </w:p>
        </w:tc>
        <w:tc>
          <w:tcPr>
            <w:tcW w:w="2880" w:type="dxa"/>
          </w:tcPr>
          <w:p w:rsidR="007653C5" w:rsidRDefault="00995A36">
            <w: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w:t>
            </w:r>
            <w:r>
              <w:t xml:space="preserve">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w:t>
            </w:r>
            <w:r>
              <w:t>уда г. Брянска от 08.05.2015);</w:t>
            </w:r>
          </w:p>
        </w:tc>
        <w:tc>
          <w:tcPr>
            <w:tcW w:w="2880" w:type="dxa"/>
          </w:tcPr>
          <w:p w:rsidR="007653C5" w:rsidRDefault="007653C5"/>
        </w:tc>
      </w:tr>
      <w:tr w:rsidR="007653C5">
        <w:tc>
          <w:tcPr>
            <w:tcW w:w="2880" w:type="dxa"/>
          </w:tcPr>
          <w:p w:rsidR="007653C5" w:rsidRDefault="00995A36">
            <w:r>
              <w:t>2895.</w:t>
            </w:r>
          </w:p>
        </w:tc>
        <w:tc>
          <w:tcPr>
            <w:tcW w:w="2880" w:type="dxa"/>
          </w:tcPr>
          <w:p w:rsidR="007653C5" w:rsidRDefault="00995A36">
            <w:r>
              <w:t xml:space="preserve">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w:t>
            </w:r>
            <w:r>
              <w:t>аккаунтом «Максим Шемякин» в социальной сети «В контакте» (решение Заводского районного суда г. Орла от 29.04.2015);</w:t>
            </w:r>
          </w:p>
        </w:tc>
        <w:tc>
          <w:tcPr>
            <w:tcW w:w="2880" w:type="dxa"/>
          </w:tcPr>
          <w:p w:rsidR="007653C5" w:rsidRDefault="007653C5"/>
        </w:tc>
      </w:tr>
      <w:tr w:rsidR="007653C5">
        <w:tc>
          <w:tcPr>
            <w:tcW w:w="2880" w:type="dxa"/>
          </w:tcPr>
          <w:p w:rsidR="007653C5" w:rsidRDefault="00995A36">
            <w:r>
              <w:t>2896.</w:t>
            </w:r>
          </w:p>
        </w:tc>
        <w:tc>
          <w:tcPr>
            <w:tcW w:w="2880" w:type="dxa"/>
          </w:tcPr>
          <w:p w:rsidR="007653C5" w:rsidRDefault="00995A36">
            <w:r>
              <w:t>Видеоролик «Смотрим все!», размещенный в сети Интернет на персональной странице социальной сети «Вконтакте» «http://vk.com», под на</w:t>
            </w:r>
            <w:r>
              <w:t>званием «Антоха Екимов» (vk.com/idl4snark88) (решение Боровичского районного суда Новгородской области от 26.02.2015);</w:t>
            </w:r>
          </w:p>
        </w:tc>
        <w:tc>
          <w:tcPr>
            <w:tcW w:w="2880" w:type="dxa"/>
          </w:tcPr>
          <w:p w:rsidR="007653C5" w:rsidRDefault="007653C5"/>
        </w:tc>
      </w:tr>
      <w:tr w:rsidR="007653C5">
        <w:tc>
          <w:tcPr>
            <w:tcW w:w="2880" w:type="dxa"/>
          </w:tcPr>
          <w:p w:rsidR="007653C5" w:rsidRDefault="00995A36">
            <w:r>
              <w:t>28</w:t>
            </w:r>
            <w:r>
              <w:lastRenderedPageBreak/>
              <w:t>97.</w:t>
            </w:r>
          </w:p>
        </w:tc>
        <w:tc>
          <w:tcPr>
            <w:tcW w:w="2880" w:type="dxa"/>
          </w:tcPr>
          <w:p w:rsidR="007653C5" w:rsidRDefault="00995A36">
            <w:r>
              <w:lastRenderedPageBreak/>
              <w:t xml:space="preserve">Размещенные в информационно - телекоммуникационной сети Интернет, на интернет – ресурсе «Youtube» видео файлы «Причина </w:t>
            </w:r>
            <w:r>
              <w:t xml:space="preserve">террора!.wmv» по адресу http://www.youtube.com/watch?v=Ndh1CUBv8mc </w:t>
            </w:r>
            <w:r>
              <w:lastRenderedPageBreak/>
              <w:t>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w:t>
            </w:r>
            <w:r>
              <w:t>го суда Тверской области от 22.04.2015);</w:t>
            </w:r>
          </w:p>
        </w:tc>
        <w:tc>
          <w:tcPr>
            <w:tcW w:w="2880" w:type="dxa"/>
          </w:tcPr>
          <w:p w:rsidR="007653C5" w:rsidRDefault="007653C5"/>
        </w:tc>
      </w:tr>
      <w:tr w:rsidR="007653C5">
        <w:tc>
          <w:tcPr>
            <w:tcW w:w="2880" w:type="dxa"/>
          </w:tcPr>
          <w:p w:rsidR="007653C5" w:rsidRDefault="00995A36">
            <w:r>
              <w:lastRenderedPageBreak/>
              <w:t>2898.</w:t>
            </w:r>
          </w:p>
        </w:tc>
        <w:tc>
          <w:tcPr>
            <w:tcW w:w="2880" w:type="dxa"/>
          </w:tcPr>
          <w:p w:rsidR="007653C5" w:rsidRDefault="00995A36">
            <w: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w:t>
            </w:r>
            <w:r>
              <w:t>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w:t>
            </w:r>
            <w:r>
              <w:t>», размещенная на интернет – странице http://express-kamchatka.com/sobytiya/4765-kgb. html (решение Петропавловск-Камчатского городского суда от 29.04.2015);</w:t>
            </w:r>
          </w:p>
        </w:tc>
        <w:tc>
          <w:tcPr>
            <w:tcW w:w="2880" w:type="dxa"/>
          </w:tcPr>
          <w:p w:rsidR="007653C5" w:rsidRDefault="007653C5"/>
        </w:tc>
      </w:tr>
      <w:tr w:rsidR="007653C5">
        <w:tc>
          <w:tcPr>
            <w:tcW w:w="2880" w:type="dxa"/>
          </w:tcPr>
          <w:p w:rsidR="007653C5" w:rsidRDefault="00995A36">
            <w:r>
              <w:t>2899.</w:t>
            </w:r>
          </w:p>
        </w:tc>
        <w:tc>
          <w:tcPr>
            <w:tcW w:w="2880" w:type="dxa"/>
          </w:tcPr>
          <w:p w:rsidR="007653C5" w:rsidRDefault="00995A36">
            <w:r>
              <w:t>Книга «Аль-валя валь-бара» (решение Фрунзенского районного суда г. Владимира от 12.05.2015</w:t>
            </w:r>
            <w:r>
              <w:t>);</w:t>
            </w:r>
          </w:p>
        </w:tc>
        <w:tc>
          <w:tcPr>
            <w:tcW w:w="2880" w:type="dxa"/>
          </w:tcPr>
          <w:p w:rsidR="007653C5" w:rsidRDefault="007653C5"/>
        </w:tc>
      </w:tr>
      <w:tr w:rsidR="007653C5">
        <w:tc>
          <w:tcPr>
            <w:tcW w:w="2880" w:type="dxa"/>
          </w:tcPr>
          <w:p w:rsidR="007653C5" w:rsidRDefault="00995A36">
            <w:r>
              <w:t>2900.</w:t>
            </w:r>
          </w:p>
        </w:tc>
        <w:tc>
          <w:tcPr>
            <w:tcW w:w="2880" w:type="dxa"/>
          </w:tcPr>
          <w:p w:rsidR="007653C5" w:rsidRDefault="00995A36">
            <w: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w:t>
            </w:r>
            <w:r>
              <w:t>чкалы Республики Дагестан от 12.05.2015);</w:t>
            </w:r>
          </w:p>
        </w:tc>
        <w:tc>
          <w:tcPr>
            <w:tcW w:w="2880" w:type="dxa"/>
          </w:tcPr>
          <w:p w:rsidR="007653C5" w:rsidRDefault="007653C5"/>
        </w:tc>
      </w:tr>
      <w:tr w:rsidR="007653C5">
        <w:tc>
          <w:tcPr>
            <w:tcW w:w="2880" w:type="dxa"/>
          </w:tcPr>
          <w:p w:rsidR="007653C5" w:rsidRDefault="00995A36">
            <w:r>
              <w:t>2901.</w:t>
            </w:r>
          </w:p>
        </w:tc>
        <w:tc>
          <w:tcPr>
            <w:tcW w:w="2880" w:type="dxa"/>
          </w:tcPr>
          <w:p w:rsidR="007653C5" w:rsidRDefault="00995A36">
            <w:r>
              <w:t xml:space="preserve">Стихотворение Маслова И.А. «Песня о скинхэдах», размещенное на страницах http://samlib.ru/m/maslow_i_izbrannyestihotvorenijaiipesni.stml, и zhurnal.lib.ru/m/maslow_i_a/ izbrannyestihotvorenijaiipesni.stml, </w:t>
            </w:r>
            <w:r>
              <w:t>а также zhurnal.siwatcher.ru/m/maslow_i_a/izbrannyestihotvorenijaiipesni.stml (решение Октябрьского районного суда г. Барнаула от 24.04.2015);</w:t>
            </w:r>
          </w:p>
        </w:tc>
        <w:tc>
          <w:tcPr>
            <w:tcW w:w="2880" w:type="dxa"/>
          </w:tcPr>
          <w:p w:rsidR="007653C5" w:rsidRDefault="007653C5"/>
        </w:tc>
      </w:tr>
      <w:tr w:rsidR="007653C5">
        <w:tc>
          <w:tcPr>
            <w:tcW w:w="2880" w:type="dxa"/>
          </w:tcPr>
          <w:p w:rsidR="007653C5" w:rsidRDefault="00995A36">
            <w:r>
              <w:t>29</w:t>
            </w:r>
            <w:r>
              <w:lastRenderedPageBreak/>
              <w:t>02.</w:t>
            </w:r>
          </w:p>
        </w:tc>
        <w:tc>
          <w:tcPr>
            <w:tcW w:w="2880" w:type="dxa"/>
          </w:tcPr>
          <w:p w:rsidR="007653C5" w:rsidRDefault="00995A36">
            <w:r>
              <w:lastRenderedPageBreak/>
              <w:t>Книга «Кто правит Россией?» изд. «Алгоритм», Москва, на 336 стр., автор Квачков В.В., подписанная в печат</w:t>
            </w:r>
            <w:r>
              <w:t xml:space="preserve">ь 03.10.2013г., тиражом 2 000 экз., отпечатанная ОАО «Тверской полиграфический комбинат» (г. Тверь, Проспект </w:t>
            </w:r>
            <w:r>
              <w:lastRenderedPageBreak/>
              <w:t>Ленина, д. 5) на основании заказа № 3351, распространяемая посредством продажи в книжном магазине «Букинист» ООО «Буктранс» по адресу: г. Пенза, ул</w:t>
            </w:r>
            <w:r>
              <w:t>.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c>
          <w:tcPr>
            <w:tcW w:w="2880" w:type="dxa"/>
          </w:tcPr>
          <w:p w:rsidR="007653C5" w:rsidRDefault="007653C5"/>
        </w:tc>
      </w:tr>
      <w:tr w:rsidR="007653C5">
        <w:tc>
          <w:tcPr>
            <w:tcW w:w="2880" w:type="dxa"/>
          </w:tcPr>
          <w:p w:rsidR="007653C5" w:rsidRDefault="00995A36">
            <w:r>
              <w:lastRenderedPageBreak/>
              <w:t>2903.</w:t>
            </w:r>
          </w:p>
        </w:tc>
        <w:tc>
          <w:tcPr>
            <w:tcW w:w="2880" w:type="dxa"/>
          </w:tcPr>
          <w:p w:rsidR="007653C5" w:rsidRDefault="00995A36">
            <w: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c>
          <w:tcPr>
            <w:tcW w:w="2880" w:type="dxa"/>
          </w:tcPr>
          <w:p w:rsidR="007653C5" w:rsidRDefault="007653C5"/>
        </w:tc>
      </w:tr>
      <w:tr w:rsidR="007653C5">
        <w:tc>
          <w:tcPr>
            <w:tcW w:w="2880" w:type="dxa"/>
          </w:tcPr>
          <w:p w:rsidR="007653C5" w:rsidRDefault="00995A36">
            <w:r>
              <w:t>2904.</w:t>
            </w:r>
          </w:p>
        </w:tc>
        <w:tc>
          <w:tcPr>
            <w:tcW w:w="2880" w:type="dxa"/>
          </w:tcPr>
          <w:p w:rsidR="007653C5" w:rsidRDefault="00995A36">
            <w:r>
              <w:t xml:space="preserve">Сайт в сети </w:t>
            </w:r>
            <w:r>
              <w:t>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c>
          <w:tcPr>
            <w:tcW w:w="2880" w:type="dxa"/>
          </w:tcPr>
          <w:p w:rsidR="007653C5" w:rsidRDefault="007653C5"/>
        </w:tc>
      </w:tr>
      <w:tr w:rsidR="007653C5">
        <w:tc>
          <w:tcPr>
            <w:tcW w:w="2880" w:type="dxa"/>
          </w:tcPr>
          <w:p w:rsidR="007653C5" w:rsidRDefault="00995A36">
            <w:r>
              <w:t>2905.</w:t>
            </w:r>
          </w:p>
        </w:tc>
        <w:tc>
          <w:tcPr>
            <w:tcW w:w="2880" w:type="dxa"/>
          </w:tcPr>
          <w:p w:rsidR="007653C5" w:rsidRDefault="00995A36">
            <w:r>
              <w:t>Видеоматериал «запрещенное видео от скинхэдов», имеющий</w:t>
            </w:r>
            <w:r>
              <w:t xml:space="preserve">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c>
          <w:tcPr>
            <w:tcW w:w="2880" w:type="dxa"/>
          </w:tcPr>
          <w:p w:rsidR="007653C5" w:rsidRDefault="007653C5"/>
        </w:tc>
      </w:tr>
      <w:tr w:rsidR="007653C5">
        <w:tc>
          <w:tcPr>
            <w:tcW w:w="2880" w:type="dxa"/>
          </w:tcPr>
          <w:p w:rsidR="007653C5" w:rsidRDefault="00995A36">
            <w:r>
              <w:t>2906.</w:t>
            </w:r>
          </w:p>
        </w:tc>
        <w:tc>
          <w:tcPr>
            <w:tcW w:w="2880" w:type="dxa"/>
          </w:tcPr>
          <w:p w:rsidR="007653C5" w:rsidRDefault="00995A36">
            <w:r>
              <w:t>Информационные материалы, выраженные</w:t>
            </w:r>
            <w:r>
              <w:t xml:space="preserve">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w:t>
            </w:r>
            <w:r>
              <w:t>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w:t>
            </w:r>
            <w:r>
              <w:t>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w:t>
            </w:r>
            <w:r>
              <w:t xml:space="preserve">бражение свастики, выполненное в черном цвете на белом фоне, на котором сидит орел с </w:t>
            </w:r>
            <w:r>
              <w:lastRenderedPageBreak/>
              <w:t xml:space="preserve">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w:t>
            </w:r>
            <w:r>
              <w:t>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w:t>
            </w:r>
            <w:r>
              <w:t>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w:t>
            </w:r>
            <w:r>
              <w:t>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w:t>
            </w:r>
            <w:r>
              <w:t>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w:t>
            </w:r>
            <w:r>
              <w:t xml:space="preserve">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w:t>
            </w:r>
            <w:r>
              <w:t>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w:t>
            </w:r>
            <w:r>
              <w:t>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w:t>
            </w:r>
            <w:r>
              <w:t>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w:t>
            </w:r>
            <w:r>
              <w:t>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w:t>
            </w:r>
            <w:r>
              <w:t>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w:t>
            </w:r>
            <w:r>
              <w:t xml:space="preserve">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w:t>
            </w:r>
            <w:r>
              <w:t xml:space="preserve">перечеркнутой звезды Давида и звезды с полумесяцем с текстом «На русской земле этого быть не должно», плаката основную часть которого </w:t>
            </w:r>
            <w:r>
              <w:lastRenderedPageBreak/>
              <w:t>занимает текст с нецензурной лексикой, свастики под которой находится надпись «Русь», числа 88, обрамленного лавровым венк</w:t>
            </w:r>
            <w:r>
              <w:t>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w:t>
            </w:r>
            <w:r>
              <w:t xml:space="preserve">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w:t>
            </w:r>
            <w:r>
              <w:t>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w:t>
            </w:r>
            <w:r>
              <w:t>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w:t>
            </w:r>
            <w:r>
              <w:t xml:space="preserve">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w:t>
            </w:r>
            <w:r>
              <w:t>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w:t>
            </w:r>
            <w:r>
              <w:t>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w:t>
            </w:r>
            <w:r>
              <w:t>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w:t>
            </w:r>
            <w:r>
              <w:t>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w:t>
            </w:r>
            <w:r>
              <w:t>ат Я NS SKINHEAD WHIT POWER Солдат», «Слава Руси 14\88 NSWP» (решение Кинешемского городского суда Ивановской области от 30.04.2015);</w:t>
            </w:r>
          </w:p>
        </w:tc>
        <w:tc>
          <w:tcPr>
            <w:tcW w:w="2880" w:type="dxa"/>
          </w:tcPr>
          <w:p w:rsidR="007653C5" w:rsidRDefault="007653C5"/>
        </w:tc>
      </w:tr>
      <w:tr w:rsidR="007653C5">
        <w:tc>
          <w:tcPr>
            <w:tcW w:w="2880" w:type="dxa"/>
          </w:tcPr>
          <w:p w:rsidR="007653C5" w:rsidRDefault="00995A36">
            <w:r>
              <w:lastRenderedPageBreak/>
              <w:t>290</w:t>
            </w:r>
            <w:r>
              <w:lastRenderedPageBreak/>
              <w:t>7.</w:t>
            </w:r>
          </w:p>
        </w:tc>
        <w:tc>
          <w:tcPr>
            <w:tcW w:w="2880" w:type="dxa"/>
          </w:tcPr>
          <w:p w:rsidR="007653C5" w:rsidRDefault="00995A36">
            <w:r>
              <w:lastRenderedPageBreak/>
              <w:t>Листовка «Обращение Хизб-ут-Тахрир в Марокко к ученым Марокко. Открыто говорите истину, и пусть не тревожит вас по</w:t>
            </w:r>
            <w:r>
              <w:t>рицание на пути Аллаха», изъятая в ходе обыска по месту жительства Ахмедова Ш.Р. (решение Авиастроительного районного суда г. Казани от 19.10.2010);</w:t>
            </w:r>
          </w:p>
        </w:tc>
        <w:tc>
          <w:tcPr>
            <w:tcW w:w="2880" w:type="dxa"/>
          </w:tcPr>
          <w:p w:rsidR="007653C5" w:rsidRDefault="007653C5"/>
        </w:tc>
      </w:tr>
      <w:tr w:rsidR="007653C5">
        <w:tc>
          <w:tcPr>
            <w:tcW w:w="2880" w:type="dxa"/>
          </w:tcPr>
          <w:p w:rsidR="007653C5" w:rsidRDefault="00995A36">
            <w:r>
              <w:lastRenderedPageBreak/>
              <w:t>2908.</w:t>
            </w:r>
          </w:p>
        </w:tc>
        <w:tc>
          <w:tcPr>
            <w:tcW w:w="2880" w:type="dxa"/>
          </w:tcPr>
          <w:p w:rsidR="007653C5" w:rsidRDefault="00995A36">
            <w:r>
              <w:t>Листовки «Какие же знания - самые важные на этой земле?!», «Законодательство не от Аллаха запрещено</w:t>
            </w:r>
            <w:r>
              <w:t xml:space="preserve">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w:t>
            </w:r>
            <w:r>
              <w:t>овека», изъятые в ходе обыска по месту жительства Сабитова P.P. (решение Авиастроительного районного суда г. Казани от 19.10.2010);</w:t>
            </w:r>
          </w:p>
        </w:tc>
        <w:tc>
          <w:tcPr>
            <w:tcW w:w="2880" w:type="dxa"/>
          </w:tcPr>
          <w:p w:rsidR="007653C5" w:rsidRDefault="007653C5"/>
        </w:tc>
      </w:tr>
      <w:tr w:rsidR="007653C5">
        <w:tc>
          <w:tcPr>
            <w:tcW w:w="2880" w:type="dxa"/>
          </w:tcPr>
          <w:p w:rsidR="007653C5" w:rsidRDefault="00995A36">
            <w:r>
              <w:t>2909.</w:t>
            </w:r>
          </w:p>
        </w:tc>
        <w:tc>
          <w:tcPr>
            <w:tcW w:w="2880" w:type="dxa"/>
          </w:tcPr>
          <w:p w:rsidR="007653C5" w:rsidRDefault="00995A36">
            <w:r>
              <w:t>Брошюры «АльгВаъй» № 201, «Аль-Ваъй» Ха 202, «Аль-Ваъй» № 220, «Аль-Ваъй» № 223, «Аль-Ваъй» № 225, «Аль-Ваъй» № 226,</w:t>
            </w:r>
            <w:r>
              <w:t xml:space="preserve">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w:t>
            </w:r>
            <w:r>
              <w:t>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w:t>
            </w:r>
            <w:r>
              <w:t>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w:t>
            </w:r>
            <w:r>
              <w:t>асанова А.Д. (решение Авиастроительного районного суда г. Казани от 19.10.2010);</w:t>
            </w:r>
          </w:p>
        </w:tc>
        <w:tc>
          <w:tcPr>
            <w:tcW w:w="2880" w:type="dxa"/>
          </w:tcPr>
          <w:p w:rsidR="007653C5" w:rsidRDefault="007653C5"/>
        </w:tc>
      </w:tr>
      <w:tr w:rsidR="007653C5">
        <w:tc>
          <w:tcPr>
            <w:tcW w:w="2880" w:type="dxa"/>
          </w:tcPr>
          <w:p w:rsidR="007653C5" w:rsidRDefault="00995A36">
            <w:r>
              <w:t>2910.</w:t>
            </w:r>
          </w:p>
        </w:tc>
        <w:tc>
          <w:tcPr>
            <w:tcW w:w="2880" w:type="dxa"/>
          </w:tcPr>
          <w:p w:rsidR="007653C5" w:rsidRDefault="00995A36">
            <w:r>
              <w:t>Информационный материал, размещенный на Интернет сайте «Живой журнал» http://slonus2012.1ivejoumal/com/, а также Интернет-ресурсах http://magaspostcom/?p=482, http://o</w:t>
            </w:r>
            <w:r>
              <w:t>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c>
          <w:tcPr>
            <w:tcW w:w="2880" w:type="dxa"/>
          </w:tcPr>
          <w:p w:rsidR="007653C5" w:rsidRDefault="007653C5"/>
        </w:tc>
      </w:tr>
      <w:tr w:rsidR="007653C5">
        <w:tc>
          <w:tcPr>
            <w:tcW w:w="2880" w:type="dxa"/>
          </w:tcPr>
          <w:p w:rsidR="007653C5" w:rsidRDefault="00995A36">
            <w:r>
              <w:t>2911.</w:t>
            </w:r>
          </w:p>
        </w:tc>
        <w:tc>
          <w:tcPr>
            <w:tcW w:w="2880" w:type="dxa"/>
          </w:tcPr>
          <w:p w:rsidR="007653C5" w:rsidRDefault="00995A36">
            <w:r>
              <w:t>Информационный материал, размещенный на сайте islamdin.net (ht</w:t>
            </w:r>
            <w:r>
              <w: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w:t>
            </w:r>
            <w:r>
              <w:t xml:space="preserve">519793 66826170/topic/62106966802618 в виде текстовой распечатки видеофайла под названием «Обращение муджахидов Сирии к мусульманам </w:t>
            </w:r>
            <w:r>
              <w:lastRenderedPageBreak/>
              <w:t>Имарата Кавказа» (решение Ленинского районного суда Республики Северная Осетия - Алания от 02.03.2015);</w:t>
            </w:r>
          </w:p>
        </w:tc>
        <w:tc>
          <w:tcPr>
            <w:tcW w:w="2880" w:type="dxa"/>
          </w:tcPr>
          <w:p w:rsidR="007653C5" w:rsidRDefault="007653C5"/>
        </w:tc>
      </w:tr>
      <w:tr w:rsidR="007653C5">
        <w:tc>
          <w:tcPr>
            <w:tcW w:w="2880" w:type="dxa"/>
          </w:tcPr>
          <w:p w:rsidR="007653C5" w:rsidRDefault="00995A36">
            <w:r>
              <w:lastRenderedPageBreak/>
              <w:t>2912.</w:t>
            </w:r>
          </w:p>
        </w:tc>
        <w:tc>
          <w:tcPr>
            <w:tcW w:w="2880" w:type="dxa"/>
          </w:tcPr>
          <w:p w:rsidR="007653C5" w:rsidRDefault="00995A36">
            <w:r>
              <w:t xml:space="preserve">Информация, </w:t>
            </w:r>
            <w:r>
              <w:t>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c>
          <w:tcPr>
            <w:tcW w:w="2880" w:type="dxa"/>
          </w:tcPr>
          <w:p w:rsidR="007653C5" w:rsidRDefault="007653C5"/>
        </w:tc>
      </w:tr>
      <w:tr w:rsidR="007653C5">
        <w:tc>
          <w:tcPr>
            <w:tcW w:w="2880" w:type="dxa"/>
          </w:tcPr>
          <w:p w:rsidR="007653C5" w:rsidRDefault="00995A36">
            <w:r>
              <w:t>2913.</w:t>
            </w:r>
          </w:p>
        </w:tc>
        <w:tc>
          <w:tcPr>
            <w:tcW w:w="2880" w:type="dxa"/>
          </w:tcPr>
          <w:p w:rsidR="007653C5" w:rsidRDefault="00995A36">
            <w:r>
              <w:t>Визуальные и текстовые изображения, размещенные в сети Интернет на и</w:t>
            </w:r>
            <w:r>
              <w:t>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c>
          <w:tcPr>
            <w:tcW w:w="2880" w:type="dxa"/>
          </w:tcPr>
          <w:p w:rsidR="007653C5" w:rsidRDefault="007653C5"/>
        </w:tc>
      </w:tr>
      <w:tr w:rsidR="007653C5">
        <w:tc>
          <w:tcPr>
            <w:tcW w:w="2880" w:type="dxa"/>
          </w:tcPr>
          <w:p w:rsidR="007653C5" w:rsidRDefault="00995A36">
            <w:r>
              <w:t>2914.</w:t>
            </w:r>
          </w:p>
        </w:tc>
        <w:tc>
          <w:tcPr>
            <w:tcW w:w="2880" w:type="dxa"/>
          </w:tcPr>
          <w:p w:rsidR="007653C5" w:rsidRDefault="00995A36">
            <w:r>
              <w:t xml:space="preserve">Информация, содержащаяся в аудио-файле: «Russkij Styag – </w:t>
            </w:r>
            <w:r>
              <w:t>Pod Sladkie Pesni» продолжительностью 05 минут 50 секунд (решение Пушкинского районного суда города Санкт-Петербурга от 06.04.2015);</w:t>
            </w:r>
          </w:p>
        </w:tc>
        <w:tc>
          <w:tcPr>
            <w:tcW w:w="2880" w:type="dxa"/>
          </w:tcPr>
          <w:p w:rsidR="007653C5" w:rsidRDefault="007653C5"/>
        </w:tc>
      </w:tr>
      <w:tr w:rsidR="007653C5">
        <w:tc>
          <w:tcPr>
            <w:tcW w:w="2880" w:type="dxa"/>
          </w:tcPr>
          <w:p w:rsidR="007653C5" w:rsidRDefault="00995A36">
            <w:r>
              <w:t>2915.</w:t>
            </w:r>
          </w:p>
        </w:tc>
        <w:tc>
          <w:tcPr>
            <w:tcW w:w="2880" w:type="dxa"/>
          </w:tcPr>
          <w:p w:rsidR="007653C5" w:rsidRDefault="00995A36">
            <w:r>
              <w:t xml:space="preserve">Информация, содержащаяся в аудио-файле: «Dyushes- YA risyu belom melom 1488» продолжительностью 02 минуты 53 </w:t>
            </w:r>
            <w:r>
              <w:t>секунды (решение Пушкинского районного суда города Санкт-Петербурга от 07.05.2015);</w:t>
            </w:r>
          </w:p>
        </w:tc>
        <w:tc>
          <w:tcPr>
            <w:tcW w:w="2880" w:type="dxa"/>
          </w:tcPr>
          <w:p w:rsidR="007653C5" w:rsidRDefault="007653C5"/>
        </w:tc>
      </w:tr>
      <w:tr w:rsidR="007653C5">
        <w:tc>
          <w:tcPr>
            <w:tcW w:w="2880" w:type="dxa"/>
          </w:tcPr>
          <w:p w:rsidR="007653C5" w:rsidRDefault="00995A36">
            <w:r>
              <w:t>2916.</w:t>
            </w:r>
          </w:p>
        </w:tc>
        <w:tc>
          <w:tcPr>
            <w:tcW w:w="2880" w:type="dxa"/>
          </w:tcPr>
          <w:p w:rsidR="007653C5" w:rsidRDefault="00995A36">
            <w:r>
              <w:t>Информационные материалы движения «Белое сплочение», размещенные на сайте www.beloe-splochenie.jimdo.com (решение Назаровского городского суда Красноярского края от</w:t>
            </w:r>
            <w:r>
              <w:t xml:space="preserve"> 06.05.2015);</w:t>
            </w:r>
          </w:p>
        </w:tc>
        <w:tc>
          <w:tcPr>
            <w:tcW w:w="2880" w:type="dxa"/>
          </w:tcPr>
          <w:p w:rsidR="007653C5" w:rsidRDefault="007653C5"/>
        </w:tc>
      </w:tr>
      <w:tr w:rsidR="007653C5">
        <w:tc>
          <w:tcPr>
            <w:tcW w:w="2880" w:type="dxa"/>
          </w:tcPr>
          <w:p w:rsidR="007653C5" w:rsidRDefault="00995A36">
            <w:r>
              <w:lastRenderedPageBreak/>
              <w:t>2917.</w:t>
            </w:r>
          </w:p>
        </w:tc>
        <w:tc>
          <w:tcPr>
            <w:tcW w:w="2880" w:type="dxa"/>
          </w:tcPr>
          <w:p w:rsidR="007653C5" w:rsidRDefault="00995A36">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w="2880" w:type="dxa"/>
          </w:tcPr>
          <w:p w:rsidR="007653C5" w:rsidRDefault="007653C5"/>
        </w:tc>
      </w:tr>
      <w:tr w:rsidR="007653C5">
        <w:tc>
          <w:tcPr>
            <w:tcW w:w="2880" w:type="dxa"/>
          </w:tcPr>
          <w:p w:rsidR="007653C5" w:rsidRDefault="00995A36">
            <w:r>
              <w:t>2918.</w:t>
            </w:r>
          </w:p>
        </w:tc>
        <w:tc>
          <w:tcPr>
            <w:tcW w:w="2880" w:type="dxa"/>
          </w:tcPr>
          <w:p w:rsidR="007653C5" w:rsidRDefault="00995A36">
            <w:r>
              <w:t>Ма</w:t>
            </w:r>
            <w:r>
              <w:t>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w:t>
            </w:r>
            <w:r>
              <w:t xml:space="preserve">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w:t>
            </w:r>
            <w:r>
              <w:t>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w:t>
            </w:r>
            <w:r>
              <w:t xml:space="preserve"> Сочи от 22.04.2015);</w:t>
            </w:r>
          </w:p>
        </w:tc>
        <w:tc>
          <w:tcPr>
            <w:tcW w:w="2880" w:type="dxa"/>
          </w:tcPr>
          <w:p w:rsidR="007653C5" w:rsidRDefault="007653C5"/>
        </w:tc>
      </w:tr>
      <w:tr w:rsidR="007653C5">
        <w:tc>
          <w:tcPr>
            <w:tcW w:w="2880" w:type="dxa"/>
          </w:tcPr>
          <w:p w:rsidR="007653C5" w:rsidRDefault="00995A36">
            <w:r>
              <w:t>2919.</w:t>
            </w:r>
          </w:p>
        </w:tc>
        <w:tc>
          <w:tcPr>
            <w:tcW w:w="2880" w:type="dxa"/>
          </w:tcPr>
          <w:p w:rsidR="007653C5" w:rsidRDefault="00995A36">
            <w: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w:t>
            </w:r>
            <w:r>
              <w:t xml:space="preserve">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c>
          <w:tcPr>
            <w:tcW w:w="2880" w:type="dxa"/>
          </w:tcPr>
          <w:p w:rsidR="007653C5" w:rsidRDefault="007653C5"/>
        </w:tc>
      </w:tr>
      <w:tr w:rsidR="007653C5">
        <w:tc>
          <w:tcPr>
            <w:tcW w:w="2880" w:type="dxa"/>
          </w:tcPr>
          <w:p w:rsidR="007653C5" w:rsidRDefault="00995A36">
            <w:r>
              <w:t>2920.</w:t>
            </w:r>
          </w:p>
        </w:tc>
        <w:tc>
          <w:tcPr>
            <w:tcW w:w="2880" w:type="dxa"/>
          </w:tcPr>
          <w:p w:rsidR="007653C5" w:rsidRDefault="00995A36">
            <w:r>
              <w:t>Текстовой документ</w:t>
            </w:r>
            <w:r>
              <w:t>,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c>
          <w:tcPr>
            <w:tcW w:w="2880" w:type="dxa"/>
          </w:tcPr>
          <w:p w:rsidR="007653C5" w:rsidRDefault="007653C5"/>
        </w:tc>
      </w:tr>
      <w:tr w:rsidR="007653C5">
        <w:tc>
          <w:tcPr>
            <w:tcW w:w="2880" w:type="dxa"/>
          </w:tcPr>
          <w:p w:rsidR="007653C5" w:rsidRDefault="00995A36">
            <w:r>
              <w:t>29</w:t>
            </w:r>
            <w:r>
              <w:lastRenderedPageBreak/>
              <w:t>21.</w:t>
            </w:r>
          </w:p>
        </w:tc>
        <w:tc>
          <w:tcPr>
            <w:tcW w:w="2880" w:type="dxa"/>
          </w:tcPr>
          <w:p w:rsidR="007653C5" w:rsidRDefault="00995A36">
            <w:r>
              <w:lastRenderedPageBreak/>
              <w:t xml:space="preserve">Изображение, на котором на черном фоне, белым цветом изображена голова зверя (возможно волка) с надписью «Ярусский» </w:t>
            </w:r>
            <w:r>
              <w:lastRenderedPageBreak/>
              <w:t>(http:vk.com/id133093126?z=photo133093126_334726667%2Falbum133093126_00%2Frev); - изображение, на котором человек в черной одежде и ма</w:t>
            </w:r>
            <w:r>
              <w:t>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w:t>
            </w:r>
            <w:r>
              <w:t xml:space="preserve"> сек (http:vk.com/id133093126_168817556) (решение Вологодского городского суда Вологодской области от 28.04.2015);</w:t>
            </w:r>
          </w:p>
        </w:tc>
        <w:tc>
          <w:tcPr>
            <w:tcW w:w="2880" w:type="dxa"/>
          </w:tcPr>
          <w:p w:rsidR="007653C5" w:rsidRDefault="007653C5"/>
        </w:tc>
      </w:tr>
      <w:tr w:rsidR="007653C5">
        <w:tc>
          <w:tcPr>
            <w:tcW w:w="2880" w:type="dxa"/>
          </w:tcPr>
          <w:p w:rsidR="007653C5" w:rsidRDefault="00995A36">
            <w:r>
              <w:lastRenderedPageBreak/>
              <w:t>2922.</w:t>
            </w:r>
          </w:p>
        </w:tc>
        <w:tc>
          <w:tcPr>
            <w:tcW w:w="2880" w:type="dxa"/>
          </w:tcPr>
          <w:p w:rsidR="007653C5" w:rsidRDefault="00995A36">
            <w:r>
              <w:t>Информационный материал - текст статьи «Дуэль.нужно ли убрать из России Евреев?», размещенный в сети Интернет по адресу: http://www.d</w:t>
            </w:r>
            <w:r>
              <w:t>uel.ru/199903/73_5_1 (решение Василеостровского районного суда города Санкт-Петербурга от 14.05.2015);</w:t>
            </w:r>
          </w:p>
        </w:tc>
        <w:tc>
          <w:tcPr>
            <w:tcW w:w="2880" w:type="dxa"/>
          </w:tcPr>
          <w:p w:rsidR="007653C5" w:rsidRDefault="007653C5"/>
        </w:tc>
      </w:tr>
      <w:tr w:rsidR="007653C5">
        <w:tc>
          <w:tcPr>
            <w:tcW w:w="2880" w:type="dxa"/>
          </w:tcPr>
          <w:p w:rsidR="007653C5" w:rsidRDefault="00995A36">
            <w:r>
              <w:t>2923.</w:t>
            </w:r>
          </w:p>
        </w:tc>
        <w:tc>
          <w:tcPr>
            <w:tcW w:w="2880" w:type="dxa"/>
          </w:tcPr>
          <w:p w:rsidR="007653C5" w:rsidRDefault="00995A36">
            <w:r>
              <w:t>Креолизованный текст, визуальным компонентом которого является изображение мультипликационного персонажа кота Леопольда. Вербальным компонентом я</w:t>
            </w:r>
            <w:r>
              <w:t>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c>
          <w:tcPr>
            <w:tcW w:w="2880" w:type="dxa"/>
          </w:tcPr>
          <w:p w:rsidR="007653C5" w:rsidRDefault="007653C5"/>
        </w:tc>
      </w:tr>
      <w:tr w:rsidR="007653C5">
        <w:tc>
          <w:tcPr>
            <w:tcW w:w="2880" w:type="dxa"/>
          </w:tcPr>
          <w:p w:rsidR="007653C5" w:rsidRDefault="00995A36">
            <w:r>
              <w:t>2924.</w:t>
            </w:r>
          </w:p>
        </w:tc>
        <w:tc>
          <w:tcPr>
            <w:tcW w:w="2880" w:type="dxa"/>
          </w:tcPr>
          <w:p w:rsidR="007653C5" w:rsidRDefault="00995A36">
            <w:r>
              <w:t>Видеоролик «Документальный фильм про скинхедов в России» (решение Цент</w:t>
            </w:r>
            <w:r>
              <w:t>рального районного суда г. Калининграда от 14.05.2015);</w:t>
            </w:r>
          </w:p>
        </w:tc>
        <w:tc>
          <w:tcPr>
            <w:tcW w:w="2880" w:type="dxa"/>
          </w:tcPr>
          <w:p w:rsidR="007653C5" w:rsidRDefault="007653C5"/>
        </w:tc>
      </w:tr>
      <w:tr w:rsidR="007653C5">
        <w:tc>
          <w:tcPr>
            <w:tcW w:w="2880" w:type="dxa"/>
          </w:tcPr>
          <w:p w:rsidR="007653C5" w:rsidRDefault="00995A36">
            <w:r>
              <w:t>2925.</w:t>
            </w:r>
          </w:p>
        </w:tc>
        <w:tc>
          <w:tcPr>
            <w:tcW w:w="2880" w:type="dxa"/>
          </w:tcPr>
          <w:p w:rsidR="007653C5" w:rsidRDefault="00995A36">
            <w:r>
              <w:t>Информационный материал под названием «Воззвание приморских партизан» (решение Ленинского районного суда г. Владивостока от 13.05.2015);</w:t>
            </w:r>
          </w:p>
        </w:tc>
        <w:tc>
          <w:tcPr>
            <w:tcW w:w="2880" w:type="dxa"/>
          </w:tcPr>
          <w:p w:rsidR="007653C5" w:rsidRDefault="007653C5"/>
        </w:tc>
      </w:tr>
      <w:tr w:rsidR="007653C5">
        <w:tc>
          <w:tcPr>
            <w:tcW w:w="2880" w:type="dxa"/>
          </w:tcPr>
          <w:p w:rsidR="007653C5" w:rsidRDefault="00995A36">
            <w:r>
              <w:t>29</w:t>
            </w:r>
            <w:r>
              <w:lastRenderedPageBreak/>
              <w:t>26.</w:t>
            </w:r>
          </w:p>
        </w:tc>
        <w:tc>
          <w:tcPr>
            <w:tcW w:w="2880" w:type="dxa"/>
          </w:tcPr>
          <w:p w:rsidR="007653C5" w:rsidRDefault="00995A36">
            <w:r>
              <w:lastRenderedPageBreak/>
              <w:t>Информационные материалы, размещенные по интерн</w:t>
            </w:r>
            <w:r>
              <w:t xml:space="preserve">ет-адресу: http://kobakbogoder.blogspot.ru (решение </w:t>
            </w:r>
            <w:r>
              <w:lastRenderedPageBreak/>
              <w:t>Новоуренгойского городского суда Ямало-Ненецкого автономного округа от 19.03.2015).</w:t>
            </w:r>
          </w:p>
        </w:tc>
        <w:tc>
          <w:tcPr>
            <w:tcW w:w="2880" w:type="dxa"/>
          </w:tcPr>
          <w:p w:rsidR="007653C5" w:rsidRDefault="007653C5"/>
        </w:tc>
      </w:tr>
      <w:tr w:rsidR="007653C5">
        <w:tc>
          <w:tcPr>
            <w:tcW w:w="2880" w:type="dxa"/>
          </w:tcPr>
          <w:p w:rsidR="007653C5" w:rsidRDefault="00995A36">
            <w:r>
              <w:lastRenderedPageBreak/>
              <w:t>2927.</w:t>
            </w:r>
          </w:p>
        </w:tc>
        <w:tc>
          <w:tcPr>
            <w:tcW w:w="2880" w:type="dxa"/>
          </w:tcPr>
          <w:p w:rsidR="007653C5" w:rsidRDefault="00995A36">
            <w:r>
              <w:t xml:space="preserve">Информационный материал - картинка с текстом «Любить кавказцев нереально но я мечту свою лелея решил проблему </w:t>
            </w:r>
            <w:r>
              <w:t>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c>
          <w:tcPr>
            <w:tcW w:w="2880" w:type="dxa"/>
          </w:tcPr>
          <w:p w:rsidR="007653C5" w:rsidRDefault="007653C5"/>
        </w:tc>
      </w:tr>
      <w:tr w:rsidR="007653C5">
        <w:tc>
          <w:tcPr>
            <w:tcW w:w="2880" w:type="dxa"/>
          </w:tcPr>
          <w:p w:rsidR="007653C5" w:rsidRDefault="00995A36">
            <w:r>
              <w:t>2928.</w:t>
            </w:r>
          </w:p>
        </w:tc>
        <w:tc>
          <w:tcPr>
            <w:tcW w:w="2880" w:type="dxa"/>
          </w:tcPr>
          <w:p w:rsidR="007653C5" w:rsidRDefault="00995A36">
            <w:r>
              <w:t xml:space="preserve">Информационный материал - картинка, на которой </w:t>
            </w:r>
            <w:r>
              <w:t xml:space="preserve">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w:t>
            </w:r>
            <w:r>
              <w:t>28.04.2015);</w:t>
            </w:r>
          </w:p>
        </w:tc>
        <w:tc>
          <w:tcPr>
            <w:tcW w:w="2880" w:type="dxa"/>
          </w:tcPr>
          <w:p w:rsidR="007653C5" w:rsidRDefault="007653C5"/>
        </w:tc>
      </w:tr>
      <w:tr w:rsidR="007653C5">
        <w:tc>
          <w:tcPr>
            <w:tcW w:w="2880" w:type="dxa"/>
          </w:tcPr>
          <w:p w:rsidR="007653C5" w:rsidRDefault="00995A36">
            <w:r>
              <w:t>2929.</w:t>
            </w:r>
          </w:p>
        </w:tc>
        <w:tc>
          <w:tcPr>
            <w:tcW w:w="2880" w:type="dxa"/>
          </w:tcPr>
          <w:p w:rsidR="007653C5" w:rsidRDefault="00995A36">
            <w: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w:t>
            </w:r>
            <w:r>
              <w:t>о суда г. Барнаула от 13.05.2015 и определение Октябрьского районного суда г. Барнаула от 30.07.2015);</w:t>
            </w:r>
          </w:p>
        </w:tc>
        <w:tc>
          <w:tcPr>
            <w:tcW w:w="2880" w:type="dxa"/>
          </w:tcPr>
          <w:p w:rsidR="007653C5" w:rsidRDefault="007653C5"/>
        </w:tc>
      </w:tr>
      <w:tr w:rsidR="007653C5">
        <w:tc>
          <w:tcPr>
            <w:tcW w:w="2880" w:type="dxa"/>
          </w:tcPr>
          <w:p w:rsidR="007653C5" w:rsidRDefault="00995A36">
            <w:r>
              <w:t>2930.</w:t>
            </w:r>
          </w:p>
        </w:tc>
        <w:tc>
          <w:tcPr>
            <w:tcW w:w="2880" w:type="dxa"/>
          </w:tcPr>
          <w:p w:rsidR="007653C5" w:rsidRDefault="00995A36">
            <w:r>
              <w:t>Стихотворение Маслова И.А. «Бритоголовый», размещенное на сайте http://www.samlib.ru/m/maslov i izbrannyestihotvorenijaiipesni.stml и zhurnal.lib</w:t>
            </w:r>
            <w:r>
              <w:t>.ru/m/maslov i a/ izbrannyestihotvorenijaiipesni.stml (решение Октябрьского районного суда г. Барнаула от 13.05.2015);</w:t>
            </w:r>
          </w:p>
        </w:tc>
        <w:tc>
          <w:tcPr>
            <w:tcW w:w="2880" w:type="dxa"/>
          </w:tcPr>
          <w:p w:rsidR="007653C5" w:rsidRDefault="007653C5"/>
        </w:tc>
      </w:tr>
      <w:tr w:rsidR="007653C5">
        <w:tc>
          <w:tcPr>
            <w:tcW w:w="2880" w:type="dxa"/>
          </w:tcPr>
          <w:p w:rsidR="007653C5" w:rsidRDefault="00995A36">
            <w:r>
              <w:t>2931.</w:t>
            </w:r>
          </w:p>
        </w:tc>
        <w:tc>
          <w:tcPr>
            <w:tcW w:w="2880" w:type="dxa"/>
          </w:tcPr>
          <w:p w:rsidR="007653C5" w:rsidRDefault="00995A36">
            <w:r>
              <w:t>Книга Алексея Шмакова «Евреи в истории».-М: «ВОГ-Свекрасаф», 2011.-400с. (решение Головинского районного суда города Москвы от 18</w:t>
            </w:r>
            <w:r>
              <w:t>.03.2015);</w:t>
            </w:r>
          </w:p>
        </w:tc>
        <w:tc>
          <w:tcPr>
            <w:tcW w:w="2880" w:type="dxa"/>
          </w:tcPr>
          <w:p w:rsidR="007653C5" w:rsidRDefault="007653C5"/>
        </w:tc>
      </w:tr>
      <w:tr w:rsidR="007653C5">
        <w:tc>
          <w:tcPr>
            <w:tcW w:w="2880" w:type="dxa"/>
          </w:tcPr>
          <w:p w:rsidR="007653C5" w:rsidRDefault="00995A36">
            <w:r>
              <w:lastRenderedPageBreak/>
              <w:t>2932.</w:t>
            </w:r>
          </w:p>
        </w:tc>
        <w:tc>
          <w:tcPr>
            <w:tcW w:w="2880" w:type="dxa"/>
          </w:tcPr>
          <w:p w:rsidR="007653C5" w:rsidRDefault="00995A36">
            <w: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w:t>
            </w:r>
            <w:r>
              <w:t>калы Республики Дагестан от 28.05.2015);</w:t>
            </w:r>
          </w:p>
        </w:tc>
        <w:tc>
          <w:tcPr>
            <w:tcW w:w="2880" w:type="dxa"/>
          </w:tcPr>
          <w:p w:rsidR="007653C5" w:rsidRDefault="007653C5"/>
        </w:tc>
      </w:tr>
      <w:tr w:rsidR="007653C5">
        <w:tc>
          <w:tcPr>
            <w:tcW w:w="2880" w:type="dxa"/>
          </w:tcPr>
          <w:p w:rsidR="007653C5" w:rsidRDefault="00995A36">
            <w:r>
              <w:t>2933.</w:t>
            </w:r>
          </w:p>
        </w:tc>
        <w:tc>
          <w:tcPr>
            <w:tcW w:w="2880" w:type="dxa"/>
          </w:tcPr>
          <w:p w:rsidR="007653C5" w:rsidRDefault="00995A36">
            <w: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c>
          <w:tcPr>
            <w:tcW w:w="2880" w:type="dxa"/>
          </w:tcPr>
          <w:p w:rsidR="007653C5" w:rsidRDefault="007653C5"/>
        </w:tc>
      </w:tr>
      <w:tr w:rsidR="007653C5">
        <w:tc>
          <w:tcPr>
            <w:tcW w:w="2880" w:type="dxa"/>
          </w:tcPr>
          <w:p w:rsidR="007653C5" w:rsidRDefault="00995A36">
            <w:r>
              <w:t>2934.</w:t>
            </w:r>
          </w:p>
        </w:tc>
        <w:tc>
          <w:tcPr>
            <w:tcW w:w="2880" w:type="dxa"/>
          </w:tcPr>
          <w:p w:rsidR="007653C5" w:rsidRDefault="00995A36">
            <w:r>
              <w:t xml:space="preserve">Информационный материал, </w:t>
            </w:r>
            <w:r>
              <w:t>размещенный по интернет – адресу: http://vk.com.hizbua (решение Надымского городского суда Ямало-Ненецкого автономного округа от 27.04.2015);</w:t>
            </w:r>
          </w:p>
        </w:tc>
        <w:tc>
          <w:tcPr>
            <w:tcW w:w="2880" w:type="dxa"/>
          </w:tcPr>
          <w:p w:rsidR="007653C5" w:rsidRDefault="007653C5"/>
        </w:tc>
      </w:tr>
      <w:tr w:rsidR="007653C5">
        <w:tc>
          <w:tcPr>
            <w:tcW w:w="2880" w:type="dxa"/>
          </w:tcPr>
          <w:p w:rsidR="007653C5" w:rsidRDefault="00995A36">
            <w:r>
              <w:t>2935.</w:t>
            </w:r>
          </w:p>
        </w:tc>
        <w:tc>
          <w:tcPr>
            <w:tcW w:w="2880" w:type="dxa"/>
          </w:tcPr>
          <w:p w:rsidR="007653C5" w:rsidRDefault="00995A36">
            <w:r>
              <w:t>Информационные видеоматериалы (видеоролики): - «Прикрываясь любовью к родине, они убивают детей..., а вы в</w:t>
            </w:r>
            <w:r>
              <w:t>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w:t>
            </w:r>
            <w:r>
              <w:t>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w:t>
            </w:r>
            <w:r>
              <w:t>го городского суда Ямало-Ненецкого автономного округа от 06.04.2015);</w:t>
            </w:r>
          </w:p>
        </w:tc>
        <w:tc>
          <w:tcPr>
            <w:tcW w:w="2880" w:type="dxa"/>
          </w:tcPr>
          <w:p w:rsidR="007653C5" w:rsidRDefault="007653C5"/>
        </w:tc>
      </w:tr>
      <w:tr w:rsidR="007653C5">
        <w:tc>
          <w:tcPr>
            <w:tcW w:w="2880" w:type="dxa"/>
          </w:tcPr>
          <w:p w:rsidR="007653C5" w:rsidRDefault="00995A36">
            <w:r>
              <w:t>2936.</w:t>
            </w:r>
          </w:p>
        </w:tc>
        <w:tc>
          <w:tcPr>
            <w:tcW w:w="2880" w:type="dxa"/>
          </w:tcPr>
          <w:p w:rsidR="007653C5" w:rsidRDefault="00995A36">
            <w: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w:t>
            </w:r>
            <w:r>
              <w:t>га от 30.03.2015);</w:t>
            </w:r>
          </w:p>
        </w:tc>
        <w:tc>
          <w:tcPr>
            <w:tcW w:w="2880" w:type="dxa"/>
          </w:tcPr>
          <w:p w:rsidR="007653C5" w:rsidRDefault="007653C5"/>
        </w:tc>
      </w:tr>
      <w:tr w:rsidR="007653C5">
        <w:tc>
          <w:tcPr>
            <w:tcW w:w="2880" w:type="dxa"/>
          </w:tcPr>
          <w:p w:rsidR="007653C5" w:rsidRDefault="00995A36">
            <w:r>
              <w:lastRenderedPageBreak/>
              <w:t>2937.</w:t>
            </w:r>
          </w:p>
        </w:tc>
        <w:tc>
          <w:tcPr>
            <w:tcW w:w="2880" w:type="dxa"/>
          </w:tcPr>
          <w:p w:rsidR="007653C5" w:rsidRDefault="00995A36">
            <w:r>
              <w:t>Видеозапись «Смерть российским оккупантам» (решение Ленинского районного суда г. Владимира от 14.05.2015);</w:t>
            </w:r>
          </w:p>
        </w:tc>
        <w:tc>
          <w:tcPr>
            <w:tcW w:w="2880" w:type="dxa"/>
          </w:tcPr>
          <w:p w:rsidR="007653C5" w:rsidRDefault="007653C5"/>
        </w:tc>
      </w:tr>
      <w:tr w:rsidR="007653C5">
        <w:tc>
          <w:tcPr>
            <w:tcW w:w="2880" w:type="dxa"/>
          </w:tcPr>
          <w:p w:rsidR="007653C5" w:rsidRDefault="00995A36">
            <w:r>
              <w:t>2938.</w:t>
            </w:r>
          </w:p>
        </w:tc>
        <w:tc>
          <w:tcPr>
            <w:tcW w:w="2880" w:type="dxa"/>
          </w:tcPr>
          <w:p w:rsidR="007653C5" w:rsidRDefault="00995A36">
            <w:r>
              <w:t>Текст комментария пользователя под ником «erotic dance» с текстом «сука ненавижу ислам, это враждебное вобще челов</w:t>
            </w:r>
            <w:r>
              <w:t>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w:t>
            </w:r>
            <w:r>
              <w:t>.youtube.com/watch?v=Dh0f87GPn60 (решение Бавлинского городского суда Республики Татарстан от 15.06.2015);</w:t>
            </w:r>
          </w:p>
        </w:tc>
        <w:tc>
          <w:tcPr>
            <w:tcW w:w="2880" w:type="dxa"/>
          </w:tcPr>
          <w:p w:rsidR="007653C5" w:rsidRDefault="007653C5"/>
        </w:tc>
      </w:tr>
      <w:tr w:rsidR="007653C5">
        <w:tc>
          <w:tcPr>
            <w:tcW w:w="2880" w:type="dxa"/>
          </w:tcPr>
          <w:p w:rsidR="007653C5" w:rsidRDefault="00995A36">
            <w:r>
              <w:t>2939.</w:t>
            </w:r>
          </w:p>
        </w:tc>
        <w:tc>
          <w:tcPr>
            <w:tcW w:w="2880" w:type="dxa"/>
          </w:tcPr>
          <w:p w:rsidR="007653C5" w:rsidRDefault="00995A36">
            <w:r>
              <w:t>Информационный материал - текст музыкально-текстовой композиции «Не покупай у чурок» длительностью 4 минуты 5 секунд, размещенный по адресам:</w:t>
            </w:r>
            <w:r>
              <w:t xml:space="preserve"> http://www.audiopoisk.com/track/kolovratl/mp3/ne-pokupai-u-4urok/; http://muzofon.com/search/Коловрат%20Не%20покупай%20у%20чурок (решение Василеостровского районного суда города Санкт-Петербурга от 30.04.2015);</w:t>
            </w:r>
          </w:p>
        </w:tc>
        <w:tc>
          <w:tcPr>
            <w:tcW w:w="2880" w:type="dxa"/>
          </w:tcPr>
          <w:p w:rsidR="007653C5" w:rsidRDefault="007653C5"/>
        </w:tc>
      </w:tr>
      <w:tr w:rsidR="007653C5">
        <w:tc>
          <w:tcPr>
            <w:tcW w:w="2880" w:type="dxa"/>
          </w:tcPr>
          <w:p w:rsidR="007653C5" w:rsidRDefault="00995A36">
            <w:r>
              <w:t>2940.</w:t>
            </w:r>
          </w:p>
        </w:tc>
        <w:tc>
          <w:tcPr>
            <w:tcW w:w="2880" w:type="dxa"/>
          </w:tcPr>
          <w:p w:rsidR="007653C5" w:rsidRDefault="00995A36">
            <w:r>
              <w:t>Информационные материалы, размещенны</w:t>
            </w:r>
            <w:r>
              <w:t>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c>
          <w:tcPr>
            <w:tcW w:w="2880" w:type="dxa"/>
          </w:tcPr>
          <w:p w:rsidR="007653C5" w:rsidRDefault="007653C5"/>
        </w:tc>
      </w:tr>
      <w:tr w:rsidR="007653C5">
        <w:tc>
          <w:tcPr>
            <w:tcW w:w="2880" w:type="dxa"/>
          </w:tcPr>
          <w:p w:rsidR="007653C5" w:rsidRDefault="00995A36">
            <w:r>
              <w:t>2941.</w:t>
            </w:r>
          </w:p>
        </w:tc>
        <w:tc>
          <w:tcPr>
            <w:tcW w:w="2880" w:type="dxa"/>
          </w:tcPr>
          <w:p w:rsidR="007653C5" w:rsidRDefault="00995A36">
            <w:r>
              <w:t>Информационные</w:t>
            </w:r>
            <w:r>
              <w:t xml:space="preserve">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w:t>
            </w:r>
            <w:r>
              <w:t>и в черном`. Славянский Союз» (решение Ноябрьского городского суда Ямало-Ненецкого автономного округа от 13.04.2015);</w:t>
            </w:r>
          </w:p>
        </w:tc>
        <w:tc>
          <w:tcPr>
            <w:tcW w:w="2880" w:type="dxa"/>
          </w:tcPr>
          <w:p w:rsidR="007653C5" w:rsidRDefault="007653C5"/>
        </w:tc>
      </w:tr>
      <w:tr w:rsidR="007653C5">
        <w:tc>
          <w:tcPr>
            <w:tcW w:w="2880" w:type="dxa"/>
          </w:tcPr>
          <w:p w:rsidR="007653C5" w:rsidRDefault="00995A36">
            <w:r>
              <w:lastRenderedPageBreak/>
              <w:t>2942.</w:t>
            </w:r>
          </w:p>
        </w:tc>
        <w:tc>
          <w:tcPr>
            <w:tcW w:w="2880" w:type="dxa"/>
          </w:tcPr>
          <w:p w:rsidR="007653C5" w:rsidRDefault="00995A36">
            <w:r>
              <w:t>Информационные материалы, размещенные в статье «Причины образования Хизб ут-Тахрир» на Интернет-сайте https://vk.com/73637669 (реш</w:t>
            </w:r>
            <w:r>
              <w:t>ение Шурышкарского районного суда Ямало-Ненецкого автономного округа от 14.04.2015);</w:t>
            </w:r>
          </w:p>
        </w:tc>
        <w:tc>
          <w:tcPr>
            <w:tcW w:w="2880" w:type="dxa"/>
          </w:tcPr>
          <w:p w:rsidR="007653C5" w:rsidRDefault="007653C5"/>
        </w:tc>
      </w:tr>
      <w:tr w:rsidR="007653C5">
        <w:tc>
          <w:tcPr>
            <w:tcW w:w="2880" w:type="dxa"/>
          </w:tcPr>
          <w:p w:rsidR="007653C5" w:rsidRDefault="00995A36">
            <w:r>
              <w:t>2943.</w:t>
            </w:r>
          </w:p>
        </w:tc>
        <w:tc>
          <w:tcPr>
            <w:tcW w:w="2880" w:type="dxa"/>
          </w:tcPr>
          <w:p w:rsidR="007653C5" w:rsidRDefault="00995A36">
            <w: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w:t>
            </w:r>
            <w:r>
              <w:t>язных оккупантов вышвырнет назад. Скинхед-2p» (решение Фрунзенского районного суда г. Ярославля от 28.05.2015);</w:t>
            </w:r>
          </w:p>
        </w:tc>
        <w:tc>
          <w:tcPr>
            <w:tcW w:w="2880" w:type="dxa"/>
          </w:tcPr>
          <w:p w:rsidR="007653C5" w:rsidRDefault="007653C5"/>
        </w:tc>
      </w:tr>
      <w:tr w:rsidR="007653C5">
        <w:tc>
          <w:tcPr>
            <w:tcW w:w="2880" w:type="dxa"/>
          </w:tcPr>
          <w:p w:rsidR="007653C5" w:rsidRDefault="00995A36">
            <w:r>
              <w:t>2944.</w:t>
            </w:r>
          </w:p>
        </w:tc>
        <w:tc>
          <w:tcPr>
            <w:tcW w:w="2880" w:type="dxa"/>
          </w:tcPr>
          <w:p w:rsidR="007653C5" w:rsidRDefault="00995A36">
            <w:r>
              <w:t>Информационный материал – текст музыкальной композиции – «Трус не е*ашит хачей», размещенный на момент предъявления иска в сети Интернет</w:t>
            </w:r>
            <w:r>
              <w:t xml:space="preserve"> по адресу: http://vozmitxt.com/?lyrics=NTcwMTI3M3wxNC84OCAtINGC0YDRg9GBINC90LUg0LXQsdCw0YjQuNGCINGF0LDRh9С10Lk (решение Василеостровского районного суда города Санкт-Петербурга от 14.05.2015);</w:t>
            </w:r>
          </w:p>
        </w:tc>
        <w:tc>
          <w:tcPr>
            <w:tcW w:w="2880" w:type="dxa"/>
          </w:tcPr>
          <w:p w:rsidR="007653C5" w:rsidRDefault="007653C5"/>
        </w:tc>
      </w:tr>
      <w:tr w:rsidR="007653C5">
        <w:tc>
          <w:tcPr>
            <w:tcW w:w="2880" w:type="dxa"/>
          </w:tcPr>
          <w:p w:rsidR="007653C5" w:rsidRDefault="00995A36">
            <w:r>
              <w:t>2945.</w:t>
            </w:r>
          </w:p>
        </w:tc>
        <w:tc>
          <w:tcPr>
            <w:tcW w:w="2880" w:type="dxa"/>
          </w:tcPr>
          <w:p w:rsidR="007653C5" w:rsidRDefault="00995A36">
            <w:r>
              <w:t xml:space="preserve">Текст аудиокниги «Жизнь Пророка, да благословит его </w:t>
            </w:r>
            <w:r>
              <w:t>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w:t>
            </w:r>
            <w:r>
              <w:t>/%D0%90%D1%83%D0%B4%D0%B8%D0%BE%D0%BA%D0%BD%D0%B8%D0%B3%D0%B0_%C2%AB%D0%96%D0%B8%D0%B7%D0%BD%D1%8C_%D0%9F%D1%80%D0%BE%D1%827745715_28299080 (решение Сестрорецкого районного суда города Санкт-Петербурга от 16.02.2015);</w:t>
            </w:r>
          </w:p>
        </w:tc>
        <w:tc>
          <w:tcPr>
            <w:tcW w:w="2880" w:type="dxa"/>
          </w:tcPr>
          <w:p w:rsidR="007653C5" w:rsidRDefault="007653C5"/>
        </w:tc>
      </w:tr>
      <w:tr w:rsidR="007653C5">
        <w:tc>
          <w:tcPr>
            <w:tcW w:w="2880" w:type="dxa"/>
          </w:tcPr>
          <w:p w:rsidR="007653C5" w:rsidRDefault="00995A36">
            <w:r>
              <w:t>2946.</w:t>
            </w:r>
          </w:p>
        </w:tc>
        <w:tc>
          <w:tcPr>
            <w:tcW w:w="2880" w:type="dxa"/>
          </w:tcPr>
          <w:p w:rsidR="007653C5" w:rsidRDefault="00995A36">
            <w:r>
              <w:t>Видеоролики «Коловра - Герои Р</w:t>
            </w:r>
            <w:r>
              <w:t xml:space="preserve">.О.А.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w:t>
            </w:r>
            <w:r>
              <w:t>г. Брянска от 17.06.2015);</w:t>
            </w:r>
          </w:p>
        </w:tc>
        <w:tc>
          <w:tcPr>
            <w:tcW w:w="2880" w:type="dxa"/>
          </w:tcPr>
          <w:p w:rsidR="007653C5" w:rsidRDefault="007653C5"/>
        </w:tc>
      </w:tr>
      <w:tr w:rsidR="007653C5">
        <w:tc>
          <w:tcPr>
            <w:tcW w:w="2880" w:type="dxa"/>
          </w:tcPr>
          <w:p w:rsidR="007653C5" w:rsidRDefault="00995A36">
            <w:r>
              <w:lastRenderedPageBreak/>
              <w:t>2947.</w:t>
            </w:r>
          </w:p>
        </w:tc>
        <w:tc>
          <w:tcPr>
            <w:tcW w:w="2880" w:type="dxa"/>
          </w:tcPr>
          <w:p w:rsidR="007653C5" w:rsidRDefault="00995A36">
            <w: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w:t>
            </w:r>
            <w:r>
              <w:t>шение Енотаевского районного суда Астраханской области от 28.05.2015);</w:t>
            </w:r>
          </w:p>
        </w:tc>
        <w:tc>
          <w:tcPr>
            <w:tcW w:w="2880" w:type="dxa"/>
          </w:tcPr>
          <w:p w:rsidR="007653C5" w:rsidRDefault="007653C5"/>
        </w:tc>
      </w:tr>
      <w:tr w:rsidR="007653C5">
        <w:tc>
          <w:tcPr>
            <w:tcW w:w="2880" w:type="dxa"/>
          </w:tcPr>
          <w:p w:rsidR="007653C5" w:rsidRDefault="00995A36">
            <w:r>
              <w:t>2948.</w:t>
            </w:r>
          </w:p>
        </w:tc>
        <w:tc>
          <w:tcPr>
            <w:tcW w:w="2880" w:type="dxa"/>
          </w:tcPr>
          <w:p w:rsidR="007653C5" w:rsidRDefault="00995A36">
            <w:r>
              <w:t xml:space="preserve">Информация, размещенная на сайте https://demotivation.me/j0y1cmrd8061pic.html, а именно фотоматериал, сопровождающийся надписью: «Смерть России» (решение Енотаевского районного </w:t>
            </w:r>
            <w:r>
              <w:t>суда Астраханской области от 28.05.2015);</w:t>
            </w:r>
          </w:p>
        </w:tc>
        <w:tc>
          <w:tcPr>
            <w:tcW w:w="2880" w:type="dxa"/>
          </w:tcPr>
          <w:p w:rsidR="007653C5" w:rsidRDefault="007653C5"/>
        </w:tc>
      </w:tr>
      <w:tr w:rsidR="007653C5">
        <w:tc>
          <w:tcPr>
            <w:tcW w:w="2880" w:type="dxa"/>
          </w:tcPr>
          <w:p w:rsidR="007653C5" w:rsidRDefault="00995A36">
            <w:r>
              <w:t>2949.</w:t>
            </w:r>
          </w:p>
        </w:tc>
        <w:tc>
          <w:tcPr>
            <w:tcW w:w="2880" w:type="dxa"/>
          </w:tcPr>
          <w:p w:rsidR="007653C5" w:rsidRDefault="00995A36">
            <w: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w:t>
            </w:r>
            <w:r>
              <w:t xml:space="preserve"> русским и русскому миру» (решение Енотаевского районного суда Астраханской области от 28.05.2015);</w:t>
            </w:r>
          </w:p>
        </w:tc>
        <w:tc>
          <w:tcPr>
            <w:tcW w:w="2880" w:type="dxa"/>
          </w:tcPr>
          <w:p w:rsidR="007653C5" w:rsidRDefault="007653C5"/>
        </w:tc>
      </w:tr>
      <w:tr w:rsidR="007653C5">
        <w:tc>
          <w:tcPr>
            <w:tcW w:w="2880" w:type="dxa"/>
          </w:tcPr>
          <w:p w:rsidR="007653C5" w:rsidRDefault="00995A36">
            <w:r>
              <w:t>2950.</w:t>
            </w:r>
          </w:p>
        </w:tc>
        <w:tc>
          <w:tcPr>
            <w:tcW w:w="2880" w:type="dxa"/>
          </w:tcPr>
          <w:p w:rsidR="007653C5" w:rsidRDefault="00995A36">
            <w:r>
              <w:t>Интернет-сайт www.islamdin.info (решение Центрального районного суда г. Волгограда от 01.09.2014);</w:t>
            </w:r>
          </w:p>
        </w:tc>
        <w:tc>
          <w:tcPr>
            <w:tcW w:w="2880" w:type="dxa"/>
          </w:tcPr>
          <w:p w:rsidR="007653C5" w:rsidRDefault="007653C5"/>
        </w:tc>
      </w:tr>
      <w:tr w:rsidR="007653C5">
        <w:tc>
          <w:tcPr>
            <w:tcW w:w="2880" w:type="dxa"/>
          </w:tcPr>
          <w:p w:rsidR="007653C5" w:rsidRDefault="00995A36">
            <w:r>
              <w:t>2951.</w:t>
            </w:r>
          </w:p>
        </w:tc>
        <w:tc>
          <w:tcPr>
            <w:tcW w:w="2880" w:type="dxa"/>
          </w:tcPr>
          <w:p w:rsidR="007653C5" w:rsidRDefault="00995A36">
            <w:r>
              <w:t xml:space="preserve">Книга «Внутренний предиктор. От </w:t>
            </w:r>
            <w:r>
              <w:t>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w="2880" w:type="dxa"/>
          </w:tcPr>
          <w:p w:rsidR="007653C5" w:rsidRDefault="007653C5"/>
        </w:tc>
      </w:tr>
      <w:tr w:rsidR="007653C5">
        <w:tc>
          <w:tcPr>
            <w:tcW w:w="2880" w:type="dxa"/>
          </w:tcPr>
          <w:p w:rsidR="007653C5" w:rsidRDefault="00995A36">
            <w:r>
              <w:t>295</w:t>
            </w:r>
            <w:r>
              <w:lastRenderedPageBreak/>
              <w:t>2.</w:t>
            </w:r>
          </w:p>
        </w:tc>
        <w:tc>
          <w:tcPr>
            <w:tcW w:w="2880" w:type="dxa"/>
          </w:tcPr>
          <w:p w:rsidR="007653C5" w:rsidRDefault="00995A36">
            <w:r>
              <w:lastRenderedPageBreak/>
              <w:t>Размещенные Зыбиным С.В. материалы в форме изображений и</w:t>
            </w:r>
            <w:r>
              <w:t xml:space="preserve">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w:t>
            </w:r>
            <w:r>
              <w:lastRenderedPageBreak/>
              <w:t>повязка, на которой изображе</w:t>
            </w:r>
            <w:r>
              <w:t>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w:t>
            </w:r>
            <w:r>
              <w:t>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w:t>
            </w:r>
            <w:r>
              <w:t>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w:t>
            </w:r>
            <w:r>
              <w:t>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w:t>
            </w:r>
            <w:r>
              <w:t xml:space="preserve">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w:t>
            </w:r>
            <w:r>
              <w:t>ного районного суда г. Улан-Удэ от 04.06.2015);</w:t>
            </w:r>
          </w:p>
        </w:tc>
        <w:tc>
          <w:tcPr>
            <w:tcW w:w="2880" w:type="dxa"/>
          </w:tcPr>
          <w:p w:rsidR="007653C5" w:rsidRDefault="007653C5"/>
        </w:tc>
      </w:tr>
      <w:tr w:rsidR="007653C5">
        <w:tc>
          <w:tcPr>
            <w:tcW w:w="2880" w:type="dxa"/>
          </w:tcPr>
          <w:p w:rsidR="007653C5" w:rsidRDefault="00995A36">
            <w:r>
              <w:lastRenderedPageBreak/>
              <w:t>2953.</w:t>
            </w:r>
          </w:p>
        </w:tc>
        <w:tc>
          <w:tcPr>
            <w:tcW w:w="2880" w:type="dxa"/>
          </w:tcPr>
          <w:p w:rsidR="007653C5" w:rsidRDefault="00995A36">
            <w:r>
              <w:t xml:space="preserve">Графические изображения «GTbGQMCKSnE.jpg», «ObgCxSi-adl.jpg», «NyYWjqTDJOc/jpg», «rIJmEgcsv.jpg» и видеофайлы «Скины какие они есть.mр4», «NS-WP 2009-Год Кровавой Руси.mр4”, «Брунсвинг-Белый отряд </w:t>
            </w:r>
            <w:r>
              <w:t>(ns/vp).mp4», размещенные на Интернет-странице по адресу: http://vk.com/raspisnoil488 (решение Советского районного суда г. Брянска от 29.06.2015);</w:t>
            </w:r>
          </w:p>
        </w:tc>
        <w:tc>
          <w:tcPr>
            <w:tcW w:w="2880" w:type="dxa"/>
          </w:tcPr>
          <w:p w:rsidR="007653C5" w:rsidRDefault="007653C5"/>
        </w:tc>
      </w:tr>
      <w:tr w:rsidR="007653C5">
        <w:tc>
          <w:tcPr>
            <w:tcW w:w="2880" w:type="dxa"/>
          </w:tcPr>
          <w:p w:rsidR="007653C5" w:rsidRDefault="00995A36">
            <w:r>
              <w:t>2954.</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2955.</w:t>
            </w:r>
          </w:p>
        </w:tc>
        <w:tc>
          <w:tcPr>
            <w:tcW w:w="2880" w:type="dxa"/>
          </w:tcPr>
          <w:p w:rsidR="007653C5" w:rsidRDefault="00995A36">
            <w:r>
              <w:t xml:space="preserve">Книга «Международное еврейство», автор Генри Форд, Москва, издательство «Витязь», </w:t>
            </w:r>
            <w:r>
              <w:t>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c>
          <w:tcPr>
            <w:tcW w:w="2880" w:type="dxa"/>
          </w:tcPr>
          <w:p w:rsidR="007653C5" w:rsidRDefault="007653C5"/>
        </w:tc>
      </w:tr>
      <w:tr w:rsidR="007653C5">
        <w:tc>
          <w:tcPr>
            <w:tcW w:w="2880" w:type="dxa"/>
          </w:tcPr>
          <w:p w:rsidR="007653C5" w:rsidRDefault="00995A36">
            <w:r>
              <w:lastRenderedPageBreak/>
              <w:t>2956.</w:t>
            </w:r>
          </w:p>
        </w:tc>
        <w:tc>
          <w:tcPr>
            <w:tcW w:w="2880" w:type="dxa"/>
          </w:tcPr>
          <w:p w:rsidR="007653C5" w:rsidRDefault="00995A36">
            <w:r>
              <w:t>Креолизованный текст, визуальным компонентом которого является изоб</w:t>
            </w:r>
            <w:r>
              <w:t>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w:t>
            </w:r>
            <w:r>
              <w:t>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c>
          <w:tcPr>
            <w:tcW w:w="2880" w:type="dxa"/>
          </w:tcPr>
          <w:p w:rsidR="007653C5" w:rsidRDefault="007653C5"/>
        </w:tc>
      </w:tr>
      <w:tr w:rsidR="007653C5">
        <w:tc>
          <w:tcPr>
            <w:tcW w:w="2880" w:type="dxa"/>
          </w:tcPr>
          <w:p w:rsidR="007653C5" w:rsidRDefault="00995A36">
            <w:r>
              <w:t>2957.</w:t>
            </w:r>
          </w:p>
        </w:tc>
        <w:tc>
          <w:tcPr>
            <w:tcW w:w="2880" w:type="dxa"/>
          </w:tcPr>
          <w:p w:rsidR="007653C5" w:rsidRDefault="00995A36">
            <w:r>
              <w:t xml:space="preserve">Информационные видеоматериалы:- </w:t>
            </w:r>
            <w:r>
              <w:t>http://www/youtube.com/watch?v=z8ZUEhbLzAo – «18+ Зверства украинских фашистов»; - http://www/youtube.com/watch?v=OzJ7z0Q_018 – «Вишкiл. «Тризуб» iм. Степана Бандери.»; - http://www/youtube.com/watch?v=CrwxQRjobg – «УНА-УНСО. Батальон Шрома.»; - http://my.</w:t>
            </w:r>
            <w:r>
              <w:t>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w:t>
            </w:r>
            <w:r>
              <w:t>Ненецкого автономного округа от 18.05.2015);</w:t>
            </w:r>
          </w:p>
        </w:tc>
        <w:tc>
          <w:tcPr>
            <w:tcW w:w="2880" w:type="dxa"/>
          </w:tcPr>
          <w:p w:rsidR="007653C5" w:rsidRDefault="007653C5"/>
        </w:tc>
      </w:tr>
      <w:tr w:rsidR="007653C5">
        <w:tc>
          <w:tcPr>
            <w:tcW w:w="2880" w:type="dxa"/>
          </w:tcPr>
          <w:p w:rsidR="007653C5" w:rsidRDefault="00995A36">
            <w:r>
              <w:t>2958.</w:t>
            </w:r>
          </w:p>
        </w:tc>
        <w:tc>
          <w:tcPr>
            <w:tcW w:w="2880" w:type="dxa"/>
          </w:tcPr>
          <w:p w:rsidR="007653C5" w:rsidRDefault="00995A36">
            <w: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w:t>
            </w:r>
            <w:r>
              <w:t>ский лже-националистам» (решение Ноябрьского районного суда Ямало-Ненецкого автономного округа от 18.05.2015);</w:t>
            </w:r>
          </w:p>
        </w:tc>
        <w:tc>
          <w:tcPr>
            <w:tcW w:w="2880" w:type="dxa"/>
          </w:tcPr>
          <w:p w:rsidR="007653C5" w:rsidRDefault="007653C5"/>
        </w:tc>
      </w:tr>
      <w:tr w:rsidR="007653C5">
        <w:tc>
          <w:tcPr>
            <w:tcW w:w="2880" w:type="dxa"/>
          </w:tcPr>
          <w:p w:rsidR="007653C5" w:rsidRDefault="00995A36">
            <w:r>
              <w:t>2959.</w:t>
            </w:r>
          </w:p>
        </w:tc>
        <w:tc>
          <w:tcPr>
            <w:tcW w:w="2880" w:type="dxa"/>
          </w:tcPr>
          <w:p w:rsidR="007653C5" w:rsidRDefault="00995A36">
            <w:r>
              <w:t>Информация, размещенная в сети «Интернет» на сайтах: http://qalib.net/a/kak-sdelat-vzrivchatku; http://www.mediaport.ua/news/city/33061/a</w:t>
            </w:r>
            <w:r>
              <w:t>zbuka_domashnego_terrorizma_ili_kak_izgotovit_vzryivchatku_na_skoruyu_ruku; http://pikabu.ru/story/kak_prigotovit_quotvzryivnoy_poroshokquot_u_sebya_doma_703553; http:/engangs.ru/69059/kak-sdelat-nitroglitserinovuyu-vzryivchatku-iz-tabletok; http://forum.r</w:t>
            </w:r>
            <w:r>
              <w:t>en-tv.com/?mode=threaded&amp;pid=57800&amp;showtopic=4137; http://qalib.net/a/kak-sdelat-dinamit; http://otvet.mail.ru/question/16903626; http:/ru.wikipedia.org/wiki/%C4%E8%ED%E0%EC%E8%F2; http://www.bolshoyvopros.ru/questions/78230-kak-delajut-dinamit.html (решен</w:t>
            </w:r>
            <w:r>
              <w:t xml:space="preserve">ие Новочебоксарского городского суда Чувашской Республики – Чувашии от 03.06.2015 и определение Новочебоксарского городского суда </w:t>
            </w:r>
            <w:r>
              <w:lastRenderedPageBreak/>
              <w:t>Чувашской Республики – Чувашии от 31.07.2015);</w:t>
            </w:r>
          </w:p>
        </w:tc>
        <w:tc>
          <w:tcPr>
            <w:tcW w:w="2880" w:type="dxa"/>
          </w:tcPr>
          <w:p w:rsidR="007653C5" w:rsidRDefault="007653C5"/>
        </w:tc>
      </w:tr>
      <w:tr w:rsidR="007653C5">
        <w:tc>
          <w:tcPr>
            <w:tcW w:w="2880" w:type="dxa"/>
          </w:tcPr>
          <w:p w:rsidR="007653C5" w:rsidRDefault="00995A36">
            <w:r>
              <w:lastRenderedPageBreak/>
              <w:t>2960.</w:t>
            </w:r>
          </w:p>
        </w:tc>
        <w:tc>
          <w:tcPr>
            <w:tcW w:w="2880" w:type="dxa"/>
          </w:tcPr>
          <w:p w:rsidR="007653C5" w:rsidRDefault="00995A36">
            <w:r>
              <w:t>Информационный материал под названием «Русские! Объединяйтесь!», размещ</w:t>
            </w:r>
            <w:r>
              <w:t>енный в сети Интернет по электронному адресу: www. russkoedelo.org/mysl/istarhov/russians_unite.php (решение Выборгского районного суда города Санкт-Петербурга от 18.11.2014);</w:t>
            </w:r>
          </w:p>
        </w:tc>
        <w:tc>
          <w:tcPr>
            <w:tcW w:w="2880" w:type="dxa"/>
          </w:tcPr>
          <w:p w:rsidR="007653C5" w:rsidRDefault="007653C5"/>
        </w:tc>
      </w:tr>
      <w:tr w:rsidR="007653C5">
        <w:tc>
          <w:tcPr>
            <w:tcW w:w="2880" w:type="dxa"/>
          </w:tcPr>
          <w:p w:rsidR="007653C5" w:rsidRDefault="00995A36">
            <w:r>
              <w:t>2961.</w:t>
            </w:r>
          </w:p>
        </w:tc>
        <w:tc>
          <w:tcPr>
            <w:tcW w:w="2880" w:type="dxa"/>
          </w:tcPr>
          <w:p w:rsidR="007653C5" w:rsidRDefault="00995A36">
            <w:r>
              <w:t>Текст стихотворения под названием «Убей кавказца», размещенный в сети Ин</w:t>
            </w:r>
            <w:r>
              <w:t>тернет по электронному адресу: http://nordrus-norna.livejournal.com (решение Выборгского районного суда города Санкт-Петербурга от 04.02.2015);</w:t>
            </w:r>
          </w:p>
        </w:tc>
        <w:tc>
          <w:tcPr>
            <w:tcW w:w="2880" w:type="dxa"/>
          </w:tcPr>
          <w:p w:rsidR="007653C5" w:rsidRDefault="007653C5"/>
        </w:tc>
      </w:tr>
      <w:tr w:rsidR="007653C5">
        <w:tc>
          <w:tcPr>
            <w:tcW w:w="2880" w:type="dxa"/>
          </w:tcPr>
          <w:p w:rsidR="007653C5" w:rsidRDefault="00995A36">
            <w:r>
              <w:t>2962.</w:t>
            </w:r>
          </w:p>
        </w:tc>
        <w:tc>
          <w:tcPr>
            <w:tcW w:w="2880" w:type="dxa"/>
          </w:tcPr>
          <w:p w:rsidR="007653C5" w:rsidRDefault="00995A36">
            <w:r>
              <w:t>Видеофайл под наименованием «Герой Истины-Зайд Абу Абдуллах», продолжительностью 13 минут 08 секунд, рас</w:t>
            </w:r>
            <w:r>
              <w:t>положенный в сети Интернет по адресам: «http://www.youtube.com/watch?v=UyF7rpX7KC8», «http://vids.bastizone.com/watch/ UyF7rpX7KC8/-», «http://lamanserlo.com/index.php?newsid=19634», «http://vidooly.com/video/UyF7rpX7KC8» (решение Центрального районного су</w:t>
            </w:r>
            <w:r>
              <w:t>да г. Волгограда от 14.05.2015);</w:t>
            </w:r>
          </w:p>
        </w:tc>
        <w:tc>
          <w:tcPr>
            <w:tcW w:w="2880" w:type="dxa"/>
          </w:tcPr>
          <w:p w:rsidR="007653C5" w:rsidRDefault="007653C5"/>
        </w:tc>
      </w:tr>
      <w:tr w:rsidR="007653C5">
        <w:tc>
          <w:tcPr>
            <w:tcW w:w="2880" w:type="dxa"/>
          </w:tcPr>
          <w:p w:rsidR="007653C5" w:rsidRDefault="00995A36">
            <w:r>
              <w:t>2963.</w:t>
            </w:r>
          </w:p>
        </w:tc>
        <w:tc>
          <w:tcPr>
            <w:tcW w:w="2880" w:type="dxa"/>
          </w:tcPr>
          <w:p w:rsidR="007653C5" w:rsidRDefault="00995A36">
            <w: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c>
          <w:tcPr>
            <w:tcW w:w="2880" w:type="dxa"/>
          </w:tcPr>
          <w:p w:rsidR="007653C5" w:rsidRDefault="007653C5"/>
        </w:tc>
      </w:tr>
      <w:tr w:rsidR="007653C5">
        <w:tc>
          <w:tcPr>
            <w:tcW w:w="2880" w:type="dxa"/>
          </w:tcPr>
          <w:p w:rsidR="007653C5" w:rsidRDefault="00995A36">
            <w:r>
              <w:t>2964.</w:t>
            </w:r>
          </w:p>
        </w:tc>
        <w:tc>
          <w:tcPr>
            <w:tcW w:w="2880" w:type="dxa"/>
          </w:tcPr>
          <w:p w:rsidR="007653C5" w:rsidRDefault="00995A36">
            <w:r>
              <w:t xml:space="preserve">Аудиозапись под </w:t>
            </w:r>
            <w:r>
              <w:t>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c>
          <w:tcPr>
            <w:tcW w:w="2880" w:type="dxa"/>
          </w:tcPr>
          <w:p w:rsidR="007653C5" w:rsidRDefault="007653C5"/>
        </w:tc>
      </w:tr>
      <w:tr w:rsidR="007653C5">
        <w:tc>
          <w:tcPr>
            <w:tcW w:w="2880" w:type="dxa"/>
          </w:tcPr>
          <w:p w:rsidR="007653C5" w:rsidRDefault="00995A36">
            <w:r>
              <w:lastRenderedPageBreak/>
              <w:t>2965.</w:t>
            </w:r>
          </w:p>
        </w:tc>
        <w:tc>
          <w:tcPr>
            <w:tcW w:w="2880" w:type="dxa"/>
          </w:tcPr>
          <w:p w:rsidR="007653C5" w:rsidRDefault="00995A36">
            <w:r>
              <w:t>Информационные материалы, размещенные на Интернет-странице в социал</w:t>
            </w:r>
            <w:r>
              <w:t>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c>
          <w:tcPr>
            <w:tcW w:w="2880" w:type="dxa"/>
          </w:tcPr>
          <w:p w:rsidR="007653C5" w:rsidRDefault="007653C5"/>
        </w:tc>
      </w:tr>
      <w:tr w:rsidR="007653C5">
        <w:tc>
          <w:tcPr>
            <w:tcW w:w="2880" w:type="dxa"/>
          </w:tcPr>
          <w:p w:rsidR="007653C5" w:rsidRDefault="00995A36">
            <w:r>
              <w:t>2966.</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2967.</w:t>
            </w:r>
          </w:p>
        </w:tc>
        <w:tc>
          <w:tcPr>
            <w:tcW w:w="2880" w:type="dxa"/>
          </w:tcPr>
          <w:p w:rsidR="007653C5" w:rsidRDefault="00995A36">
            <w:r>
              <w:t xml:space="preserve">Книгу «Зову живых!» Учебник разбитой армии» (автор: И.В. </w:t>
            </w:r>
            <w:r>
              <w:t>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c>
          <w:tcPr>
            <w:tcW w:w="2880" w:type="dxa"/>
          </w:tcPr>
          <w:p w:rsidR="007653C5" w:rsidRDefault="007653C5"/>
        </w:tc>
      </w:tr>
      <w:tr w:rsidR="007653C5">
        <w:tc>
          <w:tcPr>
            <w:tcW w:w="2880" w:type="dxa"/>
          </w:tcPr>
          <w:p w:rsidR="007653C5" w:rsidRDefault="00995A36">
            <w:r>
              <w:t>2968.</w:t>
            </w:r>
          </w:p>
        </w:tc>
        <w:tc>
          <w:tcPr>
            <w:tcW w:w="2880" w:type="dxa"/>
          </w:tcPr>
          <w:p w:rsidR="007653C5" w:rsidRDefault="00995A36">
            <w:r>
              <w:t>Аудиозапись под названием «Русский</w:t>
            </w:r>
            <w:r>
              <w:t xml:space="preserve">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c>
          <w:tcPr>
            <w:tcW w:w="2880" w:type="dxa"/>
          </w:tcPr>
          <w:p w:rsidR="007653C5" w:rsidRDefault="007653C5"/>
        </w:tc>
      </w:tr>
      <w:tr w:rsidR="007653C5">
        <w:tc>
          <w:tcPr>
            <w:tcW w:w="2880" w:type="dxa"/>
          </w:tcPr>
          <w:p w:rsidR="007653C5" w:rsidRDefault="00995A36">
            <w:r>
              <w:t>2969.</w:t>
            </w:r>
          </w:p>
        </w:tc>
        <w:tc>
          <w:tcPr>
            <w:tcW w:w="2880" w:type="dxa"/>
          </w:tcPr>
          <w:p w:rsidR="007653C5" w:rsidRDefault="00995A36">
            <w:r>
              <w:t xml:space="preserve">Аудиофайл текст песни «1488- ч..ке-черная-смерть» и аудиозапись с ее </w:t>
            </w:r>
            <w:r>
              <w:t>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c>
          <w:tcPr>
            <w:tcW w:w="2880" w:type="dxa"/>
          </w:tcPr>
          <w:p w:rsidR="007653C5" w:rsidRDefault="007653C5"/>
        </w:tc>
      </w:tr>
      <w:tr w:rsidR="007653C5">
        <w:tc>
          <w:tcPr>
            <w:tcW w:w="2880" w:type="dxa"/>
          </w:tcPr>
          <w:p w:rsidR="007653C5" w:rsidRDefault="00995A36">
            <w:r>
              <w:t>297</w:t>
            </w:r>
            <w:r>
              <w:lastRenderedPageBreak/>
              <w:t>0.</w:t>
            </w:r>
          </w:p>
        </w:tc>
        <w:tc>
          <w:tcPr>
            <w:tcW w:w="2880" w:type="dxa"/>
          </w:tcPr>
          <w:p w:rsidR="007653C5" w:rsidRDefault="00995A36">
            <w:r>
              <w:lastRenderedPageBreak/>
              <w:t xml:space="preserve">Виртуальное сообщество с наименованием «Чурки-Гов…о» и </w:t>
            </w:r>
            <w:r>
              <w:t xml:space="preserve">информацию, аккумулируемую в нем, размещенную в сети Интернет на сайте по электронному адресу: http://vk.com/club33724329 (решение </w:t>
            </w:r>
            <w:r>
              <w:lastRenderedPageBreak/>
              <w:t>Смольнинского районного суда города Санкт-Петербурга от 10.02.2015);</w:t>
            </w:r>
          </w:p>
        </w:tc>
        <w:tc>
          <w:tcPr>
            <w:tcW w:w="2880" w:type="dxa"/>
          </w:tcPr>
          <w:p w:rsidR="007653C5" w:rsidRDefault="007653C5"/>
        </w:tc>
      </w:tr>
      <w:tr w:rsidR="007653C5">
        <w:tc>
          <w:tcPr>
            <w:tcW w:w="2880" w:type="dxa"/>
          </w:tcPr>
          <w:p w:rsidR="007653C5" w:rsidRDefault="00995A36">
            <w:r>
              <w:lastRenderedPageBreak/>
              <w:t>2971.</w:t>
            </w:r>
          </w:p>
        </w:tc>
        <w:tc>
          <w:tcPr>
            <w:tcW w:w="2880" w:type="dxa"/>
          </w:tcPr>
          <w:p w:rsidR="007653C5" w:rsidRDefault="00995A36">
            <w:r>
              <w:t>Видеоматериал «За Русь Славяне!!!», продолжитель</w:t>
            </w:r>
            <w:r>
              <w:t>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c>
          <w:tcPr>
            <w:tcW w:w="2880" w:type="dxa"/>
          </w:tcPr>
          <w:p w:rsidR="007653C5" w:rsidRDefault="007653C5"/>
        </w:tc>
      </w:tr>
      <w:tr w:rsidR="007653C5">
        <w:tc>
          <w:tcPr>
            <w:tcW w:w="2880" w:type="dxa"/>
          </w:tcPr>
          <w:p w:rsidR="007653C5" w:rsidRDefault="00995A36">
            <w:r>
              <w:t>2972.</w:t>
            </w:r>
          </w:p>
        </w:tc>
        <w:tc>
          <w:tcPr>
            <w:tcW w:w="2880" w:type="dxa"/>
          </w:tcPr>
          <w:p w:rsidR="007653C5" w:rsidRDefault="00995A36">
            <w:r>
              <w:t xml:space="preserve">Размещенные Величко К.В. материалы в форме изображений и текстовых </w:t>
            </w:r>
            <w:r>
              <w:t>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w:t>
            </w:r>
            <w:r>
              <w:t>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w:t>
            </w:r>
            <w:r>
              <w:t>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w:t>
            </w:r>
            <w:r>
              <w:t>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w:t>
            </w:r>
            <w:r>
              <w:t xml:space="preserve">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w:t>
            </w:r>
            <w:r>
              <w:t>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w:t>
            </w:r>
            <w:r>
              <w:t>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w:t>
            </w:r>
            <w:r>
              <w:t>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w:t>
            </w:r>
            <w:r>
              <w:t xml:space="preserve">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w:t>
            </w:r>
            <w:r>
              <w:lastRenderedPageBreak/>
              <w:t xml:space="preserve">использовали население как рабов, сгоняя их в колхозы </w:t>
            </w:r>
            <w:r>
              <w:t>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w:t>
            </w:r>
            <w:r>
              <w:t xml:space="preserve">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w:t>
            </w:r>
            <w:r>
              <w:t>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w:t>
            </w:r>
            <w:r>
              <w:t>инка с изображениями свастики, Сайта Клауса с лицом Гитлера и надписью “Но-ho-holacaust” (решение Железнодорожного районного суда г. Улан-Уде от 15.04.2015);</w:t>
            </w:r>
          </w:p>
        </w:tc>
        <w:tc>
          <w:tcPr>
            <w:tcW w:w="2880" w:type="dxa"/>
          </w:tcPr>
          <w:p w:rsidR="007653C5" w:rsidRDefault="007653C5"/>
        </w:tc>
      </w:tr>
      <w:tr w:rsidR="007653C5">
        <w:tc>
          <w:tcPr>
            <w:tcW w:w="2880" w:type="dxa"/>
          </w:tcPr>
          <w:p w:rsidR="007653C5" w:rsidRDefault="00995A36">
            <w:r>
              <w:lastRenderedPageBreak/>
              <w:t>2973.</w:t>
            </w:r>
          </w:p>
        </w:tc>
        <w:tc>
          <w:tcPr>
            <w:tcW w:w="2880" w:type="dxa"/>
          </w:tcPr>
          <w:p w:rsidR="007653C5" w:rsidRDefault="00995A36">
            <w:r>
              <w:t>Видеоматериал «Кавказские подстилки», имеющий продолжительность 04 минуты 58 секунд, разме</w:t>
            </w:r>
            <w:r>
              <w:t>щенный Вериховым И.Д. на Интернет-сайте www.vkontakte.ru на Интернет-странице http://vk.com/id152497073 (решение Промышленного районного суда г. Курска от 20.05.2015);</w:t>
            </w:r>
          </w:p>
        </w:tc>
        <w:tc>
          <w:tcPr>
            <w:tcW w:w="2880" w:type="dxa"/>
          </w:tcPr>
          <w:p w:rsidR="007653C5" w:rsidRDefault="007653C5"/>
        </w:tc>
      </w:tr>
      <w:tr w:rsidR="007653C5">
        <w:tc>
          <w:tcPr>
            <w:tcW w:w="2880" w:type="dxa"/>
          </w:tcPr>
          <w:p w:rsidR="007653C5" w:rsidRDefault="00995A36">
            <w:r>
              <w:t>2974.</w:t>
            </w:r>
          </w:p>
        </w:tc>
        <w:tc>
          <w:tcPr>
            <w:tcW w:w="2880" w:type="dxa"/>
          </w:tcPr>
          <w:p w:rsidR="007653C5" w:rsidRDefault="00995A36">
            <w:r>
              <w:t>Плакат с надписями, представляющий собой комбинированный текст: «Запомни! При ко</w:t>
            </w:r>
            <w:r>
              <w:t>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w:t>
            </w:r>
            <w:r>
              <w:t>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w:t>
            </w:r>
            <w:r>
              <w:t>.му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w:t>
            </w:r>
            <w:r>
              <w:t xml:space="preserve">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w:t>
            </w:r>
            <w:r>
              <w:t>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w:t>
            </w:r>
            <w:r>
              <w:t xml:space="preserve">е» и </w:t>
            </w:r>
            <w:r>
              <w:lastRenderedPageBreak/>
              <w:t>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c>
          <w:tcPr>
            <w:tcW w:w="2880" w:type="dxa"/>
          </w:tcPr>
          <w:p w:rsidR="007653C5" w:rsidRDefault="007653C5"/>
        </w:tc>
      </w:tr>
      <w:tr w:rsidR="007653C5">
        <w:tc>
          <w:tcPr>
            <w:tcW w:w="2880" w:type="dxa"/>
          </w:tcPr>
          <w:p w:rsidR="007653C5" w:rsidRDefault="00995A36">
            <w:r>
              <w:lastRenderedPageBreak/>
              <w:t>2975.</w:t>
            </w:r>
          </w:p>
        </w:tc>
        <w:tc>
          <w:tcPr>
            <w:tcW w:w="2880" w:type="dxa"/>
          </w:tcPr>
          <w:p w:rsidR="007653C5" w:rsidRDefault="00995A36">
            <w:r>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w:t>
            </w:r>
            <w:r>
              <w:t>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w:t>
            </w:r>
            <w:r>
              <w:t xml:space="preserve">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w:t>
            </w:r>
            <w:r>
              <w:t xml:space="preserve">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w:t>
            </w:r>
            <w:r>
              <w:t>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w:t>
            </w:r>
            <w:r>
              <w:t>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w:t>
            </w:r>
            <w:r>
              <w:t>,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w:t>
            </w:r>
            <w:r>
              <w:t>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w:t>
            </w:r>
            <w:r>
              <w:t>dbtm?fmode=inject&amp;url=http%3A%2F%F www.islamdin.com%2Fpodpolye%2F45-guerrilla%2F1760-basis/html&amp;tld=ru&amp;la=1427326720text=%D0%BE%Dl%81%DO%BD%D0%BE%D0%B2%D1%8B%20%D0%BF%D0%B0%D1%80%D1%82%D0%B8%D0%B7%D0%B0%D0%BD%D1%81%D0%BA%D0%BE%D0%B3%D0%BE%20%D0%B4%D0%B6%D0</w:t>
            </w:r>
            <w:r>
              <w:t xml:space="preserve">%B8%D1%85%D0%B0%D0%B4%D0%B0%20%D0%B0%D1%83%D0%B4%D0%B8%D0%BE&amp;110n=ru&amp;mime=html&amp;sign=8ab54d9ed9c46467614 bc4032a76239a&amp;keyno=0; - http://sodiqlar.info/rus/index.php?newsid=2008 - http://abusalima770.blogspot.de/2014/01blog-post.html </w:t>
            </w:r>
            <w:r>
              <w:lastRenderedPageBreak/>
              <w:t>(решение Светлоярского р</w:t>
            </w:r>
            <w:r>
              <w:t>айонного суда Волгоградской области от 09.06.2015);</w:t>
            </w:r>
          </w:p>
        </w:tc>
        <w:tc>
          <w:tcPr>
            <w:tcW w:w="2880" w:type="dxa"/>
          </w:tcPr>
          <w:p w:rsidR="007653C5" w:rsidRDefault="007653C5"/>
        </w:tc>
      </w:tr>
      <w:tr w:rsidR="007653C5">
        <w:tc>
          <w:tcPr>
            <w:tcW w:w="2880" w:type="dxa"/>
          </w:tcPr>
          <w:p w:rsidR="007653C5" w:rsidRDefault="00995A36">
            <w:r>
              <w:lastRenderedPageBreak/>
              <w:t>2976.</w:t>
            </w:r>
          </w:p>
        </w:tc>
        <w:tc>
          <w:tcPr>
            <w:tcW w:w="2880" w:type="dxa"/>
          </w:tcPr>
          <w:p w:rsidR="007653C5" w:rsidRDefault="00995A36">
            <w:r>
              <w:t>Электронная страница группы «Русский Охранный Корпус» (URL адрес - https://vk.com/club72557658) и личная страница «Николай Воскобойник» (URL адрес - https://vk.com/ud233291156), сайта http://vk.co</w:t>
            </w:r>
            <w:r>
              <w:t>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c>
          <w:tcPr>
            <w:tcW w:w="2880" w:type="dxa"/>
          </w:tcPr>
          <w:p w:rsidR="007653C5" w:rsidRDefault="007653C5"/>
        </w:tc>
      </w:tr>
      <w:tr w:rsidR="007653C5">
        <w:tc>
          <w:tcPr>
            <w:tcW w:w="2880" w:type="dxa"/>
          </w:tcPr>
          <w:p w:rsidR="007653C5" w:rsidRDefault="00995A36">
            <w:r>
              <w:t>2977.</w:t>
            </w:r>
          </w:p>
        </w:tc>
        <w:tc>
          <w:tcPr>
            <w:tcW w:w="2880" w:type="dxa"/>
          </w:tcPr>
          <w:p w:rsidR="007653C5" w:rsidRDefault="00995A36">
            <w:r>
              <w:t>Комбинированный текст в виде плаката, содержащего два фото-портрета детей с подписями «Русич</w:t>
            </w:r>
            <w:r>
              <w:t>»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w:t>
            </w:r>
            <w:r>
              <w:t xml:space="preserve">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w:t>
            </w:r>
            <w:r>
              <w:t xml:space="preserve"> известие…..» и заканчивающуюся словами: «Выходит, все, что о них говорилось − чистая ложь?» (решение Центрального районного суда г. Читы от 15.05.2015);</w:t>
            </w:r>
          </w:p>
        </w:tc>
        <w:tc>
          <w:tcPr>
            <w:tcW w:w="2880" w:type="dxa"/>
          </w:tcPr>
          <w:p w:rsidR="007653C5" w:rsidRDefault="007653C5"/>
        </w:tc>
      </w:tr>
      <w:tr w:rsidR="007653C5">
        <w:tc>
          <w:tcPr>
            <w:tcW w:w="2880" w:type="dxa"/>
          </w:tcPr>
          <w:p w:rsidR="007653C5" w:rsidRDefault="00995A36">
            <w:r>
              <w:t>2978.</w:t>
            </w:r>
          </w:p>
        </w:tc>
        <w:tc>
          <w:tcPr>
            <w:tcW w:w="2880" w:type="dxa"/>
          </w:tcPr>
          <w:p w:rsidR="007653C5" w:rsidRDefault="00995A36">
            <w:r>
              <w:t xml:space="preserve">Печатное издание Мухаммад Джамил Зину «ИСЛАМСКАЯ АКИДА (вероучение, убеждение, воззрение) ПО </w:t>
            </w:r>
            <w:r>
              <w:t>СВЯЩЕННОМУ КОРАНУ И ДОСТОВЕРНОЙ СУННЕ» - М.: Издательский дом «БАДР», 1998. -125 с. (решение Лефортовского районного суда города Москвы от 21.04.2015);</w:t>
            </w:r>
          </w:p>
        </w:tc>
        <w:tc>
          <w:tcPr>
            <w:tcW w:w="2880" w:type="dxa"/>
          </w:tcPr>
          <w:p w:rsidR="007653C5" w:rsidRDefault="007653C5"/>
        </w:tc>
      </w:tr>
      <w:tr w:rsidR="007653C5">
        <w:tc>
          <w:tcPr>
            <w:tcW w:w="2880" w:type="dxa"/>
          </w:tcPr>
          <w:p w:rsidR="007653C5" w:rsidRDefault="00995A36">
            <w:r>
              <w:t>2979.</w:t>
            </w:r>
          </w:p>
        </w:tc>
        <w:tc>
          <w:tcPr>
            <w:tcW w:w="2880" w:type="dxa"/>
          </w:tcPr>
          <w:p w:rsidR="007653C5" w:rsidRDefault="00995A36">
            <w:r>
              <w:t>Информационные материалы, размещенные на Интернет-странице в социальной сети «В контакте» www.vk</w:t>
            </w:r>
            <w:r>
              <w:t>.com/club2296922 (решение Гагаринского районного суда города Москвы от 04.06.2015);</w:t>
            </w:r>
          </w:p>
        </w:tc>
        <w:tc>
          <w:tcPr>
            <w:tcW w:w="2880" w:type="dxa"/>
          </w:tcPr>
          <w:p w:rsidR="007653C5" w:rsidRDefault="007653C5"/>
        </w:tc>
      </w:tr>
      <w:tr w:rsidR="007653C5">
        <w:tc>
          <w:tcPr>
            <w:tcW w:w="2880" w:type="dxa"/>
          </w:tcPr>
          <w:p w:rsidR="007653C5" w:rsidRDefault="00995A36">
            <w:r>
              <w:t>298</w:t>
            </w:r>
            <w:r>
              <w:lastRenderedPageBreak/>
              <w:t>0.</w:t>
            </w:r>
          </w:p>
        </w:tc>
        <w:tc>
          <w:tcPr>
            <w:tcW w:w="2880" w:type="dxa"/>
          </w:tcPr>
          <w:p w:rsidR="007653C5" w:rsidRDefault="00995A36">
            <w:r>
              <w:lastRenderedPageBreak/>
              <w:t>Исключен;</w:t>
            </w:r>
          </w:p>
        </w:tc>
        <w:tc>
          <w:tcPr>
            <w:tcW w:w="2880" w:type="dxa"/>
          </w:tcPr>
          <w:p w:rsidR="007653C5" w:rsidRDefault="007653C5"/>
        </w:tc>
      </w:tr>
      <w:tr w:rsidR="007653C5">
        <w:tc>
          <w:tcPr>
            <w:tcW w:w="2880" w:type="dxa"/>
          </w:tcPr>
          <w:p w:rsidR="007653C5" w:rsidRDefault="00995A36">
            <w:r>
              <w:lastRenderedPageBreak/>
              <w:t>2981.</w:t>
            </w:r>
          </w:p>
        </w:tc>
        <w:tc>
          <w:tcPr>
            <w:tcW w:w="2880" w:type="dxa"/>
          </w:tcPr>
          <w:p w:rsidR="007653C5" w:rsidRDefault="00995A36">
            <w:r>
              <w:t xml:space="preserve">Видеофайлы «Слава России», «Слава Руси. От сердца к солнцу», размещенные в социальной сети «В контакте» в сети Интернет, имеющие сетевой адрес </w:t>
            </w:r>
            <w:r>
              <w:t>www.vk.com/id91056813 (решение Калужского районного суда Калужской области от 18.05.2015);</w:t>
            </w:r>
          </w:p>
        </w:tc>
        <w:tc>
          <w:tcPr>
            <w:tcW w:w="2880" w:type="dxa"/>
          </w:tcPr>
          <w:p w:rsidR="007653C5" w:rsidRDefault="007653C5"/>
        </w:tc>
      </w:tr>
      <w:tr w:rsidR="007653C5">
        <w:tc>
          <w:tcPr>
            <w:tcW w:w="2880" w:type="dxa"/>
          </w:tcPr>
          <w:p w:rsidR="007653C5" w:rsidRDefault="00995A36">
            <w:r>
              <w:t>2982.</w:t>
            </w:r>
          </w:p>
        </w:tc>
        <w:tc>
          <w:tcPr>
            <w:tcW w:w="2880" w:type="dxa"/>
          </w:tcPr>
          <w:p w:rsidR="007653C5" w:rsidRDefault="00995A36">
            <w:r>
              <w:t xml:space="preserve">Видеофайл «Я Русский!!! Русский не покупай у чурок!», размещенный в социальной сети «В контакте» в сети Интернет, имеющий сетевой адрес www.vk.com/id4226836 </w:t>
            </w:r>
            <w:r>
              <w:t>(решение Калужского районного суда Калужской области от 18.05.2015);</w:t>
            </w:r>
          </w:p>
        </w:tc>
        <w:tc>
          <w:tcPr>
            <w:tcW w:w="2880" w:type="dxa"/>
          </w:tcPr>
          <w:p w:rsidR="007653C5" w:rsidRDefault="007653C5"/>
        </w:tc>
      </w:tr>
      <w:tr w:rsidR="007653C5">
        <w:tc>
          <w:tcPr>
            <w:tcW w:w="2880" w:type="dxa"/>
          </w:tcPr>
          <w:p w:rsidR="007653C5" w:rsidRDefault="00995A36">
            <w:r>
              <w:t>2983.</w:t>
            </w:r>
          </w:p>
        </w:tc>
        <w:tc>
          <w:tcPr>
            <w:tcW w:w="2880" w:type="dxa"/>
          </w:tcPr>
          <w:p w:rsidR="007653C5" w:rsidRDefault="00995A36">
            <w: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w:t>
            </w:r>
            <w:r>
              <w:t>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w:t>
            </w:r>
            <w:r>
              <w:t>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w:t>
            </w:r>
            <w:r>
              <w:t>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w:t>
            </w:r>
            <w:r>
              <w:t xml:space="preserve"> текста «ДПНИ ТВ» (решение Центрального районного суда г. Читы от 15.05.2015);</w:t>
            </w:r>
          </w:p>
        </w:tc>
        <w:tc>
          <w:tcPr>
            <w:tcW w:w="2880" w:type="dxa"/>
          </w:tcPr>
          <w:p w:rsidR="007653C5" w:rsidRDefault="007653C5"/>
        </w:tc>
      </w:tr>
      <w:tr w:rsidR="007653C5">
        <w:tc>
          <w:tcPr>
            <w:tcW w:w="2880" w:type="dxa"/>
          </w:tcPr>
          <w:p w:rsidR="007653C5" w:rsidRDefault="00995A36">
            <w:r>
              <w:t>2984.</w:t>
            </w:r>
          </w:p>
        </w:tc>
        <w:tc>
          <w:tcPr>
            <w:tcW w:w="2880" w:type="dxa"/>
          </w:tcPr>
          <w:p w:rsidR="007653C5" w:rsidRDefault="00995A36">
            <w: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w:t>
            </w:r>
            <w:r>
              <w:t>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w:t>
            </w:r>
            <w:r>
              <w:t xml:space="preserve"> 11.06.2015 и определение Центрального районного суда г. Читы от </w:t>
            </w:r>
            <w:r>
              <w:lastRenderedPageBreak/>
              <w:t>13.11.2015)</w:t>
            </w:r>
          </w:p>
        </w:tc>
        <w:tc>
          <w:tcPr>
            <w:tcW w:w="2880" w:type="dxa"/>
          </w:tcPr>
          <w:p w:rsidR="007653C5" w:rsidRDefault="007653C5"/>
        </w:tc>
      </w:tr>
      <w:tr w:rsidR="007653C5">
        <w:tc>
          <w:tcPr>
            <w:tcW w:w="2880" w:type="dxa"/>
          </w:tcPr>
          <w:p w:rsidR="007653C5" w:rsidRDefault="00995A36">
            <w:r>
              <w:lastRenderedPageBreak/>
              <w:t>2985.</w:t>
            </w:r>
          </w:p>
        </w:tc>
        <w:tc>
          <w:tcPr>
            <w:tcW w:w="2880" w:type="dxa"/>
          </w:tcPr>
          <w:p w:rsidR="007653C5" w:rsidRDefault="00995A36">
            <w:r>
              <w:t>Материалы, размещенные на Интернет-сайтах по сетевым адресам: http://victorbeliy.mypage.ru/isteriki_i_isterii/html, материал «Книга зверя (попытки понять)», опубликованный</w:t>
            </w:r>
            <w:r>
              <w:t xml:space="preserve"> 12.06.2013 в 15.33 по интернет адресу: http://rest24.mypage.ru/14.html, http://hukto.mypage.ru/_38.html (решение Благовещенского городского суда от 18.05.2015);</w:t>
            </w:r>
          </w:p>
        </w:tc>
        <w:tc>
          <w:tcPr>
            <w:tcW w:w="2880" w:type="dxa"/>
          </w:tcPr>
          <w:p w:rsidR="007653C5" w:rsidRDefault="007653C5"/>
        </w:tc>
      </w:tr>
      <w:tr w:rsidR="007653C5">
        <w:tc>
          <w:tcPr>
            <w:tcW w:w="2880" w:type="dxa"/>
          </w:tcPr>
          <w:p w:rsidR="007653C5" w:rsidRDefault="00995A36">
            <w:r>
              <w:t>2986.</w:t>
            </w:r>
          </w:p>
        </w:tc>
        <w:tc>
          <w:tcPr>
            <w:tcW w:w="2880" w:type="dxa"/>
          </w:tcPr>
          <w:p w:rsidR="007653C5" w:rsidRDefault="00995A36">
            <w:r>
              <w:t>Аудиозапись песни «Антифа» группы «Доберман», а также текст песни «Антифа» группы «Доб</w:t>
            </w:r>
            <w:r>
              <w:t>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w:t>
            </w:r>
            <w:r>
              <w:t>%B5%D1%80%D0%BC%D0%B0%D0%BD%20%D0%90%D0%BD%D1%82%D0%B8%D1%84%D0%B0; http://www.muzikoff.net/audio/%D0%94%D0%BE%D0%B1%D0%B5%D1%80D0%BC%D0%B0%D0%BD%20%D0%90%D0%BD%D 1 %82%D0%B8% D1%84%D0%B0 (решение Центрального районного суда г. Хабаровска от 07.04.2015 и о</w:t>
            </w:r>
            <w:r>
              <w:t>пределение Центрального районного суда г. Хабаровска от 07.07.2015).</w:t>
            </w:r>
          </w:p>
        </w:tc>
        <w:tc>
          <w:tcPr>
            <w:tcW w:w="2880" w:type="dxa"/>
          </w:tcPr>
          <w:p w:rsidR="007653C5" w:rsidRDefault="007653C5"/>
        </w:tc>
      </w:tr>
      <w:tr w:rsidR="007653C5">
        <w:tc>
          <w:tcPr>
            <w:tcW w:w="2880" w:type="dxa"/>
          </w:tcPr>
          <w:p w:rsidR="007653C5" w:rsidRDefault="00995A36">
            <w:r>
              <w:t>2987.</w:t>
            </w:r>
          </w:p>
        </w:tc>
        <w:tc>
          <w:tcPr>
            <w:tcW w:w="2880" w:type="dxa"/>
          </w:tcPr>
          <w:p w:rsidR="007653C5" w:rsidRDefault="00995A36">
            <w:r>
              <w:t xml:space="preserve">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w:t>
            </w:r>
            <w:r>
              <w:t>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w:t>
            </w:r>
            <w:r>
              <w:t>одского суда Республики Алтай от 08.06.2015);</w:t>
            </w:r>
          </w:p>
        </w:tc>
        <w:tc>
          <w:tcPr>
            <w:tcW w:w="2880" w:type="dxa"/>
          </w:tcPr>
          <w:p w:rsidR="007653C5" w:rsidRDefault="007653C5"/>
        </w:tc>
      </w:tr>
      <w:tr w:rsidR="007653C5">
        <w:tc>
          <w:tcPr>
            <w:tcW w:w="2880" w:type="dxa"/>
          </w:tcPr>
          <w:p w:rsidR="007653C5" w:rsidRDefault="00995A36">
            <w:r>
              <w:t>2988.</w:t>
            </w:r>
          </w:p>
        </w:tc>
        <w:tc>
          <w:tcPr>
            <w:tcW w:w="2880" w:type="dxa"/>
          </w:tcPr>
          <w:p w:rsidR="007653C5" w:rsidRDefault="00995A36">
            <w:r>
              <w:t>Брошюра «Сын «хочет открыть» отца», брошюра «Была ли жизнь создана?» (решение Октябрьского районного суда г. Белгорода от 04.03.2015);</w:t>
            </w:r>
          </w:p>
        </w:tc>
        <w:tc>
          <w:tcPr>
            <w:tcW w:w="2880" w:type="dxa"/>
          </w:tcPr>
          <w:p w:rsidR="007653C5" w:rsidRDefault="007653C5"/>
        </w:tc>
      </w:tr>
      <w:tr w:rsidR="007653C5">
        <w:tc>
          <w:tcPr>
            <w:tcW w:w="2880" w:type="dxa"/>
          </w:tcPr>
          <w:p w:rsidR="007653C5" w:rsidRDefault="00995A36">
            <w:r>
              <w:lastRenderedPageBreak/>
              <w:t>2989.</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2990.</w:t>
            </w:r>
          </w:p>
        </w:tc>
        <w:tc>
          <w:tcPr>
            <w:tcW w:w="2880" w:type="dxa"/>
          </w:tcPr>
          <w:p w:rsidR="007653C5" w:rsidRDefault="00995A36">
            <w:r>
              <w:t>Интернет-ресурсы http://kobakbogoder.blog</w:t>
            </w:r>
            <w:r>
              <w:t>spot.ru и http://kaznovoswti.blogspot.ru (решение Электростальского городского суда Московской области от 11.08.2014);</w:t>
            </w:r>
          </w:p>
        </w:tc>
        <w:tc>
          <w:tcPr>
            <w:tcW w:w="2880" w:type="dxa"/>
          </w:tcPr>
          <w:p w:rsidR="007653C5" w:rsidRDefault="007653C5"/>
        </w:tc>
      </w:tr>
      <w:tr w:rsidR="007653C5">
        <w:tc>
          <w:tcPr>
            <w:tcW w:w="2880" w:type="dxa"/>
          </w:tcPr>
          <w:p w:rsidR="007653C5" w:rsidRDefault="00995A36">
            <w:r>
              <w:t>2991.</w:t>
            </w:r>
          </w:p>
        </w:tc>
        <w:tc>
          <w:tcPr>
            <w:tcW w:w="2880" w:type="dxa"/>
          </w:tcPr>
          <w:p w:rsidR="007653C5" w:rsidRDefault="00995A36">
            <w:r>
              <w:t>Интернет-страница http://vk.com/id204367556 «Дима Армейцев», находящаяся в сети Интернет по электронному адресу http://vk.com/ (h</w:t>
            </w:r>
            <w:r>
              <w:t>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c>
          <w:tcPr>
            <w:tcW w:w="2880" w:type="dxa"/>
          </w:tcPr>
          <w:p w:rsidR="007653C5" w:rsidRDefault="007653C5"/>
        </w:tc>
      </w:tr>
      <w:tr w:rsidR="007653C5">
        <w:tc>
          <w:tcPr>
            <w:tcW w:w="2880" w:type="dxa"/>
          </w:tcPr>
          <w:p w:rsidR="007653C5" w:rsidRDefault="00995A36">
            <w:r>
              <w:t>2992.</w:t>
            </w:r>
          </w:p>
        </w:tc>
        <w:tc>
          <w:tcPr>
            <w:tcW w:w="2880" w:type="dxa"/>
          </w:tcPr>
          <w:p w:rsidR="007653C5" w:rsidRDefault="00995A36">
            <w:r>
              <w:t>Аудиозапись – исполнитель «ГУЛАГ» песня «Жидомасоны» (автор не известен)</w:t>
            </w:r>
            <w:r>
              <w:t xml:space="preserve"> (решение Междуреченского городского суда Кемеровской области от 22.05.2015);</w:t>
            </w:r>
          </w:p>
        </w:tc>
        <w:tc>
          <w:tcPr>
            <w:tcW w:w="2880" w:type="dxa"/>
          </w:tcPr>
          <w:p w:rsidR="007653C5" w:rsidRDefault="007653C5"/>
        </w:tc>
      </w:tr>
      <w:tr w:rsidR="007653C5">
        <w:tc>
          <w:tcPr>
            <w:tcW w:w="2880" w:type="dxa"/>
          </w:tcPr>
          <w:p w:rsidR="007653C5" w:rsidRDefault="00995A36">
            <w:r>
              <w:t>2993.</w:t>
            </w:r>
          </w:p>
        </w:tc>
        <w:tc>
          <w:tcPr>
            <w:tcW w:w="2880" w:type="dxa"/>
          </w:tcPr>
          <w:p w:rsidR="007653C5" w:rsidRDefault="00995A36">
            <w: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w:t>
            </w:r>
            <w:r>
              <w:t xml:space="preserve">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w:t>
            </w:r>
            <w:r>
              <w:t>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w:t>
            </w:r>
            <w:r>
              <w:t xml:space="preserve">ась И мира оттого лишилась, Что в ней сидит пархатый жид» (решение Йошкар-Олинского городского суда Республики Марий Эл </w:t>
            </w:r>
            <w:r>
              <w:lastRenderedPageBreak/>
              <w:t>от 19.05.2015);</w:t>
            </w:r>
          </w:p>
        </w:tc>
        <w:tc>
          <w:tcPr>
            <w:tcW w:w="2880" w:type="dxa"/>
          </w:tcPr>
          <w:p w:rsidR="007653C5" w:rsidRDefault="007653C5"/>
        </w:tc>
      </w:tr>
      <w:tr w:rsidR="007653C5">
        <w:tc>
          <w:tcPr>
            <w:tcW w:w="2880" w:type="dxa"/>
          </w:tcPr>
          <w:p w:rsidR="007653C5" w:rsidRDefault="00995A36">
            <w:r>
              <w:lastRenderedPageBreak/>
              <w:t>2994.</w:t>
            </w:r>
          </w:p>
        </w:tc>
        <w:tc>
          <w:tcPr>
            <w:tcW w:w="2880" w:type="dxa"/>
          </w:tcPr>
          <w:p w:rsidR="007653C5" w:rsidRDefault="00995A36">
            <w:r>
              <w:t>Информационный материал, изложенный в виде текста песни под названием «Похороны скина» исполнителя Ф. Волкова, р</w:t>
            </w:r>
            <w:r>
              <w:t>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c>
          <w:tcPr>
            <w:tcW w:w="2880" w:type="dxa"/>
          </w:tcPr>
          <w:p w:rsidR="007653C5" w:rsidRDefault="007653C5"/>
        </w:tc>
      </w:tr>
      <w:tr w:rsidR="007653C5">
        <w:tc>
          <w:tcPr>
            <w:tcW w:w="2880" w:type="dxa"/>
          </w:tcPr>
          <w:p w:rsidR="007653C5" w:rsidRDefault="00995A36">
            <w:r>
              <w:t>2995.</w:t>
            </w:r>
          </w:p>
        </w:tc>
        <w:tc>
          <w:tcPr>
            <w:tcW w:w="2880" w:type="dxa"/>
          </w:tcPr>
          <w:p w:rsidR="007653C5" w:rsidRDefault="00995A36">
            <w:r>
              <w:t>Информационный материал, изложенный</w:t>
            </w:r>
            <w:r>
              <w:t xml:space="preserve">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w:t>
            </w:r>
            <w:r>
              <w:t>го районного суда города Москвы от 13.05.2015);</w:t>
            </w:r>
          </w:p>
        </w:tc>
        <w:tc>
          <w:tcPr>
            <w:tcW w:w="2880" w:type="dxa"/>
          </w:tcPr>
          <w:p w:rsidR="007653C5" w:rsidRDefault="007653C5"/>
        </w:tc>
      </w:tr>
      <w:tr w:rsidR="007653C5">
        <w:tc>
          <w:tcPr>
            <w:tcW w:w="2880" w:type="dxa"/>
          </w:tcPr>
          <w:p w:rsidR="007653C5" w:rsidRDefault="00995A36">
            <w:r>
              <w:t>2996.</w:t>
            </w:r>
          </w:p>
        </w:tc>
        <w:tc>
          <w:tcPr>
            <w:tcW w:w="2880" w:type="dxa"/>
          </w:tcPr>
          <w:p w:rsidR="007653C5" w:rsidRDefault="00995A36">
            <w:r>
              <w:t xml:space="preserve">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w:t>
            </w:r>
            <w:r>
              <w:t>сети Интернет: http://www.joov.net/text/1727851/korrosiya_metalla-White_Power.htmls (решение Останкинского районного суда от 13.05.2015);</w:t>
            </w:r>
          </w:p>
        </w:tc>
        <w:tc>
          <w:tcPr>
            <w:tcW w:w="2880" w:type="dxa"/>
          </w:tcPr>
          <w:p w:rsidR="007653C5" w:rsidRDefault="007653C5"/>
        </w:tc>
      </w:tr>
      <w:tr w:rsidR="007653C5">
        <w:tc>
          <w:tcPr>
            <w:tcW w:w="2880" w:type="dxa"/>
          </w:tcPr>
          <w:p w:rsidR="007653C5" w:rsidRDefault="00995A36">
            <w:r>
              <w:t>2997.</w:t>
            </w:r>
          </w:p>
        </w:tc>
        <w:tc>
          <w:tcPr>
            <w:tcW w:w="2880" w:type="dxa"/>
          </w:tcPr>
          <w:p w:rsidR="007653C5" w:rsidRDefault="00995A36">
            <w:r>
              <w:t>Видеозаписи: «Слабонервным не смотреть чечены режут русских срочников» на указателе страницы сайта http://vk.c</w:t>
            </w:r>
            <w:r>
              <w:t>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w:t>
            </w:r>
            <w:r>
              <w:t>://vk.com/video101320322_166143543. продолжительностью 4 минуты 02 секунды (решение Кировского районного суда города Саратова от 20.05.2015);</w:t>
            </w:r>
          </w:p>
        </w:tc>
        <w:tc>
          <w:tcPr>
            <w:tcW w:w="2880" w:type="dxa"/>
          </w:tcPr>
          <w:p w:rsidR="007653C5" w:rsidRDefault="007653C5"/>
        </w:tc>
      </w:tr>
      <w:tr w:rsidR="007653C5">
        <w:tc>
          <w:tcPr>
            <w:tcW w:w="2880" w:type="dxa"/>
          </w:tcPr>
          <w:p w:rsidR="007653C5" w:rsidRDefault="00995A36">
            <w:r>
              <w:t>2998.</w:t>
            </w:r>
          </w:p>
        </w:tc>
        <w:tc>
          <w:tcPr>
            <w:tcW w:w="2880" w:type="dxa"/>
          </w:tcPr>
          <w:p w:rsidR="007653C5" w:rsidRDefault="00995A36">
            <w:r>
              <w:t>Cтатья Б. Стомахина «С новым гадом!», размещенная на интернет-сайте http://sopritivlenie.marsho.net (решен</w:t>
            </w:r>
            <w:r>
              <w:t>ие Останкинского районного суда города Москвы от 08.06.2015);</w:t>
            </w:r>
          </w:p>
        </w:tc>
        <w:tc>
          <w:tcPr>
            <w:tcW w:w="2880" w:type="dxa"/>
          </w:tcPr>
          <w:p w:rsidR="007653C5" w:rsidRDefault="007653C5"/>
        </w:tc>
      </w:tr>
      <w:tr w:rsidR="007653C5">
        <w:tc>
          <w:tcPr>
            <w:tcW w:w="2880" w:type="dxa"/>
          </w:tcPr>
          <w:p w:rsidR="007653C5" w:rsidRDefault="00995A36">
            <w:r>
              <w:lastRenderedPageBreak/>
              <w:t>2999.</w:t>
            </w:r>
          </w:p>
        </w:tc>
        <w:tc>
          <w:tcPr>
            <w:tcW w:w="2880" w:type="dxa"/>
          </w:tcPr>
          <w:p w:rsidR="007653C5" w:rsidRDefault="00995A36">
            <w:r>
              <w:t>Cтатья Б. Стомахина «Утешительный приз», размещенная на интернет-сайте http://sopritivlenie.marsho.net (решение Останкинского районного суда города Москвы от 08.06.2015);</w:t>
            </w:r>
          </w:p>
        </w:tc>
        <w:tc>
          <w:tcPr>
            <w:tcW w:w="2880" w:type="dxa"/>
          </w:tcPr>
          <w:p w:rsidR="007653C5" w:rsidRDefault="007653C5"/>
        </w:tc>
      </w:tr>
      <w:tr w:rsidR="007653C5">
        <w:tc>
          <w:tcPr>
            <w:tcW w:w="2880" w:type="dxa"/>
          </w:tcPr>
          <w:p w:rsidR="007653C5" w:rsidRDefault="00995A36">
            <w:r>
              <w:t>3000.</w:t>
            </w:r>
          </w:p>
        </w:tc>
        <w:tc>
          <w:tcPr>
            <w:tcW w:w="2880" w:type="dxa"/>
          </w:tcPr>
          <w:p w:rsidR="007653C5" w:rsidRDefault="00995A36">
            <w: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w:t>
            </w:r>
            <w:r>
              <w:t>ion+%D0%BB%D0%B5%D0%B7%D0%B3%D0%B8%D0%B8%D0%BD%D0%BA%D0%B0 (решение Останкинского районного суда города Москвы от 13.05.2015);</w:t>
            </w:r>
          </w:p>
        </w:tc>
        <w:tc>
          <w:tcPr>
            <w:tcW w:w="2880" w:type="dxa"/>
          </w:tcPr>
          <w:p w:rsidR="007653C5" w:rsidRDefault="007653C5"/>
        </w:tc>
      </w:tr>
      <w:tr w:rsidR="007653C5">
        <w:tc>
          <w:tcPr>
            <w:tcW w:w="2880" w:type="dxa"/>
          </w:tcPr>
          <w:p w:rsidR="007653C5" w:rsidRDefault="00995A36">
            <w:r>
              <w:t>3001.</w:t>
            </w:r>
          </w:p>
        </w:tc>
        <w:tc>
          <w:tcPr>
            <w:tcW w:w="2880" w:type="dxa"/>
          </w:tcPr>
          <w:p w:rsidR="007653C5" w:rsidRDefault="00995A36">
            <w:r>
              <w:t>- размещенный на Интернет-страницах http://www.youtube.com/watch?v=w7ezZtkL1-E, http://www.russobor.com/videomaterialy/-j</w:t>
            </w:r>
            <w:r>
              <w:t>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w:t>
            </w:r>
            <w:r>
              <w:t>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t>
            </w:r>
            <w:r>
              <w:t>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w:t>
            </w:r>
            <w:r>
              <w:t xml:space="preserve">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w:t>
            </w:r>
            <w:r>
              <w:t>размещенные на Интернет-страницах http://www.youtube.com/watch?v=jxXO-1VRYl4&amp;spfreload=10, http://www.sibpower.com/publikaci/rus-protiv-rosiiskoi-hazari-globalistskie-igry-mirovogo-kaganata-audio-i-statja.html, http://www.russobor.com/ publikaci-sobora/rus</w:t>
            </w:r>
            <w:r>
              <w:t xml:space="preserve">-protiv-rosiiskoi-hazari-globalistskie-igry-mirovogo-kaganata-audio-i-statja-chast-pervaja.html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w:t>
            </w:r>
            <w:r>
              <w:t xml:space="preserve">против Российской Хазарии или глобалистские игры мирового Хазарата» и заканчивается фонограммой со словами: «Имеющий уши, да </w:t>
            </w:r>
            <w:r>
              <w:lastRenderedPageBreak/>
              <w:t>услышит». Статья начинается словами: «За шумной истеричной компанией братского украинского народа,…», заканчивается словами: «В общ</w:t>
            </w:r>
            <w:r>
              <w:t>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w:t>
            </w:r>
            <w:r>
              <w:t>.html,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w:t>
            </w:r>
            <w:r>
              <w:t>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w:t>
            </w:r>
            <w:r>
              <w:t xml:space="preserve">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w:t>
            </w:r>
            <w:r>
              <w:t>Интернет-страницах http://www.russobor.com/ruskaja-avtonomija-sibiri/chto-takoe-ruskaja-avtonomija-sibiri-i-kak-stat-samostojatelnymi.html, http://www.sibpower.com/novosti/chto-takoe-ruskaja-avtonomija-sibiri-i-kak-stat-samostojatelnymi.html статью под наз</w:t>
            </w:r>
            <w:r>
              <w:t>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w:t>
            </w:r>
            <w:r>
              <w:t xml:space="preserve"> как поработаем, так и будем жить!» (решение Горно-Алтайского городского суда Республики Алтай от 17.06.2015);</w:t>
            </w:r>
          </w:p>
        </w:tc>
        <w:tc>
          <w:tcPr>
            <w:tcW w:w="2880" w:type="dxa"/>
          </w:tcPr>
          <w:p w:rsidR="007653C5" w:rsidRDefault="007653C5"/>
        </w:tc>
      </w:tr>
      <w:tr w:rsidR="007653C5">
        <w:tc>
          <w:tcPr>
            <w:tcW w:w="2880" w:type="dxa"/>
          </w:tcPr>
          <w:p w:rsidR="007653C5" w:rsidRDefault="00995A36">
            <w:r>
              <w:lastRenderedPageBreak/>
              <w:t>3002.</w:t>
            </w:r>
          </w:p>
        </w:tc>
        <w:tc>
          <w:tcPr>
            <w:tcW w:w="2880" w:type="dxa"/>
          </w:tcPr>
          <w:p w:rsidR="007653C5" w:rsidRDefault="00995A36">
            <w:r>
              <w:t>Текст стихотворения под названием «Чурка», размещенный на странице в сети Интернет с адресом http://demotivation.me/wt6xqa4p9fabpic.html#</w:t>
            </w:r>
            <w:r>
              <w:t>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c>
          <w:tcPr>
            <w:tcW w:w="2880" w:type="dxa"/>
          </w:tcPr>
          <w:p w:rsidR="007653C5" w:rsidRDefault="007653C5"/>
        </w:tc>
      </w:tr>
      <w:tr w:rsidR="007653C5">
        <w:tc>
          <w:tcPr>
            <w:tcW w:w="2880" w:type="dxa"/>
          </w:tcPr>
          <w:p w:rsidR="007653C5" w:rsidRDefault="00995A36">
            <w:r>
              <w:t>3003.</w:t>
            </w:r>
          </w:p>
        </w:tc>
        <w:tc>
          <w:tcPr>
            <w:tcW w:w="2880" w:type="dxa"/>
          </w:tcPr>
          <w:p w:rsidR="007653C5" w:rsidRDefault="00995A36">
            <w:r>
              <w:t xml:space="preserve">Видеоролики «Коловрат – Слава </w:t>
            </w:r>
            <w:r>
              <w:t>России!», «Коловрат – Герои Р.О.А.» (решение Северного районного суда города Орла от 30.04.2015);</w:t>
            </w:r>
          </w:p>
        </w:tc>
        <w:tc>
          <w:tcPr>
            <w:tcW w:w="2880" w:type="dxa"/>
          </w:tcPr>
          <w:p w:rsidR="007653C5" w:rsidRDefault="007653C5"/>
        </w:tc>
      </w:tr>
      <w:tr w:rsidR="007653C5">
        <w:tc>
          <w:tcPr>
            <w:tcW w:w="2880" w:type="dxa"/>
          </w:tcPr>
          <w:p w:rsidR="007653C5" w:rsidRDefault="00995A36">
            <w:r>
              <w:lastRenderedPageBreak/>
              <w:t>3004.</w:t>
            </w:r>
          </w:p>
        </w:tc>
        <w:tc>
          <w:tcPr>
            <w:tcW w:w="2880" w:type="dxa"/>
          </w:tcPr>
          <w:p w:rsidR="007653C5" w:rsidRDefault="00995A36">
            <w:r>
              <w:t>Текстовый материал «Джихад – обязанность мусульман», размещенный в телекоммуникационной сети Интернет по адресу http:islamdin.net/library/index.php?id</w:t>
            </w:r>
            <w:r>
              <w:t>=95 (решение Элистинского городского суда Республики Калмыкия от 18.06.2015);</w:t>
            </w:r>
          </w:p>
        </w:tc>
        <w:tc>
          <w:tcPr>
            <w:tcW w:w="2880" w:type="dxa"/>
          </w:tcPr>
          <w:p w:rsidR="007653C5" w:rsidRDefault="007653C5"/>
        </w:tc>
      </w:tr>
      <w:tr w:rsidR="007653C5">
        <w:tc>
          <w:tcPr>
            <w:tcW w:w="2880" w:type="dxa"/>
          </w:tcPr>
          <w:p w:rsidR="007653C5" w:rsidRDefault="00995A36">
            <w:r>
              <w:t>3005.</w:t>
            </w:r>
          </w:p>
        </w:tc>
        <w:tc>
          <w:tcPr>
            <w:tcW w:w="2880" w:type="dxa"/>
          </w:tcPr>
          <w:p w:rsidR="007653C5" w:rsidRDefault="00995A36">
            <w:r>
              <w:t xml:space="preserve">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w:t>
            </w:r>
            <w:r>
              <w:t xml:space="preserve">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w:t>
            </w:r>
            <w:r>
              <w:t>уеду домой (решение Йошкар-Олинского городского суда Республики Марий Эл от 17.06.2015);</w:t>
            </w:r>
          </w:p>
        </w:tc>
        <w:tc>
          <w:tcPr>
            <w:tcW w:w="2880" w:type="dxa"/>
          </w:tcPr>
          <w:p w:rsidR="007653C5" w:rsidRDefault="007653C5"/>
        </w:tc>
      </w:tr>
      <w:tr w:rsidR="007653C5">
        <w:tc>
          <w:tcPr>
            <w:tcW w:w="2880" w:type="dxa"/>
          </w:tcPr>
          <w:p w:rsidR="007653C5" w:rsidRDefault="00995A36">
            <w:r>
              <w:t>3006.</w:t>
            </w:r>
          </w:p>
        </w:tc>
        <w:tc>
          <w:tcPr>
            <w:tcW w:w="2880" w:type="dxa"/>
          </w:tcPr>
          <w:p w:rsidR="007653C5" w:rsidRDefault="00995A36">
            <w:r>
              <w:t>Информационные материалы – видеозапись выступлений Ткача В.Д., …, файлы под наименованиями «DSC 04030.MOV», «DSC 0465.MOV», обнаруженные на внешнем жестком дис</w:t>
            </w:r>
            <w:r>
              <w:t>ке «3Q», изъятом у Митяева С.В. (решение Замоскворецкого районного суда города Москвы от 16.06.2015);</w:t>
            </w:r>
          </w:p>
        </w:tc>
        <w:tc>
          <w:tcPr>
            <w:tcW w:w="2880" w:type="dxa"/>
          </w:tcPr>
          <w:p w:rsidR="007653C5" w:rsidRDefault="007653C5"/>
        </w:tc>
      </w:tr>
      <w:tr w:rsidR="007653C5">
        <w:tc>
          <w:tcPr>
            <w:tcW w:w="2880" w:type="dxa"/>
          </w:tcPr>
          <w:p w:rsidR="007653C5" w:rsidRDefault="00995A36">
            <w:r>
              <w:t>3007.</w:t>
            </w:r>
          </w:p>
        </w:tc>
        <w:tc>
          <w:tcPr>
            <w:tcW w:w="2880" w:type="dxa"/>
          </w:tcPr>
          <w:p w:rsidR="007653C5" w:rsidRDefault="00995A36">
            <w:r>
              <w:t>Видеоматериал «Message from Anonymous Caucasus for Operation» (электронный адрес http:vk.com/boycott_sochi), продолжительностью около 2 минут 19 с</w:t>
            </w:r>
            <w:r>
              <w:t>екунд (решение Кировского районного суда г. Ростова-на-Дону от 09.04.2015);</w:t>
            </w:r>
          </w:p>
        </w:tc>
        <w:tc>
          <w:tcPr>
            <w:tcW w:w="2880" w:type="dxa"/>
          </w:tcPr>
          <w:p w:rsidR="007653C5" w:rsidRDefault="007653C5"/>
        </w:tc>
      </w:tr>
      <w:tr w:rsidR="007653C5">
        <w:tc>
          <w:tcPr>
            <w:tcW w:w="2880" w:type="dxa"/>
          </w:tcPr>
          <w:p w:rsidR="007653C5" w:rsidRDefault="00995A36">
            <w:r>
              <w:t>3008.</w:t>
            </w:r>
          </w:p>
        </w:tc>
        <w:tc>
          <w:tcPr>
            <w:tcW w:w="2880" w:type="dxa"/>
          </w:tcPr>
          <w:p w:rsidR="007653C5" w:rsidRDefault="00995A36">
            <w:r>
              <w:t>Видеозаписи в сети «Интернет» на странице по адресу: http://vk.com.idl51819556 «P.S.7.62 - Белые войны», «Скины «…….» шавку в метро», «Убей ч…у - спаси страну!» (решение Но</w:t>
            </w:r>
            <w:r>
              <w:t>вочебоксарского городского суда Чувашской Республики − Чувашии от 29.04.2015).</w:t>
            </w:r>
          </w:p>
        </w:tc>
        <w:tc>
          <w:tcPr>
            <w:tcW w:w="2880" w:type="dxa"/>
          </w:tcPr>
          <w:p w:rsidR="007653C5" w:rsidRDefault="007653C5"/>
        </w:tc>
      </w:tr>
      <w:tr w:rsidR="007653C5">
        <w:tc>
          <w:tcPr>
            <w:tcW w:w="2880" w:type="dxa"/>
          </w:tcPr>
          <w:p w:rsidR="007653C5" w:rsidRDefault="00995A36">
            <w:r>
              <w:lastRenderedPageBreak/>
              <w:t>3009.</w:t>
            </w:r>
          </w:p>
        </w:tc>
        <w:tc>
          <w:tcPr>
            <w:tcW w:w="2880" w:type="dxa"/>
          </w:tcPr>
          <w:p w:rsidR="007653C5" w:rsidRDefault="00995A36">
            <w:r>
              <w:t>Материал с названием «байат амира ауховского джамаата Сулеймана халифу Абу бакру», опубликованный на странице http://www.youtube.com/watch?v=MxcH96VdkKM на сайте www.you</w:t>
            </w:r>
            <w:r>
              <w:t>tube.com в Информационно-телекоммуникационной сети «Интернет» (решение Советского районного суда г. Махачкалы Республики Дагестан от 17.06.2015);</w:t>
            </w:r>
          </w:p>
        </w:tc>
        <w:tc>
          <w:tcPr>
            <w:tcW w:w="2880" w:type="dxa"/>
          </w:tcPr>
          <w:p w:rsidR="007653C5" w:rsidRDefault="007653C5"/>
        </w:tc>
      </w:tr>
      <w:tr w:rsidR="007653C5">
        <w:tc>
          <w:tcPr>
            <w:tcW w:w="2880" w:type="dxa"/>
          </w:tcPr>
          <w:p w:rsidR="007653C5" w:rsidRDefault="00995A36">
            <w:r>
              <w:t>3010.</w:t>
            </w:r>
          </w:p>
        </w:tc>
        <w:tc>
          <w:tcPr>
            <w:tcW w:w="2880" w:type="dxa"/>
          </w:tcPr>
          <w:p w:rsidR="007653C5" w:rsidRDefault="00995A36">
            <w:r>
              <w:t>Информационные материалы, размещенные Милютиным А.В. в период с 15 декабря 2012 года по 13 мая 2013 го</w:t>
            </w:r>
            <w:r>
              <w:t>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w:t>
            </w:r>
            <w:r>
              <w:t xml:space="preserve">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c>
          <w:tcPr>
            <w:tcW w:w="2880" w:type="dxa"/>
          </w:tcPr>
          <w:p w:rsidR="007653C5" w:rsidRDefault="007653C5"/>
        </w:tc>
      </w:tr>
      <w:tr w:rsidR="007653C5">
        <w:tc>
          <w:tcPr>
            <w:tcW w:w="2880" w:type="dxa"/>
          </w:tcPr>
          <w:p w:rsidR="007653C5" w:rsidRDefault="00995A36">
            <w:r>
              <w:t>3011.</w:t>
            </w:r>
          </w:p>
        </w:tc>
        <w:tc>
          <w:tcPr>
            <w:tcW w:w="2880" w:type="dxa"/>
          </w:tcPr>
          <w:p w:rsidR="007653C5" w:rsidRDefault="00995A36">
            <w:r>
              <w:t xml:space="preserve">Видеофайлы: «Ансамбль Христа Спасителя и </w:t>
            </w:r>
            <w:r>
              <w:t>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w:t>
            </w:r>
            <w:r>
              <w:t>0) (приговор Орджоникидзевского районного суда г. Екатеринбурга Свердловской области от 26.06.2015);</w:t>
            </w:r>
          </w:p>
        </w:tc>
        <w:tc>
          <w:tcPr>
            <w:tcW w:w="2880" w:type="dxa"/>
          </w:tcPr>
          <w:p w:rsidR="007653C5" w:rsidRDefault="007653C5"/>
        </w:tc>
      </w:tr>
      <w:tr w:rsidR="007653C5">
        <w:tc>
          <w:tcPr>
            <w:tcW w:w="2880" w:type="dxa"/>
          </w:tcPr>
          <w:p w:rsidR="007653C5" w:rsidRDefault="00995A36">
            <w:r>
              <w:t>3012.</w:t>
            </w:r>
          </w:p>
        </w:tc>
        <w:tc>
          <w:tcPr>
            <w:tcW w:w="2880" w:type="dxa"/>
          </w:tcPr>
          <w:p w:rsidR="007653C5" w:rsidRDefault="00995A36">
            <w:r>
              <w:t>Текстовая часть аудиозаписи «P.S.7.62 - Улица Кадырова» длительностью 03 минуты 18 секунд, начинающаяся словами: «Во столице есть теперь улица Кады</w:t>
            </w:r>
            <w:r>
              <w:t>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w:t>
            </w:r>
            <w:r>
              <w:t>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w:t>
            </w:r>
            <w:r>
              <w:t>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w:t>
            </w:r>
            <w:r>
              <w:t xml:space="preserve">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w:t>
            </w:r>
            <w:r>
              <w:t xml:space="preserve"> заканчивающаяся </w:t>
            </w:r>
            <w:r>
              <w:lastRenderedPageBreak/>
              <w:t xml:space="preserve">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w:t>
            </w:r>
            <w:r>
              <w:t>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w:t>
            </w:r>
            <w:r>
              <w:t>ешение Благовещенского городского суда от 18.05.2015);</w:t>
            </w:r>
          </w:p>
        </w:tc>
        <w:tc>
          <w:tcPr>
            <w:tcW w:w="2880" w:type="dxa"/>
          </w:tcPr>
          <w:p w:rsidR="007653C5" w:rsidRDefault="007653C5"/>
        </w:tc>
      </w:tr>
      <w:tr w:rsidR="007653C5">
        <w:tc>
          <w:tcPr>
            <w:tcW w:w="2880" w:type="dxa"/>
          </w:tcPr>
          <w:p w:rsidR="007653C5" w:rsidRDefault="00995A36">
            <w:r>
              <w:lastRenderedPageBreak/>
              <w:t>3013.</w:t>
            </w:r>
          </w:p>
        </w:tc>
        <w:tc>
          <w:tcPr>
            <w:tcW w:w="2880" w:type="dxa"/>
          </w:tcPr>
          <w:p w:rsidR="007653C5" w:rsidRDefault="00995A36">
            <w: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w:t>
            </w:r>
            <w:r>
              <w:t>/vk.com/videos157204796,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w:t>
            </w:r>
            <w:r>
              <w:t xml:space="preserve">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w:t>
            </w:r>
            <w:r>
              <w:t>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w:t>
            </w:r>
            <w:r>
              <w:t>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w:t>
            </w:r>
            <w:r>
              <w:t>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w:t>
            </w:r>
            <w:r>
              <w:t>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c>
          <w:tcPr>
            <w:tcW w:w="2880" w:type="dxa"/>
          </w:tcPr>
          <w:p w:rsidR="007653C5" w:rsidRDefault="007653C5"/>
        </w:tc>
      </w:tr>
      <w:tr w:rsidR="007653C5">
        <w:tc>
          <w:tcPr>
            <w:tcW w:w="2880" w:type="dxa"/>
          </w:tcPr>
          <w:p w:rsidR="007653C5" w:rsidRDefault="00995A36">
            <w:r>
              <w:t>3014.</w:t>
            </w:r>
          </w:p>
        </w:tc>
        <w:tc>
          <w:tcPr>
            <w:tcW w:w="2880" w:type="dxa"/>
          </w:tcPr>
          <w:p w:rsidR="007653C5" w:rsidRDefault="00995A36">
            <w:r>
              <w:t>Информационный материал под названием «Воззвание приморских партизан» (решение Ленинского районного суда г. Владивостока от 13.05.2015);</w:t>
            </w:r>
          </w:p>
        </w:tc>
        <w:tc>
          <w:tcPr>
            <w:tcW w:w="2880" w:type="dxa"/>
          </w:tcPr>
          <w:p w:rsidR="007653C5" w:rsidRDefault="007653C5"/>
        </w:tc>
      </w:tr>
      <w:tr w:rsidR="007653C5">
        <w:tc>
          <w:tcPr>
            <w:tcW w:w="2880" w:type="dxa"/>
          </w:tcPr>
          <w:p w:rsidR="007653C5" w:rsidRDefault="00995A36">
            <w:r>
              <w:lastRenderedPageBreak/>
              <w:t>3015.</w:t>
            </w:r>
          </w:p>
        </w:tc>
        <w:tc>
          <w:tcPr>
            <w:tcW w:w="2880" w:type="dxa"/>
          </w:tcPr>
          <w:p w:rsidR="007653C5" w:rsidRDefault="00995A36">
            <w:r>
              <w:t>Аудиозаписи под названием «Русский стяг ( Я славянин), mp3, «Русский стяг (Убей) (решение Саровского городског</w:t>
            </w:r>
            <w:r>
              <w:t>о суда Нижегородской области от 25.06.2015);</w:t>
            </w:r>
          </w:p>
        </w:tc>
        <w:tc>
          <w:tcPr>
            <w:tcW w:w="2880" w:type="dxa"/>
          </w:tcPr>
          <w:p w:rsidR="007653C5" w:rsidRDefault="007653C5"/>
        </w:tc>
      </w:tr>
      <w:tr w:rsidR="007653C5">
        <w:tc>
          <w:tcPr>
            <w:tcW w:w="2880" w:type="dxa"/>
          </w:tcPr>
          <w:p w:rsidR="007653C5" w:rsidRDefault="00995A36">
            <w:r>
              <w:t>3016.</w:t>
            </w:r>
          </w:p>
        </w:tc>
        <w:tc>
          <w:tcPr>
            <w:tcW w:w="2880" w:type="dxa"/>
          </w:tcPr>
          <w:p w:rsidR="007653C5" w:rsidRDefault="00995A36">
            <w: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w:t>
            </w:r>
            <w:r>
              <w:t>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w:t>
            </w:r>
            <w:r>
              <w:t>яется текст, выполненный черными буквами на белом фоне (решение Йошкар-Олинского городского суда Республики Марий Эл от 22.06.2015);</w:t>
            </w:r>
          </w:p>
        </w:tc>
        <w:tc>
          <w:tcPr>
            <w:tcW w:w="2880" w:type="dxa"/>
          </w:tcPr>
          <w:p w:rsidR="007653C5" w:rsidRDefault="007653C5"/>
        </w:tc>
      </w:tr>
      <w:tr w:rsidR="007653C5">
        <w:tc>
          <w:tcPr>
            <w:tcW w:w="2880" w:type="dxa"/>
          </w:tcPr>
          <w:p w:rsidR="007653C5" w:rsidRDefault="00995A36">
            <w:r>
              <w:t>3017.</w:t>
            </w:r>
          </w:p>
        </w:tc>
        <w:tc>
          <w:tcPr>
            <w:tcW w:w="2880" w:type="dxa"/>
          </w:tcPr>
          <w:p w:rsidR="007653C5" w:rsidRDefault="00995A36">
            <w:r>
              <w:t xml:space="preserve">Брошюры «Предпочтительность и необходимость знаний», «Ислам – система жизни, общества и государства», листовки </w:t>
            </w:r>
            <w:r>
              <w:t>«Америка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c>
          <w:tcPr>
            <w:tcW w:w="2880" w:type="dxa"/>
          </w:tcPr>
          <w:p w:rsidR="007653C5" w:rsidRDefault="007653C5"/>
        </w:tc>
      </w:tr>
      <w:tr w:rsidR="007653C5">
        <w:tc>
          <w:tcPr>
            <w:tcW w:w="2880" w:type="dxa"/>
          </w:tcPr>
          <w:p w:rsidR="007653C5" w:rsidRDefault="00995A36">
            <w:r>
              <w:t>3018.</w:t>
            </w:r>
          </w:p>
        </w:tc>
        <w:tc>
          <w:tcPr>
            <w:tcW w:w="2880" w:type="dxa"/>
          </w:tcPr>
          <w:p w:rsidR="007653C5" w:rsidRDefault="00995A36">
            <w:r>
              <w:t>Брошюры «Основы исламской Нафсийи», издат</w:t>
            </w:r>
            <w:r>
              <w:t>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w:t>
            </w:r>
            <w:r>
              <w:t>фиуллина М.Ф. (решение Советского районного суда г. Казани от 10.09.2010);</w:t>
            </w:r>
          </w:p>
        </w:tc>
        <w:tc>
          <w:tcPr>
            <w:tcW w:w="2880" w:type="dxa"/>
          </w:tcPr>
          <w:p w:rsidR="007653C5" w:rsidRDefault="007653C5"/>
        </w:tc>
      </w:tr>
      <w:tr w:rsidR="007653C5">
        <w:tc>
          <w:tcPr>
            <w:tcW w:w="2880" w:type="dxa"/>
          </w:tcPr>
          <w:p w:rsidR="007653C5" w:rsidRDefault="00995A36">
            <w:r>
              <w:t>3019.</w:t>
            </w:r>
          </w:p>
        </w:tc>
        <w:tc>
          <w:tcPr>
            <w:tcW w:w="2880" w:type="dxa"/>
          </w:tcPr>
          <w:p w:rsidR="007653C5" w:rsidRDefault="00995A36">
            <w:r>
              <w:t>Аудиокомпозиция «Солнце за нас» исполнителей «Аргентина» и «Околорэпа» (решение Левобережного районного суда города Липецка от 03.06.2015);</w:t>
            </w:r>
          </w:p>
        </w:tc>
        <w:tc>
          <w:tcPr>
            <w:tcW w:w="2880" w:type="dxa"/>
          </w:tcPr>
          <w:p w:rsidR="007653C5" w:rsidRDefault="007653C5"/>
        </w:tc>
      </w:tr>
      <w:tr w:rsidR="007653C5">
        <w:tc>
          <w:tcPr>
            <w:tcW w:w="2880" w:type="dxa"/>
          </w:tcPr>
          <w:p w:rsidR="007653C5" w:rsidRDefault="00995A36">
            <w:r>
              <w:lastRenderedPageBreak/>
              <w:t>3020.</w:t>
            </w:r>
          </w:p>
        </w:tc>
        <w:tc>
          <w:tcPr>
            <w:tcW w:w="2880" w:type="dxa"/>
          </w:tcPr>
          <w:p w:rsidR="007653C5" w:rsidRDefault="00995A36">
            <w:r>
              <w:t>Размещенный на странице h</w:t>
            </w:r>
            <w:r>
              <w:t>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c>
          <w:tcPr>
            <w:tcW w:w="2880" w:type="dxa"/>
          </w:tcPr>
          <w:p w:rsidR="007653C5" w:rsidRDefault="007653C5"/>
        </w:tc>
      </w:tr>
      <w:tr w:rsidR="007653C5">
        <w:tc>
          <w:tcPr>
            <w:tcW w:w="2880" w:type="dxa"/>
          </w:tcPr>
          <w:p w:rsidR="007653C5" w:rsidRDefault="00995A36">
            <w:r>
              <w:t>3021.</w:t>
            </w:r>
          </w:p>
        </w:tc>
        <w:tc>
          <w:tcPr>
            <w:tcW w:w="2880" w:type="dxa"/>
          </w:tcPr>
          <w:p w:rsidR="007653C5" w:rsidRDefault="00995A36">
            <w:r>
              <w:t>Размещенные на сайте ww</w:t>
            </w:r>
            <w:r>
              <w:t>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c>
          <w:tcPr>
            <w:tcW w:w="2880" w:type="dxa"/>
          </w:tcPr>
          <w:p w:rsidR="007653C5" w:rsidRDefault="007653C5"/>
        </w:tc>
      </w:tr>
      <w:tr w:rsidR="007653C5">
        <w:tc>
          <w:tcPr>
            <w:tcW w:w="2880" w:type="dxa"/>
          </w:tcPr>
          <w:p w:rsidR="007653C5" w:rsidRDefault="00995A36">
            <w:r>
              <w:t>3022.</w:t>
            </w:r>
          </w:p>
        </w:tc>
        <w:tc>
          <w:tcPr>
            <w:tcW w:w="2880" w:type="dxa"/>
          </w:tcPr>
          <w:p w:rsidR="007653C5" w:rsidRDefault="00995A36">
            <w:r>
              <w:t>Информационный материал – статья, размещенная на Интернет-сайте http://pora-valit.liveioumal.com/2868408.html (решение Никулинского районного суда города Москвы от 17.06.2015);</w:t>
            </w:r>
          </w:p>
        </w:tc>
        <w:tc>
          <w:tcPr>
            <w:tcW w:w="2880" w:type="dxa"/>
          </w:tcPr>
          <w:p w:rsidR="007653C5" w:rsidRDefault="007653C5"/>
        </w:tc>
      </w:tr>
      <w:tr w:rsidR="007653C5">
        <w:tc>
          <w:tcPr>
            <w:tcW w:w="2880" w:type="dxa"/>
          </w:tcPr>
          <w:p w:rsidR="007653C5" w:rsidRDefault="00995A36">
            <w:r>
              <w:t>3023.</w:t>
            </w:r>
          </w:p>
        </w:tc>
        <w:tc>
          <w:tcPr>
            <w:tcW w:w="2880" w:type="dxa"/>
          </w:tcPr>
          <w:p w:rsidR="007653C5" w:rsidRDefault="00995A36">
            <w:r>
              <w:t xml:space="preserve">Информационный материал, размещенный на Интернет-сайте </w:t>
            </w:r>
            <w:r>
              <w:t>http://funfixru/post/38869/ (решение Никулинского районного суда города Москвы от 25.06.2015);</w:t>
            </w:r>
          </w:p>
        </w:tc>
        <w:tc>
          <w:tcPr>
            <w:tcW w:w="2880" w:type="dxa"/>
          </w:tcPr>
          <w:p w:rsidR="007653C5" w:rsidRDefault="007653C5"/>
        </w:tc>
      </w:tr>
      <w:tr w:rsidR="007653C5">
        <w:tc>
          <w:tcPr>
            <w:tcW w:w="2880" w:type="dxa"/>
          </w:tcPr>
          <w:p w:rsidR="007653C5" w:rsidRDefault="00995A36">
            <w:r>
              <w:t>3024.</w:t>
            </w:r>
          </w:p>
        </w:tc>
        <w:tc>
          <w:tcPr>
            <w:tcW w:w="2880" w:type="dxa"/>
          </w:tcPr>
          <w:p w:rsidR="007653C5" w:rsidRDefault="00995A36">
            <w:r>
              <w:t xml:space="preserve">Информационный материал, размещенный на Интернет-сайте http://demotivation.me/7gffa5h3fblkpic.html (решение Никулинского районного суда города Москвы от </w:t>
            </w:r>
            <w:r>
              <w:t>25.06.2015);</w:t>
            </w:r>
          </w:p>
        </w:tc>
        <w:tc>
          <w:tcPr>
            <w:tcW w:w="2880" w:type="dxa"/>
          </w:tcPr>
          <w:p w:rsidR="007653C5" w:rsidRDefault="007653C5"/>
        </w:tc>
      </w:tr>
      <w:tr w:rsidR="007653C5">
        <w:tc>
          <w:tcPr>
            <w:tcW w:w="2880" w:type="dxa"/>
          </w:tcPr>
          <w:p w:rsidR="007653C5" w:rsidRDefault="00995A36">
            <w:r>
              <w:t>302</w:t>
            </w:r>
            <w:r>
              <w:lastRenderedPageBreak/>
              <w:t>5.</w:t>
            </w:r>
          </w:p>
        </w:tc>
        <w:tc>
          <w:tcPr>
            <w:tcW w:w="2880" w:type="dxa"/>
          </w:tcPr>
          <w:p w:rsidR="007653C5" w:rsidRDefault="00995A36">
            <w:r>
              <w:lastRenderedPageBreak/>
              <w:t xml:space="preserve">Сообщение, опубликованное в сети Интернет по электронному адресу: http://www.libforum.ru/m.phtml?v=6598360 пользователем под псевдонимом «Мимоходом» (решение </w:t>
            </w:r>
            <w:r>
              <w:lastRenderedPageBreak/>
              <w:t>Басманного районного суда города Москвы от 13.03.2015);</w:t>
            </w:r>
          </w:p>
        </w:tc>
        <w:tc>
          <w:tcPr>
            <w:tcW w:w="2880" w:type="dxa"/>
          </w:tcPr>
          <w:p w:rsidR="007653C5" w:rsidRDefault="007653C5"/>
        </w:tc>
      </w:tr>
      <w:tr w:rsidR="007653C5">
        <w:tc>
          <w:tcPr>
            <w:tcW w:w="2880" w:type="dxa"/>
          </w:tcPr>
          <w:p w:rsidR="007653C5" w:rsidRDefault="00995A36">
            <w:r>
              <w:lastRenderedPageBreak/>
              <w:t>3026.</w:t>
            </w:r>
          </w:p>
        </w:tc>
        <w:tc>
          <w:tcPr>
            <w:tcW w:w="2880" w:type="dxa"/>
          </w:tcPr>
          <w:p w:rsidR="007653C5" w:rsidRDefault="00995A36">
            <w:r>
              <w:t>Статья «Папа,</w:t>
            </w:r>
            <w:r>
              <w:t xml:space="preserve">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c>
          <w:tcPr>
            <w:tcW w:w="2880" w:type="dxa"/>
          </w:tcPr>
          <w:p w:rsidR="007653C5" w:rsidRDefault="007653C5"/>
        </w:tc>
      </w:tr>
      <w:tr w:rsidR="007653C5">
        <w:tc>
          <w:tcPr>
            <w:tcW w:w="2880" w:type="dxa"/>
          </w:tcPr>
          <w:p w:rsidR="007653C5" w:rsidRDefault="00995A36">
            <w:r>
              <w:t>3027.</w:t>
            </w:r>
          </w:p>
        </w:tc>
        <w:tc>
          <w:tcPr>
            <w:tcW w:w="2880" w:type="dxa"/>
          </w:tcPr>
          <w:p w:rsidR="007653C5" w:rsidRDefault="00995A36">
            <w:r>
              <w:t>Информационный материал - изображение, разме</w:t>
            </w:r>
            <w:r>
              <w:t>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c>
          <w:tcPr>
            <w:tcW w:w="2880" w:type="dxa"/>
          </w:tcPr>
          <w:p w:rsidR="007653C5" w:rsidRDefault="007653C5"/>
        </w:tc>
      </w:tr>
      <w:tr w:rsidR="007653C5">
        <w:tc>
          <w:tcPr>
            <w:tcW w:w="2880" w:type="dxa"/>
          </w:tcPr>
          <w:p w:rsidR="007653C5" w:rsidRDefault="00995A36">
            <w:r>
              <w:t>3028.</w:t>
            </w:r>
          </w:p>
        </w:tc>
        <w:tc>
          <w:tcPr>
            <w:tcW w:w="2880" w:type="dxa"/>
          </w:tcPr>
          <w:p w:rsidR="007653C5" w:rsidRDefault="00995A36">
            <w:r>
              <w:t xml:space="preserve">Книга «Стезя правды» Синявина </w:t>
            </w:r>
            <w:r>
              <w:t>И.И., изданная издательством «Русская правда» в 2001 году (решение Промышленного районного суда г. Оренбурга от 25.06.2015);</w:t>
            </w:r>
          </w:p>
        </w:tc>
        <w:tc>
          <w:tcPr>
            <w:tcW w:w="2880" w:type="dxa"/>
          </w:tcPr>
          <w:p w:rsidR="007653C5" w:rsidRDefault="007653C5"/>
        </w:tc>
      </w:tr>
      <w:tr w:rsidR="007653C5">
        <w:tc>
          <w:tcPr>
            <w:tcW w:w="2880" w:type="dxa"/>
          </w:tcPr>
          <w:p w:rsidR="007653C5" w:rsidRDefault="00995A36">
            <w:r>
              <w:t>3029.</w:t>
            </w:r>
          </w:p>
        </w:tc>
        <w:tc>
          <w:tcPr>
            <w:tcW w:w="2880" w:type="dxa"/>
          </w:tcPr>
          <w:p w:rsidR="007653C5" w:rsidRDefault="00995A36">
            <w:r>
              <w:t xml:space="preserve">Персональная Интернет-страница, открытая для публичного просмотра под авторством пользователя «Иван Национолист» в </w:t>
            </w:r>
            <w:r>
              <w:t>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w:t>
            </w:r>
            <w:r>
              <w:t>го районного суда Чувашской Республики - Чувашии от 22.06.2015);</w:t>
            </w:r>
          </w:p>
        </w:tc>
        <w:tc>
          <w:tcPr>
            <w:tcW w:w="2880" w:type="dxa"/>
          </w:tcPr>
          <w:p w:rsidR="007653C5" w:rsidRDefault="007653C5"/>
        </w:tc>
      </w:tr>
      <w:tr w:rsidR="007653C5">
        <w:tc>
          <w:tcPr>
            <w:tcW w:w="2880" w:type="dxa"/>
          </w:tcPr>
          <w:p w:rsidR="007653C5" w:rsidRDefault="00995A36">
            <w:r>
              <w:t>3030.</w:t>
            </w:r>
          </w:p>
        </w:tc>
        <w:tc>
          <w:tcPr>
            <w:tcW w:w="2880" w:type="dxa"/>
          </w:tcPr>
          <w:p w:rsidR="007653C5" w:rsidRDefault="00995A36">
            <w:r>
              <w:t>Интернет-страница по адресу http://vk.com/wdrothers1488 под названием «white brother’s 14/88» в социальной сети «Вконтакте» (решение Вахитовского районного суда г. Казани от 18.06.201</w:t>
            </w:r>
            <w:r>
              <w:t>5);</w:t>
            </w:r>
          </w:p>
        </w:tc>
        <w:tc>
          <w:tcPr>
            <w:tcW w:w="2880" w:type="dxa"/>
          </w:tcPr>
          <w:p w:rsidR="007653C5" w:rsidRDefault="007653C5"/>
        </w:tc>
      </w:tr>
      <w:tr w:rsidR="007653C5">
        <w:tc>
          <w:tcPr>
            <w:tcW w:w="2880" w:type="dxa"/>
          </w:tcPr>
          <w:p w:rsidR="007653C5" w:rsidRDefault="00995A36">
            <w:r>
              <w:lastRenderedPageBreak/>
              <w:t>3031.</w:t>
            </w:r>
          </w:p>
        </w:tc>
        <w:tc>
          <w:tcPr>
            <w:tcW w:w="2880" w:type="dxa"/>
          </w:tcPr>
          <w:p w:rsidR="007653C5" w:rsidRDefault="00995A36">
            <w:r>
              <w:t>Статья «Мы знаем все. Мы помним все» размещенная на страницах http://vk.com/usa_state_ua?w=wall-16027048_337294, http://copypaste.me/558.html, http://vk.com/ukrdep?w=wall-74109774_127, http://uk-ua.fasebook/com/people/Valentine-Michael-Ovdienko</w:t>
            </w:r>
            <w:r>
              <w:t>/100004621450959 (решение Октябрьского районного суда г. Барнаула от 22.06.2015);</w:t>
            </w:r>
          </w:p>
        </w:tc>
        <w:tc>
          <w:tcPr>
            <w:tcW w:w="2880" w:type="dxa"/>
          </w:tcPr>
          <w:p w:rsidR="007653C5" w:rsidRDefault="007653C5"/>
        </w:tc>
      </w:tr>
      <w:tr w:rsidR="007653C5">
        <w:tc>
          <w:tcPr>
            <w:tcW w:w="2880" w:type="dxa"/>
          </w:tcPr>
          <w:p w:rsidR="007653C5" w:rsidRDefault="00995A36">
            <w:r>
              <w:t>3032.</w:t>
            </w:r>
          </w:p>
        </w:tc>
        <w:tc>
          <w:tcPr>
            <w:tcW w:w="2880" w:type="dxa"/>
          </w:tcPr>
          <w:p w:rsidR="007653C5" w:rsidRDefault="00995A36">
            <w: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w:t>
            </w:r>
            <w:r>
              <w:t>дресу http://vk.com/id182955304, принадлежащей пользователю «И. Имаев» (решение Вахитовского районного суда г. Казани от 18.06.2015);</w:t>
            </w:r>
          </w:p>
        </w:tc>
        <w:tc>
          <w:tcPr>
            <w:tcW w:w="2880" w:type="dxa"/>
          </w:tcPr>
          <w:p w:rsidR="007653C5" w:rsidRDefault="007653C5"/>
        </w:tc>
      </w:tr>
      <w:tr w:rsidR="007653C5">
        <w:tc>
          <w:tcPr>
            <w:tcW w:w="2880" w:type="dxa"/>
          </w:tcPr>
          <w:p w:rsidR="007653C5" w:rsidRDefault="00995A36">
            <w:r>
              <w:t>3033.</w:t>
            </w:r>
          </w:p>
        </w:tc>
        <w:tc>
          <w:tcPr>
            <w:tcW w:w="2880" w:type="dxa"/>
          </w:tcPr>
          <w:p w:rsidR="007653C5" w:rsidRDefault="00995A36">
            <w:r>
              <w:t>Видеоролик «Казнь панка» размещенный в сети Интернет на сайте «http://vk.com.reltig1488» (решение Медведевского ра</w:t>
            </w:r>
            <w:r>
              <w:t>йонного суда Республики Марий Эл от 29.06.2015);</w:t>
            </w:r>
          </w:p>
        </w:tc>
        <w:tc>
          <w:tcPr>
            <w:tcW w:w="2880" w:type="dxa"/>
          </w:tcPr>
          <w:p w:rsidR="007653C5" w:rsidRDefault="007653C5"/>
        </w:tc>
      </w:tr>
      <w:tr w:rsidR="007653C5">
        <w:tc>
          <w:tcPr>
            <w:tcW w:w="2880" w:type="dxa"/>
          </w:tcPr>
          <w:p w:rsidR="007653C5" w:rsidRDefault="00995A36">
            <w:r>
              <w:t>3034.</w:t>
            </w:r>
          </w:p>
        </w:tc>
        <w:tc>
          <w:tcPr>
            <w:tcW w:w="2880" w:type="dxa"/>
          </w:tcPr>
          <w:p w:rsidR="007653C5" w:rsidRDefault="00995A36">
            <w: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w:t>
            </w:r>
            <w:r>
              <w:t>ий Эл от 29.06.2015);</w:t>
            </w:r>
          </w:p>
        </w:tc>
        <w:tc>
          <w:tcPr>
            <w:tcW w:w="2880" w:type="dxa"/>
          </w:tcPr>
          <w:p w:rsidR="007653C5" w:rsidRDefault="007653C5"/>
        </w:tc>
      </w:tr>
      <w:tr w:rsidR="007653C5">
        <w:tc>
          <w:tcPr>
            <w:tcW w:w="2880" w:type="dxa"/>
          </w:tcPr>
          <w:p w:rsidR="007653C5" w:rsidRDefault="00995A36">
            <w:r>
              <w:t>3035.</w:t>
            </w:r>
          </w:p>
        </w:tc>
        <w:tc>
          <w:tcPr>
            <w:tcW w:w="2880" w:type="dxa"/>
          </w:tcPr>
          <w:p w:rsidR="007653C5" w:rsidRDefault="00995A36">
            <w:r>
              <w:t xml:space="preserve">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t>
            </w:r>
            <w:r>
              <w:t>www.youtube.com/watch?v=p9jkRFERWb0 и www.youtube.com/watch?v=EjassNvupeX4 (решение Первореченского районного суда г. Владивостока от 22.06.2015);</w:t>
            </w:r>
          </w:p>
        </w:tc>
        <w:tc>
          <w:tcPr>
            <w:tcW w:w="2880" w:type="dxa"/>
          </w:tcPr>
          <w:p w:rsidR="007653C5" w:rsidRDefault="007653C5"/>
        </w:tc>
      </w:tr>
      <w:tr w:rsidR="007653C5">
        <w:tc>
          <w:tcPr>
            <w:tcW w:w="2880" w:type="dxa"/>
          </w:tcPr>
          <w:p w:rsidR="007653C5" w:rsidRDefault="00995A36">
            <w:r>
              <w:t>303</w:t>
            </w:r>
            <w:r>
              <w:lastRenderedPageBreak/>
              <w:t>6.</w:t>
            </w:r>
          </w:p>
        </w:tc>
        <w:tc>
          <w:tcPr>
            <w:tcW w:w="2880" w:type="dxa"/>
          </w:tcPr>
          <w:p w:rsidR="007653C5" w:rsidRDefault="00995A36">
            <w:r>
              <w:lastRenderedPageBreak/>
              <w:t>Размещенные Кандаковым Д.М. в сети «Интернет» на созданной им общедоступной странице «Митька Кандаков</w:t>
            </w:r>
            <w:r>
              <w:t xml:space="preserve">» в социальной сети «Вконтакте» по электронному адресу: http://vk.com/id5242239 видеофайлы под </w:t>
            </w:r>
            <w:r>
              <w:lastRenderedPageBreak/>
              <w:t>названием «Жесть» (решение Калининского районного суда г. Чебоксары от 24.06.2015);</w:t>
            </w:r>
          </w:p>
        </w:tc>
        <w:tc>
          <w:tcPr>
            <w:tcW w:w="2880" w:type="dxa"/>
          </w:tcPr>
          <w:p w:rsidR="007653C5" w:rsidRDefault="007653C5"/>
        </w:tc>
      </w:tr>
      <w:tr w:rsidR="007653C5">
        <w:tc>
          <w:tcPr>
            <w:tcW w:w="2880" w:type="dxa"/>
          </w:tcPr>
          <w:p w:rsidR="007653C5" w:rsidRDefault="00995A36">
            <w:r>
              <w:lastRenderedPageBreak/>
              <w:t>3037.</w:t>
            </w:r>
          </w:p>
        </w:tc>
        <w:tc>
          <w:tcPr>
            <w:tcW w:w="2880" w:type="dxa"/>
          </w:tcPr>
          <w:p w:rsidR="007653C5" w:rsidRDefault="00995A36">
            <w:r>
              <w:t>Видеоролик «Я так ждала тебя - Токланы Альбина-Карачай», расположенны</w:t>
            </w:r>
            <w:r>
              <w:t>й по адресу http://vk.com/videos 215049440 165535236 (решение Черкесского городского суда Карачаево-Черкесской Республики от 16.04.2015);</w:t>
            </w:r>
          </w:p>
        </w:tc>
        <w:tc>
          <w:tcPr>
            <w:tcW w:w="2880" w:type="dxa"/>
          </w:tcPr>
          <w:p w:rsidR="007653C5" w:rsidRDefault="007653C5"/>
        </w:tc>
      </w:tr>
      <w:tr w:rsidR="007653C5">
        <w:tc>
          <w:tcPr>
            <w:tcW w:w="2880" w:type="dxa"/>
          </w:tcPr>
          <w:p w:rsidR="007653C5" w:rsidRDefault="00995A36">
            <w:r>
              <w:t>3038.</w:t>
            </w:r>
          </w:p>
        </w:tc>
        <w:tc>
          <w:tcPr>
            <w:tcW w:w="2880" w:type="dxa"/>
          </w:tcPr>
          <w:p w:rsidR="007653C5" w:rsidRDefault="00995A36">
            <w:r>
              <w:t>Аудиофайлы с названиями «Коловрат – Великие Русы.mp.3» и «Коловрат (Анти-антифа).mp3» (URL-адрес: http:vk.com/</w:t>
            </w:r>
            <w:r>
              <w:t>id6641584, социальная сеть «В Контакте») (решение Саровского городского суда Нижегородской области от 18.06.2015);</w:t>
            </w:r>
          </w:p>
        </w:tc>
        <w:tc>
          <w:tcPr>
            <w:tcW w:w="2880" w:type="dxa"/>
          </w:tcPr>
          <w:p w:rsidR="007653C5" w:rsidRDefault="007653C5"/>
        </w:tc>
      </w:tr>
      <w:tr w:rsidR="007653C5">
        <w:tc>
          <w:tcPr>
            <w:tcW w:w="2880" w:type="dxa"/>
          </w:tcPr>
          <w:p w:rsidR="007653C5" w:rsidRDefault="00995A36">
            <w:r>
              <w:t>3039.</w:t>
            </w:r>
          </w:p>
        </w:tc>
        <w:tc>
          <w:tcPr>
            <w:tcW w:w="2880" w:type="dxa"/>
          </w:tcPr>
          <w:p w:rsidR="007653C5" w:rsidRDefault="00995A36">
            <w:r>
              <w:t>Информационные материалы (видеоматериалы) – «Мразь жидовская», «Русская революция – запрещенный на ТВ ролик!», «Ни одна мразь не приз</w:t>
            </w:r>
            <w:r>
              <w:t>нается в геноциде целого народа» (решение Абаканского городского суда Республики Хакасия от 23.06.2015);</w:t>
            </w:r>
          </w:p>
        </w:tc>
        <w:tc>
          <w:tcPr>
            <w:tcW w:w="2880" w:type="dxa"/>
          </w:tcPr>
          <w:p w:rsidR="007653C5" w:rsidRDefault="007653C5"/>
        </w:tc>
      </w:tr>
      <w:tr w:rsidR="007653C5">
        <w:tc>
          <w:tcPr>
            <w:tcW w:w="2880" w:type="dxa"/>
          </w:tcPr>
          <w:p w:rsidR="007653C5" w:rsidRDefault="00995A36">
            <w:r>
              <w:t>3040.</w:t>
            </w:r>
          </w:p>
        </w:tc>
        <w:tc>
          <w:tcPr>
            <w:tcW w:w="2880" w:type="dxa"/>
          </w:tcPr>
          <w:p w:rsidR="007653C5" w:rsidRDefault="00995A36">
            <w:r>
              <w:t>Книга Фальковского И., Литого А. «Ударные отряды» против Путина» (решение Фрунзенского районного суда г. Владивостока от 23.01.2015 и определен</w:t>
            </w:r>
            <w:r>
              <w:t>ия Судебной коллегии по гражданским делам Приморского краевого суда от 20.07.2015);</w:t>
            </w:r>
          </w:p>
        </w:tc>
        <w:tc>
          <w:tcPr>
            <w:tcW w:w="2880" w:type="dxa"/>
          </w:tcPr>
          <w:p w:rsidR="007653C5" w:rsidRDefault="007653C5"/>
        </w:tc>
      </w:tr>
      <w:tr w:rsidR="007653C5">
        <w:tc>
          <w:tcPr>
            <w:tcW w:w="2880" w:type="dxa"/>
          </w:tcPr>
          <w:p w:rsidR="007653C5" w:rsidRDefault="00995A36">
            <w:r>
              <w:t>3041.</w:t>
            </w:r>
          </w:p>
        </w:tc>
        <w:tc>
          <w:tcPr>
            <w:tcW w:w="2880" w:type="dxa"/>
          </w:tcPr>
          <w:p w:rsidR="007653C5" w:rsidRDefault="00995A36">
            <w:r>
              <w:t xml:space="preserve">Информационные материалы «Трофейная инструкция чеченских боевиков. Часть 1», «Трофейная инструкция чеченских боевиков. Часть 2», размещенные в </w:t>
            </w:r>
            <w:r>
              <w:t>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c>
          <w:tcPr>
            <w:tcW w:w="2880" w:type="dxa"/>
          </w:tcPr>
          <w:p w:rsidR="007653C5" w:rsidRDefault="007653C5"/>
        </w:tc>
      </w:tr>
      <w:tr w:rsidR="007653C5">
        <w:tc>
          <w:tcPr>
            <w:tcW w:w="2880" w:type="dxa"/>
          </w:tcPr>
          <w:p w:rsidR="007653C5" w:rsidRDefault="00995A36">
            <w:r>
              <w:lastRenderedPageBreak/>
              <w:t>3042.</w:t>
            </w:r>
          </w:p>
        </w:tc>
        <w:tc>
          <w:tcPr>
            <w:tcW w:w="2880" w:type="dxa"/>
          </w:tcPr>
          <w:p w:rsidR="007653C5" w:rsidRDefault="00995A36">
            <w:r>
              <w:t>Видеоролик под названием «Русское НС-движение» и видеор</w:t>
            </w:r>
            <w:r>
              <w:t>олик «Русь война не шагу на зат 14 не 88» (решение Сарапульского городского суда Удмуртской Республики от 29.06.2015);</w:t>
            </w:r>
          </w:p>
        </w:tc>
        <w:tc>
          <w:tcPr>
            <w:tcW w:w="2880" w:type="dxa"/>
          </w:tcPr>
          <w:p w:rsidR="007653C5" w:rsidRDefault="007653C5"/>
        </w:tc>
      </w:tr>
      <w:tr w:rsidR="007653C5">
        <w:tc>
          <w:tcPr>
            <w:tcW w:w="2880" w:type="dxa"/>
          </w:tcPr>
          <w:p w:rsidR="007653C5" w:rsidRDefault="00995A36">
            <w:r>
              <w:t>3043.</w:t>
            </w:r>
          </w:p>
        </w:tc>
        <w:tc>
          <w:tcPr>
            <w:tcW w:w="2880" w:type="dxa"/>
          </w:tcPr>
          <w:p w:rsidR="007653C5" w:rsidRDefault="00995A36">
            <w:r>
              <w:t>Видеоклип под названием «Вандал-смерть террористам!!! Так будет с каждой черной тварью!!!» продолжительностью 2 минуты 48 (49) се</w:t>
            </w:r>
            <w:r>
              <w:t>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c>
          <w:tcPr>
            <w:tcW w:w="2880" w:type="dxa"/>
          </w:tcPr>
          <w:p w:rsidR="007653C5" w:rsidRDefault="007653C5"/>
        </w:tc>
      </w:tr>
      <w:tr w:rsidR="007653C5">
        <w:tc>
          <w:tcPr>
            <w:tcW w:w="2880" w:type="dxa"/>
          </w:tcPr>
          <w:p w:rsidR="007653C5" w:rsidRDefault="00995A36">
            <w:r>
              <w:t>3044.</w:t>
            </w:r>
          </w:p>
        </w:tc>
        <w:tc>
          <w:tcPr>
            <w:tcW w:w="2880" w:type="dxa"/>
          </w:tcPr>
          <w:p w:rsidR="007653C5" w:rsidRDefault="00995A36">
            <w:r>
              <w:t>Информационный ресурс</w:t>
            </w:r>
            <w:r>
              <w:t>: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w:t>
            </w:r>
            <w:r>
              <w:t>асноярского края от 01.07.2015);</w:t>
            </w:r>
          </w:p>
        </w:tc>
        <w:tc>
          <w:tcPr>
            <w:tcW w:w="2880" w:type="dxa"/>
          </w:tcPr>
          <w:p w:rsidR="007653C5" w:rsidRDefault="007653C5"/>
        </w:tc>
      </w:tr>
      <w:tr w:rsidR="007653C5">
        <w:tc>
          <w:tcPr>
            <w:tcW w:w="2880" w:type="dxa"/>
          </w:tcPr>
          <w:p w:rsidR="007653C5" w:rsidRDefault="00995A36">
            <w:r>
              <w:t>3045.</w:t>
            </w:r>
          </w:p>
        </w:tc>
        <w:tc>
          <w:tcPr>
            <w:tcW w:w="2880" w:type="dxa"/>
          </w:tcPr>
          <w:p w:rsidR="007653C5" w:rsidRDefault="00995A36">
            <w: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w:t>
            </w:r>
            <w:r>
              <w:t>ределение Саровского городского суда Нижегородской области от 10.01.2018);</w:t>
            </w:r>
          </w:p>
        </w:tc>
        <w:tc>
          <w:tcPr>
            <w:tcW w:w="2880" w:type="dxa"/>
          </w:tcPr>
          <w:p w:rsidR="007653C5" w:rsidRDefault="007653C5"/>
        </w:tc>
      </w:tr>
      <w:tr w:rsidR="007653C5">
        <w:tc>
          <w:tcPr>
            <w:tcW w:w="2880" w:type="dxa"/>
          </w:tcPr>
          <w:p w:rsidR="007653C5" w:rsidRDefault="00995A36">
            <w:r>
              <w:t>3046.</w:t>
            </w:r>
          </w:p>
        </w:tc>
        <w:tc>
          <w:tcPr>
            <w:tcW w:w="2880" w:type="dxa"/>
          </w:tcPr>
          <w:p w:rsidR="007653C5" w:rsidRDefault="00995A36">
            <w: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w:t>
            </w:r>
            <w:r>
              <w:t>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w:t>
            </w:r>
            <w:r>
              <w:t>листов» длительностью 03 мин 37 сек; - видеоролик «Ищу Восточную красавицу!Ребятки!1488» (решение Промышленного районного суда г. Смоленска от 21.07.2015);</w:t>
            </w:r>
          </w:p>
        </w:tc>
        <w:tc>
          <w:tcPr>
            <w:tcW w:w="2880" w:type="dxa"/>
          </w:tcPr>
          <w:p w:rsidR="007653C5" w:rsidRDefault="007653C5"/>
        </w:tc>
      </w:tr>
      <w:tr w:rsidR="007653C5">
        <w:tc>
          <w:tcPr>
            <w:tcW w:w="2880" w:type="dxa"/>
          </w:tcPr>
          <w:p w:rsidR="007653C5" w:rsidRDefault="00995A36">
            <w:r>
              <w:lastRenderedPageBreak/>
              <w:t>3047.</w:t>
            </w:r>
          </w:p>
        </w:tc>
        <w:tc>
          <w:tcPr>
            <w:tcW w:w="2880" w:type="dxa"/>
          </w:tcPr>
          <w:p w:rsidR="007653C5" w:rsidRDefault="00995A36">
            <w:r>
              <w:t xml:space="preserve">Видеоролик «Я – Русский» Слава России», размещенный в социальной сети «Мой Мир» на странице </w:t>
            </w:r>
            <w:r>
              <w:t>пользователя «Вячеслав Русич» (решение Первореченского районного суда г. Владивостока от 02.07.2015);</w:t>
            </w:r>
          </w:p>
        </w:tc>
        <w:tc>
          <w:tcPr>
            <w:tcW w:w="2880" w:type="dxa"/>
          </w:tcPr>
          <w:p w:rsidR="007653C5" w:rsidRDefault="007653C5"/>
        </w:tc>
      </w:tr>
      <w:tr w:rsidR="007653C5">
        <w:tc>
          <w:tcPr>
            <w:tcW w:w="2880" w:type="dxa"/>
          </w:tcPr>
          <w:p w:rsidR="007653C5" w:rsidRDefault="00995A36">
            <w:r>
              <w:t>3048.</w:t>
            </w:r>
          </w:p>
        </w:tc>
        <w:tc>
          <w:tcPr>
            <w:tcW w:w="2880" w:type="dxa"/>
          </w:tcPr>
          <w:p w:rsidR="007653C5" w:rsidRDefault="00995A36">
            <w:r>
              <w:t>Размещенный Крузе А.А. в социальной сети «ВКонтакте» на Интернет-странице http://vk.com/id158124475 аудиоматериал «_RGD 88_- V nashem dome poyavil</w:t>
            </w:r>
            <w:r>
              <w:t>sya zamechatel´nyj SkinHed.mp3» (решение Старооскольского городского суда Белгородской области от 04.06.2015);</w:t>
            </w:r>
          </w:p>
        </w:tc>
        <w:tc>
          <w:tcPr>
            <w:tcW w:w="2880" w:type="dxa"/>
          </w:tcPr>
          <w:p w:rsidR="007653C5" w:rsidRDefault="007653C5"/>
        </w:tc>
      </w:tr>
      <w:tr w:rsidR="007653C5">
        <w:tc>
          <w:tcPr>
            <w:tcW w:w="2880" w:type="dxa"/>
          </w:tcPr>
          <w:p w:rsidR="007653C5" w:rsidRDefault="00995A36">
            <w:r>
              <w:t>3049.</w:t>
            </w:r>
          </w:p>
        </w:tc>
        <w:tc>
          <w:tcPr>
            <w:tcW w:w="2880" w:type="dxa"/>
          </w:tcPr>
          <w:p w:rsidR="007653C5" w:rsidRDefault="00995A36">
            <w:r>
              <w:t>Видеозаписи «Формат 18»; «Формат 18 - в гостях у НСО»; «Формат 18 (Поднимает настроение)», размещенные в социальной сети «Вконтакте» в се</w:t>
            </w:r>
            <w:r>
              <w:t>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c>
          <w:tcPr>
            <w:tcW w:w="2880" w:type="dxa"/>
          </w:tcPr>
          <w:p w:rsidR="007653C5" w:rsidRDefault="007653C5"/>
        </w:tc>
      </w:tr>
      <w:tr w:rsidR="007653C5">
        <w:tc>
          <w:tcPr>
            <w:tcW w:w="2880" w:type="dxa"/>
          </w:tcPr>
          <w:p w:rsidR="007653C5" w:rsidRDefault="00995A36">
            <w:r>
              <w:t>3050.</w:t>
            </w:r>
          </w:p>
        </w:tc>
        <w:tc>
          <w:tcPr>
            <w:tcW w:w="2880" w:type="dxa"/>
          </w:tcPr>
          <w:p w:rsidR="007653C5" w:rsidRDefault="00995A36">
            <w:r>
              <w:t>Текст песни: «Зачем, хохлы, Вам Черноморский флот?» в исполнении А</w:t>
            </w:r>
            <w:r>
              <w:t>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c>
          <w:tcPr>
            <w:tcW w:w="2880" w:type="dxa"/>
          </w:tcPr>
          <w:p w:rsidR="007653C5" w:rsidRDefault="007653C5"/>
        </w:tc>
      </w:tr>
      <w:tr w:rsidR="007653C5">
        <w:tc>
          <w:tcPr>
            <w:tcW w:w="2880" w:type="dxa"/>
          </w:tcPr>
          <w:p w:rsidR="007653C5" w:rsidRDefault="00995A36">
            <w:r>
              <w:t>3051.</w:t>
            </w:r>
          </w:p>
        </w:tc>
        <w:tc>
          <w:tcPr>
            <w:tcW w:w="2880" w:type="dxa"/>
          </w:tcPr>
          <w:p w:rsidR="007653C5" w:rsidRDefault="00995A36">
            <w:r>
              <w:t>Видеофайлы «Русским сетевым поцреотам с любовь</w:t>
            </w:r>
            <w:r>
              <w:t>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c>
          <w:tcPr>
            <w:tcW w:w="2880" w:type="dxa"/>
          </w:tcPr>
          <w:p w:rsidR="007653C5" w:rsidRDefault="007653C5"/>
        </w:tc>
      </w:tr>
      <w:tr w:rsidR="007653C5">
        <w:tc>
          <w:tcPr>
            <w:tcW w:w="2880" w:type="dxa"/>
          </w:tcPr>
          <w:p w:rsidR="007653C5" w:rsidRDefault="00995A36">
            <w:r>
              <w:t>305</w:t>
            </w:r>
            <w:r>
              <w:lastRenderedPageBreak/>
              <w:t>2.</w:t>
            </w:r>
          </w:p>
        </w:tc>
        <w:tc>
          <w:tcPr>
            <w:tcW w:w="2880" w:type="dxa"/>
          </w:tcPr>
          <w:p w:rsidR="007653C5" w:rsidRDefault="00995A36">
            <w:r>
              <w:lastRenderedPageBreak/>
              <w:t>Информац</w:t>
            </w:r>
            <w:r>
              <w:t xml:space="preserve">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w:t>
            </w:r>
            <w:r>
              <w:lastRenderedPageBreak/>
              <w:t>22.07.2015);</w:t>
            </w:r>
          </w:p>
        </w:tc>
        <w:tc>
          <w:tcPr>
            <w:tcW w:w="2880" w:type="dxa"/>
          </w:tcPr>
          <w:p w:rsidR="007653C5" w:rsidRDefault="007653C5"/>
        </w:tc>
      </w:tr>
      <w:tr w:rsidR="007653C5">
        <w:tc>
          <w:tcPr>
            <w:tcW w:w="2880" w:type="dxa"/>
          </w:tcPr>
          <w:p w:rsidR="007653C5" w:rsidRDefault="00995A36">
            <w:r>
              <w:lastRenderedPageBreak/>
              <w:t>3053.</w:t>
            </w:r>
          </w:p>
        </w:tc>
        <w:tc>
          <w:tcPr>
            <w:tcW w:w="2880" w:type="dxa"/>
          </w:tcPr>
          <w:p w:rsidR="007653C5" w:rsidRDefault="00995A36">
            <w:r>
              <w:t xml:space="preserve">Информационные видеоматериалы, </w:t>
            </w:r>
            <w:r>
              <w:t>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w:t>
            </w:r>
            <w:r>
              <w:t>youtube.com/watch?v=9rQ9PK6dgEw – «Тимур Муцураев» (решение Ноябрьского городского суда Ямало-Ненецкого автономного округа от 07.07.2015);</w:t>
            </w:r>
          </w:p>
        </w:tc>
        <w:tc>
          <w:tcPr>
            <w:tcW w:w="2880" w:type="dxa"/>
          </w:tcPr>
          <w:p w:rsidR="007653C5" w:rsidRDefault="007653C5"/>
        </w:tc>
      </w:tr>
      <w:tr w:rsidR="007653C5">
        <w:tc>
          <w:tcPr>
            <w:tcW w:w="2880" w:type="dxa"/>
          </w:tcPr>
          <w:p w:rsidR="007653C5" w:rsidRDefault="00995A36">
            <w:r>
              <w:t>3054.</w:t>
            </w:r>
          </w:p>
        </w:tc>
        <w:tc>
          <w:tcPr>
            <w:tcW w:w="2880" w:type="dxa"/>
          </w:tcPr>
          <w:p w:rsidR="007653C5" w:rsidRDefault="00995A36">
            <w:r>
              <w:t xml:space="preserve">Информационные видеоматериалы, размещенные в информационно-телекоммуникационной сети «Интернет» на страницах </w:t>
            </w:r>
            <w:r>
              <w:t>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w:t>
            </w:r>
            <w:r>
              <w:t>втономного округа от 07.07.2015);</w:t>
            </w:r>
          </w:p>
        </w:tc>
        <w:tc>
          <w:tcPr>
            <w:tcW w:w="2880" w:type="dxa"/>
          </w:tcPr>
          <w:p w:rsidR="007653C5" w:rsidRDefault="007653C5"/>
        </w:tc>
      </w:tr>
      <w:tr w:rsidR="007653C5">
        <w:tc>
          <w:tcPr>
            <w:tcW w:w="2880" w:type="dxa"/>
          </w:tcPr>
          <w:p w:rsidR="007653C5" w:rsidRDefault="00995A36">
            <w:r>
              <w:t>3055.</w:t>
            </w:r>
          </w:p>
        </w:tc>
        <w:tc>
          <w:tcPr>
            <w:tcW w:w="2880" w:type="dxa"/>
          </w:tcPr>
          <w:p w:rsidR="007653C5" w:rsidRDefault="00995A36">
            <w: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w:t>
            </w:r>
            <w:r>
              <w:t>page=video/mail/perun7777/84/387.html#video=/mail/perun7777/84/387 (решение Замоскворецкого районного суда города Москвы от 26.05.2015);</w:t>
            </w:r>
          </w:p>
        </w:tc>
        <w:tc>
          <w:tcPr>
            <w:tcW w:w="2880" w:type="dxa"/>
          </w:tcPr>
          <w:p w:rsidR="007653C5" w:rsidRDefault="007653C5"/>
        </w:tc>
      </w:tr>
      <w:tr w:rsidR="007653C5">
        <w:tc>
          <w:tcPr>
            <w:tcW w:w="2880" w:type="dxa"/>
          </w:tcPr>
          <w:p w:rsidR="007653C5" w:rsidRDefault="00995A36">
            <w:r>
              <w:t>3056.</w:t>
            </w:r>
          </w:p>
        </w:tc>
        <w:tc>
          <w:tcPr>
            <w:tcW w:w="2880" w:type="dxa"/>
          </w:tcPr>
          <w:p w:rsidR="007653C5" w:rsidRDefault="00995A36">
            <w:r>
              <w:t>Материалы с зоосемантическими метафорами - изображение « лица кавказской национальности» и надписью « как говор</w:t>
            </w:r>
            <w:r>
              <w:t>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w:t>
            </w:r>
            <w:r>
              <w:t>ого суда г. Ижевска от 24.06.2015);</w:t>
            </w:r>
          </w:p>
        </w:tc>
        <w:tc>
          <w:tcPr>
            <w:tcW w:w="2880" w:type="dxa"/>
          </w:tcPr>
          <w:p w:rsidR="007653C5" w:rsidRDefault="007653C5"/>
        </w:tc>
      </w:tr>
      <w:tr w:rsidR="007653C5">
        <w:tc>
          <w:tcPr>
            <w:tcW w:w="2880" w:type="dxa"/>
          </w:tcPr>
          <w:p w:rsidR="007653C5" w:rsidRDefault="00995A36">
            <w:r>
              <w:t>305</w:t>
            </w:r>
            <w:r>
              <w:lastRenderedPageBreak/>
              <w:t>7.</w:t>
            </w:r>
          </w:p>
        </w:tc>
        <w:tc>
          <w:tcPr>
            <w:tcW w:w="2880" w:type="dxa"/>
          </w:tcPr>
          <w:p w:rsidR="007653C5" w:rsidRDefault="00995A36">
            <w:r>
              <w:lastRenderedPageBreak/>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w:t>
            </w:r>
            <w:r>
              <w:t xml:space="preserve">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w:t>
            </w:r>
            <w:r>
              <w:lastRenderedPageBreak/>
              <w:t xml:space="preserve">унизительные характеристики и отрицательные эмоциональные оценки этих этнических </w:t>
            </w:r>
            <w:r>
              <w:t>групп (решение Северодвинского городского суда Архангельской области от 07.07.2015);</w:t>
            </w:r>
          </w:p>
        </w:tc>
        <w:tc>
          <w:tcPr>
            <w:tcW w:w="2880" w:type="dxa"/>
          </w:tcPr>
          <w:p w:rsidR="007653C5" w:rsidRDefault="007653C5"/>
        </w:tc>
      </w:tr>
      <w:tr w:rsidR="007653C5">
        <w:tc>
          <w:tcPr>
            <w:tcW w:w="2880" w:type="dxa"/>
          </w:tcPr>
          <w:p w:rsidR="007653C5" w:rsidRDefault="00995A36">
            <w:r>
              <w:lastRenderedPageBreak/>
              <w:t>3058.</w:t>
            </w:r>
          </w:p>
        </w:tc>
        <w:tc>
          <w:tcPr>
            <w:tcW w:w="2880" w:type="dxa"/>
          </w:tcPr>
          <w:p w:rsidR="007653C5" w:rsidRDefault="00995A36">
            <w: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w:t>
            </w:r>
            <w:r>
              <w:t>,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c>
          <w:tcPr>
            <w:tcW w:w="2880" w:type="dxa"/>
          </w:tcPr>
          <w:p w:rsidR="007653C5" w:rsidRDefault="007653C5"/>
        </w:tc>
      </w:tr>
      <w:tr w:rsidR="007653C5">
        <w:tc>
          <w:tcPr>
            <w:tcW w:w="2880" w:type="dxa"/>
          </w:tcPr>
          <w:p w:rsidR="007653C5" w:rsidRDefault="00995A36">
            <w:r>
              <w:t>3059.</w:t>
            </w:r>
          </w:p>
        </w:tc>
        <w:tc>
          <w:tcPr>
            <w:tcW w:w="2880" w:type="dxa"/>
          </w:tcPr>
          <w:p w:rsidR="007653C5" w:rsidRDefault="00995A36">
            <w:r>
              <w:t xml:space="preserve">Стихотворение Маслова И.А. «Оружие», </w:t>
            </w:r>
            <w:r>
              <w:t>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w:t>
            </w:r>
            <w:r>
              <w:t>0.06.2015);</w:t>
            </w:r>
          </w:p>
        </w:tc>
        <w:tc>
          <w:tcPr>
            <w:tcW w:w="2880" w:type="dxa"/>
          </w:tcPr>
          <w:p w:rsidR="007653C5" w:rsidRDefault="007653C5"/>
        </w:tc>
      </w:tr>
      <w:tr w:rsidR="007653C5">
        <w:tc>
          <w:tcPr>
            <w:tcW w:w="2880" w:type="dxa"/>
          </w:tcPr>
          <w:p w:rsidR="007653C5" w:rsidRDefault="00995A36">
            <w:r>
              <w:t>3060.</w:t>
            </w:r>
          </w:p>
        </w:tc>
        <w:tc>
          <w:tcPr>
            <w:tcW w:w="2880" w:type="dxa"/>
          </w:tcPr>
          <w:p w:rsidR="007653C5" w:rsidRDefault="00995A36">
            <w: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w:t>
            </w:r>
            <w:r>
              <w:t>azychnikom.shtml (решение Октябрьского районного суда г. Барнаула от 30.06.2015).</w:t>
            </w:r>
          </w:p>
        </w:tc>
        <w:tc>
          <w:tcPr>
            <w:tcW w:w="2880" w:type="dxa"/>
          </w:tcPr>
          <w:p w:rsidR="007653C5" w:rsidRDefault="007653C5"/>
        </w:tc>
      </w:tr>
      <w:tr w:rsidR="007653C5">
        <w:tc>
          <w:tcPr>
            <w:tcW w:w="2880" w:type="dxa"/>
          </w:tcPr>
          <w:p w:rsidR="007653C5" w:rsidRDefault="00995A36">
            <w:r>
              <w:t>3061.</w:t>
            </w:r>
          </w:p>
        </w:tc>
        <w:tc>
          <w:tcPr>
            <w:tcW w:w="2880" w:type="dxa"/>
          </w:tcPr>
          <w:p w:rsidR="007653C5" w:rsidRDefault="00995A36">
            <w: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w:t>
            </w:r>
            <w:r>
              <w:t xml:space="preserve">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w:t>
            </w:r>
            <w:r>
              <w:t>олдат%5D%20чеченцы0/о20п……ы!!&amp;section=search&amp;z=video568950 77_142265045) (решение Энгельсского районного суда Саратовской области от 29.06.2015).</w:t>
            </w:r>
          </w:p>
        </w:tc>
        <w:tc>
          <w:tcPr>
            <w:tcW w:w="2880" w:type="dxa"/>
          </w:tcPr>
          <w:p w:rsidR="007653C5" w:rsidRDefault="007653C5"/>
        </w:tc>
      </w:tr>
      <w:tr w:rsidR="007653C5">
        <w:tc>
          <w:tcPr>
            <w:tcW w:w="2880" w:type="dxa"/>
          </w:tcPr>
          <w:p w:rsidR="007653C5" w:rsidRDefault="00995A36">
            <w:r>
              <w:t>306</w:t>
            </w:r>
            <w:r>
              <w:lastRenderedPageBreak/>
              <w:t>2.</w:t>
            </w:r>
          </w:p>
        </w:tc>
        <w:tc>
          <w:tcPr>
            <w:tcW w:w="2880" w:type="dxa"/>
          </w:tcPr>
          <w:p w:rsidR="007653C5" w:rsidRDefault="00995A36">
            <w:r>
              <w:lastRenderedPageBreak/>
              <w:t>Информационные видеоматериалы, размещенные в информационно-телекоммуникационной сети «Интернет» на стр</w:t>
            </w:r>
            <w:r>
              <w:t>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w:t>
            </w:r>
            <w:r>
              <w:t xml:space="preserve">омного округа от </w:t>
            </w:r>
            <w:r>
              <w:lastRenderedPageBreak/>
              <w:t>03.07.2015);</w:t>
            </w:r>
          </w:p>
        </w:tc>
        <w:tc>
          <w:tcPr>
            <w:tcW w:w="2880" w:type="dxa"/>
          </w:tcPr>
          <w:p w:rsidR="007653C5" w:rsidRDefault="007653C5"/>
        </w:tc>
      </w:tr>
      <w:tr w:rsidR="007653C5">
        <w:tc>
          <w:tcPr>
            <w:tcW w:w="2880" w:type="dxa"/>
          </w:tcPr>
          <w:p w:rsidR="007653C5" w:rsidRDefault="00995A36">
            <w:r>
              <w:lastRenderedPageBreak/>
              <w:t>3063.</w:t>
            </w:r>
          </w:p>
        </w:tc>
        <w:tc>
          <w:tcPr>
            <w:tcW w:w="2880" w:type="dxa"/>
          </w:tcPr>
          <w:p w:rsidR="007653C5" w:rsidRDefault="00995A36">
            <w: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w:t>
            </w:r>
            <w:r>
              <w:t>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c>
          <w:tcPr>
            <w:tcW w:w="2880" w:type="dxa"/>
          </w:tcPr>
          <w:p w:rsidR="007653C5" w:rsidRDefault="007653C5"/>
        </w:tc>
      </w:tr>
      <w:tr w:rsidR="007653C5">
        <w:tc>
          <w:tcPr>
            <w:tcW w:w="2880" w:type="dxa"/>
          </w:tcPr>
          <w:p w:rsidR="007653C5" w:rsidRDefault="00995A36">
            <w:r>
              <w:t>3064.</w:t>
            </w:r>
          </w:p>
        </w:tc>
        <w:tc>
          <w:tcPr>
            <w:tcW w:w="2880" w:type="dxa"/>
          </w:tcPr>
          <w:p w:rsidR="007653C5" w:rsidRDefault="00995A36">
            <w:r>
              <w:t>Материал «Скинхеды. Скин-герлы», размещенны</w:t>
            </w:r>
            <w:r>
              <w:t>й на Интернет-сайте по адресу: http://vk.com/video221512614_168060177 (решение Хорошевского районного суда г. Москвы от 07.07.2015);</w:t>
            </w:r>
          </w:p>
        </w:tc>
        <w:tc>
          <w:tcPr>
            <w:tcW w:w="2880" w:type="dxa"/>
          </w:tcPr>
          <w:p w:rsidR="007653C5" w:rsidRDefault="007653C5"/>
        </w:tc>
      </w:tr>
      <w:tr w:rsidR="007653C5">
        <w:tc>
          <w:tcPr>
            <w:tcW w:w="2880" w:type="dxa"/>
          </w:tcPr>
          <w:p w:rsidR="007653C5" w:rsidRDefault="00995A36">
            <w:r>
              <w:t>3065.</w:t>
            </w:r>
          </w:p>
        </w:tc>
        <w:tc>
          <w:tcPr>
            <w:tcW w:w="2880" w:type="dxa"/>
          </w:tcPr>
          <w:p w:rsidR="007653C5" w:rsidRDefault="00995A36">
            <w:r>
              <w:t xml:space="preserve">Книга «Тайны управления человечеством или Тайны глобализации» том 1. том 2 - автор Петров Константин Павлович, </w:t>
            </w:r>
            <w:r>
              <w:t>Москва, НОУ «Академия управления», 2008 (апелляционное определение Судебной коллегии по гражданским делам Новосибирского областного суда от 06.08.2015);</w:t>
            </w:r>
          </w:p>
        </w:tc>
        <w:tc>
          <w:tcPr>
            <w:tcW w:w="2880" w:type="dxa"/>
          </w:tcPr>
          <w:p w:rsidR="007653C5" w:rsidRDefault="007653C5"/>
        </w:tc>
      </w:tr>
      <w:tr w:rsidR="007653C5">
        <w:tc>
          <w:tcPr>
            <w:tcW w:w="2880" w:type="dxa"/>
          </w:tcPr>
          <w:p w:rsidR="007653C5" w:rsidRDefault="00995A36">
            <w:r>
              <w:t>3066.</w:t>
            </w:r>
          </w:p>
        </w:tc>
        <w:tc>
          <w:tcPr>
            <w:tcW w:w="2880" w:type="dxa"/>
          </w:tcPr>
          <w:p w:rsidR="007653C5" w:rsidRDefault="00995A36">
            <w:r>
              <w:t>Интернет-ресурс, размещенный в сети «Интернет» по электронному адресу: https.v'/altauhid.wordpr</w:t>
            </w:r>
            <w:r>
              <w:t>ess.com/ - «Al Tawheed Media» (решение Интинского городского суда Республики Коми от 24.07.2015);</w:t>
            </w:r>
          </w:p>
        </w:tc>
        <w:tc>
          <w:tcPr>
            <w:tcW w:w="2880" w:type="dxa"/>
          </w:tcPr>
          <w:p w:rsidR="007653C5" w:rsidRDefault="007653C5"/>
        </w:tc>
      </w:tr>
      <w:tr w:rsidR="007653C5">
        <w:tc>
          <w:tcPr>
            <w:tcW w:w="2880" w:type="dxa"/>
          </w:tcPr>
          <w:p w:rsidR="007653C5" w:rsidRDefault="00995A36">
            <w:r>
              <w:t>3067.</w:t>
            </w:r>
          </w:p>
        </w:tc>
        <w:tc>
          <w:tcPr>
            <w:tcW w:w="2880" w:type="dxa"/>
          </w:tcPr>
          <w:p w:rsidR="007653C5" w:rsidRDefault="00995A36">
            <w:r>
              <w:t>Информация, размещенная на сайте http://www.vk.com, а именно аудиозапись с заголовком «Патрiоти – Москаль не хоче мирно жить» длительностью 1 минута 2</w:t>
            </w:r>
            <w:r>
              <w:t>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c>
          <w:tcPr>
            <w:tcW w:w="2880" w:type="dxa"/>
          </w:tcPr>
          <w:p w:rsidR="007653C5" w:rsidRDefault="007653C5"/>
        </w:tc>
      </w:tr>
      <w:tr w:rsidR="007653C5">
        <w:tc>
          <w:tcPr>
            <w:tcW w:w="2880" w:type="dxa"/>
          </w:tcPr>
          <w:p w:rsidR="007653C5" w:rsidRDefault="00995A36">
            <w:r>
              <w:lastRenderedPageBreak/>
              <w:t>3068.</w:t>
            </w:r>
          </w:p>
        </w:tc>
        <w:tc>
          <w:tcPr>
            <w:tcW w:w="2880" w:type="dxa"/>
          </w:tcPr>
          <w:p w:rsidR="007653C5" w:rsidRDefault="00995A36">
            <w:r>
              <w:t xml:space="preserve">- изображение человека, держащего в </w:t>
            </w:r>
            <w:r>
              <w:t>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w:t>
            </w:r>
            <w:r>
              <w:t>да г. Смоленска от 21.07.2015);</w:t>
            </w:r>
          </w:p>
        </w:tc>
        <w:tc>
          <w:tcPr>
            <w:tcW w:w="2880" w:type="dxa"/>
          </w:tcPr>
          <w:p w:rsidR="007653C5" w:rsidRDefault="007653C5"/>
        </w:tc>
      </w:tr>
      <w:tr w:rsidR="007653C5">
        <w:tc>
          <w:tcPr>
            <w:tcW w:w="2880" w:type="dxa"/>
          </w:tcPr>
          <w:p w:rsidR="007653C5" w:rsidRDefault="00995A36">
            <w:r>
              <w:t>3069.</w:t>
            </w:r>
          </w:p>
        </w:tc>
        <w:tc>
          <w:tcPr>
            <w:tcW w:w="2880" w:type="dxa"/>
          </w:tcPr>
          <w:p w:rsidR="007653C5" w:rsidRDefault="00995A36">
            <w: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w:t>
            </w:r>
            <w:r>
              <w:t>ch?v=AB4JPFFN0sY (решение Электростальского городского суда Московской области от 29.07.2015);</w:t>
            </w:r>
          </w:p>
        </w:tc>
        <w:tc>
          <w:tcPr>
            <w:tcW w:w="2880" w:type="dxa"/>
          </w:tcPr>
          <w:p w:rsidR="007653C5" w:rsidRDefault="007653C5"/>
        </w:tc>
      </w:tr>
      <w:tr w:rsidR="007653C5">
        <w:tc>
          <w:tcPr>
            <w:tcW w:w="2880" w:type="dxa"/>
          </w:tcPr>
          <w:p w:rsidR="007653C5" w:rsidRDefault="00995A36">
            <w:r>
              <w:t>3070.</w:t>
            </w:r>
          </w:p>
        </w:tc>
        <w:tc>
          <w:tcPr>
            <w:tcW w:w="2880" w:type="dxa"/>
          </w:tcPr>
          <w:p w:rsidR="007653C5" w:rsidRDefault="00995A36">
            <w: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w:t>
            </w:r>
            <w:r>
              <w:t>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c>
          <w:tcPr>
            <w:tcW w:w="2880" w:type="dxa"/>
          </w:tcPr>
          <w:p w:rsidR="007653C5" w:rsidRDefault="007653C5"/>
        </w:tc>
      </w:tr>
      <w:tr w:rsidR="007653C5">
        <w:tc>
          <w:tcPr>
            <w:tcW w:w="2880" w:type="dxa"/>
          </w:tcPr>
          <w:p w:rsidR="007653C5" w:rsidRDefault="00995A36">
            <w:r>
              <w:t>3071.</w:t>
            </w:r>
          </w:p>
        </w:tc>
        <w:tc>
          <w:tcPr>
            <w:tcW w:w="2880" w:type="dxa"/>
          </w:tcPr>
          <w:p w:rsidR="007653C5" w:rsidRDefault="00995A36">
            <w: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w:t>
            </w:r>
            <w:r>
              <w:t>ные твари, всех убить чурок!» (решение Ленинского районного суда г. Ярославля от 19.05.2015);</w:t>
            </w:r>
          </w:p>
        </w:tc>
        <w:tc>
          <w:tcPr>
            <w:tcW w:w="2880" w:type="dxa"/>
          </w:tcPr>
          <w:p w:rsidR="007653C5" w:rsidRDefault="007653C5"/>
        </w:tc>
      </w:tr>
      <w:tr w:rsidR="007653C5">
        <w:tc>
          <w:tcPr>
            <w:tcW w:w="2880" w:type="dxa"/>
          </w:tcPr>
          <w:p w:rsidR="007653C5" w:rsidRDefault="00995A36">
            <w:r>
              <w:t>3072.</w:t>
            </w:r>
          </w:p>
        </w:tc>
        <w:tc>
          <w:tcPr>
            <w:tcW w:w="2880" w:type="dxa"/>
          </w:tcPr>
          <w:p w:rsidR="007653C5" w:rsidRDefault="00995A36">
            <w:r>
              <w:t>Материал, именуемый «Празднование кафирского нового года - ширк», размещенный в сети Интернет на сайте http://forum.kukmara-rayon.ru в разделе «Жизнь, обр</w:t>
            </w:r>
            <w:r>
              <w:t>аз жизни, религии» (решение Кукморского районного суда Республики Татарстан от 04.06.2015);</w:t>
            </w:r>
          </w:p>
        </w:tc>
        <w:tc>
          <w:tcPr>
            <w:tcW w:w="2880" w:type="dxa"/>
          </w:tcPr>
          <w:p w:rsidR="007653C5" w:rsidRDefault="007653C5"/>
        </w:tc>
      </w:tr>
      <w:tr w:rsidR="007653C5">
        <w:tc>
          <w:tcPr>
            <w:tcW w:w="2880" w:type="dxa"/>
          </w:tcPr>
          <w:p w:rsidR="007653C5" w:rsidRDefault="00995A36">
            <w:r>
              <w:t>307</w:t>
            </w:r>
            <w:r>
              <w:lastRenderedPageBreak/>
              <w:t>3.</w:t>
            </w:r>
          </w:p>
        </w:tc>
        <w:tc>
          <w:tcPr>
            <w:tcW w:w="2880" w:type="dxa"/>
          </w:tcPr>
          <w:p w:rsidR="007653C5" w:rsidRDefault="00995A36">
            <w:r>
              <w:lastRenderedPageBreak/>
              <w:t>Интернет-ресурс, размещенный в сети «Интернет» по электронному адресу: http://www.aklibarsham.info/ - «Сайт Мухаджиров и Ансаров» (решение Интинского городс</w:t>
            </w:r>
            <w:r>
              <w:t>кого суда Республики Коми от 16.07.2015);</w:t>
            </w:r>
          </w:p>
        </w:tc>
        <w:tc>
          <w:tcPr>
            <w:tcW w:w="2880" w:type="dxa"/>
          </w:tcPr>
          <w:p w:rsidR="007653C5" w:rsidRDefault="007653C5"/>
        </w:tc>
      </w:tr>
      <w:tr w:rsidR="007653C5">
        <w:tc>
          <w:tcPr>
            <w:tcW w:w="2880" w:type="dxa"/>
          </w:tcPr>
          <w:p w:rsidR="007653C5" w:rsidRDefault="00995A36">
            <w:r>
              <w:lastRenderedPageBreak/>
              <w:t>3074.</w:t>
            </w:r>
          </w:p>
        </w:tc>
        <w:tc>
          <w:tcPr>
            <w:tcW w:w="2880" w:type="dxa"/>
          </w:tcPr>
          <w:p w:rsidR="007653C5" w:rsidRDefault="00995A36">
            <w: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w:t>
            </w:r>
            <w:r>
              <w:t>5);</w:t>
            </w:r>
          </w:p>
        </w:tc>
        <w:tc>
          <w:tcPr>
            <w:tcW w:w="2880" w:type="dxa"/>
          </w:tcPr>
          <w:p w:rsidR="007653C5" w:rsidRDefault="007653C5"/>
        </w:tc>
      </w:tr>
      <w:tr w:rsidR="007653C5">
        <w:tc>
          <w:tcPr>
            <w:tcW w:w="2880" w:type="dxa"/>
          </w:tcPr>
          <w:p w:rsidR="007653C5" w:rsidRDefault="00995A36">
            <w:r>
              <w:t>3075.</w:t>
            </w:r>
          </w:p>
        </w:tc>
        <w:tc>
          <w:tcPr>
            <w:tcW w:w="2880" w:type="dxa"/>
          </w:tcPr>
          <w:p w:rsidR="007653C5" w:rsidRDefault="00995A36">
            <w: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c>
          <w:tcPr>
            <w:tcW w:w="2880" w:type="dxa"/>
          </w:tcPr>
          <w:p w:rsidR="007653C5" w:rsidRDefault="007653C5"/>
        </w:tc>
      </w:tr>
      <w:tr w:rsidR="007653C5">
        <w:tc>
          <w:tcPr>
            <w:tcW w:w="2880" w:type="dxa"/>
          </w:tcPr>
          <w:p w:rsidR="007653C5" w:rsidRDefault="00995A36">
            <w:r>
              <w:t>3076.</w:t>
            </w:r>
          </w:p>
        </w:tc>
        <w:tc>
          <w:tcPr>
            <w:tcW w:w="2880" w:type="dxa"/>
          </w:tcPr>
          <w:p w:rsidR="007653C5" w:rsidRDefault="00995A36">
            <w:r>
              <w:t xml:space="preserve">Изображения: нацистской свастики с надписью «Мы </w:t>
            </w:r>
            <w:r>
              <w:t>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w:t>
            </w:r>
            <w:r>
              <w:t>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w:t>
            </w:r>
            <w:r>
              <w:t xml:space="preserve"> на странице ресурса «Правые Владимир» в социальной сети «ВКонтакте» по адресу http://vk.com/club28666435 (решение Октябрьского районного суда г. Владимира от 24.07.2015);</w:t>
            </w:r>
          </w:p>
        </w:tc>
        <w:tc>
          <w:tcPr>
            <w:tcW w:w="2880" w:type="dxa"/>
          </w:tcPr>
          <w:p w:rsidR="007653C5" w:rsidRDefault="007653C5"/>
        </w:tc>
      </w:tr>
      <w:tr w:rsidR="007653C5">
        <w:tc>
          <w:tcPr>
            <w:tcW w:w="2880" w:type="dxa"/>
          </w:tcPr>
          <w:p w:rsidR="007653C5" w:rsidRDefault="00995A36">
            <w:r>
              <w:t>3077.</w:t>
            </w:r>
          </w:p>
        </w:tc>
        <w:tc>
          <w:tcPr>
            <w:tcW w:w="2880" w:type="dxa"/>
          </w:tcPr>
          <w:p w:rsidR="007653C5" w:rsidRDefault="00995A36">
            <w:r>
              <w:t xml:space="preserve">Изображения: «женщина с надписью «Чурка …..женщин. Все …. с чурками!»; </w:t>
            </w:r>
            <w:r>
              <w:t>«мужчина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c>
          <w:tcPr>
            <w:tcW w:w="2880" w:type="dxa"/>
          </w:tcPr>
          <w:p w:rsidR="007653C5" w:rsidRDefault="007653C5"/>
        </w:tc>
      </w:tr>
      <w:tr w:rsidR="007653C5">
        <w:tc>
          <w:tcPr>
            <w:tcW w:w="2880" w:type="dxa"/>
          </w:tcPr>
          <w:p w:rsidR="007653C5" w:rsidRDefault="00995A36">
            <w:r>
              <w:t>307</w:t>
            </w:r>
            <w:r>
              <w:lastRenderedPageBreak/>
              <w:t>8.</w:t>
            </w:r>
          </w:p>
        </w:tc>
        <w:tc>
          <w:tcPr>
            <w:tcW w:w="2880" w:type="dxa"/>
          </w:tcPr>
          <w:p w:rsidR="007653C5" w:rsidRDefault="00995A36">
            <w:r>
              <w:lastRenderedPageBreak/>
              <w:t>Размещенное на сайте www.youtube.com в Информационно-телекоммуникационной</w:t>
            </w:r>
            <w:r>
              <w:t xml:space="preserve"> сети «Интернет» видеообращение под названием «О мусульманах Сирии с. Гимры» (решение Ленинского районного суда г. </w:t>
            </w:r>
            <w:r>
              <w:lastRenderedPageBreak/>
              <w:t>Махачкалы Республики Дагестан от 21.07.2015);</w:t>
            </w:r>
          </w:p>
        </w:tc>
        <w:tc>
          <w:tcPr>
            <w:tcW w:w="2880" w:type="dxa"/>
          </w:tcPr>
          <w:p w:rsidR="007653C5" w:rsidRDefault="007653C5"/>
        </w:tc>
      </w:tr>
      <w:tr w:rsidR="007653C5">
        <w:tc>
          <w:tcPr>
            <w:tcW w:w="2880" w:type="dxa"/>
          </w:tcPr>
          <w:p w:rsidR="007653C5" w:rsidRDefault="00995A36">
            <w:r>
              <w:lastRenderedPageBreak/>
              <w:t>3079.</w:t>
            </w:r>
          </w:p>
        </w:tc>
        <w:tc>
          <w:tcPr>
            <w:tcW w:w="2880" w:type="dxa"/>
          </w:tcPr>
          <w:p w:rsidR="007653C5" w:rsidRDefault="00995A36">
            <w:r>
              <w:t>Печатный материал, оформленный книгой из собрания сочинений «Рисале-и Нур» Бадиуззамана</w:t>
            </w:r>
            <w:r>
              <w:t xml:space="preserve">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c>
          <w:tcPr>
            <w:tcW w:w="2880" w:type="dxa"/>
          </w:tcPr>
          <w:p w:rsidR="007653C5" w:rsidRDefault="007653C5"/>
        </w:tc>
      </w:tr>
      <w:tr w:rsidR="007653C5">
        <w:tc>
          <w:tcPr>
            <w:tcW w:w="2880" w:type="dxa"/>
          </w:tcPr>
          <w:p w:rsidR="007653C5" w:rsidRDefault="00995A36">
            <w:r>
              <w:t>3080.</w:t>
            </w:r>
          </w:p>
        </w:tc>
        <w:tc>
          <w:tcPr>
            <w:tcW w:w="2880" w:type="dxa"/>
          </w:tcPr>
          <w:p w:rsidR="007653C5" w:rsidRDefault="00995A36">
            <w: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c>
          <w:tcPr>
            <w:tcW w:w="2880" w:type="dxa"/>
          </w:tcPr>
          <w:p w:rsidR="007653C5" w:rsidRDefault="007653C5"/>
        </w:tc>
      </w:tr>
      <w:tr w:rsidR="007653C5">
        <w:tc>
          <w:tcPr>
            <w:tcW w:w="2880" w:type="dxa"/>
          </w:tcPr>
          <w:p w:rsidR="007653C5" w:rsidRDefault="00995A36">
            <w:r>
              <w:t>3081.</w:t>
            </w:r>
          </w:p>
        </w:tc>
        <w:tc>
          <w:tcPr>
            <w:tcW w:w="2880" w:type="dxa"/>
          </w:tcPr>
          <w:p w:rsidR="007653C5" w:rsidRDefault="00995A36">
            <w:r>
              <w:t>Информация, содерж</w:t>
            </w:r>
            <w:r>
              <w:t>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w:t>
            </w:r>
            <w:r>
              <w:t>-Петербурга от 05.05.2015);</w:t>
            </w:r>
          </w:p>
        </w:tc>
        <w:tc>
          <w:tcPr>
            <w:tcW w:w="2880" w:type="dxa"/>
          </w:tcPr>
          <w:p w:rsidR="007653C5" w:rsidRDefault="007653C5"/>
        </w:tc>
      </w:tr>
      <w:tr w:rsidR="007653C5">
        <w:tc>
          <w:tcPr>
            <w:tcW w:w="2880" w:type="dxa"/>
          </w:tcPr>
          <w:p w:rsidR="007653C5" w:rsidRDefault="00995A36">
            <w:r>
              <w:t>3082.</w:t>
            </w:r>
          </w:p>
        </w:tc>
        <w:tc>
          <w:tcPr>
            <w:tcW w:w="2880" w:type="dxa"/>
          </w:tcPr>
          <w:p w:rsidR="007653C5" w:rsidRDefault="00995A36">
            <w: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w:t>
            </w:r>
            <w:r>
              <w:t xml:space="preserve"> Тюмени от 18.05.2015);</w:t>
            </w:r>
          </w:p>
        </w:tc>
        <w:tc>
          <w:tcPr>
            <w:tcW w:w="2880" w:type="dxa"/>
          </w:tcPr>
          <w:p w:rsidR="007653C5" w:rsidRDefault="007653C5"/>
        </w:tc>
      </w:tr>
      <w:tr w:rsidR="007653C5">
        <w:tc>
          <w:tcPr>
            <w:tcW w:w="2880" w:type="dxa"/>
          </w:tcPr>
          <w:p w:rsidR="007653C5" w:rsidRDefault="00995A36">
            <w:r>
              <w:t>3083.</w:t>
            </w:r>
          </w:p>
        </w:tc>
        <w:tc>
          <w:tcPr>
            <w:tcW w:w="2880" w:type="dxa"/>
          </w:tcPr>
          <w:p w:rsidR="007653C5" w:rsidRDefault="00995A36">
            <w: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c>
          <w:tcPr>
            <w:tcW w:w="2880" w:type="dxa"/>
          </w:tcPr>
          <w:p w:rsidR="007653C5" w:rsidRDefault="007653C5"/>
        </w:tc>
      </w:tr>
      <w:tr w:rsidR="007653C5">
        <w:tc>
          <w:tcPr>
            <w:tcW w:w="2880" w:type="dxa"/>
          </w:tcPr>
          <w:p w:rsidR="007653C5" w:rsidRDefault="00995A36">
            <w:r>
              <w:lastRenderedPageBreak/>
              <w:t>3084.</w:t>
            </w:r>
          </w:p>
        </w:tc>
        <w:tc>
          <w:tcPr>
            <w:tcW w:w="2880" w:type="dxa"/>
          </w:tcPr>
          <w:p w:rsidR="007653C5" w:rsidRDefault="00995A36">
            <w:r>
              <w:t xml:space="preserve">Печатная </w:t>
            </w:r>
            <w:r>
              <w:t>продукция Д. Донцов. Дороговказ у майбутнэ. Киiв, 1999. – 44 С. (Путеводитель в будущее) (решение Мещанского районного суда г. Москвы от 13.08.2015);</w:t>
            </w:r>
          </w:p>
        </w:tc>
        <w:tc>
          <w:tcPr>
            <w:tcW w:w="2880" w:type="dxa"/>
          </w:tcPr>
          <w:p w:rsidR="007653C5" w:rsidRDefault="007653C5"/>
        </w:tc>
      </w:tr>
      <w:tr w:rsidR="007653C5">
        <w:tc>
          <w:tcPr>
            <w:tcW w:w="2880" w:type="dxa"/>
          </w:tcPr>
          <w:p w:rsidR="007653C5" w:rsidRDefault="00995A36">
            <w:r>
              <w:t>3085.</w:t>
            </w:r>
          </w:p>
        </w:tc>
        <w:tc>
          <w:tcPr>
            <w:tcW w:w="2880" w:type="dxa"/>
          </w:tcPr>
          <w:p w:rsidR="007653C5" w:rsidRDefault="00995A36">
            <w:r>
              <w:t>Печатная продукция Д. Донцов. Твори. Т.1. Геополiтичнi та iдеологiчнi працi. – Львiв: Кальварiя, 2</w:t>
            </w:r>
            <w:r>
              <w:t>001 – 488 С. (Геополитические и идеологические труды (решение Мещанского районного суда г. Москвы от 13.08.2015);</w:t>
            </w:r>
          </w:p>
        </w:tc>
        <w:tc>
          <w:tcPr>
            <w:tcW w:w="2880" w:type="dxa"/>
          </w:tcPr>
          <w:p w:rsidR="007653C5" w:rsidRDefault="007653C5"/>
        </w:tc>
      </w:tr>
      <w:tr w:rsidR="007653C5">
        <w:tc>
          <w:tcPr>
            <w:tcW w:w="2880" w:type="dxa"/>
          </w:tcPr>
          <w:p w:rsidR="007653C5" w:rsidRDefault="00995A36">
            <w:r>
              <w:t>3086.</w:t>
            </w:r>
          </w:p>
        </w:tc>
        <w:tc>
          <w:tcPr>
            <w:tcW w:w="2880" w:type="dxa"/>
          </w:tcPr>
          <w:p w:rsidR="007653C5" w:rsidRDefault="00995A36">
            <w:r>
              <w:t>Печатная продукция Нацiонально-визвольним шляхом. – Киiв, 1991. - 63С. (Национально-освободительным путем) (решение Мещанского районно</w:t>
            </w:r>
            <w:r>
              <w:t>го суда г. Москвы от 13.08.2015);</w:t>
            </w:r>
          </w:p>
        </w:tc>
        <w:tc>
          <w:tcPr>
            <w:tcW w:w="2880" w:type="dxa"/>
          </w:tcPr>
          <w:p w:rsidR="007653C5" w:rsidRDefault="007653C5"/>
        </w:tc>
      </w:tr>
      <w:tr w:rsidR="007653C5">
        <w:tc>
          <w:tcPr>
            <w:tcW w:w="2880" w:type="dxa"/>
          </w:tcPr>
          <w:p w:rsidR="007653C5" w:rsidRDefault="00995A36">
            <w:r>
              <w:t>3087.</w:t>
            </w:r>
          </w:p>
        </w:tc>
        <w:tc>
          <w:tcPr>
            <w:tcW w:w="2880" w:type="dxa"/>
          </w:tcPr>
          <w:p w:rsidR="007653C5" w:rsidRDefault="00995A36">
            <w: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c>
          <w:tcPr>
            <w:tcW w:w="2880" w:type="dxa"/>
          </w:tcPr>
          <w:p w:rsidR="007653C5" w:rsidRDefault="007653C5"/>
        </w:tc>
      </w:tr>
      <w:tr w:rsidR="007653C5">
        <w:tc>
          <w:tcPr>
            <w:tcW w:w="2880" w:type="dxa"/>
          </w:tcPr>
          <w:p w:rsidR="007653C5" w:rsidRDefault="00995A36">
            <w:r>
              <w:t>3088.</w:t>
            </w:r>
          </w:p>
        </w:tc>
        <w:tc>
          <w:tcPr>
            <w:tcW w:w="2880" w:type="dxa"/>
          </w:tcPr>
          <w:p w:rsidR="007653C5" w:rsidRDefault="00995A36">
            <w:r>
              <w:t>В</w:t>
            </w:r>
            <w:r>
              <w:t>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w:t>
            </w:r>
            <w:r>
              <w:t>9.06.2015);</w:t>
            </w:r>
          </w:p>
        </w:tc>
        <w:tc>
          <w:tcPr>
            <w:tcW w:w="2880" w:type="dxa"/>
          </w:tcPr>
          <w:p w:rsidR="007653C5" w:rsidRDefault="007653C5"/>
        </w:tc>
      </w:tr>
      <w:tr w:rsidR="007653C5">
        <w:tc>
          <w:tcPr>
            <w:tcW w:w="2880" w:type="dxa"/>
          </w:tcPr>
          <w:p w:rsidR="007653C5" w:rsidRDefault="00995A36">
            <w:r>
              <w:t>308</w:t>
            </w:r>
            <w:r>
              <w:lastRenderedPageBreak/>
              <w:t>9.</w:t>
            </w:r>
          </w:p>
        </w:tc>
        <w:tc>
          <w:tcPr>
            <w:tcW w:w="2880" w:type="dxa"/>
          </w:tcPr>
          <w:p w:rsidR="007653C5" w:rsidRDefault="00995A36">
            <w:r>
              <w:lastRenderedPageBreak/>
              <w:t xml:space="preserve">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w:t>
            </w:r>
            <w:r>
              <w:lastRenderedPageBreak/>
              <w:t xml:space="preserve">Петродворцового районного суда </w:t>
            </w:r>
            <w:r>
              <w:t>города Санкт-Петербурга от 09.06.2015);</w:t>
            </w:r>
          </w:p>
        </w:tc>
        <w:tc>
          <w:tcPr>
            <w:tcW w:w="2880" w:type="dxa"/>
          </w:tcPr>
          <w:p w:rsidR="007653C5" w:rsidRDefault="007653C5"/>
        </w:tc>
      </w:tr>
      <w:tr w:rsidR="007653C5">
        <w:tc>
          <w:tcPr>
            <w:tcW w:w="2880" w:type="dxa"/>
          </w:tcPr>
          <w:p w:rsidR="007653C5" w:rsidRDefault="00995A36">
            <w:r>
              <w:lastRenderedPageBreak/>
              <w:t>3090.</w:t>
            </w:r>
          </w:p>
        </w:tc>
        <w:tc>
          <w:tcPr>
            <w:tcW w:w="2880" w:type="dxa"/>
          </w:tcPr>
          <w:p w:rsidR="007653C5" w:rsidRDefault="00995A36">
            <w:r>
              <w:t xml:space="preserve">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w:t>
            </w:r>
            <w:r>
              <w:t>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w:t>
            </w:r>
            <w:r>
              <w:t>5.175.82.76, принадлежащий сегменту IP-адресов компании ОАО «Ростелеком» (решение Кропоткинского городского суда Краснодарского края от 14.04.2015);</w:t>
            </w:r>
          </w:p>
        </w:tc>
        <w:tc>
          <w:tcPr>
            <w:tcW w:w="2880" w:type="dxa"/>
          </w:tcPr>
          <w:p w:rsidR="007653C5" w:rsidRDefault="007653C5"/>
        </w:tc>
      </w:tr>
      <w:tr w:rsidR="007653C5">
        <w:tc>
          <w:tcPr>
            <w:tcW w:w="2880" w:type="dxa"/>
          </w:tcPr>
          <w:p w:rsidR="007653C5" w:rsidRDefault="00995A36">
            <w:r>
              <w:t>3091.</w:t>
            </w:r>
          </w:p>
        </w:tc>
        <w:tc>
          <w:tcPr>
            <w:tcW w:w="2880" w:type="dxa"/>
          </w:tcPr>
          <w:p w:rsidR="007653C5" w:rsidRDefault="00995A36">
            <w:r>
              <w:t>Аудиозаписи: «Allah, Свобода и Джихад», «бойцы Аллаха», «Вечны будучи Райские сады», «Восстань мусл</w:t>
            </w:r>
            <w:r>
              <w:t>им», «вся жизнь полна добра и зла», «смерть», размещенные в социальной сети «В контакте» (http://vlc.com/id52716800) (решение Курганского городского суда от 05.08.2015);</w:t>
            </w:r>
          </w:p>
        </w:tc>
        <w:tc>
          <w:tcPr>
            <w:tcW w:w="2880" w:type="dxa"/>
          </w:tcPr>
          <w:p w:rsidR="007653C5" w:rsidRDefault="007653C5"/>
        </w:tc>
      </w:tr>
      <w:tr w:rsidR="007653C5">
        <w:tc>
          <w:tcPr>
            <w:tcW w:w="2880" w:type="dxa"/>
          </w:tcPr>
          <w:p w:rsidR="007653C5" w:rsidRDefault="00995A36">
            <w:r>
              <w:t>3092.</w:t>
            </w:r>
          </w:p>
        </w:tc>
        <w:tc>
          <w:tcPr>
            <w:tcW w:w="2880" w:type="dxa"/>
          </w:tcPr>
          <w:p w:rsidR="007653C5" w:rsidRDefault="00995A36">
            <w:r>
              <w:t>Видеофайл «Русский очнись!Про», размещенный в социальной сети «В контакте» в с</w:t>
            </w:r>
            <w:r>
              <w:t>ети Интернет, имеющие сетевой адрес www.vk.com/user3885 (решение Калужского районного суда Калужской области от 11.08.2015);</w:t>
            </w:r>
          </w:p>
        </w:tc>
        <w:tc>
          <w:tcPr>
            <w:tcW w:w="2880" w:type="dxa"/>
          </w:tcPr>
          <w:p w:rsidR="007653C5" w:rsidRDefault="007653C5"/>
        </w:tc>
      </w:tr>
      <w:tr w:rsidR="007653C5">
        <w:tc>
          <w:tcPr>
            <w:tcW w:w="2880" w:type="dxa"/>
          </w:tcPr>
          <w:p w:rsidR="007653C5" w:rsidRDefault="00995A36">
            <w:r>
              <w:t>3093.</w:t>
            </w:r>
          </w:p>
        </w:tc>
        <w:tc>
          <w:tcPr>
            <w:tcW w:w="2880" w:type="dxa"/>
          </w:tcPr>
          <w:p w:rsidR="007653C5" w:rsidRDefault="00995A36">
            <w:r>
              <w:t>Видеофайлы, размещенные в социальной сети «ВКонтакте» информационно-телекоммуникационной сети «Интернет» на странице пользо</w:t>
            </w:r>
            <w:r>
              <w:t>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w:t>
            </w:r>
            <w:r>
              <w:t>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w:t>
            </w:r>
            <w:r>
              <w:t>8 (решение Эжвинского районного суда г. Сыктывкара Республики Коми от 14.08.2015).</w:t>
            </w:r>
          </w:p>
        </w:tc>
        <w:tc>
          <w:tcPr>
            <w:tcW w:w="2880" w:type="dxa"/>
          </w:tcPr>
          <w:p w:rsidR="007653C5" w:rsidRDefault="007653C5"/>
        </w:tc>
      </w:tr>
      <w:tr w:rsidR="007653C5">
        <w:tc>
          <w:tcPr>
            <w:tcW w:w="2880" w:type="dxa"/>
          </w:tcPr>
          <w:p w:rsidR="007653C5" w:rsidRDefault="00995A36">
            <w:r>
              <w:lastRenderedPageBreak/>
              <w:t>3094.</w:t>
            </w:r>
          </w:p>
        </w:tc>
        <w:tc>
          <w:tcPr>
            <w:tcW w:w="2880" w:type="dxa"/>
          </w:tcPr>
          <w:p w:rsidR="007653C5" w:rsidRDefault="00995A36">
            <w:r>
              <w:t>Cтатья Бориса Стомахина «Время приделать курок к мечте…», размещенная на интернет-сайте http://sopritivlenie.marsho.net (решение Останкинского районного суда г. Моск</w:t>
            </w:r>
            <w:r>
              <w:t>вы от 12.05.2015);</w:t>
            </w:r>
          </w:p>
        </w:tc>
        <w:tc>
          <w:tcPr>
            <w:tcW w:w="2880" w:type="dxa"/>
          </w:tcPr>
          <w:p w:rsidR="007653C5" w:rsidRDefault="007653C5"/>
        </w:tc>
      </w:tr>
      <w:tr w:rsidR="007653C5">
        <w:tc>
          <w:tcPr>
            <w:tcW w:w="2880" w:type="dxa"/>
          </w:tcPr>
          <w:p w:rsidR="007653C5" w:rsidRDefault="00995A36">
            <w:r>
              <w:t>3095.</w:t>
            </w:r>
          </w:p>
        </w:tc>
        <w:tc>
          <w:tcPr>
            <w:tcW w:w="2880" w:type="dxa"/>
          </w:tcPr>
          <w:p w:rsidR="007653C5" w:rsidRDefault="00995A36">
            <w:r>
              <w:t>Cтатья Бориса Стомахина «Труба», размещенная на интернет-сайте http://sopritivlenie.marsho.net (решение Останкинского районного суда г. Москвы от 12.05.2015);</w:t>
            </w:r>
          </w:p>
        </w:tc>
        <w:tc>
          <w:tcPr>
            <w:tcW w:w="2880" w:type="dxa"/>
          </w:tcPr>
          <w:p w:rsidR="007653C5" w:rsidRDefault="007653C5"/>
        </w:tc>
      </w:tr>
      <w:tr w:rsidR="007653C5">
        <w:tc>
          <w:tcPr>
            <w:tcW w:w="2880" w:type="dxa"/>
          </w:tcPr>
          <w:p w:rsidR="007653C5" w:rsidRDefault="00995A36">
            <w:r>
              <w:t>3096.</w:t>
            </w:r>
          </w:p>
        </w:tc>
        <w:tc>
          <w:tcPr>
            <w:tcW w:w="2880" w:type="dxa"/>
          </w:tcPr>
          <w:p w:rsidR="007653C5" w:rsidRDefault="00995A36">
            <w:r>
              <w:t xml:space="preserve">Cтатья Бориса Стомахина «Шабаш ведьм», размещенная на </w:t>
            </w:r>
            <w:r>
              <w:t>интернет-сайте http://sopritivlenie.marsho.net (решение Останкинского районного суда г. Москвы от 12.05.2015);</w:t>
            </w:r>
          </w:p>
        </w:tc>
        <w:tc>
          <w:tcPr>
            <w:tcW w:w="2880" w:type="dxa"/>
          </w:tcPr>
          <w:p w:rsidR="007653C5" w:rsidRDefault="007653C5"/>
        </w:tc>
      </w:tr>
      <w:tr w:rsidR="007653C5">
        <w:tc>
          <w:tcPr>
            <w:tcW w:w="2880" w:type="dxa"/>
          </w:tcPr>
          <w:p w:rsidR="007653C5" w:rsidRDefault="00995A36">
            <w:r>
              <w:t>3097.</w:t>
            </w:r>
          </w:p>
        </w:tc>
        <w:tc>
          <w:tcPr>
            <w:tcW w:w="2880" w:type="dxa"/>
          </w:tcPr>
          <w:p w:rsidR="007653C5" w:rsidRDefault="00995A36">
            <w:r>
              <w:t>Cтатья Бориса Стомахина «Дело чести», размещенная на интернет-сайте http://sopritivlenie.marsho.net (решение Останкинского районного суда</w:t>
            </w:r>
            <w:r>
              <w:t xml:space="preserve"> г. Москвы от 12.05.2015);</w:t>
            </w:r>
          </w:p>
        </w:tc>
        <w:tc>
          <w:tcPr>
            <w:tcW w:w="2880" w:type="dxa"/>
          </w:tcPr>
          <w:p w:rsidR="007653C5" w:rsidRDefault="007653C5"/>
        </w:tc>
      </w:tr>
      <w:tr w:rsidR="007653C5">
        <w:tc>
          <w:tcPr>
            <w:tcW w:w="2880" w:type="dxa"/>
          </w:tcPr>
          <w:p w:rsidR="007653C5" w:rsidRDefault="00995A36">
            <w:r>
              <w:t>3098.</w:t>
            </w:r>
          </w:p>
        </w:tc>
        <w:tc>
          <w:tcPr>
            <w:tcW w:w="2880" w:type="dxa"/>
          </w:tcPr>
          <w:p w:rsidR="007653C5" w:rsidRDefault="00995A36">
            <w: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c>
          <w:tcPr>
            <w:tcW w:w="2880" w:type="dxa"/>
          </w:tcPr>
          <w:p w:rsidR="007653C5" w:rsidRDefault="007653C5"/>
        </w:tc>
      </w:tr>
      <w:tr w:rsidR="007653C5">
        <w:tc>
          <w:tcPr>
            <w:tcW w:w="2880" w:type="dxa"/>
          </w:tcPr>
          <w:p w:rsidR="007653C5" w:rsidRDefault="00995A36">
            <w:r>
              <w:t>309</w:t>
            </w:r>
            <w:r>
              <w:lastRenderedPageBreak/>
              <w:t>9.</w:t>
            </w:r>
          </w:p>
        </w:tc>
        <w:tc>
          <w:tcPr>
            <w:tcW w:w="2880" w:type="dxa"/>
          </w:tcPr>
          <w:p w:rsidR="007653C5" w:rsidRDefault="00995A36">
            <w:r>
              <w:lastRenderedPageBreak/>
              <w:t>Cтатья Бориса Стомахина «Вторая</w:t>
            </w:r>
            <w:r>
              <w:t xml:space="preserve"> Гражданская», размещенная на интернет-сайте http://sopritivlenie.marsho.net (решение Останкинского районного суда г. Москвы от 12.05.2015);</w:t>
            </w:r>
          </w:p>
        </w:tc>
        <w:tc>
          <w:tcPr>
            <w:tcW w:w="2880" w:type="dxa"/>
          </w:tcPr>
          <w:p w:rsidR="007653C5" w:rsidRDefault="007653C5"/>
        </w:tc>
      </w:tr>
      <w:tr w:rsidR="007653C5">
        <w:tc>
          <w:tcPr>
            <w:tcW w:w="2880" w:type="dxa"/>
          </w:tcPr>
          <w:p w:rsidR="007653C5" w:rsidRDefault="00995A36">
            <w:r>
              <w:lastRenderedPageBreak/>
              <w:t>3100.</w:t>
            </w:r>
          </w:p>
        </w:tc>
        <w:tc>
          <w:tcPr>
            <w:tcW w:w="2880" w:type="dxa"/>
          </w:tcPr>
          <w:p w:rsidR="007653C5" w:rsidRDefault="00995A36">
            <w:r>
              <w:t>Cтатья Бориса Стомахина «Веревка за счет администрации президента», размещенная на интернет-сайте http://so</w:t>
            </w:r>
            <w:r>
              <w:t>pritivlenie.marsho.net (решение Останкинского районного суда г. Москвы от 12.05.2015);</w:t>
            </w:r>
          </w:p>
        </w:tc>
        <w:tc>
          <w:tcPr>
            <w:tcW w:w="2880" w:type="dxa"/>
          </w:tcPr>
          <w:p w:rsidR="007653C5" w:rsidRDefault="007653C5"/>
        </w:tc>
      </w:tr>
      <w:tr w:rsidR="007653C5">
        <w:tc>
          <w:tcPr>
            <w:tcW w:w="2880" w:type="dxa"/>
          </w:tcPr>
          <w:p w:rsidR="007653C5" w:rsidRDefault="00995A36">
            <w:r>
              <w:t>3101.</w:t>
            </w:r>
          </w:p>
        </w:tc>
        <w:tc>
          <w:tcPr>
            <w:tcW w:w="2880" w:type="dxa"/>
          </w:tcPr>
          <w:p w:rsidR="007653C5" w:rsidRDefault="00995A36">
            <w:r>
              <w:t xml:space="preserve">Cтатья Бориса Стомахина «Лекция о международном положении», размещенная на интернет-сайте http://sopritivlenie.marsho.net (решение Останкинского районного суда </w:t>
            </w:r>
            <w:r>
              <w:t>г. Москвы от 12.05.2015);</w:t>
            </w:r>
          </w:p>
        </w:tc>
        <w:tc>
          <w:tcPr>
            <w:tcW w:w="2880" w:type="dxa"/>
          </w:tcPr>
          <w:p w:rsidR="007653C5" w:rsidRDefault="007653C5"/>
        </w:tc>
      </w:tr>
      <w:tr w:rsidR="007653C5">
        <w:tc>
          <w:tcPr>
            <w:tcW w:w="2880" w:type="dxa"/>
          </w:tcPr>
          <w:p w:rsidR="007653C5" w:rsidRDefault="00995A36">
            <w:r>
              <w:t>3102.</w:t>
            </w:r>
          </w:p>
        </w:tc>
        <w:tc>
          <w:tcPr>
            <w:tcW w:w="2880" w:type="dxa"/>
          </w:tcPr>
          <w:p w:rsidR="007653C5" w:rsidRDefault="00995A36">
            <w: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c>
          <w:tcPr>
            <w:tcW w:w="2880" w:type="dxa"/>
          </w:tcPr>
          <w:p w:rsidR="007653C5" w:rsidRDefault="007653C5"/>
        </w:tc>
      </w:tr>
      <w:tr w:rsidR="007653C5">
        <w:tc>
          <w:tcPr>
            <w:tcW w:w="2880" w:type="dxa"/>
          </w:tcPr>
          <w:p w:rsidR="007653C5" w:rsidRDefault="00995A36">
            <w:r>
              <w:t>3103.</w:t>
            </w:r>
          </w:p>
        </w:tc>
        <w:tc>
          <w:tcPr>
            <w:tcW w:w="2880" w:type="dxa"/>
          </w:tcPr>
          <w:p w:rsidR="007653C5" w:rsidRDefault="00995A36">
            <w:r>
              <w:t xml:space="preserve">Cтатья Бориса Стомахина </w:t>
            </w:r>
            <w:r>
              <w:t>«Русскоязычных – в русскоязычию!», размещенная на интернет-сайте http://sopritivlenie.marsho.net (решение Останкинского районного суда г. Москвы от 12.05.2015);</w:t>
            </w:r>
          </w:p>
        </w:tc>
        <w:tc>
          <w:tcPr>
            <w:tcW w:w="2880" w:type="dxa"/>
          </w:tcPr>
          <w:p w:rsidR="007653C5" w:rsidRDefault="007653C5"/>
        </w:tc>
      </w:tr>
      <w:tr w:rsidR="007653C5">
        <w:tc>
          <w:tcPr>
            <w:tcW w:w="2880" w:type="dxa"/>
          </w:tcPr>
          <w:p w:rsidR="007653C5" w:rsidRDefault="00995A36">
            <w:r>
              <w:t>3104.</w:t>
            </w:r>
          </w:p>
        </w:tc>
        <w:tc>
          <w:tcPr>
            <w:tcW w:w="2880" w:type="dxa"/>
          </w:tcPr>
          <w:p w:rsidR="007653C5" w:rsidRDefault="00995A36">
            <w:r>
              <w:t>Видеозапись «Туман над горами встает» длительностью 5 минут 2 секунды, размещенная на с</w:t>
            </w:r>
            <w:r>
              <w:t>айте www.youtube.com по электронному адресу: http:// www.youtube.com/watch?v=4-4scxF9JOM (решение Петродворцового районного суда города Санкт-Петербурга от 04.08.2015);</w:t>
            </w:r>
          </w:p>
        </w:tc>
        <w:tc>
          <w:tcPr>
            <w:tcW w:w="2880" w:type="dxa"/>
          </w:tcPr>
          <w:p w:rsidR="007653C5" w:rsidRDefault="007653C5"/>
        </w:tc>
      </w:tr>
      <w:tr w:rsidR="007653C5">
        <w:tc>
          <w:tcPr>
            <w:tcW w:w="2880" w:type="dxa"/>
          </w:tcPr>
          <w:p w:rsidR="007653C5" w:rsidRDefault="00995A36">
            <w:r>
              <w:lastRenderedPageBreak/>
              <w:t>3105.</w:t>
            </w:r>
          </w:p>
        </w:tc>
        <w:tc>
          <w:tcPr>
            <w:tcW w:w="2880" w:type="dxa"/>
          </w:tcPr>
          <w:p w:rsidR="007653C5" w:rsidRDefault="00995A36">
            <w:r>
              <w:t>Статья "Право на воззвание к небесам», размещенная в Интернет-издании "Медиалик</w:t>
            </w:r>
            <w:r>
              <w:t>с" по электронному адресу: http://medialeaks/ru/features/pravo-na-vozzvanie-k-nebesam (решение Центрального районного суда г. Красноярска от 30.06.2015);</w:t>
            </w:r>
          </w:p>
        </w:tc>
        <w:tc>
          <w:tcPr>
            <w:tcW w:w="2880" w:type="dxa"/>
          </w:tcPr>
          <w:p w:rsidR="007653C5" w:rsidRDefault="007653C5"/>
        </w:tc>
      </w:tr>
      <w:tr w:rsidR="007653C5">
        <w:tc>
          <w:tcPr>
            <w:tcW w:w="2880" w:type="dxa"/>
          </w:tcPr>
          <w:p w:rsidR="007653C5" w:rsidRDefault="00995A36">
            <w:r>
              <w:t>3106.</w:t>
            </w:r>
          </w:p>
        </w:tc>
        <w:tc>
          <w:tcPr>
            <w:tcW w:w="2880" w:type="dxa"/>
          </w:tcPr>
          <w:p w:rsidR="007653C5" w:rsidRDefault="00995A36">
            <w:r>
              <w:t xml:space="preserve">Видеоролики «ХорСС – Mein Kampf.mp4», «ХорСС – Моя Борьба.mp4», аудиофайлы «Коловрат - Правый </w:t>
            </w:r>
            <w:r>
              <w:t>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c>
          <w:tcPr>
            <w:tcW w:w="2880" w:type="dxa"/>
          </w:tcPr>
          <w:p w:rsidR="007653C5" w:rsidRDefault="007653C5"/>
        </w:tc>
      </w:tr>
      <w:tr w:rsidR="007653C5">
        <w:tc>
          <w:tcPr>
            <w:tcW w:w="2880" w:type="dxa"/>
          </w:tcPr>
          <w:p w:rsidR="007653C5" w:rsidRDefault="00995A36">
            <w:r>
              <w:t>3107.</w:t>
            </w:r>
          </w:p>
        </w:tc>
        <w:tc>
          <w:tcPr>
            <w:tcW w:w="2880" w:type="dxa"/>
          </w:tcPr>
          <w:p w:rsidR="007653C5" w:rsidRDefault="00995A36">
            <w: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w:t>
            </w:r>
            <w:r>
              <w:t xml:space="preserve"> Московской области от 24.06.2015);</w:t>
            </w:r>
          </w:p>
        </w:tc>
        <w:tc>
          <w:tcPr>
            <w:tcW w:w="2880" w:type="dxa"/>
          </w:tcPr>
          <w:p w:rsidR="007653C5" w:rsidRDefault="007653C5"/>
        </w:tc>
      </w:tr>
      <w:tr w:rsidR="007653C5">
        <w:tc>
          <w:tcPr>
            <w:tcW w:w="2880" w:type="dxa"/>
          </w:tcPr>
          <w:p w:rsidR="007653C5" w:rsidRDefault="00995A36">
            <w:r>
              <w:t>3108.</w:t>
            </w:r>
          </w:p>
        </w:tc>
        <w:tc>
          <w:tcPr>
            <w:tcW w:w="2880" w:type="dxa"/>
          </w:tcPr>
          <w:p w:rsidR="007653C5" w:rsidRDefault="00995A36">
            <w: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w:t>
            </w:r>
            <w:r>
              <w:t>6.2015);</w:t>
            </w:r>
          </w:p>
        </w:tc>
        <w:tc>
          <w:tcPr>
            <w:tcW w:w="2880" w:type="dxa"/>
          </w:tcPr>
          <w:p w:rsidR="007653C5" w:rsidRDefault="007653C5"/>
        </w:tc>
      </w:tr>
      <w:tr w:rsidR="007653C5">
        <w:tc>
          <w:tcPr>
            <w:tcW w:w="2880" w:type="dxa"/>
          </w:tcPr>
          <w:p w:rsidR="007653C5" w:rsidRDefault="00995A36">
            <w:r>
              <w:t>3109.</w:t>
            </w:r>
          </w:p>
        </w:tc>
        <w:tc>
          <w:tcPr>
            <w:tcW w:w="2880" w:type="dxa"/>
          </w:tcPr>
          <w:p w:rsidR="007653C5" w:rsidRDefault="00995A36">
            <w:r>
              <w:t>Графические изображения с комментариями по адресам http://my.mail.ru/mail/muhlis87/photo/_cover/44.html, http://my.mail.ru/mail/muhlis87/photo/_cover/51.html, http://my.mail.ru/mail/muhlis87/photo/_myphoto/53.html, http://my.mail.ru/mail/m</w:t>
            </w:r>
            <w:r>
              <w:t>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w:t>
            </w:r>
            <w:r>
              <w:t xml:space="preserve">87/video/myvideo/61.html, «Посланник Аллаха – Мухаммад (с.а.в) ЭКСТРЕМИСТ», расположенная по адресу http://my.mail.ru/mail/muhlis87/video/myvideo/39.html, «Исламу Каримову посвящается», расположенная по </w:t>
            </w:r>
            <w:r>
              <w:lastRenderedPageBreak/>
              <w:t>адресу http://my.mail.ru/mail/muhlis87/video/myvideo/</w:t>
            </w:r>
            <w:r>
              <w:t>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c>
          <w:tcPr>
            <w:tcW w:w="2880" w:type="dxa"/>
          </w:tcPr>
          <w:p w:rsidR="007653C5" w:rsidRDefault="007653C5"/>
        </w:tc>
      </w:tr>
      <w:tr w:rsidR="007653C5">
        <w:tc>
          <w:tcPr>
            <w:tcW w:w="2880" w:type="dxa"/>
          </w:tcPr>
          <w:p w:rsidR="007653C5" w:rsidRDefault="00995A36">
            <w:r>
              <w:lastRenderedPageBreak/>
              <w:t>3110.</w:t>
            </w:r>
          </w:p>
        </w:tc>
        <w:tc>
          <w:tcPr>
            <w:tcW w:w="2880" w:type="dxa"/>
          </w:tcPr>
          <w:p w:rsidR="007653C5" w:rsidRDefault="00995A36">
            <w:r>
              <w:t>Видеофайл «Анарх</w:t>
            </w:r>
            <w:r>
              <w:t>ия.mp4», размещенный на Интернет-странице по адресу: http://vk.com/tipi4na9anarxi9 (решение Советского районного суда г. Брянска от 24.08.2015);</w:t>
            </w:r>
          </w:p>
        </w:tc>
        <w:tc>
          <w:tcPr>
            <w:tcW w:w="2880" w:type="dxa"/>
          </w:tcPr>
          <w:p w:rsidR="007653C5" w:rsidRDefault="007653C5"/>
        </w:tc>
      </w:tr>
      <w:tr w:rsidR="007653C5">
        <w:tc>
          <w:tcPr>
            <w:tcW w:w="2880" w:type="dxa"/>
          </w:tcPr>
          <w:p w:rsidR="007653C5" w:rsidRDefault="00995A36">
            <w:r>
              <w:t>3111.</w:t>
            </w:r>
          </w:p>
        </w:tc>
        <w:tc>
          <w:tcPr>
            <w:tcW w:w="2880" w:type="dxa"/>
          </w:tcPr>
          <w:p w:rsidR="007653C5" w:rsidRDefault="00995A36">
            <w:r>
              <w:t>Текст песни «Смерть ч…кам» исполнителя группы «Банда Москвы» и аудиозапись с ее исполнением, размещенны</w:t>
            </w:r>
            <w:r>
              <w:t>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w:t>
            </w:r>
            <w:r>
              <w:t>1737669479600856; - http://mp3-pesnja.com/song/банды+москвы+смерть+чуркам; - http://www.naitimp3.ru/search/?query=Банда%20Москвы%20Смерть%20чуркам; - http://petamusic.ru/?string=%C1%E0%ED%E4%FB+%CC%EE%F1%EA%E2%FB&amp; sort=artist; - http://vkontakte.dj/cat/tra</w:t>
            </w:r>
            <w:r>
              <w:t>ck/36162697; - http://online-song.net/?song=%C1%E0%ED%E4%FB; - http://mp3.uz.cm/банды-москвы/; - http: //get-tune. eu/банды/ (решение Петровского районного суда Ставропольского края от 13.07.2015);</w:t>
            </w:r>
          </w:p>
        </w:tc>
        <w:tc>
          <w:tcPr>
            <w:tcW w:w="2880" w:type="dxa"/>
          </w:tcPr>
          <w:p w:rsidR="007653C5" w:rsidRDefault="007653C5"/>
        </w:tc>
      </w:tr>
      <w:tr w:rsidR="007653C5">
        <w:tc>
          <w:tcPr>
            <w:tcW w:w="2880" w:type="dxa"/>
          </w:tcPr>
          <w:p w:rsidR="007653C5" w:rsidRDefault="00995A36">
            <w:r>
              <w:t>3112.</w:t>
            </w:r>
          </w:p>
        </w:tc>
        <w:tc>
          <w:tcPr>
            <w:tcW w:w="2880" w:type="dxa"/>
          </w:tcPr>
          <w:p w:rsidR="007653C5" w:rsidRDefault="00995A36">
            <w:r>
              <w:t>Видеофайл «Русский очнись!!!!!!», размещенный в со</w:t>
            </w:r>
            <w:r>
              <w:t>циальной сети «Вконтакте» в сети Интернет, имеющий сетевой адрес www.vk.com/id153838213 (решение Калужского районного суда Калужской области от 14.07.2015);</w:t>
            </w:r>
          </w:p>
        </w:tc>
        <w:tc>
          <w:tcPr>
            <w:tcW w:w="2880" w:type="dxa"/>
          </w:tcPr>
          <w:p w:rsidR="007653C5" w:rsidRDefault="007653C5"/>
        </w:tc>
      </w:tr>
      <w:tr w:rsidR="007653C5">
        <w:tc>
          <w:tcPr>
            <w:tcW w:w="2880" w:type="dxa"/>
          </w:tcPr>
          <w:p w:rsidR="007653C5" w:rsidRDefault="00995A36">
            <w:r>
              <w:t>311</w:t>
            </w:r>
            <w:r>
              <w:lastRenderedPageBreak/>
              <w:t>3.</w:t>
            </w:r>
          </w:p>
        </w:tc>
        <w:tc>
          <w:tcPr>
            <w:tcW w:w="2880" w:type="dxa"/>
          </w:tcPr>
          <w:p w:rsidR="007653C5" w:rsidRDefault="00995A36">
            <w:r>
              <w:lastRenderedPageBreak/>
              <w:t xml:space="preserve">Видеофайл «format 18», размещенный в социальной сети «Вконтакте» в сети «Интернет» на </w:t>
            </w:r>
            <w:r>
              <w:t>личной странице пользователя «Игорь Осипов», имеющий сетевой адрес «http://vk.com/sle888in» (решение Калужского районного суда Калужской области от 19.08.2015).</w:t>
            </w:r>
          </w:p>
        </w:tc>
        <w:tc>
          <w:tcPr>
            <w:tcW w:w="2880" w:type="dxa"/>
          </w:tcPr>
          <w:p w:rsidR="007653C5" w:rsidRDefault="007653C5"/>
        </w:tc>
      </w:tr>
      <w:tr w:rsidR="007653C5">
        <w:tc>
          <w:tcPr>
            <w:tcW w:w="2880" w:type="dxa"/>
          </w:tcPr>
          <w:p w:rsidR="007653C5" w:rsidRDefault="00995A36">
            <w:r>
              <w:lastRenderedPageBreak/>
              <w:t>3114.</w:t>
            </w:r>
          </w:p>
        </w:tc>
        <w:tc>
          <w:tcPr>
            <w:tcW w:w="2880" w:type="dxa"/>
          </w:tcPr>
          <w:p w:rsidR="007653C5" w:rsidRDefault="00995A36">
            <w:r>
              <w:t>Информационный материал под заголовком «100 миллионов долларов за физическую ликвидацию</w:t>
            </w:r>
            <w:r>
              <w:t xml:space="preserve">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c>
          <w:tcPr>
            <w:tcW w:w="2880" w:type="dxa"/>
          </w:tcPr>
          <w:p w:rsidR="007653C5" w:rsidRDefault="007653C5"/>
        </w:tc>
      </w:tr>
      <w:tr w:rsidR="007653C5">
        <w:tc>
          <w:tcPr>
            <w:tcW w:w="2880" w:type="dxa"/>
          </w:tcPr>
          <w:p w:rsidR="007653C5" w:rsidRDefault="00995A36">
            <w:r>
              <w:t>3115.</w:t>
            </w:r>
          </w:p>
        </w:tc>
        <w:tc>
          <w:tcPr>
            <w:tcW w:w="2880" w:type="dxa"/>
          </w:tcPr>
          <w:p w:rsidR="007653C5" w:rsidRDefault="00995A36">
            <w:r>
              <w:t>Видеоматериал «Перевод нашиды 'Ахи а</w:t>
            </w:r>
            <w:r>
              <w:t>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c>
          <w:tcPr>
            <w:tcW w:w="2880" w:type="dxa"/>
          </w:tcPr>
          <w:p w:rsidR="007653C5" w:rsidRDefault="007653C5"/>
        </w:tc>
      </w:tr>
      <w:tr w:rsidR="007653C5">
        <w:tc>
          <w:tcPr>
            <w:tcW w:w="2880" w:type="dxa"/>
          </w:tcPr>
          <w:p w:rsidR="007653C5" w:rsidRDefault="00995A36">
            <w:r>
              <w:t>3116.</w:t>
            </w:r>
          </w:p>
        </w:tc>
        <w:tc>
          <w:tcPr>
            <w:tcW w:w="2880" w:type="dxa"/>
          </w:tcPr>
          <w:p w:rsidR="007653C5" w:rsidRDefault="00995A36">
            <w:r>
              <w:t>Виртуальное сообщество «Русский ФрØнт v» и размещенные в нем информационн</w:t>
            </w:r>
            <w:r>
              <w:t>ые материалы по электронному адресу: https://vk.com/whitepowerrussia (решение Октябрьского районного суда города Санкт-Петербурга от 09.07.2015);</w:t>
            </w:r>
          </w:p>
        </w:tc>
        <w:tc>
          <w:tcPr>
            <w:tcW w:w="2880" w:type="dxa"/>
          </w:tcPr>
          <w:p w:rsidR="007653C5" w:rsidRDefault="007653C5"/>
        </w:tc>
      </w:tr>
      <w:tr w:rsidR="007653C5">
        <w:tc>
          <w:tcPr>
            <w:tcW w:w="2880" w:type="dxa"/>
          </w:tcPr>
          <w:p w:rsidR="007653C5" w:rsidRDefault="00995A36">
            <w:r>
              <w:t>3117.</w:t>
            </w:r>
          </w:p>
        </w:tc>
        <w:tc>
          <w:tcPr>
            <w:tcW w:w="2880" w:type="dxa"/>
          </w:tcPr>
          <w:p w:rsidR="007653C5" w:rsidRDefault="00995A36">
            <w:r>
              <w:t>Видеоматериал с названием «THE SALYAF. WWW.YOUTUBE.COM/THESALYAF» (длительностью 03 мин. 37 сек.), опу</w:t>
            </w:r>
            <w:r>
              <w:t>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w:t>
            </w:r>
            <w:r>
              <w:t>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w:t>
            </w:r>
            <w:r>
              <w:t>йонного суда г. Казани от 17.08.2015);</w:t>
            </w:r>
          </w:p>
        </w:tc>
        <w:tc>
          <w:tcPr>
            <w:tcW w:w="2880" w:type="dxa"/>
          </w:tcPr>
          <w:p w:rsidR="007653C5" w:rsidRDefault="007653C5"/>
        </w:tc>
      </w:tr>
      <w:tr w:rsidR="007653C5">
        <w:tc>
          <w:tcPr>
            <w:tcW w:w="2880" w:type="dxa"/>
          </w:tcPr>
          <w:p w:rsidR="007653C5" w:rsidRDefault="00995A36">
            <w:r>
              <w:t>311</w:t>
            </w:r>
            <w:r>
              <w:lastRenderedPageBreak/>
              <w:t>8.</w:t>
            </w:r>
          </w:p>
        </w:tc>
        <w:tc>
          <w:tcPr>
            <w:tcW w:w="2880" w:type="dxa"/>
          </w:tcPr>
          <w:p w:rsidR="007653C5" w:rsidRDefault="00995A36">
            <w:r>
              <w:lastRenderedPageBreak/>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w:t>
            </w:r>
            <w:r>
              <w:t>нского районного суда города Москвы от 06.08.2015);</w:t>
            </w:r>
          </w:p>
        </w:tc>
        <w:tc>
          <w:tcPr>
            <w:tcW w:w="2880" w:type="dxa"/>
          </w:tcPr>
          <w:p w:rsidR="007653C5" w:rsidRDefault="007653C5"/>
        </w:tc>
      </w:tr>
      <w:tr w:rsidR="007653C5">
        <w:tc>
          <w:tcPr>
            <w:tcW w:w="2880" w:type="dxa"/>
          </w:tcPr>
          <w:p w:rsidR="007653C5" w:rsidRDefault="00995A36">
            <w:r>
              <w:lastRenderedPageBreak/>
              <w:t>3119.</w:t>
            </w:r>
          </w:p>
        </w:tc>
        <w:tc>
          <w:tcPr>
            <w:tcW w:w="2880" w:type="dxa"/>
          </w:tcPr>
          <w:p w:rsidR="007653C5" w:rsidRDefault="00995A36">
            <w: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w:t>
            </w:r>
            <w:r>
              <w:t xml:space="preserve"> суда г. Твери от 28.07.2015);</w:t>
            </w:r>
          </w:p>
        </w:tc>
        <w:tc>
          <w:tcPr>
            <w:tcW w:w="2880" w:type="dxa"/>
          </w:tcPr>
          <w:p w:rsidR="007653C5" w:rsidRDefault="007653C5"/>
        </w:tc>
      </w:tr>
      <w:tr w:rsidR="007653C5">
        <w:tc>
          <w:tcPr>
            <w:tcW w:w="2880" w:type="dxa"/>
          </w:tcPr>
          <w:p w:rsidR="007653C5" w:rsidRDefault="00995A36">
            <w:r>
              <w:t>3120.</w:t>
            </w:r>
          </w:p>
        </w:tc>
        <w:tc>
          <w:tcPr>
            <w:tcW w:w="2880" w:type="dxa"/>
          </w:tcPr>
          <w:p w:rsidR="007653C5" w:rsidRDefault="00995A36">
            <w: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w:t>
            </w:r>
            <w:r>
              <w:t xml:space="preserve">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w:t>
            </w:r>
            <w:r>
              <w:t xml:space="preserve">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w:t>
            </w:r>
            <w:r>
              <w:t>суда г. Ярославля от 28.08.2015);</w:t>
            </w:r>
          </w:p>
        </w:tc>
        <w:tc>
          <w:tcPr>
            <w:tcW w:w="2880" w:type="dxa"/>
          </w:tcPr>
          <w:p w:rsidR="007653C5" w:rsidRDefault="007653C5"/>
        </w:tc>
      </w:tr>
      <w:tr w:rsidR="007653C5">
        <w:tc>
          <w:tcPr>
            <w:tcW w:w="2880" w:type="dxa"/>
          </w:tcPr>
          <w:p w:rsidR="007653C5" w:rsidRDefault="00995A36">
            <w:r>
              <w:t>3121.</w:t>
            </w:r>
          </w:p>
        </w:tc>
        <w:tc>
          <w:tcPr>
            <w:tcW w:w="2880" w:type="dxa"/>
          </w:tcPr>
          <w:p w:rsidR="007653C5" w:rsidRDefault="00995A36">
            <w: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c>
          <w:tcPr>
            <w:tcW w:w="2880" w:type="dxa"/>
          </w:tcPr>
          <w:p w:rsidR="007653C5" w:rsidRDefault="007653C5"/>
        </w:tc>
      </w:tr>
      <w:tr w:rsidR="007653C5">
        <w:tc>
          <w:tcPr>
            <w:tcW w:w="2880" w:type="dxa"/>
          </w:tcPr>
          <w:p w:rsidR="007653C5" w:rsidRDefault="00995A36">
            <w:r>
              <w:t>3122.</w:t>
            </w:r>
          </w:p>
        </w:tc>
        <w:tc>
          <w:tcPr>
            <w:tcW w:w="2880" w:type="dxa"/>
          </w:tcPr>
          <w:p w:rsidR="007653C5" w:rsidRDefault="00995A36">
            <w:r>
              <w:t>Страница группы «Россия д</w:t>
            </w:r>
            <w:r>
              <w:t>ля русских Слава Руси», созданная по адресу vk.com/club24300923 (решение Октябрьского районного суда г. Ростова-на-Дону от 05.08.2015);</w:t>
            </w:r>
          </w:p>
        </w:tc>
        <w:tc>
          <w:tcPr>
            <w:tcW w:w="2880" w:type="dxa"/>
          </w:tcPr>
          <w:p w:rsidR="007653C5" w:rsidRDefault="007653C5"/>
        </w:tc>
      </w:tr>
      <w:tr w:rsidR="007653C5">
        <w:tc>
          <w:tcPr>
            <w:tcW w:w="2880" w:type="dxa"/>
          </w:tcPr>
          <w:p w:rsidR="007653C5" w:rsidRDefault="00995A36">
            <w:r>
              <w:t>312</w:t>
            </w:r>
            <w:r>
              <w:lastRenderedPageBreak/>
              <w:t>3.</w:t>
            </w:r>
          </w:p>
        </w:tc>
        <w:tc>
          <w:tcPr>
            <w:tcW w:w="2880" w:type="dxa"/>
          </w:tcPr>
          <w:p w:rsidR="007653C5" w:rsidRDefault="00995A36">
            <w:r>
              <w:lastRenderedPageBreak/>
              <w:t>Фотоизображение И.Сталина с надписью «Делайте как я, убивайте русских и они вас зауважают»; фотоизображение с на</w:t>
            </w:r>
            <w:r>
              <w:t xml:space="preserve">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w:t>
            </w:r>
            <w:r>
              <w:lastRenderedPageBreak/>
              <w:t>Интернет-ресурсе в социальной сети «ВКонтакте» по адресу: http//vk.com/semenshelepov88 (р</w:t>
            </w:r>
            <w:r>
              <w:t>ешение Курганского городского суда от 03.08.2015);</w:t>
            </w:r>
          </w:p>
        </w:tc>
        <w:tc>
          <w:tcPr>
            <w:tcW w:w="2880" w:type="dxa"/>
          </w:tcPr>
          <w:p w:rsidR="007653C5" w:rsidRDefault="007653C5"/>
        </w:tc>
      </w:tr>
      <w:tr w:rsidR="007653C5">
        <w:tc>
          <w:tcPr>
            <w:tcW w:w="2880" w:type="dxa"/>
          </w:tcPr>
          <w:p w:rsidR="007653C5" w:rsidRDefault="00995A36">
            <w:r>
              <w:lastRenderedPageBreak/>
              <w:t>3124.</w:t>
            </w:r>
          </w:p>
        </w:tc>
        <w:tc>
          <w:tcPr>
            <w:tcW w:w="2880" w:type="dxa"/>
          </w:tcPr>
          <w:p w:rsidR="007653C5" w:rsidRDefault="00995A36">
            <w: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c>
          <w:tcPr>
            <w:tcW w:w="2880" w:type="dxa"/>
          </w:tcPr>
          <w:p w:rsidR="007653C5" w:rsidRDefault="007653C5"/>
        </w:tc>
      </w:tr>
      <w:tr w:rsidR="007653C5">
        <w:tc>
          <w:tcPr>
            <w:tcW w:w="2880" w:type="dxa"/>
          </w:tcPr>
          <w:p w:rsidR="007653C5" w:rsidRDefault="00995A36">
            <w:r>
              <w:t>3125.</w:t>
            </w:r>
          </w:p>
        </w:tc>
        <w:tc>
          <w:tcPr>
            <w:tcW w:w="2880" w:type="dxa"/>
          </w:tcPr>
          <w:p w:rsidR="007653C5" w:rsidRDefault="00995A36">
            <w:r>
              <w:t xml:space="preserve">Информационные </w:t>
            </w:r>
            <w:r>
              <w:t>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w:t>
            </w:r>
            <w:r>
              <w:t xml:space="preserve">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w:t>
            </w:r>
            <w:r>
              <w:t>%D0%BB%D0%B0% D0%B2%D0%BD%D 1 %8B%D 1 %85 «Русь против российской Хазарии: Война Символов (выпуск №3)» (решение Центрального районного суда г. Новосибирска от 30.06.2015);</w:t>
            </w:r>
          </w:p>
        </w:tc>
        <w:tc>
          <w:tcPr>
            <w:tcW w:w="2880" w:type="dxa"/>
          </w:tcPr>
          <w:p w:rsidR="007653C5" w:rsidRDefault="007653C5"/>
        </w:tc>
      </w:tr>
      <w:tr w:rsidR="007653C5">
        <w:tc>
          <w:tcPr>
            <w:tcW w:w="2880" w:type="dxa"/>
          </w:tcPr>
          <w:p w:rsidR="007653C5" w:rsidRDefault="00995A36">
            <w:r>
              <w:t>3126.</w:t>
            </w:r>
          </w:p>
        </w:tc>
        <w:tc>
          <w:tcPr>
            <w:tcW w:w="2880" w:type="dxa"/>
          </w:tcPr>
          <w:p w:rsidR="007653C5" w:rsidRDefault="00995A36">
            <w:r>
              <w:t xml:space="preserve">Информационный материал – статья «Аркадий Фокин: «Кряшенский вопрос болит и </w:t>
            </w:r>
            <w:r>
              <w:t>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w:t>
            </w:r>
            <w:r>
              <w:t>08.2015);</w:t>
            </w:r>
          </w:p>
        </w:tc>
        <w:tc>
          <w:tcPr>
            <w:tcW w:w="2880" w:type="dxa"/>
          </w:tcPr>
          <w:p w:rsidR="007653C5" w:rsidRDefault="007653C5"/>
        </w:tc>
      </w:tr>
      <w:tr w:rsidR="007653C5">
        <w:tc>
          <w:tcPr>
            <w:tcW w:w="2880" w:type="dxa"/>
          </w:tcPr>
          <w:p w:rsidR="007653C5" w:rsidRDefault="00995A36">
            <w:r>
              <w:t>3127.</w:t>
            </w:r>
          </w:p>
        </w:tc>
        <w:tc>
          <w:tcPr>
            <w:tcW w:w="2880" w:type="dxa"/>
          </w:tcPr>
          <w:p w:rsidR="007653C5" w:rsidRDefault="00995A36">
            <w: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w:t>
            </w:r>
            <w:r>
              <w:t>квы от 16.06.2015);</w:t>
            </w:r>
          </w:p>
        </w:tc>
        <w:tc>
          <w:tcPr>
            <w:tcW w:w="2880" w:type="dxa"/>
          </w:tcPr>
          <w:p w:rsidR="007653C5" w:rsidRDefault="007653C5"/>
        </w:tc>
      </w:tr>
      <w:tr w:rsidR="007653C5">
        <w:tc>
          <w:tcPr>
            <w:tcW w:w="2880" w:type="dxa"/>
          </w:tcPr>
          <w:p w:rsidR="007653C5" w:rsidRDefault="00995A36">
            <w:r>
              <w:t>31</w:t>
            </w:r>
            <w:r>
              <w:lastRenderedPageBreak/>
              <w:t>28.</w:t>
            </w:r>
          </w:p>
        </w:tc>
        <w:tc>
          <w:tcPr>
            <w:tcW w:w="2880" w:type="dxa"/>
          </w:tcPr>
          <w:p w:rsidR="007653C5" w:rsidRDefault="00995A36">
            <w:r>
              <w:lastRenderedPageBreak/>
              <w:t xml:space="preserve">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w:t>
            </w:r>
            <w:r>
              <w:lastRenderedPageBreak/>
              <w:t xml:space="preserve">(решение </w:t>
            </w:r>
            <w:r>
              <w:t>Южно-Сахалинского городского суда Сахалинской области от 14.08.2015);</w:t>
            </w:r>
          </w:p>
        </w:tc>
        <w:tc>
          <w:tcPr>
            <w:tcW w:w="2880" w:type="dxa"/>
          </w:tcPr>
          <w:p w:rsidR="007653C5" w:rsidRDefault="007653C5"/>
        </w:tc>
      </w:tr>
      <w:tr w:rsidR="007653C5">
        <w:tc>
          <w:tcPr>
            <w:tcW w:w="2880" w:type="dxa"/>
          </w:tcPr>
          <w:p w:rsidR="007653C5" w:rsidRDefault="00995A36">
            <w:r>
              <w:lastRenderedPageBreak/>
              <w:t>3129.</w:t>
            </w:r>
          </w:p>
        </w:tc>
        <w:tc>
          <w:tcPr>
            <w:tcW w:w="2880" w:type="dxa"/>
          </w:tcPr>
          <w:p w:rsidR="007653C5" w:rsidRDefault="00995A36">
            <w:r>
              <w:t xml:space="preserve">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w:t>
            </w:r>
            <w:r>
              <w:t>«Ни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w:t>
            </w:r>
            <w:r>
              <w:t>ябинской области от 26.08.2015);</w:t>
            </w:r>
          </w:p>
        </w:tc>
        <w:tc>
          <w:tcPr>
            <w:tcW w:w="2880" w:type="dxa"/>
          </w:tcPr>
          <w:p w:rsidR="007653C5" w:rsidRDefault="007653C5"/>
        </w:tc>
      </w:tr>
      <w:tr w:rsidR="007653C5">
        <w:tc>
          <w:tcPr>
            <w:tcW w:w="2880" w:type="dxa"/>
          </w:tcPr>
          <w:p w:rsidR="007653C5" w:rsidRDefault="00995A36">
            <w:r>
              <w:t>3130.</w:t>
            </w:r>
          </w:p>
        </w:tc>
        <w:tc>
          <w:tcPr>
            <w:tcW w:w="2880" w:type="dxa"/>
          </w:tcPr>
          <w:p w:rsidR="007653C5" w:rsidRDefault="00995A36">
            <w: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w:t>
            </w:r>
            <w:r>
              <w:t>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c>
          <w:tcPr>
            <w:tcW w:w="2880" w:type="dxa"/>
          </w:tcPr>
          <w:p w:rsidR="007653C5" w:rsidRDefault="007653C5"/>
        </w:tc>
      </w:tr>
      <w:tr w:rsidR="007653C5">
        <w:tc>
          <w:tcPr>
            <w:tcW w:w="2880" w:type="dxa"/>
          </w:tcPr>
          <w:p w:rsidR="007653C5" w:rsidRDefault="00995A36">
            <w:r>
              <w:t>3131.</w:t>
            </w:r>
          </w:p>
        </w:tc>
        <w:tc>
          <w:tcPr>
            <w:tcW w:w="2880" w:type="dxa"/>
          </w:tcPr>
          <w:p w:rsidR="007653C5" w:rsidRDefault="00995A36">
            <w:r>
              <w:t xml:space="preserve">Материалы кинофильма «Вечный жид», </w:t>
            </w:r>
            <w:r>
              <w:t>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w:t>
            </w:r>
            <w:r>
              <w:t xml:space="preserve"> от 03.09.2015);</w:t>
            </w:r>
          </w:p>
        </w:tc>
        <w:tc>
          <w:tcPr>
            <w:tcW w:w="2880" w:type="dxa"/>
          </w:tcPr>
          <w:p w:rsidR="007653C5" w:rsidRDefault="007653C5"/>
        </w:tc>
      </w:tr>
      <w:tr w:rsidR="007653C5">
        <w:tc>
          <w:tcPr>
            <w:tcW w:w="2880" w:type="dxa"/>
          </w:tcPr>
          <w:p w:rsidR="007653C5" w:rsidRDefault="00995A36">
            <w:r>
              <w:t>3132.</w:t>
            </w:r>
          </w:p>
        </w:tc>
        <w:tc>
          <w:tcPr>
            <w:tcW w:w="2880" w:type="dxa"/>
          </w:tcPr>
          <w:p w:rsidR="007653C5" w:rsidRDefault="00995A36">
            <w: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w:t>
            </w:r>
            <w:r>
              <w:t>», размещенный в сети Интернет по адресу https://vk.com/videol7958649_143924322 (решение Октябрьского районного суда г. Новороссийска от 27.07.2015);</w:t>
            </w:r>
          </w:p>
        </w:tc>
        <w:tc>
          <w:tcPr>
            <w:tcW w:w="2880" w:type="dxa"/>
          </w:tcPr>
          <w:p w:rsidR="007653C5" w:rsidRDefault="007653C5"/>
        </w:tc>
      </w:tr>
      <w:tr w:rsidR="007653C5">
        <w:tc>
          <w:tcPr>
            <w:tcW w:w="2880" w:type="dxa"/>
          </w:tcPr>
          <w:p w:rsidR="007653C5" w:rsidRDefault="00995A36">
            <w:r>
              <w:t>313</w:t>
            </w:r>
            <w:r>
              <w:lastRenderedPageBreak/>
              <w:t>3.</w:t>
            </w:r>
          </w:p>
        </w:tc>
        <w:tc>
          <w:tcPr>
            <w:tcW w:w="2880" w:type="dxa"/>
          </w:tcPr>
          <w:p w:rsidR="007653C5" w:rsidRDefault="00995A36">
            <w:r>
              <w:lastRenderedPageBreak/>
              <w:t xml:space="preserve">Видеоролик «На пророческом пути_.mp4», размещенный в социальной сети «В Контакте» на персональной </w:t>
            </w:r>
            <w:r>
              <w:t xml:space="preserve">странице пользователя «Abu-Huraira Al-Horasan» по электронному адресу «http://vk.com/id278210497» </w:t>
            </w:r>
            <w:r>
              <w:lastRenderedPageBreak/>
              <w:t>(решение Бабушкинского районного суда города Москвы от 12.08.2015);</w:t>
            </w:r>
          </w:p>
        </w:tc>
        <w:tc>
          <w:tcPr>
            <w:tcW w:w="2880" w:type="dxa"/>
          </w:tcPr>
          <w:p w:rsidR="007653C5" w:rsidRDefault="007653C5"/>
        </w:tc>
      </w:tr>
      <w:tr w:rsidR="007653C5">
        <w:tc>
          <w:tcPr>
            <w:tcW w:w="2880" w:type="dxa"/>
          </w:tcPr>
          <w:p w:rsidR="007653C5" w:rsidRDefault="00995A36">
            <w:r>
              <w:lastRenderedPageBreak/>
              <w:t>3134.</w:t>
            </w:r>
          </w:p>
        </w:tc>
        <w:tc>
          <w:tcPr>
            <w:tcW w:w="2880" w:type="dxa"/>
          </w:tcPr>
          <w:p w:rsidR="007653C5" w:rsidRDefault="00995A36">
            <w:r>
              <w:t>Видеофайл «Krek –Vechnyi rai» (Crack –Enternal Paradise).360», размещенный в социа</w:t>
            </w:r>
            <w:r>
              <w:t>льной сети «В контакте» в сети Интернет, имеющие сетевой адрес www.vk.com/id299751832 (решение Калужского районного суда Калужской области от 27.08.2015);</w:t>
            </w:r>
          </w:p>
        </w:tc>
        <w:tc>
          <w:tcPr>
            <w:tcW w:w="2880" w:type="dxa"/>
          </w:tcPr>
          <w:p w:rsidR="007653C5" w:rsidRDefault="007653C5"/>
        </w:tc>
      </w:tr>
      <w:tr w:rsidR="007653C5">
        <w:tc>
          <w:tcPr>
            <w:tcW w:w="2880" w:type="dxa"/>
          </w:tcPr>
          <w:p w:rsidR="007653C5" w:rsidRDefault="00995A36">
            <w:r>
              <w:t>3135.</w:t>
            </w:r>
          </w:p>
        </w:tc>
        <w:tc>
          <w:tcPr>
            <w:tcW w:w="2880" w:type="dxa"/>
          </w:tcPr>
          <w:p w:rsidR="007653C5" w:rsidRDefault="00995A36">
            <w:r>
              <w:t>Интернет-ресурс «ЦЕНЗОР.НЕТ» (http://censor.net.ua) (решение Кировского районного суда г. Вол</w:t>
            </w:r>
            <w:r>
              <w:t>гограда от 04.09.2015);</w:t>
            </w:r>
          </w:p>
        </w:tc>
        <w:tc>
          <w:tcPr>
            <w:tcW w:w="2880" w:type="dxa"/>
          </w:tcPr>
          <w:p w:rsidR="007653C5" w:rsidRDefault="007653C5"/>
        </w:tc>
      </w:tr>
      <w:tr w:rsidR="007653C5">
        <w:tc>
          <w:tcPr>
            <w:tcW w:w="2880" w:type="dxa"/>
          </w:tcPr>
          <w:p w:rsidR="007653C5" w:rsidRDefault="00995A36">
            <w:r>
              <w:t>3136.</w:t>
            </w:r>
          </w:p>
        </w:tc>
        <w:tc>
          <w:tcPr>
            <w:tcW w:w="2880" w:type="dxa"/>
          </w:tcPr>
          <w:p w:rsidR="007653C5" w:rsidRDefault="00995A36">
            <w: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w:t>
            </w:r>
            <w:r>
              <w:t>video15552370_169390999, размещенные на Интернет-ресурсе в социальной сети «ВКонтакте» (решение Курганского городского суда от 28.05.2015);</w:t>
            </w:r>
          </w:p>
        </w:tc>
        <w:tc>
          <w:tcPr>
            <w:tcW w:w="2880" w:type="dxa"/>
          </w:tcPr>
          <w:p w:rsidR="007653C5" w:rsidRDefault="007653C5"/>
        </w:tc>
      </w:tr>
      <w:tr w:rsidR="007653C5">
        <w:tc>
          <w:tcPr>
            <w:tcW w:w="2880" w:type="dxa"/>
          </w:tcPr>
          <w:p w:rsidR="007653C5" w:rsidRDefault="00995A36">
            <w:r>
              <w:t>3137.</w:t>
            </w:r>
          </w:p>
        </w:tc>
        <w:tc>
          <w:tcPr>
            <w:tcW w:w="2880" w:type="dxa"/>
          </w:tcPr>
          <w:p w:rsidR="007653C5" w:rsidRDefault="00995A36">
            <w:r>
              <w:t xml:space="preserve">Информационные видеоматериалы, размещенные на интернет-страницах - </w:t>
            </w:r>
            <w:r>
              <w:t>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w:t>
            </w:r>
            <w:r>
              <w:t>реть онлайн; http://vk.com/video205504318_17016006? - ПРАВЫЙ СЕКТОР УСТАНОВКА ФУГАСА 2 (решение Ноябрьского городского суда Ямало-Ненецкого автономного округа от 03.09.2015);</w:t>
            </w:r>
          </w:p>
        </w:tc>
        <w:tc>
          <w:tcPr>
            <w:tcW w:w="2880" w:type="dxa"/>
          </w:tcPr>
          <w:p w:rsidR="007653C5" w:rsidRDefault="007653C5"/>
        </w:tc>
      </w:tr>
      <w:tr w:rsidR="007653C5">
        <w:tc>
          <w:tcPr>
            <w:tcW w:w="2880" w:type="dxa"/>
          </w:tcPr>
          <w:p w:rsidR="007653C5" w:rsidRDefault="00995A36">
            <w:r>
              <w:t>3138.</w:t>
            </w:r>
          </w:p>
        </w:tc>
        <w:tc>
          <w:tcPr>
            <w:tcW w:w="2880" w:type="dxa"/>
          </w:tcPr>
          <w:p w:rsidR="007653C5" w:rsidRDefault="00995A36">
            <w:r>
              <w:t>Информационные видеоматериалы, размещенные на интернет-страницах: http://</w:t>
            </w:r>
            <w:r>
              <w:t>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w:t>
            </w:r>
            <w:r>
              <w:t xml:space="preserve">ло-Ненецкого автономного округа от </w:t>
            </w:r>
            <w:r>
              <w:lastRenderedPageBreak/>
              <w:t>03.09.2015);</w:t>
            </w:r>
          </w:p>
        </w:tc>
        <w:tc>
          <w:tcPr>
            <w:tcW w:w="2880" w:type="dxa"/>
          </w:tcPr>
          <w:p w:rsidR="007653C5" w:rsidRDefault="007653C5"/>
        </w:tc>
      </w:tr>
      <w:tr w:rsidR="007653C5">
        <w:tc>
          <w:tcPr>
            <w:tcW w:w="2880" w:type="dxa"/>
          </w:tcPr>
          <w:p w:rsidR="007653C5" w:rsidRDefault="00995A36">
            <w:r>
              <w:lastRenderedPageBreak/>
              <w:t>3139.</w:t>
            </w:r>
          </w:p>
        </w:tc>
        <w:tc>
          <w:tcPr>
            <w:tcW w:w="2880" w:type="dxa"/>
          </w:tcPr>
          <w:p w:rsidR="007653C5" w:rsidRDefault="00995A36">
            <w: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w:t>
            </w:r>
            <w:r>
              <w:t xml:space="preserve"> (решение Бабушкинского районного суда города Москвы от 12.08.2015);</w:t>
            </w:r>
          </w:p>
        </w:tc>
        <w:tc>
          <w:tcPr>
            <w:tcW w:w="2880" w:type="dxa"/>
          </w:tcPr>
          <w:p w:rsidR="007653C5" w:rsidRDefault="007653C5"/>
        </w:tc>
      </w:tr>
      <w:tr w:rsidR="007653C5">
        <w:tc>
          <w:tcPr>
            <w:tcW w:w="2880" w:type="dxa"/>
          </w:tcPr>
          <w:p w:rsidR="007653C5" w:rsidRDefault="00995A36">
            <w:r>
              <w:t>3140.</w:t>
            </w:r>
          </w:p>
        </w:tc>
        <w:tc>
          <w:tcPr>
            <w:tcW w:w="2880" w:type="dxa"/>
          </w:tcPr>
          <w:p w:rsidR="007653C5" w:rsidRDefault="00995A36">
            <w:r>
              <w:t>Видеоматериал «NS/WP Челябинск-прокуратура”, размещенный в телекоммуникационной сети Интернет на ресурсе «В контакте» vk.com/video- 56282140_168414246, vk.com/video61344907_168384</w:t>
            </w:r>
            <w:r>
              <w:t>020 (решение Калининского районного суда г. Челябинска от 03.09.2015);</w:t>
            </w:r>
          </w:p>
        </w:tc>
        <w:tc>
          <w:tcPr>
            <w:tcW w:w="2880" w:type="dxa"/>
          </w:tcPr>
          <w:p w:rsidR="007653C5" w:rsidRDefault="007653C5"/>
        </w:tc>
      </w:tr>
      <w:tr w:rsidR="007653C5">
        <w:tc>
          <w:tcPr>
            <w:tcW w:w="2880" w:type="dxa"/>
          </w:tcPr>
          <w:p w:rsidR="007653C5" w:rsidRDefault="00995A36">
            <w:r>
              <w:t>3141.</w:t>
            </w:r>
          </w:p>
        </w:tc>
        <w:tc>
          <w:tcPr>
            <w:tcW w:w="2880" w:type="dxa"/>
          </w:tcPr>
          <w:p w:rsidR="007653C5" w:rsidRDefault="00995A36">
            <w: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w:t>
            </w:r>
            <w:r>
              <w:t>4.2015);</w:t>
            </w:r>
          </w:p>
        </w:tc>
        <w:tc>
          <w:tcPr>
            <w:tcW w:w="2880" w:type="dxa"/>
          </w:tcPr>
          <w:p w:rsidR="007653C5" w:rsidRDefault="007653C5"/>
        </w:tc>
      </w:tr>
      <w:tr w:rsidR="007653C5">
        <w:tc>
          <w:tcPr>
            <w:tcW w:w="2880" w:type="dxa"/>
          </w:tcPr>
          <w:p w:rsidR="007653C5" w:rsidRDefault="00995A36">
            <w:r>
              <w:t>3142.</w:t>
            </w:r>
          </w:p>
        </w:tc>
        <w:tc>
          <w:tcPr>
            <w:tcW w:w="2880" w:type="dxa"/>
          </w:tcPr>
          <w:p w:rsidR="007653C5" w:rsidRDefault="00995A36">
            <w: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w:t>
            </w:r>
            <w:r>
              <w:t>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c>
          <w:tcPr>
            <w:tcW w:w="2880" w:type="dxa"/>
          </w:tcPr>
          <w:p w:rsidR="007653C5" w:rsidRDefault="007653C5"/>
        </w:tc>
      </w:tr>
      <w:tr w:rsidR="007653C5">
        <w:tc>
          <w:tcPr>
            <w:tcW w:w="2880" w:type="dxa"/>
          </w:tcPr>
          <w:p w:rsidR="007653C5" w:rsidRDefault="00995A36">
            <w:r>
              <w:t>3143.</w:t>
            </w:r>
          </w:p>
        </w:tc>
        <w:tc>
          <w:tcPr>
            <w:tcW w:w="2880" w:type="dxa"/>
          </w:tcPr>
          <w:p w:rsidR="007653C5" w:rsidRDefault="00995A36">
            <w: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w:t>
            </w:r>
            <w:r>
              <w:t xml:space="preserve">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w:t>
            </w:r>
            <w:r>
              <w:lastRenderedPageBreak/>
              <w:t>платка с надписями на русско</w:t>
            </w:r>
            <w:r>
              <w:t>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w:t>
            </w:r>
            <w:r>
              <w:t>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w:t>
            </w:r>
            <w:r>
              <w:t>тельностью 3,24 мин.) и «Waffen SS (sleipnir-Unbekannter Soldat)» (длительностью 4,12 мин.) (решение Куйбышевского районного суда города Санкт-Петербурга от 15.01.2015);</w:t>
            </w:r>
          </w:p>
        </w:tc>
        <w:tc>
          <w:tcPr>
            <w:tcW w:w="2880" w:type="dxa"/>
          </w:tcPr>
          <w:p w:rsidR="007653C5" w:rsidRDefault="007653C5"/>
        </w:tc>
      </w:tr>
      <w:tr w:rsidR="007653C5">
        <w:tc>
          <w:tcPr>
            <w:tcW w:w="2880" w:type="dxa"/>
          </w:tcPr>
          <w:p w:rsidR="007653C5" w:rsidRDefault="00995A36">
            <w:r>
              <w:lastRenderedPageBreak/>
              <w:t>3144.</w:t>
            </w:r>
          </w:p>
        </w:tc>
        <w:tc>
          <w:tcPr>
            <w:tcW w:w="2880" w:type="dxa"/>
          </w:tcPr>
          <w:p w:rsidR="007653C5" w:rsidRDefault="00995A36">
            <w:r>
              <w:t xml:space="preserve">Информационные материалы – фотографии, размещенные пользователем «Юрий Русов» </w:t>
            </w:r>
            <w:r>
              <w:t xml:space="preserve">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w:t>
            </w:r>
            <w:r>
              <w:t>12); 5. «Дрозд зигует…» (решение Куйбышевского районного суда города Санкт-Петербурга от 16.12.2014);</w:t>
            </w:r>
          </w:p>
        </w:tc>
        <w:tc>
          <w:tcPr>
            <w:tcW w:w="2880" w:type="dxa"/>
          </w:tcPr>
          <w:p w:rsidR="007653C5" w:rsidRDefault="007653C5"/>
        </w:tc>
      </w:tr>
      <w:tr w:rsidR="007653C5">
        <w:tc>
          <w:tcPr>
            <w:tcW w:w="2880" w:type="dxa"/>
          </w:tcPr>
          <w:p w:rsidR="007653C5" w:rsidRDefault="00995A36">
            <w:r>
              <w:t>3145.</w:t>
            </w:r>
          </w:p>
        </w:tc>
        <w:tc>
          <w:tcPr>
            <w:tcW w:w="2880" w:type="dxa"/>
          </w:tcPr>
          <w:p w:rsidR="007653C5" w:rsidRDefault="00995A36">
            <w:r>
              <w:t>Информация, размещенная на Интернет-ресурсе http://www.gorod.cn.ua/blogs/art 23680.html (решение Шпаковского районного суда от 24.08.2015);</w:t>
            </w:r>
          </w:p>
        </w:tc>
        <w:tc>
          <w:tcPr>
            <w:tcW w:w="2880" w:type="dxa"/>
          </w:tcPr>
          <w:p w:rsidR="007653C5" w:rsidRDefault="007653C5"/>
        </w:tc>
      </w:tr>
      <w:tr w:rsidR="007653C5">
        <w:tc>
          <w:tcPr>
            <w:tcW w:w="2880" w:type="dxa"/>
          </w:tcPr>
          <w:p w:rsidR="007653C5" w:rsidRDefault="00995A36">
            <w:r>
              <w:t>3146</w:t>
            </w:r>
            <w:r>
              <w:t>.</w:t>
            </w:r>
          </w:p>
        </w:tc>
        <w:tc>
          <w:tcPr>
            <w:tcW w:w="2880" w:type="dxa"/>
          </w:tcPr>
          <w:p w:rsidR="007653C5" w:rsidRDefault="00995A36">
            <w: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w:t>
            </w:r>
            <w:r>
              <w:t>.2015).</w:t>
            </w:r>
          </w:p>
        </w:tc>
        <w:tc>
          <w:tcPr>
            <w:tcW w:w="2880" w:type="dxa"/>
          </w:tcPr>
          <w:p w:rsidR="007653C5" w:rsidRDefault="007653C5"/>
        </w:tc>
      </w:tr>
      <w:tr w:rsidR="007653C5">
        <w:tc>
          <w:tcPr>
            <w:tcW w:w="2880" w:type="dxa"/>
          </w:tcPr>
          <w:p w:rsidR="007653C5" w:rsidRDefault="00995A36">
            <w:r>
              <w:t>314</w:t>
            </w:r>
            <w:r>
              <w:lastRenderedPageBreak/>
              <w:t>7.</w:t>
            </w:r>
          </w:p>
        </w:tc>
        <w:tc>
          <w:tcPr>
            <w:tcW w:w="2880" w:type="dxa"/>
          </w:tcPr>
          <w:p w:rsidR="007653C5" w:rsidRDefault="00995A36">
            <w:r>
              <w:lastRenderedPageBreak/>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w:t>
            </w:r>
            <w:r>
              <w:t xml:space="preserve">ечту свою лелея решил проблему гениально сожжем в печи их как евреев», размещенные на странице пользователя «Дмитрий Коринев» сайта «В контакте» по адресу: </w:t>
            </w:r>
            <w:r>
              <w:lastRenderedPageBreak/>
              <w:t>www.vk.com/korinev96 (решение Южно-Сахалинского городского суда Сахалинской области от 16.06.2015);</w:t>
            </w:r>
          </w:p>
        </w:tc>
        <w:tc>
          <w:tcPr>
            <w:tcW w:w="2880" w:type="dxa"/>
          </w:tcPr>
          <w:p w:rsidR="007653C5" w:rsidRDefault="007653C5"/>
        </w:tc>
      </w:tr>
      <w:tr w:rsidR="007653C5">
        <w:tc>
          <w:tcPr>
            <w:tcW w:w="2880" w:type="dxa"/>
          </w:tcPr>
          <w:p w:rsidR="007653C5" w:rsidRDefault="00995A36">
            <w:r>
              <w:lastRenderedPageBreak/>
              <w:t>3148.</w:t>
            </w:r>
          </w:p>
        </w:tc>
        <w:tc>
          <w:tcPr>
            <w:tcW w:w="2880" w:type="dxa"/>
          </w:tcPr>
          <w:p w:rsidR="007653C5" w:rsidRDefault="00995A36">
            <w:r>
              <w:t xml:space="preserve">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w:t>
            </w:r>
            <w:r>
              <w:t>от 16.06.2015);</w:t>
            </w:r>
          </w:p>
        </w:tc>
        <w:tc>
          <w:tcPr>
            <w:tcW w:w="2880" w:type="dxa"/>
          </w:tcPr>
          <w:p w:rsidR="007653C5" w:rsidRDefault="007653C5"/>
        </w:tc>
      </w:tr>
      <w:tr w:rsidR="007653C5">
        <w:tc>
          <w:tcPr>
            <w:tcW w:w="2880" w:type="dxa"/>
          </w:tcPr>
          <w:p w:rsidR="007653C5" w:rsidRDefault="00995A36">
            <w:r>
              <w:t>3149.</w:t>
            </w:r>
          </w:p>
        </w:tc>
        <w:tc>
          <w:tcPr>
            <w:tcW w:w="2880" w:type="dxa"/>
          </w:tcPr>
          <w:p w:rsidR="007653C5" w:rsidRDefault="00995A36">
            <w:r>
              <w:t xml:space="preserve">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w:t>
            </w:r>
            <w:r>
              <w:t>20.05.2015);</w:t>
            </w:r>
          </w:p>
        </w:tc>
        <w:tc>
          <w:tcPr>
            <w:tcW w:w="2880" w:type="dxa"/>
          </w:tcPr>
          <w:p w:rsidR="007653C5" w:rsidRDefault="007653C5"/>
        </w:tc>
      </w:tr>
      <w:tr w:rsidR="007653C5">
        <w:tc>
          <w:tcPr>
            <w:tcW w:w="2880" w:type="dxa"/>
          </w:tcPr>
          <w:p w:rsidR="007653C5" w:rsidRDefault="00995A36">
            <w:r>
              <w:t>3150.</w:t>
            </w:r>
          </w:p>
        </w:tc>
        <w:tc>
          <w:tcPr>
            <w:tcW w:w="2880" w:type="dxa"/>
          </w:tcPr>
          <w:p w:rsidR="007653C5" w:rsidRDefault="00995A36">
            <w: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w:t>
            </w:r>
            <w:r>
              <w:t>льности Проводника ОУН) (решение Мещанского районного суда города Москвы от 20.05.2015);</w:t>
            </w:r>
          </w:p>
        </w:tc>
        <w:tc>
          <w:tcPr>
            <w:tcW w:w="2880" w:type="dxa"/>
          </w:tcPr>
          <w:p w:rsidR="007653C5" w:rsidRDefault="007653C5"/>
        </w:tc>
      </w:tr>
      <w:tr w:rsidR="007653C5">
        <w:tc>
          <w:tcPr>
            <w:tcW w:w="2880" w:type="dxa"/>
          </w:tcPr>
          <w:p w:rsidR="007653C5" w:rsidRDefault="00995A36">
            <w:r>
              <w:t>3151.</w:t>
            </w:r>
          </w:p>
        </w:tc>
        <w:tc>
          <w:tcPr>
            <w:tcW w:w="2880" w:type="dxa"/>
          </w:tcPr>
          <w:p w:rsidR="007653C5" w:rsidRDefault="00995A36">
            <w:r>
              <w:t>Печатная продукция Рафаель Лемкiн: радянський геноцид в Украiнi (стаття 28 мовами) / Редактор Роман Сербин, Киiв: Майстерня книги, 2009. – 208 с. (Рафаель Лемк</w:t>
            </w:r>
            <w:r>
              <w:t>ин: советский геноцид на Украине (статья на 28 языках)) (решение Мещанского районного суда города Москвы от 20.05.2015);</w:t>
            </w:r>
          </w:p>
        </w:tc>
        <w:tc>
          <w:tcPr>
            <w:tcW w:w="2880" w:type="dxa"/>
          </w:tcPr>
          <w:p w:rsidR="007653C5" w:rsidRDefault="007653C5"/>
        </w:tc>
      </w:tr>
      <w:tr w:rsidR="007653C5">
        <w:tc>
          <w:tcPr>
            <w:tcW w:w="2880" w:type="dxa"/>
          </w:tcPr>
          <w:p w:rsidR="007653C5" w:rsidRDefault="00995A36">
            <w:r>
              <w:t>3152.</w:t>
            </w:r>
          </w:p>
        </w:tc>
        <w:tc>
          <w:tcPr>
            <w:tcW w:w="2880" w:type="dxa"/>
          </w:tcPr>
          <w:p w:rsidR="007653C5" w:rsidRDefault="00995A36">
            <w:r>
              <w:t>Печатная продукция Збiрка документiв i матерiалiв про вбивство Степана Бандери. – Торонто – Нью-Йорк – Мюнхен – Лондон – Мельбо</w:t>
            </w:r>
            <w:r>
              <w:t>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c>
          <w:tcPr>
            <w:tcW w:w="2880" w:type="dxa"/>
          </w:tcPr>
          <w:p w:rsidR="007653C5" w:rsidRDefault="007653C5"/>
        </w:tc>
      </w:tr>
      <w:tr w:rsidR="007653C5">
        <w:tc>
          <w:tcPr>
            <w:tcW w:w="2880" w:type="dxa"/>
          </w:tcPr>
          <w:p w:rsidR="007653C5" w:rsidRDefault="00995A36">
            <w:r>
              <w:lastRenderedPageBreak/>
              <w:t>3153.</w:t>
            </w:r>
          </w:p>
        </w:tc>
        <w:tc>
          <w:tcPr>
            <w:tcW w:w="2880" w:type="dxa"/>
          </w:tcPr>
          <w:p w:rsidR="007653C5" w:rsidRDefault="00995A36">
            <w:r>
              <w:t xml:space="preserve">Информационный материал – песня «Пит Буль – Огненный </w:t>
            </w:r>
            <w:r>
              <w:t>Коловрат.docx» (решение Свердловского районного суда г. Перми от 24.07.2015);</w:t>
            </w:r>
          </w:p>
        </w:tc>
        <w:tc>
          <w:tcPr>
            <w:tcW w:w="2880" w:type="dxa"/>
          </w:tcPr>
          <w:p w:rsidR="007653C5" w:rsidRDefault="007653C5"/>
        </w:tc>
      </w:tr>
      <w:tr w:rsidR="007653C5">
        <w:tc>
          <w:tcPr>
            <w:tcW w:w="2880" w:type="dxa"/>
          </w:tcPr>
          <w:p w:rsidR="007653C5" w:rsidRDefault="00995A36">
            <w:r>
              <w:t>3154.</w:t>
            </w:r>
          </w:p>
        </w:tc>
        <w:tc>
          <w:tcPr>
            <w:tcW w:w="2880" w:type="dxa"/>
          </w:tcPr>
          <w:p w:rsidR="007653C5" w:rsidRDefault="00995A36">
            <w:r>
              <w:t>Информация, распространяемая в сети Интернет на странице сайта jihadology.net/category/hunafa/ (заочное решение Октябрьского районного суда г. Новосибирска от 04.06.2015)</w:t>
            </w:r>
            <w:r>
              <w:t>;</w:t>
            </w:r>
          </w:p>
        </w:tc>
        <w:tc>
          <w:tcPr>
            <w:tcW w:w="2880" w:type="dxa"/>
          </w:tcPr>
          <w:p w:rsidR="007653C5" w:rsidRDefault="007653C5"/>
        </w:tc>
      </w:tr>
      <w:tr w:rsidR="007653C5">
        <w:tc>
          <w:tcPr>
            <w:tcW w:w="2880" w:type="dxa"/>
          </w:tcPr>
          <w:p w:rsidR="007653C5" w:rsidRDefault="00995A36">
            <w:r>
              <w:t>3155.</w:t>
            </w:r>
          </w:p>
        </w:tc>
        <w:tc>
          <w:tcPr>
            <w:tcW w:w="2880" w:type="dxa"/>
          </w:tcPr>
          <w:p w:rsidR="007653C5" w:rsidRDefault="00995A36">
            <w:r>
              <w:t xml:space="preserve">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w:t>
            </w:r>
            <w:r>
              <w:t>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c>
          <w:tcPr>
            <w:tcW w:w="2880" w:type="dxa"/>
          </w:tcPr>
          <w:p w:rsidR="007653C5" w:rsidRDefault="007653C5"/>
        </w:tc>
      </w:tr>
      <w:tr w:rsidR="007653C5">
        <w:tc>
          <w:tcPr>
            <w:tcW w:w="2880" w:type="dxa"/>
          </w:tcPr>
          <w:p w:rsidR="007653C5" w:rsidRDefault="00995A36">
            <w:r>
              <w:t>3156.</w:t>
            </w:r>
          </w:p>
        </w:tc>
        <w:tc>
          <w:tcPr>
            <w:tcW w:w="2880" w:type="dxa"/>
          </w:tcPr>
          <w:p w:rsidR="007653C5" w:rsidRDefault="00995A36">
            <w:r>
              <w:t>Информационный материал – песня «АлешаLlacoste–Беспредел па</w:t>
            </w:r>
            <w:r>
              <w:t>мяти Юрия Волкова.docx» (решение Свердловского районного суда г. Перми от 07.08.2015);</w:t>
            </w:r>
          </w:p>
        </w:tc>
        <w:tc>
          <w:tcPr>
            <w:tcW w:w="2880" w:type="dxa"/>
          </w:tcPr>
          <w:p w:rsidR="007653C5" w:rsidRDefault="007653C5"/>
        </w:tc>
      </w:tr>
      <w:tr w:rsidR="007653C5">
        <w:tc>
          <w:tcPr>
            <w:tcW w:w="2880" w:type="dxa"/>
          </w:tcPr>
          <w:p w:rsidR="007653C5" w:rsidRDefault="00995A36">
            <w:r>
              <w:t>3157.</w:t>
            </w:r>
          </w:p>
        </w:tc>
        <w:tc>
          <w:tcPr>
            <w:tcW w:w="2880" w:type="dxa"/>
          </w:tcPr>
          <w:p w:rsidR="007653C5" w:rsidRDefault="00995A36">
            <w:r>
              <w:t>Информационный материал – песня «Мясники-Белый апрель.docx.docx» (решение Свердловского районного суда г. Перми от 19.08.2015);</w:t>
            </w:r>
          </w:p>
        </w:tc>
        <w:tc>
          <w:tcPr>
            <w:tcW w:w="2880" w:type="dxa"/>
          </w:tcPr>
          <w:p w:rsidR="007653C5" w:rsidRDefault="007653C5"/>
        </w:tc>
      </w:tr>
      <w:tr w:rsidR="007653C5">
        <w:tc>
          <w:tcPr>
            <w:tcW w:w="2880" w:type="dxa"/>
          </w:tcPr>
          <w:p w:rsidR="007653C5" w:rsidRDefault="00995A36">
            <w:r>
              <w:t>31</w:t>
            </w:r>
            <w:r>
              <w:lastRenderedPageBreak/>
              <w:t>58.</w:t>
            </w:r>
          </w:p>
        </w:tc>
        <w:tc>
          <w:tcPr>
            <w:tcW w:w="2880" w:type="dxa"/>
          </w:tcPr>
          <w:p w:rsidR="007653C5" w:rsidRDefault="00995A36">
            <w:r>
              <w:lastRenderedPageBreak/>
              <w:t>Информационные материалы,</w:t>
            </w:r>
            <w:r>
              <w:t xml:space="preserve"> размещенные на интернет-сайте http://www.skrewdriver.net (решение </w:t>
            </w:r>
            <w:r>
              <w:lastRenderedPageBreak/>
              <w:t>Новоуренгойского городского суда Ямало-Ненецкого автономного округа от 19.02.2015);</w:t>
            </w:r>
          </w:p>
        </w:tc>
        <w:tc>
          <w:tcPr>
            <w:tcW w:w="2880" w:type="dxa"/>
          </w:tcPr>
          <w:p w:rsidR="007653C5" w:rsidRDefault="007653C5"/>
        </w:tc>
      </w:tr>
      <w:tr w:rsidR="007653C5">
        <w:tc>
          <w:tcPr>
            <w:tcW w:w="2880" w:type="dxa"/>
          </w:tcPr>
          <w:p w:rsidR="007653C5" w:rsidRDefault="00995A36">
            <w:r>
              <w:lastRenderedPageBreak/>
              <w:t>3159.</w:t>
            </w:r>
          </w:p>
        </w:tc>
        <w:tc>
          <w:tcPr>
            <w:tcW w:w="2880" w:type="dxa"/>
          </w:tcPr>
          <w:p w:rsidR="007653C5" w:rsidRDefault="00995A36">
            <w:r>
              <w:t>Информационный материал – песня «Велимор – Скинхед.docx» (решение Свердловского районного суда г.</w:t>
            </w:r>
            <w:r>
              <w:t xml:space="preserve"> Перми от 20.08.2015);</w:t>
            </w:r>
          </w:p>
        </w:tc>
        <w:tc>
          <w:tcPr>
            <w:tcW w:w="2880" w:type="dxa"/>
          </w:tcPr>
          <w:p w:rsidR="007653C5" w:rsidRDefault="007653C5"/>
        </w:tc>
      </w:tr>
      <w:tr w:rsidR="007653C5">
        <w:tc>
          <w:tcPr>
            <w:tcW w:w="2880" w:type="dxa"/>
          </w:tcPr>
          <w:p w:rsidR="007653C5" w:rsidRDefault="00995A36">
            <w:r>
              <w:t>3160.</w:t>
            </w:r>
          </w:p>
        </w:tc>
        <w:tc>
          <w:tcPr>
            <w:tcW w:w="2880" w:type="dxa"/>
          </w:tcPr>
          <w:p w:rsidR="007653C5" w:rsidRDefault="00995A36">
            <w: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w:t>
            </w:r>
            <w:r>
              <w:t>HYb5E0s4bwU) (решение Советского районного суда г. Махачкалы Республики Дагестан от 10.06.2015);</w:t>
            </w:r>
          </w:p>
        </w:tc>
        <w:tc>
          <w:tcPr>
            <w:tcW w:w="2880" w:type="dxa"/>
          </w:tcPr>
          <w:p w:rsidR="007653C5" w:rsidRDefault="007653C5"/>
        </w:tc>
      </w:tr>
      <w:tr w:rsidR="007653C5">
        <w:tc>
          <w:tcPr>
            <w:tcW w:w="2880" w:type="dxa"/>
          </w:tcPr>
          <w:p w:rsidR="007653C5" w:rsidRDefault="00995A36">
            <w:r>
              <w:t>3161.</w:t>
            </w:r>
          </w:p>
        </w:tc>
        <w:tc>
          <w:tcPr>
            <w:tcW w:w="2880" w:type="dxa"/>
          </w:tcPr>
          <w:p w:rsidR="007653C5" w:rsidRDefault="00995A36">
            <w:r>
              <w:t xml:space="preserve">Видео- аудио- файлы: «За погибших пацанов..», «ДИВ – Россия 88», «Банда Москвы – Track 10», размещенные в компьютерной сети Интернет на странице по </w:t>
            </w:r>
            <w:r>
              <w:t>адресу: http://vk.com/idl7891368 (решение Полярного районного суда Мурманской области от 24.09.2015);</w:t>
            </w:r>
          </w:p>
        </w:tc>
        <w:tc>
          <w:tcPr>
            <w:tcW w:w="2880" w:type="dxa"/>
          </w:tcPr>
          <w:p w:rsidR="007653C5" w:rsidRDefault="007653C5"/>
        </w:tc>
      </w:tr>
      <w:tr w:rsidR="007653C5">
        <w:tc>
          <w:tcPr>
            <w:tcW w:w="2880" w:type="dxa"/>
          </w:tcPr>
          <w:p w:rsidR="007653C5" w:rsidRDefault="00995A36">
            <w:r>
              <w:t>3162.</w:t>
            </w:r>
          </w:p>
        </w:tc>
        <w:tc>
          <w:tcPr>
            <w:tcW w:w="2880" w:type="dxa"/>
          </w:tcPr>
          <w:p w:rsidR="007653C5" w:rsidRDefault="00995A36">
            <w:r>
              <w:t>Информационный материал, размещенный на Интернет-страницах с URL адресами: http://www.youtube.com/watch?v=m698DczS5Qk&amp;bpctr=1438688399, http://www</w:t>
            </w:r>
            <w:r>
              <w:t>.youtube.com/watch?v=q-NYC8cns9o,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c>
          <w:tcPr>
            <w:tcW w:w="2880" w:type="dxa"/>
          </w:tcPr>
          <w:p w:rsidR="007653C5" w:rsidRDefault="007653C5"/>
        </w:tc>
      </w:tr>
      <w:tr w:rsidR="007653C5">
        <w:tc>
          <w:tcPr>
            <w:tcW w:w="2880" w:type="dxa"/>
          </w:tcPr>
          <w:p w:rsidR="007653C5" w:rsidRDefault="00995A36">
            <w:r>
              <w:t>3</w:t>
            </w:r>
            <w:r>
              <w:t>163.</w:t>
            </w:r>
          </w:p>
        </w:tc>
        <w:tc>
          <w:tcPr>
            <w:tcW w:w="2880" w:type="dxa"/>
          </w:tcPr>
          <w:p w:rsidR="007653C5" w:rsidRDefault="00995A36">
            <w: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w:t>
            </w:r>
            <w:r>
              <w:t xml:space="preserve"> городского суда Республики Калмыкия от 29.09.2015);</w:t>
            </w:r>
          </w:p>
        </w:tc>
        <w:tc>
          <w:tcPr>
            <w:tcW w:w="2880" w:type="dxa"/>
          </w:tcPr>
          <w:p w:rsidR="007653C5" w:rsidRDefault="007653C5"/>
        </w:tc>
      </w:tr>
      <w:tr w:rsidR="007653C5">
        <w:tc>
          <w:tcPr>
            <w:tcW w:w="2880" w:type="dxa"/>
          </w:tcPr>
          <w:p w:rsidR="007653C5" w:rsidRDefault="00995A36">
            <w:r>
              <w:lastRenderedPageBreak/>
              <w:t>3164.</w:t>
            </w:r>
          </w:p>
        </w:tc>
        <w:tc>
          <w:tcPr>
            <w:tcW w:w="2880" w:type="dxa"/>
          </w:tcPr>
          <w:p w:rsidR="007653C5" w:rsidRDefault="00995A36">
            <w: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w:t>
            </w:r>
            <w:r>
              <w:t>еключевского городского суда Краснодарского края от 07.07.2015);</w:t>
            </w:r>
          </w:p>
        </w:tc>
        <w:tc>
          <w:tcPr>
            <w:tcW w:w="2880" w:type="dxa"/>
          </w:tcPr>
          <w:p w:rsidR="007653C5" w:rsidRDefault="007653C5"/>
        </w:tc>
      </w:tr>
      <w:tr w:rsidR="007653C5">
        <w:tc>
          <w:tcPr>
            <w:tcW w:w="2880" w:type="dxa"/>
          </w:tcPr>
          <w:p w:rsidR="007653C5" w:rsidRDefault="00995A36">
            <w:r>
              <w:t>3165.</w:t>
            </w:r>
          </w:p>
        </w:tc>
        <w:tc>
          <w:tcPr>
            <w:tcW w:w="2880" w:type="dxa"/>
          </w:tcPr>
          <w:p w:rsidR="007653C5" w:rsidRDefault="00995A36">
            <w:r>
              <w:t xml:space="preserve">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w:t>
            </w:r>
            <w:r>
              <w:t>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w:t>
            </w:r>
            <w:r>
              <w:t>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w:t>
            </w:r>
            <w:r>
              <w:t>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w:t>
            </w:r>
            <w:r>
              <w:t>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w:t>
            </w:r>
            <w:r>
              <w:t>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c>
          <w:tcPr>
            <w:tcW w:w="2880" w:type="dxa"/>
          </w:tcPr>
          <w:p w:rsidR="007653C5" w:rsidRDefault="007653C5"/>
        </w:tc>
      </w:tr>
      <w:tr w:rsidR="007653C5">
        <w:tc>
          <w:tcPr>
            <w:tcW w:w="2880" w:type="dxa"/>
          </w:tcPr>
          <w:p w:rsidR="007653C5" w:rsidRDefault="00995A36">
            <w:r>
              <w:t>31</w:t>
            </w:r>
            <w:r>
              <w:t>66.</w:t>
            </w:r>
          </w:p>
        </w:tc>
        <w:tc>
          <w:tcPr>
            <w:tcW w:w="2880" w:type="dxa"/>
          </w:tcPr>
          <w:p w:rsidR="007653C5" w:rsidRDefault="00995A36">
            <w: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w:t>
            </w:r>
            <w:r>
              <w:t>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c>
          <w:tcPr>
            <w:tcW w:w="2880" w:type="dxa"/>
          </w:tcPr>
          <w:p w:rsidR="007653C5" w:rsidRDefault="007653C5"/>
        </w:tc>
      </w:tr>
      <w:tr w:rsidR="007653C5">
        <w:tc>
          <w:tcPr>
            <w:tcW w:w="2880" w:type="dxa"/>
          </w:tcPr>
          <w:p w:rsidR="007653C5" w:rsidRDefault="00995A36">
            <w:r>
              <w:lastRenderedPageBreak/>
              <w:t>3167.</w:t>
            </w:r>
          </w:p>
        </w:tc>
        <w:tc>
          <w:tcPr>
            <w:tcW w:w="2880" w:type="dxa"/>
          </w:tcPr>
          <w:p w:rsidR="007653C5" w:rsidRDefault="00995A36">
            <w:r>
              <w:t>Информационный материал – интернет – сайт «Экспресс –</w:t>
            </w:r>
            <w:r>
              <w:t xml:space="preserve"> Камчатка on – line» с сетевым адресом: http://express-kamchatka.com (решение Петропавловск-Камчатского городского суда от 02.09.2015);</w:t>
            </w:r>
          </w:p>
        </w:tc>
        <w:tc>
          <w:tcPr>
            <w:tcW w:w="2880" w:type="dxa"/>
          </w:tcPr>
          <w:p w:rsidR="007653C5" w:rsidRDefault="007653C5"/>
        </w:tc>
      </w:tr>
      <w:tr w:rsidR="007653C5">
        <w:tc>
          <w:tcPr>
            <w:tcW w:w="2880" w:type="dxa"/>
          </w:tcPr>
          <w:p w:rsidR="007653C5" w:rsidRDefault="00995A36">
            <w:r>
              <w:t>3168.</w:t>
            </w:r>
          </w:p>
        </w:tc>
        <w:tc>
          <w:tcPr>
            <w:tcW w:w="2880" w:type="dxa"/>
          </w:tcPr>
          <w:p w:rsidR="007653C5" w:rsidRDefault="00995A36">
            <w:r>
              <w:t xml:space="preserve">Информационные материалы: - Аудиозапись под названием «LiP Soulja - грязная прогулка (Москва уже не та).mp3»; - </w:t>
            </w:r>
            <w:r>
              <w:t>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c>
          <w:tcPr>
            <w:tcW w:w="2880" w:type="dxa"/>
          </w:tcPr>
          <w:p w:rsidR="007653C5" w:rsidRDefault="007653C5"/>
        </w:tc>
      </w:tr>
      <w:tr w:rsidR="007653C5">
        <w:tc>
          <w:tcPr>
            <w:tcW w:w="2880" w:type="dxa"/>
          </w:tcPr>
          <w:p w:rsidR="007653C5" w:rsidRDefault="00995A36">
            <w:r>
              <w:t>3169.</w:t>
            </w:r>
          </w:p>
        </w:tc>
        <w:tc>
          <w:tcPr>
            <w:tcW w:w="2880" w:type="dxa"/>
          </w:tcPr>
          <w:p w:rsidR="007653C5" w:rsidRDefault="00995A36">
            <w:r>
              <w:t>Видеозапись под названием «Победа близка Мухам</w:t>
            </w:r>
            <w:r>
              <w:t>мад аль-Арифи» длительностью 6 минут 14 секунд, размещенная по электронному адресу http://vk/com/id41906537 (решение Заводского районного суда г. Грозного от 13.02.2015);</w:t>
            </w:r>
          </w:p>
        </w:tc>
        <w:tc>
          <w:tcPr>
            <w:tcW w:w="2880" w:type="dxa"/>
          </w:tcPr>
          <w:p w:rsidR="007653C5" w:rsidRDefault="007653C5"/>
        </w:tc>
      </w:tr>
      <w:tr w:rsidR="007653C5">
        <w:tc>
          <w:tcPr>
            <w:tcW w:w="2880" w:type="dxa"/>
          </w:tcPr>
          <w:p w:rsidR="007653C5" w:rsidRDefault="00995A36">
            <w:r>
              <w:t>3170.</w:t>
            </w:r>
          </w:p>
        </w:tc>
        <w:tc>
          <w:tcPr>
            <w:tcW w:w="2880" w:type="dxa"/>
          </w:tcPr>
          <w:p w:rsidR="007653C5" w:rsidRDefault="00995A36">
            <w:r>
              <w:t>Текстовые материалы, начинающиеся словами «Пока мы пишем и говорим про … а по</w:t>
            </w:r>
            <w:r>
              <w:t>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w:t>
            </w:r>
            <w:r>
              <w:t xml:space="preserve"> » по электронному адресу: http://vk/com/clab34115681 (решение Кропоткинского городского суда Краснодарского края от 22.09.2015);</w:t>
            </w:r>
          </w:p>
        </w:tc>
        <w:tc>
          <w:tcPr>
            <w:tcW w:w="2880" w:type="dxa"/>
          </w:tcPr>
          <w:p w:rsidR="007653C5" w:rsidRDefault="007653C5"/>
        </w:tc>
      </w:tr>
      <w:tr w:rsidR="007653C5">
        <w:tc>
          <w:tcPr>
            <w:tcW w:w="2880" w:type="dxa"/>
          </w:tcPr>
          <w:p w:rsidR="007653C5" w:rsidRDefault="00995A36">
            <w:r>
              <w:t>3171.</w:t>
            </w:r>
          </w:p>
        </w:tc>
        <w:tc>
          <w:tcPr>
            <w:tcW w:w="2880" w:type="dxa"/>
          </w:tcPr>
          <w:p w:rsidR="007653C5" w:rsidRDefault="00995A36">
            <w:r>
              <w:t>Информационные материалы, размещенные в статье «Аль-Каида: самые знаменитые террористы» на Интернет-сайте http://www.c</w:t>
            </w:r>
            <w:r>
              <w:t>huhotezvous.ru/social-disasters/287.html (решение Тазовского районного суда Ямало-Ненецкого автономного округа от 23.09.2015);</w:t>
            </w:r>
          </w:p>
        </w:tc>
        <w:tc>
          <w:tcPr>
            <w:tcW w:w="2880" w:type="dxa"/>
          </w:tcPr>
          <w:p w:rsidR="007653C5" w:rsidRDefault="007653C5"/>
        </w:tc>
      </w:tr>
      <w:tr w:rsidR="007653C5">
        <w:tc>
          <w:tcPr>
            <w:tcW w:w="2880" w:type="dxa"/>
          </w:tcPr>
          <w:p w:rsidR="007653C5" w:rsidRDefault="00995A36">
            <w:r>
              <w:t>31</w:t>
            </w:r>
            <w:r>
              <w:lastRenderedPageBreak/>
              <w:t>72.</w:t>
            </w:r>
          </w:p>
        </w:tc>
        <w:tc>
          <w:tcPr>
            <w:tcW w:w="2880" w:type="dxa"/>
          </w:tcPr>
          <w:p w:rsidR="007653C5" w:rsidRDefault="00995A36">
            <w:r>
              <w:lastRenderedPageBreak/>
              <w:t xml:space="preserve">Брошюра «МИЛЯФФ ИДАРИЙ» на 26 страницах (без автора) (решение Кировского районного суда г. Уфы </w:t>
            </w:r>
            <w:r>
              <w:lastRenderedPageBreak/>
              <w:t>Республики Башкортостан от</w:t>
            </w:r>
            <w:r>
              <w:t xml:space="preserve"> 03.09.2015);</w:t>
            </w:r>
          </w:p>
        </w:tc>
        <w:tc>
          <w:tcPr>
            <w:tcW w:w="2880" w:type="dxa"/>
          </w:tcPr>
          <w:p w:rsidR="007653C5" w:rsidRDefault="007653C5"/>
        </w:tc>
      </w:tr>
      <w:tr w:rsidR="007653C5">
        <w:tc>
          <w:tcPr>
            <w:tcW w:w="2880" w:type="dxa"/>
          </w:tcPr>
          <w:p w:rsidR="007653C5" w:rsidRDefault="00995A36">
            <w:r>
              <w:lastRenderedPageBreak/>
              <w:t>3173.</w:t>
            </w:r>
          </w:p>
        </w:tc>
        <w:tc>
          <w:tcPr>
            <w:tcW w:w="2880" w:type="dxa"/>
          </w:tcPr>
          <w:p w:rsidR="007653C5" w:rsidRDefault="00995A36">
            <w: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c>
          <w:tcPr>
            <w:tcW w:w="2880" w:type="dxa"/>
          </w:tcPr>
          <w:p w:rsidR="007653C5" w:rsidRDefault="007653C5"/>
        </w:tc>
      </w:tr>
      <w:tr w:rsidR="007653C5">
        <w:tc>
          <w:tcPr>
            <w:tcW w:w="2880" w:type="dxa"/>
          </w:tcPr>
          <w:p w:rsidR="007653C5" w:rsidRDefault="00995A36">
            <w:r>
              <w:t>3174.</w:t>
            </w:r>
          </w:p>
        </w:tc>
        <w:tc>
          <w:tcPr>
            <w:tcW w:w="2880" w:type="dxa"/>
          </w:tcPr>
          <w:p w:rsidR="007653C5" w:rsidRDefault="00995A36">
            <w:r>
              <w:t xml:space="preserve">Брошюра «Упование на Аллаха» на 16 стр., «Абу Билял, издательство </w:t>
            </w:r>
            <w:r>
              <w:t>Аль-Ваъи» (решение Кировского районного суда г. Уфы Республики Башкортостан от 03.09.2015);</w:t>
            </w:r>
          </w:p>
        </w:tc>
        <w:tc>
          <w:tcPr>
            <w:tcW w:w="2880" w:type="dxa"/>
          </w:tcPr>
          <w:p w:rsidR="007653C5" w:rsidRDefault="007653C5"/>
        </w:tc>
      </w:tr>
      <w:tr w:rsidR="007653C5">
        <w:tc>
          <w:tcPr>
            <w:tcW w:w="2880" w:type="dxa"/>
          </w:tcPr>
          <w:p w:rsidR="007653C5" w:rsidRDefault="00995A36">
            <w:r>
              <w:t>3175.</w:t>
            </w:r>
          </w:p>
        </w:tc>
        <w:tc>
          <w:tcPr>
            <w:tcW w:w="2880" w:type="dxa"/>
          </w:tcPr>
          <w:p w:rsidR="007653C5" w:rsidRDefault="00995A36">
            <w:r>
              <w:t>Видеоматериалы «Правда жизни скины, скинхеды, русские, русский марш, славянский союз, СС, НС», продолжительностью 2 минуты 43 секунды и «Лекция историка С.В</w:t>
            </w:r>
            <w:r>
              <w:t>.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w:t>
            </w:r>
            <w:r>
              <w:t>»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c>
          <w:tcPr>
            <w:tcW w:w="2880" w:type="dxa"/>
          </w:tcPr>
          <w:p w:rsidR="007653C5" w:rsidRDefault="007653C5"/>
        </w:tc>
      </w:tr>
      <w:tr w:rsidR="007653C5">
        <w:tc>
          <w:tcPr>
            <w:tcW w:w="2880" w:type="dxa"/>
          </w:tcPr>
          <w:p w:rsidR="007653C5" w:rsidRDefault="00995A36">
            <w:r>
              <w:t>3176.</w:t>
            </w:r>
          </w:p>
        </w:tc>
        <w:tc>
          <w:tcPr>
            <w:tcW w:w="2880" w:type="dxa"/>
          </w:tcPr>
          <w:p w:rsidR="007653C5" w:rsidRDefault="00995A36">
            <w:r>
              <w:t>Электронная страница группы «США – гарант мировой безопасности» (URL адрес – https:/</w:t>
            </w:r>
            <w:r>
              <w:t>/vk.com/usa_state_ua),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c>
          <w:tcPr>
            <w:tcW w:w="2880" w:type="dxa"/>
          </w:tcPr>
          <w:p w:rsidR="007653C5" w:rsidRDefault="007653C5"/>
        </w:tc>
      </w:tr>
      <w:tr w:rsidR="007653C5">
        <w:tc>
          <w:tcPr>
            <w:tcW w:w="2880" w:type="dxa"/>
          </w:tcPr>
          <w:p w:rsidR="007653C5" w:rsidRDefault="00995A36">
            <w:r>
              <w:t>317</w:t>
            </w:r>
            <w:r>
              <w:lastRenderedPageBreak/>
              <w:t>7.</w:t>
            </w:r>
          </w:p>
        </w:tc>
        <w:tc>
          <w:tcPr>
            <w:tcW w:w="2880" w:type="dxa"/>
          </w:tcPr>
          <w:p w:rsidR="007653C5" w:rsidRDefault="00995A36">
            <w:r>
              <w:lastRenderedPageBreak/>
              <w:t>Видеоматериал (видеоролик) под названием «Дима Сибирь. Агитация»,</w:t>
            </w:r>
            <w:r>
              <w:t xml:space="preserve">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w:t>
            </w:r>
            <w:r>
              <w:lastRenderedPageBreak/>
              <w:t xml:space="preserve">районного суда г. Читы </w:t>
            </w:r>
            <w:r>
              <w:t>от 12.10.2015);</w:t>
            </w:r>
          </w:p>
        </w:tc>
        <w:tc>
          <w:tcPr>
            <w:tcW w:w="2880" w:type="dxa"/>
          </w:tcPr>
          <w:p w:rsidR="007653C5" w:rsidRDefault="007653C5"/>
        </w:tc>
      </w:tr>
      <w:tr w:rsidR="007653C5">
        <w:tc>
          <w:tcPr>
            <w:tcW w:w="2880" w:type="dxa"/>
          </w:tcPr>
          <w:p w:rsidR="007653C5" w:rsidRDefault="00995A36">
            <w:r>
              <w:lastRenderedPageBreak/>
              <w:t>3178.</w:t>
            </w:r>
          </w:p>
        </w:tc>
        <w:tc>
          <w:tcPr>
            <w:tcW w:w="2880" w:type="dxa"/>
          </w:tcPr>
          <w:p w:rsidR="007653C5" w:rsidRDefault="00995A36">
            <w:r>
              <w:t xml:space="preserve">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w:t>
            </w:r>
            <w:r>
              <w:t>районного суда г. Уфы Республики Башкортостан от 20.11.2014);</w:t>
            </w:r>
          </w:p>
        </w:tc>
        <w:tc>
          <w:tcPr>
            <w:tcW w:w="2880" w:type="dxa"/>
          </w:tcPr>
          <w:p w:rsidR="007653C5" w:rsidRDefault="007653C5"/>
        </w:tc>
      </w:tr>
      <w:tr w:rsidR="007653C5">
        <w:tc>
          <w:tcPr>
            <w:tcW w:w="2880" w:type="dxa"/>
          </w:tcPr>
          <w:p w:rsidR="007653C5" w:rsidRDefault="00995A36">
            <w:r>
              <w:t>3179.</w:t>
            </w:r>
          </w:p>
        </w:tc>
        <w:tc>
          <w:tcPr>
            <w:tcW w:w="2880" w:type="dxa"/>
          </w:tcPr>
          <w:p w:rsidR="007653C5" w:rsidRDefault="00995A36">
            <w:r>
              <w:t xml:space="preserve">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w:t>
            </w:r>
            <w:r>
              <w:t>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w:t>
            </w:r>
            <w:r>
              <w:t>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w:t>
            </w:r>
            <w:r>
              <w:t>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w:t>
            </w:r>
            <w:r>
              <w:t>аь)» на 8 страницах, брошюра «Мучения в могиле (азаб-уль-кабр)» на 16 страницах (решение Кировского районного суда г. Уфы Республики Башкортостан от 03.09.2015);</w:t>
            </w:r>
          </w:p>
        </w:tc>
        <w:tc>
          <w:tcPr>
            <w:tcW w:w="2880" w:type="dxa"/>
          </w:tcPr>
          <w:p w:rsidR="007653C5" w:rsidRDefault="007653C5"/>
        </w:tc>
      </w:tr>
      <w:tr w:rsidR="007653C5">
        <w:tc>
          <w:tcPr>
            <w:tcW w:w="2880" w:type="dxa"/>
          </w:tcPr>
          <w:p w:rsidR="007653C5" w:rsidRDefault="00995A36">
            <w:r>
              <w:t>3180.</w:t>
            </w:r>
          </w:p>
        </w:tc>
        <w:tc>
          <w:tcPr>
            <w:tcW w:w="2880" w:type="dxa"/>
          </w:tcPr>
          <w:p w:rsidR="007653C5" w:rsidRDefault="00995A36">
            <w:r>
              <w:t>Информация, размещенная на электронных страницах http://vk.com/team_1488 группы «Безум</w:t>
            </w:r>
            <w:r>
              <w:t>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w:t>
            </w:r>
            <w:r>
              <w:t xml:space="preserve">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w:t>
            </w:r>
            <w:r>
              <w:t>е Центрального районного суда г. Читы от 29.09.2015);</w:t>
            </w:r>
          </w:p>
        </w:tc>
        <w:tc>
          <w:tcPr>
            <w:tcW w:w="2880" w:type="dxa"/>
          </w:tcPr>
          <w:p w:rsidR="007653C5" w:rsidRDefault="007653C5"/>
        </w:tc>
      </w:tr>
      <w:tr w:rsidR="007653C5">
        <w:tc>
          <w:tcPr>
            <w:tcW w:w="2880" w:type="dxa"/>
          </w:tcPr>
          <w:p w:rsidR="007653C5" w:rsidRDefault="00995A36">
            <w:r>
              <w:lastRenderedPageBreak/>
              <w:t>3181.</w:t>
            </w:r>
          </w:p>
        </w:tc>
        <w:tc>
          <w:tcPr>
            <w:tcW w:w="2880" w:type="dxa"/>
          </w:tcPr>
          <w:p w:rsidR="007653C5" w:rsidRDefault="00995A36">
            <w: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w:t>
            </w:r>
            <w:r>
              <w:t xml:space="preserve"> Ямало-Ненецкого автономного округа от 09.09.2015);</w:t>
            </w:r>
          </w:p>
        </w:tc>
        <w:tc>
          <w:tcPr>
            <w:tcW w:w="2880" w:type="dxa"/>
          </w:tcPr>
          <w:p w:rsidR="007653C5" w:rsidRDefault="007653C5"/>
        </w:tc>
      </w:tr>
      <w:tr w:rsidR="007653C5">
        <w:tc>
          <w:tcPr>
            <w:tcW w:w="2880" w:type="dxa"/>
          </w:tcPr>
          <w:p w:rsidR="007653C5" w:rsidRDefault="00995A36">
            <w:r>
              <w:t>3182.</w:t>
            </w:r>
          </w:p>
        </w:tc>
        <w:tc>
          <w:tcPr>
            <w:tcW w:w="2880" w:type="dxa"/>
          </w:tcPr>
          <w:p w:rsidR="007653C5" w:rsidRDefault="00995A36">
            <w: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w:t>
            </w:r>
            <w:r>
              <w:t>454787%2Falbum 99984588 (решение Бердского городского суда Новосибирской области от 06.10.2015);</w:t>
            </w:r>
          </w:p>
        </w:tc>
        <w:tc>
          <w:tcPr>
            <w:tcW w:w="2880" w:type="dxa"/>
          </w:tcPr>
          <w:p w:rsidR="007653C5" w:rsidRDefault="007653C5"/>
        </w:tc>
      </w:tr>
      <w:tr w:rsidR="007653C5">
        <w:tc>
          <w:tcPr>
            <w:tcW w:w="2880" w:type="dxa"/>
          </w:tcPr>
          <w:p w:rsidR="007653C5" w:rsidRDefault="00995A36">
            <w:r>
              <w:t>3183.</w:t>
            </w:r>
          </w:p>
        </w:tc>
        <w:tc>
          <w:tcPr>
            <w:tcW w:w="2880" w:type="dxa"/>
          </w:tcPr>
          <w:p w:rsidR="007653C5" w:rsidRDefault="00995A36">
            <w:r>
              <w:t>Информационный материал, размещенный по интернет-адресу: http://www.maydan-online com/index.php?topic=77.0 (решение Новоуренгойского городского суда Ям</w:t>
            </w:r>
            <w:r>
              <w:t>ало-Ненецкого автономного округа от 01.10.2015);</w:t>
            </w:r>
          </w:p>
        </w:tc>
        <w:tc>
          <w:tcPr>
            <w:tcW w:w="2880" w:type="dxa"/>
          </w:tcPr>
          <w:p w:rsidR="007653C5" w:rsidRDefault="007653C5"/>
        </w:tc>
      </w:tr>
      <w:tr w:rsidR="007653C5">
        <w:tc>
          <w:tcPr>
            <w:tcW w:w="2880" w:type="dxa"/>
          </w:tcPr>
          <w:p w:rsidR="007653C5" w:rsidRDefault="00995A36">
            <w:r>
              <w:t>3184.</w:t>
            </w:r>
          </w:p>
        </w:tc>
        <w:tc>
          <w:tcPr>
            <w:tcW w:w="2880" w:type="dxa"/>
          </w:tcPr>
          <w:p w:rsidR="007653C5" w:rsidRDefault="00995A36">
            <w: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w:t>
            </w:r>
            <w:r>
              <w:t>ого районного суда города Москвы от 25.08.2015);</w:t>
            </w:r>
          </w:p>
        </w:tc>
        <w:tc>
          <w:tcPr>
            <w:tcW w:w="2880" w:type="dxa"/>
          </w:tcPr>
          <w:p w:rsidR="007653C5" w:rsidRDefault="007653C5"/>
        </w:tc>
      </w:tr>
      <w:tr w:rsidR="007653C5">
        <w:tc>
          <w:tcPr>
            <w:tcW w:w="2880" w:type="dxa"/>
          </w:tcPr>
          <w:p w:rsidR="007653C5" w:rsidRDefault="00995A36">
            <w:r>
              <w:t>3185.</w:t>
            </w:r>
          </w:p>
        </w:tc>
        <w:tc>
          <w:tcPr>
            <w:tcW w:w="2880" w:type="dxa"/>
          </w:tcPr>
          <w:p w:rsidR="007653C5" w:rsidRDefault="00995A36">
            <w:r>
              <w:t xml:space="preserve">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w:t>
            </w:r>
            <w:r>
              <w:t>25.08.2015);</w:t>
            </w:r>
          </w:p>
        </w:tc>
        <w:tc>
          <w:tcPr>
            <w:tcW w:w="2880" w:type="dxa"/>
          </w:tcPr>
          <w:p w:rsidR="007653C5" w:rsidRDefault="007653C5"/>
        </w:tc>
      </w:tr>
      <w:tr w:rsidR="007653C5">
        <w:tc>
          <w:tcPr>
            <w:tcW w:w="2880" w:type="dxa"/>
          </w:tcPr>
          <w:p w:rsidR="007653C5" w:rsidRDefault="00995A36">
            <w:r>
              <w:t>318</w:t>
            </w:r>
            <w:r>
              <w:lastRenderedPageBreak/>
              <w:t>6.</w:t>
            </w:r>
          </w:p>
        </w:tc>
        <w:tc>
          <w:tcPr>
            <w:tcW w:w="2880" w:type="dxa"/>
          </w:tcPr>
          <w:p w:rsidR="007653C5" w:rsidRDefault="00995A36">
            <w:r>
              <w:lastRenderedPageBreak/>
              <w:t>Электронные журналы Straight Edge - Шторм чистой крови" и "Арийский отбор" (решение Октябрьского районного суда г. Владимира от 12.10.2015);</w:t>
            </w:r>
          </w:p>
        </w:tc>
        <w:tc>
          <w:tcPr>
            <w:tcW w:w="2880" w:type="dxa"/>
          </w:tcPr>
          <w:p w:rsidR="007653C5" w:rsidRDefault="007653C5"/>
        </w:tc>
      </w:tr>
      <w:tr w:rsidR="007653C5">
        <w:tc>
          <w:tcPr>
            <w:tcW w:w="2880" w:type="dxa"/>
          </w:tcPr>
          <w:p w:rsidR="007653C5" w:rsidRDefault="00995A36">
            <w:r>
              <w:lastRenderedPageBreak/>
              <w:t>3187.</w:t>
            </w:r>
          </w:p>
        </w:tc>
        <w:tc>
          <w:tcPr>
            <w:tcW w:w="2880" w:type="dxa"/>
          </w:tcPr>
          <w:p w:rsidR="007653C5" w:rsidRDefault="00995A36">
            <w:r>
              <w:t xml:space="preserve">Размещенные Пузанковым П.Э. в социальной сети «В контакте» видеофайл «Куклус Клан», а </w:t>
            </w:r>
            <w:r>
              <w:t>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c>
          <w:tcPr>
            <w:tcW w:w="2880" w:type="dxa"/>
          </w:tcPr>
          <w:p w:rsidR="007653C5" w:rsidRDefault="007653C5"/>
        </w:tc>
      </w:tr>
      <w:tr w:rsidR="007653C5">
        <w:tc>
          <w:tcPr>
            <w:tcW w:w="2880" w:type="dxa"/>
          </w:tcPr>
          <w:p w:rsidR="007653C5" w:rsidRDefault="00995A36">
            <w:r>
              <w:t>3188.</w:t>
            </w:r>
          </w:p>
        </w:tc>
        <w:tc>
          <w:tcPr>
            <w:tcW w:w="2880" w:type="dxa"/>
          </w:tcPr>
          <w:p w:rsidR="007653C5" w:rsidRDefault="00995A36">
            <w:r>
              <w:t>Размещенный на странице http://kavkazpress.ru/archives/70412 в Информац</w:t>
            </w:r>
            <w:r>
              <w:t>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c>
          <w:tcPr>
            <w:tcW w:w="2880" w:type="dxa"/>
          </w:tcPr>
          <w:p w:rsidR="007653C5" w:rsidRDefault="007653C5"/>
        </w:tc>
      </w:tr>
      <w:tr w:rsidR="007653C5">
        <w:tc>
          <w:tcPr>
            <w:tcW w:w="2880" w:type="dxa"/>
          </w:tcPr>
          <w:p w:rsidR="007653C5" w:rsidRDefault="00995A36">
            <w:r>
              <w:t>3189.</w:t>
            </w:r>
          </w:p>
        </w:tc>
        <w:tc>
          <w:tcPr>
            <w:tcW w:w="2880" w:type="dxa"/>
          </w:tcPr>
          <w:p w:rsidR="007653C5" w:rsidRDefault="00995A36">
            <w:r>
              <w:t>Информационный материал – картинка, на которой изобр</w:t>
            </w:r>
            <w:r>
              <w:t>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w:t>
            </w:r>
            <w:r>
              <w:t>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r>
              <w:br/>
              <w:t>"3</w:t>
            </w:r>
            <w:r>
              <w:t>190.</w:t>
            </w:r>
          </w:p>
        </w:tc>
        <w:tc>
          <w:tcPr>
            <w:tcW w:w="2880" w:type="dxa"/>
          </w:tcPr>
          <w:p w:rsidR="007653C5" w:rsidRDefault="007653C5"/>
        </w:tc>
      </w:tr>
      <w:tr w:rsidR="007653C5">
        <w:tc>
          <w:tcPr>
            <w:tcW w:w="2880" w:type="dxa"/>
          </w:tcPr>
          <w:p w:rsidR="007653C5" w:rsidRDefault="00995A36">
            <w:r>
              <w:t>3191.</w:t>
            </w:r>
          </w:p>
        </w:tc>
        <w:tc>
          <w:tcPr>
            <w:tcW w:w="2880" w:type="dxa"/>
          </w:tcPr>
          <w:p w:rsidR="007653C5" w:rsidRDefault="00995A36">
            <w: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c>
          <w:tcPr>
            <w:tcW w:w="2880" w:type="dxa"/>
          </w:tcPr>
          <w:p w:rsidR="007653C5" w:rsidRDefault="007653C5"/>
        </w:tc>
      </w:tr>
      <w:tr w:rsidR="007653C5">
        <w:tc>
          <w:tcPr>
            <w:tcW w:w="2880" w:type="dxa"/>
          </w:tcPr>
          <w:p w:rsidR="007653C5" w:rsidRDefault="00995A36">
            <w:r>
              <w:t>319</w:t>
            </w:r>
            <w:r>
              <w:lastRenderedPageBreak/>
              <w:t>2.</w:t>
            </w:r>
          </w:p>
        </w:tc>
        <w:tc>
          <w:tcPr>
            <w:tcW w:w="2880" w:type="dxa"/>
          </w:tcPr>
          <w:p w:rsidR="007653C5" w:rsidRDefault="00995A36">
            <w:r>
              <w:lastRenderedPageBreak/>
              <w:t>Тексты семи стихотворений с заголовком</w:t>
            </w:r>
            <w:r>
              <w:t xml:space="preserve">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w:t>
            </w:r>
            <w:r>
              <w:t xml:space="preserve"> К себе в вонючюю Чечню, «С Новым годом или Смерть *****… Дед-мороз (герман)», «Черно***ая страна! … Россия чистая страна», </w:t>
            </w:r>
            <w:r>
              <w:lastRenderedPageBreak/>
              <w:t>размещенных в сети Интернет по электронному адресу: voltt2.narod.ru/stihi.htmi (решение Выборгского районного суда города Санкт-Пете</w:t>
            </w:r>
            <w:r>
              <w:t>рбурга от 06.08.2015);</w:t>
            </w:r>
          </w:p>
        </w:tc>
        <w:tc>
          <w:tcPr>
            <w:tcW w:w="2880" w:type="dxa"/>
          </w:tcPr>
          <w:p w:rsidR="007653C5" w:rsidRDefault="007653C5"/>
        </w:tc>
      </w:tr>
      <w:tr w:rsidR="007653C5">
        <w:tc>
          <w:tcPr>
            <w:tcW w:w="2880" w:type="dxa"/>
          </w:tcPr>
          <w:p w:rsidR="007653C5" w:rsidRDefault="00995A36">
            <w:r>
              <w:lastRenderedPageBreak/>
              <w:t>3193.</w:t>
            </w:r>
          </w:p>
        </w:tc>
        <w:tc>
          <w:tcPr>
            <w:tcW w:w="2880" w:type="dxa"/>
          </w:tcPr>
          <w:p w:rsidR="007653C5" w:rsidRDefault="00995A36">
            <w: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w:t>
            </w:r>
            <w:r>
              <w:t>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c>
          <w:tcPr>
            <w:tcW w:w="2880" w:type="dxa"/>
          </w:tcPr>
          <w:p w:rsidR="007653C5" w:rsidRDefault="007653C5"/>
        </w:tc>
      </w:tr>
      <w:tr w:rsidR="007653C5">
        <w:tc>
          <w:tcPr>
            <w:tcW w:w="2880" w:type="dxa"/>
          </w:tcPr>
          <w:p w:rsidR="007653C5" w:rsidRDefault="00995A36">
            <w:r>
              <w:t>3194.</w:t>
            </w:r>
          </w:p>
        </w:tc>
        <w:tc>
          <w:tcPr>
            <w:tcW w:w="2880" w:type="dxa"/>
          </w:tcPr>
          <w:p w:rsidR="007653C5" w:rsidRDefault="00995A36">
            <w:r>
              <w:t>Размещенный на странице http://constitutions.ru?p=10237 в Инфор</w:t>
            </w:r>
            <w:r>
              <w:t>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w:t>
            </w:r>
            <w:r>
              <w:t xml:space="preserve"> Дагестан от 28.08.2015);</w:t>
            </w:r>
          </w:p>
        </w:tc>
        <w:tc>
          <w:tcPr>
            <w:tcW w:w="2880" w:type="dxa"/>
          </w:tcPr>
          <w:p w:rsidR="007653C5" w:rsidRDefault="007653C5"/>
        </w:tc>
      </w:tr>
      <w:tr w:rsidR="007653C5">
        <w:tc>
          <w:tcPr>
            <w:tcW w:w="2880" w:type="dxa"/>
          </w:tcPr>
          <w:p w:rsidR="007653C5" w:rsidRDefault="00995A36">
            <w:r>
              <w:t>3195.</w:t>
            </w:r>
          </w:p>
        </w:tc>
        <w:tc>
          <w:tcPr>
            <w:tcW w:w="2880" w:type="dxa"/>
          </w:tcPr>
          <w:p w:rsidR="007653C5" w:rsidRDefault="00995A36">
            <w: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w:t>
            </w:r>
            <w:r>
              <w:t>о районного суда города Санкт-Петербурга от 26.03.2015);</w:t>
            </w:r>
          </w:p>
        </w:tc>
        <w:tc>
          <w:tcPr>
            <w:tcW w:w="2880" w:type="dxa"/>
          </w:tcPr>
          <w:p w:rsidR="007653C5" w:rsidRDefault="007653C5"/>
        </w:tc>
      </w:tr>
      <w:tr w:rsidR="007653C5">
        <w:tc>
          <w:tcPr>
            <w:tcW w:w="2880" w:type="dxa"/>
          </w:tcPr>
          <w:p w:rsidR="007653C5" w:rsidRDefault="00995A36">
            <w:r>
              <w:t>3196.</w:t>
            </w:r>
          </w:p>
        </w:tc>
        <w:tc>
          <w:tcPr>
            <w:tcW w:w="2880" w:type="dxa"/>
          </w:tcPr>
          <w:p w:rsidR="007653C5" w:rsidRDefault="00995A36">
            <w: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w:t>
            </w:r>
            <w:r>
              <w:t>аббала (решение Кировского районного суда города Санкт-Петербурга от 26.03.2015);</w:t>
            </w:r>
          </w:p>
        </w:tc>
        <w:tc>
          <w:tcPr>
            <w:tcW w:w="2880" w:type="dxa"/>
          </w:tcPr>
          <w:p w:rsidR="007653C5" w:rsidRDefault="007653C5"/>
        </w:tc>
      </w:tr>
      <w:tr w:rsidR="007653C5">
        <w:tc>
          <w:tcPr>
            <w:tcW w:w="2880" w:type="dxa"/>
          </w:tcPr>
          <w:p w:rsidR="007653C5" w:rsidRDefault="00995A36">
            <w:r>
              <w:t>3197.</w:t>
            </w:r>
          </w:p>
        </w:tc>
        <w:tc>
          <w:tcPr>
            <w:tcW w:w="2880" w:type="dxa"/>
          </w:tcPr>
          <w:p w:rsidR="007653C5" w:rsidRDefault="00995A36">
            <w:r>
              <w:t>Видеоролики: «Велимор-Коловат», «Коловат-Герои РАО», Format 18- Белый вагон», «Коловат-Mein Kampf»; «Казнь хачей (теги, скинхеды, самосуд, хачи)», аудиозаписи «Корроз</w:t>
            </w:r>
            <w:r>
              <w:t>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w:t>
            </w:r>
            <w:r>
              <w:t xml:space="preserve">анице пользователя (http://vk.com/id69598958) (решение Сыктывкарского городского суда </w:t>
            </w:r>
            <w:r>
              <w:lastRenderedPageBreak/>
              <w:t>Республики Коми от 05.10.2015);</w:t>
            </w:r>
          </w:p>
        </w:tc>
        <w:tc>
          <w:tcPr>
            <w:tcW w:w="2880" w:type="dxa"/>
          </w:tcPr>
          <w:p w:rsidR="007653C5" w:rsidRDefault="007653C5"/>
        </w:tc>
      </w:tr>
      <w:tr w:rsidR="007653C5">
        <w:tc>
          <w:tcPr>
            <w:tcW w:w="2880" w:type="dxa"/>
          </w:tcPr>
          <w:p w:rsidR="007653C5" w:rsidRDefault="00995A36">
            <w:r>
              <w:lastRenderedPageBreak/>
              <w:t>3198.</w:t>
            </w:r>
          </w:p>
        </w:tc>
        <w:tc>
          <w:tcPr>
            <w:tcW w:w="2880" w:type="dxa"/>
          </w:tcPr>
          <w:p w:rsidR="007653C5" w:rsidRDefault="00995A36">
            <w:r>
              <w:t xml:space="preserve">Информационные материалы, размещенные по Интернет-адресам: http://avn.armiavn.com, http://avn.armiavn.com/about.html, </w:t>
            </w:r>
            <w:r>
              <w:t>http://avn.armiavn.com/ about/begin.html, http://avn.armiavn.com/about/harald.html, http://avn.armiavn.com /about/fag.html (решение Надымского городского суда Ямало-Ненецкого автономного округа от 11.09.2015);</w:t>
            </w:r>
          </w:p>
        </w:tc>
        <w:tc>
          <w:tcPr>
            <w:tcW w:w="2880" w:type="dxa"/>
          </w:tcPr>
          <w:p w:rsidR="007653C5" w:rsidRDefault="007653C5"/>
        </w:tc>
      </w:tr>
      <w:tr w:rsidR="007653C5">
        <w:tc>
          <w:tcPr>
            <w:tcW w:w="2880" w:type="dxa"/>
          </w:tcPr>
          <w:p w:rsidR="007653C5" w:rsidRDefault="00995A36">
            <w:r>
              <w:t>3199.</w:t>
            </w:r>
          </w:p>
        </w:tc>
        <w:tc>
          <w:tcPr>
            <w:tcW w:w="2880" w:type="dxa"/>
          </w:tcPr>
          <w:p w:rsidR="007653C5" w:rsidRDefault="00995A36">
            <w:r>
              <w:t>Видеофайл: «Русские националисты из бо</w:t>
            </w:r>
            <w:r>
              <w:t>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c>
          <w:tcPr>
            <w:tcW w:w="2880" w:type="dxa"/>
          </w:tcPr>
          <w:p w:rsidR="007653C5" w:rsidRDefault="007653C5"/>
        </w:tc>
      </w:tr>
      <w:tr w:rsidR="007653C5">
        <w:tc>
          <w:tcPr>
            <w:tcW w:w="2880" w:type="dxa"/>
          </w:tcPr>
          <w:p w:rsidR="007653C5" w:rsidRDefault="00995A36">
            <w:r>
              <w:t>3200.</w:t>
            </w:r>
          </w:p>
        </w:tc>
        <w:tc>
          <w:tcPr>
            <w:tcW w:w="2880" w:type="dxa"/>
          </w:tcPr>
          <w:p w:rsidR="007653C5" w:rsidRDefault="00995A36">
            <w:r>
              <w:t>Информационные</w:t>
            </w:r>
            <w:r>
              <w:t xml:space="preserve">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w:t>
            </w:r>
            <w:r>
              <w:t xml:space="preserve"> социальной сети «ВКонтакте» http://vkontakte.ru, на интернет странице http://vk.com/id70338075 (решение Новоржевского районного суда Псковской области от 13.10.2015);</w:t>
            </w:r>
          </w:p>
        </w:tc>
        <w:tc>
          <w:tcPr>
            <w:tcW w:w="2880" w:type="dxa"/>
          </w:tcPr>
          <w:p w:rsidR="007653C5" w:rsidRDefault="007653C5"/>
        </w:tc>
      </w:tr>
      <w:tr w:rsidR="007653C5">
        <w:tc>
          <w:tcPr>
            <w:tcW w:w="2880" w:type="dxa"/>
          </w:tcPr>
          <w:p w:rsidR="007653C5" w:rsidRDefault="00995A36">
            <w:r>
              <w:t>3201.</w:t>
            </w:r>
          </w:p>
        </w:tc>
        <w:tc>
          <w:tcPr>
            <w:tcW w:w="2880" w:type="dxa"/>
          </w:tcPr>
          <w:p w:rsidR="007653C5" w:rsidRDefault="00995A36">
            <w:r>
              <w:t>Информационные материалы, размещенные по Интернет-адресам: http://www.youtube.co</w:t>
            </w:r>
            <w:r>
              <w:t>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c>
          <w:tcPr>
            <w:tcW w:w="2880" w:type="dxa"/>
          </w:tcPr>
          <w:p w:rsidR="007653C5" w:rsidRDefault="007653C5"/>
        </w:tc>
      </w:tr>
      <w:tr w:rsidR="007653C5">
        <w:tc>
          <w:tcPr>
            <w:tcW w:w="2880" w:type="dxa"/>
          </w:tcPr>
          <w:p w:rsidR="007653C5" w:rsidRDefault="00995A36">
            <w:r>
              <w:t>3202.</w:t>
            </w:r>
          </w:p>
        </w:tc>
        <w:tc>
          <w:tcPr>
            <w:tcW w:w="2880" w:type="dxa"/>
          </w:tcPr>
          <w:p w:rsidR="007653C5" w:rsidRDefault="00995A36">
            <w:r>
              <w:t>Видеор</w:t>
            </w:r>
            <w:r>
              <w:t>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c>
          <w:tcPr>
            <w:tcW w:w="2880" w:type="dxa"/>
          </w:tcPr>
          <w:p w:rsidR="007653C5" w:rsidRDefault="007653C5"/>
        </w:tc>
      </w:tr>
      <w:tr w:rsidR="007653C5">
        <w:tc>
          <w:tcPr>
            <w:tcW w:w="2880" w:type="dxa"/>
          </w:tcPr>
          <w:p w:rsidR="007653C5" w:rsidRDefault="00995A36">
            <w:r>
              <w:lastRenderedPageBreak/>
              <w:t>3203.</w:t>
            </w:r>
          </w:p>
        </w:tc>
        <w:tc>
          <w:tcPr>
            <w:tcW w:w="2880" w:type="dxa"/>
          </w:tcPr>
          <w:p w:rsidR="007653C5" w:rsidRDefault="00995A36">
            <w:r>
              <w:t>Видеоролик под названием «Джама ат</w:t>
            </w:r>
            <w:r>
              <w:t xml:space="preserve">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c>
          <w:tcPr>
            <w:tcW w:w="2880" w:type="dxa"/>
          </w:tcPr>
          <w:p w:rsidR="007653C5" w:rsidRDefault="007653C5"/>
        </w:tc>
      </w:tr>
      <w:tr w:rsidR="007653C5">
        <w:tc>
          <w:tcPr>
            <w:tcW w:w="2880" w:type="dxa"/>
          </w:tcPr>
          <w:p w:rsidR="007653C5" w:rsidRDefault="00995A36">
            <w:r>
              <w:t>3204.</w:t>
            </w:r>
          </w:p>
        </w:tc>
        <w:tc>
          <w:tcPr>
            <w:tcW w:w="2880" w:type="dxa"/>
          </w:tcPr>
          <w:p w:rsidR="007653C5" w:rsidRDefault="00995A36">
            <w:r>
              <w:t xml:space="preserve">Информационные материалы, размещенные на интернет-сайтах: «http://islam-today.ru/islam v mire/bliznij-vostok/igil-ideologia-struktura-strategia/», «http://yablor.ru/blogs/igil-zarisovki-1/4675357», </w:t>
            </w:r>
            <w:r>
              <w:t>«http://opppa.ru/nevernye-predstavleniya-ob-igil.html» (решение Шурышкарского районного суда Ямало-Ненецкого автономного округа от 12.11.2015);</w:t>
            </w:r>
          </w:p>
        </w:tc>
        <w:tc>
          <w:tcPr>
            <w:tcW w:w="2880" w:type="dxa"/>
          </w:tcPr>
          <w:p w:rsidR="007653C5" w:rsidRDefault="007653C5"/>
        </w:tc>
      </w:tr>
      <w:tr w:rsidR="007653C5">
        <w:tc>
          <w:tcPr>
            <w:tcW w:w="2880" w:type="dxa"/>
          </w:tcPr>
          <w:p w:rsidR="007653C5" w:rsidRDefault="00995A36">
            <w:r>
              <w:t>3205.</w:t>
            </w:r>
          </w:p>
        </w:tc>
        <w:tc>
          <w:tcPr>
            <w:tcW w:w="2880" w:type="dxa"/>
          </w:tcPr>
          <w:p w:rsidR="007653C5" w:rsidRDefault="00995A36">
            <w:r>
              <w:t>Текст «За Русь! Смерть Жидам, мразям и вырожденцам! 1488! Смерть сепаратуткам! Слава Украине! Смерть опл</w:t>
            </w:r>
            <w:r>
              <w:t>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w:t>
            </w:r>
            <w:r>
              <w:t>ическое Движение» (http://vk.com/rusnsd) (решение Октябрьского районного суда г. Белгорода от 30.09.2015);</w:t>
            </w:r>
          </w:p>
        </w:tc>
        <w:tc>
          <w:tcPr>
            <w:tcW w:w="2880" w:type="dxa"/>
          </w:tcPr>
          <w:p w:rsidR="007653C5" w:rsidRDefault="007653C5"/>
        </w:tc>
      </w:tr>
      <w:tr w:rsidR="007653C5">
        <w:tc>
          <w:tcPr>
            <w:tcW w:w="2880" w:type="dxa"/>
          </w:tcPr>
          <w:p w:rsidR="007653C5" w:rsidRDefault="00995A36">
            <w:r>
              <w:t>3206.</w:t>
            </w:r>
          </w:p>
        </w:tc>
        <w:tc>
          <w:tcPr>
            <w:tcW w:w="2880" w:type="dxa"/>
          </w:tcPr>
          <w:p w:rsidR="007653C5" w:rsidRDefault="00995A36">
            <w:r>
              <w:t>Статья «Стратегия выживания расы», размещенная в социальной сети «ВКонтакте» (http://vk.com/) информационно-телекоммуникационной сети Интерне</w:t>
            </w:r>
            <w:r>
              <w:t>т в группе «Белый Белгород» (http://vk.com.whitebgd) (решение Октябрьского районного суда г. Белгорода от 30.09.2015).</w:t>
            </w:r>
          </w:p>
        </w:tc>
        <w:tc>
          <w:tcPr>
            <w:tcW w:w="2880" w:type="dxa"/>
          </w:tcPr>
          <w:p w:rsidR="007653C5" w:rsidRDefault="007653C5"/>
        </w:tc>
      </w:tr>
      <w:tr w:rsidR="007653C5">
        <w:tc>
          <w:tcPr>
            <w:tcW w:w="2880" w:type="dxa"/>
          </w:tcPr>
          <w:p w:rsidR="007653C5" w:rsidRDefault="00995A36">
            <w:r>
              <w:t>3207.</w:t>
            </w:r>
          </w:p>
        </w:tc>
        <w:tc>
          <w:tcPr>
            <w:tcW w:w="2880" w:type="dxa"/>
          </w:tcPr>
          <w:p w:rsidR="007653C5" w:rsidRDefault="00995A36">
            <w:r>
              <w:t>Видеоролик под наименованием «Путин Ху...(ремейк)» продолжительностью 00 минут 59 секунд, размещенный по электронному адресу http</w:t>
            </w:r>
            <w:r>
              <w:t>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w:t>
            </w:r>
            <w:r>
              <w:t xml:space="preserve">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w:t>
            </w:r>
            <w:r>
              <w:lastRenderedPageBreak/>
              <w:t>пользователя «Юра Петров» (https://</w:t>
            </w:r>
            <w:r>
              <w:t>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w:t>
            </w:r>
            <w:r>
              <w:t>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w:t>
            </w:r>
            <w:r>
              <w:t xml:space="preserve">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w:t>
            </w:r>
            <w:r>
              <w:t>суда Республики Марий Эл от 28.08.2015).</w:t>
            </w:r>
          </w:p>
        </w:tc>
        <w:tc>
          <w:tcPr>
            <w:tcW w:w="2880" w:type="dxa"/>
          </w:tcPr>
          <w:p w:rsidR="007653C5" w:rsidRDefault="007653C5"/>
        </w:tc>
      </w:tr>
      <w:tr w:rsidR="007653C5">
        <w:tc>
          <w:tcPr>
            <w:tcW w:w="2880" w:type="dxa"/>
          </w:tcPr>
          <w:p w:rsidR="007653C5" w:rsidRDefault="00995A36">
            <w:r>
              <w:lastRenderedPageBreak/>
              <w:t>3208.</w:t>
            </w:r>
          </w:p>
        </w:tc>
        <w:tc>
          <w:tcPr>
            <w:tcW w:w="2880" w:type="dxa"/>
          </w:tcPr>
          <w:p w:rsidR="007653C5" w:rsidRDefault="00995A36">
            <w: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w:t>
            </w:r>
            <w:r>
              <w:t>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w:t>
            </w:r>
            <w:r>
              <w:t>ровского районного суда г. Саратова от 25.09.2015);</w:t>
            </w:r>
          </w:p>
        </w:tc>
        <w:tc>
          <w:tcPr>
            <w:tcW w:w="2880" w:type="dxa"/>
          </w:tcPr>
          <w:p w:rsidR="007653C5" w:rsidRDefault="007653C5"/>
        </w:tc>
      </w:tr>
      <w:tr w:rsidR="007653C5">
        <w:tc>
          <w:tcPr>
            <w:tcW w:w="2880" w:type="dxa"/>
          </w:tcPr>
          <w:p w:rsidR="007653C5" w:rsidRDefault="00995A36">
            <w:r>
              <w:t>3209.</w:t>
            </w:r>
          </w:p>
        </w:tc>
        <w:tc>
          <w:tcPr>
            <w:tcW w:w="2880" w:type="dxa"/>
          </w:tcPr>
          <w:p w:rsidR="007653C5" w:rsidRDefault="00995A36">
            <w: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w:t>
            </w:r>
            <w:r>
              <w:t>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w:t>
            </w:r>
            <w:r>
              <w:t>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w:t>
            </w:r>
            <w:r>
              <w:t>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w:t>
            </w:r>
            <w:r>
              <w:t xml:space="preserve">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w:t>
            </w:r>
            <w:r>
              <w:lastRenderedPageBreak/>
              <w:t>Октябрьского районного суда г. Владимира от 06.10.2015</w:t>
            </w:r>
            <w:r>
              <w:t>).</w:t>
            </w:r>
          </w:p>
        </w:tc>
        <w:tc>
          <w:tcPr>
            <w:tcW w:w="2880" w:type="dxa"/>
          </w:tcPr>
          <w:p w:rsidR="007653C5" w:rsidRDefault="007653C5"/>
        </w:tc>
      </w:tr>
      <w:tr w:rsidR="007653C5">
        <w:tc>
          <w:tcPr>
            <w:tcW w:w="2880" w:type="dxa"/>
          </w:tcPr>
          <w:p w:rsidR="007653C5" w:rsidRDefault="00995A36">
            <w:r>
              <w:lastRenderedPageBreak/>
              <w:t>3210.</w:t>
            </w:r>
          </w:p>
        </w:tc>
        <w:tc>
          <w:tcPr>
            <w:tcW w:w="2880" w:type="dxa"/>
          </w:tcPr>
          <w:p w:rsidR="007653C5" w:rsidRDefault="00995A36">
            <w:r>
              <w:t xml:space="preserve">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w:t>
            </w:r>
            <w:r>
              <w:t>районного суда города Москвы от 14.07.2015);</w:t>
            </w:r>
          </w:p>
        </w:tc>
        <w:tc>
          <w:tcPr>
            <w:tcW w:w="2880" w:type="dxa"/>
          </w:tcPr>
          <w:p w:rsidR="007653C5" w:rsidRDefault="007653C5"/>
        </w:tc>
      </w:tr>
      <w:tr w:rsidR="007653C5">
        <w:tc>
          <w:tcPr>
            <w:tcW w:w="2880" w:type="dxa"/>
          </w:tcPr>
          <w:p w:rsidR="007653C5" w:rsidRDefault="00995A36">
            <w:r>
              <w:t>3211.</w:t>
            </w:r>
          </w:p>
        </w:tc>
        <w:tc>
          <w:tcPr>
            <w:tcW w:w="2880" w:type="dxa"/>
          </w:tcPr>
          <w:p w:rsidR="007653C5" w:rsidRDefault="00995A36">
            <w:r>
              <w:t xml:space="preserve">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w:t>
            </w:r>
            <w:r>
              <w:t>от 06.05.2014);</w:t>
            </w:r>
          </w:p>
        </w:tc>
        <w:tc>
          <w:tcPr>
            <w:tcW w:w="2880" w:type="dxa"/>
          </w:tcPr>
          <w:p w:rsidR="007653C5" w:rsidRDefault="007653C5"/>
        </w:tc>
      </w:tr>
      <w:tr w:rsidR="007653C5">
        <w:tc>
          <w:tcPr>
            <w:tcW w:w="2880" w:type="dxa"/>
          </w:tcPr>
          <w:p w:rsidR="007653C5" w:rsidRDefault="00995A36">
            <w:r>
              <w:t>3212.</w:t>
            </w:r>
          </w:p>
        </w:tc>
        <w:tc>
          <w:tcPr>
            <w:tcW w:w="2880" w:type="dxa"/>
          </w:tcPr>
          <w:p w:rsidR="007653C5" w:rsidRDefault="00995A36">
            <w: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w:t>
            </w:r>
            <w:r>
              <w:t>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c>
          <w:tcPr>
            <w:tcW w:w="2880" w:type="dxa"/>
          </w:tcPr>
          <w:p w:rsidR="007653C5" w:rsidRDefault="007653C5"/>
        </w:tc>
      </w:tr>
      <w:tr w:rsidR="007653C5">
        <w:tc>
          <w:tcPr>
            <w:tcW w:w="2880" w:type="dxa"/>
          </w:tcPr>
          <w:p w:rsidR="007653C5" w:rsidRDefault="00995A36">
            <w:r>
              <w:t>3213.</w:t>
            </w:r>
          </w:p>
        </w:tc>
        <w:tc>
          <w:tcPr>
            <w:tcW w:w="2880" w:type="dxa"/>
          </w:tcPr>
          <w:p w:rsidR="007653C5" w:rsidRDefault="00995A36">
            <w:r>
              <w:t>Информационный материал (виде</w:t>
            </w:r>
            <w:r>
              <w:t>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c>
          <w:tcPr>
            <w:tcW w:w="2880" w:type="dxa"/>
          </w:tcPr>
          <w:p w:rsidR="007653C5" w:rsidRDefault="007653C5"/>
        </w:tc>
      </w:tr>
      <w:tr w:rsidR="007653C5">
        <w:tc>
          <w:tcPr>
            <w:tcW w:w="2880" w:type="dxa"/>
          </w:tcPr>
          <w:p w:rsidR="007653C5" w:rsidRDefault="00995A36">
            <w:r>
              <w:t>3214.</w:t>
            </w:r>
          </w:p>
        </w:tc>
        <w:tc>
          <w:tcPr>
            <w:tcW w:w="2880" w:type="dxa"/>
          </w:tcPr>
          <w:p w:rsidR="007653C5" w:rsidRDefault="00995A36">
            <w:r>
              <w:t>Аудиозаписи: «околореп-Зига</w:t>
            </w:r>
            <w:r>
              <w:t>зага, ой», «Коловрат-Зига зага пам пам)))», размещенные в социальной сети «В контакте» (решение Тейковского районного суда Ивановской области от 23.10.2015);</w:t>
            </w:r>
          </w:p>
        </w:tc>
        <w:tc>
          <w:tcPr>
            <w:tcW w:w="2880" w:type="dxa"/>
          </w:tcPr>
          <w:p w:rsidR="007653C5" w:rsidRDefault="007653C5"/>
        </w:tc>
      </w:tr>
      <w:tr w:rsidR="007653C5">
        <w:tc>
          <w:tcPr>
            <w:tcW w:w="2880" w:type="dxa"/>
          </w:tcPr>
          <w:p w:rsidR="007653C5" w:rsidRDefault="00995A36">
            <w:r>
              <w:lastRenderedPageBreak/>
              <w:t>3215.</w:t>
            </w:r>
          </w:p>
        </w:tc>
        <w:tc>
          <w:tcPr>
            <w:tcW w:w="2880" w:type="dxa"/>
          </w:tcPr>
          <w:p w:rsidR="007653C5" w:rsidRDefault="00995A36">
            <w:r>
              <w:t>Текстовое сообщение, начинающееся с текста «Не уважаемые ЧУРКИ!!!!» и заканчивающееся текс</w:t>
            </w:r>
            <w:r>
              <w:t>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c>
          <w:tcPr>
            <w:tcW w:w="2880" w:type="dxa"/>
          </w:tcPr>
          <w:p w:rsidR="007653C5" w:rsidRDefault="007653C5"/>
        </w:tc>
      </w:tr>
      <w:tr w:rsidR="007653C5">
        <w:tc>
          <w:tcPr>
            <w:tcW w:w="2880" w:type="dxa"/>
          </w:tcPr>
          <w:p w:rsidR="007653C5" w:rsidRDefault="00995A36">
            <w:r>
              <w:t>3216.</w:t>
            </w:r>
          </w:p>
        </w:tc>
        <w:tc>
          <w:tcPr>
            <w:tcW w:w="2880" w:type="dxa"/>
          </w:tcPr>
          <w:p w:rsidR="007653C5" w:rsidRDefault="00995A36">
            <w:r>
              <w:t xml:space="preserve">Материал, опубликованный в </w:t>
            </w:r>
            <w:r>
              <w:t>телекоммуникационной сети интернет социальной сети «ВКонтакте» по IP адресу: «http://vk.com/id220450495» (решение Ленинского районного суда г. Ставрополя от 18.08.2015);</w:t>
            </w:r>
          </w:p>
        </w:tc>
        <w:tc>
          <w:tcPr>
            <w:tcW w:w="2880" w:type="dxa"/>
          </w:tcPr>
          <w:p w:rsidR="007653C5" w:rsidRDefault="007653C5"/>
        </w:tc>
      </w:tr>
      <w:tr w:rsidR="007653C5">
        <w:tc>
          <w:tcPr>
            <w:tcW w:w="2880" w:type="dxa"/>
          </w:tcPr>
          <w:p w:rsidR="007653C5" w:rsidRDefault="00995A36">
            <w:r>
              <w:t>3217.</w:t>
            </w:r>
          </w:p>
        </w:tc>
        <w:tc>
          <w:tcPr>
            <w:tcW w:w="2880" w:type="dxa"/>
          </w:tcPr>
          <w:p w:rsidR="007653C5" w:rsidRDefault="00995A36">
            <w:r>
              <w:t>Материалы, размещенные на Интернет-ресурсах по электронным адресам: «http://an</w:t>
            </w:r>
            <w:r>
              <w:t>imevid.ru/video/video160849001_4899126.html»; «http://ns2.onity.kiev.ua/clip/1188687.html»;«http://cxz.to/films/view/iZnW6dbXfTH3Ccvmsr0QcE?play&amp;file=2432216» (решение Московского районного суда г. Казани от 01.10.2015);</w:t>
            </w:r>
          </w:p>
        </w:tc>
        <w:tc>
          <w:tcPr>
            <w:tcW w:w="2880" w:type="dxa"/>
          </w:tcPr>
          <w:p w:rsidR="007653C5" w:rsidRDefault="007653C5"/>
        </w:tc>
      </w:tr>
      <w:tr w:rsidR="007653C5">
        <w:tc>
          <w:tcPr>
            <w:tcW w:w="2880" w:type="dxa"/>
          </w:tcPr>
          <w:p w:rsidR="007653C5" w:rsidRDefault="00995A36">
            <w:r>
              <w:t>3218.</w:t>
            </w:r>
          </w:p>
        </w:tc>
        <w:tc>
          <w:tcPr>
            <w:tcW w:w="2880" w:type="dxa"/>
          </w:tcPr>
          <w:p w:rsidR="007653C5" w:rsidRDefault="00995A36">
            <w:r>
              <w:t>Видеофайлы «С моей стены» п</w:t>
            </w:r>
            <w:r>
              <w:t>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w:t>
            </w:r>
            <w:r>
              <w:t xml:space="preserve"> на сайте «vkontakte.ru» на странице http://vk.com/id22145555 (решение Нижневартовского городского суда Ханты-Мансийского автономного округа – Югры от 09.12.2014);</w:t>
            </w:r>
          </w:p>
        </w:tc>
        <w:tc>
          <w:tcPr>
            <w:tcW w:w="2880" w:type="dxa"/>
          </w:tcPr>
          <w:p w:rsidR="007653C5" w:rsidRDefault="007653C5"/>
        </w:tc>
      </w:tr>
      <w:tr w:rsidR="007653C5">
        <w:tc>
          <w:tcPr>
            <w:tcW w:w="2880" w:type="dxa"/>
          </w:tcPr>
          <w:p w:rsidR="007653C5" w:rsidRDefault="00995A36">
            <w:r>
              <w:t>3219.</w:t>
            </w:r>
          </w:p>
        </w:tc>
        <w:tc>
          <w:tcPr>
            <w:tcW w:w="2880" w:type="dxa"/>
          </w:tcPr>
          <w:p w:rsidR="007653C5" w:rsidRDefault="00995A36">
            <w:r>
              <w:t>Видеофайл http://vkontakte.ru/id155859017, размещенный в сети «Интернет» на сайте «v</w:t>
            </w:r>
            <w:r>
              <w:t>kontakte.ru» на странице http://vkontakte.ru/ id155859017 (решение Нижневартовского городского суда Ханты-Мансийского автономного округа – Югры от 09.12.2014);</w:t>
            </w:r>
          </w:p>
        </w:tc>
        <w:tc>
          <w:tcPr>
            <w:tcW w:w="2880" w:type="dxa"/>
          </w:tcPr>
          <w:p w:rsidR="007653C5" w:rsidRDefault="007653C5"/>
        </w:tc>
      </w:tr>
      <w:tr w:rsidR="007653C5">
        <w:tc>
          <w:tcPr>
            <w:tcW w:w="2880" w:type="dxa"/>
          </w:tcPr>
          <w:p w:rsidR="007653C5" w:rsidRDefault="00995A36">
            <w:r>
              <w:t>32</w:t>
            </w:r>
            <w:r>
              <w:lastRenderedPageBreak/>
              <w:t>20.</w:t>
            </w:r>
          </w:p>
        </w:tc>
        <w:tc>
          <w:tcPr>
            <w:tcW w:w="2880" w:type="dxa"/>
          </w:tcPr>
          <w:p w:rsidR="007653C5" w:rsidRDefault="00995A36">
            <w:r>
              <w:lastRenderedPageBreak/>
              <w:t>Информационные материалы, размещенные Рудаковым А.А. в период с марта по декабрь 2014 го</w:t>
            </w:r>
            <w:r>
              <w:t xml:space="preserve">да на своей странице в сети «Интернет» под именем «Александр Антуфьев» по электронному адресу </w:t>
            </w:r>
            <w:r>
              <w:lastRenderedPageBreak/>
              <w:t>http://vk.com/id239344319, находящиеся в свободном доступе, содержащие призывы к осуществлению экстремистской деятельности в многочисленных высказываниях, изображ</w:t>
            </w:r>
            <w:r>
              <w:t>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w:t>
            </w:r>
            <w:r>
              <w:t>одского суда Архангельской области от 21.10.2015);</w:t>
            </w:r>
          </w:p>
        </w:tc>
        <w:tc>
          <w:tcPr>
            <w:tcW w:w="2880" w:type="dxa"/>
          </w:tcPr>
          <w:p w:rsidR="007653C5" w:rsidRDefault="007653C5"/>
        </w:tc>
      </w:tr>
      <w:tr w:rsidR="007653C5">
        <w:tc>
          <w:tcPr>
            <w:tcW w:w="2880" w:type="dxa"/>
          </w:tcPr>
          <w:p w:rsidR="007653C5" w:rsidRDefault="00995A36">
            <w:r>
              <w:lastRenderedPageBreak/>
              <w:t>3221.</w:t>
            </w:r>
          </w:p>
        </w:tc>
        <w:tc>
          <w:tcPr>
            <w:tcW w:w="2880" w:type="dxa"/>
          </w:tcPr>
          <w:p w:rsidR="007653C5" w:rsidRDefault="00995A36">
            <w: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w:t>
            </w:r>
            <w:r>
              <w:t>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w:t>
            </w:r>
            <w:r>
              <w:t>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w:t>
            </w:r>
            <w:r>
              <w:t>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w:t>
            </w:r>
            <w:r>
              <w:t xml:space="preserve">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w:t>
            </w:r>
            <w:r>
              <w:t>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w:t>
            </w:r>
            <w:r>
              <w:t>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w:t>
            </w:r>
            <w:r>
              <w:t xml:space="preserve">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w:t>
            </w:r>
            <w:r>
              <w:t>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w:t>
            </w:r>
            <w:r>
              <w:t xml:space="preserve">86445_68218, начиная со слов «7 июля 1989 г. на совещании в Бухаресте…» и заканчивая словами «…в истории – США», - http://vk.com/accession_to_usa?w-wall-53986445_66170, начиная со слов «Из всех мифов…» и </w:t>
            </w:r>
            <w:r>
              <w:lastRenderedPageBreak/>
              <w:t>заканчивая словами «…Помним, любим, скорбим!», - htt</w:t>
            </w:r>
            <w:r>
              <w: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w:t>
            </w:r>
            <w:r>
              <w:t xml:space="preserve">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w:t>
            </w:r>
            <w:r>
              <w:t>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w:t>
            </w:r>
            <w:r>
              <w:t>-53986445_12172,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w:t>
            </w:r>
            <w:r>
              <w:t xml:space="preserve">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w:t>
            </w:r>
            <w:r>
              <w:t>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w:t>
            </w:r>
            <w:r>
              <w: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c>
          <w:tcPr>
            <w:tcW w:w="2880" w:type="dxa"/>
          </w:tcPr>
          <w:p w:rsidR="007653C5" w:rsidRDefault="007653C5"/>
        </w:tc>
      </w:tr>
      <w:tr w:rsidR="007653C5">
        <w:tc>
          <w:tcPr>
            <w:tcW w:w="2880" w:type="dxa"/>
          </w:tcPr>
          <w:p w:rsidR="007653C5" w:rsidRDefault="00995A36">
            <w:r>
              <w:lastRenderedPageBreak/>
              <w:t>3222.</w:t>
            </w:r>
          </w:p>
        </w:tc>
        <w:tc>
          <w:tcPr>
            <w:tcW w:w="2880" w:type="dxa"/>
          </w:tcPr>
          <w:p w:rsidR="007653C5" w:rsidRDefault="00995A36">
            <w:r>
              <w:t xml:space="preserve">Печатное издание Абдурхима Умара Ад-Дагестани «Настольная книга </w:t>
            </w:r>
            <w:r>
              <w:t>мусульманина» Аль-Ашабал 1433/2012 (реквизиты издательства не указаны) (решение Железнодорожного районного суда г. Рязани от 29.09.2015);</w:t>
            </w:r>
          </w:p>
        </w:tc>
        <w:tc>
          <w:tcPr>
            <w:tcW w:w="2880" w:type="dxa"/>
          </w:tcPr>
          <w:p w:rsidR="007653C5" w:rsidRDefault="007653C5"/>
        </w:tc>
      </w:tr>
      <w:tr w:rsidR="007653C5">
        <w:tc>
          <w:tcPr>
            <w:tcW w:w="2880" w:type="dxa"/>
          </w:tcPr>
          <w:p w:rsidR="007653C5" w:rsidRDefault="00995A36">
            <w:r>
              <w:t>3223.</w:t>
            </w:r>
          </w:p>
        </w:tc>
        <w:tc>
          <w:tcPr>
            <w:tcW w:w="2880" w:type="dxa"/>
          </w:tcPr>
          <w:p w:rsidR="007653C5" w:rsidRDefault="00995A36">
            <w:r>
              <w:t>Видеоклип «Амир Хаттаб. Часть 1» (http://vk.com/video186598808_ 166153937); видеоклип «Амир Хаттаб. Часть 3 Та</w:t>
            </w:r>
            <w:r>
              <w:t>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c>
          <w:tcPr>
            <w:tcW w:w="2880" w:type="dxa"/>
          </w:tcPr>
          <w:p w:rsidR="007653C5" w:rsidRDefault="007653C5"/>
        </w:tc>
      </w:tr>
      <w:tr w:rsidR="007653C5">
        <w:tc>
          <w:tcPr>
            <w:tcW w:w="2880" w:type="dxa"/>
          </w:tcPr>
          <w:p w:rsidR="007653C5" w:rsidRDefault="00995A36">
            <w:r>
              <w:lastRenderedPageBreak/>
              <w:t>3224.</w:t>
            </w:r>
          </w:p>
        </w:tc>
        <w:tc>
          <w:tcPr>
            <w:tcW w:w="2880" w:type="dxa"/>
          </w:tcPr>
          <w:p w:rsidR="007653C5" w:rsidRDefault="00995A36">
            <w:r>
              <w:t>Видеоматер</w:t>
            </w:r>
            <w:r>
              <w:t>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w:t>
            </w:r>
            <w:r>
              <w:t>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c>
          <w:tcPr>
            <w:tcW w:w="2880" w:type="dxa"/>
          </w:tcPr>
          <w:p w:rsidR="007653C5" w:rsidRDefault="007653C5"/>
        </w:tc>
      </w:tr>
      <w:tr w:rsidR="007653C5">
        <w:tc>
          <w:tcPr>
            <w:tcW w:w="2880" w:type="dxa"/>
          </w:tcPr>
          <w:p w:rsidR="007653C5" w:rsidRDefault="00995A36">
            <w:r>
              <w:t>3225.</w:t>
            </w:r>
          </w:p>
        </w:tc>
        <w:tc>
          <w:tcPr>
            <w:tcW w:w="2880" w:type="dxa"/>
          </w:tcPr>
          <w:p w:rsidR="007653C5" w:rsidRDefault="00995A36">
            <w:r>
              <w:t>Видеоматериал - видео</w:t>
            </w:r>
            <w:r>
              <w:t>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c>
          <w:tcPr>
            <w:tcW w:w="2880" w:type="dxa"/>
          </w:tcPr>
          <w:p w:rsidR="007653C5" w:rsidRDefault="007653C5"/>
        </w:tc>
      </w:tr>
      <w:tr w:rsidR="007653C5">
        <w:tc>
          <w:tcPr>
            <w:tcW w:w="2880" w:type="dxa"/>
          </w:tcPr>
          <w:p w:rsidR="007653C5" w:rsidRDefault="00995A36">
            <w:r>
              <w:t>3226.</w:t>
            </w:r>
          </w:p>
        </w:tc>
        <w:tc>
          <w:tcPr>
            <w:tcW w:w="2880" w:type="dxa"/>
          </w:tcPr>
          <w:p w:rsidR="007653C5" w:rsidRDefault="00995A36">
            <w:r>
              <w:t>Видеоролики под названием «Отп…ли хача», «Новое видео от московски</w:t>
            </w:r>
            <w:r>
              <w:t>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w:t>
            </w:r>
            <w:r>
              <w:t>занской области от 26.10.2015);</w:t>
            </w:r>
          </w:p>
        </w:tc>
        <w:tc>
          <w:tcPr>
            <w:tcW w:w="2880" w:type="dxa"/>
          </w:tcPr>
          <w:p w:rsidR="007653C5" w:rsidRDefault="007653C5"/>
        </w:tc>
      </w:tr>
      <w:tr w:rsidR="007653C5">
        <w:tc>
          <w:tcPr>
            <w:tcW w:w="2880" w:type="dxa"/>
          </w:tcPr>
          <w:p w:rsidR="007653C5" w:rsidRDefault="00995A36">
            <w:r>
              <w:t>3227.</w:t>
            </w:r>
          </w:p>
        </w:tc>
        <w:tc>
          <w:tcPr>
            <w:tcW w:w="2880" w:type="dxa"/>
          </w:tcPr>
          <w:p w:rsidR="007653C5" w:rsidRDefault="00995A36">
            <w: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c>
          <w:tcPr>
            <w:tcW w:w="2880" w:type="dxa"/>
          </w:tcPr>
          <w:p w:rsidR="007653C5" w:rsidRDefault="007653C5"/>
        </w:tc>
      </w:tr>
      <w:tr w:rsidR="007653C5">
        <w:tc>
          <w:tcPr>
            <w:tcW w:w="2880" w:type="dxa"/>
          </w:tcPr>
          <w:p w:rsidR="007653C5" w:rsidRDefault="00995A36">
            <w:r>
              <w:t>3228.</w:t>
            </w:r>
          </w:p>
        </w:tc>
        <w:tc>
          <w:tcPr>
            <w:tcW w:w="2880" w:type="dxa"/>
          </w:tcPr>
          <w:p w:rsidR="007653C5" w:rsidRDefault="00995A36">
            <w:r>
              <w:t xml:space="preserve">Материалы, размещенные на </w:t>
            </w:r>
            <w:r>
              <w:t>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c>
          <w:tcPr>
            <w:tcW w:w="2880" w:type="dxa"/>
          </w:tcPr>
          <w:p w:rsidR="007653C5" w:rsidRDefault="007653C5"/>
        </w:tc>
      </w:tr>
      <w:tr w:rsidR="007653C5">
        <w:tc>
          <w:tcPr>
            <w:tcW w:w="2880" w:type="dxa"/>
          </w:tcPr>
          <w:p w:rsidR="007653C5" w:rsidRDefault="00995A36">
            <w:r>
              <w:t>32</w:t>
            </w:r>
            <w:r>
              <w:lastRenderedPageBreak/>
              <w:t>29.</w:t>
            </w:r>
          </w:p>
        </w:tc>
        <w:tc>
          <w:tcPr>
            <w:tcW w:w="2880" w:type="dxa"/>
          </w:tcPr>
          <w:p w:rsidR="007653C5" w:rsidRDefault="00995A36">
            <w:r>
              <w:lastRenderedPageBreak/>
              <w:t xml:space="preserve">Информационный материал, размещенный по </w:t>
            </w:r>
            <w:r>
              <w:t xml:space="preserve">интернет-адресам: http://xn--jlaidcn. org/tag/ правый сектор/, http:// укроп. org/ tag правый сектор/, http:// sectorpravdy.com (решение Новоуренгойского городского суда </w:t>
            </w:r>
            <w:r>
              <w:lastRenderedPageBreak/>
              <w:t>Ямало-Ненецкого автономного округа от 03.12.2015).</w:t>
            </w:r>
          </w:p>
        </w:tc>
        <w:tc>
          <w:tcPr>
            <w:tcW w:w="2880" w:type="dxa"/>
          </w:tcPr>
          <w:p w:rsidR="007653C5" w:rsidRDefault="007653C5"/>
        </w:tc>
      </w:tr>
      <w:tr w:rsidR="007653C5">
        <w:tc>
          <w:tcPr>
            <w:tcW w:w="2880" w:type="dxa"/>
          </w:tcPr>
          <w:p w:rsidR="007653C5" w:rsidRDefault="00995A36">
            <w:r>
              <w:lastRenderedPageBreak/>
              <w:t>3230.</w:t>
            </w:r>
          </w:p>
        </w:tc>
        <w:tc>
          <w:tcPr>
            <w:tcW w:w="2880" w:type="dxa"/>
          </w:tcPr>
          <w:p w:rsidR="007653C5" w:rsidRDefault="00995A36">
            <w:r>
              <w:t>Аудиозапись «Резать их сыты</w:t>
            </w:r>
            <w:r>
              <w:t>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w:t>
            </w:r>
            <w:r>
              <w:t>E5%EB%FF+%E8+% EC%E0%F2%FC+%F1%FB%F0%E0+%E7%E5%EC%EB%FF+%F0%E5%E7%E0%F2%FC+%E8%F5+%F1%FB%F2%FB%E5+%F0%EE%E6%E8 http://hqmp3.ru/?music=%AB%C0%ED%F1%E0%EC%E1%EB%FC+%D5% F0%E8%F1%F2%E0+%D1%EF%E0%F1%E8%F2%E5%EB%FF+%E8+%CC%E0%F2%FC+%D1%FB%F0%E0+%C7%E5%EC%EB%FF%</w:t>
            </w:r>
            <w:r>
              <w:t>BB+- +%AB%F0%E5%E7%E0%F2%FC+%E8%F5+%F1%FB%F2%FB%E5+%F0%EE%E6%E8%BB, продолжительностью около 1 минуты 53 секунд. (решение Московского районного суда г. Нижнего Новгорода от 22.10.2015);</w:t>
            </w:r>
          </w:p>
        </w:tc>
        <w:tc>
          <w:tcPr>
            <w:tcW w:w="2880" w:type="dxa"/>
          </w:tcPr>
          <w:p w:rsidR="007653C5" w:rsidRDefault="007653C5"/>
        </w:tc>
      </w:tr>
      <w:tr w:rsidR="007653C5">
        <w:tc>
          <w:tcPr>
            <w:tcW w:w="2880" w:type="dxa"/>
          </w:tcPr>
          <w:p w:rsidR="007653C5" w:rsidRDefault="00995A36">
            <w:r>
              <w:t>3231.</w:t>
            </w:r>
          </w:p>
        </w:tc>
        <w:tc>
          <w:tcPr>
            <w:tcW w:w="2880" w:type="dxa"/>
          </w:tcPr>
          <w:p w:rsidR="007653C5" w:rsidRDefault="00995A36">
            <w:r>
              <w:t>Приказ президента Союза Советских Социалистических республик В</w:t>
            </w:r>
            <w:r>
              <w:t>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c>
          <w:tcPr>
            <w:tcW w:w="2880" w:type="dxa"/>
          </w:tcPr>
          <w:p w:rsidR="007653C5" w:rsidRDefault="007653C5"/>
        </w:tc>
      </w:tr>
      <w:tr w:rsidR="007653C5">
        <w:tc>
          <w:tcPr>
            <w:tcW w:w="2880" w:type="dxa"/>
          </w:tcPr>
          <w:p w:rsidR="007653C5" w:rsidRDefault="00995A36">
            <w:r>
              <w:t>3232.</w:t>
            </w:r>
          </w:p>
        </w:tc>
        <w:tc>
          <w:tcPr>
            <w:tcW w:w="2880" w:type="dxa"/>
          </w:tcPr>
          <w:p w:rsidR="007653C5" w:rsidRDefault="00995A36">
            <w:r>
              <w:t>Видеофайл «УБИВАЙТЕ РУССКИХ!!!</w:t>
            </w:r>
            <w:r>
              <w:t>»,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c>
          <w:tcPr>
            <w:tcW w:w="2880" w:type="dxa"/>
          </w:tcPr>
          <w:p w:rsidR="007653C5" w:rsidRDefault="007653C5"/>
        </w:tc>
      </w:tr>
      <w:tr w:rsidR="007653C5">
        <w:tc>
          <w:tcPr>
            <w:tcW w:w="2880" w:type="dxa"/>
          </w:tcPr>
          <w:p w:rsidR="007653C5" w:rsidRDefault="00995A36">
            <w:r>
              <w:t>3233.</w:t>
            </w:r>
          </w:p>
        </w:tc>
        <w:tc>
          <w:tcPr>
            <w:tcW w:w="2880" w:type="dxa"/>
          </w:tcPr>
          <w:p w:rsidR="007653C5" w:rsidRDefault="00995A36">
            <w:r>
              <w:t>Видеофайл «Русский вперед» размещенный в социальной сети «Вко</w:t>
            </w:r>
            <w:r>
              <w:t>нтакте» в сети «Интернет», имеющий сетевой адрес www.vk.com/id205468225 (решение Калужского районного суда Калужской области от 08.09.2015);</w:t>
            </w:r>
          </w:p>
        </w:tc>
        <w:tc>
          <w:tcPr>
            <w:tcW w:w="2880" w:type="dxa"/>
          </w:tcPr>
          <w:p w:rsidR="007653C5" w:rsidRDefault="007653C5"/>
        </w:tc>
      </w:tr>
      <w:tr w:rsidR="007653C5">
        <w:tc>
          <w:tcPr>
            <w:tcW w:w="2880" w:type="dxa"/>
          </w:tcPr>
          <w:p w:rsidR="007653C5" w:rsidRDefault="00995A36">
            <w:r>
              <w:lastRenderedPageBreak/>
              <w:t>3234.</w:t>
            </w:r>
          </w:p>
        </w:tc>
        <w:tc>
          <w:tcPr>
            <w:tcW w:w="2880" w:type="dxa"/>
          </w:tcPr>
          <w:p w:rsidR="007653C5" w:rsidRDefault="00995A36">
            <w:r>
              <w:t xml:space="preserve">Размещенная в сети «Интернет» на Интернет-сайте http://www.youtube.com по адресам: </w:t>
            </w:r>
            <w:r>
              <w:t>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c>
          <w:tcPr>
            <w:tcW w:w="2880" w:type="dxa"/>
          </w:tcPr>
          <w:p w:rsidR="007653C5" w:rsidRDefault="007653C5"/>
        </w:tc>
      </w:tr>
      <w:tr w:rsidR="007653C5">
        <w:tc>
          <w:tcPr>
            <w:tcW w:w="2880" w:type="dxa"/>
          </w:tcPr>
          <w:p w:rsidR="007653C5" w:rsidRDefault="00995A36">
            <w:r>
              <w:t>3235.</w:t>
            </w:r>
          </w:p>
        </w:tc>
        <w:tc>
          <w:tcPr>
            <w:tcW w:w="2880" w:type="dxa"/>
          </w:tcPr>
          <w:p w:rsidR="007653C5" w:rsidRDefault="00995A36">
            <w: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c>
          <w:tcPr>
            <w:tcW w:w="2880" w:type="dxa"/>
          </w:tcPr>
          <w:p w:rsidR="007653C5" w:rsidRDefault="007653C5"/>
        </w:tc>
      </w:tr>
      <w:tr w:rsidR="007653C5">
        <w:tc>
          <w:tcPr>
            <w:tcW w:w="2880" w:type="dxa"/>
          </w:tcPr>
          <w:p w:rsidR="007653C5" w:rsidRDefault="00995A36">
            <w:r>
              <w:t>3236.</w:t>
            </w:r>
          </w:p>
        </w:tc>
        <w:tc>
          <w:tcPr>
            <w:tcW w:w="2880" w:type="dxa"/>
          </w:tcPr>
          <w:p w:rsidR="007653C5" w:rsidRDefault="00995A36">
            <w:r>
              <w:t>Изображение 2 молодых людей кавказско</w:t>
            </w:r>
            <w:r>
              <w:t>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w:t>
            </w:r>
            <w:r>
              <w:t>,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w:t>
            </w:r>
            <w:r>
              <w:t>ь факт его размещения на странице: http://vk.com/id114109750 (решение Йошкар-Олинского городского суда Республики Марий Эл от 28.10.2015);</w:t>
            </w:r>
          </w:p>
        </w:tc>
        <w:tc>
          <w:tcPr>
            <w:tcW w:w="2880" w:type="dxa"/>
          </w:tcPr>
          <w:p w:rsidR="007653C5" w:rsidRDefault="007653C5"/>
        </w:tc>
      </w:tr>
      <w:tr w:rsidR="007653C5">
        <w:tc>
          <w:tcPr>
            <w:tcW w:w="2880" w:type="dxa"/>
          </w:tcPr>
          <w:p w:rsidR="007653C5" w:rsidRDefault="00995A36">
            <w:r>
              <w:t>3237.</w:t>
            </w:r>
          </w:p>
        </w:tc>
        <w:tc>
          <w:tcPr>
            <w:tcW w:w="2880" w:type="dxa"/>
          </w:tcPr>
          <w:p w:rsidR="007653C5" w:rsidRDefault="00995A36">
            <w:r>
              <w:t>Аудиозапись «Евреи» Ансамбля Христа Спасителя и Мать Сыра Земля, расположенная по электронному адресу: https:</w:t>
            </w:r>
            <w:r>
              <w:t>//vk.com//audios135088006?q=ансамбль%христа%20спасителя, http://myzlo.info/poisk/%D0%90%D0%BD%D1%81%D0%B0%D0%BC%D0%B1%D0%BB%D1%8C%20%D0%A5%D1%80%D0%B8%D1%81%D1%82%D0%B0%20%D0%A1%D0%BF%D0%B0%D1%81%D0%B8%D1%82%D0%B5%D0%BB%D1%8F% 20%D0%B8%20%D0%9C%D0%B0%D1%82</w:t>
            </w:r>
            <w:r>
              <w:t>%D1%8C%20%D1%81%D1%8B%D1%80%D0%B0%20%D0%97%D0%B5%D0%BC%D0%BB%D1%8F%20%D0%B5%D0%B2%D1%80%D0%B5%D0%B8 http://muzbaron.com/dll/%D0%90%D0%BD%D1%81%D0%B0%D0%BC%D0%B1%D0%BB%D1%8C%20%D0%A5%D1%80%D0%B8%D1%81%D1%82%D0%B0%20%D0%A1%D0%BF%D0%B0%D1%81%D0%B8%D1%82%D0%B5</w:t>
            </w:r>
            <w:r>
              <w:t>%D0%BB%D1%8F% 20%D0%B8%20%D0%9C%D0%B0%D1%82%D1%8C%20%D0%A1%D1%8B%D1%80%D0%B0%20%D0%97%D0</w:t>
            </w:r>
            <w:r>
              <w:lastRenderedPageBreak/>
              <w:t>%B5%D0%BC%D0%BB%D1%8F%20%D0%B5%D0%B2%D1%80%D0%B5%D0%B8, продолжительностью около 2 минут 3 секунд (решение Московского районного суда г. Нижнего Новгорода от 08.10.2015</w:t>
            </w:r>
            <w:r>
              <w:t>).</w:t>
            </w:r>
          </w:p>
        </w:tc>
        <w:tc>
          <w:tcPr>
            <w:tcW w:w="2880" w:type="dxa"/>
          </w:tcPr>
          <w:p w:rsidR="007653C5" w:rsidRDefault="007653C5"/>
        </w:tc>
      </w:tr>
      <w:tr w:rsidR="007653C5">
        <w:tc>
          <w:tcPr>
            <w:tcW w:w="2880" w:type="dxa"/>
          </w:tcPr>
          <w:p w:rsidR="007653C5" w:rsidRDefault="00995A36">
            <w:r>
              <w:lastRenderedPageBreak/>
              <w:t>3238.</w:t>
            </w:r>
          </w:p>
        </w:tc>
        <w:tc>
          <w:tcPr>
            <w:tcW w:w="2880" w:type="dxa"/>
          </w:tcPr>
          <w:p w:rsidR="007653C5" w:rsidRDefault="00995A36">
            <w: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w:t>
            </w:r>
            <w:r>
              <w:t xml:space="preserve"> от 02.11.2015);</w:t>
            </w:r>
          </w:p>
        </w:tc>
        <w:tc>
          <w:tcPr>
            <w:tcW w:w="2880" w:type="dxa"/>
          </w:tcPr>
          <w:p w:rsidR="007653C5" w:rsidRDefault="007653C5"/>
        </w:tc>
      </w:tr>
      <w:tr w:rsidR="007653C5">
        <w:tc>
          <w:tcPr>
            <w:tcW w:w="2880" w:type="dxa"/>
          </w:tcPr>
          <w:p w:rsidR="007653C5" w:rsidRDefault="00995A36">
            <w:r>
              <w:t>3239.</w:t>
            </w:r>
          </w:p>
        </w:tc>
        <w:tc>
          <w:tcPr>
            <w:tcW w:w="2880" w:type="dxa"/>
          </w:tcPr>
          <w:p w:rsidR="007653C5" w:rsidRDefault="00995A36">
            <w:r>
              <w:t>Информационные материалы, размещенные по Интернет-адресам: http://www.youtube.com/watch?v=SBInMkAvNks, http://www.youtube.com/watch?v=PIio2I9GnNY, http://www.youtube.com/watch?v=ittU3EaeGKs, http://www.youtube.com/watch?v=CJ9PDz9z8</w:t>
            </w:r>
            <w:r>
              <w:t>4A (решение Надымского городского суда Ямало-Ненецкого автономного округа от 17.09.2015).</w:t>
            </w:r>
          </w:p>
        </w:tc>
        <w:tc>
          <w:tcPr>
            <w:tcW w:w="2880" w:type="dxa"/>
          </w:tcPr>
          <w:p w:rsidR="007653C5" w:rsidRDefault="007653C5"/>
        </w:tc>
      </w:tr>
      <w:tr w:rsidR="007653C5">
        <w:tc>
          <w:tcPr>
            <w:tcW w:w="2880" w:type="dxa"/>
          </w:tcPr>
          <w:p w:rsidR="007653C5" w:rsidRDefault="00995A36">
            <w:r>
              <w:t>3240.</w:t>
            </w:r>
          </w:p>
        </w:tc>
        <w:tc>
          <w:tcPr>
            <w:tcW w:w="2880" w:type="dxa"/>
          </w:tcPr>
          <w:p w:rsidR="007653C5" w:rsidRDefault="00995A36">
            <w:r>
              <w:t>Текст песни музыкальной группы «Warriors of Zion» («Войны Сиона») под названием «Antifa.com.ua» (начинающейся со слов: Под свои знамена нас собирает в трудный</w:t>
            </w:r>
            <w:r>
              <w:t xml:space="preserve">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w:t>
            </w:r>
            <w:r>
              <w:t>айонного суда города Санкт-Петербурга от 27.10.2015);</w:t>
            </w:r>
          </w:p>
        </w:tc>
        <w:tc>
          <w:tcPr>
            <w:tcW w:w="2880" w:type="dxa"/>
          </w:tcPr>
          <w:p w:rsidR="007653C5" w:rsidRDefault="007653C5"/>
        </w:tc>
      </w:tr>
      <w:tr w:rsidR="007653C5">
        <w:tc>
          <w:tcPr>
            <w:tcW w:w="2880" w:type="dxa"/>
          </w:tcPr>
          <w:p w:rsidR="007653C5" w:rsidRDefault="00995A36">
            <w:r>
              <w:t>3241.</w:t>
            </w:r>
          </w:p>
        </w:tc>
        <w:tc>
          <w:tcPr>
            <w:tcW w:w="2880" w:type="dxa"/>
          </w:tcPr>
          <w:p w:rsidR="007653C5" w:rsidRDefault="00995A36">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w:t>
            </w:r>
            <w:r>
              <w:t xml:space="preserve">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w:t>
            </w:r>
            <w:r>
              <w:t>ербурга от 27.10.2015);</w:t>
            </w:r>
          </w:p>
        </w:tc>
        <w:tc>
          <w:tcPr>
            <w:tcW w:w="2880" w:type="dxa"/>
          </w:tcPr>
          <w:p w:rsidR="007653C5" w:rsidRDefault="007653C5"/>
        </w:tc>
      </w:tr>
      <w:tr w:rsidR="007653C5">
        <w:tc>
          <w:tcPr>
            <w:tcW w:w="2880" w:type="dxa"/>
          </w:tcPr>
          <w:p w:rsidR="007653C5" w:rsidRDefault="00995A36">
            <w:r>
              <w:t>324</w:t>
            </w:r>
            <w:r>
              <w:lastRenderedPageBreak/>
              <w:t>2.</w:t>
            </w:r>
          </w:p>
        </w:tc>
        <w:tc>
          <w:tcPr>
            <w:tcW w:w="2880" w:type="dxa"/>
          </w:tcPr>
          <w:p w:rsidR="007653C5" w:rsidRDefault="00995A36">
            <w:r>
              <w:lastRenderedPageBreak/>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w:t>
            </w:r>
            <w:r>
              <w:t xml:space="preserve">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w:t>
            </w:r>
            <w:r>
              <w:lastRenderedPageBreak/>
              <w:t>города Санкт-Петербурга от 27.10.2015);</w:t>
            </w:r>
          </w:p>
        </w:tc>
        <w:tc>
          <w:tcPr>
            <w:tcW w:w="2880" w:type="dxa"/>
          </w:tcPr>
          <w:p w:rsidR="007653C5" w:rsidRDefault="007653C5"/>
        </w:tc>
      </w:tr>
      <w:tr w:rsidR="007653C5">
        <w:tc>
          <w:tcPr>
            <w:tcW w:w="2880" w:type="dxa"/>
          </w:tcPr>
          <w:p w:rsidR="007653C5" w:rsidRDefault="00995A36">
            <w:r>
              <w:lastRenderedPageBreak/>
              <w:t>3243.</w:t>
            </w:r>
          </w:p>
        </w:tc>
        <w:tc>
          <w:tcPr>
            <w:tcW w:w="2880" w:type="dxa"/>
          </w:tcPr>
          <w:p w:rsidR="007653C5" w:rsidRDefault="00995A36">
            <w:r>
              <w:t>Интернет-сайт, размещен</w:t>
            </w:r>
            <w:r>
              <w:t>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w:t>
            </w:r>
            <w:r>
              <w:t>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c>
          <w:tcPr>
            <w:tcW w:w="2880" w:type="dxa"/>
          </w:tcPr>
          <w:p w:rsidR="007653C5" w:rsidRDefault="007653C5"/>
        </w:tc>
      </w:tr>
      <w:tr w:rsidR="007653C5">
        <w:tc>
          <w:tcPr>
            <w:tcW w:w="2880" w:type="dxa"/>
          </w:tcPr>
          <w:p w:rsidR="007653C5" w:rsidRDefault="00995A36">
            <w:r>
              <w:t>3244.</w:t>
            </w:r>
          </w:p>
        </w:tc>
        <w:tc>
          <w:tcPr>
            <w:tcW w:w="2880" w:type="dxa"/>
          </w:tcPr>
          <w:p w:rsidR="007653C5" w:rsidRDefault="00995A36">
            <w:r>
              <w:t>Информационные материалы, размещенные по Интернет-ад</w:t>
            </w:r>
            <w:r>
              <w:t>ресам: http://www.youtube.com/watch?v=RRdBcQY-OM0, http://www.youtube.com/watch?v=aFeD5xDk2QM, http://www.youtube.com/watch?v=6u2AIPaRtLc, http://www.youtube.com/watch?v=IvIJxLICfdNQ, http://www.youtube.com/watch?v=nUB11116h0w, http://www.youtube.com/watch</w:t>
            </w:r>
            <w:r>
              <w:t>?v=76VHYiNm0BM, http://www.youtube.com/watch?v=cfiDGF_v1VY (решение Надымского городского суда Ямало-Ненецкого автономного округа от 29.10.2015);</w:t>
            </w:r>
          </w:p>
        </w:tc>
        <w:tc>
          <w:tcPr>
            <w:tcW w:w="2880" w:type="dxa"/>
          </w:tcPr>
          <w:p w:rsidR="007653C5" w:rsidRDefault="007653C5"/>
        </w:tc>
      </w:tr>
      <w:tr w:rsidR="007653C5">
        <w:tc>
          <w:tcPr>
            <w:tcW w:w="2880" w:type="dxa"/>
          </w:tcPr>
          <w:p w:rsidR="007653C5" w:rsidRDefault="00995A36">
            <w:r>
              <w:t>3245.</w:t>
            </w:r>
          </w:p>
        </w:tc>
        <w:tc>
          <w:tcPr>
            <w:tcW w:w="2880" w:type="dxa"/>
          </w:tcPr>
          <w:p w:rsidR="007653C5" w:rsidRDefault="00995A36">
            <w:r>
              <w:t>Текстовый материал под заголовком «Менахем Шнеерсон - «Наши планы относительно славян», с текстом, нач</w:t>
            </w:r>
            <w:r>
              <w:t>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w:t>
            </w:r>
            <w:r>
              <w:t>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c>
          <w:tcPr>
            <w:tcW w:w="2880" w:type="dxa"/>
          </w:tcPr>
          <w:p w:rsidR="007653C5" w:rsidRDefault="007653C5"/>
        </w:tc>
      </w:tr>
      <w:tr w:rsidR="007653C5">
        <w:tc>
          <w:tcPr>
            <w:tcW w:w="2880" w:type="dxa"/>
          </w:tcPr>
          <w:p w:rsidR="007653C5" w:rsidRDefault="00995A36">
            <w:r>
              <w:t>3246.</w:t>
            </w:r>
          </w:p>
        </w:tc>
        <w:tc>
          <w:tcPr>
            <w:tcW w:w="2880" w:type="dxa"/>
          </w:tcPr>
          <w:p w:rsidR="007653C5" w:rsidRDefault="00995A36">
            <w: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c>
          <w:tcPr>
            <w:tcW w:w="2880" w:type="dxa"/>
          </w:tcPr>
          <w:p w:rsidR="007653C5" w:rsidRDefault="007653C5"/>
        </w:tc>
      </w:tr>
      <w:tr w:rsidR="007653C5">
        <w:tc>
          <w:tcPr>
            <w:tcW w:w="2880" w:type="dxa"/>
          </w:tcPr>
          <w:p w:rsidR="007653C5" w:rsidRDefault="00995A36">
            <w:r>
              <w:t>32</w:t>
            </w:r>
            <w:r>
              <w:lastRenderedPageBreak/>
              <w:t>47.</w:t>
            </w:r>
          </w:p>
        </w:tc>
        <w:tc>
          <w:tcPr>
            <w:tcW w:w="2880" w:type="dxa"/>
          </w:tcPr>
          <w:p w:rsidR="007653C5" w:rsidRDefault="00995A36">
            <w:r>
              <w:lastRenderedPageBreak/>
              <w:t>Изображение человеческого черепа и кости с надписью «Мертвая г</w:t>
            </w:r>
            <w:r>
              <w:t xml:space="preserve">олова… всему голова!!!, под которым размещена надпись – Смерть жидам и всем хачам, скоро ад устроим вам!!! (решение Йошкар-Олинского </w:t>
            </w:r>
            <w:r>
              <w:lastRenderedPageBreak/>
              <w:t>городского суда Республики Марий Эл от 10.11.2015);</w:t>
            </w:r>
          </w:p>
        </w:tc>
        <w:tc>
          <w:tcPr>
            <w:tcW w:w="2880" w:type="dxa"/>
          </w:tcPr>
          <w:p w:rsidR="007653C5" w:rsidRDefault="007653C5"/>
        </w:tc>
      </w:tr>
      <w:tr w:rsidR="007653C5">
        <w:tc>
          <w:tcPr>
            <w:tcW w:w="2880" w:type="dxa"/>
          </w:tcPr>
          <w:p w:rsidR="007653C5" w:rsidRDefault="00995A36">
            <w:r>
              <w:lastRenderedPageBreak/>
              <w:t>3248.</w:t>
            </w:r>
          </w:p>
        </w:tc>
        <w:tc>
          <w:tcPr>
            <w:tcW w:w="2880" w:type="dxa"/>
          </w:tcPr>
          <w:p w:rsidR="007653C5" w:rsidRDefault="00995A36">
            <w:r>
              <w:t>Информация в виде изображения, содержащего надпись «РУССКИЙ ПРО</w:t>
            </w:r>
            <w:r>
              <w:t>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w:t>
            </w:r>
            <w:r>
              <w:t>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w:t>
            </w:r>
            <w:r>
              <w:t>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w:t>
            </w:r>
            <w:r>
              <w:t xml:space="preserve"> «Виктор Владимиров» (решение Устьянского районного суда Архангельской области от 06.11.2015);</w:t>
            </w:r>
          </w:p>
        </w:tc>
        <w:tc>
          <w:tcPr>
            <w:tcW w:w="2880" w:type="dxa"/>
          </w:tcPr>
          <w:p w:rsidR="007653C5" w:rsidRDefault="007653C5"/>
        </w:tc>
      </w:tr>
      <w:tr w:rsidR="007653C5">
        <w:tc>
          <w:tcPr>
            <w:tcW w:w="2880" w:type="dxa"/>
          </w:tcPr>
          <w:p w:rsidR="007653C5" w:rsidRDefault="00995A36">
            <w:r>
              <w:t>3249.</w:t>
            </w:r>
          </w:p>
        </w:tc>
        <w:tc>
          <w:tcPr>
            <w:tcW w:w="2880" w:type="dxa"/>
          </w:tcPr>
          <w:p w:rsidR="007653C5" w:rsidRDefault="00995A36">
            <w:r>
              <w:t>персональная Интернет-страница, открытая для публичного просмотра под авторством пользователя «Анна Владимировна» в социальной сети «ВКонтакте» htpp://vk</w:t>
            </w:r>
            <w:r>
              <w:t>.com/id249446827 с размещенными на изображениях текстами «Убей … - порадуй маму ☺», «Нету плохих наций просто есть …» (решение Дивногорского городского суда Красноярского края от 03.11.2015);</w:t>
            </w:r>
          </w:p>
        </w:tc>
        <w:tc>
          <w:tcPr>
            <w:tcW w:w="2880" w:type="dxa"/>
          </w:tcPr>
          <w:p w:rsidR="007653C5" w:rsidRDefault="007653C5"/>
        </w:tc>
      </w:tr>
      <w:tr w:rsidR="007653C5">
        <w:tc>
          <w:tcPr>
            <w:tcW w:w="2880" w:type="dxa"/>
          </w:tcPr>
          <w:p w:rsidR="007653C5" w:rsidRDefault="00995A36">
            <w:r>
              <w:t>3250.</w:t>
            </w:r>
          </w:p>
        </w:tc>
        <w:tc>
          <w:tcPr>
            <w:tcW w:w="2880" w:type="dxa"/>
          </w:tcPr>
          <w:p w:rsidR="007653C5" w:rsidRDefault="00995A36">
            <w:r>
              <w:t xml:space="preserve">Текст аудиозаписи под названием «Исполняю Я Про Хачей», </w:t>
            </w:r>
            <w:r>
              <w:t>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c>
          <w:tcPr>
            <w:tcW w:w="2880" w:type="dxa"/>
          </w:tcPr>
          <w:p w:rsidR="007653C5" w:rsidRDefault="007653C5"/>
        </w:tc>
      </w:tr>
      <w:tr w:rsidR="007653C5">
        <w:tc>
          <w:tcPr>
            <w:tcW w:w="2880" w:type="dxa"/>
          </w:tcPr>
          <w:p w:rsidR="007653C5" w:rsidRDefault="00995A36">
            <w:r>
              <w:t>3251.</w:t>
            </w:r>
          </w:p>
        </w:tc>
        <w:tc>
          <w:tcPr>
            <w:tcW w:w="2880" w:type="dxa"/>
          </w:tcPr>
          <w:p w:rsidR="007653C5" w:rsidRDefault="00995A36">
            <w:r>
              <w:t xml:space="preserve">Материалы, размещенные в социальной сети «ВКонтакте» </w:t>
            </w:r>
            <w:r>
              <w:t>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c>
          <w:tcPr>
            <w:tcW w:w="2880" w:type="dxa"/>
          </w:tcPr>
          <w:p w:rsidR="007653C5" w:rsidRDefault="007653C5"/>
        </w:tc>
      </w:tr>
      <w:tr w:rsidR="007653C5">
        <w:tc>
          <w:tcPr>
            <w:tcW w:w="2880" w:type="dxa"/>
          </w:tcPr>
          <w:p w:rsidR="007653C5" w:rsidRDefault="00995A36">
            <w:r>
              <w:lastRenderedPageBreak/>
              <w:t>3252.</w:t>
            </w:r>
          </w:p>
        </w:tc>
        <w:tc>
          <w:tcPr>
            <w:tcW w:w="2880" w:type="dxa"/>
          </w:tcPr>
          <w:p w:rsidR="007653C5" w:rsidRDefault="00995A36">
            <w:r>
              <w:t>Информационный материал-текст аудиозаписи «Русские - Песня против</w:t>
            </w:r>
            <w:r>
              <w:t xml:space="preserve">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w:t>
            </w:r>
            <w:r>
              <w:t>pts.ru/против-хачей/; http://qmp3music.ru/artist/Песня+против+хачей.aspx (решение Сестрорецкого районного суда города Санкт-Петербурга от 07.10.2015);</w:t>
            </w:r>
          </w:p>
        </w:tc>
        <w:tc>
          <w:tcPr>
            <w:tcW w:w="2880" w:type="dxa"/>
          </w:tcPr>
          <w:p w:rsidR="007653C5" w:rsidRDefault="007653C5"/>
        </w:tc>
      </w:tr>
      <w:tr w:rsidR="007653C5">
        <w:tc>
          <w:tcPr>
            <w:tcW w:w="2880" w:type="dxa"/>
          </w:tcPr>
          <w:p w:rsidR="007653C5" w:rsidRDefault="00995A36">
            <w:r>
              <w:t>3253.</w:t>
            </w:r>
          </w:p>
        </w:tc>
        <w:tc>
          <w:tcPr>
            <w:tcW w:w="2880" w:type="dxa"/>
          </w:tcPr>
          <w:p w:rsidR="007653C5" w:rsidRDefault="00995A36">
            <w:r>
              <w:t xml:space="preserve">Текст статьи «Тайны социального идиотизма» размещенный в газете «МЂра за меру» № 8 (297) за 2013 </w:t>
            </w:r>
            <w:r>
              <w:t>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w:t>
            </w:r>
            <w:r>
              <w:t>ого суда г. Брянска от 11.08.2015 и апелляционное определение Судебной коллегии по гражданским делам Брянского областного суда от 08.12.2015);</w:t>
            </w:r>
          </w:p>
        </w:tc>
        <w:tc>
          <w:tcPr>
            <w:tcW w:w="2880" w:type="dxa"/>
          </w:tcPr>
          <w:p w:rsidR="007653C5" w:rsidRDefault="007653C5"/>
        </w:tc>
      </w:tr>
      <w:tr w:rsidR="007653C5">
        <w:tc>
          <w:tcPr>
            <w:tcW w:w="2880" w:type="dxa"/>
          </w:tcPr>
          <w:p w:rsidR="007653C5" w:rsidRDefault="00995A36">
            <w:r>
              <w:t>3254.</w:t>
            </w:r>
          </w:p>
        </w:tc>
        <w:tc>
          <w:tcPr>
            <w:tcW w:w="2880" w:type="dxa"/>
          </w:tcPr>
          <w:p w:rsidR="007653C5" w:rsidRDefault="00995A36">
            <w:r>
              <w:t xml:space="preserve">Информационный материал-текст аудиозаписи «*ей москалей», длительностью 02 минуты 47 секунд, размещенный </w:t>
            </w:r>
            <w:r>
              <w:t>на интернет-сайте: vk.com по электронному адресу: http://vk.com/audios164194?q=бей%20москалей (решение Сестрорецкого районного суда города Санкт-Петербурга от 05.11.2015);</w:t>
            </w:r>
          </w:p>
        </w:tc>
        <w:tc>
          <w:tcPr>
            <w:tcW w:w="2880" w:type="dxa"/>
          </w:tcPr>
          <w:p w:rsidR="007653C5" w:rsidRDefault="007653C5"/>
        </w:tc>
      </w:tr>
      <w:tr w:rsidR="007653C5">
        <w:tc>
          <w:tcPr>
            <w:tcW w:w="2880" w:type="dxa"/>
          </w:tcPr>
          <w:p w:rsidR="007653C5" w:rsidRDefault="00995A36">
            <w:r>
              <w:t>3255.</w:t>
            </w:r>
          </w:p>
        </w:tc>
        <w:tc>
          <w:tcPr>
            <w:tcW w:w="2880" w:type="dxa"/>
          </w:tcPr>
          <w:p w:rsidR="007653C5" w:rsidRDefault="00995A36">
            <w:r>
              <w:t xml:space="preserve">Размещенные в сети «Интернет», на общедоступной странице «Роман Мумладзе» в </w:t>
            </w:r>
            <w:r>
              <w:t>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w:t>
            </w:r>
            <w:r>
              <w:t>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w:t>
            </w:r>
            <w:r>
              <w:t>вающимся словами «…административных зданий.» (решение Центрального районного суда г. Сочи от 28.10.2015).</w:t>
            </w:r>
          </w:p>
        </w:tc>
        <w:tc>
          <w:tcPr>
            <w:tcW w:w="2880" w:type="dxa"/>
          </w:tcPr>
          <w:p w:rsidR="007653C5" w:rsidRDefault="007653C5"/>
        </w:tc>
      </w:tr>
      <w:tr w:rsidR="007653C5">
        <w:tc>
          <w:tcPr>
            <w:tcW w:w="2880" w:type="dxa"/>
          </w:tcPr>
          <w:p w:rsidR="007653C5" w:rsidRDefault="00995A36">
            <w:r>
              <w:t>32</w:t>
            </w:r>
            <w:r>
              <w:lastRenderedPageBreak/>
              <w:t>56.</w:t>
            </w:r>
          </w:p>
        </w:tc>
        <w:tc>
          <w:tcPr>
            <w:tcW w:w="2880" w:type="dxa"/>
          </w:tcPr>
          <w:p w:rsidR="007653C5" w:rsidRDefault="00995A36">
            <w:r>
              <w:lastRenderedPageBreak/>
              <w:t>Видеоролик, размещенный на странице сети «Интернет» по адресу: http:vk.com/jiuc_88, в видеофайле с названием «You Must Murder – Злая Россия.mp</w:t>
            </w:r>
            <w:r>
              <w:t xml:space="preserve">4» (решение Богородского городского суда Нижегородской </w:t>
            </w:r>
            <w:r>
              <w:lastRenderedPageBreak/>
              <w:t>области от 20.10.2015);</w:t>
            </w:r>
          </w:p>
        </w:tc>
        <w:tc>
          <w:tcPr>
            <w:tcW w:w="2880" w:type="dxa"/>
          </w:tcPr>
          <w:p w:rsidR="007653C5" w:rsidRDefault="007653C5"/>
        </w:tc>
      </w:tr>
      <w:tr w:rsidR="007653C5">
        <w:tc>
          <w:tcPr>
            <w:tcW w:w="2880" w:type="dxa"/>
          </w:tcPr>
          <w:p w:rsidR="007653C5" w:rsidRDefault="00995A36">
            <w:r>
              <w:lastRenderedPageBreak/>
              <w:t>3257.</w:t>
            </w:r>
          </w:p>
        </w:tc>
        <w:tc>
          <w:tcPr>
            <w:tcW w:w="2880" w:type="dxa"/>
          </w:tcPr>
          <w:p w:rsidR="007653C5" w:rsidRDefault="00995A36">
            <w: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w:t>
            </w:r>
            <w:r>
              <w:t>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w:t>
            </w:r>
            <w:r>
              <w:t>eya 88 i AlisA - gimn nasional-alisistov.240») (решение Железнодорожного районного суда г. Улан-Удэ от 26.11.2015);</w:t>
            </w:r>
          </w:p>
        </w:tc>
        <w:tc>
          <w:tcPr>
            <w:tcW w:w="2880" w:type="dxa"/>
          </w:tcPr>
          <w:p w:rsidR="007653C5" w:rsidRDefault="007653C5"/>
        </w:tc>
      </w:tr>
      <w:tr w:rsidR="007653C5">
        <w:tc>
          <w:tcPr>
            <w:tcW w:w="2880" w:type="dxa"/>
          </w:tcPr>
          <w:p w:rsidR="007653C5" w:rsidRDefault="00995A36">
            <w:r>
              <w:t>3258.</w:t>
            </w:r>
          </w:p>
        </w:tc>
        <w:tc>
          <w:tcPr>
            <w:tcW w:w="2880" w:type="dxa"/>
          </w:tcPr>
          <w:p w:rsidR="007653C5" w:rsidRDefault="00995A36">
            <w:r>
              <w:t xml:space="preserve">Аудиозаписи под названием «14\ /88 - Зиг хай», «1488 - Зига, зага, ой», «1488 [vkhp.net] - Слава России! Слава Руси!», размещенные </w:t>
            </w:r>
            <w:r>
              <w:t>на интернет-странице https.//vk.com/id206705711 (решение Центрального районного суда г. Хабаровска от 16.10.2015).</w:t>
            </w:r>
          </w:p>
        </w:tc>
        <w:tc>
          <w:tcPr>
            <w:tcW w:w="2880" w:type="dxa"/>
          </w:tcPr>
          <w:p w:rsidR="007653C5" w:rsidRDefault="007653C5"/>
        </w:tc>
      </w:tr>
      <w:tr w:rsidR="007653C5">
        <w:tc>
          <w:tcPr>
            <w:tcW w:w="2880" w:type="dxa"/>
          </w:tcPr>
          <w:p w:rsidR="007653C5" w:rsidRDefault="00995A36">
            <w:r>
              <w:t>3259.</w:t>
            </w:r>
          </w:p>
        </w:tc>
        <w:tc>
          <w:tcPr>
            <w:tcW w:w="2880" w:type="dxa"/>
          </w:tcPr>
          <w:p w:rsidR="007653C5" w:rsidRDefault="00995A36">
            <w:r>
              <w:t>Видеоматериал под названием «Кавказцы в России ЖЕСТЬ смотрим», размещенный в информационно-телекоммуникационной сети «Интернет» на ст</w:t>
            </w:r>
            <w:r>
              <w:t>ранице http://www.youtube.com/watch?v=iE3wTkxCIwg (решение Воркутинского городского суда Республики Коми от 17.11.2015);</w:t>
            </w:r>
          </w:p>
        </w:tc>
        <w:tc>
          <w:tcPr>
            <w:tcW w:w="2880" w:type="dxa"/>
          </w:tcPr>
          <w:p w:rsidR="007653C5" w:rsidRDefault="007653C5"/>
        </w:tc>
      </w:tr>
      <w:tr w:rsidR="007653C5">
        <w:tc>
          <w:tcPr>
            <w:tcW w:w="2880" w:type="dxa"/>
          </w:tcPr>
          <w:p w:rsidR="007653C5" w:rsidRDefault="00995A36">
            <w:r>
              <w:t>3260.</w:t>
            </w:r>
          </w:p>
        </w:tc>
        <w:tc>
          <w:tcPr>
            <w:tcW w:w="2880" w:type="dxa"/>
          </w:tcPr>
          <w:p w:rsidR="007653C5" w:rsidRDefault="00995A36">
            <w:r>
              <w:t>Статья, размещенная в информационно-телекоммуникационной сети «Интернет» по URL-адресу: http://vk.com/wall-78530492_51943, начи</w:t>
            </w:r>
            <w:r>
              <w:t>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w:t>
            </w:r>
            <w:r>
              <w:t>а г. Екатеринбурга Свердловской области от 15.10.2015);</w:t>
            </w:r>
          </w:p>
        </w:tc>
        <w:tc>
          <w:tcPr>
            <w:tcW w:w="2880" w:type="dxa"/>
          </w:tcPr>
          <w:p w:rsidR="007653C5" w:rsidRDefault="007653C5"/>
        </w:tc>
      </w:tr>
      <w:tr w:rsidR="007653C5">
        <w:tc>
          <w:tcPr>
            <w:tcW w:w="2880" w:type="dxa"/>
          </w:tcPr>
          <w:p w:rsidR="007653C5" w:rsidRDefault="00995A36">
            <w:r>
              <w:t>326</w:t>
            </w:r>
            <w:r>
              <w:lastRenderedPageBreak/>
              <w:t>1.</w:t>
            </w:r>
          </w:p>
        </w:tc>
        <w:tc>
          <w:tcPr>
            <w:tcW w:w="2880" w:type="dxa"/>
          </w:tcPr>
          <w:p w:rsidR="007653C5" w:rsidRDefault="00995A36">
            <w:r>
              <w:lastRenderedPageBreak/>
              <w:t xml:space="preserve">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w:t>
            </w:r>
            <w:r>
              <w:lastRenderedPageBreak/>
              <w:t>http</w:t>
            </w:r>
            <w:r>
              <w:t>://vk.com/id143205170 (решение Новоуральского городского суда Свердловской области от 18.11.2015);</w:t>
            </w:r>
          </w:p>
        </w:tc>
        <w:tc>
          <w:tcPr>
            <w:tcW w:w="2880" w:type="dxa"/>
          </w:tcPr>
          <w:p w:rsidR="007653C5" w:rsidRDefault="007653C5"/>
        </w:tc>
      </w:tr>
      <w:tr w:rsidR="007653C5">
        <w:tc>
          <w:tcPr>
            <w:tcW w:w="2880" w:type="dxa"/>
          </w:tcPr>
          <w:p w:rsidR="007653C5" w:rsidRDefault="00995A36">
            <w:r>
              <w:lastRenderedPageBreak/>
              <w:t>3262.</w:t>
            </w:r>
          </w:p>
        </w:tc>
        <w:tc>
          <w:tcPr>
            <w:tcW w:w="2880" w:type="dxa"/>
          </w:tcPr>
          <w:p w:rsidR="007653C5" w:rsidRDefault="00995A36">
            <w:r>
              <w:t>Видеоматериал под названием «Марш русских огнемётчиков», размещенный в информационно-телекоммуникационной сети «Интернет» на странице http://www.yout</w:t>
            </w:r>
            <w:r>
              <w:t>ube.com/watch?v=LnHA9sx_3Zs (решение Воркутинского городского суда Республики Коми от 17.11.2015);</w:t>
            </w:r>
          </w:p>
        </w:tc>
        <w:tc>
          <w:tcPr>
            <w:tcW w:w="2880" w:type="dxa"/>
          </w:tcPr>
          <w:p w:rsidR="007653C5" w:rsidRDefault="007653C5"/>
        </w:tc>
      </w:tr>
      <w:tr w:rsidR="007653C5">
        <w:tc>
          <w:tcPr>
            <w:tcW w:w="2880" w:type="dxa"/>
          </w:tcPr>
          <w:p w:rsidR="007653C5" w:rsidRDefault="00995A36">
            <w:r>
              <w:t>3263.</w:t>
            </w:r>
          </w:p>
        </w:tc>
        <w:tc>
          <w:tcPr>
            <w:tcW w:w="2880" w:type="dxa"/>
          </w:tcPr>
          <w:p w:rsidR="007653C5" w:rsidRDefault="00995A36">
            <w:r>
              <w:t>Информационные материалы, размещенные на момент предъявления заявления в суд в сети «Интернет» на сайте http://www.vk.com в группе «Новая сила – Став</w:t>
            </w:r>
            <w:r>
              <w:t>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w:t>
            </w:r>
            <w:r>
              <w: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w:t>
            </w:r>
            <w:r>
              <w:t>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w:t>
            </w:r>
            <w:r>
              <w:t xml:space="preserve">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w:t>
            </w:r>
            <w:r>
              <w:t>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w:t>
            </w:r>
            <w:r>
              <w:t>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c>
          <w:tcPr>
            <w:tcW w:w="2880" w:type="dxa"/>
          </w:tcPr>
          <w:p w:rsidR="007653C5" w:rsidRDefault="007653C5"/>
        </w:tc>
      </w:tr>
      <w:tr w:rsidR="007653C5">
        <w:tc>
          <w:tcPr>
            <w:tcW w:w="2880" w:type="dxa"/>
          </w:tcPr>
          <w:p w:rsidR="007653C5" w:rsidRDefault="00995A36">
            <w:r>
              <w:t>3264.</w:t>
            </w:r>
          </w:p>
        </w:tc>
        <w:tc>
          <w:tcPr>
            <w:tcW w:w="2880" w:type="dxa"/>
          </w:tcPr>
          <w:p w:rsidR="007653C5" w:rsidRDefault="00995A36">
            <w:r>
              <w:t xml:space="preserve">Информационные </w:t>
            </w:r>
            <w:r>
              <w:t>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w:t>
            </w:r>
            <w:r>
              <w:t>дского суда Ямало-Ненецкого автономного округа от 16.11.2015);</w:t>
            </w:r>
          </w:p>
        </w:tc>
        <w:tc>
          <w:tcPr>
            <w:tcW w:w="2880" w:type="dxa"/>
          </w:tcPr>
          <w:p w:rsidR="007653C5" w:rsidRDefault="007653C5"/>
        </w:tc>
      </w:tr>
      <w:tr w:rsidR="007653C5">
        <w:tc>
          <w:tcPr>
            <w:tcW w:w="2880" w:type="dxa"/>
          </w:tcPr>
          <w:p w:rsidR="007653C5" w:rsidRDefault="00995A36">
            <w:r>
              <w:lastRenderedPageBreak/>
              <w:t>3265.</w:t>
            </w:r>
          </w:p>
        </w:tc>
        <w:tc>
          <w:tcPr>
            <w:tcW w:w="2880" w:type="dxa"/>
          </w:tcPr>
          <w:p w:rsidR="007653C5" w:rsidRDefault="00995A36">
            <w:r>
              <w:t>Информационные видеоматериалы, размещенные на интернет-страницах: https://youtu.be/aQFIpCgN63A-Misanthropic Division; https://www.youtube.com/ watch?v=ABbd4j_0riY-25. Misanthropic Divis</w:t>
            </w:r>
            <w:r>
              <w:t>ion – interview with admins; https://www.youtu.be/ABbd4j_0riY-25. https://www.youtube.com/watch?v=ABbd4j_ 0riY-25. Misanthropic Division – interview with admins; http://ok.ru/video/9239659995-68. Misanthropic Division – Kirovograd Squad (решение Ноябрьског</w:t>
            </w:r>
            <w:r>
              <w:t>о городского суда Ямало-Ненецкого автономного округа от 16.11.2015);</w:t>
            </w:r>
          </w:p>
        </w:tc>
        <w:tc>
          <w:tcPr>
            <w:tcW w:w="2880" w:type="dxa"/>
          </w:tcPr>
          <w:p w:rsidR="007653C5" w:rsidRDefault="007653C5"/>
        </w:tc>
      </w:tr>
      <w:tr w:rsidR="007653C5">
        <w:tc>
          <w:tcPr>
            <w:tcW w:w="2880" w:type="dxa"/>
          </w:tcPr>
          <w:p w:rsidR="007653C5" w:rsidRDefault="00995A36">
            <w:r>
              <w:t>3266.</w:t>
            </w:r>
          </w:p>
        </w:tc>
        <w:tc>
          <w:tcPr>
            <w:tcW w:w="2880" w:type="dxa"/>
          </w:tcPr>
          <w:p w:rsidR="007653C5" w:rsidRDefault="00995A36">
            <w:r>
              <w:t>Интернет-сайт http://akhbarsham.info (решение Первореченского районного суда г. Владивостока от 12.08.2015);</w:t>
            </w:r>
          </w:p>
        </w:tc>
        <w:tc>
          <w:tcPr>
            <w:tcW w:w="2880" w:type="dxa"/>
          </w:tcPr>
          <w:p w:rsidR="007653C5" w:rsidRDefault="007653C5"/>
        </w:tc>
      </w:tr>
      <w:tr w:rsidR="007653C5">
        <w:tc>
          <w:tcPr>
            <w:tcW w:w="2880" w:type="dxa"/>
          </w:tcPr>
          <w:p w:rsidR="007653C5" w:rsidRDefault="00995A36">
            <w:r>
              <w:t>3267.</w:t>
            </w:r>
          </w:p>
        </w:tc>
        <w:tc>
          <w:tcPr>
            <w:tcW w:w="2880" w:type="dxa"/>
          </w:tcPr>
          <w:p w:rsidR="007653C5" w:rsidRDefault="00995A36">
            <w:r>
              <w:t>Размещенная Татарушкиной Н.А. в сети «Интернет» на созданной е</w:t>
            </w:r>
            <w:r>
              <w:t>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w:t>
            </w:r>
            <w:r>
              <w:t>ей по признаку национальности ( в отношении еврейского народа) (решение Калининского районного суда г. Чебоксары от 01.12.2015);</w:t>
            </w:r>
          </w:p>
        </w:tc>
        <w:tc>
          <w:tcPr>
            <w:tcW w:w="2880" w:type="dxa"/>
          </w:tcPr>
          <w:p w:rsidR="007653C5" w:rsidRDefault="007653C5"/>
        </w:tc>
      </w:tr>
      <w:tr w:rsidR="007653C5">
        <w:tc>
          <w:tcPr>
            <w:tcW w:w="2880" w:type="dxa"/>
          </w:tcPr>
          <w:p w:rsidR="007653C5" w:rsidRDefault="00995A36">
            <w:r>
              <w:t>3268.</w:t>
            </w:r>
          </w:p>
        </w:tc>
        <w:tc>
          <w:tcPr>
            <w:tcW w:w="2880" w:type="dxa"/>
          </w:tcPr>
          <w:p w:rsidR="007653C5" w:rsidRDefault="00995A36">
            <w:r>
              <w:t>Статьи, размещенные на интернет-странице социальной сети «В контакте» «shamtoday», расположенной по URL - адресу: http:</w:t>
            </w:r>
            <w:r>
              <w:t>//vk.com/shamtoday: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w:t>
            </w:r>
            <w:r>
              <w:t xml:space="preserve"> 17.11.2013 (решение Верх-Исетского районного суда г. Екатеринбурга Свердловской области от 21.10.2015);</w:t>
            </w:r>
          </w:p>
        </w:tc>
        <w:tc>
          <w:tcPr>
            <w:tcW w:w="2880" w:type="dxa"/>
          </w:tcPr>
          <w:p w:rsidR="007653C5" w:rsidRDefault="007653C5"/>
        </w:tc>
      </w:tr>
      <w:tr w:rsidR="007653C5">
        <w:tc>
          <w:tcPr>
            <w:tcW w:w="2880" w:type="dxa"/>
          </w:tcPr>
          <w:p w:rsidR="007653C5" w:rsidRDefault="00995A36">
            <w:r>
              <w:t>3269.</w:t>
            </w:r>
          </w:p>
        </w:tc>
        <w:tc>
          <w:tcPr>
            <w:tcW w:w="2880" w:type="dxa"/>
          </w:tcPr>
          <w:p w:rsidR="007653C5" w:rsidRDefault="00995A36">
            <w:r>
              <w:t>Графические изображения «От майдана до Азова Героям Слава, Ще не вмерла Украина» с изображением шеврона батальона «Азов», шеврон батальона «Азо</w:t>
            </w:r>
            <w:r>
              <w:t>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c>
          <w:tcPr>
            <w:tcW w:w="2880" w:type="dxa"/>
          </w:tcPr>
          <w:p w:rsidR="007653C5" w:rsidRDefault="007653C5"/>
        </w:tc>
      </w:tr>
      <w:tr w:rsidR="007653C5">
        <w:tc>
          <w:tcPr>
            <w:tcW w:w="2880" w:type="dxa"/>
          </w:tcPr>
          <w:p w:rsidR="007653C5" w:rsidRDefault="00995A36">
            <w:r>
              <w:lastRenderedPageBreak/>
              <w:t>3270.</w:t>
            </w:r>
          </w:p>
        </w:tc>
        <w:tc>
          <w:tcPr>
            <w:tcW w:w="2880" w:type="dxa"/>
          </w:tcPr>
          <w:p w:rsidR="007653C5" w:rsidRDefault="00995A36">
            <w:r>
              <w:t>Информационные материалы и аудиозаписи, размещенные Заспенниковым Е.В.</w:t>
            </w:r>
            <w:r>
              <w:t xml:space="preserve">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w:t>
            </w:r>
            <w:r>
              <w:t>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w:t>
            </w:r>
            <w:r>
              <w:t>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w:t>
            </w:r>
            <w:r>
              <w:t>мского районного суда Архангельской области от 30.11.2015);</w:t>
            </w:r>
          </w:p>
        </w:tc>
        <w:tc>
          <w:tcPr>
            <w:tcW w:w="2880" w:type="dxa"/>
          </w:tcPr>
          <w:p w:rsidR="007653C5" w:rsidRDefault="007653C5"/>
        </w:tc>
      </w:tr>
      <w:tr w:rsidR="007653C5">
        <w:tc>
          <w:tcPr>
            <w:tcW w:w="2880" w:type="dxa"/>
          </w:tcPr>
          <w:p w:rsidR="007653C5" w:rsidRDefault="00995A36">
            <w:r>
              <w:t>3271.</w:t>
            </w:r>
          </w:p>
        </w:tc>
        <w:tc>
          <w:tcPr>
            <w:tcW w:w="2880" w:type="dxa"/>
          </w:tcPr>
          <w:p w:rsidR="007653C5" w:rsidRDefault="00995A36">
            <w: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w:t>
            </w:r>
            <w:r>
              <w:t>рутка» (решение Новочебоксарского городского суда Чувашской Республики – Чувашии от 01.12.2015);</w:t>
            </w:r>
          </w:p>
        </w:tc>
        <w:tc>
          <w:tcPr>
            <w:tcW w:w="2880" w:type="dxa"/>
          </w:tcPr>
          <w:p w:rsidR="007653C5" w:rsidRDefault="007653C5"/>
        </w:tc>
      </w:tr>
      <w:tr w:rsidR="007653C5">
        <w:tc>
          <w:tcPr>
            <w:tcW w:w="2880" w:type="dxa"/>
          </w:tcPr>
          <w:p w:rsidR="007653C5" w:rsidRDefault="00995A36">
            <w:r>
              <w:t>3272.</w:t>
            </w:r>
          </w:p>
        </w:tc>
        <w:tc>
          <w:tcPr>
            <w:tcW w:w="2880" w:type="dxa"/>
          </w:tcPr>
          <w:p w:rsidR="007653C5" w:rsidRDefault="00995A36">
            <w:r>
              <w:t>Видеоролики под названием «Скинхеды» длительностью 2 минуты 19 секунд, «Хачи Валите из России» длительностью 2 минуты 21 секунда, «СС Дирлевангер» длит</w:t>
            </w:r>
            <w:r>
              <w:t>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w:t>
            </w:r>
            <w:r>
              <w:t>ого суда Рязанской области от 09.04.2015);</w:t>
            </w:r>
          </w:p>
        </w:tc>
        <w:tc>
          <w:tcPr>
            <w:tcW w:w="2880" w:type="dxa"/>
          </w:tcPr>
          <w:p w:rsidR="007653C5" w:rsidRDefault="007653C5"/>
        </w:tc>
      </w:tr>
      <w:tr w:rsidR="007653C5">
        <w:tc>
          <w:tcPr>
            <w:tcW w:w="2880" w:type="dxa"/>
          </w:tcPr>
          <w:p w:rsidR="007653C5" w:rsidRDefault="00995A36">
            <w:r>
              <w:t>3273.</w:t>
            </w:r>
          </w:p>
        </w:tc>
        <w:tc>
          <w:tcPr>
            <w:tcW w:w="2880" w:type="dxa"/>
          </w:tcPr>
          <w:p w:rsidR="007653C5" w:rsidRDefault="00995A36">
            <w:r>
              <w:t xml:space="preserve">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w:t>
            </w:r>
            <w:r>
              <w:t>странице – http:/vk.com/id36385002 на интернет сайте социальной сети «www.vk.com» (решение Пушкинского районного суда города Санкт-Петербурга от 20.08.2015);</w:t>
            </w:r>
          </w:p>
        </w:tc>
        <w:tc>
          <w:tcPr>
            <w:tcW w:w="2880" w:type="dxa"/>
          </w:tcPr>
          <w:p w:rsidR="007653C5" w:rsidRDefault="007653C5"/>
        </w:tc>
      </w:tr>
      <w:tr w:rsidR="007653C5">
        <w:tc>
          <w:tcPr>
            <w:tcW w:w="2880" w:type="dxa"/>
          </w:tcPr>
          <w:p w:rsidR="007653C5" w:rsidRDefault="00995A36">
            <w:r>
              <w:t>3</w:t>
            </w:r>
            <w:r>
              <w:lastRenderedPageBreak/>
              <w:t>274.</w:t>
            </w:r>
          </w:p>
        </w:tc>
        <w:tc>
          <w:tcPr>
            <w:tcW w:w="2880" w:type="dxa"/>
          </w:tcPr>
          <w:p w:rsidR="007653C5" w:rsidRDefault="00995A36">
            <w:r>
              <w:lastRenderedPageBreak/>
              <w:t>Текст под названием «ИДЕЯ ФЮРЕРА – ЖИВА!!!!!!», распространенный Хомицким Д.И. в сети Инте</w:t>
            </w:r>
            <w:r>
              <w:t xml:space="preserve">рнет на </w:t>
            </w:r>
            <w:r>
              <w:lastRenderedPageBreak/>
              <w:t>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w="2880" w:type="dxa"/>
          </w:tcPr>
          <w:p w:rsidR="007653C5" w:rsidRDefault="007653C5"/>
        </w:tc>
      </w:tr>
      <w:tr w:rsidR="007653C5">
        <w:tc>
          <w:tcPr>
            <w:tcW w:w="2880" w:type="dxa"/>
          </w:tcPr>
          <w:p w:rsidR="007653C5" w:rsidRDefault="00995A36">
            <w:r>
              <w:lastRenderedPageBreak/>
              <w:t>3275.</w:t>
            </w:r>
          </w:p>
        </w:tc>
        <w:tc>
          <w:tcPr>
            <w:tcW w:w="2880" w:type="dxa"/>
          </w:tcPr>
          <w:p w:rsidR="007653C5" w:rsidRDefault="00995A36">
            <w:r>
              <w:t>Изображение головы свиньи с поясните</w:t>
            </w:r>
            <w:r>
              <w:t>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w:t>
            </w:r>
            <w:r>
              <w:t>иальной сети «В контакте» по адресу: https://vk.com/gitler78 (решение Майкопского районного суда Республики Адыгея от 24.06.2015);</w:t>
            </w:r>
          </w:p>
        </w:tc>
        <w:tc>
          <w:tcPr>
            <w:tcW w:w="2880" w:type="dxa"/>
          </w:tcPr>
          <w:p w:rsidR="007653C5" w:rsidRDefault="007653C5"/>
        </w:tc>
      </w:tr>
      <w:tr w:rsidR="007653C5">
        <w:tc>
          <w:tcPr>
            <w:tcW w:w="2880" w:type="dxa"/>
          </w:tcPr>
          <w:p w:rsidR="007653C5" w:rsidRDefault="00995A36">
            <w:r>
              <w:t>3276.</w:t>
            </w:r>
          </w:p>
        </w:tc>
        <w:tc>
          <w:tcPr>
            <w:tcW w:w="2880" w:type="dxa"/>
          </w:tcPr>
          <w:p w:rsidR="007653C5" w:rsidRDefault="00995A36">
            <w:r>
              <w:t xml:space="preserve">Информационный материал - изображение, размещенное на Интернет- сайте http://vk.com//club71672115 «Смерть Москалям» </w:t>
            </w:r>
            <w:r>
              <w:t>«Слава Нацii-Смерть Москалям!» (решение Никулинского районного суда города Москвы от 25.11.2015);</w:t>
            </w:r>
          </w:p>
        </w:tc>
        <w:tc>
          <w:tcPr>
            <w:tcW w:w="2880" w:type="dxa"/>
          </w:tcPr>
          <w:p w:rsidR="007653C5" w:rsidRDefault="007653C5"/>
        </w:tc>
      </w:tr>
      <w:tr w:rsidR="007653C5">
        <w:tc>
          <w:tcPr>
            <w:tcW w:w="2880" w:type="dxa"/>
          </w:tcPr>
          <w:p w:rsidR="007653C5" w:rsidRDefault="00995A36">
            <w:r>
              <w:t>3277.</w:t>
            </w:r>
          </w:p>
        </w:tc>
        <w:tc>
          <w:tcPr>
            <w:tcW w:w="2880" w:type="dxa"/>
          </w:tcPr>
          <w:p w:rsidR="007653C5" w:rsidRDefault="00995A36">
            <w:r>
              <w:t>Видеоролик «НАШИД Брат, ты свободен!» (Перевод), видеоролик «Нашид йеменских моджахедов АКАП посвященный сирийскому Джабхад ан-Нусра» (Перевод), разме</w:t>
            </w:r>
            <w:r>
              <w:t>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c>
          <w:tcPr>
            <w:tcW w:w="2880" w:type="dxa"/>
          </w:tcPr>
          <w:p w:rsidR="007653C5" w:rsidRDefault="007653C5"/>
        </w:tc>
      </w:tr>
      <w:tr w:rsidR="007653C5">
        <w:tc>
          <w:tcPr>
            <w:tcW w:w="2880" w:type="dxa"/>
          </w:tcPr>
          <w:p w:rsidR="007653C5" w:rsidRDefault="00995A36">
            <w:r>
              <w:t>3278.</w:t>
            </w:r>
          </w:p>
        </w:tc>
        <w:tc>
          <w:tcPr>
            <w:tcW w:w="2880" w:type="dxa"/>
          </w:tcPr>
          <w:p w:rsidR="007653C5" w:rsidRDefault="00995A36">
            <w:r>
              <w:t>Печатное издание, брошюра «Истинно-Православная Церко</w:t>
            </w:r>
            <w:r>
              <w:t>вь централизованная религиозная организация», Москва 2014, Буклет об ИПЦ выпуск № 5 (решение Басманного районного суда города Москвы от 25.11.2015);</w:t>
            </w:r>
          </w:p>
        </w:tc>
        <w:tc>
          <w:tcPr>
            <w:tcW w:w="2880" w:type="dxa"/>
          </w:tcPr>
          <w:p w:rsidR="007653C5" w:rsidRDefault="007653C5"/>
        </w:tc>
      </w:tr>
      <w:tr w:rsidR="007653C5">
        <w:tc>
          <w:tcPr>
            <w:tcW w:w="2880" w:type="dxa"/>
          </w:tcPr>
          <w:p w:rsidR="007653C5" w:rsidRDefault="00995A36">
            <w:r>
              <w:t>327</w:t>
            </w:r>
            <w:r>
              <w:lastRenderedPageBreak/>
              <w:t>9.</w:t>
            </w:r>
          </w:p>
        </w:tc>
        <w:tc>
          <w:tcPr>
            <w:tcW w:w="2880" w:type="dxa"/>
          </w:tcPr>
          <w:p w:rsidR="007653C5" w:rsidRDefault="00995A36">
            <w:r>
              <w:lastRenderedPageBreak/>
              <w:t xml:space="preserve">Информационный материал – картинка, на которой изображен портрет А. Гитлера в черно-белых тонах с </w:t>
            </w:r>
            <w:r>
              <w:t xml:space="preserve">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w:t>
            </w:r>
            <w:r>
              <w:lastRenderedPageBreak/>
              <w:t>суда города Москвы от 09.07.2015);</w:t>
            </w:r>
          </w:p>
        </w:tc>
        <w:tc>
          <w:tcPr>
            <w:tcW w:w="2880" w:type="dxa"/>
          </w:tcPr>
          <w:p w:rsidR="007653C5" w:rsidRDefault="007653C5"/>
        </w:tc>
      </w:tr>
      <w:tr w:rsidR="007653C5">
        <w:tc>
          <w:tcPr>
            <w:tcW w:w="2880" w:type="dxa"/>
          </w:tcPr>
          <w:p w:rsidR="007653C5" w:rsidRDefault="00995A36">
            <w:r>
              <w:lastRenderedPageBreak/>
              <w:t>3280.</w:t>
            </w:r>
          </w:p>
        </w:tc>
        <w:tc>
          <w:tcPr>
            <w:tcW w:w="2880" w:type="dxa"/>
          </w:tcPr>
          <w:p w:rsidR="007653C5" w:rsidRDefault="00995A36">
            <w:r>
              <w:t>Информационный мате</w:t>
            </w:r>
            <w:r>
              <w:t xml:space="preserve">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w:t>
            </w:r>
            <w:r>
              <w:t>от 09.07.2015);</w:t>
            </w:r>
          </w:p>
        </w:tc>
        <w:tc>
          <w:tcPr>
            <w:tcW w:w="2880" w:type="dxa"/>
          </w:tcPr>
          <w:p w:rsidR="007653C5" w:rsidRDefault="007653C5"/>
        </w:tc>
      </w:tr>
      <w:tr w:rsidR="007653C5">
        <w:tc>
          <w:tcPr>
            <w:tcW w:w="2880" w:type="dxa"/>
          </w:tcPr>
          <w:p w:rsidR="007653C5" w:rsidRDefault="00995A36">
            <w:r>
              <w:t>3281.</w:t>
            </w:r>
          </w:p>
        </w:tc>
        <w:tc>
          <w:tcPr>
            <w:tcW w:w="2880" w:type="dxa"/>
          </w:tcPr>
          <w:p w:rsidR="007653C5" w:rsidRDefault="00995A36">
            <w: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w:t>
            </w:r>
            <w:r>
              <w:t>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w:t>
            </w:r>
            <w:r>
              <w:t>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w:t>
            </w:r>
            <w:r>
              <w:t>ы от 10.09.2015);</w:t>
            </w:r>
          </w:p>
        </w:tc>
        <w:tc>
          <w:tcPr>
            <w:tcW w:w="2880" w:type="dxa"/>
          </w:tcPr>
          <w:p w:rsidR="007653C5" w:rsidRDefault="007653C5"/>
        </w:tc>
      </w:tr>
      <w:tr w:rsidR="007653C5">
        <w:tc>
          <w:tcPr>
            <w:tcW w:w="2880" w:type="dxa"/>
          </w:tcPr>
          <w:p w:rsidR="007653C5" w:rsidRDefault="00995A36">
            <w:r>
              <w:t>3282.</w:t>
            </w:r>
          </w:p>
        </w:tc>
        <w:tc>
          <w:tcPr>
            <w:tcW w:w="2880" w:type="dxa"/>
          </w:tcPr>
          <w:p w:rsidR="007653C5" w:rsidRDefault="00995A36">
            <w:r>
              <w:t xml:space="preserve">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w:t>
            </w:r>
            <w:r>
              <w:t>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w:t>
            </w:r>
            <w:r>
              <w:t>е Кронштадтского районного суда города Санкт-Петербурга от 02.11.2015);</w:t>
            </w:r>
          </w:p>
        </w:tc>
        <w:tc>
          <w:tcPr>
            <w:tcW w:w="2880" w:type="dxa"/>
          </w:tcPr>
          <w:p w:rsidR="007653C5" w:rsidRDefault="007653C5"/>
        </w:tc>
      </w:tr>
      <w:tr w:rsidR="007653C5">
        <w:tc>
          <w:tcPr>
            <w:tcW w:w="2880" w:type="dxa"/>
          </w:tcPr>
          <w:p w:rsidR="007653C5" w:rsidRDefault="00995A36">
            <w:r>
              <w:t>3283.</w:t>
            </w:r>
          </w:p>
        </w:tc>
        <w:tc>
          <w:tcPr>
            <w:tcW w:w="2880" w:type="dxa"/>
          </w:tcPr>
          <w:p w:rsidR="007653C5" w:rsidRDefault="00995A36">
            <w: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w:t>
            </w:r>
            <w:r>
              <w:t>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t>
            </w:r>
            <w:r>
              <w:t xml:space="preserve">ws/plan-kavkazcev-i-evreev-poporaboshheniyu-i.htm (решение </w:t>
            </w:r>
            <w:r>
              <w:lastRenderedPageBreak/>
              <w:t>Кронштадтского районного суда города Санкт-Петербурга от 02.11.2015);</w:t>
            </w:r>
          </w:p>
        </w:tc>
        <w:tc>
          <w:tcPr>
            <w:tcW w:w="2880" w:type="dxa"/>
          </w:tcPr>
          <w:p w:rsidR="007653C5" w:rsidRDefault="007653C5"/>
        </w:tc>
      </w:tr>
      <w:tr w:rsidR="007653C5">
        <w:tc>
          <w:tcPr>
            <w:tcW w:w="2880" w:type="dxa"/>
          </w:tcPr>
          <w:p w:rsidR="007653C5" w:rsidRDefault="00995A36">
            <w:r>
              <w:lastRenderedPageBreak/>
              <w:t>3284.</w:t>
            </w:r>
          </w:p>
        </w:tc>
        <w:tc>
          <w:tcPr>
            <w:tcW w:w="2880" w:type="dxa"/>
          </w:tcPr>
          <w:p w:rsidR="007653C5" w:rsidRDefault="00995A36">
            <w:r>
              <w:t>Видеозапись «заявление NS/WP к рузке» продолжительностью 01 минута 18 секунд, распространяемая посредством сети «Интерн</w:t>
            </w:r>
            <w:r>
              <w:t>ет» на странице http://www.youtube.com/watch?v=Н73X7wBwvys на Интернет-сайте http://youtube.ru (решение Пушкинского районного суда города Санкт-Петербурга от 03.11.2015);</w:t>
            </w:r>
          </w:p>
        </w:tc>
        <w:tc>
          <w:tcPr>
            <w:tcW w:w="2880" w:type="dxa"/>
          </w:tcPr>
          <w:p w:rsidR="007653C5" w:rsidRDefault="007653C5"/>
        </w:tc>
      </w:tr>
      <w:tr w:rsidR="007653C5">
        <w:tc>
          <w:tcPr>
            <w:tcW w:w="2880" w:type="dxa"/>
          </w:tcPr>
          <w:p w:rsidR="007653C5" w:rsidRDefault="00995A36">
            <w:r>
              <w:t>3285.</w:t>
            </w:r>
          </w:p>
        </w:tc>
        <w:tc>
          <w:tcPr>
            <w:tcW w:w="2880" w:type="dxa"/>
          </w:tcPr>
          <w:p w:rsidR="007653C5" w:rsidRDefault="00995A36">
            <w:r>
              <w:t>Видеоролик «Ислам», состоящий из устного текста и сопровождающих его фотоизоб</w:t>
            </w:r>
            <w:r>
              <w:t>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c>
          <w:tcPr>
            <w:tcW w:w="2880" w:type="dxa"/>
          </w:tcPr>
          <w:p w:rsidR="007653C5" w:rsidRDefault="007653C5"/>
        </w:tc>
      </w:tr>
      <w:tr w:rsidR="007653C5">
        <w:tc>
          <w:tcPr>
            <w:tcW w:w="2880" w:type="dxa"/>
          </w:tcPr>
          <w:p w:rsidR="007653C5" w:rsidRDefault="00995A36">
            <w:r>
              <w:t>3286.</w:t>
            </w:r>
          </w:p>
        </w:tc>
        <w:tc>
          <w:tcPr>
            <w:tcW w:w="2880" w:type="dxa"/>
          </w:tcPr>
          <w:p w:rsidR="007653C5" w:rsidRDefault="00995A36">
            <w:r>
              <w:t>Печатное издание, брошюра Святейшего Рафаила, Архиепископа Московског</w:t>
            </w:r>
            <w:r>
              <w:t>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c>
          <w:tcPr>
            <w:tcW w:w="2880" w:type="dxa"/>
          </w:tcPr>
          <w:p w:rsidR="007653C5" w:rsidRDefault="007653C5"/>
        </w:tc>
      </w:tr>
      <w:tr w:rsidR="007653C5">
        <w:tc>
          <w:tcPr>
            <w:tcW w:w="2880" w:type="dxa"/>
          </w:tcPr>
          <w:p w:rsidR="007653C5" w:rsidRDefault="00995A36">
            <w:r>
              <w:t>3287.</w:t>
            </w:r>
          </w:p>
        </w:tc>
        <w:tc>
          <w:tcPr>
            <w:tcW w:w="2880" w:type="dxa"/>
          </w:tcPr>
          <w:p w:rsidR="007653C5" w:rsidRDefault="00995A36">
            <w:r>
              <w:t>Информационные материалы, размещенные в информационно-к</w:t>
            </w:r>
            <w:r>
              <w:t>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w:t>
            </w:r>
            <w:r>
              <w:t>зображение) «x_51fcb09e.jpg» (решение Люблинского районного суда города Москвы от 15.09.2015);</w:t>
            </w:r>
          </w:p>
        </w:tc>
        <w:tc>
          <w:tcPr>
            <w:tcW w:w="2880" w:type="dxa"/>
          </w:tcPr>
          <w:p w:rsidR="007653C5" w:rsidRDefault="007653C5"/>
        </w:tc>
      </w:tr>
      <w:tr w:rsidR="007653C5">
        <w:tc>
          <w:tcPr>
            <w:tcW w:w="2880" w:type="dxa"/>
          </w:tcPr>
          <w:p w:rsidR="007653C5" w:rsidRDefault="00995A36">
            <w:r>
              <w:t>3288.</w:t>
            </w:r>
          </w:p>
        </w:tc>
        <w:tc>
          <w:tcPr>
            <w:tcW w:w="2880" w:type="dxa"/>
          </w:tcPr>
          <w:p w:rsidR="007653C5" w:rsidRDefault="00995A36">
            <w:r>
              <w:t xml:space="preserve">Видеофайл социальной сети «ВКонтакте» Интернета на личной странице под ником «Алешенька Беспределов» ( http://vk. com /id251254977 ) «Чеченцы убивают </w:t>
            </w:r>
            <w:r>
              <w:t>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c>
          <w:tcPr>
            <w:tcW w:w="2880" w:type="dxa"/>
          </w:tcPr>
          <w:p w:rsidR="007653C5" w:rsidRDefault="007653C5"/>
        </w:tc>
      </w:tr>
      <w:tr w:rsidR="007653C5">
        <w:tc>
          <w:tcPr>
            <w:tcW w:w="2880" w:type="dxa"/>
          </w:tcPr>
          <w:p w:rsidR="007653C5" w:rsidRDefault="00995A36">
            <w:r>
              <w:lastRenderedPageBreak/>
              <w:t>3289.</w:t>
            </w:r>
          </w:p>
        </w:tc>
        <w:tc>
          <w:tcPr>
            <w:tcW w:w="2880" w:type="dxa"/>
          </w:tcPr>
          <w:p w:rsidR="007653C5" w:rsidRDefault="00995A36">
            <w:r>
              <w:t>Текст песни «Нож», размещенный на Интернет-сайте http://demotivati</w:t>
            </w:r>
            <w:r>
              <w:t>on.me/23094yogbr57pic.html (решение Ленинского районного суда г. Барнаула от 10.02.2015);</w:t>
            </w:r>
          </w:p>
        </w:tc>
        <w:tc>
          <w:tcPr>
            <w:tcW w:w="2880" w:type="dxa"/>
          </w:tcPr>
          <w:p w:rsidR="007653C5" w:rsidRDefault="007653C5"/>
        </w:tc>
      </w:tr>
      <w:tr w:rsidR="007653C5">
        <w:tc>
          <w:tcPr>
            <w:tcW w:w="2880" w:type="dxa"/>
          </w:tcPr>
          <w:p w:rsidR="007653C5" w:rsidRDefault="00995A36">
            <w:r>
              <w:t>3290.</w:t>
            </w:r>
          </w:p>
        </w:tc>
        <w:tc>
          <w:tcPr>
            <w:tcW w:w="2880" w:type="dxa"/>
          </w:tcPr>
          <w:p w:rsidR="007653C5" w:rsidRDefault="00995A36">
            <w:r>
              <w:t>Текстовое сообщение, размещенное в социальной сети «ВКонтакте» по электронному адресу http//vk.com/id158124475 (решение Ленинского районного суда г. Владимира</w:t>
            </w:r>
            <w:r>
              <w:t xml:space="preserve"> от 03.09.2015 и определение Ленинского районного суда г. Владимира от 18.01.2016);</w:t>
            </w:r>
          </w:p>
        </w:tc>
        <w:tc>
          <w:tcPr>
            <w:tcW w:w="2880" w:type="dxa"/>
          </w:tcPr>
          <w:p w:rsidR="007653C5" w:rsidRDefault="007653C5"/>
        </w:tc>
      </w:tr>
      <w:tr w:rsidR="007653C5">
        <w:tc>
          <w:tcPr>
            <w:tcW w:w="2880" w:type="dxa"/>
          </w:tcPr>
          <w:p w:rsidR="007653C5" w:rsidRDefault="00995A36">
            <w:r>
              <w:t>3291.</w:t>
            </w:r>
          </w:p>
        </w:tc>
        <w:tc>
          <w:tcPr>
            <w:tcW w:w="2880" w:type="dxa"/>
          </w:tcPr>
          <w:p w:rsidR="007653C5" w:rsidRDefault="00995A36">
            <w: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c>
          <w:tcPr>
            <w:tcW w:w="2880" w:type="dxa"/>
          </w:tcPr>
          <w:p w:rsidR="007653C5" w:rsidRDefault="007653C5"/>
        </w:tc>
      </w:tr>
      <w:tr w:rsidR="007653C5">
        <w:tc>
          <w:tcPr>
            <w:tcW w:w="2880" w:type="dxa"/>
          </w:tcPr>
          <w:p w:rsidR="007653C5" w:rsidRDefault="00995A36">
            <w:r>
              <w:t>3292.</w:t>
            </w:r>
          </w:p>
        </w:tc>
        <w:tc>
          <w:tcPr>
            <w:tcW w:w="2880" w:type="dxa"/>
          </w:tcPr>
          <w:p w:rsidR="007653C5" w:rsidRDefault="00995A36">
            <w: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c>
          <w:tcPr>
            <w:tcW w:w="2880" w:type="dxa"/>
          </w:tcPr>
          <w:p w:rsidR="007653C5" w:rsidRDefault="007653C5"/>
        </w:tc>
      </w:tr>
      <w:tr w:rsidR="007653C5">
        <w:tc>
          <w:tcPr>
            <w:tcW w:w="2880" w:type="dxa"/>
          </w:tcPr>
          <w:p w:rsidR="007653C5" w:rsidRDefault="00995A36">
            <w:r>
              <w:t>3293.</w:t>
            </w:r>
          </w:p>
        </w:tc>
        <w:tc>
          <w:tcPr>
            <w:tcW w:w="2880" w:type="dxa"/>
          </w:tcPr>
          <w:p w:rsidR="007653C5" w:rsidRDefault="00995A36">
            <w:r>
              <w:t>Информационный материал – размещенн</w:t>
            </w:r>
            <w:r>
              <w:t xml:space="preserve">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w:t>
            </w:r>
            <w:r>
              <w:t>от 21.12.2015);</w:t>
            </w:r>
          </w:p>
        </w:tc>
        <w:tc>
          <w:tcPr>
            <w:tcW w:w="2880" w:type="dxa"/>
          </w:tcPr>
          <w:p w:rsidR="007653C5" w:rsidRDefault="007653C5"/>
        </w:tc>
      </w:tr>
      <w:tr w:rsidR="007653C5">
        <w:tc>
          <w:tcPr>
            <w:tcW w:w="2880" w:type="dxa"/>
          </w:tcPr>
          <w:p w:rsidR="007653C5" w:rsidRDefault="00995A36">
            <w:r>
              <w:t>329</w:t>
            </w:r>
            <w:r>
              <w:lastRenderedPageBreak/>
              <w:t>4.</w:t>
            </w:r>
          </w:p>
        </w:tc>
        <w:tc>
          <w:tcPr>
            <w:tcW w:w="2880" w:type="dxa"/>
          </w:tcPr>
          <w:p w:rsidR="007653C5" w:rsidRDefault="00995A36">
            <w:r>
              <w:lastRenderedPageBreak/>
              <w:t xml:space="preserve">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w:t>
            </w:r>
            <w:r>
              <w:t xml:space="preserve">ВОЙНА ИСЛАМА (Фитна) </w:t>
            </w:r>
            <w:r>
              <w:lastRenderedPageBreak/>
              <w:t>(решение Черноярского районного суда Астраханской области от 21.12.2015);</w:t>
            </w:r>
          </w:p>
        </w:tc>
        <w:tc>
          <w:tcPr>
            <w:tcW w:w="2880" w:type="dxa"/>
          </w:tcPr>
          <w:p w:rsidR="007653C5" w:rsidRDefault="007653C5"/>
        </w:tc>
      </w:tr>
      <w:tr w:rsidR="007653C5">
        <w:tc>
          <w:tcPr>
            <w:tcW w:w="2880" w:type="dxa"/>
          </w:tcPr>
          <w:p w:rsidR="007653C5" w:rsidRDefault="00995A36">
            <w:r>
              <w:lastRenderedPageBreak/>
              <w:t>3295.</w:t>
            </w:r>
          </w:p>
        </w:tc>
        <w:tc>
          <w:tcPr>
            <w:tcW w:w="2880" w:type="dxa"/>
          </w:tcPr>
          <w:p w:rsidR="007653C5" w:rsidRDefault="00995A36">
            <w:r>
              <w:t>Интернет-страница по адресу: http://vk.com/id230402016 с выявленными 12 материалами экстремистской направленности (решение Советского районного суда г. Б</w:t>
            </w:r>
            <w:r>
              <w:t>рянска от 18.12.2015);</w:t>
            </w:r>
          </w:p>
        </w:tc>
        <w:tc>
          <w:tcPr>
            <w:tcW w:w="2880" w:type="dxa"/>
          </w:tcPr>
          <w:p w:rsidR="007653C5" w:rsidRDefault="007653C5"/>
        </w:tc>
      </w:tr>
      <w:tr w:rsidR="007653C5">
        <w:tc>
          <w:tcPr>
            <w:tcW w:w="2880" w:type="dxa"/>
          </w:tcPr>
          <w:p w:rsidR="007653C5" w:rsidRDefault="00995A36">
            <w:r>
              <w:t>3296.</w:t>
            </w:r>
          </w:p>
        </w:tc>
        <w:tc>
          <w:tcPr>
            <w:tcW w:w="2880" w:type="dxa"/>
          </w:tcPr>
          <w:p w:rsidR="007653C5" w:rsidRDefault="00995A36">
            <w:r>
              <w:t>Аудио-файл «RUSSKIJ-DMITRIYU BOROVIKOVU POSVYASCHAETSYA», продолжительностью 05 минут 58 секунд (решение Пушкинского районного суда города Санкт-Петербурга от 30.11.2015);</w:t>
            </w:r>
          </w:p>
        </w:tc>
        <w:tc>
          <w:tcPr>
            <w:tcW w:w="2880" w:type="dxa"/>
          </w:tcPr>
          <w:p w:rsidR="007653C5" w:rsidRDefault="007653C5"/>
        </w:tc>
      </w:tr>
      <w:tr w:rsidR="007653C5">
        <w:tc>
          <w:tcPr>
            <w:tcW w:w="2880" w:type="dxa"/>
          </w:tcPr>
          <w:p w:rsidR="007653C5" w:rsidRDefault="00995A36">
            <w:r>
              <w:t>3297.</w:t>
            </w:r>
          </w:p>
        </w:tc>
        <w:tc>
          <w:tcPr>
            <w:tcW w:w="2880" w:type="dxa"/>
          </w:tcPr>
          <w:p w:rsidR="007653C5" w:rsidRDefault="00995A36">
            <w:r>
              <w:t>Аудиофайл «Готов» группы «LaVidaCuesta Libert</w:t>
            </w:r>
            <w:r>
              <w:t>ades», размещенный на интернет-сайтах: http://sneg.audio/show/la-vida-cuesta-libertades, http://musico.by/artist/la%20vida%20cuesta%201ibertades, http://audios.xyz/search/La+Vida+Cuesta+Libertades, http://daimp3.net/mp3-search/LA%20VIDA%20CUESTA%20LIBERTAD</w:t>
            </w:r>
            <w:r>
              <w:t>ES% 20-%20Готов/, http://mp3pesni.net/la-vida-cuesta-libertades/, http://muzofon.org/search/La%20Vida%20Cuesta%20Libertades%20Готов/, http://www.9mp3.ru/music/La+Vida+Cuesta+Libertades, http://mozzic.ru/?string=La+Vida+Cuesta+Libertades+58; аудиофайл «No P</w:t>
            </w:r>
            <w:r>
              <w:t>asaran» группы «LaVidaCuesta Libertades», размещенный на интернет-сайтах: http://musico.by/artist/la%20vida%20cuesta%20libertades, http://spaces.ru/musicat/?=track/view&amp;Tr=l505069&amp;link_id=1624632&amp;sid=4545203201351679, http://muzofon.org/search/La%20Vida%20</w:t>
            </w:r>
            <w:r>
              <w:t>Cuesta%20Libertades; URL-адрес http://fmusic.mobi/la-vida-cuesta-libertades-no-pasaran-huj-musoram; аудиофайл «Накипело» группы «LaVidaCuesta Libertades», размещенный на интернет-сайтах: http://mp3-pesni.net/skachat-besplatno/la+vida+cuesta+libertades+нaки</w:t>
            </w:r>
            <w:r>
              <w:t xml:space="preserve">пeлo, http://beatmp3.ru/mp3-download/83108183/3183752/a_ida_uesta_ibertades-e.html, http://megalyrics.ru/lyric/la-vida-cuesta-libert/nakipielo.htm. http://get-tune.eu/la-vida-cuesta-libertades-/; аудиофайл «Черный Террор» группы «LaVidaCuesta Libertades», </w:t>
            </w:r>
            <w:r>
              <w:t>размещенный на интернет-сайтах: http://kibergrad.fm/152384/la-vida-cuesta-libertades-life-costs-liberty-lcl/black-terror/ cherniy-terror, http://lvcl.bandcamp.com/album/black-terror-2011, http://mozzic.ru/mp3/La+Vida+Cuesta+Libertades+Черный+Teppop/, http:</w:t>
            </w:r>
            <w:r>
              <w:t>//beatmp3.ru/mp3-download/83108183/3183752/a_ida_uesta_ibertades-e.html, http://2britney.ru/La+Vida+Cuesta+Libertades+-</w:t>
            </w:r>
            <w:r>
              <w:lastRenderedPageBreak/>
              <w:t xml:space="preserve">+Черный+Террор/; аудиофайл «Ваши Дети Будут Как Мы» группы «LaVidaCuesta Libertades», размещенный на интернет-сайтах: аудиофайл размещен </w:t>
            </w:r>
            <w:r>
              <w:t>на интернет-сайтах: http://sneg.audio/show/la-vida-cuesta-libertades, http://mp3-my.ru/poisk-musiki/La%20Vida%20Cuesta%20Libertades.html, http://mpoisk.com/q/La+Vida+Cuesta+Libertades/; аудиофайл «Анархореггей» группы «LaVidaCuesta Libertades», размещенный</w:t>
            </w:r>
            <w:r>
              <w:t xml:space="preserve">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w:t>
            </w:r>
            <w:r>
              <w:t>ный на интернет-сайтах: http://www.realmusic.ru/songs/777395, http://88.208.38.90/tunes/капитализм/, http://spaces.ru/musicat/?=track/view&amp;Tr=l506382&amp;link_id=1568934&amp;sid=7428143354823200, http://muz-info.org/La%20Vida%20Cuesta%20Libertades%20-%20Прощай %20</w:t>
            </w:r>
            <w:r>
              <w:t xml:space="preserve">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w:t>
            </w:r>
            <w:r>
              <w:t>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c>
          <w:tcPr>
            <w:tcW w:w="2880" w:type="dxa"/>
          </w:tcPr>
          <w:p w:rsidR="007653C5" w:rsidRDefault="007653C5"/>
        </w:tc>
      </w:tr>
      <w:tr w:rsidR="007653C5">
        <w:tc>
          <w:tcPr>
            <w:tcW w:w="2880" w:type="dxa"/>
          </w:tcPr>
          <w:p w:rsidR="007653C5" w:rsidRDefault="00995A36">
            <w:r>
              <w:lastRenderedPageBreak/>
              <w:t>3298.</w:t>
            </w:r>
          </w:p>
        </w:tc>
        <w:tc>
          <w:tcPr>
            <w:tcW w:w="2880" w:type="dxa"/>
          </w:tcPr>
          <w:p w:rsidR="007653C5" w:rsidRDefault="00995A36">
            <w:r>
              <w:t>Произведе</w:t>
            </w:r>
            <w:r>
              <w:t>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c>
          <w:tcPr>
            <w:tcW w:w="2880" w:type="dxa"/>
          </w:tcPr>
          <w:p w:rsidR="007653C5" w:rsidRDefault="007653C5"/>
        </w:tc>
      </w:tr>
      <w:tr w:rsidR="007653C5">
        <w:tc>
          <w:tcPr>
            <w:tcW w:w="2880" w:type="dxa"/>
          </w:tcPr>
          <w:p w:rsidR="007653C5" w:rsidRDefault="00995A36">
            <w:r>
              <w:t>3299.</w:t>
            </w:r>
          </w:p>
        </w:tc>
        <w:tc>
          <w:tcPr>
            <w:tcW w:w="2880" w:type="dxa"/>
          </w:tcPr>
          <w:p w:rsidR="007653C5" w:rsidRDefault="00995A36">
            <w:r>
              <w:t xml:space="preserve">Видеофайл «Истинная цель антифа», размещенный в социальной сети </w:t>
            </w:r>
            <w:r>
              <w:t>«В контакте» в сети Интернет, имеющий сетевой адрес https://vk.com/id213087174 (решение Людиновского районного суда Калужской области от 27.11.2015);</w:t>
            </w:r>
          </w:p>
        </w:tc>
        <w:tc>
          <w:tcPr>
            <w:tcW w:w="2880" w:type="dxa"/>
          </w:tcPr>
          <w:p w:rsidR="007653C5" w:rsidRDefault="007653C5"/>
        </w:tc>
      </w:tr>
      <w:tr w:rsidR="007653C5">
        <w:tc>
          <w:tcPr>
            <w:tcW w:w="2880" w:type="dxa"/>
          </w:tcPr>
          <w:p w:rsidR="007653C5" w:rsidRDefault="00995A36">
            <w:r>
              <w:t>330</w:t>
            </w:r>
            <w:r>
              <w:lastRenderedPageBreak/>
              <w:t>0.</w:t>
            </w:r>
          </w:p>
        </w:tc>
        <w:tc>
          <w:tcPr>
            <w:tcW w:w="2880" w:type="dxa"/>
          </w:tcPr>
          <w:p w:rsidR="007653C5" w:rsidRDefault="00995A36">
            <w:r>
              <w:lastRenderedPageBreak/>
              <w:t xml:space="preserve">Информационные материалы, размещенные Трухиным С.А. в период с 27.01.2014 года по 03.03.2015 года </w:t>
            </w:r>
            <w:r>
              <w:t>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w:t>
            </w:r>
            <w:r>
              <w:t xml:space="preserve">м мужчины в еврейской национальной одежде с </w:t>
            </w:r>
            <w:r>
              <w:lastRenderedPageBreak/>
              <w:t xml:space="preserve">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w:t>
            </w:r>
            <w:r>
              <w:t>(решение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c>
          <w:tcPr>
            <w:tcW w:w="2880" w:type="dxa"/>
          </w:tcPr>
          <w:p w:rsidR="007653C5" w:rsidRDefault="007653C5"/>
        </w:tc>
      </w:tr>
      <w:tr w:rsidR="007653C5">
        <w:tc>
          <w:tcPr>
            <w:tcW w:w="2880" w:type="dxa"/>
          </w:tcPr>
          <w:p w:rsidR="007653C5" w:rsidRDefault="00995A36">
            <w:r>
              <w:lastRenderedPageBreak/>
              <w:t>3301.</w:t>
            </w:r>
          </w:p>
        </w:tc>
        <w:tc>
          <w:tcPr>
            <w:tcW w:w="2880" w:type="dxa"/>
          </w:tcPr>
          <w:p w:rsidR="007653C5" w:rsidRDefault="00995A36">
            <w:r>
              <w:t>Фотоматериалы, размещенные на странице социальной сети «ВКонтакте» «Сергей Князев», сод</w:t>
            </w:r>
            <w:r>
              <w:t>ержащие нацистскую атрибутику и символику и размещенные по url-адресам : - - http://vk.com/photo57479364_342817120, - http://vk.com/photo57479364_347862496, - http://vk.com/photo57479364_347862932, - http://vk.com/photo57479364J48430495, - http://vk.com/ph</w:t>
            </w:r>
            <w:r>
              <w:t>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c>
          <w:tcPr>
            <w:tcW w:w="2880" w:type="dxa"/>
          </w:tcPr>
          <w:p w:rsidR="007653C5" w:rsidRDefault="007653C5"/>
        </w:tc>
      </w:tr>
      <w:tr w:rsidR="007653C5">
        <w:tc>
          <w:tcPr>
            <w:tcW w:w="2880" w:type="dxa"/>
          </w:tcPr>
          <w:p w:rsidR="007653C5" w:rsidRDefault="00995A36">
            <w:r>
              <w:t>3302.</w:t>
            </w:r>
          </w:p>
        </w:tc>
        <w:tc>
          <w:tcPr>
            <w:tcW w:w="2880" w:type="dxa"/>
          </w:tcPr>
          <w:p w:rsidR="007653C5" w:rsidRDefault="00995A36">
            <w: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c>
          <w:tcPr>
            <w:tcW w:w="2880" w:type="dxa"/>
          </w:tcPr>
          <w:p w:rsidR="007653C5" w:rsidRDefault="007653C5"/>
        </w:tc>
      </w:tr>
      <w:tr w:rsidR="007653C5">
        <w:tc>
          <w:tcPr>
            <w:tcW w:w="2880" w:type="dxa"/>
          </w:tcPr>
          <w:p w:rsidR="007653C5" w:rsidRDefault="00995A36">
            <w:r>
              <w:t>3303.</w:t>
            </w:r>
          </w:p>
        </w:tc>
        <w:tc>
          <w:tcPr>
            <w:tcW w:w="2880" w:type="dxa"/>
          </w:tcPr>
          <w:p w:rsidR="007653C5" w:rsidRDefault="00995A36">
            <w:r>
              <w:t>Информационный мат</w:t>
            </w:r>
            <w:r>
              <w:t>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w:t>
            </w:r>
            <w:r>
              <w:t>ого суда Астраханской области от 30.12.2015);</w:t>
            </w:r>
          </w:p>
        </w:tc>
        <w:tc>
          <w:tcPr>
            <w:tcW w:w="2880" w:type="dxa"/>
          </w:tcPr>
          <w:p w:rsidR="007653C5" w:rsidRDefault="007653C5"/>
        </w:tc>
      </w:tr>
      <w:tr w:rsidR="007653C5">
        <w:tc>
          <w:tcPr>
            <w:tcW w:w="2880" w:type="dxa"/>
          </w:tcPr>
          <w:p w:rsidR="007653C5" w:rsidRDefault="00995A36">
            <w:r>
              <w:t>3304.</w:t>
            </w:r>
          </w:p>
        </w:tc>
        <w:tc>
          <w:tcPr>
            <w:tcW w:w="2880" w:type="dxa"/>
          </w:tcPr>
          <w:p w:rsidR="007653C5" w:rsidRDefault="00995A36">
            <w:r>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w:t>
            </w:r>
            <w:r>
              <w:t>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w:t>
            </w:r>
            <w:r>
              <w:t xml:space="preserve">лыки. В левом верхнем углу - </w:t>
            </w:r>
            <w:r>
              <w:lastRenderedPageBreak/>
              <w:t>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w:t>
            </w:r>
            <w:r>
              <w:t>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w:t>
            </w:r>
            <w:r>
              <w:t>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w:t>
            </w:r>
            <w:r>
              <w:t>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c>
          <w:tcPr>
            <w:tcW w:w="2880" w:type="dxa"/>
          </w:tcPr>
          <w:p w:rsidR="007653C5" w:rsidRDefault="007653C5"/>
        </w:tc>
      </w:tr>
      <w:tr w:rsidR="007653C5">
        <w:tc>
          <w:tcPr>
            <w:tcW w:w="2880" w:type="dxa"/>
          </w:tcPr>
          <w:p w:rsidR="007653C5" w:rsidRDefault="00995A36">
            <w:r>
              <w:lastRenderedPageBreak/>
              <w:t>3305.</w:t>
            </w:r>
          </w:p>
        </w:tc>
        <w:tc>
          <w:tcPr>
            <w:tcW w:w="2880" w:type="dxa"/>
          </w:tcPr>
          <w:p w:rsidR="007653C5" w:rsidRDefault="00995A36">
            <w:r>
              <w:t>Информационные материалы: 1. Изображение девушки, на руке которой повязк</w:t>
            </w:r>
            <w:r>
              <w:t xml:space="preserve">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w:t>
            </w:r>
            <w:r>
              <w:t>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w:t>
            </w:r>
            <w:r>
              <w:t xml:space="preserve">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w:t>
            </w:r>
            <w:r>
              <w:t>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w:t>
            </w:r>
            <w:r>
              <w:t>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w:t>
            </w:r>
            <w:r>
              <w:t>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w:t>
            </w:r>
            <w:r>
              <w:t>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w:t>
            </w:r>
            <w:r>
              <w:t xml:space="preserve">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w:t>
            </w:r>
            <w:r>
              <w:lastRenderedPageBreak/>
              <w:t>стреляющего из снайперской винтовки, с рисунком фашистской свастики, доп</w:t>
            </w:r>
            <w:r>
              <w:t>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w:t>
            </w:r>
            <w:r>
              <w:t>а заднем плане надпись «рынок» (решение Первомайского районного суда г. Ижевска от 19.10.2015);</w:t>
            </w:r>
          </w:p>
        </w:tc>
        <w:tc>
          <w:tcPr>
            <w:tcW w:w="2880" w:type="dxa"/>
          </w:tcPr>
          <w:p w:rsidR="007653C5" w:rsidRDefault="007653C5"/>
        </w:tc>
      </w:tr>
      <w:tr w:rsidR="007653C5">
        <w:tc>
          <w:tcPr>
            <w:tcW w:w="2880" w:type="dxa"/>
          </w:tcPr>
          <w:p w:rsidR="007653C5" w:rsidRDefault="00995A36">
            <w:r>
              <w:lastRenderedPageBreak/>
              <w:t>3306.</w:t>
            </w:r>
          </w:p>
        </w:tc>
        <w:tc>
          <w:tcPr>
            <w:tcW w:w="2880" w:type="dxa"/>
          </w:tcPr>
          <w:p w:rsidR="007653C5" w:rsidRDefault="00995A36">
            <w:r>
              <w:t xml:space="preserve">Размещенный на сайте http://www.youtube.com/watch?v=QIPEr6Bm35A в Информационно-телекоммуникационной сети «Интернет», материал с наименованиями «[Надир </w:t>
            </w:r>
            <w:r>
              <w:t>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c>
          <w:tcPr>
            <w:tcW w:w="2880" w:type="dxa"/>
          </w:tcPr>
          <w:p w:rsidR="007653C5" w:rsidRDefault="007653C5"/>
        </w:tc>
      </w:tr>
      <w:tr w:rsidR="007653C5">
        <w:tc>
          <w:tcPr>
            <w:tcW w:w="2880" w:type="dxa"/>
          </w:tcPr>
          <w:p w:rsidR="007653C5" w:rsidRDefault="00995A36">
            <w:r>
              <w:t>3307.</w:t>
            </w:r>
          </w:p>
        </w:tc>
        <w:tc>
          <w:tcPr>
            <w:tcW w:w="2880" w:type="dxa"/>
          </w:tcPr>
          <w:p w:rsidR="007653C5" w:rsidRDefault="00995A36">
            <w:r>
              <w:t>Информация, размещенная на Интернет-сайте www.sotnia.ru по ссылке www.s</w:t>
            </w:r>
            <w:r>
              <w:t>otnia.ru/forum/viewtopic.php?f=9&amp;t=1339 (решение Пресненского районного суда города Москвы от 27.10.2015);</w:t>
            </w:r>
          </w:p>
        </w:tc>
        <w:tc>
          <w:tcPr>
            <w:tcW w:w="2880" w:type="dxa"/>
          </w:tcPr>
          <w:p w:rsidR="007653C5" w:rsidRDefault="007653C5"/>
        </w:tc>
      </w:tr>
      <w:tr w:rsidR="007653C5">
        <w:tc>
          <w:tcPr>
            <w:tcW w:w="2880" w:type="dxa"/>
          </w:tcPr>
          <w:p w:rsidR="007653C5" w:rsidRDefault="00995A36">
            <w:r>
              <w:t>3308.</w:t>
            </w:r>
          </w:p>
        </w:tc>
        <w:tc>
          <w:tcPr>
            <w:tcW w:w="2880" w:type="dxa"/>
          </w:tcPr>
          <w:p w:rsidR="007653C5" w:rsidRDefault="00995A36">
            <w:r>
              <w:t>Информационные материалы, размещенные по Интернет-адресам: https://www.stormfront.org/forum/t35059/; http://yandex.ru/video/search?filmld=0gO</w:t>
            </w:r>
            <w:r>
              <w:t>ZJvkyUXI&amp;text=Blood%20and%20Honour%2FCombat%2018&amp;redircnt=1448879807.l&amp;path=wizard&amp;parent-reqid=144 88798017553 95-14495075885607236878568183-7-050-REASK; http://yandex.ru/video/search?filmId=8RdxuSiqUXI&amp;text=Blood%20and%20Honour%2FCombat%2018&amp;redircnt=144</w:t>
            </w:r>
            <w:r>
              <w:t>8879807.1&amp;path=wizard&amp;parent-regind=144887980175 5395-1449507885607236878568183-7-020-REASK (решение Надымского городского суда Ямало-Ненецкого автономного округа от 24.12.2015);</w:t>
            </w:r>
          </w:p>
        </w:tc>
        <w:tc>
          <w:tcPr>
            <w:tcW w:w="2880" w:type="dxa"/>
          </w:tcPr>
          <w:p w:rsidR="007653C5" w:rsidRDefault="007653C5"/>
        </w:tc>
      </w:tr>
      <w:tr w:rsidR="007653C5">
        <w:tc>
          <w:tcPr>
            <w:tcW w:w="2880" w:type="dxa"/>
          </w:tcPr>
          <w:p w:rsidR="007653C5" w:rsidRDefault="00995A36">
            <w:r>
              <w:t>3309.</w:t>
            </w:r>
          </w:p>
        </w:tc>
        <w:tc>
          <w:tcPr>
            <w:tcW w:w="2880" w:type="dxa"/>
          </w:tcPr>
          <w:p w:rsidR="007653C5" w:rsidRDefault="00995A36">
            <w:r>
              <w:t>Фотоизображения и музыкальные файлы, ранее размещенные по электронном</w:t>
            </w:r>
            <w:r>
              <w:t>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w:t>
            </w:r>
            <w:r>
              <w:t>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w:t>
            </w:r>
            <w:r>
              <w:t xml:space="preserve"> </w:t>
            </w:r>
            <w:r>
              <w:lastRenderedPageBreak/>
              <w:t>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w:t>
            </w:r>
            <w:r>
              <w:t xml:space="preserve">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c>
          <w:tcPr>
            <w:tcW w:w="2880" w:type="dxa"/>
          </w:tcPr>
          <w:p w:rsidR="007653C5" w:rsidRDefault="007653C5"/>
        </w:tc>
      </w:tr>
      <w:tr w:rsidR="007653C5">
        <w:tc>
          <w:tcPr>
            <w:tcW w:w="2880" w:type="dxa"/>
          </w:tcPr>
          <w:p w:rsidR="007653C5" w:rsidRDefault="00995A36">
            <w:r>
              <w:lastRenderedPageBreak/>
              <w:t>3310.</w:t>
            </w:r>
          </w:p>
        </w:tc>
        <w:tc>
          <w:tcPr>
            <w:tcW w:w="2880" w:type="dxa"/>
          </w:tcPr>
          <w:p w:rsidR="007653C5" w:rsidRDefault="00995A36">
            <w:r>
              <w:t>Информация, размещенная на Интернет сайте: «http://demotivation.m</w:t>
            </w:r>
            <w:r>
              <w:t>e/jdetrdiy8ay2pic.html» (решение Советского районного суда города Томска от 10.12.2015);</w:t>
            </w:r>
          </w:p>
        </w:tc>
        <w:tc>
          <w:tcPr>
            <w:tcW w:w="2880" w:type="dxa"/>
          </w:tcPr>
          <w:p w:rsidR="007653C5" w:rsidRDefault="007653C5"/>
        </w:tc>
      </w:tr>
      <w:tr w:rsidR="007653C5">
        <w:tc>
          <w:tcPr>
            <w:tcW w:w="2880" w:type="dxa"/>
          </w:tcPr>
          <w:p w:rsidR="007653C5" w:rsidRDefault="00995A36">
            <w:r>
              <w:t>3311.</w:t>
            </w:r>
          </w:p>
        </w:tc>
        <w:tc>
          <w:tcPr>
            <w:tcW w:w="2880" w:type="dxa"/>
          </w:tcPr>
          <w:p w:rsidR="007653C5" w:rsidRDefault="00995A36">
            <w:r>
              <w:t>Видеозапись «NSWP активист» продолжительностью 02 минуты 09 секунд, распространяемая посредством сети «Интернет» на странице http://www.youtube.com/watch?v=cWY</w:t>
            </w:r>
            <w:r>
              <w:t>6JFbTueo на Интернет-сайте http://youtube.ru (решение Пушкинского районного суда города Санкт-Петербурга от 15.10.2015);</w:t>
            </w:r>
          </w:p>
        </w:tc>
        <w:tc>
          <w:tcPr>
            <w:tcW w:w="2880" w:type="dxa"/>
          </w:tcPr>
          <w:p w:rsidR="007653C5" w:rsidRDefault="007653C5"/>
        </w:tc>
      </w:tr>
      <w:tr w:rsidR="007653C5">
        <w:tc>
          <w:tcPr>
            <w:tcW w:w="2880" w:type="dxa"/>
          </w:tcPr>
          <w:p w:rsidR="007653C5" w:rsidRDefault="00995A36">
            <w:r>
              <w:t>3312.</w:t>
            </w:r>
          </w:p>
        </w:tc>
        <w:tc>
          <w:tcPr>
            <w:tcW w:w="2880" w:type="dxa"/>
          </w:tcPr>
          <w:p w:rsidR="007653C5" w:rsidRDefault="00995A36">
            <w:r>
              <w:t xml:space="preserve">Текст аудиозаписи исполнителя «Д.И.В.» под названием «Бей чурок» длительностью 03 мин. 35 сек., размещенной на момент подачи </w:t>
            </w:r>
            <w:r>
              <w:t>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c>
          <w:tcPr>
            <w:tcW w:w="2880" w:type="dxa"/>
          </w:tcPr>
          <w:p w:rsidR="007653C5" w:rsidRDefault="007653C5"/>
        </w:tc>
      </w:tr>
      <w:tr w:rsidR="007653C5">
        <w:tc>
          <w:tcPr>
            <w:tcW w:w="2880" w:type="dxa"/>
          </w:tcPr>
          <w:p w:rsidR="007653C5" w:rsidRDefault="00995A36">
            <w:r>
              <w:t>3313.</w:t>
            </w:r>
          </w:p>
        </w:tc>
        <w:tc>
          <w:tcPr>
            <w:tcW w:w="2880" w:type="dxa"/>
          </w:tcPr>
          <w:p w:rsidR="007653C5" w:rsidRDefault="00995A36">
            <w:r>
              <w:t>Видеоролик «Халифат Къарачай Малкъаргъа саламлар</w:t>
            </w:r>
            <w:r>
              <w:t>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c>
          <w:tcPr>
            <w:tcW w:w="2880" w:type="dxa"/>
          </w:tcPr>
          <w:p w:rsidR="007653C5" w:rsidRDefault="007653C5"/>
        </w:tc>
      </w:tr>
      <w:tr w:rsidR="007653C5">
        <w:tc>
          <w:tcPr>
            <w:tcW w:w="2880" w:type="dxa"/>
          </w:tcPr>
          <w:p w:rsidR="007653C5" w:rsidRDefault="00995A36">
            <w:r>
              <w:t>331</w:t>
            </w:r>
            <w:r>
              <w:lastRenderedPageBreak/>
              <w:t>4.</w:t>
            </w:r>
          </w:p>
        </w:tc>
        <w:tc>
          <w:tcPr>
            <w:tcW w:w="2880" w:type="dxa"/>
          </w:tcPr>
          <w:p w:rsidR="007653C5" w:rsidRDefault="00995A36">
            <w:r>
              <w:lastRenderedPageBreak/>
              <w:t>Видеоролик «Хали</w:t>
            </w:r>
            <w:r>
              <w:t xml:space="preserve">фатны къарачай малкъар аскери», расположенный в глобальной телекоммуникационной сети Интернет по адресу: http://www.youtube.com/watch?v=hwg3cQvfnno &amp;feature=youtu.be на сайте «YouTub» </w:t>
            </w:r>
            <w:r>
              <w:lastRenderedPageBreak/>
              <w:t xml:space="preserve">(решение Черкесского городского суда Карачаево-Черкесской Республики от </w:t>
            </w:r>
            <w:r>
              <w:t>25.11.2015);</w:t>
            </w:r>
          </w:p>
        </w:tc>
        <w:tc>
          <w:tcPr>
            <w:tcW w:w="2880" w:type="dxa"/>
          </w:tcPr>
          <w:p w:rsidR="007653C5" w:rsidRDefault="007653C5"/>
        </w:tc>
      </w:tr>
      <w:tr w:rsidR="007653C5">
        <w:tc>
          <w:tcPr>
            <w:tcW w:w="2880" w:type="dxa"/>
          </w:tcPr>
          <w:p w:rsidR="007653C5" w:rsidRDefault="00995A36">
            <w:r>
              <w:lastRenderedPageBreak/>
              <w:t>3315.</w:t>
            </w:r>
          </w:p>
        </w:tc>
        <w:tc>
          <w:tcPr>
            <w:tcW w:w="2880" w:type="dxa"/>
          </w:tcPr>
          <w:p w:rsidR="007653C5" w:rsidRDefault="00995A36">
            <w: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w:t>
            </w:r>
            <w:r>
              <w:t>n=all (решение Невского районного суда города Санкт-Петербурга от 24.11.2015);</w:t>
            </w:r>
          </w:p>
        </w:tc>
        <w:tc>
          <w:tcPr>
            <w:tcW w:w="2880" w:type="dxa"/>
          </w:tcPr>
          <w:p w:rsidR="007653C5" w:rsidRDefault="007653C5"/>
        </w:tc>
      </w:tr>
      <w:tr w:rsidR="007653C5">
        <w:tc>
          <w:tcPr>
            <w:tcW w:w="2880" w:type="dxa"/>
          </w:tcPr>
          <w:p w:rsidR="007653C5" w:rsidRDefault="00995A36">
            <w:r>
              <w:t>3316.</w:t>
            </w:r>
          </w:p>
        </w:tc>
        <w:tc>
          <w:tcPr>
            <w:tcW w:w="2880" w:type="dxa"/>
          </w:tcPr>
          <w:p w:rsidR="007653C5" w:rsidRDefault="00995A36">
            <w:r>
              <w:t>Текст аудиозаписи исполнителя «ПРАВЫЙ ЯЯЯЯЯЯЯЯ!!!!!!!» под названием «ЧЕРНО*ОПАЯ ТВАРЬ ТЫ БУДЕШЬ ЖРАТЬ ГЛИНУ!!!!!!!!!! И ВСЕ ВЫ ЧЕРНО*ОПЫЕ ТВАРИ!!!» длительностью 03 мин</w:t>
            </w:r>
            <w:r>
              <w:t>.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w:t>
            </w:r>
            <w:r>
              <w:t>а Санкт-Петербурга от 24.11.2015);</w:t>
            </w:r>
          </w:p>
        </w:tc>
        <w:tc>
          <w:tcPr>
            <w:tcW w:w="2880" w:type="dxa"/>
          </w:tcPr>
          <w:p w:rsidR="007653C5" w:rsidRDefault="007653C5"/>
        </w:tc>
      </w:tr>
      <w:tr w:rsidR="007653C5">
        <w:tc>
          <w:tcPr>
            <w:tcW w:w="2880" w:type="dxa"/>
          </w:tcPr>
          <w:p w:rsidR="007653C5" w:rsidRDefault="00995A36">
            <w:r>
              <w:t>3317.</w:t>
            </w:r>
          </w:p>
        </w:tc>
        <w:tc>
          <w:tcPr>
            <w:tcW w:w="2880" w:type="dxa"/>
          </w:tcPr>
          <w:p w:rsidR="007653C5" w:rsidRDefault="00995A36">
            <w: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w:t>
            </w:r>
            <w:r>
              <w:t>ение Южно-Сахалинского городского суда Сахалинской области от 15.10.2015);</w:t>
            </w:r>
          </w:p>
        </w:tc>
        <w:tc>
          <w:tcPr>
            <w:tcW w:w="2880" w:type="dxa"/>
          </w:tcPr>
          <w:p w:rsidR="007653C5" w:rsidRDefault="007653C5"/>
        </w:tc>
      </w:tr>
      <w:tr w:rsidR="007653C5">
        <w:tc>
          <w:tcPr>
            <w:tcW w:w="2880" w:type="dxa"/>
          </w:tcPr>
          <w:p w:rsidR="007653C5" w:rsidRDefault="00995A36">
            <w:r>
              <w:t>3318.</w:t>
            </w:r>
          </w:p>
        </w:tc>
        <w:tc>
          <w:tcPr>
            <w:tcW w:w="2880" w:type="dxa"/>
          </w:tcPr>
          <w:p w:rsidR="007653C5" w:rsidRDefault="00995A36">
            <w:r>
              <w:t xml:space="preserve">Видеозапись под названием «Околореп Откровенный фашизм», размещенная на странице пользователя сайта «В контакте» по адресу: www.vk.com/id229687944 на личной странице </w:t>
            </w:r>
            <w:r>
              <w:t>пользователя «Александр Прохоров» (решение Южно-Сахалинского городского суда Сахалинской области от 15.10.2015);</w:t>
            </w:r>
          </w:p>
        </w:tc>
        <w:tc>
          <w:tcPr>
            <w:tcW w:w="2880" w:type="dxa"/>
          </w:tcPr>
          <w:p w:rsidR="007653C5" w:rsidRDefault="007653C5"/>
        </w:tc>
      </w:tr>
      <w:tr w:rsidR="007653C5">
        <w:tc>
          <w:tcPr>
            <w:tcW w:w="2880" w:type="dxa"/>
          </w:tcPr>
          <w:p w:rsidR="007653C5" w:rsidRDefault="00995A36">
            <w:r>
              <w:t>3319.</w:t>
            </w:r>
          </w:p>
        </w:tc>
        <w:tc>
          <w:tcPr>
            <w:tcW w:w="2880" w:type="dxa"/>
          </w:tcPr>
          <w:p w:rsidR="007653C5" w:rsidRDefault="00995A36">
            <w:r>
              <w:t>Текст песни: «Я сегодня в поле чистом …» неизвестного автора, размещенный на Интернет-ресурсе http://yandex.ru/video/ (ссылка https://v</w:t>
            </w:r>
            <w:r>
              <w:t>outu.be/RXKDlx7SVcE) (решение Артемовского городского суда Приморского края от 26.08.2015);</w:t>
            </w:r>
          </w:p>
        </w:tc>
        <w:tc>
          <w:tcPr>
            <w:tcW w:w="2880" w:type="dxa"/>
          </w:tcPr>
          <w:p w:rsidR="007653C5" w:rsidRDefault="007653C5"/>
        </w:tc>
      </w:tr>
      <w:tr w:rsidR="007653C5">
        <w:tc>
          <w:tcPr>
            <w:tcW w:w="2880" w:type="dxa"/>
          </w:tcPr>
          <w:p w:rsidR="007653C5" w:rsidRDefault="00995A36">
            <w:r>
              <w:lastRenderedPageBreak/>
              <w:t>3320.</w:t>
            </w:r>
          </w:p>
        </w:tc>
        <w:tc>
          <w:tcPr>
            <w:tcW w:w="2880" w:type="dxa"/>
          </w:tcPr>
          <w:p w:rsidR="007653C5" w:rsidRDefault="00995A36">
            <w:r>
              <w:t>Текст песни: «Мой дед был штурмфюрер СС» группы «Вандал», размещенный на информационном ресурсе http://yandex.ru/video/ (ссылка URL - https://voutu.be/HT6pk</w:t>
            </w:r>
            <w:r>
              <w:t>7c9hrs) (решение Артемовского городского суда Приморского края от 26.08.2015);</w:t>
            </w:r>
          </w:p>
        </w:tc>
        <w:tc>
          <w:tcPr>
            <w:tcW w:w="2880" w:type="dxa"/>
          </w:tcPr>
          <w:p w:rsidR="007653C5" w:rsidRDefault="007653C5"/>
        </w:tc>
      </w:tr>
      <w:tr w:rsidR="007653C5">
        <w:tc>
          <w:tcPr>
            <w:tcW w:w="2880" w:type="dxa"/>
          </w:tcPr>
          <w:p w:rsidR="007653C5" w:rsidRDefault="00995A36">
            <w:r>
              <w:t>3321.</w:t>
            </w:r>
          </w:p>
        </w:tc>
        <w:tc>
          <w:tcPr>
            <w:tcW w:w="2880" w:type="dxa"/>
          </w:tcPr>
          <w:p w:rsidR="007653C5" w:rsidRDefault="00995A36">
            <w:r>
              <w:t>Объект 1 (текст «В Москву завозят фашистов и готовят их к резне!») (решение Кузьминского районного суда города Москвы от 29.10.2015);</w:t>
            </w:r>
          </w:p>
        </w:tc>
        <w:tc>
          <w:tcPr>
            <w:tcW w:w="2880" w:type="dxa"/>
          </w:tcPr>
          <w:p w:rsidR="007653C5" w:rsidRDefault="007653C5"/>
        </w:tc>
      </w:tr>
      <w:tr w:rsidR="007653C5">
        <w:tc>
          <w:tcPr>
            <w:tcW w:w="2880" w:type="dxa"/>
          </w:tcPr>
          <w:p w:rsidR="007653C5" w:rsidRDefault="00995A36">
            <w:r>
              <w:t>3322.</w:t>
            </w:r>
          </w:p>
        </w:tc>
        <w:tc>
          <w:tcPr>
            <w:tcW w:w="2880" w:type="dxa"/>
          </w:tcPr>
          <w:p w:rsidR="007653C5" w:rsidRDefault="00995A36">
            <w:r>
              <w:t>Исключён</w:t>
            </w:r>
          </w:p>
        </w:tc>
        <w:tc>
          <w:tcPr>
            <w:tcW w:w="2880" w:type="dxa"/>
          </w:tcPr>
          <w:p w:rsidR="007653C5" w:rsidRDefault="007653C5"/>
        </w:tc>
      </w:tr>
      <w:tr w:rsidR="007653C5">
        <w:tc>
          <w:tcPr>
            <w:tcW w:w="2880" w:type="dxa"/>
          </w:tcPr>
          <w:p w:rsidR="007653C5" w:rsidRDefault="00995A36">
            <w:r>
              <w:t>3323.</w:t>
            </w:r>
          </w:p>
        </w:tc>
        <w:tc>
          <w:tcPr>
            <w:tcW w:w="2880" w:type="dxa"/>
          </w:tcPr>
          <w:p w:rsidR="007653C5" w:rsidRDefault="00995A36">
            <w:r>
              <w:t>Информацио</w:t>
            </w:r>
            <w:r>
              <w:t>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w:t>
            </w:r>
            <w:r>
              <w:t>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w:t>
            </w:r>
            <w:r>
              <w:t>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w:t>
            </w:r>
            <w:r>
              <w:t xml:space="preserve">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w:t>
            </w:r>
            <w:r>
              <w:t>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c>
          <w:tcPr>
            <w:tcW w:w="2880" w:type="dxa"/>
          </w:tcPr>
          <w:p w:rsidR="007653C5" w:rsidRDefault="007653C5"/>
        </w:tc>
      </w:tr>
      <w:tr w:rsidR="007653C5">
        <w:tc>
          <w:tcPr>
            <w:tcW w:w="2880" w:type="dxa"/>
          </w:tcPr>
          <w:p w:rsidR="007653C5" w:rsidRDefault="00995A36">
            <w:r>
              <w:lastRenderedPageBreak/>
              <w:t>3324.</w:t>
            </w:r>
          </w:p>
        </w:tc>
        <w:tc>
          <w:tcPr>
            <w:tcW w:w="2880" w:type="dxa"/>
          </w:tcPr>
          <w:p w:rsidR="007653C5" w:rsidRDefault="00995A36">
            <w: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w:t>
            </w:r>
            <w:r>
              <w:t xml:space="preserve">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w:t>
            </w:r>
            <w:r>
              <w:t>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w:t>
            </w:r>
            <w:r>
              <w:t xml:space="preserve">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w:t>
            </w:r>
            <w:r>
              <w:t>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c>
          <w:tcPr>
            <w:tcW w:w="2880" w:type="dxa"/>
          </w:tcPr>
          <w:p w:rsidR="007653C5" w:rsidRDefault="007653C5"/>
        </w:tc>
      </w:tr>
      <w:tr w:rsidR="007653C5">
        <w:tc>
          <w:tcPr>
            <w:tcW w:w="2880" w:type="dxa"/>
          </w:tcPr>
          <w:p w:rsidR="007653C5" w:rsidRDefault="00995A36">
            <w:r>
              <w:t>3325.</w:t>
            </w:r>
          </w:p>
        </w:tc>
        <w:tc>
          <w:tcPr>
            <w:tcW w:w="2880" w:type="dxa"/>
          </w:tcPr>
          <w:p w:rsidR="007653C5" w:rsidRDefault="00995A36">
            <w:r>
              <w:t>Группа «Курицы Махачкалы и Дагестана» созданный в социальной сети «В Контакте» (р</w:t>
            </w:r>
            <w:r>
              <w:t>ешение Советского районного суда г. Владикавказа Республики Северная Осетия – Алания от 12.08.2015);</w:t>
            </w:r>
          </w:p>
        </w:tc>
        <w:tc>
          <w:tcPr>
            <w:tcW w:w="2880" w:type="dxa"/>
          </w:tcPr>
          <w:p w:rsidR="007653C5" w:rsidRDefault="007653C5"/>
        </w:tc>
      </w:tr>
      <w:tr w:rsidR="007653C5">
        <w:tc>
          <w:tcPr>
            <w:tcW w:w="2880" w:type="dxa"/>
          </w:tcPr>
          <w:p w:rsidR="007653C5" w:rsidRDefault="00995A36">
            <w:r>
              <w:t>3326.</w:t>
            </w:r>
          </w:p>
        </w:tc>
        <w:tc>
          <w:tcPr>
            <w:tcW w:w="2880" w:type="dxa"/>
          </w:tcPr>
          <w:p w:rsidR="007653C5" w:rsidRDefault="00995A36">
            <w:r>
              <w:t>Информационный материал (статья) «Чего ждать Украине от русских?», размещенный на интернет-сайте - thechechenpress.com (решение Железнодорожного ра</w:t>
            </w:r>
            <w:r>
              <w:t>йонного суда г. Новосибирска от 01.12.2015);</w:t>
            </w:r>
          </w:p>
        </w:tc>
        <w:tc>
          <w:tcPr>
            <w:tcW w:w="2880" w:type="dxa"/>
          </w:tcPr>
          <w:p w:rsidR="007653C5" w:rsidRDefault="007653C5"/>
        </w:tc>
      </w:tr>
      <w:tr w:rsidR="007653C5">
        <w:tc>
          <w:tcPr>
            <w:tcW w:w="2880" w:type="dxa"/>
          </w:tcPr>
          <w:p w:rsidR="007653C5" w:rsidRDefault="00995A36">
            <w:r>
              <w:t>3327.</w:t>
            </w:r>
          </w:p>
        </w:tc>
        <w:tc>
          <w:tcPr>
            <w:tcW w:w="2880" w:type="dxa"/>
          </w:tcPr>
          <w:p w:rsidR="007653C5" w:rsidRDefault="00995A36">
            <w: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w:t>
            </w:r>
            <w:r>
              <w:t>вью», графические файлы: «9» (Европа) (http://vk.com/album137472981_185119189), «10» (нож) (http://vk.com/album137472981_185119189), «11» (обезьяна) (http://vk.com/album137472981_185119189), «12» (Погром) (http://vk.com/album137472981_185119189), «13» (Унт</w:t>
            </w:r>
            <w:r>
              <w:t xml:space="preserve">ерменш) </w:t>
            </w:r>
            <w:r>
              <w:lastRenderedPageBreak/>
              <w:t>(http://vk.com/album137472981_185119189), «14» (Чурка) (http://vk.com/album137472981_185119189), графические файлы: «28» (http://vk.com/albums-53219735), «29» (http://vk.com/albums-53219735), размещенные Шабарчиным Ю.И. в информационно-телекоммуник</w:t>
            </w:r>
            <w:r>
              <w:t>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w:t>
            </w:r>
            <w:r>
              <w:t>id250532513) (решение Верещагинского районного суда Пермского края от 16.06.2015);</w:t>
            </w:r>
          </w:p>
        </w:tc>
        <w:tc>
          <w:tcPr>
            <w:tcW w:w="2880" w:type="dxa"/>
          </w:tcPr>
          <w:p w:rsidR="007653C5" w:rsidRDefault="007653C5"/>
        </w:tc>
      </w:tr>
      <w:tr w:rsidR="007653C5">
        <w:tc>
          <w:tcPr>
            <w:tcW w:w="2880" w:type="dxa"/>
          </w:tcPr>
          <w:p w:rsidR="007653C5" w:rsidRDefault="00995A36">
            <w:r>
              <w:lastRenderedPageBreak/>
              <w:t>3328.</w:t>
            </w:r>
          </w:p>
        </w:tc>
        <w:tc>
          <w:tcPr>
            <w:tcW w:w="2880" w:type="dxa"/>
          </w:tcPr>
          <w:p w:rsidR="007653C5" w:rsidRDefault="00995A36">
            <w:r>
              <w:t>Книга Б.С.Миронова «Русское восстание».-М.:Алгоритм, 2011, 464 с. (решение Головинского районного суда города Москвы от 08.04.2015);</w:t>
            </w:r>
          </w:p>
        </w:tc>
        <w:tc>
          <w:tcPr>
            <w:tcW w:w="2880" w:type="dxa"/>
          </w:tcPr>
          <w:p w:rsidR="007653C5" w:rsidRDefault="007653C5"/>
        </w:tc>
      </w:tr>
      <w:tr w:rsidR="007653C5">
        <w:tc>
          <w:tcPr>
            <w:tcW w:w="2880" w:type="dxa"/>
          </w:tcPr>
          <w:p w:rsidR="007653C5" w:rsidRDefault="00995A36">
            <w:r>
              <w:t>3329.</w:t>
            </w:r>
          </w:p>
        </w:tc>
        <w:tc>
          <w:tcPr>
            <w:tcW w:w="2880" w:type="dxa"/>
          </w:tcPr>
          <w:p w:rsidR="007653C5" w:rsidRDefault="00995A36">
            <w:r>
              <w:t xml:space="preserve">Книга Евгения Дюринга </w:t>
            </w:r>
            <w:r>
              <w:t>«Еврейский вопрос», Всероссийский журнал «Русская правда» №5-6А (решение Головинского районного суда города Москвы от 09.04.2015);</w:t>
            </w:r>
          </w:p>
        </w:tc>
        <w:tc>
          <w:tcPr>
            <w:tcW w:w="2880" w:type="dxa"/>
          </w:tcPr>
          <w:p w:rsidR="007653C5" w:rsidRDefault="007653C5"/>
        </w:tc>
      </w:tr>
      <w:tr w:rsidR="007653C5">
        <w:tc>
          <w:tcPr>
            <w:tcW w:w="2880" w:type="dxa"/>
          </w:tcPr>
          <w:p w:rsidR="007653C5" w:rsidRDefault="00995A36">
            <w:r>
              <w:t>3330.</w:t>
            </w:r>
          </w:p>
        </w:tc>
        <w:tc>
          <w:tcPr>
            <w:tcW w:w="2880" w:type="dxa"/>
          </w:tcPr>
          <w:p w:rsidR="007653C5" w:rsidRDefault="00995A36">
            <w:r>
              <w:t xml:space="preserve">Книга «Геноцид разума и наше сакральное мировоззрение», издательство «Китежград», 2013 г., 240с. (решение </w:t>
            </w:r>
            <w:r>
              <w:t>Головинского районного суда города Москвы от 09.04.2015);</w:t>
            </w:r>
          </w:p>
        </w:tc>
        <w:tc>
          <w:tcPr>
            <w:tcW w:w="2880" w:type="dxa"/>
          </w:tcPr>
          <w:p w:rsidR="007653C5" w:rsidRDefault="007653C5"/>
        </w:tc>
      </w:tr>
      <w:tr w:rsidR="007653C5">
        <w:tc>
          <w:tcPr>
            <w:tcW w:w="2880" w:type="dxa"/>
          </w:tcPr>
          <w:p w:rsidR="007653C5" w:rsidRDefault="00995A36">
            <w:r>
              <w:t>3331.</w:t>
            </w:r>
          </w:p>
        </w:tc>
        <w:tc>
          <w:tcPr>
            <w:tcW w:w="2880" w:type="dxa"/>
          </w:tcPr>
          <w:p w:rsidR="007653C5" w:rsidRDefault="00995A36">
            <w: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w:t>
            </w:r>
            <w:r>
              <w:t>отком», продолжительностью 2мин.51сек.; «Ликвидация», продолжительностью 3 мин.21сек. (решение Заводского районного суда г. Кемерово от 14.12.2015);</w:t>
            </w:r>
          </w:p>
        </w:tc>
        <w:tc>
          <w:tcPr>
            <w:tcW w:w="2880" w:type="dxa"/>
          </w:tcPr>
          <w:p w:rsidR="007653C5" w:rsidRDefault="007653C5"/>
        </w:tc>
      </w:tr>
      <w:tr w:rsidR="007653C5">
        <w:tc>
          <w:tcPr>
            <w:tcW w:w="2880" w:type="dxa"/>
          </w:tcPr>
          <w:p w:rsidR="007653C5" w:rsidRDefault="00995A36">
            <w:r>
              <w:lastRenderedPageBreak/>
              <w:t>3332.</w:t>
            </w:r>
          </w:p>
        </w:tc>
        <w:tc>
          <w:tcPr>
            <w:tcW w:w="2880" w:type="dxa"/>
          </w:tcPr>
          <w:p w:rsidR="007653C5" w:rsidRDefault="00995A36">
            <w:r>
              <w:t>Следующие музыкальные композиции группы «Околорэп»: - начинающуюся словами «Фанаты почтили память у</w:t>
            </w:r>
            <w:r>
              <w:t xml:space="preserve">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w:t>
            </w:r>
            <w:r>
              <w:t xml:space="preserve">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w:t>
            </w:r>
            <w:r>
              <w:t>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w:t>
            </w:r>
            <w:r>
              <w:t>», имеющую название «Искусство в массы» (решение Куйбышевского районного суда г. Омска от 24.12.2015);</w:t>
            </w:r>
          </w:p>
        </w:tc>
        <w:tc>
          <w:tcPr>
            <w:tcW w:w="2880" w:type="dxa"/>
          </w:tcPr>
          <w:p w:rsidR="007653C5" w:rsidRDefault="007653C5"/>
        </w:tc>
      </w:tr>
      <w:tr w:rsidR="007653C5">
        <w:tc>
          <w:tcPr>
            <w:tcW w:w="2880" w:type="dxa"/>
          </w:tcPr>
          <w:p w:rsidR="007653C5" w:rsidRDefault="00995A36">
            <w:r>
              <w:t>3333.</w:t>
            </w:r>
          </w:p>
        </w:tc>
        <w:tc>
          <w:tcPr>
            <w:tcW w:w="2880" w:type="dxa"/>
          </w:tcPr>
          <w:p w:rsidR="007653C5" w:rsidRDefault="00995A36">
            <w:r>
              <w:t>Книга «Ведай! Что и почему от нас скрывают …» 416 с. (решение Головинского районного суда города Москвы от 25.03.2015);</w:t>
            </w:r>
          </w:p>
        </w:tc>
        <w:tc>
          <w:tcPr>
            <w:tcW w:w="2880" w:type="dxa"/>
          </w:tcPr>
          <w:p w:rsidR="007653C5" w:rsidRDefault="007653C5"/>
        </w:tc>
      </w:tr>
      <w:tr w:rsidR="007653C5">
        <w:tc>
          <w:tcPr>
            <w:tcW w:w="2880" w:type="dxa"/>
          </w:tcPr>
          <w:p w:rsidR="007653C5" w:rsidRDefault="00995A36">
            <w:r>
              <w:t>3334.</w:t>
            </w:r>
          </w:p>
        </w:tc>
        <w:tc>
          <w:tcPr>
            <w:tcW w:w="2880" w:type="dxa"/>
          </w:tcPr>
          <w:p w:rsidR="007653C5" w:rsidRDefault="00995A36">
            <w:r>
              <w:t>Книга Столешников</w:t>
            </w:r>
            <w:r>
              <w:t>а А.П. «Реабилитации не будет! Анти-Архипелаг», изд. «Профессионал», Москва, 2011, 512с. (решение Головинского районного суда города Москвы от 19.05.2015);</w:t>
            </w:r>
          </w:p>
        </w:tc>
        <w:tc>
          <w:tcPr>
            <w:tcW w:w="2880" w:type="dxa"/>
          </w:tcPr>
          <w:p w:rsidR="007653C5" w:rsidRDefault="007653C5"/>
        </w:tc>
      </w:tr>
      <w:tr w:rsidR="007653C5">
        <w:tc>
          <w:tcPr>
            <w:tcW w:w="2880" w:type="dxa"/>
          </w:tcPr>
          <w:p w:rsidR="007653C5" w:rsidRDefault="00995A36">
            <w:r>
              <w:t>3335.</w:t>
            </w:r>
          </w:p>
        </w:tc>
        <w:tc>
          <w:tcPr>
            <w:tcW w:w="2880" w:type="dxa"/>
          </w:tcPr>
          <w:p w:rsidR="007653C5" w:rsidRDefault="00995A36">
            <w:r>
              <w:t>Книга Миронова Б.С. «Иго иудейское».-М.: Алгоритм, 2007.-432с. (решение Головинского районно</w:t>
            </w:r>
            <w:r>
              <w:t>го суда города Москвы от 19.05.2015);</w:t>
            </w:r>
          </w:p>
        </w:tc>
        <w:tc>
          <w:tcPr>
            <w:tcW w:w="2880" w:type="dxa"/>
          </w:tcPr>
          <w:p w:rsidR="007653C5" w:rsidRDefault="007653C5"/>
        </w:tc>
      </w:tr>
      <w:tr w:rsidR="007653C5">
        <w:tc>
          <w:tcPr>
            <w:tcW w:w="2880" w:type="dxa"/>
          </w:tcPr>
          <w:p w:rsidR="007653C5" w:rsidRDefault="00995A36">
            <w:r>
              <w:t>33</w:t>
            </w:r>
            <w:r>
              <w:lastRenderedPageBreak/>
              <w:t>36.</w:t>
            </w:r>
          </w:p>
        </w:tc>
        <w:tc>
          <w:tcPr>
            <w:tcW w:w="2880" w:type="dxa"/>
          </w:tcPr>
          <w:p w:rsidR="007653C5" w:rsidRDefault="00995A36">
            <w:r>
              <w:lastRenderedPageBreak/>
              <w:t>Брошюра «Многоженство: масонское или арийское».-Курск, 1997.32-с (решение Головинского районного суда города Москвы от 18.05.2015)</w:t>
            </w:r>
          </w:p>
        </w:tc>
        <w:tc>
          <w:tcPr>
            <w:tcW w:w="2880" w:type="dxa"/>
          </w:tcPr>
          <w:p w:rsidR="007653C5" w:rsidRDefault="007653C5"/>
        </w:tc>
      </w:tr>
      <w:tr w:rsidR="007653C5">
        <w:tc>
          <w:tcPr>
            <w:tcW w:w="2880" w:type="dxa"/>
          </w:tcPr>
          <w:p w:rsidR="007653C5" w:rsidRDefault="00995A36">
            <w:r>
              <w:lastRenderedPageBreak/>
              <w:t>3337.</w:t>
            </w:r>
          </w:p>
        </w:tc>
        <w:tc>
          <w:tcPr>
            <w:tcW w:w="2880" w:type="dxa"/>
          </w:tcPr>
          <w:p w:rsidR="007653C5" w:rsidRDefault="00995A36">
            <w:r>
              <w:t xml:space="preserve">Книга «Чужие среди нас».-Москва,2013. -232с. (решение Головинского </w:t>
            </w:r>
            <w:r>
              <w:t>районного суда города Москвы от 18.05.2015);</w:t>
            </w:r>
          </w:p>
        </w:tc>
        <w:tc>
          <w:tcPr>
            <w:tcW w:w="2880" w:type="dxa"/>
          </w:tcPr>
          <w:p w:rsidR="007653C5" w:rsidRDefault="007653C5"/>
        </w:tc>
      </w:tr>
      <w:tr w:rsidR="007653C5">
        <w:tc>
          <w:tcPr>
            <w:tcW w:w="2880" w:type="dxa"/>
          </w:tcPr>
          <w:p w:rsidR="007653C5" w:rsidRDefault="00995A36">
            <w:r>
              <w:t>3338.</w:t>
            </w:r>
          </w:p>
        </w:tc>
        <w:tc>
          <w:tcPr>
            <w:tcW w:w="2880" w:type="dxa"/>
          </w:tcPr>
          <w:p w:rsidR="007653C5" w:rsidRDefault="00995A36">
            <w: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w:t>
            </w:r>
            <w:r>
              <w:t xml:space="preserve"> г. Сочи от 24.04.2015);</w:t>
            </w:r>
          </w:p>
        </w:tc>
        <w:tc>
          <w:tcPr>
            <w:tcW w:w="2880" w:type="dxa"/>
          </w:tcPr>
          <w:p w:rsidR="007653C5" w:rsidRDefault="007653C5"/>
        </w:tc>
      </w:tr>
      <w:tr w:rsidR="007653C5">
        <w:tc>
          <w:tcPr>
            <w:tcW w:w="2880" w:type="dxa"/>
          </w:tcPr>
          <w:p w:rsidR="007653C5" w:rsidRDefault="00995A36">
            <w:r>
              <w:t>3339.</w:t>
            </w:r>
          </w:p>
        </w:tc>
        <w:tc>
          <w:tcPr>
            <w:tcW w:w="2880" w:type="dxa"/>
          </w:tcPr>
          <w:p w:rsidR="007653C5" w:rsidRDefault="00995A36">
            <w: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w:t>
            </w:r>
            <w:r>
              <w:t>ешение Тверского районного суда города Москвы от 18.02.2015);</w:t>
            </w:r>
          </w:p>
        </w:tc>
        <w:tc>
          <w:tcPr>
            <w:tcW w:w="2880" w:type="dxa"/>
          </w:tcPr>
          <w:p w:rsidR="007653C5" w:rsidRDefault="007653C5"/>
        </w:tc>
      </w:tr>
      <w:tr w:rsidR="007653C5">
        <w:tc>
          <w:tcPr>
            <w:tcW w:w="2880" w:type="dxa"/>
          </w:tcPr>
          <w:p w:rsidR="007653C5" w:rsidRDefault="00995A36">
            <w:r>
              <w:t>3340.</w:t>
            </w:r>
          </w:p>
        </w:tc>
        <w:tc>
          <w:tcPr>
            <w:tcW w:w="2880" w:type="dxa"/>
          </w:tcPr>
          <w:p w:rsidR="007653C5" w:rsidRDefault="00995A36">
            <w: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c>
          <w:tcPr>
            <w:tcW w:w="2880" w:type="dxa"/>
          </w:tcPr>
          <w:p w:rsidR="007653C5" w:rsidRDefault="007653C5"/>
        </w:tc>
      </w:tr>
      <w:tr w:rsidR="007653C5">
        <w:tc>
          <w:tcPr>
            <w:tcW w:w="2880" w:type="dxa"/>
          </w:tcPr>
          <w:p w:rsidR="007653C5" w:rsidRDefault="00995A36">
            <w:r>
              <w:t>3341.</w:t>
            </w:r>
          </w:p>
        </w:tc>
        <w:tc>
          <w:tcPr>
            <w:tcW w:w="2880" w:type="dxa"/>
          </w:tcPr>
          <w:p w:rsidR="007653C5" w:rsidRDefault="00995A36">
            <w: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c>
          <w:tcPr>
            <w:tcW w:w="2880" w:type="dxa"/>
          </w:tcPr>
          <w:p w:rsidR="007653C5" w:rsidRDefault="007653C5"/>
        </w:tc>
      </w:tr>
      <w:tr w:rsidR="007653C5">
        <w:tc>
          <w:tcPr>
            <w:tcW w:w="2880" w:type="dxa"/>
          </w:tcPr>
          <w:p w:rsidR="007653C5" w:rsidRDefault="00995A36">
            <w:r>
              <w:lastRenderedPageBreak/>
              <w:t>3342.</w:t>
            </w:r>
          </w:p>
        </w:tc>
        <w:tc>
          <w:tcPr>
            <w:tcW w:w="2880" w:type="dxa"/>
          </w:tcPr>
          <w:p w:rsidR="007653C5" w:rsidRDefault="00995A36">
            <w:r>
              <w:t xml:space="preserve">Книга «Азбука десионизации».- Москва, </w:t>
            </w:r>
            <w:r>
              <w:t>2013.- 988с. (решение Головинского районного суда города Москвы от 17.04.2015);</w:t>
            </w:r>
          </w:p>
        </w:tc>
        <w:tc>
          <w:tcPr>
            <w:tcW w:w="2880" w:type="dxa"/>
          </w:tcPr>
          <w:p w:rsidR="007653C5" w:rsidRDefault="007653C5"/>
        </w:tc>
      </w:tr>
      <w:tr w:rsidR="007653C5">
        <w:tc>
          <w:tcPr>
            <w:tcW w:w="2880" w:type="dxa"/>
          </w:tcPr>
          <w:p w:rsidR="007653C5" w:rsidRDefault="00995A36">
            <w:r>
              <w:t>3343.</w:t>
            </w:r>
          </w:p>
        </w:tc>
        <w:tc>
          <w:tcPr>
            <w:tcW w:w="2880" w:type="dxa"/>
          </w:tcPr>
          <w:p w:rsidR="007653C5" w:rsidRDefault="00995A36">
            <w:r>
              <w:t xml:space="preserve">Книга Бориса Бессонова «ИСТОРИЯ. Русская идея. Иудейская идея. БОРЬБА ИДЕЙ». Москва, «ВОГ-Свекрасаф», 2011.-393с. (решение Головинского районного суда города Москвы от </w:t>
            </w:r>
            <w:r>
              <w:t>17.04.2015);</w:t>
            </w:r>
          </w:p>
        </w:tc>
        <w:tc>
          <w:tcPr>
            <w:tcW w:w="2880" w:type="dxa"/>
          </w:tcPr>
          <w:p w:rsidR="007653C5" w:rsidRDefault="007653C5"/>
        </w:tc>
      </w:tr>
      <w:tr w:rsidR="007653C5">
        <w:tc>
          <w:tcPr>
            <w:tcW w:w="2880" w:type="dxa"/>
          </w:tcPr>
          <w:p w:rsidR="007653C5" w:rsidRDefault="00995A36">
            <w:r>
              <w:t>3344.</w:t>
            </w:r>
          </w:p>
        </w:tc>
        <w:tc>
          <w:tcPr>
            <w:tcW w:w="2880" w:type="dxa"/>
          </w:tcPr>
          <w:p w:rsidR="007653C5" w:rsidRDefault="00995A36">
            <w: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c>
          <w:tcPr>
            <w:tcW w:w="2880" w:type="dxa"/>
          </w:tcPr>
          <w:p w:rsidR="007653C5" w:rsidRDefault="007653C5"/>
        </w:tc>
      </w:tr>
      <w:tr w:rsidR="007653C5">
        <w:tc>
          <w:tcPr>
            <w:tcW w:w="2880" w:type="dxa"/>
          </w:tcPr>
          <w:p w:rsidR="007653C5" w:rsidRDefault="00995A36">
            <w:r>
              <w:t>3345.</w:t>
            </w:r>
          </w:p>
        </w:tc>
        <w:tc>
          <w:tcPr>
            <w:tcW w:w="2880" w:type="dxa"/>
          </w:tcPr>
          <w:p w:rsidR="007653C5" w:rsidRDefault="00995A36">
            <w:r>
              <w:t>Книга «Русские писатели о евреях» -М.: Книга, 2009 -488с. (р</w:t>
            </w:r>
            <w:r>
              <w:t>ешение Головинского районного суда города Москвы от 21.04.2015);</w:t>
            </w:r>
          </w:p>
        </w:tc>
        <w:tc>
          <w:tcPr>
            <w:tcW w:w="2880" w:type="dxa"/>
          </w:tcPr>
          <w:p w:rsidR="007653C5" w:rsidRDefault="007653C5"/>
        </w:tc>
      </w:tr>
      <w:tr w:rsidR="007653C5">
        <w:tc>
          <w:tcPr>
            <w:tcW w:w="2880" w:type="dxa"/>
          </w:tcPr>
          <w:p w:rsidR="007653C5" w:rsidRDefault="00995A36">
            <w:r>
              <w:t>3346.</w:t>
            </w:r>
          </w:p>
        </w:tc>
        <w:tc>
          <w:tcPr>
            <w:tcW w:w="2880" w:type="dxa"/>
          </w:tcPr>
          <w:p w:rsidR="007653C5" w:rsidRDefault="00995A36">
            <w: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w:t>
            </w:r>
            <w:r>
              <w:t>ssage Society», 128 страниц (решение Нижнесергинского районного суда Свердловской области от 25.05.2015);</w:t>
            </w:r>
          </w:p>
        </w:tc>
        <w:tc>
          <w:tcPr>
            <w:tcW w:w="2880" w:type="dxa"/>
          </w:tcPr>
          <w:p w:rsidR="007653C5" w:rsidRDefault="007653C5"/>
        </w:tc>
      </w:tr>
      <w:tr w:rsidR="007653C5">
        <w:tc>
          <w:tcPr>
            <w:tcW w:w="2880" w:type="dxa"/>
          </w:tcPr>
          <w:p w:rsidR="007653C5" w:rsidRDefault="00995A36">
            <w:r>
              <w:t>334</w:t>
            </w:r>
            <w:r>
              <w:lastRenderedPageBreak/>
              <w:t>7.</w:t>
            </w:r>
          </w:p>
        </w:tc>
        <w:tc>
          <w:tcPr>
            <w:tcW w:w="2880" w:type="dxa"/>
          </w:tcPr>
          <w:p w:rsidR="007653C5" w:rsidRDefault="00995A36">
            <w:r>
              <w:lastRenderedPageBreak/>
              <w:t>Информационные видеоматериалы, размещенные по интернет-адресу: http://ahoramismo.com/noticias/2015/12/ver-isis-decapita-agente-espia-ruso-fsb-</w:t>
            </w:r>
            <w:r>
              <w:t>video-new-isis-islamic-state-news-videos-pictures-fsb-federal-security-service-agent-spy-chechen-chechnya-russia-russian-moscow-vladimir-putin-</w:t>
            </w:r>
            <w:r>
              <w:lastRenderedPageBreak/>
              <w:t>ragga-syria-full/ (решение Ноябрьского городского суда Ямало-Ненецкого автономного округа от 08.02.2016);</w:t>
            </w:r>
          </w:p>
        </w:tc>
        <w:tc>
          <w:tcPr>
            <w:tcW w:w="2880" w:type="dxa"/>
          </w:tcPr>
          <w:p w:rsidR="007653C5" w:rsidRDefault="007653C5"/>
        </w:tc>
      </w:tr>
      <w:tr w:rsidR="007653C5">
        <w:tc>
          <w:tcPr>
            <w:tcW w:w="2880" w:type="dxa"/>
          </w:tcPr>
          <w:p w:rsidR="007653C5" w:rsidRDefault="00995A36">
            <w:r>
              <w:lastRenderedPageBreak/>
              <w:t>3348.</w:t>
            </w:r>
          </w:p>
        </w:tc>
        <w:tc>
          <w:tcPr>
            <w:tcW w:w="2880" w:type="dxa"/>
          </w:tcPr>
          <w:p w:rsidR="007653C5" w:rsidRDefault="00995A36">
            <w: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c>
          <w:tcPr>
            <w:tcW w:w="2880" w:type="dxa"/>
          </w:tcPr>
          <w:p w:rsidR="007653C5" w:rsidRDefault="007653C5"/>
        </w:tc>
      </w:tr>
      <w:tr w:rsidR="007653C5">
        <w:tc>
          <w:tcPr>
            <w:tcW w:w="2880" w:type="dxa"/>
          </w:tcPr>
          <w:p w:rsidR="007653C5" w:rsidRDefault="00995A36">
            <w:r>
              <w:t>3349.</w:t>
            </w:r>
          </w:p>
        </w:tc>
        <w:tc>
          <w:tcPr>
            <w:tcW w:w="2880" w:type="dxa"/>
          </w:tcPr>
          <w:p w:rsidR="007653C5" w:rsidRDefault="00995A36">
            <w:r>
              <w:t>В</w:t>
            </w:r>
            <w:r>
              <w:t>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c>
          <w:tcPr>
            <w:tcW w:w="2880" w:type="dxa"/>
          </w:tcPr>
          <w:p w:rsidR="007653C5" w:rsidRDefault="007653C5"/>
        </w:tc>
      </w:tr>
      <w:tr w:rsidR="007653C5">
        <w:tc>
          <w:tcPr>
            <w:tcW w:w="2880" w:type="dxa"/>
          </w:tcPr>
          <w:p w:rsidR="007653C5" w:rsidRDefault="00995A36">
            <w:r>
              <w:t>3350.</w:t>
            </w:r>
          </w:p>
        </w:tc>
        <w:tc>
          <w:tcPr>
            <w:tcW w:w="2880" w:type="dxa"/>
          </w:tcPr>
          <w:p w:rsidR="007653C5" w:rsidRDefault="00995A36">
            <w:r>
              <w:t>Видеофайл «Задумайтесь!» размещен</w:t>
            </w:r>
            <w:r>
              <w:t>ный в социальной сети «В контакте» в сети Интернет, имеющие сетевой адрес www.vk.com/tixas (решение Калужского районного суда Калужской области от 12.11.2015);</w:t>
            </w:r>
          </w:p>
        </w:tc>
        <w:tc>
          <w:tcPr>
            <w:tcW w:w="2880" w:type="dxa"/>
          </w:tcPr>
          <w:p w:rsidR="007653C5" w:rsidRDefault="007653C5"/>
        </w:tc>
      </w:tr>
      <w:tr w:rsidR="007653C5">
        <w:tc>
          <w:tcPr>
            <w:tcW w:w="2880" w:type="dxa"/>
          </w:tcPr>
          <w:p w:rsidR="007653C5" w:rsidRDefault="00995A36">
            <w:r>
              <w:t>3351.</w:t>
            </w:r>
          </w:p>
        </w:tc>
        <w:tc>
          <w:tcPr>
            <w:tcW w:w="2880" w:type="dxa"/>
          </w:tcPr>
          <w:p w:rsidR="007653C5" w:rsidRDefault="00995A36">
            <w:r>
              <w:t>Видеофайл «Ku Klux Klan» размещенный в социальной сети «Вконтакте» в сети «Интернет», им</w:t>
            </w:r>
            <w:r>
              <w:t>еющий сетевой адрес www.vk.com/tixas (решение Калужского районного суда Калужской области от 01.12.2015);</w:t>
            </w:r>
          </w:p>
        </w:tc>
        <w:tc>
          <w:tcPr>
            <w:tcW w:w="2880" w:type="dxa"/>
          </w:tcPr>
          <w:p w:rsidR="007653C5" w:rsidRDefault="007653C5"/>
        </w:tc>
      </w:tr>
      <w:tr w:rsidR="007653C5">
        <w:tc>
          <w:tcPr>
            <w:tcW w:w="2880" w:type="dxa"/>
          </w:tcPr>
          <w:p w:rsidR="007653C5" w:rsidRDefault="00995A36">
            <w:r>
              <w:t>3352.</w:t>
            </w:r>
          </w:p>
        </w:tc>
        <w:tc>
          <w:tcPr>
            <w:tcW w:w="2880" w:type="dxa"/>
          </w:tcPr>
          <w:p w:rsidR="007653C5" w:rsidRDefault="00995A36">
            <w:r>
              <w:t>Текст песни «Я за ЗОЖ, всех на нож, кто на людей не похож» музыкальной группы АргентинА и Околорэп, размещенный на указателе страницы сайта «h</w:t>
            </w:r>
            <w:r>
              <w:t>ttp://www.boonex.ru/525642/», продолжительностью 03 минуты 24 секунды (решение Ртищевского районного суда Саратовской области от 20.01.2016)</w:t>
            </w:r>
          </w:p>
        </w:tc>
        <w:tc>
          <w:tcPr>
            <w:tcW w:w="2880" w:type="dxa"/>
          </w:tcPr>
          <w:p w:rsidR="007653C5" w:rsidRDefault="007653C5"/>
        </w:tc>
      </w:tr>
      <w:tr w:rsidR="007653C5">
        <w:tc>
          <w:tcPr>
            <w:tcW w:w="2880" w:type="dxa"/>
          </w:tcPr>
          <w:p w:rsidR="007653C5" w:rsidRDefault="00995A36">
            <w:r>
              <w:lastRenderedPageBreak/>
              <w:t>3353.</w:t>
            </w:r>
          </w:p>
        </w:tc>
        <w:tc>
          <w:tcPr>
            <w:tcW w:w="2880" w:type="dxa"/>
          </w:tcPr>
          <w:p w:rsidR="007653C5" w:rsidRDefault="00995A36">
            <w:r>
              <w:t>Книги «Славяно-Арийские Веды. Сантьи Веды Перуна. Книга Мудрости Перуна. Круг первый. Сага об Инглингах», и</w:t>
            </w:r>
            <w:r>
              <w:t>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w:t>
            </w:r>
            <w:r>
              <w:t xml:space="preserve">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w:t>
            </w:r>
            <w:r>
              <w:t>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r>
              <w:br/>
              <w:t>"3354.</w:t>
            </w:r>
          </w:p>
        </w:tc>
        <w:tc>
          <w:tcPr>
            <w:tcW w:w="2880" w:type="dxa"/>
          </w:tcPr>
          <w:p w:rsidR="007653C5" w:rsidRDefault="007653C5"/>
        </w:tc>
      </w:tr>
      <w:tr w:rsidR="007653C5">
        <w:tc>
          <w:tcPr>
            <w:tcW w:w="2880" w:type="dxa"/>
          </w:tcPr>
          <w:p w:rsidR="007653C5" w:rsidRDefault="00995A36">
            <w:r>
              <w:t>3355.</w:t>
            </w:r>
          </w:p>
        </w:tc>
        <w:tc>
          <w:tcPr>
            <w:tcW w:w="2880" w:type="dxa"/>
          </w:tcPr>
          <w:p w:rsidR="007653C5" w:rsidRDefault="00995A36">
            <w:r>
              <w:t xml:space="preserve">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w:t>
            </w:r>
            <w:r>
              <w:t>от 27.10.2015);</w:t>
            </w:r>
          </w:p>
        </w:tc>
        <w:tc>
          <w:tcPr>
            <w:tcW w:w="2880" w:type="dxa"/>
          </w:tcPr>
          <w:p w:rsidR="007653C5" w:rsidRDefault="007653C5"/>
        </w:tc>
      </w:tr>
      <w:tr w:rsidR="007653C5">
        <w:tc>
          <w:tcPr>
            <w:tcW w:w="2880" w:type="dxa"/>
          </w:tcPr>
          <w:p w:rsidR="007653C5" w:rsidRDefault="00995A36">
            <w:r>
              <w:t>3356.</w:t>
            </w:r>
          </w:p>
        </w:tc>
        <w:tc>
          <w:tcPr>
            <w:tcW w:w="2880" w:type="dxa"/>
          </w:tcPr>
          <w:p w:rsidR="007653C5" w:rsidRDefault="00995A36">
            <w: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w:t>
            </w:r>
            <w:r>
              <w:t>го суда города Санкт-Петербурга от 27.10.2015);</w:t>
            </w:r>
          </w:p>
        </w:tc>
        <w:tc>
          <w:tcPr>
            <w:tcW w:w="2880" w:type="dxa"/>
          </w:tcPr>
          <w:p w:rsidR="007653C5" w:rsidRDefault="007653C5"/>
        </w:tc>
      </w:tr>
      <w:tr w:rsidR="007653C5">
        <w:tc>
          <w:tcPr>
            <w:tcW w:w="2880" w:type="dxa"/>
          </w:tcPr>
          <w:p w:rsidR="007653C5" w:rsidRDefault="00995A36">
            <w:r>
              <w:t>3357.</w:t>
            </w:r>
          </w:p>
        </w:tc>
        <w:tc>
          <w:tcPr>
            <w:tcW w:w="2880" w:type="dxa"/>
          </w:tcPr>
          <w:p w:rsidR="007653C5" w:rsidRDefault="00995A36">
            <w: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w:t>
            </w:r>
            <w:r>
              <w:t>айонного суда г. Екатеринбурга от 05.10.2015);</w:t>
            </w:r>
          </w:p>
        </w:tc>
        <w:tc>
          <w:tcPr>
            <w:tcW w:w="2880" w:type="dxa"/>
          </w:tcPr>
          <w:p w:rsidR="007653C5" w:rsidRDefault="007653C5"/>
        </w:tc>
      </w:tr>
      <w:tr w:rsidR="007653C5">
        <w:tc>
          <w:tcPr>
            <w:tcW w:w="2880" w:type="dxa"/>
          </w:tcPr>
          <w:p w:rsidR="007653C5" w:rsidRDefault="00995A36">
            <w:r>
              <w:t>33</w:t>
            </w:r>
            <w:r>
              <w:lastRenderedPageBreak/>
              <w:t>58.</w:t>
            </w:r>
          </w:p>
        </w:tc>
        <w:tc>
          <w:tcPr>
            <w:tcW w:w="2880" w:type="dxa"/>
          </w:tcPr>
          <w:p w:rsidR="007653C5" w:rsidRDefault="00995A36">
            <w:r>
              <w:lastRenderedPageBreak/>
              <w:t xml:space="preserve">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w:t>
            </w:r>
            <w:r>
              <w:lastRenderedPageBreak/>
              <w:t>сек</w:t>
            </w:r>
            <w:r>
              <w:t>унд (решение Октябрьского районного суда г. Мурманска от 15.12.2015);";</w:t>
            </w:r>
            <w:r>
              <w:br/>
              <w:t>"3359.</w:t>
            </w:r>
          </w:p>
        </w:tc>
        <w:tc>
          <w:tcPr>
            <w:tcW w:w="2880" w:type="dxa"/>
          </w:tcPr>
          <w:p w:rsidR="007653C5" w:rsidRDefault="007653C5"/>
        </w:tc>
      </w:tr>
      <w:tr w:rsidR="007653C5">
        <w:tc>
          <w:tcPr>
            <w:tcW w:w="2880" w:type="dxa"/>
          </w:tcPr>
          <w:p w:rsidR="007653C5" w:rsidRDefault="00995A36">
            <w:r>
              <w:lastRenderedPageBreak/>
              <w:t>3360.</w:t>
            </w:r>
          </w:p>
        </w:tc>
        <w:tc>
          <w:tcPr>
            <w:tcW w:w="2880" w:type="dxa"/>
          </w:tcPr>
          <w:p w:rsidR="007653C5" w:rsidRDefault="00995A36">
            <w:r>
              <w:t>Видеоматериал «ИГ (Русская озвучка) 18+», размещенный на странице пользователя «Абу-Али Сибириян-Амир-Аль-Мумана» по адресу: https://vk.com/319062955 (решение Ленинского</w:t>
            </w:r>
            <w:r>
              <w:t xml:space="preserve"> районного суда г. Тюмени от 15.01.2016);</w:t>
            </w:r>
          </w:p>
        </w:tc>
        <w:tc>
          <w:tcPr>
            <w:tcW w:w="2880" w:type="dxa"/>
          </w:tcPr>
          <w:p w:rsidR="007653C5" w:rsidRDefault="007653C5"/>
        </w:tc>
      </w:tr>
      <w:tr w:rsidR="007653C5">
        <w:tc>
          <w:tcPr>
            <w:tcW w:w="2880" w:type="dxa"/>
          </w:tcPr>
          <w:p w:rsidR="007653C5" w:rsidRDefault="00995A36">
            <w:r>
              <w:t>3361.</w:t>
            </w:r>
          </w:p>
        </w:tc>
        <w:tc>
          <w:tcPr>
            <w:tcW w:w="2880" w:type="dxa"/>
          </w:tcPr>
          <w:p w:rsidR="007653C5" w:rsidRDefault="00995A36">
            <w: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w:t>
            </w:r>
            <w:r>
              <w:t>двинского городского суда Архангельской области от 09.11.2015 и определение Северодвинского городского суда Архангельской области от 10.02.2016);</w:t>
            </w:r>
          </w:p>
        </w:tc>
        <w:tc>
          <w:tcPr>
            <w:tcW w:w="2880" w:type="dxa"/>
          </w:tcPr>
          <w:p w:rsidR="007653C5" w:rsidRDefault="007653C5"/>
        </w:tc>
      </w:tr>
      <w:tr w:rsidR="007653C5">
        <w:tc>
          <w:tcPr>
            <w:tcW w:w="2880" w:type="dxa"/>
          </w:tcPr>
          <w:p w:rsidR="007653C5" w:rsidRDefault="00995A36">
            <w:r>
              <w:t>3362.</w:t>
            </w:r>
          </w:p>
        </w:tc>
        <w:tc>
          <w:tcPr>
            <w:tcW w:w="2880" w:type="dxa"/>
          </w:tcPr>
          <w:p w:rsidR="007653C5" w:rsidRDefault="00995A36">
            <w:r>
              <w:t xml:space="preserve">Видеофайл «P.S.7.62 – Белые войны», размещенный в социальной сети «Вконтакте» в сети «Интернет», </w:t>
            </w:r>
            <w:r>
              <w:t>имеющий сетевой адрес http://vk/com/id155558089 (решение Калужского районного суда Калужской области от 23.11.2015).</w:t>
            </w:r>
          </w:p>
        </w:tc>
        <w:tc>
          <w:tcPr>
            <w:tcW w:w="2880" w:type="dxa"/>
          </w:tcPr>
          <w:p w:rsidR="007653C5" w:rsidRDefault="007653C5"/>
        </w:tc>
      </w:tr>
      <w:tr w:rsidR="007653C5">
        <w:tc>
          <w:tcPr>
            <w:tcW w:w="2880" w:type="dxa"/>
          </w:tcPr>
          <w:p w:rsidR="007653C5" w:rsidRDefault="00995A36">
            <w:r>
              <w:t>3363.</w:t>
            </w:r>
          </w:p>
        </w:tc>
        <w:tc>
          <w:tcPr>
            <w:tcW w:w="2880" w:type="dxa"/>
          </w:tcPr>
          <w:p w:rsidR="007653C5" w:rsidRDefault="00995A36">
            <w:r>
              <w:t xml:space="preserve">Текстовые материалы, размещенные Горюновым Д.Ю. в информационно-телекоммуникационной сети Интернет в социальной сети «Вконтаке» по </w:t>
            </w:r>
            <w:r>
              <w:t>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w:t>
            </w:r>
            <w:r>
              <w:t>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w:t>
            </w:r>
            <w:r>
              <w:t xml:space="preserve"> мочи!» (решение Дзержинского районного суда г. Ярославля от 20.01.2016);</w:t>
            </w:r>
          </w:p>
        </w:tc>
        <w:tc>
          <w:tcPr>
            <w:tcW w:w="2880" w:type="dxa"/>
          </w:tcPr>
          <w:p w:rsidR="007653C5" w:rsidRDefault="007653C5"/>
        </w:tc>
      </w:tr>
      <w:tr w:rsidR="007653C5">
        <w:tc>
          <w:tcPr>
            <w:tcW w:w="2880" w:type="dxa"/>
          </w:tcPr>
          <w:p w:rsidR="007653C5" w:rsidRDefault="00995A36">
            <w:r>
              <w:t>33</w:t>
            </w:r>
            <w:r>
              <w:lastRenderedPageBreak/>
              <w:t>64.</w:t>
            </w:r>
          </w:p>
        </w:tc>
        <w:tc>
          <w:tcPr>
            <w:tcW w:w="2880" w:type="dxa"/>
          </w:tcPr>
          <w:p w:rsidR="007653C5" w:rsidRDefault="00995A36">
            <w:r>
              <w:lastRenderedPageBreak/>
              <w:t>Информационный материал, размещенный в сети Интернет на сайте http://patriotrussia.blogspot.ru/search?updated-min=2010-01-01Т00:00:00-08:&amp;updated-max=2011-01-</w:t>
            </w:r>
            <w:r>
              <w:lastRenderedPageBreak/>
              <w:t>01Т00:00:00-08:0</w:t>
            </w:r>
            <w:r>
              <w:t>0&amp;max-resalts=1, под названием «Долой кавказцев! Верните Нашу Россию!» (решение Красноярского районного суда Астраханской области от 04.02.2016);</w:t>
            </w:r>
          </w:p>
        </w:tc>
        <w:tc>
          <w:tcPr>
            <w:tcW w:w="2880" w:type="dxa"/>
          </w:tcPr>
          <w:p w:rsidR="007653C5" w:rsidRDefault="007653C5"/>
        </w:tc>
      </w:tr>
      <w:tr w:rsidR="007653C5">
        <w:tc>
          <w:tcPr>
            <w:tcW w:w="2880" w:type="dxa"/>
          </w:tcPr>
          <w:p w:rsidR="007653C5" w:rsidRDefault="00995A36">
            <w:r>
              <w:lastRenderedPageBreak/>
              <w:t>3365.</w:t>
            </w:r>
          </w:p>
        </w:tc>
        <w:tc>
          <w:tcPr>
            <w:tcW w:w="2880" w:type="dxa"/>
          </w:tcPr>
          <w:p w:rsidR="007653C5" w:rsidRDefault="00995A36">
            <w:r>
              <w:t>Информационный материал, размещенный на Интернет – сайте http://vk.com/video221512614_167303489 (решен</w:t>
            </w:r>
            <w:r>
              <w:t>ие Хорошевского районного суда города Москвы от 30.11.2015);</w:t>
            </w:r>
          </w:p>
        </w:tc>
        <w:tc>
          <w:tcPr>
            <w:tcW w:w="2880" w:type="dxa"/>
          </w:tcPr>
          <w:p w:rsidR="007653C5" w:rsidRDefault="007653C5"/>
        </w:tc>
      </w:tr>
      <w:tr w:rsidR="007653C5">
        <w:tc>
          <w:tcPr>
            <w:tcW w:w="2880" w:type="dxa"/>
          </w:tcPr>
          <w:p w:rsidR="007653C5" w:rsidRDefault="00995A36">
            <w:r>
              <w:t>3366.</w:t>
            </w:r>
          </w:p>
        </w:tc>
        <w:tc>
          <w:tcPr>
            <w:tcW w:w="2880" w:type="dxa"/>
          </w:tcPr>
          <w:p w:rsidR="007653C5" w:rsidRDefault="00995A36">
            <w: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r>
              <w:t>;</w:t>
            </w:r>
          </w:p>
        </w:tc>
        <w:tc>
          <w:tcPr>
            <w:tcW w:w="2880" w:type="dxa"/>
          </w:tcPr>
          <w:p w:rsidR="007653C5" w:rsidRDefault="007653C5"/>
        </w:tc>
      </w:tr>
      <w:tr w:rsidR="007653C5">
        <w:tc>
          <w:tcPr>
            <w:tcW w:w="2880" w:type="dxa"/>
          </w:tcPr>
          <w:p w:rsidR="007653C5" w:rsidRDefault="00995A36">
            <w:r>
              <w:t>3367.</w:t>
            </w:r>
          </w:p>
        </w:tc>
        <w:tc>
          <w:tcPr>
            <w:tcW w:w="2880" w:type="dxa"/>
          </w:tcPr>
          <w:p w:rsidR="007653C5" w:rsidRDefault="00995A36">
            <w:r>
              <w:t>Видеоролик «Лёша Закон – Бомби эту мразь», размещенный на интернет-странице http://www.youtube.com/watch?v=atGM31cdZEY (решение Заводского районного суда г. Орла от 28.01.2016);</w:t>
            </w:r>
          </w:p>
        </w:tc>
        <w:tc>
          <w:tcPr>
            <w:tcW w:w="2880" w:type="dxa"/>
          </w:tcPr>
          <w:p w:rsidR="007653C5" w:rsidRDefault="007653C5"/>
        </w:tc>
      </w:tr>
      <w:tr w:rsidR="007653C5">
        <w:tc>
          <w:tcPr>
            <w:tcW w:w="2880" w:type="dxa"/>
          </w:tcPr>
          <w:p w:rsidR="007653C5" w:rsidRDefault="00995A36">
            <w:r>
              <w:t>3368.</w:t>
            </w:r>
          </w:p>
        </w:tc>
        <w:tc>
          <w:tcPr>
            <w:tcW w:w="2880" w:type="dxa"/>
          </w:tcPr>
          <w:p w:rsidR="007653C5" w:rsidRDefault="00995A36">
            <w:r>
              <w:t xml:space="preserve">Видеоролик «Лёша Закон – Стань бандитом», размещенный на </w:t>
            </w:r>
            <w:r>
              <w:t>интернет-странице http://www.youtube.com/watch?v=С6Q4to6UTZA (решение Заводского районного суда г. Орла от 28.01.2016);</w:t>
            </w:r>
          </w:p>
        </w:tc>
        <w:tc>
          <w:tcPr>
            <w:tcW w:w="2880" w:type="dxa"/>
          </w:tcPr>
          <w:p w:rsidR="007653C5" w:rsidRDefault="007653C5"/>
        </w:tc>
      </w:tr>
      <w:tr w:rsidR="007653C5">
        <w:tc>
          <w:tcPr>
            <w:tcW w:w="2880" w:type="dxa"/>
          </w:tcPr>
          <w:p w:rsidR="007653C5" w:rsidRDefault="00995A36">
            <w:r>
              <w:t>3369.</w:t>
            </w:r>
          </w:p>
        </w:tc>
        <w:tc>
          <w:tcPr>
            <w:tcW w:w="2880" w:type="dxa"/>
          </w:tcPr>
          <w:p w:rsidR="007653C5" w:rsidRDefault="00995A36">
            <w:r>
              <w:t>Видеоролик «Каин Бей Хача», размещенный на интернет-странице http://www.youtube.com/watch?v=pm2dRuB3At0 (решение Заводского райо</w:t>
            </w:r>
            <w:r>
              <w:t>нного суда г. Орла от 28.01.2016);</w:t>
            </w:r>
          </w:p>
        </w:tc>
        <w:tc>
          <w:tcPr>
            <w:tcW w:w="2880" w:type="dxa"/>
          </w:tcPr>
          <w:p w:rsidR="007653C5" w:rsidRDefault="007653C5"/>
        </w:tc>
      </w:tr>
      <w:tr w:rsidR="007653C5">
        <w:tc>
          <w:tcPr>
            <w:tcW w:w="2880" w:type="dxa"/>
          </w:tcPr>
          <w:p w:rsidR="007653C5" w:rsidRDefault="00995A36">
            <w:r>
              <w:lastRenderedPageBreak/>
              <w:t>3370.</w:t>
            </w:r>
          </w:p>
        </w:tc>
        <w:tc>
          <w:tcPr>
            <w:tcW w:w="2880" w:type="dxa"/>
          </w:tcPr>
          <w:p w:rsidR="007653C5" w:rsidRDefault="00995A36">
            <w: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c>
          <w:tcPr>
            <w:tcW w:w="2880" w:type="dxa"/>
          </w:tcPr>
          <w:p w:rsidR="007653C5" w:rsidRDefault="007653C5"/>
        </w:tc>
      </w:tr>
      <w:tr w:rsidR="007653C5">
        <w:tc>
          <w:tcPr>
            <w:tcW w:w="2880" w:type="dxa"/>
          </w:tcPr>
          <w:p w:rsidR="007653C5" w:rsidRDefault="00995A36">
            <w:r>
              <w:t>3371.</w:t>
            </w:r>
          </w:p>
        </w:tc>
        <w:tc>
          <w:tcPr>
            <w:tcW w:w="2880" w:type="dxa"/>
          </w:tcPr>
          <w:p w:rsidR="007653C5" w:rsidRDefault="00995A36">
            <w:r>
              <w:t xml:space="preserve">Видеоролик «Отправление на джихад в Сирию </w:t>
            </w:r>
            <w:r>
              <w:t>| Шейх Усман аль-Хамис», продолжительностью около 02 мин. 22 сек. (решение Октябрьского районного суда г. Ростова-на-Дону от 25.01.2016);</w:t>
            </w:r>
          </w:p>
        </w:tc>
        <w:tc>
          <w:tcPr>
            <w:tcW w:w="2880" w:type="dxa"/>
          </w:tcPr>
          <w:p w:rsidR="007653C5" w:rsidRDefault="007653C5"/>
        </w:tc>
      </w:tr>
      <w:tr w:rsidR="007653C5">
        <w:tc>
          <w:tcPr>
            <w:tcW w:w="2880" w:type="dxa"/>
          </w:tcPr>
          <w:p w:rsidR="007653C5" w:rsidRDefault="00995A36">
            <w:r>
              <w:t>3372.</w:t>
            </w:r>
          </w:p>
        </w:tc>
        <w:tc>
          <w:tcPr>
            <w:tcW w:w="2880" w:type="dxa"/>
          </w:tcPr>
          <w:p w:rsidR="007653C5" w:rsidRDefault="00995A36">
            <w:r>
              <w:t>Видеоролик «Чурки прочь из россии», размещенный на интернет-странице http://www.youtube.com/watch?v=dA1NUVfj8R</w:t>
            </w:r>
            <w:r>
              <w:t>o (решение Заводского районного суда г. Орла от 08.02.2016);</w:t>
            </w:r>
          </w:p>
        </w:tc>
        <w:tc>
          <w:tcPr>
            <w:tcW w:w="2880" w:type="dxa"/>
          </w:tcPr>
          <w:p w:rsidR="007653C5" w:rsidRDefault="007653C5"/>
        </w:tc>
      </w:tr>
      <w:tr w:rsidR="007653C5">
        <w:tc>
          <w:tcPr>
            <w:tcW w:w="2880" w:type="dxa"/>
          </w:tcPr>
          <w:p w:rsidR="007653C5" w:rsidRDefault="00995A36">
            <w:r>
              <w:t>3373.</w:t>
            </w:r>
          </w:p>
        </w:tc>
        <w:tc>
          <w:tcPr>
            <w:tcW w:w="2880" w:type="dxa"/>
          </w:tcPr>
          <w:p w:rsidR="007653C5" w:rsidRDefault="00995A36">
            <w: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w:t>
            </w:r>
            <w:r>
              <w:t>Собор вольных объединенных Держав духовно-родовой Державы Русь» (решение 80 гарнизонного военного суда от 25.01.2016);</w:t>
            </w:r>
          </w:p>
        </w:tc>
        <w:tc>
          <w:tcPr>
            <w:tcW w:w="2880" w:type="dxa"/>
          </w:tcPr>
          <w:p w:rsidR="007653C5" w:rsidRDefault="007653C5"/>
        </w:tc>
      </w:tr>
      <w:tr w:rsidR="007653C5">
        <w:tc>
          <w:tcPr>
            <w:tcW w:w="2880" w:type="dxa"/>
          </w:tcPr>
          <w:p w:rsidR="007653C5" w:rsidRDefault="00995A36">
            <w:r>
              <w:t>3374.</w:t>
            </w:r>
          </w:p>
        </w:tc>
        <w:tc>
          <w:tcPr>
            <w:tcW w:w="2880" w:type="dxa"/>
          </w:tcPr>
          <w:p w:rsidR="007653C5" w:rsidRDefault="00995A36">
            <w:r>
              <w:t xml:space="preserve">Зеркало сайта «Кавказ-Центр» - Кавказ-Центр в Твиттере с адресом https://twitter.com/ZippyKC (решение Заводского районного суда </w:t>
            </w:r>
            <w:r>
              <w:t>г. Грозного от 18.03.2015);</w:t>
            </w:r>
          </w:p>
        </w:tc>
        <w:tc>
          <w:tcPr>
            <w:tcW w:w="2880" w:type="dxa"/>
          </w:tcPr>
          <w:p w:rsidR="007653C5" w:rsidRDefault="007653C5"/>
        </w:tc>
      </w:tr>
      <w:tr w:rsidR="007653C5">
        <w:tc>
          <w:tcPr>
            <w:tcW w:w="2880" w:type="dxa"/>
          </w:tcPr>
          <w:p w:rsidR="007653C5" w:rsidRDefault="00995A36">
            <w:r>
              <w:t>337</w:t>
            </w:r>
            <w:r>
              <w:lastRenderedPageBreak/>
              <w:t>5.</w:t>
            </w:r>
          </w:p>
        </w:tc>
        <w:tc>
          <w:tcPr>
            <w:tcW w:w="2880" w:type="dxa"/>
          </w:tcPr>
          <w:p w:rsidR="007653C5" w:rsidRDefault="00995A36">
            <w:r>
              <w:lastRenderedPageBreak/>
              <w:t>Зеркало сайта «Кавказджихад» http://www.kavkazJihad.org/ru/ (решение Заводского районного суда г. Грозного от 19.03.2015);</w:t>
            </w:r>
          </w:p>
        </w:tc>
        <w:tc>
          <w:tcPr>
            <w:tcW w:w="2880" w:type="dxa"/>
          </w:tcPr>
          <w:p w:rsidR="007653C5" w:rsidRDefault="007653C5"/>
        </w:tc>
      </w:tr>
      <w:tr w:rsidR="007653C5">
        <w:tc>
          <w:tcPr>
            <w:tcW w:w="2880" w:type="dxa"/>
          </w:tcPr>
          <w:p w:rsidR="007653C5" w:rsidRDefault="00995A36">
            <w:r>
              <w:lastRenderedPageBreak/>
              <w:t>3376.</w:t>
            </w:r>
          </w:p>
        </w:tc>
        <w:tc>
          <w:tcPr>
            <w:tcW w:w="2880" w:type="dxa"/>
          </w:tcPr>
          <w:p w:rsidR="007653C5" w:rsidRDefault="00995A36">
            <w:r>
              <w:t>Информационные видеоматериалы, размещенные на интернет-страницах: https://vk.com/video173</w:t>
            </w:r>
            <w:r>
              <w:t>604_126337662 - FORMAT-18 казнь (решение Ноябрьского городского суда Ямало-Ненецкого автономного округа от 21.03.2016);</w:t>
            </w:r>
          </w:p>
        </w:tc>
        <w:tc>
          <w:tcPr>
            <w:tcW w:w="2880" w:type="dxa"/>
          </w:tcPr>
          <w:p w:rsidR="007653C5" w:rsidRDefault="007653C5"/>
        </w:tc>
      </w:tr>
      <w:tr w:rsidR="007653C5">
        <w:tc>
          <w:tcPr>
            <w:tcW w:w="2880" w:type="dxa"/>
          </w:tcPr>
          <w:p w:rsidR="007653C5" w:rsidRDefault="00995A36">
            <w:r>
              <w:t>3377.</w:t>
            </w:r>
          </w:p>
        </w:tc>
        <w:tc>
          <w:tcPr>
            <w:tcW w:w="2880" w:type="dxa"/>
          </w:tcPr>
          <w:p w:rsidR="007653C5" w:rsidRDefault="00995A36">
            <w:r>
              <w:t>Виртуальное сообщество с наименованием «Русский Сектор (Паблик НСН)» и информация, аккумулируемая в ней, размещенные в сети Инте</w:t>
            </w:r>
            <w:r>
              <w:t>рнет на сайте «В Контакте» по электронному адресу: http://vk.com/rusnsn (решение Октябрьского районного суда города Санкт-Петербурга от 28.10.2015);</w:t>
            </w:r>
          </w:p>
        </w:tc>
        <w:tc>
          <w:tcPr>
            <w:tcW w:w="2880" w:type="dxa"/>
          </w:tcPr>
          <w:p w:rsidR="007653C5" w:rsidRDefault="007653C5"/>
        </w:tc>
      </w:tr>
      <w:tr w:rsidR="007653C5">
        <w:tc>
          <w:tcPr>
            <w:tcW w:w="2880" w:type="dxa"/>
          </w:tcPr>
          <w:p w:rsidR="007653C5" w:rsidRDefault="00995A36">
            <w:r>
              <w:t>3378.</w:t>
            </w:r>
          </w:p>
        </w:tc>
        <w:tc>
          <w:tcPr>
            <w:tcW w:w="2880" w:type="dxa"/>
          </w:tcPr>
          <w:p w:rsidR="007653C5" w:rsidRDefault="00995A36">
            <w:r>
              <w:t>Информационный визуальный и текстовой материал, размещенный в сети - интернет по адресу http://vk.c</w:t>
            </w:r>
            <w:r>
              <w:t>om/ amfeon: Фотоматериал с надписью «Кавказцы - бесполезная нация...» (http://cs402227.vk.me/v402227593/9989/4ag7WF_KnTU.jpg) (решение Октябрьского районного суда г. Новосибирска от 29.01.2016);</w:t>
            </w:r>
          </w:p>
        </w:tc>
        <w:tc>
          <w:tcPr>
            <w:tcW w:w="2880" w:type="dxa"/>
          </w:tcPr>
          <w:p w:rsidR="007653C5" w:rsidRDefault="007653C5"/>
        </w:tc>
      </w:tr>
      <w:tr w:rsidR="007653C5">
        <w:tc>
          <w:tcPr>
            <w:tcW w:w="2880" w:type="dxa"/>
          </w:tcPr>
          <w:p w:rsidR="007653C5" w:rsidRDefault="00995A36">
            <w:r>
              <w:t>3379.</w:t>
            </w:r>
          </w:p>
        </w:tc>
        <w:tc>
          <w:tcPr>
            <w:tcW w:w="2880" w:type="dxa"/>
          </w:tcPr>
          <w:p w:rsidR="007653C5" w:rsidRDefault="00995A36">
            <w:r>
              <w:t>Информационный визуальный и текстовой материал, разме</w:t>
            </w:r>
            <w:r>
              <w:t>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c>
          <w:tcPr>
            <w:tcW w:w="2880" w:type="dxa"/>
          </w:tcPr>
          <w:p w:rsidR="007653C5" w:rsidRDefault="007653C5"/>
        </w:tc>
      </w:tr>
      <w:tr w:rsidR="007653C5">
        <w:tc>
          <w:tcPr>
            <w:tcW w:w="2880" w:type="dxa"/>
          </w:tcPr>
          <w:p w:rsidR="007653C5" w:rsidRDefault="00995A36">
            <w:r>
              <w:t>3380.</w:t>
            </w:r>
          </w:p>
        </w:tc>
        <w:tc>
          <w:tcPr>
            <w:tcW w:w="2880" w:type="dxa"/>
          </w:tcPr>
          <w:p w:rsidR="007653C5" w:rsidRDefault="00995A36">
            <w:r>
              <w:t xml:space="preserve">Информационный визуальный и </w:t>
            </w:r>
            <w:r>
              <w:t>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c>
          <w:tcPr>
            <w:tcW w:w="2880" w:type="dxa"/>
          </w:tcPr>
          <w:p w:rsidR="007653C5" w:rsidRDefault="007653C5"/>
        </w:tc>
      </w:tr>
      <w:tr w:rsidR="007653C5">
        <w:tc>
          <w:tcPr>
            <w:tcW w:w="2880" w:type="dxa"/>
          </w:tcPr>
          <w:p w:rsidR="007653C5" w:rsidRDefault="00995A36">
            <w:r>
              <w:lastRenderedPageBreak/>
              <w:t>3381</w:t>
            </w:r>
            <w:r>
              <w:t>.</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3382.</w:t>
            </w:r>
          </w:p>
        </w:tc>
        <w:tc>
          <w:tcPr>
            <w:tcW w:w="2880" w:type="dxa"/>
          </w:tcPr>
          <w:p w:rsidR="007653C5" w:rsidRDefault="00995A36">
            <w:r>
              <w:t xml:space="preserve">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w:t>
            </w:r>
            <w:r>
              <w:t>Брянска от 11.01.2016);</w:t>
            </w:r>
          </w:p>
        </w:tc>
        <w:tc>
          <w:tcPr>
            <w:tcW w:w="2880" w:type="dxa"/>
          </w:tcPr>
          <w:p w:rsidR="007653C5" w:rsidRDefault="007653C5"/>
        </w:tc>
      </w:tr>
      <w:tr w:rsidR="007653C5">
        <w:tc>
          <w:tcPr>
            <w:tcW w:w="2880" w:type="dxa"/>
          </w:tcPr>
          <w:p w:rsidR="007653C5" w:rsidRDefault="00995A36">
            <w:r>
              <w:t>3383.</w:t>
            </w:r>
          </w:p>
        </w:tc>
        <w:tc>
          <w:tcPr>
            <w:tcW w:w="2880" w:type="dxa"/>
          </w:tcPr>
          <w:p w:rsidR="007653C5" w:rsidRDefault="00995A36">
            <w: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w:t>
            </w:r>
            <w:r>
              <w:t xml:space="preserve"> Брянска от 11.01.2016);</w:t>
            </w:r>
          </w:p>
        </w:tc>
        <w:tc>
          <w:tcPr>
            <w:tcW w:w="2880" w:type="dxa"/>
          </w:tcPr>
          <w:p w:rsidR="007653C5" w:rsidRDefault="007653C5"/>
        </w:tc>
      </w:tr>
      <w:tr w:rsidR="007653C5">
        <w:tc>
          <w:tcPr>
            <w:tcW w:w="2880" w:type="dxa"/>
          </w:tcPr>
          <w:p w:rsidR="007653C5" w:rsidRDefault="00995A36">
            <w:r>
              <w:t>3384.</w:t>
            </w:r>
          </w:p>
        </w:tc>
        <w:tc>
          <w:tcPr>
            <w:tcW w:w="2880" w:type="dxa"/>
          </w:tcPr>
          <w:p w:rsidR="007653C5" w:rsidRDefault="00995A36">
            <w: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w:t>
            </w:r>
            <w:r>
              <w:t>т 11.01.2016);</w:t>
            </w:r>
          </w:p>
        </w:tc>
        <w:tc>
          <w:tcPr>
            <w:tcW w:w="2880" w:type="dxa"/>
          </w:tcPr>
          <w:p w:rsidR="007653C5" w:rsidRDefault="007653C5"/>
        </w:tc>
      </w:tr>
      <w:tr w:rsidR="007653C5">
        <w:tc>
          <w:tcPr>
            <w:tcW w:w="2880" w:type="dxa"/>
          </w:tcPr>
          <w:p w:rsidR="007653C5" w:rsidRDefault="00995A36">
            <w:r>
              <w:t>3385.</w:t>
            </w:r>
          </w:p>
        </w:tc>
        <w:tc>
          <w:tcPr>
            <w:tcW w:w="2880" w:type="dxa"/>
          </w:tcPr>
          <w:p w:rsidR="007653C5" w:rsidRDefault="00995A36">
            <w: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w:t>
            </w:r>
            <w:r>
              <w:t xml:space="preserve"> Брянска от 11.01.2016);</w:t>
            </w:r>
          </w:p>
        </w:tc>
        <w:tc>
          <w:tcPr>
            <w:tcW w:w="2880" w:type="dxa"/>
          </w:tcPr>
          <w:p w:rsidR="007653C5" w:rsidRDefault="007653C5"/>
        </w:tc>
      </w:tr>
      <w:tr w:rsidR="007653C5">
        <w:tc>
          <w:tcPr>
            <w:tcW w:w="2880" w:type="dxa"/>
          </w:tcPr>
          <w:p w:rsidR="007653C5" w:rsidRDefault="00995A36">
            <w:r>
              <w:t>338</w:t>
            </w:r>
            <w:r>
              <w:lastRenderedPageBreak/>
              <w:t>6.</w:t>
            </w:r>
          </w:p>
        </w:tc>
        <w:tc>
          <w:tcPr>
            <w:tcW w:w="2880" w:type="dxa"/>
          </w:tcPr>
          <w:p w:rsidR="007653C5" w:rsidRDefault="00995A36">
            <w:r>
              <w:lastRenderedPageBreak/>
              <w:t xml:space="preserve">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w:t>
            </w:r>
            <w:r>
              <w:lastRenderedPageBreak/>
              <w:t xml:space="preserve">(решение </w:t>
            </w:r>
            <w:r>
              <w:t>Советского районного суда г. Брянска от 11.01.2016);</w:t>
            </w:r>
          </w:p>
        </w:tc>
        <w:tc>
          <w:tcPr>
            <w:tcW w:w="2880" w:type="dxa"/>
          </w:tcPr>
          <w:p w:rsidR="007653C5" w:rsidRDefault="007653C5"/>
        </w:tc>
      </w:tr>
      <w:tr w:rsidR="007653C5">
        <w:tc>
          <w:tcPr>
            <w:tcW w:w="2880" w:type="dxa"/>
          </w:tcPr>
          <w:p w:rsidR="007653C5" w:rsidRDefault="00995A36">
            <w:r>
              <w:lastRenderedPageBreak/>
              <w:t>3387.</w:t>
            </w:r>
          </w:p>
        </w:tc>
        <w:tc>
          <w:tcPr>
            <w:tcW w:w="2880" w:type="dxa"/>
          </w:tcPr>
          <w:p w:rsidR="007653C5" w:rsidRDefault="00995A36">
            <w: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w:t>
            </w:r>
            <w:r>
              <w:t>. Уфы Республики Башкортостан от 03.09.2015 и определение Кировского районного суда г. Уфы Республики Башкортостан от 10.12.2015);</w:t>
            </w:r>
          </w:p>
        </w:tc>
        <w:tc>
          <w:tcPr>
            <w:tcW w:w="2880" w:type="dxa"/>
          </w:tcPr>
          <w:p w:rsidR="007653C5" w:rsidRDefault="007653C5"/>
        </w:tc>
      </w:tr>
      <w:tr w:rsidR="007653C5">
        <w:tc>
          <w:tcPr>
            <w:tcW w:w="2880" w:type="dxa"/>
          </w:tcPr>
          <w:p w:rsidR="007653C5" w:rsidRDefault="00995A36">
            <w:r>
              <w:t>3388.</w:t>
            </w:r>
          </w:p>
        </w:tc>
        <w:tc>
          <w:tcPr>
            <w:tcW w:w="2880" w:type="dxa"/>
          </w:tcPr>
          <w:p w:rsidR="007653C5" w:rsidRDefault="00995A36">
            <w:r>
              <w:t>Видеоролик «Русский Стяг – Р.О.А. (by NEX company)» (интернет – адрес: http://www.youtube.com/watch?v=1xzZqsmIpc4) (р</w:t>
            </w:r>
            <w:r>
              <w:t>ешение Заводского районного суда г. Орла от 20.02.2016);</w:t>
            </w:r>
          </w:p>
        </w:tc>
        <w:tc>
          <w:tcPr>
            <w:tcW w:w="2880" w:type="dxa"/>
          </w:tcPr>
          <w:p w:rsidR="007653C5" w:rsidRDefault="007653C5"/>
        </w:tc>
      </w:tr>
      <w:tr w:rsidR="007653C5">
        <w:tc>
          <w:tcPr>
            <w:tcW w:w="2880" w:type="dxa"/>
          </w:tcPr>
          <w:p w:rsidR="007653C5" w:rsidRDefault="00995A36">
            <w:r>
              <w:t>3389.</w:t>
            </w:r>
          </w:p>
        </w:tc>
        <w:tc>
          <w:tcPr>
            <w:tcW w:w="2880" w:type="dxa"/>
          </w:tcPr>
          <w:p w:rsidR="007653C5" w:rsidRDefault="00995A36">
            <w:r>
              <w:t>Сайт в сети Интернет www.chechenews.com (решение Заводского районного суда г. Грозного от 24.02.2014);</w:t>
            </w:r>
          </w:p>
        </w:tc>
        <w:tc>
          <w:tcPr>
            <w:tcW w:w="2880" w:type="dxa"/>
          </w:tcPr>
          <w:p w:rsidR="007653C5" w:rsidRDefault="007653C5"/>
        </w:tc>
      </w:tr>
      <w:tr w:rsidR="007653C5">
        <w:tc>
          <w:tcPr>
            <w:tcW w:w="2880" w:type="dxa"/>
          </w:tcPr>
          <w:p w:rsidR="007653C5" w:rsidRDefault="00995A36">
            <w:r>
              <w:t>3390.</w:t>
            </w:r>
          </w:p>
        </w:tc>
        <w:tc>
          <w:tcPr>
            <w:tcW w:w="2880" w:type="dxa"/>
          </w:tcPr>
          <w:p w:rsidR="007653C5" w:rsidRDefault="00995A36">
            <w:r>
              <w:t>Стихотворение, начинающееся со слов «Хотят ли русские войны?», Не спрашивай у ти</w:t>
            </w:r>
            <w:r>
              <w:t>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w:t>
            </w:r>
            <w:r>
              <w:t>5);</w:t>
            </w:r>
          </w:p>
        </w:tc>
        <w:tc>
          <w:tcPr>
            <w:tcW w:w="2880" w:type="dxa"/>
          </w:tcPr>
          <w:p w:rsidR="007653C5" w:rsidRDefault="007653C5"/>
        </w:tc>
      </w:tr>
      <w:tr w:rsidR="007653C5">
        <w:tc>
          <w:tcPr>
            <w:tcW w:w="2880" w:type="dxa"/>
          </w:tcPr>
          <w:p w:rsidR="007653C5" w:rsidRDefault="00995A36">
            <w:r>
              <w:t>3391.</w:t>
            </w:r>
          </w:p>
        </w:tc>
        <w:tc>
          <w:tcPr>
            <w:tcW w:w="2880" w:type="dxa"/>
          </w:tcPr>
          <w:p w:rsidR="007653C5" w:rsidRDefault="00995A36">
            <w: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w:t>
            </w:r>
            <w:r>
              <w:t>публики Дагестан от 19.02.2016);</w:t>
            </w:r>
          </w:p>
        </w:tc>
        <w:tc>
          <w:tcPr>
            <w:tcW w:w="2880" w:type="dxa"/>
          </w:tcPr>
          <w:p w:rsidR="007653C5" w:rsidRDefault="007653C5"/>
        </w:tc>
      </w:tr>
      <w:tr w:rsidR="007653C5">
        <w:tc>
          <w:tcPr>
            <w:tcW w:w="2880" w:type="dxa"/>
          </w:tcPr>
          <w:p w:rsidR="007653C5" w:rsidRDefault="00995A36">
            <w:r>
              <w:lastRenderedPageBreak/>
              <w:t>3392.</w:t>
            </w:r>
          </w:p>
        </w:tc>
        <w:tc>
          <w:tcPr>
            <w:tcW w:w="2880" w:type="dxa"/>
          </w:tcPr>
          <w:p w:rsidR="007653C5" w:rsidRDefault="00995A36">
            <w: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7653C5" w:rsidRDefault="007653C5"/>
        </w:tc>
      </w:tr>
      <w:tr w:rsidR="007653C5">
        <w:tc>
          <w:tcPr>
            <w:tcW w:w="2880" w:type="dxa"/>
          </w:tcPr>
          <w:p w:rsidR="007653C5" w:rsidRDefault="00995A36">
            <w:r>
              <w:t>3393.</w:t>
            </w:r>
          </w:p>
        </w:tc>
        <w:tc>
          <w:tcPr>
            <w:tcW w:w="2880" w:type="dxa"/>
          </w:tcPr>
          <w:p w:rsidR="007653C5" w:rsidRDefault="00995A36">
            <w:r>
              <w:t xml:space="preserve">Графический </w:t>
            </w:r>
            <w:r>
              <w:t>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7653C5" w:rsidRDefault="007653C5"/>
        </w:tc>
      </w:tr>
      <w:tr w:rsidR="007653C5">
        <w:tc>
          <w:tcPr>
            <w:tcW w:w="2880" w:type="dxa"/>
          </w:tcPr>
          <w:p w:rsidR="007653C5" w:rsidRDefault="00995A36">
            <w:r>
              <w:t>3394.</w:t>
            </w:r>
          </w:p>
        </w:tc>
        <w:tc>
          <w:tcPr>
            <w:tcW w:w="2880" w:type="dxa"/>
          </w:tcPr>
          <w:p w:rsidR="007653C5" w:rsidRDefault="00995A36">
            <w:r>
              <w:t>Графический файл 6dyLMK1NKC0.jpg, размещенный в социальной сети</w:t>
            </w:r>
            <w:r>
              <w:t xml:space="preserve"> «В Контакте» на интернет странице по адресу http://vk.com/id4179491526 (решение Советского районного суда г. Брянска от 10.02.2016);</w:t>
            </w:r>
          </w:p>
        </w:tc>
        <w:tc>
          <w:tcPr>
            <w:tcW w:w="2880" w:type="dxa"/>
          </w:tcPr>
          <w:p w:rsidR="007653C5" w:rsidRDefault="007653C5"/>
        </w:tc>
      </w:tr>
      <w:tr w:rsidR="007653C5">
        <w:tc>
          <w:tcPr>
            <w:tcW w:w="2880" w:type="dxa"/>
          </w:tcPr>
          <w:p w:rsidR="007653C5" w:rsidRDefault="00995A36">
            <w:r>
              <w:t>3395.</w:t>
            </w:r>
          </w:p>
        </w:tc>
        <w:tc>
          <w:tcPr>
            <w:tcW w:w="2880" w:type="dxa"/>
          </w:tcPr>
          <w:p w:rsidR="007653C5" w:rsidRDefault="00995A36">
            <w:r>
              <w:t>Графический файл 8kNgVhbymJQ.jpg, размещенный в социальной сети «В Контакте» на интернет странице по адресу http:/</w:t>
            </w:r>
            <w:r>
              <w:t>/vk.com/id4179491526 (решение Советского районного суда г. Брянска от 10.02.2016);</w:t>
            </w:r>
          </w:p>
        </w:tc>
        <w:tc>
          <w:tcPr>
            <w:tcW w:w="2880" w:type="dxa"/>
          </w:tcPr>
          <w:p w:rsidR="007653C5" w:rsidRDefault="007653C5"/>
        </w:tc>
      </w:tr>
      <w:tr w:rsidR="007653C5">
        <w:tc>
          <w:tcPr>
            <w:tcW w:w="2880" w:type="dxa"/>
          </w:tcPr>
          <w:p w:rsidR="007653C5" w:rsidRDefault="00995A36">
            <w:r>
              <w:t>3396.</w:t>
            </w:r>
          </w:p>
        </w:tc>
        <w:tc>
          <w:tcPr>
            <w:tcW w:w="2880" w:type="dxa"/>
          </w:tcPr>
          <w:p w:rsidR="007653C5" w:rsidRDefault="00995A36">
            <w:r>
              <w:t xml:space="preserve">Графический файл 9aNj9j9P718.jpg, размещенный в социальной сети «В Контакте» на интернет странице по адресу http://vk.com/id4179491526 (решение Советского районного </w:t>
            </w:r>
            <w:r>
              <w:t>суда г. Брянска от 10.02.2016);</w:t>
            </w:r>
          </w:p>
        </w:tc>
        <w:tc>
          <w:tcPr>
            <w:tcW w:w="2880" w:type="dxa"/>
          </w:tcPr>
          <w:p w:rsidR="007653C5" w:rsidRDefault="007653C5"/>
        </w:tc>
      </w:tr>
      <w:tr w:rsidR="007653C5">
        <w:tc>
          <w:tcPr>
            <w:tcW w:w="2880" w:type="dxa"/>
          </w:tcPr>
          <w:p w:rsidR="007653C5" w:rsidRDefault="00995A36">
            <w:r>
              <w:t>339</w:t>
            </w:r>
            <w:r>
              <w:lastRenderedPageBreak/>
              <w:t>7.</w:t>
            </w:r>
          </w:p>
        </w:tc>
        <w:tc>
          <w:tcPr>
            <w:tcW w:w="2880" w:type="dxa"/>
          </w:tcPr>
          <w:p w:rsidR="007653C5" w:rsidRDefault="00995A36">
            <w:r>
              <w:lastRenderedPageBreak/>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7653C5" w:rsidRDefault="007653C5"/>
        </w:tc>
      </w:tr>
      <w:tr w:rsidR="007653C5">
        <w:tc>
          <w:tcPr>
            <w:tcW w:w="2880" w:type="dxa"/>
          </w:tcPr>
          <w:p w:rsidR="007653C5" w:rsidRDefault="00995A36">
            <w:r>
              <w:lastRenderedPageBreak/>
              <w:t>3398.</w:t>
            </w:r>
          </w:p>
        </w:tc>
        <w:tc>
          <w:tcPr>
            <w:tcW w:w="2880" w:type="dxa"/>
          </w:tcPr>
          <w:p w:rsidR="007653C5" w:rsidRDefault="00995A36">
            <w:r>
              <w:t>Графический</w:t>
            </w:r>
            <w:r>
              <w:t xml:space="preserve">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7653C5" w:rsidRDefault="007653C5"/>
        </w:tc>
      </w:tr>
      <w:tr w:rsidR="007653C5">
        <w:tc>
          <w:tcPr>
            <w:tcW w:w="2880" w:type="dxa"/>
          </w:tcPr>
          <w:p w:rsidR="007653C5" w:rsidRDefault="00995A36">
            <w:r>
              <w:t>3399.</w:t>
            </w:r>
          </w:p>
        </w:tc>
        <w:tc>
          <w:tcPr>
            <w:tcW w:w="2880" w:type="dxa"/>
          </w:tcPr>
          <w:p w:rsidR="007653C5" w:rsidRDefault="00995A36">
            <w:r>
              <w:t>Графический файл HR0ckZwHqVY.jpg, размещенный в социальной сет</w:t>
            </w:r>
            <w:r>
              <w:t>и «В Контакте» на интернет странице по адресу http://vk.com/id4179491526 (решение Советского районного суда г. Брянска от 10.02.2016);</w:t>
            </w:r>
          </w:p>
        </w:tc>
        <w:tc>
          <w:tcPr>
            <w:tcW w:w="2880" w:type="dxa"/>
          </w:tcPr>
          <w:p w:rsidR="007653C5" w:rsidRDefault="007653C5"/>
        </w:tc>
      </w:tr>
      <w:tr w:rsidR="007653C5">
        <w:tc>
          <w:tcPr>
            <w:tcW w:w="2880" w:type="dxa"/>
          </w:tcPr>
          <w:p w:rsidR="007653C5" w:rsidRDefault="00995A36">
            <w:r>
              <w:t>3400.</w:t>
            </w:r>
          </w:p>
        </w:tc>
        <w:tc>
          <w:tcPr>
            <w:tcW w:w="2880" w:type="dxa"/>
          </w:tcPr>
          <w:p w:rsidR="007653C5" w:rsidRDefault="00995A36">
            <w:r>
              <w:t>Графический файл j5UZ-UYvBF0.jpg, размещенный в социальной сети «В Контакте» на интернет странице по адресу http:</w:t>
            </w:r>
            <w:r>
              <w:t>//vk.com/id4179491526 (решение Советского районного суда г. Брянска от 10.02.2016);</w:t>
            </w:r>
          </w:p>
        </w:tc>
        <w:tc>
          <w:tcPr>
            <w:tcW w:w="2880" w:type="dxa"/>
          </w:tcPr>
          <w:p w:rsidR="007653C5" w:rsidRDefault="007653C5"/>
        </w:tc>
      </w:tr>
      <w:tr w:rsidR="007653C5">
        <w:tc>
          <w:tcPr>
            <w:tcW w:w="2880" w:type="dxa"/>
          </w:tcPr>
          <w:p w:rsidR="007653C5" w:rsidRDefault="00995A36">
            <w:r>
              <w:t>3401.</w:t>
            </w:r>
          </w:p>
        </w:tc>
        <w:tc>
          <w:tcPr>
            <w:tcW w:w="2880" w:type="dxa"/>
          </w:tcPr>
          <w:p w:rsidR="007653C5" w:rsidRDefault="00995A36">
            <w:r>
              <w:t>Графический файл M9FKPNdB6kE.jpg, размещенный в социальной сети «В Контакте» на интернет странице по адресу http://vk.com/id4179491526 (решение Советского районного</w:t>
            </w:r>
            <w:r>
              <w:t xml:space="preserve"> суда г. Брянска от 10.02.2016);</w:t>
            </w:r>
          </w:p>
        </w:tc>
        <w:tc>
          <w:tcPr>
            <w:tcW w:w="2880" w:type="dxa"/>
          </w:tcPr>
          <w:p w:rsidR="007653C5" w:rsidRDefault="007653C5"/>
        </w:tc>
      </w:tr>
      <w:tr w:rsidR="007653C5">
        <w:tc>
          <w:tcPr>
            <w:tcW w:w="2880" w:type="dxa"/>
          </w:tcPr>
          <w:p w:rsidR="007653C5" w:rsidRDefault="00995A36">
            <w:r>
              <w:t>3402.</w:t>
            </w:r>
          </w:p>
        </w:tc>
        <w:tc>
          <w:tcPr>
            <w:tcW w:w="2880" w:type="dxa"/>
          </w:tcPr>
          <w:p w:rsidR="007653C5" w:rsidRDefault="00995A36">
            <w: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7653C5" w:rsidRDefault="007653C5"/>
        </w:tc>
      </w:tr>
      <w:tr w:rsidR="007653C5">
        <w:tc>
          <w:tcPr>
            <w:tcW w:w="2880" w:type="dxa"/>
          </w:tcPr>
          <w:p w:rsidR="007653C5" w:rsidRDefault="00995A36">
            <w:r>
              <w:lastRenderedPageBreak/>
              <w:t>3403.</w:t>
            </w:r>
          </w:p>
        </w:tc>
        <w:tc>
          <w:tcPr>
            <w:tcW w:w="2880" w:type="dxa"/>
          </w:tcPr>
          <w:p w:rsidR="007653C5" w:rsidRDefault="00995A36">
            <w:r>
              <w:t>Графически</w:t>
            </w:r>
            <w:r>
              <w:t>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7653C5" w:rsidRDefault="007653C5"/>
        </w:tc>
      </w:tr>
      <w:tr w:rsidR="007653C5">
        <w:tc>
          <w:tcPr>
            <w:tcW w:w="2880" w:type="dxa"/>
          </w:tcPr>
          <w:p w:rsidR="007653C5" w:rsidRDefault="00995A36">
            <w:r>
              <w:t>3404.</w:t>
            </w:r>
          </w:p>
        </w:tc>
        <w:tc>
          <w:tcPr>
            <w:tcW w:w="2880" w:type="dxa"/>
          </w:tcPr>
          <w:p w:rsidR="007653C5" w:rsidRDefault="00995A36">
            <w:r>
              <w:t xml:space="preserve">Графический файл WFB8QxlXMag.jpg, размещенный в социальной </w:t>
            </w:r>
            <w:r>
              <w:t>сети «В Контакте» на интернет странице по адресу http://vk.com/id4179491526 (решение Советского районного суда г. Брянска от 10.02.2016);</w:t>
            </w:r>
          </w:p>
        </w:tc>
        <w:tc>
          <w:tcPr>
            <w:tcW w:w="2880" w:type="dxa"/>
          </w:tcPr>
          <w:p w:rsidR="007653C5" w:rsidRDefault="007653C5"/>
        </w:tc>
      </w:tr>
      <w:tr w:rsidR="007653C5">
        <w:tc>
          <w:tcPr>
            <w:tcW w:w="2880" w:type="dxa"/>
          </w:tcPr>
          <w:p w:rsidR="007653C5" w:rsidRDefault="00995A36">
            <w:r>
              <w:t>3405.</w:t>
            </w:r>
          </w:p>
        </w:tc>
        <w:tc>
          <w:tcPr>
            <w:tcW w:w="2880" w:type="dxa"/>
          </w:tcPr>
          <w:p w:rsidR="007653C5" w:rsidRDefault="00995A36">
            <w:r>
              <w:t>Информационный материал, размещенный по интернет-адресу: http://wikibit.me/v/вилаят-дагестан (решение Новоурен</w:t>
            </w:r>
            <w:r>
              <w:t>гойского городского суда Ямало-Ненецкого автономного округа от 01.02.2016);</w:t>
            </w:r>
          </w:p>
        </w:tc>
        <w:tc>
          <w:tcPr>
            <w:tcW w:w="2880" w:type="dxa"/>
          </w:tcPr>
          <w:p w:rsidR="007653C5" w:rsidRDefault="007653C5"/>
        </w:tc>
      </w:tr>
      <w:tr w:rsidR="007653C5">
        <w:tc>
          <w:tcPr>
            <w:tcW w:w="2880" w:type="dxa"/>
          </w:tcPr>
          <w:p w:rsidR="007653C5" w:rsidRDefault="00995A36">
            <w:r>
              <w:t>3406.</w:t>
            </w:r>
          </w:p>
        </w:tc>
        <w:tc>
          <w:tcPr>
            <w:tcW w:w="2880" w:type="dxa"/>
          </w:tcPr>
          <w:p w:rsidR="007653C5" w:rsidRDefault="00995A36">
            <w: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c>
          <w:tcPr>
            <w:tcW w:w="2880" w:type="dxa"/>
          </w:tcPr>
          <w:p w:rsidR="007653C5" w:rsidRDefault="007653C5"/>
        </w:tc>
      </w:tr>
      <w:tr w:rsidR="007653C5">
        <w:tc>
          <w:tcPr>
            <w:tcW w:w="2880" w:type="dxa"/>
          </w:tcPr>
          <w:p w:rsidR="007653C5" w:rsidRDefault="00995A36">
            <w:r>
              <w:t>3407.</w:t>
            </w:r>
          </w:p>
        </w:tc>
        <w:tc>
          <w:tcPr>
            <w:tcW w:w="2880" w:type="dxa"/>
          </w:tcPr>
          <w:p w:rsidR="007653C5" w:rsidRDefault="00995A36">
            <w: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w:t>
            </w:r>
            <w:r>
              <w:t>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w:t>
            </w:r>
            <w:r>
              <w:t xml:space="preserve"> 2015 г.», размещенный на Интернет-странице http://www.уoutubе.com/watch?v=7ajuJVFdUH0 (решение Горно-Алтайского городского суда Республики Алтай от 18.02.2016);</w:t>
            </w:r>
          </w:p>
        </w:tc>
        <w:tc>
          <w:tcPr>
            <w:tcW w:w="2880" w:type="dxa"/>
          </w:tcPr>
          <w:p w:rsidR="007653C5" w:rsidRDefault="007653C5"/>
        </w:tc>
      </w:tr>
      <w:tr w:rsidR="007653C5">
        <w:tc>
          <w:tcPr>
            <w:tcW w:w="2880" w:type="dxa"/>
          </w:tcPr>
          <w:p w:rsidR="007653C5" w:rsidRDefault="00995A36">
            <w:r>
              <w:lastRenderedPageBreak/>
              <w:t>3408.</w:t>
            </w:r>
          </w:p>
        </w:tc>
        <w:tc>
          <w:tcPr>
            <w:tcW w:w="2880" w:type="dxa"/>
          </w:tcPr>
          <w:p w:rsidR="007653C5" w:rsidRDefault="00995A36">
            <w:r>
              <w:t>Текстово-графическое изображение, размещенное в сети Интернет на социальном сайте «Вко</w:t>
            </w:r>
            <w:r>
              <w:t>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w:t>
            </w:r>
            <w:r>
              <w:t>гом», снизу надпись «Не дели с ним хлеб, не зови его в дом! Славянский союз» (решение Советского районного суда г. Тулы от 29.02.2016);</w:t>
            </w:r>
          </w:p>
        </w:tc>
        <w:tc>
          <w:tcPr>
            <w:tcW w:w="2880" w:type="dxa"/>
          </w:tcPr>
          <w:p w:rsidR="007653C5" w:rsidRDefault="007653C5"/>
        </w:tc>
      </w:tr>
      <w:tr w:rsidR="007653C5">
        <w:tc>
          <w:tcPr>
            <w:tcW w:w="2880" w:type="dxa"/>
          </w:tcPr>
          <w:p w:rsidR="007653C5" w:rsidRDefault="00995A36">
            <w:r>
              <w:t>3409.</w:t>
            </w:r>
          </w:p>
        </w:tc>
        <w:tc>
          <w:tcPr>
            <w:tcW w:w="2880" w:type="dxa"/>
          </w:tcPr>
          <w:p w:rsidR="007653C5" w:rsidRDefault="00995A36">
            <w:r>
              <w:t>Текстово-графическое изображение, размещенное в сети Интернет на социальном сайте «Вконтакте», а именно фотомонт</w:t>
            </w:r>
            <w:r>
              <w:t>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c>
          <w:tcPr>
            <w:tcW w:w="2880" w:type="dxa"/>
          </w:tcPr>
          <w:p w:rsidR="007653C5" w:rsidRDefault="007653C5"/>
        </w:tc>
      </w:tr>
      <w:tr w:rsidR="007653C5">
        <w:tc>
          <w:tcPr>
            <w:tcW w:w="2880" w:type="dxa"/>
          </w:tcPr>
          <w:p w:rsidR="007653C5" w:rsidRDefault="00995A36">
            <w:r>
              <w:t>3410.</w:t>
            </w:r>
          </w:p>
        </w:tc>
        <w:tc>
          <w:tcPr>
            <w:tcW w:w="2880" w:type="dxa"/>
          </w:tcPr>
          <w:p w:rsidR="007653C5" w:rsidRDefault="00995A36">
            <w:r>
              <w:t xml:space="preserve">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w:t>
            </w:r>
            <w:r>
              <w:t>с 988 года» (решение Советского районного суда г. Тулы от 29.02.2016);</w:t>
            </w:r>
          </w:p>
        </w:tc>
        <w:tc>
          <w:tcPr>
            <w:tcW w:w="2880" w:type="dxa"/>
          </w:tcPr>
          <w:p w:rsidR="007653C5" w:rsidRDefault="007653C5"/>
        </w:tc>
      </w:tr>
      <w:tr w:rsidR="007653C5">
        <w:tc>
          <w:tcPr>
            <w:tcW w:w="2880" w:type="dxa"/>
          </w:tcPr>
          <w:p w:rsidR="007653C5" w:rsidRDefault="00995A36">
            <w:r>
              <w:t>3411.</w:t>
            </w:r>
          </w:p>
        </w:tc>
        <w:tc>
          <w:tcPr>
            <w:tcW w:w="2880" w:type="dxa"/>
          </w:tcPr>
          <w:p w:rsidR="007653C5" w:rsidRDefault="00995A36">
            <w: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w:t>
            </w:r>
            <w:r>
              <w:t>портивный костюм и сжимающего в правой лапе нож, под рисунком надпись «Ну, чурка, погоди!» (решение Советского районного суда г. Тулы от 29.02.2016);</w:t>
            </w:r>
          </w:p>
        </w:tc>
        <w:tc>
          <w:tcPr>
            <w:tcW w:w="2880" w:type="dxa"/>
          </w:tcPr>
          <w:p w:rsidR="007653C5" w:rsidRDefault="007653C5"/>
        </w:tc>
      </w:tr>
      <w:tr w:rsidR="007653C5">
        <w:tc>
          <w:tcPr>
            <w:tcW w:w="2880" w:type="dxa"/>
          </w:tcPr>
          <w:p w:rsidR="007653C5" w:rsidRDefault="00995A36">
            <w:r>
              <w:t>3412.</w:t>
            </w:r>
          </w:p>
        </w:tc>
        <w:tc>
          <w:tcPr>
            <w:tcW w:w="2880" w:type="dxa"/>
          </w:tcPr>
          <w:p w:rsidR="007653C5" w:rsidRDefault="00995A36">
            <w:r>
              <w:t>Текстово-графическое изображение, размещенное в сети Интернет на социальном сайте «Вконтакте», а и</w:t>
            </w:r>
            <w:r>
              <w:t>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c>
          <w:tcPr>
            <w:tcW w:w="2880" w:type="dxa"/>
          </w:tcPr>
          <w:p w:rsidR="007653C5" w:rsidRDefault="007653C5"/>
        </w:tc>
      </w:tr>
      <w:tr w:rsidR="007653C5">
        <w:tc>
          <w:tcPr>
            <w:tcW w:w="2880" w:type="dxa"/>
          </w:tcPr>
          <w:p w:rsidR="007653C5" w:rsidRDefault="00995A36">
            <w:r>
              <w:t>34</w:t>
            </w:r>
            <w:r>
              <w:lastRenderedPageBreak/>
              <w:t>13.</w:t>
            </w:r>
          </w:p>
        </w:tc>
        <w:tc>
          <w:tcPr>
            <w:tcW w:w="2880" w:type="dxa"/>
          </w:tcPr>
          <w:p w:rsidR="007653C5" w:rsidRDefault="00995A36">
            <w:r>
              <w:lastRenderedPageBreak/>
              <w:t>Текстово-графическое изображение, размещ</w:t>
            </w:r>
            <w:r>
              <w:t xml:space="preserve">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w:t>
            </w:r>
            <w:r>
              <w:lastRenderedPageBreak/>
              <w:t>человекоподобного существа с мордой грызуна, одетого в китель и фуражку; еще одно человекоп</w:t>
            </w:r>
            <w:r>
              <w:t>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w:t>
            </w:r>
            <w:r>
              <w:t>м «Охота смертная, да участь горькая» (решение Советского районного суда г. Тулы от 29.02.2016);</w:t>
            </w:r>
          </w:p>
        </w:tc>
        <w:tc>
          <w:tcPr>
            <w:tcW w:w="2880" w:type="dxa"/>
          </w:tcPr>
          <w:p w:rsidR="007653C5" w:rsidRDefault="007653C5"/>
        </w:tc>
      </w:tr>
      <w:tr w:rsidR="007653C5">
        <w:tc>
          <w:tcPr>
            <w:tcW w:w="2880" w:type="dxa"/>
          </w:tcPr>
          <w:p w:rsidR="007653C5" w:rsidRDefault="00995A36">
            <w:r>
              <w:lastRenderedPageBreak/>
              <w:t>3414.</w:t>
            </w:r>
          </w:p>
        </w:tc>
        <w:tc>
          <w:tcPr>
            <w:tcW w:w="2880" w:type="dxa"/>
          </w:tcPr>
          <w:p w:rsidR="007653C5" w:rsidRDefault="00995A36">
            <w:r>
              <w:t>Видеоролик «Максим Базылев – Воины Русской Революции», размещенный в сети «Интернет» (решение Североморского районного суда Мурманской области от 25.02</w:t>
            </w:r>
            <w:r>
              <w:t>.2016);</w:t>
            </w:r>
          </w:p>
        </w:tc>
        <w:tc>
          <w:tcPr>
            <w:tcW w:w="2880" w:type="dxa"/>
          </w:tcPr>
          <w:p w:rsidR="007653C5" w:rsidRDefault="007653C5"/>
        </w:tc>
      </w:tr>
      <w:tr w:rsidR="007653C5">
        <w:tc>
          <w:tcPr>
            <w:tcW w:w="2880" w:type="dxa"/>
          </w:tcPr>
          <w:p w:rsidR="007653C5" w:rsidRDefault="00995A36">
            <w:r>
              <w:t>3415.</w:t>
            </w:r>
          </w:p>
        </w:tc>
        <w:tc>
          <w:tcPr>
            <w:tcW w:w="2880" w:type="dxa"/>
          </w:tcPr>
          <w:p w:rsidR="007653C5" w:rsidRDefault="00995A36">
            <w: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c>
          <w:tcPr>
            <w:tcW w:w="2880" w:type="dxa"/>
          </w:tcPr>
          <w:p w:rsidR="007653C5" w:rsidRDefault="007653C5"/>
        </w:tc>
      </w:tr>
      <w:tr w:rsidR="007653C5">
        <w:tc>
          <w:tcPr>
            <w:tcW w:w="2880" w:type="dxa"/>
          </w:tcPr>
          <w:p w:rsidR="007653C5" w:rsidRDefault="00995A36">
            <w:r>
              <w:t>3416.</w:t>
            </w:r>
          </w:p>
        </w:tc>
        <w:tc>
          <w:tcPr>
            <w:tcW w:w="2880" w:type="dxa"/>
          </w:tcPr>
          <w:p w:rsidR="007653C5" w:rsidRDefault="00995A36">
            <w:r>
              <w:t xml:space="preserve">Статья «Страна должна знать «героев» Список </w:t>
            </w:r>
            <w:r>
              <w:t>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w:t>
            </w:r>
            <w:r>
              <w:t>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c>
          <w:tcPr>
            <w:tcW w:w="2880" w:type="dxa"/>
          </w:tcPr>
          <w:p w:rsidR="007653C5" w:rsidRDefault="007653C5"/>
        </w:tc>
      </w:tr>
      <w:tr w:rsidR="007653C5">
        <w:tc>
          <w:tcPr>
            <w:tcW w:w="2880" w:type="dxa"/>
          </w:tcPr>
          <w:p w:rsidR="007653C5" w:rsidRDefault="00995A36">
            <w:r>
              <w:t>3417.</w:t>
            </w:r>
          </w:p>
        </w:tc>
        <w:tc>
          <w:tcPr>
            <w:tcW w:w="2880" w:type="dxa"/>
          </w:tcPr>
          <w:p w:rsidR="007653C5" w:rsidRDefault="00995A36">
            <w:r>
              <w:t>Материалы, размещенные на ресурсе по электронному ад</w:t>
            </w:r>
            <w:r>
              <w:t>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c>
          <w:tcPr>
            <w:tcW w:w="2880" w:type="dxa"/>
          </w:tcPr>
          <w:p w:rsidR="007653C5" w:rsidRDefault="007653C5"/>
        </w:tc>
      </w:tr>
      <w:tr w:rsidR="007653C5">
        <w:tc>
          <w:tcPr>
            <w:tcW w:w="2880" w:type="dxa"/>
          </w:tcPr>
          <w:p w:rsidR="007653C5" w:rsidRDefault="00995A36">
            <w:r>
              <w:t>34</w:t>
            </w:r>
            <w:r>
              <w:lastRenderedPageBreak/>
              <w:t>18.</w:t>
            </w:r>
          </w:p>
        </w:tc>
        <w:tc>
          <w:tcPr>
            <w:tcW w:w="2880" w:type="dxa"/>
          </w:tcPr>
          <w:p w:rsidR="007653C5" w:rsidRDefault="00995A36">
            <w:r>
              <w:lastRenderedPageBreak/>
              <w:t>Статья под назван</w:t>
            </w:r>
            <w:r>
              <w:t xml:space="preserve">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w:t>
            </w:r>
            <w:r>
              <w:lastRenderedPageBreak/>
              <w:t>размещенная на Интернет-странице http://azariypb.livejournal.com/2243.html (реш</w:t>
            </w:r>
            <w:r>
              <w:t>ение Горно-Алтайского городского суда Республики Алтай от 26.02.2016)</w:t>
            </w:r>
          </w:p>
        </w:tc>
        <w:tc>
          <w:tcPr>
            <w:tcW w:w="2880" w:type="dxa"/>
          </w:tcPr>
          <w:p w:rsidR="007653C5" w:rsidRDefault="007653C5"/>
        </w:tc>
      </w:tr>
      <w:tr w:rsidR="007653C5">
        <w:tc>
          <w:tcPr>
            <w:tcW w:w="2880" w:type="dxa"/>
          </w:tcPr>
          <w:p w:rsidR="007653C5" w:rsidRDefault="00995A36">
            <w:r>
              <w:lastRenderedPageBreak/>
              <w:t>3419.</w:t>
            </w:r>
          </w:p>
        </w:tc>
        <w:tc>
          <w:tcPr>
            <w:tcW w:w="2880" w:type="dxa"/>
          </w:tcPr>
          <w:p w:rsidR="007653C5" w:rsidRDefault="00995A36">
            <w: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w:t>
            </w:r>
            <w:r>
              <w:t>ля от 19.02.2016);</w:t>
            </w:r>
          </w:p>
        </w:tc>
        <w:tc>
          <w:tcPr>
            <w:tcW w:w="2880" w:type="dxa"/>
          </w:tcPr>
          <w:p w:rsidR="007653C5" w:rsidRDefault="007653C5"/>
        </w:tc>
      </w:tr>
      <w:tr w:rsidR="007653C5">
        <w:tc>
          <w:tcPr>
            <w:tcW w:w="2880" w:type="dxa"/>
          </w:tcPr>
          <w:p w:rsidR="007653C5" w:rsidRDefault="00995A36">
            <w:r>
              <w:t>3420.</w:t>
            </w:r>
          </w:p>
        </w:tc>
        <w:tc>
          <w:tcPr>
            <w:tcW w:w="2880" w:type="dxa"/>
          </w:tcPr>
          <w:p w:rsidR="007653C5" w:rsidRDefault="00995A36">
            <w: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c>
          <w:tcPr>
            <w:tcW w:w="2880" w:type="dxa"/>
          </w:tcPr>
          <w:p w:rsidR="007653C5" w:rsidRDefault="007653C5"/>
        </w:tc>
      </w:tr>
      <w:tr w:rsidR="007653C5">
        <w:tc>
          <w:tcPr>
            <w:tcW w:w="2880" w:type="dxa"/>
          </w:tcPr>
          <w:p w:rsidR="007653C5" w:rsidRDefault="00995A36">
            <w:r>
              <w:t>3421.</w:t>
            </w:r>
          </w:p>
        </w:tc>
        <w:tc>
          <w:tcPr>
            <w:tcW w:w="2880" w:type="dxa"/>
          </w:tcPr>
          <w:p w:rsidR="007653C5" w:rsidRDefault="00995A36">
            <w:r>
              <w:t>Персональная Интернет-ст</w:t>
            </w:r>
            <w:r>
              <w:t>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w:t>
            </w:r>
            <w:r>
              <w:t xml:space="preserve"> настоящий» (решение Алатырского районного суда Чувашской Республики – Чувашии от 11.03.2016);</w:t>
            </w:r>
          </w:p>
        </w:tc>
        <w:tc>
          <w:tcPr>
            <w:tcW w:w="2880" w:type="dxa"/>
          </w:tcPr>
          <w:p w:rsidR="007653C5" w:rsidRDefault="007653C5"/>
        </w:tc>
      </w:tr>
      <w:tr w:rsidR="007653C5">
        <w:tc>
          <w:tcPr>
            <w:tcW w:w="2880" w:type="dxa"/>
          </w:tcPr>
          <w:p w:rsidR="007653C5" w:rsidRDefault="00995A36">
            <w:r>
              <w:t>3422.</w:t>
            </w:r>
          </w:p>
        </w:tc>
        <w:tc>
          <w:tcPr>
            <w:tcW w:w="2880" w:type="dxa"/>
          </w:tcPr>
          <w:p w:rsidR="007653C5" w:rsidRDefault="00995A36">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w:t>
            </w:r>
            <w:r>
              <w:t>«Россия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c>
          <w:tcPr>
            <w:tcW w:w="2880" w:type="dxa"/>
          </w:tcPr>
          <w:p w:rsidR="007653C5" w:rsidRDefault="007653C5"/>
        </w:tc>
      </w:tr>
      <w:tr w:rsidR="007653C5">
        <w:tc>
          <w:tcPr>
            <w:tcW w:w="2880" w:type="dxa"/>
          </w:tcPr>
          <w:p w:rsidR="007653C5" w:rsidRDefault="00995A36">
            <w:r>
              <w:t>3423.</w:t>
            </w:r>
          </w:p>
        </w:tc>
        <w:tc>
          <w:tcPr>
            <w:tcW w:w="2880" w:type="dxa"/>
          </w:tcPr>
          <w:p w:rsidR="007653C5" w:rsidRDefault="00995A36">
            <w:r>
              <w:t>Текстово-графическое изображение, размещенное в информационно-телекомму</w:t>
            </w:r>
            <w:r>
              <w:t>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w:t>
            </w:r>
            <w:r>
              <w:t>а г. Тулы от 28.01.2016);</w:t>
            </w:r>
          </w:p>
        </w:tc>
        <w:tc>
          <w:tcPr>
            <w:tcW w:w="2880" w:type="dxa"/>
          </w:tcPr>
          <w:p w:rsidR="007653C5" w:rsidRDefault="007653C5"/>
        </w:tc>
      </w:tr>
      <w:tr w:rsidR="007653C5">
        <w:tc>
          <w:tcPr>
            <w:tcW w:w="2880" w:type="dxa"/>
          </w:tcPr>
          <w:p w:rsidR="007653C5" w:rsidRDefault="00995A36">
            <w:r>
              <w:lastRenderedPageBreak/>
              <w:t>3424.</w:t>
            </w:r>
          </w:p>
        </w:tc>
        <w:tc>
          <w:tcPr>
            <w:tcW w:w="2880" w:type="dxa"/>
          </w:tcPr>
          <w:p w:rsidR="007653C5" w:rsidRDefault="00995A36">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w:t>
            </w:r>
            <w:r>
              <w:t>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w:t>
            </w:r>
            <w:r>
              <w:t>тского районного суда г. Тулы от 28.01.2016);</w:t>
            </w:r>
          </w:p>
        </w:tc>
        <w:tc>
          <w:tcPr>
            <w:tcW w:w="2880" w:type="dxa"/>
          </w:tcPr>
          <w:p w:rsidR="007653C5" w:rsidRDefault="007653C5"/>
        </w:tc>
      </w:tr>
      <w:tr w:rsidR="007653C5">
        <w:tc>
          <w:tcPr>
            <w:tcW w:w="2880" w:type="dxa"/>
          </w:tcPr>
          <w:p w:rsidR="007653C5" w:rsidRDefault="00995A36">
            <w:r>
              <w:t>3425.</w:t>
            </w:r>
          </w:p>
        </w:tc>
        <w:tc>
          <w:tcPr>
            <w:tcW w:w="2880" w:type="dxa"/>
          </w:tcPr>
          <w:p w:rsidR="007653C5" w:rsidRDefault="00995A36">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w:t>
            </w:r>
            <w:r>
              <w:t xml:space="preserve">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c>
          <w:tcPr>
            <w:tcW w:w="2880" w:type="dxa"/>
          </w:tcPr>
          <w:p w:rsidR="007653C5" w:rsidRDefault="007653C5"/>
        </w:tc>
      </w:tr>
      <w:tr w:rsidR="007653C5">
        <w:tc>
          <w:tcPr>
            <w:tcW w:w="2880" w:type="dxa"/>
          </w:tcPr>
          <w:p w:rsidR="007653C5" w:rsidRDefault="00995A36">
            <w:r>
              <w:t>3426.</w:t>
            </w:r>
          </w:p>
        </w:tc>
        <w:tc>
          <w:tcPr>
            <w:tcW w:w="2880" w:type="dxa"/>
          </w:tcPr>
          <w:p w:rsidR="007653C5" w:rsidRDefault="00995A36">
            <w:r>
              <w:t>Текстово-графическое изображение, размещенное в информационно-телекоммун</w:t>
            </w:r>
            <w:r>
              <w:t>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w:t>
            </w:r>
            <w:r>
              <w:t>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c>
          <w:tcPr>
            <w:tcW w:w="2880" w:type="dxa"/>
          </w:tcPr>
          <w:p w:rsidR="007653C5" w:rsidRDefault="007653C5"/>
        </w:tc>
      </w:tr>
      <w:tr w:rsidR="007653C5">
        <w:tc>
          <w:tcPr>
            <w:tcW w:w="2880" w:type="dxa"/>
          </w:tcPr>
          <w:p w:rsidR="007653C5" w:rsidRDefault="00995A36">
            <w:r>
              <w:t>3427.</w:t>
            </w:r>
          </w:p>
        </w:tc>
        <w:tc>
          <w:tcPr>
            <w:tcW w:w="2880" w:type="dxa"/>
          </w:tcPr>
          <w:p w:rsidR="007653C5" w:rsidRDefault="00995A36">
            <w:r>
              <w:t>Текстово-графическое изображение, размещенное в информационно-телекоммуникац</w:t>
            </w:r>
            <w:r>
              <w:t>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w:t>
            </w:r>
            <w:r>
              <w:t>кого районного суда г. Тулы от 28.01.2016);</w:t>
            </w:r>
          </w:p>
        </w:tc>
        <w:tc>
          <w:tcPr>
            <w:tcW w:w="2880" w:type="dxa"/>
          </w:tcPr>
          <w:p w:rsidR="007653C5" w:rsidRDefault="007653C5"/>
        </w:tc>
      </w:tr>
      <w:tr w:rsidR="007653C5">
        <w:tc>
          <w:tcPr>
            <w:tcW w:w="2880" w:type="dxa"/>
          </w:tcPr>
          <w:p w:rsidR="007653C5" w:rsidRDefault="00995A36">
            <w:r>
              <w:t>3428.</w:t>
            </w:r>
          </w:p>
        </w:tc>
        <w:tc>
          <w:tcPr>
            <w:tcW w:w="2880" w:type="dxa"/>
          </w:tcPr>
          <w:p w:rsidR="007653C5" w:rsidRDefault="00995A36">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w:t>
            </w:r>
            <w:r>
              <w:t>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c>
          <w:tcPr>
            <w:tcW w:w="2880" w:type="dxa"/>
          </w:tcPr>
          <w:p w:rsidR="007653C5" w:rsidRDefault="007653C5"/>
        </w:tc>
      </w:tr>
      <w:tr w:rsidR="007653C5">
        <w:tc>
          <w:tcPr>
            <w:tcW w:w="2880" w:type="dxa"/>
          </w:tcPr>
          <w:p w:rsidR="007653C5" w:rsidRDefault="00995A36">
            <w:r>
              <w:lastRenderedPageBreak/>
              <w:t>3429.</w:t>
            </w:r>
          </w:p>
        </w:tc>
        <w:tc>
          <w:tcPr>
            <w:tcW w:w="2880" w:type="dxa"/>
          </w:tcPr>
          <w:p w:rsidR="007653C5" w:rsidRDefault="00995A36">
            <w:r>
              <w:t>Текстово-графическое изображение, размещенное в информационно-</w:t>
            </w:r>
            <w:r>
              <w:t xml:space="preserve">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w:t>
            </w:r>
            <w:r>
              <w:t>г. Тулы от 28.01.2016);</w:t>
            </w:r>
          </w:p>
        </w:tc>
        <w:tc>
          <w:tcPr>
            <w:tcW w:w="2880" w:type="dxa"/>
          </w:tcPr>
          <w:p w:rsidR="007653C5" w:rsidRDefault="007653C5"/>
        </w:tc>
      </w:tr>
      <w:tr w:rsidR="007653C5">
        <w:tc>
          <w:tcPr>
            <w:tcW w:w="2880" w:type="dxa"/>
          </w:tcPr>
          <w:p w:rsidR="007653C5" w:rsidRDefault="00995A36">
            <w:r>
              <w:t>3430.</w:t>
            </w:r>
          </w:p>
        </w:tc>
        <w:tc>
          <w:tcPr>
            <w:tcW w:w="2880" w:type="dxa"/>
          </w:tcPr>
          <w:p w:rsidR="007653C5" w:rsidRDefault="00995A36">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w:t>
            </w:r>
            <w:r>
              <w:t xml:space="preserve">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c>
          <w:tcPr>
            <w:tcW w:w="2880" w:type="dxa"/>
          </w:tcPr>
          <w:p w:rsidR="007653C5" w:rsidRDefault="007653C5"/>
        </w:tc>
      </w:tr>
      <w:tr w:rsidR="007653C5">
        <w:tc>
          <w:tcPr>
            <w:tcW w:w="2880" w:type="dxa"/>
          </w:tcPr>
          <w:p w:rsidR="007653C5" w:rsidRDefault="00995A36">
            <w:r>
              <w:t>3431.</w:t>
            </w:r>
          </w:p>
        </w:tc>
        <w:tc>
          <w:tcPr>
            <w:tcW w:w="2880" w:type="dxa"/>
          </w:tcPr>
          <w:p w:rsidR="007653C5" w:rsidRDefault="00995A36">
            <w:r>
              <w:t xml:space="preserve">Текстово-графическое </w:t>
            </w:r>
            <w:r>
              <w:t xml:space="preserve">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w:t>
            </w:r>
            <w:r>
              <w:t>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c>
          <w:tcPr>
            <w:tcW w:w="2880" w:type="dxa"/>
          </w:tcPr>
          <w:p w:rsidR="007653C5" w:rsidRDefault="007653C5"/>
        </w:tc>
      </w:tr>
      <w:tr w:rsidR="007653C5">
        <w:tc>
          <w:tcPr>
            <w:tcW w:w="2880" w:type="dxa"/>
          </w:tcPr>
          <w:p w:rsidR="007653C5" w:rsidRDefault="00995A36">
            <w:r>
              <w:t>3</w:t>
            </w:r>
            <w:r>
              <w:t>432.</w:t>
            </w:r>
          </w:p>
        </w:tc>
        <w:tc>
          <w:tcPr>
            <w:tcW w:w="2880" w:type="dxa"/>
          </w:tcPr>
          <w:p w:rsidR="007653C5" w:rsidRDefault="00995A36">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w:t>
            </w:r>
            <w:r>
              <w:t>надписью снизу «СПАСИБО, МАМА что не спала с хачами» (решение Советского районного суда г. Тулы от 28.01.2016);</w:t>
            </w:r>
          </w:p>
        </w:tc>
        <w:tc>
          <w:tcPr>
            <w:tcW w:w="2880" w:type="dxa"/>
          </w:tcPr>
          <w:p w:rsidR="007653C5" w:rsidRDefault="007653C5"/>
        </w:tc>
      </w:tr>
      <w:tr w:rsidR="007653C5">
        <w:tc>
          <w:tcPr>
            <w:tcW w:w="2880" w:type="dxa"/>
          </w:tcPr>
          <w:p w:rsidR="007653C5" w:rsidRDefault="00995A36">
            <w:r>
              <w:t>3433.</w:t>
            </w:r>
          </w:p>
        </w:tc>
        <w:tc>
          <w:tcPr>
            <w:tcW w:w="2880" w:type="dxa"/>
          </w:tcPr>
          <w:p w:rsidR="007653C5" w:rsidRDefault="00995A36">
            <w:r>
              <w:t>Текстово-графическое изображение, размещенное в информационно-телекоммуникационной сети Интернет на социальном сайте «ВКонтакте» в откры</w:t>
            </w:r>
            <w:r>
              <w:t>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w:t>
            </w:r>
            <w:r>
              <w:t>16);</w:t>
            </w:r>
          </w:p>
        </w:tc>
        <w:tc>
          <w:tcPr>
            <w:tcW w:w="2880" w:type="dxa"/>
          </w:tcPr>
          <w:p w:rsidR="007653C5" w:rsidRDefault="007653C5"/>
        </w:tc>
      </w:tr>
      <w:tr w:rsidR="007653C5">
        <w:tc>
          <w:tcPr>
            <w:tcW w:w="2880" w:type="dxa"/>
          </w:tcPr>
          <w:p w:rsidR="007653C5" w:rsidRDefault="00995A36">
            <w:r>
              <w:lastRenderedPageBreak/>
              <w:t>3434.</w:t>
            </w:r>
          </w:p>
        </w:tc>
        <w:tc>
          <w:tcPr>
            <w:tcW w:w="2880" w:type="dxa"/>
          </w:tcPr>
          <w:p w:rsidR="007653C5" w:rsidRDefault="00995A36">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w:t>
            </w:r>
            <w:r>
              <w:t>кавказской внешности с надписью ниже «ХачИ И почему я должен уважать этих “людей”?» (решение Советского районного суда г. Тулы от 28.01.2016);</w:t>
            </w:r>
          </w:p>
        </w:tc>
        <w:tc>
          <w:tcPr>
            <w:tcW w:w="2880" w:type="dxa"/>
          </w:tcPr>
          <w:p w:rsidR="007653C5" w:rsidRDefault="007653C5"/>
        </w:tc>
      </w:tr>
      <w:tr w:rsidR="007653C5">
        <w:tc>
          <w:tcPr>
            <w:tcW w:w="2880" w:type="dxa"/>
          </w:tcPr>
          <w:p w:rsidR="007653C5" w:rsidRDefault="00995A36">
            <w:r>
              <w:t>3435.</w:t>
            </w:r>
          </w:p>
        </w:tc>
        <w:tc>
          <w:tcPr>
            <w:tcW w:w="2880" w:type="dxa"/>
          </w:tcPr>
          <w:p w:rsidR="007653C5" w:rsidRDefault="00995A36">
            <w:r>
              <w:t>Текстово-графическое изображение, размещенное в информационно-телекоммуникационной сети Интернет на социа</w:t>
            </w:r>
            <w:r>
              <w:t xml:space="preserve">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w:t>
            </w:r>
            <w:r>
              <w:t>районного суда г. Тулы от 28.01.2016);</w:t>
            </w:r>
          </w:p>
        </w:tc>
        <w:tc>
          <w:tcPr>
            <w:tcW w:w="2880" w:type="dxa"/>
          </w:tcPr>
          <w:p w:rsidR="007653C5" w:rsidRDefault="007653C5"/>
        </w:tc>
      </w:tr>
      <w:tr w:rsidR="007653C5">
        <w:tc>
          <w:tcPr>
            <w:tcW w:w="2880" w:type="dxa"/>
          </w:tcPr>
          <w:p w:rsidR="007653C5" w:rsidRDefault="00995A36">
            <w:r>
              <w:t>3436.</w:t>
            </w:r>
          </w:p>
        </w:tc>
        <w:tc>
          <w:tcPr>
            <w:tcW w:w="2880" w:type="dxa"/>
          </w:tcPr>
          <w:p w:rsidR="007653C5" w:rsidRDefault="00995A36">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w:t>
            </w:r>
            <w:r>
              <w:t>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c>
          <w:tcPr>
            <w:tcW w:w="2880" w:type="dxa"/>
          </w:tcPr>
          <w:p w:rsidR="007653C5" w:rsidRDefault="007653C5"/>
        </w:tc>
      </w:tr>
      <w:tr w:rsidR="007653C5">
        <w:tc>
          <w:tcPr>
            <w:tcW w:w="2880" w:type="dxa"/>
          </w:tcPr>
          <w:p w:rsidR="007653C5" w:rsidRDefault="00995A36">
            <w:r>
              <w:t>3437.</w:t>
            </w:r>
          </w:p>
        </w:tc>
        <w:tc>
          <w:tcPr>
            <w:tcW w:w="2880" w:type="dxa"/>
          </w:tcPr>
          <w:p w:rsidR="007653C5" w:rsidRDefault="00995A36">
            <w:r>
              <w:t>Текстово-графическое изоб</w:t>
            </w:r>
            <w:r>
              <w:t>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w:t>
            </w:r>
            <w:r>
              <w:t>альности и стадо овец, с надписью ниже «бараны всегда пасутся стаями, орлы летают в одиночестве» (решение Советского районного суда г. Тулы от 28.01.2016);</w:t>
            </w:r>
          </w:p>
        </w:tc>
        <w:tc>
          <w:tcPr>
            <w:tcW w:w="2880" w:type="dxa"/>
          </w:tcPr>
          <w:p w:rsidR="007653C5" w:rsidRDefault="007653C5"/>
        </w:tc>
      </w:tr>
      <w:tr w:rsidR="007653C5">
        <w:tc>
          <w:tcPr>
            <w:tcW w:w="2880" w:type="dxa"/>
          </w:tcPr>
          <w:p w:rsidR="007653C5" w:rsidRDefault="00995A36">
            <w:r>
              <w:t>3438.</w:t>
            </w:r>
          </w:p>
        </w:tc>
        <w:tc>
          <w:tcPr>
            <w:tcW w:w="2880" w:type="dxa"/>
          </w:tcPr>
          <w:p w:rsidR="007653C5" w:rsidRDefault="00995A36">
            <w:r>
              <w:t>Текстово-графическое изображение, размещенное в информационно-телекоммуникационной сети Инте</w:t>
            </w:r>
            <w:r>
              <w:t>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w:t>
            </w:r>
            <w:r>
              <w:t>енные чурбаны с разумом обезьяны» (решение Советского районного суда г. Тулы от 28.01.2016);</w:t>
            </w:r>
          </w:p>
        </w:tc>
        <w:tc>
          <w:tcPr>
            <w:tcW w:w="2880" w:type="dxa"/>
          </w:tcPr>
          <w:p w:rsidR="007653C5" w:rsidRDefault="007653C5"/>
        </w:tc>
      </w:tr>
      <w:tr w:rsidR="007653C5">
        <w:tc>
          <w:tcPr>
            <w:tcW w:w="2880" w:type="dxa"/>
          </w:tcPr>
          <w:p w:rsidR="007653C5" w:rsidRDefault="00995A36">
            <w:r>
              <w:lastRenderedPageBreak/>
              <w:t>3439.</w:t>
            </w:r>
          </w:p>
        </w:tc>
        <w:tc>
          <w:tcPr>
            <w:tcW w:w="2880" w:type="dxa"/>
          </w:tcPr>
          <w:p w:rsidR="007653C5" w:rsidRDefault="00995A36">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w:t>
            </w:r>
            <w:r>
              <w:t>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w:t>
            </w:r>
            <w:r>
              <w:t>.2016);</w:t>
            </w:r>
          </w:p>
        </w:tc>
        <w:tc>
          <w:tcPr>
            <w:tcW w:w="2880" w:type="dxa"/>
          </w:tcPr>
          <w:p w:rsidR="007653C5" w:rsidRDefault="007653C5"/>
        </w:tc>
      </w:tr>
      <w:tr w:rsidR="007653C5">
        <w:tc>
          <w:tcPr>
            <w:tcW w:w="2880" w:type="dxa"/>
          </w:tcPr>
          <w:p w:rsidR="007653C5" w:rsidRDefault="00995A36">
            <w:r>
              <w:t>3440.</w:t>
            </w:r>
          </w:p>
        </w:tc>
        <w:tc>
          <w:tcPr>
            <w:tcW w:w="2880" w:type="dxa"/>
          </w:tcPr>
          <w:p w:rsidR="007653C5" w:rsidRDefault="00995A36">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w:t>
            </w:r>
            <w:r>
              <w:t>«Жорж Буске, автор книги «секс этикет в исламе», с надписью ниже текста «ВСЕ ЕЩЕ ХОЧЕШЬ ЗАМУЖ ЗА ХАЧА?» (решение Советского районного суда г. Тулы от 28.01.2016);</w:t>
            </w:r>
          </w:p>
        </w:tc>
        <w:tc>
          <w:tcPr>
            <w:tcW w:w="2880" w:type="dxa"/>
          </w:tcPr>
          <w:p w:rsidR="007653C5" w:rsidRDefault="007653C5"/>
        </w:tc>
      </w:tr>
      <w:tr w:rsidR="007653C5">
        <w:tc>
          <w:tcPr>
            <w:tcW w:w="2880" w:type="dxa"/>
          </w:tcPr>
          <w:p w:rsidR="007653C5" w:rsidRDefault="00995A36">
            <w:r>
              <w:t>3441.</w:t>
            </w:r>
          </w:p>
        </w:tc>
        <w:tc>
          <w:tcPr>
            <w:tcW w:w="2880" w:type="dxa"/>
          </w:tcPr>
          <w:p w:rsidR="007653C5" w:rsidRDefault="00995A36">
            <w:r>
              <w:t>Текстово-графическое изображение, размещенное в информационно-телекоммуникационной се</w:t>
            </w:r>
            <w:r>
              <w:t>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w:t>
            </w:r>
            <w:r>
              <w:t>исью снизу «мои культурные ОСОБЕННОСТИ» (решение Советского районного суда г. Тулы от 28.01.2016);</w:t>
            </w:r>
          </w:p>
        </w:tc>
        <w:tc>
          <w:tcPr>
            <w:tcW w:w="2880" w:type="dxa"/>
          </w:tcPr>
          <w:p w:rsidR="007653C5" w:rsidRDefault="007653C5"/>
        </w:tc>
      </w:tr>
      <w:tr w:rsidR="007653C5">
        <w:tc>
          <w:tcPr>
            <w:tcW w:w="2880" w:type="dxa"/>
          </w:tcPr>
          <w:p w:rsidR="007653C5" w:rsidRDefault="00995A36">
            <w:r>
              <w:t>3442.</w:t>
            </w:r>
          </w:p>
        </w:tc>
        <w:tc>
          <w:tcPr>
            <w:tcW w:w="2880" w:type="dxa"/>
          </w:tcPr>
          <w:p w:rsidR="007653C5" w:rsidRDefault="00995A36">
            <w:r>
              <w:t>Визуально-текстовый материал, размещенный в информационно-аналитическом журнале (выпуск №1) Исламского государства «ИСТОК» в сети Интернет на интерне</w:t>
            </w:r>
            <w:r>
              <w:t>т-ресурсе http://syriancivilwararchive.com, содержащий статью: - Наш путь в Исламское государство (решение Советского районного суда г. Тулы от 17.02.2016);</w:t>
            </w:r>
          </w:p>
        </w:tc>
        <w:tc>
          <w:tcPr>
            <w:tcW w:w="2880" w:type="dxa"/>
          </w:tcPr>
          <w:p w:rsidR="007653C5" w:rsidRDefault="007653C5"/>
        </w:tc>
      </w:tr>
      <w:tr w:rsidR="007653C5">
        <w:tc>
          <w:tcPr>
            <w:tcW w:w="2880" w:type="dxa"/>
          </w:tcPr>
          <w:p w:rsidR="007653C5" w:rsidRDefault="00995A36">
            <w:r>
              <w:t>3443.</w:t>
            </w:r>
          </w:p>
        </w:tc>
        <w:tc>
          <w:tcPr>
            <w:tcW w:w="2880" w:type="dxa"/>
          </w:tcPr>
          <w:p w:rsidR="007653C5" w:rsidRDefault="00995A36">
            <w:r>
              <w:t>Визуально-текстовый материал, размещенный в информационно-аналитическом журнале (выпуск №1)</w:t>
            </w:r>
            <w:r>
              <w:t xml:space="preserve">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c>
          <w:tcPr>
            <w:tcW w:w="2880" w:type="dxa"/>
          </w:tcPr>
          <w:p w:rsidR="007653C5" w:rsidRDefault="007653C5"/>
        </w:tc>
      </w:tr>
      <w:tr w:rsidR="007653C5">
        <w:tc>
          <w:tcPr>
            <w:tcW w:w="2880" w:type="dxa"/>
          </w:tcPr>
          <w:p w:rsidR="007653C5" w:rsidRDefault="00995A36">
            <w:r>
              <w:lastRenderedPageBreak/>
              <w:t>3444.</w:t>
            </w:r>
          </w:p>
        </w:tc>
        <w:tc>
          <w:tcPr>
            <w:tcW w:w="2880" w:type="dxa"/>
          </w:tcPr>
          <w:p w:rsidR="007653C5" w:rsidRDefault="00995A36">
            <w:r>
              <w:t>Визуально-текстовый материал, размещенный в информац</w:t>
            </w:r>
            <w:r>
              <w:t>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w:t>
            </w:r>
            <w:r>
              <w:t>6);</w:t>
            </w:r>
          </w:p>
        </w:tc>
        <w:tc>
          <w:tcPr>
            <w:tcW w:w="2880" w:type="dxa"/>
          </w:tcPr>
          <w:p w:rsidR="007653C5" w:rsidRDefault="007653C5"/>
        </w:tc>
      </w:tr>
      <w:tr w:rsidR="007653C5">
        <w:tc>
          <w:tcPr>
            <w:tcW w:w="2880" w:type="dxa"/>
          </w:tcPr>
          <w:p w:rsidR="007653C5" w:rsidRDefault="00995A36">
            <w:r>
              <w:t>3445.</w:t>
            </w:r>
          </w:p>
        </w:tc>
        <w:tc>
          <w:tcPr>
            <w:tcW w:w="2880" w:type="dxa"/>
          </w:tcPr>
          <w:p w:rsidR="007653C5" w:rsidRDefault="00995A36">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w:t>
            </w:r>
            <w:r>
              <w:t>вников (решение Советского районного суда г. Тулы от 17.02.2016);</w:t>
            </w:r>
          </w:p>
        </w:tc>
        <w:tc>
          <w:tcPr>
            <w:tcW w:w="2880" w:type="dxa"/>
          </w:tcPr>
          <w:p w:rsidR="007653C5" w:rsidRDefault="007653C5"/>
        </w:tc>
      </w:tr>
      <w:tr w:rsidR="007653C5">
        <w:tc>
          <w:tcPr>
            <w:tcW w:w="2880" w:type="dxa"/>
          </w:tcPr>
          <w:p w:rsidR="007653C5" w:rsidRDefault="00995A36">
            <w:r>
              <w:t>3446.</w:t>
            </w:r>
          </w:p>
        </w:tc>
        <w:tc>
          <w:tcPr>
            <w:tcW w:w="2880" w:type="dxa"/>
          </w:tcPr>
          <w:p w:rsidR="007653C5" w:rsidRDefault="00995A36">
            <w: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w:t>
            </w:r>
            <w:r>
              <w:t>http://syriancivilwararchive.com, содержащий статью: - Халифы (решение Советского районного суда г. Тулы от 17.02.2016);</w:t>
            </w:r>
          </w:p>
        </w:tc>
        <w:tc>
          <w:tcPr>
            <w:tcW w:w="2880" w:type="dxa"/>
          </w:tcPr>
          <w:p w:rsidR="007653C5" w:rsidRDefault="007653C5"/>
        </w:tc>
      </w:tr>
      <w:tr w:rsidR="007653C5">
        <w:tc>
          <w:tcPr>
            <w:tcW w:w="2880" w:type="dxa"/>
          </w:tcPr>
          <w:p w:rsidR="007653C5" w:rsidRDefault="00995A36">
            <w:r>
              <w:t>3447.</w:t>
            </w:r>
          </w:p>
        </w:tc>
        <w:tc>
          <w:tcPr>
            <w:tcW w:w="2880" w:type="dxa"/>
          </w:tcPr>
          <w:p w:rsidR="007653C5" w:rsidRDefault="00995A36">
            <w:r>
              <w:t>Визуально-текстовый материал, размещенный в информационно-аналитическом журнале (выпуск №1) Исламского государства «ИСТОК» в се</w:t>
            </w:r>
            <w:r>
              <w:t>ти Интернет на интернет-ресурсе http://syriancivilwararchive.com, содержащий статью: - Заключение (решение Советского районного суда г. Тулы от 17.02.2016);</w:t>
            </w:r>
          </w:p>
        </w:tc>
        <w:tc>
          <w:tcPr>
            <w:tcW w:w="2880" w:type="dxa"/>
          </w:tcPr>
          <w:p w:rsidR="007653C5" w:rsidRDefault="007653C5"/>
        </w:tc>
      </w:tr>
      <w:tr w:rsidR="007653C5">
        <w:tc>
          <w:tcPr>
            <w:tcW w:w="2880" w:type="dxa"/>
          </w:tcPr>
          <w:p w:rsidR="007653C5" w:rsidRDefault="00995A36">
            <w:r>
              <w:t>3448.</w:t>
            </w:r>
          </w:p>
        </w:tc>
        <w:tc>
          <w:tcPr>
            <w:tcW w:w="2880" w:type="dxa"/>
          </w:tcPr>
          <w:p w:rsidR="007653C5" w:rsidRDefault="00995A36">
            <w:r>
              <w:t>Информационный материал: - статья Цили Зингельшухер «Путинский фундаментализм. 13 причин Ро</w:t>
            </w:r>
            <w:r>
              <w:t>ссии начать войну», опубликованная в журнале «Экумена» № 49 за май 2014 года (приговор Уссурийского районного суда Приморского края от 20.11.2015);</w:t>
            </w:r>
          </w:p>
        </w:tc>
        <w:tc>
          <w:tcPr>
            <w:tcW w:w="2880" w:type="dxa"/>
          </w:tcPr>
          <w:p w:rsidR="007653C5" w:rsidRDefault="007653C5"/>
        </w:tc>
      </w:tr>
      <w:tr w:rsidR="007653C5">
        <w:tc>
          <w:tcPr>
            <w:tcW w:w="2880" w:type="dxa"/>
          </w:tcPr>
          <w:p w:rsidR="007653C5" w:rsidRDefault="00995A36">
            <w:r>
              <w:t>344</w:t>
            </w:r>
            <w:r>
              <w:lastRenderedPageBreak/>
              <w:t>9.</w:t>
            </w:r>
          </w:p>
        </w:tc>
        <w:tc>
          <w:tcPr>
            <w:tcW w:w="2880" w:type="dxa"/>
          </w:tcPr>
          <w:p w:rsidR="007653C5" w:rsidRDefault="00995A36">
            <w:r>
              <w:lastRenderedPageBreak/>
              <w:t>Информационный материал: статья Алексея Заводюка «Что происходит на Донбассе», опубликованная в журн</w:t>
            </w:r>
            <w:r>
              <w:t xml:space="preserve">але «Экумена» № 50 за август 2014 года (приговор Уссурийского районного суда Приморского края от </w:t>
            </w:r>
            <w:r>
              <w:lastRenderedPageBreak/>
              <w:t>20.11.2015);</w:t>
            </w:r>
          </w:p>
        </w:tc>
        <w:tc>
          <w:tcPr>
            <w:tcW w:w="2880" w:type="dxa"/>
          </w:tcPr>
          <w:p w:rsidR="007653C5" w:rsidRDefault="007653C5"/>
        </w:tc>
      </w:tr>
      <w:tr w:rsidR="007653C5">
        <w:tc>
          <w:tcPr>
            <w:tcW w:w="2880" w:type="dxa"/>
          </w:tcPr>
          <w:p w:rsidR="007653C5" w:rsidRDefault="00995A36">
            <w:r>
              <w:lastRenderedPageBreak/>
              <w:t>3450.</w:t>
            </w:r>
          </w:p>
        </w:tc>
        <w:tc>
          <w:tcPr>
            <w:tcW w:w="2880" w:type="dxa"/>
          </w:tcPr>
          <w:p w:rsidR="007653C5" w:rsidRDefault="00995A36">
            <w:r>
              <w:t>1. Книга «Благин А. Апокалипсис наступит завтра. М.: Книга, 2013 – 432 с.» (решение Ленинского районного суда г. Мурманска от 27.11.2015 и</w:t>
            </w:r>
            <w:r>
              <w:t xml:space="preserve"> апелляционное определение Судебной коллегии по гражданским делам Мурманского областного суда от 25.02.2016);</w:t>
            </w:r>
          </w:p>
        </w:tc>
        <w:tc>
          <w:tcPr>
            <w:tcW w:w="2880" w:type="dxa"/>
          </w:tcPr>
          <w:p w:rsidR="007653C5" w:rsidRDefault="007653C5"/>
        </w:tc>
      </w:tr>
      <w:tr w:rsidR="007653C5">
        <w:tc>
          <w:tcPr>
            <w:tcW w:w="2880" w:type="dxa"/>
          </w:tcPr>
          <w:p w:rsidR="007653C5" w:rsidRDefault="00995A36">
            <w:r>
              <w:t>3451.</w:t>
            </w:r>
          </w:p>
        </w:tc>
        <w:tc>
          <w:tcPr>
            <w:tcW w:w="2880" w:type="dxa"/>
          </w:tcPr>
          <w:p w:rsidR="007653C5" w:rsidRDefault="00995A36">
            <w:r>
              <w:t>2. электронный текстовый файл «Апокалипсис наступит завтра.doc», размещенный на сайте «https://vk.com/blaginanton» (решение Ленинского рай</w:t>
            </w:r>
            <w:r>
              <w:t>онного суда г. Мурманска от 27.11.2015 и апелляционное определение Судебной коллегии по гражданским делам Мурманского областного суда от 25.02.2016);</w:t>
            </w:r>
          </w:p>
        </w:tc>
        <w:tc>
          <w:tcPr>
            <w:tcW w:w="2880" w:type="dxa"/>
          </w:tcPr>
          <w:p w:rsidR="007653C5" w:rsidRDefault="007653C5"/>
        </w:tc>
      </w:tr>
      <w:tr w:rsidR="007653C5">
        <w:tc>
          <w:tcPr>
            <w:tcW w:w="2880" w:type="dxa"/>
          </w:tcPr>
          <w:p w:rsidR="007653C5" w:rsidRDefault="00995A36">
            <w:r>
              <w:t>3452.</w:t>
            </w:r>
          </w:p>
        </w:tc>
        <w:tc>
          <w:tcPr>
            <w:tcW w:w="2880" w:type="dxa"/>
          </w:tcPr>
          <w:p w:rsidR="007653C5" w:rsidRDefault="00995A36">
            <w:r>
              <w:t>Исключён</w:t>
            </w:r>
          </w:p>
        </w:tc>
        <w:tc>
          <w:tcPr>
            <w:tcW w:w="2880" w:type="dxa"/>
          </w:tcPr>
          <w:p w:rsidR="007653C5" w:rsidRDefault="007653C5"/>
        </w:tc>
      </w:tr>
      <w:tr w:rsidR="007653C5">
        <w:tc>
          <w:tcPr>
            <w:tcW w:w="2880" w:type="dxa"/>
          </w:tcPr>
          <w:p w:rsidR="007653C5" w:rsidRDefault="00995A36">
            <w:r>
              <w:t>3453.</w:t>
            </w:r>
          </w:p>
        </w:tc>
        <w:tc>
          <w:tcPr>
            <w:tcW w:w="2880" w:type="dxa"/>
          </w:tcPr>
          <w:p w:rsidR="007653C5" w:rsidRDefault="00995A36">
            <w:r>
              <w:t>Исключён</w:t>
            </w:r>
          </w:p>
        </w:tc>
        <w:tc>
          <w:tcPr>
            <w:tcW w:w="2880" w:type="dxa"/>
          </w:tcPr>
          <w:p w:rsidR="007653C5" w:rsidRDefault="007653C5"/>
        </w:tc>
      </w:tr>
      <w:tr w:rsidR="007653C5">
        <w:tc>
          <w:tcPr>
            <w:tcW w:w="2880" w:type="dxa"/>
          </w:tcPr>
          <w:p w:rsidR="007653C5" w:rsidRDefault="00995A36">
            <w:r>
              <w:t>3454.</w:t>
            </w:r>
          </w:p>
        </w:tc>
        <w:tc>
          <w:tcPr>
            <w:tcW w:w="2880" w:type="dxa"/>
          </w:tcPr>
          <w:p w:rsidR="007653C5" w:rsidRDefault="00995A36">
            <w:r>
              <w:t>Исключён</w:t>
            </w:r>
          </w:p>
        </w:tc>
        <w:tc>
          <w:tcPr>
            <w:tcW w:w="2880" w:type="dxa"/>
          </w:tcPr>
          <w:p w:rsidR="007653C5" w:rsidRDefault="007653C5"/>
        </w:tc>
      </w:tr>
      <w:tr w:rsidR="007653C5">
        <w:tc>
          <w:tcPr>
            <w:tcW w:w="2880" w:type="dxa"/>
          </w:tcPr>
          <w:p w:rsidR="007653C5" w:rsidRDefault="00995A36">
            <w:r>
              <w:lastRenderedPageBreak/>
              <w:t>3455.</w:t>
            </w:r>
          </w:p>
        </w:tc>
        <w:tc>
          <w:tcPr>
            <w:tcW w:w="2880" w:type="dxa"/>
          </w:tcPr>
          <w:p w:rsidR="007653C5" w:rsidRDefault="00995A36">
            <w:r>
              <w:t>Исключён</w:t>
            </w:r>
          </w:p>
        </w:tc>
        <w:tc>
          <w:tcPr>
            <w:tcW w:w="2880" w:type="dxa"/>
          </w:tcPr>
          <w:p w:rsidR="007653C5" w:rsidRDefault="007653C5"/>
        </w:tc>
      </w:tr>
      <w:tr w:rsidR="007653C5">
        <w:tc>
          <w:tcPr>
            <w:tcW w:w="2880" w:type="dxa"/>
          </w:tcPr>
          <w:p w:rsidR="007653C5" w:rsidRDefault="00995A36">
            <w:r>
              <w:t>3456.</w:t>
            </w:r>
          </w:p>
        </w:tc>
        <w:tc>
          <w:tcPr>
            <w:tcW w:w="2880" w:type="dxa"/>
          </w:tcPr>
          <w:p w:rsidR="007653C5" w:rsidRDefault="00995A36">
            <w:r>
              <w:t xml:space="preserve">Текст песни «Тимур Муцураев - </w:t>
            </w:r>
            <w:r>
              <w:t>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7653C5" w:rsidRDefault="007653C5"/>
        </w:tc>
      </w:tr>
      <w:tr w:rsidR="007653C5">
        <w:tc>
          <w:tcPr>
            <w:tcW w:w="2880" w:type="dxa"/>
          </w:tcPr>
          <w:p w:rsidR="007653C5" w:rsidRDefault="00995A36">
            <w:r>
              <w:t>3457.</w:t>
            </w:r>
          </w:p>
        </w:tc>
        <w:tc>
          <w:tcPr>
            <w:tcW w:w="2880" w:type="dxa"/>
          </w:tcPr>
          <w:p w:rsidR="007653C5" w:rsidRDefault="00995A36">
            <w:r>
              <w:t>Аудио-ролик «Тимур Муцура</w:t>
            </w:r>
            <w:r>
              <w:t>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7653C5" w:rsidRDefault="007653C5"/>
        </w:tc>
      </w:tr>
      <w:tr w:rsidR="007653C5">
        <w:tc>
          <w:tcPr>
            <w:tcW w:w="2880" w:type="dxa"/>
          </w:tcPr>
          <w:p w:rsidR="007653C5" w:rsidRDefault="00995A36">
            <w:r>
              <w:t>3458.</w:t>
            </w:r>
          </w:p>
        </w:tc>
        <w:tc>
          <w:tcPr>
            <w:tcW w:w="2880" w:type="dxa"/>
          </w:tcPr>
          <w:p w:rsidR="007653C5" w:rsidRDefault="00995A36">
            <w:r>
              <w:t xml:space="preserve">Видеоролик: «Нашид </w:t>
            </w:r>
            <w:r>
              <w:t>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7653C5" w:rsidRDefault="007653C5"/>
        </w:tc>
      </w:tr>
      <w:tr w:rsidR="007653C5">
        <w:tc>
          <w:tcPr>
            <w:tcW w:w="2880" w:type="dxa"/>
          </w:tcPr>
          <w:p w:rsidR="007653C5" w:rsidRDefault="00995A36">
            <w:r>
              <w:t>3459.</w:t>
            </w:r>
          </w:p>
        </w:tc>
        <w:tc>
          <w:tcPr>
            <w:tcW w:w="2880" w:type="dxa"/>
          </w:tcPr>
          <w:p w:rsidR="007653C5" w:rsidRDefault="00995A36">
            <w:r>
              <w:t>Изображение силуэтов дв</w:t>
            </w:r>
            <w:r>
              <w:t>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c>
          <w:tcPr>
            <w:tcW w:w="2880" w:type="dxa"/>
          </w:tcPr>
          <w:p w:rsidR="007653C5" w:rsidRDefault="007653C5"/>
        </w:tc>
      </w:tr>
      <w:tr w:rsidR="007653C5">
        <w:tc>
          <w:tcPr>
            <w:tcW w:w="2880" w:type="dxa"/>
          </w:tcPr>
          <w:p w:rsidR="007653C5" w:rsidRDefault="00995A36">
            <w:r>
              <w:t>346</w:t>
            </w:r>
            <w:r>
              <w:lastRenderedPageBreak/>
              <w:t>0.</w:t>
            </w:r>
          </w:p>
        </w:tc>
        <w:tc>
          <w:tcPr>
            <w:tcW w:w="2880" w:type="dxa"/>
          </w:tcPr>
          <w:p w:rsidR="007653C5" w:rsidRDefault="00995A36">
            <w:r>
              <w:lastRenderedPageBreak/>
              <w:t>Видеоролик Мак</w:t>
            </w:r>
            <w:r>
              <w:t xml:space="preserve">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w:t>
            </w:r>
            <w:r>
              <w:lastRenderedPageBreak/>
              <w:t>09.03.2016);</w:t>
            </w:r>
          </w:p>
        </w:tc>
        <w:tc>
          <w:tcPr>
            <w:tcW w:w="2880" w:type="dxa"/>
          </w:tcPr>
          <w:p w:rsidR="007653C5" w:rsidRDefault="007653C5"/>
        </w:tc>
      </w:tr>
      <w:tr w:rsidR="007653C5">
        <w:tc>
          <w:tcPr>
            <w:tcW w:w="2880" w:type="dxa"/>
          </w:tcPr>
          <w:p w:rsidR="007653C5" w:rsidRDefault="00995A36">
            <w:r>
              <w:lastRenderedPageBreak/>
              <w:t>3461.</w:t>
            </w:r>
          </w:p>
        </w:tc>
        <w:tc>
          <w:tcPr>
            <w:tcW w:w="2880" w:type="dxa"/>
          </w:tcPr>
          <w:p w:rsidR="007653C5" w:rsidRDefault="00995A36">
            <w:r>
              <w:t>Видеозапись «Россия 88 - Русская бабулька (фр</w:t>
            </w:r>
            <w:r>
              <w:t>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c>
          <w:tcPr>
            <w:tcW w:w="2880" w:type="dxa"/>
          </w:tcPr>
          <w:p w:rsidR="007653C5" w:rsidRDefault="007653C5"/>
        </w:tc>
      </w:tr>
      <w:tr w:rsidR="007653C5">
        <w:tc>
          <w:tcPr>
            <w:tcW w:w="2880" w:type="dxa"/>
          </w:tcPr>
          <w:p w:rsidR="007653C5" w:rsidRDefault="00995A36">
            <w:r>
              <w:t>3462.</w:t>
            </w:r>
          </w:p>
        </w:tc>
        <w:tc>
          <w:tcPr>
            <w:tcW w:w="2880" w:type="dxa"/>
          </w:tcPr>
          <w:p w:rsidR="007653C5" w:rsidRDefault="00995A36">
            <w: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w:t>
            </w:r>
            <w:r>
              <w:t>айонного суда г. Казани от 15.03.2016);</w:t>
            </w:r>
          </w:p>
        </w:tc>
        <w:tc>
          <w:tcPr>
            <w:tcW w:w="2880" w:type="dxa"/>
          </w:tcPr>
          <w:p w:rsidR="007653C5" w:rsidRDefault="007653C5"/>
        </w:tc>
      </w:tr>
      <w:tr w:rsidR="007653C5">
        <w:tc>
          <w:tcPr>
            <w:tcW w:w="2880" w:type="dxa"/>
          </w:tcPr>
          <w:p w:rsidR="007653C5" w:rsidRDefault="00995A36">
            <w:r>
              <w:t>3463.</w:t>
            </w:r>
          </w:p>
        </w:tc>
        <w:tc>
          <w:tcPr>
            <w:tcW w:w="2880" w:type="dxa"/>
          </w:tcPr>
          <w:p w:rsidR="007653C5" w:rsidRDefault="00995A36">
            <w: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t>
            </w:r>
            <w:r>
              <w:t>ww.vk.com) (решение Вахитовского районного суда г. Казани от 15.03.2016);</w:t>
            </w:r>
          </w:p>
        </w:tc>
        <w:tc>
          <w:tcPr>
            <w:tcW w:w="2880" w:type="dxa"/>
          </w:tcPr>
          <w:p w:rsidR="007653C5" w:rsidRDefault="007653C5"/>
        </w:tc>
      </w:tr>
      <w:tr w:rsidR="007653C5">
        <w:tc>
          <w:tcPr>
            <w:tcW w:w="2880" w:type="dxa"/>
          </w:tcPr>
          <w:p w:rsidR="007653C5" w:rsidRDefault="00995A36">
            <w:r>
              <w:t>3464.</w:t>
            </w:r>
          </w:p>
        </w:tc>
        <w:tc>
          <w:tcPr>
            <w:tcW w:w="2880" w:type="dxa"/>
          </w:tcPr>
          <w:p w:rsidR="007653C5" w:rsidRDefault="00995A36">
            <w:r>
              <w:t xml:space="preserve">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t>
            </w:r>
            <w:r>
              <w:t>www.vk.com/video2421652_117482278) на сайте сети Интернет (www.vk.com) (решение Вахитовского районного суда г. Казани от 15.03.2016);</w:t>
            </w:r>
          </w:p>
        </w:tc>
        <w:tc>
          <w:tcPr>
            <w:tcW w:w="2880" w:type="dxa"/>
          </w:tcPr>
          <w:p w:rsidR="007653C5" w:rsidRDefault="007653C5"/>
        </w:tc>
      </w:tr>
      <w:tr w:rsidR="007653C5">
        <w:tc>
          <w:tcPr>
            <w:tcW w:w="2880" w:type="dxa"/>
          </w:tcPr>
          <w:p w:rsidR="007653C5" w:rsidRDefault="00995A36">
            <w:r>
              <w:t>3465.</w:t>
            </w:r>
          </w:p>
        </w:tc>
        <w:tc>
          <w:tcPr>
            <w:tcW w:w="2880" w:type="dxa"/>
          </w:tcPr>
          <w:p w:rsidR="007653C5" w:rsidRDefault="00995A36">
            <w:r>
              <w:t>Видеозапись «РОССИЯ 88» длительностью 1 минута 12 секунд, размещенная на интернет-странице пользователя «Андрей Ма</w:t>
            </w:r>
            <w:r>
              <w:t>лов» (сетевой адрес: www.vk.com/video147411714_161653739) на сайте сети Интернет (www.vk.com) (решение Вахитовского районного суда г. Казани от 15.03.2016);</w:t>
            </w:r>
          </w:p>
        </w:tc>
        <w:tc>
          <w:tcPr>
            <w:tcW w:w="2880" w:type="dxa"/>
          </w:tcPr>
          <w:p w:rsidR="007653C5" w:rsidRDefault="007653C5"/>
        </w:tc>
      </w:tr>
      <w:tr w:rsidR="007653C5">
        <w:tc>
          <w:tcPr>
            <w:tcW w:w="2880" w:type="dxa"/>
          </w:tcPr>
          <w:p w:rsidR="007653C5" w:rsidRDefault="00995A36">
            <w:r>
              <w:lastRenderedPageBreak/>
              <w:t>3466.</w:t>
            </w:r>
          </w:p>
        </w:tc>
        <w:tc>
          <w:tcPr>
            <w:tcW w:w="2880" w:type="dxa"/>
          </w:tcPr>
          <w:p w:rsidR="007653C5" w:rsidRDefault="00995A36">
            <w:r>
              <w:t>Текст песни, начинающейся словами «Череп бритый, кастет и бита...» и заканчивающейся словам</w:t>
            </w:r>
            <w:r>
              <w:t>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c>
          <w:tcPr>
            <w:tcW w:w="2880" w:type="dxa"/>
          </w:tcPr>
          <w:p w:rsidR="007653C5" w:rsidRDefault="007653C5"/>
        </w:tc>
      </w:tr>
      <w:tr w:rsidR="007653C5">
        <w:tc>
          <w:tcPr>
            <w:tcW w:w="2880" w:type="dxa"/>
          </w:tcPr>
          <w:p w:rsidR="007653C5" w:rsidRDefault="00995A36">
            <w:r>
              <w:t>3467.</w:t>
            </w:r>
          </w:p>
        </w:tc>
        <w:tc>
          <w:tcPr>
            <w:tcW w:w="2880" w:type="dxa"/>
          </w:tcPr>
          <w:p w:rsidR="007653C5" w:rsidRDefault="00995A36">
            <w:r>
              <w:t>Ма</w:t>
            </w:r>
            <w:r>
              <w:t>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w:t>
            </w:r>
            <w:r>
              <w:t>ного районного суда г. Кемерово от 17.02.2016);</w:t>
            </w:r>
          </w:p>
        </w:tc>
        <w:tc>
          <w:tcPr>
            <w:tcW w:w="2880" w:type="dxa"/>
          </w:tcPr>
          <w:p w:rsidR="007653C5" w:rsidRDefault="007653C5"/>
        </w:tc>
      </w:tr>
      <w:tr w:rsidR="007653C5">
        <w:tc>
          <w:tcPr>
            <w:tcW w:w="2880" w:type="dxa"/>
          </w:tcPr>
          <w:p w:rsidR="007653C5" w:rsidRDefault="00995A36">
            <w:r>
              <w:t>3468.</w:t>
            </w:r>
          </w:p>
        </w:tc>
        <w:tc>
          <w:tcPr>
            <w:tcW w:w="2880" w:type="dxa"/>
          </w:tcPr>
          <w:p w:rsidR="007653C5" w:rsidRDefault="00995A36">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w:t>
            </w:r>
            <w:r>
              <w:t>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r>
              <w:t>);</w:t>
            </w:r>
          </w:p>
        </w:tc>
        <w:tc>
          <w:tcPr>
            <w:tcW w:w="2880" w:type="dxa"/>
          </w:tcPr>
          <w:p w:rsidR="007653C5" w:rsidRDefault="007653C5"/>
        </w:tc>
      </w:tr>
      <w:tr w:rsidR="007653C5">
        <w:tc>
          <w:tcPr>
            <w:tcW w:w="2880" w:type="dxa"/>
          </w:tcPr>
          <w:p w:rsidR="007653C5" w:rsidRDefault="00995A36">
            <w:r>
              <w:t>3469.</w:t>
            </w:r>
          </w:p>
        </w:tc>
        <w:tc>
          <w:tcPr>
            <w:tcW w:w="2880" w:type="dxa"/>
          </w:tcPr>
          <w:p w:rsidR="007653C5" w:rsidRDefault="00995A36">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w:t>
            </w:r>
            <w:r>
              <w:t>обавь его к себе на стену и хоть где-то не будет евреев» (решение Рудничного районного суда г. Кемерово от 17.02.2016);</w:t>
            </w:r>
          </w:p>
        </w:tc>
        <w:tc>
          <w:tcPr>
            <w:tcW w:w="2880" w:type="dxa"/>
          </w:tcPr>
          <w:p w:rsidR="007653C5" w:rsidRDefault="007653C5"/>
        </w:tc>
      </w:tr>
      <w:tr w:rsidR="007653C5">
        <w:tc>
          <w:tcPr>
            <w:tcW w:w="2880" w:type="dxa"/>
          </w:tcPr>
          <w:p w:rsidR="007653C5" w:rsidRDefault="00995A36">
            <w:r>
              <w:t>3470.</w:t>
            </w:r>
          </w:p>
        </w:tc>
        <w:tc>
          <w:tcPr>
            <w:tcW w:w="2880" w:type="dxa"/>
          </w:tcPr>
          <w:p w:rsidR="007653C5" w:rsidRDefault="00995A36">
            <w:r>
              <w:t xml:space="preserve">Материал, расположенный в сети Интернет на сайте «ВКонтакте» на странице под названием «Марк Пельц», с электронным адресом: </w:t>
            </w:r>
            <w:r>
              <w:t>«http://vk.com/id252604712»,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w:t>
            </w:r>
            <w:r>
              <w:t>рий Порываев – Ветерану.mр3» (решение Рудничного районного суда г. Кемерово от 17.02.2016);</w:t>
            </w:r>
          </w:p>
        </w:tc>
        <w:tc>
          <w:tcPr>
            <w:tcW w:w="2880" w:type="dxa"/>
          </w:tcPr>
          <w:p w:rsidR="007653C5" w:rsidRDefault="007653C5"/>
        </w:tc>
      </w:tr>
      <w:tr w:rsidR="007653C5">
        <w:tc>
          <w:tcPr>
            <w:tcW w:w="2880" w:type="dxa"/>
          </w:tcPr>
          <w:p w:rsidR="007653C5" w:rsidRDefault="00995A36">
            <w:r>
              <w:lastRenderedPageBreak/>
              <w:t>3471.</w:t>
            </w:r>
          </w:p>
        </w:tc>
        <w:tc>
          <w:tcPr>
            <w:tcW w:w="2880" w:type="dxa"/>
          </w:tcPr>
          <w:p w:rsidR="007653C5" w:rsidRDefault="00995A36">
            <w:r>
              <w:t>Материал, расположенный в сети Интернет на сайте «ВКонтакте» на странице под названием «Марк Пельц», с электронным адресом: «http://vk.com/id252604712», а и</w:t>
            </w:r>
            <w:r>
              <w:t>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c>
          <w:tcPr>
            <w:tcW w:w="2880" w:type="dxa"/>
          </w:tcPr>
          <w:p w:rsidR="007653C5" w:rsidRDefault="007653C5"/>
        </w:tc>
      </w:tr>
      <w:tr w:rsidR="007653C5">
        <w:tc>
          <w:tcPr>
            <w:tcW w:w="2880" w:type="dxa"/>
          </w:tcPr>
          <w:p w:rsidR="007653C5" w:rsidRDefault="00995A36">
            <w:r>
              <w:t>3472.</w:t>
            </w:r>
          </w:p>
        </w:tc>
        <w:tc>
          <w:tcPr>
            <w:tcW w:w="2880" w:type="dxa"/>
          </w:tcPr>
          <w:p w:rsidR="007653C5" w:rsidRDefault="00995A36">
            <w:r>
              <w:t>Материал, расположенный в сети И</w:t>
            </w:r>
            <w:r>
              <w:t>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w:t>
            </w:r>
            <w:r>
              <w:t>ение Рудничного районного суда г. Кемерово от 17.02.2016);</w:t>
            </w:r>
          </w:p>
        </w:tc>
        <w:tc>
          <w:tcPr>
            <w:tcW w:w="2880" w:type="dxa"/>
          </w:tcPr>
          <w:p w:rsidR="007653C5" w:rsidRDefault="007653C5"/>
        </w:tc>
      </w:tr>
      <w:tr w:rsidR="007653C5">
        <w:tc>
          <w:tcPr>
            <w:tcW w:w="2880" w:type="dxa"/>
          </w:tcPr>
          <w:p w:rsidR="007653C5" w:rsidRDefault="00995A36">
            <w:r>
              <w:t>3473.</w:t>
            </w:r>
          </w:p>
        </w:tc>
        <w:tc>
          <w:tcPr>
            <w:tcW w:w="2880" w:type="dxa"/>
          </w:tcPr>
          <w:p w:rsidR="007653C5" w:rsidRDefault="00995A36">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w:t>
            </w:r>
            <w:r>
              <w:t xml:space="preserve">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w:t>
            </w:r>
            <w:r>
              <w:t>6);</w:t>
            </w:r>
          </w:p>
        </w:tc>
        <w:tc>
          <w:tcPr>
            <w:tcW w:w="2880" w:type="dxa"/>
          </w:tcPr>
          <w:p w:rsidR="007653C5" w:rsidRDefault="007653C5"/>
        </w:tc>
      </w:tr>
      <w:tr w:rsidR="007653C5">
        <w:tc>
          <w:tcPr>
            <w:tcW w:w="2880" w:type="dxa"/>
          </w:tcPr>
          <w:p w:rsidR="007653C5" w:rsidRDefault="00995A36">
            <w:r>
              <w:t>3474.</w:t>
            </w:r>
          </w:p>
        </w:tc>
        <w:tc>
          <w:tcPr>
            <w:tcW w:w="2880" w:type="dxa"/>
          </w:tcPr>
          <w:p w:rsidR="007653C5" w:rsidRDefault="00995A36">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w:t>
            </w:r>
            <w:r>
              <w:t>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c>
          <w:tcPr>
            <w:tcW w:w="2880" w:type="dxa"/>
          </w:tcPr>
          <w:p w:rsidR="007653C5" w:rsidRDefault="007653C5"/>
        </w:tc>
      </w:tr>
      <w:tr w:rsidR="007653C5">
        <w:tc>
          <w:tcPr>
            <w:tcW w:w="2880" w:type="dxa"/>
          </w:tcPr>
          <w:p w:rsidR="007653C5" w:rsidRDefault="00995A36">
            <w:r>
              <w:t>3475.</w:t>
            </w:r>
          </w:p>
        </w:tc>
        <w:tc>
          <w:tcPr>
            <w:tcW w:w="2880" w:type="dxa"/>
          </w:tcPr>
          <w:p w:rsidR="007653C5" w:rsidRDefault="00995A36">
            <w:r>
              <w:t>Материал, расположенный в сети Интернет на сайте «ВКонтакте» на стран</w:t>
            </w:r>
            <w:r>
              <w:t>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w:t>
            </w:r>
            <w:r>
              <w:t>ние Рудничного районного суда г. Кемерово от 17.02.2016);</w:t>
            </w:r>
          </w:p>
        </w:tc>
        <w:tc>
          <w:tcPr>
            <w:tcW w:w="2880" w:type="dxa"/>
          </w:tcPr>
          <w:p w:rsidR="007653C5" w:rsidRDefault="007653C5"/>
        </w:tc>
      </w:tr>
      <w:tr w:rsidR="007653C5">
        <w:tc>
          <w:tcPr>
            <w:tcW w:w="2880" w:type="dxa"/>
          </w:tcPr>
          <w:p w:rsidR="007653C5" w:rsidRDefault="00995A36">
            <w:r>
              <w:lastRenderedPageBreak/>
              <w:t>3476.</w:t>
            </w:r>
          </w:p>
        </w:tc>
        <w:tc>
          <w:tcPr>
            <w:tcW w:w="2880" w:type="dxa"/>
          </w:tcPr>
          <w:p w:rsidR="007653C5" w:rsidRDefault="00995A36">
            <w: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w:t>
            </w:r>
            <w:r>
              <w:t>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w:t>
            </w:r>
            <w:r>
              <w:t>а чернильница УБИВАЕТ наследие тысячелетнего народа» (решение Рудничного районного суда г. Кемерово от 17.02.2016);</w:t>
            </w:r>
          </w:p>
        </w:tc>
        <w:tc>
          <w:tcPr>
            <w:tcW w:w="2880" w:type="dxa"/>
          </w:tcPr>
          <w:p w:rsidR="007653C5" w:rsidRDefault="007653C5"/>
        </w:tc>
      </w:tr>
      <w:tr w:rsidR="007653C5">
        <w:tc>
          <w:tcPr>
            <w:tcW w:w="2880" w:type="dxa"/>
          </w:tcPr>
          <w:p w:rsidR="007653C5" w:rsidRDefault="00995A36">
            <w:r>
              <w:t>3477.</w:t>
            </w:r>
          </w:p>
        </w:tc>
        <w:tc>
          <w:tcPr>
            <w:tcW w:w="2880" w:type="dxa"/>
          </w:tcPr>
          <w:p w:rsidR="007653C5" w:rsidRDefault="00995A36">
            <w:r>
              <w:t>Материал, расположенный в сети Интернет на сайте «ВКонтакте» на странице под названием «Марк Пельц», с электронным адресом: «http://</w:t>
            </w:r>
            <w:r>
              <w:t>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c>
          <w:tcPr>
            <w:tcW w:w="2880" w:type="dxa"/>
          </w:tcPr>
          <w:p w:rsidR="007653C5" w:rsidRDefault="007653C5"/>
        </w:tc>
      </w:tr>
      <w:tr w:rsidR="007653C5">
        <w:tc>
          <w:tcPr>
            <w:tcW w:w="2880" w:type="dxa"/>
          </w:tcPr>
          <w:p w:rsidR="007653C5" w:rsidRDefault="00995A36">
            <w:r>
              <w:t>3478.</w:t>
            </w:r>
          </w:p>
        </w:tc>
        <w:tc>
          <w:tcPr>
            <w:tcW w:w="2880" w:type="dxa"/>
          </w:tcPr>
          <w:p w:rsidR="007653C5" w:rsidRDefault="00995A36">
            <w:r>
              <w:t>Материал, располож</w:t>
            </w:r>
            <w:r>
              <w:t>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w:t>
            </w:r>
            <w:r>
              <w:t>нного суда г. Кемерово от 17.02.2016);</w:t>
            </w:r>
          </w:p>
        </w:tc>
        <w:tc>
          <w:tcPr>
            <w:tcW w:w="2880" w:type="dxa"/>
          </w:tcPr>
          <w:p w:rsidR="007653C5" w:rsidRDefault="007653C5"/>
        </w:tc>
      </w:tr>
      <w:tr w:rsidR="007653C5">
        <w:tc>
          <w:tcPr>
            <w:tcW w:w="2880" w:type="dxa"/>
          </w:tcPr>
          <w:p w:rsidR="007653C5" w:rsidRDefault="00995A36">
            <w:r>
              <w:t>3479.</w:t>
            </w:r>
          </w:p>
        </w:tc>
        <w:tc>
          <w:tcPr>
            <w:tcW w:w="2880" w:type="dxa"/>
          </w:tcPr>
          <w:p w:rsidR="007653C5" w:rsidRDefault="00995A36">
            <w: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w:t>
            </w:r>
            <w:r>
              <w:t>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c>
          <w:tcPr>
            <w:tcW w:w="2880" w:type="dxa"/>
          </w:tcPr>
          <w:p w:rsidR="007653C5" w:rsidRDefault="007653C5"/>
        </w:tc>
      </w:tr>
      <w:tr w:rsidR="007653C5">
        <w:tc>
          <w:tcPr>
            <w:tcW w:w="2880" w:type="dxa"/>
          </w:tcPr>
          <w:p w:rsidR="007653C5" w:rsidRDefault="00995A36">
            <w:r>
              <w:t>3480.</w:t>
            </w:r>
          </w:p>
        </w:tc>
        <w:tc>
          <w:tcPr>
            <w:tcW w:w="2880" w:type="dxa"/>
          </w:tcPr>
          <w:p w:rsidR="007653C5" w:rsidRDefault="00995A36">
            <w:r>
              <w:t>Материал, расположенный в сети Интернет на сай</w:t>
            </w:r>
            <w:r>
              <w:t>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w:t>
            </w:r>
            <w:r>
              <w:t>естве с обезьянкой на руках!» (решение Рудничного районного суда г. Кемерово от 17.02.2016);</w:t>
            </w:r>
          </w:p>
        </w:tc>
        <w:tc>
          <w:tcPr>
            <w:tcW w:w="2880" w:type="dxa"/>
          </w:tcPr>
          <w:p w:rsidR="007653C5" w:rsidRDefault="007653C5"/>
        </w:tc>
      </w:tr>
      <w:tr w:rsidR="007653C5">
        <w:tc>
          <w:tcPr>
            <w:tcW w:w="2880" w:type="dxa"/>
          </w:tcPr>
          <w:p w:rsidR="007653C5" w:rsidRDefault="00995A36">
            <w:r>
              <w:lastRenderedPageBreak/>
              <w:t>3481.</w:t>
            </w:r>
          </w:p>
        </w:tc>
        <w:tc>
          <w:tcPr>
            <w:tcW w:w="2880" w:type="dxa"/>
          </w:tcPr>
          <w:p w:rsidR="007653C5" w:rsidRDefault="00995A36">
            <w:r>
              <w:t xml:space="preserve">Материал, расположенный в сети Интернет на сайте «ВКонтакте» на странице под названием «Марк Пельц», с электронным адресом: «http://vk.com/id252604712», а </w:t>
            </w:r>
            <w:r>
              <w:t>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w:t>
            </w:r>
            <w:r>
              <w:t>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w:t>
            </w:r>
            <w:r>
              <w:t>ек. (решение Рудничного районного суда г. Кемерово от 17.02.2016);</w:t>
            </w:r>
          </w:p>
        </w:tc>
        <w:tc>
          <w:tcPr>
            <w:tcW w:w="2880" w:type="dxa"/>
          </w:tcPr>
          <w:p w:rsidR="007653C5" w:rsidRDefault="007653C5"/>
        </w:tc>
      </w:tr>
      <w:tr w:rsidR="007653C5">
        <w:tc>
          <w:tcPr>
            <w:tcW w:w="2880" w:type="dxa"/>
          </w:tcPr>
          <w:p w:rsidR="007653C5" w:rsidRDefault="00995A36">
            <w:r>
              <w:t>3482.</w:t>
            </w:r>
          </w:p>
        </w:tc>
        <w:tc>
          <w:tcPr>
            <w:tcW w:w="2880" w:type="dxa"/>
          </w:tcPr>
          <w:p w:rsidR="007653C5" w:rsidRDefault="00995A36">
            <w:r>
              <w:t xml:space="preserve">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w:t>
            </w:r>
            <w:r>
              <w:t>Бритоголовые девчонки (Я ненавижу русских шлюх)» (решение Рудничного районного суда г. Кемерово от 17.02.2016);</w:t>
            </w:r>
          </w:p>
        </w:tc>
        <w:tc>
          <w:tcPr>
            <w:tcW w:w="2880" w:type="dxa"/>
          </w:tcPr>
          <w:p w:rsidR="007653C5" w:rsidRDefault="007653C5"/>
        </w:tc>
      </w:tr>
      <w:tr w:rsidR="007653C5">
        <w:tc>
          <w:tcPr>
            <w:tcW w:w="2880" w:type="dxa"/>
          </w:tcPr>
          <w:p w:rsidR="007653C5" w:rsidRDefault="00995A36">
            <w:r>
              <w:t>3483.</w:t>
            </w:r>
          </w:p>
        </w:tc>
        <w:tc>
          <w:tcPr>
            <w:tcW w:w="2880" w:type="dxa"/>
          </w:tcPr>
          <w:p w:rsidR="007653C5" w:rsidRDefault="00995A36">
            <w:r>
              <w:t>Материал, расположенный в сети Интернет на сайте «ВКонтакте» на странице под названием «Марк Пельц», с электронным адресом: «http://vk.c</w:t>
            </w:r>
            <w:r>
              <w:t>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c>
          <w:tcPr>
            <w:tcW w:w="2880" w:type="dxa"/>
          </w:tcPr>
          <w:p w:rsidR="007653C5" w:rsidRDefault="007653C5"/>
        </w:tc>
      </w:tr>
      <w:tr w:rsidR="007653C5">
        <w:tc>
          <w:tcPr>
            <w:tcW w:w="2880" w:type="dxa"/>
          </w:tcPr>
          <w:p w:rsidR="007653C5" w:rsidRDefault="00995A36">
            <w:r>
              <w:t>3484.</w:t>
            </w:r>
          </w:p>
        </w:tc>
        <w:tc>
          <w:tcPr>
            <w:tcW w:w="2880" w:type="dxa"/>
          </w:tcPr>
          <w:p w:rsidR="007653C5" w:rsidRDefault="00995A36">
            <w:r>
              <w:t>Материал, ра</w:t>
            </w:r>
            <w:r>
              <w:t>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w:t>
            </w:r>
            <w:r>
              <w:t>. Кемерово от 17.02.2016);</w:t>
            </w:r>
          </w:p>
        </w:tc>
        <w:tc>
          <w:tcPr>
            <w:tcW w:w="2880" w:type="dxa"/>
          </w:tcPr>
          <w:p w:rsidR="007653C5" w:rsidRDefault="007653C5"/>
        </w:tc>
      </w:tr>
      <w:tr w:rsidR="007653C5">
        <w:tc>
          <w:tcPr>
            <w:tcW w:w="2880" w:type="dxa"/>
          </w:tcPr>
          <w:p w:rsidR="007653C5" w:rsidRDefault="00995A36">
            <w:r>
              <w:t>3485.</w:t>
            </w:r>
          </w:p>
        </w:tc>
        <w:tc>
          <w:tcPr>
            <w:tcW w:w="2880" w:type="dxa"/>
          </w:tcPr>
          <w:p w:rsidR="007653C5" w:rsidRDefault="00995A36">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w:t>
            </w:r>
            <w:r>
              <w:t>ю «и тут нашел чурка е…….» и комментарием «Б-безысходность» (решение Рудничного районного суда г. Кемерово от 17.02.2016);</w:t>
            </w:r>
          </w:p>
        </w:tc>
        <w:tc>
          <w:tcPr>
            <w:tcW w:w="2880" w:type="dxa"/>
          </w:tcPr>
          <w:p w:rsidR="007653C5" w:rsidRDefault="007653C5"/>
        </w:tc>
      </w:tr>
      <w:tr w:rsidR="007653C5">
        <w:tc>
          <w:tcPr>
            <w:tcW w:w="2880" w:type="dxa"/>
          </w:tcPr>
          <w:p w:rsidR="007653C5" w:rsidRDefault="00995A36">
            <w:r>
              <w:lastRenderedPageBreak/>
              <w:t>3486.</w:t>
            </w:r>
          </w:p>
        </w:tc>
        <w:tc>
          <w:tcPr>
            <w:tcW w:w="2880" w:type="dxa"/>
          </w:tcPr>
          <w:p w:rsidR="007653C5" w:rsidRDefault="00995A36">
            <w:r>
              <w:t>Материал, расположенный в сети Интернет на сайте «ВКонтакте» на странице под названием «Марк Пельц», с электронным адресом: «</w:t>
            </w:r>
            <w:r>
              <w:t>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c>
          <w:tcPr>
            <w:tcW w:w="2880" w:type="dxa"/>
          </w:tcPr>
          <w:p w:rsidR="007653C5" w:rsidRDefault="007653C5"/>
        </w:tc>
      </w:tr>
      <w:tr w:rsidR="007653C5">
        <w:tc>
          <w:tcPr>
            <w:tcW w:w="2880" w:type="dxa"/>
          </w:tcPr>
          <w:p w:rsidR="007653C5" w:rsidRDefault="00995A36">
            <w:r>
              <w:t>3487.</w:t>
            </w:r>
          </w:p>
        </w:tc>
        <w:tc>
          <w:tcPr>
            <w:tcW w:w="2880" w:type="dxa"/>
          </w:tcPr>
          <w:p w:rsidR="007653C5" w:rsidRDefault="00995A36">
            <w: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w:t>
            </w:r>
            <w:r>
              <w:t xml:space="preserve"> мигранты... Завтра – террористы» (решение Рудничного районного суда г. Кемерово от 17.02.2016);</w:t>
            </w:r>
          </w:p>
        </w:tc>
        <w:tc>
          <w:tcPr>
            <w:tcW w:w="2880" w:type="dxa"/>
          </w:tcPr>
          <w:p w:rsidR="007653C5" w:rsidRDefault="007653C5"/>
        </w:tc>
      </w:tr>
      <w:tr w:rsidR="007653C5">
        <w:tc>
          <w:tcPr>
            <w:tcW w:w="2880" w:type="dxa"/>
          </w:tcPr>
          <w:p w:rsidR="007653C5" w:rsidRDefault="00995A36">
            <w:r>
              <w:t>3488.</w:t>
            </w:r>
          </w:p>
        </w:tc>
        <w:tc>
          <w:tcPr>
            <w:tcW w:w="2880" w:type="dxa"/>
          </w:tcPr>
          <w:p w:rsidR="007653C5" w:rsidRDefault="00995A36">
            <w:r>
              <w:t xml:space="preserve">Материал, расположенный в сети Интернет на сайте «ВКонтакте» на странице под названием «Марк Пельц», с электронным адресом: </w:t>
            </w:r>
            <w:r>
              <w:t>«http://vk.com/id252604712»,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c>
          <w:tcPr>
            <w:tcW w:w="2880" w:type="dxa"/>
          </w:tcPr>
          <w:p w:rsidR="007653C5" w:rsidRDefault="007653C5"/>
        </w:tc>
      </w:tr>
      <w:tr w:rsidR="007653C5">
        <w:tc>
          <w:tcPr>
            <w:tcW w:w="2880" w:type="dxa"/>
          </w:tcPr>
          <w:p w:rsidR="007653C5" w:rsidRDefault="00995A36">
            <w:r>
              <w:t>3489.</w:t>
            </w:r>
          </w:p>
        </w:tc>
        <w:tc>
          <w:tcPr>
            <w:tcW w:w="2880" w:type="dxa"/>
          </w:tcPr>
          <w:p w:rsidR="007653C5" w:rsidRDefault="00995A36">
            <w:r>
              <w:t>Видеозапись «Русские вперед 14-88.mр4», пр</w:t>
            </w:r>
            <w:r>
              <w:t>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c>
          <w:tcPr>
            <w:tcW w:w="2880" w:type="dxa"/>
          </w:tcPr>
          <w:p w:rsidR="007653C5" w:rsidRDefault="007653C5"/>
        </w:tc>
      </w:tr>
      <w:tr w:rsidR="007653C5">
        <w:tc>
          <w:tcPr>
            <w:tcW w:w="2880" w:type="dxa"/>
          </w:tcPr>
          <w:p w:rsidR="007653C5" w:rsidRDefault="00995A36">
            <w:r>
              <w:t>3490.</w:t>
            </w:r>
          </w:p>
        </w:tc>
        <w:tc>
          <w:tcPr>
            <w:tcW w:w="2880" w:type="dxa"/>
          </w:tcPr>
          <w:p w:rsidR="007653C5" w:rsidRDefault="00995A36">
            <w:r>
              <w:t>Видеозапись «ХорСС-Россия для ру</w:t>
            </w:r>
            <w:r>
              <w:t>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r>
              <w:t>;</w:t>
            </w:r>
          </w:p>
        </w:tc>
        <w:tc>
          <w:tcPr>
            <w:tcW w:w="2880" w:type="dxa"/>
          </w:tcPr>
          <w:p w:rsidR="007653C5" w:rsidRDefault="007653C5"/>
        </w:tc>
      </w:tr>
      <w:tr w:rsidR="007653C5">
        <w:tc>
          <w:tcPr>
            <w:tcW w:w="2880" w:type="dxa"/>
          </w:tcPr>
          <w:p w:rsidR="007653C5" w:rsidRDefault="00995A36">
            <w:r>
              <w:t>349</w:t>
            </w:r>
            <w:r>
              <w:lastRenderedPageBreak/>
              <w:t>1.</w:t>
            </w:r>
          </w:p>
        </w:tc>
        <w:tc>
          <w:tcPr>
            <w:tcW w:w="2880" w:type="dxa"/>
          </w:tcPr>
          <w:p w:rsidR="007653C5" w:rsidRDefault="00995A36">
            <w:r>
              <w:lastRenderedPageBreak/>
              <w:t xml:space="preserve">Изображение на черно-белом фоне с надписью..., расположенное по адресу: http//vk.com/a.yanushas1488?z=photo238577410_350667401%2Falbum 238577410_000%2Frev (решение </w:t>
            </w:r>
            <w:r>
              <w:lastRenderedPageBreak/>
              <w:t>Ленинского районного суда г. Мурманска от 16.02.2016);</w:t>
            </w:r>
          </w:p>
        </w:tc>
        <w:tc>
          <w:tcPr>
            <w:tcW w:w="2880" w:type="dxa"/>
          </w:tcPr>
          <w:p w:rsidR="007653C5" w:rsidRDefault="007653C5"/>
        </w:tc>
      </w:tr>
      <w:tr w:rsidR="007653C5">
        <w:tc>
          <w:tcPr>
            <w:tcW w:w="2880" w:type="dxa"/>
          </w:tcPr>
          <w:p w:rsidR="007653C5" w:rsidRDefault="00995A36">
            <w:r>
              <w:lastRenderedPageBreak/>
              <w:t>3492.</w:t>
            </w:r>
          </w:p>
        </w:tc>
        <w:tc>
          <w:tcPr>
            <w:tcW w:w="2880" w:type="dxa"/>
          </w:tcPr>
          <w:p w:rsidR="007653C5" w:rsidRDefault="00995A36">
            <w:r>
              <w:t>Изображение – черны</w:t>
            </w:r>
            <w:r>
              <w:t>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w:t>
            </w:r>
            <w:r>
              <w:t>lbum238577410_0%2Frev (решение Ленинского районного суда г. Мурманска от 16.02.2016);</w:t>
            </w:r>
          </w:p>
        </w:tc>
        <w:tc>
          <w:tcPr>
            <w:tcW w:w="2880" w:type="dxa"/>
          </w:tcPr>
          <w:p w:rsidR="007653C5" w:rsidRDefault="007653C5"/>
        </w:tc>
      </w:tr>
      <w:tr w:rsidR="007653C5">
        <w:tc>
          <w:tcPr>
            <w:tcW w:w="2880" w:type="dxa"/>
          </w:tcPr>
          <w:p w:rsidR="007653C5" w:rsidRDefault="00995A36">
            <w:r>
              <w:t>3493.</w:t>
            </w:r>
          </w:p>
        </w:tc>
        <w:tc>
          <w:tcPr>
            <w:tcW w:w="2880" w:type="dxa"/>
          </w:tcPr>
          <w:p w:rsidR="007653C5" w:rsidRDefault="00995A36">
            <w:r>
              <w:t>Изображение – череп и кости на черном фоне с надписью..., расположенное по адресу: http//vk.com/a.yanushasl488?z=photo238577410_319727114%2Fphotos 238577410 (реше</w:t>
            </w:r>
            <w:r>
              <w:t>ние Ленинского районного суда г. Мурманска от 16.02.2016);</w:t>
            </w:r>
          </w:p>
        </w:tc>
        <w:tc>
          <w:tcPr>
            <w:tcW w:w="2880" w:type="dxa"/>
          </w:tcPr>
          <w:p w:rsidR="007653C5" w:rsidRDefault="007653C5"/>
        </w:tc>
      </w:tr>
      <w:tr w:rsidR="007653C5">
        <w:tc>
          <w:tcPr>
            <w:tcW w:w="2880" w:type="dxa"/>
          </w:tcPr>
          <w:p w:rsidR="007653C5" w:rsidRDefault="00995A36">
            <w:r>
              <w:t>3494.</w:t>
            </w:r>
          </w:p>
        </w:tc>
        <w:tc>
          <w:tcPr>
            <w:tcW w:w="2880" w:type="dxa"/>
          </w:tcPr>
          <w:p w:rsidR="007653C5" w:rsidRDefault="00995A36">
            <w:r>
              <w:t xml:space="preserve">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w:t>
            </w:r>
            <w:r>
              <w:t>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c>
          <w:tcPr>
            <w:tcW w:w="2880" w:type="dxa"/>
          </w:tcPr>
          <w:p w:rsidR="007653C5" w:rsidRDefault="007653C5"/>
        </w:tc>
      </w:tr>
      <w:tr w:rsidR="007653C5">
        <w:tc>
          <w:tcPr>
            <w:tcW w:w="2880" w:type="dxa"/>
          </w:tcPr>
          <w:p w:rsidR="007653C5" w:rsidRDefault="00995A36">
            <w:r>
              <w:t>3495.</w:t>
            </w:r>
          </w:p>
        </w:tc>
        <w:tc>
          <w:tcPr>
            <w:tcW w:w="2880" w:type="dxa"/>
          </w:tcPr>
          <w:p w:rsidR="007653C5" w:rsidRDefault="00995A36">
            <w:r>
              <w:t>Информационный мат</w:t>
            </w:r>
            <w:r>
              <w:t>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w:t>
            </w:r>
            <w:r>
              <w:t xml:space="preserve">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w:t>
            </w:r>
            <w:r>
              <w:t>15.02.2016);</w:t>
            </w:r>
          </w:p>
        </w:tc>
        <w:tc>
          <w:tcPr>
            <w:tcW w:w="2880" w:type="dxa"/>
          </w:tcPr>
          <w:p w:rsidR="007653C5" w:rsidRDefault="007653C5"/>
        </w:tc>
      </w:tr>
      <w:tr w:rsidR="007653C5">
        <w:tc>
          <w:tcPr>
            <w:tcW w:w="2880" w:type="dxa"/>
          </w:tcPr>
          <w:p w:rsidR="007653C5" w:rsidRDefault="00995A36">
            <w:r>
              <w:t>349</w:t>
            </w:r>
            <w:r>
              <w:lastRenderedPageBreak/>
              <w:t>6.</w:t>
            </w:r>
          </w:p>
        </w:tc>
        <w:tc>
          <w:tcPr>
            <w:tcW w:w="2880" w:type="dxa"/>
          </w:tcPr>
          <w:p w:rsidR="007653C5" w:rsidRDefault="00995A36">
            <w:r>
              <w:lastRenderedPageBreak/>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c>
          <w:tcPr>
            <w:tcW w:w="2880" w:type="dxa"/>
          </w:tcPr>
          <w:p w:rsidR="007653C5" w:rsidRDefault="007653C5"/>
        </w:tc>
      </w:tr>
      <w:tr w:rsidR="007653C5">
        <w:tc>
          <w:tcPr>
            <w:tcW w:w="2880" w:type="dxa"/>
          </w:tcPr>
          <w:p w:rsidR="007653C5" w:rsidRDefault="00995A36">
            <w:r>
              <w:lastRenderedPageBreak/>
              <w:t>3497.</w:t>
            </w:r>
          </w:p>
        </w:tc>
        <w:tc>
          <w:tcPr>
            <w:tcW w:w="2880" w:type="dxa"/>
          </w:tcPr>
          <w:p w:rsidR="007653C5" w:rsidRDefault="00995A36">
            <w:r>
              <w:t>Информаци</w:t>
            </w:r>
            <w:r>
              <w:t>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c>
          <w:tcPr>
            <w:tcW w:w="2880" w:type="dxa"/>
          </w:tcPr>
          <w:p w:rsidR="007653C5" w:rsidRDefault="007653C5"/>
        </w:tc>
      </w:tr>
      <w:tr w:rsidR="007653C5">
        <w:tc>
          <w:tcPr>
            <w:tcW w:w="2880" w:type="dxa"/>
          </w:tcPr>
          <w:p w:rsidR="007653C5" w:rsidRDefault="00995A36">
            <w:r>
              <w:t>3498.</w:t>
            </w:r>
          </w:p>
        </w:tc>
        <w:tc>
          <w:tcPr>
            <w:tcW w:w="2880" w:type="dxa"/>
          </w:tcPr>
          <w:p w:rsidR="007653C5" w:rsidRDefault="00995A36">
            <w:r>
              <w:t>Видеоролик под названи</w:t>
            </w:r>
            <w:r>
              <w:t xml:space="preserve">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w:t>
            </w:r>
            <w:r>
              <w:t>от 03.03.2016);</w:t>
            </w:r>
          </w:p>
        </w:tc>
        <w:tc>
          <w:tcPr>
            <w:tcW w:w="2880" w:type="dxa"/>
          </w:tcPr>
          <w:p w:rsidR="007653C5" w:rsidRDefault="007653C5"/>
        </w:tc>
      </w:tr>
      <w:tr w:rsidR="007653C5">
        <w:tc>
          <w:tcPr>
            <w:tcW w:w="2880" w:type="dxa"/>
          </w:tcPr>
          <w:p w:rsidR="007653C5" w:rsidRDefault="00995A36">
            <w:r>
              <w:t>3499.</w:t>
            </w:r>
          </w:p>
        </w:tc>
        <w:tc>
          <w:tcPr>
            <w:tcW w:w="2880" w:type="dxa"/>
          </w:tcPr>
          <w:p w:rsidR="007653C5" w:rsidRDefault="00995A36">
            <w: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w:t>
            </w:r>
            <w:r>
              <w:t>уда г. Ростова-на-Дону от 17.03.2016);</w:t>
            </w:r>
          </w:p>
        </w:tc>
        <w:tc>
          <w:tcPr>
            <w:tcW w:w="2880" w:type="dxa"/>
          </w:tcPr>
          <w:p w:rsidR="007653C5" w:rsidRDefault="007653C5"/>
        </w:tc>
      </w:tr>
      <w:tr w:rsidR="007653C5">
        <w:tc>
          <w:tcPr>
            <w:tcW w:w="2880" w:type="dxa"/>
          </w:tcPr>
          <w:p w:rsidR="007653C5" w:rsidRDefault="00995A36">
            <w:r>
              <w:t>3500.</w:t>
            </w:r>
          </w:p>
        </w:tc>
        <w:tc>
          <w:tcPr>
            <w:tcW w:w="2880" w:type="dxa"/>
          </w:tcPr>
          <w:p w:rsidR="007653C5" w:rsidRDefault="00995A36">
            <w:r>
              <w:t xml:space="preserve">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w:t>
            </w:r>
            <w:r>
              <w:t>Ибресинского районного суда Чувашской Республики-Чувашии от 16.03.2016);</w:t>
            </w:r>
          </w:p>
        </w:tc>
        <w:tc>
          <w:tcPr>
            <w:tcW w:w="2880" w:type="dxa"/>
          </w:tcPr>
          <w:p w:rsidR="007653C5" w:rsidRDefault="007653C5"/>
        </w:tc>
      </w:tr>
      <w:tr w:rsidR="007653C5">
        <w:tc>
          <w:tcPr>
            <w:tcW w:w="2880" w:type="dxa"/>
          </w:tcPr>
          <w:p w:rsidR="007653C5" w:rsidRDefault="00995A36">
            <w:r>
              <w:t>3501.</w:t>
            </w:r>
          </w:p>
        </w:tc>
        <w:tc>
          <w:tcPr>
            <w:tcW w:w="2880" w:type="dxa"/>
          </w:tcPr>
          <w:p w:rsidR="007653C5" w:rsidRDefault="00995A36">
            <w:r>
              <w:t>Материал под названием «Кадырову.Президенту Чечни», опубликованный на странице http://www.facebook.com/profile.php?id=100007956640214 на сайте www.facebook.com в Информационно</w:t>
            </w:r>
            <w:r>
              <w:t>-телекоммуникационной сети «Интернет» (решение Ибресинского районного суда Чувашской Республики-Чувашии от 16.03.2016);</w:t>
            </w:r>
          </w:p>
        </w:tc>
        <w:tc>
          <w:tcPr>
            <w:tcW w:w="2880" w:type="dxa"/>
          </w:tcPr>
          <w:p w:rsidR="007653C5" w:rsidRDefault="007653C5"/>
        </w:tc>
      </w:tr>
      <w:tr w:rsidR="007653C5">
        <w:tc>
          <w:tcPr>
            <w:tcW w:w="2880" w:type="dxa"/>
          </w:tcPr>
          <w:p w:rsidR="007653C5" w:rsidRDefault="00995A36">
            <w:r>
              <w:lastRenderedPageBreak/>
              <w:t>3502.</w:t>
            </w:r>
          </w:p>
        </w:tc>
        <w:tc>
          <w:tcPr>
            <w:tcW w:w="2880" w:type="dxa"/>
          </w:tcPr>
          <w:p w:rsidR="007653C5" w:rsidRDefault="00995A36">
            <w:r>
              <w:t>Информационные материалы, размещенные по Интернет-адресу: http://yandex.ru/video/search?filmId=ydGxeiZBUXI&amp;text=%D0%B8%D0%BC%D0%</w:t>
            </w:r>
            <w:r>
              <w:t>B0%D1%80%D0%B0%D1%82%20%D0%BA%D0%B0%D0%B2%D0%BA%D0%B0%D0%B7%20% D1%8E%D1%82%D1%83%D0%B1&amp;redircnt=1452061743.1&amp;path=wizard&amp;parent-reqid=1452061721980007-1657759436611116846134292-man1-3497 (видеозапись «Имарат кавказ атака на муртадов) (решение Надымского г</w:t>
            </w:r>
            <w:r>
              <w:t>ородского суда Ямало-Ненецкого автономного округа от 11.02.2016);</w:t>
            </w:r>
          </w:p>
        </w:tc>
        <w:tc>
          <w:tcPr>
            <w:tcW w:w="2880" w:type="dxa"/>
          </w:tcPr>
          <w:p w:rsidR="007653C5" w:rsidRDefault="007653C5"/>
        </w:tc>
      </w:tr>
      <w:tr w:rsidR="007653C5">
        <w:tc>
          <w:tcPr>
            <w:tcW w:w="2880" w:type="dxa"/>
          </w:tcPr>
          <w:p w:rsidR="007653C5" w:rsidRDefault="00995A36">
            <w:r>
              <w:t>3503.</w:t>
            </w:r>
          </w:p>
        </w:tc>
        <w:tc>
          <w:tcPr>
            <w:tcW w:w="2880" w:type="dxa"/>
          </w:tcPr>
          <w:p w:rsidR="007653C5" w:rsidRDefault="00995A36">
            <w:r>
              <w:t>Информационные материалы, размещенные по Интернет-адресу: http://yandex.ru/video/search?filmId=fuzEZLX8UXI&amp;text=%D0%B8%D0%BC%D0%B0%D1%D0%B0%D1%82%20%D0%BA%D0%B0%D0%B2%D0%BA%D0%B0%D0%</w:t>
            </w:r>
            <w:r>
              <w:t>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r>
              <w:t>;</w:t>
            </w:r>
          </w:p>
        </w:tc>
        <w:tc>
          <w:tcPr>
            <w:tcW w:w="2880" w:type="dxa"/>
          </w:tcPr>
          <w:p w:rsidR="007653C5" w:rsidRDefault="007653C5"/>
        </w:tc>
      </w:tr>
      <w:tr w:rsidR="007653C5">
        <w:tc>
          <w:tcPr>
            <w:tcW w:w="2880" w:type="dxa"/>
          </w:tcPr>
          <w:p w:rsidR="007653C5" w:rsidRDefault="00995A36">
            <w:r>
              <w:t>3504.</w:t>
            </w:r>
          </w:p>
        </w:tc>
        <w:tc>
          <w:tcPr>
            <w:tcW w:w="2880" w:type="dxa"/>
          </w:tcPr>
          <w:p w:rsidR="007653C5" w:rsidRDefault="00995A36">
            <w:r>
              <w:t>Информационные материалы, размещенные по Интернет-адресу: http://yandex.ru/video/search?p=6&amp;filmId=COLGT4_CUXI&amp;text=%D0%B8%D0%BC% D0%B0%D1%80%D0%B0%D1%82%20%D0%BA%D0%B0%D0%B2%D0%BA%D0%B0%D0%B7%20%Dl%8E%D1%82%D1%83%D0%B1&amp;redircnt=1452061743.1&amp;path</w:t>
            </w:r>
            <w:r>
              <w:t>=wizard&amp;parent-reqid=1452061721980007-1657759436611116846134292-man1-3497&amp;_=1452065626068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c>
          <w:tcPr>
            <w:tcW w:w="2880" w:type="dxa"/>
          </w:tcPr>
          <w:p w:rsidR="007653C5" w:rsidRDefault="007653C5"/>
        </w:tc>
      </w:tr>
      <w:tr w:rsidR="007653C5">
        <w:tc>
          <w:tcPr>
            <w:tcW w:w="2880" w:type="dxa"/>
          </w:tcPr>
          <w:p w:rsidR="007653C5" w:rsidRDefault="00995A36">
            <w:r>
              <w:t>3505.</w:t>
            </w:r>
          </w:p>
        </w:tc>
        <w:tc>
          <w:tcPr>
            <w:tcW w:w="2880" w:type="dxa"/>
          </w:tcPr>
          <w:p w:rsidR="007653C5" w:rsidRDefault="00995A36">
            <w:r>
              <w:t>Информационный м</w:t>
            </w:r>
            <w:r>
              <w:t>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c>
          <w:tcPr>
            <w:tcW w:w="2880" w:type="dxa"/>
          </w:tcPr>
          <w:p w:rsidR="007653C5" w:rsidRDefault="007653C5"/>
        </w:tc>
      </w:tr>
      <w:tr w:rsidR="007653C5">
        <w:tc>
          <w:tcPr>
            <w:tcW w:w="2880" w:type="dxa"/>
          </w:tcPr>
          <w:p w:rsidR="007653C5" w:rsidRDefault="00995A36">
            <w:r>
              <w:t>35</w:t>
            </w:r>
            <w:r>
              <w:lastRenderedPageBreak/>
              <w:t>06.</w:t>
            </w:r>
          </w:p>
        </w:tc>
        <w:tc>
          <w:tcPr>
            <w:tcW w:w="2880" w:type="dxa"/>
          </w:tcPr>
          <w:p w:rsidR="007653C5" w:rsidRDefault="00995A36">
            <w:r>
              <w:lastRenderedPageBreak/>
              <w:t>Информационный материал, размещенный на Интернет-странице с URL</w:t>
            </w:r>
            <w:r>
              <w:t xml:space="preserve"> адресом: http:/rusich-lj.livejournal.com/875.html (решение Надымского городского суда Ямало-Ненецкого автономного округа от </w:t>
            </w:r>
            <w:r>
              <w:lastRenderedPageBreak/>
              <w:t>17.12.2015);</w:t>
            </w:r>
          </w:p>
        </w:tc>
        <w:tc>
          <w:tcPr>
            <w:tcW w:w="2880" w:type="dxa"/>
          </w:tcPr>
          <w:p w:rsidR="007653C5" w:rsidRDefault="007653C5"/>
        </w:tc>
      </w:tr>
      <w:tr w:rsidR="007653C5">
        <w:tc>
          <w:tcPr>
            <w:tcW w:w="2880" w:type="dxa"/>
          </w:tcPr>
          <w:p w:rsidR="007653C5" w:rsidRDefault="00995A36">
            <w:r>
              <w:lastRenderedPageBreak/>
              <w:t>3507.</w:t>
            </w:r>
          </w:p>
        </w:tc>
        <w:tc>
          <w:tcPr>
            <w:tcW w:w="2880" w:type="dxa"/>
          </w:tcPr>
          <w:p w:rsidR="007653C5" w:rsidRDefault="00995A36">
            <w:r>
              <w:t>Информационный материал, размещенный на Интернет-странице с URL адресом: http:/ruskombat.info/severnoe-bratstv</w:t>
            </w:r>
            <w:r>
              <w:t>o-klich-volkov-i-voy-shakalov/ (решение Надымского городского суда Ямало-Ненецкого автономного округа от 17.12.2015);</w:t>
            </w:r>
          </w:p>
        </w:tc>
        <w:tc>
          <w:tcPr>
            <w:tcW w:w="2880" w:type="dxa"/>
          </w:tcPr>
          <w:p w:rsidR="007653C5" w:rsidRDefault="007653C5"/>
        </w:tc>
      </w:tr>
      <w:tr w:rsidR="007653C5">
        <w:tc>
          <w:tcPr>
            <w:tcW w:w="2880" w:type="dxa"/>
          </w:tcPr>
          <w:p w:rsidR="007653C5" w:rsidRDefault="00995A36">
            <w:r>
              <w:t>3508.</w:t>
            </w:r>
          </w:p>
        </w:tc>
        <w:tc>
          <w:tcPr>
            <w:tcW w:w="2880" w:type="dxa"/>
          </w:tcPr>
          <w:p w:rsidR="007653C5" w:rsidRDefault="00995A36">
            <w:r>
              <w:t>Информационный материал, размещенный на Интернет-странице с URL адресом: http://satanist-sb.livejournal.com/7529.html?page=l (реше</w:t>
            </w:r>
            <w:r>
              <w:t>ние Надымского городского суда Ямало-Ненецкого автономного округа от 17.12.2015);</w:t>
            </w:r>
          </w:p>
        </w:tc>
        <w:tc>
          <w:tcPr>
            <w:tcW w:w="2880" w:type="dxa"/>
          </w:tcPr>
          <w:p w:rsidR="007653C5" w:rsidRDefault="007653C5"/>
        </w:tc>
      </w:tr>
      <w:tr w:rsidR="007653C5">
        <w:tc>
          <w:tcPr>
            <w:tcW w:w="2880" w:type="dxa"/>
          </w:tcPr>
          <w:p w:rsidR="007653C5" w:rsidRDefault="00995A36">
            <w:r>
              <w:t>3509.</w:t>
            </w:r>
          </w:p>
        </w:tc>
        <w:tc>
          <w:tcPr>
            <w:tcW w:w="2880" w:type="dxa"/>
          </w:tcPr>
          <w:p w:rsidR="007653C5" w:rsidRDefault="00995A36">
            <w:r>
              <w:t>Информационные материалы, размещенные по интернет-адресу: http://yandex.ru/video/search?filmId=2PDjKulMUXI&amp;text=%C2AB%D0%A4%D0%BE%Dl%80%D0%BC%D0%B0%D1%82-8&amp;redircnt=1</w:t>
            </w:r>
            <w:r>
              <w:t>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c>
          <w:tcPr>
            <w:tcW w:w="2880" w:type="dxa"/>
          </w:tcPr>
          <w:p w:rsidR="007653C5" w:rsidRDefault="007653C5"/>
        </w:tc>
      </w:tr>
      <w:tr w:rsidR="007653C5">
        <w:tc>
          <w:tcPr>
            <w:tcW w:w="2880" w:type="dxa"/>
          </w:tcPr>
          <w:p w:rsidR="007653C5" w:rsidRDefault="00995A36">
            <w:r>
              <w:t>3510.</w:t>
            </w:r>
          </w:p>
        </w:tc>
        <w:tc>
          <w:tcPr>
            <w:tcW w:w="2880" w:type="dxa"/>
          </w:tcPr>
          <w:p w:rsidR="007653C5" w:rsidRDefault="00995A36">
            <w:r>
              <w:t>Информационные материалы, размещенные по инте</w:t>
            </w:r>
            <w:r>
              <w:t xml:space="preserve">рнет-адресу: http://yandex.ru/video/search?p=l&amp;filmId=Kr0hgUG8UXI&amp;text=%C2%AB%D0%A4%D0%BE%D1%80%D0%BC%D0%B0%D1%82-18&amp;redircnt=1451973550.1&amp;path=wizard&amp;parent-reqid=1451973542570608-145184364254944551711032708-mytl-0804&amp; _=1451974668866-(видеозапись Формат </w:t>
            </w:r>
            <w:r>
              <w:t>18) (решение Надымского городского суда Ямало-Ненецкого автономного округа от 10.02.2016);</w:t>
            </w:r>
          </w:p>
        </w:tc>
        <w:tc>
          <w:tcPr>
            <w:tcW w:w="2880" w:type="dxa"/>
          </w:tcPr>
          <w:p w:rsidR="007653C5" w:rsidRDefault="007653C5"/>
        </w:tc>
      </w:tr>
      <w:tr w:rsidR="007653C5">
        <w:tc>
          <w:tcPr>
            <w:tcW w:w="2880" w:type="dxa"/>
          </w:tcPr>
          <w:p w:rsidR="007653C5" w:rsidRDefault="00995A36">
            <w:r>
              <w:t>351</w:t>
            </w:r>
            <w:r>
              <w:lastRenderedPageBreak/>
              <w:t>1.</w:t>
            </w:r>
          </w:p>
        </w:tc>
        <w:tc>
          <w:tcPr>
            <w:tcW w:w="2880" w:type="dxa"/>
          </w:tcPr>
          <w:p w:rsidR="007653C5" w:rsidRDefault="00995A36">
            <w:r>
              <w:lastRenderedPageBreak/>
              <w:t>Информационные материалы, размещенные по интернет-адресу: http://yandex.ru/video/search?p=11&amp;filmId=Psfhg-RRUXI&amp;text=%C2%AB%D0%A4%D0%BE%D1%80%D0%BC%D0%B0%D1%</w:t>
            </w:r>
            <w:r>
              <w:t xml:space="preserve">82-18&amp;redircnt=1451973550.1&amp;path= wizard&amp;parent-reqid=1451973542570608-145184364254944551711032708-mytl-0804&amp; _=1451976550980 </w:t>
            </w:r>
            <w:r>
              <w:lastRenderedPageBreak/>
              <w:t>(видеозапись - Format 18 Птица счастья шинэ фашистууд) (решение Надымского городского суда Ямало-Ненецкого автономного округа от 1</w:t>
            </w:r>
            <w:r>
              <w:t>0.02.2016);</w:t>
            </w:r>
          </w:p>
        </w:tc>
        <w:tc>
          <w:tcPr>
            <w:tcW w:w="2880" w:type="dxa"/>
          </w:tcPr>
          <w:p w:rsidR="007653C5" w:rsidRDefault="007653C5"/>
        </w:tc>
      </w:tr>
      <w:tr w:rsidR="007653C5">
        <w:tc>
          <w:tcPr>
            <w:tcW w:w="2880" w:type="dxa"/>
          </w:tcPr>
          <w:p w:rsidR="007653C5" w:rsidRDefault="00995A36">
            <w:r>
              <w:lastRenderedPageBreak/>
              <w:t>3512.</w:t>
            </w:r>
          </w:p>
        </w:tc>
        <w:tc>
          <w:tcPr>
            <w:tcW w:w="2880" w:type="dxa"/>
          </w:tcPr>
          <w:p w:rsidR="007653C5" w:rsidRDefault="00995A36">
            <w:r>
              <w:t>Информационные материалы, размещенные по интернет-адресу: http://yandex.ru/video/search?p=16&amp;filmId=bwbhH4t3ZUs&amp;text-%C2%AB%D0%A4%D0%BE%D1%80%D0%BC%D0%B0%D1%82-18&amp;redircnt-1451973550.1&amp;path= wizard&amp;</w:t>
            </w:r>
            <w:r>
              <w:t>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c>
          <w:tcPr>
            <w:tcW w:w="2880" w:type="dxa"/>
          </w:tcPr>
          <w:p w:rsidR="007653C5" w:rsidRDefault="007653C5"/>
        </w:tc>
      </w:tr>
      <w:tr w:rsidR="007653C5">
        <w:tc>
          <w:tcPr>
            <w:tcW w:w="2880" w:type="dxa"/>
          </w:tcPr>
          <w:p w:rsidR="007653C5" w:rsidRDefault="00995A36">
            <w:r>
              <w:t>3513.</w:t>
            </w:r>
          </w:p>
        </w:tc>
        <w:tc>
          <w:tcPr>
            <w:tcW w:w="2880" w:type="dxa"/>
          </w:tcPr>
          <w:p w:rsidR="007653C5" w:rsidRDefault="00995A36">
            <w:r>
              <w:t>- Видеозапись «Вечный жид», длительнос</w:t>
            </w:r>
            <w:r>
              <w:t>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c>
          <w:tcPr>
            <w:tcW w:w="2880" w:type="dxa"/>
          </w:tcPr>
          <w:p w:rsidR="007653C5" w:rsidRDefault="007653C5"/>
        </w:tc>
      </w:tr>
      <w:tr w:rsidR="007653C5">
        <w:tc>
          <w:tcPr>
            <w:tcW w:w="2880" w:type="dxa"/>
          </w:tcPr>
          <w:p w:rsidR="007653C5" w:rsidRDefault="00995A36">
            <w:r>
              <w:t>3514.</w:t>
            </w:r>
          </w:p>
        </w:tc>
        <w:tc>
          <w:tcPr>
            <w:tcW w:w="2880" w:type="dxa"/>
          </w:tcPr>
          <w:p w:rsidR="007653C5" w:rsidRDefault="00995A36">
            <w:r>
              <w:t>- Видеозапись «Вечный жид», длительн</w:t>
            </w:r>
            <w:r>
              <w:t>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c>
          <w:tcPr>
            <w:tcW w:w="2880" w:type="dxa"/>
          </w:tcPr>
          <w:p w:rsidR="007653C5" w:rsidRDefault="007653C5"/>
        </w:tc>
      </w:tr>
      <w:tr w:rsidR="007653C5">
        <w:tc>
          <w:tcPr>
            <w:tcW w:w="2880" w:type="dxa"/>
          </w:tcPr>
          <w:p w:rsidR="007653C5" w:rsidRDefault="00995A36">
            <w:r>
              <w:t>3515.</w:t>
            </w:r>
          </w:p>
        </w:tc>
        <w:tc>
          <w:tcPr>
            <w:tcW w:w="2880" w:type="dxa"/>
          </w:tcPr>
          <w:p w:rsidR="007653C5" w:rsidRDefault="00995A36">
            <w:r>
              <w:t>- Видеозапись «Вечный жид», длител</w:t>
            </w:r>
            <w:r>
              <w:t>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c>
          <w:tcPr>
            <w:tcW w:w="2880" w:type="dxa"/>
          </w:tcPr>
          <w:p w:rsidR="007653C5" w:rsidRDefault="007653C5"/>
        </w:tc>
      </w:tr>
      <w:tr w:rsidR="007653C5">
        <w:tc>
          <w:tcPr>
            <w:tcW w:w="2880" w:type="dxa"/>
          </w:tcPr>
          <w:p w:rsidR="007653C5" w:rsidRDefault="00995A36">
            <w:r>
              <w:t>351</w:t>
            </w:r>
            <w:r>
              <w:lastRenderedPageBreak/>
              <w:t>6.</w:t>
            </w:r>
          </w:p>
        </w:tc>
        <w:tc>
          <w:tcPr>
            <w:tcW w:w="2880" w:type="dxa"/>
          </w:tcPr>
          <w:p w:rsidR="007653C5" w:rsidRDefault="00995A36">
            <w:r>
              <w:lastRenderedPageBreak/>
              <w:t>- Видеозапись «Вечный жид», длит</w:t>
            </w:r>
            <w:r>
              <w:t>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c>
          <w:tcPr>
            <w:tcW w:w="2880" w:type="dxa"/>
          </w:tcPr>
          <w:p w:rsidR="007653C5" w:rsidRDefault="007653C5"/>
        </w:tc>
      </w:tr>
      <w:tr w:rsidR="007653C5">
        <w:tc>
          <w:tcPr>
            <w:tcW w:w="2880" w:type="dxa"/>
          </w:tcPr>
          <w:p w:rsidR="007653C5" w:rsidRDefault="00995A36">
            <w:r>
              <w:lastRenderedPageBreak/>
              <w:t>3517.</w:t>
            </w:r>
          </w:p>
        </w:tc>
        <w:tc>
          <w:tcPr>
            <w:tcW w:w="2880" w:type="dxa"/>
          </w:tcPr>
          <w:p w:rsidR="007653C5" w:rsidRDefault="00995A36">
            <w:r>
              <w:t>- Видеозапись «Вечный жид», дл</w:t>
            </w:r>
            <w:r>
              <w:t>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c>
          <w:tcPr>
            <w:tcW w:w="2880" w:type="dxa"/>
          </w:tcPr>
          <w:p w:rsidR="007653C5" w:rsidRDefault="007653C5"/>
        </w:tc>
      </w:tr>
      <w:tr w:rsidR="007653C5">
        <w:tc>
          <w:tcPr>
            <w:tcW w:w="2880" w:type="dxa"/>
          </w:tcPr>
          <w:p w:rsidR="007653C5" w:rsidRDefault="00995A36">
            <w:r>
              <w:t>3518.</w:t>
            </w:r>
          </w:p>
        </w:tc>
        <w:tc>
          <w:tcPr>
            <w:tcW w:w="2880" w:type="dxa"/>
          </w:tcPr>
          <w:p w:rsidR="007653C5" w:rsidRDefault="00995A36">
            <w:r>
              <w:t xml:space="preserve">- Видеозапись «Вечный жид», </w:t>
            </w:r>
            <w:r>
              <w:t>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c>
          <w:tcPr>
            <w:tcW w:w="2880" w:type="dxa"/>
          </w:tcPr>
          <w:p w:rsidR="007653C5" w:rsidRDefault="007653C5"/>
        </w:tc>
      </w:tr>
      <w:tr w:rsidR="007653C5">
        <w:tc>
          <w:tcPr>
            <w:tcW w:w="2880" w:type="dxa"/>
          </w:tcPr>
          <w:p w:rsidR="007653C5" w:rsidRDefault="00995A36">
            <w:r>
              <w:t>3519.</w:t>
            </w:r>
          </w:p>
        </w:tc>
        <w:tc>
          <w:tcPr>
            <w:tcW w:w="2880" w:type="dxa"/>
          </w:tcPr>
          <w:p w:rsidR="007653C5" w:rsidRDefault="00995A36">
            <w:r>
              <w:t>- Видеозапись «Вечный жид»</w:t>
            </w:r>
            <w:r>
              <w:t>,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c>
          <w:tcPr>
            <w:tcW w:w="2880" w:type="dxa"/>
          </w:tcPr>
          <w:p w:rsidR="007653C5" w:rsidRDefault="007653C5"/>
        </w:tc>
      </w:tr>
      <w:tr w:rsidR="007653C5">
        <w:tc>
          <w:tcPr>
            <w:tcW w:w="2880" w:type="dxa"/>
          </w:tcPr>
          <w:p w:rsidR="007653C5" w:rsidRDefault="00995A36">
            <w:r>
              <w:t>3520.</w:t>
            </w:r>
          </w:p>
        </w:tc>
        <w:tc>
          <w:tcPr>
            <w:tcW w:w="2880" w:type="dxa"/>
          </w:tcPr>
          <w:p w:rsidR="007653C5" w:rsidRDefault="00995A36">
            <w:r>
              <w:t>- Видеозапись «Вечный жи</w:t>
            </w:r>
            <w:r>
              <w:t>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c>
          <w:tcPr>
            <w:tcW w:w="2880" w:type="dxa"/>
          </w:tcPr>
          <w:p w:rsidR="007653C5" w:rsidRDefault="007653C5"/>
        </w:tc>
      </w:tr>
      <w:tr w:rsidR="007653C5">
        <w:tc>
          <w:tcPr>
            <w:tcW w:w="2880" w:type="dxa"/>
          </w:tcPr>
          <w:p w:rsidR="007653C5" w:rsidRDefault="00995A36">
            <w:r>
              <w:t>3521.</w:t>
            </w:r>
          </w:p>
        </w:tc>
        <w:tc>
          <w:tcPr>
            <w:tcW w:w="2880" w:type="dxa"/>
          </w:tcPr>
          <w:p w:rsidR="007653C5" w:rsidRDefault="00995A36">
            <w:r>
              <w:t>- Видеозапись «В</w:t>
            </w:r>
            <w:r>
              <w:t>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c>
          <w:tcPr>
            <w:tcW w:w="2880" w:type="dxa"/>
          </w:tcPr>
          <w:p w:rsidR="007653C5" w:rsidRDefault="007653C5"/>
        </w:tc>
      </w:tr>
      <w:tr w:rsidR="007653C5">
        <w:tc>
          <w:tcPr>
            <w:tcW w:w="2880" w:type="dxa"/>
          </w:tcPr>
          <w:p w:rsidR="007653C5" w:rsidRDefault="00995A36">
            <w:r>
              <w:lastRenderedPageBreak/>
              <w:t>3522.</w:t>
            </w:r>
          </w:p>
        </w:tc>
        <w:tc>
          <w:tcPr>
            <w:tcW w:w="2880" w:type="dxa"/>
          </w:tcPr>
          <w:p w:rsidR="007653C5" w:rsidRDefault="00995A36">
            <w:r>
              <w:t>- Видеоз</w:t>
            </w:r>
            <w:r>
              <w:t>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c>
          <w:tcPr>
            <w:tcW w:w="2880" w:type="dxa"/>
          </w:tcPr>
          <w:p w:rsidR="007653C5" w:rsidRDefault="007653C5"/>
        </w:tc>
      </w:tr>
      <w:tr w:rsidR="007653C5">
        <w:tc>
          <w:tcPr>
            <w:tcW w:w="2880" w:type="dxa"/>
          </w:tcPr>
          <w:p w:rsidR="007653C5" w:rsidRDefault="00995A36">
            <w:r>
              <w:t>3523.</w:t>
            </w:r>
          </w:p>
        </w:tc>
        <w:tc>
          <w:tcPr>
            <w:tcW w:w="2880" w:type="dxa"/>
          </w:tcPr>
          <w:p w:rsidR="007653C5" w:rsidRDefault="00995A36">
            <w: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w:t>
            </w:r>
            <w:r>
              <w:t>рбурга от 24.02.2016);</w:t>
            </w:r>
          </w:p>
        </w:tc>
        <w:tc>
          <w:tcPr>
            <w:tcW w:w="2880" w:type="dxa"/>
          </w:tcPr>
          <w:p w:rsidR="007653C5" w:rsidRDefault="007653C5"/>
        </w:tc>
      </w:tr>
      <w:tr w:rsidR="007653C5">
        <w:tc>
          <w:tcPr>
            <w:tcW w:w="2880" w:type="dxa"/>
          </w:tcPr>
          <w:p w:rsidR="007653C5" w:rsidRDefault="00995A36">
            <w:r>
              <w:t>3524.</w:t>
            </w:r>
          </w:p>
        </w:tc>
        <w:tc>
          <w:tcPr>
            <w:tcW w:w="2880" w:type="dxa"/>
          </w:tcPr>
          <w:p w:rsidR="007653C5" w:rsidRDefault="00995A36">
            <w:r>
              <w:t xml:space="preserve">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w:t>
            </w:r>
            <w:r>
              <w:t>Октябрьского районного суда г. Ростова-на-Дону от 10.12.2015);</w:t>
            </w:r>
          </w:p>
        </w:tc>
        <w:tc>
          <w:tcPr>
            <w:tcW w:w="2880" w:type="dxa"/>
          </w:tcPr>
          <w:p w:rsidR="007653C5" w:rsidRDefault="007653C5"/>
        </w:tc>
      </w:tr>
      <w:tr w:rsidR="007653C5">
        <w:tc>
          <w:tcPr>
            <w:tcW w:w="2880" w:type="dxa"/>
          </w:tcPr>
          <w:p w:rsidR="007653C5" w:rsidRDefault="00995A36">
            <w:r>
              <w:t>3525.</w:t>
            </w:r>
          </w:p>
        </w:tc>
        <w:tc>
          <w:tcPr>
            <w:tcW w:w="2880" w:type="dxa"/>
          </w:tcPr>
          <w:p w:rsidR="007653C5" w:rsidRDefault="00995A36">
            <w:r>
              <w:t xml:space="preserve">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w:t>
            </w:r>
            <w:r>
              <w:t>аккаунт с профилем «Эдуард Руднев» (решение Евпаторийского городского суда Республики Крым от 21.03.2016);</w:t>
            </w:r>
          </w:p>
        </w:tc>
        <w:tc>
          <w:tcPr>
            <w:tcW w:w="2880" w:type="dxa"/>
          </w:tcPr>
          <w:p w:rsidR="007653C5" w:rsidRDefault="007653C5"/>
        </w:tc>
      </w:tr>
      <w:tr w:rsidR="007653C5">
        <w:tc>
          <w:tcPr>
            <w:tcW w:w="2880" w:type="dxa"/>
          </w:tcPr>
          <w:p w:rsidR="007653C5" w:rsidRDefault="00995A36">
            <w:r>
              <w:t>3526.</w:t>
            </w:r>
          </w:p>
        </w:tc>
        <w:tc>
          <w:tcPr>
            <w:tcW w:w="2880" w:type="dxa"/>
          </w:tcPr>
          <w:p w:rsidR="007653C5" w:rsidRDefault="00995A36">
            <w:r>
              <w:t>Материал видеоролик под названием «Истинное лицо ислама. Кровосмешение, как оружие геноцида бел.mр4» электронный адрес http://vk.com/id217330</w:t>
            </w:r>
            <w:r>
              <w:t>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w="2880" w:type="dxa"/>
          </w:tcPr>
          <w:p w:rsidR="007653C5" w:rsidRDefault="007653C5"/>
        </w:tc>
      </w:tr>
      <w:tr w:rsidR="007653C5">
        <w:tc>
          <w:tcPr>
            <w:tcW w:w="2880" w:type="dxa"/>
          </w:tcPr>
          <w:p w:rsidR="007653C5" w:rsidRDefault="00995A36">
            <w:r>
              <w:t>352</w:t>
            </w:r>
            <w:r>
              <w:lastRenderedPageBreak/>
              <w:t>7.</w:t>
            </w:r>
          </w:p>
        </w:tc>
        <w:tc>
          <w:tcPr>
            <w:tcW w:w="2880" w:type="dxa"/>
          </w:tcPr>
          <w:p w:rsidR="007653C5" w:rsidRDefault="00995A36">
            <w:r>
              <w:lastRenderedPageBreak/>
              <w:t xml:space="preserve">Информационный материал под названием «Устроить 3-ю чеченскую </w:t>
            </w:r>
            <w:r>
              <w:t xml:space="preserve">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w:t>
            </w:r>
            <w:r>
              <w:lastRenderedPageBreak/>
              <w:t>Республики Крым от 21.03.20</w:t>
            </w:r>
            <w:r>
              <w:t>16);</w:t>
            </w:r>
          </w:p>
        </w:tc>
        <w:tc>
          <w:tcPr>
            <w:tcW w:w="2880" w:type="dxa"/>
          </w:tcPr>
          <w:p w:rsidR="007653C5" w:rsidRDefault="007653C5"/>
        </w:tc>
      </w:tr>
      <w:tr w:rsidR="007653C5">
        <w:tc>
          <w:tcPr>
            <w:tcW w:w="2880" w:type="dxa"/>
          </w:tcPr>
          <w:p w:rsidR="007653C5" w:rsidRDefault="00995A36">
            <w:r>
              <w:lastRenderedPageBreak/>
              <w:t>3528.</w:t>
            </w:r>
          </w:p>
        </w:tc>
        <w:tc>
          <w:tcPr>
            <w:tcW w:w="2880" w:type="dxa"/>
          </w:tcPr>
          <w:p w:rsidR="007653C5" w:rsidRDefault="00995A36">
            <w: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w:t>
            </w:r>
            <w:r>
              <w:t>впаторийского городского суда Республики Крым от 21.03.2016);</w:t>
            </w:r>
          </w:p>
        </w:tc>
        <w:tc>
          <w:tcPr>
            <w:tcW w:w="2880" w:type="dxa"/>
          </w:tcPr>
          <w:p w:rsidR="007653C5" w:rsidRDefault="007653C5"/>
        </w:tc>
      </w:tr>
      <w:tr w:rsidR="007653C5">
        <w:tc>
          <w:tcPr>
            <w:tcW w:w="2880" w:type="dxa"/>
          </w:tcPr>
          <w:p w:rsidR="007653C5" w:rsidRDefault="00995A36">
            <w:r>
              <w:t>3529.</w:t>
            </w:r>
          </w:p>
        </w:tc>
        <w:tc>
          <w:tcPr>
            <w:tcW w:w="2880" w:type="dxa"/>
          </w:tcPr>
          <w:p w:rsidR="007653C5" w:rsidRDefault="00995A36">
            <w: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w:t>
            </w:r>
            <w:r>
              <w:t>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w:t>
            </w:r>
            <w:r>
              <w:t>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w:t>
            </w:r>
            <w:r>
              <w:t>оторый необходимо утилизировать...» (заочное решение Заволжского районного суда г. Ярославля от 11.02.2016);</w:t>
            </w:r>
          </w:p>
        </w:tc>
        <w:tc>
          <w:tcPr>
            <w:tcW w:w="2880" w:type="dxa"/>
          </w:tcPr>
          <w:p w:rsidR="007653C5" w:rsidRDefault="007653C5"/>
        </w:tc>
      </w:tr>
      <w:tr w:rsidR="007653C5">
        <w:tc>
          <w:tcPr>
            <w:tcW w:w="2880" w:type="dxa"/>
          </w:tcPr>
          <w:p w:rsidR="007653C5" w:rsidRDefault="00995A36">
            <w:r>
              <w:t>3530.</w:t>
            </w:r>
          </w:p>
        </w:tc>
        <w:tc>
          <w:tcPr>
            <w:tcW w:w="2880" w:type="dxa"/>
          </w:tcPr>
          <w:p w:rsidR="007653C5" w:rsidRDefault="00995A36">
            <w:r>
              <w:t xml:space="preserve">Видеофайл под названием «Смотрите какие жиды есть на самом деле! Цитаты из «талмуда» священного п...» размещенный в </w:t>
            </w:r>
            <w:r>
              <w:t>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w:t>
            </w:r>
            <w:r>
              <w:t>-67405870_169503660 (решение Яльчикского районного суда Чувашской Республики – Чувашии от 25.03.2016);</w:t>
            </w:r>
          </w:p>
        </w:tc>
        <w:tc>
          <w:tcPr>
            <w:tcW w:w="2880" w:type="dxa"/>
          </w:tcPr>
          <w:p w:rsidR="007653C5" w:rsidRDefault="007653C5"/>
        </w:tc>
      </w:tr>
      <w:tr w:rsidR="007653C5">
        <w:tc>
          <w:tcPr>
            <w:tcW w:w="2880" w:type="dxa"/>
          </w:tcPr>
          <w:p w:rsidR="007653C5" w:rsidRDefault="00995A36">
            <w:r>
              <w:t>3531.</w:t>
            </w:r>
          </w:p>
        </w:tc>
        <w:tc>
          <w:tcPr>
            <w:tcW w:w="2880" w:type="dxa"/>
          </w:tcPr>
          <w:p w:rsidR="007653C5" w:rsidRDefault="00995A36">
            <w:r>
              <w:t xml:space="preserve">Музыкальное произведение - аудиозапись «Бритоголовые идут 7 - Русский медведь - Скинхэд» продолжительностью около 1 минуты 49 секунд (решение </w:t>
            </w:r>
            <w:r>
              <w:t>Кировского районного суда г. Ростова-на-Дону от 02.03.2016);</w:t>
            </w:r>
          </w:p>
        </w:tc>
        <w:tc>
          <w:tcPr>
            <w:tcW w:w="2880" w:type="dxa"/>
          </w:tcPr>
          <w:p w:rsidR="007653C5" w:rsidRDefault="007653C5"/>
        </w:tc>
      </w:tr>
      <w:tr w:rsidR="007653C5">
        <w:tc>
          <w:tcPr>
            <w:tcW w:w="2880" w:type="dxa"/>
          </w:tcPr>
          <w:p w:rsidR="007653C5" w:rsidRDefault="00995A36">
            <w:r>
              <w:lastRenderedPageBreak/>
              <w:t>3532.</w:t>
            </w:r>
          </w:p>
        </w:tc>
        <w:tc>
          <w:tcPr>
            <w:tcW w:w="2880" w:type="dxa"/>
          </w:tcPr>
          <w:p w:rsidR="007653C5" w:rsidRDefault="00995A36">
            <w: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c>
          <w:tcPr>
            <w:tcW w:w="2880" w:type="dxa"/>
          </w:tcPr>
          <w:p w:rsidR="007653C5" w:rsidRDefault="007653C5"/>
        </w:tc>
      </w:tr>
      <w:tr w:rsidR="007653C5">
        <w:tc>
          <w:tcPr>
            <w:tcW w:w="2880" w:type="dxa"/>
          </w:tcPr>
          <w:p w:rsidR="007653C5" w:rsidRDefault="00995A36">
            <w:r>
              <w:t>3533.</w:t>
            </w:r>
          </w:p>
        </w:tc>
        <w:tc>
          <w:tcPr>
            <w:tcW w:w="2880" w:type="dxa"/>
          </w:tcPr>
          <w:p w:rsidR="007653C5" w:rsidRDefault="00995A36">
            <w:r>
              <w:t>Музыкал</w:t>
            </w:r>
            <w:r>
              <w:t>ьное произведение - аудиозапись «ДИВ - Террор» продолжительностью около 4 минут 32 секунд (решение Кировского районного суда г. Ростова-на-Дону от 02.03.2016);</w:t>
            </w:r>
          </w:p>
        </w:tc>
        <w:tc>
          <w:tcPr>
            <w:tcW w:w="2880" w:type="dxa"/>
          </w:tcPr>
          <w:p w:rsidR="007653C5" w:rsidRDefault="007653C5"/>
        </w:tc>
      </w:tr>
      <w:tr w:rsidR="007653C5">
        <w:tc>
          <w:tcPr>
            <w:tcW w:w="2880" w:type="dxa"/>
          </w:tcPr>
          <w:p w:rsidR="007653C5" w:rsidRDefault="00995A36">
            <w:r>
              <w:t>3534.</w:t>
            </w:r>
          </w:p>
        </w:tc>
        <w:tc>
          <w:tcPr>
            <w:tcW w:w="2880" w:type="dxa"/>
          </w:tcPr>
          <w:p w:rsidR="007653C5" w:rsidRDefault="00995A36">
            <w:r>
              <w:t>Музыкальное произведение - аудиозапись «Железный порядок - На нашем веку» продолжительно</w:t>
            </w:r>
            <w:r>
              <w:t>стью около 2 минут 34 секунд (решение Кировского районного суда г. Ростова-на-Дону от 02.03.2016);</w:t>
            </w:r>
          </w:p>
        </w:tc>
        <w:tc>
          <w:tcPr>
            <w:tcW w:w="2880" w:type="dxa"/>
          </w:tcPr>
          <w:p w:rsidR="007653C5" w:rsidRDefault="007653C5"/>
        </w:tc>
      </w:tr>
      <w:tr w:rsidR="007653C5">
        <w:tc>
          <w:tcPr>
            <w:tcW w:w="2880" w:type="dxa"/>
          </w:tcPr>
          <w:p w:rsidR="007653C5" w:rsidRDefault="00995A36">
            <w:r>
              <w:t>3535.</w:t>
            </w:r>
          </w:p>
        </w:tc>
        <w:tc>
          <w:tcPr>
            <w:tcW w:w="2880" w:type="dxa"/>
          </w:tcPr>
          <w:p w:rsidR="007653C5" w:rsidRDefault="00995A36">
            <w:r>
              <w:t>Музыкальное произведение - аудиозапись «Караоке 282 - Комендант» продолжительностью около 2 минут 24 секунд (решение Кировского районного суда г. Рос</w:t>
            </w:r>
            <w:r>
              <w:t>това-на-Дону от 02.03.2016);</w:t>
            </w:r>
          </w:p>
        </w:tc>
        <w:tc>
          <w:tcPr>
            <w:tcW w:w="2880" w:type="dxa"/>
          </w:tcPr>
          <w:p w:rsidR="007653C5" w:rsidRDefault="007653C5"/>
        </w:tc>
      </w:tr>
      <w:tr w:rsidR="007653C5">
        <w:tc>
          <w:tcPr>
            <w:tcW w:w="2880" w:type="dxa"/>
          </w:tcPr>
          <w:p w:rsidR="007653C5" w:rsidRDefault="00995A36">
            <w:r>
              <w:t>3536.</w:t>
            </w:r>
          </w:p>
        </w:tc>
        <w:tc>
          <w:tcPr>
            <w:tcW w:w="2880" w:type="dxa"/>
          </w:tcPr>
          <w:p w:rsidR="007653C5" w:rsidRDefault="00995A36">
            <w: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c>
          <w:tcPr>
            <w:tcW w:w="2880" w:type="dxa"/>
          </w:tcPr>
          <w:p w:rsidR="007653C5" w:rsidRDefault="007653C5"/>
        </w:tc>
      </w:tr>
      <w:tr w:rsidR="007653C5">
        <w:tc>
          <w:tcPr>
            <w:tcW w:w="2880" w:type="dxa"/>
          </w:tcPr>
          <w:p w:rsidR="007653C5" w:rsidRDefault="00995A36">
            <w:r>
              <w:t>353</w:t>
            </w:r>
            <w:r>
              <w:lastRenderedPageBreak/>
              <w:t>7.</w:t>
            </w:r>
          </w:p>
        </w:tc>
        <w:tc>
          <w:tcPr>
            <w:tcW w:w="2880" w:type="dxa"/>
          </w:tcPr>
          <w:p w:rsidR="007653C5" w:rsidRDefault="00995A36">
            <w:r>
              <w:lastRenderedPageBreak/>
              <w:t xml:space="preserve">Музыкальное произведение - </w:t>
            </w:r>
            <w:r>
              <w:t>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c>
          <w:tcPr>
            <w:tcW w:w="2880" w:type="dxa"/>
          </w:tcPr>
          <w:p w:rsidR="007653C5" w:rsidRDefault="007653C5"/>
        </w:tc>
      </w:tr>
      <w:tr w:rsidR="007653C5">
        <w:tc>
          <w:tcPr>
            <w:tcW w:w="2880" w:type="dxa"/>
          </w:tcPr>
          <w:p w:rsidR="007653C5" w:rsidRDefault="00995A36">
            <w:r>
              <w:lastRenderedPageBreak/>
              <w:t>3538.</w:t>
            </w:r>
          </w:p>
        </w:tc>
        <w:tc>
          <w:tcPr>
            <w:tcW w:w="2880" w:type="dxa"/>
          </w:tcPr>
          <w:p w:rsidR="007653C5" w:rsidRDefault="00995A36">
            <w:r>
              <w:t>Музыкальное произведение - аудиозапись «Правый Сектор - Чу€ш, сурми грають...» продо</w:t>
            </w:r>
            <w:r>
              <w:t>лжительностью около 2 минут 49 секунд (решение Кировского районного суда г. Ростова-на-Дону от 02.03.2016);</w:t>
            </w:r>
          </w:p>
        </w:tc>
        <w:tc>
          <w:tcPr>
            <w:tcW w:w="2880" w:type="dxa"/>
          </w:tcPr>
          <w:p w:rsidR="007653C5" w:rsidRDefault="007653C5"/>
        </w:tc>
      </w:tr>
      <w:tr w:rsidR="007653C5">
        <w:tc>
          <w:tcPr>
            <w:tcW w:w="2880" w:type="dxa"/>
          </w:tcPr>
          <w:p w:rsidR="007653C5" w:rsidRDefault="00995A36">
            <w:r>
              <w:t>3539.</w:t>
            </w:r>
          </w:p>
        </w:tc>
        <w:tc>
          <w:tcPr>
            <w:tcW w:w="2880" w:type="dxa"/>
          </w:tcPr>
          <w:p w:rsidR="007653C5" w:rsidRDefault="00995A36">
            <w:r>
              <w:t>Музыкальное произведение - аудиозапись «Русский Стяг - РОА» продолжительностью около 5 минут 28 секунд (решение Кировского районного суда г.</w:t>
            </w:r>
            <w:r>
              <w:t xml:space="preserve"> Ростова-на-Дону от 02.03.2016);</w:t>
            </w:r>
          </w:p>
        </w:tc>
        <w:tc>
          <w:tcPr>
            <w:tcW w:w="2880" w:type="dxa"/>
          </w:tcPr>
          <w:p w:rsidR="007653C5" w:rsidRDefault="007653C5"/>
        </w:tc>
      </w:tr>
      <w:tr w:rsidR="007653C5">
        <w:tc>
          <w:tcPr>
            <w:tcW w:w="2880" w:type="dxa"/>
          </w:tcPr>
          <w:p w:rsidR="007653C5" w:rsidRDefault="00995A36">
            <w:r>
              <w:t>3540.</w:t>
            </w:r>
          </w:p>
        </w:tc>
        <w:tc>
          <w:tcPr>
            <w:tcW w:w="2880" w:type="dxa"/>
          </w:tcPr>
          <w:p w:rsidR="007653C5" w:rsidRDefault="00995A36">
            <w: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c>
          <w:tcPr>
            <w:tcW w:w="2880" w:type="dxa"/>
          </w:tcPr>
          <w:p w:rsidR="007653C5" w:rsidRDefault="007653C5"/>
        </w:tc>
      </w:tr>
      <w:tr w:rsidR="007653C5">
        <w:tc>
          <w:tcPr>
            <w:tcW w:w="2880" w:type="dxa"/>
          </w:tcPr>
          <w:p w:rsidR="007653C5" w:rsidRDefault="00995A36">
            <w:r>
              <w:t>3541.</w:t>
            </w:r>
          </w:p>
        </w:tc>
        <w:tc>
          <w:tcPr>
            <w:tcW w:w="2880" w:type="dxa"/>
          </w:tcPr>
          <w:p w:rsidR="007653C5" w:rsidRDefault="00995A36">
            <w:r>
              <w:t>Изображение смеющ</w:t>
            </w:r>
            <w:r>
              <w:t>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c>
          <w:tcPr>
            <w:tcW w:w="2880" w:type="dxa"/>
          </w:tcPr>
          <w:p w:rsidR="007653C5" w:rsidRDefault="007653C5"/>
        </w:tc>
      </w:tr>
      <w:tr w:rsidR="007653C5">
        <w:tc>
          <w:tcPr>
            <w:tcW w:w="2880" w:type="dxa"/>
          </w:tcPr>
          <w:p w:rsidR="007653C5" w:rsidRDefault="00995A36">
            <w:r>
              <w:t>3542.</w:t>
            </w:r>
          </w:p>
        </w:tc>
        <w:tc>
          <w:tcPr>
            <w:tcW w:w="2880" w:type="dxa"/>
          </w:tcPr>
          <w:p w:rsidR="007653C5" w:rsidRDefault="00995A36">
            <w: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c>
          <w:tcPr>
            <w:tcW w:w="2880" w:type="dxa"/>
          </w:tcPr>
          <w:p w:rsidR="007653C5" w:rsidRDefault="007653C5"/>
        </w:tc>
      </w:tr>
      <w:tr w:rsidR="007653C5">
        <w:tc>
          <w:tcPr>
            <w:tcW w:w="2880" w:type="dxa"/>
          </w:tcPr>
          <w:p w:rsidR="007653C5" w:rsidRDefault="00995A36">
            <w:r>
              <w:lastRenderedPageBreak/>
              <w:t>3543.</w:t>
            </w:r>
          </w:p>
        </w:tc>
        <w:tc>
          <w:tcPr>
            <w:tcW w:w="2880" w:type="dxa"/>
          </w:tcPr>
          <w:p w:rsidR="007653C5" w:rsidRDefault="00995A36">
            <w:r>
              <w:t>Изображение текста, выполненного красным, синим и черным цветами: «Обидн</w:t>
            </w:r>
            <w:r>
              <w:t>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c>
          <w:tcPr>
            <w:tcW w:w="2880" w:type="dxa"/>
          </w:tcPr>
          <w:p w:rsidR="007653C5" w:rsidRDefault="007653C5"/>
        </w:tc>
      </w:tr>
      <w:tr w:rsidR="007653C5">
        <w:tc>
          <w:tcPr>
            <w:tcW w:w="2880" w:type="dxa"/>
          </w:tcPr>
          <w:p w:rsidR="007653C5" w:rsidRDefault="00995A36">
            <w:r>
              <w:t>3544.</w:t>
            </w:r>
          </w:p>
        </w:tc>
        <w:tc>
          <w:tcPr>
            <w:tcW w:w="2880" w:type="dxa"/>
          </w:tcPr>
          <w:p w:rsidR="007653C5" w:rsidRDefault="00995A36">
            <w:r>
              <w:t>Изображение с фотогр</w:t>
            </w:r>
            <w:r>
              <w:t>афией бетонного забора с рисунком русской печи и надписи следующего содержания: « ……… печи» (решение Ингодинского районного суда г. Читы от 15.03.2016);</w:t>
            </w:r>
          </w:p>
        </w:tc>
        <w:tc>
          <w:tcPr>
            <w:tcW w:w="2880" w:type="dxa"/>
          </w:tcPr>
          <w:p w:rsidR="007653C5" w:rsidRDefault="007653C5"/>
        </w:tc>
      </w:tr>
      <w:tr w:rsidR="007653C5">
        <w:tc>
          <w:tcPr>
            <w:tcW w:w="2880" w:type="dxa"/>
          </w:tcPr>
          <w:p w:rsidR="007653C5" w:rsidRDefault="00995A36">
            <w:r>
              <w:t>3545.</w:t>
            </w:r>
          </w:p>
        </w:tc>
        <w:tc>
          <w:tcPr>
            <w:tcW w:w="2880" w:type="dxa"/>
          </w:tcPr>
          <w:p w:rsidR="007653C5" w:rsidRDefault="00995A36">
            <w:r>
              <w:t>Изображение рисунка животного, напоминающего тираннозавра, красного цвета, на туловище которого</w:t>
            </w:r>
            <w:r>
              <w:t xml:space="preserve"> изображена ………, с текстом, выполненным черным цветом: «…………… Россию!!!» (решение Ингодинского районного суда г. Читы от 15.03.2016);</w:t>
            </w:r>
          </w:p>
        </w:tc>
        <w:tc>
          <w:tcPr>
            <w:tcW w:w="2880" w:type="dxa"/>
          </w:tcPr>
          <w:p w:rsidR="007653C5" w:rsidRDefault="007653C5"/>
        </w:tc>
      </w:tr>
      <w:tr w:rsidR="007653C5">
        <w:tc>
          <w:tcPr>
            <w:tcW w:w="2880" w:type="dxa"/>
          </w:tcPr>
          <w:p w:rsidR="007653C5" w:rsidRDefault="00995A36">
            <w:r>
              <w:t>3546.</w:t>
            </w:r>
          </w:p>
        </w:tc>
        <w:tc>
          <w:tcPr>
            <w:tcW w:w="2880" w:type="dxa"/>
          </w:tcPr>
          <w:p w:rsidR="007653C5" w:rsidRDefault="00995A36">
            <w:r>
              <w:t>Рисунок с изображением мужчины в кепке, сапогах и галифе, бьющего дубиной по голове мужчину, одетого в национальну</w:t>
            </w:r>
            <w:r>
              <w:t>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c>
          <w:tcPr>
            <w:tcW w:w="2880" w:type="dxa"/>
          </w:tcPr>
          <w:p w:rsidR="007653C5" w:rsidRDefault="007653C5"/>
        </w:tc>
      </w:tr>
      <w:tr w:rsidR="007653C5">
        <w:tc>
          <w:tcPr>
            <w:tcW w:w="2880" w:type="dxa"/>
          </w:tcPr>
          <w:p w:rsidR="007653C5" w:rsidRDefault="00995A36">
            <w:r>
              <w:t>3547.</w:t>
            </w:r>
          </w:p>
        </w:tc>
        <w:tc>
          <w:tcPr>
            <w:tcW w:w="2880" w:type="dxa"/>
          </w:tcPr>
          <w:p w:rsidR="007653C5" w:rsidRDefault="00995A36">
            <w:r>
              <w:t>Рисунок с изображением российского (справа) и укр</w:t>
            </w:r>
            <w:r>
              <w:t>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c>
          <w:tcPr>
            <w:tcW w:w="2880" w:type="dxa"/>
          </w:tcPr>
          <w:p w:rsidR="007653C5" w:rsidRDefault="007653C5"/>
        </w:tc>
      </w:tr>
      <w:tr w:rsidR="007653C5">
        <w:tc>
          <w:tcPr>
            <w:tcW w:w="2880" w:type="dxa"/>
          </w:tcPr>
          <w:p w:rsidR="007653C5" w:rsidRDefault="00995A36">
            <w:r>
              <w:t>354</w:t>
            </w:r>
            <w:r>
              <w:lastRenderedPageBreak/>
              <w:t>8.</w:t>
            </w:r>
          </w:p>
        </w:tc>
        <w:tc>
          <w:tcPr>
            <w:tcW w:w="2880" w:type="dxa"/>
          </w:tcPr>
          <w:p w:rsidR="007653C5" w:rsidRDefault="00995A36">
            <w:r>
              <w:lastRenderedPageBreak/>
              <w:t xml:space="preserve">Рисунок с изображением мужчины, с поднятым вверх кулаком, на тыльной </w:t>
            </w:r>
            <w:r>
              <w:t xml:space="preserve">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w:t>
            </w:r>
            <w:r>
              <w:lastRenderedPageBreak/>
              <w:t>15.03.2016);</w:t>
            </w:r>
          </w:p>
        </w:tc>
        <w:tc>
          <w:tcPr>
            <w:tcW w:w="2880" w:type="dxa"/>
          </w:tcPr>
          <w:p w:rsidR="007653C5" w:rsidRDefault="007653C5"/>
        </w:tc>
      </w:tr>
      <w:tr w:rsidR="007653C5">
        <w:tc>
          <w:tcPr>
            <w:tcW w:w="2880" w:type="dxa"/>
          </w:tcPr>
          <w:p w:rsidR="007653C5" w:rsidRDefault="00995A36">
            <w:r>
              <w:lastRenderedPageBreak/>
              <w:t>3549.</w:t>
            </w:r>
          </w:p>
        </w:tc>
        <w:tc>
          <w:tcPr>
            <w:tcW w:w="2880" w:type="dxa"/>
          </w:tcPr>
          <w:p w:rsidR="007653C5" w:rsidRDefault="00995A36">
            <w:r>
              <w:t>Изображени</w:t>
            </w:r>
            <w:r>
              <w:t>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c>
          <w:tcPr>
            <w:tcW w:w="2880" w:type="dxa"/>
          </w:tcPr>
          <w:p w:rsidR="007653C5" w:rsidRDefault="007653C5"/>
        </w:tc>
      </w:tr>
      <w:tr w:rsidR="007653C5">
        <w:tc>
          <w:tcPr>
            <w:tcW w:w="2880" w:type="dxa"/>
          </w:tcPr>
          <w:p w:rsidR="007653C5" w:rsidRDefault="00995A36">
            <w:r>
              <w:t>3550.</w:t>
            </w:r>
          </w:p>
        </w:tc>
        <w:tc>
          <w:tcPr>
            <w:tcW w:w="2880" w:type="dxa"/>
          </w:tcPr>
          <w:p w:rsidR="007653C5" w:rsidRDefault="00995A36">
            <w:r>
              <w:t xml:space="preserve">Рисунок с изображением русского </w:t>
            </w:r>
            <w:r>
              <w:t xml:space="preserve">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w:t>
            </w:r>
            <w:r>
              <w:t>районного суда г. Читы от 15.03.2016);</w:t>
            </w:r>
          </w:p>
        </w:tc>
        <w:tc>
          <w:tcPr>
            <w:tcW w:w="2880" w:type="dxa"/>
          </w:tcPr>
          <w:p w:rsidR="007653C5" w:rsidRDefault="007653C5"/>
        </w:tc>
      </w:tr>
      <w:tr w:rsidR="007653C5">
        <w:tc>
          <w:tcPr>
            <w:tcW w:w="2880" w:type="dxa"/>
          </w:tcPr>
          <w:p w:rsidR="007653C5" w:rsidRDefault="00995A36">
            <w:r>
              <w:t>3551.</w:t>
            </w:r>
          </w:p>
        </w:tc>
        <w:tc>
          <w:tcPr>
            <w:tcW w:w="2880" w:type="dxa"/>
          </w:tcPr>
          <w:p w:rsidR="007653C5" w:rsidRDefault="00995A36">
            <w: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w:t>
            </w:r>
            <w:r>
              <w:t xml:space="preserve">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c>
          <w:tcPr>
            <w:tcW w:w="2880" w:type="dxa"/>
          </w:tcPr>
          <w:p w:rsidR="007653C5" w:rsidRDefault="007653C5"/>
        </w:tc>
      </w:tr>
      <w:tr w:rsidR="007653C5">
        <w:tc>
          <w:tcPr>
            <w:tcW w:w="2880" w:type="dxa"/>
          </w:tcPr>
          <w:p w:rsidR="007653C5" w:rsidRDefault="00995A36">
            <w:r>
              <w:t>3552.</w:t>
            </w:r>
          </w:p>
        </w:tc>
        <w:tc>
          <w:tcPr>
            <w:tcW w:w="2880" w:type="dxa"/>
          </w:tcPr>
          <w:p w:rsidR="007653C5" w:rsidRDefault="00995A36">
            <w:r>
              <w:t>Комбинированное изображение, в левой части которого изобр</w:t>
            </w:r>
            <w:r>
              <w:t>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w:t>
            </w:r>
            <w:r>
              <w:t xml:space="preserve"> …………..?» (решение Ингодинского районного суда г. Читы от 15.03.2016);</w:t>
            </w:r>
          </w:p>
        </w:tc>
        <w:tc>
          <w:tcPr>
            <w:tcW w:w="2880" w:type="dxa"/>
          </w:tcPr>
          <w:p w:rsidR="007653C5" w:rsidRDefault="007653C5"/>
        </w:tc>
      </w:tr>
      <w:tr w:rsidR="007653C5">
        <w:tc>
          <w:tcPr>
            <w:tcW w:w="2880" w:type="dxa"/>
          </w:tcPr>
          <w:p w:rsidR="007653C5" w:rsidRDefault="00995A36">
            <w:r>
              <w:t>3553.</w:t>
            </w:r>
          </w:p>
        </w:tc>
        <w:tc>
          <w:tcPr>
            <w:tcW w:w="2880" w:type="dxa"/>
          </w:tcPr>
          <w:p w:rsidR="007653C5" w:rsidRDefault="00995A36">
            <w: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w:t>
            </w:r>
            <w:r>
              <w:t>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w:t>
            </w:r>
            <w:r>
              <w:t xml:space="preserve"> от 15.03.2016);</w:t>
            </w:r>
          </w:p>
        </w:tc>
        <w:tc>
          <w:tcPr>
            <w:tcW w:w="2880" w:type="dxa"/>
          </w:tcPr>
          <w:p w:rsidR="007653C5" w:rsidRDefault="007653C5"/>
        </w:tc>
      </w:tr>
      <w:tr w:rsidR="007653C5">
        <w:tc>
          <w:tcPr>
            <w:tcW w:w="2880" w:type="dxa"/>
          </w:tcPr>
          <w:p w:rsidR="007653C5" w:rsidRDefault="00995A36">
            <w:r>
              <w:lastRenderedPageBreak/>
              <w:t>3554.</w:t>
            </w:r>
          </w:p>
        </w:tc>
        <w:tc>
          <w:tcPr>
            <w:tcW w:w="2880" w:type="dxa"/>
          </w:tcPr>
          <w:p w:rsidR="007653C5" w:rsidRDefault="00995A36">
            <w: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c>
          <w:tcPr>
            <w:tcW w:w="2880" w:type="dxa"/>
          </w:tcPr>
          <w:p w:rsidR="007653C5" w:rsidRDefault="007653C5"/>
        </w:tc>
      </w:tr>
      <w:tr w:rsidR="007653C5">
        <w:tc>
          <w:tcPr>
            <w:tcW w:w="2880" w:type="dxa"/>
          </w:tcPr>
          <w:p w:rsidR="007653C5" w:rsidRDefault="00995A36">
            <w:r>
              <w:t>3555.</w:t>
            </w:r>
          </w:p>
        </w:tc>
        <w:tc>
          <w:tcPr>
            <w:tcW w:w="2880" w:type="dxa"/>
          </w:tcPr>
          <w:p w:rsidR="007653C5" w:rsidRDefault="00995A36">
            <w:r>
              <w:t xml:space="preserve">Изображение, состоящее из </w:t>
            </w:r>
            <w:r>
              <w:t>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w:t>
            </w:r>
            <w:r>
              <w:t>к» (решение Ингодинского районного суда г. Читы от 15.03.2016);</w:t>
            </w:r>
          </w:p>
        </w:tc>
        <w:tc>
          <w:tcPr>
            <w:tcW w:w="2880" w:type="dxa"/>
          </w:tcPr>
          <w:p w:rsidR="007653C5" w:rsidRDefault="007653C5"/>
        </w:tc>
      </w:tr>
      <w:tr w:rsidR="007653C5">
        <w:tc>
          <w:tcPr>
            <w:tcW w:w="2880" w:type="dxa"/>
          </w:tcPr>
          <w:p w:rsidR="007653C5" w:rsidRDefault="00995A36">
            <w:r>
              <w:t>3556.</w:t>
            </w:r>
          </w:p>
        </w:tc>
        <w:tc>
          <w:tcPr>
            <w:tcW w:w="2880" w:type="dxa"/>
          </w:tcPr>
          <w:p w:rsidR="007653C5" w:rsidRDefault="00995A36">
            <w: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c>
          <w:tcPr>
            <w:tcW w:w="2880" w:type="dxa"/>
          </w:tcPr>
          <w:p w:rsidR="007653C5" w:rsidRDefault="007653C5"/>
        </w:tc>
      </w:tr>
      <w:tr w:rsidR="007653C5">
        <w:tc>
          <w:tcPr>
            <w:tcW w:w="2880" w:type="dxa"/>
          </w:tcPr>
          <w:p w:rsidR="007653C5" w:rsidRDefault="00995A36">
            <w:r>
              <w:t>3557.</w:t>
            </w:r>
          </w:p>
        </w:tc>
        <w:tc>
          <w:tcPr>
            <w:tcW w:w="2880" w:type="dxa"/>
          </w:tcPr>
          <w:p w:rsidR="007653C5" w:rsidRDefault="00995A36">
            <w:r>
              <w:t>Изображение</w:t>
            </w:r>
            <w:r>
              <w:t xml:space="preserve">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w:t>
            </w:r>
            <w:r>
              <w:t>03.2016);</w:t>
            </w:r>
          </w:p>
        </w:tc>
        <w:tc>
          <w:tcPr>
            <w:tcW w:w="2880" w:type="dxa"/>
          </w:tcPr>
          <w:p w:rsidR="007653C5" w:rsidRDefault="007653C5"/>
        </w:tc>
      </w:tr>
      <w:tr w:rsidR="007653C5">
        <w:tc>
          <w:tcPr>
            <w:tcW w:w="2880" w:type="dxa"/>
          </w:tcPr>
          <w:p w:rsidR="007653C5" w:rsidRDefault="00995A36">
            <w:r>
              <w:t>3558.</w:t>
            </w:r>
          </w:p>
        </w:tc>
        <w:tc>
          <w:tcPr>
            <w:tcW w:w="2880" w:type="dxa"/>
          </w:tcPr>
          <w:p w:rsidR="007653C5" w:rsidRDefault="00995A36">
            <w: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c>
          <w:tcPr>
            <w:tcW w:w="2880" w:type="dxa"/>
          </w:tcPr>
          <w:p w:rsidR="007653C5" w:rsidRDefault="007653C5"/>
        </w:tc>
      </w:tr>
      <w:tr w:rsidR="007653C5">
        <w:tc>
          <w:tcPr>
            <w:tcW w:w="2880" w:type="dxa"/>
          </w:tcPr>
          <w:p w:rsidR="007653C5" w:rsidRDefault="00995A36">
            <w:r>
              <w:t>355</w:t>
            </w:r>
            <w:r>
              <w:lastRenderedPageBreak/>
              <w:t>9.</w:t>
            </w:r>
          </w:p>
        </w:tc>
        <w:tc>
          <w:tcPr>
            <w:tcW w:w="2880" w:type="dxa"/>
          </w:tcPr>
          <w:p w:rsidR="007653C5" w:rsidRDefault="00995A36">
            <w:r>
              <w:lastRenderedPageBreak/>
              <w:t>Рисунок со схематич</w:t>
            </w:r>
            <w:r>
              <w:t>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c>
          <w:tcPr>
            <w:tcW w:w="2880" w:type="dxa"/>
          </w:tcPr>
          <w:p w:rsidR="007653C5" w:rsidRDefault="007653C5"/>
        </w:tc>
      </w:tr>
      <w:tr w:rsidR="007653C5">
        <w:tc>
          <w:tcPr>
            <w:tcW w:w="2880" w:type="dxa"/>
          </w:tcPr>
          <w:p w:rsidR="007653C5" w:rsidRDefault="00995A36">
            <w:r>
              <w:lastRenderedPageBreak/>
              <w:t>3560.</w:t>
            </w:r>
          </w:p>
        </w:tc>
        <w:tc>
          <w:tcPr>
            <w:tcW w:w="2880" w:type="dxa"/>
          </w:tcPr>
          <w:p w:rsidR="007653C5" w:rsidRDefault="00995A36">
            <w:r>
              <w:t xml:space="preserve">Изображение с фотографией …………. с выставленной вперед сжатой в кулак левой рукой </w:t>
            </w:r>
            <w:r>
              <w:t>и поднятым вверх большим пальцем и надписью «Ж...» (решение Ингодинского районного суда г. Читы от 15.03.2016);</w:t>
            </w:r>
          </w:p>
        </w:tc>
        <w:tc>
          <w:tcPr>
            <w:tcW w:w="2880" w:type="dxa"/>
          </w:tcPr>
          <w:p w:rsidR="007653C5" w:rsidRDefault="007653C5"/>
        </w:tc>
      </w:tr>
      <w:tr w:rsidR="007653C5">
        <w:tc>
          <w:tcPr>
            <w:tcW w:w="2880" w:type="dxa"/>
          </w:tcPr>
          <w:p w:rsidR="007653C5" w:rsidRDefault="00995A36">
            <w:r>
              <w:t>3561.</w:t>
            </w:r>
          </w:p>
        </w:tc>
        <w:tc>
          <w:tcPr>
            <w:tcW w:w="2880" w:type="dxa"/>
          </w:tcPr>
          <w:p w:rsidR="007653C5" w:rsidRDefault="00995A36">
            <w:r>
              <w:t>Статья «Исламское государство должно сражаться со всеми арабскими странами, пока они не начнут воплощать Шариат» Шейх Ибн Баз», размещен</w:t>
            </w:r>
            <w:r>
              <w:t>ная в сети Интернет на сайте http://www.sunnaonline.com/fig/jihad/855----q-------------q (решение Кировского районного суда г. Астрахани от 15.03.2016);</w:t>
            </w:r>
          </w:p>
        </w:tc>
        <w:tc>
          <w:tcPr>
            <w:tcW w:w="2880" w:type="dxa"/>
          </w:tcPr>
          <w:p w:rsidR="007653C5" w:rsidRDefault="007653C5"/>
        </w:tc>
      </w:tr>
      <w:tr w:rsidR="007653C5">
        <w:tc>
          <w:tcPr>
            <w:tcW w:w="2880" w:type="dxa"/>
          </w:tcPr>
          <w:p w:rsidR="007653C5" w:rsidRDefault="00995A36">
            <w:r>
              <w:t>3562.</w:t>
            </w:r>
          </w:p>
        </w:tc>
        <w:tc>
          <w:tcPr>
            <w:tcW w:w="2880" w:type="dxa"/>
          </w:tcPr>
          <w:p w:rsidR="007653C5" w:rsidRDefault="00995A36">
            <w:r>
              <w:t>Видеофайл (видеоролик) «http://vk.com./videos170127381_166830138» под названием «Бей хачей, спа</w:t>
            </w:r>
            <w:r>
              <w:t>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w:t>
            </w:r>
            <w:r>
              <w:t>урманской области от 24.03.2016);</w:t>
            </w:r>
          </w:p>
        </w:tc>
        <w:tc>
          <w:tcPr>
            <w:tcW w:w="2880" w:type="dxa"/>
          </w:tcPr>
          <w:p w:rsidR="007653C5" w:rsidRDefault="007653C5"/>
        </w:tc>
      </w:tr>
      <w:tr w:rsidR="007653C5">
        <w:tc>
          <w:tcPr>
            <w:tcW w:w="2880" w:type="dxa"/>
          </w:tcPr>
          <w:p w:rsidR="007653C5" w:rsidRDefault="00995A36">
            <w:r>
              <w:t>3563.</w:t>
            </w:r>
          </w:p>
        </w:tc>
        <w:tc>
          <w:tcPr>
            <w:tcW w:w="2880" w:type="dxa"/>
          </w:tcPr>
          <w:p w:rsidR="007653C5" w:rsidRDefault="00995A36">
            <w: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 и апелл</w:t>
            </w:r>
            <w:r>
              <w:t>яционное определение Судебной коллегии по гражданским делам Свердловского областного суда от 24.08.2016);</w:t>
            </w:r>
          </w:p>
        </w:tc>
        <w:tc>
          <w:tcPr>
            <w:tcW w:w="2880" w:type="dxa"/>
          </w:tcPr>
          <w:p w:rsidR="007653C5" w:rsidRDefault="007653C5"/>
        </w:tc>
      </w:tr>
      <w:tr w:rsidR="007653C5">
        <w:tc>
          <w:tcPr>
            <w:tcW w:w="2880" w:type="dxa"/>
          </w:tcPr>
          <w:p w:rsidR="007653C5" w:rsidRDefault="00995A36">
            <w:r>
              <w:t>3564.</w:t>
            </w:r>
          </w:p>
        </w:tc>
        <w:tc>
          <w:tcPr>
            <w:tcW w:w="2880" w:type="dxa"/>
          </w:tcPr>
          <w:p w:rsidR="007653C5" w:rsidRDefault="00995A36">
            <w:r>
              <w:t>Информационные видеоматериалы, размещенные в информационно-телекоммуникационной сети «Интернет» на интернет-сайте https://youtu.be/CSalxYTf31M</w:t>
            </w:r>
            <w:r>
              <w:t xml:space="preserve"> (решение Ноябрьского городского суда Ямало-Ненецкого автономного округа от 04.05.2016);</w:t>
            </w:r>
          </w:p>
        </w:tc>
        <w:tc>
          <w:tcPr>
            <w:tcW w:w="2880" w:type="dxa"/>
          </w:tcPr>
          <w:p w:rsidR="007653C5" w:rsidRDefault="007653C5"/>
        </w:tc>
      </w:tr>
      <w:tr w:rsidR="007653C5">
        <w:tc>
          <w:tcPr>
            <w:tcW w:w="2880" w:type="dxa"/>
          </w:tcPr>
          <w:p w:rsidR="007653C5" w:rsidRDefault="00995A36">
            <w:r>
              <w:lastRenderedPageBreak/>
              <w:t>3565.</w:t>
            </w:r>
          </w:p>
        </w:tc>
        <w:tc>
          <w:tcPr>
            <w:tcW w:w="2880" w:type="dxa"/>
          </w:tcPr>
          <w:p w:rsidR="007653C5" w:rsidRDefault="00995A36">
            <w:r>
              <w:t>Брошюра «Как появилась жизнь?» (2015 WATCH TOWER BIBLE AND TRACT SOCIETY OF PENNSYLVANIA, сделано в Германии, издание 2014 года, 16 стр.) (решение Серовского р</w:t>
            </w:r>
            <w:r>
              <w:t>айонного суда Свердловской области от 19.02.2016 и апелляционное определение Судебной коллегии по гражданским делам Свердловского областного суда от 17.08.2016);</w:t>
            </w:r>
          </w:p>
        </w:tc>
        <w:tc>
          <w:tcPr>
            <w:tcW w:w="2880" w:type="dxa"/>
          </w:tcPr>
          <w:p w:rsidR="007653C5" w:rsidRDefault="007653C5"/>
        </w:tc>
      </w:tr>
      <w:tr w:rsidR="007653C5">
        <w:tc>
          <w:tcPr>
            <w:tcW w:w="2880" w:type="dxa"/>
          </w:tcPr>
          <w:p w:rsidR="007653C5" w:rsidRDefault="00995A36">
            <w:r>
              <w:t>3566.</w:t>
            </w:r>
          </w:p>
        </w:tc>
        <w:tc>
          <w:tcPr>
            <w:tcW w:w="2880" w:type="dxa"/>
          </w:tcPr>
          <w:p w:rsidR="007653C5" w:rsidRDefault="00995A36">
            <w:r>
              <w:t>Текст аудиозаписи «***х***-*** Кавказ» длительностью 1 минута 34 секунды (начинающейся</w:t>
            </w:r>
            <w:r>
              <w:t xml:space="preserve">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w:t>
            </w:r>
            <w:r>
              <w:t>-Петербурга от 04.02.2016);</w:t>
            </w:r>
          </w:p>
        </w:tc>
        <w:tc>
          <w:tcPr>
            <w:tcW w:w="2880" w:type="dxa"/>
          </w:tcPr>
          <w:p w:rsidR="007653C5" w:rsidRDefault="007653C5"/>
        </w:tc>
      </w:tr>
      <w:tr w:rsidR="007653C5">
        <w:tc>
          <w:tcPr>
            <w:tcW w:w="2880" w:type="dxa"/>
          </w:tcPr>
          <w:p w:rsidR="007653C5" w:rsidRDefault="00995A36">
            <w:r>
              <w:t>3567.</w:t>
            </w:r>
          </w:p>
        </w:tc>
        <w:tc>
          <w:tcPr>
            <w:tcW w:w="2880" w:type="dxa"/>
          </w:tcPr>
          <w:p w:rsidR="007653C5" w:rsidRDefault="00995A36">
            <w: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w:t>
            </w:r>
            <w:r>
              <w:t xml:space="preserve"> 21.03.2016);</w:t>
            </w:r>
          </w:p>
        </w:tc>
        <w:tc>
          <w:tcPr>
            <w:tcW w:w="2880" w:type="dxa"/>
          </w:tcPr>
          <w:p w:rsidR="007653C5" w:rsidRDefault="007653C5"/>
        </w:tc>
      </w:tr>
      <w:tr w:rsidR="007653C5">
        <w:tc>
          <w:tcPr>
            <w:tcW w:w="2880" w:type="dxa"/>
          </w:tcPr>
          <w:p w:rsidR="007653C5" w:rsidRDefault="00995A36">
            <w:r>
              <w:t>3568.</w:t>
            </w:r>
          </w:p>
        </w:tc>
        <w:tc>
          <w:tcPr>
            <w:tcW w:w="2880" w:type="dxa"/>
          </w:tcPr>
          <w:p w:rsidR="007653C5" w:rsidRDefault="00995A36">
            <w:r>
              <w:t>Информационный материал - интернет страница по адресу: https://vk.com/topic-6043277_11909367 (решение Лермонтовского городского суда Ставропольского края от 21.03.2016);</w:t>
            </w:r>
          </w:p>
        </w:tc>
        <w:tc>
          <w:tcPr>
            <w:tcW w:w="2880" w:type="dxa"/>
          </w:tcPr>
          <w:p w:rsidR="007653C5" w:rsidRDefault="007653C5"/>
        </w:tc>
      </w:tr>
      <w:tr w:rsidR="007653C5">
        <w:tc>
          <w:tcPr>
            <w:tcW w:w="2880" w:type="dxa"/>
          </w:tcPr>
          <w:p w:rsidR="007653C5" w:rsidRDefault="00995A36">
            <w:r>
              <w:t>3569.</w:t>
            </w:r>
          </w:p>
        </w:tc>
        <w:tc>
          <w:tcPr>
            <w:tcW w:w="2880" w:type="dxa"/>
          </w:tcPr>
          <w:p w:rsidR="007653C5" w:rsidRDefault="00995A36">
            <w:r>
              <w:t>Видеоролик «Обращение россиянки из Сирии» (продолжительн</w:t>
            </w:r>
            <w:r>
              <w:t>остью 1 минута 21 секунда, объемом 5761912 байт) (решение Комсомольского районного суда Хабаровского края от 21.03.2016);</w:t>
            </w:r>
          </w:p>
        </w:tc>
        <w:tc>
          <w:tcPr>
            <w:tcW w:w="2880" w:type="dxa"/>
          </w:tcPr>
          <w:p w:rsidR="007653C5" w:rsidRDefault="007653C5"/>
        </w:tc>
      </w:tr>
      <w:tr w:rsidR="007653C5">
        <w:tc>
          <w:tcPr>
            <w:tcW w:w="2880" w:type="dxa"/>
          </w:tcPr>
          <w:p w:rsidR="007653C5" w:rsidRDefault="00995A36">
            <w:r>
              <w:t>357</w:t>
            </w:r>
            <w:r>
              <w:lastRenderedPageBreak/>
              <w:t>0.</w:t>
            </w:r>
          </w:p>
        </w:tc>
        <w:tc>
          <w:tcPr>
            <w:tcW w:w="2880" w:type="dxa"/>
          </w:tcPr>
          <w:p w:rsidR="007653C5" w:rsidRDefault="00995A36">
            <w:r>
              <w:lastRenderedPageBreak/>
              <w:t>Видеоролик без названия начинающийся со слов приветствия «Ас-саляму алейкум...» и заканчивающийся словами «Краснодарский край,</w:t>
            </w:r>
            <w:r>
              <w:t xml:space="preserve"> Ставропольский край – это земли мусульман, это земли кавказцев!» (продолжительностью 10 минут 30 секунд, объемом 151027712 байт) (решение Комсомольского районного </w:t>
            </w:r>
            <w:r>
              <w:lastRenderedPageBreak/>
              <w:t>суда Хабаровского края от 21.03.2016);</w:t>
            </w:r>
          </w:p>
        </w:tc>
        <w:tc>
          <w:tcPr>
            <w:tcW w:w="2880" w:type="dxa"/>
          </w:tcPr>
          <w:p w:rsidR="007653C5" w:rsidRDefault="007653C5"/>
        </w:tc>
      </w:tr>
      <w:tr w:rsidR="007653C5">
        <w:tc>
          <w:tcPr>
            <w:tcW w:w="2880" w:type="dxa"/>
          </w:tcPr>
          <w:p w:rsidR="007653C5" w:rsidRDefault="00995A36">
            <w:r>
              <w:lastRenderedPageBreak/>
              <w:t>3571.</w:t>
            </w:r>
          </w:p>
        </w:tc>
        <w:tc>
          <w:tcPr>
            <w:tcW w:w="2880" w:type="dxa"/>
          </w:tcPr>
          <w:p w:rsidR="007653C5" w:rsidRDefault="00995A36">
            <w:r>
              <w:t>Исключён</w:t>
            </w:r>
          </w:p>
        </w:tc>
        <w:tc>
          <w:tcPr>
            <w:tcW w:w="2880" w:type="dxa"/>
          </w:tcPr>
          <w:p w:rsidR="007653C5" w:rsidRDefault="007653C5"/>
        </w:tc>
      </w:tr>
      <w:tr w:rsidR="007653C5">
        <w:tc>
          <w:tcPr>
            <w:tcW w:w="2880" w:type="dxa"/>
          </w:tcPr>
          <w:p w:rsidR="007653C5" w:rsidRDefault="00995A36">
            <w:r>
              <w:t>3572.</w:t>
            </w:r>
          </w:p>
        </w:tc>
        <w:tc>
          <w:tcPr>
            <w:tcW w:w="2880" w:type="dxa"/>
          </w:tcPr>
          <w:p w:rsidR="007653C5" w:rsidRDefault="00995A36">
            <w:r>
              <w:t>Исключён</w:t>
            </w:r>
          </w:p>
        </w:tc>
        <w:tc>
          <w:tcPr>
            <w:tcW w:w="2880" w:type="dxa"/>
          </w:tcPr>
          <w:p w:rsidR="007653C5" w:rsidRDefault="007653C5"/>
        </w:tc>
      </w:tr>
      <w:tr w:rsidR="007653C5">
        <w:tc>
          <w:tcPr>
            <w:tcW w:w="2880" w:type="dxa"/>
          </w:tcPr>
          <w:p w:rsidR="007653C5" w:rsidRDefault="00995A36">
            <w:r>
              <w:t>3573.</w:t>
            </w:r>
          </w:p>
        </w:tc>
        <w:tc>
          <w:tcPr>
            <w:tcW w:w="2880" w:type="dxa"/>
          </w:tcPr>
          <w:p w:rsidR="007653C5" w:rsidRDefault="00995A36">
            <w:r>
              <w:t>Исключён</w:t>
            </w:r>
          </w:p>
        </w:tc>
        <w:tc>
          <w:tcPr>
            <w:tcW w:w="2880" w:type="dxa"/>
          </w:tcPr>
          <w:p w:rsidR="007653C5" w:rsidRDefault="007653C5"/>
        </w:tc>
      </w:tr>
      <w:tr w:rsidR="007653C5">
        <w:tc>
          <w:tcPr>
            <w:tcW w:w="2880" w:type="dxa"/>
          </w:tcPr>
          <w:p w:rsidR="007653C5" w:rsidRDefault="00995A36">
            <w:r>
              <w:t>3574.</w:t>
            </w:r>
          </w:p>
        </w:tc>
        <w:tc>
          <w:tcPr>
            <w:tcW w:w="2880" w:type="dxa"/>
          </w:tcPr>
          <w:p w:rsidR="007653C5" w:rsidRDefault="00995A36">
            <w:r>
              <w:t>Исключён</w:t>
            </w:r>
          </w:p>
        </w:tc>
        <w:tc>
          <w:tcPr>
            <w:tcW w:w="2880" w:type="dxa"/>
          </w:tcPr>
          <w:p w:rsidR="007653C5" w:rsidRDefault="007653C5"/>
        </w:tc>
      </w:tr>
      <w:tr w:rsidR="007653C5">
        <w:tc>
          <w:tcPr>
            <w:tcW w:w="2880" w:type="dxa"/>
          </w:tcPr>
          <w:p w:rsidR="007653C5" w:rsidRDefault="00995A36">
            <w:r>
              <w:t>3575.</w:t>
            </w:r>
          </w:p>
        </w:tc>
        <w:tc>
          <w:tcPr>
            <w:tcW w:w="2880" w:type="dxa"/>
          </w:tcPr>
          <w:p w:rsidR="007653C5" w:rsidRDefault="00995A36">
            <w:r>
              <w:t>Исключён</w:t>
            </w:r>
          </w:p>
        </w:tc>
        <w:tc>
          <w:tcPr>
            <w:tcW w:w="2880" w:type="dxa"/>
          </w:tcPr>
          <w:p w:rsidR="007653C5" w:rsidRDefault="007653C5"/>
        </w:tc>
      </w:tr>
      <w:tr w:rsidR="007653C5">
        <w:tc>
          <w:tcPr>
            <w:tcW w:w="2880" w:type="dxa"/>
          </w:tcPr>
          <w:p w:rsidR="007653C5" w:rsidRDefault="00995A36">
            <w:r>
              <w:lastRenderedPageBreak/>
              <w:t>3576.</w:t>
            </w:r>
          </w:p>
        </w:tc>
        <w:tc>
          <w:tcPr>
            <w:tcW w:w="2880" w:type="dxa"/>
          </w:tcPr>
          <w:p w:rsidR="007653C5" w:rsidRDefault="00995A36">
            <w:r>
              <w:t>Исключён</w:t>
            </w:r>
          </w:p>
        </w:tc>
        <w:tc>
          <w:tcPr>
            <w:tcW w:w="2880" w:type="dxa"/>
          </w:tcPr>
          <w:p w:rsidR="007653C5" w:rsidRDefault="007653C5"/>
        </w:tc>
      </w:tr>
      <w:tr w:rsidR="007653C5">
        <w:tc>
          <w:tcPr>
            <w:tcW w:w="2880" w:type="dxa"/>
          </w:tcPr>
          <w:p w:rsidR="007653C5" w:rsidRDefault="00995A36">
            <w:r>
              <w:t>3577.</w:t>
            </w:r>
          </w:p>
        </w:tc>
        <w:tc>
          <w:tcPr>
            <w:tcW w:w="2880" w:type="dxa"/>
          </w:tcPr>
          <w:p w:rsidR="007653C5" w:rsidRDefault="00995A36">
            <w:r>
              <w:t>Исключён</w:t>
            </w:r>
          </w:p>
        </w:tc>
        <w:tc>
          <w:tcPr>
            <w:tcW w:w="2880" w:type="dxa"/>
          </w:tcPr>
          <w:p w:rsidR="007653C5" w:rsidRDefault="007653C5"/>
        </w:tc>
      </w:tr>
      <w:tr w:rsidR="007653C5">
        <w:tc>
          <w:tcPr>
            <w:tcW w:w="2880" w:type="dxa"/>
          </w:tcPr>
          <w:p w:rsidR="007653C5" w:rsidRDefault="00995A36">
            <w:r>
              <w:t>3578.</w:t>
            </w:r>
          </w:p>
        </w:tc>
        <w:tc>
          <w:tcPr>
            <w:tcW w:w="2880" w:type="dxa"/>
          </w:tcPr>
          <w:p w:rsidR="007653C5" w:rsidRDefault="00995A36">
            <w:r>
              <w:t>Исключён</w:t>
            </w:r>
          </w:p>
        </w:tc>
        <w:tc>
          <w:tcPr>
            <w:tcW w:w="2880" w:type="dxa"/>
          </w:tcPr>
          <w:p w:rsidR="007653C5" w:rsidRDefault="007653C5"/>
        </w:tc>
      </w:tr>
      <w:tr w:rsidR="007653C5">
        <w:tc>
          <w:tcPr>
            <w:tcW w:w="2880" w:type="dxa"/>
          </w:tcPr>
          <w:p w:rsidR="007653C5" w:rsidRDefault="00995A36">
            <w:r>
              <w:t>3579.</w:t>
            </w:r>
          </w:p>
        </w:tc>
        <w:tc>
          <w:tcPr>
            <w:tcW w:w="2880" w:type="dxa"/>
          </w:tcPr>
          <w:p w:rsidR="007653C5" w:rsidRDefault="00995A36">
            <w:r>
              <w:t>Исключён</w:t>
            </w:r>
          </w:p>
        </w:tc>
        <w:tc>
          <w:tcPr>
            <w:tcW w:w="2880" w:type="dxa"/>
          </w:tcPr>
          <w:p w:rsidR="007653C5" w:rsidRDefault="007653C5"/>
        </w:tc>
      </w:tr>
      <w:tr w:rsidR="007653C5">
        <w:tc>
          <w:tcPr>
            <w:tcW w:w="2880" w:type="dxa"/>
          </w:tcPr>
          <w:p w:rsidR="007653C5" w:rsidRDefault="00995A36">
            <w:r>
              <w:t>3580.</w:t>
            </w:r>
          </w:p>
        </w:tc>
        <w:tc>
          <w:tcPr>
            <w:tcW w:w="2880" w:type="dxa"/>
          </w:tcPr>
          <w:p w:rsidR="007653C5" w:rsidRDefault="00995A36">
            <w:r>
              <w:t>Исключён</w:t>
            </w:r>
          </w:p>
        </w:tc>
        <w:tc>
          <w:tcPr>
            <w:tcW w:w="2880" w:type="dxa"/>
          </w:tcPr>
          <w:p w:rsidR="007653C5" w:rsidRDefault="007653C5"/>
        </w:tc>
      </w:tr>
      <w:tr w:rsidR="007653C5">
        <w:tc>
          <w:tcPr>
            <w:tcW w:w="2880" w:type="dxa"/>
          </w:tcPr>
          <w:p w:rsidR="007653C5" w:rsidRDefault="00995A36">
            <w:r>
              <w:t>358</w:t>
            </w:r>
            <w:r>
              <w:lastRenderedPageBreak/>
              <w:t>1.</w:t>
            </w:r>
          </w:p>
        </w:tc>
        <w:tc>
          <w:tcPr>
            <w:tcW w:w="2880" w:type="dxa"/>
          </w:tcPr>
          <w:p w:rsidR="007653C5" w:rsidRDefault="00995A36">
            <w:r>
              <w:lastRenderedPageBreak/>
              <w:t>Исключён</w:t>
            </w:r>
          </w:p>
        </w:tc>
        <w:tc>
          <w:tcPr>
            <w:tcW w:w="2880" w:type="dxa"/>
          </w:tcPr>
          <w:p w:rsidR="007653C5" w:rsidRDefault="007653C5"/>
        </w:tc>
      </w:tr>
      <w:tr w:rsidR="007653C5">
        <w:tc>
          <w:tcPr>
            <w:tcW w:w="2880" w:type="dxa"/>
          </w:tcPr>
          <w:p w:rsidR="007653C5" w:rsidRDefault="00995A36">
            <w:r>
              <w:lastRenderedPageBreak/>
              <w:t>3582.</w:t>
            </w:r>
          </w:p>
        </w:tc>
        <w:tc>
          <w:tcPr>
            <w:tcW w:w="2880" w:type="dxa"/>
          </w:tcPr>
          <w:p w:rsidR="007653C5" w:rsidRDefault="00995A36">
            <w:r>
              <w:t>Исключён</w:t>
            </w:r>
          </w:p>
        </w:tc>
        <w:tc>
          <w:tcPr>
            <w:tcW w:w="2880" w:type="dxa"/>
          </w:tcPr>
          <w:p w:rsidR="007653C5" w:rsidRDefault="007653C5"/>
        </w:tc>
      </w:tr>
      <w:tr w:rsidR="007653C5">
        <w:tc>
          <w:tcPr>
            <w:tcW w:w="2880" w:type="dxa"/>
          </w:tcPr>
          <w:p w:rsidR="007653C5" w:rsidRDefault="00995A36">
            <w:r>
              <w:t>3583.</w:t>
            </w:r>
          </w:p>
        </w:tc>
        <w:tc>
          <w:tcPr>
            <w:tcW w:w="2880" w:type="dxa"/>
          </w:tcPr>
          <w:p w:rsidR="007653C5" w:rsidRDefault="00995A36">
            <w:r>
              <w:t>Исключён</w:t>
            </w:r>
          </w:p>
        </w:tc>
        <w:tc>
          <w:tcPr>
            <w:tcW w:w="2880" w:type="dxa"/>
          </w:tcPr>
          <w:p w:rsidR="007653C5" w:rsidRDefault="007653C5"/>
        </w:tc>
      </w:tr>
      <w:tr w:rsidR="007653C5">
        <w:tc>
          <w:tcPr>
            <w:tcW w:w="2880" w:type="dxa"/>
          </w:tcPr>
          <w:p w:rsidR="007653C5" w:rsidRDefault="00995A36">
            <w:r>
              <w:t>3584.</w:t>
            </w:r>
          </w:p>
        </w:tc>
        <w:tc>
          <w:tcPr>
            <w:tcW w:w="2880" w:type="dxa"/>
          </w:tcPr>
          <w:p w:rsidR="007653C5" w:rsidRDefault="00995A36">
            <w:r>
              <w:t>Исключён</w:t>
            </w:r>
          </w:p>
        </w:tc>
        <w:tc>
          <w:tcPr>
            <w:tcW w:w="2880" w:type="dxa"/>
          </w:tcPr>
          <w:p w:rsidR="007653C5" w:rsidRDefault="007653C5"/>
        </w:tc>
      </w:tr>
      <w:tr w:rsidR="007653C5">
        <w:tc>
          <w:tcPr>
            <w:tcW w:w="2880" w:type="dxa"/>
          </w:tcPr>
          <w:p w:rsidR="007653C5" w:rsidRDefault="00995A36">
            <w:r>
              <w:t>3585.</w:t>
            </w:r>
          </w:p>
        </w:tc>
        <w:tc>
          <w:tcPr>
            <w:tcW w:w="2880" w:type="dxa"/>
          </w:tcPr>
          <w:p w:rsidR="007653C5" w:rsidRDefault="00995A36">
            <w:r>
              <w:t>Исключён</w:t>
            </w:r>
          </w:p>
        </w:tc>
        <w:tc>
          <w:tcPr>
            <w:tcW w:w="2880" w:type="dxa"/>
          </w:tcPr>
          <w:p w:rsidR="007653C5" w:rsidRDefault="007653C5"/>
        </w:tc>
      </w:tr>
      <w:tr w:rsidR="007653C5">
        <w:tc>
          <w:tcPr>
            <w:tcW w:w="2880" w:type="dxa"/>
          </w:tcPr>
          <w:p w:rsidR="007653C5" w:rsidRDefault="00995A36">
            <w:r>
              <w:t>3586.</w:t>
            </w:r>
          </w:p>
        </w:tc>
        <w:tc>
          <w:tcPr>
            <w:tcW w:w="2880" w:type="dxa"/>
          </w:tcPr>
          <w:p w:rsidR="007653C5" w:rsidRDefault="00995A36">
            <w:r>
              <w:t>Исключён</w:t>
            </w:r>
          </w:p>
        </w:tc>
        <w:tc>
          <w:tcPr>
            <w:tcW w:w="2880" w:type="dxa"/>
          </w:tcPr>
          <w:p w:rsidR="007653C5" w:rsidRDefault="007653C5"/>
        </w:tc>
      </w:tr>
      <w:tr w:rsidR="007653C5">
        <w:tc>
          <w:tcPr>
            <w:tcW w:w="2880" w:type="dxa"/>
          </w:tcPr>
          <w:p w:rsidR="007653C5" w:rsidRDefault="00995A36">
            <w:r>
              <w:lastRenderedPageBreak/>
              <w:t>3587.</w:t>
            </w:r>
          </w:p>
        </w:tc>
        <w:tc>
          <w:tcPr>
            <w:tcW w:w="2880" w:type="dxa"/>
          </w:tcPr>
          <w:p w:rsidR="007653C5" w:rsidRDefault="00995A36">
            <w:r>
              <w:t>Исключён</w:t>
            </w:r>
          </w:p>
        </w:tc>
        <w:tc>
          <w:tcPr>
            <w:tcW w:w="2880" w:type="dxa"/>
          </w:tcPr>
          <w:p w:rsidR="007653C5" w:rsidRDefault="007653C5"/>
        </w:tc>
      </w:tr>
      <w:tr w:rsidR="007653C5">
        <w:tc>
          <w:tcPr>
            <w:tcW w:w="2880" w:type="dxa"/>
          </w:tcPr>
          <w:p w:rsidR="007653C5" w:rsidRDefault="00995A36">
            <w:r>
              <w:t>3588.</w:t>
            </w:r>
          </w:p>
        </w:tc>
        <w:tc>
          <w:tcPr>
            <w:tcW w:w="2880" w:type="dxa"/>
          </w:tcPr>
          <w:p w:rsidR="007653C5" w:rsidRDefault="00995A36">
            <w:r>
              <w:t>Исключён</w:t>
            </w:r>
          </w:p>
        </w:tc>
        <w:tc>
          <w:tcPr>
            <w:tcW w:w="2880" w:type="dxa"/>
          </w:tcPr>
          <w:p w:rsidR="007653C5" w:rsidRDefault="007653C5"/>
        </w:tc>
      </w:tr>
      <w:tr w:rsidR="007653C5">
        <w:tc>
          <w:tcPr>
            <w:tcW w:w="2880" w:type="dxa"/>
          </w:tcPr>
          <w:p w:rsidR="007653C5" w:rsidRDefault="00995A36">
            <w:r>
              <w:t>3589.</w:t>
            </w:r>
          </w:p>
        </w:tc>
        <w:tc>
          <w:tcPr>
            <w:tcW w:w="2880" w:type="dxa"/>
          </w:tcPr>
          <w:p w:rsidR="007653C5" w:rsidRDefault="00995A36">
            <w:r>
              <w:t>Исключён</w:t>
            </w:r>
          </w:p>
        </w:tc>
        <w:tc>
          <w:tcPr>
            <w:tcW w:w="2880" w:type="dxa"/>
          </w:tcPr>
          <w:p w:rsidR="007653C5" w:rsidRDefault="007653C5"/>
        </w:tc>
      </w:tr>
      <w:tr w:rsidR="007653C5">
        <w:tc>
          <w:tcPr>
            <w:tcW w:w="2880" w:type="dxa"/>
          </w:tcPr>
          <w:p w:rsidR="007653C5" w:rsidRDefault="00995A36">
            <w:r>
              <w:t>3590.</w:t>
            </w:r>
          </w:p>
        </w:tc>
        <w:tc>
          <w:tcPr>
            <w:tcW w:w="2880" w:type="dxa"/>
          </w:tcPr>
          <w:p w:rsidR="007653C5" w:rsidRDefault="00995A36">
            <w:r>
              <w:t>Исключён</w:t>
            </w:r>
          </w:p>
        </w:tc>
        <w:tc>
          <w:tcPr>
            <w:tcW w:w="2880" w:type="dxa"/>
          </w:tcPr>
          <w:p w:rsidR="007653C5" w:rsidRDefault="007653C5"/>
        </w:tc>
      </w:tr>
      <w:tr w:rsidR="007653C5">
        <w:tc>
          <w:tcPr>
            <w:tcW w:w="2880" w:type="dxa"/>
          </w:tcPr>
          <w:p w:rsidR="007653C5" w:rsidRDefault="00995A36">
            <w:r>
              <w:t>3591.</w:t>
            </w:r>
          </w:p>
        </w:tc>
        <w:tc>
          <w:tcPr>
            <w:tcW w:w="2880" w:type="dxa"/>
          </w:tcPr>
          <w:p w:rsidR="007653C5" w:rsidRDefault="00995A36">
            <w: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c>
          <w:tcPr>
            <w:tcW w:w="2880" w:type="dxa"/>
          </w:tcPr>
          <w:p w:rsidR="007653C5" w:rsidRDefault="007653C5"/>
        </w:tc>
      </w:tr>
      <w:tr w:rsidR="007653C5">
        <w:tc>
          <w:tcPr>
            <w:tcW w:w="2880" w:type="dxa"/>
          </w:tcPr>
          <w:p w:rsidR="007653C5" w:rsidRDefault="00995A36">
            <w:r>
              <w:t>359</w:t>
            </w:r>
            <w:r>
              <w:lastRenderedPageBreak/>
              <w:t>2.</w:t>
            </w:r>
          </w:p>
        </w:tc>
        <w:tc>
          <w:tcPr>
            <w:tcW w:w="2880" w:type="dxa"/>
          </w:tcPr>
          <w:p w:rsidR="007653C5" w:rsidRDefault="00995A36">
            <w:r>
              <w:lastRenderedPageBreak/>
              <w:t xml:space="preserve">Видеоролик «Бей чурок спасай отчизну!» </w:t>
            </w:r>
            <w:r>
              <w:t xml:space="preserve">длительностью 06 минут 05 секунд, размещенный по адресу: URL: https://vk.com/video56433219_164892169 (решение Партизанского городского суда Приморского края от </w:t>
            </w:r>
            <w:r>
              <w:lastRenderedPageBreak/>
              <w:t>10.03.2016);</w:t>
            </w:r>
          </w:p>
        </w:tc>
        <w:tc>
          <w:tcPr>
            <w:tcW w:w="2880" w:type="dxa"/>
          </w:tcPr>
          <w:p w:rsidR="007653C5" w:rsidRDefault="007653C5"/>
        </w:tc>
      </w:tr>
      <w:tr w:rsidR="007653C5">
        <w:tc>
          <w:tcPr>
            <w:tcW w:w="2880" w:type="dxa"/>
          </w:tcPr>
          <w:p w:rsidR="007653C5" w:rsidRDefault="00995A36">
            <w:r>
              <w:lastRenderedPageBreak/>
              <w:t>3593.</w:t>
            </w:r>
          </w:p>
        </w:tc>
        <w:tc>
          <w:tcPr>
            <w:tcW w:w="2880" w:type="dxa"/>
          </w:tcPr>
          <w:p w:rsidR="007653C5" w:rsidRDefault="00995A36">
            <w:r>
              <w:t>Информационные видеоматериалы, размещенные в информационно-телекоммуникацио</w:t>
            </w:r>
            <w:r>
              <w:t>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c>
          <w:tcPr>
            <w:tcW w:w="2880" w:type="dxa"/>
          </w:tcPr>
          <w:p w:rsidR="007653C5" w:rsidRDefault="007653C5"/>
        </w:tc>
      </w:tr>
      <w:tr w:rsidR="007653C5">
        <w:tc>
          <w:tcPr>
            <w:tcW w:w="2880" w:type="dxa"/>
          </w:tcPr>
          <w:p w:rsidR="007653C5" w:rsidRDefault="00995A36">
            <w:r>
              <w:t>3594.</w:t>
            </w:r>
          </w:p>
        </w:tc>
        <w:tc>
          <w:tcPr>
            <w:tcW w:w="2880" w:type="dxa"/>
          </w:tcPr>
          <w:p w:rsidR="007653C5" w:rsidRDefault="00995A36">
            <w:r>
              <w:t>Информация, размещенная в информационно-т</w:t>
            </w:r>
            <w:r>
              <w:t>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c>
          <w:tcPr>
            <w:tcW w:w="2880" w:type="dxa"/>
          </w:tcPr>
          <w:p w:rsidR="007653C5" w:rsidRDefault="007653C5"/>
        </w:tc>
      </w:tr>
      <w:tr w:rsidR="007653C5">
        <w:tc>
          <w:tcPr>
            <w:tcW w:w="2880" w:type="dxa"/>
          </w:tcPr>
          <w:p w:rsidR="007653C5" w:rsidRDefault="00995A36">
            <w:r>
              <w:t>3595.</w:t>
            </w:r>
          </w:p>
        </w:tc>
        <w:tc>
          <w:tcPr>
            <w:tcW w:w="2880" w:type="dxa"/>
          </w:tcPr>
          <w:p w:rsidR="007653C5" w:rsidRDefault="00995A36">
            <w:r>
              <w:t>Информация, размещенная в информационно-телекоммуникационной с</w:t>
            </w:r>
            <w:r>
              <w:t>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c>
          <w:tcPr>
            <w:tcW w:w="2880" w:type="dxa"/>
          </w:tcPr>
          <w:p w:rsidR="007653C5" w:rsidRDefault="007653C5"/>
        </w:tc>
      </w:tr>
      <w:tr w:rsidR="007653C5">
        <w:tc>
          <w:tcPr>
            <w:tcW w:w="2880" w:type="dxa"/>
          </w:tcPr>
          <w:p w:rsidR="007653C5" w:rsidRDefault="00995A36">
            <w:r>
              <w:t>3596.</w:t>
            </w:r>
          </w:p>
        </w:tc>
        <w:tc>
          <w:tcPr>
            <w:tcW w:w="2880" w:type="dxa"/>
          </w:tcPr>
          <w:p w:rsidR="007653C5" w:rsidRDefault="00995A36">
            <w:r>
              <w:t xml:space="preserve">Текстовой </w:t>
            </w:r>
            <w:r>
              <w:t>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c>
          <w:tcPr>
            <w:tcW w:w="2880" w:type="dxa"/>
          </w:tcPr>
          <w:p w:rsidR="007653C5" w:rsidRDefault="007653C5"/>
        </w:tc>
      </w:tr>
      <w:tr w:rsidR="007653C5">
        <w:tc>
          <w:tcPr>
            <w:tcW w:w="2880" w:type="dxa"/>
          </w:tcPr>
          <w:p w:rsidR="007653C5" w:rsidRDefault="00995A36">
            <w:r>
              <w:t>3597.</w:t>
            </w:r>
          </w:p>
        </w:tc>
        <w:tc>
          <w:tcPr>
            <w:tcW w:w="2880" w:type="dxa"/>
          </w:tcPr>
          <w:p w:rsidR="007653C5" w:rsidRDefault="00995A36">
            <w:r>
              <w:t>Текстовой материал: «Кто хочет….</w:t>
            </w:r>
            <w:r>
              <w:t>?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c>
          <w:tcPr>
            <w:tcW w:w="2880" w:type="dxa"/>
          </w:tcPr>
          <w:p w:rsidR="007653C5" w:rsidRDefault="007653C5"/>
        </w:tc>
      </w:tr>
      <w:tr w:rsidR="007653C5">
        <w:tc>
          <w:tcPr>
            <w:tcW w:w="2880" w:type="dxa"/>
          </w:tcPr>
          <w:p w:rsidR="007653C5" w:rsidRDefault="00995A36">
            <w:r>
              <w:lastRenderedPageBreak/>
              <w:t>3598.</w:t>
            </w:r>
          </w:p>
        </w:tc>
        <w:tc>
          <w:tcPr>
            <w:tcW w:w="2880" w:type="dxa"/>
          </w:tcPr>
          <w:p w:rsidR="007653C5" w:rsidRDefault="00995A36">
            <w:r>
              <w:t>Текстовой мат</w:t>
            </w:r>
            <w:r>
              <w:t>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c>
          <w:tcPr>
            <w:tcW w:w="2880" w:type="dxa"/>
          </w:tcPr>
          <w:p w:rsidR="007653C5" w:rsidRDefault="007653C5"/>
        </w:tc>
      </w:tr>
      <w:tr w:rsidR="007653C5">
        <w:tc>
          <w:tcPr>
            <w:tcW w:w="2880" w:type="dxa"/>
          </w:tcPr>
          <w:p w:rsidR="007653C5" w:rsidRDefault="00995A36">
            <w:r>
              <w:t>3599.</w:t>
            </w:r>
          </w:p>
        </w:tc>
        <w:tc>
          <w:tcPr>
            <w:tcW w:w="2880" w:type="dxa"/>
          </w:tcPr>
          <w:p w:rsidR="007653C5" w:rsidRDefault="00995A36">
            <w:r>
              <w:t>Статья «Военная агрессия против Чеченской Р</w:t>
            </w:r>
            <w:r>
              <w:t>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c>
          <w:tcPr>
            <w:tcW w:w="2880" w:type="dxa"/>
          </w:tcPr>
          <w:p w:rsidR="007653C5" w:rsidRDefault="007653C5"/>
        </w:tc>
      </w:tr>
      <w:tr w:rsidR="007653C5">
        <w:tc>
          <w:tcPr>
            <w:tcW w:w="2880" w:type="dxa"/>
          </w:tcPr>
          <w:p w:rsidR="007653C5" w:rsidRDefault="00995A36">
            <w:r>
              <w:t>3600.</w:t>
            </w:r>
          </w:p>
        </w:tc>
        <w:tc>
          <w:tcPr>
            <w:tcW w:w="2880" w:type="dxa"/>
          </w:tcPr>
          <w:p w:rsidR="007653C5" w:rsidRDefault="00995A36">
            <w:r>
              <w:t>Брошюр</w:t>
            </w:r>
            <w:r>
              <w:t>а «На самом ли деле бог заботится о нас?» (1992, 2001 WATCH TOWER BIBLE AND TRACT SOCIETY OF PENNSYLVANIA, сделано в Великобритании, издание 2006 года, 32 стр.) (решение Серовского районного суда Свердловской области от 19.02.2016);</w:t>
            </w:r>
          </w:p>
        </w:tc>
        <w:tc>
          <w:tcPr>
            <w:tcW w:w="2880" w:type="dxa"/>
          </w:tcPr>
          <w:p w:rsidR="007653C5" w:rsidRDefault="007653C5"/>
        </w:tc>
      </w:tr>
      <w:tr w:rsidR="007653C5">
        <w:tc>
          <w:tcPr>
            <w:tcW w:w="2880" w:type="dxa"/>
          </w:tcPr>
          <w:p w:rsidR="007653C5" w:rsidRDefault="00995A36">
            <w:r>
              <w:t>3601.</w:t>
            </w:r>
          </w:p>
        </w:tc>
        <w:tc>
          <w:tcPr>
            <w:tcW w:w="2880" w:type="dxa"/>
          </w:tcPr>
          <w:p w:rsidR="007653C5" w:rsidRDefault="00995A36">
            <w:r>
              <w:t xml:space="preserve">Информационные </w:t>
            </w:r>
            <w:r>
              <w:t>материалы, размещенные по интернет-адресу: https://www.youtube.com/watch?v=kHy8CEfeb70 (решение Надымского городского суда Ямало-Ненецкого автономного округа от 15.04.2016);</w:t>
            </w:r>
          </w:p>
        </w:tc>
        <w:tc>
          <w:tcPr>
            <w:tcW w:w="2880" w:type="dxa"/>
          </w:tcPr>
          <w:p w:rsidR="007653C5" w:rsidRDefault="007653C5"/>
        </w:tc>
      </w:tr>
      <w:tr w:rsidR="007653C5">
        <w:tc>
          <w:tcPr>
            <w:tcW w:w="2880" w:type="dxa"/>
          </w:tcPr>
          <w:p w:rsidR="007653C5" w:rsidRDefault="00995A36">
            <w:r>
              <w:t>3602.</w:t>
            </w:r>
          </w:p>
        </w:tc>
        <w:tc>
          <w:tcPr>
            <w:tcW w:w="2880" w:type="dxa"/>
          </w:tcPr>
          <w:p w:rsidR="007653C5" w:rsidRDefault="00995A36">
            <w:r>
              <w:t xml:space="preserve">Информационные материалы, размещенные по интернет-адресу: </w:t>
            </w:r>
            <w:r>
              <w:t>https://www.youtube.com/watch?v=yQnS72mx50g (решение Надымского городского суда Ямало-Ненецкого автономного округа от 15.04.2016);</w:t>
            </w:r>
          </w:p>
        </w:tc>
        <w:tc>
          <w:tcPr>
            <w:tcW w:w="2880" w:type="dxa"/>
          </w:tcPr>
          <w:p w:rsidR="007653C5" w:rsidRDefault="007653C5"/>
        </w:tc>
      </w:tr>
      <w:tr w:rsidR="007653C5">
        <w:tc>
          <w:tcPr>
            <w:tcW w:w="2880" w:type="dxa"/>
          </w:tcPr>
          <w:p w:rsidR="007653C5" w:rsidRDefault="00995A36">
            <w:r>
              <w:t>360</w:t>
            </w:r>
            <w:r>
              <w:lastRenderedPageBreak/>
              <w:t>3.</w:t>
            </w:r>
          </w:p>
        </w:tc>
        <w:tc>
          <w:tcPr>
            <w:tcW w:w="2880" w:type="dxa"/>
          </w:tcPr>
          <w:p w:rsidR="007653C5" w:rsidRDefault="00995A36">
            <w:r>
              <w:lastRenderedPageBreak/>
              <w:t>Информационные материалы, размещенные по интернет-адресу: https://www.youtube.com/watch?v=GpG3siMRLcI (решение Надымс</w:t>
            </w:r>
            <w:r>
              <w:t xml:space="preserve">кого городского суда Ямало-Ненецкого </w:t>
            </w:r>
            <w:r>
              <w:lastRenderedPageBreak/>
              <w:t>автономного округа от 15.04.2016);</w:t>
            </w:r>
          </w:p>
        </w:tc>
        <w:tc>
          <w:tcPr>
            <w:tcW w:w="2880" w:type="dxa"/>
          </w:tcPr>
          <w:p w:rsidR="007653C5" w:rsidRDefault="007653C5"/>
        </w:tc>
      </w:tr>
      <w:tr w:rsidR="007653C5">
        <w:tc>
          <w:tcPr>
            <w:tcW w:w="2880" w:type="dxa"/>
          </w:tcPr>
          <w:p w:rsidR="007653C5" w:rsidRDefault="00995A36">
            <w:r>
              <w:lastRenderedPageBreak/>
              <w:t>3604.</w:t>
            </w:r>
          </w:p>
        </w:tc>
        <w:tc>
          <w:tcPr>
            <w:tcW w:w="2880" w:type="dxa"/>
          </w:tcPr>
          <w:p w:rsidR="007653C5" w:rsidRDefault="00995A36">
            <w:r>
              <w:t xml:space="preserve">Информационные материалы, размещенные по интернет-адресу: https://www.youtube.com/watch?v=6MsbT_Ua-po (решение Надымского городского суда Ямало-Ненецкого автономного округа от </w:t>
            </w:r>
            <w:r>
              <w:t>15.04.2016);</w:t>
            </w:r>
          </w:p>
        </w:tc>
        <w:tc>
          <w:tcPr>
            <w:tcW w:w="2880" w:type="dxa"/>
          </w:tcPr>
          <w:p w:rsidR="007653C5" w:rsidRDefault="007653C5"/>
        </w:tc>
      </w:tr>
      <w:tr w:rsidR="007653C5">
        <w:tc>
          <w:tcPr>
            <w:tcW w:w="2880" w:type="dxa"/>
          </w:tcPr>
          <w:p w:rsidR="007653C5" w:rsidRDefault="00995A36">
            <w:r>
              <w:t>3605.</w:t>
            </w:r>
          </w:p>
        </w:tc>
        <w:tc>
          <w:tcPr>
            <w:tcW w:w="2880" w:type="dxa"/>
          </w:tcPr>
          <w:p w:rsidR="007653C5" w:rsidRDefault="00995A36">
            <w: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c>
          <w:tcPr>
            <w:tcW w:w="2880" w:type="dxa"/>
          </w:tcPr>
          <w:p w:rsidR="007653C5" w:rsidRDefault="007653C5"/>
        </w:tc>
      </w:tr>
      <w:tr w:rsidR="007653C5">
        <w:tc>
          <w:tcPr>
            <w:tcW w:w="2880" w:type="dxa"/>
          </w:tcPr>
          <w:p w:rsidR="007653C5" w:rsidRDefault="00995A36">
            <w:r>
              <w:t>3606.</w:t>
            </w:r>
          </w:p>
        </w:tc>
        <w:tc>
          <w:tcPr>
            <w:tcW w:w="2880" w:type="dxa"/>
          </w:tcPr>
          <w:p w:rsidR="007653C5" w:rsidRDefault="00995A36">
            <w:r>
              <w:t xml:space="preserve">Аудиозапись – фонограмма, размещенная </w:t>
            </w:r>
            <w:r>
              <w:t>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w:t>
            </w:r>
            <w:r>
              <w:t>зыке «вырезайте русских, убивайте русских» (решение Горно-Алтайского городского суда Республики Алтай от 04.04.2016);</w:t>
            </w:r>
          </w:p>
        </w:tc>
        <w:tc>
          <w:tcPr>
            <w:tcW w:w="2880" w:type="dxa"/>
          </w:tcPr>
          <w:p w:rsidR="007653C5" w:rsidRDefault="007653C5"/>
        </w:tc>
      </w:tr>
      <w:tr w:rsidR="007653C5">
        <w:tc>
          <w:tcPr>
            <w:tcW w:w="2880" w:type="dxa"/>
          </w:tcPr>
          <w:p w:rsidR="007653C5" w:rsidRDefault="00995A36">
            <w:r>
              <w:t>3607.</w:t>
            </w:r>
          </w:p>
        </w:tc>
        <w:tc>
          <w:tcPr>
            <w:tcW w:w="2880" w:type="dxa"/>
          </w:tcPr>
          <w:p w:rsidR="007653C5" w:rsidRDefault="00995A36">
            <w:r>
              <w:t>Текст музыкальной композиции группы CWT (ClockworkTimes) – «Про таджика», размещенный в социальной сети «ВКонтакте» (решение Хабар</w:t>
            </w:r>
            <w:r>
              <w:t>овского районного суда Хабаровского края от 29.02.2016);</w:t>
            </w:r>
          </w:p>
        </w:tc>
        <w:tc>
          <w:tcPr>
            <w:tcW w:w="2880" w:type="dxa"/>
          </w:tcPr>
          <w:p w:rsidR="007653C5" w:rsidRDefault="007653C5"/>
        </w:tc>
      </w:tr>
      <w:tr w:rsidR="007653C5">
        <w:tc>
          <w:tcPr>
            <w:tcW w:w="2880" w:type="dxa"/>
          </w:tcPr>
          <w:p w:rsidR="007653C5" w:rsidRDefault="00995A36">
            <w:r>
              <w:t>3608.</w:t>
            </w:r>
          </w:p>
        </w:tc>
        <w:tc>
          <w:tcPr>
            <w:tcW w:w="2880" w:type="dxa"/>
          </w:tcPr>
          <w:p w:rsidR="007653C5" w:rsidRDefault="00995A36">
            <w: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c>
          <w:tcPr>
            <w:tcW w:w="2880" w:type="dxa"/>
          </w:tcPr>
          <w:p w:rsidR="007653C5" w:rsidRDefault="007653C5"/>
        </w:tc>
      </w:tr>
      <w:tr w:rsidR="007653C5">
        <w:tc>
          <w:tcPr>
            <w:tcW w:w="2880" w:type="dxa"/>
          </w:tcPr>
          <w:p w:rsidR="007653C5" w:rsidRDefault="00995A36">
            <w:r>
              <w:lastRenderedPageBreak/>
              <w:t>3609.</w:t>
            </w:r>
          </w:p>
        </w:tc>
        <w:tc>
          <w:tcPr>
            <w:tcW w:w="2880" w:type="dxa"/>
          </w:tcPr>
          <w:p w:rsidR="007653C5" w:rsidRDefault="00995A36">
            <w: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c>
          <w:tcPr>
            <w:tcW w:w="2880" w:type="dxa"/>
          </w:tcPr>
          <w:p w:rsidR="007653C5" w:rsidRDefault="007653C5"/>
        </w:tc>
      </w:tr>
      <w:tr w:rsidR="007653C5">
        <w:tc>
          <w:tcPr>
            <w:tcW w:w="2880" w:type="dxa"/>
          </w:tcPr>
          <w:p w:rsidR="007653C5" w:rsidRDefault="00995A36">
            <w:r>
              <w:t>3610.</w:t>
            </w:r>
          </w:p>
        </w:tc>
        <w:tc>
          <w:tcPr>
            <w:tcW w:w="2880" w:type="dxa"/>
          </w:tcPr>
          <w:p w:rsidR="007653C5" w:rsidRDefault="00995A36">
            <w:r>
              <w:t>Музыкальная композиция группы «Черная экономика и рыночные отноше</w:t>
            </w:r>
            <w:r>
              <w:t>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c>
          <w:tcPr>
            <w:tcW w:w="2880" w:type="dxa"/>
          </w:tcPr>
          <w:p w:rsidR="007653C5" w:rsidRDefault="007653C5"/>
        </w:tc>
      </w:tr>
      <w:tr w:rsidR="007653C5">
        <w:tc>
          <w:tcPr>
            <w:tcW w:w="2880" w:type="dxa"/>
          </w:tcPr>
          <w:p w:rsidR="007653C5" w:rsidRDefault="00995A36">
            <w:r>
              <w:t>3611.</w:t>
            </w:r>
          </w:p>
        </w:tc>
        <w:tc>
          <w:tcPr>
            <w:tcW w:w="2880" w:type="dxa"/>
          </w:tcPr>
          <w:p w:rsidR="007653C5" w:rsidRDefault="00995A36">
            <w:r>
              <w:t>Видеоролик «Коловрат - Кровь патриотов (Blood of Patriots)», разме</w:t>
            </w:r>
            <w:r>
              <w:t>щенный в сети «Интернет» (решение Североморского районного суда Мурманской области от 01.04.2016);</w:t>
            </w:r>
          </w:p>
        </w:tc>
        <w:tc>
          <w:tcPr>
            <w:tcW w:w="2880" w:type="dxa"/>
          </w:tcPr>
          <w:p w:rsidR="007653C5" w:rsidRDefault="007653C5"/>
        </w:tc>
      </w:tr>
      <w:tr w:rsidR="007653C5">
        <w:tc>
          <w:tcPr>
            <w:tcW w:w="2880" w:type="dxa"/>
          </w:tcPr>
          <w:p w:rsidR="007653C5" w:rsidRDefault="00995A36">
            <w:r>
              <w:t>3612.</w:t>
            </w:r>
          </w:p>
        </w:tc>
        <w:tc>
          <w:tcPr>
            <w:tcW w:w="2880" w:type="dxa"/>
          </w:tcPr>
          <w:p w:rsidR="007653C5" w:rsidRDefault="00995A36">
            <w:r>
              <w:t>Статья «Поднимайтесь на Джихад против России: Обращение муджахидов к молодежи Чечни», размещенная в сети Интернет на сайте http://news.eizvestia.com/</w:t>
            </w:r>
            <w:r>
              <w:t>news_abroad/full/423-podnimajtes-na-dhihad-protiv-rossii-obrashhenie-mudzhahidov-k-molodezhi-chechni-video (решения Советского районного суда г. Астрахани от 22.03.2016);</w:t>
            </w:r>
          </w:p>
        </w:tc>
        <w:tc>
          <w:tcPr>
            <w:tcW w:w="2880" w:type="dxa"/>
          </w:tcPr>
          <w:p w:rsidR="007653C5" w:rsidRDefault="007653C5"/>
        </w:tc>
      </w:tr>
      <w:tr w:rsidR="007653C5">
        <w:tc>
          <w:tcPr>
            <w:tcW w:w="2880" w:type="dxa"/>
          </w:tcPr>
          <w:p w:rsidR="007653C5" w:rsidRDefault="00995A36">
            <w:r>
              <w:t>3613.</w:t>
            </w:r>
          </w:p>
        </w:tc>
        <w:tc>
          <w:tcPr>
            <w:tcW w:w="2880" w:type="dxa"/>
          </w:tcPr>
          <w:p w:rsidR="007653C5" w:rsidRDefault="00995A36">
            <w:r>
              <w:t>Видеоматериал: «Обращение Амира Салахуддина Шишани по итогам совещания команд</w:t>
            </w:r>
            <w:r>
              <w:t xml:space="preserve">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w:t>
            </w:r>
            <w:r>
              <w:t>адресу http://vk.com/id238858611 ) (решение Кропоткинского городского суда Краснодарского края от 21.04.2016);</w:t>
            </w:r>
          </w:p>
        </w:tc>
        <w:tc>
          <w:tcPr>
            <w:tcW w:w="2880" w:type="dxa"/>
          </w:tcPr>
          <w:p w:rsidR="007653C5" w:rsidRDefault="007653C5"/>
        </w:tc>
      </w:tr>
      <w:tr w:rsidR="007653C5">
        <w:tc>
          <w:tcPr>
            <w:tcW w:w="2880" w:type="dxa"/>
          </w:tcPr>
          <w:p w:rsidR="007653C5" w:rsidRDefault="00995A36">
            <w:r>
              <w:t>36</w:t>
            </w:r>
            <w:r>
              <w:lastRenderedPageBreak/>
              <w:t>14.</w:t>
            </w:r>
          </w:p>
        </w:tc>
        <w:tc>
          <w:tcPr>
            <w:tcW w:w="2880" w:type="dxa"/>
          </w:tcPr>
          <w:p w:rsidR="007653C5" w:rsidRDefault="00995A36">
            <w:r>
              <w:lastRenderedPageBreak/>
              <w:t xml:space="preserve">Видеоматериал: «Обращение перед операцией Истишхад в Волгограде» (электронный адрес: http://vk.com/id238858611-16766828), размещенный </w:t>
            </w:r>
            <w:r>
              <w:t xml:space="preserve">сети Интернет в социальной сети «ВКонтакте» на личной </w:t>
            </w:r>
            <w:r>
              <w:lastRenderedPageBreak/>
              <w:t>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w="2880" w:type="dxa"/>
          </w:tcPr>
          <w:p w:rsidR="007653C5" w:rsidRDefault="007653C5"/>
        </w:tc>
      </w:tr>
      <w:tr w:rsidR="007653C5">
        <w:tc>
          <w:tcPr>
            <w:tcW w:w="2880" w:type="dxa"/>
          </w:tcPr>
          <w:p w:rsidR="007653C5" w:rsidRDefault="00995A36">
            <w:r>
              <w:lastRenderedPageBreak/>
              <w:t>3615.</w:t>
            </w:r>
          </w:p>
        </w:tc>
        <w:tc>
          <w:tcPr>
            <w:tcW w:w="2880" w:type="dxa"/>
          </w:tcPr>
          <w:p w:rsidR="007653C5" w:rsidRDefault="00995A36">
            <w:r>
              <w:t>Вид</w:t>
            </w:r>
            <w:r>
              <w:t>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w:t>
            </w:r>
            <w:r>
              <w:t>p://vk.com/id238858611 ) (решение Кропоткинского городского суда Краснодарского края от 21.04.2016);</w:t>
            </w:r>
          </w:p>
        </w:tc>
        <w:tc>
          <w:tcPr>
            <w:tcW w:w="2880" w:type="dxa"/>
          </w:tcPr>
          <w:p w:rsidR="007653C5" w:rsidRDefault="007653C5"/>
        </w:tc>
      </w:tr>
      <w:tr w:rsidR="007653C5">
        <w:tc>
          <w:tcPr>
            <w:tcW w:w="2880" w:type="dxa"/>
          </w:tcPr>
          <w:p w:rsidR="007653C5" w:rsidRDefault="00995A36">
            <w:r>
              <w:t>3616.</w:t>
            </w:r>
          </w:p>
        </w:tc>
        <w:tc>
          <w:tcPr>
            <w:tcW w:w="2880" w:type="dxa"/>
          </w:tcPr>
          <w:p w:rsidR="007653C5" w:rsidRDefault="00995A36">
            <w:r>
              <w:t>Видеозапись «Россия» под музыку Коловрат – Слава России!» (решение Октябрьского районного суда г. Владимира от 19.04.2016);</w:t>
            </w:r>
          </w:p>
        </w:tc>
        <w:tc>
          <w:tcPr>
            <w:tcW w:w="2880" w:type="dxa"/>
          </w:tcPr>
          <w:p w:rsidR="007653C5" w:rsidRDefault="007653C5"/>
        </w:tc>
      </w:tr>
      <w:tr w:rsidR="007653C5">
        <w:tc>
          <w:tcPr>
            <w:tcW w:w="2880" w:type="dxa"/>
          </w:tcPr>
          <w:p w:rsidR="007653C5" w:rsidRDefault="00995A36">
            <w:r>
              <w:t>3617.</w:t>
            </w:r>
          </w:p>
        </w:tc>
        <w:tc>
          <w:tcPr>
            <w:tcW w:w="2880" w:type="dxa"/>
          </w:tcPr>
          <w:p w:rsidR="007653C5" w:rsidRDefault="00995A36">
            <w:r>
              <w:t xml:space="preserve">Видеообращение </w:t>
            </w:r>
            <w:r>
              <w:t>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w:t>
            </w:r>
            <w:r>
              <w:t>.04.2016);</w:t>
            </w:r>
          </w:p>
        </w:tc>
        <w:tc>
          <w:tcPr>
            <w:tcW w:w="2880" w:type="dxa"/>
          </w:tcPr>
          <w:p w:rsidR="007653C5" w:rsidRDefault="007653C5"/>
        </w:tc>
      </w:tr>
      <w:tr w:rsidR="007653C5">
        <w:tc>
          <w:tcPr>
            <w:tcW w:w="2880" w:type="dxa"/>
          </w:tcPr>
          <w:p w:rsidR="007653C5" w:rsidRDefault="00995A36">
            <w:r>
              <w:t>3618.</w:t>
            </w:r>
          </w:p>
        </w:tc>
        <w:tc>
          <w:tcPr>
            <w:tcW w:w="2880" w:type="dxa"/>
          </w:tcPr>
          <w:p w:rsidR="007653C5" w:rsidRDefault="00995A36">
            <w: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w:t>
            </w:r>
            <w:r>
              <w:t>П. Петров (решение Первореченского районного суда г. Владивостока от 01.10.2015);</w:t>
            </w:r>
          </w:p>
        </w:tc>
        <w:tc>
          <w:tcPr>
            <w:tcW w:w="2880" w:type="dxa"/>
          </w:tcPr>
          <w:p w:rsidR="007653C5" w:rsidRDefault="007653C5"/>
        </w:tc>
      </w:tr>
      <w:tr w:rsidR="007653C5">
        <w:tc>
          <w:tcPr>
            <w:tcW w:w="2880" w:type="dxa"/>
          </w:tcPr>
          <w:p w:rsidR="007653C5" w:rsidRDefault="00995A36">
            <w:r>
              <w:t>3619.</w:t>
            </w:r>
          </w:p>
        </w:tc>
        <w:tc>
          <w:tcPr>
            <w:tcW w:w="2880" w:type="dxa"/>
          </w:tcPr>
          <w:p w:rsidR="007653C5" w:rsidRDefault="00995A36">
            <w:r>
              <w:t>Информационный материал: «Ты типичный солдат! Слава России!.mр4», продолжительностью 05 минут 10 секунд, размером 10,4 Мб, расположенный по адресу: http://vk.com/vide</w:t>
            </w:r>
            <w:r>
              <w:t>o18158482_167927923 (решение Октябрьского районного суда г. Мурманска от 15.03.2016);</w:t>
            </w:r>
          </w:p>
        </w:tc>
        <w:tc>
          <w:tcPr>
            <w:tcW w:w="2880" w:type="dxa"/>
          </w:tcPr>
          <w:p w:rsidR="007653C5" w:rsidRDefault="007653C5"/>
        </w:tc>
      </w:tr>
      <w:tr w:rsidR="007653C5">
        <w:tc>
          <w:tcPr>
            <w:tcW w:w="2880" w:type="dxa"/>
          </w:tcPr>
          <w:p w:rsidR="007653C5" w:rsidRDefault="00995A36">
            <w:r>
              <w:lastRenderedPageBreak/>
              <w:t>3620.</w:t>
            </w:r>
          </w:p>
        </w:tc>
        <w:tc>
          <w:tcPr>
            <w:tcW w:w="2880" w:type="dxa"/>
          </w:tcPr>
          <w:p w:rsidR="007653C5" w:rsidRDefault="00995A36">
            <w:r>
              <w:t xml:space="preserve">Информационный материал: «Отец наказывает дочь подстилку и чернильницу.mр4», продолжительностью 02 минуты 05 секунд, размером 6,12 Мб, расположенный по адресу: </w:t>
            </w:r>
            <w:r>
              <w:t>http://vk.com/video18158482_166858844 (решение Октябрьского районного суда г. Мурманска от 15.03.2016);</w:t>
            </w:r>
          </w:p>
        </w:tc>
        <w:tc>
          <w:tcPr>
            <w:tcW w:w="2880" w:type="dxa"/>
          </w:tcPr>
          <w:p w:rsidR="007653C5" w:rsidRDefault="007653C5"/>
        </w:tc>
      </w:tr>
      <w:tr w:rsidR="007653C5">
        <w:tc>
          <w:tcPr>
            <w:tcW w:w="2880" w:type="dxa"/>
          </w:tcPr>
          <w:p w:rsidR="007653C5" w:rsidRDefault="00995A36">
            <w:r>
              <w:t>3621.</w:t>
            </w:r>
          </w:p>
        </w:tc>
        <w:tc>
          <w:tcPr>
            <w:tcW w:w="2880" w:type="dxa"/>
          </w:tcPr>
          <w:p w:rsidR="007653C5" w:rsidRDefault="00995A36">
            <w:r>
              <w:t>Текстовый материал, имеющий заголовок «Крымчане – знайте.....!», начинающийся словами: «Это моя личная точка зрения...», заканчивающийся словами</w:t>
            </w:r>
            <w:r>
              <w:t>: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w:t>
            </w:r>
            <w:r>
              <w:t>аснодара от 04.05.2016);</w:t>
            </w:r>
          </w:p>
        </w:tc>
        <w:tc>
          <w:tcPr>
            <w:tcW w:w="2880" w:type="dxa"/>
          </w:tcPr>
          <w:p w:rsidR="007653C5" w:rsidRDefault="007653C5"/>
        </w:tc>
      </w:tr>
      <w:tr w:rsidR="007653C5">
        <w:tc>
          <w:tcPr>
            <w:tcW w:w="2880" w:type="dxa"/>
          </w:tcPr>
          <w:p w:rsidR="007653C5" w:rsidRDefault="00995A36">
            <w:r>
              <w:t>3622.</w:t>
            </w:r>
          </w:p>
        </w:tc>
        <w:tc>
          <w:tcPr>
            <w:tcW w:w="2880" w:type="dxa"/>
          </w:tcPr>
          <w:p w:rsidR="007653C5" w:rsidRDefault="00995A36">
            <w: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w:t>
            </w:r>
            <w:r>
              <w:t>»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c>
          <w:tcPr>
            <w:tcW w:w="2880" w:type="dxa"/>
          </w:tcPr>
          <w:p w:rsidR="007653C5" w:rsidRDefault="007653C5"/>
        </w:tc>
      </w:tr>
      <w:tr w:rsidR="007653C5">
        <w:tc>
          <w:tcPr>
            <w:tcW w:w="2880" w:type="dxa"/>
          </w:tcPr>
          <w:p w:rsidR="007653C5" w:rsidRDefault="00995A36">
            <w:r>
              <w:t>3623.</w:t>
            </w:r>
          </w:p>
        </w:tc>
        <w:tc>
          <w:tcPr>
            <w:tcW w:w="2880" w:type="dxa"/>
          </w:tcPr>
          <w:p w:rsidR="007653C5" w:rsidRDefault="00995A36">
            <w:r>
              <w:t>Интернет-сайт «Кавказпресс» (http://kavkazpr</w:t>
            </w:r>
            <w:r>
              <w:t>ess.ru) (решение Советского районного суда г. Махачкалы от 13.05.2016);</w:t>
            </w:r>
          </w:p>
        </w:tc>
        <w:tc>
          <w:tcPr>
            <w:tcW w:w="2880" w:type="dxa"/>
          </w:tcPr>
          <w:p w:rsidR="007653C5" w:rsidRDefault="007653C5"/>
        </w:tc>
      </w:tr>
      <w:tr w:rsidR="007653C5">
        <w:tc>
          <w:tcPr>
            <w:tcW w:w="2880" w:type="dxa"/>
          </w:tcPr>
          <w:p w:rsidR="007653C5" w:rsidRDefault="00995A36">
            <w:r>
              <w:t>3624.</w:t>
            </w:r>
          </w:p>
        </w:tc>
        <w:tc>
          <w:tcPr>
            <w:tcW w:w="2880" w:type="dxa"/>
          </w:tcPr>
          <w:p w:rsidR="007653C5" w:rsidRDefault="00995A36">
            <w:r>
              <w:t>Интернет-сайт «Кавказпресс» в социальных сетях «В контакте» (http://vk.com/.kavkazpress) (решение Советского районного суда г. Махачкалы от 13.05.2016);</w:t>
            </w:r>
          </w:p>
        </w:tc>
        <w:tc>
          <w:tcPr>
            <w:tcW w:w="2880" w:type="dxa"/>
          </w:tcPr>
          <w:p w:rsidR="007653C5" w:rsidRDefault="007653C5"/>
        </w:tc>
      </w:tr>
      <w:tr w:rsidR="007653C5">
        <w:tc>
          <w:tcPr>
            <w:tcW w:w="2880" w:type="dxa"/>
          </w:tcPr>
          <w:p w:rsidR="007653C5" w:rsidRDefault="00995A36">
            <w:r>
              <w:lastRenderedPageBreak/>
              <w:t>3625.</w:t>
            </w:r>
          </w:p>
        </w:tc>
        <w:tc>
          <w:tcPr>
            <w:tcW w:w="2880" w:type="dxa"/>
          </w:tcPr>
          <w:p w:rsidR="007653C5" w:rsidRDefault="00995A36">
            <w:r>
              <w:t>Интернет-сайт «</w:t>
            </w:r>
            <w:r>
              <w:t>Кавказпресс» в социальных сетях «Фейсбук» (http://www.facebook.com/groups/kavkazpress.ru) (решение Советского районного суда г. Махачкалы от 13.05.2016);</w:t>
            </w:r>
          </w:p>
        </w:tc>
        <w:tc>
          <w:tcPr>
            <w:tcW w:w="2880" w:type="dxa"/>
          </w:tcPr>
          <w:p w:rsidR="007653C5" w:rsidRDefault="007653C5"/>
        </w:tc>
      </w:tr>
      <w:tr w:rsidR="007653C5">
        <w:tc>
          <w:tcPr>
            <w:tcW w:w="2880" w:type="dxa"/>
          </w:tcPr>
          <w:p w:rsidR="007653C5" w:rsidRDefault="00995A36">
            <w:r>
              <w:t>3626.</w:t>
            </w:r>
          </w:p>
        </w:tc>
        <w:tc>
          <w:tcPr>
            <w:tcW w:w="2880" w:type="dxa"/>
          </w:tcPr>
          <w:p w:rsidR="007653C5" w:rsidRDefault="00995A36">
            <w:r>
              <w:t xml:space="preserve">Интернет-сайт «Кавказпресс»» в социальных сетях «Твиттер» (http://twitter.com/kavkazpress) </w:t>
            </w:r>
            <w:r>
              <w:t>(решение Советского районного суда г. Махачкалы от 13.05.2016);</w:t>
            </w:r>
          </w:p>
        </w:tc>
        <w:tc>
          <w:tcPr>
            <w:tcW w:w="2880" w:type="dxa"/>
          </w:tcPr>
          <w:p w:rsidR="007653C5" w:rsidRDefault="007653C5"/>
        </w:tc>
      </w:tr>
      <w:tr w:rsidR="007653C5">
        <w:tc>
          <w:tcPr>
            <w:tcW w:w="2880" w:type="dxa"/>
          </w:tcPr>
          <w:p w:rsidR="007653C5" w:rsidRDefault="00995A36">
            <w:r>
              <w:t>3627.</w:t>
            </w:r>
          </w:p>
        </w:tc>
        <w:tc>
          <w:tcPr>
            <w:tcW w:w="2880" w:type="dxa"/>
          </w:tcPr>
          <w:p w:rsidR="007653C5" w:rsidRDefault="00995A36">
            <w: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w:t>
            </w:r>
            <w:r>
              <w:t>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c>
          <w:tcPr>
            <w:tcW w:w="2880" w:type="dxa"/>
          </w:tcPr>
          <w:p w:rsidR="007653C5" w:rsidRDefault="007653C5"/>
        </w:tc>
      </w:tr>
      <w:tr w:rsidR="007653C5">
        <w:tc>
          <w:tcPr>
            <w:tcW w:w="2880" w:type="dxa"/>
          </w:tcPr>
          <w:p w:rsidR="007653C5" w:rsidRDefault="00995A36">
            <w:r>
              <w:t>3628.</w:t>
            </w:r>
          </w:p>
        </w:tc>
        <w:tc>
          <w:tcPr>
            <w:tcW w:w="2880" w:type="dxa"/>
          </w:tcPr>
          <w:p w:rsidR="007653C5" w:rsidRDefault="00995A36">
            <w:r>
              <w:t>Текст аудиозаписи «Руки сжаты, а в них автомат.</w:t>
            </w:r>
            <w:r>
              <w:t xml:space="preserve">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w:t>
            </w:r>
            <w:r>
              <w:t>k.com/audios12992519, https://vk.com/search?c[q]=руки сжаты %2С а в них автомат.&amp;c[section]=audio» (решение Кировского районного суда города Санкт-Петербурга от 04.02.2016);</w:t>
            </w:r>
          </w:p>
        </w:tc>
        <w:tc>
          <w:tcPr>
            <w:tcW w:w="2880" w:type="dxa"/>
          </w:tcPr>
          <w:p w:rsidR="007653C5" w:rsidRDefault="007653C5"/>
        </w:tc>
      </w:tr>
      <w:tr w:rsidR="007653C5">
        <w:tc>
          <w:tcPr>
            <w:tcW w:w="2880" w:type="dxa"/>
          </w:tcPr>
          <w:p w:rsidR="007653C5" w:rsidRDefault="00995A36">
            <w:r>
              <w:t>3629.</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36</w:t>
            </w:r>
            <w:r>
              <w:lastRenderedPageBreak/>
              <w:t>30.</w:t>
            </w:r>
          </w:p>
        </w:tc>
        <w:tc>
          <w:tcPr>
            <w:tcW w:w="2880" w:type="dxa"/>
          </w:tcPr>
          <w:p w:rsidR="007653C5" w:rsidRDefault="00995A36">
            <w:r>
              <w:lastRenderedPageBreak/>
              <w:t>Видеозапись «Ненавидите скинхедов, а как вам это?», разм</w:t>
            </w:r>
            <w:r>
              <w:t xml:space="preserve">ещенную в информационно – телекоммуникационной сети «Интернет» на сайте «Вконтаке» на странице «Виталий Царук» </w:t>
            </w:r>
            <w:r>
              <w:lastRenderedPageBreak/>
              <w:t>(http://vk.com/id210896188)» (решение Онежского городского суда Архангельской области от 16.03.2016);</w:t>
            </w:r>
          </w:p>
        </w:tc>
        <w:tc>
          <w:tcPr>
            <w:tcW w:w="2880" w:type="dxa"/>
          </w:tcPr>
          <w:p w:rsidR="007653C5" w:rsidRDefault="007653C5"/>
        </w:tc>
      </w:tr>
      <w:tr w:rsidR="007653C5">
        <w:tc>
          <w:tcPr>
            <w:tcW w:w="2880" w:type="dxa"/>
          </w:tcPr>
          <w:p w:rsidR="007653C5" w:rsidRDefault="00995A36">
            <w:r>
              <w:lastRenderedPageBreak/>
              <w:t>3631.</w:t>
            </w:r>
          </w:p>
        </w:tc>
        <w:tc>
          <w:tcPr>
            <w:tcW w:w="2880" w:type="dxa"/>
          </w:tcPr>
          <w:p w:rsidR="007653C5" w:rsidRDefault="00995A36">
            <w:r>
              <w:t xml:space="preserve">Видеозапись «Скины … шавку в </w:t>
            </w:r>
            <w:r>
              <w:t>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w="2880" w:type="dxa"/>
          </w:tcPr>
          <w:p w:rsidR="007653C5" w:rsidRDefault="007653C5"/>
        </w:tc>
      </w:tr>
      <w:tr w:rsidR="007653C5">
        <w:tc>
          <w:tcPr>
            <w:tcW w:w="2880" w:type="dxa"/>
          </w:tcPr>
          <w:p w:rsidR="007653C5" w:rsidRDefault="00995A36">
            <w:r>
              <w:t>3632.</w:t>
            </w:r>
          </w:p>
        </w:tc>
        <w:tc>
          <w:tcPr>
            <w:tcW w:w="2880" w:type="dxa"/>
          </w:tcPr>
          <w:p w:rsidR="007653C5" w:rsidRDefault="00995A36">
            <w:r>
              <w:t xml:space="preserve">Текст аудиозаписи «MC </w:t>
            </w:r>
            <w:r>
              <w:t>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w:t>
            </w:r>
            <w:r>
              <w:t>udio (решение Кировского районного суда г. Санкт-Петербурга от 04.02.2016);</w:t>
            </w:r>
          </w:p>
        </w:tc>
        <w:tc>
          <w:tcPr>
            <w:tcW w:w="2880" w:type="dxa"/>
          </w:tcPr>
          <w:p w:rsidR="007653C5" w:rsidRDefault="007653C5"/>
        </w:tc>
      </w:tr>
      <w:tr w:rsidR="007653C5">
        <w:tc>
          <w:tcPr>
            <w:tcW w:w="2880" w:type="dxa"/>
          </w:tcPr>
          <w:p w:rsidR="007653C5" w:rsidRDefault="00995A36">
            <w:r>
              <w:t>3633.</w:t>
            </w:r>
          </w:p>
        </w:tc>
        <w:tc>
          <w:tcPr>
            <w:tcW w:w="2880" w:type="dxa"/>
          </w:tcPr>
          <w:p w:rsidR="007653C5" w:rsidRDefault="00995A36">
            <w: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c>
          <w:tcPr>
            <w:tcW w:w="2880" w:type="dxa"/>
          </w:tcPr>
          <w:p w:rsidR="007653C5" w:rsidRDefault="007653C5"/>
        </w:tc>
      </w:tr>
      <w:tr w:rsidR="007653C5">
        <w:tc>
          <w:tcPr>
            <w:tcW w:w="2880" w:type="dxa"/>
          </w:tcPr>
          <w:p w:rsidR="007653C5" w:rsidRDefault="00995A36">
            <w:r>
              <w:t>363</w:t>
            </w:r>
            <w:r>
              <w:t>4.</w:t>
            </w:r>
          </w:p>
        </w:tc>
        <w:tc>
          <w:tcPr>
            <w:tcW w:w="2880" w:type="dxa"/>
          </w:tcPr>
          <w:p w:rsidR="007653C5" w:rsidRDefault="00995A36">
            <w: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c>
          <w:tcPr>
            <w:tcW w:w="2880" w:type="dxa"/>
          </w:tcPr>
          <w:p w:rsidR="007653C5" w:rsidRDefault="007653C5"/>
        </w:tc>
      </w:tr>
      <w:tr w:rsidR="007653C5">
        <w:tc>
          <w:tcPr>
            <w:tcW w:w="2880" w:type="dxa"/>
          </w:tcPr>
          <w:p w:rsidR="007653C5" w:rsidRDefault="00995A36">
            <w:r>
              <w:t>3635.</w:t>
            </w:r>
          </w:p>
        </w:tc>
        <w:tc>
          <w:tcPr>
            <w:tcW w:w="2880" w:type="dxa"/>
          </w:tcPr>
          <w:p w:rsidR="007653C5" w:rsidRDefault="00995A36">
            <w:r>
              <w:t>Информационные материалы, размещенные по интернет-адресу: http</w:t>
            </w:r>
            <w:r>
              <w:t>://yandex.ru/video/search filmId=hDHajJ21UXI&amp;text=%Dl%81%D0%B0%D0%B9%D1%82%20%D0%9D%D0%В0%D1%80%D0%BE%D0%B4%D0%BD%D0%B0%D1%8F%20%D0%A1%D0%BE%D1%86%D0%B8%D0%B0%D0%BB%D1% 8C%D0%BD%D0%B0%D1%8F%20%D0%98%D0%BD%D0%B8%D1%86%D0%B8%D0%B0%Dl%82%D0%B8%D0%B2%D0%B0%C2%</w:t>
            </w:r>
            <w:r>
              <w:t xml:space="preserve">BB&amp;path=wizard (решение Надымского городского суда Ямало-Ненецкого автономного </w:t>
            </w:r>
            <w:r>
              <w:lastRenderedPageBreak/>
              <w:t>округа от 15.04.2016);</w:t>
            </w:r>
          </w:p>
        </w:tc>
        <w:tc>
          <w:tcPr>
            <w:tcW w:w="2880" w:type="dxa"/>
          </w:tcPr>
          <w:p w:rsidR="007653C5" w:rsidRDefault="007653C5"/>
        </w:tc>
      </w:tr>
      <w:tr w:rsidR="007653C5">
        <w:tc>
          <w:tcPr>
            <w:tcW w:w="2880" w:type="dxa"/>
          </w:tcPr>
          <w:p w:rsidR="007653C5" w:rsidRDefault="00995A36">
            <w:r>
              <w:lastRenderedPageBreak/>
              <w:t>3636.</w:t>
            </w:r>
          </w:p>
        </w:tc>
        <w:tc>
          <w:tcPr>
            <w:tcW w:w="2880" w:type="dxa"/>
          </w:tcPr>
          <w:p w:rsidR="007653C5" w:rsidRDefault="00995A36">
            <w:r>
              <w:t>Материал, размещенный в информационно-телекоммуникационной сети «Интернет» по адресу: http://uapress.info/ru/news/show/19941 (решение Благовещенск</w:t>
            </w:r>
            <w:r>
              <w:t>ого городского суда Амурской области от 28.03.2016);</w:t>
            </w:r>
          </w:p>
        </w:tc>
        <w:tc>
          <w:tcPr>
            <w:tcW w:w="2880" w:type="dxa"/>
          </w:tcPr>
          <w:p w:rsidR="007653C5" w:rsidRDefault="007653C5"/>
        </w:tc>
      </w:tr>
      <w:tr w:rsidR="007653C5">
        <w:tc>
          <w:tcPr>
            <w:tcW w:w="2880" w:type="dxa"/>
          </w:tcPr>
          <w:p w:rsidR="007653C5" w:rsidRDefault="00995A36">
            <w:r>
              <w:t>3637.</w:t>
            </w:r>
          </w:p>
        </w:tc>
        <w:tc>
          <w:tcPr>
            <w:tcW w:w="2880" w:type="dxa"/>
          </w:tcPr>
          <w:p w:rsidR="007653C5" w:rsidRDefault="00995A36">
            <w: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w:t>
            </w:r>
            <w:r>
              <w:t>8.03.2016);</w:t>
            </w:r>
          </w:p>
        </w:tc>
        <w:tc>
          <w:tcPr>
            <w:tcW w:w="2880" w:type="dxa"/>
          </w:tcPr>
          <w:p w:rsidR="007653C5" w:rsidRDefault="007653C5"/>
        </w:tc>
      </w:tr>
      <w:tr w:rsidR="007653C5">
        <w:tc>
          <w:tcPr>
            <w:tcW w:w="2880" w:type="dxa"/>
          </w:tcPr>
          <w:p w:rsidR="007653C5" w:rsidRDefault="00995A36">
            <w:r>
              <w:t>3638.</w:t>
            </w:r>
          </w:p>
        </w:tc>
        <w:tc>
          <w:tcPr>
            <w:tcW w:w="2880" w:type="dxa"/>
          </w:tcPr>
          <w:p w:rsidR="007653C5" w:rsidRDefault="00995A36">
            <w: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c>
          <w:tcPr>
            <w:tcW w:w="2880" w:type="dxa"/>
          </w:tcPr>
          <w:p w:rsidR="007653C5" w:rsidRDefault="007653C5"/>
        </w:tc>
      </w:tr>
      <w:tr w:rsidR="007653C5">
        <w:tc>
          <w:tcPr>
            <w:tcW w:w="2880" w:type="dxa"/>
          </w:tcPr>
          <w:p w:rsidR="007653C5" w:rsidRDefault="00995A36">
            <w:r>
              <w:t>3639.</w:t>
            </w:r>
          </w:p>
        </w:tc>
        <w:tc>
          <w:tcPr>
            <w:tcW w:w="2880" w:type="dxa"/>
          </w:tcPr>
          <w:p w:rsidR="007653C5" w:rsidRDefault="00995A36">
            <w:r>
              <w:t xml:space="preserve">Размещенный </w:t>
            </w:r>
            <w:r>
              <w:t>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c>
          <w:tcPr>
            <w:tcW w:w="2880" w:type="dxa"/>
          </w:tcPr>
          <w:p w:rsidR="007653C5" w:rsidRDefault="007653C5"/>
        </w:tc>
      </w:tr>
      <w:tr w:rsidR="007653C5">
        <w:tc>
          <w:tcPr>
            <w:tcW w:w="2880" w:type="dxa"/>
          </w:tcPr>
          <w:p w:rsidR="007653C5" w:rsidRDefault="00995A36">
            <w:r>
              <w:t>3640.</w:t>
            </w:r>
          </w:p>
        </w:tc>
        <w:tc>
          <w:tcPr>
            <w:tcW w:w="2880" w:type="dxa"/>
          </w:tcPr>
          <w:p w:rsidR="007653C5" w:rsidRDefault="00995A36">
            <w:r>
              <w:t>Видеоролик: «Russkij, o</w:t>
            </w:r>
            <w:r>
              <w:t>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w:t>
            </w:r>
            <w:r>
              <w:t>.2016).</w:t>
            </w:r>
          </w:p>
        </w:tc>
        <w:tc>
          <w:tcPr>
            <w:tcW w:w="2880" w:type="dxa"/>
          </w:tcPr>
          <w:p w:rsidR="007653C5" w:rsidRDefault="007653C5"/>
        </w:tc>
      </w:tr>
      <w:tr w:rsidR="007653C5">
        <w:tc>
          <w:tcPr>
            <w:tcW w:w="2880" w:type="dxa"/>
          </w:tcPr>
          <w:p w:rsidR="007653C5" w:rsidRDefault="00995A36">
            <w:r>
              <w:lastRenderedPageBreak/>
              <w:t>3641.</w:t>
            </w:r>
          </w:p>
        </w:tc>
        <w:tc>
          <w:tcPr>
            <w:tcW w:w="2880" w:type="dxa"/>
          </w:tcPr>
          <w:p w:rsidR="007653C5" w:rsidRDefault="00995A36">
            <w: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w:t>
            </w:r>
            <w:r>
              <w:t xml:space="preserve">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w:t>
            </w:r>
            <w:r>
              <w:t xml:space="preserve">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w:t>
            </w:r>
            <w:r>
              <w:t>=audio (решение Кировского районного суда г. Санкт-Петербурга от 04.02.2016);</w:t>
            </w:r>
          </w:p>
        </w:tc>
        <w:tc>
          <w:tcPr>
            <w:tcW w:w="2880" w:type="dxa"/>
          </w:tcPr>
          <w:p w:rsidR="007653C5" w:rsidRDefault="007653C5"/>
        </w:tc>
      </w:tr>
      <w:tr w:rsidR="007653C5">
        <w:tc>
          <w:tcPr>
            <w:tcW w:w="2880" w:type="dxa"/>
          </w:tcPr>
          <w:p w:rsidR="007653C5" w:rsidRDefault="00995A36">
            <w:r>
              <w:t>3642.</w:t>
            </w:r>
          </w:p>
        </w:tc>
        <w:tc>
          <w:tcPr>
            <w:tcW w:w="2880" w:type="dxa"/>
          </w:tcPr>
          <w:p w:rsidR="007653C5" w:rsidRDefault="00995A36">
            <w: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w:t>
            </w:r>
            <w:r>
              <w:t xml:space="preserve">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w:t>
            </w:r>
            <w:r>
              <w:t>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w:t>
            </w:r>
            <w:r>
              <w:t>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w:t>
            </w:r>
            <w:r>
              <w:t>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w:t>
            </w:r>
            <w:r>
              <w:t xml:space="preserve">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w:t>
            </w:r>
            <w:r>
              <w:t>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w:t>
            </w:r>
            <w:r>
              <w:t>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w:t>
            </w:r>
            <w:r>
              <w:t xml:space="preserve">ета на черном фоне: «Н……. ……..ей!» (решение </w:t>
            </w:r>
            <w:r>
              <w:lastRenderedPageBreak/>
              <w:t>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w:t>
            </w:r>
            <w:r>
              <w:t xml:space="preserve">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w:t>
            </w:r>
            <w:r>
              <w:t>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w:t>
            </w:r>
            <w:r>
              <w:t>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w:t>
            </w:r>
            <w:r>
              <w:t>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w:t>
            </w:r>
            <w:r>
              <w:t xml:space="preserve">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w:t>
            </w:r>
            <w:r>
              <w:t>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w:t>
            </w:r>
            <w:r>
              <w:t xml:space="preserve">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w:t>
            </w:r>
            <w:r>
              <w:t>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w:t>
            </w:r>
            <w:r>
              <w:t>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c>
          <w:tcPr>
            <w:tcW w:w="2880" w:type="dxa"/>
          </w:tcPr>
          <w:p w:rsidR="007653C5" w:rsidRDefault="007653C5"/>
        </w:tc>
      </w:tr>
      <w:tr w:rsidR="007653C5">
        <w:tc>
          <w:tcPr>
            <w:tcW w:w="2880" w:type="dxa"/>
          </w:tcPr>
          <w:p w:rsidR="007653C5" w:rsidRDefault="00995A36">
            <w:r>
              <w:lastRenderedPageBreak/>
              <w:t>3643.</w:t>
            </w:r>
          </w:p>
        </w:tc>
        <w:tc>
          <w:tcPr>
            <w:tcW w:w="2880" w:type="dxa"/>
          </w:tcPr>
          <w:p w:rsidR="007653C5" w:rsidRDefault="00995A36">
            <w:r>
              <w:t>Видеоролик «Скинхед против цыганк</w:t>
            </w:r>
            <w:r>
              <w:t>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c>
          <w:tcPr>
            <w:tcW w:w="2880" w:type="dxa"/>
          </w:tcPr>
          <w:p w:rsidR="007653C5" w:rsidRDefault="007653C5"/>
        </w:tc>
      </w:tr>
      <w:tr w:rsidR="007653C5">
        <w:tc>
          <w:tcPr>
            <w:tcW w:w="2880" w:type="dxa"/>
          </w:tcPr>
          <w:p w:rsidR="007653C5" w:rsidRDefault="00995A36">
            <w:r>
              <w:lastRenderedPageBreak/>
              <w:t>3644.</w:t>
            </w:r>
          </w:p>
        </w:tc>
        <w:tc>
          <w:tcPr>
            <w:tcW w:w="2880" w:type="dxa"/>
          </w:tcPr>
          <w:p w:rsidR="007653C5" w:rsidRDefault="00995A36">
            <w:r>
              <w:t xml:space="preserve">Видеоролик «Те, кто </w:t>
            </w:r>
            <w:r>
              <w:t>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c>
          <w:tcPr>
            <w:tcW w:w="2880" w:type="dxa"/>
          </w:tcPr>
          <w:p w:rsidR="007653C5" w:rsidRDefault="007653C5"/>
        </w:tc>
      </w:tr>
      <w:tr w:rsidR="007653C5">
        <w:tc>
          <w:tcPr>
            <w:tcW w:w="2880" w:type="dxa"/>
          </w:tcPr>
          <w:p w:rsidR="007653C5" w:rsidRDefault="00995A36">
            <w:r>
              <w:t>3645.</w:t>
            </w:r>
          </w:p>
        </w:tc>
        <w:tc>
          <w:tcPr>
            <w:tcW w:w="2880" w:type="dxa"/>
          </w:tcPr>
          <w:p w:rsidR="007653C5" w:rsidRDefault="00995A36">
            <w:r>
              <w:t>Видеоролик «Национал-социалистичес</w:t>
            </w:r>
            <w:r>
              <w:t>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c>
          <w:tcPr>
            <w:tcW w:w="2880" w:type="dxa"/>
          </w:tcPr>
          <w:p w:rsidR="007653C5" w:rsidRDefault="007653C5"/>
        </w:tc>
      </w:tr>
      <w:tr w:rsidR="007653C5">
        <w:tc>
          <w:tcPr>
            <w:tcW w:w="2880" w:type="dxa"/>
          </w:tcPr>
          <w:p w:rsidR="007653C5" w:rsidRDefault="00995A36">
            <w:r>
              <w:t>3646.</w:t>
            </w:r>
          </w:p>
        </w:tc>
        <w:tc>
          <w:tcPr>
            <w:tcW w:w="2880" w:type="dxa"/>
          </w:tcPr>
          <w:p w:rsidR="007653C5" w:rsidRDefault="00995A36">
            <w:r>
              <w:t>Видеоролик «Чмошника бьют» (http://vk.co</w:t>
            </w:r>
            <w:r>
              <w:t>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c>
          <w:tcPr>
            <w:tcW w:w="2880" w:type="dxa"/>
          </w:tcPr>
          <w:p w:rsidR="007653C5" w:rsidRDefault="007653C5"/>
        </w:tc>
      </w:tr>
      <w:tr w:rsidR="007653C5">
        <w:tc>
          <w:tcPr>
            <w:tcW w:w="2880" w:type="dxa"/>
          </w:tcPr>
          <w:p w:rsidR="007653C5" w:rsidRDefault="00995A36">
            <w:r>
              <w:t>3647.</w:t>
            </w:r>
          </w:p>
        </w:tc>
        <w:tc>
          <w:tcPr>
            <w:tcW w:w="2880" w:type="dxa"/>
          </w:tcPr>
          <w:p w:rsidR="007653C5" w:rsidRDefault="00995A36">
            <w:r>
              <w:t>Видеоролик «Скинхеды против дага» (http://vk.com/vi</w:t>
            </w:r>
            <w:r>
              <w:t>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c>
          <w:tcPr>
            <w:tcW w:w="2880" w:type="dxa"/>
          </w:tcPr>
          <w:p w:rsidR="007653C5" w:rsidRDefault="007653C5"/>
        </w:tc>
      </w:tr>
      <w:tr w:rsidR="007653C5">
        <w:tc>
          <w:tcPr>
            <w:tcW w:w="2880" w:type="dxa"/>
          </w:tcPr>
          <w:p w:rsidR="007653C5" w:rsidRDefault="00995A36">
            <w:r>
              <w:t>3648.</w:t>
            </w:r>
          </w:p>
        </w:tc>
        <w:tc>
          <w:tcPr>
            <w:tcW w:w="2880" w:type="dxa"/>
          </w:tcPr>
          <w:p w:rsidR="007653C5" w:rsidRDefault="00995A36">
            <w:r>
              <w:t>Видеоролик «Antifa против Скинов» (http://vk.com/video8950</w:t>
            </w:r>
            <w:r>
              <w:t>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c>
          <w:tcPr>
            <w:tcW w:w="2880" w:type="dxa"/>
          </w:tcPr>
          <w:p w:rsidR="007653C5" w:rsidRDefault="007653C5"/>
        </w:tc>
      </w:tr>
      <w:tr w:rsidR="007653C5">
        <w:tc>
          <w:tcPr>
            <w:tcW w:w="2880" w:type="dxa"/>
          </w:tcPr>
          <w:p w:rsidR="007653C5" w:rsidRDefault="00995A36">
            <w:r>
              <w:t>364</w:t>
            </w:r>
            <w:r>
              <w:lastRenderedPageBreak/>
              <w:t>9.</w:t>
            </w:r>
          </w:p>
        </w:tc>
        <w:tc>
          <w:tcPr>
            <w:tcW w:w="2880" w:type="dxa"/>
          </w:tcPr>
          <w:p w:rsidR="007653C5" w:rsidRDefault="00995A36">
            <w:r>
              <w:lastRenderedPageBreak/>
              <w:t>Видеоролик «Надписи скинхедов» (http://vk.com/video89508789</w:t>
            </w:r>
            <w:r>
              <w:t xml:space="preserve">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w:t>
            </w:r>
            <w:r>
              <w:lastRenderedPageBreak/>
              <w:t>области от 19.</w:t>
            </w:r>
            <w:r>
              <w:t>04.2016);</w:t>
            </w:r>
          </w:p>
        </w:tc>
        <w:tc>
          <w:tcPr>
            <w:tcW w:w="2880" w:type="dxa"/>
          </w:tcPr>
          <w:p w:rsidR="007653C5" w:rsidRDefault="007653C5"/>
        </w:tc>
      </w:tr>
      <w:tr w:rsidR="007653C5">
        <w:tc>
          <w:tcPr>
            <w:tcW w:w="2880" w:type="dxa"/>
          </w:tcPr>
          <w:p w:rsidR="007653C5" w:rsidRDefault="00995A36">
            <w:r>
              <w:lastRenderedPageBreak/>
              <w:t>3650.</w:t>
            </w:r>
          </w:p>
        </w:tc>
        <w:tc>
          <w:tcPr>
            <w:tcW w:w="2880" w:type="dxa"/>
          </w:tcPr>
          <w:p w:rsidR="007653C5" w:rsidRDefault="00995A36">
            <w: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c>
          <w:tcPr>
            <w:tcW w:w="2880" w:type="dxa"/>
          </w:tcPr>
          <w:p w:rsidR="007653C5" w:rsidRDefault="007653C5"/>
        </w:tc>
      </w:tr>
      <w:tr w:rsidR="007653C5">
        <w:tc>
          <w:tcPr>
            <w:tcW w:w="2880" w:type="dxa"/>
          </w:tcPr>
          <w:p w:rsidR="007653C5" w:rsidRDefault="00995A36">
            <w:r>
              <w:t>3651.</w:t>
            </w:r>
          </w:p>
        </w:tc>
        <w:tc>
          <w:tcPr>
            <w:tcW w:w="2880" w:type="dxa"/>
          </w:tcPr>
          <w:p w:rsidR="007653C5" w:rsidRDefault="00995A36">
            <w:r>
              <w:t xml:space="preserve">Рисунок с </w:t>
            </w:r>
            <w:r>
              <w:t>изображением сжатого кулака и текстом черного цвета на белом фоне «Бей ж....ов» (решение Ингодинского районного суда г. Читы от 23.03.2016);</w:t>
            </w:r>
          </w:p>
        </w:tc>
        <w:tc>
          <w:tcPr>
            <w:tcW w:w="2880" w:type="dxa"/>
          </w:tcPr>
          <w:p w:rsidR="007653C5" w:rsidRDefault="007653C5"/>
        </w:tc>
      </w:tr>
      <w:tr w:rsidR="007653C5">
        <w:tc>
          <w:tcPr>
            <w:tcW w:w="2880" w:type="dxa"/>
          </w:tcPr>
          <w:p w:rsidR="007653C5" w:rsidRDefault="00995A36">
            <w:r>
              <w:t>3652.</w:t>
            </w:r>
          </w:p>
        </w:tc>
        <w:tc>
          <w:tcPr>
            <w:tcW w:w="2880" w:type="dxa"/>
          </w:tcPr>
          <w:p w:rsidR="007653C5" w:rsidRDefault="00995A36">
            <w:r>
              <w:t xml:space="preserve">Изображение с фотографией толпы мужчин - мусульман, один из которых кричит и указывает на страницу Корана, </w:t>
            </w:r>
            <w:r>
              <w:t>и белым текстом на черном фоне: «Обезьянам .... «Коран»!!!» (решение Ингодинского районного суда г. Читы от 23.03.2016);</w:t>
            </w:r>
          </w:p>
        </w:tc>
        <w:tc>
          <w:tcPr>
            <w:tcW w:w="2880" w:type="dxa"/>
          </w:tcPr>
          <w:p w:rsidR="007653C5" w:rsidRDefault="007653C5"/>
        </w:tc>
      </w:tr>
      <w:tr w:rsidR="007653C5">
        <w:tc>
          <w:tcPr>
            <w:tcW w:w="2880" w:type="dxa"/>
          </w:tcPr>
          <w:p w:rsidR="007653C5" w:rsidRDefault="00995A36">
            <w:r>
              <w:t>3653.</w:t>
            </w:r>
          </w:p>
        </w:tc>
        <w:tc>
          <w:tcPr>
            <w:tcW w:w="2880" w:type="dxa"/>
          </w:tcPr>
          <w:p w:rsidR="007653C5" w:rsidRDefault="00995A36">
            <w:r>
              <w:t>Рисунок с изображением символики РНЕ, сопровождающийся текстом: «Россия ... п...с!» (решение Ингодинского районного суда г. Чит</w:t>
            </w:r>
            <w:r>
              <w:t>ы от 23.03.2016);</w:t>
            </w:r>
          </w:p>
        </w:tc>
        <w:tc>
          <w:tcPr>
            <w:tcW w:w="2880" w:type="dxa"/>
          </w:tcPr>
          <w:p w:rsidR="007653C5" w:rsidRDefault="007653C5"/>
        </w:tc>
      </w:tr>
      <w:tr w:rsidR="007653C5">
        <w:tc>
          <w:tcPr>
            <w:tcW w:w="2880" w:type="dxa"/>
          </w:tcPr>
          <w:p w:rsidR="007653C5" w:rsidRDefault="00995A36">
            <w:r>
              <w:t>3654.</w:t>
            </w:r>
          </w:p>
        </w:tc>
        <w:tc>
          <w:tcPr>
            <w:tcW w:w="2880" w:type="dxa"/>
          </w:tcPr>
          <w:p w:rsidR="007653C5" w:rsidRDefault="00995A36">
            <w: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c>
          <w:tcPr>
            <w:tcW w:w="2880" w:type="dxa"/>
          </w:tcPr>
          <w:p w:rsidR="007653C5" w:rsidRDefault="007653C5"/>
        </w:tc>
      </w:tr>
      <w:tr w:rsidR="007653C5">
        <w:tc>
          <w:tcPr>
            <w:tcW w:w="2880" w:type="dxa"/>
          </w:tcPr>
          <w:p w:rsidR="007653C5" w:rsidRDefault="00995A36">
            <w:r>
              <w:lastRenderedPageBreak/>
              <w:t>3655.</w:t>
            </w:r>
          </w:p>
        </w:tc>
        <w:tc>
          <w:tcPr>
            <w:tcW w:w="2880" w:type="dxa"/>
          </w:tcPr>
          <w:p w:rsidR="007653C5" w:rsidRDefault="00995A36">
            <w:r>
              <w:t>Изо</w:t>
            </w:r>
            <w:r>
              <w:t xml:space="preserve">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w:t>
            </w:r>
            <w:r>
              <w:t>районного суда г. Читы от 23.03.2016);</w:t>
            </w:r>
          </w:p>
        </w:tc>
        <w:tc>
          <w:tcPr>
            <w:tcW w:w="2880" w:type="dxa"/>
          </w:tcPr>
          <w:p w:rsidR="007653C5" w:rsidRDefault="007653C5"/>
        </w:tc>
      </w:tr>
      <w:tr w:rsidR="007653C5">
        <w:tc>
          <w:tcPr>
            <w:tcW w:w="2880" w:type="dxa"/>
          </w:tcPr>
          <w:p w:rsidR="007653C5" w:rsidRDefault="00995A36">
            <w:r>
              <w:t>3656.</w:t>
            </w:r>
          </w:p>
        </w:tc>
        <w:tc>
          <w:tcPr>
            <w:tcW w:w="2880" w:type="dxa"/>
          </w:tcPr>
          <w:p w:rsidR="007653C5" w:rsidRDefault="00995A36">
            <w:r>
              <w:t xml:space="preserve">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w:t>
            </w:r>
            <w:r>
              <w:t>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c>
          <w:tcPr>
            <w:tcW w:w="2880" w:type="dxa"/>
          </w:tcPr>
          <w:p w:rsidR="007653C5" w:rsidRDefault="007653C5"/>
        </w:tc>
      </w:tr>
      <w:tr w:rsidR="007653C5">
        <w:tc>
          <w:tcPr>
            <w:tcW w:w="2880" w:type="dxa"/>
          </w:tcPr>
          <w:p w:rsidR="007653C5" w:rsidRDefault="00995A36">
            <w:r>
              <w:t>3657.</w:t>
            </w:r>
          </w:p>
        </w:tc>
        <w:tc>
          <w:tcPr>
            <w:tcW w:w="2880" w:type="dxa"/>
          </w:tcPr>
          <w:p w:rsidR="007653C5" w:rsidRDefault="00995A36">
            <w:r>
              <w:t>Изображение конце</w:t>
            </w:r>
            <w:r>
              <w:t>нтрационного лагеря Освенцим и текстом следующего содержания: «Это Освенцим.... евреев» (решение Ингодинского районного суда г. Читы от 23.03.2016);</w:t>
            </w:r>
          </w:p>
        </w:tc>
        <w:tc>
          <w:tcPr>
            <w:tcW w:w="2880" w:type="dxa"/>
          </w:tcPr>
          <w:p w:rsidR="007653C5" w:rsidRDefault="007653C5"/>
        </w:tc>
      </w:tr>
      <w:tr w:rsidR="007653C5">
        <w:tc>
          <w:tcPr>
            <w:tcW w:w="2880" w:type="dxa"/>
          </w:tcPr>
          <w:p w:rsidR="007653C5" w:rsidRDefault="00995A36">
            <w:r>
              <w:t>3658.</w:t>
            </w:r>
          </w:p>
        </w:tc>
        <w:tc>
          <w:tcPr>
            <w:tcW w:w="2880" w:type="dxa"/>
          </w:tcPr>
          <w:p w:rsidR="007653C5" w:rsidRDefault="00995A36">
            <w:r>
              <w:t>Изображение, на котором изображен ряд мужчин (в зеленой камуфлированной форме, черных масках с прор</w:t>
            </w:r>
            <w:r>
              <w:t xml:space="preserve">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w:t>
            </w:r>
            <w:r>
              <w:t>суда г. Читы от 23.03.2016);</w:t>
            </w:r>
          </w:p>
        </w:tc>
        <w:tc>
          <w:tcPr>
            <w:tcW w:w="2880" w:type="dxa"/>
          </w:tcPr>
          <w:p w:rsidR="007653C5" w:rsidRDefault="007653C5"/>
        </w:tc>
      </w:tr>
      <w:tr w:rsidR="007653C5">
        <w:tc>
          <w:tcPr>
            <w:tcW w:w="2880" w:type="dxa"/>
          </w:tcPr>
          <w:p w:rsidR="007653C5" w:rsidRDefault="00995A36">
            <w:r>
              <w:t>3659.</w:t>
            </w:r>
          </w:p>
        </w:tc>
        <w:tc>
          <w:tcPr>
            <w:tcW w:w="2880" w:type="dxa"/>
          </w:tcPr>
          <w:p w:rsidR="007653C5" w:rsidRDefault="00995A36">
            <w: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w:t>
            </w:r>
            <w:r>
              <w:t>го суда г. Читы от 23.03.2016);</w:t>
            </w:r>
          </w:p>
        </w:tc>
        <w:tc>
          <w:tcPr>
            <w:tcW w:w="2880" w:type="dxa"/>
          </w:tcPr>
          <w:p w:rsidR="007653C5" w:rsidRDefault="007653C5"/>
        </w:tc>
      </w:tr>
      <w:tr w:rsidR="007653C5">
        <w:tc>
          <w:tcPr>
            <w:tcW w:w="2880" w:type="dxa"/>
          </w:tcPr>
          <w:p w:rsidR="007653C5" w:rsidRDefault="00995A36">
            <w:r>
              <w:t>36</w:t>
            </w:r>
            <w:r>
              <w:lastRenderedPageBreak/>
              <w:t>60.</w:t>
            </w:r>
          </w:p>
        </w:tc>
        <w:tc>
          <w:tcPr>
            <w:tcW w:w="2880" w:type="dxa"/>
          </w:tcPr>
          <w:p w:rsidR="007653C5" w:rsidRDefault="00995A36">
            <w:r>
              <w:lastRenderedPageBreak/>
              <w:t xml:space="preserve">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w:t>
            </w:r>
            <w:r>
              <w:lastRenderedPageBreak/>
              <w:t>символов, сопров</w:t>
            </w:r>
            <w:r>
              <w:t>ождающегося текстом: «Убей ….. 14/88» (решение Ингодинского районного суда г. Читы от 23.03.2016);</w:t>
            </w:r>
          </w:p>
        </w:tc>
        <w:tc>
          <w:tcPr>
            <w:tcW w:w="2880" w:type="dxa"/>
          </w:tcPr>
          <w:p w:rsidR="007653C5" w:rsidRDefault="007653C5"/>
        </w:tc>
      </w:tr>
      <w:tr w:rsidR="007653C5">
        <w:tc>
          <w:tcPr>
            <w:tcW w:w="2880" w:type="dxa"/>
          </w:tcPr>
          <w:p w:rsidR="007653C5" w:rsidRDefault="00995A36">
            <w:r>
              <w:lastRenderedPageBreak/>
              <w:t>3661.</w:t>
            </w:r>
          </w:p>
        </w:tc>
        <w:tc>
          <w:tcPr>
            <w:tcW w:w="2880" w:type="dxa"/>
          </w:tcPr>
          <w:p w:rsidR="007653C5" w:rsidRDefault="00995A36">
            <w:r>
              <w:t>Изображение четырех фотографий М. Горбачева, Б. Ельцина, Д. Медведева и В. Путина, сопровождающегося текстом следующего содержания: «Там, где .... Ру</w:t>
            </w:r>
            <w:r>
              <w:t>сская мудрость» (решение Ингодинского районного суда г. Читы от 23.03.2016);</w:t>
            </w:r>
          </w:p>
        </w:tc>
        <w:tc>
          <w:tcPr>
            <w:tcW w:w="2880" w:type="dxa"/>
          </w:tcPr>
          <w:p w:rsidR="007653C5" w:rsidRDefault="007653C5"/>
        </w:tc>
      </w:tr>
      <w:tr w:rsidR="007653C5">
        <w:tc>
          <w:tcPr>
            <w:tcW w:w="2880" w:type="dxa"/>
          </w:tcPr>
          <w:p w:rsidR="007653C5" w:rsidRDefault="00995A36">
            <w:r>
              <w:t>3662.</w:t>
            </w:r>
          </w:p>
        </w:tc>
        <w:tc>
          <w:tcPr>
            <w:tcW w:w="2880" w:type="dxa"/>
          </w:tcPr>
          <w:p w:rsidR="007653C5" w:rsidRDefault="00995A36">
            <w:r>
              <w:t xml:space="preserve">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w:t>
            </w:r>
            <w:r>
              <w:t>изображения текстом белого цвета на черном фоне: «Смерть ж..ам ... устроим вам!!!» (решение Ингодинского районного суда г. Читы от 23.03.2016);</w:t>
            </w:r>
          </w:p>
        </w:tc>
        <w:tc>
          <w:tcPr>
            <w:tcW w:w="2880" w:type="dxa"/>
          </w:tcPr>
          <w:p w:rsidR="007653C5" w:rsidRDefault="007653C5"/>
        </w:tc>
      </w:tr>
      <w:tr w:rsidR="007653C5">
        <w:tc>
          <w:tcPr>
            <w:tcW w:w="2880" w:type="dxa"/>
          </w:tcPr>
          <w:p w:rsidR="007653C5" w:rsidRDefault="00995A36">
            <w:r>
              <w:t>3663.</w:t>
            </w:r>
          </w:p>
        </w:tc>
        <w:tc>
          <w:tcPr>
            <w:tcW w:w="2880" w:type="dxa"/>
          </w:tcPr>
          <w:p w:rsidR="007653C5" w:rsidRDefault="00995A36">
            <w:r>
              <w:t>Рисунок с изображением русской печи и девочки из советского мультфильма «Гуси-лебеди» (Союзмультфильм, 1</w:t>
            </w:r>
            <w:r>
              <w:t>949 г.) с текстом следующего содержания: «Надо ….. евреев» (решение Ингодинского районного суда г. Читы от 23.03.2016);</w:t>
            </w:r>
          </w:p>
        </w:tc>
        <w:tc>
          <w:tcPr>
            <w:tcW w:w="2880" w:type="dxa"/>
          </w:tcPr>
          <w:p w:rsidR="007653C5" w:rsidRDefault="007653C5"/>
        </w:tc>
      </w:tr>
      <w:tr w:rsidR="007653C5">
        <w:tc>
          <w:tcPr>
            <w:tcW w:w="2880" w:type="dxa"/>
          </w:tcPr>
          <w:p w:rsidR="007653C5" w:rsidRDefault="00995A36">
            <w:r>
              <w:t>3664.</w:t>
            </w:r>
          </w:p>
        </w:tc>
        <w:tc>
          <w:tcPr>
            <w:tcW w:w="2880" w:type="dxa"/>
          </w:tcPr>
          <w:p w:rsidR="007653C5" w:rsidRDefault="00995A36">
            <w:r>
              <w:t>Фотография с изображением толпы народа, на переднем плане – мужчина с опущенной головой и поднятыми руками, сопровождающейся тек</w:t>
            </w:r>
            <w:r>
              <w:t>стом следующего содержания: «Каждая….. ни что не забыто.» (решение Ингодинского районного суда г. Читы от 23.03.2016);</w:t>
            </w:r>
          </w:p>
        </w:tc>
        <w:tc>
          <w:tcPr>
            <w:tcW w:w="2880" w:type="dxa"/>
          </w:tcPr>
          <w:p w:rsidR="007653C5" w:rsidRDefault="007653C5"/>
        </w:tc>
      </w:tr>
      <w:tr w:rsidR="007653C5">
        <w:tc>
          <w:tcPr>
            <w:tcW w:w="2880" w:type="dxa"/>
          </w:tcPr>
          <w:p w:rsidR="007653C5" w:rsidRDefault="00995A36">
            <w:r>
              <w:t>3665.</w:t>
            </w:r>
          </w:p>
        </w:tc>
        <w:tc>
          <w:tcPr>
            <w:tcW w:w="2880" w:type="dxa"/>
          </w:tcPr>
          <w:p w:rsidR="007653C5" w:rsidRDefault="00995A36">
            <w:r>
              <w:t>Рисунок с изображением шести лиц мужчин кавказской внешности, над которыми имеется текст «6 типичных национальностей Кавказа», по</w:t>
            </w:r>
            <w:r>
              <w:t>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c>
          <w:tcPr>
            <w:tcW w:w="2880" w:type="dxa"/>
          </w:tcPr>
          <w:p w:rsidR="007653C5" w:rsidRDefault="007653C5"/>
        </w:tc>
      </w:tr>
      <w:tr w:rsidR="007653C5">
        <w:tc>
          <w:tcPr>
            <w:tcW w:w="2880" w:type="dxa"/>
          </w:tcPr>
          <w:p w:rsidR="007653C5" w:rsidRDefault="00995A36">
            <w:r>
              <w:lastRenderedPageBreak/>
              <w:t>3666.</w:t>
            </w:r>
          </w:p>
        </w:tc>
        <w:tc>
          <w:tcPr>
            <w:tcW w:w="2880" w:type="dxa"/>
          </w:tcPr>
          <w:p w:rsidR="007653C5" w:rsidRDefault="00995A36">
            <w:r>
              <w:t xml:space="preserve">Изображение с фотографией горящего человека с </w:t>
            </w:r>
            <w:r>
              <w:t>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w:t>
            </w:r>
            <w:r>
              <w:t>3.03.2016);</w:t>
            </w:r>
          </w:p>
        </w:tc>
        <w:tc>
          <w:tcPr>
            <w:tcW w:w="2880" w:type="dxa"/>
          </w:tcPr>
          <w:p w:rsidR="007653C5" w:rsidRDefault="007653C5"/>
        </w:tc>
      </w:tr>
      <w:tr w:rsidR="007653C5">
        <w:tc>
          <w:tcPr>
            <w:tcW w:w="2880" w:type="dxa"/>
          </w:tcPr>
          <w:p w:rsidR="007653C5" w:rsidRDefault="00995A36">
            <w:r>
              <w:t>3667.</w:t>
            </w:r>
          </w:p>
        </w:tc>
        <w:tc>
          <w:tcPr>
            <w:tcW w:w="2880" w:type="dxa"/>
          </w:tcPr>
          <w:p w:rsidR="007653C5" w:rsidRDefault="00995A36">
            <w: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c>
          <w:tcPr>
            <w:tcW w:w="2880" w:type="dxa"/>
          </w:tcPr>
          <w:p w:rsidR="007653C5" w:rsidRDefault="007653C5"/>
        </w:tc>
      </w:tr>
      <w:tr w:rsidR="007653C5">
        <w:tc>
          <w:tcPr>
            <w:tcW w:w="2880" w:type="dxa"/>
          </w:tcPr>
          <w:p w:rsidR="007653C5" w:rsidRDefault="00995A36">
            <w:r>
              <w:t>3668.</w:t>
            </w:r>
          </w:p>
        </w:tc>
        <w:tc>
          <w:tcPr>
            <w:tcW w:w="2880" w:type="dxa"/>
          </w:tcPr>
          <w:p w:rsidR="007653C5" w:rsidRDefault="00995A36">
            <w: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c>
          <w:tcPr>
            <w:tcW w:w="2880" w:type="dxa"/>
          </w:tcPr>
          <w:p w:rsidR="007653C5" w:rsidRDefault="007653C5"/>
        </w:tc>
      </w:tr>
      <w:tr w:rsidR="007653C5">
        <w:tc>
          <w:tcPr>
            <w:tcW w:w="2880" w:type="dxa"/>
          </w:tcPr>
          <w:p w:rsidR="007653C5" w:rsidRDefault="00995A36">
            <w:r>
              <w:t>3669.</w:t>
            </w:r>
          </w:p>
        </w:tc>
        <w:tc>
          <w:tcPr>
            <w:tcW w:w="2880" w:type="dxa"/>
          </w:tcPr>
          <w:p w:rsidR="007653C5" w:rsidRDefault="00995A36">
            <w:r>
              <w:t>Комбинированное изображение, состоящего из четырех фотографий жестику</w:t>
            </w:r>
            <w:r>
              <w:t>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c>
          <w:tcPr>
            <w:tcW w:w="2880" w:type="dxa"/>
          </w:tcPr>
          <w:p w:rsidR="007653C5" w:rsidRDefault="007653C5"/>
        </w:tc>
      </w:tr>
      <w:tr w:rsidR="007653C5">
        <w:tc>
          <w:tcPr>
            <w:tcW w:w="2880" w:type="dxa"/>
          </w:tcPr>
          <w:p w:rsidR="007653C5" w:rsidRDefault="00995A36">
            <w:r>
              <w:t>3670.</w:t>
            </w:r>
          </w:p>
        </w:tc>
        <w:tc>
          <w:tcPr>
            <w:tcW w:w="2880" w:type="dxa"/>
          </w:tcPr>
          <w:p w:rsidR="007653C5" w:rsidRDefault="00995A36">
            <w:r>
              <w:t xml:space="preserve">Изображение, состоящее из рисунка головы светловолосой девушки </w:t>
            </w:r>
            <w:r>
              <w:t>(вверху)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c>
          <w:tcPr>
            <w:tcW w:w="2880" w:type="dxa"/>
          </w:tcPr>
          <w:p w:rsidR="007653C5" w:rsidRDefault="007653C5"/>
        </w:tc>
      </w:tr>
      <w:tr w:rsidR="007653C5">
        <w:tc>
          <w:tcPr>
            <w:tcW w:w="2880" w:type="dxa"/>
          </w:tcPr>
          <w:p w:rsidR="007653C5" w:rsidRDefault="00995A36">
            <w:r>
              <w:t>367</w:t>
            </w:r>
            <w:r>
              <w:lastRenderedPageBreak/>
              <w:t>1.</w:t>
            </w:r>
          </w:p>
        </w:tc>
        <w:tc>
          <w:tcPr>
            <w:tcW w:w="2880" w:type="dxa"/>
          </w:tcPr>
          <w:p w:rsidR="007653C5" w:rsidRDefault="00995A36">
            <w:r>
              <w:lastRenderedPageBreak/>
              <w:t>Рисунок с изображением улыба</w:t>
            </w:r>
            <w:r>
              <w:t>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c>
          <w:tcPr>
            <w:tcW w:w="2880" w:type="dxa"/>
          </w:tcPr>
          <w:p w:rsidR="007653C5" w:rsidRDefault="007653C5"/>
        </w:tc>
      </w:tr>
      <w:tr w:rsidR="007653C5">
        <w:tc>
          <w:tcPr>
            <w:tcW w:w="2880" w:type="dxa"/>
          </w:tcPr>
          <w:p w:rsidR="007653C5" w:rsidRDefault="00995A36">
            <w:r>
              <w:lastRenderedPageBreak/>
              <w:t>3672.</w:t>
            </w:r>
          </w:p>
        </w:tc>
        <w:tc>
          <w:tcPr>
            <w:tcW w:w="2880" w:type="dxa"/>
          </w:tcPr>
          <w:p w:rsidR="007653C5" w:rsidRDefault="00995A36">
            <w:r>
              <w:t>Рисунок, на котором в круге с черным контуром схематически изображены двое дерущихся му</w:t>
            </w:r>
            <w:r>
              <w:t>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w:t>
            </w:r>
            <w:r>
              <w:t>ение Ингодинского районного суда г. Читы от 23.03.2016);</w:t>
            </w:r>
          </w:p>
        </w:tc>
        <w:tc>
          <w:tcPr>
            <w:tcW w:w="2880" w:type="dxa"/>
          </w:tcPr>
          <w:p w:rsidR="007653C5" w:rsidRDefault="007653C5"/>
        </w:tc>
      </w:tr>
      <w:tr w:rsidR="007653C5">
        <w:tc>
          <w:tcPr>
            <w:tcW w:w="2880" w:type="dxa"/>
          </w:tcPr>
          <w:p w:rsidR="007653C5" w:rsidRDefault="00995A36">
            <w:r>
              <w:t>3673.</w:t>
            </w:r>
          </w:p>
        </w:tc>
        <w:tc>
          <w:tcPr>
            <w:tcW w:w="2880" w:type="dxa"/>
          </w:tcPr>
          <w:p w:rsidR="007653C5" w:rsidRDefault="00995A36">
            <w: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w:t>
            </w:r>
            <w:r>
              <w:t>: «П ....а …..тебе е....й» (решение Ингодинского районного суда г. Читы от 23.03.2016);</w:t>
            </w:r>
          </w:p>
        </w:tc>
        <w:tc>
          <w:tcPr>
            <w:tcW w:w="2880" w:type="dxa"/>
          </w:tcPr>
          <w:p w:rsidR="007653C5" w:rsidRDefault="007653C5"/>
        </w:tc>
      </w:tr>
      <w:tr w:rsidR="007653C5">
        <w:tc>
          <w:tcPr>
            <w:tcW w:w="2880" w:type="dxa"/>
          </w:tcPr>
          <w:p w:rsidR="007653C5" w:rsidRDefault="00995A36">
            <w:r>
              <w:t>3674.</w:t>
            </w:r>
          </w:p>
        </w:tc>
        <w:tc>
          <w:tcPr>
            <w:tcW w:w="2880" w:type="dxa"/>
          </w:tcPr>
          <w:p w:rsidR="007653C5" w:rsidRDefault="00995A36">
            <w:r>
              <w:t xml:space="preserve">Рисунок с изображением мужчины в футболке с кельтским крестом, с поднятой вверх правой рукой, сопровождающегося текстом следующего содержания: «Долой! ….. </w:t>
            </w:r>
            <w:r>
              <w:t>«HEIL!» (решение Ингодинского районного суда г. Читы от 23.03.2016);</w:t>
            </w:r>
          </w:p>
        </w:tc>
        <w:tc>
          <w:tcPr>
            <w:tcW w:w="2880" w:type="dxa"/>
          </w:tcPr>
          <w:p w:rsidR="007653C5" w:rsidRDefault="007653C5"/>
        </w:tc>
      </w:tr>
      <w:tr w:rsidR="007653C5">
        <w:tc>
          <w:tcPr>
            <w:tcW w:w="2880" w:type="dxa"/>
          </w:tcPr>
          <w:p w:rsidR="007653C5" w:rsidRDefault="00995A36">
            <w:r>
              <w:t>3675.</w:t>
            </w:r>
          </w:p>
        </w:tc>
        <w:tc>
          <w:tcPr>
            <w:tcW w:w="2880" w:type="dxa"/>
          </w:tcPr>
          <w:p w:rsidR="007653C5" w:rsidRDefault="00995A36">
            <w: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c>
          <w:tcPr>
            <w:tcW w:w="2880" w:type="dxa"/>
          </w:tcPr>
          <w:p w:rsidR="007653C5" w:rsidRDefault="007653C5"/>
        </w:tc>
      </w:tr>
      <w:tr w:rsidR="007653C5">
        <w:tc>
          <w:tcPr>
            <w:tcW w:w="2880" w:type="dxa"/>
          </w:tcPr>
          <w:p w:rsidR="007653C5" w:rsidRDefault="00995A36">
            <w:r>
              <w:t>3676.</w:t>
            </w:r>
          </w:p>
        </w:tc>
        <w:tc>
          <w:tcPr>
            <w:tcW w:w="2880" w:type="dxa"/>
          </w:tcPr>
          <w:p w:rsidR="007653C5" w:rsidRDefault="00995A36">
            <w:r>
              <w:t>Рисунок с</w:t>
            </w:r>
            <w:r>
              <w:t xml:space="preserve"> изображением девочки с сердитым выражением лица, сопровождающегося текстом: «Все хотят ... хачу» (решение Ингодинского районного суда г. Читы от 23.03.2016);</w:t>
            </w:r>
          </w:p>
        </w:tc>
        <w:tc>
          <w:tcPr>
            <w:tcW w:w="2880" w:type="dxa"/>
          </w:tcPr>
          <w:p w:rsidR="007653C5" w:rsidRDefault="007653C5"/>
        </w:tc>
      </w:tr>
      <w:tr w:rsidR="007653C5">
        <w:tc>
          <w:tcPr>
            <w:tcW w:w="2880" w:type="dxa"/>
          </w:tcPr>
          <w:p w:rsidR="007653C5" w:rsidRDefault="00995A36">
            <w:r>
              <w:lastRenderedPageBreak/>
              <w:t>3677.</w:t>
            </w:r>
          </w:p>
        </w:tc>
        <w:tc>
          <w:tcPr>
            <w:tcW w:w="2880" w:type="dxa"/>
          </w:tcPr>
          <w:p w:rsidR="007653C5" w:rsidRDefault="00995A36">
            <w:r>
              <w:t>Изображение с фотографией толпы смотрящих на происходящее людей (на заднем плане) и горящ</w:t>
            </w:r>
            <w:r>
              <w:t>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c>
          <w:tcPr>
            <w:tcW w:w="2880" w:type="dxa"/>
          </w:tcPr>
          <w:p w:rsidR="007653C5" w:rsidRDefault="007653C5"/>
        </w:tc>
      </w:tr>
      <w:tr w:rsidR="007653C5">
        <w:tc>
          <w:tcPr>
            <w:tcW w:w="2880" w:type="dxa"/>
          </w:tcPr>
          <w:p w:rsidR="007653C5" w:rsidRDefault="00995A36">
            <w:r>
              <w:t>3678.</w:t>
            </w:r>
          </w:p>
        </w:tc>
        <w:tc>
          <w:tcPr>
            <w:tcW w:w="2880" w:type="dxa"/>
          </w:tcPr>
          <w:p w:rsidR="007653C5" w:rsidRDefault="00995A36">
            <w:r>
              <w:t>Рисунок с изображение</w:t>
            </w:r>
            <w:r>
              <w:t>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w:t>
            </w:r>
            <w:r>
              <w:t xml:space="preserve"> Читы от 23.03.2016);</w:t>
            </w:r>
          </w:p>
        </w:tc>
        <w:tc>
          <w:tcPr>
            <w:tcW w:w="2880" w:type="dxa"/>
          </w:tcPr>
          <w:p w:rsidR="007653C5" w:rsidRDefault="007653C5"/>
        </w:tc>
      </w:tr>
      <w:tr w:rsidR="007653C5">
        <w:tc>
          <w:tcPr>
            <w:tcW w:w="2880" w:type="dxa"/>
          </w:tcPr>
          <w:p w:rsidR="007653C5" w:rsidRDefault="00995A36">
            <w:r>
              <w:t>3679.</w:t>
            </w:r>
          </w:p>
        </w:tc>
        <w:tc>
          <w:tcPr>
            <w:tcW w:w="2880" w:type="dxa"/>
          </w:tcPr>
          <w:p w:rsidR="007653C5" w:rsidRDefault="00995A36">
            <w:r>
              <w:t>Рисунок с изображением звездного неба и текстом следующего содержания: «С каждым ... хач» (решение Ингодинского районного суда г. Читы от 23.03.2016);</w:t>
            </w:r>
          </w:p>
        </w:tc>
        <w:tc>
          <w:tcPr>
            <w:tcW w:w="2880" w:type="dxa"/>
          </w:tcPr>
          <w:p w:rsidR="007653C5" w:rsidRDefault="007653C5"/>
        </w:tc>
      </w:tr>
      <w:tr w:rsidR="007653C5">
        <w:tc>
          <w:tcPr>
            <w:tcW w:w="2880" w:type="dxa"/>
          </w:tcPr>
          <w:p w:rsidR="007653C5" w:rsidRDefault="00995A36">
            <w:r>
              <w:t>3680.</w:t>
            </w:r>
          </w:p>
        </w:tc>
        <w:tc>
          <w:tcPr>
            <w:tcW w:w="2880" w:type="dxa"/>
          </w:tcPr>
          <w:p w:rsidR="007653C5" w:rsidRDefault="00995A36">
            <w:r>
              <w:t xml:space="preserve">Текст, начинающийся словами: «Русские, плюньте в телевизор!...» и </w:t>
            </w:r>
            <w:r>
              <w:t>заканчивающегося словами: «...Обратного пути у нас больше нет …..у...ки.» (решение Ингодинского районного суда г. Читы от 23.03.2016);</w:t>
            </w:r>
          </w:p>
        </w:tc>
        <w:tc>
          <w:tcPr>
            <w:tcW w:w="2880" w:type="dxa"/>
          </w:tcPr>
          <w:p w:rsidR="007653C5" w:rsidRDefault="007653C5"/>
        </w:tc>
      </w:tr>
      <w:tr w:rsidR="007653C5">
        <w:tc>
          <w:tcPr>
            <w:tcW w:w="2880" w:type="dxa"/>
          </w:tcPr>
          <w:p w:rsidR="007653C5" w:rsidRDefault="00995A36">
            <w:r>
              <w:t>3681.</w:t>
            </w:r>
          </w:p>
        </w:tc>
        <w:tc>
          <w:tcPr>
            <w:tcW w:w="2880" w:type="dxa"/>
          </w:tcPr>
          <w:p w:rsidR="007653C5" w:rsidRDefault="00995A36">
            <w:r>
              <w:t xml:space="preserve">Текса, начинающийся словами: «Мы ведем эту войну... предприниматели...» и заканчивающегося словами: «...Нет и не </w:t>
            </w:r>
            <w:r>
              <w:t>может быть никаких оснований, ... как раба!» (решение Ингодинского районного суда г. Читы от 23.03.2016);</w:t>
            </w:r>
          </w:p>
        </w:tc>
        <w:tc>
          <w:tcPr>
            <w:tcW w:w="2880" w:type="dxa"/>
          </w:tcPr>
          <w:p w:rsidR="007653C5" w:rsidRDefault="007653C5"/>
        </w:tc>
      </w:tr>
      <w:tr w:rsidR="007653C5">
        <w:tc>
          <w:tcPr>
            <w:tcW w:w="2880" w:type="dxa"/>
          </w:tcPr>
          <w:p w:rsidR="007653C5" w:rsidRDefault="00995A36">
            <w:r>
              <w:t>368</w:t>
            </w:r>
            <w:r>
              <w:lastRenderedPageBreak/>
              <w:t>2.</w:t>
            </w:r>
          </w:p>
        </w:tc>
        <w:tc>
          <w:tcPr>
            <w:tcW w:w="2880" w:type="dxa"/>
          </w:tcPr>
          <w:p w:rsidR="007653C5" w:rsidRDefault="00995A36">
            <w:r>
              <w:lastRenderedPageBreak/>
              <w:t>Текст, начинающийся словами: «Оружие – вот наш инструмент... заканчивающегося словами: «….. Sieg Heil!» (решение Ингодинского районного суда г</w:t>
            </w:r>
            <w:r>
              <w:t>. Читы от 23.03.2016);</w:t>
            </w:r>
          </w:p>
        </w:tc>
        <w:tc>
          <w:tcPr>
            <w:tcW w:w="2880" w:type="dxa"/>
          </w:tcPr>
          <w:p w:rsidR="007653C5" w:rsidRDefault="007653C5"/>
        </w:tc>
      </w:tr>
      <w:tr w:rsidR="007653C5">
        <w:tc>
          <w:tcPr>
            <w:tcW w:w="2880" w:type="dxa"/>
          </w:tcPr>
          <w:p w:rsidR="007653C5" w:rsidRDefault="00995A36">
            <w:r>
              <w:lastRenderedPageBreak/>
              <w:t>3683.</w:t>
            </w:r>
          </w:p>
        </w:tc>
        <w:tc>
          <w:tcPr>
            <w:tcW w:w="2880" w:type="dxa"/>
          </w:tcPr>
          <w:p w:rsidR="007653C5" w:rsidRDefault="00995A36">
            <w:r>
              <w:t>Текст, начинающийся словами: «Партизанская война... века...» и заканчивающегося словами: «.... Давыдову» (решение Ингодинского районного суда г. Читы от 23.03.2016);</w:t>
            </w:r>
          </w:p>
        </w:tc>
        <w:tc>
          <w:tcPr>
            <w:tcW w:w="2880" w:type="dxa"/>
          </w:tcPr>
          <w:p w:rsidR="007653C5" w:rsidRDefault="007653C5"/>
        </w:tc>
      </w:tr>
      <w:tr w:rsidR="007653C5">
        <w:tc>
          <w:tcPr>
            <w:tcW w:w="2880" w:type="dxa"/>
          </w:tcPr>
          <w:p w:rsidR="007653C5" w:rsidRDefault="00995A36">
            <w:r>
              <w:t>3684.</w:t>
            </w:r>
          </w:p>
        </w:tc>
        <w:tc>
          <w:tcPr>
            <w:tcW w:w="2880" w:type="dxa"/>
          </w:tcPr>
          <w:p w:rsidR="007653C5" w:rsidRDefault="00995A36">
            <w:r>
              <w:t>Группа «Дрозд зигует из гнезда!!!Зная что хачам...!</w:t>
            </w:r>
            <w:r>
              <w:t>!!», созданная в сети «Вконтакте» по адресу http://vk.com/club48711054 (решение Сунженского районного суда Республики Ингушетия от 29.04.2016);</w:t>
            </w:r>
          </w:p>
        </w:tc>
        <w:tc>
          <w:tcPr>
            <w:tcW w:w="2880" w:type="dxa"/>
          </w:tcPr>
          <w:p w:rsidR="007653C5" w:rsidRDefault="007653C5"/>
        </w:tc>
      </w:tr>
      <w:tr w:rsidR="007653C5">
        <w:tc>
          <w:tcPr>
            <w:tcW w:w="2880" w:type="dxa"/>
          </w:tcPr>
          <w:p w:rsidR="007653C5" w:rsidRDefault="00995A36">
            <w:r>
              <w:t>3685.</w:t>
            </w:r>
          </w:p>
        </w:tc>
        <w:tc>
          <w:tcPr>
            <w:tcW w:w="2880" w:type="dxa"/>
          </w:tcPr>
          <w:p w:rsidR="007653C5" w:rsidRDefault="00995A36">
            <w:r>
              <w:t>Информация, размещенная на Интернет - странице http://ok.ru/profile/376483713587 сайта «Одноклассники» (</w:t>
            </w:r>
            <w:r>
              <w:t>решение Магасского районного суда Республики Ингушетия от 31.03.2016);</w:t>
            </w:r>
          </w:p>
        </w:tc>
        <w:tc>
          <w:tcPr>
            <w:tcW w:w="2880" w:type="dxa"/>
          </w:tcPr>
          <w:p w:rsidR="007653C5" w:rsidRDefault="007653C5"/>
        </w:tc>
      </w:tr>
      <w:tr w:rsidR="007653C5">
        <w:tc>
          <w:tcPr>
            <w:tcW w:w="2880" w:type="dxa"/>
          </w:tcPr>
          <w:p w:rsidR="007653C5" w:rsidRDefault="00995A36">
            <w:r>
              <w:t>3686.</w:t>
            </w:r>
          </w:p>
        </w:tc>
        <w:tc>
          <w:tcPr>
            <w:tcW w:w="2880" w:type="dxa"/>
          </w:tcPr>
          <w:p w:rsidR="007653C5" w:rsidRDefault="00995A36">
            <w:r>
              <w:t xml:space="preserve">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w:t>
            </w:r>
            <w:r>
              <w:t>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w:t>
            </w:r>
            <w:r>
              <w:t xml:space="preserve">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w:t>
            </w:r>
            <w:r>
              <w:t>(решение Орловского районного суда Орловской области от 01.03.2016);</w:t>
            </w:r>
          </w:p>
        </w:tc>
        <w:tc>
          <w:tcPr>
            <w:tcW w:w="2880" w:type="dxa"/>
          </w:tcPr>
          <w:p w:rsidR="007653C5" w:rsidRDefault="007653C5"/>
        </w:tc>
      </w:tr>
      <w:tr w:rsidR="007653C5">
        <w:tc>
          <w:tcPr>
            <w:tcW w:w="2880" w:type="dxa"/>
          </w:tcPr>
          <w:p w:rsidR="007653C5" w:rsidRDefault="00995A36">
            <w:r>
              <w:t>368</w:t>
            </w:r>
            <w:r>
              <w:lastRenderedPageBreak/>
              <w:t>7.</w:t>
            </w:r>
          </w:p>
        </w:tc>
        <w:tc>
          <w:tcPr>
            <w:tcW w:w="2880" w:type="dxa"/>
          </w:tcPr>
          <w:p w:rsidR="007653C5" w:rsidRDefault="00995A36">
            <w:r>
              <w:lastRenderedPageBreak/>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c>
          <w:tcPr>
            <w:tcW w:w="2880" w:type="dxa"/>
          </w:tcPr>
          <w:p w:rsidR="007653C5" w:rsidRDefault="007653C5"/>
        </w:tc>
      </w:tr>
      <w:tr w:rsidR="007653C5">
        <w:tc>
          <w:tcPr>
            <w:tcW w:w="2880" w:type="dxa"/>
          </w:tcPr>
          <w:p w:rsidR="007653C5" w:rsidRDefault="00995A36">
            <w:r>
              <w:lastRenderedPageBreak/>
              <w:t>3</w:t>
            </w:r>
            <w:r>
              <w:t>688.</w:t>
            </w:r>
          </w:p>
        </w:tc>
        <w:tc>
          <w:tcPr>
            <w:tcW w:w="2880" w:type="dxa"/>
          </w:tcPr>
          <w:p w:rsidR="007653C5" w:rsidRDefault="00995A36">
            <w:r>
              <w:t>Видеофайл «KAЗHЬ.MPEG-4», размещенный в социальной сети «В контакте» (решение Тейковского районного суда Ивановской области от 25.04.2016);</w:t>
            </w:r>
          </w:p>
        </w:tc>
        <w:tc>
          <w:tcPr>
            <w:tcW w:w="2880" w:type="dxa"/>
          </w:tcPr>
          <w:p w:rsidR="007653C5" w:rsidRDefault="007653C5"/>
        </w:tc>
      </w:tr>
      <w:tr w:rsidR="007653C5">
        <w:tc>
          <w:tcPr>
            <w:tcW w:w="2880" w:type="dxa"/>
          </w:tcPr>
          <w:p w:rsidR="007653C5" w:rsidRDefault="00995A36">
            <w:r>
              <w:t>3689.</w:t>
            </w:r>
          </w:p>
        </w:tc>
        <w:tc>
          <w:tcPr>
            <w:tcW w:w="2880" w:type="dxa"/>
          </w:tcPr>
          <w:p w:rsidR="007653C5" w:rsidRDefault="00995A36">
            <w:r>
              <w:t>Видеофайл «Vorony – chernaya sarancha..Plemya satany. Tvari paraziti_zhel-dor 7520.240 (l).MPEG-4», раз</w:t>
            </w:r>
            <w:r>
              <w:t>мещенный в социальной сети «В контакте» (решение Тейковского районного суда Ивановской области от 25.04.2016);</w:t>
            </w:r>
          </w:p>
        </w:tc>
        <w:tc>
          <w:tcPr>
            <w:tcW w:w="2880" w:type="dxa"/>
          </w:tcPr>
          <w:p w:rsidR="007653C5" w:rsidRDefault="007653C5"/>
        </w:tc>
      </w:tr>
      <w:tr w:rsidR="007653C5">
        <w:tc>
          <w:tcPr>
            <w:tcW w:w="2880" w:type="dxa"/>
          </w:tcPr>
          <w:p w:rsidR="007653C5" w:rsidRDefault="00995A36">
            <w:r>
              <w:t>3690.</w:t>
            </w:r>
          </w:p>
        </w:tc>
        <w:tc>
          <w:tcPr>
            <w:tcW w:w="2880" w:type="dxa"/>
          </w:tcPr>
          <w:p w:rsidR="007653C5" w:rsidRDefault="00995A36">
            <w:r>
              <w:t>Видеофайл «задумайся.FLV», размещенный в социальной сети «В контакте» (решение Тейковского районного суда Ивановской области от 25.04.201</w:t>
            </w:r>
            <w:r>
              <w:t>6);</w:t>
            </w:r>
          </w:p>
        </w:tc>
        <w:tc>
          <w:tcPr>
            <w:tcW w:w="2880" w:type="dxa"/>
          </w:tcPr>
          <w:p w:rsidR="007653C5" w:rsidRDefault="007653C5"/>
        </w:tc>
      </w:tr>
      <w:tr w:rsidR="007653C5">
        <w:tc>
          <w:tcPr>
            <w:tcW w:w="2880" w:type="dxa"/>
          </w:tcPr>
          <w:p w:rsidR="007653C5" w:rsidRDefault="00995A36">
            <w:r>
              <w:t>3691.</w:t>
            </w:r>
          </w:p>
        </w:tc>
        <w:tc>
          <w:tcPr>
            <w:tcW w:w="2880" w:type="dxa"/>
          </w:tcPr>
          <w:p w:rsidR="007653C5" w:rsidRDefault="00995A36">
            <w:r>
              <w:t>Аудиозапись «С.П.Р.О.Т. – Расист.mp3», размещенный в социальной сети «В контакте» (решение Тейковского районного суда Ивановской области от 25.04.2016);</w:t>
            </w:r>
          </w:p>
        </w:tc>
        <w:tc>
          <w:tcPr>
            <w:tcW w:w="2880" w:type="dxa"/>
          </w:tcPr>
          <w:p w:rsidR="007653C5" w:rsidRDefault="007653C5"/>
        </w:tc>
      </w:tr>
      <w:tr w:rsidR="007653C5">
        <w:tc>
          <w:tcPr>
            <w:tcW w:w="2880" w:type="dxa"/>
          </w:tcPr>
          <w:p w:rsidR="007653C5" w:rsidRDefault="00995A36">
            <w:r>
              <w:t>3692.</w:t>
            </w:r>
          </w:p>
        </w:tc>
        <w:tc>
          <w:tcPr>
            <w:tcW w:w="2880" w:type="dxa"/>
          </w:tcPr>
          <w:p w:rsidR="007653C5" w:rsidRDefault="00995A36">
            <w:r>
              <w:t xml:space="preserve">Информационные видеоматериалы, размещенные в информационно-телекоммуникационной </w:t>
            </w:r>
            <w:r>
              <w:t>сети «Интернет» на интернет-сайте: https://youtu.be/CSalxYTf31M (решение Ноябрьского городского суда Ямало-Ненецкого автономного округа от 04.05.2016);</w:t>
            </w:r>
          </w:p>
        </w:tc>
        <w:tc>
          <w:tcPr>
            <w:tcW w:w="2880" w:type="dxa"/>
          </w:tcPr>
          <w:p w:rsidR="007653C5" w:rsidRDefault="007653C5"/>
        </w:tc>
      </w:tr>
      <w:tr w:rsidR="007653C5">
        <w:tc>
          <w:tcPr>
            <w:tcW w:w="2880" w:type="dxa"/>
          </w:tcPr>
          <w:p w:rsidR="007653C5" w:rsidRDefault="00995A36">
            <w:r>
              <w:lastRenderedPageBreak/>
              <w:t>3693.</w:t>
            </w:r>
          </w:p>
        </w:tc>
        <w:tc>
          <w:tcPr>
            <w:tcW w:w="2880" w:type="dxa"/>
          </w:tcPr>
          <w:p w:rsidR="007653C5" w:rsidRDefault="00995A36">
            <w:r>
              <w:t>Видеозапись под названием «Как я стал скинхедом» распространенную Кох И.Б., 15.03.1996 года рожд</w:t>
            </w:r>
            <w:r>
              <w:t>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c>
          <w:tcPr>
            <w:tcW w:w="2880" w:type="dxa"/>
          </w:tcPr>
          <w:p w:rsidR="007653C5" w:rsidRDefault="007653C5"/>
        </w:tc>
      </w:tr>
      <w:tr w:rsidR="007653C5">
        <w:tc>
          <w:tcPr>
            <w:tcW w:w="2880" w:type="dxa"/>
          </w:tcPr>
          <w:p w:rsidR="007653C5" w:rsidRDefault="00995A36">
            <w:r>
              <w:t>36</w:t>
            </w:r>
            <w:r>
              <w:t>94.</w:t>
            </w:r>
          </w:p>
        </w:tc>
        <w:tc>
          <w:tcPr>
            <w:tcW w:w="2880" w:type="dxa"/>
          </w:tcPr>
          <w:p w:rsidR="007653C5" w:rsidRDefault="00995A36">
            <w: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c>
          <w:tcPr>
            <w:tcW w:w="2880" w:type="dxa"/>
          </w:tcPr>
          <w:p w:rsidR="007653C5" w:rsidRDefault="007653C5"/>
        </w:tc>
      </w:tr>
      <w:tr w:rsidR="007653C5">
        <w:tc>
          <w:tcPr>
            <w:tcW w:w="2880" w:type="dxa"/>
          </w:tcPr>
          <w:p w:rsidR="007653C5" w:rsidRDefault="00995A36">
            <w:r>
              <w:t>3695.</w:t>
            </w:r>
          </w:p>
        </w:tc>
        <w:tc>
          <w:tcPr>
            <w:tcW w:w="2880" w:type="dxa"/>
          </w:tcPr>
          <w:p w:rsidR="007653C5" w:rsidRDefault="00995A36">
            <w:r>
              <w:t xml:space="preserve">Текстовые материалы, начинающиеся словами: «Любить </w:t>
            </w:r>
            <w:r>
              <w:t>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w:t>
            </w:r>
            <w:r>
              <w:t>om/id193099966 (решение Армавирского городского суда Краснодарского края от 19.04.2016);</w:t>
            </w:r>
          </w:p>
        </w:tc>
        <w:tc>
          <w:tcPr>
            <w:tcW w:w="2880" w:type="dxa"/>
          </w:tcPr>
          <w:p w:rsidR="007653C5" w:rsidRDefault="007653C5"/>
        </w:tc>
      </w:tr>
      <w:tr w:rsidR="007653C5">
        <w:tc>
          <w:tcPr>
            <w:tcW w:w="2880" w:type="dxa"/>
          </w:tcPr>
          <w:p w:rsidR="007653C5" w:rsidRDefault="00995A36">
            <w:r>
              <w:t>3696.</w:t>
            </w:r>
          </w:p>
        </w:tc>
        <w:tc>
          <w:tcPr>
            <w:tcW w:w="2880" w:type="dxa"/>
          </w:tcPr>
          <w:p w:rsidR="007653C5" w:rsidRDefault="00995A36">
            <w:r>
              <w:t>Информационные материалы – аудиофайл «Бей хачей-...бать Кавказ» на сайтах: http://mp3prima.com/mp3poisk/%D0%91%D0%B5%D0%B9%20%D1%85%D0%B0%D1%87%D0%B5%D0%B9 htt</w:t>
            </w:r>
            <w:r>
              <w:t>p://mypesnik.ru/mp3/%D0%B1%D0%B5%D0%B9+%D1%85%D0%B0%D1%87%D0%B5%D0%B9 http://muzofon.com/search/white%20power%20%D0%B1%D0%B5%D0%B9%20%D1%85%D0%B0%D1%87%D0%B5%D0%B9 1. http://iplayer.fm/song/43824509/bej_hachej_-_EBAT_KAVKAZ/ 2. http://mp3-pesnja.com/song/%</w:t>
            </w:r>
            <w:r>
              <w:t>D0%B1%D0%B5%D0%B9+%D1%85%D0% B0%D1%87%D0%B5%D0%B9+%D0%B5%D0%B1%D0%B0%D1%82%D1%8C+%D0%BA%D0%B0%D0%B2%D0%BA%D0%B0%D0%B7 3. http://muzofon.com/search/бей%20хачей%20eбать%20кавказ 4. http://vmusice.net/mp3/%E5%E1%E0%F2%FC+%F5%E0%F7%E5%E9 5. http://mp3-pesni.ne</w:t>
            </w:r>
            <w:r>
              <w:t>t/skachat-besplatno/%D0%B1%D0%B5%D0%B9+%D1% 85%D0%B0%D1%87%D0%B5%D0%B9+%D0%B5%D0%B1%D0%B0%D1%82%D1%8C+%D0%BA%D0%B0%D0%B2%D0%BA%D0%B0%D0%B7 6. http://muz-info.org/%D0%95%D0%B1%D0%B0%D1%82%D1%8C%20%D0% 9A%D0%B0%D0%B2%D0%BA%D0%B0%D0%B7%20%D0%95%D0%91%D0%90%D0</w:t>
            </w:r>
            <w:r>
              <w:t xml:space="preserve">%A2%D0%AC 7. http://mypesnik.ru/mp3/%D0%B1%D0%B5%D0%B9+%D1%85%D0%B0%D1 %87%D0%B5%D0%B9 8. </w:t>
            </w:r>
            <w:r>
              <w:lastRenderedPageBreak/>
              <w:t>http://mр3-sait.info/%D0%B5%D0%B1%D0%B0%D1%82%D1%8C-%D0% BA%D0%B0%D0%B2%D0%BA%D0%B0%D0%B7 9. http://mozzic.ru/?string=%D0%BE%D0%B1%D1%81%D0%B8%D1%80% D0%B0%D1%8E%D1%8</w:t>
            </w:r>
            <w:r>
              <w:t>2%20%D1%85%D0%B0%D1%87%D1%91%D0%B9 (решение Фроловского городского суда Волгоградской области от 20.04.2016 и определение Фроловского городского суда Волгоградской области от 15.07.2016) ;</w:t>
            </w:r>
          </w:p>
        </w:tc>
        <w:tc>
          <w:tcPr>
            <w:tcW w:w="2880" w:type="dxa"/>
          </w:tcPr>
          <w:p w:rsidR="007653C5" w:rsidRDefault="007653C5"/>
        </w:tc>
      </w:tr>
      <w:tr w:rsidR="007653C5">
        <w:tc>
          <w:tcPr>
            <w:tcW w:w="2880" w:type="dxa"/>
          </w:tcPr>
          <w:p w:rsidR="007653C5" w:rsidRDefault="00995A36">
            <w:r>
              <w:lastRenderedPageBreak/>
              <w:t>3697.</w:t>
            </w:r>
          </w:p>
        </w:tc>
        <w:tc>
          <w:tcPr>
            <w:tcW w:w="2880" w:type="dxa"/>
          </w:tcPr>
          <w:p w:rsidR="007653C5" w:rsidRDefault="00995A36">
            <w:r>
              <w:t>Аудиофайл Сибирский синдикат – чурки» на сайтах: http://muz</w:t>
            </w:r>
            <w:r>
              <w:t>ofon.com/search/%D0%A1%D0%B8%D0%B1%D0%B8%D1%80%D1%81%D0%BA%D0%B8%D0%B9%20%D0%A1%D0%B8%D0%BD%D0%B4%D0% B8%D0%BA%D0%B0%D1%82%20%D1%87%D1%83%D1%80%D0%BA%D0%B8; 1. http://music.zakon.kz/l16060777-sibirskiy-sindikat-churki.html 2. http://muzofon.com/search/чурк</w:t>
            </w:r>
            <w:r>
              <w:t>и%20синдикат 3. http://vmusice.net/mp3/%F1%E8%E1%E8%F0%F1%EA%E8%E9+%F1%E8% ED%E4%E8%EA%E0%F2+%F7%F3%F0%EA%E8 4. http://vozmimp3.com/?string=%D1%87%D1%83%D1%80%D0%BA%D0%B8 +%D0%A1%D0%B8%D0%BD%D0%B4%D0%B8%D0%BA%D0%B0%D1%82 5. https://musvid.net/muscat/%D1%81</w:t>
            </w:r>
            <w:r>
              <w:t>%D0%В8%D0%ВD%D0%В4%D0%В8% D0%ВА%D0%В0%D1%82%20%D1%87%D1%83%D1%80%D0%BA%D0%B8 6. http://mozzic.ru/?string=%D1%87%D1%83%D1%80%D0%BA%D0%B8%20% D1%81%D0%B8%D0%BD%D0%B4%D0%B8%D0%BA%D0%B0%D1%82 7. http://smoz.ru/#/?q=%D0%A7%D1%83%D1%80%D0%BA%D0%B8%20% D1%81%D0%B</w:t>
            </w:r>
            <w:r>
              <w:t xml:space="preserve">8%D0%BD%D0%B4%D0%В8%D0%BA%D0%B0%D1%82 8. http://pleer.com/search?q=%D1%81%D0%B8%D0%BD%D0%B4%D0%B8% D0%BA%D0%B0%D1%82+%D1%87%D1%83%D1%80%D0%BA%D0%B8 9. http://xmusic.me/q/l_6987TT5cmR_w/page/4/ 10. http://music-pesni.com/mp3-music/%D0%A1%D0%B8%D0%B1%D0%B8% </w:t>
            </w:r>
            <w:r>
              <w:t>D1%80%D1%81%D0%BA%D0%B8%D0%B9+%D1%81%D0%В8%D0%ВD%D0% B4%D0%B8%D0%BA%D0%B0%D1%82+%D1%87%D1%83%D1%80%D0%BA% D0%B8 11. http://muzbaron.com/dll/Чурки%20синдикат 12. http://vmuse.me/music/чурки%20синдикат 13. http://petamusic.ru/?string=%F7%F3%F0%EA%E8+%F1%E8%E</w:t>
            </w:r>
            <w:r>
              <w:t xml:space="preserve">D%E4% E8%EA%E0%F2 14. http://vkontakte.dj/cat/album/29325986 (решение Фроловского городского суда Волгоградской области от </w:t>
            </w:r>
            <w:r>
              <w:lastRenderedPageBreak/>
              <w:t>20.04.2016 и определение Фроловского городского суда Волгоградской области от 15.07.2016);</w:t>
            </w:r>
          </w:p>
        </w:tc>
        <w:tc>
          <w:tcPr>
            <w:tcW w:w="2880" w:type="dxa"/>
          </w:tcPr>
          <w:p w:rsidR="007653C5" w:rsidRDefault="007653C5"/>
        </w:tc>
      </w:tr>
      <w:tr w:rsidR="007653C5">
        <w:tc>
          <w:tcPr>
            <w:tcW w:w="2880" w:type="dxa"/>
          </w:tcPr>
          <w:p w:rsidR="007653C5" w:rsidRDefault="00995A36">
            <w:r>
              <w:lastRenderedPageBreak/>
              <w:t>3698.</w:t>
            </w:r>
          </w:p>
        </w:tc>
        <w:tc>
          <w:tcPr>
            <w:tcW w:w="2880" w:type="dxa"/>
          </w:tcPr>
          <w:p w:rsidR="007653C5" w:rsidRDefault="00995A36">
            <w:r>
              <w:t xml:space="preserve">Аудиозапись «Русские чурки» на </w:t>
            </w:r>
            <w:r>
              <w:t>сайтах: http://plus-music.org/%D1%80%D1%83%D1%81%D1%81%D0%BA%D0%B8% D0%B5-%D1%87%D1%83%D1%80%D0%BA%D0%B8 (решение Фроловского городского суда Волгоградской области от 20.04.2016 и определение Фроловского городского суда Волгоградской области от 15.07.2016)</w:t>
            </w:r>
            <w:r>
              <w:t>;</w:t>
            </w:r>
          </w:p>
        </w:tc>
        <w:tc>
          <w:tcPr>
            <w:tcW w:w="2880" w:type="dxa"/>
          </w:tcPr>
          <w:p w:rsidR="007653C5" w:rsidRDefault="007653C5"/>
        </w:tc>
      </w:tr>
      <w:tr w:rsidR="007653C5">
        <w:tc>
          <w:tcPr>
            <w:tcW w:w="2880" w:type="dxa"/>
          </w:tcPr>
          <w:p w:rsidR="007653C5" w:rsidRDefault="00995A36">
            <w:r>
              <w:t>3699.</w:t>
            </w:r>
          </w:p>
        </w:tc>
        <w:tc>
          <w:tcPr>
            <w:tcW w:w="2880" w:type="dxa"/>
          </w:tcPr>
          <w:p w:rsidR="007653C5" w:rsidRDefault="00995A36">
            <w:r>
              <w:t>Аудиофайл «Около Рэп – русские для русских» на сайтах: http://muzofon.com/search/%D0%BE%D0%BA%D0%BE%D0%BB%D0%BE% D1%80%D1%8D%D0%BF%20%D1%80%D1%83%D1%81%D1%81%D0%BA%D0% B8%D0%B5%20%D0%B4%D0%BB%D1%8F%20%D1%80%D1%83%D1%81%D1% 81%D0%ВА%D0%В8%D1%85 1.</w:t>
            </w:r>
            <w:r>
              <w:t xml:space="preserve"> http://muzofon.com/search/%D0%BE%D0%BA%D0%BE%D0%BB%D0% BE%D1%80%D0%B5%D0%BF%20%D1%80%D1%83%D1%81%D1%81%D0%BA%D0%B8%D0%B5%20%D0%B4%D0%BB%D1%8F%20%D1%80%D1%83%D1%81%D1%81%D0%BA%D0%B8%D1%85%20%D0%BD%D0%BE%D0%BC%D0%B5%D1%80%20%D0%B2%D0%BE%D1%81%D0%B5%D0%BC%D1</w:t>
            </w:r>
            <w:r>
              <w:t>%8C 2. http://iplayer.fm/q/%D0%BE%D0%BA%D0%BE%D0%BB%D0%BE%D1% 80%D0%B5%D0%BF+%D1%80%D1%83%D1%81%D1%81%D0%BA%D0%B8%D0%B5+%D0%B4%D0%BB%D1%8F+%D1%80%D1%83%D1%81%D1%81%D0%B A%D0%B8%D1%85+%D0%BD%D0%BE%D0%BC%D0%B5%D1%80+%D0%B2% D0%BE%D1%81%D0%B5%D0%BC/ 3. http:/</w:t>
            </w:r>
            <w:r>
              <w:t>/get-tune.net/?a=music&amp;q=%EE%EA%EE%EB%EE%F0%E5%EF+%F0 %F3%F1%F1%EA%E8%E5+%E4%EB%FF+%F0%F3%F1%F1%EA%E8%F5+%ED%EE%EC%E5%F0+%E2%EE%F1%E5%EC%FC 4. http//vmusice.net/mp3/%EE%EA%EE%EB%EE%F0%E5%EF+%F0%F3% F1%F1%EA%E8%E5+%E4%EB%FF+%F0%F3%F1%F1%EA%E8%F5 5. http://p</w:t>
            </w:r>
            <w:r>
              <w:t>lus-music.org/%D1%80%D1%83%D1%81%D1%81%D0%BA%D0% B8%D0%B5+%D0%B4%D0%BB%D1%8F+%D1%80%D1%83%D1%81%D1%81% D0%BA%D0%B8%D1%85+%D0%BE%D0%BA%D0%BE%D0%BB%D0%BE%D1%80%D0%B5%D0%BF 6. http://sneg.audio/show/Околореп%20русские%20для%20русских 7. http://vmuse.me/music/</w:t>
            </w:r>
            <w:r>
              <w:t>русские%20для%20русских%20околореп 8. http://zv.fm/song/1628947 9. http://vozmimp3.com/?string=%D0%BE%D0%BA%D0%BE%D0%BB%D0% BE%D1%80%D0%B5%D0%ВF+%D1%80%D1%83%D1%81%D1%81%D0%BA%D0%B8%D0%B5+%D0%B4%D0%</w:t>
            </w:r>
            <w:r>
              <w:lastRenderedPageBreak/>
              <w:t>BB%D1%8F+%D1%80%D1%83%D1%81%D1%81% D0%BA%D0%B8%D1%85 http:</w:t>
            </w:r>
            <w:r>
              <w:t>//www.musezone.ru/music/%CE%EA%EE%EB%EE%F0%E5%EF+%F0%F3%F1%F1%EA%E8%E5+%E4%EB%FF+%F0%F3%F1%F1%EA%E8%F5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w="2880" w:type="dxa"/>
          </w:tcPr>
          <w:p w:rsidR="007653C5" w:rsidRDefault="007653C5"/>
        </w:tc>
      </w:tr>
      <w:tr w:rsidR="007653C5">
        <w:tc>
          <w:tcPr>
            <w:tcW w:w="2880" w:type="dxa"/>
          </w:tcPr>
          <w:p w:rsidR="007653C5" w:rsidRDefault="00995A36">
            <w:r>
              <w:lastRenderedPageBreak/>
              <w:t>3700.</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3701.</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3702.</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3703.</w:t>
            </w:r>
          </w:p>
        </w:tc>
        <w:tc>
          <w:tcPr>
            <w:tcW w:w="2880" w:type="dxa"/>
          </w:tcPr>
          <w:p w:rsidR="007653C5" w:rsidRDefault="00995A36">
            <w:r>
              <w:t>http://www.musezone.ru/music/%CE%EA%EE%EB%EE%F0%E5%EF+%F0%F3%F1%F1%EA%E8%E5+%E4%EB%FF+%F0%F3%F1%F1%EA%E8%F5 (решение Фроловского городского суда Волгоградской области от 20.04.2016);</w:t>
            </w:r>
          </w:p>
        </w:tc>
        <w:tc>
          <w:tcPr>
            <w:tcW w:w="2880" w:type="dxa"/>
          </w:tcPr>
          <w:p w:rsidR="007653C5" w:rsidRDefault="007653C5"/>
        </w:tc>
      </w:tr>
      <w:tr w:rsidR="007653C5">
        <w:tc>
          <w:tcPr>
            <w:tcW w:w="2880" w:type="dxa"/>
          </w:tcPr>
          <w:p w:rsidR="007653C5" w:rsidRDefault="00995A36">
            <w:r>
              <w:t>370</w:t>
            </w:r>
            <w:r>
              <w:lastRenderedPageBreak/>
              <w:t>4.</w:t>
            </w:r>
          </w:p>
        </w:tc>
        <w:tc>
          <w:tcPr>
            <w:tcW w:w="2880" w:type="dxa"/>
          </w:tcPr>
          <w:p w:rsidR="007653C5" w:rsidRDefault="00995A36">
            <w:r>
              <w:lastRenderedPageBreak/>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w:t>
            </w:r>
            <w:r>
              <w:t>.05.2016);</w:t>
            </w:r>
          </w:p>
        </w:tc>
        <w:tc>
          <w:tcPr>
            <w:tcW w:w="2880" w:type="dxa"/>
          </w:tcPr>
          <w:p w:rsidR="007653C5" w:rsidRDefault="007653C5"/>
        </w:tc>
      </w:tr>
      <w:tr w:rsidR="007653C5">
        <w:tc>
          <w:tcPr>
            <w:tcW w:w="2880" w:type="dxa"/>
          </w:tcPr>
          <w:p w:rsidR="007653C5" w:rsidRDefault="00995A36">
            <w:r>
              <w:lastRenderedPageBreak/>
              <w:t>3705.</w:t>
            </w:r>
          </w:p>
        </w:tc>
        <w:tc>
          <w:tcPr>
            <w:tcW w:w="2880" w:type="dxa"/>
          </w:tcPr>
          <w:p w:rsidR="007653C5" w:rsidRDefault="00995A36">
            <w:r>
              <w:t>Видеоролик «ЕВРЕЙСКИЙ НАЦИЗМ В РОССИИ» (решение Заводского районного суда г. Орла от 04.05.2016);</w:t>
            </w:r>
          </w:p>
        </w:tc>
        <w:tc>
          <w:tcPr>
            <w:tcW w:w="2880" w:type="dxa"/>
          </w:tcPr>
          <w:p w:rsidR="007653C5" w:rsidRDefault="007653C5"/>
        </w:tc>
      </w:tr>
      <w:tr w:rsidR="007653C5">
        <w:tc>
          <w:tcPr>
            <w:tcW w:w="2880" w:type="dxa"/>
          </w:tcPr>
          <w:p w:rsidR="007653C5" w:rsidRDefault="00995A36">
            <w:r>
              <w:t>3706.</w:t>
            </w:r>
          </w:p>
        </w:tc>
        <w:tc>
          <w:tcPr>
            <w:tcW w:w="2880" w:type="dxa"/>
          </w:tcPr>
          <w:p w:rsidR="007653C5" w:rsidRDefault="00995A36">
            <w:r>
              <w:t xml:space="preserve">Графическое изображение свастики с содержащимся на нем текстом и черепом в центре, а так же надписью под изображением, размещенное </w:t>
            </w:r>
            <w:r>
              <w:t>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c>
          <w:tcPr>
            <w:tcW w:w="2880" w:type="dxa"/>
          </w:tcPr>
          <w:p w:rsidR="007653C5" w:rsidRDefault="007653C5"/>
        </w:tc>
      </w:tr>
      <w:tr w:rsidR="007653C5">
        <w:tc>
          <w:tcPr>
            <w:tcW w:w="2880" w:type="dxa"/>
          </w:tcPr>
          <w:p w:rsidR="007653C5" w:rsidRDefault="00995A36">
            <w:r>
              <w:t>3707.</w:t>
            </w:r>
          </w:p>
        </w:tc>
        <w:tc>
          <w:tcPr>
            <w:tcW w:w="2880" w:type="dxa"/>
          </w:tcPr>
          <w:p w:rsidR="007653C5" w:rsidRDefault="00995A36">
            <w:r>
              <w:t>Информационный материал: «Чувашия будет Белой, или безлюд</w:t>
            </w:r>
            <w:r>
              <w:t>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w:t>
            </w:r>
            <w:r>
              <w:t>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c>
          <w:tcPr>
            <w:tcW w:w="2880" w:type="dxa"/>
          </w:tcPr>
          <w:p w:rsidR="007653C5" w:rsidRDefault="007653C5"/>
        </w:tc>
      </w:tr>
      <w:tr w:rsidR="007653C5">
        <w:tc>
          <w:tcPr>
            <w:tcW w:w="2880" w:type="dxa"/>
          </w:tcPr>
          <w:p w:rsidR="007653C5" w:rsidRDefault="00995A36">
            <w:r>
              <w:t>3708.</w:t>
            </w:r>
          </w:p>
        </w:tc>
        <w:tc>
          <w:tcPr>
            <w:tcW w:w="2880" w:type="dxa"/>
          </w:tcPr>
          <w:p w:rsidR="007653C5" w:rsidRDefault="00995A36">
            <w:r>
              <w:t>Публикация под названием «88 заповедей Дэ</w:t>
            </w:r>
            <w:r>
              <w:t>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w:t>
            </w:r>
            <w:r>
              <w:t>.2016);</w:t>
            </w:r>
          </w:p>
        </w:tc>
        <w:tc>
          <w:tcPr>
            <w:tcW w:w="2880" w:type="dxa"/>
          </w:tcPr>
          <w:p w:rsidR="007653C5" w:rsidRDefault="007653C5"/>
        </w:tc>
      </w:tr>
      <w:tr w:rsidR="007653C5">
        <w:tc>
          <w:tcPr>
            <w:tcW w:w="2880" w:type="dxa"/>
          </w:tcPr>
          <w:p w:rsidR="007653C5" w:rsidRDefault="00995A36">
            <w:r>
              <w:t>3709.</w:t>
            </w:r>
          </w:p>
        </w:tc>
        <w:tc>
          <w:tcPr>
            <w:tcW w:w="2880" w:type="dxa"/>
          </w:tcPr>
          <w:p w:rsidR="007653C5" w:rsidRDefault="00995A36">
            <w: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w:t>
            </w:r>
            <w:r>
              <w:t>ychislit-evreya-zida-kurs-molodogo.htm (решение Петроградского районного суда города Санкт-Петербурга от 14.09.2015);</w:t>
            </w:r>
          </w:p>
        </w:tc>
        <w:tc>
          <w:tcPr>
            <w:tcW w:w="2880" w:type="dxa"/>
          </w:tcPr>
          <w:p w:rsidR="007653C5" w:rsidRDefault="007653C5"/>
        </w:tc>
      </w:tr>
      <w:tr w:rsidR="007653C5">
        <w:tc>
          <w:tcPr>
            <w:tcW w:w="2880" w:type="dxa"/>
          </w:tcPr>
          <w:p w:rsidR="007653C5" w:rsidRDefault="00995A36">
            <w:r>
              <w:lastRenderedPageBreak/>
              <w:t>3710.</w:t>
            </w:r>
          </w:p>
        </w:tc>
        <w:tc>
          <w:tcPr>
            <w:tcW w:w="2880" w:type="dxa"/>
          </w:tcPr>
          <w:p w:rsidR="007653C5" w:rsidRDefault="00995A36">
            <w:r>
              <w:t xml:space="preserve">Текстовой материал, начинающийся словами «СПРАВКА…» и заканчивающийся «Государство Российская Федерация», размещенный в </w:t>
            </w:r>
            <w:r>
              <w:t>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c>
          <w:tcPr>
            <w:tcW w:w="2880" w:type="dxa"/>
          </w:tcPr>
          <w:p w:rsidR="007653C5" w:rsidRDefault="007653C5"/>
        </w:tc>
      </w:tr>
      <w:tr w:rsidR="007653C5">
        <w:tc>
          <w:tcPr>
            <w:tcW w:w="2880" w:type="dxa"/>
          </w:tcPr>
          <w:p w:rsidR="007653C5" w:rsidRDefault="00995A36">
            <w:r>
              <w:t>3711.</w:t>
            </w:r>
          </w:p>
        </w:tc>
        <w:tc>
          <w:tcPr>
            <w:tcW w:w="2880" w:type="dxa"/>
          </w:tcPr>
          <w:p w:rsidR="007653C5" w:rsidRDefault="00995A36">
            <w:r>
              <w:t>Информационный материал – книга «Идея будущего или Как ве</w:t>
            </w:r>
            <w:r>
              <w:t>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c>
          <w:tcPr>
            <w:tcW w:w="2880" w:type="dxa"/>
          </w:tcPr>
          <w:p w:rsidR="007653C5" w:rsidRDefault="007653C5"/>
        </w:tc>
      </w:tr>
      <w:tr w:rsidR="007653C5">
        <w:tc>
          <w:tcPr>
            <w:tcW w:w="2880" w:type="dxa"/>
          </w:tcPr>
          <w:p w:rsidR="007653C5" w:rsidRDefault="00995A36">
            <w:r>
              <w:t>3712.</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3713.</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3714.</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371</w:t>
            </w:r>
            <w:r>
              <w:lastRenderedPageBreak/>
              <w:t>5.</w:t>
            </w:r>
          </w:p>
        </w:tc>
        <w:tc>
          <w:tcPr>
            <w:tcW w:w="2880" w:type="dxa"/>
          </w:tcPr>
          <w:p w:rsidR="007653C5" w:rsidRDefault="00995A36">
            <w:r>
              <w:lastRenderedPageBreak/>
              <w:t xml:space="preserve">Размещенный Сенькиной </w:t>
            </w:r>
            <w:r>
              <w:t>В.С. в сети «Интернет» на сайте www.vkontakte.ru материал - аудиозапись «Русский стяг-РОА» (решение Псковского городского суда Псковской области от 05.05.2016);</w:t>
            </w:r>
          </w:p>
        </w:tc>
        <w:tc>
          <w:tcPr>
            <w:tcW w:w="2880" w:type="dxa"/>
          </w:tcPr>
          <w:p w:rsidR="007653C5" w:rsidRDefault="007653C5"/>
        </w:tc>
      </w:tr>
      <w:tr w:rsidR="007653C5">
        <w:tc>
          <w:tcPr>
            <w:tcW w:w="2880" w:type="dxa"/>
          </w:tcPr>
          <w:p w:rsidR="007653C5" w:rsidRDefault="00995A36">
            <w:r>
              <w:lastRenderedPageBreak/>
              <w:t>3716.</w:t>
            </w:r>
          </w:p>
        </w:tc>
        <w:tc>
          <w:tcPr>
            <w:tcW w:w="2880" w:type="dxa"/>
          </w:tcPr>
          <w:p w:rsidR="007653C5" w:rsidRDefault="00995A36">
            <w:r>
              <w:t xml:space="preserve">Размещенный Сенькиной В.С. в сети «Интернет» на сайте www.vkontakte.ru материал - </w:t>
            </w:r>
            <w:r>
              <w:t>видеозапись «96-летний фронтовик: Русский, очисти Родину от нечисти!» (решение Псковского городского суда Псковской области от 05.05.2016);</w:t>
            </w:r>
          </w:p>
        </w:tc>
        <w:tc>
          <w:tcPr>
            <w:tcW w:w="2880" w:type="dxa"/>
          </w:tcPr>
          <w:p w:rsidR="007653C5" w:rsidRDefault="007653C5"/>
        </w:tc>
      </w:tr>
      <w:tr w:rsidR="007653C5">
        <w:tc>
          <w:tcPr>
            <w:tcW w:w="2880" w:type="dxa"/>
          </w:tcPr>
          <w:p w:rsidR="007653C5" w:rsidRDefault="00995A36">
            <w:r>
              <w:t>3717.</w:t>
            </w:r>
          </w:p>
        </w:tc>
        <w:tc>
          <w:tcPr>
            <w:tcW w:w="2880" w:type="dxa"/>
          </w:tcPr>
          <w:p w:rsidR="007653C5" w:rsidRDefault="00995A36">
            <w:r>
              <w:t>Видеоролик «Слава России. Вандал – Судьба моей расы!!!», размещенный в социальной сети «В Контакте» (http://</w:t>
            </w:r>
            <w:r>
              <w:t>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w:t>
            </w:r>
            <w:r>
              <w:t>урманской области от 06.06.2016);</w:t>
            </w:r>
          </w:p>
        </w:tc>
        <w:tc>
          <w:tcPr>
            <w:tcW w:w="2880" w:type="dxa"/>
          </w:tcPr>
          <w:p w:rsidR="007653C5" w:rsidRDefault="007653C5"/>
        </w:tc>
      </w:tr>
      <w:tr w:rsidR="007653C5">
        <w:tc>
          <w:tcPr>
            <w:tcW w:w="2880" w:type="dxa"/>
          </w:tcPr>
          <w:p w:rsidR="007653C5" w:rsidRDefault="00995A36">
            <w:r>
              <w:t>3718.</w:t>
            </w:r>
          </w:p>
        </w:tc>
        <w:tc>
          <w:tcPr>
            <w:tcW w:w="2880" w:type="dxa"/>
          </w:tcPr>
          <w:p w:rsidR="007653C5" w:rsidRDefault="00995A36">
            <w:r>
              <w:t>Информационный ресурс – сайт в сети «Интернет», имеющий электронный адрес http://www.wol.ps8318.com (решение Фрунзенского районного суда г. Иваново от 31.05.2016).</w:t>
            </w:r>
          </w:p>
        </w:tc>
        <w:tc>
          <w:tcPr>
            <w:tcW w:w="2880" w:type="dxa"/>
          </w:tcPr>
          <w:p w:rsidR="007653C5" w:rsidRDefault="007653C5"/>
        </w:tc>
      </w:tr>
      <w:tr w:rsidR="007653C5">
        <w:tc>
          <w:tcPr>
            <w:tcW w:w="2880" w:type="dxa"/>
          </w:tcPr>
          <w:p w:rsidR="007653C5" w:rsidRDefault="00995A36">
            <w:r>
              <w:t>3719.</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3720.</w:t>
            </w:r>
          </w:p>
        </w:tc>
        <w:tc>
          <w:tcPr>
            <w:tcW w:w="2880" w:type="dxa"/>
          </w:tcPr>
          <w:p w:rsidR="007653C5" w:rsidRDefault="00995A36">
            <w:r>
              <w:t xml:space="preserve">Информационный материал: </w:t>
            </w:r>
            <w:r>
              <w:t>«Твой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c>
          <w:tcPr>
            <w:tcW w:w="2880" w:type="dxa"/>
          </w:tcPr>
          <w:p w:rsidR="007653C5" w:rsidRDefault="007653C5"/>
        </w:tc>
      </w:tr>
      <w:tr w:rsidR="007653C5">
        <w:tc>
          <w:tcPr>
            <w:tcW w:w="2880" w:type="dxa"/>
          </w:tcPr>
          <w:p w:rsidR="007653C5" w:rsidRDefault="00995A36">
            <w:r>
              <w:lastRenderedPageBreak/>
              <w:t>3721.</w:t>
            </w:r>
          </w:p>
        </w:tc>
        <w:tc>
          <w:tcPr>
            <w:tcW w:w="2880" w:type="dxa"/>
          </w:tcPr>
          <w:p w:rsidR="007653C5" w:rsidRDefault="00995A36">
            <w:r>
              <w:t xml:space="preserve">Текст печатного издания книги «Союз неруси </w:t>
            </w:r>
            <w:r>
              <w:t>и нехристи» автора Вячеслава Дёмина, изданной в 2013 году на 81 странице (решение Колпинского районного суда города Санкт-Петербурга от 28.03.2016);</w:t>
            </w:r>
          </w:p>
        </w:tc>
        <w:tc>
          <w:tcPr>
            <w:tcW w:w="2880" w:type="dxa"/>
          </w:tcPr>
          <w:p w:rsidR="007653C5" w:rsidRDefault="007653C5"/>
        </w:tc>
      </w:tr>
      <w:tr w:rsidR="007653C5">
        <w:tc>
          <w:tcPr>
            <w:tcW w:w="2880" w:type="dxa"/>
          </w:tcPr>
          <w:p w:rsidR="007653C5" w:rsidRDefault="00995A36">
            <w:r>
              <w:t>3722.</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3723.</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3724.</w:t>
            </w:r>
          </w:p>
        </w:tc>
        <w:tc>
          <w:tcPr>
            <w:tcW w:w="2880" w:type="dxa"/>
          </w:tcPr>
          <w:p w:rsidR="007653C5" w:rsidRDefault="00995A36">
            <w:r>
              <w:t xml:space="preserve">Изображения с надписями: «СОХРАНИ КРОВЬ ЧИСТОЙ», «ТЫ НЕ РУССКИЙ? </w:t>
            </w:r>
            <w:r>
              <w:t>ТЕБЕ НЕ ПОВЕЗЛО!», «Не уважаемые ЧУРКИ!!!...», размещенные в социальной сети «В Контакте» на Интернет-странице по адресам: http://vk.com/club93110911?z=photo-93110911_364686308%2Falbum-93110911_ 0%2Frev; http://vk.com/club93110911?z=photo-93110911_36457264</w:t>
            </w:r>
            <w:r>
              <w:t>6%2Falbum-93110911_ 0%2Frev http://vk.com/club93110911?z=photo-93110911_364572486%2Falbum-93110911_ 0%2Frev (решение Советского районного суда г. Брянска от 23.05.2016);</w:t>
            </w:r>
          </w:p>
        </w:tc>
        <w:tc>
          <w:tcPr>
            <w:tcW w:w="2880" w:type="dxa"/>
          </w:tcPr>
          <w:p w:rsidR="007653C5" w:rsidRDefault="007653C5"/>
        </w:tc>
      </w:tr>
      <w:tr w:rsidR="007653C5">
        <w:tc>
          <w:tcPr>
            <w:tcW w:w="2880" w:type="dxa"/>
          </w:tcPr>
          <w:p w:rsidR="007653C5" w:rsidRDefault="00995A36">
            <w:r>
              <w:t>3725.</w:t>
            </w:r>
          </w:p>
        </w:tc>
        <w:tc>
          <w:tcPr>
            <w:tcW w:w="2880" w:type="dxa"/>
          </w:tcPr>
          <w:p w:rsidR="007653C5" w:rsidRDefault="00995A36">
            <w:r>
              <w:t>Размещенный в сети «Интернет» в социальной сети «Вконтакте» на странице общест</w:t>
            </w:r>
            <w:r>
              <w:t>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w:t>
            </w:r>
            <w:r>
              <w:t>новского районного суда г. Ижевска от 26.04.2016);</w:t>
            </w:r>
          </w:p>
        </w:tc>
        <w:tc>
          <w:tcPr>
            <w:tcW w:w="2880" w:type="dxa"/>
          </w:tcPr>
          <w:p w:rsidR="007653C5" w:rsidRDefault="007653C5"/>
        </w:tc>
      </w:tr>
      <w:tr w:rsidR="007653C5">
        <w:tc>
          <w:tcPr>
            <w:tcW w:w="2880" w:type="dxa"/>
          </w:tcPr>
          <w:p w:rsidR="007653C5" w:rsidRDefault="00995A36">
            <w:r>
              <w:lastRenderedPageBreak/>
              <w:t>3726.</w:t>
            </w:r>
          </w:p>
        </w:tc>
        <w:tc>
          <w:tcPr>
            <w:tcW w:w="2880" w:type="dxa"/>
          </w:tcPr>
          <w:p w:rsidR="007653C5" w:rsidRDefault="00995A36">
            <w: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w:t>
            </w:r>
            <w:r>
              <w:t>чен символ «полумесяц со звездой» и надписью «NO ISLAM» (решение Устиновского районного суда г. Ижевска от 26.04.2016);</w:t>
            </w:r>
          </w:p>
        </w:tc>
        <w:tc>
          <w:tcPr>
            <w:tcW w:w="2880" w:type="dxa"/>
          </w:tcPr>
          <w:p w:rsidR="007653C5" w:rsidRDefault="007653C5"/>
        </w:tc>
      </w:tr>
      <w:tr w:rsidR="007653C5">
        <w:tc>
          <w:tcPr>
            <w:tcW w:w="2880" w:type="dxa"/>
          </w:tcPr>
          <w:p w:rsidR="007653C5" w:rsidRDefault="00995A36">
            <w:r>
              <w:t>3727.</w:t>
            </w:r>
          </w:p>
        </w:tc>
        <w:tc>
          <w:tcPr>
            <w:tcW w:w="2880" w:type="dxa"/>
          </w:tcPr>
          <w:p w:rsidR="007653C5" w:rsidRDefault="00995A36">
            <w:r>
              <w:t>Размещенное в сети «Интернет» в социальной сети «Вконтакте» на странице общества «партия РОДноверов» (http://vk.com/club60288920</w:t>
            </w:r>
            <w:r>
              <w:t>) изображение обезьяны с надписью «Огонь в глазах В душе Аллах» (решение Устиновского районного суда г. Ижевска от 26.04.2016);</w:t>
            </w:r>
          </w:p>
        </w:tc>
        <w:tc>
          <w:tcPr>
            <w:tcW w:w="2880" w:type="dxa"/>
          </w:tcPr>
          <w:p w:rsidR="007653C5" w:rsidRDefault="007653C5"/>
        </w:tc>
      </w:tr>
      <w:tr w:rsidR="007653C5">
        <w:tc>
          <w:tcPr>
            <w:tcW w:w="2880" w:type="dxa"/>
          </w:tcPr>
          <w:p w:rsidR="007653C5" w:rsidRDefault="00995A36">
            <w:r>
              <w:t>3728.</w:t>
            </w:r>
          </w:p>
        </w:tc>
        <w:tc>
          <w:tcPr>
            <w:tcW w:w="2880" w:type="dxa"/>
          </w:tcPr>
          <w:p w:rsidR="007653C5" w:rsidRDefault="00995A36">
            <w:r>
              <w:t xml:space="preserve">Размещенный в сети «Интернет» в социальной сети «Вконтакте» на странице общества «партия РОДноверов» </w:t>
            </w:r>
            <w:r>
              <w:t>(http://vk.com/club60288920)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w:t>
            </w:r>
            <w:r>
              <w:t>го суда г. Ижевска от 26.04.2016);</w:t>
            </w:r>
          </w:p>
        </w:tc>
        <w:tc>
          <w:tcPr>
            <w:tcW w:w="2880" w:type="dxa"/>
          </w:tcPr>
          <w:p w:rsidR="007653C5" w:rsidRDefault="007653C5"/>
        </w:tc>
      </w:tr>
      <w:tr w:rsidR="007653C5">
        <w:tc>
          <w:tcPr>
            <w:tcW w:w="2880" w:type="dxa"/>
          </w:tcPr>
          <w:p w:rsidR="007653C5" w:rsidRDefault="00995A36">
            <w:r>
              <w:t>3729.</w:t>
            </w:r>
          </w:p>
        </w:tc>
        <w:tc>
          <w:tcPr>
            <w:tcW w:w="2880" w:type="dxa"/>
          </w:tcPr>
          <w:p w:rsidR="007653C5" w:rsidRDefault="00995A36">
            <w: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w:t>
            </w:r>
            <w:r>
              <w:t xml:space="preserve">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c>
          <w:tcPr>
            <w:tcW w:w="2880" w:type="dxa"/>
          </w:tcPr>
          <w:p w:rsidR="007653C5" w:rsidRDefault="007653C5"/>
        </w:tc>
      </w:tr>
      <w:tr w:rsidR="007653C5">
        <w:tc>
          <w:tcPr>
            <w:tcW w:w="2880" w:type="dxa"/>
          </w:tcPr>
          <w:p w:rsidR="007653C5" w:rsidRDefault="00995A36">
            <w:r>
              <w:t>3730.</w:t>
            </w:r>
          </w:p>
        </w:tc>
        <w:tc>
          <w:tcPr>
            <w:tcW w:w="2880" w:type="dxa"/>
          </w:tcPr>
          <w:p w:rsidR="007653C5" w:rsidRDefault="00995A36">
            <w:r>
              <w:t>Размещенное в сети «Интернет» в социальной сети «Вконта</w:t>
            </w:r>
            <w:r>
              <w:t xml:space="preserve">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w:t>
            </w:r>
            <w:r>
              <w:t>г. Ижевска от 26.04.2016);</w:t>
            </w:r>
          </w:p>
        </w:tc>
        <w:tc>
          <w:tcPr>
            <w:tcW w:w="2880" w:type="dxa"/>
          </w:tcPr>
          <w:p w:rsidR="007653C5" w:rsidRDefault="007653C5"/>
        </w:tc>
      </w:tr>
      <w:tr w:rsidR="007653C5">
        <w:tc>
          <w:tcPr>
            <w:tcW w:w="2880" w:type="dxa"/>
          </w:tcPr>
          <w:p w:rsidR="007653C5" w:rsidRDefault="00995A36">
            <w:r>
              <w:t>373</w:t>
            </w:r>
            <w:r>
              <w:lastRenderedPageBreak/>
              <w:t>1.</w:t>
            </w:r>
          </w:p>
        </w:tc>
        <w:tc>
          <w:tcPr>
            <w:tcW w:w="2880" w:type="dxa"/>
          </w:tcPr>
          <w:p w:rsidR="007653C5" w:rsidRDefault="00995A36">
            <w:r>
              <w:lastRenderedPageBreak/>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w:t>
            </w:r>
            <w:r>
              <w:t xml:space="preserve">Коран и нож, с подписью «ИСЛАМ религия мира» (решение Устиновского районного суда г. </w:t>
            </w:r>
            <w:r>
              <w:lastRenderedPageBreak/>
              <w:t>Ижевска от 26.04.2016);</w:t>
            </w:r>
          </w:p>
        </w:tc>
        <w:tc>
          <w:tcPr>
            <w:tcW w:w="2880" w:type="dxa"/>
          </w:tcPr>
          <w:p w:rsidR="007653C5" w:rsidRDefault="007653C5"/>
        </w:tc>
      </w:tr>
      <w:tr w:rsidR="007653C5">
        <w:tc>
          <w:tcPr>
            <w:tcW w:w="2880" w:type="dxa"/>
          </w:tcPr>
          <w:p w:rsidR="007653C5" w:rsidRDefault="00995A36">
            <w:r>
              <w:lastRenderedPageBreak/>
              <w:t>3732.</w:t>
            </w:r>
          </w:p>
        </w:tc>
        <w:tc>
          <w:tcPr>
            <w:tcW w:w="2880" w:type="dxa"/>
          </w:tcPr>
          <w:p w:rsidR="007653C5" w:rsidRDefault="00995A36">
            <w:r>
              <w:t>Размещенный в сети «Интернет» в социальной сети «Вконтакте» на странице общества «партия РОДноверов» (http://vk.com/club60288920) демотиват</w:t>
            </w:r>
            <w:r>
              <w:t>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c>
          <w:tcPr>
            <w:tcW w:w="2880" w:type="dxa"/>
          </w:tcPr>
          <w:p w:rsidR="007653C5" w:rsidRDefault="007653C5"/>
        </w:tc>
      </w:tr>
      <w:tr w:rsidR="007653C5">
        <w:tc>
          <w:tcPr>
            <w:tcW w:w="2880" w:type="dxa"/>
          </w:tcPr>
          <w:p w:rsidR="007653C5" w:rsidRDefault="00995A36">
            <w:r>
              <w:t>3733.</w:t>
            </w:r>
          </w:p>
        </w:tc>
        <w:tc>
          <w:tcPr>
            <w:tcW w:w="2880" w:type="dxa"/>
          </w:tcPr>
          <w:p w:rsidR="007653C5" w:rsidRDefault="00995A36">
            <w:r>
              <w:t>Размещенный в сети «Интернет» в социальной сети «Вк</w:t>
            </w:r>
            <w:r>
              <w:t>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w:t>
            </w:r>
            <w:r>
              <w:t>еразвращенный» (решение Устиновского районного суда г. Ижевска от 26.04.2016);</w:t>
            </w:r>
          </w:p>
        </w:tc>
        <w:tc>
          <w:tcPr>
            <w:tcW w:w="2880" w:type="dxa"/>
          </w:tcPr>
          <w:p w:rsidR="007653C5" w:rsidRDefault="007653C5"/>
        </w:tc>
      </w:tr>
      <w:tr w:rsidR="007653C5">
        <w:tc>
          <w:tcPr>
            <w:tcW w:w="2880" w:type="dxa"/>
          </w:tcPr>
          <w:p w:rsidR="007653C5" w:rsidRDefault="00995A36">
            <w:r>
              <w:t>3734.</w:t>
            </w:r>
          </w:p>
        </w:tc>
        <w:tc>
          <w:tcPr>
            <w:tcW w:w="2880" w:type="dxa"/>
          </w:tcPr>
          <w:p w:rsidR="007653C5" w:rsidRDefault="00995A36">
            <w: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w:t>
            </w:r>
            <w:r>
              <w:t>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c>
          <w:tcPr>
            <w:tcW w:w="2880" w:type="dxa"/>
          </w:tcPr>
          <w:p w:rsidR="007653C5" w:rsidRDefault="007653C5"/>
        </w:tc>
      </w:tr>
      <w:tr w:rsidR="007653C5">
        <w:tc>
          <w:tcPr>
            <w:tcW w:w="2880" w:type="dxa"/>
          </w:tcPr>
          <w:p w:rsidR="007653C5" w:rsidRDefault="00995A36">
            <w:r>
              <w:t>3735.</w:t>
            </w:r>
          </w:p>
        </w:tc>
        <w:tc>
          <w:tcPr>
            <w:tcW w:w="2880" w:type="dxa"/>
          </w:tcPr>
          <w:p w:rsidR="007653C5" w:rsidRDefault="00995A36">
            <w:r>
              <w:t>Размещенный в сети «Интернет» в социальной</w:t>
            </w:r>
            <w:r>
              <w:t xml:space="preserve">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r>
              <w:t>);</w:t>
            </w:r>
          </w:p>
        </w:tc>
        <w:tc>
          <w:tcPr>
            <w:tcW w:w="2880" w:type="dxa"/>
          </w:tcPr>
          <w:p w:rsidR="007653C5" w:rsidRDefault="007653C5"/>
        </w:tc>
      </w:tr>
      <w:tr w:rsidR="007653C5">
        <w:tc>
          <w:tcPr>
            <w:tcW w:w="2880" w:type="dxa"/>
          </w:tcPr>
          <w:p w:rsidR="007653C5" w:rsidRDefault="00995A36">
            <w:r>
              <w:t>3736.</w:t>
            </w:r>
          </w:p>
        </w:tc>
        <w:tc>
          <w:tcPr>
            <w:tcW w:w="2880" w:type="dxa"/>
          </w:tcPr>
          <w:p w:rsidR="007653C5" w:rsidRDefault="00995A36">
            <w: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w:t>
            </w:r>
            <w:r>
              <w:t>ение Устиновского районного суда г. Ижевска от 26.04.2016);</w:t>
            </w:r>
          </w:p>
        </w:tc>
        <w:tc>
          <w:tcPr>
            <w:tcW w:w="2880" w:type="dxa"/>
          </w:tcPr>
          <w:p w:rsidR="007653C5" w:rsidRDefault="007653C5"/>
        </w:tc>
      </w:tr>
      <w:tr w:rsidR="007653C5">
        <w:tc>
          <w:tcPr>
            <w:tcW w:w="2880" w:type="dxa"/>
          </w:tcPr>
          <w:p w:rsidR="007653C5" w:rsidRDefault="00995A36">
            <w:r>
              <w:lastRenderedPageBreak/>
              <w:t>3737.</w:t>
            </w:r>
          </w:p>
        </w:tc>
        <w:tc>
          <w:tcPr>
            <w:tcW w:w="2880" w:type="dxa"/>
          </w:tcPr>
          <w:p w:rsidR="007653C5" w:rsidRDefault="00995A36">
            <w: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w:t>
            </w:r>
            <w:r>
              <w:t>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w:t>
            </w:r>
            <w:r>
              <w:t>жьей помощью мы их ocTaHOBHM.www.nso-korpus.info www.ari.ru» (решение Устиновского районного суда г. Ижевска от 26.04.2016);</w:t>
            </w:r>
          </w:p>
        </w:tc>
        <w:tc>
          <w:tcPr>
            <w:tcW w:w="2880" w:type="dxa"/>
          </w:tcPr>
          <w:p w:rsidR="007653C5" w:rsidRDefault="007653C5"/>
        </w:tc>
      </w:tr>
      <w:tr w:rsidR="007653C5">
        <w:tc>
          <w:tcPr>
            <w:tcW w:w="2880" w:type="dxa"/>
          </w:tcPr>
          <w:p w:rsidR="007653C5" w:rsidRDefault="00995A36">
            <w:r>
              <w:t>3738.</w:t>
            </w:r>
          </w:p>
        </w:tc>
        <w:tc>
          <w:tcPr>
            <w:tcW w:w="2880" w:type="dxa"/>
          </w:tcPr>
          <w:p w:rsidR="007653C5" w:rsidRDefault="00995A36">
            <w:r>
              <w:t>Размещенный в сети «Интернет» в социальной сети «Вконтакте» на странице общества «партия РОДноверов» (http://vk.com/club602</w:t>
            </w:r>
            <w:r>
              <w:t>88920) текст «Иммигранты, убирайтесь вон из нашей страны!» (решение Устиновского районного суда г. Ижевска от 26.04.2016);</w:t>
            </w:r>
          </w:p>
        </w:tc>
        <w:tc>
          <w:tcPr>
            <w:tcW w:w="2880" w:type="dxa"/>
          </w:tcPr>
          <w:p w:rsidR="007653C5" w:rsidRDefault="007653C5"/>
        </w:tc>
      </w:tr>
      <w:tr w:rsidR="007653C5">
        <w:tc>
          <w:tcPr>
            <w:tcW w:w="2880" w:type="dxa"/>
          </w:tcPr>
          <w:p w:rsidR="007653C5" w:rsidRDefault="00995A36">
            <w:r>
              <w:t>3739.</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3740.</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3741.</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lastRenderedPageBreak/>
              <w:t>3742.</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3743.</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3744.</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3745.</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3746.</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374</w:t>
            </w:r>
            <w:r>
              <w:lastRenderedPageBreak/>
              <w:t>7.</w:t>
            </w:r>
          </w:p>
        </w:tc>
        <w:tc>
          <w:tcPr>
            <w:tcW w:w="2880" w:type="dxa"/>
          </w:tcPr>
          <w:p w:rsidR="007653C5" w:rsidRDefault="00995A36">
            <w:r>
              <w:lastRenderedPageBreak/>
              <w:t>Исключен</w:t>
            </w:r>
          </w:p>
        </w:tc>
        <w:tc>
          <w:tcPr>
            <w:tcW w:w="2880" w:type="dxa"/>
          </w:tcPr>
          <w:p w:rsidR="007653C5" w:rsidRDefault="007653C5"/>
        </w:tc>
      </w:tr>
      <w:tr w:rsidR="007653C5">
        <w:tc>
          <w:tcPr>
            <w:tcW w:w="2880" w:type="dxa"/>
          </w:tcPr>
          <w:p w:rsidR="007653C5" w:rsidRDefault="00995A36">
            <w:r>
              <w:lastRenderedPageBreak/>
              <w:t>3748.</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3749.</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3750.</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3751.</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t>3752.</w:t>
            </w:r>
          </w:p>
        </w:tc>
        <w:tc>
          <w:tcPr>
            <w:tcW w:w="2880" w:type="dxa"/>
          </w:tcPr>
          <w:p w:rsidR="007653C5" w:rsidRDefault="00995A36">
            <w:r>
              <w:t>Исключен</w:t>
            </w:r>
          </w:p>
        </w:tc>
        <w:tc>
          <w:tcPr>
            <w:tcW w:w="2880" w:type="dxa"/>
          </w:tcPr>
          <w:p w:rsidR="007653C5" w:rsidRDefault="007653C5"/>
        </w:tc>
      </w:tr>
      <w:tr w:rsidR="007653C5">
        <w:tc>
          <w:tcPr>
            <w:tcW w:w="2880" w:type="dxa"/>
          </w:tcPr>
          <w:p w:rsidR="007653C5" w:rsidRDefault="00995A36">
            <w:r>
              <w:lastRenderedPageBreak/>
              <w:t>3753.</w:t>
            </w:r>
          </w:p>
        </w:tc>
        <w:tc>
          <w:tcPr>
            <w:tcW w:w="2880" w:type="dxa"/>
          </w:tcPr>
          <w:p w:rsidR="007653C5" w:rsidRDefault="00995A36">
            <w:r>
              <w:t xml:space="preserve">Текстово-графические изображение, размещенное в сети Интернет на социальном сайте «Вконтакте» в открытой группе «Ненавидите хачей и </w:t>
            </w:r>
            <w:r>
              <w:t>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c>
          <w:tcPr>
            <w:tcW w:w="2880" w:type="dxa"/>
          </w:tcPr>
          <w:p w:rsidR="007653C5" w:rsidRDefault="007653C5"/>
        </w:tc>
      </w:tr>
      <w:tr w:rsidR="007653C5">
        <w:tc>
          <w:tcPr>
            <w:tcW w:w="2880" w:type="dxa"/>
          </w:tcPr>
          <w:p w:rsidR="007653C5" w:rsidRDefault="00995A36">
            <w:r>
              <w:t>3754.</w:t>
            </w:r>
          </w:p>
        </w:tc>
        <w:tc>
          <w:tcPr>
            <w:tcW w:w="2880" w:type="dxa"/>
          </w:tcPr>
          <w:p w:rsidR="007653C5" w:rsidRDefault="00995A36">
            <w:r>
              <w:t>Текстов</w:t>
            </w:r>
            <w:r>
              <w:t>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w:t>
            </w:r>
            <w:r>
              <w:t>OCCИЮ - УБЕЙ ХАЧА» (решение Советского районного суда г. Тулы от 29.02.2016);</w:t>
            </w:r>
          </w:p>
        </w:tc>
        <w:tc>
          <w:tcPr>
            <w:tcW w:w="2880" w:type="dxa"/>
          </w:tcPr>
          <w:p w:rsidR="007653C5" w:rsidRDefault="007653C5"/>
        </w:tc>
      </w:tr>
      <w:tr w:rsidR="007653C5">
        <w:tc>
          <w:tcPr>
            <w:tcW w:w="2880" w:type="dxa"/>
          </w:tcPr>
          <w:p w:rsidR="007653C5" w:rsidRDefault="00995A36">
            <w:r>
              <w:t>3755.</w:t>
            </w:r>
          </w:p>
        </w:tc>
        <w:tc>
          <w:tcPr>
            <w:tcW w:w="2880" w:type="dxa"/>
          </w:tcPr>
          <w:p w:rsidR="007653C5" w:rsidRDefault="00995A36">
            <w:r>
              <w:t xml:space="preserve">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w:t>
            </w:r>
            <w:r>
              <w:t>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c>
          <w:tcPr>
            <w:tcW w:w="2880" w:type="dxa"/>
          </w:tcPr>
          <w:p w:rsidR="007653C5" w:rsidRDefault="007653C5"/>
        </w:tc>
      </w:tr>
      <w:tr w:rsidR="007653C5">
        <w:tc>
          <w:tcPr>
            <w:tcW w:w="2880" w:type="dxa"/>
          </w:tcPr>
          <w:p w:rsidR="007653C5" w:rsidRDefault="00995A36">
            <w:r>
              <w:t>3756.</w:t>
            </w:r>
          </w:p>
        </w:tc>
        <w:tc>
          <w:tcPr>
            <w:tcW w:w="2880" w:type="dxa"/>
          </w:tcPr>
          <w:p w:rsidR="007653C5" w:rsidRDefault="00995A36">
            <w:r>
              <w:t>Текст организационного</w:t>
            </w:r>
            <w:r>
              <w:t xml:space="preserve">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w:t>
            </w:r>
            <w:r>
              <w:t>от 07.04.2016);</w:t>
            </w:r>
          </w:p>
        </w:tc>
        <w:tc>
          <w:tcPr>
            <w:tcW w:w="2880" w:type="dxa"/>
          </w:tcPr>
          <w:p w:rsidR="007653C5" w:rsidRDefault="007653C5"/>
        </w:tc>
      </w:tr>
      <w:tr w:rsidR="007653C5">
        <w:tc>
          <w:tcPr>
            <w:tcW w:w="2880" w:type="dxa"/>
          </w:tcPr>
          <w:p w:rsidR="007653C5" w:rsidRDefault="00995A36">
            <w:r>
              <w:t>3757.</w:t>
            </w:r>
          </w:p>
        </w:tc>
        <w:tc>
          <w:tcPr>
            <w:tcW w:w="2880" w:type="dxa"/>
          </w:tcPr>
          <w:p w:rsidR="007653C5" w:rsidRDefault="00995A36">
            <w: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w:t>
            </w:r>
            <w:r>
              <w:t xml:space="preserve"> к человеку из Центра» (решение Первомайского районного суда г. Владивостока от 07.04.2016);</w:t>
            </w:r>
          </w:p>
        </w:tc>
        <w:tc>
          <w:tcPr>
            <w:tcW w:w="2880" w:type="dxa"/>
          </w:tcPr>
          <w:p w:rsidR="007653C5" w:rsidRDefault="007653C5"/>
        </w:tc>
      </w:tr>
      <w:tr w:rsidR="007653C5">
        <w:tc>
          <w:tcPr>
            <w:tcW w:w="2880" w:type="dxa"/>
          </w:tcPr>
          <w:p w:rsidR="007653C5" w:rsidRDefault="00995A36">
            <w:r>
              <w:t>375</w:t>
            </w:r>
            <w:r>
              <w:lastRenderedPageBreak/>
              <w:t>8.</w:t>
            </w:r>
          </w:p>
        </w:tc>
        <w:tc>
          <w:tcPr>
            <w:tcW w:w="2880" w:type="dxa"/>
          </w:tcPr>
          <w:p w:rsidR="007653C5" w:rsidRDefault="00995A36">
            <w:r>
              <w:lastRenderedPageBreak/>
              <w:t xml:space="preserve">Текст организационного документа общественного объединения «Реванш»: «Реванш», начинающегося со слов «Реванш – это высокоорганизованная группа людей...» и </w:t>
            </w:r>
            <w:r>
              <w:t xml:space="preserve">заканчивающегося словами «... не касающихся </w:t>
            </w:r>
            <w:r>
              <w:lastRenderedPageBreak/>
              <w:t>политики» (решение Первомайского районного суда г. Владивостока от 07.04.2016);</w:t>
            </w:r>
          </w:p>
        </w:tc>
        <w:tc>
          <w:tcPr>
            <w:tcW w:w="2880" w:type="dxa"/>
          </w:tcPr>
          <w:p w:rsidR="007653C5" w:rsidRDefault="007653C5"/>
        </w:tc>
      </w:tr>
      <w:tr w:rsidR="007653C5">
        <w:tc>
          <w:tcPr>
            <w:tcW w:w="2880" w:type="dxa"/>
          </w:tcPr>
          <w:p w:rsidR="007653C5" w:rsidRDefault="00995A36">
            <w:r>
              <w:lastRenderedPageBreak/>
              <w:t>3759.</w:t>
            </w:r>
          </w:p>
        </w:tc>
        <w:tc>
          <w:tcPr>
            <w:tcW w:w="2880" w:type="dxa"/>
          </w:tcPr>
          <w:p w:rsidR="007653C5" w:rsidRDefault="00995A36">
            <w:r>
              <w:t>Текст организационного документа общественного объединения «Реванш»: «Цели реванша», начинающегося со слов «I этап ...» и за</w:t>
            </w:r>
            <w:r>
              <w:t>канчивающегося словами «... Исполнение приказов Центра» (решение Первомайского районного суда г. Владивостока от 07.04.2016);</w:t>
            </w:r>
          </w:p>
        </w:tc>
        <w:tc>
          <w:tcPr>
            <w:tcW w:w="2880" w:type="dxa"/>
          </w:tcPr>
          <w:p w:rsidR="007653C5" w:rsidRDefault="007653C5"/>
        </w:tc>
      </w:tr>
      <w:tr w:rsidR="007653C5">
        <w:tc>
          <w:tcPr>
            <w:tcW w:w="2880" w:type="dxa"/>
          </w:tcPr>
          <w:p w:rsidR="007653C5" w:rsidRDefault="00995A36">
            <w:r>
              <w:t>3760.</w:t>
            </w:r>
          </w:p>
        </w:tc>
        <w:tc>
          <w:tcPr>
            <w:tcW w:w="2880" w:type="dxa"/>
          </w:tcPr>
          <w:p w:rsidR="007653C5" w:rsidRDefault="00995A36">
            <w:r>
              <w:t xml:space="preserve">Текст песни «Белая раса» группы «Коловрат», начинающийся со слов: «Власть белым! 1-2-3-4 Я вижу, как моя страна слабеет с </w:t>
            </w:r>
            <w:r>
              <w:t>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w:t>
            </w:r>
            <w:r>
              <w:t>го районного суда города Санкт-Петербурга от 25.02.2016);</w:t>
            </w:r>
          </w:p>
        </w:tc>
        <w:tc>
          <w:tcPr>
            <w:tcW w:w="2880" w:type="dxa"/>
          </w:tcPr>
          <w:p w:rsidR="007653C5" w:rsidRDefault="007653C5"/>
        </w:tc>
      </w:tr>
      <w:tr w:rsidR="007653C5">
        <w:tc>
          <w:tcPr>
            <w:tcW w:w="2880" w:type="dxa"/>
          </w:tcPr>
          <w:p w:rsidR="007653C5" w:rsidRDefault="00995A36">
            <w:r>
              <w:t>3761.</w:t>
            </w:r>
          </w:p>
        </w:tc>
        <w:tc>
          <w:tcPr>
            <w:tcW w:w="2880" w:type="dxa"/>
          </w:tcPr>
          <w:p w:rsidR="007653C5" w:rsidRDefault="00995A36">
            <w: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w:t>
            </w:r>
            <w:r>
              <w:t>ублики – Чувашии от 29.04.2016);</w:t>
            </w:r>
          </w:p>
        </w:tc>
        <w:tc>
          <w:tcPr>
            <w:tcW w:w="2880" w:type="dxa"/>
          </w:tcPr>
          <w:p w:rsidR="007653C5" w:rsidRDefault="007653C5"/>
        </w:tc>
      </w:tr>
      <w:tr w:rsidR="007653C5">
        <w:tc>
          <w:tcPr>
            <w:tcW w:w="2880" w:type="dxa"/>
          </w:tcPr>
          <w:p w:rsidR="007653C5" w:rsidRDefault="00995A36">
            <w:r>
              <w:t>3762.</w:t>
            </w:r>
          </w:p>
        </w:tc>
        <w:tc>
          <w:tcPr>
            <w:tcW w:w="2880" w:type="dxa"/>
          </w:tcPr>
          <w:p w:rsidR="007653C5" w:rsidRDefault="00995A36">
            <w: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w:t>
            </w:r>
            <w:r>
              <w:t>ловеку из Центра» (решение Первомайского районного суда г. Владивостока от 03.06.2016);</w:t>
            </w:r>
          </w:p>
        </w:tc>
        <w:tc>
          <w:tcPr>
            <w:tcW w:w="2880" w:type="dxa"/>
          </w:tcPr>
          <w:p w:rsidR="007653C5" w:rsidRDefault="007653C5"/>
        </w:tc>
      </w:tr>
      <w:tr w:rsidR="007653C5">
        <w:tc>
          <w:tcPr>
            <w:tcW w:w="2880" w:type="dxa"/>
          </w:tcPr>
          <w:p w:rsidR="007653C5" w:rsidRDefault="00995A36">
            <w:r>
              <w:t>3763.</w:t>
            </w:r>
          </w:p>
        </w:tc>
        <w:tc>
          <w:tcPr>
            <w:tcW w:w="2880" w:type="dxa"/>
          </w:tcPr>
          <w:p w:rsidR="007653C5" w:rsidRDefault="00995A36">
            <w:r>
              <w:t>Видео-файл: «NSWP_NEWYEAR_LOW» продолжительностью 01 минута 45 секунд (решение Пушкинского районного суда города Санкт-Петербурга от 17.05.2016);</w:t>
            </w:r>
          </w:p>
        </w:tc>
        <w:tc>
          <w:tcPr>
            <w:tcW w:w="2880" w:type="dxa"/>
          </w:tcPr>
          <w:p w:rsidR="007653C5" w:rsidRDefault="007653C5"/>
        </w:tc>
      </w:tr>
      <w:tr w:rsidR="007653C5">
        <w:tc>
          <w:tcPr>
            <w:tcW w:w="2880" w:type="dxa"/>
          </w:tcPr>
          <w:p w:rsidR="007653C5" w:rsidRDefault="00995A36">
            <w:r>
              <w:lastRenderedPageBreak/>
              <w:t>3764.</w:t>
            </w:r>
          </w:p>
        </w:tc>
        <w:tc>
          <w:tcPr>
            <w:tcW w:w="2880" w:type="dxa"/>
          </w:tcPr>
          <w:p w:rsidR="007653C5" w:rsidRDefault="00995A36">
            <w: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w:t>
            </w:r>
            <w:r>
              <w:t>аканчивающимся словами «...их, конечно, трудно назвать великой нацией» (решение Сыктывкарского городского суда Республики Коми от 14.06.2016);</w:t>
            </w:r>
          </w:p>
        </w:tc>
        <w:tc>
          <w:tcPr>
            <w:tcW w:w="2880" w:type="dxa"/>
          </w:tcPr>
          <w:p w:rsidR="007653C5" w:rsidRDefault="007653C5"/>
        </w:tc>
      </w:tr>
      <w:tr w:rsidR="007653C5">
        <w:tc>
          <w:tcPr>
            <w:tcW w:w="2880" w:type="dxa"/>
          </w:tcPr>
          <w:p w:rsidR="007653C5" w:rsidRDefault="00995A36">
            <w:r>
              <w:t>3765.</w:t>
            </w:r>
          </w:p>
        </w:tc>
        <w:tc>
          <w:tcPr>
            <w:tcW w:w="2880" w:type="dxa"/>
          </w:tcPr>
          <w:p w:rsidR="007653C5" w:rsidRDefault="00995A36">
            <w:r>
              <w:t>Материалы, размещенные на странице http://vk/com/id2796924 социальной сети «ВКонтакте» сети Интернет: изо</w:t>
            </w:r>
            <w:r>
              <w:t>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c>
          <w:tcPr>
            <w:tcW w:w="2880" w:type="dxa"/>
          </w:tcPr>
          <w:p w:rsidR="007653C5" w:rsidRDefault="007653C5"/>
        </w:tc>
      </w:tr>
      <w:tr w:rsidR="007653C5">
        <w:tc>
          <w:tcPr>
            <w:tcW w:w="2880" w:type="dxa"/>
          </w:tcPr>
          <w:p w:rsidR="007653C5" w:rsidRDefault="00995A36">
            <w:r>
              <w:t>3766.</w:t>
            </w:r>
          </w:p>
        </w:tc>
        <w:tc>
          <w:tcPr>
            <w:tcW w:w="2880" w:type="dxa"/>
          </w:tcPr>
          <w:p w:rsidR="007653C5" w:rsidRDefault="00995A36">
            <w:r>
              <w:t>Материалы, размещенные на странице http://vk/com/id2796924 соц</w:t>
            </w:r>
            <w:r>
              <w:t>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w:t>
            </w:r>
            <w:r>
              <w:t xml:space="preserve"> 14.06.2016);</w:t>
            </w:r>
          </w:p>
        </w:tc>
        <w:tc>
          <w:tcPr>
            <w:tcW w:w="2880" w:type="dxa"/>
          </w:tcPr>
          <w:p w:rsidR="007653C5" w:rsidRDefault="007653C5"/>
        </w:tc>
      </w:tr>
      <w:tr w:rsidR="007653C5">
        <w:tc>
          <w:tcPr>
            <w:tcW w:w="2880" w:type="dxa"/>
          </w:tcPr>
          <w:p w:rsidR="007653C5" w:rsidRDefault="00995A36">
            <w:r>
              <w:t>3767.</w:t>
            </w:r>
          </w:p>
        </w:tc>
        <w:tc>
          <w:tcPr>
            <w:tcW w:w="2880" w:type="dxa"/>
          </w:tcPr>
          <w:p w:rsidR="007653C5" w:rsidRDefault="00995A36">
            <w:r>
              <w:t xml:space="preserve">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w:t>
            </w:r>
            <w:r>
              <w:t>Сыктывкарского городского суда Республики Коми от 14.06.2016);</w:t>
            </w:r>
          </w:p>
        </w:tc>
        <w:tc>
          <w:tcPr>
            <w:tcW w:w="2880" w:type="dxa"/>
          </w:tcPr>
          <w:p w:rsidR="007653C5" w:rsidRDefault="007653C5"/>
        </w:tc>
      </w:tr>
      <w:tr w:rsidR="007653C5">
        <w:tc>
          <w:tcPr>
            <w:tcW w:w="2880" w:type="dxa"/>
          </w:tcPr>
          <w:p w:rsidR="007653C5" w:rsidRDefault="00995A36">
            <w:r>
              <w:t>3768.</w:t>
            </w:r>
          </w:p>
        </w:tc>
        <w:tc>
          <w:tcPr>
            <w:tcW w:w="2880" w:type="dxa"/>
          </w:tcPr>
          <w:p w:rsidR="007653C5" w:rsidRDefault="00995A36">
            <w: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w:t>
            </w:r>
            <w:r>
              <w:t>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c>
          <w:tcPr>
            <w:tcW w:w="2880" w:type="dxa"/>
          </w:tcPr>
          <w:p w:rsidR="007653C5" w:rsidRDefault="007653C5"/>
        </w:tc>
      </w:tr>
      <w:tr w:rsidR="007653C5">
        <w:tc>
          <w:tcPr>
            <w:tcW w:w="2880" w:type="dxa"/>
          </w:tcPr>
          <w:p w:rsidR="007653C5" w:rsidRDefault="00995A36">
            <w:r>
              <w:t>37</w:t>
            </w:r>
            <w:r>
              <w:lastRenderedPageBreak/>
              <w:t>69.</w:t>
            </w:r>
          </w:p>
        </w:tc>
        <w:tc>
          <w:tcPr>
            <w:tcW w:w="2880" w:type="dxa"/>
          </w:tcPr>
          <w:p w:rsidR="007653C5" w:rsidRDefault="00995A36">
            <w:r>
              <w:lastRenderedPageBreak/>
              <w:t>Материалы, размещенные в сети Интер</w:t>
            </w:r>
            <w:r>
              <w:t xml:space="preserve">нет на странице www.bnkomi.ru/data/news/32145 сайта информационного агентства «БНК» к новости от 26.09.2014 «Еврейская община Сыктывкара встретила Новый </w:t>
            </w:r>
            <w:r>
              <w:lastRenderedPageBreak/>
              <w:t>Год»: текст, начинающийся словами «Стравив два славянских государства во взаимной ненависти друг к друг</w:t>
            </w:r>
            <w:r>
              <w:t>у...» и заканчивается «...Уже скоро, братья, без смеха на гоев» (решение Сыктывкарского городского суда Республики Коми от 14.06.2016);</w:t>
            </w:r>
          </w:p>
        </w:tc>
        <w:tc>
          <w:tcPr>
            <w:tcW w:w="2880" w:type="dxa"/>
          </w:tcPr>
          <w:p w:rsidR="007653C5" w:rsidRDefault="007653C5"/>
        </w:tc>
      </w:tr>
      <w:tr w:rsidR="007653C5">
        <w:tc>
          <w:tcPr>
            <w:tcW w:w="2880" w:type="dxa"/>
          </w:tcPr>
          <w:p w:rsidR="007653C5" w:rsidRDefault="00995A36">
            <w:r>
              <w:lastRenderedPageBreak/>
              <w:t>3770.</w:t>
            </w:r>
          </w:p>
        </w:tc>
        <w:tc>
          <w:tcPr>
            <w:tcW w:w="2880" w:type="dxa"/>
          </w:tcPr>
          <w:p w:rsidR="007653C5" w:rsidRDefault="00995A36">
            <w:r>
              <w:t xml:space="preserve">Текст « Один день из жизни азербайджанца», начинающийся со слов «Встал сегодня утром рано» (решение Моршанского </w:t>
            </w:r>
            <w:r>
              <w:t>районного суда Тамбовской области от 23.05.2016);</w:t>
            </w:r>
          </w:p>
        </w:tc>
        <w:tc>
          <w:tcPr>
            <w:tcW w:w="2880" w:type="dxa"/>
          </w:tcPr>
          <w:p w:rsidR="007653C5" w:rsidRDefault="007653C5"/>
        </w:tc>
      </w:tr>
      <w:tr w:rsidR="007653C5">
        <w:tc>
          <w:tcPr>
            <w:tcW w:w="2880" w:type="dxa"/>
          </w:tcPr>
          <w:p w:rsidR="007653C5" w:rsidRDefault="00995A36">
            <w:r>
              <w:t>3771.</w:t>
            </w:r>
          </w:p>
        </w:tc>
        <w:tc>
          <w:tcPr>
            <w:tcW w:w="2880" w:type="dxa"/>
          </w:tcPr>
          <w:p w:rsidR="007653C5" w:rsidRDefault="00995A36">
            <w: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c>
          <w:tcPr>
            <w:tcW w:w="2880" w:type="dxa"/>
          </w:tcPr>
          <w:p w:rsidR="007653C5" w:rsidRDefault="007653C5"/>
        </w:tc>
      </w:tr>
      <w:tr w:rsidR="007653C5">
        <w:tc>
          <w:tcPr>
            <w:tcW w:w="2880" w:type="dxa"/>
          </w:tcPr>
          <w:p w:rsidR="007653C5" w:rsidRDefault="00995A36">
            <w:r>
              <w:t>3772.</w:t>
            </w:r>
          </w:p>
        </w:tc>
        <w:tc>
          <w:tcPr>
            <w:tcW w:w="2880" w:type="dxa"/>
          </w:tcPr>
          <w:p w:rsidR="007653C5" w:rsidRDefault="00995A36">
            <w:r>
              <w:t>Информационный материал –</w:t>
            </w:r>
            <w:r>
              <w:t xml:space="preserve"> интернет-страница http:/vk.com/id245620010 с находящимися на ней фотоизображениями (решение Моршанского районного суда Тамбовской области от 23.05.2016);</w:t>
            </w:r>
          </w:p>
        </w:tc>
        <w:tc>
          <w:tcPr>
            <w:tcW w:w="2880" w:type="dxa"/>
          </w:tcPr>
          <w:p w:rsidR="007653C5" w:rsidRDefault="007653C5"/>
        </w:tc>
      </w:tr>
      <w:tr w:rsidR="007653C5">
        <w:tc>
          <w:tcPr>
            <w:tcW w:w="2880" w:type="dxa"/>
          </w:tcPr>
          <w:p w:rsidR="007653C5" w:rsidRDefault="00995A36">
            <w:r>
              <w:t>3773.</w:t>
            </w:r>
          </w:p>
        </w:tc>
        <w:tc>
          <w:tcPr>
            <w:tcW w:w="2880" w:type="dxa"/>
          </w:tcPr>
          <w:p w:rsidR="007653C5" w:rsidRDefault="00995A36">
            <w:r>
              <w:t>Аудиоматериал «Иван Душенов - зона 282», длительностью 03 минуты 21 секунда, начинающийся сло</w:t>
            </w:r>
            <w:r>
              <w:t>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7653C5" w:rsidRDefault="007653C5"/>
        </w:tc>
      </w:tr>
      <w:tr w:rsidR="007653C5">
        <w:tc>
          <w:tcPr>
            <w:tcW w:w="2880" w:type="dxa"/>
          </w:tcPr>
          <w:p w:rsidR="007653C5" w:rsidRDefault="00995A36">
            <w:r>
              <w:t>3774.</w:t>
            </w:r>
          </w:p>
        </w:tc>
        <w:tc>
          <w:tcPr>
            <w:tcW w:w="2880" w:type="dxa"/>
          </w:tcPr>
          <w:p w:rsidR="007653C5" w:rsidRDefault="00995A36">
            <w: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w:t>
            </w:r>
            <w:r>
              <w:t>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7653C5" w:rsidRDefault="007653C5"/>
        </w:tc>
      </w:tr>
      <w:tr w:rsidR="007653C5">
        <w:tc>
          <w:tcPr>
            <w:tcW w:w="2880" w:type="dxa"/>
          </w:tcPr>
          <w:p w:rsidR="007653C5" w:rsidRDefault="00995A36">
            <w:r>
              <w:lastRenderedPageBreak/>
              <w:t>3775.</w:t>
            </w:r>
          </w:p>
        </w:tc>
        <w:tc>
          <w:tcPr>
            <w:tcW w:w="2880" w:type="dxa"/>
          </w:tcPr>
          <w:p w:rsidR="007653C5" w:rsidRDefault="00995A36">
            <w:r>
              <w:t>Аудиоматериал «С.Бехтеев - Прости, Батюшка, прости родненький», длительностью 04 минуты 02 секунды, начина</w:t>
            </w:r>
            <w:r>
              <w:t>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w:t>
            </w:r>
            <w:r>
              <w:t>енского городского суда от 24.05.2016);</w:t>
            </w:r>
          </w:p>
        </w:tc>
        <w:tc>
          <w:tcPr>
            <w:tcW w:w="2880" w:type="dxa"/>
          </w:tcPr>
          <w:p w:rsidR="007653C5" w:rsidRDefault="007653C5"/>
        </w:tc>
      </w:tr>
      <w:tr w:rsidR="007653C5">
        <w:tc>
          <w:tcPr>
            <w:tcW w:w="2880" w:type="dxa"/>
          </w:tcPr>
          <w:p w:rsidR="007653C5" w:rsidRDefault="00995A36">
            <w:r>
              <w:t>3776.</w:t>
            </w:r>
          </w:p>
        </w:tc>
        <w:tc>
          <w:tcPr>
            <w:tcW w:w="2880" w:type="dxa"/>
          </w:tcPr>
          <w:p w:rsidR="007653C5" w:rsidRDefault="00995A36">
            <w:r>
              <w:t xml:space="preserve">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w:t>
            </w:r>
            <w:r>
              <w:t>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7653C5" w:rsidRDefault="007653C5"/>
        </w:tc>
      </w:tr>
      <w:tr w:rsidR="007653C5">
        <w:tc>
          <w:tcPr>
            <w:tcW w:w="2880" w:type="dxa"/>
          </w:tcPr>
          <w:p w:rsidR="007653C5" w:rsidRDefault="00995A36">
            <w:r>
              <w:t>3777.</w:t>
            </w:r>
          </w:p>
        </w:tc>
        <w:tc>
          <w:tcPr>
            <w:tcW w:w="2880" w:type="dxa"/>
          </w:tcPr>
          <w:p w:rsidR="007653C5" w:rsidRDefault="00995A36">
            <w:r>
              <w:t>Аудиоматериал «25-17 - Просыпайтесь!», длительностью 02 минуты 49 секунд, на</w:t>
            </w:r>
            <w:r>
              <w:t>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w:t>
            </w:r>
            <w:r>
              <w:t>ешение Благовещенского городского суда от 24.05.2016);</w:t>
            </w:r>
          </w:p>
        </w:tc>
        <w:tc>
          <w:tcPr>
            <w:tcW w:w="2880" w:type="dxa"/>
          </w:tcPr>
          <w:p w:rsidR="007653C5" w:rsidRDefault="007653C5"/>
        </w:tc>
      </w:tr>
      <w:tr w:rsidR="007653C5">
        <w:tc>
          <w:tcPr>
            <w:tcW w:w="2880" w:type="dxa"/>
          </w:tcPr>
          <w:p w:rsidR="007653C5" w:rsidRDefault="00995A36">
            <w:r>
              <w:t>3778.</w:t>
            </w:r>
          </w:p>
        </w:tc>
        <w:tc>
          <w:tcPr>
            <w:tcW w:w="2880" w:type="dxa"/>
          </w:tcPr>
          <w:p w:rsidR="007653C5" w:rsidRDefault="00995A36">
            <w: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w:t>
            </w:r>
            <w:r>
              <w:t>»,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c>
          <w:tcPr>
            <w:tcW w:w="2880" w:type="dxa"/>
          </w:tcPr>
          <w:p w:rsidR="007653C5" w:rsidRDefault="007653C5"/>
        </w:tc>
      </w:tr>
      <w:tr w:rsidR="007653C5">
        <w:tc>
          <w:tcPr>
            <w:tcW w:w="2880" w:type="dxa"/>
          </w:tcPr>
          <w:p w:rsidR="007653C5" w:rsidRDefault="00995A36">
            <w:r>
              <w:t>3779.</w:t>
            </w:r>
          </w:p>
        </w:tc>
        <w:tc>
          <w:tcPr>
            <w:tcW w:w="2880" w:type="dxa"/>
          </w:tcPr>
          <w:p w:rsidR="007653C5" w:rsidRDefault="00995A36">
            <w:r>
              <w:t>Аудиоматериал «Русский Стяг - Мы идем», длительностью 02 минуты 47 секунд, начинающий</w:t>
            </w:r>
            <w:r>
              <w:t>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w:t>
            </w:r>
            <w:r>
              <w:t>ешение Благовещенского городского суда от 24.05.2016);</w:t>
            </w:r>
          </w:p>
        </w:tc>
        <w:tc>
          <w:tcPr>
            <w:tcW w:w="2880" w:type="dxa"/>
          </w:tcPr>
          <w:p w:rsidR="007653C5" w:rsidRDefault="007653C5"/>
        </w:tc>
      </w:tr>
      <w:tr w:rsidR="007653C5">
        <w:tc>
          <w:tcPr>
            <w:tcW w:w="2880" w:type="dxa"/>
          </w:tcPr>
          <w:p w:rsidR="007653C5" w:rsidRDefault="00995A36">
            <w:r>
              <w:t>378</w:t>
            </w:r>
            <w:r>
              <w:lastRenderedPageBreak/>
              <w:t>0.</w:t>
            </w:r>
          </w:p>
        </w:tc>
        <w:tc>
          <w:tcPr>
            <w:tcW w:w="2880" w:type="dxa"/>
          </w:tcPr>
          <w:p w:rsidR="007653C5" w:rsidRDefault="00995A36">
            <w:r>
              <w:lastRenderedPageBreak/>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w:t>
            </w:r>
            <w:r>
              <w:t xml:space="preserve">е забывай о главном», размещенный пользователем «Максим Шевчук» на официальном Интернет-сайте на веб </w:t>
            </w:r>
            <w:r>
              <w:lastRenderedPageBreak/>
              <w:t>сервисе сайта «vk.com» (решение Благовещенского городского суда от 24.05.2016);</w:t>
            </w:r>
          </w:p>
        </w:tc>
        <w:tc>
          <w:tcPr>
            <w:tcW w:w="2880" w:type="dxa"/>
          </w:tcPr>
          <w:p w:rsidR="007653C5" w:rsidRDefault="007653C5"/>
        </w:tc>
      </w:tr>
      <w:tr w:rsidR="007653C5">
        <w:tc>
          <w:tcPr>
            <w:tcW w:w="2880" w:type="dxa"/>
          </w:tcPr>
          <w:p w:rsidR="007653C5" w:rsidRDefault="00995A36">
            <w:r>
              <w:lastRenderedPageBreak/>
              <w:t>3781.</w:t>
            </w:r>
          </w:p>
        </w:tc>
        <w:tc>
          <w:tcPr>
            <w:tcW w:w="2880" w:type="dxa"/>
          </w:tcPr>
          <w:p w:rsidR="007653C5" w:rsidRDefault="00995A36">
            <w:r>
              <w:t xml:space="preserve">Аудиоматериал «P.S.7.62 - Вердикт», длительностью 02 минуты 22 </w:t>
            </w:r>
            <w:r>
              <w:t xml:space="preserve">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w:t>
            </w:r>
            <w:r>
              <w:t>от 24.05.2016);</w:t>
            </w:r>
          </w:p>
        </w:tc>
        <w:tc>
          <w:tcPr>
            <w:tcW w:w="2880" w:type="dxa"/>
          </w:tcPr>
          <w:p w:rsidR="007653C5" w:rsidRDefault="007653C5"/>
        </w:tc>
      </w:tr>
      <w:tr w:rsidR="007653C5">
        <w:tc>
          <w:tcPr>
            <w:tcW w:w="2880" w:type="dxa"/>
          </w:tcPr>
          <w:p w:rsidR="007653C5" w:rsidRDefault="00995A36">
            <w:r>
              <w:t>3782.</w:t>
            </w:r>
          </w:p>
        </w:tc>
        <w:tc>
          <w:tcPr>
            <w:tcW w:w="2880" w:type="dxa"/>
          </w:tcPr>
          <w:p w:rsidR="007653C5" w:rsidRDefault="00995A36">
            <w:r>
              <w:t xml:space="preserve">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w:t>
            </w:r>
            <w:r>
              <w:t>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7653C5" w:rsidRDefault="007653C5"/>
        </w:tc>
      </w:tr>
      <w:tr w:rsidR="007653C5">
        <w:tc>
          <w:tcPr>
            <w:tcW w:w="2880" w:type="dxa"/>
          </w:tcPr>
          <w:p w:rsidR="007653C5" w:rsidRDefault="00995A36">
            <w:r>
              <w:t>3783.</w:t>
            </w:r>
          </w:p>
        </w:tc>
        <w:tc>
          <w:tcPr>
            <w:tcW w:w="2880" w:type="dxa"/>
          </w:tcPr>
          <w:p w:rsidR="007653C5" w:rsidRDefault="00995A36">
            <w:r>
              <w:t>Аудиоматериал «Р.S.7.62 - Социум», длительностью 02 минуты 25 секунд, начинающийся словами: «Можешь быть толеран</w:t>
            </w:r>
            <w:r>
              <w:t>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7653C5" w:rsidRDefault="007653C5"/>
        </w:tc>
      </w:tr>
      <w:tr w:rsidR="007653C5">
        <w:tc>
          <w:tcPr>
            <w:tcW w:w="2880" w:type="dxa"/>
          </w:tcPr>
          <w:p w:rsidR="007653C5" w:rsidRDefault="00995A36">
            <w:r>
              <w:t>3784.</w:t>
            </w:r>
          </w:p>
        </w:tc>
        <w:tc>
          <w:tcPr>
            <w:tcW w:w="2880" w:type="dxa"/>
          </w:tcPr>
          <w:p w:rsidR="007653C5" w:rsidRDefault="00995A36">
            <w:r>
              <w:t>Аудиоматериал «P.S.7</w:t>
            </w:r>
            <w:r>
              <w:t>.62 -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w:t>
            </w:r>
            <w:r>
              <w:t>om» (решение Благовещенского городского суда от 24.05.2016);</w:t>
            </w:r>
          </w:p>
        </w:tc>
        <w:tc>
          <w:tcPr>
            <w:tcW w:w="2880" w:type="dxa"/>
          </w:tcPr>
          <w:p w:rsidR="007653C5" w:rsidRDefault="007653C5"/>
        </w:tc>
      </w:tr>
      <w:tr w:rsidR="007653C5">
        <w:tc>
          <w:tcPr>
            <w:tcW w:w="2880" w:type="dxa"/>
          </w:tcPr>
          <w:p w:rsidR="007653C5" w:rsidRDefault="00995A36">
            <w:r>
              <w:t>3785.</w:t>
            </w:r>
          </w:p>
        </w:tc>
        <w:tc>
          <w:tcPr>
            <w:tcW w:w="2880" w:type="dxa"/>
          </w:tcPr>
          <w:p w:rsidR="007653C5" w:rsidRDefault="00995A36">
            <w: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w:t>
            </w:r>
            <w:r>
              <w:t>ах»,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7653C5" w:rsidRDefault="007653C5"/>
        </w:tc>
      </w:tr>
      <w:tr w:rsidR="007653C5">
        <w:tc>
          <w:tcPr>
            <w:tcW w:w="2880" w:type="dxa"/>
          </w:tcPr>
          <w:p w:rsidR="007653C5" w:rsidRDefault="00995A36">
            <w:r>
              <w:lastRenderedPageBreak/>
              <w:t>3786.</w:t>
            </w:r>
          </w:p>
        </w:tc>
        <w:tc>
          <w:tcPr>
            <w:tcW w:w="2880" w:type="dxa"/>
          </w:tcPr>
          <w:p w:rsidR="007653C5" w:rsidRDefault="00995A36">
            <w:r>
              <w:t>Аудиоматериал «P.S.7.62 - Фашизм не пройдет (акустика)», длительностью 02 минуты 56 секунд, нач</w:t>
            </w:r>
            <w:r>
              <w:t>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w:t>
            </w:r>
            <w:r>
              <w:t>ещенского городского суда от 24.05.2016);</w:t>
            </w:r>
          </w:p>
        </w:tc>
        <w:tc>
          <w:tcPr>
            <w:tcW w:w="2880" w:type="dxa"/>
          </w:tcPr>
          <w:p w:rsidR="007653C5" w:rsidRDefault="007653C5"/>
        </w:tc>
      </w:tr>
      <w:tr w:rsidR="007653C5">
        <w:tc>
          <w:tcPr>
            <w:tcW w:w="2880" w:type="dxa"/>
          </w:tcPr>
          <w:p w:rsidR="007653C5" w:rsidRDefault="00995A36">
            <w:r>
              <w:t>3787.</w:t>
            </w:r>
          </w:p>
        </w:tc>
        <w:tc>
          <w:tcPr>
            <w:tcW w:w="2880" w:type="dxa"/>
          </w:tcPr>
          <w:p w:rsidR="007653C5" w:rsidRDefault="00995A36">
            <w:r>
              <w:t xml:space="preserve">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w:t>
            </w:r>
            <w:r>
              <w:t>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7653C5" w:rsidRDefault="007653C5"/>
        </w:tc>
      </w:tr>
      <w:tr w:rsidR="007653C5">
        <w:tc>
          <w:tcPr>
            <w:tcW w:w="2880" w:type="dxa"/>
          </w:tcPr>
          <w:p w:rsidR="007653C5" w:rsidRDefault="00995A36">
            <w:r>
              <w:t>3788.</w:t>
            </w:r>
          </w:p>
        </w:tc>
        <w:tc>
          <w:tcPr>
            <w:tcW w:w="2880" w:type="dxa"/>
          </w:tcPr>
          <w:p w:rsidR="007653C5" w:rsidRDefault="00995A36">
            <w:r>
              <w:t xml:space="preserve">Аудиоматериал «W.C.D. - Все зигуют локтями», длительностью 02 минуты 57 секунд, </w:t>
            </w:r>
            <w:r>
              <w:t>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w:t>
            </w:r>
            <w:r>
              <w:t>4.vk.me/p26/4ca776f25d0d93.mp3 (решение Благовещенского городского суда от 24.05.2016);</w:t>
            </w:r>
          </w:p>
        </w:tc>
        <w:tc>
          <w:tcPr>
            <w:tcW w:w="2880" w:type="dxa"/>
          </w:tcPr>
          <w:p w:rsidR="007653C5" w:rsidRDefault="007653C5"/>
        </w:tc>
      </w:tr>
      <w:tr w:rsidR="007653C5">
        <w:tc>
          <w:tcPr>
            <w:tcW w:w="2880" w:type="dxa"/>
          </w:tcPr>
          <w:p w:rsidR="007653C5" w:rsidRDefault="00995A36">
            <w:r>
              <w:t>3789.</w:t>
            </w:r>
          </w:p>
        </w:tc>
        <w:tc>
          <w:tcPr>
            <w:tcW w:w="2880" w:type="dxa"/>
          </w:tcPr>
          <w:p w:rsidR="007653C5" w:rsidRDefault="00995A36">
            <w: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w:t>
            </w:r>
            <w:r>
              <w:t>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c>
          <w:tcPr>
            <w:tcW w:w="2880" w:type="dxa"/>
          </w:tcPr>
          <w:p w:rsidR="007653C5" w:rsidRDefault="007653C5"/>
        </w:tc>
      </w:tr>
      <w:tr w:rsidR="007653C5">
        <w:tc>
          <w:tcPr>
            <w:tcW w:w="2880" w:type="dxa"/>
          </w:tcPr>
          <w:p w:rsidR="007653C5" w:rsidRDefault="00995A36">
            <w:r>
              <w:t>3790.</w:t>
            </w:r>
          </w:p>
        </w:tc>
        <w:tc>
          <w:tcPr>
            <w:tcW w:w="2880" w:type="dxa"/>
          </w:tcPr>
          <w:p w:rsidR="007653C5" w:rsidRDefault="00995A36">
            <w:r>
              <w:t>Книга «Комментар</w:t>
            </w:r>
            <w:r>
              <w:t>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c>
          <w:tcPr>
            <w:tcW w:w="2880" w:type="dxa"/>
          </w:tcPr>
          <w:p w:rsidR="007653C5" w:rsidRDefault="007653C5"/>
        </w:tc>
      </w:tr>
      <w:tr w:rsidR="007653C5">
        <w:tc>
          <w:tcPr>
            <w:tcW w:w="2880" w:type="dxa"/>
          </w:tcPr>
          <w:p w:rsidR="007653C5" w:rsidRDefault="00995A36">
            <w:r>
              <w:t>37</w:t>
            </w:r>
            <w:r>
              <w:lastRenderedPageBreak/>
              <w:t>91.</w:t>
            </w:r>
          </w:p>
        </w:tc>
        <w:tc>
          <w:tcPr>
            <w:tcW w:w="2880" w:type="dxa"/>
          </w:tcPr>
          <w:p w:rsidR="007653C5" w:rsidRDefault="00995A36">
            <w:r>
              <w:lastRenderedPageBreak/>
              <w:t>Материалы, расположенны</w:t>
            </w:r>
            <w:r>
              <w:t xml:space="preserve">е по ссылке https://vk.com/club69588938?w=wall-69588938_148%2Fall (решение </w:t>
            </w:r>
            <w:r>
              <w:lastRenderedPageBreak/>
              <w:t>Советского районного суда г. Брянска от 30.05.2016);</w:t>
            </w:r>
          </w:p>
        </w:tc>
        <w:tc>
          <w:tcPr>
            <w:tcW w:w="2880" w:type="dxa"/>
          </w:tcPr>
          <w:p w:rsidR="007653C5" w:rsidRDefault="007653C5"/>
        </w:tc>
      </w:tr>
      <w:tr w:rsidR="007653C5">
        <w:tc>
          <w:tcPr>
            <w:tcW w:w="2880" w:type="dxa"/>
          </w:tcPr>
          <w:p w:rsidR="007653C5" w:rsidRDefault="00995A36">
            <w:r>
              <w:lastRenderedPageBreak/>
              <w:t>3792.</w:t>
            </w:r>
          </w:p>
        </w:tc>
        <w:tc>
          <w:tcPr>
            <w:tcW w:w="2880" w:type="dxa"/>
          </w:tcPr>
          <w:p w:rsidR="007653C5" w:rsidRDefault="00995A36">
            <w:r>
              <w:t>Материалы, расположенные по ссылке https://vk.com/club69588938?w=wall-69588938_151%2Fall (решение Советского районного с</w:t>
            </w:r>
            <w:r>
              <w:t>уда г. Брянска от 30.05.2016);</w:t>
            </w:r>
          </w:p>
        </w:tc>
        <w:tc>
          <w:tcPr>
            <w:tcW w:w="2880" w:type="dxa"/>
          </w:tcPr>
          <w:p w:rsidR="007653C5" w:rsidRDefault="007653C5"/>
        </w:tc>
      </w:tr>
      <w:tr w:rsidR="007653C5">
        <w:tc>
          <w:tcPr>
            <w:tcW w:w="2880" w:type="dxa"/>
          </w:tcPr>
          <w:p w:rsidR="007653C5" w:rsidRDefault="00995A36">
            <w:r>
              <w:t>3793.</w:t>
            </w:r>
          </w:p>
        </w:tc>
        <w:tc>
          <w:tcPr>
            <w:tcW w:w="2880" w:type="dxa"/>
          </w:tcPr>
          <w:p w:rsidR="007653C5" w:rsidRDefault="00995A36">
            <w: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w:t>
            </w:r>
            <w:r>
              <w:t>ородского суда Республики Коми от 14.04.2016);</w:t>
            </w:r>
          </w:p>
        </w:tc>
        <w:tc>
          <w:tcPr>
            <w:tcW w:w="2880" w:type="dxa"/>
          </w:tcPr>
          <w:p w:rsidR="007653C5" w:rsidRDefault="007653C5"/>
        </w:tc>
      </w:tr>
      <w:tr w:rsidR="007653C5">
        <w:tc>
          <w:tcPr>
            <w:tcW w:w="2880" w:type="dxa"/>
          </w:tcPr>
          <w:p w:rsidR="007653C5" w:rsidRDefault="00995A36">
            <w:r>
              <w:t>3794.</w:t>
            </w:r>
          </w:p>
        </w:tc>
        <w:tc>
          <w:tcPr>
            <w:tcW w:w="2880" w:type="dxa"/>
          </w:tcPr>
          <w:p w:rsidR="007653C5" w:rsidRDefault="00995A36">
            <w:r>
              <w:t xml:space="preserve">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w:t>
            </w:r>
            <w:r>
              <w:t>адресу:.www.vk.com/319062955 (решение Центрального районного суда г. Тюмени от 21.03.2016);</w:t>
            </w:r>
          </w:p>
        </w:tc>
        <w:tc>
          <w:tcPr>
            <w:tcW w:w="2880" w:type="dxa"/>
          </w:tcPr>
          <w:p w:rsidR="007653C5" w:rsidRDefault="007653C5"/>
        </w:tc>
      </w:tr>
      <w:tr w:rsidR="007653C5">
        <w:tc>
          <w:tcPr>
            <w:tcW w:w="2880" w:type="dxa"/>
          </w:tcPr>
          <w:p w:rsidR="007653C5" w:rsidRDefault="00995A36">
            <w:r>
              <w:t>3795.</w:t>
            </w:r>
          </w:p>
        </w:tc>
        <w:tc>
          <w:tcPr>
            <w:tcW w:w="2880" w:type="dxa"/>
          </w:tcPr>
          <w:p w:rsidR="007653C5" w:rsidRDefault="00995A36">
            <w:r>
              <w:t>Исключён</w:t>
            </w:r>
          </w:p>
        </w:tc>
        <w:tc>
          <w:tcPr>
            <w:tcW w:w="2880" w:type="dxa"/>
          </w:tcPr>
          <w:p w:rsidR="007653C5" w:rsidRDefault="007653C5"/>
        </w:tc>
      </w:tr>
      <w:tr w:rsidR="007653C5">
        <w:tc>
          <w:tcPr>
            <w:tcW w:w="2880" w:type="dxa"/>
          </w:tcPr>
          <w:p w:rsidR="007653C5" w:rsidRDefault="00995A36">
            <w:r>
              <w:t>3796.</w:t>
            </w:r>
          </w:p>
        </w:tc>
        <w:tc>
          <w:tcPr>
            <w:tcW w:w="2880" w:type="dxa"/>
          </w:tcPr>
          <w:p w:rsidR="007653C5" w:rsidRDefault="00995A36">
            <w:r>
              <w:t>Исключён</w:t>
            </w:r>
          </w:p>
        </w:tc>
        <w:tc>
          <w:tcPr>
            <w:tcW w:w="2880" w:type="dxa"/>
          </w:tcPr>
          <w:p w:rsidR="007653C5" w:rsidRDefault="007653C5"/>
        </w:tc>
      </w:tr>
      <w:tr w:rsidR="007653C5">
        <w:tc>
          <w:tcPr>
            <w:tcW w:w="2880" w:type="dxa"/>
          </w:tcPr>
          <w:p w:rsidR="007653C5" w:rsidRDefault="00995A36">
            <w:r>
              <w:lastRenderedPageBreak/>
              <w:t>3797.</w:t>
            </w:r>
          </w:p>
        </w:tc>
        <w:tc>
          <w:tcPr>
            <w:tcW w:w="2880" w:type="dxa"/>
          </w:tcPr>
          <w:p w:rsidR="007653C5" w:rsidRDefault="00995A36">
            <w:r>
              <w:t>Исключён</w:t>
            </w:r>
          </w:p>
        </w:tc>
        <w:tc>
          <w:tcPr>
            <w:tcW w:w="2880" w:type="dxa"/>
          </w:tcPr>
          <w:p w:rsidR="007653C5" w:rsidRDefault="007653C5"/>
        </w:tc>
      </w:tr>
      <w:tr w:rsidR="007653C5">
        <w:tc>
          <w:tcPr>
            <w:tcW w:w="2880" w:type="dxa"/>
          </w:tcPr>
          <w:p w:rsidR="007653C5" w:rsidRDefault="00995A36">
            <w:r>
              <w:t>3798.</w:t>
            </w:r>
          </w:p>
        </w:tc>
        <w:tc>
          <w:tcPr>
            <w:tcW w:w="2880" w:type="dxa"/>
          </w:tcPr>
          <w:p w:rsidR="007653C5" w:rsidRDefault="00995A36">
            <w:r>
              <w:t>Исключён</w:t>
            </w:r>
          </w:p>
        </w:tc>
        <w:tc>
          <w:tcPr>
            <w:tcW w:w="2880" w:type="dxa"/>
          </w:tcPr>
          <w:p w:rsidR="007653C5" w:rsidRDefault="007653C5"/>
        </w:tc>
      </w:tr>
      <w:tr w:rsidR="007653C5">
        <w:tc>
          <w:tcPr>
            <w:tcW w:w="2880" w:type="dxa"/>
          </w:tcPr>
          <w:p w:rsidR="007653C5" w:rsidRDefault="00995A36">
            <w:r>
              <w:t>3799.</w:t>
            </w:r>
          </w:p>
        </w:tc>
        <w:tc>
          <w:tcPr>
            <w:tcW w:w="2880" w:type="dxa"/>
          </w:tcPr>
          <w:p w:rsidR="007653C5" w:rsidRDefault="00995A36">
            <w:r>
              <w:t>Исключён</w:t>
            </w:r>
          </w:p>
        </w:tc>
        <w:tc>
          <w:tcPr>
            <w:tcW w:w="2880" w:type="dxa"/>
          </w:tcPr>
          <w:p w:rsidR="007653C5" w:rsidRDefault="007653C5"/>
        </w:tc>
      </w:tr>
      <w:tr w:rsidR="007653C5">
        <w:tc>
          <w:tcPr>
            <w:tcW w:w="2880" w:type="dxa"/>
          </w:tcPr>
          <w:p w:rsidR="007653C5" w:rsidRDefault="00995A36">
            <w:r>
              <w:t>3800.</w:t>
            </w:r>
          </w:p>
        </w:tc>
        <w:tc>
          <w:tcPr>
            <w:tcW w:w="2880" w:type="dxa"/>
          </w:tcPr>
          <w:p w:rsidR="007653C5" w:rsidRDefault="00995A36">
            <w:r>
              <w:t>Исключён</w:t>
            </w:r>
          </w:p>
        </w:tc>
        <w:tc>
          <w:tcPr>
            <w:tcW w:w="2880" w:type="dxa"/>
          </w:tcPr>
          <w:p w:rsidR="007653C5" w:rsidRDefault="007653C5"/>
        </w:tc>
      </w:tr>
      <w:tr w:rsidR="007653C5">
        <w:tc>
          <w:tcPr>
            <w:tcW w:w="2880" w:type="dxa"/>
          </w:tcPr>
          <w:p w:rsidR="007653C5" w:rsidRDefault="00995A36">
            <w:r>
              <w:t>3801.</w:t>
            </w:r>
          </w:p>
        </w:tc>
        <w:tc>
          <w:tcPr>
            <w:tcW w:w="2880" w:type="dxa"/>
          </w:tcPr>
          <w:p w:rsidR="007653C5" w:rsidRDefault="00995A36">
            <w:r>
              <w:t>Исключён</w:t>
            </w:r>
          </w:p>
        </w:tc>
        <w:tc>
          <w:tcPr>
            <w:tcW w:w="2880" w:type="dxa"/>
          </w:tcPr>
          <w:p w:rsidR="007653C5" w:rsidRDefault="007653C5"/>
        </w:tc>
      </w:tr>
      <w:tr w:rsidR="007653C5">
        <w:tc>
          <w:tcPr>
            <w:tcW w:w="2880" w:type="dxa"/>
          </w:tcPr>
          <w:p w:rsidR="007653C5" w:rsidRDefault="00995A36">
            <w:r>
              <w:t>380</w:t>
            </w:r>
            <w:r>
              <w:lastRenderedPageBreak/>
              <w:t>2.</w:t>
            </w:r>
          </w:p>
        </w:tc>
        <w:tc>
          <w:tcPr>
            <w:tcW w:w="2880" w:type="dxa"/>
          </w:tcPr>
          <w:p w:rsidR="007653C5" w:rsidRDefault="00995A36">
            <w:r>
              <w:lastRenderedPageBreak/>
              <w:t>Исключён</w:t>
            </w:r>
          </w:p>
        </w:tc>
        <w:tc>
          <w:tcPr>
            <w:tcW w:w="2880" w:type="dxa"/>
          </w:tcPr>
          <w:p w:rsidR="007653C5" w:rsidRDefault="007653C5"/>
        </w:tc>
      </w:tr>
      <w:tr w:rsidR="007653C5">
        <w:tc>
          <w:tcPr>
            <w:tcW w:w="2880" w:type="dxa"/>
          </w:tcPr>
          <w:p w:rsidR="007653C5" w:rsidRDefault="00995A36">
            <w:r>
              <w:lastRenderedPageBreak/>
              <w:t>3803.</w:t>
            </w:r>
          </w:p>
        </w:tc>
        <w:tc>
          <w:tcPr>
            <w:tcW w:w="2880" w:type="dxa"/>
          </w:tcPr>
          <w:p w:rsidR="007653C5" w:rsidRDefault="00995A36">
            <w:r>
              <w:t>Исключён</w:t>
            </w:r>
          </w:p>
        </w:tc>
        <w:tc>
          <w:tcPr>
            <w:tcW w:w="2880" w:type="dxa"/>
          </w:tcPr>
          <w:p w:rsidR="007653C5" w:rsidRDefault="007653C5"/>
        </w:tc>
      </w:tr>
      <w:tr w:rsidR="007653C5">
        <w:tc>
          <w:tcPr>
            <w:tcW w:w="2880" w:type="dxa"/>
          </w:tcPr>
          <w:p w:rsidR="007653C5" w:rsidRDefault="00995A36">
            <w:r>
              <w:t>3804.</w:t>
            </w:r>
          </w:p>
        </w:tc>
        <w:tc>
          <w:tcPr>
            <w:tcW w:w="2880" w:type="dxa"/>
          </w:tcPr>
          <w:p w:rsidR="007653C5" w:rsidRDefault="00995A36">
            <w:r>
              <w:t>Исключён</w:t>
            </w:r>
          </w:p>
        </w:tc>
        <w:tc>
          <w:tcPr>
            <w:tcW w:w="2880" w:type="dxa"/>
          </w:tcPr>
          <w:p w:rsidR="007653C5" w:rsidRDefault="007653C5"/>
        </w:tc>
      </w:tr>
      <w:tr w:rsidR="007653C5">
        <w:tc>
          <w:tcPr>
            <w:tcW w:w="2880" w:type="dxa"/>
          </w:tcPr>
          <w:p w:rsidR="007653C5" w:rsidRDefault="00995A36">
            <w:r>
              <w:t>3805.</w:t>
            </w:r>
          </w:p>
        </w:tc>
        <w:tc>
          <w:tcPr>
            <w:tcW w:w="2880" w:type="dxa"/>
          </w:tcPr>
          <w:p w:rsidR="007653C5" w:rsidRDefault="00995A36">
            <w:r>
              <w:t>Исключён</w:t>
            </w:r>
          </w:p>
        </w:tc>
        <w:tc>
          <w:tcPr>
            <w:tcW w:w="2880" w:type="dxa"/>
          </w:tcPr>
          <w:p w:rsidR="007653C5" w:rsidRDefault="007653C5"/>
        </w:tc>
      </w:tr>
      <w:tr w:rsidR="007653C5">
        <w:tc>
          <w:tcPr>
            <w:tcW w:w="2880" w:type="dxa"/>
          </w:tcPr>
          <w:p w:rsidR="007653C5" w:rsidRDefault="00995A36">
            <w:r>
              <w:t>3806.</w:t>
            </w:r>
          </w:p>
        </w:tc>
        <w:tc>
          <w:tcPr>
            <w:tcW w:w="2880" w:type="dxa"/>
          </w:tcPr>
          <w:p w:rsidR="007653C5" w:rsidRDefault="00995A36">
            <w:r>
              <w:t>Исключён</w:t>
            </w:r>
          </w:p>
        </w:tc>
        <w:tc>
          <w:tcPr>
            <w:tcW w:w="2880" w:type="dxa"/>
          </w:tcPr>
          <w:p w:rsidR="007653C5" w:rsidRDefault="007653C5"/>
        </w:tc>
      </w:tr>
      <w:tr w:rsidR="007653C5">
        <w:tc>
          <w:tcPr>
            <w:tcW w:w="2880" w:type="dxa"/>
          </w:tcPr>
          <w:p w:rsidR="007653C5" w:rsidRDefault="00995A36">
            <w:r>
              <w:t>3807.</w:t>
            </w:r>
          </w:p>
        </w:tc>
        <w:tc>
          <w:tcPr>
            <w:tcW w:w="2880" w:type="dxa"/>
          </w:tcPr>
          <w:p w:rsidR="007653C5" w:rsidRDefault="00995A36">
            <w:r>
              <w:t>Исключён</w:t>
            </w:r>
          </w:p>
        </w:tc>
        <w:tc>
          <w:tcPr>
            <w:tcW w:w="2880" w:type="dxa"/>
          </w:tcPr>
          <w:p w:rsidR="007653C5" w:rsidRDefault="007653C5"/>
        </w:tc>
      </w:tr>
      <w:tr w:rsidR="007653C5">
        <w:tc>
          <w:tcPr>
            <w:tcW w:w="2880" w:type="dxa"/>
          </w:tcPr>
          <w:p w:rsidR="007653C5" w:rsidRDefault="00995A36">
            <w:r>
              <w:lastRenderedPageBreak/>
              <w:t>3808.</w:t>
            </w:r>
          </w:p>
        </w:tc>
        <w:tc>
          <w:tcPr>
            <w:tcW w:w="2880" w:type="dxa"/>
          </w:tcPr>
          <w:p w:rsidR="007653C5" w:rsidRDefault="00995A36">
            <w:r>
              <w:t>Исключён</w:t>
            </w:r>
          </w:p>
        </w:tc>
        <w:tc>
          <w:tcPr>
            <w:tcW w:w="2880" w:type="dxa"/>
          </w:tcPr>
          <w:p w:rsidR="007653C5" w:rsidRDefault="007653C5"/>
        </w:tc>
      </w:tr>
      <w:tr w:rsidR="007653C5">
        <w:tc>
          <w:tcPr>
            <w:tcW w:w="2880" w:type="dxa"/>
          </w:tcPr>
          <w:p w:rsidR="007653C5" w:rsidRDefault="00995A36">
            <w:r>
              <w:t>3809.</w:t>
            </w:r>
          </w:p>
        </w:tc>
        <w:tc>
          <w:tcPr>
            <w:tcW w:w="2880" w:type="dxa"/>
          </w:tcPr>
          <w:p w:rsidR="007653C5" w:rsidRDefault="00995A36">
            <w:r>
              <w:t>Исключён</w:t>
            </w:r>
          </w:p>
        </w:tc>
        <w:tc>
          <w:tcPr>
            <w:tcW w:w="2880" w:type="dxa"/>
          </w:tcPr>
          <w:p w:rsidR="007653C5" w:rsidRDefault="007653C5"/>
        </w:tc>
      </w:tr>
      <w:tr w:rsidR="007653C5">
        <w:tc>
          <w:tcPr>
            <w:tcW w:w="2880" w:type="dxa"/>
          </w:tcPr>
          <w:p w:rsidR="007653C5" w:rsidRDefault="00995A36">
            <w:r>
              <w:t>3810.</w:t>
            </w:r>
          </w:p>
        </w:tc>
        <w:tc>
          <w:tcPr>
            <w:tcW w:w="2880" w:type="dxa"/>
          </w:tcPr>
          <w:p w:rsidR="007653C5" w:rsidRDefault="00995A36">
            <w:r>
              <w:t>Исключён</w:t>
            </w:r>
          </w:p>
        </w:tc>
        <w:tc>
          <w:tcPr>
            <w:tcW w:w="2880" w:type="dxa"/>
          </w:tcPr>
          <w:p w:rsidR="007653C5" w:rsidRDefault="007653C5"/>
        </w:tc>
      </w:tr>
      <w:tr w:rsidR="007653C5">
        <w:tc>
          <w:tcPr>
            <w:tcW w:w="2880" w:type="dxa"/>
          </w:tcPr>
          <w:p w:rsidR="007653C5" w:rsidRDefault="00995A36">
            <w:r>
              <w:t>3811.</w:t>
            </w:r>
          </w:p>
        </w:tc>
        <w:tc>
          <w:tcPr>
            <w:tcW w:w="2880" w:type="dxa"/>
          </w:tcPr>
          <w:p w:rsidR="007653C5" w:rsidRDefault="00995A36">
            <w:r>
              <w:t>Исключён</w:t>
            </w:r>
          </w:p>
        </w:tc>
        <w:tc>
          <w:tcPr>
            <w:tcW w:w="2880" w:type="dxa"/>
          </w:tcPr>
          <w:p w:rsidR="007653C5" w:rsidRDefault="007653C5"/>
        </w:tc>
      </w:tr>
      <w:tr w:rsidR="007653C5">
        <w:tc>
          <w:tcPr>
            <w:tcW w:w="2880" w:type="dxa"/>
          </w:tcPr>
          <w:p w:rsidR="007653C5" w:rsidRDefault="00995A36">
            <w:r>
              <w:t>3812.</w:t>
            </w:r>
          </w:p>
        </w:tc>
        <w:tc>
          <w:tcPr>
            <w:tcW w:w="2880" w:type="dxa"/>
          </w:tcPr>
          <w:p w:rsidR="007653C5" w:rsidRDefault="00995A36">
            <w:r>
              <w:t>Исключён</w:t>
            </w:r>
          </w:p>
        </w:tc>
        <w:tc>
          <w:tcPr>
            <w:tcW w:w="2880" w:type="dxa"/>
          </w:tcPr>
          <w:p w:rsidR="007653C5" w:rsidRDefault="007653C5"/>
        </w:tc>
      </w:tr>
      <w:tr w:rsidR="007653C5">
        <w:tc>
          <w:tcPr>
            <w:tcW w:w="2880" w:type="dxa"/>
          </w:tcPr>
          <w:p w:rsidR="007653C5" w:rsidRDefault="00995A36">
            <w:r>
              <w:t>381</w:t>
            </w:r>
            <w:r>
              <w:lastRenderedPageBreak/>
              <w:t>3.</w:t>
            </w:r>
          </w:p>
        </w:tc>
        <w:tc>
          <w:tcPr>
            <w:tcW w:w="2880" w:type="dxa"/>
          </w:tcPr>
          <w:p w:rsidR="007653C5" w:rsidRDefault="00995A36">
            <w:r>
              <w:lastRenderedPageBreak/>
              <w:t>Исключён</w:t>
            </w:r>
          </w:p>
        </w:tc>
        <w:tc>
          <w:tcPr>
            <w:tcW w:w="2880" w:type="dxa"/>
          </w:tcPr>
          <w:p w:rsidR="007653C5" w:rsidRDefault="007653C5"/>
        </w:tc>
      </w:tr>
      <w:tr w:rsidR="007653C5">
        <w:tc>
          <w:tcPr>
            <w:tcW w:w="2880" w:type="dxa"/>
          </w:tcPr>
          <w:p w:rsidR="007653C5" w:rsidRDefault="00995A36">
            <w:r>
              <w:lastRenderedPageBreak/>
              <w:t>3814.</w:t>
            </w:r>
          </w:p>
        </w:tc>
        <w:tc>
          <w:tcPr>
            <w:tcW w:w="2880" w:type="dxa"/>
          </w:tcPr>
          <w:p w:rsidR="007653C5" w:rsidRDefault="00995A36">
            <w:r>
              <w:t>Исключён</w:t>
            </w:r>
          </w:p>
        </w:tc>
        <w:tc>
          <w:tcPr>
            <w:tcW w:w="2880" w:type="dxa"/>
          </w:tcPr>
          <w:p w:rsidR="007653C5" w:rsidRDefault="007653C5"/>
        </w:tc>
      </w:tr>
      <w:tr w:rsidR="007653C5">
        <w:tc>
          <w:tcPr>
            <w:tcW w:w="2880" w:type="dxa"/>
          </w:tcPr>
          <w:p w:rsidR="007653C5" w:rsidRDefault="00995A36">
            <w:r>
              <w:t>3815.</w:t>
            </w:r>
          </w:p>
        </w:tc>
        <w:tc>
          <w:tcPr>
            <w:tcW w:w="2880" w:type="dxa"/>
          </w:tcPr>
          <w:p w:rsidR="007653C5" w:rsidRDefault="00995A36">
            <w:r>
              <w:t xml:space="preserve">Аудио и видеофайлы под наименованием «Речь Максима Базылева – Россия </w:t>
            </w:r>
            <w:r>
              <w:t>будет русской или безлюдной, попробуйте ее отнять у меня!» информацию Интернет-сайта в сети «Интернет» на странице с URL-адресу: видеозапись: https://vk.com/video260059_170761832;https://vk.com/search?c%5Bq%5D=%D1%80%D0%B5%D1%87%D1%8C%20%D0%BC%D0%B0%D0%BA%</w:t>
            </w:r>
            <w:r>
              <w:t>D1%81%D0%B8%D0%BC%D0%B0%20%D0%B1%D0%B0%D0%B7%D1%8B%D0%BB%D0%B5%D0% B2%D0%B0&amp;c%5Bsection%5D=video&amp;z=videol52613099_170999633; https://www.youtube.com/watch?v=7ArrcwsS8p4 (решение Ворошиловского районного суда г. Волгограда от 27.06.2016);</w:t>
            </w:r>
          </w:p>
        </w:tc>
        <w:tc>
          <w:tcPr>
            <w:tcW w:w="2880" w:type="dxa"/>
          </w:tcPr>
          <w:p w:rsidR="007653C5" w:rsidRDefault="007653C5"/>
        </w:tc>
      </w:tr>
      <w:tr w:rsidR="007653C5">
        <w:tc>
          <w:tcPr>
            <w:tcW w:w="2880" w:type="dxa"/>
          </w:tcPr>
          <w:p w:rsidR="007653C5" w:rsidRDefault="00995A36">
            <w:r>
              <w:t>3816.</w:t>
            </w:r>
          </w:p>
        </w:tc>
        <w:tc>
          <w:tcPr>
            <w:tcW w:w="2880" w:type="dxa"/>
          </w:tcPr>
          <w:p w:rsidR="007653C5" w:rsidRDefault="00995A36">
            <w:r>
              <w:t>Аудиозапис</w:t>
            </w:r>
            <w:r>
              <w:t>ь: http://muzofon.com/search/%D0%A0%D0%B5%D1%87%D1%8C%20%D0%9C%D0%B0%D0%BA%D1%81%D0%B8%D0%BC%D0%B0%20%D0%91%D0%B0%D0%B7%D1%8B%D0%BB%D0%B5%D0%B2%D0%B0;http://stop- mp3.com/play_online.php?eq=eyJhIjoiXHUwNDIwXHUwNDE1XHUwNDI3XHUwN DJjLVx1MDQxYtx1MDQxMFx1MDQxY</w:t>
            </w:r>
            <w:r>
              <w:t>Vx1MDQyMVx1MDQxOFx1MDQxY1x1M DQxMC1cdTA0MTFcdTA0MTBcdTA0MTdcdTA0MmJcdTA0MWJcdTA0MTVcdTA0 MTJcdTA0MTAiLCJjcyI6IjUzNjQwNHY0IiwiaXBwcm90X2EiOiI1NDJkZGUy YjcyZGM3N2UwOTYxYjY0NzI0N2E4YTNmMyIsImlwcHJvdF9xIjoxNDYwNDQ3O Dc0LCJrIjoiODQxNjIwODAiLCJuIjoiZDQwZmFiZDU2Y</w:t>
            </w:r>
            <w:r>
              <w:t>zlkIiwibm4iOiJcdT A0MjBcdTA0MWVcdTA0MjFcdTA0MjFcdTA0MThcdTA0MmYtXHUwNDExXH UwNDIzXHUwNDE0XHUwNDE1XHUwNDIyLVx1MDQyMFx1MDQyM1x1MDQy MVx1MDQyMVx1MDQxYVx1MDQxZVx1MDQxOS1cdTA0MThcdTA0MWJcdTA 0MTgtXHUwNDExXHUwNDE1XHUwNDE3XHUwNDFiXHUwNDJlXHUwNDE0X HUwNDFkXHUwNDFl</w:t>
            </w:r>
            <w:r>
              <w:t xml:space="preserve">XHUwNDE5LC1cdTA0MWZcdTA0MWVcdTA0MWZcdTA </w:t>
            </w:r>
            <w:r>
              <w:lastRenderedPageBreak/>
              <w:t>0MjBcdTA0MWVcdTA0MTFcdTA0MjNcdTA0MTlcdTA0MjJcdTA0MTUtXHUw NDFlXHUwNDIyXHUwNDFkXHUwNDJmXHUwNDIyXHUwNDJjLVx1MDQxNVx 1MDQwMS1cdTA0MjMtXHUwNDFjXHUwNDE1XHUwNDFkXHUwNDJmJiMzMz siLCJzaCI6IjIwZThmY2NmNGYzZThiZTEyZWVhMzJhZjNi</w:t>
            </w:r>
            <w:r>
              <w:t>OWRhMzFkIiwidSI6Ijg0 MTYyMDgwIn0%3D;http://vmusice.net/mp3/%El%E0%E7%FB%EB%E5%E2%E0; https://vk.com/search?c%5Bq%5D=%D1%80%D0%B5%D1%87%D1%8C%20%D0%BC%D0%B0%D0%BA%D1%81%D0%B8%D0%BC%D0%B0%20%D0%В1%D0% B0%D0%B7%D1%8B%D0%BB%D0%B5%D0%B2%D0%B0&amp;c%5Bsection% 5D=au</w:t>
            </w:r>
            <w:r>
              <w:t>dio (решение Ворошиловского районного суда г. Волгограда от 27.06.2016);</w:t>
            </w:r>
          </w:p>
        </w:tc>
        <w:tc>
          <w:tcPr>
            <w:tcW w:w="2880" w:type="dxa"/>
          </w:tcPr>
          <w:p w:rsidR="007653C5" w:rsidRDefault="007653C5"/>
        </w:tc>
      </w:tr>
      <w:tr w:rsidR="007653C5">
        <w:tc>
          <w:tcPr>
            <w:tcW w:w="2880" w:type="dxa"/>
          </w:tcPr>
          <w:p w:rsidR="007653C5" w:rsidRDefault="00995A36">
            <w:r>
              <w:lastRenderedPageBreak/>
              <w:t>3817.</w:t>
            </w:r>
          </w:p>
        </w:tc>
        <w:tc>
          <w:tcPr>
            <w:tcW w:w="2880" w:type="dxa"/>
          </w:tcPr>
          <w:p w:rsidR="007653C5" w:rsidRDefault="00995A36">
            <w:r>
              <w:t>Видеофайл «Максим Базылев – Скромный герой» размещенный в сети Интернет по следующим электронным адресам: https://www.youtube.com/watch?v=fSqq5UMgVTc; https://www.youtube.com/</w:t>
            </w:r>
            <w:r>
              <w:t>watch?v=_noUA6Y52Fk; http://fans-edge.info/dokumentalnyj-film-maksim-bazylev-skromnyj-geroj/; http://penza-city-com.livejournal.com/510042.html (решение Ворошиловского районного суда г. Волгограда от 27.06.2016);</w:t>
            </w:r>
          </w:p>
        </w:tc>
        <w:tc>
          <w:tcPr>
            <w:tcW w:w="2880" w:type="dxa"/>
          </w:tcPr>
          <w:p w:rsidR="007653C5" w:rsidRDefault="007653C5"/>
        </w:tc>
      </w:tr>
      <w:tr w:rsidR="007653C5">
        <w:tc>
          <w:tcPr>
            <w:tcW w:w="2880" w:type="dxa"/>
          </w:tcPr>
          <w:p w:rsidR="007653C5" w:rsidRDefault="00995A36">
            <w:r>
              <w:t>3818.</w:t>
            </w:r>
          </w:p>
        </w:tc>
        <w:tc>
          <w:tcPr>
            <w:tcW w:w="2880" w:type="dxa"/>
          </w:tcPr>
          <w:p w:rsidR="007653C5" w:rsidRDefault="00995A36">
            <w:r>
              <w:t xml:space="preserve">Информационный материал – статья </w:t>
            </w:r>
            <w:r>
              <w:t>«ПРИЗЫВ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w:t>
            </w:r>
            <w:r>
              <w:t>д названием (ником) «по законам шариата» (решение Лазаревского районного суда г. Сочи от 20.04.2016);</w:t>
            </w:r>
          </w:p>
        </w:tc>
        <w:tc>
          <w:tcPr>
            <w:tcW w:w="2880" w:type="dxa"/>
          </w:tcPr>
          <w:p w:rsidR="007653C5" w:rsidRDefault="007653C5"/>
        </w:tc>
      </w:tr>
      <w:tr w:rsidR="007653C5">
        <w:tc>
          <w:tcPr>
            <w:tcW w:w="2880" w:type="dxa"/>
          </w:tcPr>
          <w:p w:rsidR="007653C5" w:rsidRDefault="00995A36">
            <w:r>
              <w:t>3819.</w:t>
            </w:r>
          </w:p>
        </w:tc>
        <w:tc>
          <w:tcPr>
            <w:tcW w:w="2880" w:type="dxa"/>
          </w:tcPr>
          <w:p w:rsidR="007653C5" w:rsidRDefault="00995A36">
            <w:r>
              <w:t>Материал (книга) «Исламское государство» автор Такийюддин Набханий (решение Киевского районного суда города Симферополя Республики Крым от 09.02.2</w:t>
            </w:r>
            <w:r>
              <w:t>016);</w:t>
            </w:r>
          </w:p>
        </w:tc>
        <w:tc>
          <w:tcPr>
            <w:tcW w:w="2880" w:type="dxa"/>
          </w:tcPr>
          <w:p w:rsidR="007653C5" w:rsidRDefault="007653C5"/>
        </w:tc>
      </w:tr>
      <w:tr w:rsidR="007653C5">
        <w:tc>
          <w:tcPr>
            <w:tcW w:w="2880" w:type="dxa"/>
          </w:tcPr>
          <w:p w:rsidR="007653C5" w:rsidRDefault="00995A36">
            <w:r>
              <w:t>382</w:t>
            </w:r>
            <w:r>
              <w:lastRenderedPageBreak/>
              <w:t>0.</w:t>
            </w:r>
          </w:p>
        </w:tc>
        <w:tc>
          <w:tcPr>
            <w:tcW w:w="2880" w:type="dxa"/>
          </w:tcPr>
          <w:p w:rsidR="007653C5" w:rsidRDefault="00995A36">
            <w:r>
              <w:lastRenderedPageBreak/>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c>
          <w:tcPr>
            <w:tcW w:w="2880" w:type="dxa"/>
          </w:tcPr>
          <w:p w:rsidR="007653C5" w:rsidRDefault="007653C5"/>
        </w:tc>
      </w:tr>
      <w:tr w:rsidR="007653C5">
        <w:tc>
          <w:tcPr>
            <w:tcW w:w="2880" w:type="dxa"/>
          </w:tcPr>
          <w:p w:rsidR="007653C5" w:rsidRDefault="00995A36">
            <w:r>
              <w:lastRenderedPageBreak/>
              <w:t>3821.</w:t>
            </w:r>
          </w:p>
        </w:tc>
        <w:tc>
          <w:tcPr>
            <w:tcW w:w="2880" w:type="dxa"/>
          </w:tcPr>
          <w:p w:rsidR="007653C5" w:rsidRDefault="00995A36">
            <w:r>
              <w:t>Материал (книга) «Вероубежд</w:t>
            </w:r>
            <w:r>
              <w:t>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w:t>
            </w:r>
            <w:r>
              <w:t xml:space="preserve"> города Симферополя Республики Крым от 09.02.2016);</w:t>
            </w:r>
          </w:p>
        </w:tc>
        <w:tc>
          <w:tcPr>
            <w:tcW w:w="2880" w:type="dxa"/>
          </w:tcPr>
          <w:p w:rsidR="007653C5" w:rsidRDefault="007653C5"/>
        </w:tc>
      </w:tr>
      <w:tr w:rsidR="007653C5">
        <w:tc>
          <w:tcPr>
            <w:tcW w:w="2880" w:type="dxa"/>
          </w:tcPr>
          <w:p w:rsidR="007653C5" w:rsidRDefault="00995A36">
            <w:r>
              <w:t>3822.</w:t>
            </w:r>
          </w:p>
        </w:tc>
        <w:tc>
          <w:tcPr>
            <w:tcW w:w="2880" w:type="dxa"/>
          </w:tcPr>
          <w:p w:rsidR="007653C5" w:rsidRDefault="00995A36">
            <w:r>
              <w:t>Материал (книга) «Система Ислама», автор Такийю-д-дин-Набханий (решение Киевского районного суда города Симферополя Республики Крым от 09.02.2016);</w:t>
            </w:r>
          </w:p>
        </w:tc>
        <w:tc>
          <w:tcPr>
            <w:tcW w:w="2880" w:type="dxa"/>
          </w:tcPr>
          <w:p w:rsidR="007653C5" w:rsidRDefault="007653C5"/>
        </w:tc>
      </w:tr>
      <w:tr w:rsidR="007653C5">
        <w:tc>
          <w:tcPr>
            <w:tcW w:w="2880" w:type="dxa"/>
          </w:tcPr>
          <w:p w:rsidR="007653C5" w:rsidRDefault="00995A36">
            <w:r>
              <w:t>3823.</w:t>
            </w:r>
          </w:p>
        </w:tc>
        <w:tc>
          <w:tcPr>
            <w:tcW w:w="2880" w:type="dxa"/>
          </w:tcPr>
          <w:p w:rsidR="007653C5" w:rsidRDefault="00995A36">
            <w:r>
              <w:t>Видеоролик «Революция 1917», размещенный</w:t>
            </w:r>
            <w:r>
              <w:t xml:space="preserve"> на интернет-странице id70272149 интернет-сайта www.vkontakte.ru (решение Заводского районного суда г. Орла от 08.10.2012);</w:t>
            </w:r>
          </w:p>
        </w:tc>
        <w:tc>
          <w:tcPr>
            <w:tcW w:w="2880" w:type="dxa"/>
          </w:tcPr>
          <w:p w:rsidR="007653C5" w:rsidRDefault="007653C5"/>
        </w:tc>
      </w:tr>
      <w:tr w:rsidR="007653C5">
        <w:tc>
          <w:tcPr>
            <w:tcW w:w="2880" w:type="dxa"/>
          </w:tcPr>
          <w:p w:rsidR="007653C5" w:rsidRDefault="00995A36">
            <w:r>
              <w:t>3824.</w:t>
            </w:r>
          </w:p>
        </w:tc>
        <w:tc>
          <w:tcPr>
            <w:tcW w:w="2880" w:type="dxa"/>
          </w:tcPr>
          <w:p w:rsidR="007653C5" w:rsidRDefault="00995A36">
            <w:r>
              <w:t xml:space="preserve">Видеоролик «Слава России! Или страшные Русские Скинхеды!», размещенный на интернет-странице id96615872 интернет-сайта </w:t>
            </w:r>
            <w:r>
              <w:t>www.vkontakte.ru (решение Заводского районного суда г. Орла от 08.10.2012);</w:t>
            </w:r>
          </w:p>
        </w:tc>
        <w:tc>
          <w:tcPr>
            <w:tcW w:w="2880" w:type="dxa"/>
          </w:tcPr>
          <w:p w:rsidR="007653C5" w:rsidRDefault="007653C5"/>
        </w:tc>
      </w:tr>
      <w:tr w:rsidR="007653C5">
        <w:tc>
          <w:tcPr>
            <w:tcW w:w="2880" w:type="dxa"/>
          </w:tcPr>
          <w:p w:rsidR="007653C5" w:rsidRDefault="00995A36">
            <w:r>
              <w:t>3825.</w:t>
            </w:r>
          </w:p>
        </w:tc>
        <w:tc>
          <w:tcPr>
            <w:tcW w:w="2880" w:type="dxa"/>
          </w:tcPr>
          <w:p w:rsidR="007653C5" w:rsidRDefault="00995A36">
            <w: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w:t>
            </w:r>
            <w:r>
              <w:t>6575480 1711947336%2Fvideos 296575480 в социальной сети «В контакте» (решение Черкесского городского суда Карачаево-Черкесской Республики от 29.04.2016).</w:t>
            </w:r>
          </w:p>
        </w:tc>
        <w:tc>
          <w:tcPr>
            <w:tcW w:w="2880" w:type="dxa"/>
          </w:tcPr>
          <w:p w:rsidR="007653C5" w:rsidRDefault="007653C5"/>
        </w:tc>
      </w:tr>
      <w:tr w:rsidR="007653C5">
        <w:tc>
          <w:tcPr>
            <w:tcW w:w="2880" w:type="dxa"/>
          </w:tcPr>
          <w:p w:rsidR="007653C5" w:rsidRDefault="00995A36">
            <w:r>
              <w:lastRenderedPageBreak/>
              <w:t>3826.</w:t>
            </w:r>
          </w:p>
        </w:tc>
        <w:tc>
          <w:tcPr>
            <w:tcW w:w="2880" w:type="dxa"/>
          </w:tcPr>
          <w:p w:rsidR="007653C5" w:rsidRDefault="00995A36">
            <w:r>
              <w:t>Видео «Нашид-Зов к Исламской Умме» (видео vk.com/video305749532_171687871) (решение Белогорско</w:t>
            </w:r>
            <w:r>
              <w:t>го городского суда Амурской области от 17.06.2016);</w:t>
            </w:r>
          </w:p>
        </w:tc>
        <w:tc>
          <w:tcPr>
            <w:tcW w:w="2880" w:type="dxa"/>
          </w:tcPr>
          <w:p w:rsidR="007653C5" w:rsidRDefault="007653C5"/>
        </w:tc>
      </w:tr>
      <w:tr w:rsidR="007653C5">
        <w:tc>
          <w:tcPr>
            <w:tcW w:w="2880" w:type="dxa"/>
          </w:tcPr>
          <w:p w:rsidR="007653C5" w:rsidRDefault="00995A36">
            <w:r>
              <w:t>3827.</w:t>
            </w:r>
          </w:p>
        </w:tc>
        <w:tc>
          <w:tcPr>
            <w:tcW w:w="2880" w:type="dxa"/>
          </w:tcPr>
          <w:p w:rsidR="007653C5" w:rsidRDefault="00995A36">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w:t>
            </w:r>
            <w:r>
              <w:t>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w:t>
            </w:r>
            <w:r>
              <w:t>016);</w:t>
            </w:r>
          </w:p>
        </w:tc>
        <w:tc>
          <w:tcPr>
            <w:tcW w:w="2880" w:type="dxa"/>
          </w:tcPr>
          <w:p w:rsidR="007653C5" w:rsidRDefault="007653C5"/>
        </w:tc>
      </w:tr>
      <w:tr w:rsidR="007653C5">
        <w:tc>
          <w:tcPr>
            <w:tcW w:w="2880" w:type="dxa"/>
          </w:tcPr>
          <w:p w:rsidR="007653C5" w:rsidRDefault="00995A36">
            <w:r>
              <w:t>3828.</w:t>
            </w:r>
          </w:p>
        </w:tc>
        <w:tc>
          <w:tcPr>
            <w:tcW w:w="2880" w:type="dxa"/>
          </w:tcPr>
          <w:p w:rsidR="007653C5" w:rsidRDefault="00995A36">
            <w: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w:t>
            </w:r>
            <w:r>
              <w:t>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c>
          <w:tcPr>
            <w:tcW w:w="2880" w:type="dxa"/>
          </w:tcPr>
          <w:p w:rsidR="007653C5" w:rsidRDefault="007653C5"/>
        </w:tc>
      </w:tr>
      <w:tr w:rsidR="007653C5">
        <w:tc>
          <w:tcPr>
            <w:tcW w:w="2880" w:type="dxa"/>
          </w:tcPr>
          <w:p w:rsidR="007653C5" w:rsidRDefault="00995A36">
            <w:r>
              <w:t>3829.</w:t>
            </w:r>
          </w:p>
        </w:tc>
        <w:tc>
          <w:tcPr>
            <w:tcW w:w="2880" w:type="dxa"/>
          </w:tcPr>
          <w:p w:rsidR="007653C5" w:rsidRDefault="00995A36">
            <w:r>
              <w:t>Материал, размещенный в сети «Интернет» на сайте социальной сети «ВКонт</w:t>
            </w:r>
            <w:r>
              <w:t>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w:t>
            </w:r>
            <w:r>
              <w:t xml:space="preserve">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c>
          <w:tcPr>
            <w:tcW w:w="2880" w:type="dxa"/>
          </w:tcPr>
          <w:p w:rsidR="007653C5" w:rsidRDefault="007653C5"/>
        </w:tc>
      </w:tr>
      <w:tr w:rsidR="007653C5">
        <w:tc>
          <w:tcPr>
            <w:tcW w:w="2880" w:type="dxa"/>
          </w:tcPr>
          <w:p w:rsidR="007653C5" w:rsidRDefault="00995A36">
            <w:r>
              <w:t>3830.</w:t>
            </w:r>
          </w:p>
        </w:tc>
        <w:tc>
          <w:tcPr>
            <w:tcW w:w="2880" w:type="dxa"/>
          </w:tcPr>
          <w:p w:rsidR="007653C5" w:rsidRDefault="00995A36">
            <w:r>
              <w:t xml:space="preserve">Материал, </w:t>
            </w:r>
            <w:r>
              <w:t>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w:t>
            </w:r>
            <w:r>
              <w:t xml:space="preserve">итающим себя русскими националистами (всяким там Александрам Жучковским), от узника совести, пожелавшего остаться </w:t>
            </w:r>
            <w:r>
              <w:lastRenderedPageBreak/>
              <w:t xml:space="preserve">неназванным...» и заканчивающийся словами: «...что русский народ совсем не в том нуждается, и не поддерживали разжигание розни между русскими </w:t>
            </w:r>
            <w:r>
              <w:t>и украинцами», взятый из группы «Украiна» (решение Железнодорожного районного суда г. Екатеринбурга Свердловской области от 16.03.2016);</w:t>
            </w:r>
          </w:p>
        </w:tc>
        <w:tc>
          <w:tcPr>
            <w:tcW w:w="2880" w:type="dxa"/>
          </w:tcPr>
          <w:p w:rsidR="007653C5" w:rsidRDefault="007653C5"/>
        </w:tc>
      </w:tr>
      <w:tr w:rsidR="007653C5">
        <w:tc>
          <w:tcPr>
            <w:tcW w:w="2880" w:type="dxa"/>
          </w:tcPr>
          <w:p w:rsidR="007653C5" w:rsidRDefault="00995A36">
            <w:r>
              <w:lastRenderedPageBreak/>
              <w:t>3831.</w:t>
            </w:r>
          </w:p>
        </w:tc>
        <w:tc>
          <w:tcPr>
            <w:tcW w:w="2880" w:type="dxa"/>
          </w:tcPr>
          <w:p w:rsidR="007653C5" w:rsidRDefault="00995A36">
            <w:r>
              <w:t xml:space="preserve">Материал, размещенный в сети «Интернет» на сайте социальной сети «ВКонтакте» на странице под псевдонимом </w:t>
            </w:r>
            <w:r>
              <w:t>«Екатерина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w:t>
            </w:r>
            <w:r>
              <w:t>ктор (Паблик НСН) (решение Железнодорожного районного суда г. Екатеринбурга Свердловской области от 16.03.2016);</w:t>
            </w:r>
          </w:p>
        </w:tc>
        <w:tc>
          <w:tcPr>
            <w:tcW w:w="2880" w:type="dxa"/>
          </w:tcPr>
          <w:p w:rsidR="007653C5" w:rsidRDefault="007653C5"/>
        </w:tc>
      </w:tr>
      <w:tr w:rsidR="007653C5">
        <w:tc>
          <w:tcPr>
            <w:tcW w:w="2880" w:type="dxa"/>
          </w:tcPr>
          <w:p w:rsidR="007653C5" w:rsidRDefault="00995A36">
            <w:r>
              <w:t>3832.</w:t>
            </w:r>
          </w:p>
        </w:tc>
        <w:tc>
          <w:tcPr>
            <w:tcW w:w="2880" w:type="dxa"/>
          </w:tcPr>
          <w:p w:rsidR="007653C5" w:rsidRDefault="00995A36">
            <w:r>
              <w:t>Видеоматериал «Контрреволюция – Быть русским, wmv», «Очнитесь славяне», размещенный в сети «Интернет» на сайте социальной сети «ВКонтак</w:t>
            </w:r>
            <w:r>
              <w:t>те» (адрес http://vk.com) (решение Железнодорожного районного суда г. Екатеринбурга Свердловской области от 16.03.2016);</w:t>
            </w:r>
          </w:p>
        </w:tc>
        <w:tc>
          <w:tcPr>
            <w:tcW w:w="2880" w:type="dxa"/>
          </w:tcPr>
          <w:p w:rsidR="007653C5" w:rsidRDefault="007653C5"/>
        </w:tc>
      </w:tr>
      <w:tr w:rsidR="007653C5">
        <w:tc>
          <w:tcPr>
            <w:tcW w:w="2880" w:type="dxa"/>
          </w:tcPr>
          <w:p w:rsidR="007653C5" w:rsidRDefault="00995A36">
            <w:r>
              <w:t>3833.</w:t>
            </w:r>
          </w:p>
        </w:tc>
        <w:tc>
          <w:tcPr>
            <w:tcW w:w="2880" w:type="dxa"/>
          </w:tcPr>
          <w:p w:rsidR="007653C5" w:rsidRDefault="00995A36">
            <w:r>
              <w:t>Статья Владимира Воронова «Интернационализм» по-карачаевски», расположенная по адресу: http://sovsekretno.ru/articles/id/4691 (</w:t>
            </w:r>
            <w:r>
              <w:t>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c>
          <w:tcPr>
            <w:tcW w:w="2880" w:type="dxa"/>
          </w:tcPr>
          <w:p w:rsidR="007653C5" w:rsidRDefault="007653C5"/>
        </w:tc>
      </w:tr>
      <w:tr w:rsidR="007653C5">
        <w:tc>
          <w:tcPr>
            <w:tcW w:w="2880" w:type="dxa"/>
          </w:tcPr>
          <w:p w:rsidR="007653C5" w:rsidRDefault="00995A36">
            <w:r>
              <w:t>3834.</w:t>
            </w:r>
          </w:p>
        </w:tc>
        <w:tc>
          <w:tcPr>
            <w:tcW w:w="2880" w:type="dxa"/>
          </w:tcPr>
          <w:p w:rsidR="007653C5" w:rsidRDefault="00995A36">
            <w:r>
              <w:t>Книга Онищука В.Е. «Манифест русско</w:t>
            </w:r>
            <w:r>
              <w:t>го патриотизма» (- М.: «Витязь», 2001. – 160 с.) (решение Нагатинского районного суда города Москвы от 30.05.2016);</w:t>
            </w:r>
          </w:p>
        </w:tc>
        <w:tc>
          <w:tcPr>
            <w:tcW w:w="2880" w:type="dxa"/>
          </w:tcPr>
          <w:p w:rsidR="007653C5" w:rsidRDefault="007653C5"/>
        </w:tc>
      </w:tr>
      <w:tr w:rsidR="007653C5">
        <w:tc>
          <w:tcPr>
            <w:tcW w:w="2880" w:type="dxa"/>
          </w:tcPr>
          <w:p w:rsidR="007653C5" w:rsidRDefault="00995A36">
            <w:r>
              <w:t>383</w:t>
            </w:r>
            <w:r>
              <w:lastRenderedPageBreak/>
              <w:t>5.</w:t>
            </w:r>
          </w:p>
        </w:tc>
        <w:tc>
          <w:tcPr>
            <w:tcW w:w="2880" w:type="dxa"/>
          </w:tcPr>
          <w:p w:rsidR="007653C5" w:rsidRDefault="00995A36">
            <w:r>
              <w:lastRenderedPageBreak/>
              <w:t>Журнал «Русич» № 1 «Еврейская оккупация России» (1999. - № 1.- 208 с, изд. «Витязь») (решение Нагатинского районного суда города Мос</w:t>
            </w:r>
            <w:r>
              <w:t>квы от 30.05.2016);</w:t>
            </w:r>
          </w:p>
        </w:tc>
        <w:tc>
          <w:tcPr>
            <w:tcW w:w="2880" w:type="dxa"/>
          </w:tcPr>
          <w:p w:rsidR="007653C5" w:rsidRDefault="007653C5"/>
        </w:tc>
      </w:tr>
      <w:tr w:rsidR="007653C5">
        <w:tc>
          <w:tcPr>
            <w:tcW w:w="2880" w:type="dxa"/>
          </w:tcPr>
          <w:p w:rsidR="007653C5" w:rsidRDefault="00995A36">
            <w:r>
              <w:lastRenderedPageBreak/>
              <w:t>3836.</w:t>
            </w:r>
          </w:p>
        </w:tc>
        <w:tc>
          <w:tcPr>
            <w:tcW w:w="2880" w:type="dxa"/>
          </w:tcPr>
          <w:p w:rsidR="007653C5" w:rsidRDefault="00995A36">
            <w:r>
              <w:t xml:space="preserve">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w:t>
            </w:r>
            <w:r>
              <w:t>24.02.2015);</w:t>
            </w:r>
          </w:p>
        </w:tc>
        <w:tc>
          <w:tcPr>
            <w:tcW w:w="2880" w:type="dxa"/>
          </w:tcPr>
          <w:p w:rsidR="007653C5" w:rsidRDefault="007653C5"/>
        </w:tc>
      </w:tr>
      <w:tr w:rsidR="007653C5">
        <w:tc>
          <w:tcPr>
            <w:tcW w:w="2880" w:type="dxa"/>
          </w:tcPr>
          <w:p w:rsidR="007653C5" w:rsidRDefault="00995A36">
            <w:r>
              <w:t>3837.</w:t>
            </w:r>
          </w:p>
        </w:tc>
        <w:tc>
          <w:tcPr>
            <w:tcW w:w="2880" w:type="dxa"/>
          </w:tcPr>
          <w:p w:rsidR="007653C5" w:rsidRDefault="00995A36">
            <w: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w:t>
            </w:r>
            <w:r>
              <w:t>раханской области от 02.06.2016);</w:t>
            </w:r>
          </w:p>
        </w:tc>
        <w:tc>
          <w:tcPr>
            <w:tcW w:w="2880" w:type="dxa"/>
          </w:tcPr>
          <w:p w:rsidR="007653C5" w:rsidRDefault="007653C5"/>
        </w:tc>
      </w:tr>
      <w:tr w:rsidR="007653C5">
        <w:tc>
          <w:tcPr>
            <w:tcW w:w="2880" w:type="dxa"/>
          </w:tcPr>
          <w:p w:rsidR="007653C5" w:rsidRDefault="00995A36">
            <w:r>
              <w:t>3838.</w:t>
            </w:r>
          </w:p>
        </w:tc>
        <w:tc>
          <w:tcPr>
            <w:tcW w:w="2880" w:type="dxa"/>
          </w:tcPr>
          <w:p w:rsidR="007653C5" w:rsidRDefault="00995A36">
            <w: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w:t>
            </w:r>
            <w:r>
              <w:t>вского районного суда города Санкт-Петербурга от 06.07.2015);</w:t>
            </w:r>
          </w:p>
        </w:tc>
        <w:tc>
          <w:tcPr>
            <w:tcW w:w="2880" w:type="dxa"/>
          </w:tcPr>
          <w:p w:rsidR="007653C5" w:rsidRDefault="007653C5"/>
        </w:tc>
      </w:tr>
      <w:tr w:rsidR="007653C5">
        <w:tc>
          <w:tcPr>
            <w:tcW w:w="2880" w:type="dxa"/>
          </w:tcPr>
          <w:p w:rsidR="007653C5" w:rsidRDefault="00995A36">
            <w:r>
              <w:t>3839.</w:t>
            </w:r>
          </w:p>
        </w:tc>
        <w:tc>
          <w:tcPr>
            <w:tcW w:w="2880" w:type="dxa"/>
          </w:tcPr>
          <w:p w:rsidR="007653C5" w:rsidRDefault="00995A36">
            <w:r>
              <w:t xml:space="preserve">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w:t>
            </w:r>
            <w:r>
              <w:t>152 страницах (решение Куйбышевского районного суда города Санкт-Петербурга от 06.07.2015);</w:t>
            </w:r>
          </w:p>
        </w:tc>
        <w:tc>
          <w:tcPr>
            <w:tcW w:w="2880" w:type="dxa"/>
          </w:tcPr>
          <w:p w:rsidR="007653C5" w:rsidRDefault="007653C5"/>
        </w:tc>
      </w:tr>
      <w:tr w:rsidR="007653C5">
        <w:tc>
          <w:tcPr>
            <w:tcW w:w="2880" w:type="dxa"/>
          </w:tcPr>
          <w:p w:rsidR="007653C5" w:rsidRDefault="00995A36">
            <w:r>
              <w:t>3840.</w:t>
            </w:r>
          </w:p>
        </w:tc>
        <w:tc>
          <w:tcPr>
            <w:tcW w:w="2880" w:type="dxa"/>
          </w:tcPr>
          <w:p w:rsidR="007653C5" w:rsidRDefault="00995A36">
            <w:r>
              <w:t>Стихотворное произведение, озаглавленное: «Опрична», размещенное в печатном издании (сборнике) «Заря близка!» автора Николая Боголюбова, издательства «Долой</w:t>
            </w:r>
            <w:r>
              <w:t xml:space="preserve"> Зло!» 2011 года на 152 страницах (решение Куйбышевского районного суда города Санкт-Петербурга от 06.07.2015);</w:t>
            </w:r>
          </w:p>
        </w:tc>
        <w:tc>
          <w:tcPr>
            <w:tcW w:w="2880" w:type="dxa"/>
          </w:tcPr>
          <w:p w:rsidR="007653C5" w:rsidRDefault="007653C5"/>
        </w:tc>
      </w:tr>
      <w:tr w:rsidR="007653C5">
        <w:tc>
          <w:tcPr>
            <w:tcW w:w="2880" w:type="dxa"/>
          </w:tcPr>
          <w:p w:rsidR="007653C5" w:rsidRDefault="00995A36">
            <w:r>
              <w:lastRenderedPageBreak/>
              <w:t>3841.</w:t>
            </w:r>
          </w:p>
        </w:tc>
        <w:tc>
          <w:tcPr>
            <w:tcW w:w="2880" w:type="dxa"/>
          </w:tcPr>
          <w:p w:rsidR="007653C5" w:rsidRDefault="00995A36">
            <w:r>
              <w:t>Стихотворное произведение, озаглавленное: «Человек человеку - волк», размещенное в печатном издании (сборнике) «Заря близка!» автора Ник</w:t>
            </w:r>
            <w:r>
              <w:t>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7653C5" w:rsidRDefault="007653C5"/>
        </w:tc>
      </w:tr>
      <w:tr w:rsidR="007653C5">
        <w:tc>
          <w:tcPr>
            <w:tcW w:w="2880" w:type="dxa"/>
          </w:tcPr>
          <w:p w:rsidR="007653C5" w:rsidRDefault="00995A36">
            <w:r>
              <w:t>3842.</w:t>
            </w:r>
          </w:p>
        </w:tc>
        <w:tc>
          <w:tcPr>
            <w:tcW w:w="2880" w:type="dxa"/>
          </w:tcPr>
          <w:p w:rsidR="007653C5" w:rsidRDefault="00995A36">
            <w:r>
              <w:t xml:space="preserve">Стихотворное произведение, озаглавленное: «Весна», размещенное в печатном издании (сборнике) «Заря </w:t>
            </w:r>
            <w:r>
              <w:t>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7653C5" w:rsidRDefault="007653C5"/>
        </w:tc>
      </w:tr>
      <w:tr w:rsidR="007653C5">
        <w:tc>
          <w:tcPr>
            <w:tcW w:w="2880" w:type="dxa"/>
          </w:tcPr>
          <w:p w:rsidR="007653C5" w:rsidRDefault="00995A36">
            <w:r>
              <w:t>3843.</w:t>
            </w:r>
          </w:p>
        </w:tc>
        <w:tc>
          <w:tcPr>
            <w:tcW w:w="2880" w:type="dxa"/>
          </w:tcPr>
          <w:p w:rsidR="007653C5" w:rsidRDefault="00995A36">
            <w:r>
              <w:t xml:space="preserve">Стихотворное произведение, озаглавленное: «Раса», размещенное в печатном издании </w:t>
            </w:r>
            <w:r>
              <w:t>(сборнике)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7653C5" w:rsidRDefault="007653C5"/>
        </w:tc>
      </w:tr>
      <w:tr w:rsidR="007653C5">
        <w:tc>
          <w:tcPr>
            <w:tcW w:w="2880" w:type="dxa"/>
          </w:tcPr>
          <w:p w:rsidR="007653C5" w:rsidRDefault="00995A36">
            <w:r>
              <w:t>3844.</w:t>
            </w:r>
          </w:p>
        </w:tc>
        <w:tc>
          <w:tcPr>
            <w:tcW w:w="2880" w:type="dxa"/>
          </w:tcPr>
          <w:p w:rsidR="007653C5" w:rsidRDefault="00995A36">
            <w:r>
              <w:t>Стихотворное произведение, озаглавленное: «Ветер», размещенное в</w:t>
            </w:r>
            <w:r>
              <w:t xml:space="preserve">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7653C5" w:rsidRDefault="007653C5"/>
        </w:tc>
      </w:tr>
      <w:tr w:rsidR="007653C5">
        <w:tc>
          <w:tcPr>
            <w:tcW w:w="2880" w:type="dxa"/>
          </w:tcPr>
          <w:p w:rsidR="007653C5" w:rsidRDefault="00995A36">
            <w:r>
              <w:t>3845.</w:t>
            </w:r>
          </w:p>
        </w:tc>
        <w:tc>
          <w:tcPr>
            <w:tcW w:w="2880" w:type="dxa"/>
          </w:tcPr>
          <w:p w:rsidR="007653C5" w:rsidRDefault="00995A36">
            <w:r>
              <w:t>Стихотворное произведение, озаглавленное: «Тан</w:t>
            </w:r>
            <w:r>
              <w:t>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7653C5" w:rsidRDefault="007653C5"/>
        </w:tc>
      </w:tr>
      <w:tr w:rsidR="007653C5">
        <w:tc>
          <w:tcPr>
            <w:tcW w:w="2880" w:type="dxa"/>
          </w:tcPr>
          <w:p w:rsidR="007653C5" w:rsidRDefault="00995A36">
            <w:r>
              <w:t>384</w:t>
            </w:r>
            <w:r>
              <w:lastRenderedPageBreak/>
              <w:t>6.</w:t>
            </w:r>
          </w:p>
        </w:tc>
        <w:tc>
          <w:tcPr>
            <w:tcW w:w="2880" w:type="dxa"/>
          </w:tcPr>
          <w:p w:rsidR="007653C5" w:rsidRDefault="00995A36">
            <w:r>
              <w:lastRenderedPageBreak/>
              <w:t>Стихотвор</w:t>
            </w:r>
            <w:r>
              <w:t xml:space="preserve">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w:t>
            </w:r>
            <w:r>
              <w:lastRenderedPageBreak/>
              <w:t>страницах (решение Куйбышевского районного суда города Санкт-П</w:t>
            </w:r>
            <w:r>
              <w:t>етербурга от 06.07.2015);</w:t>
            </w:r>
          </w:p>
        </w:tc>
        <w:tc>
          <w:tcPr>
            <w:tcW w:w="2880" w:type="dxa"/>
          </w:tcPr>
          <w:p w:rsidR="007653C5" w:rsidRDefault="007653C5"/>
        </w:tc>
      </w:tr>
      <w:tr w:rsidR="007653C5">
        <w:tc>
          <w:tcPr>
            <w:tcW w:w="2880" w:type="dxa"/>
          </w:tcPr>
          <w:p w:rsidR="007653C5" w:rsidRDefault="00995A36">
            <w:r>
              <w:lastRenderedPageBreak/>
              <w:t>3847.</w:t>
            </w:r>
          </w:p>
        </w:tc>
        <w:tc>
          <w:tcPr>
            <w:tcW w:w="2880" w:type="dxa"/>
          </w:tcPr>
          <w:p w:rsidR="007653C5" w:rsidRDefault="00995A36">
            <w: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w:t>
            </w:r>
            <w:r>
              <w:t>уда города Санкт-Петербурга от 06.07.2015);</w:t>
            </w:r>
          </w:p>
        </w:tc>
        <w:tc>
          <w:tcPr>
            <w:tcW w:w="2880" w:type="dxa"/>
          </w:tcPr>
          <w:p w:rsidR="007653C5" w:rsidRDefault="007653C5"/>
        </w:tc>
      </w:tr>
      <w:tr w:rsidR="007653C5">
        <w:tc>
          <w:tcPr>
            <w:tcW w:w="2880" w:type="dxa"/>
          </w:tcPr>
          <w:p w:rsidR="007653C5" w:rsidRDefault="00995A36">
            <w:r>
              <w:t>3848.</w:t>
            </w:r>
          </w:p>
        </w:tc>
        <w:tc>
          <w:tcPr>
            <w:tcW w:w="2880" w:type="dxa"/>
          </w:tcPr>
          <w:p w:rsidR="007653C5" w:rsidRDefault="00995A36">
            <w:r>
              <w:t xml:space="preserve">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w:t>
            </w:r>
            <w:r>
              <w:t>Куйбышевского районного суда города Санкт-Петербурга от 06.07.2015);</w:t>
            </w:r>
          </w:p>
        </w:tc>
        <w:tc>
          <w:tcPr>
            <w:tcW w:w="2880" w:type="dxa"/>
          </w:tcPr>
          <w:p w:rsidR="007653C5" w:rsidRDefault="007653C5"/>
        </w:tc>
      </w:tr>
      <w:tr w:rsidR="007653C5">
        <w:tc>
          <w:tcPr>
            <w:tcW w:w="2880" w:type="dxa"/>
          </w:tcPr>
          <w:p w:rsidR="007653C5" w:rsidRDefault="00995A36">
            <w:r>
              <w:t>3849.</w:t>
            </w:r>
          </w:p>
        </w:tc>
        <w:tc>
          <w:tcPr>
            <w:tcW w:w="2880" w:type="dxa"/>
          </w:tcPr>
          <w:p w:rsidR="007653C5" w:rsidRDefault="00995A36">
            <w: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w:t>
            </w:r>
            <w:r>
              <w:t>й Зло!» 2011 года на 152 страницах (решение Куйбышевского районного суда города Санкт-Петербурга от 06.07.2015);</w:t>
            </w:r>
          </w:p>
        </w:tc>
        <w:tc>
          <w:tcPr>
            <w:tcW w:w="2880" w:type="dxa"/>
          </w:tcPr>
          <w:p w:rsidR="007653C5" w:rsidRDefault="007653C5"/>
        </w:tc>
      </w:tr>
      <w:tr w:rsidR="007653C5">
        <w:tc>
          <w:tcPr>
            <w:tcW w:w="2880" w:type="dxa"/>
          </w:tcPr>
          <w:p w:rsidR="007653C5" w:rsidRDefault="00995A36">
            <w:r>
              <w:t>3850.</w:t>
            </w:r>
          </w:p>
        </w:tc>
        <w:tc>
          <w:tcPr>
            <w:tcW w:w="2880" w:type="dxa"/>
          </w:tcPr>
          <w:p w:rsidR="007653C5" w:rsidRDefault="00995A36">
            <w:r>
              <w:t xml:space="preserve">Стихотворное произведение, озаглавленное: «Нам суждены великие стихи», размещенное в печатном издании (сборнике) «Заря близка!» автора </w:t>
            </w:r>
            <w:r>
              <w:t>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7653C5" w:rsidRDefault="007653C5"/>
        </w:tc>
      </w:tr>
      <w:tr w:rsidR="007653C5">
        <w:tc>
          <w:tcPr>
            <w:tcW w:w="2880" w:type="dxa"/>
          </w:tcPr>
          <w:p w:rsidR="007653C5" w:rsidRDefault="00995A36">
            <w:r>
              <w:t>3851.</w:t>
            </w:r>
          </w:p>
        </w:tc>
        <w:tc>
          <w:tcPr>
            <w:tcW w:w="2880" w:type="dxa"/>
          </w:tcPr>
          <w:p w:rsidR="007653C5" w:rsidRDefault="00995A36">
            <w:r>
              <w:t>Стихотворное произведение, озаглавленное: «Калейдоскоп дорог и судеб», размещенное в печатном изд</w:t>
            </w:r>
            <w:r>
              <w:t>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7653C5" w:rsidRDefault="007653C5"/>
        </w:tc>
      </w:tr>
      <w:tr w:rsidR="007653C5">
        <w:tc>
          <w:tcPr>
            <w:tcW w:w="2880" w:type="dxa"/>
          </w:tcPr>
          <w:p w:rsidR="007653C5" w:rsidRDefault="00995A36">
            <w:r>
              <w:lastRenderedPageBreak/>
              <w:t>3852.</w:t>
            </w:r>
          </w:p>
        </w:tc>
        <w:tc>
          <w:tcPr>
            <w:tcW w:w="2880" w:type="dxa"/>
          </w:tcPr>
          <w:p w:rsidR="007653C5" w:rsidRDefault="00995A36">
            <w:r>
              <w:t>Стихотворное произведение, озаглавленное: «Нужна структура,</w:t>
            </w:r>
            <w:r>
              <w:t xml:space="preserve">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7653C5" w:rsidRDefault="007653C5"/>
        </w:tc>
      </w:tr>
      <w:tr w:rsidR="007653C5">
        <w:tc>
          <w:tcPr>
            <w:tcW w:w="2880" w:type="dxa"/>
          </w:tcPr>
          <w:p w:rsidR="007653C5" w:rsidRDefault="00995A36">
            <w:r>
              <w:t>3853.</w:t>
            </w:r>
          </w:p>
        </w:tc>
        <w:tc>
          <w:tcPr>
            <w:tcW w:w="2880" w:type="dxa"/>
          </w:tcPr>
          <w:p w:rsidR="007653C5" w:rsidRDefault="00995A36">
            <w:r>
              <w:t>Стихотворн</w:t>
            </w:r>
            <w:r>
              <w:t>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w:t>
            </w:r>
            <w:r>
              <w:t>.07.2015);</w:t>
            </w:r>
          </w:p>
        </w:tc>
        <w:tc>
          <w:tcPr>
            <w:tcW w:w="2880" w:type="dxa"/>
          </w:tcPr>
          <w:p w:rsidR="007653C5" w:rsidRDefault="007653C5"/>
        </w:tc>
      </w:tr>
      <w:tr w:rsidR="007653C5">
        <w:tc>
          <w:tcPr>
            <w:tcW w:w="2880" w:type="dxa"/>
          </w:tcPr>
          <w:p w:rsidR="007653C5" w:rsidRDefault="00995A36">
            <w:r>
              <w:t>3854.</w:t>
            </w:r>
          </w:p>
        </w:tc>
        <w:tc>
          <w:tcPr>
            <w:tcW w:w="2880" w:type="dxa"/>
          </w:tcPr>
          <w:p w:rsidR="007653C5" w:rsidRDefault="00995A36">
            <w:r>
              <w:t xml:space="preserve">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w:t>
            </w:r>
            <w:r>
              <w:t>города Санкт-Петербурга от 06.07.2015);</w:t>
            </w:r>
          </w:p>
        </w:tc>
        <w:tc>
          <w:tcPr>
            <w:tcW w:w="2880" w:type="dxa"/>
          </w:tcPr>
          <w:p w:rsidR="007653C5" w:rsidRDefault="007653C5"/>
        </w:tc>
      </w:tr>
      <w:tr w:rsidR="007653C5">
        <w:tc>
          <w:tcPr>
            <w:tcW w:w="2880" w:type="dxa"/>
          </w:tcPr>
          <w:p w:rsidR="007653C5" w:rsidRDefault="00995A36">
            <w:r>
              <w:t>3855.</w:t>
            </w:r>
          </w:p>
        </w:tc>
        <w:tc>
          <w:tcPr>
            <w:tcW w:w="2880" w:type="dxa"/>
          </w:tcPr>
          <w:p w:rsidR="007653C5" w:rsidRDefault="00995A36">
            <w: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w:t>
            </w:r>
            <w:r>
              <w:t>ышевского районного суда города Санкт-Петербурга от 06.07.2015);</w:t>
            </w:r>
          </w:p>
        </w:tc>
        <w:tc>
          <w:tcPr>
            <w:tcW w:w="2880" w:type="dxa"/>
          </w:tcPr>
          <w:p w:rsidR="007653C5" w:rsidRDefault="007653C5"/>
        </w:tc>
      </w:tr>
      <w:tr w:rsidR="007653C5">
        <w:tc>
          <w:tcPr>
            <w:tcW w:w="2880" w:type="dxa"/>
          </w:tcPr>
          <w:p w:rsidR="007653C5" w:rsidRDefault="00995A36">
            <w:r>
              <w:t>3856.</w:t>
            </w:r>
          </w:p>
        </w:tc>
        <w:tc>
          <w:tcPr>
            <w:tcW w:w="2880" w:type="dxa"/>
          </w:tcPr>
          <w:p w:rsidR="007653C5" w:rsidRDefault="00995A36">
            <w:r>
              <w:t xml:space="preserve">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w:t>
            </w:r>
            <w:r>
              <w:t>2011 года на 152 страницах (решение Куйбышевского районного суда города Санкт-Петербурга от 06.07.2015);</w:t>
            </w:r>
          </w:p>
        </w:tc>
        <w:tc>
          <w:tcPr>
            <w:tcW w:w="2880" w:type="dxa"/>
          </w:tcPr>
          <w:p w:rsidR="007653C5" w:rsidRDefault="007653C5"/>
        </w:tc>
      </w:tr>
      <w:tr w:rsidR="007653C5">
        <w:tc>
          <w:tcPr>
            <w:tcW w:w="2880" w:type="dxa"/>
          </w:tcPr>
          <w:p w:rsidR="007653C5" w:rsidRDefault="00995A36">
            <w:r>
              <w:t>385</w:t>
            </w:r>
            <w:r>
              <w:lastRenderedPageBreak/>
              <w:t>7.</w:t>
            </w:r>
          </w:p>
        </w:tc>
        <w:tc>
          <w:tcPr>
            <w:tcW w:w="2880" w:type="dxa"/>
          </w:tcPr>
          <w:p w:rsidR="007653C5" w:rsidRDefault="00995A36">
            <w:r>
              <w:lastRenderedPageBreak/>
              <w:t>Стихотворное произведение, озаглавленное: «Христос Воскрес!», размещенное в печатном издании (сборнике) «Заря близка!» автора Николая Боголюбов</w:t>
            </w:r>
            <w:r>
              <w:t xml:space="preserve">а, издательства «Долой Зло!» 2011 года на 152 страницах (решение </w:t>
            </w:r>
            <w:r>
              <w:lastRenderedPageBreak/>
              <w:t>Куйбышевского районного суда города Санкт-Петербурга от 06.07.2015);</w:t>
            </w:r>
          </w:p>
        </w:tc>
        <w:tc>
          <w:tcPr>
            <w:tcW w:w="2880" w:type="dxa"/>
          </w:tcPr>
          <w:p w:rsidR="007653C5" w:rsidRDefault="007653C5"/>
        </w:tc>
      </w:tr>
      <w:tr w:rsidR="007653C5">
        <w:tc>
          <w:tcPr>
            <w:tcW w:w="2880" w:type="dxa"/>
          </w:tcPr>
          <w:p w:rsidR="007653C5" w:rsidRDefault="00995A36">
            <w:r>
              <w:lastRenderedPageBreak/>
              <w:t>3858.</w:t>
            </w:r>
          </w:p>
        </w:tc>
        <w:tc>
          <w:tcPr>
            <w:tcW w:w="2880" w:type="dxa"/>
          </w:tcPr>
          <w:p w:rsidR="007653C5" w:rsidRDefault="00995A36">
            <w:r>
              <w:t>Стихотворное произведение, озаглавленное: «Как летела судьба», размещенное в печатном издании (сборнике) «Заря бли</w:t>
            </w:r>
            <w:r>
              <w:t>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7653C5" w:rsidRDefault="007653C5"/>
        </w:tc>
      </w:tr>
      <w:tr w:rsidR="007653C5">
        <w:tc>
          <w:tcPr>
            <w:tcW w:w="2880" w:type="dxa"/>
          </w:tcPr>
          <w:p w:rsidR="007653C5" w:rsidRDefault="00995A36">
            <w:r>
              <w:t>3859.</w:t>
            </w:r>
          </w:p>
        </w:tc>
        <w:tc>
          <w:tcPr>
            <w:tcW w:w="2880" w:type="dxa"/>
          </w:tcPr>
          <w:p w:rsidR="007653C5" w:rsidRDefault="00995A36">
            <w:r>
              <w:t>Стихотворное произведение, озаглавленное: «Исход», размещенное в печатном издании (с</w:t>
            </w:r>
            <w:r>
              <w:t>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7653C5" w:rsidRDefault="007653C5"/>
        </w:tc>
      </w:tr>
      <w:tr w:rsidR="007653C5">
        <w:tc>
          <w:tcPr>
            <w:tcW w:w="2880" w:type="dxa"/>
          </w:tcPr>
          <w:p w:rsidR="007653C5" w:rsidRDefault="00995A36">
            <w:r>
              <w:t>3860.</w:t>
            </w:r>
          </w:p>
        </w:tc>
        <w:tc>
          <w:tcPr>
            <w:tcW w:w="2880" w:type="dxa"/>
          </w:tcPr>
          <w:p w:rsidR="007653C5" w:rsidRDefault="00995A36">
            <w:r>
              <w:t>Стихотворное произведение, озаглавленное: «Динамит», размещенное в</w:t>
            </w:r>
            <w:r>
              <w:t xml:space="preserve">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7653C5" w:rsidRDefault="007653C5"/>
        </w:tc>
      </w:tr>
      <w:tr w:rsidR="007653C5">
        <w:tc>
          <w:tcPr>
            <w:tcW w:w="2880" w:type="dxa"/>
          </w:tcPr>
          <w:p w:rsidR="007653C5" w:rsidRDefault="00995A36">
            <w:r>
              <w:t>3861.</w:t>
            </w:r>
          </w:p>
        </w:tc>
        <w:tc>
          <w:tcPr>
            <w:tcW w:w="2880" w:type="dxa"/>
          </w:tcPr>
          <w:p w:rsidR="007653C5" w:rsidRDefault="00995A36">
            <w:r>
              <w:t>Стихотворное произведение, озаглавленное: «Наш</w:t>
            </w:r>
            <w:r>
              <w:t>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7653C5" w:rsidRDefault="007653C5"/>
        </w:tc>
      </w:tr>
      <w:tr w:rsidR="007653C5">
        <w:tc>
          <w:tcPr>
            <w:tcW w:w="2880" w:type="dxa"/>
          </w:tcPr>
          <w:p w:rsidR="007653C5" w:rsidRDefault="00995A36">
            <w:r>
              <w:t>3862.</w:t>
            </w:r>
          </w:p>
        </w:tc>
        <w:tc>
          <w:tcPr>
            <w:tcW w:w="2880" w:type="dxa"/>
          </w:tcPr>
          <w:p w:rsidR="007653C5" w:rsidRDefault="00995A36">
            <w:r>
              <w:t>Стихотворное произведе</w:t>
            </w:r>
            <w:r>
              <w:t>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w:t>
            </w:r>
            <w:r>
              <w:t>15);</w:t>
            </w:r>
          </w:p>
        </w:tc>
        <w:tc>
          <w:tcPr>
            <w:tcW w:w="2880" w:type="dxa"/>
          </w:tcPr>
          <w:p w:rsidR="007653C5" w:rsidRDefault="007653C5"/>
        </w:tc>
      </w:tr>
      <w:tr w:rsidR="007653C5">
        <w:tc>
          <w:tcPr>
            <w:tcW w:w="2880" w:type="dxa"/>
          </w:tcPr>
          <w:p w:rsidR="007653C5" w:rsidRDefault="00995A36">
            <w:r>
              <w:lastRenderedPageBreak/>
              <w:t>3863.</w:t>
            </w:r>
          </w:p>
        </w:tc>
        <w:tc>
          <w:tcPr>
            <w:tcW w:w="2880" w:type="dxa"/>
          </w:tcPr>
          <w:p w:rsidR="007653C5" w:rsidRDefault="00995A36">
            <w: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w:t>
            </w:r>
            <w:r>
              <w:t>о суда города Санкт-Петербурга от 06.07.2015);</w:t>
            </w:r>
          </w:p>
        </w:tc>
        <w:tc>
          <w:tcPr>
            <w:tcW w:w="2880" w:type="dxa"/>
          </w:tcPr>
          <w:p w:rsidR="007653C5" w:rsidRDefault="007653C5"/>
        </w:tc>
      </w:tr>
      <w:tr w:rsidR="007653C5">
        <w:tc>
          <w:tcPr>
            <w:tcW w:w="2880" w:type="dxa"/>
          </w:tcPr>
          <w:p w:rsidR="007653C5" w:rsidRDefault="00995A36">
            <w:r>
              <w:t>3864.</w:t>
            </w:r>
          </w:p>
        </w:tc>
        <w:tc>
          <w:tcPr>
            <w:tcW w:w="2880" w:type="dxa"/>
          </w:tcPr>
          <w:p w:rsidR="007653C5" w:rsidRDefault="00995A36">
            <w:r>
              <w:t>Видеоролик «Правда» (решение Заводского районного суда г. Орла от 04.08.2016);</w:t>
            </w:r>
          </w:p>
        </w:tc>
        <w:tc>
          <w:tcPr>
            <w:tcW w:w="2880" w:type="dxa"/>
          </w:tcPr>
          <w:p w:rsidR="007653C5" w:rsidRDefault="007653C5"/>
        </w:tc>
      </w:tr>
      <w:tr w:rsidR="007653C5">
        <w:tc>
          <w:tcPr>
            <w:tcW w:w="2880" w:type="dxa"/>
          </w:tcPr>
          <w:p w:rsidR="007653C5" w:rsidRDefault="00995A36">
            <w:r>
              <w:t>3865.</w:t>
            </w:r>
          </w:p>
        </w:tc>
        <w:tc>
          <w:tcPr>
            <w:tcW w:w="2880" w:type="dxa"/>
          </w:tcPr>
          <w:p w:rsidR="007653C5" w:rsidRDefault="00995A36">
            <w:r>
              <w:t>Видеоролик «RGD 88 – кто, если не Мы» (интернет-адрес: http://www.youtube.com/watch?v=tIyBuIkoJ2M) (решение Заводс</w:t>
            </w:r>
            <w:r>
              <w:t>кого районного суда г. Орла от 04.08.2016);</w:t>
            </w:r>
          </w:p>
        </w:tc>
        <w:tc>
          <w:tcPr>
            <w:tcW w:w="2880" w:type="dxa"/>
          </w:tcPr>
          <w:p w:rsidR="007653C5" w:rsidRDefault="007653C5"/>
        </w:tc>
      </w:tr>
      <w:tr w:rsidR="007653C5">
        <w:tc>
          <w:tcPr>
            <w:tcW w:w="2880" w:type="dxa"/>
          </w:tcPr>
          <w:p w:rsidR="007653C5" w:rsidRDefault="00995A36">
            <w:r>
              <w:t>3866.</w:t>
            </w:r>
          </w:p>
        </w:tc>
        <w:tc>
          <w:tcPr>
            <w:tcW w:w="2880" w:type="dxa"/>
          </w:tcPr>
          <w:p w:rsidR="007653C5" w:rsidRDefault="00995A36">
            <w:r>
              <w:t xml:space="preserve">Информационный материал - текст, размещенный в режиме свободного доступа в сети «Интернет» на страницах http://vk.com/id95924425?z=photo-34179194_378420471%2Fwall95924425_8857, </w:t>
            </w:r>
            <w:r>
              <w:t>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w:t>
            </w:r>
            <w:r>
              <w:t>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w:t>
            </w:r>
            <w:r>
              <w:t>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w="2880" w:type="dxa"/>
          </w:tcPr>
          <w:p w:rsidR="007653C5" w:rsidRDefault="007653C5"/>
        </w:tc>
      </w:tr>
      <w:tr w:rsidR="007653C5">
        <w:tc>
          <w:tcPr>
            <w:tcW w:w="2880" w:type="dxa"/>
          </w:tcPr>
          <w:p w:rsidR="007653C5" w:rsidRDefault="00995A36">
            <w:r>
              <w:t>386</w:t>
            </w:r>
            <w:r>
              <w:lastRenderedPageBreak/>
              <w:t>7.</w:t>
            </w:r>
          </w:p>
        </w:tc>
        <w:tc>
          <w:tcPr>
            <w:tcW w:w="2880" w:type="dxa"/>
          </w:tcPr>
          <w:p w:rsidR="007653C5" w:rsidRDefault="00995A36">
            <w:r>
              <w:lastRenderedPageBreak/>
              <w:t>Информационный материал - текст, размещенный в режиме свободного доступа в сети «Ин</w:t>
            </w:r>
            <w:r>
              <w:t xml:space="preserve">тернет» на страницах http://pikabu.ru/story/taras_grigorevich_shevchenko_o_quotkhokhlakhquot_2058481 и http://elemental1111.livejournal.com/31022.htm, начинающегося словами: «Хохол останется хохлом...» и </w:t>
            </w:r>
            <w:r>
              <w:lastRenderedPageBreak/>
              <w:t>заканчивающегося словами: «...И тут же в суп тебе на</w:t>
            </w:r>
            <w:r>
              <w:t>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w:t>
            </w:r>
            <w:r>
              <w:t>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w="2880" w:type="dxa"/>
          </w:tcPr>
          <w:p w:rsidR="007653C5" w:rsidRDefault="007653C5"/>
        </w:tc>
      </w:tr>
      <w:tr w:rsidR="007653C5">
        <w:tc>
          <w:tcPr>
            <w:tcW w:w="2880" w:type="dxa"/>
          </w:tcPr>
          <w:p w:rsidR="007653C5" w:rsidRDefault="00995A36">
            <w:r>
              <w:lastRenderedPageBreak/>
              <w:t>3868.</w:t>
            </w:r>
          </w:p>
        </w:tc>
        <w:tc>
          <w:tcPr>
            <w:tcW w:w="2880" w:type="dxa"/>
          </w:tcPr>
          <w:p w:rsidR="007653C5" w:rsidRDefault="00995A36">
            <w:r>
              <w:t>Текстовые материалы, начинающиес</w:t>
            </w:r>
            <w:r>
              <w:t>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w:t>
            </w:r>
            <w:r>
              <w:t>ного суда г. Краснодара от 27.04.2016 и определение Советского районного суда г. Краснодара от 01.06.2016);</w:t>
            </w:r>
          </w:p>
        </w:tc>
        <w:tc>
          <w:tcPr>
            <w:tcW w:w="2880" w:type="dxa"/>
          </w:tcPr>
          <w:p w:rsidR="007653C5" w:rsidRDefault="007653C5"/>
        </w:tc>
      </w:tr>
      <w:tr w:rsidR="007653C5">
        <w:tc>
          <w:tcPr>
            <w:tcW w:w="2880" w:type="dxa"/>
          </w:tcPr>
          <w:p w:rsidR="007653C5" w:rsidRDefault="00995A36">
            <w:r>
              <w:t>3869.</w:t>
            </w:r>
          </w:p>
        </w:tc>
        <w:tc>
          <w:tcPr>
            <w:tcW w:w="2880" w:type="dxa"/>
          </w:tcPr>
          <w:p w:rsidR="007653C5" w:rsidRDefault="00995A36">
            <w:r>
              <w:t>Аудиофайл под названием «Я рисую на асфальте – хватит чурок», размещенный в сети «Интернет» по адресу: http://vk.com/audios105481419 (решени</w:t>
            </w:r>
            <w:r>
              <w:t>е Воркутинского городского суда Республики Коми от 12.07.2016);</w:t>
            </w:r>
          </w:p>
        </w:tc>
        <w:tc>
          <w:tcPr>
            <w:tcW w:w="2880" w:type="dxa"/>
          </w:tcPr>
          <w:p w:rsidR="007653C5" w:rsidRDefault="007653C5"/>
        </w:tc>
      </w:tr>
      <w:tr w:rsidR="007653C5">
        <w:tc>
          <w:tcPr>
            <w:tcW w:w="2880" w:type="dxa"/>
          </w:tcPr>
          <w:p w:rsidR="007653C5" w:rsidRDefault="00995A36">
            <w:r>
              <w:t>3870.</w:t>
            </w:r>
          </w:p>
        </w:tc>
        <w:tc>
          <w:tcPr>
            <w:tcW w:w="2880" w:type="dxa"/>
          </w:tcPr>
          <w:p w:rsidR="007653C5" w:rsidRDefault="00995A36">
            <w: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c>
          <w:tcPr>
            <w:tcW w:w="2880" w:type="dxa"/>
          </w:tcPr>
          <w:p w:rsidR="007653C5" w:rsidRDefault="007653C5"/>
        </w:tc>
      </w:tr>
      <w:tr w:rsidR="007653C5">
        <w:tc>
          <w:tcPr>
            <w:tcW w:w="2880" w:type="dxa"/>
          </w:tcPr>
          <w:p w:rsidR="007653C5" w:rsidRDefault="00995A36">
            <w:r>
              <w:t>3871.</w:t>
            </w:r>
          </w:p>
        </w:tc>
        <w:tc>
          <w:tcPr>
            <w:tcW w:w="2880" w:type="dxa"/>
          </w:tcPr>
          <w:p w:rsidR="007653C5" w:rsidRDefault="00995A36">
            <w:r>
              <w:t>Ви</w:t>
            </w:r>
            <w:r>
              <w:t>деоролик: «Обращение к мусульманам Камиля абу Султана. ИГ Халифат. «03.06.2015» (решение Московского районного суда г. Казани от 03.03.2016);</w:t>
            </w:r>
          </w:p>
        </w:tc>
        <w:tc>
          <w:tcPr>
            <w:tcW w:w="2880" w:type="dxa"/>
          </w:tcPr>
          <w:p w:rsidR="007653C5" w:rsidRDefault="007653C5"/>
        </w:tc>
      </w:tr>
      <w:tr w:rsidR="007653C5">
        <w:tc>
          <w:tcPr>
            <w:tcW w:w="2880" w:type="dxa"/>
          </w:tcPr>
          <w:p w:rsidR="007653C5" w:rsidRDefault="00995A36">
            <w:r>
              <w:t>38</w:t>
            </w:r>
            <w:r>
              <w:lastRenderedPageBreak/>
              <w:t>72.</w:t>
            </w:r>
          </w:p>
        </w:tc>
        <w:tc>
          <w:tcPr>
            <w:tcW w:w="2880" w:type="dxa"/>
          </w:tcPr>
          <w:p w:rsidR="007653C5" w:rsidRDefault="00995A36">
            <w:r>
              <w:lastRenderedPageBreak/>
              <w:t xml:space="preserve">Видеоролик: «Обращение мухаджира из ИГ Халифат (рус). 13.06.2015» (решение Московского районного суда г. </w:t>
            </w:r>
            <w:r>
              <w:lastRenderedPageBreak/>
              <w:t>Казани от 03.03.2016);</w:t>
            </w:r>
          </w:p>
        </w:tc>
        <w:tc>
          <w:tcPr>
            <w:tcW w:w="2880" w:type="dxa"/>
          </w:tcPr>
          <w:p w:rsidR="007653C5" w:rsidRDefault="007653C5"/>
        </w:tc>
      </w:tr>
      <w:tr w:rsidR="007653C5">
        <w:tc>
          <w:tcPr>
            <w:tcW w:w="2880" w:type="dxa"/>
          </w:tcPr>
          <w:p w:rsidR="007653C5" w:rsidRDefault="00995A36">
            <w:r>
              <w:lastRenderedPageBreak/>
              <w:t>3873.</w:t>
            </w:r>
          </w:p>
        </w:tc>
        <w:tc>
          <w:tcPr>
            <w:tcW w:w="2880" w:type="dxa"/>
          </w:tcPr>
          <w:p w:rsidR="007653C5" w:rsidRDefault="00995A36">
            <w: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c>
          <w:tcPr>
            <w:tcW w:w="2880" w:type="dxa"/>
          </w:tcPr>
          <w:p w:rsidR="007653C5" w:rsidRDefault="007653C5"/>
        </w:tc>
      </w:tr>
      <w:tr w:rsidR="007653C5">
        <w:tc>
          <w:tcPr>
            <w:tcW w:w="2880" w:type="dxa"/>
          </w:tcPr>
          <w:p w:rsidR="007653C5" w:rsidRDefault="00995A36">
            <w:r>
              <w:t>3874.</w:t>
            </w:r>
          </w:p>
        </w:tc>
        <w:tc>
          <w:tcPr>
            <w:tcW w:w="2880" w:type="dxa"/>
          </w:tcPr>
          <w:p w:rsidR="007653C5" w:rsidRDefault="00995A36">
            <w:r>
              <w:t>Текст «Иуд</w:t>
            </w:r>
            <w:r>
              <w:t>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c>
          <w:tcPr>
            <w:tcW w:w="2880" w:type="dxa"/>
          </w:tcPr>
          <w:p w:rsidR="007653C5" w:rsidRDefault="007653C5"/>
        </w:tc>
      </w:tr>
      <w:tr w:rsidR="007653C5">
        <w:tc>
          <w:tcPr>
            <w:tcW w:w="2880" w:type="dxa"/>
          </w:tcPr>
          <w:p w:rsidR="007653C5" w:rsidRDefault="00995A36">
            <w:r>
              <w:t>3875.</w:t>
            </w:r>
          </w:p>
        </w:tc>
        <w:tc>
          <w:tcPr>
            <w:tcW w:w="2880" w:type="dxa"/>
          </w:tcPr>
          <w:p w:rsidR="007653C5" w:rsidRDefault="00995A36">
            <w:r>
              <w:t>Информация, размещенная на интернет-с</w:t>
            </w:r>
            <w:r>
              <w:t>транице по адресу: http://forum.dpni.org/showthread.php?t=40961 (решение Бабушкинского районного суда г. Москвы от 14.03.2016);</w:t>
            </w:r>
          </w:p>
        </w:tc>
        <w:tc>
          <w:tcPr>
            <w:tcW w:w="2880" w:type="dxa"/>
          </w:tcPr>
          <w:p w:rsidR="007653C5" w:rsidRDefault="007653C5"/>
        </w:tc>
      </w:tr>
      <w:tr w:rsidR="007653C5">
        <w:tc>
          <w:tcPr>
            <w:tcW w:w="2880" w:type="dxa"/>
          </w:tcPr>
          <w:p w:rsidR="007653C5" w:rsidRDefault="00995A36">
            <w:r>
              <w:t>3876.</w:t>
            </w:r>
          </w:p>
        </w:tc>
        <w:tc>
          <w:tcPr>
            <w:tcW w:w="2880" w:type="dxa"/>
          </w:tcPr>
          <w:p w:rsidR="007653C5" w:rsidRDefault="00995A36">
            <w:r>
              <w:t xml:space="preserve">Видеоматериал «Точные цитаты из Талмуда о гоях (не евреях)...», имеющий размер 7,77 МБ и продолжительность 03 минуты 41 </w:t>
            </w:r>
            <w:r>
              <w:t>секунда, размещенный Амосовым М.И. на Интернет-сайте www.vkontakte.ru на Интернет-странице http://vk.com/id34452725 (решение Промышленного районного суда г. Курска от 12.07.2016);</w:t>
            </w:r>
          </w:p>
        </w:tc>
        <w:tc>
          <w:tcPr>
            <w:tcW w:w="2880" w:type="dxa"/>
          </w:tcPr>
          <w:p w:rsidR="007653C5" w:rsidRDefault="007653C5"/>
        </w:tc>
      </w:tr>
      <w:tr w:rsidR="007653C5">
        <w:tc>
          <w:tcPr>
            <w:tcW w:w="2880" w:type="dxa"/>
          </w:tcPr>
          <w:p w:rsidR="007653C5" w:rsidRDefault="00995A36">
            <w:r>
              <w:t>3877.</w:t>
            </w:r>
          </w:p>
        </w:tc>
        <w:tc>
          <w:tcPr>
            <w:tcW w:w="2880" w:type="dxa"/>
          </w:tcPr>
          <w:p w:rsidR="007653C5" w:rsidRDefault="00995A36">
            <w:r>
              <w:t>Информация, размещенная на сайте«demotivation. ru\hyq37s3hb451pic.ht</w:t>
            </w:r>
            <w:r>
              <w: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c>
          <w:tcPr>
            <w:tcW w:w="2880" w:type="dxa"/>
          </w:tcPr>
          <w:p w:rsidR="007653C5" w:rsidRDefault="007653C5"/>
        </w:tc>
      </w:tr>
      <w:tr w:rsidR="007653C5">
        <w:tc>
          <w:tcPr>
            <w:tcW w:w="2880" w:type="dxa"/>
          </w:tcPr>
          <w:p w:rsidR="007653C5" w:rsidRDefault="00995A36">
            <w:r>
              <w:lastRenderedPageBreak/>
              <w:t>3878.</w:t>
            </w:r>
          </w:p>
        </w:tc>
        <w:tc>
          <w:tcPr>
            <w:tcW w:w="2880" w:type="dxa"/>
          </w:tcPr>
          <w:p w:rsidR="007653C5" w:rsidRDefault="00995A36">
            <w:r>
              <w:t xml:space="preserve">Графическое изображение, размещенное в социальной сети «ВКонтакте» на Интернет странице </w:t>
            </w:r>
            <w:r>
              <w:t>«http://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w:t>
            </w:r>
            <w:r>
              <w:t>мерть Путину» (решение Кузьминского районного суда города Москвы от 09.03.2016).</w:t>
            </w:r>
          </w:p>
        </w:tc>
        <w:tc>
          <w:tcPr>
            <w:tcW w:w="2880" w:type="dxa"/>
          </w:tcPr>
          <w:p w:rsidR="007653C5" w:rsidRDefault="007653C5"/>
        </w:tc>
      </w:tr>
      <w:tr w:rsidR="007653C5">
        <w:tc>
          <w:tcPr>
            <w:tcW w:w="2880" w:type="dxa"/>
          </w:tcPr>
          <w:p w:rsidR="007653C5" w:rsidRDefault="00995A36">
            <w:r>
              <w:t>3879.</w:t>
            </w:r>
          </w:p>
        </w:tc>
        <w:tc>
          <w:tcPr>
            <w:tcW w:w="2880" w:type="dxa"/>
          </w:tcPr>
          <w:p w:rsidR="007653C5" w:rsidRDefault="00995A36">
            <w: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w:t>
            </w:r>
            <w:r>
              <w:t>рского районного суда г. Самары от 22.07.2016);</w:t>
            </w:r>
          </w:p>
        </w:tc>
        <w:tc>
          <w:tcPr>
            <w:tcW w:w="2880" w:type="dxa"/>
          </w:tcPr>
          <w:p w:rsidR="007653C5" w:rsidRDefault="007653C5"/>
        </w:tc>
      </w:tr>
      <w:tr w:rsidR="007653C5">
        <w:tc>
          <w:tcPr>
            <w:tcW w:w="2880" w:type="dxa"/>
          </w:tcPr>
          <w:p w:rsidR="007653C5" w:rsidRDefault="00995A36">
            <w:r>
              <w:t>3880.</w:t>
            </w:r>
          </w:p>
        </w:tc>
        <w:tc>
          <w:tcPr>
            <w:tcW w:w="2880" w:type="dxa"/>
          </w:tcPr>
          <w:p w:rsidR="007653C5" w:rsidRDefault="00995A36">
            <w:r>
              <w:t>Видеофайл «2517 - нам некуда деваться сестры и братья. mp4» (решение Энгельсского районного суда Саратовской области от 09.08.2016);</w:t>
            </w:r>
          </w:p>
        </w:tc>
        <w:tc>
          <w:tcPr>
            <w:tcW w:w="2880" w:type="dxa"/>
          </w:tcPr>
          <w:p w:rsidR="007653C5" w:rsidRDefault="007653C5"/>
        </w:tc>
      </w:tr>
      <w:tr w:rsidR="007653C5">
        <w:tc>
          <w:tcPr>
            <w:tcW w:w="2880" w:type="dxa"/>
          </w:tcPr>
          <w:p w:rsidR="007653C5" w:rsidRDefault="00995A36">
            <w:r>
              <w:t>3881.</w:t>
            </w:r>
          </w:p>
        </w:tc>
        <w:tc>
          <w:tcPr>
            <w:tcW w:w="2880" w:type="dxa"/>
          </w:tcPr>
          <w:p w:rsidR="007653C5" w:rsidRDefault="00995A36">
            <w:r>
              <w:t xml:space="preserve">Аудиофайл «NordWai- Polit.Zaklyuchennyn. mp3» (решение </w:t>
            </w:r>
            <w:r>
              <w:t>Энгельсского районного суда Саратовской области от 09.08.2016);</w:t>
            </w:r>
          </w:p>
        </w:tc>
        <w:tc>
          <w:tcPr>
            <w:tcW w:w="2880" w:type="dxa"/>
          </w:tcPr>
          <w:p w:rsidR="007653C5" w:rsidRDefault="007653C5"/>
        </w:tc>
      </w:tr>
      <w:tr w:rsidR="007653C5">
        <w:tc>
          <w:tcPr>
            <w:tcW w:w="2880" w:type="dxa"/>
          </w:tcPr>
          <w:p w:rsidR="007653C5" w:rsidRDefault="00995A36">
            <w:r>
              <w:t>3882.</w:t>
            </w:r>
          </w:p>
        </w:tc>
        <w:tc>
          <w:tcPr>
            <w:tcW w:w="2880" w:type="dxa"/>
          </w:tcPr>
          <w:p w:rsidR="007653C5" w:rsidRDefault="00995A36">
            <w:r>
              <w:t>Аудиозапись «АргентинА» - Русский бунт (DeFroizprod).mp3» (решение Энгельсского районного суда Саратовской области от 09.08.2016);</w:t>
            </w:r>
          </w:p>
        </w:tc>
        <w:tc>
          <w:tcPr>
            <w:tcW w:w="2880" w:type="dxa"/>
          </w:tcPr>
          <w:p w:rsidR="007653C5" w:rsidRDefault="007653C5"/>
        </w:tc>
      </w:tr>
      <w:tr w:rsidR="007653C5">
        <w:tc>
          <w:tcPr>
            <w:tcW w:w="2880" w:type="dxa"/>
          </w:tcPr>
          <w:p w:rsidR="007653C5" w:rsidRDefault="00995A36">
            <w:r>
              <w:t>38</w:t>
            </w:r>
            <w:r>
              <w:lastRenderedPageBreak/>
              <w:t>83.</w:t>
            </w:r>
          </w:p>
        </w:tc>
        <w:tc>
          <w:tcPr>
            <w:tcW w:w="2880" w:type="dxa"/>
          </w:tcPr>
          <w:p w:rsidR="007653C5" w:rsidRDefault="00995A36">
            <w:r>
              <w:lastRenderedPageBreak/>
              <w:t xml:space="preserve">Аудиозапись «Бухенвальд Флава» - Бей жидов - </w:t>
            </w:r>
            <w:r>
              <w:t xml:space="preserve">спасай Россию! (п.y. Execut).mp3» (решение Энгельсского </w:t>
            </w:r>
            <w:r>
              <w:lastRenderedPageBreak/>
              <w:t>районного суда Саратовской области от 09.08.2016);</w:t>
            </w:r>
          </w:p>
        </w:tc>
        <w:tc>
          <w:tcPr>
            <w:tcW w:w="2880" w:type="dxa"/>
          </w:tcPr>
          <w:p w:rsidR="007653C5" w:rsidRDefault="007653C5"/>
        </w:tc>
      </w:tr>
      <w:tr w:rsidR="007653C5">
        <w:tc>
          <w:tcPr>
            <w:tcW w:w="2880" w:type="dxa"/>
          </w:tcPr>
          <w:p w:rsidR="007653C5" w:rsidRDefault="00995A36">
            <w:r>
              <w:lastRenderedPageBreak/>
              <w:t>3884.</w:t>
            </w:r>
          </w:p>
        </w:tc>
        <w:tc>
          <w:tcPr>
            <w:tcW w:w="2880" w:type="dxa"/>
          </w:tcPr>
          <w:p w:rsidR="007653C5" w:rsidRDefault="00995A36">
            <w:r>
              <w:t xml:space="preserve">Видеоролик «_Покарай их сурово, дабы рассеять тех, кто позади них_Часть 2. Аэропорт Табка. Русские субтитры.mp4», размещенный в социальной </w:t>
            </w:r>
            <w:r>
              <w:t>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c>
          <w:tcPr>
            <w:tcW w:w="2880" w:type="dxa"/>
          </w:tcPr>
          <w:p w:rsidR="007653C5" w:rsidRDefault="007653C5"/>
        </w:tc>
      </w:tr>
      <w:tr w:rsidR="007653C5">
        <w:tc>
          <w:tcPr>
            <w:tcW w:w="2880" w:type="dxa"/>
          </w:tcPr>
          <w:p w:rsidR="007653C5" w:rsidRDefault="00995A36">
            <w:r>
              <w:t>3885.</w:t>
            </w:r>
          </w:p>
        </w:tc>
        <w:tc>
          <w:tcPr>
            <w:tcW w:w="2880" w:type="dxa"/>
          </w:tcPr>
          <w:p w:rsidR="007653C5" w:rsidRDefault="00995A36">
            <w:r>
              <w:t>Аудиозапись, размещенная в информационно-телеком</w:t>
            </w:r>
            <w:r>
              <w:t xml:space="preserve">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w:t>
            </w:r>
            <w:r>
              <w:t>«Что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c>
          <w:tcPr>
            <w:tcW w:w="2880" w:type="dxa"/>
          </w:tcPr>
          <w:p w:rsidR="007653C5" w:rsidRDefault="007653C5"/>
        </w:tc>
      </w:tr>
      <w:tr w:rsidR="007653C5">
        <w:tc>
          <w:tcPr>
            <w:tcW w:w="2880" w:type="dxa"/>
          </w:tcPr>
          <w:p w:rsidR="007653C5" w:rsidRDefault="00995A36">
            <w:r>
              <w:t>3886.</w:t>
            </w:r>
          </w:p>
        </w:tc>
        <w:tc>
          <w:tcPr>
            <w:tcW w:w="2880" w:type="dxa"/>
          </w:tcPr>
          <w:p w:rsidR="007653C5" w:rsidRDefault="00995A36">
            <w:r>
              <w:t>Аудиозапись, размещенная в информационно-телекоммуникационной сети И</w:t>
            </w:r>
            <w:r>
              <w:t>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w:t>
            </w:r>
            <w:r>
              <w:t>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c>
          <w:tcPr>
            <w:tcW w:w="2880" w:type="dxa"/>
          </w:tcPr>
          <w:p w:rsidR="007653C5" w:rsidRDefault="007653C5"/>
        </w:tc>
      </w:tr>
      <w:tr w:rsidR="007653C5">
        <w:tc>
          <w:tcPr>
            <w:tcW w:w="2880" w:type="dxa"/>
          </w:tcPr>
          <w:p w:rsidR="007653C5" w:rsidRDefault="00995A36">
            <w:r>
              <w:t>3887.</w:t>
            </w:r>
          </w:p>
        </w:tc>
        <w:tc>
          <w:tcPr>
            <w:tcW w:w="2880" w:type="dxa"/>
          </w:tcPr>
          <w:p w:rsidR="007653C5" w:rsidRDefault="00995A36">
            <w:r>
              <w:t>Аудиозапись, размещенная в информационно-телекоммуникационной сети Интернет на лич</w:t>
            </w:r>
            <w:r>
              <w:t>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w:t>
            </w:r>
            <w:r>
              <w:t>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c>
          <w:tcPr>
            <w:tcW w:w="2880" w:type="dxa"/>
          </w:tcPr>
          <w:p w:rsidR="007653C5" w:rsidRDefault="007653C5"/>
        </w:tc>
      </w:tr>
      <w:tr w:rsidR="007653C5">
        <w:tc>
          <w:tcPr>
            <w:tcW w:w="2880" w:type="dxa"/>
          </w:tcPr>
          <w:p w:rsidR="007653C5" w:rsidRDefault="00995A36">
            <w:r>
              <w:t>38</w:t>
            </w:r>
            <w:r>
              <w:lastRenderedPageBreak/>
              <w:t>88.</w:t>
            </w:r>
          </w:p>
        </w:tc>
        <w:tc>
          <w:tcPr>
            <w:tcW w:w="2880" w:type="dxa"/>
          </w:tcPr>
          <w:p w:rsidR="007653C5" w:rsidRDefault="00995A36">
            <w:r>
              <w:lastRenderedPageBreak/>
              <w:t>Аудиозапись, размещенная в информационно-телекоммуникационной сети Интерне</w:t>
            </w:r>
            <w:r>
              <w:t xml:space="preserve">т на личной странице пользователя под псевдонимом «Денис Нетолерантный» по адресу https: //vk.com/id293452020 в разделе </w:t>
            </w:r>
            <w:r>
              <w:lastRenderedPageBreak/>
              <w:t>«Аудиозаписи» (https: //vk.com/audios293452020) под названием «Стрелы Лука - Бей Чертей», начинающаяся словами: «Черные люди в нашей стр</w:t>
            </w:r>
            <w:r>
              <w:t>ане» и заканчивающаяся словами: «Убей всех чертей, бей чертей» (решение Фрунзенского районного суда г. Ярославля от 05.08.2016);</w:t>
            </w:r>
          </w:p>
        </w:tc>
        <w:tc>
          <w:tcPr>
            <w:tcW w:w="2880" w:type="dxa"/>
          </w:tcPr>
          <w:p w:rsidR="007653C5" w:rsidRDefault="007653C5"/>
        </w:tc>
      </w:tr>
      <w:tr w:rsidR="007653C5">
        <w:tc>
          <w:tcPr>
            <w:tcW w:w="2880" w:type="dxa"/>
          </w:tcPr>
          <w:p w:rsidR="007653C5" w:rsidRDefault="00995A36">
            <w:r>
              <w:lastRenderedPageBreak/>
              <w:t>3889.</w:t>
            </w:r>
          </w:p>
        </w:tc>
        <w:tc>
          <w:tcPr>
            <w:tcW w:w="2880" w:type="dxa"/>
          </w:tcPr>
          <w:p w:rsidR="007653C5" w:rsidRDefault="00995A36">
            <w:r>
              <w:t>Видеоролик «как чеченцы воспитывают своих детей размещенный в информационно-телекоммуникационной сети «Интернет» http:/</w:t>
            </w:r>
            <w:r>
              <w:t>/video.mail.ru/mail/mini.boi/_myvideo/33.html#page=/mail/mini_boi/_myvideo /33.html (решение Зюзинского районного суда города Москвы от 18.02.2015);</w:t>
            </w:r>
          </w:p>
        </w:tc>
        <w:tc>
          <w:tcPr>
            <w:tcW w:w="2880" w:type="dxa"/>
          </w:tcPr>
          <w:p w:rsidR="007653C5" w:rsidRDefault="007653C5"/>
        </w:tc>
      </w:tr>
      <w:tr w:rsidR="007653C5">
        <w:tc>
          <w:tcPr>
            <w:tcW w:w="2880" w:type="dxa"/>
          </w:tcPr>
          <w:p w:rsidR="007653C5" w:rsidRDefault="00995A36">
            <w:r>
              <w:t>3890.</w:t>
            </w:r>
          </w:p>
        </w:tc>
        <w:tc>
          <w:tcPr>
            <w:tcW w:w="2880" w:type="dxa"/>
          </w:tcPr>
          <w:p w:rsidR="007653C5" w:rsidRDefault="00995A36">
            <w:r>
              <w:t xml:space="preserve">Видеоролик «как чеченцы воспитывают своих детей размещенный в информационно-телекоммуникационной </w:t>
            </w:r>
            <w:r>
              <w:t>сети «Интернет» http:/www.youtube.com/watch?feature =player_embedded&amp;v=uTIXG0DKId8 (решение Зюзинского районного суда города Москвы от 18.02.2015);</w:t>
            </w:r>
          </w:p>
        </w:tc>
        <w:tc>
          <w:tcPr>
            <w:tcW w:w="2880" w:type="dxa"/>
          </w:tcPr>
          <w:p w:rsidR="007653C5" w:rsidRDefault="007653C5"/>
        </w:tc>
      </w:tr>
      <w:tr w:rsidR="007653C5">
        <w:tc>
          <w:tcPr>
            <w:tcW w:w="2880" w:type="dxa"/>
          </w:tcPr>
          <w:p w:rsidR="007653C5" w:rsidRDefault="00995A36">
            <w:r>
              <w:t>3891.</w:t>
            </w:r>
          </w:p>
        </w:tc>
        <w:tc>
          <w:tcPr>
            <w:tcW w:w="2880" w:type="dxa"/>
          </w:tcPr>
          <w:p w:rsidR="007653C5" w:rsidRDefault="00995A36">
            <w:r>
              <w:t>Видеоролик «Русское Лото 18 из 1488», размещенный в информационно - коммуникационной сети «Интернет»</w:t>
            </w:r>
            <w:r>
              <w:t xml:space="preserve"> на Интернет-странице https//vk.com/id10845495 (решение Чкаловского районного суда г. Екатеринбурга Свердловской области от 17.03.2016);</w:t>
            </w:r>
          </w:p>
        </w:tc>
        <w:tc>
          <w:tcPr>
            <w:tcW w:w="2880" w:type="dxa"/>
          </w:tcPr>
          <w:p w:rsidR="007653C5" w:rsidRDefault="007653C5"/>
        </w:tc>
      </w:tr>
      <w:tr w:rsidR="007653C5">
        <w:tc>
          <w:tcPr>
            <w:tcW w:w="2880" w:type="dxa"/>
          </w:tcPr>
          <w:p w:rsidR="007653C5" w:rsidRDefault="00995A36">
            <w:r>
              <w:t>3892.</w:t>
            </w:r>
          </w:p>
        </w:tc>
        <w:tc>
          <w:tcPr>
            <w:tcW w:w="2880" w:type="dxa"/>
          </w:tcPr>
          <w:p w:rsidR="007653C5" w:rsidRDefault="00995A36">
            <w:r>
              <w:t>Видеоролик «Ф. Волков - Бритоголовые идут», размещенный в информационно - коммуникационной сети «Интернет» на И</w:t>
            </w:r>
            <w:r>
              <w:t>нтернет-странице https//vk.com/id10845495 (решение Чкаловского районного суда г. Екатеринбурга Свердловской области от 17.03.2016);</w:t>
            </w:r>
          </w:p>
        </w:tc>
        <w:tc>
          <w:tcPr>
            <w:tcW w:w="2880" w:type="dxa"/>
          </w:tcPr>
          <w:p w:rsidR="007653C5" w:rsidRDefault="007653C5"/>
        </w:tc>
      </w:tr>
      <w:tr w:rsidR="007653C5">
        <w:tc>
          <w:tcPr>
            <w:tcW w:w="2880" w:type="dxa"/>
          </w:tcPr>
          <w:p w:rsidR="007653C5" w:rsidRDefault="00995A36">
            <w:r>
              <w:t>3893.</w:t>
            </w:r>
          </w:p>
        </w:tc>
        <w:tc>
          <w:tcPr>
            <w:tcW w:w="2880" w:type="dxa"/>
          </w:tcPr>
          <w:p w:rsidR="007653C5" w:rsidRDefault="00995A36">
            <w:r>
              <w:t>Запись, размещенная на странице в сети Интернет на «Форуме свободных Русских» в теме «Багиров о Русских» по адресу h</w:t>
            </w:r>
            <w:r>
              <w:t>ttp://forum.dpni.org/showthread.php?t=40961 (решение Бабушкинского районного суда города Москвы от 01.09.2015);</w:t>
            </w:r>
          </w:p>
        </w:tc>
        <w:tc>
          <w:tcPr>
            <w:tcW w:w="2880" w:type="dxa"/>
          </w:tcPr>
          <w:p w:rsidR="007653C5" w:rsidRDefault="007653C5"/>
        </w:tc>
      </w:tr>
      <w:tr w:rsidR="007653C5">
        <w:tc>
          <w:tcPr>
            <w:tcW w:w="2880" w:type="dxa"/>
          </w:tcPr>
          <w:p w:rsidR="007653C5" w:rsidRDefault="00995A36">
            <w:r>
              <w:lastRenderedPageBreak/>
              <w:t>3894.</w:t>
            </w:r>
          </w:p>
        </w:tc>
        <w:tc>
          <w:tcPr>
            <w:tcW w:w="2880" w:type="dxa"/>
          </w:tcPr>
          <w:p w:rsidR="007653C5" w:rsidRDefault="00995A36">
            <w:r>
              <w:t>Аудиозапись «Аргентина – Секс драка (полная версия) 3:54» (решение Октябрьского районного суда г. Владимира от 10.08.2016);</w:t>
            </w:r>
          </w:p>
        </w:tc>
        <w:tc>
          <w:tcPr>
            <w:tcW w:w="2880" w:type="dxa"/>
          </w:tcPr>
          <w:p w:rsidR="007653C5" w:rsidRDefault="007653C5"/>
        </w:tc>
      </w:tr>
      <w:tr w:rsidR="007653C5">
        <w:tc>
          <w:tcPr>
            <w:tcW w:w="2880" w:type="dxa"/>
          </w:tcPr>
          <w:p w:rsidR="007653C5" w:rsidRDefault="00995A36">
            <w:r>
              <w:t>3895.</w:t>
            </w:r>
          </w:p>
        </w:tc>
        <w:tc>
          <w:tcPr>
            <w:tcW w:w="2880" w:type="dxa"/>
          </w:tcPr>
          <w:p w:rsidR="007653C5" w:rsidRDefault="00995A36">
            <w:r>
              <w:t>Виде</w:t>
            </w:r>
            <w:r>
              <w:t>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w:t>
            </w:r>
            <w:r>
              <w:t xml:space="preserve"> идеологию, размещенный на видео-сайте YouTube (https://www.youtube.com/watch?v=ygGlxOCUgrU) (решение Свердловского районного суда г. Иркутска от 23.08.2016).</w:t>
            </w:r>
          </w:p>
        </w:tc>
        <w:tc>
          <w:tcPr>
            <w:tcW w:w="2880" w:type="dxa"/>
          </w:tcPr>
          <w:p w:rsidR="007653C5" w:rsidRDefault="007653C5"/>
        </w:tc>
      </w:tr>
      <w:tr w:rsidR="007653C5">
        <w:tc>
          <w:tcPr>
            <w:tcW w:w="2880" w:type="dxa"/>
          </w:tcPr>
          <w:p w:rsidR="007653C5" w:rsidRDefault="00995A36">
            <w:r>
              <w:t>3896.</w:t>
            </w:r>
          </w:p>
        </w:tc>
        <w:tc>
          <w:tcPr>
            <w:tcW w:w="2880" w:type="dxa"/>
          </w:tcPr>
          <w:p w:rsidR="007653C5" w:rsidRDefault="00995A36">
            <w:r>
              <w:t xml:space="preserve">Книга под редакцией Костоева Х.А. «Осетинская чума на исторической родине ингушей», </w:t>
            </w:r>
            <w:r>
              <w:t>Назрань, 2012, 228 страниц (решение Ленинского районного суда г. Владикавказа Республики Северная Осетия – Алания от 12.07.2016)</w:t>
            </w:r>
          </w:p>
        </w:tc>
        <w:tc>
          <w:tcPr>
            <w:tcW w:w="2880" w:type="dxa"/>
          </w:tcPr>
          <w:p w:rsidR="007653C5" w:rsidRDefault="007653C5"/>
        </w:tc>
      </w:tr>
      <w:tr w:rsidR="007653C5">
        <w:tc>
          <w:tcPr>
            <w:tcW w:w="2880" w:type="dxa"/>
          </w:tcPr>
          <w:p w:rsidR="007653C5" w:rsidRDefault="00995A36">
            <w:r>
              <w:t>3897.</w:t>
            </w:r>
          </w:p>
        </w:tc>
        <w:tc>
          <w:tcPr>
            <w:tcW w:w="2880" w:type="dxa"/>
          </w:tcPr>
          <w:p w:rsidR="007653C5" w:rsidRDefault="00995A36">
            <w:r>
              <w:t>Печатное издание (книга) Саида бин Али бин Вахф аль-Кахтани «Крепость мусульманина. Обращения к Аллаху с мольбами. Лече</w:t>
            </w:r>
            <w:r>
              <w:t>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c>
          <w:tcPr>
            <w:tcW w:w="2880" w:type="dxa"/>
          </w:tcPr>
          <w:p w:rsidR="007653C5" w:rsidRDefault="007653C5"/>
        </w:tc>
      </w:tr>
      <w:tr w:rsidR="007653C5">
        <w:tc>
          <w:tcPr>
            <w:tcW w:w="2880" w:type="dxa"/>
          </w:tcPr>
          <w:p w:rsidR="007653C5" w:rsidRDefault="00995A36">
            <w:r>
              <w:t>3898</w:t>
            </w:r>
            <w:r>
              <w:t>.</w:t>
            </w:r>
          </w:p>
        </w:tc>
        <w:tc>
          <w:tcPr>
            <w:tcW w:w="2880" w:type="dxa"/>
          </w:tcPr>
          <w:p w:rsidR="007653C5" w:rsidRDefault="00995A36">
            <w:r>
              <w:t>Страница пользователя «Кузьма Булаев» (http://vk.com/id248897420) на веб-сервисе «vk.com» (решение Благовещенского городского суда от 30.03.2015)</w:t>
            </w:r>
          </w:p>
        </w:tc>
        <w:tc>
          <w:tcPr>
            <w:tcW w:w="2880" w:type="dxa"/>
          </w:tcPr>
          <w:p w:rsidR="007653C5" w:rsidRDefault="007653C5"/>
        </w:tc>
      </w:tr>
      <w:tr w:rsidR="007653C5">
        <w:tc>
          <w:tcPr>
            <w:tcW w:w="2880" w:type="dxa"/>
          </w:tcPr>
          <w:p w:rsidR="007653C5" w:rsidRDefault="00995A36">
            <w:r>
              <w:t>38</w:t>
            </w:r>
            <w:r>
              <w:lastRenderedPageBreak/>
              <w:t>99.</w:t>
            </w:r>
          </w:p>
        </w:tc>
        <w:tc>
          <w:tcPr>
            <w:tcW w:w="2880" w:type="dxa"/>
          </w:tcPr>
          <w:p w:rsidR="007653C5" w:rsidRDefault="00995A36">
            <w:r>
              <w:lastRenderedPageBreak/>
              <w:t>Интернет-страница пользователя «Надя Богданова» http://www/odnoklassniki/ru/ profile/557437117818, р</w:t>
            </w:r>
            <w:r>
              <w:t xml:space="preserve">асположенная на веб-сервисе «Одноклассники» http://odnoklassniki.ru/ (решение Благовещенского </w:t>
            </w:r>
            <w:r>
              <w:lastRenderedPageBreak/>
              <w:t>городского суда от 19.02.2015)</w:t>
            </w:r>
          </w:p>
        </w:tc>
        <w:tc>
          <w:tcPr>
            <w:tcW w:w="2880" w:type="dxa"/>
          </w:tcPr>
          <w:p w:rsidR="007653C5" w:rsidRDefault="007653C5"/>
        </w:tc>
      </w:tr>
      <w:tr w:rsidR="007653C5">
        <w:tc>
          <w:tcPr>
            <w:tcW w:w="2880" w:type="dxa"/>
          </w:tcPr>
          <w:p w:rsidR="007653C5" w:rsidRDefault="00995A36">
            <w:r>
              <w:lastRenderedPageBreak/>
              <w:t>3900.</w:t>
            </w:r>
          </w:p>
        </w:tc>
        <w:tc>
          <w:tcPr>
            <w:tcW w:w="2880" w:type="dxa"/>
          </w:tcPr>
          <w:p w:rsidR="007653C5" w:rsidRDefault="00995A36">
            <w:r>
              <w:t>Интернет-страница пользователя «Злой Бандеровец» http://www/odnoklassniki/ ru/profile/550377907192, расположенная на веб-се</w:t>
            </w:r>
            <w:r>
              <w:t>рвисе «Одноклассники» http://odnoklassniki.ru/ (решение Благовещенского городского суда от 19.02.2015)</w:t>
            </w:r>
          </w:p>
        </w:tc>
        <w:tc>
          <w:tcPr>
            <w:tcW w:w="2880" w:type="dxa"/>
          </w:tcPr>
          <w:p w:rsidR="007653C5" w:rsidRDefault="007653C5"/>
        </w:tc>
      </w:tr>
      <w:tr w:rsidR="007653C5">
        <w:tc>
          <w:tcPr>
            <w:tcW w:w="2880" w:type="dxa"/>
          </w:tcPr>
          <w:p w:rsidR="007653C5" w:rsidRDefault="00995A36">
            <w:r>
              <w:t>3901.</w:t>
            </w:r>
          </w:p>
        </w:tc>
        <w:tc>
          <w:tcPr>
            <w:tcW w:w="2880" w:type="dxa"/>
          </w:tcPr>
          <w:p w:rsidR="007653C5" w:rsidRDefault="00995A36">
            <w:r>
              <w:t>Видеозапись «obe 1 kanobe – hip hop ist krieg» на указателях страниц сайтов https://vk.com/videos41747513?section=all&amp;z=video162098324_ 170943451</w:t>
            </w:r>
            <w:r>
              <w:t>%2Falbum41747513%2Fpl_41747513, https://vk.com/video65105559_170861207, https://vk.com/video-33448534_171129783?list=d5ef616b4ea5dl5ald, https://youtube.com/watch?v=FROYdWtWLcg, http://truba.com/video/434263, продолжительностью 04 минуты 37 секунд, a также</w:t>
            </w:r>
            <w:r>
              <w:t xml:space="preserve"> текст, содержащийся в данной видеозаписи (решение Кировского районного суда города Саратова от 16.08.2016)</w:t>
            </w:r>
          </w:p>
        </w:tc>
        <w:tc>
          <w:tcPr>
            <w:tcW w:w="2880" w:type="dxa"/>
          </w:tcPr>
          <w:p w:rsidR="007653C5" w:rsidRDefault="007653C5"/>
        </w:tc>
      </w:tr>
      <w:tr w:rsidR="007653C5">
        <w:tc>
          <w:tcPr>
            <w:tcW w:w="2880" w:type="dxa"/>
          </w:tcPr>
          <w:p w:rsidR="007653C5" w:rsidRDefault="00995A36">
            <w:r>
              <w:t>3902.</w:t>
            </w:r>
          </w:p>
        </w:tc>
        <w:tc>
          <w:tcPr>
            <w:tcW w:w="2880" w:type="dxa"/>
          </w:tcPr>
          <w:p w:rsidR="007653C5" w:rsidRDefault="00995A36">
            <w:r>
              <w:t xml:space="preserve">Комбинированный рисунок с изображением А. Гитлера с текстом «Жги в зародыше. Советчик ...психолог», обнаруженный в информационно - </w:t>
            </w:r>
            <w:r>
              <w:t>телекоммуникационной сети Интернет (решение Центрального районного суда г. Читы от 03.03.2016);</w:t>
            </w:r>
          </w:p>
        </w:tc>
        <w:tc>
          <w:tcPr>
            <w:tcW w:w="2880" w:type="dxa"/>
          </w:tcPr>
          <w:p w:rsidR="007653C5" w:rsidRDefault="007653C5"/>
        </w:tc>
      </w:tr>
      <w:tr w:rsidR="007653C5">
        <w:tc>
          <w:tcPr>
            <w:tcW w:w="2880" w:type="dxa"/>
          </w:tcPr>
          <w:p w:rsidR="007653C5" w:rsidRDefault="00995A36">
            <w:r>
              <w:t>3903.</w:t>
            </w:r>
          </w:p>
        </w:tc>
        <w:tc>
          <w:tcPr>
            <w:tcW w:w="2880" w:type="dxa"/>
          </w:tcPr>
          <w:p w:rsidR="007653C5" w:rsidRDefault="00995A36">
            <w:r>
              <w:t xml:space="preserve">Фотография стоящего на одной ноге горящего человека и стоящего с ним рядом человек с черной маской на лице с текстом «Вот так .... Танцующий лезгинку», </w:t>
            </w:r>
            <w:r>
              <w:t>обнаруженная в информационно - телекоммуникационной сети Интернет (решение Центрального районного суда г. Читы от 03.03.2016)</w:t>
            </w:r>
          </w:p>
        </w:tc>
        <w:tc>
          <w:tcPr>
            <w:tcW w:w="2880" w:type="dxa"/>
          </w:tcPr>
          <w:p w:rsidR="007653C5" w:rsidRDefault="007653C5"/>
        </w:tc>
      </w:tr>
      <w:tr w:rsidR="007653C5">
        <w:tc>
          <w:tcPr>
            <w:tcW w:w="2880" w:type="dxa"/>
          </w:tcPr>
          <w:p w:rsidR="007653C5" w:rsidRDefault="00995A36">
            <w:r>
              <w:t>390</w:t>
            </w:r>
            <w:r>
              <w:lastRenderedPageBreak/>
              <w:t>4.</w:t>
            </w:r>
          </w:p>
        </w:tc>
        <w:tc>
          <w:tcPr>
            <w:tcW w:w="2880" w:type="dxa"/>
          </w:tcPr>
          <w:p w:rsidR="007653C5" w:rsidRDefault="00995A36">
            <w:r>
              <w:lastRenderedPageBreak/>
              <w:t>Фотография с изображением малолетней девочки славянской внешности с текстом «УБЕЙ .... ребенка», обнаруженная в информацио</w:t>
            </w:r>
            <w:r>
              <w:t>нно - телекоммуникационной сети Интернет (решение Центрального районного суда г. Читы от 03.03.2016)</w:t>
            </w:r>
          </w:p>
        </w:tc>
        <w:tc>
          <w:tcPr>
            <w:tcW w:w="2880" w:type="dxa"/>
          </w:tcPr>
          <w:p w:rsidR="007653C5" w:rsidRDefault="007653C5"/>
        </w:tc>
      </w:tr>
      <w:tr w:rsidR="007653C5">
        <w:tc>
          <w:tcPr>
            <w:tcW w:w="2880" w:type="dxa"/>
          </w:tcPr>
          <w:p w:rsidR="007653C5" w:rsidRDefault="00995A36">
            <w:r>
              <w:lastRenderedPageBreak/>
              <w:t>3905.</w:t>
            </w:r>
          </w:p>
        </w:tc>
        <w:tc>
          <w:tcPr>
            <w:tcW w:w="2880" w:type="dxa"/>
          </w:tcPr>
          <w:p w:rsidR="007653C5" w:rsidRDefault="00995A36">
            <w:r>
              <w:t>Фотография нанесенной на заборе надписи «Руби ...», обнаруженная в информационно - телекоммуникационной сети Интернет (решение Центрального районно</w:t>
            </w:r>
            <w:r>
              <w:t>го суда г. Читы от 03.03.2016)</w:t>
            </w:r>
          </w:p>
        </w:tc>
        <w:tc>
          <w:tcPr>
            <w:tcW w:w="2880" w:type="dxa"/>
          </w:tcPr>
          <w:p w:rsidR="007653C5" w:rsidRDefault="007653C5"/>
        </w:tc>
      </w:tr>
      <w:tr w:rsidR="007653C5">
        <w:tc>
          <w:tcPr>
            <w:tcW w:w="2880" w:type="dxa"/>
          </w:tcPr>
          <w:p w:rsidR="007653C5" w:rsidRDefault="00995A36">
            <w:r>
              <w:t>3906.</w:t>
            </w:r>
          </w:p>
        </w:tc>
        <w:tc>
          <w:tcPr>
            <w:tcW w:w="2880" w:type="dxa"/>
          </w:tcPr>
          <w:p w:rsidR="007653C5" w:rsidRDefault="00995A36">
            <w:r>
              <w:t xml:space="preserve">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w:t>
            </w:r>
            <w:r>
              <w:t>03.03.2016)</w:t>
            </w:r>
          </w:p>
        </w:tc>
        <w:tc>
          <w:tcPr>
            <w:tcW w:w="2880" w:type="dxa"/>
          </w:tcPr>
          <w:p w:rsidR="007653C5" w:rsidRDefault="007653C5"/>
        </w:tc>
      </w:tr>
      <w:tr w:rsidR="007653C5">
        <w:tc>
          <w:tcPr>
            <w:tcW w:w="2880" w:type="dxa"/>
          </w:tcPr>
          <w:p w:rsidR="007653C5" w:rsidRDefault="00995A36">
            <w:r>
              <w:t>3907.</w:t>
            </w:r>
          </w:p>
        </w:tc>
        <w:tc>
          <w:tcPr>
            <w:tcW w:w="2880" w:type="dxa"/>
          </w:tcPr>
          <w:p w:rsidR="007653C5" w:rsidRDefault="00995A36">
            <w: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c>
          <w:tcPr>
            <w:tcW w:w="2880" w:type="dxa"/>
          </w:tcPr>
          <w:p w:rsidR="007653C5" w:rsidRDefault="007653C5"/>
        </w:tc>
      </w:tr>
      <w:tr w:rsidR="007653C5">
        <w:tc>
          <w:tcPr>
            <w:tcW w:w="2880" w:type="dxa"/>
          </w:tcPr>
          <w:p w:rsidR="007653C5" w:rsidRDefault="00995A36">
            <w:r>
              <w:t>3908.</w:t>
            </w:r>
          </w:p>
        </w:tc>
        <w:tc>
          <w:tcPr>
            <w:tcW w:w="2880" w:type="dxa"/>
          </w:tcPr>
          <w:p w:rsidR="007653C5" w:rsidRDefault="00995A36">
            <w:r>
              <w:t xml:space="preserve">Фотография трех </w:t>
            </w:r>
            <w:r>
              <w:t>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c>
          <w:tcPr>
            <w:tcW w:w="2880" w:type="dxa"/>
          </w:tcPr>
          <w:p w:rsidR="007653C5" w:rsidRDefault="007653C5"/>
        </w:tc>
      </w:tr>
      <w:tr w:rsidR="007653C5">
        <w:tc>
          <w:tcPr>
            <w:tcW w:w="2880" w:type="dxa"/>
          </w:tcPr>
          <w:p w:rsidR="007653C5" w:rsidRDefault="00995A36">
            <w:r>
              <w:t>3909.</w:t>
            </w:r>
          </w:p>
        </w:tc>
        <w:tc>
          <w:tcPr>
            <w:tcW w:w="2880" w:type="dxa"/>
          </w:tcPr>
          <w:p w:rsidR="007653C5" w:rsidRDefault="00995A36">
            <w:r>
              <w:t>Изображение лица улыбающегося</w:t>
            </w:r>
            <w:r>
              <w:t xml:space="preserve">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c>
          <w:tcPr>
            <w:tcW w:w="2880" w:type="dxa"/>
          </w:tcPr>
          <w:p w:rsidR="007653C5" w:rsidRDefault="007653C5"/>
        </w:tc>
      </w:tr>
      <w:tr w:rsidR="007653C5">
        <w:tc>
          <w:tcPr>
            <w:tcW w:w="2880" w:type="dxa"/>
          </w:tcPr>
          <w:p w:rsidR="007653C5" w:rsidRDefault="00995A36">
            <w:r>
              <w:lastRenderedPageBreak/>
              <w:t>3910.</w:t>
            </w:r>
          </w:p>
        </w:tc>
        <w:tc>
          <w:tcPr>
            <w:tcW w:w="2880" w:type="dxa"/>
          </w:tcPr>
          <w:p w:rsidR="007653C5" w:rsidRDefault="00995A36">
            <w:r>
              <w:t>Изображение нацисткой атрибутики, с</w:t>
            </w:r>
            <w:r>
              <w:t xml:space="preserve">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c>
          <w:tcPr>
            <w:tcW w:w="2880" w:type="dxa"/>
          </w:tcPr>
          <w:p w:rsidR="007653C5" w:rsidRDefault="007653C5"/>
        </w:tc>
      </w:tr>
      <w:tr w:rsidR="007653C5">
        <w:tc>
          <w:tcPr>
            <w:tcW w:w="2880" w:type="dxa"/>
          </w:tcPr>
          <w:p w:rsidR="007653C5" w:rsidRDefault="00995A36">
            <w:r>
              <w:t>3911.</w:t>
            </w:r>
          </w:p>
        </w:tc>
        <w:tc>
          <w:tcPr>
            <w:tcW w:w="2880" w:type="dxa"/>
          </w:tcPr>
          <w:p w:rsidR="007653C5" w:rsidRDefault="00995A36">
            <w:r>
              <w:t>Фотография с изображением человека с опущенным вниз лицом и поднятыми вверх рук</w:t>
            </w:r>
            <w:r>
              <w:t>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c>
          <w:tcPr>
            <w:tcW w:w="2880" w:type="dxa"/>
          </w:tcPr>
          <w:p w:rsidR="007653C5" w:rsidRDefault="007653C5"/>
        </w:tc>
      </w:tr>
      <w:tr w:rsidR="007653C5">
        <w:tc>
          <w:tcPr>
            <w:tcW w:w="2880" w:type="dxa"/>
          </w:tcPr>
          <w:p w:rsidR="007653C5" w:rsidRDefault="00995A36">
            <w:r>
              <w:t>3912.</w:t>
            </w:r>
          </w:p>
        </w:tc>
        <w:tc>
          <w:tcPr>
            <w:tcW w:w="2880" w:type="dxa"/>
          </w:tcPr>
          <w:p w:rsidR="007653C5" w:rsidRDefault="00995A36">
            <w:r>
              <w:t>Фотография лица малоле</w:t>
            </w:r>
            <w:r>
              <w:t>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c>
          <w:tcPr>
            <w:tcW w:w="2880" w:type="dxa"/>
          </w:tcPr>
          <w:p w:rsidR="007653C5" w:rsidRDefault="007653C5"/>
        </w:tc>
      </w:tr>
      <w:tr w:rsidR="007653C5">
        <w:tc>
          <w:tcPr>
            <w:tcW w:w="2880" w:type="dxa"/>
          </w:tcPr>
          <w:p w:rsidR="007653C5" w:rsidRDefault="00995A36">
            <w:r>
              <w:t>3913.</w:t>
            </w:r>
          </w:p>
        </w:tc>
        <w:tc>
          <w:tcPr>
            <w:tcW w:w="2880" w:type="dxa"/>
          </w:tcPr>
          <w:p w:rsidR="007653C5" w:rsidRDefault="00995A36">
            <w:r>
              <w:t>Фотография с изображением мужчины, закрывающего клетку, в которой сидит мужчин</w:t>
            </w:r>
            <w:r>
              <w:t>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c>
          <w:tcPr>
            <w:tcW w:w="2880" w:type="dxa"/>
          </w:tcPr>
          <w:p w:rsidR="007653C5" w:rsidRDefault="007653C5"/>
        </w:tc>
      </w:tr>
      <w:tr w:rsidR="007653C5">
        <w:tc>
          <w:tcPr>
            <w:tcW w:w="2880" w:type="dxa"/>
          </w:tcPr>
          <w:p w:rsidR="007653C5" w:rsidRDefault="00995A36">
            <w:r>
              <w:t>3914.</w:t>
            </w:r>
          </w:p>
        </w:tc>
        <w:tc>
          <w:tcPr>
            <w:tcW w:w="2880" w:type="dxa"/>
          </w:tcPr>
          <w:p w:rsidR="007653C5" w:rsidRDefault="00995A36">
            <w:r>
              <w:t xml:space="preserve">Фотография улыбающегося темноволосого мальчика на фоне деревянного </w:t>
            </w:r>
            <w:r>
              <w:t>дома с текстом «... цыган ...», обнаруженная в информационно - телекоммуникационной сети Интернет (решение Центрального районного суда г. Читы от 03.03.2016)</w:t>
            </w:r>
          </w:p>
        </w:tc>
        <w:tc>
          <w:tcPr>
            <w:tcW w:w="2880" w:type="dxa"/>
          </w:tcPr>
          <w:p w:rsidR="007653C5" w:rsidRDefault="007653C5"/>
        </w:tc>
      </w:tr>
      <w:tr w:rsidR="007653C5">
        <w:tc>
          <w:tcPr>
            <w:tcW w:w="2880" w:type="dxa"/>
          </w:tcPr>
          <w:p w:rsidR="007653C5" w:rsidRDefault="00995A36">
            <w:r>
              <w:t>391</w:t>
            </w:r>
            <w:r>
              <w:lastRenderedPageBreak/>
              <w:t>5.</w:t>
            </w:r>
          </w:p>
        </w:tc>
        <w:tc>
          <w:tcPr>
            <w:tcW w:w="2880" w:type="dxa"/>
          </w:tcPr>
          <w:p w:rsidR="007653C5" w:rsidRDefault="00995A36">
            <w:r>
              <w:lastRenderedPageBreak/>
              <w:t>Текст начинающийся словами: «Читаааа:)))) населённый пункт имеющий статус города... и зака</w:t>
            </w:r>
            <w:r>
              <w:t xml:space="preserve">нчивающийся словами ... моему душевного центра славянского рода,Киева))), обнаруженный в информационно - </w:t>
            </w:r>
            <w:r>
              <w:lastRenderedPageBreak/>
              <w:t>телекоммуникационной сети Интернет (решение Центрального районного суда г. Читы от 03.03.2016)</w:t>
            </w:r>
          </w:p>
        </w:tc>
        <w:tc>
          <w:tcPr>
            <w:tcW w:w="2880" w:type="dxa"/>
          </w:tcPr>
          <w:p w:rsidR="007653C5" w:rsidRDefault="007653C5"/>
        </w:tc>
      </w:tr>
      <w:tr w:rsidR="007653C5">
        <w:tc>
          <w:tcPr>
            <w:tcW w:w="2880" w:type="dxa"/>
          </w:tcPr>
          <w:p w:rsidR="007653C5" w:rsidRDefault="00995A36">
            <w:r>
              <w:lastRenderedPageBreak/>
              <w:t>3916.</w:t>
            </w:r>
          </w:p>
        </w:tc>
        <w:tc>
          <w:tcPr>
            <w:tcW w:w="2880" w:type="dxa"/>
          </w:tcPr>
          <w:p w:rsidR="007653C5" w:rsidRDefault="00995A36">
            <w:r>
              <w:t>Текст начинающийся словами: «Твари которые не за</w:t>
            </w:r>
            <w:r>
              <w:t>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c>
          <w:tcPr>
            <w:tcW w:w="2880" w:type="dxa"/>
          </w:tcPr>
          <w:p w:rsidR="007653C5" w:rsidRDefault="007653C5"/>
        </w:tc>
      </w:tr>
      <w:tr w:rsidR="007653C5">
        <w:tc>
          <w:tcPr>
            <w:tcW w:w="2880" w:type="dxa"/>
          </w:tcPr>
          <w:p w:rsidR="007653C5" w:rsidRDefault="00995A36">
            <w:r>
              <w:t>3917.</w:t>
            </w:r>
          </w:p>
        </w:tc>
        <w:tc>
          <w:tcPr>
            <w:tcW w:w="2880" w:type="dxa"/>
          </w:tcPr>
          <w:p w:rsidR="007653C5" w:rsidRDefault="00995A36">
            <w:r>
              <w:t>Т</w:t>
            </w:r>
            <w:r>
              <w:t>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c>
          <w:tcPr>
            <w:tcW w:w="2880" w:type="dxa"/>
          </w:tcPr>
          <w:p w:rsidR="007653C5" w:rsidRDefault="007653C5"/>
        </w:tc>
      </w:tr>
      <w:tr w:rsidR="007653C5">
        <w:tc>
          <w:tcPr>
            <w:tcW w:w="2880" w:type="dxa"/>
          </w:tcPr>
          <w:p w:rsidR="007653C5" w:rsidRDefault="00995A36">
            <w:r>
              <w:t>3918.</w:t>
            </w:r>
          </w:p>
        </w:tc>
        <w:tc>
          <w:tcPr>
            <w:tcW w:w="2880" w:type="dxa"/>
          </w:tcPr>
          <w:p w:rsidR="007653C5" w:rsidRDefault="00995A36">
            <w:r>
              <w:t>Текст начинающ</w:t>
            </w:r>
            <w:r>
              <w:t>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c>
          <w:tcPr>
            <w:tcW w:w="2880" w:type="dxa"/>
          </w:tcPr>
          <w:p w:rsidR="007653C5" w:rsidRDefault="007653C5"/>
        </w:tc>
      </w:tr>
      <w:tr w:rsidR="007653C5">
        <w:tc>
          <w:tcPr>
            <w:tcW w:w="2880" w:type="dxa"/>
          </w:tcPr>
          <w:p w:rsidR="007653C5" w:rsidRDefault="00995A36">
            <w:r>
              <w:t>3919.</w:t>
            </w:r>
          </w:p>
        </w:tc>
        <w:tc>
          <w:tcPr>
            <w:tcW w:w="2880" w:type="dxa"/>
          </w:tcPr>
          <w:p w:rsidR="007653C5" w:rsidRDefault="00995A36">
            <w:r>
              <w:t>Текст на</w:t>
            </w:r>
            <w:r>
              <w:t>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c>
          <w:tcPr>
            <w:tcW w:w="2880" w:type="dxa"/>
          </w:tcPr>
          <w:p w:rsidR="007653C5" w:rsidRDefault="007653C5"/>
        </w:tc>
      </w:tr>
      <w:tr w:rsidR="007653C5">
        <w:tc>
          <w:tcPr>
            <w:tcW w:w="2880" w:type="dxa"/>
          </w:tcPr>
          <w:p w:rsidR="007653C5" w:rsidRDefault="00995A36">
            <w:r>
              <w:t>3920.</w:t>
            </w:r>
          </w:p>
        </w:tc>
        <w:tc>
          <w:tcPr>
            <w:tcW w:w="2880" w:type="dxa"/>
          </w:tcPr>
          <w:p w:rsidR="007653C5" w:rsidRDefault="00995A36">
            <w:r>
              <w:t>Сведения об</w:t>
            </w:r>
            <w:r>
              <w:t xml:space="preserve">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w:t>
            </w:r>
            <w:r>
              <w:t>цом на черном круге в сопровождении надписи «WHITE PRIDE / WORLD WIDE») (решение Дзержинского районного суда города Санкт-Петербурга от 12.09.2016)</w:t>
            </w:r>
          </w:p>
        </w:tc>
        <w:tc>
          <w:tcPr>
            <w:tcW w:w="2880" w:type="dxa"/>
          </w:tcPr>
          <w:p w:rsidR="007653C5" w:rsidRDefault="007653C5"/>
        </w:tc>
      </w:tr>
      <w:tr w:rsidR="007653C5">
        <w:tc>
          <w:tcPr>
            <w:tcW w:w="2880" w:type="dxa"/>
          </w:tcPr>
          <w:p w:rsidR="007653C5" w:rsidRDefault="00995A36">
            <w:r>
              <w:lastRenderedPageBreak/>
              <w:t>3921.</w:t>
            </w:r>
          </w:p>
        </w:tc>
        <w:tc>
          <w:tcPr>
            <w:tcW w:w="2880" w:type="dxa"/>
          </w:tcPr>
          <w:p w:rsidR="007653C5" w:rsidRDefault="00995A36">
            <w:r>
              <w:t>Сведения об Интернет-странице пользователя социальной сети «ВКонтакте» под именем « Antonie Vagabond</w:t>
            </w:r>
            <w:r>
              <w:t>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w:t>
            </w:r>
            <w:r>
              <w:t xml:space="preserve"> Дзержинского районного суда города Санкт-Петербурга от 12.09.2016)</w:t>
            </w:r>
          </w:p>
        </w:tc>
        <w:tc>
          <w:tcPr>
            <w:tcW w:w="2880" w:type="dxa"/>
          </w:tcPr>
          <w:p w:rsidR="007653C5" w:rsidRDefault="007653C5"/>
        </w:tc>
      </w:tr>
      <w:tr w:rsidR="007653C5">
        <w:tc>
          <w:tcPr>
            <w:tcW w:w="2880" w:type="dxa"/>
          </w:tcPr>
          <w:p w:rsidR="007653C5" w:rsidRDefault="00995A36">
            <w:r>
              <w:t>3922.</w:t>
            </w:r>
          </w:p>
        </w:tc>
        <w:tc>
          <w:tcPr>
            <w:tcW w:w="2880" w:type="dxa"/>
          </w:tcPr>
          <w:p w:rsidR="007653C5" w:rsidRDefault="00995A36">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w:t>
            </w:r>
            <w:r>
              <w:t>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w:t>
            </w:r>
            <w:r>
              <w:t>га от 12.09.2016)</w:t>
            </w:r>
          </w:p>
        </w:tc>
        <w:tc>
          <w:tcPr>
            <w:tcW w:w="2880" w:type="dxa"/>
          </w:tcPr>
          <w:p w:rsidR="007653C5" w:rsidRDefault="007653C5"/>
        </w:tc>
      </w:tr>
      <w:tr w:rsidR="007653C5">
        <w:tc>
          <w:tcPr>
            <w:tcW w:w="2880" w:type="dxa"/>
          </w:tcPr>
          <w:p w:rsidR="007653C5" w:rsidRDefault="00995A36">
            <w:r>
              <w:t>3923.</w:t>
            </w:r>
          </w:p>
        </w:tc>
        <w:tc>
          <w:tcPr>
            <w:tcW w:w="2880" w:type="dxa"/>
          </w:tcPr>
          <w:p w:rsidR="007653C5" w:rsidRDefault="00995A36">
            <w: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w:t>
            </w:r>
            <w:r>
              <w:t xml:space="preserve">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w:t>
            </w:r>
            <w:r>
              <w:t>(решение Дзержинского районного суда города Санкт-Петербурга от 12.09.2016)</w:t>
            </w:r>
          </w:p>
        </w:tc>
        <w:tc>
          <w:tcPr>
            <w:tcW w:w="2880" w:type="dxa"/>
          </w:tcPr>
          <w:p w:rsidR="007653C5" w:rsidRDefault="007653C5"/>
        </w:tc>
      </w:tr>
      <w:tr w:rsidR="007653C5">
        <w:tc>
          <w:tcPr>
            <w:tcW w:w="2880" w:type="dxa"/>
          </w:tcPr>
          <w:p w:rsidR="007653C5" w:rsidRDefault="00995A36">
            <w:r>
              <w:t>3924.</w:t>
            </w:r>
          </w:p>
        </w:tc>
        <w:tc>
          <w:tcPr>
            <w:tcW w:w="2880" w:type="dxa"/>
          </w:tcPr>
          <w:p w:rsidR="007653C5" w:rsidRDefault="00995A36">
            <w: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w:t>
            </w:r>
            <w:r>
              <w:t>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c>
          <w:tcPr>
            <w:tcW w:w="2880" w:type="dxa"/>
          </w:tcPr>
          <w:p w:rsidR="007653C5" w:rsidRDefault="007653C5"/>
        </w:tc>
      </w:tr>
      <w:tr w:rsidR="007653C5">
        <w:tc>
          <w:tcPr>
            <w:tcW w:w="2880" w:type="dxa"/>
          </w:tcPr>
          <w:p w:rsidR="007653C5" w:rsidRDefault="00995A36">
            <w:r>
              <w:t>3925.</w:t>
            </w:r>
          </w:p>
        </w:tc>
        <w:tc>
          <w:tcPr>
            <w:tcW w:w="2880" w:type="dxa"/>
          </w:tcPr>
          <w:p w:rsidR="007653C5" w:rsidRDefault="00995A36">
            <w:r>
              <w:t>Сведения об Интернет-странице пользова</w:t>
            </w:r>
            <w:r>
              <w:t>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w:t>
            </w:r>
            <w:r>
              <w:t xml:space="preserve"> (решение Дзержинского районного суда города Санкт-Петербурга от 12.09.2016)</w:t>
            </w:r>
          </w:p>
        </w:tc>
        <w:tc>
          <w:tcPr>
            <w:tcW w:w="2880" w:type="dxa"/>
          </w:tcPr>
          <w:p w:rsidR="007653C5" w:rsidRDefault="007653C5"/>
        </w:tc>
      </w:tr>
      <w:tr w:rsidR="007653C5">
        <w:tc>
          <w:tcPr>
            <w:tcW w:w="2880" w:type="dxa"/>
          </w:tcPr>
          <w:p w:rsidR="007653C5" w:rsidRDefault="00995A36">
            <w:r>
              <w:lastRenderedPageBreak/>
              <w:t>3926.</w:t>
            </w:r>
          </w:p>
        </w:tc>
        <w:tc>
          <w:tcPr>
            <w:tcW w:w="2880" w:type="dxa"/>
          </w:tcPr>
          <w:p w:rsidR="007653C5" w:rsidRDefault="00995A36">
            <w:r>
              <w:t xml:space="preserve">Информационный материал Интернет-сайта http://strannik-sb.livejournal.com/ под названием «Всех таджиков - в тюрьму», размещенный по электронному адресу </w:t>
            </w:r>
            <w:r>
              <w:t>http://strannik-sb.livejournal.com/ (решение Басманного районного суда города Москвы от 18.05.2016)</w:t>
            </w:r>
          </w:p>
        </w:tc>
        <w:tc>
          <w:tcPr>
            <w:tcW w:w="2880" w:type="dxa"/>
          </w:tcPr>
          <w:p w:rsidR="007653C5" w:rsidRDefault="007653C5"/>
        </w:tc>
      </w:tr>
      <w:tr w:rsidR="007653C5">
        <w:tc>
          <w:tcPr>
            <w:tcW w:w="2880" w:type="dxa"/>
          </w:tcPr>
          <w:p w:rsidR="007653C5" w:rsidRDefault="00995A36">
            <w:r>
              <w:t>3927.</w:t>
            </w:r>
          </w:p>
        </w:tc>
        <w:tc>
          <w:tcPr>
            <w:tcW w:w="2880" w:type="dxa"/>
          </w:tcPr>
          <w:p w:rsidR="007653C5" w:rsidRDefault="00995A36">
            <w:r>
              <w:t>Информационный материал Интернет-сайта http://kapitan-282-sb.livejournal.com/ под названием «Религия терпил или Вера Воинов», размещенный по электро</w:t>
            </w:r>
            <w:r>
              <w:t>нному адресу http://strannik-sb.livejournal.com/ (решение Басманного районного суда города Москвы от 18.05.2016)</w:t>
            </w:r>
          </w:p>
        </w:tc>
        <w:tc>
          <w:tcPr>
            <w:tcW w:w="2880" w:type="dxa"/>
          </w:tcPr>
          <w:p w:rsidR="007653C5" w:rsidRDefault="007653C5"/>
        </w:tc>
      </w:tr>
      <w:tr w:rsidR="007653C5">
        <w:tc>
          <w:tcPr>
            <w:tcW w:w="2880" w:type="dxa"/>
          </w:tcPr>
          <w:p w:rsidR="007653C5" w:rsidRDefault="00995A36">
            <w:r>
              <w:t>3928.</w:t>
            </w:r>
          </w:p>
        </w:tc>
        <w:tc>
          <w:tcPr>
            <w:tcW w:w="2880" w:type="dxa"/>
          </w:tcPr>
          <w:p w:rsidR="007653C5" w:rsidRDefault="00995A36">
            <w:r>
              <w:t>Информационный материал Интернет-сайта http://judastruth.livejournal/com/ под названием «Вся правда о «богоизбранном народе», размещенн</w:t>
            </w:r>
            <w:r>
              <w:t>ый по электронному адресу http://judastruth.livejournal/com/ (решение Басманного районного суда города Москвы от 18.05.2016)</w:t>
            </w:r>
          </w:p>
        </w:tc>
        <w:tc>
          <w:tcPr>
            <w:tcW w:w="2880" w:type="dxa"/>
          </w:tcPr>
          <w:p w:rsidR="007653C5" w:rsidRDefault="007653C5"/>
        </w:tc>
      </w:tr>
      <w:tr w:rsidR="007653C5">
        <w:tc>
          <w:tcPr>
            <w:tcW w:w="2880" w:type="dxa"/>
          </w:tcPr>
          <w:p w:rsidR="007653C5" w:rsidRDefault="00995A36">
            <w:r>
              <w:t>3929.</w:t>
            </w:r>
          </w:p>
        </w:tc>
        <w:tc>
          <w:tcPr>
            <w:tcW w:w="2880" w:type="dxa"/>
          </w:tcPr>
          <w:p w:rsidR="007653C5" w:rsidRDefault="00995A36">
            <w:r>
              <w:t xml:space="preserve">Видеоролик «NSWP-подольск.- хачам п...ц», видеролик «бей хача», аудиозапись «Коловрат - смерть чуркам», размещенные в сети </w:t>
            </w:r>
            <w:r>
              <w:t xml:space="preserve">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w:t>
            </w:r>
            <w:r>
              <w:t>суда г. Хабаровска от 11.08.2016)</w:t>
            </w:r>
          </w:p>
        </w:tc>
        <w:tc>
          <w:tcPr>
            <w:tcW w:w="2880" w:type="dxa"/>
          </w:tcPr>
          <w:p w:rsidR="007653C5" w:rsidRDefault="007653C5"/>
        </w:tc>
      </w:tr>
      <w:tr w:rsidR="007653C5">
        <w:tc>
          <w:tcPr>
            <w:tcW w:w="2880" w:type="dxa"/>
          </w:tcPr>
          <w:p w:rsidR="007653C5" w:rsidRDefault="00995A36">
            <w:r>
              <w:t>3930.</w:t>
            </w:r>
          </w:p>
        </w:tc>
        <w:tc>
          <w:tcPr>
            <w:tcW w:w="2880" w:type="dxa"/>
          </w:tcPr>
          <w:p w:rsidR="007653C5" w:rsidRDefault="00995A36">
            <w: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w:t>
            </w:r>
            <w:r>
              <w:t>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w:t>
            </w:r>
            <w:r>
              <w:t>идят в кремле» (решение Железнодорожного районного суда г. Улан-Удэ от 13.09.2016)</w:t>
            </w:r>
          </w:p>
        </w:tc>
        <w:tc>
          <w:tcPr>
            <w:tcW w:w="2880" w:type="dxa"/>
          </w:tcPr>
          <w:p w:rsidR="007653C5" w:rsidRDefault="007653C5"/>
        </w:tc>
      </w:tr>
      <w:tr w:rsidR="007653C5">
        <w:tc>
          <w:tcPr>
            <w:tcW w:w="2880" w:type="dxa"/>
          </w:tcPr>
          <w:p w:rsidR="007653C5" w:rsidRDefault="00995A36">
            <w:r>
              <w:lastRenderedPageBreak/>
              <w:t>3931.</w:t>
            </w:r>
          </w:p>
        </w:tc>
        <w:tc>
          <w:tcPr>
            <w:tcW w:w="2880" w:type="dxa"/>
          </w:tcPr>
          <w:p w:rsidR="007653C5" w:rsidRDefault="00995A36">
            <w:r>
              <w:t xml:space="preserve">Книжное издание «Программа объединенных патриотических сил «Будущая Россия» под общей редакцией Обрежи В.В., отпечатанное в ООО «Графика» в г. Александрове </w:t>
            </w:r>
            <w:r>
              <w:t>Владимирской области 1012 год (решение Александровского городского суда Владимирской области от 28.07.2016)</w:t>
            </w:r>
          </w:p>
        </w:tc>
        <w:tc>
          <w:tcPr>
            <w:tcW w:w="2880" w:type="dxa"/>
          </w:tcPr>
          <w:p w:rsidR="007653C5" w:rsidRDefault="007653C5"/>
        </w:tc>
      </w:tr>
      <w:tr w:rsidR="007653C5">
        <w:tc>
          <w:tcPr>
            <w:tcW w:w="2880" w:type="dxa"/>
          </w:tcPr>
          <w:p w:rsidR="007653C5" w:rsidRDefault="00995A36">
            <w:r>
              <w:t>3932.</w:t>
            </w:r>
          </w:p>
        </w:tc>
        <w:tc>
          <w:tcPr>
            <w:tcW w:w="2880" w:type="dxa"/>
          </w:tcPr>
          <w:p w:rsidR="007653C5" w:rsidRDefault="00995A36">
            <w:r>
              <w:t>Текст «План Даллеса по уничтожению СССР (России)» (решение Асбестовского городского суда Свердловской области от 07.04.2015)</w:t>
            </w:r>
          </w:p>
        </w:tc>
        <w:tc>
          <w:tcPr>
            <w:tcW w:w="2880" w:type="dxa"/>
          </w:tcPr>
          <w:p w:rsidR="007653C5" w:rsidRDefault="007653C5"/>
        </w:tc>
      </w:tr>
      <w:tr w:rsidR="007653C5">
        <w:tc>
          <w:tcPr>
            <w:tcW w:w="2880" w:type="dxa"/>
          </w:tcPr>
          <w:p w:rsidR="007653C5" w:rsidRDefault="00995A36">
            <w:r>
              <w:t>3933.</w:t>
            </w:r>
          </w:p>
        </w:tc>
        <w:tc>
          <w:tcPr>
            <w:tcW w:w="2880" w:type="dxa"/>
          </w:tcPr>
          <w:p w:rsidR="007653C5" w:rsidRDefault="00995A36">
            <w:r>
              <w:t xml:space="preserve">Текст </w:t>
            </w:r>
            <w:r>
              <w:t>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w:t>
            </w:r>
            <w:r>
              <w:t>е www.jooov.net по электронному адресу: http://www.jooov.net/text/1163935/korroziya_metalla-rep_-_eto kal.htmls (решение Калининского районного суда города Санкт-Петербурга от 20.07.2016)</w:t>
            </w:r>
          </w:p>
        </w:tc>
        <w:tc>
          <w:tcPr>
            <w:tcW w:w="2880" w:type="dxa"/>
          </w:tcPr>
          <w:p w:rsidR="007653C5" w:rsidRDefault="007653C5"/>
        </w:tc>
      </w:tr>
      <w:tr w:rsidR="007653C5">
        <w:tc>
          <w:tcPr>
            <w:tcW w:w="2880" w:type="dxa"/>
          </w:tcPr>
          <w:p w:rsidR="007653C5" w:rsidRDefault="00995A36">
            <w:r>
              <w:t>3934.</w:t>
            </w:r>
          </w:p>
        </w:tc>
        <w:tc>
          <w:tcPr>
            <w:tcW w:w="2880" w:type="dxa"/>
          </w:tcPr>
          <w:p w:rsidR="007653C5" w:rsidRDefault="00995A36">
            <w:r>
              <w:t>Текст песни «Говори по-Русски!» рок-группы «Коррозия металла</w:t>
            </w:r>
            <w:r>
              <w:t>»,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w:t>
            </w:r>
            <w:r>
              <w:t>ooov.net/text/170785599/korroziya_metalla-govori_ро-russki.htmls (решение Калининского районного суда города Санкт-Петербурга от 20.07.2016)</w:t>
            </w:r>
          </w:p>
        </w:tc>
        <w:tc>
          <w:tcPr>
            <w:tcW w:w="2880" w:type="dxa"/>
          </w:tcPr>
          <w:p w:rsidR="007653C5" w:rsidRDefault="007653C5"/>
        </w:tc>
      </w:tr>
      <w:tr w:rsidR="007653C5">
        <w:tc>
          <w:tcPr>
            <w:tcW w:w="2880" w:type="dxa"/>
          </w:tcPr>
          <w:p w:rsidR="007653C5" w:rsidRDefault="00995A36">
            <w:r>
              <w:t>3935.</w:t>
            </w:r>
          </w:p>
        </w:tc>
        <w:tc>
          <w:tcPr>
            <w:tcW w:w="2880" w:type="dxa"/>
          </w:tcPr>
          <w:p w:rsidR="007653C5" w:rsidRDefault="00995A36">
            <w:r>
              <w:t>Аудиофайл «Банда Москвы - Формат 18», размещенный Бедаревым А.А. в сети «Интернет» на сайте «Вконтакте» эле</w:t>
            </w:r>
            <w:r>
              <w:t>ктронный адрес https://vk.com/id262258 (решение Гурьевского городского суда Кемеровской области от 19.09.2016)</w:t>
            </w:r>
          </w:p>
        </w:tc>
        <w:tc>
          <w:tcPr>
            <w:tcW w:w="2880" w:type="dxa"/>
          </w:tcPr>
          <w:p w:rsidR="007653C5" w:rsidRDefault="007653C5"/>
        </w:tc>
      </w:tr>
      <w:tr w:rsidR="007653C5">
        <w:tc>
          <w:tcPr>
            <w:tcW w:w="2880" w:type="dxa"/>
          </w:tcPr>
          <w:p w:rsidR="007653C5" w:rsidRDefault="00995A36">
            <w:r>
              <w:lastRenderedPageBreak/>
              <w:t>3936.</w:t>
            </w:r>
          </w:p>
        </w:tc>
        <w:tc>
          <w:tcPr>
            <w:tcW w:w="2880" w:type="dxa"/>
          </w:tcPr>
          <w:p w:rsidR="007653C5" w:rsidRDefault="00995A36">
            <w:r>
              <w:t>Репост поста группы «Русский ФрØнт», размещенный Бедаревым А.А. в сети «Интернет» на сайте «Вконтакте» электронный адрес https://vk.com/i</w:t>
            </w:r>
            <w:r>
              <w:t>d262258 (решение Гурьевского городского суда Кемеровской области от 19.09.2016)</w:t>
            </w:r>
          </w:p>
        </w:tc>
        <w:tc>
          <w:tcPr>
            <w:tcW w:w="2880" w:type="dxa"/>
          </w:tcPr>
          <w:p w:rsidR="007653C5" w:rsidRDefault="007653C5"/>
        </w:tc>
      </w:tr>
      <w:tr w:rsidR="007653C5">
        <w:tc>
          <w:tcPr>
            <w:tcW w:w="2880" w:type="dxa"/>
          </w:tcPr>
          <w:p w:rsidR="007653C5" w:rsidRDefault="00995A36">
            <w:r>
              <w:t>3937.</w:t>
            </w:r>
          </w:p>
        </w:tc>
        <w:tc>
          <w:tcPr>
            <w:tcW w:w="2880" w:type="dxa"/>
          </w:tcPr>
          <w:p w:rsidR="007653C5" w:rsidRDefault="00995A36">
            <w:r>
              <w:t>Аудиозапись «ДевидЛейн - Открытое письмо мертвой расе», размещенный Бедаревым А.А. в сети «Интернет» на сайте «Вконтакте» электронный адрес https://vk.com/id262258 (реш</w:t>
            </w:r>
            <w:r>
              <w:t>ение Гурьевского городского суда Кемеровской области от 19.09.2016)</w:t>
            </w:r>
          </w:p>
        </w:tc>
        <w:tc>
          <w:tcPr>
            <w:tcW w:w="2880" w:type="dxa"/>
          </w:tcPr>
          <w:p w:rsidR="007653C5" w:rsidRDefault="007653C5"/>
        </w:tc>
      </w:tr>
      <w:tr w:rsidR="007653C5">
        <w:tc>
          <w:tcPr>
            <w:tcW w:w="2880" w:type="dxa"/>
          </w:tcPr>
          <w:p w:rsidR="007653C5" w:rsidRDefault="00995A36">
            <w:r>
              <w:t>3939.</w:t>
            </w:r>
          </w:p>
        </w:tc>
        <w:tc>
          <w:tcPr>
            <w:tcW w:w="2880" w:type="dxa"/>
          </w:tcPr>
          <w:p w:rsidR="007653C5" w:rsidRDefault="00995A36">
            <w:r>
              <w:t xml:space="preserve">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w:t>
            </w:r>
            <w:r>
              <w:t>А.А.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7653C5" w:rsidRDefault="007653C5"/>
        </w:tc>
      </w:tr>
      <w:tr w:rsidR="007653C5">
        <w:tc>
          <w:tcPr>
            <w:tcW w:w="2880" w:type="dxa"/>
          </w:tcPr>
          <w:p w:rsidR="007653C5" w:rsidRDefault="00995A36">
            <w:r>
              <w:t>3940.</w:t>
            </w:r>
          </w:p>
        </w:tc>
        <w:tc>
          <w:tcPr>
            <w:tcW w:w="2880" w:type="dxa"/>
          </w:tcPr>
          <w:p w:rsidR="007653C5" w:rsidRDefault="00995A36">
            <w:r>
              <w:t xml:space="preserve">Скриншот графического изображения с текстом, начинающимся фразами: «16 января 1947 года…» </w:t>
            </w:r>
            <w:r>
              <w:t>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7653C5" w:rsidRDefault="007653C5"/>
        </w:tc>
      </w:tr>
      <w:tr w:rsidR="007653C5">
        <w:tc>
          <w:tcPr>
            <w:tcW w:w="2880" w:type="dxa"/>
          </w:tcPr>
          <w:p w:rsidR="007653C5" w:rsidRDefault="00995A36">
            <w:r>
              <w:t>3941.</w:t>
            </w:r>
          </w:p>
        </w:tc>
        <w:tc>
          <w:tcPr>
            <w:tcW w:w="2880" w:type="dxa"/>
          </w:tcPr>
          <w:p w:rsidR="007653C5" w:rsidRDefault="00995A36">
            <w:r>
              <w:t>Скриншот графического изоб</w:t>
            </w:r>
            <w:r>
              <w:t>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w:t>
            </w:r>
            <w:r>
              <w:t>ского суда Кемеровской области от 19.09.2016)</w:t>
            </w:r>
          </w:p>
        </w:tc>
        <w:tc>
          <w:tcPr>
            <w:tcW w:w="2880" w:type="dxa"/>
          </w:tcPr>
          <w:p w:rsidR="007653C5" w:rsidRDefault="007653C5"/>
        </w:tc>
      </w:tr>
      <w:tr w:rsidR="007653C5">
        <w:tc>
          <w:tcPr>
            <w:tcW w:w="2880" w:type="dxa"/>
          </w:tcPr>
          <w:p w:rsidR="007653C5" w:rsidRDefault="00995A36">
            <w:r>
              <w:t>394</w:t>
            </w:r>
            <w:r>
              <w:lastRenderedPageBreak/>
              <w:t>2.</w:t>
            </w:r>
          </w:p>
        </w:tc>
        <w:tc>
          <w:tcPr>
            <w:tcW w:w="2880" w:type="dxa"/>
          </w:tcPr>
          <w:p w:rsidR="007653C5" w:rsidRDefault="00995A36">
            <w:r>
              <w:lastRenderedPageBreak/>
              <w:t>Аудиозапись «ТВ-18 - Ночной патруль», продолжительностью 2 мин. 49 сек. (решение Курганского городского суда от 12.08.2016)</w:t>
            </w:r>
          </w:p>
        </w:tc>
        <w:tc>
          <w:tcPr>
            <w:tcW w:w="2880" w:type="dxa"/>
          </w:tcPr>
          <w:p w:rsidR="007653C5" w:rsidRDefault="007653C5"/>
        </w:tc>
      </w:tr>
      <w:tr w:rsidR="007653C5">
        <w:tc>
          <w:tcPr>
            <w:tcW w:w="2880" w:type="dxa"/>
          </w:tcPr>
          <w:p w:rsidR="007653C5" w:rsidRDefault="00995A36">
            <w:r>
              <w:lastRenderedPageBreak/>
              <w:t>3943.</w:t>
            </w:r>
          </w:p>
        </w:tc>
        <w:tc>
          <w:tcPr>
            <w:tcW w:w="2880" w:type="dxa"/>
          </w:tcPr>
          <w:p w:rsidR="007653C5" w:rsidRDefault="00995A36">
            <w:r>
              <w:t>Аудиозапись «Штурм - Россия для русских», продолжительностью 3 мин. 02</w:t>
            </w:r>
            <w:r>
              <w:t xml:space="preserve"> сек. (решение Курганского городского суда от 12.08.2016)</w:t>
            </w:r>
          </w:p>
        </w:tc>
        <w:tc>
          <w:tcPr>
            <w:tcW w:w="2880" w:type="dxa"/>
          </w:tcPr>
          <w:p w:rsidR="007653C5" w:rsidRDefault="007653C5"/>
        </w:tc>
      </w:tr>
      <w:tr w:rsidR="007653C5">
        <w:tc>
          <w:tcPr>
            <w:tcW w:w="2880" w:type="dxa"/>
          </w:tcPr>
          <w:p w:rsidR="007653C5" w:rsidRDefault="00995A36">
            <w:r>
              <w:t>3944.</w:t>
            </w:r>
          </w:p>
        </w:tc>
        <w:tc>
          <w:tcPr>
            <w:tcW w:w="2880" w:type="dxa"/>
          </w:tcPr>
          <w:p w:rsidR="007653C5" w:rsidRDefault="00995A36">
            <w:r>
              <w:t>Аудиозапись «DJ Holocost – Последнее право», продолжительностью 4 мин. 11 сек. (решение Курганского городского суда от 12.08.2016)</w:t>
            </w:r>
          </w:p>
        </w:tc>
        <w:tc>
          <w:tcPr>
            <w:tcW w:w="2880" w:type="dxa"/>
          </w:tcPr>
          <w:p w:rsidR="007653C5" w:rsidRDefault="007653C5"/>
        </w:tc>
      </w:tr>
      <w:tr w:rsidR="007653C5">
        <w:tc>
          <w:tcPr>
            <w:tcW w:w="2880" w:type="dxa"/>
          </w:tcPr>
          <w:p w:rsidR="007653C5" w:rsidRDefault="00995A36">
            <w:r>
              <w:t>3945.</w:t>
            </w:r>
          </w:p>
        </w:tc>
        <w:tc>
          <w:tcPr>
            <w:tcW w:w="2880" w:type="dxa"/>
          </w:tcPr>
          <w:p w:rsidR="007653C5" w:rsidRDefault="00995A36">
            <w:r>
              <w:t xml:space="preserve">Аудиозапись «Аргентина - Шаффки», </w:t>
            </w:r>
            <w:r>
              <w:t>продолжительностью 2 мин. 25 сек. (решение Курганского городского суда от 12.08.2016)</w:t>
            </w:r>
          </w:p>
        </w:tc>
        <w:tc>
          <w:tcPr>
            <w:tcW w:w="2880" w:type="dxa"/>
          </w:tcPr>
          <w:p w:rsidR="007653C5" w:rsidRDefault="007653C5"/>
        </w:tc>
      </w:tr>
      <w:tr w:rsidR="007653C5">
        <w:tc>
          <w:tcPr>
            <w:tcW w:w="2880" w:type="dxa"/>
          </w:tcPr>
          <w:p w:rsidR="007653C5" w:rsidRDefault="00995A36">
            <w:r>
              <w:t>3946.</w:t>
            </w:r>
          </w:p>
        </w:tc>
        <w:tc>
          <w:tcPr>
            <w:tcW w:w="2880" w:type="dxa"/>
          </w:tcPr>
          <w:p w:rsidR="007653C5" w:rsidRDefault="00995A36">
            <w:r>
              <w:t>Аудиозапись «Бухенвальд Флава – Гуманизм и толерантность», продолжительностью 2 мин. 18 сек. (решение Курганского городского суда от 12.08.2016)</w:t>
            </w:r>
          </w:p>
        </w:tc>
        <w:tc>
          <w:tcPr>
            <w:tcW w:w="2880" w:type="dxa"/>
          </w:tcPr>
          <w:p w:rsidR="007653C5" w:rsidRDefault="007653C5"/>
        </w:tc>
      </w:tr>
      <w:tr w:rsidR="007653C5">
        <w:tc>
          <w:tcPr>
            <w:tcW w:w="2880" w:type="dxa"/>
          </w:tcPr>
          <w:p w:rsidR="007653C5" w:rsidRDefault="00995A36">
            <w:r>
              <w:t>3947.</w:t>
            </w:r>
          </w:p>
        </w:tc>
        <w:tc>
          <w:tcPr>
            <w:tcW w:w="2880" w:type="dxa"/>
          </w:tcPr>
          <w:p w:rsidR="007653C5" w:rsidRDefault="00995A36">
            <w:r>
              <w:t>Аудиозапи</w:t>
            </w:r>
            <w:r>
              <w:t>сь «Циклон Б – Время идет», продолжительностью 3 мин. 59 сек (решение Курганского городского суда от 12.08.2016)</w:t>
            </w:r>
          </w:p>
        </w:tc>
        <w:tc>
          <w:tcPr>
            <w:tcW w:w="2880" w:type="dxa"/>
          </w:tcPr>
          <w:p w:rsidR="007653C5" w:rsidRDefault="007653C5"/>
        </w:tc>
      </w:tr>
      <w:tr w:rsidR="007653C5">
        <w:tc>
          <w:tcPr>
            <w:tcW w:w="2880" w:type="dxa"/>
          </w:tcPr>
          <w:p w:rsidR="007653C5" w:rsidRDefault="00995A36">
            <w:r>
              <w:lastRenderedPageBreak/>
              <w:t>3948.</w:t>
            </w:r>
          </w:p>
        </w:tc>
        <w:tc>
          <w:tcPr>
            <w:tcW w:w="2880" w:type="dxa"/>
          </w:tcPr>
          <w:p w:rsidR="007653C5" w:rsidRDefault="00995A36">
            <w:r>
              <w:t>Видеоматериал «Zloroznanie- Вешать Врагов», размещенный на интернет-странице http:/vk.com/video164768594_166722951 интернет-сайта «http</w:t>
            </w:r>
            <w:r>
              <w:t>:/vk.com.» (решение Советского районного суда г. Орла от 07.09.2016)</w:t>
            </w:r>
          </w:p>
        </w:tc>
        <w:tc>
          <w:tcPr>
            <w:tcW w:w="2880" w:type="dxa"/>
          </w:tcPr>
          <w:p w:rsidR="007653C5" w:rsidRDefault="007653C5"/>
        </w:tc>
      </w:tr>
      <w:tr w:rsidR="007653C5">
        <w:tc>
          <w:tcPr>
            <w:tcW w:w="2880" w:type="dxa"/>
          </w:tcPr>
          <w:p w:rsidR="007653C5" w:rsidRDefault="00995A36">
            <w:r>
              <w:t>3949.</w:t>
            </w:r>
          </w:p>
        </w:tc>
        <w:tc>
          <w:tcPr>
            <w:tcW w:w="2880" w:type="dxa"/>
          </w:tcPr>
          <w:p w:rsidR="007653C5" w:rsidRDefault="00995A36">
            <w:r>
              <w:t>Сайт http://ssdv.ru/ и размещенные на нем информационные материалы (решение Ленинского районного суда г. Владивостока Приморского края от 30.07.2010)</w:t>
            </w:r>
          </w:p>
        </w:tc>
        <w:tc>
          <w:tcPr>
            <w:tcW w:w="2880" w:type="dxa"/>
          </w:tcPr>
          <w:p w:rsidR="007653C5" w:rsidRDefault="007653C5"/>
        </w:tc>
      </w:tr>
      <w:tr w:rsidR="007653C5">
        <w:tc>
          <w:tcPr>
            <w:tcW w:w="2880" w:type="dxa"/>
          </w:tcPr>
          <w:p w:rsidR="007653C5" w:rsidRDefault="00995A36">
            <w:r>
              <w:t>3950.</w:t>
            </w:r>
          </w:p>
        </w:tc>
        <w:tc>
          <w:tcPr>
            <w:tcW w:w="2880" w:type="dxa"/>
          </w:tcPr>
          <w:p w:rsidR="007653C5" w:rsidRDefault="00995A36">
            <w:r>
              <w:t>Сайт-зеркало http://s</w:t>
            </w:r>
            <w:r>
              <w:t>sdv.cc/ и размещенные на нем информационные материалы (решение Ленинского районного суда г. Владивостока Приморского края от 30.07.2010)</w:t>
            </w:r>
          </w:p>
        </w:tc>
        <w:tc>
          <w:tcPr>
            <w:tcW w:w="2880" w:type="dxa"/>
          </w:tcPr>
          <w:p w:rsidR="007653C5" w:rsidRDefault="007653C5"/>
        </w:tc>
      </w:tr>
      <w:tr w:rsidR="007653C5">
        <w:tc>
          <w:tcPr>
            <w:tcW w:w="2880" w:type="dxa"/>
          </w:tcPr>
          <w:p w:rsidR="007653C5" w:rsidRDefault="00995A36">
            <w:r>
              <w:t>3951.</w:t>
            </w:r>
          </w:p>
        </w:tc>
        <w:tc>
          <w:tcPr>
            <w:tcW w:w="2880" w:type="dxa"/>
          </w:tcPr>
          <w:p w:rsidR="007653C5" w:rsidRDefault="00995A36">
            <w:r>
              <w:t>Текст песни «Народный Легион» музыкальной группы «25 регион» (решение Ленинского районного суда г. Владивостока</w:t>
            </w:r>
            <w:r>
              <w:t xml:space="preserve"> Приморского края от 30.07.2010)</w:t>
            </w:r>
          </w:p>
        </w:tc>
        <w:tc>
          <w:tcPr>
            <w:tcW w:w="2880" w:type="dxa"/>
          </w:tcPr>
          <w:p w:rsidR="007653C5" w:rsidRDefault="007653C5"/>
        </w:tc>
      </w:tr>
      <w:tr w:rsidR="007653C5">
        <w:tc>
          <w:tcPr>
            <w:tcW w:w="2880" w:type="dxa"/>
          </w:tcPr>
          <w:p w:rsidR="007653C5" w:rsidRDefault="00995A36">
            <w:r>
              <w:t>3952.</w:t>
            </w:r>
          </w:p>
        </w:tc>
        <w:tc>
          <w:tcPr>
            <w:tcW w:w="2880" w:type="dxa"/>
          </w:tcPr>
          <w:p w:rsidR="007653C5" w:rsidRDefault="00995A36">
            <w:r>
              <w:t>Текст песни «Мать Россия» музыкальной труппы «25 регион» (решение Ленинского районного суда г. Владивостока Приморского края от 30.07.2010)</w:t>
            </w:r>
          </w:p>
        </w:tc>
        <w:tc>
          <w:tcPr>
            <w:tcW w:w="2880" w:type="dxa"/>
          </w:tcPr>
          <w:p w:rsidR="007653C5" w:rsidRDefault="007653C5"/>
        </w:tc>
      </w:tr>
      <w:tr w:rsidR="007653C5">
        <w:tc>
          <w:tcPr>
            <w:tcW w:w="2880" w:type="dxa"/>
          </w:tcPr>
          <w:p w:rsidR="007653C5" w:rsidRDefault="00995A36">
            <w:r>
              <w:t>395</w:t>
            </w:r>
            <w:r>
              <w:lastRenderedPageBreak/>
              <w:t>3.</w:t>
            </w:r>
          </w:p>
        </w:tc>
        <w:tc>
          <w:tcPr>
            <w:tcW w:w="2880" w:type="dxa"/>
          </w:tcPr>
          <w:p w:rsidR="007653C5" w:rsidRDefault="00995A36">
            <w:r>
              <w:lastRenderedPageBreak/>
              <w:t>Текст песни «Волчья Стая» музыкальной группы «25 регион» (решение Л</w:t>
            </w:r>
            <w:r>
              <w:t>енинского районного суда г. Владивостока Приморского края от 30.07.2010)</w:t>
            </w:r>
          </w:p>
        </w:tc>
        <w:tc>
          <w:tcPr>
            <w:tcW w:w="2880" w:type="dxa"/>
          </w:tcPr>
          <w:p w:rsidR="007653C5" w:rsidRDefault="007653C5"/>
        </w:tc>
      </w:tr>
      <w:tr w:rsidR="007653C5">
        <w:tc>
          <w:tcPr>
            <w:tcW w:w="2880" w:type="dxa"/>
          </w:tcPr>
          <w:p w:rsidR="007653C5" w:rsidRDefault="00995A36">
            <w:r>
              <w:lastRenderedPageBreak/>
              <w:t>3954.</w:t>
            </w:r>
          </w:p>
        </w:tc>
        <w:tc>
          <w:tcPr>
            <w:tcW w:w="2880" w:type="dxa"/>
          </w:tcPr>
          <w:p w:rsidR="007653C5" w:rsidRDefault="00995A36">
            <w:r>
              <w:t>Текст песни «Больная Мода» музыкальной группы «25 регион» (решение Ленинского районного суда г. Владивостока Приморского края от 30.07.2010)</w:t>
            </w:r>
          </w:p>
        </w:tc>
        <w:tc>
          <w:tcPr>
            <w:tcW w:w="2880" w:type="dxa"/>
          </w:tcPr>
          <w:p w:rsidR="007653C5" w:rsidRDefault="007653C5"/>
        </w:tc>
      </w:tr>
      <w:tr w:rsidR="007653C5">
        <w:tc>
          <w:tcPr>
            <w:tcW w:w="2880" w:type="dxa"/>
          </w:tcPr>
          <w:p w:rsidR="007653C5" w:rsidRDefault="00995A36">
            <w:r>
              <w:t>3955.</w:t>
            </w:r>
          </w:p>
        </w:tc>
        <w:tc>
          <w:tcPr>
            <w:tcW w:w="2880" w:type="dxa"/>
          </w:tcPr>
          <w:p w:rsidR="007653C5" w:rsidRDefault="00995A36">
            <w:r>
              <w:t>Аудиозапись «Коловрат - Ра</w:t>
            </w:r>
            <w:r>
              <w:t>совая верность 4:59» (решение Фрунзенского районного суда г. Владимира от 06.10.2016)</w:t>
            </w:r>
          </w:p>
        </w:tc>
        <w:tc>
          <w:tcPr>
            <w:tcW w:w="2880" w:type="dxa"/>
          </w:tcPr>
          <w:p w:rsidR="007653C5" w:rsidRDefault="007653C5"/>
        </w:tc>
      </w:tr>
      <w:tr w:rsidR="007653C5">
        <w:tc>
          <w:tcPr>
            <w:tcW w:w="2880" w:type="dxa"/>
          </w:tcPr>
          <w:p w:rsidR="007653C5" w:rsidRDefault="00995A36">
            <w:r>
              <w:t>3956.</w:t>
            </w:r>
          </w:p>
        </w:tc>
        <w:tc>
          <w:tcPr>
            <w:tcW w:w="2880" w:type="dxa"/>
          </w:tcPr>
          <w:p w:rsidR="007653C5" w:rsidRDefault="00995A36">
            <w:r>
              <w:t>Размещенный на странице http://vk/com/id248706803 социальной сети «ВКонтакт» сети «Интернет» видеофайл с названием «Уничтожение Сайкса-Пико» продолжительностью 12</w:t>
            </w:r>
            <w:r>
              <w:t xml:space="preserve"> мин. 24 сек. (решение Княжпогостского районного суда Республики Коми от 28.09.2016);</w:t>
            </w:r>
          </w:p>
        </w:tc>
        <w:tc>
          <w:tcPr>
            <w:tcW w:w="2880" w:type="dxa"/>
          </w:tcPr>
          <w:p w:rsidR="007653C5" w:rsidRDefault="007653C5"/>
        </w:tc>
      </w:tr>
      <w:tr w:rsidR="007653C5">
        <w:tc>
          <w:tcPr>
            <w:tcW w:w="2880" w:type="dxa"/>
          </w:tcPr>
          <w:p w:rsidR="007653C5" w:rsidRDefault="00995A36">
            <w:r>
              <w:t>3957.</w:t>
            </w:r>
          </w:p>
        </w:tc>
        <w:tc>
          <w:tcPr>
            <w:tcW w:w="2880" w:type="dxa"/>
          </w:tcPr>
          <w:p w:rsidR="007653C5" w:rsidRDefault="00995A36">
            <w:r>
              <w:t xml:space="preserve">Размещенный на странице http://vk/com/id248706803 социальной сети «ВКонтакт» сети «Интернет» видеофайл с названием «Сильнейший даават (Новая Версия)» </w:t>
            </w:r>
            <w:r>
              <w:t>продолжительностью 05 мин. 20 сек. (решение Княжпогостского районного суда Республики Коми от 28.09.2016);</w:t>
            </w:r>
          </w:p>
        </w:tc>
        <w:tc>
          <w:tcPr>
            <w:tcW w:w="2880" w:type="dxa"/>
          </w:tcPr>
          <w:p w:rsidR="007653C5" w:rsidRDefault="007653C5"/>
        </w:tc>
      </w:tr>
      <w:tr w:rsidR="007653C5">
        <w:tc>
          <w:tcPr>
            <w:tcW w:w="2880" w:type="dxa"/>
          </w:tcPr>
          <w:p w:rsidR="007653C5" w:rsidRDefault="00995A36">
            <w:r>
              <w:t>3958.</w:t>
            </w:r>
          </w:p>
        </w:tc>
        <w:tc>
          <w:tcPr>
            <w:tcW w:w="2880" w:type="dxa"/>
          </w:tcPr>
          <w:p w:rsidR="007653C5" w:rsidRDefault="00995A36">
            <w:r>
              <w:t>Размещенный на странице http://vk/com/id248706803 социальной сети «ВКонтакт» сети «Интернет» видеофайл с названием «Абу Мухаммад шахид ИншАлл</w:t>
            </w:r>
            <w:r>
              <w:t>ах» продолжительностью 09 мин. 34 сек. (решение Княжпогостского районного суда Республики Коми от 28.09.2016);</w:t>
            </w:r>
          </w:p>
        </w:tc>
        <w:tc>
          <w:tcPr>
            <w:tcW w:w="2880" w:type="dxa"/>
          </w:tcPr>
          <w:p w:rsidR="007653C5" w:rsidRDefault="007653C5"/>
        </w:tc>
      </w:tr>
      <w:tr w:rsidR="007653C5">
        <w:tc>
          <w:tcPr>
            <w:tcW w:w="2880" w:type="dxa"/>
          </w:tcPr>
          <w:p w:rsidR="007653C5" w:rsidRDefault="00995A36">
            <w:r>
              <w:lastRenderedPageBreak/>
              <w:t>3959.</w:t>
            </w:r>
          </w:p>
        </w:tc>
        <w:tc>
          <w:tcPr>
            <w:tcW w:w="2880" w:type="dxa"/>
          </w:tcPr>
          <w:p w:rsidR="007653C5" w:rsidRDefault="00995A36">
            <w:r>
              <w:t>Размещенный на странице http://vk/com/id248706803 социальной сети «ВКонтакт» сети «Интернет» видеофайл с названием «Шейх Баррак о фильме,</w:t>
            </w:r>
            <w:r>
              <w:t xml:space="preserve"> оскорбившем пророка: Кровь Кафиро...» продолжительностью 1 мин. 29 сек. (решение Княжпогостского районного суда Республики Коми от 28.09.2016);</w:t>
            </w:r>
          </w:p>
        </w:tc>
        <w:tc>
          <w:tcPr>
            <w:tcW w:w="2880" w:type="dxa"/>
          </w:tcPr>
          <w:p w:rsidR="007653C5" w:rsidRDefault="007653C5"/>
        </w:tc>
      </w:tr>
      <w:tr w:rsidR="007653C5">
        <w:tc>
          <w:tcPr>
            <w:tcW w:w="2880" w:type="dxa"/>
          </w:tcPr>
          <w:p w:rsidR="007653C5" w:rsidRDefault="00995A36">
            <w:r>
              <w:t>3960.</w:t>
            </w:r>
          </w:p>
        </w:tc>
        <w:tc>
          <w:tcPr>
            <w:tcW w:w="2880" w:type="dxa"/>
          </w:tcPr>
          <w:p w:rsidR="007653C5" w:rsidRDefault="00995A36">
            <w:r>
              <w:t>Книга Юрия Борца «Борьба с двуглавой гидрой», издательства «Логос» г. Львов 1990 г. (решение Феодосийск</w:t>
            </w:r>
            <w:r>
              <w:t>ого городского суда Республики Крым от 15.09.2016);</w:t>
            </w:r>
          </w:p>
        </w:tc>
        <w:tc>
          <w:tcPr>
            <w:tcW w:w="2880" w:type="dxa"/>
          </w:tcPr>
          <w:p w:rsidR="007653C5" w:rsidRDefault="007653C5"/>
        </w:tc>
      </w:tr>
      <w:tr w:rsidR="007653C5">
        <w:tc>
          <w:tcPr>
            <w:tcW w:w="2880" w:type="dxa"/>
          </w:tcPr>
          <w:p w:rsidR="007653C5" w:rsidRDefault="00995A36">
            <w:r>
              <w:t>3961.</w:t>
            </w:r>
          </w:p>
        </w:tc>
        <w:tc>
          <w:tcPr>
            <w:tcW w:w="2880" w:type="dxa"/>
          </w:tcPr>
          <w:p w:rsidR="007653C5" w:rsidRDefault="00995A36">
            <w: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w:t>
            </w:r>
            <w:r>
              <w:t>о суда города Санкт-Петербурга от 29.06.2016);</w:t>
            </w:r>
          </w:p>
        </w:tc>
        <w:tc>
          <w:tcPr>
            <w:tcW w:w="2880" w:type="dxa"/>
          </w:tcPr>
          <w:p w:rsidR="007653C5" w:rsidRDefault="007653C5"/>
        </w:tc>
      </w:tr>
      <w:tr w:rsidR="007653C5">
        <w:tc>
          <w:tcPr>
            <w:tcW w:w="2880" w:type="dxa"/>
          </w:tcPr>
          <w:p w:rsidR="007653C5" w:rsidRDefault="00995A36">
            <w:r>
              <w:t>3962.</w:t>
            </w:r>
          </w:p>
        </w:tc>
        <w:tc>
          <w:tcPr>
            <w:tcW w:w="2880" w:type="dxa"/>
          </w:tcPr>
          <w:p w:rsidR="007653C5" w:rsidRDefault="00995A36">
            <w: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w:t>
            </w:r>
            <w:r>
              <w:t>018);</w:t>
            </w:r>
          </w:p>
        </w:tc>
        <w:tc>
          <w:tcPr>
            <w:tcW w:w="2880" w:type="dxa"/>
          </w:tcPr>
          <w:p w:rsidR="007653C5" w:rsidRDefault="007653C5"/>
        </w:tc>
      </w:tr>
      <w:tr w:rsidR="007653C5">
        <w:tc>
          <w:tcPr>
            <w:tcW w:w="2880" w:type="dxa"/>
          </w:tcPr>
          <w:p w:rsidR="007653C5" w:rsidRDefault="00995A36">
            <w:r>
              <w:t>3963.</w:t>
            </w:r>
          </w:p>
        </w:tc>
        <w:tc>
          <w:tcPr>
            <w:tcW w:w="2880" w:type="dxa"/>
          </w:tcPr>
          <w:p w:rsidR="007653C5" w:rsidRDefault="00995A36">
            <w:r>
              <w:t xml:space="preserve">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w:t>
            </w:r>
            <w:r>
              <w:t>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w:t>
            </w:r>
            <w:r>
              <w:t xml:space="preserve">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w:t>
            </w:r>
            <w:r>
              <w:t xml:space="preserve">: https://vk.com/videos206915226 (решение </w:t>
            </w:r>
            <w:r>
              <w:lastRenderedPageBreak/>
              <w:t>Октябрьского районного суда города Санкт-Петербурга от 02.08.2016);</w:t>
            </w:r>
          </w:p>
        </w:tc>
        <w:tc>
          <w:tcPr>
            <w:tcW w:w="2880" w:type="dxa"/>
          </w:tcPr>
          <w:p w:rsidR="007653C5" w:rsidRDefault="007653C5"/>
        </w:tc>
      </w:tr>
      <w:tr w:rsidR="007653C5">
        <w:tc>
          <w:tcPr>
            <w:tcW w:w="2880" w:type="dxa"/>
          </w:tcPr>
          <w:p w:rsidR="007653C5" w:rsidRDefault="00995A36">
            <w:r>
              <w:lastRenderedPageBreak/>
              <w:t>3964.</w:t>
            </w:r>
          </w:p>
        </w:tc>
        <w:tc>
          <w:tcPr>
            <w:tcW w:w="2880" w:type="dxa"/>
          </w:tcPr>
          <w:p w:rsidR="007653C5" w:rsidRDefault="00995A36">
            <w:r>
              <w:t>Видеозапись «Новая нейтрализация педофила из Средней Азии» длительностью 3 мин. 33 сек., размещенная на момент предъявления заявления в су</w:t>
            </w:r>
            <w:r>
              <w:t>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w:t>
            </w:r>
            <w:r>
              <w:t xml:space="preserve">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w:t>
            </w:r>
            <w:r>
              <w:t>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w:t>
            </w:r>
            <w:r>
              <w:t>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w:t>
            </w:r>
            <w:r>
              <w:t>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w:t>
            </w:r>
            <w:r>
              <w:t xml:space="preserve">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w:t>
            </w:r>
            <w:r>
              <w:t xml:space="preserve"> фоне, начальные слова которой: «Так будет с...») (решение Октябрьского районного суда города Санкт-Петербурга от 02.08.2016);</w:t>
            </w:r>
          </w:p>
        </w:tc>
        <w:tc>
          <w:tcPr>
            <w:tcW w:w="2880" w:type="dxa"/>
          </w:tcPr>
          <w:p w:rsidR="007653C5" w:rsidRDefault="007653C5"/>
        </w:tc>
      </w:tr>
      <w:tr w:rsidR="007653C5">
        <w:tc>
          <w:tcPr>
            <w:tcW w:w="2880" w:type="dxa"/>
          </w:tcPr>
          <w:p w:rsidR="007653C5" w:rsidRDefault="00995A36">
            <w:r>
              <w:t>3965.</w:t>
            </w:r>
          </w:p>
        </w:tc>
        <w:tc>
          <w:tcPr>
            <w:tcW w:w="2880" w:type="dxa"/>
          </w:tcPr>
          <w:p w:rsidR="007653C5" w:rsidRDefault="00995A36">
            <w:r>
              <w:t>Исключён</w:t>
            </w:r>
          </w:p>
        </w:tc>
        <w:tc>
          <w:tcPr>
            <w:tcW w:w="2880" w:type="dxa"/>
          </w:tcPr>
          <w:p w:rsidR="007653C5" w:rsidRDefault="007653C5"/>
        </w:tc>
      </w:tr>
      <w:tr w:rsidR="007653C5">
        <w:tc>
          <w:tcPr>
            <w:tcW w:w="2880" w:type="dxa"/>
          </w:tcPr>
          <w:p w:rsidR="007653C5" w:rsidRDefault="00995A36">
            <w:r>
              <w:t>396</w:t>
            </w:r>
            <w:r>
              <w:lastRenderedPageBreak/>
              <w:t>6.</w:t>
            </w:r>
          </w:p>
        </w:tc>
        <w:tc>
          <w:tcPr>
            <w:tcW w:w="2880" w:type="dxa"/>
          </w:tcPr>
          <w:p w:rsidR="007653C5" w:rsidRDefault="00995A36">
            <w:r>
              <w:lastRenderedPageBreak/>
              <w:t>Исключён</w:t>
            </w:r>
          </w:p>
        </w:tc>
        <w:tc>
          <w:tcPr>
            <w:tcW w:w="2880" w:type="dxa"/>
          </w:tcPr>
          <w:p w:rsidR="007653C5" w:rsidRDefault="007653C5"/>
        </w:tc>
      </w:tr>
      <w:tr w:rsidR="007653C5">
        <w:tc>
          <w:tcPr>
            <w:tcW w:w="2880" w:type="dxa"/>
          </w:tcPr>
          <w:p w:rsidR="007653C5" w:rsidRDefault="00995A36">
            <w:r>
              <w:lastRenderedPageBreak/>
              <w:t>3967.</w:t>
            </w:r>
          </w:p>
        </w:tc>
        <w:tc>
          <w:tcPr>
            <w:tcW w:w="2880" w:type="dxa"/>
          </w:tcPr>
          <w:p w:rsidR="007653C5" w:rsidRDefault="00995A36">
            <w:r>
              <w:t xml:space="preserve">Информационный (фото, текст) материал - статья «СМЕРТЬ УКРАИНЕ», размещенная на момент </w:t>
            </w:r>
            <w:r>
              <w:t>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c>
          <w:tcPr>
            <w:tcW w:w="2880" w:type="dxa"/>
          </w:tcPr>
          <w:p w:rsidR="007653C5" w:rsidRDefault="007653C5"/>
        </w:tc>
      </w:tr>
      <w:tr w:rsidR="007653C5">
        <w:tc>
          <w:tcPr>
            <w:tcW w:w="2880" w:type="dxa"/>
          </w:tcPr>
          <w:p w:rsidR="007653C5" w:rsidRDefault="00995A36">
            <w:r>
              <w:t>3968.</w:t>
            </w:r>
          </w:p>
        </w:tc>
        <w:tc>
          <w:tcPr>
            <w:tcW w:w="2880" w:type="dxa"/>
          </w:tcPr>
          <w:p w:rsidR="007653C5" w:rsidRDefault="00995A36">
            <w:r>
              <w:t>Текст аудиозаписей музыкальной группы «Warriors of Zion» («Войны Сион</w:t>
            </w:r>
            <w:r>
              <w:t>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w:t>
            </w:r>
            <w:r>
              <w:t>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w:t>
            </w:r>
            <w:r>
              <w:t>udios26311517, http://vk.com/ audios4193728, http://vk.com/audiosl04173948 (решение Октябрьского районного суда города Санкт-Петербурга от 02.08.2016);</w:t>
            </w:r>
          </w:p>
        </w:tc>
        <w:tc>
          <w:tcPr>
            <w:tcW w:w="2880" w:type="dxa"/>
          </w:tcPr>
          <w:p w:rsidR="007653C5" w:rsidRDefault="007653C5"/>
        </w:tc>
      </w:tr>
      <w:tr w:rsidR="007653C5">
        <w:tc>
          <w:tcPr>
            <w:tcW w:w="2880" w:type="dxa"/>
          </w:tcPr>
          <w:p w:rsidR="007653C5" w:rsidRDefault="00995A36">
            <w:r>
              <w:t>3969.</w:t>
            </w:r>
          </w:p>
        </w:tc>
        <w:tc>
          <w:tcPr>
            <w:tcW w:w="2880" w:type="dxa"/>
          </w:tcPr>
          <w:p w:rsidR="007653C5" w:rsidRDefault="00995A36">
            <w:r>
              <w:t xml:space="preserve">Текст видеозаписи под названием «Warriors of Zion - Лезгинка», длительностью 3 мин. 32 сек., </w:t>
            </w:r>
            <w:r>
              <w:t xml:space="preserve">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w:t>
            </w:r>
            <w:r>
              <w:t>суд в сети Интернет по электронным адресам: http://www.youtube.com/watch?v=oK_- x4ItGcs,http://muzofon.com/search/Warriors of Zion, http://vk.com/audios5320118, http://vk.com/audios26311517, http://vk.com/audios4193728, http://vk.com/audios l04173948 (реше</w:t>
            </w:r>
            <w:r>
              <w:t>ние Октябрьского районного суда города Санкт-Петербурга от 02.08.2016);</w:t>
            </w:r>
          </w:p>
        </w:tc>
        <w:tc>
          <w:tcPr>
            <w:tcW w:w="2880" w:type="dxa"/>
          </w:tcPr>
          <w:p w:rsidR="007653C5" w:rsidRDefault="007653C5"/>
        </w:tc>
      </w:tr>
      <w:tr w:rsidR="007653C5">
        <w:tc>
          <w:tcPr>
            <w:tcW w:w="2880" w:type="dxa"/>
          </w:tcPr>
          <w:p w:rsidR="007653C5" w:rsidRDefault="00995A36">
            <w:r>
              <w:t>3970.</w:t>
            </w:r>
          </w:p>
        </w:tc>
        <w:tc>
          <w:tcPr>
            <w:tcW w:w="2880" w:type="dxa"/>
          </w:tcPr>
          <w:p w:rsidR="007653C5" w:rsidRDefault="00995A36">
            <w:r>
              <w:t>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w:t>
            </w:r>
            <w:r>
              <w:t xml:space="preserve">: vk.com/audios175679021;vk.com/audios-7289484; youtube.com/watch?v=3IvMUi4HS68; youtube.com/watch?v=zKeV-2L_juQ; huntereight.gdtoss.ru/hunter-audio/rona_pravda-o-vojne; musico.cc/album/РОНА/ Правда+о+войне; myzuka.fm/Album/287070/Rona-Pravda-O-Voine-2005 </w:t>
            </w:r>
            <w:r>
              <w:t xml:space="preserve">(решение </w:t>
            </w:r>
            <w:r>
              <w:lastRenderedPageBreak/>
              <w:t>Центрального районного суда г. Хабаровска от 12.08.2016 и определение Центрального районного суда г. Хабаровска от 01.03.2017);</w:t>
            </w:r>
          </w:p>
        </w:tc>
        <w:tc>
          <w:tcPr>
            <w:tcW w:w="2880" w:type="dxa"/>
          </w:tcPr>
          <w:p w:rsidR="007653C5" w:rsidRDefault="007653C5"/>
        </w:tc>
      </w:tr>
      <w:tr w:rsidR="007653C5">
        <w:tc>
          <w:tcPr>
            <w:tcW w:w="2880" w:type="dxa"/>
          </w:tcPr>
          <w:p w:rsidR="007653C5" w:rsidRDefault="00995A36">
            <w:r>
              <w:lastRenderedPageBreak/>
              <w:t>3971.</w:t>
            </w:r>
          </w:p>
        </w:tc>
        <w:tc>
          <w:tcPr>
            <w:tcW w:w="2880" w:type="dxa"/>
          </w:tcPr>
          <w:p w:rsidR="007653C5" w:rsidRDefault="00995A36">
            <w:r>
              <w:t>Аудиозапись «По правому», продолжительностью 2 мин. 48 сек. (решение Курганского городского суда от 08.08.2016)</w:t>
            </w:r>
            <w:r>
              <w:t>;</w:t>
            </w:r>
          </w:p>
        </w:tc>
        <w:tc>
          <w:tcPr>
            <w:tcW w:w="2880" w:type="dxa"/>
          </w:tcPr>
          <w:p w:rsidR="007653C5" w:rsidRDefault="007653C5"/>
        </w:tc>
      </w:tr>
      <w:tr w:rsidR="007653C5">
        <w:tc>
          <w:tcPr>
            <w:tcW w:w="2880" w:type="dxa"/>
          </w:tcPr>
          <w:p w:rsidR="007653C5" w:rsidRDefault="00995A36">
            <w:r>
              <w:t>3972.</w:t>
            </w:r>
          </w:p>
        </w:tc>
        <w:tc>
          <w:tcPr>
            <w:tcW w:w="2880" w:type="dxa"/>
          </w:tcPr>
          <w:p w:rsidR="007653C5" w:rsidRDefault="00995A36">
            <w:r>
              <w:t>Аудиозапись «СССР 2.0», продолжительностью 2 мин. 07 сек. (решение Курганского городского суда от 08.08.2016);</w:t>
            </w:r>
          </w:p>
        </w:tc>
        <w:tc>
          <w:tcPr>
            <w:tcW w:w="2880" w:type="dxa"/>
          </w:tcPr>
          <w:p w:rsidR="007653C5" w:rsidRDefault="007653C5"/>
        </w:tc>
      </w:tr>
      <w:tr w:rsidR="007653C5">
        <w:tc>
          <w:tcPr>
            <w:tcW w:w="2880" w:type="dxa"/>
          </w:tcPr>
          <w:p w:rsidR="007653C5" w:rsidRDefault="00995A36">
            <w:r>
              <w:t>3973.</w:t>
            </w:r>
          </w:p>
        </w:tc>
        <w:tc>
          <w:tcPr>
            <w:tcW w:w="2880" w:type="dxa"/>
          </w:tcPr>
          <w:p w:rsidR="007653C5" w:rsidRDefault="00995A36">
            <w:r>
              <w:t>Аудиозапись «Таковы наши порядки», продолжительностью 3 мин. 40 сек. (решение Курганского городского суда от 08.08.2016);</w:t>
            </w:r>
          </w:p>
        </w:tc>
        <w:tc>
          <w:tcPr>
            <w:tcW w:w="2880" w:type="dxa"/>
          </w:tcPr>
          <w:p w:rsidR="007653C5" w:rsidRDefault="007653C5"/>
        </w:tc>
      </w:tr>
      <w:tr w:rsidR="007653C5">
        <w:tc>
          <w:tcPr>
            <w:tcW w:w="2880" w:type="dxa"/>
          </w:tcPr>
          <w:p w:rsidR="007653C5" w:rsidRDefault="00995A36">
            <w:r>
              <w:t>397</w:t>
            </w:r>
            <w:r>
              <w:t>4.</w:t>
            </w:r>
          </w:p>
        </w:tc>
        <w:tc>
          <w:tcPr>
            <w:tcW w:w="2880" w:type="dxa"/>
          </w:tcPr>
          <w:p w:rsidR="007653C5" w:rsidRDefault="00995A36">
            <w:r>
              <w:t>Аудиозапись «Только русский рэп», продолжительностью 1 мин. 21 сек. (решение Курганского городского суда от 08.08.2016);</w:t>
            </w:r>
          </w:p>
        </w:tc>
        <w:tc>
          <w:tcPr>
            <w:tcW w:w="2880" w:type="dxa"/>
          </w:tcPr>
          <w:p w:rsidR="007653C5" w:rsidRDefault="007653C5"/>
        </w:tc>
      </w:tr>
      <w:tr w:rsidR="007653C5">
        <w:tc>
          <w:tcPr>
            <w:tcW w:w="2880" w:type="dxa"/>
          </w:tcPr>
          <w:p w:rsidR="007653C5" w:rsidRDefault="00995A36">
            <w:r>
              <w:t>3975.</w:t>
            </w:r>
          </w:p>
        </w:tc>
        <w:tc>
          <w:tcPr>
            <w:tcW w:w="2880" w:type="dxa"/>
          </w:tcPr>
          <w:p w:rsidR="007653C5" w:rsidRDefault="00995A36">
            <w:r>
              <w:t>Аудиозапись «Пи**а-пи**р Тимати», продолжительностью 6 мин. 58 сек. (решение Курганского городского суда от 08.08.2016);</w:t>
            </w:r>
          </w:p>
        </w:tc>
        <w:tc>
          <w:tcPr>
            <w:tcW w:w="2880" w:type="dxa"/>
          </w:tcPr>
          <w:p w:rsidR="007653C5" w:rsidRDefault="007653C5"/>
        </w:tc>
      </w:tr>
      <w:tr w:rsidR="007653C5">
        <w:tc>
          <w:tcPr>
            <w:tcW w:w="2880" w:type="dxa"/>
          </w:tcPr>
          <w:p w:rsidR="007653C5" w:rsidRDefault="00995A36">
            <w:r>
              <w:lastRenderedPageBreak/>
              <w:t>3976.</w:t>
            </w:r>
          </w:p>
        </w:tc>
        <w:tc>
          <w:tcPr>
            <w:tcW w:w="2880" w:type="dxa"/>
          </w:tcPr>
          <w:p w:rsidR="007653C5" w:rsidRDefault="00995A36">
            <w:r>
              <w:t>Аудиозапись «Дима Пряхин – новая религия», продолжительностью 2 мин. 50 сек. (решение Курганского городского суда от 08.08.2016);</w:t>
            </w:r>
          </w:p>
        </w:tc>
        <w:tc>
          <w:tcPr>
            <w:tcW w:w="2880" w:type="dxa"/>
          </w:tcPr>
          <w:p w:rsidR="007653C5" w:rsidRDefault="007653C5"/>
        </w:tc>
      </w:tr>
      <w:tr w:rsidR="007653C5">
        <w:tc>
          <w:tcPr>
            <w:tcW w:w="2880" w:type="dxa"/>
          </w:tcPr>
          <w:p w:rsidR="007653C5" w:rsidRDefault="00995A36">
            <w:r>
              <w:t>3977.</w:t>
            </w:r>
          </w:p>
        </w:tc>
        <w:tc>
          <w:tcPr>
            <w:tcW w:w="2880" w:type="dxa"/>
          </w:tcPr>
          <w:p w:rsidR="007653C5" w:rsidRDefault="00995A36">
            <w:r>
              <w:t>Аудиозапись «Алёша Lacoste – Территория Войны», продолжительностью 2 мин. 49 сек. (решение Курганского городског</w:t>
            </w:r>
            <w:r>
              <w:t>о суда от 08.08.2016);</w:t>
            </w:r>
          </w:p>
        </w:tc>
        <w:tc>
          <w:tcPr>
            <w:tcW w:w="2880" w:type="dxa"/>
          </w:tcPr>
          <w:p w:rsidR="007653C5" w:rsidRDefault="007653C5"/>
        </w:tc>
      </w:tr>
      <w:tr w:rsidR="007653C5">
        <w:tc>
          <w:tcPr>
            <w:tcW w:w="2880" w:type="dxa"/>
          </w:tcPr>
          <w:p w:rsidR="007653C5" w:rsidRDefault="00995A36">
            <w:r>
              <w:t>3978.</w:t>
            </w:r>
          </w:p>
        </w:tc>
        <w:tc>
          <w:tcPr>
            <w:tcW w:w="2880" w:type="dxa"/>
          </w:tcPr>
          <w:p w:rsidR="007653C5" w:rsidRDefault="00995A36">
            <w:r>
              <w:t>Аудиозапись «Крепость - Неприязнь», продолжительностью 3 мин. 27 сек. (решение Курганского городского суда от 08.08.2016);</w:t>
            </w:r>
          </w:p>
        </w:tc>
        <w:tc>
          <w:tcPr>
            <w:tcW w:w="2880" w:type="dxa"/>
          </w:tcPr>
          <w:p w:rsidR="007653C5" w:rsidRDefault="007653C5"/>
        </w:tc>
      </w:tr>
      <w:tr w:rsidR="007653C5">
        <w:tc>
          <w:tcPr>
            <w:tcW w:w="2880" w:type="dxa"/>
          </w:tcPr>
          <w:p w:rsidR="007653C5" w:rsidRDefault="00995A36">
            <w:r>
              <w:t>3979.</w:t>
            </w:r>
          </w:p>
        </w:tc>
        <w:tc>
          <w:tcPr>
            <w:tcW w:w="2880" w:type="dxa"/>
          </w:tcPr>
          <w:p w:rsidR="007653C5" w:rsidRDefault="00995A36">
            <w:r>
              <w:t>Аудиозапись «Крепость -Бей», продолжительностью 2 мин. 46 сек. (решение Курганского городского</w:t>
            </w:r>
            <w:r>
              <w:t xml:space="preserve"> суда от 08.08.2016);</w:t>
            </w:r>
          </w:p>
        </w:tc>
        <w:tc>
          <w:tcPr>
            <w:tcW w:w="2880" w:type="dxa"/>
          </w:tcPr>
          <w:p w:rsidR="007653C5" w:rsidRDefault="007653C5"/>
        </w:tc>
      </w:tr>
      <w:tr w:rsidR="007653C5">
        <w:tc>
          <w:tcPr>
            <w:tcW w:w="2880" w:type="dxa"/>
          </w:tcPr>
          <w:p w:rsidR="007653C5" w:rsidRDefault="00995A36">
            <w:r>
              <w:t>3980.</w:t>
            </w:r>
          </w:p>
        </w:tc>
        <w:tc>
          <w:tcPr>
            <w:tcW w:w="2880" w:type="dxa"/>
          </w:tcPr>
          <w:p w:rsidR="007653C5" w:rsidRDefault="00995A36">
            <w:r>
              <w:t>Аудиозапись «Я русский – не расист и не нацист!», продолжительностью 5 мин. 00 сек. (решение Курганского городского суда от 08.08.2016);</w:t>
            </w:r>
          </w:p>
        </w:tc>
        <w:tc>
          <w:tcPr>
            <w:tcW w:w="2880" w:type="dxa"/>
          </w:tcPr>
          <w:p w:rsidR="007653C5" w:rsidRDefault="007653C5"/>
        </w:tc>
      </w:tr>
      <w:tr w:rsidR="007653C5">
        <w:tc>
          <w:tcPr>
            <w:tcW w:w="2880" w:type="dxa"/>
          </w:tcPr>
          <w:p w:rsidR="007653C5" w:rsidRDefault="00995A36">
            <w:r>
              <w:t>398</w:t>
            </w:r>
            <w:r>
              <w:lastRenderedPageBreak/>
              <w:t>1.</w:t>
            </w:r>
          </w:p>
        </w:tc>
        <w:tc>
          <w:tcPr>
            <w:tcW w:w="2880" w:type="dxa"/>
          </w:tcPr>
          <w:p w:rsidR="007653C5" w:rsidRDefault="00995A36">
            <w:r>
              <w:lastRenderedPageBreak/>
              <w:t xml:space="preserve">Видеозапись «Секта – это мы! Всем врагам дадим пи...ды!», продолжительностью 1 </w:t>
            </w:r>
            <w:r>
              <w:t>мин. 07 сек. (решение Курганского городского суда от 08.08.2016);</w:t>
            </w:r>
          </w:p>
        </w:tc>
        <w:tc>
          <w:tcPr>
            <w:tcW w:w="2880" w:type="dxa"/>
          </w:tcPr>
          <w:p w:rsidR="007653C5" w:rsidRDefault="007653C5"/>
        </w:tc>
      </w:tr>
      <w:tr w:rsidR="007653C5">
        <w:tc>
          <w:tcPr>
            <w:tcW w:w="2880" w:type="dxa"/>
          </w:tcPr>
          <w:p w:rsidR="007653C5" w:rsidRDefault="00995A36">
            <w:r>
              <w:lastRenderedPageBreak/>
              <w:t>3982.</w:t>
            </w:r>
          </w:p>
        </w:tc>
        <w:tc>
          <w:tcPr>
            <w:tcW w:w="2880" w:type="dxa"/>
          </w:tcPr>
          <w:p w:rsidR="007653C5" w:rsidRDefault="00995A36">
            <w:r>
              <w:t>Видеозапись «Одесской противостояние нечестии хабад», продолжительностью 3 мин. 00 сек. (решение Курганского городского суда от 08.08.2016);</w:t>
            </w:r>
          </w:p>
        </w:tc>
        <w:tc>
          <w:tcPr>
            <w:tcW w:w="2880" w:type="dxa"/>
          </w:tcPr>
          <w:p w:rsidR="007653C5" w:rsidRDefault="007653C5"/>
        </w:tc>
      </w:tr>
      <w:tr w:rsidR="007653C5">
        <w:tc>
          <w:tcPr>
            <w:tcW w:w="2880" w:type="dxa"/>
          </w:tcPr>
          <w:p w:rsidR="007653C5" w:rsidRDefault="00995A36">
            <w:r>
              <w:t>3983.</w:t>
            </w:r>
          </w:p>
        </w:tc>
        <w:tc>
          <w:tcPr>
            <w:tcW w:w="2880" w:type="dxa"/>
          </w:tcPr>
          <w:p w:rsidR="007653C5" w:rsidRDefault="00995A36">
            <w:r>
              <w:t xml:space="preserve">Видеозапись «Дима Пряхин – Новая </w:t>
            </w:r>
            <w:r>
              <w:t>Религия | CAFFEINE CREATED», продолжительностью 2 мин. 53 сек. (решение Курганского городского суда от 08.08.2016);</w:t>
            </w:r>
          </w:p>
        </w:tc>
        <w:tc>
          <w:tcPr>
            <w:tcW w:w="2880" w:type="dxa"/>
          </w:tcPr>
          <w:p w:rsidR="007653C5" w:rsidRDefault="007653C5"/>
        </w:tc>
      </w:tr>
      <w:tr w:rsidR="007653C5">
        <w:tc>
          <w:tcPr>
            <w:tcW w:w="2880" w:type="dxa"/>
          </w:tcPr>
          <w:p w:rsidR="007653C5" w:rsidRDefault="00995A36">
            <w:r>
              <w:t>3984.</w:t>
            </w:r>
          </w:p>
        </w:tc>
        <w:tc>
          <w:tcPr>
            <w:tcW w:w="2880" w:type="dxa"/>
          </w:tcPr>
          <w:p w:rsidR="007653C5" w:rsidRDefault="00995A36">
            <w:r>
              <w:t>Информация, распространенная в сети «Интернет» по адресу: «http://demotivation.me/ujoojt6f8fxfpic.html» (решение Трусовского районно</w:t>
            </w:r>
            <w:r>
              <w:t>го суда г. Астрахани от 30.09.2016).</w:t>
            </w:r>
          </w:p>
        </w:tc>
        <w:tc>
          <w:tcPr>
            <w:tcW w:w="2880" w:type="dxa"/>
          </w:tcPr>
          <w:p w:rsidR="007653C5" w:rsidRDefault="007653C5"/>
        </w:tc>
      </w:tr>
      <w:tr w:rsidR="007653C5">
        <w:tc>
          <w:tcPr>
            <w:tcW w:w="2880" w:type="dxa"/>
          </w:tcPr>
          <w:p w:rsidR="007653C5" w:rsidRDefault="00995A36">
            <w:r>
              <w:t>3985.</w:t>
            </w:r>
          </w:p>
        </w:tc>
        <w:tc>
          <w:tcPr>
            <w:tcW w:w="2880" w:type="dxa"/>
          </w:tcPr>
          <w:p w:rsidR="007653C5" w:rsidRDefault="00995A36">
            <w:r>
              <w:t xml:space="preserve">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w:t>
            </w:r>
            <w:r>
              <w:t>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w:t>
            </w:r>
            <w:r>
              <w: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w:t>
            </w:r>
            <w:r>
              <w:t>шение Октябрьского районного суда города Санкт-Петербурга от 02.08.2016);</w:t>
            </w:r>
          </w:p>
        </w:tc>
        <w:tc>
          <w:tcPr>
            <w:tcW w:w="2880" w:type="dxa"/>
          </w:tcPr>
          <w:p w:rsidR="007653C5" w:rsidRDefault="007653C5"/>
        </w:tc>
      </w:tr>
      <w:tr w:rsidR="007653C5">
        <w:tc>
          <w:tcPr>
            <w:tcW w:w="2880" w:type="dxa"/>
          </w:tcPr>
          <w:p w:rsidR="007653C5" w:rsidRDefault="00995A36">
            <w:r>
              <w:t>39</w:t>
            </w:r>
            <w:r>
              <w:lastRenderedPageBreak/>
              <w:t>86.</w:t>
            </w:r>
          </w:p>
        </w:tc>
        <w:tc>
          <w:tcPr>
            <w:tcW w:w="2880" w:type="dxa"/>
          </w:tcPr>
          <w:p w:rsidR="007653C5" w:rsidRDefault="00995A36">
            <w:r>
              <w:lastRenderedPageBreak/>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w:t>
            </w:r>
            <w:r>
              <w:t xml:space="preserve">,«Русский бунт (пришло время </w:t>
            </w:r>
            <w:r>
              <w:lastRenderedPageBreak/>
              <w:t>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w:t>
            </w:r>
            <w:r>
              <w:t>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w:t>
            </w:r>
            <w:r>
              <w:t>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c>
          <w:tcPr>
            <w:tcW w:w="2880" w:type="dxa"/>
          </w:tcPr>
          <w:p w:rsidR="007653C5" w:rsidRDefault="007653C5"/>
        </w:tc>
      </w:tr>
      <w:tr w:rsidR="007653C5">
        <w:tc>
          <w:tcPr>
            <w:tcW w:w="2880" w:type="dxa"/>
          </w:tcPr>
          <w:p w:rsidR="007653C5" w:rsidRDefault="00995A36">
            <w:r>
              <w:lastRenderedPageBreak/>
              <w:t>3987.</w:t>
            </w:r>
          </w:p>
        </w:tc>
        <w:tc>
          <w:tcPr>
            <w:tcW w:w="2880" w:type="dxa"/>
          </w:tcPr>
          <w:p w:rsidR="007653C5" w:rsidRDefault="00995A36">
            <w:r>
              <w:t>Материалы, размещенные в социальной сети «ВКонтакте»</w:t>
            </w:r>
            <w:r>
              <w:t xml:space="preserve">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w:t>
            </w:r>
            <w:r>
              <w:t>ие Советского районного суда г. Брянска от 25.05.2016);</w:t>
            </w:r>
          </w:p>
        </w:tc>
        <w:tc>
          <w:tcPr>
            <w:tcW w:w="2880" w:type="dxa"/>
          </w:tcPr>
          <w:p w:rsidR="007653C5" w:rsidRDefault="007653C5"/>
        </w:tc>
      </w:tr>
      <w:tr w:rsidR="007653C5">
        <w:tc>
          <w:tcPr>
            <w:tcW w:w="2880" w:type="dxa"/>
          </w:tcPr>
          <w:p w:rsidR="007653C5" w:rsidRDefault="00995A36">
            <w:r>
              <w:t>3988.</w:t>
            </w:r>
          </w:p>
        </w:tc>
        <w:tc>
          <w:tcPr>
            <w:tcW w:w="2880" w:type="dxa"/>
          </w:tcPr>
          <w:p w:rsidR="007653C5" w:rsidRDefault="00995A36">
            <w: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w:t>
            </w:r>
            <w:r>
              <w:t xml:space="preserve"> адрес: https://vk.com/id239876589?z=photo-40564798_397797121%2Fwall239876589_ 489) (решение Советского районного суда г. Брянска от 25.05.2016);</w:t>
            </w:r>
          </w:p>
        </w:tc>
        <w:tc>
          <w:tcPr>
            <w:tcW w:w="2880" w:type="dxa"/>
          </w:tcPr>
          <w:p w:rsidR="007653C5" w:rsidRDefault="007653C5"/>
        </w:tc>
      </w:tr>
      <w:tr w:rsidR="007653C5">
        <w:tc>
          <w:tcPr>
            <w:tcW w:w="2880" w:type="dxa"/>
          </w:tcPr>
          <w:p w:rsidR="007653C5" w:rsidRDefault="00995A36">
            <w:r>
              <w:t>3989.</w:t>
            </w:r>
          </w:p>
        </w:tc>
        <w:tc>
          <w:tcPr>
            <w:tcW w:w="2880" w:type="dxa"/>
          </w:tcPr>
          <w:p w:rsidR="007653C5" w:rsidRDefault="00995A36">
            <w:r>
              <w:t>Материалы, размещенные в социальной сети «ВКонтакте» на Интернет-странице, по адресу: http://vk.com/id</w:t>
            </w:r>
            <w:r>
              <w:t>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c>
          <w:tcPr>
            <w:tcW w:w="2880" w:type="dxa"/>
          </w:tcPr>
          <w:p w:rsidR="007653C5" w:rsidRDefault="007653C5"/>
        </w:tc>
      </w:tr>
      <w:tr w:rsidR="007653C5">
        <w:tc>
          <w:tcPr>
            <w:tcW w:w="2880" w:type="dxa"/>
          </w:tcPr>
          <w:p w:rsidR="007653C5" w:rsidRDefault="00995A36">
            <w:r>
              <w:t>3990.</w:t>
            </w:r>
          </w:p>
        </w:tc>
        <w:tc>
          <w:tcPr>
            <w:tcW w:w="2880" w:type="dxa"/>
          </w:tcPr>
          <w:p w:rsidR="007653C5" w:rsidRDefault="00995A36">
            <w:r>
              <w:t>М</w:t>
            </w:r>
            <w:r>
              <w:t>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c>
          <w:tcPr>
            <w:tcW w:w="2880" w:type="dxa"/>
          </w:tcPr>
          <w:p w:rsidR="007653C5" w:rsidRDefault="007653C5"/>
        </w:tc>
      </w:tr>
      <w:tr w:rsidR="007653C5">
        <w:tc>
          <w:tcPr>
            <w:tcW w:w="2880" w:type="dxa"/>
          </w:tcPr>
          <w:p w:rsidR="007653C5" w:rsidRDefault="00995A36">
            <w:r>
              <w:lastRenderedPageBreak/>
              <w:t>3991.</w:t>
            </w:r>
          </w:p>
        </w:tc>
        <w:tc>
          <w:tcPr>
            <w:tcW w:w="2880" w:type="dxa"/>
          </w:tcPr>
          <w:p w:rsidR="007653C5" w:rsidRDefault="00995A36">
            <w:r>
              <w:t>Страница сайта в сети Интернет- http://rko.marsho.net/5fr.htm (решение Моршанского районного суда Тамбовской области от 19.04.2016).</w:t>
            </w:r>
          </w:p>
        </w:tc>
        <w:tc>
          <w:tcPr>
            <w:tcW w:w="2880" w:type="dxa"/>
          </w:tcPr>
          <w:p w:rsidR="007653C5" w:rsidRDefault="007653C5"/>
        </w:tc>
      </w:tr>
      <w:tr w:rsidR="007653C5">
        <w:tc>
          <w:tcPr>
            <w:tcW w:w="2880" w:type="dxa"/>
          </w:tcPr>
          <w:p w:rsidR="007653C5" w:rsidRDefault="00995A36">
            <w:r>
              <w:t>3992.</w:t>
            </w:r>
          </w:p>
        </w:tc>
        <w:tc>
          <w:tcPr>
            <w:tcW w:w="2880" w:type="dxa"/>
          </w:tcPr>
          <w:p w:rsidR="007653C5" w:rsidRDefault="00995A36">
            <w:r>
              <w:t>Видеоролик пропагандистского характера под названием «Достойно себя вел! Земля пухом», размещенный в компьютерной с</w:t>
            </w:r>
            <w:r>
              <w:t>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c>
          <w:tcPr>
            <w:tcW w:w="2880" w:type="dxa"/>
          </w:tcPr>
          <w:p w:rsidR="007653C5" w:rsidRDefault="007653C5"/>
        </w:tc>
      </w:tr>
      <w:tr w:rsidR="007653C5">
        <w:tc>
          <w:tcPr>
            <w:tcW w:w="2880" w:type="dxa"/>
          </w:tcPr>
          <w:p w:rsidR="007653C5" w:rsidRDefault="00995A36">
            <w:r>
              <w:t>3993.</w:t>
            </w:r>
          </w:p>
        </w:tc>
        <w:tc>
          <w:tcPr>
            <w:tcW w:w="2880" w:type="dxa"/>
          </w:tcPr>
          <w:p w:rsidR="007653C5" w:rsidRDefault="00995A36">
            <w:r>
              <w:t xml:space="preserve">Видеоролик пропагандистского характера под названием </w:t>
            </w:r>
            <w:r>
              <w:t>«Кавказские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c>
          <w:tcPr>
            <w:tcW w:w="2880" w:type="dxa"/>
          </w:tcPr>
          <w:p w:rsidR="007653C5" w:rsidRDefault="007653C5"/>
        </w:tc>
      </w:tr>
      <w:tr w:rsidR="007653C5">
        <w:tc>
          <w:tcPr>
            <w:tcW w:w="2880" w:type="dxa"/>
          </w:tcPr>
          <w:p w:rsidR="007653C5" w:rsidRDefault="00995A36">
            <w:r>
              <w:t>3994.</w:t>
            </w:r>
          </w:p>
        </w:tc>
        <w:tc>
          <w:tcPr>
            <w:tcW w:w="2880" w:type="dxa"/>
          </w:tcPr>
          <w:p w:rsidR="007653C5" w:rsidRDefault="00995A36">
            <w:r>
              <w:t>Видеофайл «</w:t>
            </w:r>
            <w:r>
              <w:t>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c>
          <w:tcPr>
            <w:tcW w:w="2880" w:type="dxa"/>
          </w:tcPr>
          <w:p w:rsidR="007653C5" w:rsidRDefault="007653C5"/>
        </w:tc>
      </w:tr>
      <w:tr w:rsidR="007653C5">
        <w:tc>
          <w:tcPr>
            <w:tcW w:w="2880" w:type="dxa"/>
          </w:tcPr>
          <w:p w:rsidR="007653C5" w:rsidRDefault="00995A36">
            <w:r>
              <w:t>3995.</w:t>
            </w:r>
          </w:p>
        </w:tc>
        <w:tc>
          <w:tcPr>
            <w:tcW w:w="2880" w:type="dxa"/>
          </w:tcPr>
          <w:p w:rsidR="007653C5" w:rsidRDefault="00995A36">
            <w:r>
              <w:t>Видеофайл «Православие по-Дьявольски», изъятый в се</w:t>
            </w:r>
            <w:r>
              <w:t>ти «Интернет» на странице пользователя Шута А.В., по адресу: vk com/idl62082354 (решение Промышленного районного суда г. Смоленска от 27.09.2016);</w:t>
            </w:r>
          </w:p>
        </w:tc>
        <w:tc>
          <w:tcPr>
            <w:tcW w:w="2880" w:type="dxa"/>
          </w:tcPr>
          <w:p w:rsidR="007653C5" w:rsidRDefault="007653C5"/>
        </w:tc>
      </w:tr>
      <w:tr w:rsidR="007653C5">
        <w:tc>
          <w:tcPr>
            <w:tcW w:w="2880" w:type="dxa"/>
          </w:tcPr>
          <w:p w:rsidR="007653C5" w:rsidRDefault="00995A36">
            <w:r>
              <w:t>399</w:t>
            </w:r>
            <w:r>
              <w:lastRenderedPageBreak/>
              <w:t>6.</w:t>
            </w:r>
          </w:p>
        </w:tc>
        <w:tc>
          <w:tcPr>
            <w:tcW w:w="2880" w:type="dxa"/>
          </w:tcPr>
          <w:p w:rsidR="007653C5" w:rsidRDefault="00995A36">
            <w:r>
              <w:lastRenderedPageBreak/>
              <w:t>Музыкальная композиция исполнителя «Двойной Федр» под названием «Убей хача!» продолжительностью 2 мин</w:t>
            </w:r>
            <w:r>
              <w:t>уты 18 секунд (решение Центрального районного суда г. Омска от 18.10.2016);</w:t>
            </w:r>
          </w:p>
        </w:tc>
        <w:tc>
          <w:tcPr>
            <w:tcW w:w="2880" w:type="dxa"/>
          </w:tcPr>
          <w:p w:rsidR="007653C5" w:rsidRDefault="007653C5"/>
        </w:tc>
      </w:tr>
      <w:tr w:rsidR="007653C5">
        <w:tc>
          <w:tcPr>
            <w:tcW w:w="2880" w:type="dxa"/>
          </w:tcPr>
          <w:p w:rsidR="007653C5" w:rsidRDefault="00995A36">
            <w:r>
              <w:lastRenderedPageBreak/>
              <w:t>3997.</w:t>
            </w:r>
          </w:p>
        </w:tc>
        <w:tc>
          <w:tcPr>
            <w:tcW w:w="2880" w:type="dxa"/>
          </w:tcPr>
          <w:p w:rsidR="007653C5" w:rsidRDefault="00995A36">
            <w:r>
              <w:t>Журналы «Аль-Ваъй» № 318-319-320 за май, июнь, июль 2013 года на 220 страницах (решение Калининского районного суда г. Челябинска от 04.08.2016);</w:t>
            </w:r>
          </w:p>
        </w:tc>
        <w:tc>
          <w:tcPr>
            <w:tcW w:w="2880" w:type="dxa"/>
          </w:tcPr>
          <w:p w:rsidR="007653C5" w:rsidRDefault="007653C5"/>
        </w:tc>
      </w:tr>
      <w:tr w:rsidR="007653C5">
        <w:tc>
          <w:tcPr>
            <w:tcW w:w="2880" w:type="dxa"/>
          </w:tcPr>
          <w:p w:rsidR="007653C5" w:rsidRDefault="00995A36">
            <w:r>
              <w:t>3998.</w:t>
            </w:r>
          </w:p>
        </w:tc>
        <w:tc>
          <w:tcPr>
            <w:tcW w:w="2880" w:type="dxa"/>
          </w:tcPr>
          <w:p w:rsidR="007653C5" w:rsidRDefault="00995A36">
            <w:r>
              <w:t xml:space="preserve">Журнал «Аль-Ваъй» </w:t>
            </w:r>
            <w:r>
              <w:t>№ 326 за январь 2014 года на 80 страницах (решение Калининского районного суда г. Челябинска от 04.08.2016);</w:t>
            </w:r>
          </w:p>
        </w:tc>
        <w:tc>
          <w:tcPr>
            <w:tcW w:w="2880" w:type="dxa"/>
          </w:tcPr>
          <w:p w:rsidR="007653C5" w:rsidRDefault="007653C5"/>
        </w:tc>
      </w:tr>
      <w:tr w:rsidR="007653C5">
        <w:tc>
          <w:tcPr>
            <w:tcW w:w="2880" w:type="dxa"/>
          </w:tcPr>
          <w:p w:rsidR="007653C5" w:rsidRDefault="00995A36">
            <w:r>
              <w:t>3999.</w:t>
            </w:r>
          </w:p>
        </w:tc>
        <w:tc>
          <w:tcPr>
            <w:tcW w:w="2880" w:type="dxa"/>
          </w:tcPr>
          <w:p w:rsidR="007653C5" w:rsidRDefault="00995A36">
            <w:r>
              <w:t>Журнал «Аль-Ваъй» № 327 за февраль 2014 года на 96 страницах (решение Калининского районного суда г. Челябинска от 04.08.2016);</w:t>
            </w:r>
          </w:p>
        </w:tc>
        <w:tc>
          <w:tcPr>
            <w:tcW w:w="2880" w:type="dxa"/>
          </w:tcPr>
          <w:p w:rsidR="007653C5" w:rsidRDefault="007653C5"/>
        </w:tc>
      </w:tr>
      <w:tr w:rsidR="007653C5">
        <w:tc>
          <w:tcPr>
            <w:tcW w:w="2880" w:type="dxa"/>
          </w:tcPr>
          <w:p w:rsidR="007653C5" w:rsidRDefault="00995A36">
            <w:r>
              <w:t>4000.</w:t>
            </w:r>
          </w:p>
        </w:tc>
        <w:tc>
          <w:tcPr>
            <w:tcW w:w="2880" w:type="dxa"/>
          </w:tcPr>
          <w:p w:rsidR="007653C5" w:rsidRDefault="00995A36">
            <w: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c>
          <w:tcPr>
            <w:tcW w:w="2880" w:type="dxa"/>
          </w:tcPr>
          <w:p w:rsidR="007653C5" w:rsidRDefault="007653C5"/>
        </w:tc>
      </w:tr>
      <w:tr w:rsidR="007653C5">
        <w:tc>
          <w:tcPr>
            <w:tcW w:w="2880" w:type="dxa"/>
          </w:tcPr>
          <w:p w:rsidR="007653C5" w:rsidRDefault="00995A36">
            <w:r>
              <w:t>4001.</w:t>
            </w:r>
          </w:p>
        </w:tc>
        <w:tc>
          <w:tcPr>
            <w:tcW w:w="2880" w:type="dxa"/>
          </w:tcPr>
          <w:p w:rsidR="007653C5" w:rsidRDefault="00995A36">
            <w:r>
              <w:t>Статья Б. Стомахина «Шанс покончить с империей», размещенная н</w:t>
            </w:r>
            <w:r>
              <w:t>а интернет-сайте http://sopritivlenie.marsho.net (решение Останкинского районного суда города Москвы от 08.06.2015);</w:t>
            </w:r>
          </w:p>
        </w:tc>
        <w:tc>
          <w:tcPr>
            <w:tcW w:w="2880" w:type="dxa"/>
          </w:tcPr>
          <w:p w:rsidR="007653C5" w:rsidRDefault="007653C5"/>
        </w:tc>
      </w:tr>
      <w:tr w:rsidR="007653C5">
        <w:tc>
          <w:tcPr>
            <w:tcW w:w="2880" w:type="dxa"/>
          </w:tcPr>
          <w:p w:rsidR="007653C5" w:rsidRDefault="00995A36">
            <w:r>
              <w:lastRenderedPageBreak/>
              <w:t>4002.</w:t>
            </w:r>
          </w:p>
        </w:tc>
        <w:tc>
          <w:tcPr>
            <w:tcW w:w="2880" w:type="dxa"/>
          </w:tcPr>
          <w:p w:rsidR="007653C5" w:rsidRDefault="00995A36">
            <w:r>
              <w:t>Статья Б. Стомахина «Империя Зла вылезает из гроба», размещенная на интернет-сайте http://sopritivlenie.marsho.net (решение Останки</w:t>
            </w:r>
            <w:r>
              <w:t>нского районного суда города Москвы от 08.06.2015);</w:t>
            </w:r>
          </w:p>
        </w:tc>
        <w:tc>
          <w:tcPr>
            <w:tcW w:w="2880" w:type="dxa"/>
          </w:tcPr>
          <w:p w:rsidR="007653C5" w:rsidRDefault="007653C5"/>
        </w:tc>
      </w:tr>
      <w:tr w:rsidR="007653C5">
        <w:tc>
          <w:tcPr>
            <w:tcW w:w="2880" w:type="dxa"/>
          </w:tcPr>
          <w:p w:rsidR="007653C5" w:rsidRDefault="00995A36">
            <w:r>
              <w:t>4003.</w:t>
            </w:r>
          </w:p>
        </w:tc>
        <w:tc>
          <w:tcPr>
            <w:tcW w:w="2880" w:type="dxa"/>
          </w:tcPr>
          <w:p w:rsidR="007653C5" w:rsidRDefault="00995A36">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w:t>
            </w:r>
            <w:r>
              <w:t>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c>
          <w:tcPr>
            <w:tcW w:w="2880" w:type="dxa"/>
          </w:tcPr>
          <w:p w:rsidR="007653C5" w:rsidRDefault="007653C5"/>
        </w:tc>
      </w:tr>
      <w:tr w:rsidR="007653C5">
        <w:tc>
          <w:tcPr>
            <w:tcW w:w="2880" w:type="dxa"/>
          </w:tcPr>
          <w:p w:rsidR="007653C5" w:rsidRDefault="00995A36">
            <w:r>
              <w:t>4004.</w:t>
            </w:r>
          </w:p>
        </w:tc>
        <w:tc>
          <w:tcPr>
            <w:tcW w:w="2880" w:type="dxa"/>
          </w:tcPr>
          <w:p w:rsidR="007653C5" w:rsidRDefault="00995A36">
            <w:r>
              <w:t>Статья «Сумчатый крот Путина –</w:t>
            </w:r>
            <w:r>
              <w:t xml:space="preserve">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w:t>
            </w:r>
            <w:r>
              <w:t>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c>
          <w:tcPr>
            <w:tcW w:w="2880" w:type="dxa"/>
          </w:tcPr>
          <w:p w:rsidR="007653C5" w:rsidRDefault="007653C5"/>
        </w:tc>
      </w:tr>
      <w:tr w:rsidR="007653C5">
        <w:tc>
          <w:tcPr>
            <w:tcW w:w="2880" w:type="dxa"/>
          </w:tcPr>
          <w:p w:rsidR="007653C5" w:rsidRDefault="00995A36">
            <w:r>
              <w:t>4005.</w:t>
            </w:r>
          </w:p>
        </w:tc>
        <w:tc>
          <w:tcPr>
            <w:tcW w:w="2880" w:type="dxa"/>
          </w:tcPr>
          <w:p w:rsidR="007653C5" w:rsidRDefault="00995A36">
            <w:r>
              <w:t>Информационные материалы (лекции): № 1 «Для</w:t>
            </w:r>
            <w:r>
              <w:t xml:space="preserve">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w:t>
            </w:r>
            <w:r>
              <w:t xml:space="preserve">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w:t>
            </w:r>
            <w:r>
              <w:t xml:space="preserve">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w:t>
            </w:r>
            <w:r>
              <w:t>2012 год (решение Городского суда города Лесного Свердловской области от 09.02.2016);</w:t>
            </w:r>
          </w:p>
        </w:tc>
        <w:tc>
          <w:tcPr>
            <w:tcW w:w="2880" w:type="dxa"/>
          </w:tcPr>
          <w:p w:rsidR="007653C5" w:rsidRDefault="007653C5"/>
        </w:tc>
      </w:tr>
      <w:tr w:rsidR="007653C5">
        <w:tc>
          <w:tcPr>
            <w:tcW w:w="2880" w:type="dxa"/>
          </w:tcPr>
          <w:p w:rsidR="007653C5" w:rsidRDefault="00995A36">
            <w:r>
              <w:t>4</w:t>
            </w:r>
            <w:r>
              <w:lastRenderedPageBreak/>
              <w:t>006.</w:t>
            </w:r>
          </w:p>
        </w:tc>
        <w:tc>
          <w:tcPr>
            <w:tcW w:w="2880" w:type="dxa"/>
          </w:tcPr>
          <w:p w:rsidR="007653C5" w:rsidRDefault="00995A36">
            <w:r>
              <w:lastRenderedPageBreak/>
              <w:t xml:space="preserve">Статья Стомахина Б. В. «Хирургия и терапия по-французски», размещенная на интернет-сайте </w:t>
            </w:r>
            <w:r>
              <w:lastRenderedPageBreak/>
              <w:t>http://sopritivlenie.marsho.net (решение Останкинского районного суда гор</w:t>
            </w:r>
            <w:r>
              <w:t>ода Москвы от 02.06.2015);</w:t>
            </w:r>
          </w:p>
        </w:tc>
        <w:tc>
          <w:tcPr>
            <w:tcW w:w="2880" w:type="dxa"/>
          </w:tcPr>
          <w:p w:rsidR="007653C5" w:rsidRDefault="007653C5"/>
        </w:tc>
      </w:tr>
      <w:tr w:rsidR="007653C5">
        <w:tc>
          <w:tcPr>
            <w:tcW w:w="2880" w:type="dxa"/>
          </w:tcPr>
          <w:p w:rsidR="007653C5" w:rsidRDefault="00995A36">
            <w:r>
              <w:lastRenderedPageBreak/>
              <w:t>4007.</w:t>
            </w:r>
          </w:p>
        </w:tc>
        <w:tc>
          <w:tcPr>
            <w:tcW w:w="2880" w:type="dxa"/>
          </w:tcPr>
          <w:p w:rsidR="007653C5" w:rsidRDefault="00995A36">
            <w:r>
              <w:t>Статья Б. Стомахина «Раскачка», размещенная на интернет-сайте http://sopritivlenie.marsho.net (решение Останкинского районного суда города Москвы от 02.06.2015);</w:t>
            </w:r>
          </w:p>
        </w:tc>
        <w:tc>
          <w:tcPr>
            <w:tcW w:w="2880" w:type="dxa"/>
          </w:tcPr>
          <w:p w:rsidR="007653C5" w:rsidRDefault="007653C5"/>
        </w:tc>
      </w:tr>
      <w:tr w:rsidR="007653C5">
        <w:tc>
          <w:tcPr>
            <w:tcW w:w="2880" w:type="dxa"/>
          </w:tcPr>
          <w:p w:rsidR="007653C5" w:rsidRDefault="00995A36">
            <w:r>
              <w:t>4008.</w:t>
            </w:r>
          </w:p>
        </w:tc>
        <w:tc>
          <w:tcPr>
            <w:tcW w:w="2880" w:type="dxa"/>
          </w:tcPr>
          <w:p w:rsidR="007653C5" w:rsidRDefault="00995A36">
            <w:r>
              <w:t>Статья Стомахина Б. В. «Снявши голову по волосам не</w:t>
            </w:r>
            <w:r>
              <w:t xml:space="preserve"> плачут...», размещенная на интернет-сайте http://sopritivlenie.marsho.net (решение Останкинского районного суда города Москвы от 02.06.2015);</w:t>
            </w:r>
          </w:p>
        </w:tc>
        <w:tc>
          <w:tcPr>
            <w:tcW w:w="2880" w:type="dxa"/>
          </w:tcPr>
          <w:p w:rsidR="007653C5" w:rsidRDefault="007653C5"/>
        </w:tc>
      </w:tr>
      <w:tr w:rsidR="007653C5">
        <w:tc>
          <w:tcPr>
            <w:tcW w:w="2880" w:type="dxa"/>
          </w:tcPr>
          <w:p w:rsidR="007653C5" w:rsidRDefault="00995A36">
            <w:r>
              <w:t>4009.</w:t>
            </w:r>
          </w:p>
        </w:tc>
        <w:tc>
          <w:tcPr>
            <w:tcW w:w="2880" w:type="dxa"/>
          </w:tcPr>
          <w:p w:rsidR="007653C5" w:rsidRDefault="00995A36">
            <w:r>
              <w:t>Статья Б. Стомахина «Из искры возгорится пламя», размещенная на интернет-сайте http://sopritivlenie.marsh</w:t>
            </w:r>
            <w:r>
              <w:t>o.net (решение Останкинского районного суда города Москвы от 02.06.2015);</w:t>
            </w:r>
          </w:p>
        </w:tc>
        <w:tc>
          <w:tcPr>
            <w:tcW w:w="2880" w:type="dxa"/>
          </w:tcPr>
          <w:p w:rsidR="007653C5" w:rsidRDefault="007653C5"/>
        </w:tc>
      </w:tr>
      <w:tr w:rsidR="007653C5">
        <w:tc>
          <w:tcPr>
            <w:tcW w:w="2880" w:type="dxa"/>
          </w:tcPr>
          <w:p w:rsidR="007653C5" w:rsidRDefault="00995A36">
            <w:r>
              <w:t>4010.</w:t>
            </w:r>
          </w:p>
        </w:tc>
        <w:tc>
          <w:tcPr>
            <w:tcW w:w="2880" w:type="dxa"/>
          </w:tcPr>
          <w:p w:rsidR="007653C5" w:rsidRDefault="00995A36">
            <w: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w:t>
            </w:r>
            <w:r>
              <w:t>т 02.06.2015).</w:t>
            </w:r>
          </w:p>
        </w:tc>
        <w:tc>
          <w:tcPr>
            <w:tcW w:w="2880" w:type="dxa"/>
          </w:tcPr>
          <w:p w:rsidR="007653C5" w:rsidRDefault="007653C5"/>
        </w:tc>
      </w:tr>
      <w:tr w:rsidR="007653C5">
        <w:tc>
          <w:tcPr>
            <w:tcW w:w="2880" w:type="dxa"/>
          </w:tcPr>
          <w:p w:rsidR="007653C5" w:rsidRDefault="00995A36">
            <w:r>
              <w:t>4011.</w:t>
            </w:r>
          </w:p>
        </w:tc>
        <w:tc>
          <w:tcPr>
            <w:tcW w:w="2880" w:type="dxa"/>
          </w:tcPr>
          <w:p w:rsidR="007653C5" w:rsidRDefault="00995A36">
            <w: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w:t>
            </w:r>
            <w:r>
              <w:t xml:space="preserve">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w:t>
            </w:r>
            <w:r>
              <w:lastRenderedPageBreak/>
              <w:t>фотогр</w:t>
            </w:r>
            <w:r>
              <w:t>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w:t>
            </w:r>
            <w:r>
              <w:t>11028_1701045 (решение Пушкинского районного суда города Санкт-Петербурга от 19.09.2016);</w:t>
            </w:r>
          </w:p>
        </w:tc>
        <w:tc>
          <w:tcPr>
            <w:tcW w:w="2880" w:type="dxa"/>
          </w:tcPr>
          <w:p w:rsidR="007653C5" w:rsidRDefault="007653C5"/>
        </w:tc>
      </w:tr>
      <w:tr w:rsidR="007653C5">
        <w:tc>
          <w:tcPr>
            <w:tcW w:w="2880" w:type="dxa"/>
          </w:tcPr>
          <w:p w:rsidR="007653C5" w:rsidRDefault="00995A36">
            <w:r>
              <w:lastRenderedPageBreak/>
              <w:t>4012.</w:t>
            </w:r>
          </w:p>
        </w:tc>
        <w:tc>
          <w:tcPr>
            <w:tcW w:w="2880" w:type="dxa"/>
          </w:tcPr>
          <w:p w:rsidR="007653C5" w:rsidRDefault="00995A36">
            <w:r>
              <w:t>Публикации на интернет-ресурсе по адресу: http://vk/com/id175801824#/delistrat (решение Асбестовского городского суда Свердловской области от 02.03.2015);</w:t>
            </w:r>
          </w:p>
        </w:tc>
        <w:tc>
          <w:tcPr>
            <w:tcW w:w="2880" w:type="dxa"/>
          </w:tcPr>
          <w:p w:rsidR="007653C5" w:rsidRDefault="007653C5"/>
        </w:tc>
      </w:tr>
      <w:tr w:rsidR="007653C5">
        <w:tc>
          <w:tcPr>
            <w:tcW w:w="2880" w:type="dxa"/>
          </w:tcPr>
          <w:p w:rsidR="007653C5" w:rsidRDefault="00995A36">
            <w:r>
              <w:t>4</w:t>
            </w:r>
            <w:r>
              <w:t>013.</w:t>
            </w:r>
          </w:p>
        </w:tc>
        <w:tc>
          <w:tcPr>
            <w:tcW w:w="2880" w:type="dxa"/>
          </w:tcPr>
          <w:p w:rsidR="007653C5" w:rsidRDefault="00995A36">
            <w:r>
              <w:t>Текст песни музыкальной группы «Радикальный голос» «Едет Ермолов» (решение Нагатинского районного суда города Москвы от 04.10.2016);</w:t>
            </w:r>
          </w:p>
        </w:tc>
        <w:tc>
          <w:tcPr>
            <w:tcW w:w="2880" w:type="dxa"/>
          </w:tcPr>
          <w:p w:rsidR="007653C5" w:rsidRDefault="007653C5"/>
        </w:tc>
      </w:tr>
      <w:tr w:rsidR="007653C5">
        <w:tc>
          <w:tcPr>
            <w:tcW w:w="2880" w:type="dxa"/>
          </w:tcPr>
          <w:p w:rsidR="007653C5" w:rsidRDefault="00995A36">
            <w:r>
              <w:t>4014.</w:t>
            </w:r>
          </w:p>
        </w:tc>
        <w:tc>
          <w:tcPr>
            <w:tcW w:w="2880" w:type="dxa"/>
          </w:tcPr>
          <w:p w:rsidR="007653C5" w:rsidRDefault="00995A36">
            <w:r>
              <w:t>Текст песни музыкальной группы «Радикальный голос» «Россия без дерьма» (решение Нагатинского районного суда го</w:t>
            </w:r>
            <w:r>
              <w:t>рода Москвы от 04.10.2016);</w:t>
            </w:r>
          </w:p>
        </w:tc>
        <w:tc>
          <w:tcPr>
            <w:tcW w:w="2880" w:type="dxa"/>
          </w:tcPr>
          <w:p w:rsidR="007653C5" w:rsidRDefault="007653C5"/>
        </w:tc>
      </w:tr>
      <w:tr w:rsidR="007653C5">
        <w:tc>
          <w:tcPr>
            <w:tcW w:w="2880" w:type="dxa"/>
          </w:tcPr>
          <w:p w:rsidR="007653C5" w:rsidRDefault="00995A36">
            <w:r>
              <w:t>4015.</w:t>
            </w:r>
          </w:p>
        </w:tc>
        <w:tc>
          <w:tcPr>
            <w:tcW w:w="2880" w:type="dxa"/>
          </w:tcPr>
          <w:p w:rsidR="007653C5" w:rsidRDefault="00995A36">
            <w:r>
              <w:t xml:space="preserve">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w:t>
            </w:r>
            <w:r>
              <w:t>http://talantrack.ru/pesn-ntrack/14-88_trus-ne-ebashit-hachej - «Трус не е***ит хачей хаха )))» (***-баш) (решение Ноябрьского городского суда Ямало-Ненецкого автономного округа от 07.07.2015);</w:t>
            </w:r>
          </w:p>
        </w:tc>
        <w:tc>
          <w:tcPr>
            <w:tcW w:w="2880" w:type="dxa"/>
          </w:tcPr>
          <w:p w:rsidR="007653C5" w:rsidRDefault="007653C5"/>
        </w:tc>
      </w:tr>
      <w:tr w:rsidR="007653C5">
        <w:tc>
          <w:tcPr>
            <w:tcW w:w="2880" w:type="dxa"/>
          </w:tcPr>
          <w:p w:rsidR="007653C5" w:rsidRDefault="00995A36">
            <w:r>
              <w:t>401</w:t>
            </w:r>
            <w:r>
              <w:lastRenderedPageBreak/>
              <w:t>6.</w:t>
            </w:r>
          </w:p>
        </w:tc>
        <w:tc>
          <w:tcPr>
            <w:tcW w:w="2880" w:type="dxa"/>
          </w:tcPr>
          <w:p w:rsidR="007653C5" w:rsidRDefault="00995A36">
            <w:r>
              <w:lastRenderedPageBreak/>
              <w:t xml:space="preserve">Аудиоматериал под названием «Хачи» исполнителя «1488» </w:t>
            </w:r>
            <w:r>
              <w:t>(решение Центрального районного суда г. Калининграда от 25.10.2016);</w:t>
            </w:r>
          </w:p>
        </w:tc>
        <w:tc>
          <w:tcPr>
            <w:tcW w:w="2880" w:type="dxa"/>
          </w:tcPr>
          <w:p w:rsidR="007653C5" w:rsidRDefault="00995A36">
            <w:r>
              <w:t>25.01.201</w:t>
            </w:r>
            <w:r>
              <w:lastRenderedPageBreak/>
              <w:t>7</w:t>
            </w:r>
          </w:p>
        </w:tc>
      </w:tr>
      <w:tr w:rsidR="007653C5">
        <w:tc>
          <w:tcPr>
            <w:tcW w:w="2880" w:type="dxa"/>
          </w:tcPr>
          <w:p w:rsidR="007653C5" w:rsidRDefault="00995A36">
            <w:r>
              <w:lastRenderedPageBreak/>
              <w:t>4017.</w:t>
            </w:r>
          </w:p>
        </w:tc>
        <w:tc>
          <w:tcPr>
            <w:tcW w:w="2880" w:type="dxa"/>
          </w:tcPr>
          <w:p w:rsidR="007653C5" w:rsidRDefault="00995A36">
            <w: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880" w:type="dxa"/>
          </w:tcPr>
          <w:p w:rsidR="007653C5" w:rsidRDefault="00995A36">
            <w:r>
              <w:t>25.01.2017</w:t>
            </w:r>
          </w:p>
        </w:tc>
      </w:tr>
      <w:tr w:rsidR="007653C5">
        <w:tc>
          <w:tcPr>
            <w:tcW w:w="2880" w:type="dxa"/>
          </w:tcPr>
          <w:p w:rsidR="007653C5" w:rsidRDefault="00995A36">
            <w:r>
              <w:t>4018.</w:t>
            </w:r>
          </w:p>
        </w:tc>
        <w:tc>
          <w:tcPr>
            <w:tcW w:w="2880" w:type="dxa"/>
          </w:tcPr>
          <w:p w:rsidR="007653C5" w:rsidRDefault="00995A36">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w:t>
            </w:r>
            <w:r>
              <w:t>ьностью 3 мин. 30 сек. (https:сs1-17v4.vk-cdn.net/p2/986a6872012c83.mp3) (решение Энгельсского районного суда Саратовской области от 26.10.2016);</w:t>
            </w:r>
          </w:p>
        </w:tc>
        <w:tc>
          <w:tcPr>
            <w:tcW w:w="2880" w:type="dxa"/>
          </w:tcPr>
          <w:p w:rsidR="007653C5" w:rsidRDefault="00995A36">
            <w:r>
              <w:t>25.01.2017</w:t>
            </w:r>
          </w:p>
        </w:tc>
      </w:tr>
      <w:tr w:rsidR="007653C5">
        <w:tc>
          <w:tcPr>
            <w:tcW w:w="2880" w:type="dxa"/>
          </w:tcPr>
          <w:p w:rsidR="007653C5" w:rsidRDefault="00995A36">
            <w:r>
              <w:t>4019.</w:t>
            </w:r>
          </w:p>
        </w:tc>
        <w:tc>
          <w:tcPr>
            <w:tcW w:w="2880" w:type="dxa"/>
          </w:tcPr>
          <w:p w:rsidR="007653C5" w:rsidRDefault="00995A36">
            <w:r>
              <w:t>Видеофайл на указателе страницы пользователя под именем «Александр Андриянов», расположенной</w:t>
            </w:r>
            <w:r>
              <w:t xml:space="preserve">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w:t>
            </w:r>
            <w:r>
              <w:t>ого суда Саратовской области от 26.10.2016);</w:t>
            </w:r>
          </w:p>
        </w:tc>
        <w:tc>
          <w:tcPr>
            <w:tcW w:w="2880" w:type="dxa"/>
          </w:tcPr>
          <w:p w:rsidR="007653C5" w:rsidRDefault="00995A36">
            <w:r>
              <w:t>25.01.2017</w:t>
            </w:r>
          </w:p>
        </w:tc>
      </w:tr>
      <w:tr w:rsidR="007653C5">
        <w:tc>
          <w:tcPr>
            <w:tcW w:w="2880" w:type="dxa"/>
          </w:tcPr>
          <w:p w:rsidR="007653C5" w:rsidRDefault="00995A36">
            <w:r>
              <w:t>4020.</w:t>
            </w:r>
          </w:p>
        </w:tc>
        <w:tc>
          <w:tcPr>
            <w:tcW w:w="2880" w:type="dxa"/>
          </w:tcPr>
          <w:p w:rsidR="007653C5" w:rsidRDefault="00995A36">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w:t>
            </w:r>
            <w:r>
              <w:t>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w:t>
            </w:r>
            <w:r>
              <w:t>niya/#more3830 (решение Кронштадтского районного суда города Санкт-Петербурга от 15.02.2016);</w:t>
            </w:r>
          </w:p>
        </w:tc>
        <w:tc>
          <w:tcPr>
            <w:tcW w:w="2880" w:type="dxa"/>
          </w:tcPr>
          <w:p w:rsidR="007653C5" w:rsidRDefault="00995A36">
            <w:r>
              <w:t>25.01.2017</w:t>
            </w:r>
          </w:p>
        </w:tc>
      </w:tr>
      <w:tr w:rsidR="007653C5">
        <w:tc>
          <w:tcPr>
            <w:tcW w:w="2880" w:type="dxa"/>
          </w:tcPr>
          <w:p w:rsidR="007653C5" w:rsidRDefault="00995A36">
            <w:r>
              <w:t>4021.</w:t>
            </w:r>
          </w:p>
        </w:tc>
        <w:tc>
          <w:tcPr>
            <w:tcW w:w="2880" w:type="dxa"/>
          </w:tcPr>
          <w:p w:rsidR="007653C5" w:rsidRDefault="00995A36">
            <w:r>
              <w:t>Видеозапись «Фюрер Кощей опустил кавказца», продолжительностью 01 минута 18 секунд, начинающаяся с демонстрации двух людей, один из которых посл</w:t>
            </w:r>
            <w:r>
              <w:t>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w:t>
            </w:r>
            <w:r>
              <w:t xml:space="preserve">епким, кавказцев с*к дави падла, дави так, бл*ь с*а» и заканчивающаяся речью одного из персонажей: «Ну что, Кавказ, </w:t>
            </w:r>
            <w:r>
              <w:lastRenderedPageBreak/>
              <w:t>я сидел на зоне, бл*ь, мотал срок десять лет, всех вырежу нах*й бл*ь, я топтал это г*о об вас ... », распространяемая посредством сети «Инте</w:t>
            </w:r>
            <w:r>
              <w:t>рнет» на странице http://vk.com/video-42851 705165918024 на Интернет-сайте http://vk.com/ (решение Пушкинского районного суда города Санкт-Петербурга от 31.05.2016);</w:t>
            </w:r>
          </w:p>
        </w:tc>
        <w:tc>
          <w:tcPr>
            <w:tcW w:w="2880" w:type="dxa"/>
          </w:tcPr>
          <w:p w:rsidR="007653C5" w:rsidRDefault="00995A36">
            <w:r>
              <w:lastRenderedPageBreak/>
              <w:t>25.01.2017</w:t>
            </w:r>
          </w:p>
        </w:tc>
      </w:tr>
      <w:tr w:rsidR="007653C5">
        <w:tc>
          <w:tcPr>
            <w:tcW w:w="2880" w:type="dxa"/>
          </w:tcPr>
          <w:p w:rsidR="007653C5" w:rsidRDefault="00995A36">
            <w:r>
              <w:lastRenderedPageBreak/>
              <w:t>4022.</w:t>
            </w:r>
          </w:p>
        </w:tc>
        <w:tc>
          <w:tcPr>
            <w:tcW w:w="2880" w:type="dxa"/>
          </w:tcPr>
          <w:p w:rsidR="007653C5" w:rsidRDefault="00995A36">
            <w:r>
              <w:t>Размещенные Гурьевым А. С. в сети «Интернет» на созданной им общедоступн</w:t>
            </w:r>
            <w:r>
              <w:t xml:space="preserve">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w:t>
            </w:r>
            <w:r>
              <w:t>(ненависти,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880" w:type="dxa"/>
          </w:tcPr>
          <w:p w:rsidR="007653C5" w:rsidRDefault="00995A36">
            <w:r>
              <w:t>25.01.2017</w:t>
            </w:r>
          </w:p>
        </w:tc>
      </w:tr>
      <w:tr w:rsidR="007653C5">
        <w:tc>
          <w:tcPr>
            <w:tcW w:w="2880" w:type="dxa"/>
          </w:tcPr>
          <w:p w:rsidR="007653C5" w:rsidRDefault="00995A36">
            <w:r>
              <w:t>4023.</w:t>
            </w:r>
          </w:p>
        </w:tc>
        <w:tc>
          <w:tcPr>
            <w:tcW w:w="2880" w:type="dxa"/>
          </w:tcPr>
          <w:p w:rsidR="007653C5" w:rsidRDefault="00995A36">
            <w:r>
              <w:t xml:space="preserve">Информационный материал - книга «Введение в христианскую </w:t>
            </w:r>
            <w:r>
              <w:t>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2880" w:type="dxa"/>
          </w:tcPr>
          <w:p w:rsidR="007653C5" w:rsidRDefault="00995A36">
            <w:r>
              <w:t>16.02.2017</w:t>
            </w:r>
          </w:p>
        </w:tc>
      </w:tr>
      <w:tr w:rsidR="007653C5">
        <w:tc>
          <w:tcPr>
            <w:tcW w:w="2880" w:type="dxa"/>
          </w:tcPr>
          <w:p w:rsidR="007653C5" w:rsidRDefault="00995A36">
            <w:r>
              <w:t>4024.</w:t>
            </w:r>
          </w:p>
        </w:tc>
        <w:tc>
          <w:tcPr>
            <w:tcW w:w="2880" w:type="dxa"/>
          </w:tcPr>
          <w:p w:rsidR="007653C5" w:rsidRDefault="00995A36">
            <w:r>
              <w:t>Исключён</w:t>
            </w:r>
          </w:p>
        </w:tc>
        <w:tc>
          <w:tcPr>
            <w:tcW w:w="2880" w:type="dxa"/>
          </w:tcPr>
          <w:p w:rsidR="007653C5" w:rsidRDefault="00995A36">
            <w:r>
              <w:t>16.02.2017</w:t>
            </w:r>
          </w:p>
        </w:tc>
      </w:tr>
      <w:tr w:rsidR="007653C5">
        <w:tc>
          <w:tcPr>
            <w:tcW w:w="2880" w:type="dxa"/>
          </w:tcPr>
          <w:p w:rsidR="007653C5" w:rsidRDefault="00995A36">
            <w:r>
              <w:t>4025.</w:t>
            </w:r>
          </w:p>
        </w:tc>
        <w:tc>
          <w:tcPr>
            <w:tcW w:w="2880" w:type="dxa"/>
          </w:tcPr>
          <w:p w:rsidR="007653C5" w:rsidRDefault="00995A36">
            <w:r>
              <w:t>Исключён</w:t>
            </w:r>
          </w:p>
        </w:tc>
        <w:tc>
          <w:tcPr>
            <w:tcW w:w="2880" w:type="dxa"/>
          </w:tcPr>
          <w:p w:rsidR="007653C5" w:rsidRDefault="00995A36">
            <w:r>
              <w:t>16.02.2017</w:t>
            </w:r>
          </w:p>
        </w:tc>
      </w:tr>
      <w:tr w:rsidR="007653C5">
        <w:tc>
          <w:tcPr>
            <w:tcW w:w="2880" w:type="dxa"/>
          </w:tcPr>
          <w:p w:rsidR="007653C5" w:rsidRDefault="00995A36">
            <w:r>
              <w:t>40</w:t>
            </w:r>
            <w:r>
              <w:lastRenderedPageBreak/>
              <w:t>26.</w:t>
            </w:r>
          </w:p>
        </w:tc>
        <w:tc>
          <w:tcPr>
            <w:tcW w:w="2880" w:type="dxa"/>
          </w:tcPr>
          <w:p w:rsidR="007653C5" w:rsidRDefault="00995A36">
            <w:r>
              <w:lastRenderedPageBreak/>
              <w:t xml:space="preserve">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w:t>
            </w:r>
            <w:r>
              <w:lastRenderedPageBreak/>
              <w:t>иерей Роман Бы</w:t>
            </w:r>
            <w:r>
              <w:t>чков» (решение Смольнинского районного суда города Санкт-Петербурга от 10.05.2016);</w:t>
            </w:r>
          </w:p>
        </w:tc>
        <w:tc>
          <w:tcPr>
            <w:tcW w:w="2880" w:type="dxa"/>
          </w:tcPr>
          <w:p w:rsidR="007653C5" w:rsidRDefault="00995A36">
            <w:r>
              <w:lastRenderedPageBreak/>
              <w:t>16.02.</w:t>
            </w:r>
            <w:r>
              <w:lastRenderedPageBreak/>
              <w:t>2017</w:t>
            </w:r>
          </w:p>
        </w:tc>
      </w:tr>
      <w:tr w:rsidR="007653C5">
        <w:tc>
          <w:tcPr>
            <w:tcW w:w="2880" w:type="dxa"/>
          </w:tcPr>
          <w:p w:rsidR="007653C5" w:rsidRDefault="00995A36">
            <w:r>
              <w:lastRenderedPageBreak/>
              <w:t>4027.</w:t>
            </w:r>
          </w:p>
        </w:tc>
        <w:tc>
          <w:tcPr>
            <w:tcW w:w="2880" w:type="dxa"/>
          </w:tcPr>
          <w:p w:rsidR="007653C5" w:rsidRDefault="00995A36">
            <w:r>
              <w:t xml:space="preserve">Аудиофайл под названием: «против чурок», в исполнении группы: «Алёша Лакост», продолжительностью 3 мин. 01 сек., содержащий аудиозапись начинающуюся со </w:t>
            </w:r>
            <w:r>
              <w:t>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w:t>
            </w:r>
            <w:r>
              <w:t>80» в социальной сети «Вконтакте» и других указателях страниц сайтов (решение Заводского районного суда города Саратова от 30.11.2016);</w:t>
            </w:r>
          </w:p>
        </w:tc>
        <w:tc>
          <w:tcPr>
            <w:tcW w:w="2880" w:type="dxa"/>
          </w:tcPr>
          <w:p w:rsidR="007653C5" w:rsidRDefault="00995A36">
            <w:r>
              <w:t>16.02.2017</w:t>
            </w:r>
          </w:p>
        </w:tc>
      </w:tr>
      <w:tr w:rsidR="007653C5">
        <w:tc>
          <w:tcPr>
            <w:tcW w:w="2880" w:type="dxa"/>
          </w:tcPr>
          <w:p w:rsidR="007653C5" w:rsidRDefault="00995A36">
            <w:r>
              <w:t>4028.</w:t>
            </w:r>
          </w:p>
        </w:tc>
        <w:tc>
          <w:tcPr>
            <w:tcW w:w="2880" w:type="dxa"/>
          </w:tcPr>
          <w:p w:rsidR="007653C5" w:rsidRDefault="00995A36">
            <w:r>
              <w:t>Аудиоматериал под названием «МОЧИ ЧУРОК!!!» исполнителя «Суровый Мс» (решение Центрального районного с</w:t>
            </w:r>
            <w:r>
              <w:t>уда г. Калининграда от 03.11.2016);</w:t>
            </w:r>
          </w:p>
        </w:tc>
        <w:tc>
          <w:tcPr>
            <w:tcW w:w="2880" w:type="dxa"/>
          </w:tcPr>
          <w:p w:rsidR="007653C5" w:rsidRDefault="00995A36">
            <w:r>
              <w:t>16.02.2017</w:t>
            </w:r>
          </w:p>
        </w:tc>
      </w:tr>
      <w:tr w:rsidR="007653C5">
        <w:tc>
          <w:tcPr>
            <w:tcW w:w="2880" w:type="dxa"/>
          </w:tcPr>
          <w:p w:rsidR="007653C5" w:rsidRDefault="00995A36">
            <w:r>
              <w:t>4029.</w:t>
            </w:r>
          </w:p>
        </w:tc>
        <w:tc>
          <w:tcPr>
            <w:tcW w:w="2880" w:type="dxa"/>
          </w:tcPr>
          <w:p w:rsidR="007653C5" w:rsidRDefault="00995A36">
            <w:r>
              <w:t xml:space="preserve">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w:t>
            </w:r>
            <w:r>
              <w:t>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w:t>
            </w:r>
            <w:r>
              <w:t>нского районного суда города Санкт-Петербурга от 15.11.2016);</w:t>
            </w:r>
          </w:p>
        </w:tc>
        <w:tc>
          <w:tcPr>
            <w:tcW w:w="2880" w:type="dxa"/>
          </w:tcPr>
          <w:p w:rsidR="007653C5" w:rsidRDefault="00995A36">
            <w:r>
              <w:t>16.02.2017</w:t>
            </w:r>
          </w:p>
        </w:tc>
      </w:tr>
      <w:tr w:rsidR="007653C5">
        <w:tc>
          <w:tcPr>
            <w:tcW w:w="2880" w:type="dxa"/>
          </w:tcPr>
          <w:p w:rsidR="007653C5" w:rsidRDefault="00995A36">
            <w:r>
              <w:t>4030.</w:t>
            </w:r>
          </w:p>
        </w:tc>
        <w:tc>
          <w:tcPr>
            <w:tcW w:w="2880" w:type="dxa"/>
          </w:tcPr>
          <w:p w:rsidR="007653C5" w:rsidRDefault="00995A36">
            <w: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w:t>
            </w:r>
            <w:r>
              <w:t>чивающаяся демонстрацией слайда с текстом «Мы пришли чтобы убивать» (решение Пушкинского районного суда города Санкт-Петербурга от 07.09.2016);</w:t>
            </w:r>
          </w:p>
        </w:tc>
        <w:tc>
          <w:tcPr>
            <w:tcW w:w="2880" w:type="dxa"/>
          </w:tcPr>
          <w:p w:rsidR="007653C5" w:rsidRDefault="00995A36">
            <w:r>
              <w:t>16.02.2017</w:t>
            </w:r>
          </w:p>
        </w:tc>
      </w:tr>
      <w:tr w:rsidR="007653C5">
        <w:tc>
          <w:tcPr>
            <w:tcW w:w="2880" w:type="dxa"/>
          </w:tcPr>
          <w:p w:rsidR="007653C5" w:rsidRDefault="00995A36">
            <w:r>
              <w:t>40</w:t>
            </w:r>
            <w:r>
              <w:lastRenderedPageBreak/>
              <w:t>31.</w:t>
            </w:r>
          </w:p>
        </w:tc>
        <w:tc>
          <w:tcPr>
            <w:tcW w:w="2880" w:type="dxa"/>
          </w:tcPr>
          <w:p w:rsidR="007653C5" w:rsidRDefault="00995A36">
            <w:r>
              <w:lastRenderedPageBreak/>
              <w:t>Интернет сообщество «xWhite Brothersx» vk.com/public47394883 (решение Октябрьского районного с</w:t>
            </w:r>
            <w:r>
              <w:t xml:space="preserve">уда г. </w:t>
            </w:r>
            <w:r>
              <w:lastRenderedPageBreak/>
              <w:t>Владимира от 16.03.2016);</w:t>
            </w:r>
          </w:p>
        </w:tc>
        <w:tc>
          <w:tcPr>
            <w:tcW w:w="2880" w:type="dxa"/>
          </w:tcPr>
          <w:p w:rsidR="007653C5" w:rsidRDefault="00995A36">
            <w:r>
              <w:lastRenderedPageBreak/>
              <w:t>02.03.</w:t>
            </w:r>
            <w:r>
              <w:lastRenderedPageBreak/>
              <w:t>2017</w:t>
            </w:r>
          </w:p>
        </w:tc>
      </w:tr>
      <w:tr w:rsidR="007653C5">
        <w:tc>
          <w:tcPr>
            <w:tcW w:w="2880" w:type="dxa"/>
          </w:tcPr>
          <w:p w:rsidR="007653C5" w:rsidRDefault="00995A36">
            <w:r>
              <w:lastRenderedPageBreak/>
              <w:t>4032.</w:t>
            </w:r>
          </w:p>
        </w:tc>
        <w:tc>
          <w:tcPr>
            <w:tcW w:w="2880" w:type="dxa"/>
          </w:tcPr>
          <w:p w:rsidR="007653C5" w:rsidRDefault="00995A36">
            <w:r>
              <w:t>Интернет сообщество «Рореуе Mosh Crew» vk.com/xvladiniirwhitecrewx (решение Октябрьского районного суда г. Владимира от 17.03.2016);</w:t>
            </w:r>
          </w:p>
        </w:tc>
        <w:tc>
          <w:tcPr>
            <w:tcW w:w="2880" w:type="dxa"/>
          </w:tcPr>
          <w:p w:rsidR="007653C5" w:rsidRDefault="00995A36">
            <w:r>
              <w:t>02.03.2017</w:t>
            </w:r>
          </w:p>
        </w:tc>
      </w:tr>
      <w:tr w:rsidR="007653C5">
        <w:tc>
          <w:tcPr>
            <w:tcW w:w="2880" w:type="dxa"/>
          </w:tcPr>
          <w:p w:rsidR="007653C5" w:rsidRDefault="00995A36">
            <w:r>
              <w:t>4033.</w:t>
            </w:r>
          </w:p>
        </w:tc>
        <w:tc>
          <w:tcPr>
            <w:tcW w:w="2880" w:type="dxa"/>
          </w:tcPr>
          <w:p w:rsidR="007653C5" w:rsidRDefault="00995A36">
            <w:r>
              <w:t>Интернет сообщество «О, Умма! Проснись!» по электронно</w:t>
            </w:r>
            <w:r>
              <w:t>му адресу: http://vk.com/club89433252 (решение Октябрьского районного суда г. Владимира от 23.03.2016);</w:t>
            </w:r>
          </w:p>
        </w:tc>
        <w:tc>
          <w:tcPr>
            <w:tcW w:w="2880" w:type="dxa"/>
          </w:tcPr>
          <w:p w:rsidR="007653C5" w:rsidRDefault="00995A36">
            <w:r>
              <w:t>02.03.2017</w:t>
            </w:r>
          </w:p>
        </w:tc>
      </w:tr>
      <w:tr w:rsidR="007653C5">
        <w:tc>
          <w:tcPr>
            <w:tcW w:w="2880" w:type="dxa"/>
          </w:tcPr>
          <w:p w:rsidR="007653C5" w:rsidRDefault="00995A36">
            <w:r>
              <w:t>4034.</w:t>
            </w:r>
          </w:p>
        </w:tc>
        <w:tc>
          <w:tcPr>
            <w:tcW w:w="2880" w:type="dxa"/>
          </w:tcPr>
          <w:p w:rsidR="007653C5" w:rsidRDefault="00995A36">
            <w:r>
              <w:t>Видеозапись Сирия Халифат.Победа Близка» (решение Октябрьского районного суда г. Владимира от 29.03.2016);</w:t>
            </w:r>
          </w:p>
        </w:tc>
        <w:tc>
          <w:tcPr>
            <w:tcW w:w="2880" w:type="dxa"/>
          </w:tcPr>
          <w:p w:rsidR="007653C5" w:rsidRDefault="00995A36">
            <w:r>
              <w:t>02.03.2017</w:t>
            </w:r>
          </w:p>
        </w:tc>
      </w:tr>
      <w:tr w:rsidR="007653C5">
        <w:tc>
          <w:tcPr>
            <w:tcW w:w="2880" w:type="dxa"/>
          </w:tcPr>
          <w:p w:rsidR="007653C5" w:rsidRDefault="00995A36">
            <w:r>
              <w:t>4035.</w:t>
            </w:r>
          </w:p>
        </w:tc>
        <w:tc>
          <w:tcPr>
            <w:tcW w:w="2880" w:type="dxa"/>
          </w:tcPr>
          <w:p w:rsidR="007653C5" w:rsidRDefault="00995A36">
            <w: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w:t>
            </w:r>
            <w:r>
              <w:t>ловами: «Меньше крови русских солдат!» (решение Ленинского районного суда г. Ярославля от 02.12.2016);</w:t>
            </w:r>
          </w:p>
        </w:tc>
        <w:tc>
          <w:tcPr>
            <w:tcW w:w="2880" w:type="dxa"/>
          </w:tcPr>
          <w:p w:rsidR="007653C5" w:rsidRDefault="00995A36">
            <w:r>
              <w:t>02.03.2017</w:t>
            </w:r>
          </w:p>
        </w:tc>
      </w:tr>
      <w:tr w:rsidR="007653C5">
        <w:tc>
          <w:tcPr>
            <w:tcW w:w="2880" w:type="dxa"/>
          </w:tcPr>
          <w:p w:rsidR="007653C5" w:rsidRDefault="00995A36">
            <w:r>
              <w:t>4036.</w:t>
            </w:r>
          </w:p>
        </w:tc>
        <w:tc>
          <w:tcPr>
            <w:tcW w:w="2880" w:type="dxa"/>
          </w:tcPr>
          <w:p w:rsidR="007653C5" w:rsidRDefault="00995A36">
            <w:r>
              <w:t>Аудиозапись, распространенная Жуком А.П. в социальной сети «Вконтаке» в сети Интернет под псевдонимом «Антон Жук» по адресу: https://vk</w:t>
            </w:r>
            <w:r>
              <w:t>.com/anton.zhuk86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2880" w:type="dxa"/>
          </w:tcPr>
          <w:p w:rsidR="007653C5" w:rsidRDefault="00995A36">
            <w:r>
              <w:t>02.03.2017</w:t>
            </w:r>
          </w:p>
        </w:tc>
      </w:tr>
      <w:tr w:rsidR="007653C5">
        <w:tc>
          <w:tcPr>
            <w:tcW w:w="2880" w:type="dxa"/>
          </w:tcPr>
          <w:p w:rsidR="007653C5" w:rsidRDefault="00995A36">
            <w:r>
              <w:lastRenderedPageBreak/>
              <w:t>4037.</w:t>
            </w:r>
          </w:p>
        </w:tc>
        <w:tc>
          <w:tcPr>
            <w:tcW w:w="2880" w:type="dxa"/>
          </w:tcPr>
          <w:p w:rsidR="007653C5" w:rsidRDefault="00995A36">
            <w:r>
              <w:t>Видеоролик: «Пр</w:t>
            </w:r>
            <w:r>
              <w:t>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2880" w:type="dxa"/>
          </w:tcPr>
          <w:p w:rsidR="007653C5" w:rsidRDefault="00995A36">
            <w:r>
              <w:t>02.03.2017</w:t>
            </w:r>
          </w:p>
        </w:tc>
      </w:tr>
      <w:tr w:rsidR="007653C5">
        <w:tc>
          <w:tcPr>
            <w:tcW w:w="2880" w:type="dxa"/>
          </w:tcPr>
          <w:p w:rsidR="007653C5" w:rsidRDefault="00995A36">
            <w:r>
              <w:t>4038.</w:t>
            </w:r>
          </w:p>
        </w:tc>
        <w:tc>
          <w:tcPr>
            <w:tcW w:w="2880" w:type="dxa"/>
          </w:tcPr>
          <w:p w:rsidR="007653C5" w:rsidRDefault="00995A36">
            <w:r>
              <w:t>Видеоролик: «Почему евреи правят</w:t>
            </w:r>
            <w:r>
              <w:t xml:space="preserve">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2880" w:type="dxa"/>
          </w:tcPr>
          <w:p w:rsidR="007653C5" w:rsidRDefault="00995A36">
            <w:r>
              <w:t>02.03.2017</w:t>
            </w:r>
          </w:p>
        </w:tc>
      </w:tr>
      <w:tr w:rsidR="007653C5">
        <w:tc>
          <w:tcPr>
            <w:tcW w:w="2880" w:type="dxa"/>
          </w:tcPr>
          <w:p w:rsidR="007653C5" w:rsidRDefault="00995A36">
            <w:r>
              <w:t>4039.</w:t>
            </w:r>
          </w:p>
        </w:tc>
        <w:tc>
          <w:tcPr>
            <w:tcW w:w="2880" w:type="dxa"/>
          </w:tcPr>
          <w:p w:rsidR="007653C5" w:rsidRDefault="00995A36">
            <w:r>
              <w:t>Текст песни музыкальной группы «Радикальный голос» «Убе</w:t>
            </w:r>
            <w:r>
              <w:t>й Янки» (решение Нагатинского районного суда города Москвы от 04.10.2016);</w:t>
            </w:r>
          </w:p>
        </w:tc>
        <w:tc>
          <w:tcPr>
            <w:tcW w:w="2880" w:type="dxa"/>
          </w:tcPr>
          <w:p w:rsidR="007653C5" w:rsidRDefault="00995A36">
            <w:r>
              <w:t>02.03.2017</w:t>
            </w:r>
          </w:p>
        </w:tc>
      </w:tr>
      <w:tr w:rsidR="007653C5">
        <w:tc>
          <w:tcPr>
            <w:tcW w:w="2880" w:type="dxa"/>
          </w:tcPr>
          <w:p w:rsidR="007653C5" w:rsidRDefault="00995A36">
            <w:r>
              <w:t>4040.</w:t>
            </w:r>
          </w:p>
        </w:tc>
        <w:tc>
          <w:tcPr>
            <w:tcW w:w="2880" w:type="dxa"/>
          </w:tcPr>
          <w:p w:rsidR="007653C5" w:rsidRDefault="00995A36">
            <w:r>
              <w:t>Текст песни музыкальной группы «Радикальный голос» «Круши все нах…й» (решение Нагатинского районного суда города Москвы от 04.10.2016);</w:t>
            </w:r>
          </w:p>
        </w:tc>
        <w:tc>
          <w:tcPr>
            <w:tcW w:w="2880" w:type="dxa"/>
          </w:tcPr>
          <w:p w:rsidR="007653C5" w:rsidRDefault="00995A36">
            <w:r>
              <w:t>02.03.2017</w:t>
            </w:r>
          </w:p>
        </w:tc>
      </w:tr>
      <w:tr w:rsidR="007653C5">
        <w:tc>
          <w:tcPr>
            <w:tcW w:w="2880" w:type="dxa"/>
          </w:tcPr>
          <w:p w:rsidR="007653C5" w:rsidRDefault="00995A36">
            <w:r>
              <w:t>4041.</w:t>
            </w:r>
          </w:p>
        </w:tc>
        <w:tc>
          <w:tcPr>
            <w:tcW w:w="2880" w:type="dxa"/>
          </w:tcPr>
          <w:p w:rsidR="007653C5" w:rsidRDefault="00995A36">
            <w: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w:t>
            </w:r>
            <w:r>
              <w:t>3 минуты 46 секунд (решение Ленинского районного суда г. Иваново от 23.12.2016);</w:t>
            </w:r>
          </w:p>
        </w:tc>
        <w:tc>
          <w:tcPr>
            <w:tcW w:w="2880" w:type="dxa"/>
          </w:tcPr>
          <w:p w:rsidR="007653C5" w:rsidRDefault="00995A36">
            <w:r>
              <w:t>02.03.2017</w:t>
            </w:r>
          </w:p>
        </w:tc>
      </w:tr>
      <w:tr w:rsidR="007653C5">
        <w:tc>
          <w:tcPr>
            <w:tcW w:w="2880" w:type="dxa"/>
          </w:tcPr>
          <w:p w:rsidR="007653C5" w:rsidRDefault="00995A36">
            <w:r>
              <w:t>404</w:t>
            </w:r>
            <w:r>
              <w:lastRenderedPageBreak/>
              <w:t>2.</w:t>
            </w:r>
          </w:p>
        </w:tc>
        <w:tc>
          <w:tcPr>
            <w:tcW w:w="2880" w:type="dxa"/>
          </w:tcPr>
          <w:p w:rsidR="007653C5" w:rsidRDefault="00995A36">
            <w:r>
              <w:lastRenderedPageBreak/>
              <w:t>Видеоматериал под названием «Чернильницы. Задумайтесь...» (начинается словами «грязь проецируется в мозг ...» и заканчивается словами «Звонок телефон. Встава</w:t>
            </w:r>
            <w:r>
              <w:t xml:space="preserve">й! Пора!»), продолжительностью 03 минуты 12 </w:t>
            </w:r>
            <w:r>
              <w:lastRenderedPageBreak/>
              <w:t>секунд (решение Ленинского районного суда г. Иваново от 23.12.2016);</w:t>
            </w:r>
          </w:p>
        </w:tc>
        <w:tc>
          <w:tcPr>
            <w:tcW w:w="2880" w:type="dxa"/>
          </w:tcPr>
          <w:p w:rsidR="007653C5" w:rsidRDefault="00995A36">
            <w:r>
              <w:lastRenderedPageBreak/>
              <w:t>02.03.201</w:t>
            </w:r>
            <w:r>
              <w:lastRenderedPageBreak/>
              <w:t>7</w:t>
            </w:r>
          </w:p>
        </w:tc>
      </w:tr>
      <w:tr w:rsidR="007653C5">
        <w:tc>
          <w:tcPr>
            <w:tcW w:w="2880" w:type="dxa"/>
          </w:tcPr>
          <w:p w:rsidR="007653C5" w:rsidRDefault="00995A36">
            <w:r>
              <w:lastRenderedPageBreak/>
              <w:t>4043.</w:t>
            </w:r>
          </w:p>
        </w:tc>
        <w:tc>
          <w:tcPr>
            <w:tcW w:w="2880" w:type="dxa"/>
          </w:tcPr>
          <w:p w:rsidR="007653C5" w:rsidRDefault="00995A36">
            <w:r>
              <w:t xml:space="preserve">Видеоматериал под названием «Хачики» (начинается словами «горцы издревле привыкли брать то, что им нравится» и заканчивается </w:t>
            </w:r>
            <w:r>
              <w:t>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2880" w:type="dxa"/>
          </w:tcPr>
          <w:p w:rsidR="007653C5" w:rsidRDefault="00995A36">
            <w:r>
              <w:t>02.03.2017</w:t>
            </w:r>
          </w:p>
        </w:tc>
      </w:tr>
      <w:tr w:rsidR="007653C5">
        <w:tc>
          <w:tcPr>
            <w:tcW w:w="2880" w:type="dxa"/>
          </w:tcPr>
          <w:p w:rsidR="007653C5" w:rsidRDefault="00995A36">
            <w:r>
              <w:t>4044.</w:t>
            </w:r>
          </w:p>
        </w:tc>
        <w:tc>
          <w:tcPr>
            <w:tcW w:w="2880" w:type="dxa"/>
          </w:tcPr>
          <w:p w:rsidR="007653C5" w:rsidRDefault="00995A36">
            <w:r>
              <w:t xml:space="preserve">Изображение: коллаж, состоящий из трех частей (первая часть представлена </w:t>
            </w:r>
            <w:r>
              <w:t>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w:t>
            </w:r>
            <w:r>
              <w:t>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w:t>
            </w:r>
            <w:r>
              <w:t>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2880" w:type="dxa"/>
          </w:tcPr>
          <w:p w:rsidR="007653C5" w:rsidRDefault="00995A36">
            <w:r>
              <w:t>02.03.2017</w:t>
            </w:r>
          </w:p>
        </w:tc>
      </w:tr>
      <w:tr w:rsidR="007653C5">
        <w:tc>
          <w:tcPr>
            <w:tcW w:w="2880" w:type="dxa"/>
          </w:tcPr>
          <w:p w:rsidR="007653C5" w:rsidRDefault="00995A36">
            <w:r>
              <w:t>4045.</w:t>
            </w:r>
          </w:p>
        </w:tc>
        <w:tc>
          <w:tcPr>
            <w:tcW w:w="2880" w:type="dxa"/>
          </w:tcPr>
          <w:p w:rsidR="007653C5" w:rsidRDefault="00995A36">
            <w:r>
              <w:t>Изобр</w:t>
            </w:r>
            <w:r>
              <w:t>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w:t>
            </w:r>
            <w:r>
              <w:t>о районного суда г. Владимира от 30.03.2016);</w:t>
            </w:r>
          </w:p>
        </w:tc>
        <w:tc>
          <w:tcPr>
            <w:tcW w:w="2880" w:type="dxa"/>
          </w:tcPr>
          <w:p w:rsidR="007653C5" w:rsidRDefault="00995A36">
            <w:r>
              <w:t>02.03.2017</w:t>
            </w:r>
          </w:p>
        </w:tc>
      </w:tr>
      <w:tr w:rsidR="007653C5">
        <w:tc>
          <w:tcPr>
            <w:tcW w:w="2880" w:type="dxa"/>
          </w:tcPr>
          <w:p w:rsidR="007653C5" w:rsidRDefault="00995A36">
            <w:r>
              <w:t>4046.</w:t>
            </w:r>
          </w:p>
        </w:tc>
        <w:tc>
          <w:tcPr>
            <w:tcW w:w="2880" w:type="dxa"/>
          </w:tcPr>
          <w:p w:rsidR="007653C5" w:rsidRDefault="00995A36">
            <w: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w:t>
            </w:r>
            <w:r>
              <w:t>ира от 31.03.2016 и определение Октябрьского районного суда г. Владимира от 14.02.2019);</w:t>
            </w:r>
          </w:p>
        </w:tc>
        <w:tc>
          <w:tcPr>
            <w:tcW w:w="2880" w:type="dxa"/>
          </w:tcPr>
          <w:p w:rsidR="007653C5" w:rsidRDefault="00995A36">
            <w:r>
              <w:t>02.03.2017</w:t>
            </w:r>
          </w:p>
        </w:tc>
      </w:tr>
      <w:tr w:rsidR="007653C5">
        <w:tc>
          <w:tcPr>
            <w:tcW w:w="2880" w:type="dxa"/>
          </w:tcPr>
          <w:p w:rsidR="007653C5" w:rsidRDefault="00995A36">
            <w:r>
              <w:t>404</w:t>
            </w:r>
            <w:r>
              <w:lastRenderedPageBreak/>
              <w:t>7.</w:t>
            </w:r>
          </w:p>
        </w:tc>
        <w:tc>
          <w:tcPr>
            <w:tcW w:w="2880" w:type="dxa"/>
          </w:tcPr>
          <w:p w:rsidR="007653C5" w:rsidRDefault="00995A36">
            <w:r>
              <w:lastRenderedPageBreak/>
              <w:t xml:space="preserve">Видеозапись «Камандир амон Таджикистан», расположенная по адресам: http://ok.ru/profile/566662892073, http://ok.ru/profile/555464725087, </w:t>
            </w:r>
            <w:r>
              <w:t xml:space="preserve">http://ok.ru/profile/ 542954022732 (решение Октябрьского районного суда </w:t>
            </w:r>
            <w:r>
              <w:lastRenderedPageBreak/>
              <w:t>г. Владимира от 18.03.2016);</w:t>
            </w:r>
          </w:p>
        </w:tc>
        <w:tc>
          <w:tcPr>
            <w:tcW w:w="2880" w:type="dxa"/>
          </w:tcPr>
          <w:p w:rsidR="007653C5" w:rsidRDefault="00995A36">
            <w:r>
              <w:lastRenderedPageBreak/>
              <w:t>02.03.201</w:t>
            </w:r>
            <w:r>
              <w:lastRenderedPageBreak/>
              <w:t>7</w:t>
            </w:r>
          </w:p>
        </w:tc>
      </w:tr>
      <w:tr w:rsidR="007653C5">
        <w:tc>
          <w:tcPr>
            <w:tcW w:w="2880" w:type="dxa"/>
          </w:tcPr>
          <w:p w:rsidR="007653C5" w:rsidRDefault="00995A36">
            <w:r>
              <w:lastRenderedPageBreak/>
              <w:t>4048.</w:t>
            </w:r>
          </w:p>
        </w:tc>
        <w:tc>
          <w:tcPr>
            <w:tcW w:w="2880" w:type="dxa"/>
          </w:tcPr>
          <w:p w:rsidR="007653C5" w:rsidRDefault="00995A36">
            <w:r>
              <w:t>Видеозапись «Точики мучохидин», расположенная по адресам: http://ok.ru/profile/566662892073, http://ok.ru/profile/555464725087, http://ok</w:t>
            </w:r>
            <w:r>
              <w:t>.ru/ profile/542954022732 (решение Октябрьского районного суда г. Владимира от 18.03.2016);</w:t>
            </w:r>
          </w:p>
        </w:tc>
        <w:tc>
          <w:tcPr>
            <w:tcW w:w="2880" w:type="dxa"/>
          </w:tcPr>
          <w:p w:rsidR="007653C5" w:rsidRDefault="00995A36">
            <w:r>
              <w:t>02.03.2017</w:t>
            </w:r>
          </w:p>
        </w:tc>
      </w:tr>
      <w:tr w:rsidR="007653C5">
        <w:tc>
          <w:tcPr>
            <w:tcW w:w="2880" w:type="dxa"/>
          </w:tcPr>
          <w:p w:rsidR="007653C5" w:rsidRDefault="00995A36">
            <w:r>
              <w:t>4049.</w:t>
            </w:r>
          </w:p>
        </w:tc>
        <w:tc>
          <w:tcPr>
            <w:tcW w:w="2880" w:type="dxa"/>
          </w:tcPr>
          <w:p w:rsidR="007653C5" w:rsidRDefault="00995A36">
            <w:r>
              <w:t>Видеозапись «Истинный мусульманин генерал», расположенная по адресам: http://ok.ru/profile/566662892073, http://ok.ru/profile/555464725087, http:/</w:t>
            </w:r>
            <w:r>
              <w:t>/ok.ru/profile/542954022732 (решение Октябрьского районного суда г. Владимира от 18.03.2016);</w:t>
            </w:r>
          </w:p>
        </w:tc>
        <w:tc>
          <w:tcPr>
            <w:tcW w:w="2880" w:type="dxa"/>
          </w:tcPr>
          <w:p w:rsidR="007653C5" w:rsidRDefault="00995A36">
            <w:r>
              <w:t>02.03.2017</w:t>
            </w:r>
          </w:p>
        </w:tc>
      </w:tr>
      <w:tr w:rsidR="007653C5">
        <w:tc>
          <w:tcPr>
            <w:tcW w:w="2880" w:type="dxa"/>
          </w:tcPr>
          <w:p w:rsidR="007653C5" w:rsidRDefault="00995A36">
            <w:r>
              <w:t>4050.</w:t>
            </w:r>
          </w:p>
        </w:tc>
        <w:tc>
          <w:tcPr>
            <w:tcW w:w="2880" w:type="dxa"/>
          </w:tcPr>
          <w:p w:rsidR="007653C5" w:rsidRDefault="00995A36">
            <w:r>
              <w:t>Видеозапись под названием «ИГИШ – ДжундуЛЛах (О Воин Аллаха») нашид перевод», начинающаяся с надписи «О Воины Аллаха» на фоне мужчины в камуфлир</w:t>
            </w:r>
            <w:r>
              <w:t>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w:t>
            </w:r>
            <w:r>
              <w:t>о районного суда г. Грозного от 24.11.2016);</w:t>
            </w:r>
          </w:p>
        </w:tc>
        <w:tc>
          <w:tcPr>
            <w:tcW w:w="2880" w:type="dxa"/>
          </w:tcPr>
          <w:p w:rsidR="007653C5" w:rsidRDefault="00995A36">
            <w:r>
              <w:t>02.03.2017</w:t>
            </w:r>
          </w:p>
        </w:tc>
      </w:tr>
      <w:tr w:rsidR="007653C5">
        <w:tc>
          <w:tcPr>
            <w:tcW w:w="2880" w:type="dxa"/>
          </w:tcPr>
          <w:p w:rsidR="007653C5" w:rsidRDefault="00995A36">
            <w:r>
              <w:t>4051.</w:t>
            </w:r>
          </w:p>
        </w:tc>
        <w:tc>
          <w:tcPr>
            <w:tcW w:w="2880" w:type="dxa"/>
          </w:tcPr>
          <w:p w:rsidR="007653C5" w:rsidRDefault="00995A36">
            <w: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w:t>
            </w:r>
            <w:r>
              <w:t>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2880" w:type="dxa"/>
          </w:tcPr>
          <w:p w:rsidR="007653C5" w:rsidRDefault="00995A36">
            <w:r>
              <w:t>02.03.2017</w:t>
            </w:r>
          </w:p>
        </w:tc>
      </w:tr>
      <w:tr w:rsidR="007653C5">
        <w:tc>
          <w:tcPr>
            <w:tcW w:w="2880" w:type="dxa"/>
          </w:tcPr>
          <w:p w:rsidR="007653C5" w:rsidRDefault="00995A36">
            <w:r>
              <w:t>4052.</w:t>
            </w:r>
          </w:p>
        </w:tc>
        <w:tc>
          <w:tcPr>
            <w:tcW w:w="2880" w:type="dxa"/>
          </w:tcPr>
          <w:p w:rsidR="007653C5" w:rsidRDefault="00995A36">
            <w:r>
              <w:t>Видеофайл «RHS Герои РОА (2006) (mp4)», пр</w:t>
            </w:r>
            <w:r>
              <w:t>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2880" w:type="dxa"/>
          </w:tcPr>
          <w:p w:rsidR="007653C5" w:rsidRDefault="00995A36">
            <w:r>
              <w:t>02.03.2017</w:t>
            </w:r>
          </w:p>
        </w:tc>
      </w:tr>
      <w:tr w:rsidR="007653C5">
        <w:tc>
          <w:tcPr>
            <w:tcW w:w="2880" w:type="dxa"/>
          </w:tcPr>
          <w:p w:rsidR="007653C5" w:rsidRDefault="00995A36">
            <w:r>
              <w:lastRenderedPageBreak/>
              <w:t>4053.</w:t>
            </w:r>
          </w:p>
        </w:tc>
        <w:tc>
          <w:tcPr>
            <w:tcW w:w="2880" w:type="dxa"/>
          </w:tcPr>
          <w:p w:rsidR="007653C5" w:rsidRDefault="00995A36">
            <w: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w:t>
            </w:r>
            <w:r>
              <w:t>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w:t>
            </w:r>
            <w:r>
              <w:t xml:space="preserve">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w:t>
            </w:r>
            <w:r>
              <w:t>ttps://www.fasebook.com/pravo2016/posts/1387427084605442) (решение Советского районного суда г. Астрахани от 23.01.2017);</w:t>
            </w:r>
          </w:p>
        </w:tc>
        <w:tc>
          <w:tcPr>
            <w:tcW w:w="2880" w:type="dxa"/>
          </w:tcPr>
          <w:p w:rsidR="007653C5" w:rsidRDefault="00995A36">
            <w:r>
              <w:t>02.03.2017</w:t>
            </w:r>
          </w:p>
        </w:tc>
      </w:tr>
      <w:tr w:rsidR="007653C5">
        <w:tc>
          <w:tcPr>
            <w:tcW w:w="2880" w:type="dxa"/>
          </w:tcPr>
          <w:p w:rsidR="007653C5" w:rsidRDefault="00995A36">
            <w:r>
              <w:t>4054.</w:t>
            </w:r>
          </w:p>
        </w:tc>
        <w:tc>
          <w:tcPr>
            <w:tcW w:w="2880" w:type="dxa"/>
          </w:tcPr>
          <w:p w:rsidR="007653C5" w:rsidRDefault="00995A36">
            <w:r>
              <w:t>Статья под заголовком «Армянский фашизм», начинающаяся со слов: «Директор Института демократии и сотрудничества в Нь</w:t>
            </w:r>
            <w:r>
              <w:t>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w:t>
            </w:r>
            <w:r>
              <w:t>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w:t>
            </w:r>
            <w:r>
              <w:t>01.2017);</w:t>
            </w:r>
          </w:p>
        </w:tc>
        <w:tc>
          <w:tcPr>
            <w:tcW w:w="2880" w:type="dxa"/>
          </w:tcPr>
          <w:p w:rsidR="007653C5" w:rsidRDefault="00995A36">
            <w:r>
              <w:t>02.03.2017</w:t>
            </w:r>
          </w:p>
        </w:tc>
      </w:tr>
      <w:tr w:rsidR="007653C5">
        <w:tc>
          <w:tcPr>
            <w:tcW w:w="2880" w:type="dxa"/>
          </w:tcPr>
          <w:p w:rsidR="007653C5" w:rsidRDefault="00995A36">
            <w:r>
              <w:t>4055.</w:t>
            </w:r>
          </w:p>
        </w:tc>
        <w:tc>
          <w:tcPr>
            <w:tcW w:w="2880" w:type="dxa"/>
          </w:tcPr>
          <w:p w:rsidR="007653C5" w:rsidRDefault="00995A36">
            <w:r>
              <w:t>Исключён</w:t>
            </w:r>
          </w:p>
        </w:tc>
        <w:tc>
          <w:tcPr>
            <w:tcW w:w="2880" w:type="dxa"/>
          </w:tcPr>
          <w:p w:rsidR="007653C5" w:rsidRDefault="00995A36">
            <w:r>
              <w:t>02.03.2017</w:t>
            </w:r>
          </w:p>
        </w:tc>
      </w:tr>
      <w:tr w:rsidR="007653C5">
        <w:tc>
          <w:tcPr>
            <w:tcW w:w="2880" w:type="dxa"/>
          </w:tcPr>
          <w:p w:rsidR="007653C5" w:rsidRDefault="00995A36">
            <w:r>
              <w:t>4056.</w:t>
            </w:r>
          </w:p>
        </w:tc>
        <w:tc>
          <w:tcPr>
            <w:tcW w:w="2880" w:type="dxa"/>
          </w:tcPr>
          <w:p w:rsidR="007653C5" w:rsidRDefault="00995A36">
            <w:r>
              <w:t>Исключён</w:t>
            </w:r>
          </w:p>
        </w:tc>
        <w:tc>
          <w:tcPr>
            <w:tcW w:w="2880" w:type="dxa"/>
          </w:tcPr>
          <w:p w:rsidR="007653C5" w:rsidRDefault="00995A36">
            <w:r>
              <w:t>02.03.2017</w:t>
            </w:r>
          </w:p>
        </w:tc>
      </w:tr>
      <w:tr w:rsidR="007653C5">
        <w:tc>
          <w:tcPr>
            <w:tcW w:w="2880" w:type="dxa"/>
          </w:tcPr>
          <w:p w:rsidR="007653C5" w:rsidRDefault="00995A36">
            <w:r>
              <w:lastRenderedPageBreak/>
              <w:t>4057.</w:t>
            </w:r>
          </w:p>
        </w:tc>
        <w:tc>
          <w:tcPr>
            <w:tcW w:w="2880" w:type="dxa"/>
          </w:tcPr>
          <w:p w:rsidR="007653C5" w:rsidRDefault="00995A36">
            <w:r>
              <w:t>Исключён</w:t>
            </w:r>
          </w:p>
        </w:tc>
        <w:tc>
          <w:tcPr>
            <w:tcW w:w="2880" w:type="dxa"/>
          </w:tcPr>
          <w:p w:rsidR="007653C5" w:rsidRDefault="00995A36">
            <w:r>
              <w:t>02.03.2017</w:t>
            </w:r>
          </w:p>
        </w:tc>
      </w:tr>
      <w:tr w:rsidR="007653C5">
        <w:tc>
          <w:tcPr>
            <w:tcW w:w="2880" w:type="dxa"/>
          </w:tcPr>
          <w:p w:rsidR="007653C5" w:rsidRDefault="00995A36">
            <w:r>
              <w:t>4058.</w:t>
            </w:r>
          </w:p>
        </w:tc>
        <w:tc>
          <w:tcPr>
            <w:tcW w:w="2880" w:type="dxa"/>
          </w:tcPr>
          <w:p w:rsidR="007653C5" w:rsidRDefault="00995A36">
            <w:r>
              <w:t>Размещенный в информационно-телекоммуникационной сети «Интернет» в социальной сети «ВКонтакте» на странице «Евгений Вольнов» (электронный адрес: ht</w:t>
            </w:r>
            <w:r>
              <w:t>tp://vk.com/id206291137) видеофайл под названием «Русские самые опущенные» (решение Калининского районного суда г. Чебоксары от 12.01.2017);</w:t>
            </w:r>
          </w:p>
        </w:tc>
        <w:tc>
          <w:tcPr>
            <w:tcW w:w="2880" w:type="dxa"/>
          </w:tcPr>
          <w:p w:rsidR="007653C5" w:rsidRDefault="00995A36">
            <w:r>
              <w:t>02.03.2017</w:t>
            </w:r>
          </w:p>
        </w:tc>
      </w:tr>
      <w:tr w:rsidR="007653C5">
        <w:tc>
          <w:tcPr>
            <w:tcW w:w="2880" w:type="dxa"/>
          </w:tcPr>
          <w:p w:rsidR="007653C5" w:rsidRDefault="00995A36">
            <w:r>
              <w:t>4059.</w:t>
            </w:r>
          </w:p>
        </w:tc>
        <w:tc>
          <w:tcPr>
            <w:tcW w:w="2880" w:type="dxa"/>
          </w:tcPr>
          <w:p w:rsidR="007653C5" w:rsidRDefault="00995A36">
            <w:r>
              <w:t>Размещенный в информационно-телекоммуникационной сети «Интернет» в социальной сети «ВКонтакте» на</w:t>
            </w:r>
            <w:r>
              <w:t xml:space="preserve">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2880" w:type="dxa"/>
          </w:tcPr>
          <w:p w:rsidR="007653C5" w:rsidRDefault="00995A36">
            <w:r>
              <w:t>02.03.2017</w:t>
            </w:r>
          </w:p>
        </w:tc>
      </w:tr>
      <w:tr w:rsidR="007653C5">
        <w:tc>
          <w:tcPr>
            <w:tcW w:w="2880" w:type="dxa"/>
          </w:tcPr>
          <w:p w:rsidR="007653C5" w:rsidRDefault="00995A36">
            <w:r>
              <w:t>4060.</w:t>
            </w:r>
          </w:p>
        </w:tc>
        <w:tc>
          <w:tcPr>
            <w:tcW w:w="2880" w:type="dxa"/>
          </w:tcPr>
          <w:p w:rsidR="007653C5" w:rsidRDefault="00995A36">
            <w:r>
              <w:t xml:space="preserve">Аудиозаписи «Подземка72-Враг государства (ППРБ-1 </w:t>
            </w:r>
            <w:r>
              <w:t>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w:t>
            </w:r>
            <w:r>
              <w:t>,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w:t>
            </w:r>
            <w:r>
              <w:t>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w:t>
            </w:r>
            <w:r>
              <w:t>.net/mp3/l-16v4/4b22dfcba33a11/p1/%CF%EE%E4%E7%E5%EC%EA%E072+%96+%C2%F0% E0%E3+%E3%EE%F1%F3%Е4%E0%F0%F1%F2%E2%E0+%28%CF%CF%D0%C1-1+%F0%E0%F3%ED%E4%29.mp3- -http://music- mobi.ru/d.php?song_mp3=aHR0cDovL2NzNTQ3MC52ay5tZS91MTUzNzQxNzI2L2FlZGlvcy8wOTZlNzg3MmV</w:t>
            </w:r>
            <w:r>
              <w:t>mMTkubXAzP2V4dHJhXBjLUxlODhYbFJ5elVuNzE3ZjBBR3VHQlRISTMzZU03LXZCUVBnUzJKcXIZR0p4ME55eWNWdnN5U19Me</w:t>
            </w:r>
            <w:r>
              <w:lastRenderedPageBreak/>
              <w:t>mtlOG5md3ZySEJJc2JRS0NVRXZhZmk3dHo1Q0ZHQkR0ZmltZXNUVmlqQ21aVE1RalBCdDczRWRjTDM1RXczTENnVlFNMDd0TjZyNW5ZeUk=&amp;song_artist=%D0%9F%D0%BE%D0%B4%D0%B7%D0%B5%D0%BC%D0</w:t>
            </w:r>
            <w:r>
              <w:t>%BA%D0%B072&amp;song_name=%20%D0%92%D1%80%D0%B0%D0%B3%20%D0%B3%D0%BE%D1%81%D1%83%D0%B4%D0%B0%D1%80%D1%81%D1%82D0%B2%D0%B0%20(%D0%9F%D0%9F%D0%A0%D0%91- 1%20%D1%80%D0%B0%D1%83%D0%BD%D0%B4%)%20&amp;sec=I; -http://mp3club24.ru/music/подземка%2072%20-%20враг%20государс</w:t>
            </w:r>
            <w:r>
              <w:t>тва; http://dl3.vkmusic.ru/aHR0cDovL2NzMS0xNnY0LnZrLWNkbi5uZXQvcDEvODRkZGM4Y2M0MmE3YmIubXAzP2V4dHJhPWJlTzBLeFMtNDB4X2pYd2k4SUJUV3ZmTk5lUFBGVkk1Tmx1MTg4QTV6S2VDRDVORXVlcWx5V3RSZEROQXFlMzlfVkY1Y0tObDNWM2RvYk91dHA1aEtTckRTRkR6TmxIVElCci1ic0pTVmtwU0VEdzVpQUVfR</w:t>
            </w:r>
            <w:r>
              <w:t>jdXZWhLYllmTVBQSTJrTDFhRktTW1VyeF9zeCZpZD0lMjUlMjFzJTI4ZmxvYXQ2NCUzRDEuNDE5MTgyNzZlJTJCMDglMjlfJTI1JT1xcyUyOGZsb2F0NjQ1M0QyLjMxMTUwOTE4ZSUyQjA4JTI5JnRpdGx1PSVEMCU5RiVEMCVCRSVEMCVCNCVEMCVCNyVEMCVCNSVEMCVCQyVEMCVCQSVEMCVCMCs3MistKyslRDAlOTIlRDElODAlRDAlQjAlR</w:t>
            </w:r>
            <w:r>
              <w:t>DAlQjMrJUQwJUIzJUQwJUJFJUQxJTgxJUQxJTgzJUQwJU10JUQwJUlwJUQxJTgwJUQxJTgxJUQxJTgyJUQwJUlyJUQwJUlwKyUyOCVEMCU5RiVEMCU5RiVEMCVBMCVEMCU5MSUyOSs=- http://muzikabesplatno.ru/files/1578574956181e/Podzemka72+Vrag+gosudarstva+PPRB+1+raund.mp3 (решение Центрального р</w:t>
            </w:r>
            <w:r>
              <w:t>айонного суда г. Хабаровска от 15.12.2016);</w:t>
            </w:r>
          </w:p>
        </w:tc>
        <w:tc>
          <w:tcPr>
            <w:tcW w:w="2880" w:type="dxa"/>
          </w:tcPr>
          <w:p w:rsidR="007653C5" w:rsidRDefault="00995A36">
            <w:r>
              <w:lastRenderedPageBreak/>
              <w:t>07.03.2017</w:t>
            </w:r>
          </w:p>
        </w:tc>
      </w:tr>
      <w:tr w:rsidR="007653C5">
        <w:tc>
          <w:tcPr>
            <w:tcW w:w="2880" w:type="dxa"/>
          </w:tcPr>
          <w:p w:rsidR="007653C5" w:rsidRDefault="00995A36">
            <w:r>
              <w:lastRenderedPageBreak/>
              <w:t>4061.</w:t>
            </w:r>
          </w:p>
        </w:tc>
        <w:tc>
          <w:tcPr>
            <w:tcW w:w="2880" w:type="dxa"/>
          </w:tcPr>
          <w:p w:rsidR="007653C5" w:rsidRDefault="00995A36">
            <w: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w:t>
            </w:r>
            <w:r>
              <w:t>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w:t>
            </w:r>
            <w:r>
              <w:t>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w:t>
            </w:r>
            <w:r>
              <w:t>раницах: – http://dl3.vkmusic.ru/aHR0cDovL2NzNDgxOC52ay5tZS91MTc0OTU2NjUvYX VkaW9zL2EzZGVmYzgyOTBlYi5tcDM/ZXh0cmE9TVVUeW1YcHNtMXVrbmE0SkNjaHN1Z3ZVRFZpdFlIeU8zeEJTTWJfSDVDa3Q1S3RXSl8xSnhqMmN1QkdxelRMUnRGOS05c0ZjbmVqZm5OTnF1YjRCN0dEcXVKU0JRbzVCV0NzWFJtcHRLVm</w:t>
            </w:r>
            <w:r>
              <w:t>ZkcTdtZWNSbDdlY1k3MFgxc1ZhN19tXzVkdWNLajFJcFJcFJHNUEmaWQ9JTI1JTIxcyUyOGZsb2F0NjQ1M0Q1LjAxNjM5NDllJTJCMDclMjlfJTI1JTIxcyUyOGZsb2F0NjQlM0QxLjQ4NTMwMjg5ZSUyQjA4JTI5JnRpdGxlPSVEMCVBMCVEMSU4RiVEMCVCNCVEMSU4QislRDAlQTElRDAlQkUlRDAlQkYlRDElODAlRDAlQkUlRDElODllRDA</w:t>
            </w:r>
            <w:r>
              <w:t>lQjglRDAlQjIlRDAlQkIlRDAlQjUlRDAlQkQlRDAlQjglRDAlQkrJUQwJUJGLiVEMSU4My4rJUQwJTkzJUQxJTgwJUQwJUJFJUQxJTgyJTJDKyVEMCVBMSVEMCVCOCVEMCVCMSVEMCVCOCVEMSU4MCVEMSU4MSVEMCVCQSVEMCVCOCVEMCVCOSslRDAlQTElRDAlQjglRDAlQkQlRDA</w:t>
            </w:r>
            <w:r>
              <w:lastRenderedPageBreak/>
              <w:t>lQjQlRDAlQjglRDAlQkElRDAlQjAlRDElODIrLSslRDAl</w:t>
            </w:r>
            <w:r>
              <w:t>QTAlRDAlQjAlRDElODElRDAlQjglRDElODElRDElODIrJUUyJTgwJUEyJUUyJTgwJUEyMDguMDkuMTAlRTIlODAlQTIlRTIlODAlQTIrKyUyOCVEMSU4MSVEMSU4MyVEMCVCRiVEMCVCNSVEMSU4MCslRDElODAlRDElODMlRDElODElRDElODElRDAlQkElRDAlQjAlRDElOEYrJUQxJTgyJUQwJUIlJUQwJUJDJUQwJUIwJTI5- – http://m</w:t>
            </w:r>
            <w:r>
              <w:t>c01.usersfiles.me/m/0/1472619865/5110014/32/acacb69b017a68739c980fcd414dc l df/sibirskij_sindikat-rasist-spaces.ru.mp3- – http://mc01.userfiles.me/m/0/1472619865/5110014/64/acacb69b017a68739c980 fcd414dc l df/sibirskij_sindikat-rasist-spaces.ru.mp3 – http:</w:t>
            </w:r>
            <w:r>
              <w:t>//mc01.userfiles.me/m/0/1472619865/5110014/128/acacb69b017a68739c980fcd414dc l df/sibirskij_sindikat-rasist-spaces.ru.mp3 – http://msxc.userfiles.me/m/0/1472619865/5110014/0/acacb69b017a68739c980fcd414dc l df/sibirskij_sindikat-rasist-spaces.ru.mp3 – https</w:t>
            </w:r>
            <w:r>
              <w:t>://iomedia.ru/синдикат/расист/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2880" w:type="dxa"/>
          </w:tcPr>
          <w:p w:rsidR="007653C5" w:rsidRDefault="00995A36">
            <w:r>
              <w:lastRenderedPageBreak/>
              <w:t>0</w:t>
            </w:r>
            <w:r>
              <w:t>7.03.2017</w:t>
            </w:r>
          </w:p>
        </w:tc>
      </w:tr>
      <w:tr w:rsidR="007653C5">
        <w:tc>
          <w:tcPr>
            <w:tcW w:w="2880" w:type="dxa"/>
          </w:tcPr>
          <w:p w:rsidR="007653C5" w:rsidRDefault="00995A36">
            <w:r>
              <w:lastRenderedPageBreak/>
              <w:t>4062.</w:t>
            </w:r>
          </w:p>
        </w:tc>
        <w:tc>
          <w:tcPr>
            <w:tcW w:w="2880" w:type="dxa"/>
          </w:tcPr>
          <w:p w:rsidR="007653C5" w:rsidRDefault="00995A36">
            <w:r>
              <w:t>Аудиозапись «SturmRise - русская правда!» (решение Йошкар-Олинского городского суда Республики Марий Эл от 01.09.2016);</w:t>
            </w:r>
          </w:p>
        </w:tc>
        <w:tc>
          <w:tcPr>
            <w:tcW w:w="2880" w:type="dxa"/>
          </w:tcPr>
          <w:p w:rsidR="007653C5" w:rsidRDefault="00995A36">
            <w:r>
              <w:t>16.03.2017</w:t>
            </w:r>
          </w:p>
        </w:tc>
      </w:tr>
      <w:tr w:rsidR="007653C5">
        <w:tc>
          <w:tcPr>
            <w:tcW w:w="2880" w:type="dxa"/>
          </w:tcPr>
          <w:p w:rsidR="007653C5" w:rsidRDefault="00995A36">
            <w:r>
              <w:t>4063.</w:t>
            </w:r>
          </w:p>
        </w:tc>
        <w:tc>
          <w:tcPr>
            <w:tcW w:w="2880" w:type="dxa"/>
          </w:tcPr>
          <w:p w:rsidR="007653C5" w:rsidRDefault="00995A36">
            <w:r>
              <w:t xml:space="preserve">Материал аудиозаписи «14/88 - я скинхед кавказцами убит», размещенную в социальной сети «В контакте» </w:t>
            </w:r>
            <w:r>
              <w:t>по сетевому адресу: http://vk.com/id 118636528 (решение Ленинского районного суда г. Оренбурга от 21.12.2016);</w:t>
            </w:r>
          </w:p>
        </w:tc>
        <w:tc>
          <w:tcPr>
            <w:tcW w:w="2880" w:type="dxa"/>
          </w:tcPr>
          <w:p w:rsidR="007653C5" w:rsidRDefault="00995A36">
            <w:r>
              <w:t>16.03.2017</w:t>
            </w:r>
          </w:p>
        </w:tc>
      </w:tr>
      <w:tr w:rsidR="007653C5">
        <w:tc>
          <w:tcPr>
            <w:tcW w:w="2880" w:type="dxa"/>
          </w:tcPr>
          <w:p w:rsidR="007653C5" w:rsidRDefault="00995A36">
            <w:r>
              <w:t>4064.</w:t>
            </w:r>
          </w:p>
        </w:tc>
        <w:tc>
          <w:tcPr>
            <w:tcW w:w="2880" w:type="dxa"/>
          </w:tcPr>
          <w:p w:rsidR="007653C5" w:rsidRDefault="00995A36">
            <w:r>
              <w:t>Статья Бориса Стомахина «КРЫМ – ЭТО УКРАИНА!», начинающаяся и заканчивающаяся словами: «Распад России неизбежен. ... В круг люд</w:t>
            </w:r>
            <w:r>
              <w:t>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w:t>
            </w:r>
            <w:r>
              <w:t>ети «Вконтакте» (http//vk.com/id90025897) (решение Заволжского районного суда г. Твери от 25.03.2016);</w:t>
            </w:r>
          </w:p>
        </w:tc>
        <w:tc>
          <w:tcPr>
            <w:tcW w:w="2880" w:type="dxa"/>
          </w:tcPr>
          <w:p w:rsidR="007653C5" w:rsidRDefault="00995A36">
            <w:r>
              <w:t>16.03.2017</w:t>
            </w:r>
          </w:p>
        </w:tc>
      </w:tr>
      <w:tr w:rsidR="007653C5">
        <w:tc>
          <w:tcPr>
            <w:tcW w:w="2880" w:type="dxa"/>
          </w:tcPr>
          <w:p w:rsidR="007653C5" w:rsidRDefault="00995A36">
            <w:r>
              <w:lastRenderedPageBreak/>
              <w:t>4065.</w:t>
            </w:r>
          </w:p>
        </w:tc>
        <w:tc>
          <w:tcPr>
            <w:tcW w:w="2880" w:type="dxa"/>
          </w:tcPr>
          <w:p w:rsidR="007653C5" w:rsidRDefault="00995A36">
            <w:r>
              <w:t xml:space="preserve">Фото-файл с изображением мужчины, стоящего напротив объявления, которое размещено, вероятно, в подъезде жилого дома. Текст объявления </w:t>
            </w:r>
            <w:r>
              <w:t xml:space="preserve">(воспроизводится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w:t>
            </w:r>
            <w:r>
              <w:t>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7653C5" w:rsidRDefault="00995A36">
            <w:r>
              <w:t>30.03.2017</w:t>
            </w:r>
          </w:p>
        </w:tc>
      </w:tr>
      <w:tr w:rsidR="007653C5">
        <w:tc>
          <w:tcPr>
            <w:tcW w:w="2880" w:type="dxa"/>
          </w:tcPr>
          <w:p w:rsidR="007653C5" w:rsidRDefault="00995A36">
            <w:r>
              <w:t>4066.</w:t>
            </w:r>
          </w:p>
        </w:tc>
        <w:tc>
          <w:tcPr>
            <w:tcW w:w="2880" w:type="dxa"/>
          </w:tcPr>
          <w:p w:rsidR="007653C5" w:rsidRDefault="00995A36">
            <w:r>
              <w:t xml:space="preserve">Плакат с изображением женщины, </w:t>
            </w:r>
            <w:r>
              <w:t>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w:t>
            </w:r>
            <w:r>
              <w:t>те» на аккаунте http://vk.com/id161877484 с ник-неймом «Александр Цветков» (решение Центрального районного суда г. Твери от 11.05.2016);</w:t>
            </w:r>
          </w:p>
        </w:tc>
        <w:tc>
          <w:tcPr>
            <w:tcW w:w="2880" w:type="dxa"/>
          </w:tcPr>
          <w:p w:rsidR="007653C5" w:rsidRDefault="00995A36">
            <w:r>
              <w:t>30.03.2017</w:t>
            </w:r>
          </w:p>
        </w:tc>
      </w:tr>
      <w:tr w:rsidR="007653C5">
        <w:tc>
          <w:tcPr>
            <w:tcW w:w="2880" w:type="dxa"/>
          </w:tcPr>
          <w:p w:rsidR="007653C5" w:rsidRDefault="00995A36">
            <w:r>
              <w:t>4067.</w:t>
            </w:r>
          </w:p>
        </w:tc>
        <w:tc>
          <w:tcPr>
            <w:tcW w:w="2880" w:type="dxa"/>
          </w:tcPr>
          <w:p w:rsidR="007653C5" w:rsidRDefault="00995A36">
            <w:r>
              <w:t>Плакат – «демотиватор» с надписью «Привыкли к иммигрантам – привыкнете к терактам», размещенный 10 ок</w:t>
            </w:r>
            <w:r>
              <w:t>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7653C5" w:rsidRDefault="00995A36">
            <w:r>
              <w:t>30.03.2017</w:t>
            </w:r>
          </w:p>
        </w:tc>
      </w:tr>
      <w:tr w:rsidR="007653C5">
        <w:tc>
          <w:tcPr>
            <w:tcW w:w="2880" w:type="dxa"/>
          </w:tcPr>
          <w:p w:rsidR="007653C5" w:rsidRDefault="00995A36">
            <w:r>
              <w:t>4068.</w:t>
            </w:r>
          </w:p>
        </w:tc>
        <w:tc>
          <w:tcPr>
            <w:tcW w:w="2880" w:type="dxa"/>
          </w:tcPr>
          <w:p w:rsidR="007653C5" w:rsidRDefault="00995A36">
            <w:r>
              <w:t>Платка с изображением государственного символа Третьего рей</w:t>
            </w:r>
            <w:r>
              <w:t>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7653C5" w:rsidRDefault="00995A36">
            <w:r>
              <w:t>30.03.201</w:t>
            </w:r>
            <w:r>
              <w:t>7</w:t>
            </w:r>
          </w:p>
        </w:tc>
      </w:tr>
      <w:tr w:rsidR="007653C5">
        <w:tc>
          <w:tcPr>
            <w:tcW w:w="2880" w:type="dxa"/>
          </w:tcPr>
          <w:p w:rsidR="007653C5" w:rsidRDefault="00995A36">
            <w:r>
              <w:t>4069.</w:t>
            </w:r>
          </w:p>
        </w:tc>
        <w:tc>
          <w:tcPr>
            <w:tcW w:w="2880" w:type="dxa"/>
          </w:tcPr>
          <w:p w:rsidR="007653C5" w:rsidRDefault="00995A36">
            <w: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w:t>
            </w:r>
            <w:r>
              <w:t xml:space="preserve">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w:t>
            </w:r>
            <w:r>
              <w:lastRenderedPageBreak/>
              <w:t>соц</w:t>
            </w:r>
            <w:r>
              <w:t>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7653C5" w:rsidRDefault="00995A36">
            <w:r>
              <w:lastRenderedPageBreak/>
              <w:t>30.03.2017</w:t>
            </w:r>
          </w:p>
        </w:tc>
      </w:tr>
      <w:tr w:rsidR="007653C5">
        <w:tc>
          <w:tcPr>
            <w:tcW w:w="2880" w:type="dxa"/>
          </w:tcPr>
          <w:p w:rsidR="007653C5" w:rsidRDefault="00995A36">
            <w:r>
              <w:lastRenderedPageBreak/>
              <w:t>4070.</w:t>
            </w:r>
          </w:p>
        </w:tc>
        <w:tc>
          <w:tcPr>
            <w:tcW w:w="2880" w:type="dxa"/>
          </w:tcPr>
          <w:p w:rsidR="007653C5" w:rsidRDefault="00995A36">
            <w:r>
              <w:t xml:space="preserve">Плакат с изображением человека в черной маске с прорезями для глаз – балаклаве, </w:t>
            </w:r>
            <w:r>
              <w:t>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w:t>
            </w:r>
            <w:r>
              <w:t>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w:t>
            </w:r>
            <w:r>
              <w:t>05.2016);</w:t>
            </w:r>
          </w:p>
        </w:tc>
        <w:tc>
          <w:tcPr>
            <w:tcW w:w="2880" w:type="dxa"/>
          </w:tcPr>
          <w:p w:rsidR="007653C5" w:rsidRDefault="00995A36">
            <w:r>
              <w:t>30.03.2017</w:t>
            </w:r>
          </w:p>
        </w:tc>
      </w:tr>
      <w:tr w:rsidR="007653C5">
        <w:tc>
          <w:tcPr>
            <w:tcW w:w="2880" w:type="dxa"/>
          </w:tcPr>
          <w:p w:rsidR="007653C5" w:rsidRDefault="00995A36">
            <w:r>
              <w:t>4071.</w:t>
            </w:r>
          </w:p>
        </w:tc>
        <w:tc>
          <w:tcPr>
            <w:tcW w:w="2880" w:type="dxa"/>
          </w:tcPr>
          <w:p w:rsidR="007653C5" w:rsidRDefault="00995A36">
            <w:r>
              <w:t xml:space="preserve">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w:t>
            </w:r>
            <w:r>
              <w:t>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w:t>
            </w:r>
            <w:r>
              <w:t>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7653C5" w:rsidRDefault="00995A36">
            <w:r>
              <w:t>30.03.2017</w:t>
            </w:r>
          </w:p>
        </w:tc>
      </w:tr>
      <w:tr w:rsidR="007653C5">
        <w:tc>
          <w:tcPr>
            <w:tcW w:w="2880" w:type="dxa"/>
          </w:tcPr>
          <w:p w:rsidR="007653C5" w:rsidRDefault="00995A36">
            <w:r>
              <w:t>4072.</w:t>
            </w:r>
          </w:p>
        </w:tc>
        <w:tc>
          <w:tcPr>
            <w:tcW w:w="2880" w:type="dxa"/>
          </w:tcPr>
          <w:p w:rsidR="007653C5" w:rsidRDefault="00995A36">
            <w:r>
              <w:t xml:space="preserve">Плакат-коллаж с изображением трех человек, двое из них (в форме солдат </w:t>
            </w:r>
            <w:r>
              <w:t>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w:t>
            </w:r>
            <w:r>
              <w:t>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7653C5" w:rsidRDefault="00995A36">
            <w:r>
              <w:t>30.03.2017</w:t>
            </w:r>
          </w:p>
        </w:tc>
      </w:tr>
      <w:tr w:rsidR="007653C5">
        <w:tc>
          <w:tcPr>
            <w:tcW w:w="2880" w:type="dxa"/>
          </w:tcPr>
          <w:p w:rsidR="007653C5" w:rsidRDefault="00995A36">
            <w:r>
              <w:t>407</w:t>
            </w:r>
            <w:r>
              <w:lastRenderedPageBreak/>
              <w:t>3.</w:t>
            </w:r>
          </w:p>
        </w:tc>
        <w:tc>
          <w:tcPr>
            <w:tcW w:w="2880" w:type="dxa"/>
          </w:tcPr>
          <w:p w:rsidR="007653C5" w:rsidRDefault="00995A36">
            <w:r>
              <w:lastRenderedPageBreak/>
              <w:t>Плакат с текстом, выступающий как косвенный призыв к сотрудникам правоохранительных ор</w:t>
            </w:r>
            <w:r>
              <w:t>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w:t>
            </w:r>
            <w:r>
              <w:t xml:space="preserve">ародные приказы приспешников оккупантов, </w:t>
            </w:r>
            <w:r>
              <w:lastRenderedPageBreak/>
              <w:t>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w:t>
            </w:r>
            <w:r>
              <w:t>ов» (решение Центрального районного суда г. Твери от 11.05.2016);</w:t>
            </w:r>
          </w:p>
        </w:tc>
        <w:tc>
          <w:tcPr>
            <w:tcW w:w="2880" w:type="dxa"/>
          </w:tcPr>
          <w:p w:rsidR="007653C5" w:rsidRDefault="00995A36">
            <w:r>
              <w:lastRenderedPageBreak/>
              <w:t>30.03.201</w:t>
            </w:r>
            <w:r>
              <w:lastRenderedPageBreak/>
              <w:t>7</w:t>
            </w:r>
          </w:p>
        </w:tc>
      </w:tr>
      <w:tr w:rsidR="007653C5">
        <w:tc>
          <w:tcPr>
            <w:tcW w:w="2880" w:type="dxa"/>
          </w:tcPr>
          <w:p w:rsidR="007653C5" w:rsidRDefault="00995A36">
            <w:r>
              <w:lastRenderedPageBreak/>
              <w:t>4074.</w:t>
            </w:r>
          </w:p>
        </w:tc>
        <w:tc>
          <w:tcPr>
            <w:tcW w:w="2880" w:type="dxa"/>
          </w:tcPr>
          <w:p w:rsidR="007653C5" w:rsidRDefault="00995A36">
            <w: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w:t>
            </w:r>
            <w:r>
              <w:t>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7653C5" w:rsidRDefault="00995A36">
            <w:r>
              <w:t>30.03.2017</w:t>
            </w:r>
          </w:p>
        </w:tc>
      </w:tr>
      <w:tr w:rsidR="007653C5">
        <w:tc>
          <w:tcPr>
            <w:tcW w:w="2880" w:type="dxa"/>
          </w:tcPr>
          <w:p w:rsidR="007653C5" w:rsidRDefault="00995A36">
            <w:r>
              <w:t>4075.</w:t>
            </w:r>
          </w:p>
        </w:tc>
        <w:tc>
          <w:tcPr>
            <w:tcW w:w="2880" w:type="dxa"/>
          </w:tcPr>
          <w:p w:rsidR="007653C5" w:rsidRDefault="00995A36">
            <w:r>
              <w:t>Видеофайл «RTM rар.mр4» (продолжительн</w:t>
            </w:r>
            <w:r>
              <w:t>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w:t>
            </w:r>
            <w:r>
              <w:t>Контакте» по электронному адресу: https://vk.com/ videos250547606?q=RT (решение Гусевского городского суда Калининградской области от 30.01.2017);</w:t>
            </w:r>
          </w:p>
        </w:tc>
        <w:tc>
          <w:tcPr>
            <w:tcW w:w="2880" w:type="dxa"/>
          </w:tcPr>
          <w:p w:rsidR="007653C5" w:rsidRDefault="00995A36">
            <w:r>
              <w:t>20.04.2017</w:t>
            </w:r>
          </w:p>
        </w:tc>
      </w:tr>
      <w:tr w:rsidR="007653C5">
        <w:tc>
          <w:tcPr>
            <w:tcW w:w="2880" w:type="dxa"/>
          </w:tcPr>
          <w:p w:rsidR="007653C5" w:rsidRDefault="00995A36">
            <w:r>
              <w:t>4076.</w:t>
            </w:r>
          </w:p>
        </w:tc>
        <w:tc>
          <w:tcPr>
            <w:tcW w:w="2880" w:type="dxa"/>
          </w:tcPr>
          <w:p w:rsidR="007653C5" w:rsidRDefault="00995A36">
            <w:r>
              <w:t>Видеофайл «Салил Саварим 2» (продолжительностью 49 мин. 44 сек., начинающийся словами «С им</w:t>
            </w:r>
            <w:r>
              <w:t>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w:t>
            </w:r>
            <w:r>
              <w:t>ие Гусевского городского суда Калининградской области от 30.01.2017);</w:t>
            </w:r>
          </w:p>
        </w:tc>
        <w:tc>
          <w:tcPr>
            <w:tcW w:w="2880" w:type="dxa"/>
          </w:tcPr>
          <w:p w:rsidR="007653C5" w:rsidRDefault="00995A36">
            <w:r>
              <w:t>20.04.2017</w:t>
            </w:r>
          </w:p>
        </w:tc>
      </w:tr>
      <w:tr w:rsidR="007653C5">
        <w:tc>
          <w:tcPr>
            <w:tcW w:w="2880" w:type="dxa"/>
          </w:tcPr>
          <w:p w:rsidR="007653C5" w:rsidRDefault="00995A36">
            <w:r>
              <w:t>4077.</w:t>
            </w:r>
          </w:p>
        </w:tc>
        <w:tc>
          <w:tcPr>
            <w:tcW w:w="2880" w:type="dxa"/>
          </w:tcPr>
          <w:p w:rsidR="007653C5" w:rsidRDefault="00995A36">
            <w:r>
              <w:t xml:space="preserve">Печатное издание «Ислам взгляд под маску» (автор Дарий Хусейн) на 45 страницах (решение Севского районного суда Брянской области от 12.04.2016); печатное издание </w:t>
            </w:r>
            <w:r>
              <w:t>«Пламенные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2880" w:type="dxa"/>
          </w:tcPr>
          <w:p w:rsidR="007653C5" w:rsidRDefault="00995A36">
            <w:r>
              <w:t>20.04.2017</w:t>
            </w:r>
          </w:p>
        </w:tc>
      </w:tr>
      <w:tr w:rsidR="007653C5">
        <w:tc>
          <w:tcPr>
            <w:tcW w:w="2880" w:type="dxa"/>
          </w:tcPr>
          <w:p w:rsidR="007653C5" w:rsidRDefault="00995A36">
            <w:r>
              <w:t>407</w:t>
            </w:r>
            <w:r>
              <w:lastRenderedPageBreak/>
              <w:t>8.</w:t>
            </w:r>
          </w:p>
        </w:tc>
        <w:tc>
          <w:tcPr>
            <w:tcW w:w="2880" w:type="dxa"/>
          </w:tcPr>
          <w:p w:rsidR="007653C5" w:rsidRDefault="00995A36">
            <w:r>
              <w:lastRenderedPageBreak/>
              <w:t>Видеоматериал длите</w:t>
            </w:r>
            <w:r>
              <w:t>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w:t>
            </w:r>
            <w:r>
              <w:t xml:space="preserve">его начинается их избиение, и </w:t>
            </w:r>
            <w:r>
              <w:lastRenderedPageBreak/>
              <w:t>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w:t>
            </w:r>
            <w:r>
              <w:t>rostkov-so-slovami-habarovsk-dlja-kavkaztsev-i-izrailja-full-hd-habarovsk.html (решение Невского районного суда города Санкт-Петербурга от 15.09.2016);</w:t>
            </w:r>
          </w:p>
        </w:tc>
        <w:tc>
          <w:tcPr>
            <w:tcW w:w="2880" w:type="dxa"/>
          </w:tcPr>
          <w:p w:rsidR="007653C5" w:rsidRDefault="00995A36">
            <w:r>
              <w:lastRenderedPageBreak/>
              <w:t>20.04.201</w:t>
            </w:r>
            <w:r>
              <w:lastRenderedPageBreak/>
              <w:t>7</w:t>
            </w:r>
          </w:p>
        </w:tc>
      </w:tr>
      <w:tr w:rsidR="007653C5">
        <w:tc>
          <w:tcPr>
            <w:tcW w:w="2880" w:type="dxa"/>
          </w:tcPr>
          <w:p w:rsidR="007653C5" w:rsidRDefault="00995A36">
            <w:r>
              <w:lastRenderedPageBreak/>
              <w:t>4079.</w:t>
            </w:r>
          </w:p>
        </w:tc>
        <w:tc>
          <w:tcPr>
            <w:tcW w:w="2880" w:type="dxa"/>
          </w:tcPr>
          <w:p w:rsidR="007653C5" w:rsidRDefault="00995A36">
            <w:r>
              <w:t>Информационный материал, размещенный в сети Интернет на сайте http://pikabu.ru/story/s</w:t>
            </w:r>
            <w:r>
              <w:t>vobodu_severnomu_kavkasu_ili_myi_vsegda_budem_ vas_russkikh_sviney_okkupantov_rezat_i_unizhat_1450613 (решение Красноярского районного суда Астраханской области от 03.08.2016);</w:t>
            </w:r>
          </w:p>
        </w:tc>
        <w:tc>
          <w:tcPr>
            <w:tcW w:w="2880" w:type="dxa"/>
          </w:tcPr>
          <w:p w:rsidR="007653C5" w:rsidRDefault="00995A36">
            <w:r>
              <w:t>20.04.2017</w:t>
            </w:r>
          </w:p>
        </w:tc>
      </w:tr>
      <w:tr w:rsidR="007653C5">
        <w:tc>
          <w:tcPr>
            <w:tcW w:w="2880" w:type="dxa"/>
          </w:tcPr>
          <w:p w:rsidR="007653C5" w:rsidRDefault="00995A36">
            <w:r>
              <w:t>4080.</w:t>
            </w:r>
          </w:p>
        </w:tc>
        <w:tc>
          <w:tcPr>
            <w:tcW w:w="2880" w:type="dxa"/>
          </w:tcPr>
          <w:p w:rsidR="007653C5" w:rsidRDefault="00995A36">
            <w:r>
              <w:t>Информационный материал, размещенный в сети Интернет на сайте</w:t>
            </w:r>
            <w:r>
              <w:t xml:space="preserve"> http://apachan.net/2267861.html (решение Красноярского районного суда Астраханской области от 03.08.2016);</w:t>
            </w:r>
          </w:p>
        </w:tc>
        <w:tc>
          <w:tcPr>
            <w:tcW w:w="2880" w:type="dxa"/>
          </w:tcPr>
          <w:p w:rsidR="007653C5" w:rsidRDefault="00995A36">
            <w:r>
              <w:t>20.04.2017</w:t>
            </w:r>
          </w:p>
        </w:tc>
      </w:tr>
      <w:tr w:rsidR="007653C5">
        <w:tc>
          <w:tcPr>
            <w:tcW w:w="2880" w:type="dxa"/>
          </w:tcPr>
          <w:p w:rsidR="007653C5" w:rsidRDefault="00995A36">
            <w:r>
              <w:t>4081.</w:t>
            </w:r>
          </w:p>
        </w:tc>
        <w:tc>
          <w:tcPr>
            <w:tcW w:w="2880" w:type="dxa"/>
          </w:tcPr>
          <w:p w:rsidR="007653C5" w:rsidRDefault="00995A36">
            <w:r>
              <w:t>Информационный материал, размещенный в сети Интернет на сайте http://bol-shoy.livejournal.com/23405.html?thread=129389 (решение Кр</w:t>
            </w:r>
            <w:r>
              <w:t>асноярского районного суда Астраханской области от 03.08.2016);</w:t>
            </w:r>
          </w:p>
        </w:tc>
        <w:tc>
          <w:tcPr>
            <w:tcW w:w="2880" w:type="dxa"/>
          </w:tcPr>
          <w:p w:rsidR="007653C5" w:rsidRDefault="00995A36">
            <w:r>
              <w:t>20.04.2017</w:t>
            </w:r>
          </w:p>
        </w:tc>
      </w:tr>
      <w:tr w:rsidR="007653C5">
        <w:tc>
          <w:tcPr>
            <w:tcW w:w="2880" w:type="dxa"/>
          </w:tcPr>
          <w:p w:rsidR="007653C5" w:rsidRDefault="00995A36">
            <w:r>
              <w:t>4082.</w:t>
            </w:r>
          </w:p>
        </w:tc>
        <w:tc>
          <w:tcPr>
            <w:tcW w:w="2880" w:type="dxa"/>
          </w:tcPr>
          <w:p w:rsidR="007653C5" w:rsidRDefault="00995A36">
            <w:r>
              <w:t>Информационный материал, размещенный в сети Интернет на сайте http://goldnike-777.blogspot.ru/2013/10/blog-post_14.html (решение Красноярского районного суда Астраханской обл</w:t>
            </w:r>
            <w:r>
              <w:t>асти от 03.08.2016);</w:t>
            </w:r>
          </w:p>
        </w:tc>
        <w:tc>
          <w:tcPr>
            <w:tcW w:w="2880" w:type="dxa"/>
          </w:tcPr>
          <w:p w:rsidR="007653C5" w:rsidRDefault="00995A36">
            <w:r>
              <w:t>20.04.2017</w:t>
            </w:r>
          </w:p>
        </w:tc>
      </w:tr>
      <w:tr w:rsidR="007653C5">
        <w:tc>
          <w:tcPr>
            <w:tcW w:w="2880" w:type="dxa"/>
          </w:tcPr>
          <w:p w:rsidR="007653C5" w:rsidRDefault="00995A36">
            <w:r>
              <w:t>408</w:t>
            </w:r>
            <w:r>
              <w:lastRenderedPageBreak/>
              <w:t>3.</w:t>
            </w:r>
          </w:p>
        </w:tc>
        <w:tc>
          <w:tcPr>
            <w:tcW w:w="2880" w:type="dxa"/>
          </w:tcPr>
          <w:p w:rsidR="007653C5" w:rsidRDefault="00995A36">
            <w:r>
              <w:lastRenderedPageBreak/>
              <w:t xml:space="preserve">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w:t>
            </w:r>
            <w:r>
              <w:t>города Москвы от 02.02.2017);</w:t>
            </w:r>
          </w:p>
        </w:tc>
        <w:tc>
          <w:tcPr>
            <w:tcW w:w="2880" w:type="dxa"/>
          </w:tcPr>
          <w:p w:rsidR="007653C5" w:rsidRDefault="00995A36">
            <w:r>
              <w:t>20.04.201</w:t>
            </w:r>
            <w:r>
              <w:lastRenderedPageBreak/>
              <w:t>7</w:t>
            </w:r>
          </w:p>
        </w:tc>
      </w:tr>
      <w:tr w:rsidR="007653C5">
        <w:tc>
          <w:tcPr>
            <w:tcW w:w="2880" w:type="dxa"/>
          </w:tcPr>
          <w:p w:rsidR="007653C5" w:rsidRDefault="00995A36">
            <w:r>
              <w:lastRenderedPageBreak/>
              <w:t>4084.</w:t>
            </w:r>
          </w:p>
        </w:tc>
        <w:tc>
          <w:tcPr>
            <w:tcW w:w="2880" w:type="dxa"/>
          </w:tcPr>
          <w:p w:rsidR="007653C5" w:rsidRDefault="00995A36">
            <w: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2880" w:type="dxa"/>
          </w:tcPr>
          <w:p w:rsidR="007653C5" w:rsidRDefault="00995A36">
            <w:r>
              <w:t>20.04.20</w:t>
            </w:r>
            <w:r>
              <w:t>17</w:t>
            </w:r>
          </w:p>
        </w:tc>
      </w:tr>
      <w:tr w:rsidR="007653C5">
        <w:tc>
          <w:tcPr>
            <w:tcW w:w="2880" w:type="dxa"/>
          </w:tcPr>
          <w:p w:rsidR="007653C5" w:rsidRDefault="00995A36">
            <w:r>
              <w:t>4085.</w:t>
            </w:r>
          </w:p>
        </w:tc>
        <w:tc>
          <w:tcPr>
            <w:tcW w:w="2880" w:type="dxa"/>
          </w:tcPr>
          <w:p w:rsidR="007653C5" w:rsidRDefault="00995A36">
            <w: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w:t>
            </w:r>
            <w:r>
              <w:t>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2880" w:type="dxa"/>
          </w:tcPr>
          <w:p w:rsidR="007653C5" w:rsidRDefault="00995A36">
            <w:r>
              <w:t>20.04.2017</w:t>
            </w:r>
          </w:p>
        </w:tc>
      </w:tr>
      <w:tr w:rsidR="007653C5">
        <w:tc>
          <w:tcPr>
            <w:tcW w:w="2880" w:type="dxa"/>
          </w:tcPr>
          <w:p w:rsidR="007653C5" w:rsidRDefault="00995A36">
            <w:r>
              <w:t>4086.</w:t>
            </w:r>
          </w:p>
        </w:tc>
        <w:tc>
          <w:tcPr>
            <w:tcW w:w="2880" w:type="dxa"/>
          </w:tcPr>
          <w:p w:rsidR="007653C5" w:rsidRDefault="00995A36">
            <w:r>
              <w:t>Видеоматериал «Шутка про Коран», начинающийся со слов мужчины стоящим на сцене «Ксюха меня по</w:t>
            </w:r>
            <w:r>
              <w:t>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2880" w:type="dxa"/>
          </w:tcPr>
          <w:p w:rsidR="007653C5" w:rsidRDefault="00995A36">
            <w:r>
              <w:t>20.04.2017</w:t>
            </w:r>
          </w:p>
        </w:tc>
      </w:tr>
      <w:tr w:rsidR="007653C5">
        <w:tc>
          <w:tcPr>
            <w:tcW w:w="2880" w:type="dxa"/>
          </w:tcPr>
          <w:p w:rsidR="007653C5" w:rsidRDefault="00995A36">
            <w:r>
              <w:t>4087.</w:t>
            </w:r>
          </w:p>
        </w:tc>
        <w:tc>
          <w:tcPr>
            <w:tcW w:w="2880" w:type="dxa"/>
          </w:tcPr>
          <w:p w:rsidR="007653C5" w:rsidRDefault="00995A36">
            <w:r>
              <w:t>Интернет-с</w:t>
            </w:r>
            <w:r>
              <w:t>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2880" w:type="dxa"/>
          </w:tcPr>
          <w:p w:rsidR="007653C5" w:rsidRDefault="00995A36">
            <w:r>
              <w:t>27.04.2017</w:t>
            </w:r>
          </w:p>
        </w:tc>
      </w:tr>
      <w:tr w:rsidR="007653C5">
        <w:tc>
          <w:tcPr>
            <w:tcW w:w="2880" w:type="dxa"/>
          </w:tcPr>
          <w:p w:rsidR="007653C5" w:rsidRDefault="00995A36">
            <w:r>
              <w:t>4088.</w:t>
            </w:r>
          </w:p>
        </w:tc>
        <w:tc>
          <w:tcPr>
            <w:tcW w:w="2880" w:type="dxa"/>
          </w:tcPr>
          <w:p w:rsidR="007653C5" w:rsidRDefault="00995A36">
            <w:r>
              <w:t>Интернет-страница сообще</w:t>
            </w:r>
            <w:r>
              <w:t>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2880" w:type="dxa"/>
          </w:tcPr>
          <w:p w:rsidR="007653C5" w:rsidRDefault="00995A36">
            <w:r>
              <w:t>27.04.2017</w:t>
            </w:r>
          </w:p>
        </w:tc>
      </w:tr>
      <w:tr w:rsidR="007653C5">
        <w:tc>
          <w:tcPr>
            <w:tcW w:w="2880" w:type="dxa"/>
          </w:tcPr>
          <w:p w:rsidR="007653C5" w:rsidRDefault="00995A36">
            <w:r>
              <w:t>4</w:t>
            </w:r>
            <w:r>
              <w:lastRenderedPageBreak/>
              <w:t>089.</w:t>
            </w:r>
          </w:p>
        </w:tc>
        <w:tc>
          <w:tcPr>
            <w:tcW w:w="2880" w:type="dxa"/>
          </w:tcPr>
          <w:p w:rsidR="007653C5" w:rsidRDefault="00995A36">
            <w:r>
              <w:lastRenderedPageBreak/>
              <w:t xml:space="preserve">Интернет-страница сообщества </w:t>
            </w:r>
            <w:r>
              <w:t xml:space="preserve">«ТВОРЦУХА» по электронному адресу: https://vk.com/tvorec_nax и </w:t>
            </w:r>
            <w:r>
              <w:lastRenderedPageBreak/>
              <w:t>размещенные на ней информационные материалы (решение Октябрьского районного суда города Санкт-Петербурга от 07.02.2017);</w:t>
            </w:r>
          </w:p>
        </w:tc>
        <w:tc>
          <w:tcPr>
            <w:tcW w:w="2880" w:type="dxa"/>
          </w:tcPr>
          <w:p w:rsidR="007653C5" w:rsidRDefault="00995A36">
            <w:r>
              <w:lastRenderedPageBreak/>
              <w:t>27.</w:t>
            </w:r>
            <w:r>
              <w:lastRenderedPageBreak/>
              <w:t>04.2017</w:t>
            </w:r>
          </w:p>
        </w:tc>
      </w:tr>
      <w:tr w:rsidR="007653C5">
        <w:tc>
          <w:tcPr>
            <w:tcW w:w="2880" w:type="dxa"/>
          </w:tcPr>
          <w:p w:rsidR="007653C5" w:rsidRDefault="00995A36">
            <w:r>
              <w:lastRenderedPageBreak/>
              <w:t>4090.</w:t>
            </w:r>
          </w:p>
        </w:tc>
        <w:tc>
          <w:tcPr>
            <w:tcW w:w="2880" w:type="dxa"/>
          </w:tcPr>
          <w:p w:rsidR="007653C5" w:rsidRDefault="00995A36">
            <w:r>
              <w:t>Интернет-страница пользователя сайта «ВКонтакте» «Иису</w:t>
            </w:r>
            <w:r>
              <w:t>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2880" w:type="dxa"/>
          </w:tcPr>
          <w:p w:rsidR="007653C5" w:rsidRDefault="00995A36">
            <w:r>
              <w:t>27.04.2017</w:t>
            </w:r>
          </w:p>
        </w:tc>
      </w:tr>
      <w:tr w:rsidR="007653C5">
        <w:tc>
          <w:tcPr>
            <w:tcW w:w="2880" w:type="dxa"/>
          </w:tcPr>
          <w:p w:rsidR="007653C5" w:rsidRDefault="00995A36">
            <w:r>
              <w:t>4091.</w:t>
            </w:r>
          </w:p>
        </w:tc>
        <w:tc>
          <w:tcPr>
            <w:tcW w:w="2880" w:type="dxa"/>
          </w:tcPr>
          <w:p w:rsidR="007653C5" w:rsidRDefault="00995A36">
            <w:r>
              <w:t>Интернет-страница пользователя сайта «ВКонтакте» «С</w:t>
            </w:r>
            <w:r>
              <w:t>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2880" w:type="dxa"/>
          </w:tcPr>
          <w:p w:rsidR="007653C5" w:rsidRDefault="00995A36">
            <w:r>
              <w:t>27.04.2017</w:t>
            </w:r>
          </w:p>
        </w:tc>
      </w:tr>
      <w:tr w:rsidR="007653C5">
        <w:tc>
          <w:tcPr>
            <w:tcW w:w="2880" w:type="dxa"/>
          </w:tcPr>
          <w:p w:rsidR="007653C5" w:rsidRDefault="00995A36">
            <w:r>
              <w:t>4092.</w:t>
            </w:r>
          </w:p>
        </w:tc>
        <w:tc>
          <w:tcPr>
            <w:tcW w:w="2880" w:type="dxa"/>
          </w:tcPr>
          <w:p w:rsidR="007653C5" w:rsidRDefault="00995A36">
            <w:r>
              <w:t>Изображение из четырех фрагментов, связанных тематич</w:t>
            </w:r>
            <w:r>
              <w:t xml:space="preserve">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w:t>
            </w:r>
            <w:r>
              <w:t>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w:t>
            </w:r>
            <w:r>
              <w:t>tml (решение Октябрьского районного суда города Санкт-Петербурга от 07.02.2017);</w:t>
            </w:r>
          </w:p>
        </w:tc>
        <w:tc>
          <w:tcPr>
            <w:tcW w:w="2880" w:type="dxa"/>
          </w:tcPr>
          <w:p w:rsidR="007653C5" w:rsidRDefault="00995A36">
            <w:r>
              <w:t>27.04.2017</w:t>
            </w:r>
          </w:p>
        </w:tc>
      </w:tr>
      <w:tr w:rsidR="007653C5">
        <w:tc>
          <w:tcPr>
            <w:tcW w:w="2880" w:type="dxa"/>
          </w:tcPr>
          <w:p w:rsidR="007653C5" w:rsidRDefault="00995A36">
            <w:r>
              <w:t>4093.</w:t>
            </w:r>
          </w:p>
        </w:tc>
        <w:tc>
          <w:tcPr>
            <w:tcW w:w="2880" w:type="dxa"/>
          </w:tcPr>
          <w:p w:rsidR="007653C5" w:rsidRDefault="00995A36">
            <w: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w:t>
            </w:r>
            <w:r>
              <w:t>*а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w:t>
            </w:r>
            <w:r>
              <w:t>azy.ru/pictures/1370605326-raznoobraznaya-podborka-.html, http://uboyno.ru/news/ubojnye_kartinki_147_foto/2013-06-09-16926, http://bazurka.net/chernyy-yumor/1931-chernyy-yumor-kartinki-i-zarisovki..html, http://www.yaplakal.com/forum1/st/50/topic690568.htm</w:t>
            </w:r>
            <w:r>
              <w:t xml:space="preserve">l, </w:t>
            </w:r>
            <w:r>
              <w:lastRenderedPageBreak/>
              <w:t>http://gigamir.net/agenda/internet/pub790131, http://jadaymisha.livejournal.com/70571.html, http://gigamir.net/agenda/internet/pub576659 (решение Октябрьского районного суда города Санкт-Петербурга от 07.02.2017);</w:t>
            </w:r>
          </w:p>
        </w:tc>
        <w:tc>
          <w:tcPr>
            <w:tcW w:w="2880" w:type="dxa"/>
          </w:tcPr>
          <w:p w:rsidR="007653C5" w:rsidRDefault="00995A36">
            <w:r>
              <w:lastRenderedPageBreak/>
              <w:t>27.04.2017</w:t>
            </w:r>
          </w:p>
        </w:tc>
      </w:tr>
      <w:tr w:rsidR="007653C5">
        <w:tc>
          <w:tcPr>
            <w:tcW w:w="2880" w:type="dxa"/>
          </w:tcPr>
          <w:p w:rsidR="007653C5" w:rsidRDefault="00995A36">
            <w:r>
              <w:lastRenderedPageBreak/>
              <w:t>4094.</w:t>
            </w:r>
          </w:p>
        </w:tc>
        <w:tc>
          <w:tcPr>
            <w:tcW w:w="2880" w:type="dxa"/>
          </w:tcPr>
          <w:p w:rsidR="007653C5" w:rsidRDefault="00995A36">
            <w:r>
              <w:t>Изображение распятого</w:t>
            </w:r>
            <w:r>
              <w:t xml:space="preserve">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w:t>
            </w:r>
            <w:r>
              <w:t>ya-nad-hristom-i-hristianami.htm, https://vk.com/albums-62924747?z=photo-62924747_332525330%2Fphotos-62924 747 (решение Октябрьского районного суда города Санкт-Петербурга от 07.02.2017);</w:t>
            </w:r>
          </w:p>
        </w:tc>
        <w:tc>
          <w:tcPr>
            <w:tcW w:w="2880" w:type="dxa"/>
          </w:tcPr>
          <w:p w:rsidR="007653C5" w:rsidRDefault="00995A36">
            <w:r>
              <w:t>27.04.2017</w:t>
            </w:r>
          </w:p>
        </w:tc>
      </w:tr>
      <w:tr w:rsidR="007653C5">
        <w:tc>
          <w:tcPr>
            <w:tcW w:w="2880" w:type="dxa"/>
          </w:tcPr>
          <w:p w:rsidR="007653C5" w:rsidRDefault="00995A36">
            <w:r>
              <w:t>4095.</w:t>
            </w:r>
          </w:p>
        </w:tc>
        <w:tc>
          <w:tcPr>
            <w:tcW w:w="2880" w:type="dxa"/>
          </w:tcPr>
          <w:p w:rsidR="007653C5" w:rsidRDefault="00995A36">
            <w:r>
              <w:t xml:space="preserve">Видеоматериал под названием «Обращение ИГИЛ к </w:t>
            </w:r>
            <w:r>
              <w:t>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2880" w:type="dxa"/>
          </w:tcPr>
          <w:p w:rsidR="007653C5" w:rsidRDefault="00995A36">
            <w:r>
              <w:t>19.05.2017</w:t>
            </w:r>
          </w:p>
        </w:tc>
      </w:tr>
      <w:tr w:rsidR="007653C5">
        <w:tc>
          <w:tcPr>
            <w:tcW w:w="2880" w:type="dxa"/>
          </w:tcPr>
          <w:p w:rsidR="007653C5" w:rsidRDefault="00995A36">
            <w:r>
              <w:t>4096.</w:t>
            </w:r>
          </w:p>
        </w:tc>
        <w:tc>
          <w:tcPr>
            <w:tcW w:w="2880" w:type="dxa"/>
          </w:tcPr>
          <w:p w:rsidR="007653C5" w:rsidRDefault="00995A36">
            <w:r>
              <w:t>Видеоролик под названием «скин-г</w:t>
            </w:r>
            <w:r>
              <w:t>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2880" w:type="dxa"/>
          </w:tcPr>
          <w:p w:rsidR="007653C5" w:rsidRDefault="00995A36">
            <w:r>
              <w:t>19.05.2017</w:t>
            </w:r>
          </w:p>
        </w:tc>
      </w:tr>
      <w:tr w:rsidR="007653C5">
        <w:tc>
          <w:tcPr>
            <w:tcW w:w="2880" w:type="dxa"/>
          </w:tcPr>
          <w:p w:rsidR="007653C5" w:rsidRDefault="00995A36">
            <w:r>
              <w:t>4097.</w:t>
            </w:r>
          </w:p>
        </w:tc>
        <w:tc>
          <w:tcPr>
            <w:tcW w:w="2880" w:type="dxa"/>
          </w:tcPr>
          <w:p w:rsidR="007653C5" w:rsidRDefault="00995A36">
            <w:r>
              <w:t>Видеоматериал под названием «NSWP», размещенный в социал</w:t>
            </w:r>
            <w:r>
              <w:t>ьной сети «ВКонтакте» сети Интернет, имеющий сетевой адрес https://vk.com/id214998889 (решение Калужского районного суда Калужской области от 20.12.2016);</w:t>
            </w:r>
          </w:p>
        </w:tc>
        <w:tc>
          <w:tcPr>
            <w:tcW w:w="2880" w:type="dxa"/>
          </w:tcPr>
          <w:p w:rsidR="007653C5" w:rsidRDefault="00995A36">
            <w:r>
              <w:t>19.05.2017</w:t>
            </w:r>
          </w:p>
        </w:tc>
      </w:tr>
      <w:tr w:rsidR="007653C5">
        <w:tc>
          <w:tcPr>
            <w:tcW w:w="2880" w:type="dxa"/>
          </w:tcPr>
          <w:p w:rsidR="007653C5" w:rsidRDefault="00995A36">
            <w:r>
              <w:t>409</w:t>
            </w:r>
            <w:r>
              <w:lastRenderedPageBreak/>
              <w:t>8.</w:t>
            </w:r>
          </w:p>
        </w:tc>
        <w:tc>
          <w:tcPr>
            <w:tcW w:w="2880" w:type="dxa"/>
          </w:tcPr>
          <w:p w:rsidR="007653C5" w:rsidRDefault="00995A36">
            <w:r>
              <w:lastRenderedPageBreak/>
              <w:t>Видеоролик под названием «RGN-Убей мента», размещенный в социальной сети «ВКонтакте</w:t>
            </w:r>
            <w:r>
              <w:t>» сети Интернет, имеющий сетевой адрес https://vk.com/id258015379 (решение Калужского районного суда Калужской области от 14.03.2017);</w:t>
            </w:r>
          </w:p>
        </w:tc>
        <w:tc>
          <w:tcPr>
            <w:tcW w:w="2880" w:type="dxa"/>
          </w:tcPr>
          <w:p w:rsidR="007653C5" w:rsidRDefault="00995A36">
            <w:r>
              <w:t>19.05.201</w:t>
            </w:r>
            <w:r>
              <w:lastRenderedPageBreak/>
              <w:t>7</w:t>
            </w:r>
          </w:p>
        </w:tc>
      </w:tr>
      <w:tr w:rsidR="007653C5">
        <w:tc>
          <w:tcPr>
            <w:tcW w:w="2880" w:type="dxa"/>
          </w:tcPr>
          <w:p w:rsidR="007653C5" w:rsidRDefault="00995A36">
            <w:r>
              <w:lastRenderedPageBreak/>
              <w:t>4099.</w:t>
            </w:r>
          </w:p>
        </w:tc>
        <w:tc>
          <w:tcPr>
            <w:tcW w:w="2880" w:type="dxa"/>
          </w:tcPr>
          <w:p w:rsidR="007653C5" w:rsidRDefault="00995A36">
            <w:r>
              <w:t>Видеозапись «Ты думаешь война только в Чечне??? Открой глаза!!», длительностью 4 минуты 18 секунд (реше</w:t>
            </w:r>
            <w:r>
              <w:t>ние Йошкар-Олинского городского суда Республики Марий Эл от 07.03.2017);</w:t>
            </w:r>
          </w:p>
        </w:tc>
        <w:tc>
          <w:tcPr>
            <w:tcW w:w="2880" w:type="dxa"/>
          </w:tcPr>
          <w:p w:rsidR="007653C5" w:rsidRDefault="00995A36">
            <w:r>
              <w:t>19.05.2017</w:t>
            </w:r>
          </w:p>
        </w:tc>
      </w:tr>
      <w:tr w:rsidR="007653C5">
        <w:tc>
          <w:tcPr>
            <w:tcW w:w="2880" w:type="dxa"/>
          </w:tcPr>
          <w:p w:rsidR="007653C5" w:rsidRDefault="00995A36">
            <w:r>
              <w:t>4100.</w:t>
            </w:r>
          </w:p>
        </w:tc>
        <w:tc>
          <w:tcPr>
            <w:tcW w:w="2880" w:type="dxa"/>
          </w:tcPr>
          <w:p w:rsidR="007653C5" w:rsidRDefault="00995A36">
            <w:r>
              <w:t>Аудиозапись под названием «Ziga-Zaga-Oj» (решение Йошкар-Олинского городского суда Республики Марий Эл от 28.02.2017);</w:t>
            </w:r>
          </w:p>
        </w:tc>
        <w:tc>
          <w:tcPr>
            <w:tcW w:w="2880" w:type="dxa"/>
          </w:tcPr>
          <w:p w:rsidR="007653C5" w:rsidRDefault="00995A36">
            <w:r>
              <w:t>19.05.2017</w:t>
            </w:r>
          </w:p>
        </w:tc>
      </w:tr>
      <w:tr w:rsidR="007653C5">
        <w:tc>
          <w:tcPr>
            <w:tcW w:w="2880" w:type="dxa"/>
          </w:tcPr>
          <w:p w:rsidR="007653C5" w:rsidRDefault="00995A36">
            <w:r>
              <w:t>4101.</w:t>
            </w:r>
          </w:p>
        </w:tc>
        <w:tc>
          <w:tcPr>
            <w:tcW w:w="2880" w:type="dxa"/>
          </w:tcPr>
          <w:p w:rsidR="007653C5" w:rsidRDefault="00995A36">
            <w:r>
              <w:t xml:space="preserve">Видеоматериал «Фото, </w:t>
            </w:r>
            <w:r>
              <w:t>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2880" w:type="dxa"/>
          </w:tcPr>
          <w:p w:rsidR="007653C5" w:rsidRDefault="00995A36">
            <w:r>
              <w:t>19.05.2017</w:t>
            </w:r>
          </w:p>
        </w:tc>
      </w:tr>
      <w:tr w:rsidR="007653C5">
        <w:tc>
          <w:tcPr>
            <w:tcW w:w="2880" w:type="dxa"/>
          </w:tcPr>
          <w:p w:rsidR="007653C5" w:rsidRDefault="00995A36">
            <w:r>
              <w:t>4102.</w:t>
            </w:r>
          </w:p>
        </w:tc>
        <w:tc>
          <w:tcPr>
            <w:tcW w:w="2880" w:type="dxa"/>
          </w:tcPr>
          <w:p w:rsidR="007653C5" w:rsidRDefault="00995A36">
            <w:r>
              <w:t>Материал под названием «Идель-Урал. О</w:t>
            </w:r>
            <w:r>
              <w:t xml:space="preserve">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w:t>
            </w:r>
            <w:r>
              <w:t xml:space="preserve">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w:t>
            </w:r>
            <w:r>
              <w:t>post_920.html?zx=d6912289с1947575; -http://svobodu-narodam.livejournal.com/1348916.html; -http://ljrate.ru/post/125529/609; -http://izbral-sudi.ru; -http://skurlatov.livejournal.com/4136832.html (решение Лихославльского районного суда Тверской области от 1</w:t>
            </w:r>
            <w:r>
              <w:t>6.03.2017);</w:t>
            </w:r>
          </w:p>
        </w:tc>
        <w:tc>
          <w:tcPr>
            <w:tcW w:w="2880" w:type="dxa"/>
          </w:tcPr>
          <w:p w:rsidR="007653C5" w:rsidRDefault="00995A36">
            <w:r>
              <w:t>19.05.2017</w:t>
            </w:r>
          </w:p>
        </w:tc>
      </w:tr>
      <w:tr w:rsidR="007653C5">
        <w:tc>
          <w:tcPr>
            <w:tcW w:w="2880" w:type="dxa"/>
          </w:tcPr>
          <w:p w:rsidR="007653C5" w:rsidRDefault="00995A36">
            <w:r>
              <w:t>41</w:t>
            </w:r>
            <w:r>
              <w:lastRenderedPageBreak/>
              <w:t>03.</w:t>
            </w:r>
          </w:p>
        </w:tc>
        <w:tc>
          <w:tcPr>
            <w:tcW w:w="2880" w:type="dxa"/>
          </w:tcPr>
          <w:p w:rsidR="007653C5" w:rsidRDefault="00995A36">
            <w:r>
              <w:lastRenderedPageBreak/>
              <w:t xml:space="preserve">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w:t>
            </w:r>
            <w:r>
              <w:lastRenderedPageBreak/>
              <w:t xml:space="preserve">вскинутой правой </w:t>
            </w:r>
            <w:r>
              <w:t>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w:t>
            </w:r>
            <w:r>
              <w:t>родского суда Республики Марий Эл от 07.03.2017);</w:t>
            </w:r>
          </w:p>
        </w:tc>
        <w:tc>
          <w:tcPr>
            <w:tcW w:w="2880" w:type="dxa"/>
          </w:tcPr>
          <w:p w:rsidR="007653C5" w:rsidRDefault="00995A36">
            <w:r>
              <w:lastRenderedPageBreak/>
              <w:t>19.05.</w:t>
            </w:r>
            <w:r>
              <w:lastRenderedPageBreak/>
              <w:t>2017</w:t>
            </w:r>
          </w:p>
        </w:tc>
      </w:tr>
      <w:tr w:rsidR="007653C5">
        <w:tc>
          <w:tcPr>
            <w:tcW w:w="2880" w:type="dxa"/>
          </w:tcPr>
          <w:p w:rsidR="007653C5" w:rsidRDefault="00995A36">
            <w:r>
              <w:lastRenderedPageBreak/>
              <w:t>4104.</w:t>
            </w:r>
          </w:p>
        </w:tc>
        <w:tc>
          <w:tcPr>
            <w:tcW w:w="2880" w:type="dxa"/>
          </w:tcPr>
          <w:p w:rsidR="007653C5" w:rsidRDefault="00995A36">
            <w: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w:t>
            </w:r>
            <w:r>
              <w:t xml:space="preserve">: - http://muzatop.ru/muzatop_song/mdp_lekarstvo.html; - http://mp3- pesnja.com/song/%D0%BC%D0%BE%D1%8F+%D0%B4%D0%B5%D1%80%D0% B7%D0%BA%D0%B0%D1%8F+%D0%BF%D1%80%D0%B0%D0%B2%D0%B4%D0%B0+%D0%BB%D0%B5%D0%BA%D0%B0%D1%80%D1%81%D1%82%D0%B2%D0%BE; - https://get- </w:t>
            </w:r>
            <w:r>
              <w:t>tune.cc/search/f/%D0%BB%D0%B5%D0%BA%D0%B0%D1%80%D1%81%D1%82%D0%B2%D0%BE+%D0%BC%D0%BE%D1%8F+%D0%B4%D0%B5%D1%80%D0%B7%D0%BA%D0%B0%D1%8F+%D0%BF%D1%80%D0%B0%D0%B2%D0%B4% D0%B0/ (решение Дзержинского районного суда г. Волгограда от 16.02.2017);</w:t>
            </w:r>
          </w:p>
        </w:tc>
        <w:tc>
          <w:tcPr>
            <w:tcW w:w="2880" w:type="dxa"/>
          </w:tcPr>
          <w:p w:rsidR="007653C5" w:rsidRDefault="00995A36">
            <w:r>
              <w:t>19.05.2017</w:t>
            </w:r>
          </w:p>
        </w:tc>
      </w:tr>
      <w:tr w:rsidR="007653C5">
        <w:tc>
          <w:tcPr>
            <w:tcW w:w="2880" w:type="dxa"/>
          </w:tcPr>
          <w:p w:rsidR="007653C5" w:rsidRDefault="00995A36">
            <w:r>
              <w:t>4105</w:t>
            </w:r>
            <w:r>
              <w:t>.</w:t>
            </w:r>
          </w:p>
        </w:tc>
        <w:tc>
          <w:tcPr>
            <w:tcW w:w="2880" w:type="dxa"/>
          </w:tcPr>
          <w:p w:rsidR="007653C5" w:rsidRDefault="00995A36">
            <w: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w:t>
            </w:r>
            <w:r>
              <w:t>D0%BB%D0% BE%D1%81+%D0%BA%D1%80%D0%BE%D0%B2%D0%B8; - http://muzatop.ru/muzatop_song/mdp_golos-krovi.html; - http://mp3zv.ru/music/%D0%BC%D0%B4%D0%BF%20%D0%B3%D0%BE% D0%BB%D0%BE%D1%81%20%D0%BA%D1%80%D0%BE%D0%B2%D0%B8; - http://www.bisound.com/index.php?name</w:t>
            </w:r>
            <w:r>
              <w:t>=Files&amp;op=view_file&amp;id=9567938; - htps://zvuk.me/search/%D0%B3%D0%BE%D0%BB%D0%BE%D1%81%20% D0% BA%D1%80%D0%BE%D0%B2%D0%B8%20%D0%BC%D0%B4%D0%BF; - http://vkmp3.org/mp3/%D0%9C%D0%94%D0%9F%20-%20%D0%B3%D0% BE%D0%BB%D0%BE%D1%81%20%D0%BA%D1%80%D0%BE%D0%B2%D0% B</w:t>
            </w:r>
            <w:r>
              <w:t>8/; - http://muzlan.ru/track/28352385_77057164; - http://saving-music.ru/track/28352385_77057164 (решение Дзержинского районного суда г. Волгограда от 16.02.2017);</w:t>
            </w:r>
          </w:p>
        </w:tc>
        <w:tc>
          <w:tcPr>
            <w:tcW w:w="2880" w:type="dxa"/>
          </w:tcPr>
          <w:p w:rsidR="007653C5" w:rsidRDefault="00995A36">
            <w:r>
              <w:t>19.05.2017</w:t>
            </w:r>
          </w:p>
        </w:tc>
      </w:tr>
      <w:tr w:rsidR="007653C5">
        <w:tc>
          <w:tcPr>
            <w:tcW w:w="2880" w:type="dxa"/>
          </w:tcPr>
          <w:p w:rsidR="007653C5" w:rsidRDefault="00995A36">
            <w:r>
              <w:t>4</w:t>
            </w:r>
            <w:r>
              <w:lastRenderedPageBreak/>
              <w:t>106.</w:t>
            </w:r>
          </w:p>
        </w:tc>
        <w:tc>
          <w:tcPr>
            <w:tcW w:w="2880" w:type="dxa"/>
          </w:tcPr>
          <w:p w:rsidR="007653C5" w:rsidRDefault="00995A36">
            <w:r>
              <w:lastRenderedPageBreak/>
              <w:t>Музыкальное произведение (аудиофайл) и текст песни группы «М.Д.П» («Моя Де</w:t>
            </w:r>
            <w:r>
              <w:t xml:space="preserve">рзкая Правда») автора </w:t>
            </w:r>
            <w:r>
              <w:lastRenderedPageBreak/>
              <w:t>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w:t>
            </w:r>
            <w:r>
              <w:t>p://laudios.ru/search/%D0%9C%D0%B4%D0%BF+++%D0%95%D0%B2% D1%80%D0%B0%D0%B7%D0%B8%D0%B9%D0%BA%D0%B0 (решение Дзержинского районного суда г. Волгограда от 16.02.2017);</w:t>
            </w:r>
          </w:p>
        </w:tc>
        <w:tc>
          <w:tcPr>
            <w:tcW w:w="2880" w:type="dxa"/>
          </w:tcPr>
          <w:p w:rsidR="007653C5" w:rsidRDefault="00995A36">
            <w:r>
              <w:lastRenderedPageBreak/>
              <w:t>19.</w:t>
            </w:r>
            <w:r>
              <w:lastRenderedPageBreak/>
              <w:t>05.2017</w:t>
            </w:r>
          </w:p>
        </w:tc>
      </w:tr>
      <w:tr w:rsidR="007653C5">
        <w:tc>
          <w:tcPr>
            <w:tcW w:w="2880" w:type="dxa"/>
          </w:tcPr>
          <w:p w:rsidR="007653C5" w:rsidRDefault="00995A36">
            <w:r>
              <w:lastRenderedPageBreak/>
              <w:t>4107.</w:t>
            </w:r>
          </w:p>
        </w:tc>
        <w:tc>
          <w:tcPr>
            <w:tcW w:w="2880" w:type="dxa"/>
          </w:tcPr>
          <w:p w:rsidR="007653C5" w:rsidRDefault="00995A36">
            <w:r>
              <w:t xml:space="preserve">Материал, размещенный на странице http://vk/com/id151267095 социальной </w:t>
            </w:r>
            <w:r>
              <w:t>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w:t>
            </w:r>
            <w:r>
              <w:t>той победой» (решение Ухтинского городского суда Республики Коми от 13.03.2017);</w:t>
            </w:r>
          </w:p>
        </w:tc>
        <w:tc>
          <w:tcPr>
            <w:tcW w:w="2880" w:type="dxa"/>
          </w:tcPr>
          <w:p w:rsidR="007653C5" w:rsidRDefault="00995A36">
            <w:r>
              <w:t>26.05.2017</w:t>
            </w:r>
          </w:p>
        </w:tc>
      </w:tr>
      <w:tr w:rsidR="007653C5">
        <w:tc>
          <w:tcPr>
            <w:tcW w:w="2880" w:type="dxa"/>
          </w:tcPr>
          <w:p w:rsidR="007653C5" w:rsidRDefault="00995A36">
            <w:r>
              <w:t>4108.</w:t>
            </w:r>
          </w:p>
        </w:tc>
        <w:tc>
          <w:tcPr>
            <w:tcW w:w="2880" w:type="dxa"/>
          </w:tcPr>
          <w:p w:rsidR="007653C5" w:rsidRDefault="00995A36">
            <w:r>
              <w:t>Материал, размещенный на странице http://vk/com/id151267095 социальной сети «ВКонтакте» сети Интернет видеозапись со следующим названием: «Халифат» продолжит</w:t>
            </w:r>
            <w:r>
              <w:t>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w:t>
            </w:r>
            <w:r>
              <w:t>7);</w:t>
            </w:r>
          </w:p>
        </w:tc>
        <w:tc>
          <w:tcPr>
            <w:tcW w:w="2880" w:type="dxa"/>
          </w:tcPr>
          <w:p w:rsidR="007653C5" w:rsidRDefault="00995A36">
            <w:r>
              <w:t>26.05.2017</w:t>
            </w:r>
          </w:p>
        </w:tc>
      </w:tr>
      <w:tr w:rsidR="007653C5">
        <w:tc>
          <w:tcPr>
            <w:tcW w:w="2880" w:type="dxa"/>
          </w:tcPr>
          <w:p w:rsidR="007653C5" w:rsidRDefault="00995A36">
            <w:r>
              <w:t>4109.</w:t>
            </w:r>
          </w:p>
        </w:tc>
        <w:tc>
          <w:tcPr>
            <w:tcW w:w="2880" w:type="dxa"/>
          </w:tcPr>
          <w:p w:rsidR="007653C5" w:rsidRDefault="00995A36">
            <w: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w:t>
            </w:r>
            <w:r>
              <w:t>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w:t>
            </w:r>
            <w:r>
              <w:t>решение Ухтинского городского суда Республики Коми от 13.03.2017);</w:t>
            </w:r>
          </w:p>
        </w:tc>
        <w:tc>
          <w:tcPr>
            <w:tcW w:w="2880" w:type="dxa"/>
          </w:tcPr>
          <w:p w:rsidR="007653C5" w:rsidRDefault="00995A36">
            <w:r>
              <w:t>26.05.2017</w:t>
            </w:r>
          </w:p>
        </w:tc>
      </w:tr>
      <w:tr w:rsidR="007653C5">
        <w:tc>
          <w:tcPr>
            <w:tcW w:w="2880" w:type="dxa"/>
          </w:tcPr>
          <w:p w:rsidR="007653C5" w:rsidRDefault="00995A36">
            <w:r>
              <w:t>411</w:t>
            </w:r>
            <w:r>
              <w:lastRenderedPageBreak/>
              <w:t>0.</w:t>
            </w:r>
          </w:p>
        </w:tc>
        <w:tc>
          <w:tcPr>
            <w:tcW w:w="2880" w:type="dxa"/>
          </w:tcPr>
          <w:p w:rsidR="007653C5" w:rsidRDefault="00995A36">
            <w:r>
              <w:lastRenderedPageBreak/>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w:t>
            </w:r>
            <w:r>
              <w:t xml:space="preserve">http:/vk.com/id125845501- изображение группы людей с подписью «они еще встретят твою дочь, когда она пойдет из школы», размещенное 01.02.15 </w:t>
            </w:r>
            <w:r>
              <w:lastRenderedPageBreak/>
              <w:t>(решение Ломоносовского районного суда г. Архангельска от 10.02.2017);</w:t>
            </w:r>
          </w:p>
        </w:tc>
        <w:tc>
          <w:tcPr>
            <w:tcW w:w="2880" w:type="dxa"/>
          </w:tcPr>
          <w:p w:rsidR="007653C5" w:rsidRDefault="00995A36">
            <w:r>
              <w:lastRenderedPageBreak/>
              <w:t>26.05.201</w:t>
            </w:r>
            <w:r>
              <w:lastRenderedPageBreak/>
              <w:t>7</w:t>
            </w:r>
          </w:p>
        </w:tc>
      </w:tr>
      <w:tr w:rsidR="007653C5">
        <w:tc>
          <w:tcPr>
            <w:tcW w:w="2880" w:type="dxa"/>
          </w:tcPr>
          <w:p w:rsidR="007653C5" w:rsidRDefault="00995A36">
            <w:r>
              <w:lastRenderedPageBreak/>
              <w:t>4111.</w:t>
            </w:r>
          </w:p>
        </w:tc>
        <w:tc>
          <w:tcPr>
            <w:tcW w:w="2880" w:type="dxa"/>
          </w:tcPr>
          <w:p w:rsidR="007653C5" w:rsidRDefault="00995A36">
            <w:r>
              <w:t>Материал, размещенный на Ин</w:t>
            </w:r>
            <w:r>
              <w:t>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w:t>
            </w:r>
            <w:r>
              <w:t>пущен», «российская реальность», размещенное 01.02.2015 (решение Ломоносовского районного суда г. Архангельска от 10.02.2017);</w:t>
            </w:r>
          </w:p>
        </w:tc>
        <w:tc>
          <w:tcPr>
            <w:tcW w:w="2880" w:type="dxa"/>
          </w:tcPr>
          <w:p w:rsidR="007653C5" w:rsidRDefault="00995A36">
            <w:r>
              <w:t>26.05.2017</w:t>
            </w:r>
          </w:p>
        </w:tc>
      </w:tr>
      <w:tr w:rsidR="007653C5">
        <w:tc>
          <w:tcPr>
            <w:tcW w:w="2880" w:type="dxa"/>
          </w:tcPr>
          <w:p w:rsidR="007653C5" w:rsidRDefault="00995A36">
            <w:r>
              <w:t>4112.</w:t>
            </w:r>
          </w:p>
        </w:tc>
        <w:tc>
          <w:tcPr>
            <w:tcW w:w="2880" w:type="dxa"/>
          </w:tcPr>
          <w:p w:rsidR="007653C5" w:rsidRDefault="00995A36">
            <w:r>
              <w:t>Материал, размещенный на Интернет-сайте http://vk.com социальной сети «ВКонтакте» на персональной странице поль</w:t>
            </w:r>
            <w:r>
              <w:t xml:space="preserve">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w:t>
            </w:r>
            <w:r>
              <w:t>суда г. Архангельска от 10.02.2017);</w:t>
            </w:r>
          </w:p>
        </w:tc>
        <w:tc>
          <w:tcPr>
            <w:tcW w:w="2880" w:type="dxa"/>
          </w:tcPr>
          <w:p w:rsidR="007653C5" w:rsidRDefault="00995A36">
            <w:r>
              <w:t>26.05.2017</w:t>
            </w:r>
          </w:p>
        </w:tc>
      </w:tr>
      <w:tr w:rsidR="007653C5">
        <w:tc>
          <w:tcPr>
            <w:tcW w:w="2880" w:type="dxa"/>
          </w:tcPr>
          <w:p w:rsidR="007653C5" w:rsidRDefault="00995A36">
            <w:r>
              <w:t>4113.</w:t>
            </w:r>
          </w:p>
        </w:tc>
        <w:tc>
          <w:tcPr>
            <w:tcW w:w="2880" w:type="dxa"/>
          </w:tcPr>
          <w:p w:rsidR="007653C5" w:rsidRDefault="00995A36">
            <w: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w:t>
            </w:r>
            <w:r>
              <w:t>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2880" w:type="dxa"/>
          </w:tcPr>
          <w:p w:rsidR="007653C5" w:rsidRDefault="00995A36">
            <w:r>
              <w:t>26.05.2017</w:t>
            </w:r>
          </w:p>
        </w:tc>
      </w:tr>
      <w:tr w:rsidR="007653C5">
        <w:tc>
          <w:tcPr>
            <w:tcW w:w="2880" w:type="dxa"/>
          </w:tcPr>
          <w:p w:rsidR="007653C5" w:rsidRDefault="00995A36">
            <w:r>
              <w:t>4114.</w:t>
            </w:r>
          </w:p>
        </w:tc>
        <w:tc>
          <w:tcPr>
            <w:tcW w:w="2880" w:type="dxa"/>
          </w:tcPr>
          <w:p w:rsidR="007653C5" w:rsidRDefault="00995A36">
            <w:r>
              <w:t>Материал, размещенный на Интернет-сайте http://vk.com социальн</w:t>
            </w:r>
            <w:r>
              <w:t>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w:t>
            </w:r>
            <w:r>
              <w:t>ого районного суда г. Архангельска от 10.02.2017);</w:t>
            </w:r>
          </w:p>
        </w:tc>
        <w:tc>
          <w:tcPr>
            <w:tcW w:w="2880" w:type="dxa"/>
          </w:tcPr>
          <w:p w:rsidR="007653C5" w:rsidRDefault="00995A36">
            <w:r>
              <w:t>26.05.2017</w:t>
            </w:r>
          </w:p>
        </w:tc>
      </w:tr>
      <w:tr w:rsidR="007653C5">
        <w:tc>
          <w:tcPr>
            <w:tcW w:w="2880" w:type="dxa"/>
          </w:tcPr>
          <w:p w:rsidR="007653C5" w:rsidRDefault="00995A36">
            <w:r>
              <w:t>4115.</w:t>
            </w:r>
          </w:p>
        </w:tc>
        <w:tc>
          <w:tcPr>
            <w:tcW w:w="2880" w:type="dxa"/>
          </w:tcPr>
          <w:p w:rsidR="007653C5" w:rsidRDefault="00995A36">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w:t>
            </w:r>
            <w:r>
              <w:t>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2880" w:type="dxa"/>
          </w:tcPr>
          <w:p w:rsidR="007653C5" w:rsidRDefault="00995A36">
            <w:r>
              <w:t>26.05.2017</w:t>
            </w:r>
          </w:p>
        </w:tc>
      </w:tr>
      <w:tr w:rsidR="007653C5">
        <w:tc>
          <w:tcPr>
            <w:tcW w:w="2880" w:type="dxa"/>
          </w:tcPr>
          <w:p w:rsidR="007653C5" w:rsidRDefault="00995A36">
            <w:r>
              <w:lastRenderedPageBreak/>
              <w:t>4116.</w:t>
            </w:r>
          </w:p>
        </w:tc>
        <w:tc>
          <w:tcPr>
            <w:tcW w:w="2880" w:type="dxa"/>
          </w:tcPr>
          <w:p w:rsidR="007653C5" w:rsidRDefault="00995A36">
            <w:r>
              <w:t>Материал, размещенный на Интернет-сайте http://vk.com социальной сети «В</w:t>
            </w:r>
            <w:r>
              <w:t>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w:t>
            </w:r>
            <w:r>
              <w:t>ние Ломоносовского районного суда г. Архангельска от 10.02.2017);</w:t>
            </w:r>
          </w:p>
        </w:tc>
        <w:tc>
          <w:tcPr>
            <w:tcW w:w="2880" w:type="dxa"/>
          </w:tcPr>
          <w:p w:rsidR="007653C5" w:rsidRDefault="00995A36">
            <w:r>
              <w:t>26.05.2017</w:t>
            </w:r>
          </w:p>
        </w:tc>
      </w:tr>
      <w:tr w:rsidR="007653C5">
        <w:tc>
          <w:tcPr>
            <w:tcW w:w="2880" w:type="dxa"/>
          </w:tcPr>
          <w:p w:rsidR="007653C5" w:rsidRDefault="00995A36">
            <w:r>
              <w:t>4117.</w:t>
            </w:r>
          </w:p>
        </w:tc>
        <w:tc>
          <w:tcPr>
            <w:tcW w:w="2880" w:type="dxa"/>
          </w:tcPr>
          <w:p w:rsidR="007653C5" w:rsidRDefault="00995A36">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w:t>
            </w:r>
            <w:r>
              <w:t>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2880" w:type="dxa"/>
          </w:tcPr>
          <w:p w:rsidR="007653C5" w:rsidRDefault="00995A36">
            <w:r>
              <w:t>2</w:t>
            </w:r>
            <w:r>
              <w:t>6.05.2017</w:t>
            </w:r>
          </w:p>
        </w:tc>
      </w:tr>
      <w:tr w:rsidR="007653C5">
        <w:tc>
          <w:tcPr>
            <w:tcW w:w="2880" w:type="dxa"/>
          </w:tcPr>
          <w:p w:rsidR="007653C5" w:rsidRDefault="00995A36">
            <w:r>
              <w:t>4118.</w:t>
            </w:r>
          </w:p>
        </w:tc>
        <w:tc>
          <w:tcPr>
            <w:tcW w:w="2880" w:type="dxa"/>
          </w:tcPr>
          <w:p w:rsidR="007653C5" w:rsidRDefault="00995A36">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w:t>
            </w:r>
            <w:r>
              <w:t xml:space="preserve"> истории в Дагестане», размещенное 31.03.15 (решение Ломоносовского районного суда г. Архангельска от 10.02.2017);</w:t>
            </w:r>
          </w:p>
        </w:tc>
        <w:tc>
          <w:tcPr>
            <w:tcW w:w="2880" w:type="dxa"/>
          </w:tcPr>
          <w:p w:rsidR="007653C5" w:rsidRDefault="00995A36">
            <w:r>
              <w:t>26.05.2017</w:t>
            </w:r>
          </w:p>
        </w:tc>
      </w:tr>
      <w:tr w:rsidR="007653C5">
        <w:tc>
          <w:tcPr>
            <w:tcW w:w="2880" w:type="dxa"/>
          </w:tcPr>
          <w:p w:rsidR="007653C5" w:rsidRDefault="00995A36">
            <w:r>
              <w:t>4119.</w:t>
            </w:r>
          </w:p>
        </w:tc>
        <w:tc>
          <w:tcPr>
            <w:tcW w:w="2880" w:type="dxa"/>
          </w:tcPr>
          <w:p w:rsidR="007653C5" w:rsidRDefault="00995A36">
            <w:r>
              <w:t xml:space="preserve">Материал, размещенный на Интернет-сайте http://vk.com социальной сети «ВКонтакте» на персональной странице пользователя с </w:t>
            </w:r>
            <w:r>
              <w:t>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2880" w:type="dxa"/>
          </w:tcPr>
          <w:p w:rsidR="007653C5" w:rsidRDefault="00995A36">
            <w:r>
              <w:t>26.05.</w:t>
            </w:r>
            <w:r>
              <w:t>2017</w:t>
            </w:r>
          </w:p>
        </w:tc>
      </w:tr>
      <w:tr w:rsidR="007653C5">
        <w:tc>
          <w:tcPr>
            <w:tcW w:w="2880" w:type="dxa"/>
          </w:tcPr>
          <w:p w:rsidR="007653C5" w:rsidRDefault="00995A36">
            <w:r>
              <w:t>4120.</w:t>
            </w:r>
          </w:p>
        </w:tc>
        <w:tc>
          <w:tcPr>
            <w:tcW w:w="2880" w:type="dxa"/>
          </w:tcPr>
          <w:p w:rsidR="007653C5" w:rsidRDefault="00995A36">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w:t>
            </w:r>
            <w:r>
              <w:t>мещенное 7.03.2015 (решение Ломоносовского районного суда г. Архангельска от 10.02.2017);</w:t>
            </w:r>
          </w:p>
        </w:tc>
        <w:tc>
          <w:tcPr>
            <w:tcW w:w="2880" w:type="dxa"/>
          </w:tcPr>
          <w:p w:rsidR="007653C5" w:rsidRDefault="00995A36">
            <w:r>
              <w:t>26.05.2017</w:t>
            </w:r>
          </w:p>
        </w:tc>
      </w:tr>
      <w:tr w:rsidR="007653C5">
        <w:tc>
          <w:tcPr>
            <w:tcW w:w="2880" w:type="dxa"/>
          </w:tcPr>
          <w:p w:rsidR="007653C5" w:rsidRDefault="00995A36">
            <w:r>
              <w:t>4</w:t>
            </w:r>
            <w:r>
              <w:lastRenderedPageBreak/>
              <w:t>121.</w:t>
            </w:r>
          </w:p>
        </w:tc>
        <w:tc>
          <w:tcPr>
            <w:tcW w:w="2880" w:type="dxa"/>
          </w:tcPr>
          <w:p w:rsidR="007653C5" w:rsidRDefault="00995A36">
            <w:r>
              <w:lastRenderedPageBreak/>
              <w:t xml:space="preserve">Материал, размещенный на Интернет-сайте http://vk.com социальной сети «ВКонтакте» на персональной </w:t>
            </w:r>
            <w:r>
              <w:lastRenderedPageBreak/>
              <w:t>странице пользователя с именем «Максим Бондарев» п</w:t>
            </w:r>
            <w:r>
              <w:t>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w:t>
            </w:r>
            <w:r>
              <w:t>. Архангельска от 10.02.2017);</w:t>
            </w:r>
          </w:p>
        </w:tc>
        <w:tc>
          <w:tcPr>
            <w:tcW w:w="2880" w:type="dxa"/>
          </w:tcPr>
          <w:p w:rsidR="007653C5" w:rsidRDefault="00995A36">
            <w:r>
              <w:lastRenderedPageBreak/>
              <w:t>26.</w:t>
            </w:r>
            <w:r>
              <w:lastRenderedPageBreak/>
              <w:t>05.2017</w:t>
            </w:r>
          </w:p>
        </w:tc>
      </w:tr>
      <w:tr w:rsidR="007653C5">
        <w:tc>
          <w:tcPr>
            <w:tcW w:w="2880" w:type="dxa"/>
          </w:tcPr>
          <w:p w:rsidR="007653C5" w:rsidRDefault="00995A36">
            <w:r>
              <w:lastRenderedPageBreak/>
              <w:t>4122.</w:t>
            </w:r>
          </w:p>
        </w:tc>
        <w:tc>
          <w:tcPr>
            <w:tcW w:w="2880" w:type="dxa"/>
          </w:tcPr>
          <w:p w:rsidR="007653C5" w:rsidRDefault="00995A36">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w:t>
            </w:r>
            <w:r>
              <w:t>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2880" w:type="dxa"/>
          </w:tcPr>
          <w:p w:rsidR="007653C5" w:rsidRDefault="00995A36">
            <w:r>
              <w:t>26.05.2017</w:t>
            </w:r>
          </w:p>
        </w:tc>
      </w:tr>
      <w:tr w:rsidR="007653C5">
        <w:tc>
          <w:tcPr>
            <w:tcW w:w="2880" w:type="dxa"/>
          </w:tcPr>
          <w:p w:rsidR="007653C5" w:rsidRDefault="00995A36">
            <w:r>
              <w:t>4123.</w:t>
            </w:r>
          </w:p>
        </w:tc>
        <w:tc>
          <w:tcPr>
            <w:tcW w:w="2880" w:type="dxa"/>
          </w:tcPr>
          <w:p w:rsidR="007653C5" w:rsidRDefault="00995A36">
            <w:r>
              <w:t>Материал, размещенный на Интернет-сайте http://vk.com социальной с</w:t>
            </w:r>
            <w:r>
              <w:t>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w:t>
            </w:r>
            <w:r>
              <w:t>вского районного суда г. Архангельска от 10.02.2017);</w:t>
            </w:r>
          </w:p>
        </w:tc>
        <w:tc>
          <w:tcPr>
            <w:tcW w:w="2880" w:type="dxa"/>
          </w:tcPr>
          <w:p w:rsidR="007653C5" w:rsidRDefault="00995A36">
            <w:r>
              <w:t>26.05.2017</w:t>
            </w:r>
          </w:p>
        </w:tc>
      </w:tr>
      <w:tr w:rsidR="007653C5">
        <w:tc>
          <w:tcPr>
            <w:tcW w:w="2880" w:type="dxa"/>
          </w:tcPr>
          <w:p w:rsidR="007653C5" w:rsidRDefault="00995A36">
            <w:r>
              <w:t>4124.</w:t>
            </w:r>
          </w:p>
        </w:tc>
        <w:tc>
          <w:tcPr>
            <w:tcW w:w="2880" w:type="dxa"/>
          </w:tcPr>
          <w:p w:rsidR="007653C5" w:rsidRDefault="00995A36">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w:t>
            </w:r>
            <w:r>
              <w:t xml:space="preserve">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2880" w:type="dxa"/>
          </w:tcPr>
          <w:p w:rsidR="007653C5" w:rsidRDefault="00995A36">
            <w:r>
              <w:t>26.05.2017</w:t>
            </w:r>
          </w:p>
        </w:tc>
      </w:tr>
      <w:tr w:rsidR="007653C5">
        <w:tc>
          <w:tcPr>
            <w:tcW w:w="2880" w:type="dxa"/>
          </w:tcPr>
          <w:p w:rsidR="007653C5" w:rsidRDefault="00995A36">
            <w:r>
              <w:t>4125.</w:t>
            </w:r>
          </w:p>
        </w:tc>
        <w:tc>
          <w:tcPr>
            <w:tcW w:w="2880" w:type="dxa"/>
          </w:tcPr>
          <w:p w:rsidR="007653C5" w:rsidRDefault="00995A36">
            <w:r>
              <w:t>Материал,</w:t>
            </w:r>
            <w:r>
              <w:t xml:space="preserve">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w:t>
            </w:r>
            <w:r>
              <w:t>енное 26.03.15 (решение Ломоносовского районного суда г. Архангельска от 10.02.2017);</w:t>
            </w:r>
          </w:p>
        </w:tc>
        <w:tc>
          <w:tcPr>
            <w:tcW w:w="2880" w:type="dxa"/>
          </w:tcPr>
          <w:p w:rsidR="007653C5" w:rsidRDefault="00995A36">
            <w:r>
              <w:t>26.05.2017</w:t>
            </w:r>
          </w:p>
        </w:tc>
      </w:tr>
      <w:tr w:rsidR="007653C5">
        <w:tc>
          <w:tcPr>
            <w:tcW w:w="2880" w:type="dxa"/>
          </w:tcPr>
          <w:p w:rsidR="007653C5" w:rsidRDefault="00995A36">
            <w:r>
              <w:t>412</w:t>
            </w:r>
            <w:r>
              <w:lastRenderedPageBreak/>
              <w:t>6.</w:t>
            </w:r>
          </w:p>
        </w:tc>
        <w:tc>
          <w:tcPr>
            <w:tcW w:w="2880" w:type="dxa"/>
          </w:tcPr>
          <w:p w:rsidR="007653C5" w:rsidRDefault="00995A36">
            <w:r>
              <w:lastRenderedPageBreak/>
              <w:t>Материал, размещенный на Интернет-сайте http://vk.com социальной сети «ВКонтакте» на персональной странице пользователя с именем «Максим Бондарев» по ад</w:t>
            </w:r>
            <w:r>
              <w:t xml:space="preserve">ресу: http:/vk.com/id125845501 - изображение женщины строителя на фоне российского флага с подписью «Это Россия, а не кишлак .. на родину ...», </w:t>
            </w:r>
            <w:r>
              <w:lastRenderedPageBreak/>
              <w:t>размещенное 26.03.15 (решение Ломоносовского районного суда г. Архангельска от 10.02.2017);</w:t>
            </w:r>
          </w:p>
        </w:tc>
        <w:tc>
          <w:tcPr>
            <w:tcW w:w="2880" w:type="dxa"/>
          </w:tcPr>
          <w:p w:rsidR="007653C5" w:rsidRDefault="00995A36">
            <w:r>
              <w:lastRenderedPageBreak/>
              <w:t>26.05.201</w:t>
            </w:r>
            <w:r>
              <w:lastRenderedPageBreak/>
              <w:t>7</w:t>
            </w:r>
          </w:p>
        </w:tc>
      </w:tr>
      <w:tr w:rsidR="007653C5">
        <w:tc>
          <w:tcPr>
            <w:tcW w:w="2880" w:type="dxa"/>
          </w:tcPr>
          <w:p w:rsidR="007653C5" w:rsidRDefault="00995A36">
            <w:r>
              <w:lastRenderedPageBreak/>
              <w:t>4127.</w:t>
            </w:r>
          </w:p>
        </w:tc>
        <w:tc>
          <w:tcPr>
            <w:tcW w:w="2880" w:type="dxa"/>
          </w:tcPr>
          <w:p w:rsidR="007653C5" w:rsidRDefault="00995A36">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w:t>
            </w:r>
            <w:r>
              <w:t>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2880" w:type="dxa"/>
          </w:tcPr>
          <w:p w:rsidR="007653C5" w:rsidRDefault="00995A36">
            <w:r>
              <w:t>26.05.2017</w:t>
            </w:r>
          </w:p>
        </w:tc>
      </w:tr>
      <w:tr w:rsidR="007653C5">
        <w:tc>
          <w:tcPr>
            <w:tcW w:w="2880" w:type="dxa"/>
          </w:tcPr>
          <w:p w:rsidR="007653C5" w:rsidRDefault="00995A36">
            <w:r>
              <w:t>4128.</w:t>
            </w:r>
          </w:p>
        </w:tc>
        <w:tc>
          <w:tcPr>
            <w:tcW w:w="2880" w:type="dxa"/>
          </w:tcPr>
          <w:p w:rsidR="007653C5" w:rsidRDefault="00995A36">
            <w:r>
              <w:t>Материал, размещенный на Интернет-сайте http:/</w:t>
            </w:r>
            <w:r>
              <w:t>/vk.com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w:t>
            </w:r>
            <w:r>
              <w:t>н - кого ... того едим», размещенное 13.03.15 (решение Ломоносовского районного суда г. Архангельска от 10.02.2017);</w:t>
            </w:r>
          </w:p>
        </w:tc>
        <w:tc>
          <w:tcPr>
            <w:tcW w:w="2880" w:type="dxa"/>
          </w:tcPr>
          <w:p w:rsidR="007653C5" w:rsidRDefault="00995A36">
            <w:r>
              <w:t>26.05.2017</w:t>
            </w:r>
          </w:p>
        </w:tc>
      </w:tr>
      <w:tr w:rsidR="007653C5">
        <w:tc>
          <w:tcPr>
            <w:tcW w:w="2880" w:type="dxa"/>
          </w:tcPr>
          <w:p w:rsidR="007653C5" w:rsidRDefault="00995A36">
            <w:r>
              <w:t>4129.</w:t>
            </w:r>
          </w:p>
        </w:tc>
        <w:tc>
          <w:tcPr>
            <w:tcW w:w="2880" w:type="dxa"/>
          </w:tcPr>
          <w:p w:rsidR="007653C5" w:rsidRDefault="00995A36">
            <w:r>
              <w:t>Материал, размещенный на Интернет-сайте http://vk.com социальной сети «ВКонтакте» на персональной странице пользователя с</w:t>
            </w:r>
            <w:r>
              <w:t xml:space="preserve">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2880" w:type="dxa"/>
          </w:tcPr>
          <w:p w:rsidR="007653C5" w:rsidRDefault="00995A36">
            <w:r>
              <w:t>26.05.2017</w:t>
            </w:r>
          </w:p>
        </w:tc>
      </w:tr>
      <w:tr w:rsidR="007653C5">
        <w:tc>
          <w:tcPr>
            <w:tcW w:w="2880" w:type="dxa"/>
          </w:tcPr>
          <w:p w:rsidR="007653C5" w:rsidRDefault="00995A36">
            <w:r>
              <w:t>4130.</w:t>
            </w:r>
          </w:p>
        </w:tc>
        <w:tc>
          <w:tcPr>
            <w:tcW w:w="2880" w:type="dxa"/>
          </w:tcPr>
          <w:p w:rsidR="007653C5" w:rsidRDefault="00995A36">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w:t>
            </w:r>
            <w:r>
              <w:t>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2880" w:type="dxa"/>
          </w:tcPr>
          <w:p w:rsidR="007653C5" w:rsidRDefault="00995A36">
            <w:r>
              <w:t>26.05.2017</w:t>
            </w:r>
          </w:p>
        </w:tc>
      </w:tr>
      <w:tr w:rsidR="007653C5">
        <w:tc>
          <w:tcPr>
            <w:tcW w:w="2880" w:type="dxa"/>
          </w:tcPr>
          <w:p w:rsidR="007653C5" w:rsidRDefault="00995A36">
            <w:r>
              <w:t>413</w:t>
            </w:r>
            <w:r>
              <w:lastRenderedPageBreak/>
              <w:t>1.</w:t>
            </w:r>
          </w:p>
        </w:tc>
        <w:tc>
          <w:tcPr>
            <w:tcW w:w="2880" w:type="dxa"/>
          </w:tcPr>
          <w:p w:rsidR="007653C5" w:rsidRDefault="00995A36">
            <w:r>
              <w:lastRenderedPageBreak/>
              <w:t xml:space="preserve">Материал, размещенный на Интернет-сайте http://vk.com социальной </w:t>
            </w:r>
            <w:r>
              <w:t>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w:t>
            </w:r>
            <w:r>
              <w:t xml:space="preserve">чаев и таких уродливых людей, как кавказцы. Если мы не истребим их, эта грязь скоро </w:t>
            </w:r>
            <w:r>
              <w:lastRenderedPageBreak/>
              <w:t>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w:t>
            </w:r>
            <w:r>
              <w:t>0.02.2017);</w:t>
            </w:r>
          </w:p>
        </w:tc>
        <w:tc>
          <w:tcPr>
            <w:tcW w:w="2880" w:type="dxa"/>
          </w:tcPr>
          <w:p w:rsidR="007653C5" w:rsidRDefault="00995A36">
            <w:r>
              <w:lastRenderedPageBreak/>
              <w:t>26.05.201</w:t>
            </w:r>
            <w:r>
              <w:lastRenderedPageBreak/>
              <w:t>7</w:t>
            </w:r>
          </w:p>
        </w:tc>
      </w:tr>
      <w:tr w:rsidR="007653C5">
        <w:tc>
          <w:tcPr>
            <w:tcW w:w="2880" w:type="dxa"/>
          </w:tcPr>
          <w:p w:rsidR="007653C5" w:rsidRDefault="00995A36">
            <w:r>
              <w:lastRenderedPageBreak/>
              <w:t>4132.</w:t>
            </w:r>
          </w:p>
        </w:tc>
        <w:tc>
          <w:tcPr>
            <w:tcW w:w="2880" w:type="dxa"/>
          </w:tcPr>
          <w:p w:rsidR="007653C5" w:rsidRDefault="00995A36">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w:t>
            </w:r>
            <w:r>
              <w:t>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2880" w:type="dxa"/>
          </w:tcPr>
          <w:p w:rsidR="007653C5" w:rsidRDefault="00995A36">
            <w:r>
              <w:t>26.05.2017</w:t>
            </w:r>
          </w:p>
        </w:tc>
      </w:tr>
      <w:tr w:rsidR="007653C5">
        <w:tc>
          <w:tcPr>
            <w:tcW w:w="2880" w:type="dxa"/>
          </w:tcPr>
          <w:p w:rsidR="007653C5" w:rsidRDefault="00995A36">
            <w:r>
              <w:t>4133.</w:t>
            </w:r>
          </w:p>
        </w:tc>
        <w:tc>
          <w:tcPr>
            <w:tcW w:w="2880" w:type="dxa"/>
          </w:tcPr>
          <w:p w:rsidR="007653C5" w:rsidRDefault="00995A36">
            <w:r>
              <w:t>Материал, размещенный на Интернет-сайте http://vk.com соци</w:t>
            </w:r>
            <w:r>
              <w:t>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w:t>
            </w:r>
            <w:r>
              <w:t xml:space="preserve"> есть права человека», размещенное 15.02.15 (решение Ломоносовского районного суда г. Архангельска от 10.02.2017);</w:t>
            </w:r>
          </w:p>
        </w:tc>
        <w:tc>
          <w:tcPr>
            <w:tcW w:w="2880" w:type="dxa"/>
          </w:tcPr>
          <w:p w:rsidR="007653C5" w:rsidRDefault="00995A36">
            <w:r>
              <w:t>26.05.2017</w:t>
            </w:r>
          </w:p>
        </w:tc>
      </w:tr>
      <w:tr w:rsidR="007653C5">
        <w:tc>
          <w:tcPr>
            <w:tcW w:w="2880" w:type="dxa"/>
          </w:tcPr>
          <w:p w:rsidR="007653C5" w:rsidRDefault="00995A36">
            <w:r>
              <w:t>4134.</w:t>
            </w:r>
          </w:p>
        </w:tc>
        <w:tc>
          <w:tcPr>
            <w:tcW w:w="2880" w:type="dxa"/>
          </w:tcPr>
          <w:p w:rsidR="007653C5" w:rsidRDefault="00995A36">
            <w:r>
              <w:t>Материал, размещенный на Интернет-сайте http://vk.com социальной сети «ВКонтакте» на персональной странице пользователя с и</w:t>
            </w:r>
            <w:r>
              <w:t>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w:t>
            </w:r>
            <w:r>
              <w:t xml:space="preserve"> Архангельска от 10.02.2017);</w:t>
            </w:r>
          </w:p>
        </w:tc>
        <w:tc>
          <w:tcPr>
            <w:tcW w:w="2880" w:type="dxa"/>
          </w:tcPr>
          <w:p w:rsidR="007653C5" w:rsidRDefault="00995A36">
            <w:r>
              <w:t>26.05.2017</w:t>
            </w:r>
          </w:p>
        </w:tc>
      </w:tr>
      <w:tr w:rsidR="007653C5">
        <w:tc>
          <w:tcPr>
            <w:tcW w:w="2880" w:type="dxa"/>
          </w:tcPr>
          <w:p w:rsidR="007653C5" w:rsidRDefault="00995A36">
            <w:r>
              <w:t>4135.</w:t>
            </w:r>
          </w:p>
        </w:tc>
        <w:tc>
          <w:tcPr>
            <w:tcW w:w="2880" w:type="dxa"/>
          </w:tcPr>
          <w:p w:rsidR="007653C5" w:rsidRDefault="00995A36">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w:t>
            </w:r>
            <w:r>
              <w:t>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2880" w:type="dxa"/>
          </w:tcPr>
          <w:p w:rsidR="007653C5" w:rsidRDefault="00995A36">
            <w:r>
              <w:t>26.05.2017</w:t>
            </w:r>
          </w:p>
        </w:tc>
      </w:tr>
      <w:tr w:rsidR="007653C5">
        <w:tc>
          <w:tcPr>
            <w:tcW w:w="2880" w:type="dxa"/>
          </w:tcPr>
          <w:p w:rsidR="007653C5" w:rsidRDefault="00995A36">
            <w:r>
              <w:t>413</w:t>
            </w:r>
            <w:r>
              <w:lastRenderedPageBreak/>
              <w:t>6.</w:t>
            </w:r>
          </w:p>
        </w:tc>
        <w:tc>
          <w:tcPr>
            <w:tcW w:w="2880" w:type="dxa"/>
          </w:tcPr>
          <w:p w:rsidR="007653C5" w:rsidRDefault="00995A36">
            <w:r>
              <w:lastRenderedPageBreak/>
              <w:t>Материал, размещенный на Интернет-с</w:t>
            </w:r>
            <w:r>
              <w:t>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w:t>
            </w:r>
            <w:r>
              <w:t xml:space="preserve">ИЯ </w:t>
            </w:r>
            <w:r>
              <w:lastRenderedPageBreak/>
              <w:t>МИРА И ДОБРА соглашайтесь, а то мы расстреляем заложников», размещенное 10.02.15 (решение Ломоносовского районного суда г. Архангельска от 10.02.2017);</w:t>
            </w:r>
          </w:p>
        </w:tc>
        <w:tc>
          <w:tcPr>
            <w:tcW w:w="2880" w:type="dxa"/>
          </w:tcPr>
          <w:p w:rsidR="007653C5" w:rsidRDefault="00995A36">
            <w:r>
              <w:lastRenderedPageBreak/>
              <w:t>26.05.201</w:t>
            </w:r>
            <w:r>
              <w:lastRenderedPageBreak/>
              <w:t>7</w:t>
            </w:r>
          </w:p>
        </w:tc>
      </w:tr>
      <w:tr w:rsidR="007653C5">
        <w:tc>
          <w:tcPr>
            <w:tcW w:w="2880" w:type="dxa"/>
          </w:tcPr>
          <w:p w:rsidR="007653C5" w:rsidRDefault="00995A36">
            <w:r>
              <w:lastRenderedPageBreak/>
              <w:t>4137.</w:t>
            </w:r>
          </w:p>
        </w:tc>
        <w:tc>
          <w:tcPr>
            <w:tcW w:w="2880" w:type="dxa"/>
          </w:tcPr>
          <w:p w:rsidR="007653C5" w:rsidRDefault="00995A36">
            <w:r>
              <w:t xml:space="preserve">Материал, размещенный на Интернет-сайте http://vk.com социальной сети «ВКонтакте» </w:t>
            </w:r>
            <w:r>
              <w:t>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w:t>
            </w:r>
            <w:r>
              <w:t xml:space="preserve"> Ломоносовского районного суда г. Архангельска от 10.02.2017);</w:t>
            </w:r>
          </w:p>
        </w:tc>
        <w:tc>
          <w:tcPr>
            <w:tcW w:w="2880" w:type="dxa"/>
          </w:tcPr>
          <w:p w:rsidR="007653C5" w:rsidRDefault="00995A36">
            <w:r>
              <w:t>26.05.2017</w:t>
            </w:r>
          </w:p>
        </w:tc>
      </w:tr>
      <w:tr w:rsidR="007653C5">
        <w:tc>
          <w:tcPr>
            <w:tcW w:w="2880" w:type="dxa"/>
          </w:tcPr>
          <w:p w:rsidR="007653C5" w:rsidRDefault="00995A36">
            <w:r>
              <w:t>4138.</w:t>
            </w:r>
          </w:p>
        </w:tc>
        <w:tc>
          <w:tcPr>
            <w:tcW w:w="2880" w:type="dxa"/>
          </w:tcPr>
          <w:p w:rsidR="007653C5" w:rsidRDefault="00995A36">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w:t>
            </w:r>
            <w:r>
              <w:t>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w:t>
            </w:r>
            <w:r>
              <w:t>», размещенное 04.02.15 (решение Ломоносовского районного суда г. Архангельска от 10.02.2017);</w:t>
            </w:r>
          </w:p>
        </w:tc>
        <w:tc>
          <w:tcPr>
            <w:tcW w:w="2880" w:type="dxa"/>
          </w:tcPr>
          <w:p w:rsidR="007653C5" w:rsidRDefault="00995A36">
            <w:r>
              <w:t>26.05.2017</w:t>
            </w:r>
          </w:p>
        </w:tc>
      </w:tr>
      <w:tr w:rsidR="007653C5">
        <w:tc>
          <w:tcPr>
            <w:tcW w:w="2880" w:type="dxa"/>
          </w:tcPr>
          <w:p w:rsidR="007653C5" w:rsidRDefault="00995A36">
            <w:r>
              <w:t>4139.</w:t>
            </w:r>
          </w:p>
        </w:tc>
        <w:tc>
          <w:tcPr>
            <w:tcW w:w="2880" w:type="dxa"/>
          </w:tcPr>
          <w:p w:rsidR="007653C5" w:rsidRDefault="00995A36">
            <w:r>
              <w:t>Материал, размещенный на Интернет-сайте http://vk.com социальной сети «ВКонтакте» на персональной странице пользователя с именем «Максим Бондар</w:t>
            </w:r>
            <w:r>
              <w:t>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2880" w:type="dxa"/>
          </w:tcPr>
          <w:p w:rsidR="007653C5" w:rsidRDefault="00995A36">
            <w:r>
              <w:t>26.05.2017</w:t>
            </w:r>
          </w:p>
        </w:tc>
      </w:tr>
      <w:tr w:rsidR="007653C5">
        <w:tc>
          <w:tcPr>
            <w:tcW w:w="2880" w:type="dxa"/>
          </w:tcPr>
          <w:p w:rsidR="007653C5" w:rsidRDefault="00995A36">
            <w:r>
              <w:t>4140.</w:t>
            </w:r>
          </w:p>
        </w:tc>
        <w:tc>
          <w:tcPr>
            <w:tcW w:w="2880" w:type="dxa"/>
          </w:tcPr>
          <w:p w:rsidR="007653C5" w:rsidRDefault="00995A36">
            <w:r>
              <w:t>Матер</w:t>
            </w:r>
            <w:r>
              <w:t>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w:t>
            </w:r>
            <w:r>
              <w:t xml:space="preserve">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w:t>
            </w:r>
            <w:r>
              <w:t>10.02.2017);</w:t>
            </w:r>
          </w:p>
        </w:tc>
        <w:tc>
          <w:tcPr>
            <w:tcW w:w="2880" w:type="dxa"/>
          </w:tcPr>
          <w:p w:rsidR="007653C5" w:rsidRDefault="00995A36">
            <w:r>
              <w:t>26.05.2017</w:t>
            </w:r>
          </w:p>
        </w:tc>
      </w:tr>
      <w:tr w:rsidR="007653C5">
        <w:tc>
          <w:tcPr>
            <w:tcW w:w="2880" w:type="dxa"/>
          </w:tcPr>
          <w:p w:rsidR="007653C5" w:rsidRDefault="00995A36">
            <w:r>
              <w:t>41</w:t>
            </w:r>
            <w:r>
              <w:lastRenderedPageBreak/>
              <w:t>41.</w:t>
            </w:r>
          </w:p>
        </w:tc>
        <w:tc>
          <w:tcPr>
            <w:tcW w:w="2880" w:type="dxa"/>
          </w:tcPr>
          <w:p w:rsidR="007653C5" w:rsidRDefault="00995A36">
            <w:r>
              <w:lastRenderedPageBreak/>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w:t>
            </w:r>
            <w:r>
              <w:lastRenderedPageBreak/>
              <w:t>кричащих людей с подписью «ИС</w:t>
            </w:r>
            <w:r>
              <w:t>ЛАМ - МИРНАЯ РЕЛИГИЯ, если ты в это не веришь, мы тебя убьем!», размещенное 28.01.15 (решение Ломоносовского районного суда г. Архангельска от 10.02.2017);</w:t>
            </w:r>
          </w:p>
        </w:tc>
        <w:tc>
          <w:tcPr>
            <w:tcW w:w="2880" w:type="dxa"/>
          </w:tcPr>
          <w:p w:rsidR="007653C5" w:rsidRDefault="00995A36">
            <w:r>
              <w:lastRenderedPageBreak/>
              <w:t>26.05.</w:t>
            </w:r>
            <w:r>
              <w:lastRenderedPageBreak/>
              <w:t>2017</w:t>
            </w:r>
          </w:p>
        </w:tc>
      </w:tr>
      <w:tr w:rsidR="007653C5">
        <w:tc>
          <w:tcPr>
            <w:tcW w:w="2880" w:type="dxa"/>
          </w:tcPr>
          <w:p w:rsidR="007653C5" w:rsidRDefault="00995A36">
            <w:r>
              <w:lastRenderedPageBreak/>
              <w:t>4142.</w:t>
            </w:r>
          </w:p>
        </w:tc>
        <w:tc>
          <w:tcPr>
            <w:tcW w:w="2880" w:type="dxa"/>
          </w:tcPr>
          <w:p w:rsidR="007653C5" w:rsidRDefault="00995A36">
            <w:r>
              <w:t xml:space="preserve">Материал, размещенный на Интернет-сайте http://vk.com социальной сети «ВКонтакте» </w:t>
            </w:r>
            <w:r>
              <w:t>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w:t>
            </w:r>
            <w:r>
              <w:t>.15 (решение Ломоносовского районного суда г. Архангельска от 10.02.2017);</w:t>
            </w:r>
          </w:p>
        </w:tc>
        <w:tc>
          <w:tcPr>
            <w:tcW w:w="2880" w:type="dxa"/>
          </w:tcPr>
          <w:p w:rsidR="007653C5" w:rsidRDefault="00995A36">
            <w:r>
              <w:t>26.05.2017</w:t>
            </w:r>
          </w:p>
        </w:tc>
      </w:tr>
      <w:tr w:rsidR="007653C5">
        <w:tc>
          <w:tcPr>
            <w:tcW w:w="2880" w:type="dxa"/>
          </w:tcPr>
          <w:p w:rsidR="007653C5" w:rsidRDefault="00995A36">
            <w:r>
              <w:t>4143.</w:t>
            </w:r>
          </w:p>
        </w:tc>
        <w:tc>
          <w:tcPr>
            <w:tcW w:w="2880" w:type="dxa"/>
          </w:tcPr>
          <w:p w:rsidR="007653C5" w:rsidRDefault="00995A36">
            <w: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w:t>
            </w:r>
            <w:r>
              <w:t>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2880" w:type="dxa"/>
          </w:tcPr>
          <w:p w:rsidR="007653C5" w:rsidRDefault="00995A36">
            <w:r>
              <w:t>26.05.2017</w:t>
            </w:r>
          </w:p>
        </w:tc>
      </w:tr>
      <w:tr w:rsidR="007653C5">
        <w:tc>
          <w:tcPr>
            <w:tcW w:w="2880" w:type="dxa"/>
          </w:tcPr>
          <w:p w:rsidR="007653C5" w:rsidRDefault="00995A36">
            <w:r>
              <w:t>4144.</w:t>
            </w:r>
          </w:p>
        </w:tc>
        <w:tc>
          <w:tcPr>
            <w:tcW w:w="2880" w:type="dxa"/>
          </w:tcPr>
          <w:p w:rsidR="007653C5" w:rsidRDefault="00995A36">
            <w:r>
              <w:t xml:space="preserve">Материал, размещенный на </w:t>
            </w:r>
            <w:r>
              <w:t>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w:t>
            </w:r>
            <w:r>
              <w:t>ение Ломоносовского районного суда г. Архангельска от 10.02.2017);</w:t>
            </w:r>
          </w:p>
        </w:tc>
        <w:tc>
          <w:tcPr>
            <w:tcW w:w="2880" w:type="dxa"/>
          </w:tcPr>
          <w:p w:rsidR="007653C5" w:rsidRDefault="00995A36">
            <w:r>
              <w:t>26.05.2017</w:t>
            </w:r>
          </w:p>
        </w:tc>
      </w:tr>
      <w:tr w:rsidR="007653C5">
        <w:tc>
          <w:tcPr>
            <w:tcW w:w="2880" w:type="dxa"/>
          </w:tcPr>
          <w:p w:rsidR="007653C5" w:rsidRDefault="00995A36">
            <w:r>
              <w:t>4145.</w:t>
            </w:r>
          </w:p>
        </w:tc>
        <w:tc>
          <w:tcPr>
            <w:tcW w:w="2880" w:type="dxa"/>
          </w:tcPr>
          <w:p w:rsidR="007653C5" w:rsidRDefault="00995A36">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w:t>
            </w:r>
            <w:r>
              <w:t>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2880" w:type="dxa"/>
          </w:tcPr>
          <w:p w:rsidR="007653C5" w:rsidRDefault="00995A36">
            <w:r>
              <w:t>26.05.2017</w:t>
            </w:r>
          </w:p>
        </w:tc>
      </w:tr>
      <w:tr w:rsidR="007653C5">
        <w:tc>
          <w:tcPr>
            <w:tcW w:w="2880" w:type="dxa"/>
          </w:tcPr>
          <w:p w:rsidR="007653C5" w:rsidRDefault="00995A36">
            <w:r>
              <w:t>4146.</w:t>
            </w:r>
          </w:p>
        </w:tc>
        <w:tc>
          <w:tcPr>
            <w:tcW w:w="2880" w:type="dxa"/>
          </w:tcPr>
          <w:p w:rsidR="007653C5" w:rsidRDefault="00995A36">
            <w:r>
              <w:t>Материал, размещенный на Интернет-сайте http://vk.co</w:t>
            </w:r>
            <w:r>
              <w:t>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w:t>
            </w:r>
            <w:r>
              <w:t>айонного суда г. Архангельска от 10.02.2017);</w:t>
            </w:r>
          </w:p>
        </w:tc>
        <w:tc>
          <w:tcPr>
            <w:tcW w:w="2880" w:type="dxa"/>
          </w:tcPr>
          <w:p w:rsidR="007653C5" w:rsidRDefault="00995A36">
            <w:r>
              <w:t>26.05.2017</w:t>
            </w:r>
          </w:p>
        </w:tc>
      </w:tr>
      <w:tr w:rsidR="007653C5">
        <w:tc>
          <w:tcPr>
            <w:tcW w:w="2880" w:type="dxa"/>
          </w:tcPr>
          <w:p w:rsidR="007653C5" w:rsidRDefault="00995A36">
            <w:r>
              <w:lastRenderedPageBreak/>
              <w:t>4147.</w:t>
            </w:r>
          </w:p>
        </w:tc>
        <w:tc>
          <w:tcPr>
            <w:tcW w:w="2880" w:type="dxa"/>
          </w:tcPr>
          <w:p w:rsidR="007653C5" w:rsidRDefault="00995A36">
            <w:r>
              <w:t xml:space="preserve">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w:t>
            </w:r>
            <w:r>
              <w:t>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2880" w:type="dxa"/>
          </w:tcPr>
          <w:p w:rsidR="007653C5" w:rsidRDefault="00995A36">
            <w:r>
              <w:t>26.05.2017</w:t>
            </w:r>
          </w:p>
        </w:tc>
      </w:tr>
      <w:tr w:rsidR="007653C5">
        <w:tc>
          <w:tcPr>
            <w:tcW w:w="2880" w:type="dxa"/>
          </w:tcPr>
          <w:p w:rsidR="007653C5" w:rsidRDefault="00995A36">
            <w:r>
              <w:t>4148.</w:t>
            </w:r>
          </w:p>
        </w:tc>
        <w:tc>
          <w:tcPr>
            <w:tcW w:w="2880" w:type="dxa"/>
          </w:tcPr>
          <w:p w:rsidR="007653C5" w:rsidRDefault="00995A36">
            <w:r>
              <w:t>Видеоролик под названием «Vlazz Йорш-А.С.А.В.», размещен</w:t>
            </w:r>
            <w:r>
              <w:t>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2880" w:type="dxa"/>
          </w:tcPr>
          <w:p w:rsidR="007653C5" w:rsidRDefault="00995A36">
            <w:r>
              <w:t>26.05.2017</w:t>
            </w:r>
          </w:p>
        </w:tc>
      </w:tr>
      <w:tr w:rsidR="007653C5">
        <w:tc>
          <w:tcPr>
            <w:tcW w:w="2880" w:type="dxa"/>
          </w:tcPr>
          <w:p w:rsidR="007653C5" w:rsidRDefault="00995A36">
            <w:r>
              <w:t>4149.</w:t>
            </w:r>
          </w:p>
        </w:tc>
        <w:tc>
          <w:tcPr>
            <w:tcW w:w="2880" w:type="dxa"/>
          </w:tcPr>
          <w:p w:rsidR="007653C5" w:rsidRDefault="00995A36">
            <w:r>
              <w:t xml:space="preserve">Видеоролик под названием «Я РУССКИЙ 14/88», размещенный в социальной </w:t>
            </w:r>
            <w:r>
              <w:t>сети «ВКонтакте» сети Интернет, имеющий сетевой адрес https://vk.com/id194183251 (решение Калужского районного суда Калужской области от 16.03.2017);</w:t>
            </w:r>
          </w:p>
        </w:tc>
        <w:tc>
          <w:tcPr>
            <w:tcW w:w="2880" w:type="dxa"/>
          </w:tcPr>
          <w:p w:rsidR="007653C5" w:rsidRDefault="00995A36">
            <w:r>
              <w:t>26.05.2017</w:t>
            </w:r>
          </w:p>
        </w:tc>
      </w:tr>
      <w:tr w:rsidR="007653C5">
        <w:tc>
          <w:tcPr>
            <w:tcW w:w="2880" w:type="dxa"/>
          </w:tcPr>
          <w:p w:rsidR="007653C5" w:rsidRDefault="00995A36">
            <w:r>
              <w:t>4150.</w:t>
            </w:r>
          </w:p>
        </w:tc>
        <w:tc>
          <w:tcPr>
            <w:tcW w:w="2880" w:type="dxa"/>
          </w:tcPr>
          <w:p w:rsidR="007653C5" w:rsidRDefault="00995A36">
            <w:r>
              <w:t>Материал – видеофайл «Сражение с ассадитами в «Шейх Наджар.mp4», продолжительностью 6 ми</w:t>
            </w:r>
            <w:r>
              <w:t>нут 28 секунд (решение Курганского городского суда от 28.03.2017);</w:t>
            </w:r>
          </w:p>
        </w:tc>
        <w:tc>
          <w:tcPr>
            <w:tcW w:w="2880" w:type="dxa"/>
          </w:tcPr>
          <w:p w:rsidR="007653C5" w:rsidRDefault="00995A36">
            <w:r>
              <w:t>26.05.2017</w:t>
            </w:r>
          </w:p>
        </w:tc>
      </w:tr>
      <w:tr w:rsidR="007653C5">
        <w:tc>
          <w:tcPr>
            <w:tcW w:w="2880" w:type="dxa"/>
          </w:tcPr>
          <w:p w:rsidR="007653C5" w:rsidRDefault="00995A36">
            <w:r>
              <w:t>4151.</w:t>
            </w:r>
          </w:p>
        </w:tc>
        <w:tc>
          <w:tcPr>
            <w:tcW w:w="2880" w:type="dxa"/>
          </w:tcPr>
          <w:p w:rsidR="007653C5" w:rsidRDefault="00995A36">
            <w: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w:t>
            </w:r>
            <w:r>
              <w:t>орода Москвы от 29.03.2017).</w:t>
            </w:r>
          </w:p>
        </w:tc>
        <w:tc>
          <w:tcPr>
            <w:tcW w:w="2880" w:type="dxa"/>
          </w:tcPr>
          <w:p w:rsidR="007653C5" w:rsidRDefault="00995A36">
            <w:r>
              <w:t>26.05.2017</w:t>
            </w:r>
          </w:p>
        </w:tc>
      </w:tr>
      <w:tr w:rsidR="007653C5">
        <w:tc>
          <w:tcPr>
            <w:tcW w:w="2880" w:type="dxa"/>
          </w:tcPr>
          <w:p w:rsidR="007653C5" w:rsidRDefault="00995A36">
            <w:r>
              <w:t>415</w:t>
            </w:r>
            <w:r>
              <w:lastRenderedPageBreak/>
              <w:t>2.</w:t>
            </w:r>
          </w:p>
        </w:tc>
        <w:tc>
          <w:tcPr>
            <w:tcW w:w="2880" w:type="dxa"/>
          </w:tcPr>
          <w:p w:rsidR="007653C5" w:rsidRDefault="00995A36">
            <w:r>
              <w:lastRenderedPageBreak/>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w:t>
            </w:r>
            <w:r>
              <w:t xml:space="preserve">публики Башкортостан от 01.02.2017 и определение Кировского районного суда г. Уфы Республики </w:t>
            </w:r>
            <w:r>
              <w:lastRenderedPageBreak/>
              <w:t>Башкортостан от 12.04.2017);</w:t>
            </w:r>
          </w:p>
        </w:tc>
        <w:tc>
          <w:tcPr>
            <w:tcW w:w="2880" w:type="dxa"/>
          </w:tcPr>
          <w:p w:rsidR="007653C5" w:rsidRDefault="00995A36">
            <w:r>
              <w:lastRenderedPageBreak/>
              <w:t>07.06.201</w:t>
            </w:r>
            <w:r>
              <w:lastRenderedPageBreak/>
              <w:t>7</w:t>
            </w:r>
          </w:p>
        </w:tc>
      </w:tr>
      <w:tr w:rsidR="007653C5">
        <w:tc>
          <w:tcPr>
            <w:tcW w:w="2880" w:type="dxa"/>
          </w:tcPr>
          <w:p w:rsidR="007653C5" w:rsidRDefault="00995A36">
            <w:r>
              <w:lastRenderedPageBreak/>
              <w:t>4153.</w:t>
            </w:r>
          </w:p>
        </w:tc>
        <w:tc>
          <w:tcPr>
            <w:tcW w:w="2880" w:type="dxa"/>
          </w:tcPr>
          <w:p w:rsidR="007653C5" w:rsidRDefault="00995A36">
            <w:r>
              <w:t>Книга «Мухаммад Закария Кандехлави. Благочестие и богобоязненность» - Казань, Издательство «Дом печати». -2003. -248</w:t>
            </w:r>
            <w:r>
              <w:t>. (решения Кировского районного суда г. Уфы Республики Башкортостан от 01.02.2017);</w:t>
            </w:r>
          </w:p>
        </w:tc>
        <w:tc>
          <w:tcPr>
            <w:tcW w:w="2880" w:type="dxa"/>
          </w:tcPr>
          <w:p w:rsidR="007653C5" w:rsidRDefault="00995A36">
            <w:r>
              <w:t>07.06.2017</w:t>
            </w:r>
          </w:p>
        </w:tc>
      </w:tr>
      <w:tr w:rsidR="007653C5">
        <w:tc>
          <w:tcPr>
            <w:tcW w:w="2880" w:type="dxa"/>
          </w:tcPr>
          <w:p w:rsidR="007653C5" w:rsidRDefault="00995A36">
            <w:r>
              <w:t>4154.</w:t>
            </w:r>
          </w:p>
        </w:tc>
        <w:tc>
          <w:tcPr>
            <w:tcW w:w="2880" w:type="dxa"/>
          </w:tcPr>
          <w:p w:rsidR="007653C5" w:rsidRDefault="00995A36">
            <w:r>
              <w:t>Печатное издание, за исключением содержащихся в нем цитат из Корана, - «Исламское вероучение (АКЫДА)», автор - Кылавуз А.С./ Пер. турец. А.А. Разоренова.-</w:t>
            </w:r>
            <w:r>
              <w:t xml:space="preserve"> 3-е изд. - М.: ООО «Издательская группа «САД», 2010.-224 с. (решение Светловского городского суда Калининградской области от 03.03.2017);</w:t>
            </w:r>
          </w:p>
        </w:tc>
        <w:tc>
          <w:tcPr>
            <w:tcW w:w="2880" w:type="dxa"/>
          </w:tcPr>
          <w:p w:rsidR="007653C5" w:rsidRDefault="00995A36">
            <w:r>
              <w:t>07.06.2017</w:t>
            </w:r>
          </w:p>
        </w:tc>
      </w:tr>
      <w:tr w:rsidR="007653C5">
        <w:tc>
          <w:tcPr>
            <w:tcW w:w="2880" w:type="dxa"/>
          </w:tcPr>
          <w:p w:rsidR="007653C5" w:rsidRDefault="00995A36">
            <w:r>
              <w:t>4155.</w:t>
            </w:r>
          </w:p>
        </w:tc>
        <w:tc>
          <w:tcPr>
            <w:tcW w:w="2880" w:type="dxa"/>
          </w:tcPr>
          <w:p w:rsidR="007653C5" w:rsidRDefault="00995A36">
            <w:r>
              <w:t xml:space="preserve">Печатное издание, за исключением содержащихся в нем цитат из Корана, - «Ислам. Коротко о главном», </w:t>
            </w:r>
            <w:r>
              <w:t>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2880" w:type="dxa"/>
          </w:tcPr>
          <w:p w:rsidR="007653C5" w:rsidRDefault="00995A36">
            <w:r>
              <w:t>07.06.2017</w:t>
            </w:r>
          </w:p>
        </w:tc>
      </w:tr>
      <w:tr w:rsidR="007653C5">
        <w:tc>
          <w:tcPr>
            <w:tcW w:w="2880" w:type="dxa"/>
          </w:tcPr>
          <w:p w:rsidR="007653C5" w:rsidRDefault="00995A36">
            <w:r>
              <w:t>4156.</w:t>
            </w:r>
          </w:p>
        </w:tc>
        <w:tc>
          <w:tcPr>
            <w:tcW w:w="2880" w:type="dxa"/>
          </w:tcPr>
          <w:p w:rsidR="007653C5" w:rsidRDefault="00995A36">
            <w:r>
              <w:t>Печатное издание, за исключением содержащихся в</w:t>
            </w:r>
            <w:r>
              <w:t xml:space="preserve">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2880" w:type="dxa"/>
          </w:tcPr>
          <w:p w:rsidR="007653C5" w:rsidRDefault="00995A36">
            <w:r>
              <w:t>07.06.2017</w:t>
            </w:r>
          </w:p>
        </w:tc>
      </w:tr>
      <w:tr w:rsidR="007653C5">
        <w:tc>
          <w:tcPr>
            <w:tcW w:w="2880" w:type="dxa"/>
          </w:tcPr>
          <w:p w:rsidR="007653C5" w:rsidRDefault="00995A36">
            <w:r>
              <w:t>4157.</w:t>
            </w:r>
          </w:p>
        </w:tc>
        <w:tc>
          <w:tcPr>
            <w:tcW w:w="2880" w:type="dxa"/>
          </w:tcPr>
          <w:p w:rsidR="007653C5" w:rsidRDefault="00995A36">
            <w:r>
              <w:t>Книга «Праведникам - спасени</w:t>
            </w:r>
            <w:r>
              <w:t>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w:t>
            </w:r>
            <w:r>
              <w:t>бной коллегии по административным делам Приморского краевого суда от 20.04.2017);</w:t>
            </w:r>
          </w:p>
        </w:tc>
        <w:tc>
          <w:tcPr>
            <w:tcW w:w="2880" w:type="dxa"/>
          </w:tcPr>
          <w:p w:rsidR="007653C5" w:rsidRDefault="00995A36">
            <w:r>
              <w:t>07.06.2017</w:t>
            </w:r>
          </w:p>
        </w:tc>
      </w:tr>
      <w:tr w:rsidR="007653C5">
        <w:tc>
          <w:tcPr>
            <w:tcW w:w="2880" w:type="dxa"/>
          </w:tcPr>
          <w:p w:rsidR="007653C5" w:rsidRDefault="00995A36">
            <w:r>
              <w:t>4</w:t>
            </w:r>
            <w:r>
              <w:lastRenderedPageBreak/>
              <w:t>158.</w:t>
            </w:r>
          </w:p>
        </w:tc>
        <w:tc>
          <w:tcPr>
            <w:tcW w:w="2880" w:type="dxa"/>
          </w:tcPr>
          <w:p w:rsidR="007653C5" w:rsidRDefault="00995A36">
            <w:r>
              <w:lastRenderedPageBreak/>
              <w:t xml:space="preserve">Видеозапись «Шейх Аль-Муджахид АбдуЛлах Аззам (рахимухуЛлах)», продолжительностью 07 минут 39 </w:t>
            </w:r>
            <w:r>
              <w:lastRenderedPageBreak/>
              <w:t>секунд, начинающаяся изображением фотоальбома с надписью «Сайт</w:t>
            </w:r>
            <w:r>
              <w:t xml:space="preserve">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2880" w:type="dxa"/>
          </w:tcPr>
          <w:p w:rsidR="007653C5" w:rsidRDefault="00995A36">
            <w:r>
              <w:lastRenderedPageBreak/>
              <w:t>07.</w:t>
            </w:r>
            <w:r>
              <w:lastRenderedPageBreak/>
              <w:t>06.2017</w:t>
            </w:r>
          </w:p>
        </w:tc>
      </w:tr>
      <w:tr w:rsidR="007653C5">
        <w:tc>
          <w:tcPr>
            <w:tcW w:w="2880" w:type="dxa"/>
          </w:tcPr>
          <w:p w:rsidR="007653C5" w:rsidRDefault="00995A36">
            <w:r>
              <w:lastRenderedPageBreak/>
              <w:t>4159.</w:t>
            </w:r>
          </w:p>
        </w:tc>
        <w:tc>
          <w:tcPr>
            <w:tcW w:w="2880" w:type="dxa"/>
          </w:tcPr>
          <w:p w:rsidR="007653C5" w:rsidRDefault="00995A36">
            <w: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2880" w:type="dxa"/>
          </w:tcPr>
          <w:p w:rsidR="007653C5" w:rsidRDefault="00995A36">
            <w:r>
              <w:t>07.06.2017</w:t>
            </w:r>
          </w:p>
        </w:tc>
      </w:tr>
      <w:tr w:rsidR="007653C5">
        <w:tc>
          <w:tcPr>
            <w:tcW w:w="2880" w:type="dxa"/>
          </w:tcPr>
          <w:p w:rsidR="007653C5" w:rsidRDefault="00995A36">
            <w:r>
              <w:t>4160.</w:t>
            </w:r>
          </w:p>
        </w:tc>
        <w:tc>
          <w:tcPr>
            <w:tcW w:w="2880" w:type="dxa"/>
          </w:tcPr>
          <w:p w:rsidR="007653C5" w:rsidRDefault="00995A36">
            <w:r>
              <w:t>Аудиозапись «нашиды про</w:t>
            </w:r>
            <w:r>
              <w:t xml:space="preserve">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2880" w:type="dxa"/>
          </w:tcPr>
          <w:p w:rsidR="007653C5" w:rsidRDefault="00995A36">
            <w:r>
              <w:t>07.06.2017</w:t>
            </w:r>
          </w:p>
        </w:tc>
      </w:tr>
      <w:tr w:rsidR="007653C5">
        <w:tc>
          <w:tcPr>
            <w:tcW w:w="2880" w:type="dxa"/>
          </w:tcPr>
          <w:p w:rsidR="007653C5" w:rsidRDefault="00995A36">
            <w:r>
              <w:t>4161.</w:t>
            </w:r>
          </w:p>
        </w:tc>
        <w:tc>
          <w:tcPr>
            <w:tcW w:w="2880" w:type="dxa"/>
          </w:tcPr>
          <w:p w:rsidR="007653C5" w:rsidRDefault="00995A36">
            <w:r>
              <w:t xml:space="preserve">Видеозапись </w:t>
            </w:r>
            <w:r>
              <w:t>«ИГИШ-_ЖжундуЛЛах_(O_Воин_Аллаха)_нашид_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w:t>
            </w:r>
            <w:r>
              <w:t xml:space="preserve">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2880" w:type="dxa"/>
          </w:tcPr>
          <w:p w:rsidR="007653C5" w:rsidRDefault="00995A36">
            <w:r>
              <w:t>07.06.2017</w:t>
            </w:r>
          </w:p>
        </w:tc>
      </w:tr>
      <w:tr w:rsidR="007653C5">
        <w:tc>
          <w:tcPr>
            <w:tcW w:w="2880" w:type="dxa"/>
          </w:tcPr>
          <w:p w:rsidR="007653C5" w:rsidRDefault="00995A36">
            <w:r>
              <w:t>4162.</w:t>
            </w:r>
          </w:p>
        </w:tc>
        <w:tc>
          <w:tcPr>
            <w:tcW w:w="2880" w:type="dxa"/>
          </w:tcPr>
          <w:p w:rsidR="007653C5" w:rsidRDefault="00995A36">
            <w:r>
              <w:t>Аудиозапись «Lil kirya - скоро очень скоро кровь кешбоя прольется мо</w:t>
            </w:r>
            <w:r>
              <w:t>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2880" w:type="dxa"/>
          </w:tcPr>
          <w:p w:rsidR="007653C5" w:rsidRDefault="00995A36">
            <w:r>
              <w:t>07.06.2017</w:t>
            </w:r>
          </w:p>
        </w:tc>
      </w:tr>
      <w:tr w:rsidR="007653C5">
        <w:tc>
          <w:tcPr>
            <w:tcW w:w="2880" w:type="dxa"/>
          </w:tcPr>
          <w:p w:rsidR="007653C5" w:rsidRDefault="00995A36">
            <w:r>
              <w:t>416</w:t>
            </w:r>
            <w:r>
              <w:lastRenderedPageBreak/>
              <w:t>3.</w:t>
            </w:r>
          </w:p>
        </w:tc>
        <w:tc>
          <w:tcPr>
            <w:tcW w:w="2880" w:type="dxa"/>
          </w:tcPr>
          <w:p w:rsidR="007653C5" w:rsidRDefault="00995A36">
            <w:r>
              <w:lastRenderedPageBreak/>
              <w:t>Аудиозапись «Русский нашид - Призыв к ДЖИХАДУ», продолжительностью 03 ми</w:t>
            </w:r>
            <w:r>
              <w:t xml:space="preserve">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w:t>
            </w:r>
            <w:r>
              <w:lastRenderedPageBreak/>
              <w:t>всей планете» (решение Курганского город</w:t>
            </w:r>
            <w:r>
              <w:t>ского суда от 20.03.2017);</w:t>
            </w:r>
          </w:p>
        </w:tc>
        <w:tc>
          <w:tcPr>
            <w:tcW w:w="2880" w:type="dxa"/>
          </w:tcPr>
          <w:p w:rsidR="007653C5" w:rsidRDefault="00995A36">
            <w:r>
              <w:lastRenderedPageBreak/>
              <w:t>07.06.201</w:t>
            </w:r>
            <w:r>
              <w:lastRenderedPageBreak/>
              <w:t>7</w:t>
            </w:r>
          </w:p>
        </w:tc>
      </w:tr>
      <w:tr w:rsidR="007653C5">
        <w:tc>
          <w:tcPr>
            <w:tcW w:w="2880" w:type="dxa"/>
          </w:tcPr>
          <w:p w:rsidR="007653C5" w:rsidRDefault="00995A36">
            <w:r>
              <w:lastRenderedPageBreak/>
              <w:t>4164.</w:t>
            </w:r>
          </w:p>
        </w:tc>
        <w:tc>
          <w:tcPr>
            <w:tcW w:w="2880" w:type="dxa"/>
          </w:tcPr>
          <w:p w:rsidR="007653C5" w:rsidRDefault="00995A36">
            <w: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w:t>
            </w:r>
            <w:r>
              <w:t>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2880" w:type="dxa"/>
          </w:tcPr>
          <w:p w:rsidR="007653C5" w:rsidRDefault="00995A36">
            <w:r>
              <w:t>07.06.2017</w:t>
            </w:r>
          </w:p>
        </w:tc>
      </w:tr>
      <w:tr w:rsidR="007653C5">
        <w:tc>
          <w:tcPr>
            <w:tcW w:w="2880" w:type="dxa"/>
          </w:tcPr>
          <w:p w:rsidR="007653C5" w:rsidRDefault="00995A36">
            <w:r>
              <w:t>4165.</w:t>
            </w:r>
          </w:p>
        </w:tc>
        <w:tc>
          <w:tcPr>
            <w:tcW w:w="2880" w:type="dxa"/>
          </w:tcPr>
          <w:p w:rsidR="007653C5" w:rsidRDefault="00995A36">
            <w:r>
              <w:t>Аудиозапись «Apraxia - Народ и Раса» в сети Интернет в разделе «Аудиозаписи» (htt</w:t>
            </w:r>
            <w:r>
              <w:t>ps://vk.com/audios-390587) «страницы» электронного сообщества «R-RADIO» (https://vk.com/r_radio) на веб-сервисе «vk.com» (https://vk.com) (решение Благовещенского городского суда от 06.04.2017);</w:t>
            </w:r>
          </w:p>
        </w:tc>
        <w:tc>
          <w:tcPr>
            <w:tcW w:w="2880" w:type="dxa"/>
          </w:tcPr>
          <w:p w:rsidR="007653C5" w:rsidRDefault="00995A36">
            <w:r>
              <w:t>15.06.2017</w:t>
            </w:r>
          </w:p>
        </w:tc>
      </w:tr>
      <w:tr w:rsidR="007653C5">
        <w:tc>
          <w:tcPr>
            <w:tcW w:w="2880" w:type="dxa"/>
          </w:tcPr>
          <w:p w:rsidR="007653C5" w:rsidRDefault="00995A36">
            <w:r>
              <w:t>4166.</w:t>
            </w:r>
          </w:p>
        </w:tc>
        <w:tc>
          <w:tcPr>
            <w:tcW w:w="2880" w:type="dxa"/>
          </w:tcPr>
          <w:p w:rsidR="007653C5" w:rsidRDefault="00995A36">
            <w:r>
              <w:t>Аудиозапись «Белый ОрелЪ - Моя Борьба» в се</w:t>
            </w:r>
            <w:r>
              <w:t>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2880" w:type="dxa"/>
          </w:tcPr>
          <w:p w:rsidR="007653C5" w:rsidRDefault="00995A36">
            <w:r>
              <w:t>15.06.2017</w:t>
            </w:r>
          </w:p>
        </w:tc>
      </w:tr>
      <w:tr w:rsidR="007653C5">
        <w:tc>
          <w:tcPr>
            <w:tcW w:w="2880" w:type="dxa"/>
          </w:tcPr>
          <w:p w:rsidR="007653C5" w:rsidRDefault="00995A36">
            <w:r>
              <w:t>4167.</w:t>
            </w:r>
          </w:p>
        </w:tc>
        <w:tc>
          <w:tcPr>
            <w:tcW w:w="2880" w:type="dxa"/>
          </w:tcPr>
          <w:p w:rsidR="007653C5" w:rsidRDefault="00995A36">
            <w: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w:t>
            </w:r>
            <w:r>
              <w:t>кого суда от 06.04.2017);</w:t>
            </w:r>
          </w:p>
        </w:tc>
        <w:tc>
          <w:tcPr>
            <w:tcW w:w="2880" w:type="dxa"/>
          </w:tcPr>
          <w:p w:rsidR="007653C5" w:rsidRDefault="00995A36">
            <w:r>
              <w:t>15.06.2017</w:t>
            </w:r>
          </w:p>
        </w:tc>
      </w:tr>
      <w:tr w:rsidR="007653C5">
        <w:tc>
          <w:tcPr>
            <w:tcW w:w="2880" w:type="dxa"/>
          </w:tcPr>
          <w:p w:rsidR="007653C5" w:rsidRDefault="00995A36">
            <w:r>
              <w:t>4168.</w:t>
            </w:r>
          </w:p>
        </w:tc>
        <w:tc>
          <w:tcPr>
            <w:tcW w:w="2880" w:type="dxa"/>
          </w:tcPr>
          <w:p w:rsidR="007653C5" w:rsidRDefault="00995A36">
            <w:r>
              <w:t>Исключён</w:t>
            </w:r>
          </w:p>
        </w:tc>
        <w:tc>
          <w:tcPr>
            <w:tcW w:w="2880" w:type="dxa"/>
          </w:tcPr>
          <w:p w:rsidR="007653C5" w:rsidRDefault="00995A36">
            <w:r>
              <w:t>15.06.2017</w:t>
            </w:r>
          </w:p>
        </w:tc>
      </w:tr>
      <w:tr w:rsidR="007653C5">
        <w:tc>
          <w:tcPr>
            <w:tcW w:w="2880" w:type="dxa"/>
          </w:tcPr>
          <w:p w:rsidR="007653C5" w:rsidRDefault="00995A36">
            <w:r>
              <w:lastRenderedPageBreak/>
              <w:t>4169.</w:t>
            </w:r>
          </w:p>
        </w:tc>
        <w:tc>
          <w:tcPr>
            <w:tcW w:w="2880" w:type="dxa"/>
          </w:tcPr>
          <w:p w:rsidR="007653C5" w:rsidRDefault="00995A36">
            <w:r>
              <w:t>Исключён</w:t>
            </w:r>
          </w:p>
        </w:tc>
        <w:tc>
          <w:tcPr>
            <w:tcW w:w="2880" w:type="dxa"/>
          </w:tcPr>
          <w:p w:rsidR="007653C5" w:rsidRDefault="00995A36">
            <w:r>
              <w:t>15.06.2017</w:t>
            </w:r>
          </w:p>
        </w:tc>
      </w:tr>
      <w:tr w:rsidR="007653C5">
        <w:tc>
          <w:tcPr>
            <w:tcW w:w="2880" w:type="dxa"/>
          </w:tcPr>
          <w:p w:rsidR="007653C5" w:rsidRDefault="00995A36">
            <w:r>
              <w:t>4170.</w:t>
            </w:r>
          </w:p>
        </w:tc>
        <w:tc>
          <w:tcPr>
            <w:tcW w:w="2880" w:type="dxa"/>
          </w:tcPr>
          <w:p w:rsidR="007653C5" w:rsidRDefault="00995A36">
            <w:r>
              <w:t>Исключён</w:t>
            </w:r>
          </w:p>
        </w:tc>
        <w:tc>
          <w:tcPr>
            <w:tcW w:w="2880" w:type="dxa"/>
          </w:tcPr>
          <w:p w:rsidR="007653C5" w:rsidRDefault="00995A36">
            <w:r>
              <w:t>15.06.2017</w:t>
            </w:r>
          </w:p>
        </w:tc>
      </w:tr>
      <w:tr w:rsidR="007653C5">
        <w:tc>
          <w:tcPr>
            <w:tcW w:w="2880" w:type="dxa"/>
          </w:tcPr>
          <w:p w:rsidR="007653C5" w:rsidRDefault="00995A36">
            <w:r>
              <w:t>4171.</w:t>
            </w:r>
          </w:p>
        </w:tc>
        <w:tc>
          <w:tcPr>
            <w:tcW w:w="2880" w:type="dxa"/>
          </w:tcPr>
          <w:p w:rsidR="007653C5" w:rsidRDefault="00995A36">
            <w:r>
              <w:t>Исключён</w:t>
            </w:r>
          </w:p>
        </w:tc>
        <w:tc>
          <w:tcPr>
            <w:tcW w:w="2880" w:type="dxa"/>
          </w:tcPr>
          <w:p w:rsidR="007653C5" w:rsidRDefault="00995A36">
            <w:r>
              <w:t>15.06.2017</w:t>
            </w:r>
          </w:p>
        </w:tc>
      </w:tr>
      <w:tr w:rsidR="007653C5">
        <w:tc>
          <w:tcPr>
            <w:tcW w:w="2880" w:type="dxa"/>
          </w:tcPr>
          <w:p w:rsidR="007653C5" w:rsidRDefault="00995A36">
            <w:r>
              <w:t>4172.</w:t>
            </w:r>
          </w:p>
        </w:tc>
        <w:tc>
          <w:tcPr>
            <w:tcW w:w="2880" w:type="dxa"/>
          </w:tcPr>
          <w:p w:rsidR="007653C5" w:rsidRDefault="00995A36">
            <w:r>
              <w:t>Материал: видеоролик «Дуа шейха!!!! смотреть всем!!!!!» (он же «Дуа Шейха Ахмада бин Али аль-Аджми», «Ду</w:t>
            </w:r>
            <w:r>
              <w:t>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w:t>
            </w:r>
            <w:r>
              <w:t>нет» по следующим адресам: http://vk.com/l.s.d_777, https://www.youtube.com/watch?v=X9P66tLp6_0, https://ok.ru/video/2680949438, https://www.youtube.com/watch?=vjiHk9Cg6Zq0, https://my.mail.ru/mail/i7pa6-90/video/_myvideo/29.html (решение Ленинского районн</w:t>
            </w:r>
            <w:r>
              <w:t>ого суда г. Ульяновска от 31.03.2017);</w:t>
            </w:r>
          </w:p>
        </w:tc>
        <w:tc>
          <w:tcPr>
            <w:tcW w:w="2880" w:type="dxa"/>
          </w:tcPr>
          <w:p w:rsidR="007653C5" w:rsidRDefault="00995A36">
            <w:r>
              <w:t>15.06.2017</w:t>
            </w:r>
          </w:p>
        </w:tc>
      </w:tr>
      <w:tr w:rsidR="007653C5">
        <w:tc>
          <w:tcPr>
            <w:tcW w:w="2880" w:type="dxa"/>
          </w:tcPr>
          <w:p w:rsidR="007653C5" w:rsidRDefault="00995A36">
            <w:r>
              <w:t>4173.</w:t>
            </w:r>
          </w:p>
        </w:tc>
        <w:tc>
          <w:tcPr>
            <w:tcW w:w="2880" w:type="dxa"/>
          </w:tcPr>
          <w:p w:rsidR="007653C5" w:rsidRDefault="00995A36">
            <w:r>
              <w:t xml:space="preserve">Книга «Вопросы молодежи. Практические советы. Том 2», WATCHTOWER BIBLE AND TRACT SOCIETY OP NEW YORK, INC Brooklyn, New Уork, USA, 2008 г. (решение Пролетарского районного суда г. Ростова-на-Дону от </w:t>
            </w:r>
            <w:r>
              <w:t>24.03.2017);</w:t>
            </w:r>
          </w:p>
        </w:tc>
        <w:tc>
          <w:tcPr>
            <w:tcW w:w="2880" w:type="dxa"/>
          </w:tcPr>
          <w:p w:rsidR="007653C5" w:rsidRDefault="00995A36">
            <w:r>
              <w:t>15.06.2017</w:t>
            </w:r>
          </w:p>
        </w:tc>
      </w:tr>
      <w:tr w:rsidR="007653C5">
        <w:tc>
          <w:tcPr>
            <w:tcW w:w="2880" w:type="dxa"/>
          </w:tcPr>
          <w:p w:rsidR="007653C5" w:rsidRDefault="00995A36">
            <w:r>
              <w:lastRenderedPageBreak/>
              <w:t>4174.</w:t>
            </w:r>
          </w:p>
        </w:tc>
        <w:tc>
          <w:tcPr>
            <w:tcW w:w="2880" w:type="dxa"/>
          </w:tcPr>
          <w:p w:rsidR="007653C5" w:rsidRDefault="00995A36">
            <w: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w:t>
            </w:r>
            <w:r>
              <w:t>6);</w:t>
            </w:r>
          </w:p>
        </w:tc>
        <w:tc>
          <w:tcPr>
            <w:tcW w:w="2880" w:type="dxa"/>
          </w:tcPr>
          <w:p w:rsidR="007653C5" w:rsidRDefault="00995A36">
            <w:r>
              <w:t>29.06.2017</w:t>
            </w:r>
          </w:p>
        </w:tc>
      </w:tr>
      <w:tr w:rsidR="007653C5">
        <w:tc>
          <w:tcPr>
            <w:tcW w:w="2880" w:type="dxa"/>
          </w:tcPr>
          <w:p w:rsidR="007653C5" w:rsidRDefault="00995A36">
            <w:r>
              <w:t>4175.</w:t>
            </w:r>
          </w:p>
        </w:tc>
        <w:tc>
          <w:tcPr>
            <w:tcW w:w="2880" w:type="dxa"/>
          </w:tcPr>
          <w:p w:rsidR="007653C5" w:rsidRDefault="00995A36">
            <w:r>
              <w:t>Исключен</w:t>
            </w:r>
          </w:p>
        </w:tc>
        <w:tc>
          <w:tcPr>
            <w:tcW w:w="2880" w:type="dxa"/>
          </w:tcPr>
          <w:p w:rsidR="007653C5" w:rsidRDefault="00995A36">
            <w:r>
              <w:t>14.07.2017</w:t>
            </w:r>
          </w:p>
        </w:tc>
      </w:tr>
      <w:tr w:rsidR="007653C5">
        <w:tc>
          <w:tcPr>
            <w:tcW w:w="2880" w:type="dxa"/>
          </w:tcPr>
          <w:p w:rsidR="007653C5" w:rsidRDefault="00995A36">
            <w:r>
              <w:t>4176.</w:t>
            </w:r>
          </w:p>
        </w:tc>
        <w:tc>
          <w:tcPr>
            <w:tcW w:w="2880" w:type="dxa"/>
          </w:tcPr>
          <w:p w:rsidR="007653C5" w:rsidRDefault="00995A36">
            <w: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2880" w:type="dxa"/>
          </w:tcPr>
          <w:p w:rsidR="007653C5" w:rsidRDefault="00995A36">
            <w:r>
              <w:t>14.07.2017</w:t>
            </w:r>
          </w:p>
        </w:tc>
      </w:tr>
      <w:tr w:rsidR="007653C5">
        <w:tc>
          <w:tcPr>
            <w:tcW w:w="2880" w:type="dxa"/>
          </w:tcPr>
          <w:p w:rsidR="007653C5" w:rsidRDefault="00995A36">
            <w:r>
              <w:t>4177.</w:t>
            </w:r>
          </w:p>
        </w:tc>
        <w:tc>
          <w:tcPr>
            <w:tcW w:w="2880" w:type="dxa"/>
          </w:tcPr>
          <w:p w:rsidR="007653C5" w:rsidRDefault="00995A36">
            <w:r>
              <w:t xml:space="preserve">Информационный </w:t>
            </w:r>
            <w:r>
              <w:t>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2880" w:type="dxa"/>
          </w:tcPr>
          <w:p w:rsidR="007653C5" w:rsidRDefault="00995A36">
            <w:r>
              <w:t>14.07.2017</w:t>
            </w:r>
          </w:p>
        </w:tc>
      </w:tr>
      <w:tr w:rsidR="007653C5">
        <w:tc>
          <w:tcPr>
            <w:tcW w:w="2880" w:type="dxa"/>
          </w:tcPr>
          <w:p w:rsidR="007653C5" w:rsidRDefault="00995A36">
            <w:r>
              <w:t>4178.</w:t>
            </w:r>
          </w:p>
        </w:tc>
        <w:tc>
          <w:tcPr>
            <w:tcW w:w="2880" w:type="dxa"/>
          </w:tcPr>
          <w:p w:rsidR="007653C5" w:rsidRDefault="00995A36">
            <w:r>
              <w:t>Текстово-г</w:t>
            </w:r>
            <w:r>
              <w:t>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w:t>
            </w:r>
            <w:r>
              <w:t>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w:t>
            </w:r>
            <w:r>
              <w:t>ским делам Хабаровского краевого суда от 24.05.2017);</w:t>
            </w:r>
          </w:p>
        </w:tc>
        <w:tc>
          <w:tcPr>
            <w:tcW w:w="2880" w:type="dxa"/>
          </w:tcPr>
          <w:p w:rsidR="007653C5" w:rsidRDefault="00995A36">
            <w:r>
              <w:t>25.07.2017</w:t>
            </w:r>
          </w:p>
        </w:tc>
      </w:tr>
      <w:tr w:rsidR="007653C5">
        <w:tc>
          <w:tcPr>
            <w:tcW w:w="2880" w:type="dxa"/>
          </w:tcPr>
          <w:p w:rsidR="007653C5" w:rsidRDefault="00995A36">
            <w:r>
              <w:t>4</w:t>
            </w:r>
            <w:r>
              <w:lastRenderedPageBreak/>
              <w:t>179.</w:t>
            </w:r>
          </w:p>
        </w:tc>
        <w:tc>
          <w:tcPr>
            <w:tcW w:w="2880" w:type="dxa"/>
          </w:tcPr>
          <w:p w:rsidR="007653C5" w:rsidRDefault="00995A36">
            <w:r>
              <w:lastRenderedPageBreak/>
              <w:t xml:space="preserve">Аудиокомпозиция «Чурки – «нецензурная лексика» – «Все мы атифашисты», начинающаяся словами «Всэ мы </w:t>
            </w:r>
            <w:r>
              <w:lastRenderedPageBreak/>
              <w:t xml:space="preserve">гордый, горный народ…», заканчиваются словами «…Любой от травки до героин. Припев: </w:t>
            </w:r>
            <w:r>
              <w:t>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w:t>
            </w:r>
            <w:r>
              <w:t>1880607; http://mixpromo.net/track/271690010_341346590; http://mixpromo.net/track/1593068_152234952; http://mixpromo.net/track/65373225_203993958; http://mixpromo.net/track/1779952_277057098; http://mixpromo.net/track/83295226_89385719; http://muzozo.ru/te</w:t>
            </w:r>
            <w:r>
              <w:t>x-pesni-churki-vse-my-antifashisty-antifa-vot-kogo-vy-zaschischaete _160696416_207173011; http://zvuk.me/track/160696416_207173011; http://saving-musik.ru/160696416_207173011; http://iplayer.fm/song/31367430/chyrki-suki_-Vse_my_antifashisty_Antifa_vot_kogo</w:t>
            </w:r>
            <w:r>
              <w:t>_vy _ zacshicshaete/; https://music7s.org/item.php?id=160696416_207173011 (решение Советского районного суда города Липецка от 28.03.2017);</w:t>
            </w:r>
          </w:p>
        </w:tc>
        <w:tc>
          <w:tcPr>
            <w:tcW w:w="2880" w:type="dxa"/>
          </w:tcPr>
          <w:p w:rsidR="007653C5" w:rsidRDefault="00995A36">
            <w:r>
              <w:lastRenderedPageBreak/>
              <w:t>25.</w:t>
            </w:r>
            <w:r>
              <w:lastRenderedPageBreak/>
              <w:t>07.2017</w:t>
            </w:r>
          </w:p>
        </w:tc>
      </w:tr>
      <w:tr w:rsidR="007653C5">
        <w:tc>
          <w:tcPr>
            <w:tcW w:w="2880" w:type="dxa"/>
          </w:tcPr>
          <w:p w:rsidR="007653C5" w:rsidRDefault="00995A36">
            <w:r>
              <w:lastRenderedPageBreak/>
              <w:t>4180.</w:t>
            </w:r>
          </w:p>
        </w:tc>
        <w:tc>
          <w:tcPr>
            <w:tcW w:w="2880" w:type="dxa"/>
          </w:tcPr>
          <w:p w:rsidR="007653C5" w:rsidRDefault="00995A36">
            <w:r>
              <w:t>Аудиокомпозиция «Андеграунд кома» – «Чурки «нецензурная лексика», начинающаяся словами «Пока ты ка</w:t>
            </w:r>
            <w:r>
              <w:t>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w:t>
            </w:r>
            <w:r>
              <w:t>g_F%21%3A47Y5ycUKFi6u+bF5M3G7cwNhKL161+69MOOsrKitg=.html; https://zvuk.me/track/147910873_244431225; http://saving-music.ru/track/147910873_244431225; http://muzozo.ru/text-pesni-andegraund-koma-pidarasy_147910873_244431225; http://iplayer.fm/song/33054072</w:t>
            </w:r>
            <w:r>
              <w:t>/o-CHurki_pidarasy/; http://vklyrics.ru/lyrics/show/131919274 (решение Советского районного суда города Липецка от 28.03.2017);</w:t>
            </w:r>
          </w:p>
        </w:tc>
        <w:tc>
          <w:tcPr>
            <w:tcW w:w="2880" w:type="dxa"/>
          </w:tcPr>
          <w:p w:rsidR="007653C5" w:rsidRDefault="00995A36">
            <w:r>
              <w:t>25.07.2017</w:t>
            </w:r>
          </w:p>
        </w:tc>
      </w:tr>
      <w:tr w:rsidR="007653C5">
        <w:tc>
          <w:tcPr>
            <w:tcW w:w="2880" w:type="dxa"/>
          </w:tcPr>
          <w:p w:rsidR="007653C5" w:rsidRDefault="00995A36">
            <w:r>
              <w:t>4181.</w:t>
            </w:r>
          </w:p>
        </w:tc>
        <w:tc>
          <w:tcPr>
            <w:tcW w:w="2880" w:type="dxa"/>
          </w:tcPr>
          <w:p w:rsidR="007653C5" w:rsidRDefault="00995A36">
            <w:r>
              <w:t xml:space="preserve">Стихотворение без названия, начинающееся со слов: «Я на Кавказ совершил походов. Не мало видел честь народов» </w:t>
            </w:r>
            <w:r>
              <w:t>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w:t>
            </w:r>
            <w:r>
              <w:t>/36864-pup-zemli-azerbaydzhan-vpechatleniya-rossiyskogo-turista.html - http://vk.com/wall-18057490 256069 - http://maxpark.com/community/1051/content/2709326 - http://military-az.com/forum/viewtopic/php?=858&amp;start=10 - http://forum.bakililar.az/index.php?s</w:t>
            </w:r>
            <w:r>
              <w:t xml:space="preserve">howtopic=76429&amp;page=7 </w:t>
            </w:r>
            <w:r>
              <w:lastRenderedPageBreak/>
              <w:t>(решение Советского районного суда г. Астрахани от 29.03.2017);</w:t>
            </w:r>
          </w:p>
        </w:tc>
        <w:tc>
          <w:tcPr>
            <w:tcW w:w="2880" w:type="dxa"/>
          </w:tcPr>
          <w:p w:rsidR="007653C5" w:rsidRDefault="00995A36">
            <w:r>
              <w:lastRenderedPageBreak/>
              <w:t>25.07.2017</w:t>
            </w:r>
          </w:p>
        </w:tc>
      </w:tr>
      <w:tr w:rsidR="007653C5">
        <w:tc>
          <w:tcPr>
            <w:tcW w:w="2880" w:type="dxa"/>
          </w:tcPr>
          <w:p w:rsidR="007653C5" w:rsidRDefault="00995A36">
            <w:r>
              <w:lastRenderedPageBreak/>
              <w:t>4182.</w:t>
            </w:r>
          </w:p>
        </w:tc>
        <w:tc>
          <w:tcPr>
            <w:tcW w:w="2880" w:type="dxa"/>
          </w:tcPr>
          <w:p w:rsidR="007653C5" w:rsidRDefault="00995A36">
            <w:r>
              <w:t>Брошюра Абдуррахмана бин Абдулькарим Аш-Шиха, офис по содействию в призыве, наставлении и просвещении этнических меньшинств в районе Рабва г.Эр-Риярд, К</w:t>
            </w:r>
            <w:r>
              <w:t>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2880" w:type="dxa"/>
          </w:tcPr>
          <w:p w:rsidR="007653C5" w:rsidRDefault="00995A36">
            <w:r>
              <w:t>25.07.2017</w:t>
            </w:r>
          </w:p>
        </w:tc>
      </w:tr>
      <w:tr w:rsidR="007653C5">
        <w:tc>
          <w:tcPr>
            <w:tcW w:w="2880" w:type="dxa"/>
          </w:tcPr>
          <w:p w:rsidR="007653C5" w:rsidRDefault="00995A36">
            <w:r>
              <w:t>4183.</w:t>
            </w:r>
          </w:p>
        </w:tc>
        <w:tc>
          <w:tcPr>
            <w:tcW w:w="2880" w:type="dxa"/>
          </w:tcPr>
          <w:p w:rsidR="007653C5" w:rsidRDefault="00995A36">
            <w:r>
              <w:t>Печатное издание - книга Шмакова А.С. «Международное тайное правительство</w:t>
            </w:r>
            <w:r>
              <w:t>» - М.: Алгоритм, 2013. – 752 с. (решение Басманного районного суда города Москвы от 14.12.2015);</w:t>
            </w:r>
          </w:p>
        </w:tc>
        <w:tc>
          <w:tcPr>
            <w:tcW w:w="2880" w:type="dxa"/>
          </w:tcPr>
          <w:p w:rsidR="007653C5" w:rsidRDefault="00995A36">
            <w:r>
              <w:t>25.07.2017</w:t>
            </w:r>
          </w:p>
        </w:tc>
      </w:tr>
      <w:tr w:rsidR="007653C5">
        <w:tc>
          <w:tcPr>
            <w:tcW w:w="2880" w:type="dxa"/>
          </w:tcPr>
          <w:p w:rsidR="007653C5" w:rsidRDefault="00995A36">
            <w:r>
              <w:t>4184.</w:t>
            </w:r>
          </w:p>
        </w:tc>
        <w:tc>
          <w:tcPr>
            <w:tcW w:w="2880" w:type="dxa"/>
          </w:tcPr>
          <w:p w:rsidR="007653C5" w:rsidRDefault="00995A36">
            <w:r>
              <w:t>Видеоролик под названием «Бей антифу...пока они не забили тебя», размещенный в социальной сети «Вконтакте» сети Интернет, имеющий сетевой ад</w:t>
            </w:r>
            <w:r>
              <w:t>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2880" w:type="dxa"/>
          </w:tcPr>
          <w:p w:rsidR="007653C5" w:rsidRDefault="00995A36">
            <w:r>
              <w:t>25.07.2017</w:t>
            </w:r>
          </w:p>
        </w:tc>
      </w:tr>
      <w:tr w:rsidR="007653C5">
        <w:tc>
          <w:tcPr>
            <w:tcW w:w="2880" w:type="dxa"/>
          </w:tcPr>
          <w:p w:rsidR="007653C5" w:rsidRDefault="00995A36">
            <w:r>
              <w:t>4185.</w:t>
            </w:r>
          </w:p>
        </w:tc>
        <w:tc>
          <w:tcPr>
            <w:tcW w:w="2880" w:type="dxa"/>
          </w:tcPr>
          <w:p w:rsidR="007653C5" w:rsidRDefault="00995A36">
            <w:r>
              <w:t xml:space="preserve">Стихотворение, начинающееся со слов «Я вижу костры из </w:t>
            </w:r>
            <w:r>
              <w:t>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2880" w:type="dxa"/>
          </w:tcPr>
          <w:p w:rsidR="007653C5" w:rsidRDefault="00995A36">
            <w:r>
              <w:t>25.07.2017</w:t>
            </w:r>
          </w:p>
        </w:tc>
      </w:tr>
      <w:tr w:rsidR="007653C5">
        <w:tc>
          <w:tcPr>
            <w:tcW w:w="2880" w:type="dxa"/>
          </w:tcPr>
          <w:p w:rsidR="007653C5" w:rsidRDefault="00995A36">
            <w:r>
              <w:t>4186.</w:t>
            </w:r>
          </w:p>
        </w:tc>
        <w:tc>
          <w:tcPr>
            <w:tcW w:w="2880" w:type="dxa"/>
          </w:tcPr>
          <w:p w:rsidR="007653C5" w:rsidRDefault="00995A36">
            <w:r>
              <w:t>Статья под названием «Бурут (Бурят) jерине айылдап jурдис» «Ал</w:t>
            </w:r>
            <w:r>
              <w:t>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w:t>
            </w:r>
            <w:r>
              <w:t>змещенного в сети «Интернет» по адресу: https://vk.com/ docs-47031643 (решение Онгудайского районного суда Республики Алтай от 11.05.2017);</w:t>
            </w:r>
          </w:p>
        </w:tc>
        <w:tc>
          <w:tcPr>
            <w:tcW w:w="2880" w:type="dxa"/>
          </w:tcPr>
          <w:p w:rsidR="007653C5" w:rsidRDefault="00995A36">
            <w:r>
              <w:t>28.07.2017</w:t>
            </w:r>
          </w:p>
        </w:tc>
      </w:tr>
      <w:tr w:rsidR="007653C5">
        <w:tc>
          <w:tcPr>
            <w:tcW w:w="2880" w:type="dxa"/>
          </w:tcPr>
          <w:p w:rsidR="007653C5" w:rsidRDefault="00995A36">
            <w:r>
              <w:lastRenderedPageBreak/>
              <w:t>4187.</w:t>
            </w:r>
          </w:p>
        </w:tc>
        <w:tc>
          <w:tcPr>
            <w:tcW w:w="2880" w:type="dxa"/>
          </w:tcPr>
          <w:p w:rsidR="007653C5" w:rsidRDefault="00995A36">
            <w:r>
              <w:t>Исключен</w:t>
            </w:r>
          </w:p>
        </w:tc>
        <w:tc>
          <w:tcPr>
            <w:tcW w:w="2880" w:type="dxa"/>
          </w:tcPr>
          <w:p w:rsidR="007653C5" w:rsidRDefault="00995A36">
            <w:r>
              <w:t>09.08.2017</w:t>
            </w:r>
          </w:p>
        </w:tc>
      </w:tr>
      <w:tr w:rsidR="007653C5">
        <w:tc>
          <w:tcPr>
            <w:tcW w:w="2880" w:type="dxa"/>
          </w:tcPr>
          <w:p w:rsidR="007653C5" w:rsidRDefault="00995A36">
            <w:r>
              <w:t>4188.</w:t>
            </w:r>
          </w:p>
        </w:tc>
        <w:tc>
          <w:tcPr>
            <w:tcW w:w="2880" w:type="dxa"/>
          </w:tcPr>
          <w:p w:rsidR="007653C5" w:rsidRDefault="00995A36">
            <w:r>
              <w:t>Исключен</w:t>
            </w:r>
          </w:p>
        </w:tc>
        <w:tc>
          <w:tcPr>
            <w:tcW w:w="2880" w:type="dxa"/>
          </w:tcPr>
          <w:p w:rsidR="007653C5" w:rsidRDefault="00995A36">
            <w:r>
              <w:t>09.08.2017</w:t>
            </w:r>
          </w:p>
        </w:tc>
      </w:tr>
      <w:tr w:rsidR="007653C5">
        <w:tc>
          <w:tcPr>
            <w:tcW w:w="2880" w:type="dxa"/>
          </w:tcPr>
          <w:p w:rsidR="007653C5" w:rsidRDefault="00995A36">
            <w:r>
              <w:t>4189.</w:t>
            </w:r>
          </w:p>
        </w:tc>
        <w:tc>
          <w:tcPr>
            <w:tcW w:w="2880" w:type="dxa"/>
          </w:tcPr>
          <w:p w:rsidR="007653C5" w:rsidRDefault="00995A36">
            <w:r>
              <w:t>Исключен</w:t>
            </w:r>
          </w:p>
        </w:tc>
        <w:tc>
          <w:tcPr>
            <w:tcW w:w="2880" w:type="dxa"/>
          </w:tcPr>
          <w:p w:rsidR="007653C5" w:rsidRDefault="00995A36">
            <w:r>
              <w:t>09.08.2017</w:t>
            </w:r>
          </w:p>
        </w:tc>
      </w:tr>
      <w:tr w:rsidR="007653C5">
        <w:tc>
          <w:tcPr>
            <w:tcW w:w="2880" w:type="dxa"/>
          </w:tcPr>
          <w:p w:rsidR="007653C5" w:rsidRDefault="00995A36">
            <w:r>
              <w:t>4190.</w:t>
            </w:r>
          </w:p>
        </w:tc>
        <w:tc>
          <w:tcPr>
            <w:tcW w:w="2880" w:type="dxa"/>
          </w:tcPr>
          <w:p w:rsidR="007653C5" w:rsidRDefault="00995A36">
            <w:r>
              <w:t>Исключен</w:t>
            </w:r>
          </w:p>
        </w:tc>
        <w:tc>
          <w:tcPr>
            <w:tcW w:w="2880" w:type="dxa"/>
          </w:tcPr>
          <w:p w:rsidR="007653C5" w:rsidRDefault="00995A36">
            <w:r>
              <w:t>09.08.2017</w:t>
            </w:r>
          </w:p>
        </w:tc>
      </w:tr>
      <w:tr w:rsidR="007653C5">
        <w:tc>
          <w:tcPr>
            <w:tcW w:w="2880" w:type="dxa"/>
          </w:tcPr>
          <w:p w:rsidR="007653C5" w:rsidRDefault="00995A36">
            <w:r>
              <w:t>4191.</w:t>
            </w:r>
          </w:p>
        </w:tc>
        <w:tc>
          <w:tcPr>
            <w:tcW w:w="2880" w:type="dxa"/>
          </w:tcPr>
          <w:p w:rsidR="007653C5" w:rsidRDefault="00995A36">
            <w:r>
              <w:t>Исключен</w:t>
            </w:r>
          </w:p>
        </w:tc>
        <w:tc>
          <w:tcPr>
            <w:tcW w:w="2880" w:type="dxa"/>
          </w:tcPr>
          <w:p w:rsidR="007653C5" w:rsidRDefault="00995A36">
            <w:r>
              <w:t>09.08.2017</w:t>
            </w:r>
          </w:p>
        </w:tc>
      </w:tr>
      <w:tr w:rsidR="007653C5">
        <w:tc>
          <w:tcPr>
            <w:tcW w:w="2880" w:type="dxa"/>
          </w:tcPr>
          <w:p w:rsidR="007653C5" w:rsidRDefault="00995A36">
            <w:r>
              <w:t>419</w:t>
            </w:r>
            <w:r>
              <w:lastRenderedPageBreak/>
              <w:t>2.</w:t>
            </w:r>
          </w:p>
        </w:tc>
        <w:tc>
          <w:tcPr>
            <w:tcW w:w="2880" w:type="dxa"/>
          </w:tcPr>
          <w:p w:rsidR="007653C5" w:rsidRDefault="00995A36">
            <w:r>
              <w:lastRenderedPageBreak/>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w:t>
            </w:r>
            <w:r>
              <w:t xml:space="preserve"> Zion)» продолжительностью 5 минут 51 секунда, начинающийся слайдом, на котором на черном </w:t>
            </w:r>
            <w:r>
              <w:lastRenderedPageBreak/>
              <w:t>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w:t>
            </w:r>
            <w:r>
              <w:t>ита написано: «Я славянин», размещенный в информационно-телекоммуникационной сети Интернет на интернет-страницах: https://www.youtube.com/watch?v=HRRZ6XPwkg4; https://my.mail.ru/mail/s1part1a/video/50/2463.html; https://ok.ru/video/4738647523; http://ukr-n</w:t>
            </w:r>
            <w:r>
              <w:t>et-news.ru/watch/baLtG_FhHMA/%D0%97%D0%BB%-D0%B-E% D0%B4%D0%B5%D1%8F%D0%BD%D0%B8%D1%8F+%D0%B6%D0%B8%D0%B4%D0%BE%D0%B2+%D0%B2+%D0%A0%D0%BE%D1%81%D1%81%D0%B8%D0%B8+%D0%9A%D1%80%D0%B0%D1%81%D0%BD%D1%8B%D0%B9+%D0%A1 %D0%B8%D0%BE%D0%BD+Red+Zion.html; https://vk</w:t>
            </w:r>
            <w:r>
              <w:t xml:space="preserve">.com/video?q=%D0%9A%D1%80%D0%B0%D1%81%D0%BD%-D-1% 8B%D0%B9%20%D0%A1%D0%B8%D0%BE%D0%BD&amp;z=video-6197608_16-8775004; https://vk.com/video?q=%D0%9A%D1%80%D0%B0%D1%81%D0%BD%D1%8B%D0%B9%20%D0%A1%D0%B8%D0%BE%D0%BD&amp;z=video175226080_165558633 (решение Октябрьского </w:t>
            </w:r>
            <w:r>
              <w:t>районного суда г. Архангельска от 05.04.2017);</w:t>
            </w:r>
          </w:p>
        </w:tc>
        <w:tc>
          <w:tcPr>
            <w:tcW w:w="2880" w:type="dxa"/>
          </w:tcPr>
          <w:p w:rsidR="007653C5" w:rsidRDefault="00995A36">
            <w:r>
              <w:lastRenderedPageBreak/>
              <w:t>09.08.201</w:t>
            </w:r>
            <w:r>
              <w:lastRenderedPageBreak/>
              <w:t>7</w:t>
            </w:r>
          </w:p>
        </w:tc>
      </w:tr>
      <w:tr w:rsidR="007653C5">
        <w:tc>
          <w:tcPr>
            <w:tcW w:w="2880" w:type="dxa"/>
          </w:tcPr>
          <w:p w:rsidR="007653C5" w:rsidRDefault="00995A36">
            <w:r>
              <w:lastRenderedPageBreak/>
              <w:t>4193.</w:t>
            </w:r>
          </w:p>
        </w:tc>
        <w:tc>
          <w:tcPr>
            <w:tcW w:w="2880" w:type="dxa"/>
          </w:tcPr>
          <w:p w:rsidR="007653C5" w:rsidRDefault="00995A36">
            <w:r>
              <w:t xml:space="preserve">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w:t>
            </w:r>
            <w:r>
              <w:t>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w:t>
            </w:r>
            <w:r>
              <w:t>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w:t>
            </w:r>
            <w:r>
              <w:t>E%D0%B2%D0%B8%20%D1%85%D0%В2%D0%ВE%D1%81%D1%82%D0%B0%D1%82%D1%8B%D0%B9%20%D0%BD%D0%B5%20%D0%B2%20%D0%BA%D1%83%D1%80%D1%81%D0%B5%20%D0%BC%D1%80%D0%B0%D0%B7%D0%B8%20%D0%B0%D0%BD%D1%82%D0%B8%D1%84%D0%B0%20%D0%BD%D0%B5%20%D0%BD%D0%B0%D0%B4%D0%BE%20%D0%B2%D1%81</w:t>
            </w:r>
            <w:r>
              <w:t>%D1%91%20%D0%B7%D0%B0%D0%B1%D0%BB%D1%83%D0%B6%D0%B4%D0%B0%D1%82%D1%8C%20%D1%8F%20%D0%ВD%D0%В5%20%D1%84%D0%B0%D1%88%D0%B8%D1%81%D1%82%20%D1%8F%20%D0%BF%D1%80%D0%BE%D1%81%D1%82%D0%BE%20%D0%B1%D0%B5%D0%BB%D1%8B%D0%В9%20%D0%В7%D0%В0%20%D1%87%D0%B8%D1%81%D1%82%</w:t>
            </w:r>
            <w:r>
              <w:t>D1%83%D1%8E%20%D0%BD%D0%B0%D1%86%D0%B8%D1%8E%20%D0%B2%D1%81%D0%B5%D0%BC%20%D0%BF%D0%B8%D0%B4%D0%B0%D1%80%D0%B0%D0%BC%20%D0%BA%D0%BE%D1%82%D0%BE%D1%80%D1%8B%D0%B5%20%D1%81%D1%87%D0%B8%D1%82%D0%</w:t>
            </w:r>
            <w:r>
              <w:lastRenderedPageBreak/>
              <w:t>B0%D1%8E%D1%82 под названием «Клим –лови хвостатый. Антифа, я не</w:t>
            </w:r>
            <w:r>
              <w:t xml:space="preserve"> фашист, я просто белый и за чистую нацию» (решение Первомайского районного суда г. Кирова от 29.05.2017);</w:t>
            </w:r>
          </w:p>
        </w:tc>
        <w:tc>
          <w:tcPr>
            <w:tcW w:w="2880" w:type="dxa"/>
          </w:tcPr>
          <w:p w:rsidR="007653C5" w:rsidRDefault="00995A36">
            <w:r>
              <w:lastRenderedPageBreak/>
              <w:t>02.11.2018</w:t>
            </w:r>
          </w:p>
        </w:tc>
      </w:tr>
      <w:tr w:rsidR="007653C5">
        <w:tc>
          <w:tcPr>
            <w:tcW w:w="2880" w:type="dxa"/>
          </w:tcPr>
          <w:p w:rsidR="007653C5" w:rsidRDefault="00995A36">
            <w:r>
              <w:lastRenderedPageBreak/>
              <w:t>4194.</w:t>
            </w:r>
          </w:p>
        </w:tc>
        <w:tc>
          <w:tcPr>
            <w:tcW w:w="2880" w:type="dxa"/>
          </w:tcPr>
          <w:p w:rsidR="007653C5" w:rsidRDefault="00995A36">
            <w:r>
              <w:t>Исключен;</w:t>
            </w:r>
          </w:p>
        </w:tc>
        <w:tc>
          <w:tcPr>
            <w:tcW w:w="2880" w:type="dxa"/>
          </w:tcPr>
          <w:p w:rsidR="007653C5" w:rsidRDefault="00995A36">
            <w:r>
              <w:t>02.11.2018</w:t>
            </w:r>
          </w:p>
        </w:tc>
      </w:tr>
      <w:tr w:rsidR="007653C5">
        <w:tc>
          <w:tcPr>
            <w:tcW w:w="2880" w:type="dxa"/>
          </w:tcPr>
          <w:p w:rsidR="007653C5" w:rsidRDefault="00995A36">
            <w:r>
              <w:t>4195.</w:t>
            </w:r>
          </w:p>
        </w:tc>
        <w:tc>
          <w:tcPr>
            <w:tcW w:w="2880" w:type="dxa"/>
          </w:tcPr>
          <w:p w:rsidR="007653C5" w:rsidRDefault="00995A36">
            <w:r>
              <w:t>Исключен;</w:t>
            </w:r>
          </w:p>
        </w:tc>
        <w:tc>
          <w:tcPr>
            <w:tcW w:w="2880" w:type="dxa"/>
          </w:tcPr>
          <w:p w:rsidR="007653C5" w:rsidRDefault="00995A36">
            <w:r>
              <w:t>02.11.2018</w:t>
            </w:r>
          </w:p>
        </w:tc>
      </w:tr>
      <w:tr w:rsidR="007653C5">
        <w:tc>
          <w:tcPr>
            <w:tcW w:w="2880" w:type="dxa"/>
          </w:tcPr>
          <w:p w:rsidR="007653C5" w:rsidRDefault="00995A36">
            <w:r>
              <w:t>4196.</w:t>
            </w:r>
          </w:p>
        </w:tc>
        <w:tc>
          <w:tcPr>
            <w:tcW w:w="2880" w:type="dxa"/>
          </w:tcPr>
          <w:p w:rsidR="007653C5" w:rsidRDefault="00995A36">
            <w:r>
              <w:t>Книга Айдара Халима «Убить империю!» (Кипарис домой вернулся, или «Хотят ли</w:t>
            </w:r>
            <w:r>
              <w:t xml:space="preserve"> русские войны»), 1997, издательство «Калкан» (решение Набережночелнинского городского суда Республики Татарстан от 30.05.2017);</w:t>
            </w:r>
          </w:p>
        </w:tc>
        <w:tc>
          <w:tcPr>
            <w:tcW w:w="2880" w:type="dxa"/>
          </w:tcPr>
          <w:p w:rsidR="007653C5" w:rsidRDefault="00995A36">
            <w:r>
              <w:t>11.08.2017</w:t>
            </w:r>
          </w:p>
        </w:tc>
      </w:tr>
      <w:tr w:rsidR="007653C5">
        <w:tc>
          <w:tcPr>
            <w:tcW w:w="2880" w:type="dxa"/>
          </w:tcPr>
          <w:p w:rsidR="007653C5" w:rsidRDefault="00995A36">
            <w:r>
              <w:t>4197.</w:t>
            </w:r>
          </w:p>
        </w:tc>
        <w:tc>
          <w:tcPr>
            <w:tcW w:w="2880" w:type="dxa"/>
          </w:tcPr>
          <w:p w:rsidR="007653C5" w:rsidRDefault="00995A36">
            <w:r>
              <w:t xml:space="preserve">Видеоролик (видеоматериал) с названием: «Москалей на ножи», продолжительностью 39 сек. (объемом 8,67 мб.) </w:t>
            </w:r>
            <w:r>
              <w:t>(решение Юрьянского районного суда Кировской области от 22.06.2017);</w:t>
            </w:r>
          </w:p>
        </w:tc>
        <w:tc>
          <w:tcPr>
            <w:tcW w:w="2880" w:type="dxa"/>
          </w:tcPr>
          <w:p w:rsidR="007653C5" w:rsidRDefault="00995A36">
            <w:r>
              <w:t>16.08.2017</w:t>
            </w:r>
          </w:p>
        </w:tc>
      </w:tr>
      <w:tr w:rsidR="007653C5">
        <w:tc>
          <w:tcPr>
            <w:tcW w:w="2880" w:type="dxa"/>
          </w:tcPr>
          <w:p w:rsidR="007653C5" w:rsidRDefault="00995A36">
            <w:r>
              <w:t>4198.</w:t>
            </w:r>
          </w:p>
        </w:tc>
        <w:tc>
          <w:tcPr>
            <w:tcW w:w="2880" w:type="dxa"/>
          </w:tcPr>
          <w:p w:rsidR="007653C5" w:rsidRDefault="00995A36">
            <w: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w:t>
            </w:r>
            <w:r>
              <w:t xml:space="preserve"> от 22.06.2017);</w:t>
            </w:r>
          </w:p>
        </w:tc>
        <w:tc>
          <w:tcPr>
            <w:tcW w:w="2880" w:type="dxa"/>
          </w:tcPr>
          <w:p w:rsidR="007653C5" w:rsidRDefault="00995A36">
            <w:r>
              <w:t>16.08.2017</w:t>
            </w:r>
          </w:p>
        </w:tc>
      </w:tr>
      <w:tr w:rsidR="007653C5">
        <w:tc>
          <w:tcPr>
            <w:tcW w:w="2880" w:type="dxa"/>
          </w:tcPr>
          <w:p w:rsidR="007653C5" w:rsidRDefault="00995A36">
            <w:r>
              <w:lastRenderedPageBreak/>
              <w:t>4199.</w:t>
            </w:r>
          </w:p>
        </w:tc>
        <w:tc>
          <w:tcPr>
            <w:tcW w:w="2880" w:type="dxa"/>
          </w:tcPr>
          <w:p w:rsidR="007653C5" w:rsidRDefault="00995A36">
            <w: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w:t>
            </w:r>
            <w:r>
              <w:t>нного суда г. Калининграда от 16.11.2016).</w:t>
            </w:r>
          </w:p>
        </w:tc>
        <w:tc>
          <w:tcPr>
            <w:tcW w:w="2880" w:type="dxa"/>
          </w:tcPr>
          <w:p w:rsidR="007653C5" w:rsidRDefault="00995A36">
            <w:r>
              <w:t>16.08.2017</w:t>
            </w:r>
          </w:p>
        </w:tc>
      </w:tr>
      <w:tr w:rsidR="007653C5">
        <w:tc>
          <w:tcPr>
            <w:tcW w:w="2880" w:type="dxa"/>
          </w:tcPr>
          <w:p w:rsidR="007653C5" w:rsidRDefault="00995A36">
            <w:r>
              <w:t>4200.</w:t>
            </w:r>
          </w:p>
        </w:tc>
        <w:tc>
          <w:tcPr>
            <w:tcW w:w="2880" w:type="dxa"/>
          </w:tcPr>
          <w:p w:rsidR="007653C5" w:rsidRDefault="00995A36">
            <w: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w:t>
            </w:r>
            <w:r>
              <w:t>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2880" w:type="dxa"/>
          </w:tcPr>
          <w:p w:rsidR="007653C5" w:rsidRDefault="00995A36">
            <w:r>
              <w:t>21.08.2017</w:t>
            </w:r>
          </w:p>
        </w:tc>
      </w:tr>
      <w:tr w:rsidR="007653C5">
        <w:tc>
          <w:tcPr>
            <w:tcW w:w="2880" w:type="dxa"/>
          </w:tcPr>
          <w:p w:rsidR="007653C5" w:rsidRDefault="00995A36">
            <w:r>
              <w:t>4201.</w:t>
            </w:r>
          </w:p>
        </w:tc>
        <w:tc>
          <w:tcPr>
            <w:tcW w:w="2880" w:type="dxa"/>
          </w:tcPr>
          <w:p w:rsidR="007653C5" w:rsidRDefault="00995A36">
            <w:r>
              <w:t>Аудиофайл «Душманы про наш</w:t>
            </w:r>
            <w:r>
              <w:t>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w:t>
            </w:r>
            <w:r>
              <w:t>а странице пользователя Иванова А.В. по адресу: http://vk.com/id241662027 (решение Сафоновского районного суда Смоленской области от 15.06.2017).</w:t>
            </w:r>
          </w:p>
        </w:tc>
        <w:tc>
          <w:tcPr>
            <w:tcW w:w="2880" w:type="dxa"/>
          </w:tcPr>
          <w:p w:rsidR="007653C5" w:rsidRDefault="00995A36">
            <w:r>
              <w:t>21.08.2017</w:t>
            </w:r>
          </w:p>
        </w:tc>
      </w:tr>
      <w:tr w:rsidR="007653C5">
        <w:tc>
          <w:tcPr>
            <w:tcW w:w="2880" w:type="dxa"/>
          </w:tcPr>
          <w:p w:rsidR="007653C5" w:rsidRDefault="00995A36">
            <w:r>
              <w:t>4202.</w:t>
            </w:r>
          </w:p>
        </w:tc>
        <w:tc>
          <w:tcPr>
            <w:tcW w:w="2880" w:type="dxa"/>
          </w:tcPr>
          <w:p w:rsidR="007653C5" w:rsidRDefault="00995A36">
            <w:r>
              <w:t>Аудиозапись «Печки-лавочки» исполнитель Чех, размещенная в сети Интернет на указателе страни</w:t>
            </w:r>
            <w:r>
              <w:t>цы сайта https://zf.fm/song/4989674, продолжительностью 03 минуты 49 секунд (решение Ртищевского районного суда Саратовской области от 22.06.2017).</w:t>
            </w:r>
          </w:p>
        </w:tc>
        <w:tc>
          <w:tcPr>
            <w:tcW w:w="2880" w:type="dxa"/>
          </w:tcPr>
          <w:p w:rsidR="007653C5" w:rsidRDefault="00995A36">
            <w:r>
              <w:t>25.08.2017</w:t>
            </w:r>
          </w:p>
        </w:tc>
      </w:tr>
      <w:tr w:rsidR="007653C5">
        <w:tc>
          <w:tcPr>
            <w:tcW w:w="2880" w:type="dxa"/>
          </w:tcPr>
          <w:p w:rsidR="007653C5" w:rsidRDefault="00995A36">
            <w:r>
              <w:t>4203.</w:t>
            </w:r>
          </w:p>
        </w:tc>
        <w:tc>
          <w:tcPr>
            <w:tcW w:w="2880" w:type="dxa"/>
          </w:tcPr>
          <w:p w:rsidR="007653C5" w:rsidRDefault="00995A36">
            <w:r>
              <w:t>Исключен</w:t>
            </w:r>
          </w:p>
        </w:tc>
        <w:tc>
          <w:tcPr>
            <w:tcW w:w="2880" w:type="dxa"/>
          </w:tcPr>
          <w:p w:rsidR="007653C5" w:rsidRDefault="00995A36">
            <w:r>
              <w:t>08.09.2017</w:t>
            </w:r>
          </w:p>
        </w:tc>
      </w:tr>
      <w:tr w:rsidR="007653C5">
        <w:tc>
          <w:tcPr>
            <w:tcW w:w="2880" w:type="dxa"/>
          </w:tcPr>
          <w:p w:rsidR="007653C5" w:rsidRDefault="00995A36">
            <w:r>
              <w:lastRenderedPageBreak/>
              <w:t>4204.</w:t>
            </w:r>
          </w:p>
        </w:tc>
        <w:tc>
          <w:tcPr>
            <w:tcW w:w="2880" w:type="dxa"/>
          </w:tcPr>
          <w:p w:rsidR="007653C5" w:rsidRDefault="00995A36">
            <w:r>
              <w:t>Исключен</w:t>
            </w:r>
          </w:p>
        </w:tc>
        <w:tc>
          <w:tcPr>
            <w:tcW w:w="2880" w:type="dxa"/>
          </w:tcPr>
          <w:p w:rsidR="007653C5" w:rsidRDefault="00995A36">
            <w:r>
              <w:t>08.09.2017</w:t>
            </w:r>
          </w:p>
        </w:tc>
      </w:tr>
      <w:tr w:rsidR="007653C5">
        <w:tc>
          <w:tcPr>
            <w:tcW w:w="2880" w:type="dxa"/>
          </w:tcPr>
          <w:p w:rsidR="007653C5" w:rsidRDefault="00995A36">
            <w:r>
              <w:t>4205.</w:t>
            </w:r>
          </w:p>
        </w:tc>
        <w:tc>
          <w:tcPr>
            <w:tcW w:w="2880" w:type="dxa"/>
          </w:tcPr>
          <w:p w:rsidR="007653C5" w:rsidRDefault="00995A36">
            <w:r>
              <w:t>Исключен</w:t>
            </w:r>
          </w:p>
        </w:tc>
        <w:tc>
          <w:tcPr>
            <w:tcW w:w="2880" w:type="dxa"/>
          </w:tcPr>
          <w:p w:rsidR="007653C5" w:rsidRDefault="00995A36">
            <w:r>
              <w:t>08.09.2017</w:t>
            </w:r>
          </w:p>
        </w:tc>
      </w:tr>
      <w:tr w:rsidR="007653C5">
        <w:tc>
          <w:tcPr>
            <w:tcW w:w="2880" w:type="dxa"/>
          </w:tcPr>
          <w:p w:rsidR="007653C5" w:rsidRDefault="00995A36">
            <w:r>
              <w:t>4206.</w:t>
            </w:r>
          </w:p>
        </w:tc>
        <w:tc>
          <w:tcPr>
            <w:tcW w:w="2880" w:type="dxa"/>
          </w:tcPr>
          <w:p w:rsidR="007653C5" w:rsidRDefault="00995A36">
            <w: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w:t>
            </w:r>
            <w:r>
              <w:t>ем орла с венком и «звездой Давида», которая размещена в информационно-телекоммуникационной сети Интернет по адресам: - https://www.youtube.com/watch?v=TVBmGExqHfA; - https://vk.com/video-82162403_171142385; - https://vk.com/video-52341473_456239092; - htt</w:t>
            </w:r>
            <w:r>
              <w:t>ps://ok.ru/video/41387428473 (решение Первомайского районного суда г. Кирова от 27.06.2017);</w:t>
            </w:r>
          </w:p>
        </w:tc>
        <w:tc>
          <w:tcPr>
            <w:tcW w:w="2880" w:type="dxa"/>
          </w:tcPr>
          <w:p w:rsidR="007653C5" w:rsidRDefault="00995A36">
            <w:r>
              <w:t>08.09.2017</w:t>
            </w:r>
          </w:p>
        </w:tc>
      </w:tr>
      <w:tr w:rsidR="007653C5">
        <w:tc>
          <w:tcPr>
            <w:tcW w:w="2880" w:type="dxa"/>
          </w:tcPr>
          <w:p w:rsidR="007653C5" w:rsidRDefault="00995A36">
            <w:r>
              <w:t>4207.</w:t>
            </w:r>
          </w:p>
        </w:tc>
        <w:tc>
          <w:tcPr>
            <w:tcW w:w="2880" w:type="dxa"/>
          </w:tcPr>
          <w:p w:rsidR="007653C5" w:rsidRDefault="00995A36">
            <w:r>
              <w:t>Видеофайл «Чеченцы и Ингуши наводят порядок в метро» («Chechency i Ingushi navodyat poryadokv metro.flv») длительностью 1 мин. 30 сек., объемом 5</w:t>
            </w:r>
            <w:r>
              <w:t xml:space="preserve"> 217 кб. (решение Ужурского районного суда Красноярского края от 30.06.2017);</w:t>
            </w:r>
          </w:p>
        </w:tc>
        <w:tc>
          <w:tcPr>
            <w:tcW w:w="2880" w:type="dxa"/>
          </w:tcPr>
          <w:p w:rsidR="007653C5" w:rsidRDefault="00995A36">
            <w:r>
              <w:t>08.09.2017</w:t>
            </w:r>
          </w:p>
        </w:tc>
      </w:tr>
      <w:tr w:rsidR="007653C5">
        <w:tc>
          <w:tcPr>
            <w:tcW w:w="2880" w:type="dxa"/>
          </w:tcPr>
          <w:p w:rsidR="007653C5" w:rsidRDefault="00995A36">
            <w:r>
              <w:t>4208.</w:t>
            </w:r>
          </w:p>
        </w:tc>
        <w:tc>
          <w:tcPr>
            <w:tcW w:w="2880" w:type="dxa"/>
          </w:tcPr>
          <w:p w:rsidR="007653C5" w:rsidRDefault="00995A36">
            <w:r>
              <w:t>Видеофайл «Дети гор дети КАВКАЗА !!!!(Азери и Даги)слава КАВКАЗУ» («Deti gor deti KAVKAZA!!!!(Azeri i Dagi) slava KAVKAZU.240.mp4») длительностью 2 мин. 42 сек.</w:t>
            </w:r>
            <w:r>
              <w:t>, объемом 3 705 кб. (решение Ужурского районного суда Красноярского края от 30.06.2017);</w:t>
            </w:r>
          </w:p>
        </w:tc>
        <w:tc>
          <w:tcPr>
            <w:tcW w:w="2880" w:type="dxa"/>
          </w:tcPr>
          <w:p w:rsidR="007653C5" w:rsidRDefault="00995A36">
            <w:r>
              <w:t>08.09.2017</w:t>
            </w:r>
          </w:p>
        </w:tc>
      </w:tr>
      <w:tr w:rsidR="007653C5">
        <w:tc>
          <w:tcPr>
            <w:tcW w:w="2880" w:type="dxa"/>
          </w:tcPr>
          <w:p w:rsidR="007653C5" w:rsidRDefault="00995A36">
            <w:r>
              <w:lastRenderedPageBreak/>
              <w:t>4209.</w:t>
            </w:r>
          </w:p>
        </w:tc>
        <w:tc>
          <w:tcPr>
            <w:tcW w:w="2880" w:type="dxa"/>
          </w:tcPr>
          <w:p w:rsidR="007653C5" w:rsidRDefault="00995A36">
            <w:r>
              <w:t xml:space="preserve">Аудиофайл «яров,айратУйгур татарин - русские засуну вам ж..у крест и узбеку будут вас «нецензурно» фатима зухра сестры» («yarov,ajratujgur tatarin - </w:t>
            </w:r>
            <w:r>
              <w:t>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2880" w:type="dxa"/>
          </w:tcPr>
          <w:p w:rsidR="007653C5" w:rsidRDefault="00995A36">
            <w:r>
              <w:t>08.09.2017</w:t>
            </w:r>
          </w:p>
        </w:tc>
      </w:tr>
      <w:tr w:rsidR="007653C5">
        <w:tc>
          <w:tcPr>
            <w:tcW w:w="2880" w:type="dxa"/>
          </w:tcPr>
          <w:p w:rsidR="007653C5" w:rsidRDefault="00995A36">
            <w:r>
              <w:t>4210.</w:t>
            </w:r>
          </w:p>
        </w:tc>
        <w:tc>
          <w:tcPr>
            <w:tcW w:w="2880" w:type="dxa"/>
          </w:tcPr>
          <w:p w:rsidR="007653C5" w:rsidRDefault="00995A36">
            <w:r>
              <w:t xml:space="preserve">Информационный материал - </w:t>
            </w:r>
            <w:r>
              <w:t>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w:t>
            </w:r>
            <w:r>
              <w:t xml:space="preserve"> Аллаха!», распространенная в сети Интернет (решение Ленинского районного суда г. Ростова-на-Дону от 29.03.2017);</w:t>
            </w:r>
          </w:p>
        </w:tc>
        <w:tc>
          <w:tcPr>
            <w:tcW w:w="2880" w:type="dxa"/>
          </w:tcPr>
          <w:p w:rsidR="007653C5" w:rsidRDefault="00995A36">
            <w:r>
              <w:t>08.09.2017</w:t>
            </w:r>
          </w:p>
        </w:tc>
      </w:tr>
      <w:tr w:rsidR="007653C5">
        <w:tc>
          <w:tcPr>
            <w:tcW w:w="2880" w:type="dxa"/>
          </w:tcPr>
          <w:p w:rsidR="007653C5" w:rsidRDefault="00995A36">
            <w:r>
              <w:t>4211.</w:t>
            </w:r>
          </w:p>
        </w:tc>
        <w:tc>
          <w:tcPr>
            <w:tcW w:w="2880" w:type="dxa"/>
          </w:tcPr>
          <w:p w:rsidR="007653C5" w:rsidRDefault="00995A36">
            <w:r>
              <w:t xml:space="preserve">Информационный материал - видеозапись «Шейх Халид ар-Рашид - В защиту посланника Аллаха», продолжительностью около 8 минут, </w:t>
            </w:r>
            <w:r>
              <w:t>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w:t>
            </w:r>
            <w:r>
              <w:t>-Дону от 29.03.2017);</w:t>
            </w:r>
          </w:p>
        </w:tc>
        <w:tc>
          <w:tcPr>
            <w:tcW w:w="2880" w:type="dxa"/>
          </w:tcPr>
          <w:p w:rsidR="007653C5" w:rsidRDefault="00995A36">
            <w:r>
              <w:t>08.09.2017</w:t>
            </w:r>
          </w:p>
        </w:tc>
      </w:tr>
      <w:tr w:rsidR="007653C5">
        <w:tc>
          <w:tcPr>
            <w:tcW w:w="2880" w:type="dxa"/>
          </w:tcPr>
          <w:p w:rsidR="007653C5" w:rsidRDefault="00995A36">
            <w:r>
              <w:t>4212.</w:t>
            </w:r>
          </w:p>
        </w:tc>
        <w:tc>
          <w:tcPr>
            <w:tcW w:w="2880" w:type="dxa"/>
          </w:tcPr>
          <w:p w:rsidR="007653C5" w:rsidRDefault="00995A36">
            <w: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w:t>
            </w:r>
            <w:r>
              <w:t>ы 21 секунда (решение Ленинского районного суда г. Костромы от 07.07.2017);</w:t>
            </w:r>
          </w:p>
        </w:tc>
        <w:tc>
          <w:tcPr>
            <w:tcW w:w="2880" w:type="dxa"/>
          </w:tcPr>
          <w:p w:rsidR="007653C5" w:rsidRDefault="00995A36">
            <w:r>
              <w:t>11.09.2017</w:t>
            </w:r>
          </w:p>
        </w:tc>
      </w:tr>
      <w:tr w:rsidR="007653C5">
        <w:tc>
          <w:tcPr>
            <w:tcW w:w="2880" w:type="dxa"/>
          </w:tcPr>
          <w:p w:rsidR="007653C5" w:rsidRDefault="00995A36">
            <w:r>
              <w:t>4213.</w:t>
            </w:r>
          </w:p>
        </w:tc>
        <w:tc>
          <w:tcPr>
            <w:tcW w:w="2880" w:type="dxa"/>
          </w:tcPr>
          <w:p w:rsidR="007653C5" w:rsidRDefault="00995A36">
            <w:r>
              <w:t>Видеоролик исполнителя - «TNF», наименование текста песни - «Скажи России» (первые слова песни на 31 секунде: «Где пробегал»; последние слова песни на 04 минуте 2</w:t>
            </w:r>
            <w:r>
              <w:t>1 секунде: «Вместе брат») длительностью 04 минуты 32 секунды (решение Ленинского районного суда г. Костромы от 07.07.2017);</w:t>
            </w:r>
          </w:p>
        </w:tc>
        <w:tc>
          <w:tcPr>
            <w:tcW w:w="2880" w:type="dxa"/>
          </w:tcPr>
          <w:p w:rsidR="007653C5" w:rsidRDefault="00995A36">
            <w:r>
              <w:t>11.09.2017</w:t>
            </w:r>
          </w:p>
        </w:tc>
      </w:tr>
      <w:tr w:rsidR="007653C5">
        <w:tc>
          <w:tcPr>
            <w:tcW w:w="2880" w:type="dxa"/>
          </w:tcPr>
          <w:p w:rsidR="007653C5" w:rsidRDefault="00995A36">
            <w:r>
              <w:t>42</w:t>
            </w:r>
            <w:r>
              <w:lastRenderedPageBreak/>
              <w:t>14.</w:t>
            </w:r>
          </w:p>
        </w:tc>
        <w:tc>
          <w:tcPr>
            <w:tcW w:w="2880" w:type="dxa"/>
          </w:tcPr>
          <w:p w:rsidR="007653C5" w:rsidRDefault="00995A36">
            <w:r>
              <w:lastRenderedPageBreak/>
              <w:t xml:space="preserve">Видеоролик исполнителя - «Белый Рассвет», (первые слова песни на 22 секунде: «Если нам»; последние слова песни на </w:t>
            </w:r>
            <w:r>
              <w:t xml:space="preserve">04 минуте 04 секунде: «Совершеннейшими маргиналами») наименование текста песни - «Значит нам </w:t>
            </w:r>
            <w:r>
              <w:lastRenderedPageBreak/>
              <w:t>объявили войну» длительностью 04 минуты 04 секунды (решение Ленинского районного суда г. Костромы от 07.07.2017);</w:t>
            </w:r>
          </w:p>
        </w:tc>
        <w:tc>
          <w:tcPr>
            <w:tcW w:w="2880" w:type="dxa"/>
          </w:tcPr>
          <w:p w:rsidR="007653C5" w:rsidRDefault="00995A36">
            <w:r>
              <w:lastRenderedPageBreak/>
              <w:t>11.09.</w:t>
            </w:r>
            <w:r>
              <w:lastRenderedPageBreak/>
              <w:t>2017</w:t>
            </w:r>
          </w:p>
        </w:tc>
      </w:tr>
      <w:tr w:rsidR="007653C5">
        <w:tc>
          <w:tcPr>
            <w:tcW w:w="2880" w:type="dxa"/>
          </w:tcPr>
          <w:p w:rsidR="007653C5" w:rsidRDefault="00995A36">
            <w:r>
              <w:lastRenderedPageBreak/>
              <w:t>4215.</w:t>
            </w:r>
          </w:p>
        </w:tc>
        <w:tc>
          <w:tcPr>
            <w:tcW w:w="2880" w:type="dxa"/>
          </w:tcPr>
          <w:p w:rsidR="007653C5" w:rsidRDefault="00995A36">
            <w:r>
              <w:t>Исключён</w:t>
            </w:r>
          </w:p>
        </w:tc>
        <w:tc>
          <w:tcPr>
            <w:tcW w:w="2880" w:type="dxa"/>
          </w:tcPr>
          <w:p w:rsidR="007653C5" w:rsidRDefault="00995A36">
            <w:r>
              <w:t>11.09.2017</w:t>
            </w:r>
          </w:p>
        </w:tc>
      </w:tr>
      <w:tr w:rsidR="007653C5">
        <w:tc>
          <w:tcPr>
            <w:tcW w:w="2880" w:type="dxa"/>
          </w:tcPr>
          <w:p w:rsidR="007653C5" w:rsidRDefault="00995A36">
            <w:r>
              <w:t>4216.</w:t>
            </w:r>
          </w:p>
        </w:tc>
        <w:tc>
          <w:tcPr>
            <w:tcW w:w="2880" w:type="dxa"/>
          </w:tcPr>
          <w:p w:rsidR="007653C5" w:rsidRDefault="00995A36">
            <w:r>
              <w:t>Исключён</w:t>
            </w:r>
          </w:p>
        </w:tc>
        <w:tc>
          <w:tcPr>
            <w:tcW w:w="2880" w:type="dxa"/>
          </w:tcPr>
          <w:p w:rsidR="007653C5" w:rsidRDefault="00995A36">
            <w:r>
              <w:t>11.09.2017</w:t>
            </w:r>
          </w:p>
        </w:tc>
      </w:tr>
      <w:tr w:rsidR="007653C5">
        <w:tc>
          <w:tcPr>
            <w:tcW w:w="2880" w:type="dxa"/>
          </w:tcPr>
          <w:p w:rsidR="007653C5" w:rsidRDefault="00995A36">
            <w:r>
              <w:t>4217.</w:t>
            </w:r>
          </w:p>
        </w:tc>
        <w:tc>
          <w:tcPr>
            <w:tcW w:w="2880" w:type="dxa"/>
          </w:tcPr>
          <w:p w:rsidR="007653C5" w:rsidRDefault="00995A36">
            <w:r>
              <w:t>Исключён</w:t>
            </w:r>
          </w:p>
        </w:tc>
        <w:tc>
          <w:tcPr>
            <w:tcW w:w="2880" w:type="dxa"/>
          </w:tcPr>
          <w:p w:rsidR="007653C5" w:rsidRDefault="00995A36">
            <w:r>
              <w:t>11.09.2017</w:t>
            </w:r>
          </w:p>
        </w:tc>
      </w:tr>
      <w:tr w:rsidR="007653C5">
        <w:tc>
          <w:tcPr>
            <w:tcW w:w="2880" w:type="dxa"/>
          </w:tcPr>
          <w:p w:rsidR="007653C5" w:rsidRDefault="00995A36">
            <w:r>
              <w:t>4218.</w:t>
            </w:r>
          </w:p>
        </w:tc>
        <w:tc>
          <w:tcPr>
            <w:tcW w:w="2880" w:type="dxa"/>
          </w:tcPr>
          <w:p w:rsidR="007653C5" w:rsidRDefault="00995A36">
            <w:r>
              <w:t>Исключён</w:t>
            </w:r>
          </w:p>
        </w:tc>
        <w:tc>
          <w:tcPr>
            <w:tcW w:w="2880" w:type="dxa"/>
          </w:tcPr>
          <w:p w:rsidR="007653C5" w:rsidRDefault="00995A36">
            <w:r>
              <w:t>11.09.2017</w:t>
            </w:r>
          </w:p>
        </w:tc>
      </w:tr>
      <w:tr w:rsidR="007653C5">
        <w:tc>
          <w:tcPr>
            <w:tcW w:w="2880" w:type="dxa"/>
          </w:tcPr>
          <w:p w:rsidR="007653C5" w:rsidRDefault="00995A36">
            <w:r>
              <w:t>4219.</w:t>
            </w:r>
          </w:p>
        </w:tc>
        <w:tc>
          <w:tcPr>
            <w:tcW w:w="2880" w:type="dxa"/>
          </w:tcPr>
          <w:p w:rsidR="007653C5" w:rsidRDefault="00995A36">
            <w:r>
              <w:t>Исключён</w:t>
            </w:r>
          </w:p>
        </w:tc>
        <w:tc>
          <w:tcPr>
            <w:tcW w:w="2880" w:type="dxa"/>
          </w:tcPr>
          <w:p w:rsidR="007653C5" w:rsidRDefault="00995A36">
            <w:r>
              <w:t>11.09.2017</w:t>
            </w:r>
          </w:p>
        </w:tc>
      </w:tr>
      <w:tr w:rsidR="007653C5">
        <w:tc>
          <w:tcPr>
            <w:tcW w:w="2880" w:type="dxa"/>
          </w:tcPr>
          <w:p w:rsidR="007653C5" w:rsidRDefault="00995A36">
            <w:r>
              <w:lastRenderedPageBreak/>
              <w:t>4220.</w:t>
            </w:r>
          </w:p>
        </w:tc>
        <w:tc>
          <w:tcPr>
            <w:tcW w:w="2880" w:type="dxa"/>
          </w:tcPr>
          <w:p w:rsidR="007653C5" w:rsidRDefault="00995A36">
            <w:r>
              <w:t>Исключён</w:t>
            </w:r>
          </w:p>
        </w:tc>
        <w:tc>
          <w:tcPr>
            <w:tcW w:w="2880" w:type="dxa"/>
          </w:tcPr>
          <w:p w:rsidR="007653C5" w:rsidRDefault="00995A36">
            <w:r>
              <w:t>11.09.2017</w:t>
            </w:r>
          </w:p>
        </w:tc>
      </w:tr>
      <w:tr w:rsidR="007653C5">
        <w:tc>
          <w:tcPr>
            <w:tcW w:w="2880" w:type="dxa"/>
          </w:tcPr>
          <w:p w:rsidR="007653C5" w:rsidRDefault="00995A36">
            <w:r>
              <w:t>4221.</w:t>
            </w:r>
          </w:p>
        </w:tc>
        <w:tc>
          <w:tcPr>
            <w:tcW w:w="2880" w:type="dxa"/>
          </w:tcPr>
          <w:p w:rsidR="007653C5" w:rsidRDefault="00995A36">
            <w:r>
              <w:t>Листовка «Русская перекличка. (Для тех, кто достоин называться русским (русом)» (решение Советского районного суда г. Уфы</w:t>
            </w:r>
            <w:r>
              <w:t xml:space="preserve"> от 27.06.2017);</w:t>
            </w:r>
          </w:p>
        </w:tc>
        <w:tc>
          <w:tcPr>
            <w:tcW w:w="2880" w:type="dxa"/>
          </w:tcPr>
          <w:p w:rsidR="007653C5" w:rsidRDefault="00995A36">
            <w:r>
              <w:t>15.09.2017</w:t>
            </w:r>
          </w:p>
        </w:tc>
      </w:tr>
      <w:tr w:rsidR="007653C5">
        <w:tc>
          <w:tcPr>
            <w:tcW w:w="2880" w:type="dxa"/>
          </w:tcPr>
          <w:p w:rsidR="007653C5" w:rsidRDefault="00995A36">
            <w:r>
              <w:t>4222.</w:t>
            </w:r>
          </w:p>
        </w:tc>
        <w:tc>
          <w:tcPr>
            <w:tcW w:w="2880" w:type="dxa"/>
          </w:tcPr>
          <w:p w:rsidR="007653C5" w:rsidRDefault="00995A36">
            <w:r>
              <w:t>Исключён</w:t>
            </w:r>
          </w:p>
        </w:tc>
        <w:tc>
          <w:tcPr>
            <w:tcW w:w="2880" w:type="dxa"/>
          </w:tcPr>
          <w:p w:rsidR="007653C5" w:rsidRDefault="00995A36">
            <w:r>
              <w:t>25.09.2017</w:t>
            </w:r>
          </w:p>
        </w:tc>
      </w:tr>
      <w:tr w:rsidR="007653C5">
        <w:tc>
          <w:tcPr>
            <w:tcW w:w="2880" w:type="dxa"/>
          </w:tcPr>
          <w:p w:rsidR="007653C5" w:rsidRDefault="00995A36">
            <w:r>
              <w:t>4223.</w:t>
            </w:r>
          </w:p>
        </w:tc>
        <w:tc>
          <w:tcPr>
            <w:tcW w:w="2880" w:type="dxa"/>
          </w:tcPr>
          <w:p w:rsidR="007653C5" w:rsidRDefault="00995A36">
            <w:r>
              <w:t>Исключён</w:t>
            </w:r>
          </w:p>
        </w:tc>
        <w:tc>
          <w:tcPr>
            <w:tcW w:w="2880" w:type="dxa"/>
          </w:tcPr>
          <w:p w:rsidR="007653C5" w:rsidRDefault="00995A36">
            <w:r>
              <w:t>25.09.2017</w:t>
            </w:r>
          </w:p>
        </w:tc>
      </w:tr>
      <w:tr w:rsidR="007653C5">
        <w:tc>
          <w:tcPr>
            <w:tcW w:w="2880" w:type="dxa"/>
          </w:tcPr>
          <w:p w:rsidR="007653C5" w:rsidRDefault="00995A36">
            <w:r>
              <w:t>4224.</w:t>
            </w:r>
          </w:p>
        </w:tc>
        <w:tc>
          <w:tcPr>
            <w:tcW w:w="2880" w:type="dxa"/>
          </w:tcPr>
          <w:p w:rsidR="007653C5" w:rsidRDefault="00995A36">
            <w:r>
              <w:t>Исключён</w:t>
            </w:r>
          </w:p>
        </w:tc>
        <w:tc>
          <w:tcPr>
            <w:tcW w:w="2880" w:type="dxa"/>
          </w:tcPr>
          <w:p w:rsidR="007653C5" w:rsidRDefault="00995A36">
            <w:r>
              <w:t>25.09.2017</w:t>
            </w:r>
          </w:p>
        </w:tc>
      </w:tr>
      <w:tr w:rsidR="007653C5">
        <w:tc>
          <w:tcPr>
            <w:tcW w:w="2880" w:type="dxa"/>
          </w:tcPr>
          <w:p w:rsidR="007653C5" w:rsidRDefault="00995A36">
            <w:r>
              <w:t>422</w:t>
            </w:r>
            <w:r>
              <w:lastRenderedPageBreak/>
              <w:t>5.</w:t>
            </w:r>
          </w:p>
        </w:tc>
        <w:tc>
          <w:tcPr>
            <w:tcW w:w="2880" w:type="dxa"/>
          </w:tcPr>
          <w:p w:rsidR="007653C5" w:rsidRDefault="00995A36">
            <w:r>
              <w:lastRenderedPageBreak/>
              <w:t>Аудиозапись группы «ДиМай и Жека Правов - Ха4и», продолжительностью 3 мин. 13 сек., начинающаяся словами: «Я твою матушку Русь...», заканчив</w:t>
            </w:r>
            <w:r>
              <w:t xml:space="preserve">ающаяся словами: «В каком Интернете?», размещенная в сети Интернет по адресам: http://vk.com/idl61891612: </w:t>
            </w:r>
            <w:r>
              <w:lastRenderedPageBreak/>
              <w:t>http://mixpromo.net/search/%D0%94%D0%B8%D0%9C%D0%B0%D0 %В9+%D0%B8+%D0%96%D0%B5%D0%BA%D0%B0+%D0%9F%D1%80% D0%B0%D0%B2%D0%BE%D0%B2: https://petamusic.ru</w:t>
            </w:r>
            <w:r>
              <w:t>/?string=%C6%E5%EA%E0+%CF%F0%E0%E2 %EE%E2&amp;sort=artist; https://muzofond.com/search/%D0%B4%D0%B8%D0%BC%D0%B0%D0%B9 (решение Железнодорожного районного суда г. Пензы от 06.07.2017);</w:t>
            </w:r>
          </w:p>
        </w:tc>
        <w:tc>
          <w:tcPr>
            <w:tcW w:w="2880" w:type="dxa"/>
          </w:tcPr>
          <w:p w:rsidR="007653C5" w:rsidRDefault="00995A36">
            <w:r>
              <w:lastRenderedPageBreak/>
              <w:t>25.09.201</w:t>
            </w:r>
            <w:r>
              <w:lastRenderedPageBreak/>
              <w:t>7</w:t>
            </w:r>
          </w:p>
        </w:tc>
      </w:tr>
      <w:tr w:rsidR="007653C5">
        <w:tc>
          <w:tcPr>
            <w:tcW w:w="2880" w:type="dxa"/>
          </w:tcPr>
          <w:p w:rsidR="007653C5" w:rsidRDefault="00995A36">
            <w:r>
              <w:lastRenderedPageBreak/>
              <w:t>4226.</w:t>
            </w:r>
          </w:p>
        </w:tc>
        <w:tc>
          <w:tcPr>
            <w:tcW w:w="2880" w:type="dxa"/>
          </w:tcPr>
          <w:p w:rsidR="007653C5" w:rsidRDefault="00995A36">
            <w:r>
              <w:t>Информационная статья «Саид Абу Саад. Взгляд на Джихад изн</w:t>
            </w:r>
            <w:r>
              <w:t>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2880" w:type="dxa"/>
          </w:tcPr>
          <w:p w:rsidR="007653C5" w:rsidRDefault="00995A36">
            <w:r>
              <w:t>25.09.2017</w:t>
            </w:r>
          </w:p>
        </w:tc>
      </w:tr>
      <w:tr w:rsidR="007653C5">
        <w:tc>
          <w:tcPr>
            <w:tcW w:w="2880" w:type="dxa"/>
          </w:tcPr>
          <w:p w:rsidR="007653C5" w:rsidRDefault="00995A36">
            <w:r>
              <w:t>4227.</w:t>
            </w:r>
          </w:p>
        </w:tc>
        <w:tc>
          <w:tcPr>
            <w:tcW w:w="2880" w:type="dxa"/>
          </w:tcPr>
          <w:p w:rsidR="007653C5" w:rsidRDefault="00995A36">
            <w:r>
              <w:t>Ранее размещенная</w:t>
            </w:r>
            <w:r>
              <w:t xml:space="preserve">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w:t>
            </w:r>
            <w:r>
              <w:t>ти покрывают» продолжительностью 09:00 мин. (решение Советского районного суда г. Орла от 01.08.2017);</w:t>
            </w:r>
          </w:p>
        </w:tc>
        <w:tc>
          <w:tcPr>
            <w:tcW w:w="2880" w:type="dxa"/>
          </w:tcPr>
          <w:p w:rsidR="007653C5" w:rsidRDefault="00995A36">
            <w:r>
              <w:t>06.10.2017</w:t>
            </w:r>
          </w:p>
        </w:tc>
      </w:tr>
      <w:tr w:rsidR="007653C5">
        <w:tc>
          <w:tcPr>
            <w:tcW w:w="2880" w:type="dxa"/>
          </w:tcPr>
          <w:p w:rsidR="007653C5" w:rsidRDefault="00995A36">
            <w:r>
              <w:t>4228.</w:t>
            </w:r>
          </w:p>
        </w:tc>
        <w:tc>
          <w:tcPr>
            <w:tcW w:w="2880" w:type="dxa"/>
          </w:tcPr>
          <w:p w:rsidR="007653C5" w:rsidRDefault="00995A36">
            <w:r>
              <w:t>Исключен</w:t>
            </w:r>
          </w:p>
        </w:tc>
        <w:tc>
          <w:tcPr>
            <w:tcW w:w="2880" w:type="dxa"/>
          </w:tcPr>
          <w:p w:rsidR="007653C5" w:rsidRDefault="00995A36">
            <w:r>
              <w:t>06.10.2017</w:t>
            </w:r>
          </w:p>
        </w:tc>
      </w:tr>
      <w:tr w:rsidR="007653C5">
        <w:tc>
          <w:tcPr>
            <w:tcW w:w="2880" w:type="dxa"/>
          </w:tcPr>
          <w:p w:rsidR="007653C5" w:rsidRDefault="00995A36">
            <w:r>
              <w:t>4229.</w:t>
            </w:r>
          </w:p>
        </w:tc>
        <w:tc>
          <w:tcPr>
            <w:tcW w:w="2880" w:type="dxa"/>
          </w:tcPr>
          <w:p w:rsidR="007653C5" w:rsidRDefault="00995A36">
            <w:r>
              <w:t>Исключен</w:t>
            </w:r>
          </w:p>
        </w:tc>
        <w:tc>
          <w:tcPr>
            <w:tcW w:w="2880" w:type="dxa"/>
          </w:tcPr>
          <w:p w:rsidR="007653C5" w:rsidRDefault="00995A36">
            <w:r>
              <w:t>06.10.2017</w:t>
            </w:r>
          </w:p>
        </w:tc>
      </w:tr>
      <w:tr w:rsidR="007653C5">
        <w:tc>
          <w:tcPr>
            <w:tcW w:w="2880" w:type="dxa"/>
          </w:tcPr>
          <w:p w:rsidR="007653C5" w:rsidRDefault="00995A36">
            <w:r>
              <w:t>423</w:t>
            </w:r>
            <w:r>
              <w:lastRenderedPageBreak/>
              <w:t>0.</w:t>
            </w:r>
          </w:p>
        </w:tc>
        <w:tc>
          <w:tcPr>
            <w:tcW w:w="2880" w:type="dxa"/>
          </w:tcPr>
          <w:p w:rsidR="007653C5" w:rsidRDefault="00995A36">
            <w:r>
              <w:lastRenderedPageBreak/>
              <w:t>Исключен</w:t>
            </w:r>
          </w:p>
        </w:tc>
        <w:tc>
          <w:tcPr>
            <w:tcW w:w="2880" w:type="dxa"/>
          </w:tcPr>
          <w:p w:rsidR="007653C5" w:rsidRDefault="00995A36">
            <w:r>
              <w:t>06.10.201</w:t>
            </w:r>
            <w:r>
              <w:lastRenderedPageBreak/>
              <w:t>7</w:t>
            </w:r>
          </w:p>
        </w:tc>
      </w:tr>
      <w:tr w:rsidR="007653C5">
        <w:tc>
          <w:tcPr>
            <w:tcW w:w="2880" w:type="dxa"/>
          </w:tcPr>
          <w:p w:rsidR="007653C5" w:rsidRDefault="00995A36">
            <w:r>
              <w:lastRenderedPageBreak/>
              <w:t>4231.</w:t>
            </w:r>
          </w:p>
        </w:tc>
        <w:tc>
          <w:tcPr>
            <w:tcW w:w="2880" w:type="dxa"/>
          </w:tcPr>
          <w:p w:rsidR="007653C5" w:rsidRDefault="00995A36">
            <w:r>
              <w:t>Исключен</w:t>
            </w:r>
          </w:p>
        </w:tc>
        <w:tc>
          <w:tcPr>
            <w:tcW w:w="2880" w:type="dxa"/>
          </w:tcPr>
          <w:p w:rsidR="007653C5" w:rsidRDefault="00995A36">
            <w:r>
              <w:t>06.10.2017</w:t>
            </w:r>
          </w:p>
        </w:tc>
      </w:tr>
      <w:tr w:rsidR="007653C5">
        <w:tc>
          <w:tcPr>
            <w:tcW w:w="2880" w:type="dxa"/>
          </w:tcPr>
          <w:p w:rsidR="007653C5" w:rsidRDefault="00995A36">
            <w:r>
              <w:t>4232.</w:t>
            </w:r>
          </w:p>
        </w:tc>
        <w:tc>
          <w:tcPr>
            <w:tcW w:w="2880" w:type="dxa"/>
          </w:tcPr>
          <w:p w:rsidR="007653C5" w:rsidRDefault="00995A36">
            <w:r>
              <w:t>Материал: рисунок в виде по</w:t>
            </w:r>
            <w:r>
              <w:t>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w:t>
            </w:r>
            <w:r>
              <w:t>у: https://file-up.net/big_83443d0ee55decf67120170331085749.html https://file-up.net/big/83/83443d0ee55decf67120170331085749.jpg http://keep4u.ru/image/SQlvo https://s2.postimg.org/7evbz45d5/y_YNc_D_r_Qs_Q.jpg http://simplest-image-hosting.net/jpg-2-vync-d</w:t>
            </w:r>
            <w:r>
              <w:t>-rqsq (решение Мелекесского районного суда Ульяновской области от 26.07.2017);</w:t>
            </w:r>
          </w:p>
        </w:tc>
        <w:tc>
          <w:tcPr>
            <w:tcW w:w="2880" w:type="dxa"/>
          </w:tcPr>
          <w:p w:rsidR="007653C5" w:rsidRDefault="00995A36">
            <w:r>
              <w:t>06.10.2017</w:t>
            </w:r>
          </w:p>
        </w:tc>
      </w:tr>
      <w:tr w:rsidR="007653C5">
        <w:tc>
          <w:tcPr>
            <w:tcW w:w="2880" w:type="dxa"/>
          </w:tcPr>
          <w:p w:rsidR="007653C5" w:rsidRDefault="00995A36">
            <w:r>
              <w:t>4233.</w:t>
            </w:r>
          </w:p>
        </w:tc>
        <w:tc>
          <w:tcPr>
            <w:tcW w:w="2880" w:type="dxa"/>
          </w:tcPr>
          <w:p w:rsidR="007653C5" w:rsidRDefault="00995A36">
            <w:r>
              <w:t>Исключён</w:t>
            </w:r>
          </w:p>
        </w:tc>
        <w:tc>
          <w:tcPr>
            <w:tcW w:w="2880" w:type="dxa"/>
          </w:tcPr>
          <w:p w:rsidR="007653C5" w:rsidRDefault="00995A36">
            <w:r>
              <w:t>19.10.2017</w:t>
            </w:r>
          </w:p>
        </w:tc>
      </w:tr>
      <w:tr w:rsidR="007653C5">
        <w:tc>
          <w:tcPr>
            <w:tcW w:w="2880" w:type="dxa"/>
          </w:tcPr>
          <w:p w:rsidR="007653C5" w:rsidRDefault="00995A36">
            <w:r>
              <w:t>4234.</w:t>
            </w:r>
          </w:p>
        </w:tc>
        <w:tc>
          <w:tcPr>
            <w:tcW w:w="2880" w:type="dxa"/>
          </w:tcPr>
          <w:p w:rsidR="007653C5" w:rsidRDefault="00995A36">
            <w:r>
              <w:t>Исключён</w:t>
            </w:r>
          </w:p>
        </w:tc>
        <w:tc>
          <w:tcPr>
            <w:tcW w:w="2880" w:type="dxa"/>
          </w:tcPr>
          <w:p w:rsidR="007653C5" w:rsidRDefault="00995A36">
            <w:r>
              <w:t>19.10.2018</w:t>
            </w:r>
          </w:p>
        </w:tc>
      </w:tr>
      <w:tr w:rsidR="007653C5">
        <w:tc>
          <w:tcPr>
            <w:tcW w:w="2880" w:type="dxa"/>
          </w:tcPr>
          <w:p w:rsidR="007653C5" w:rsidRDefault="00995A36">
            <w:r>
              <w:t>423</w:t>
            </w:r>
            <w:r>
              <w:lastRenderedPageBreak/>
              <w:t>5.</w:t>
            </w:r>
          </w:p>
        </w:tc>
        <w:tc>
          <w:tcPr>
            <w:tcW w:w="2880" w:type="dxa"/>
          </w:tcPr>
          <w:p w:rsidR="007653C5" w:rsidRDefault="00995A36">
            <w:r>
              <w:lastRenderedPageBreak/>
              <w:t>Исключён</w:t>
            </w:r>
          </w:p>
        </w:tc>
        <w:tc>
          <w:tcPr>
            <w:tcW w:w="2880" w:type="dxa"/>
          </w:tcPr>
          <w:p w:rsidR="007653C5" w:rsidRDefault="00995A36">
            <w:r>
              <w:t>19.10.201</w:t>
            </w:r>
            <w:r>
              <w:lastRenderedPageBreak/>
              <w:t>7</w:t>
            </w:r>
          </w:p>
        </w:tc>
      </w:tr>
      <w:tr w:rsidR="007653C5">
        <w:tc>
          <w:tcPr>
            <w:tcW w:w="2880" w:type="dxa"/>
          </w:tcPr>
          <w:p w:rsidR="007653C5" w:rsidRDefault="00995A36">
            <w:r>
              <w:lastRenderedPageBreak/>
              <w:t>4236.</w:t>
            </w:r>
          </w:p>
        </w:tc>
        <w:tc>
          <w:tcPr>
            <w:tcW w:w="2880" w:type="dxa"/>
          </w:tcPr>
          <w:p w:rsidR="007653C5" w:rsidRDefault="00995A36">
            <w:r>
              <w:t xml:space="preserve">Видеозапись «Дмитрий Боровиков!» (продолжительностью 16 мин. 46 сек.) (она же </w:t>
            </w:r>
            <w:r>
              <w:t>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w:t>
            </w:r>
            <w:r>
              <w:t>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w:t>
            </w:r>
            <w:r>
              <w:t>муникационной сети Интернет по электронным адресам: https://vk.com/video178451703_171158325, https://vk.com/video278042402_171377875, https:// www.youtube.com/watch?v=GJPITXNJrFА, https://my.mail.ru/mail/artem.bonov/video/_myvideo/150.html (решение Бердско</w:t>
            </w:r>
            <w:r>
              <w:t>го городского суда Новосибирской области от 25.07.2017)</w:t>
            </w:r>
          </w:p>
        </w:tc>
        <w:tc>
          <w:tcPr>
            <w:tcW w:w="2880" w:type="dxa"/>
          </w:tcPr>
          <w:p w:rsidR="007653C5" w:rsidRDefault="00995A36">
            <w:r>
              <w:t>19.10.2017</w:t>
            </w:r>
          </w:p>
        </w:tc>
      </w:tr>
      <w:tr w:rsidR="007653C5">
        <w:tc>
          <w:tcPr>
            <w:tcW w:w="2880" w:type="dxa"/>
          </w:tcPr>
          <w:p w:rsidR="007653C5" w:rsidRDefault="00995A36">
            <w:r>
              <w:t>4237.</w:t>
            </w:r>
          </w:p>
        </w:tc>
        <w:tc>
          <w:tcPr>
            <w:tcW w:w="2880" w:type="dxa"/>
          </w:tcPr>
          <w:p w:rsidR="007653C5" w:rsidRDefault="00995A36">
            <w: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w:t>
            </w:r>
            <w:r>
              <w:t>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w:t>
            </w:r>
            <w:r>
              <w:t>j_KY2ymcAvKtQ0a36u1dpYtYbL-WEv1Tni-M5 evNsF6ybVOWI6zoEJiH7uTsy_JCb8B8WBYMvajMst0DN_-jf81frDaI95ImwcouF5qB oGTPZviz43kHpw&amp;no_cover=l» (решение Бердского городского суда Новосибирской области от 25.07.2017);</w:t>
            </w:r>
          </w:p>
        </w:tc>
        <w:tc>
          <w:tcPr>
            <w:tcW w:w="2880" w:type="dxa"/>
          </w:tcPr>
          <w:p w:rsidR="007653C5" w:rsidRDefault="00995A36">
            <w:r>
              <w:t>19.10.2017</w:t>
            </w:r>
          </w:p>
        </w:tc>
      </w:tr>
      <w:tr w:rsidR="007653C5">
        <w:tc>
          <w:tcPr>
            <w:tcW w:w="2880" w:type="dxa"/>
          </w:tcPr>
          <w:p w:rsidR="007653C5" w:rsidRDefault="00995A36">
            <w:r>
              <w:t>4238.</w:t>
            </w:r>
          </w:p>
        </w:tc>
        <w:tc>
          <w:tcPr>
            <w:tcW w:w="2880" w:type="dxa"/>
          </w:tcPr>
          <w:p w:rsidR="007653C5" w:rsidRDefault="00995A36">
            <w:r>
              <w:t>Текстовый материал, начинающийся</w:t>
            </w:r>
            <w:r>
              <w:t xml:space="preserve">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w:t>
            </w:r>
            <w:r>
              <w:t>м https://vk.com/id152987026 (решение Успенского районного суда Краснодарского края от 26.07.2017);</w:t>
            </w:r>
          </w:p>
        </w:tc>
        <w:tc>
          <w:tcPr>
            <w:tcW w:w="2880" w:type="dxa"/>
          </w:tcPr>
          <w:p w:rsidR="007653C5" w:rsidRDefault="00995A36">
            <w:r>
              <w:t>19.10.2017</w:t>
            </w:r>
          </w:p>
        </w:tc>
      </w:tr>
      <w:tr w:rsidR="007653C5">
        <w:tc>
          <w:tcPr>
            <w:tcW w:w="2880" w:type="dxa"/>
          </w:tcPr>
          <w:p w:rsidR="007653C5" w:rsidRDefault="00995A36">
            <w:r>
              <w:t>423</w:t>
            </w:r>
            <w:r>
              <w:lastRenderedPageBreak/>
              <w:t>9.</w:t>
            </w:r>
          </w:p>
        </w:tc>
        <w:tc>
          <w:tcPr>
            <w:tcW w:w="2880" w:type="dxa"/>
          </w:tcPr>
          <w:p w:rsidR="007653C5" w:rsidRDefault="00995A36">
            <w:r>
              <w:lastRenderedPageBreak/>
              <w:t xml:space="preserve">Текстовый материал, начинающийся со слов «Пошел работать в управу ради навара...» и заканчивающийся словами «...Потому что ты – </w:t>
            </w:r>
            <w:r>
              <w:t xml:space="preserve">...ты-м...ор», размещенный в социальной сети «ВКонтакте» информационно- телекоммуникационной сети «Интернет» на личной странице «Максим Ростовский» с веб-адресом </w:t>
            </w:r>
            <w:r>
              <w:lastRenderedPageBreak/>
              <w:t>https://vk.com/ivanovmaxim1993 (решение Успенского районного суда Краснодарского края от 26.07</w:t>
            </w:r>
            <w:r>
              <w:t>.2017);</w:t>
            </w:r>
          </w:p>
        </w:tc>
        <w:tc>
          <w:tcPr>
            <w:tcW w:w="2880" w:type="dxa"/>
          </w:tcPr>
          <w:p w:rsidR="007653C5" w:rsidRDefault="00995A36">
            <w:r>
              <w:lastRenderedPageBreak/>
              <w:t>19.10.201</w:t>
            </w:r>
            <w:r>
              <w:lastRenderedPageBreak/>
              <w:t>7</w:t>
            </w:r>
          </w:p>
        </w:tc>
      </w:tr>
      <w:tr w:rsidR="007653C5">
        <w:tc>
          <w:tcPr>
            <w:tcW w:w="2880" w:type="dxa"/>
          </w:tcPr>
          <w:p w:rsidR="007653C5" w:rsidRDefault="00995A36">
            <w:r>
              <w:lastRenderedPageBreak/>
              <w:t>4240.</w:t>
            </w:r>
          </w:p>
        </w:tc>
        <w:tc>
          <w:tcPr>
            <w:tcW w:w="2880" w:type="dxa"/>
          </w:tcPr>
          <w:p w:rsidR="007653C5" w:rsidRDefault="00995A36">
            <w:r>
              <w:t xml:space="preserve">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w:t>
            </w:r>
            <w:r>
              <w:t>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2880" w:type="dxa"/>
          </w:tcPr>
          <w:p w:rsidR="007653C5" w:rsidRDefault="00995A36">
            <w:r>
              <w:t>19.10.2017</w:t>
            </w:r>
          </w:p>
        </w:tc>
      </w:tr>
      <w:tr w:rsidR="007653C5">
        <w:tc>
          <w:tcPr>
            <w:tcW w:w="2880" w:type="dxa"/>
          </w:tcPr>
          <w:p w:rsidR="007653C5" w:rsidRDefault="00995A36">
            <w:r>
              <w:t>4241</w:t>
            </w:r>
            <w:r>
              <w:t>.</w:t>
            </w:r>
          </w:p>
        </w:tc>
        <w:tc>
          <w:tcPr>
            <w:tcW w:w="2880" w:type="dxa"/>
          </w:tcPr>
          <w:p w:rsidR="007653C5" w:rsidRDefault="00995A36">
            <w: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w:t>
            </w:r>
            <w:r>
              <w:t>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2880" w:type="dxa"/>
          </w:tcPr>
          <w:p w:rsidR="007653C5" w:rsidRDefault="00995A36">
            <w:r>
              <w:t>19.10.2017</w:t>
            </w:r>
          </w:p>
        </w:tc>
      </w:tr>
      <w:tr w:rsidR="007653C5">
        <w:tc>
          <w:tcPr>
            <w:tcW w:w="2880" w:type="dxa"/>
          </w:tcPr>
          <w:p w:rsidR="007653C5" w:rsidRDefault="00995A36">
            <w:r>
              <w:t>4242.</w:t>
            </w:r>
          </w:p>
        </w:tc>
        <w:tc>
          <w:tcPr>
            <w:tcW w:w="2880" w:type="dxa"/>
          </w:tcPr>
          <w:p w:rsidR="007653C5" w:rsidRDefault="00995A36">
            <w:r>
              <w:t xml:space="preserve">Текстовый материал, начинающийся со </w:t>
            </w:r>
            <w:r>
              <w:t>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w:t>
            </w:r>
            <w:r>
              <w:t>рского края от 26.07.2017);</w:t>
            </w:r>
          </w:p>
        </w:tc>
        <w:tc>
          <w:tcPr>
            <w:tcW w:w="2880" w:type="dxa"/>
          </w:tcPr>
          <w:p w:rsidR="007653C5" w:rsidRDefault="00995A36">
            <w:r>
              <w:t>19.10.2017</w:t>
            </w:r>
          </w:p>
        </w:tc>
      </w:tr>
      <w:tr w:rsidR="007653C5">
        <w:tc>
          <w:tcPr>
            <w:tcW w:w="2880" w:type="dxa"/>
          </w:tcPr>
          <w:p w:rsidR="007653C5" w:rsidRDefault="00995A36">
            <w:r>
              <w:t>4243.</w:t>
            </w:r>
          </w:p>
        </w:tc>
        <w:tc>
          <w:tcPr>
            <w:tcW w:w="2880" w:type="dxa"/>
          </w:tcPr>
          <w:p w:rsidR="007653C5" w:rsidRDefault="00995A36">
            <w: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w:t>
            </w:r>
            <w:r>
              <w:t>-телекоммуникационной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2880" w:type="dxa"/>
          </w:tcPr>
          <w:p w:rsidR="007653C5" w:rsidRDefault="00995A36">
            <w:r>
              <w:t>19.10.2017</w:t>
            </w:r>
          </w:p>
        </w:tc>
      </w:tr>
      <w:tr w:rsidR="007653C5">
        <w:tc>
          <w:tcPr>
            <w:tcW w:w="2880" w:type="dxa"/>
          </w:tcPr>
          <w:p w:rsidR="007653C5" w:rsidRDefault="00995A36">
            <w:r>
              <w:t>424</w:t>
            </w:r>
            <w:r>
              <w:lastRenderedPageBreak/>
              <w:t>4.</w:t>
            </w:r>
          </w:p>
        </w:tc>
        <w:tc>
          <w:tcPr>
            <w:tcW w:w="2880" w:type="dxa"/>
          </w:tcPr>
          <w:p w:rsidR="007653C5" w:rsidRDefault="00995A36">
            <w:r>
              <w:lastRenderedPageBreak/>
              <w:t>Текстовый материал, начинающийся со</w:t>
            </w:r>
            <w:r>
              <w:t xml:space="preserve">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w:t>
            </w:r>
            <w:r>
              <w:lastRenderedPageBreak/>
              <w:t>club2</w:t>
            </w:r>
            <w:r>
              <w:t>2316113 (решение Успенского районного суда Краснодарского края от 26.07.2017);</w:t>
            </w:r>
          </w:p>
        </w:tc>
        <w:tc>
          <w:tcPr>
            <w:tcW w:w="2880" w:type="dxa"/>
          </w:tcPr>
          <w:p w:rsidR="007653C5" w:rsidRDefault="00995A36">
            <w:r>
              <w:lastRenderedPageBreak/>
              <w:t>19.10.201</w:t>
            </w:r>
            <w:r>
              <w:lastRenderedPageBreak/>
              <w:t>7</w:t>
            </w:r>
          </w:p>
        </w:tc>
      </w:tr>
      <w:tr w:rsidR="007653C5">
        <w:tc>
          <w:tcPr>
            <w:tcW w:w="2880" w:type="dxa"/>
          </w:tcPr>
          <w:p w:rsidR="007653C5" w:rsidRDefault="00995A36">
            <w:r>
              <w:lastRenderedPageBreak/>
              <w:t>4245.</w:t>
            </w:r>
          </w:p>
        </w:tc>
        <w:tc>
          <w:tcPr>
            <w:tcW w:w="2880" w:type="dxa"/>
          </w:tcPr>
          <w:p w:rsidR="007653C5" w:rsidRDefault="00995A36">
            <w:r>
              <w:t xml:space="preserve">Текст видеозаписи «Видеопоздравление от русских добровольцев АТО соратников движение русских эмигрантов Силы Добра.mр4» (длительность видеозаписи 00:02:55), </w:t>
            </w:r>
            <w:r>
              <w:t>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w:t>
            </w:r>
            <w:r>
              <w:t>vk.com/ rus_dobr (решение Успенского районного суда Краснодарского края от 26.07.2017);</w:t>
            </w:r>
          </w:p>
        </w:tc>
        <w:tc>
          <w:tcPr>
            <w:tcW w:w="2880" w:type="dxa"/>
          </w:tcPr>
          <w:p w:rsidR="007653C5" w:rsidRDefault="00995A36">
            <w:r>
              <w:t>19.10.2017</w:t>
            </w:r>
          </w:p>
        </w:tc>
      </w:tr>
      <w:tr w:rsidR="007653C5">
        <w:tc>
          <w:tcPr>
            <w:tcW w:w="2880" w:type="dxa"/>
          </w:tcPr>
          <w:p w:rsidR="007653C5" w:rsidRDefault="00995A36">
            <w:r>
              <w:t>4246.</w:t>
            </w:r>
          </w:p>
        </w:tc>
        <w:tc>
          <w:tcPr>
            <w:tcW w:w="2880" w:type="dxa"/>
          </w:tcPr>
          <w:p w:rsidR="007653C5" w:rsidRDefault="00995A36">
            <w:r>
              <w:t>Текстовый материал, имеющий заголовок «Кровь, которая брызнет на свастику...», начинающийся со слов «Текст о том, каким национал-социализм должен быть</w:t>
            </w:r>
            <w:r>
              <w:t>...»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w:t>
            </w:r>
            <w:r>
              <w:t>ne (решение Успенского районного суда Краснодарского края от 26.07.2017);</w:t>
            </w:r>
          </w:p>
        </w:tc>
        <w:tc>
          <w:tcPr>
            <w:tcW w:w="2880" w:type="dxa"/>
          </w:tcPr>
          <w:p w:rsidR="007653C5" w:rsidRDefault="00995A36">
            <w:r>
              <w:t>19.10.2017</w:t>
            </w:r>
          </w:p>
        </w:tc>
      </w:tr>
      <w:tr w:rsidR="007653C5">
        <w:tc>
          <w:tcPr>
            <w:tcW w:w="2880" w:type="dxa"/>
          </w:tcPr>
          <w:p w:rsidR="007653C5" w:rsidRDefault="00995A36">
            <w:r>
              <w:t>4247.</w:t>
            </w:r>
          </w:p>
        </w:tc>
        <w:tc>
          <w:tcPr>
            <w:tcW w:w="2880" w:type="dxa"/>
          </w:tcPr>
          <w:p w:rsidR="007653C5" w:rsidRDefault="00995A36">
            <w: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w:t>
            </w:r>
            <w:r>
              <w:t>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2880" w:type="dxa"/>
          </w:tcPr>
          <w:p w:rsidR="007653C5" w:rsidRDefault="00995A36">
            <w:r>
              <w:t>19.10.2017</w:t>
            </w:r>
          </w:p>
        </w:tc>
      </w:tr>
      <w:tr w:rsidR="007653C5">
        <w:tc>
          <w:tcPr>
            <w:tcW w:w="2880" w:type="dxa"/>
          </w:tcPr>
          <w:p w:rsidR="007653C5" w:rsidRDefault="00995A36">
            <w:r>
              <w:t>4248.</w:t>
            </w:r>
          </w:p>
        </w:tc>
        <w:tc>
          <w:tcPr>
            <w:tcW w:w="2880" w:type="dxa"/>
          </w:tcPr>
          <w:p w:rsidR="007653C5" w:rsidRDefault="00995A36">
            <w: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w:t>
            </w:r>
            <w:r>
              <w:t>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2880" w:type="dxa"/>
          </w:tcPr>
          <w:p w:rsidR="007653C5" w:rsidRDefault="00995A36">
            <w:r>
              <w:t>19.10.2017</w:t>
            </w:r>
          </w:p>
        </w:tc>
      </w:tr>
      <w:tr w:rsidR="007653C5">
        <w:tc>
          <w:tcPr>
            <w:tcW w:w="2880" w:type="dxa"/>
          </w:tcPr>
          <w:p w:rsidR="007653C5" w:rsidRDefault="00995A36">
            <w:r>
              <w:t>424</w:t>
            </w:r>
            <w:r>
              <w:lastRenderedPageBreak/>
              <w:t>9.</w:t>
            </w:r>
          </w:p>
        </w:tc>
        <w:tc>
          <w:tcPr>
            <w:tcW w:w="2880" w:type="dxa"/>
          </w:tcPr>
          <w:p w:rsidR="007653C5" w:rsidRDefault="00995A36">
            <w:r>
              <w:lastRenderedPageBreak/>
              <w:t xml:space="preserve">Текст видеозаписи </w:t>
            </w:r>
            <w:r>
              <w:t>«Убей...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w:t>
            </w:r>
            <w:r>
              <w:t>й сети «ВКонтакте» информационно-</w:t>
            </w:r>
            <w:r>
              <w:lastRenderedPageBreak/>
              <w:t>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2880" w:type="dxa"/>
          </w:tcPr>
          <w:p w:rsidR="007653C5" w:rsidRDefault="00995A36">
            <w:r>
              <w:lastRenderedPageBreak/>
              <w:t>19.10.201</w:t>
            </w:r>
            <w:r>
              <w:lastRenderedPageBreak/>
              <w:t>7</w:t>
            </w:r>
          </w:p>
        </w:tc>
      </w:tr>
      <w:tr w:rsidR="007653C5">
        <w:tc>
          <w:tcPr>
            <w:tcW w:w="2880" w:type="dxa"/>
          </w:tcPr>
          <w:p w:rsidR="007653C5" w:rsidRDefault="00995A36">
            <w:r>
              <w:lastRenderedPageBreak/>
              <w:t>4250.</w:t>
            </w:r>
          </w:p>
        </w:tc>
        <w:tc>
          <w:tcPr>
            <w:tcW w:w="2880" w:type="dxa"/>
          </w:tcPr>
          <w:p w:rsidR="007653C5" w:rsidRDefault="00995A36">
            <w:r>
              <w:t>Текст видеозаписи «Сборы С</w:t>
            </w:r>
            <w:r>
              <w:t>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w:t>
            </w:r>
            <w:r>
              <w:t>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2880" w:type="dxa"/>
          </w:tcPr>
          <w:p w:rsidR="007653C5" w:rsidRDefault="00995A36">
            <w:r>
              <w:t>19.10.2017</w:t>
            </w:r>
          </w:p>
        </w:tc>
      </w:tr>
      <w:tr w:rsidR="007653C5">
        <w:tc>
          <w:tcPr>
            <w:tcW w:w="2880" w:type="dxa"/>
          </w:tcPr>
          <w:p w:rsidR="007653C5" w:rsidRDefault="00995A36">
            <w:r>
              <w:t>4251.</w:t>
            </w:r>
          </w:p>
        </w:tc>
        <w:tc>
          <w:tcPr>
            <w:tcW w:w="2880" w:type="dxa"/>
          </w:tcPr>
          <w:p w:rsidR="007653C5" w:rsidRDefault="00995A36">
            <w:r>
              <w:t xml:space="preserve">Текст видеозаписи </w:t>
            </w:r>
            <w:r>
              <w:t xml:space="preserve">«Славянский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w:t>
            </w:r>
            <w:r>
              <w:t>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w:t>
            </w:r>
            <w:r>
              <w:t>нодарского края от 26.07.2017);</w:t>
            </w:r>
          </w:p>
        </w:tc>
        <w:tc>
          <w:tcPr>
            <w:tcW w:w="2880" w:type="dxa"/>
          </w:tcPr>
          <w:p w:rsidR="007653C5" w:rsidRDefault="00995A36">
            <w:r>
              <w:t>19.10.2017</w:t>
            </w:r>
          </w:p>
        </w:tc>
      </w:tr>
      <w:tr w:rsidR="007653C5">
        <w:tc>
          <w:tcPr>
            <w:tcW w:w="2880" w:type="dxa"/>
          </w:tcPr>
          <w:p w:rsidR="007653C5" w:rsidRDefault="00995A36">
            <w:r>
              <w:t>4252.</w:t>
            </w:r>
          </w:p>
        </w:tc>
        <w:tc>
          <w:tcPr>
            <w:tcW w:w="2880" w:type="dxa"/>
          </w:tcPr>
          <w:p w:rsidR="007653C5" w:rsidRDefault="00995A36">
            <w: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w:t>
            </w:r>
            <w:r>
              <w:t>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w:t>
            </w:r>
            <w:r>
              <w:t>s://vk.com/id31338339 (решение Успенского районного суда Краснодарского края от 26.07.2017);</w:t>
            </w:r>
          </w:p>
        </w:tc>
        <w:tc>
          <w:tcPr>
            <w:tcW w:w="2880" w:type="dxa"/>
          </w:tcPr>
          <w:p w:rsidR="007653C5" w:rsidRDefault="00995A36">
            <w:r>
              <w:t>19.10.2017</w:t>
            </w:r>
          </w:p>
        </w:tc>
      </w:tr>
      <w:tr w:rsidR="007653C5">
        <w:tc>
          <w:tcPr>
            <w:tcW w:w="2880" w:type="dxa"/>
          </w:tcPr>
          <w:p w:rsidR="007653C5" w:rsidRDefault="00995A36">
            <w:r>
              <w:t>4253.</w:t>
            </w:r>
          </w:p>
        </w:tc>
        <w:tc>
          <w:tcPr>
            <w:tcW w:w="2880" w:type="dxa"/>
          </w:tcPr>
          <w:p w:rsidR="007653C5" w:rsidRDefault="00995A36">
            <w:r>
              <w:t>Текст видеозаписи «Бойцовский клуб Славянского союза.mр4» (длительность 9 минут 58 секунд) представляющий собой устный и письменный текст, которы</w:t>
            </w:r>
            <w:r>
              <w:t>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w:t>
            </w:r>
            <w:r>
              <w:t xml:space="preserve">-телекоммуникационной сети «Интернет» на личной странице «Серега Харин» с веб-адресом </w:t>
            </w:r>
            <w:r>
              <w:lastRenderedPageBreak/>
              <w:t>https://vk.com/ id78130185 (решение Успенского районного суда Краснодарского края от 26.07.2017);</w:t>
            </w:r>
          </w:p>
        </w:tc>
        <w:tc>
          <w:tcPr>
            <w:tcW w:w="2880" w:type="dxa"/>
          </w:tcPr>
          <w:p w:rsidR="007653C5" w:rsidRDefault="00995A36">
            <w:r>
              <w:lastRenderedPageBreak/>
              <w:t>19.10.2017</w:t>
            </w:r>
          </w:p>
        </w:tc>
      </w:tr>
      <w:tr w:rsidR="007653C5">
        <w:tc>
          <w:tcPr>
            <w:tcW w:w="2880" w:type="dxa"/>
          </w:tcPr>
          <w:p w:rsidR="007653C5" w:rsidRDefault="00995A36">
            <w:r>
              <w:lastRenderedPageBreak/>
              <w:t>4254.</w:t>
            </w:r>
          </w:p>
        </w:tc>
        <w:tc>
          <w:tcPr>
            <w:tcW w:w="2880" w:type="dxa"/>
          </w:tcPr>
          <w:p w:rsidR="007653C5" w:rsidRDefault="00995A36">
            <w:r>
              <w:t>Видеоролик под названием «Дагестанцы поддерживают терр</w:t>
            </w:r>
            <w:r>
              <w:t>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w:t>
            </w:r>
            <w:r>
              <w:t>ми, и так далее», сопровождающийся субтитрами на английском языке, начинающимися со слов «Muslims of Dagestan, Russia: support to Syria revolution!...» и заканчивающимися словами «... We see their sincerity, they sacrifice by everything on their way, not p</w:t>
            </w:r>
            <w:r>
              <w:t>laying attention to the brutal torture and murder of their children, their wives.», выявленный по адресу: https://vk.com/zuba95 (решение Уссурийского районного суда Приморского края от 25.07.2017);</w:t>
            </w:r>
          </w:p>
        </w:tc>
        <w:tc>
          <w:tcPr>
            <w:tcW w:w="2880" w:type="dxa"/>
          </w:tcPr>
          <w:p w:rsidR="007653C5" w:rsidRDefault="00995A36">
            <w:r>
              <w:t>19.10.2017</w:t>
            </w:r>
          </w:p>
        </w:tc>
      </w:tr>
      <w:tr w:rsidR="007653C5">
        <w:tc>
          <w:tcPr>
            <w:tcW w:w="2880" w:type="dxa"/>
          </w:tcPr>
          <w:p w:rsidR="007653C5" w:rsidRDefault="00995A36">
            <w:r>
              <w:t>4255.</w:t>
            </w:r>
          </w:p>
        </w:tc>
        <w:tc>
          <w:tcPr>
            <w:tcW w:w="2880" w:type="dxa"/>
          </w:tcPr>
          <w:p w:rsidR="007653C5" w:rsidRDefault="00995A36">
            <w:r>
              <w:t xml:space="preserve">Видеоролик под названием «Хачи огребают </w:t>
            </w:r>
            <w:r>
              <w:t>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w:t>
            </w:r>
            <w:r>
              <w:t>урийского районного суда Приморского края от 25.07.2017);</w:t>
            </w:r>
          </w:p>
        </w:tc>
        <w:tc>
          <w:tcPr>
            <w:tcW w:w="2880" w:type="dxa"/>
          </w:tcPr>
          <w:p w:rsidR="007653C5" w:rsidRDefault="00995A36">
            <w:r>
              <w:t>19.10.2017</w:t>
            </w:r>
          </w:p>
        </w:tc>
      </w:tr>
      <w:tr w:rsidR="007653C5">
        <w:tc>
          <w:tcPr>
            <w:tcW w:w="2880" w:type="dxa"/>
          </w:tcPr>
          <w:p w:rsidR="007653C5" w:rsidRDefault="00995A36">
            <w:r>
              <w:t>4256.</w:t>
            </w:r>
          </w:p>
        </w:tc>
        <w:tc>
          <w:tcPr>
            <w:tcW w:w="2880" w:type="dxa"/>
          </w:tcPr>
          <w:p w:rsidR="007653C5" w:rsidRDefault="00995A36">
            <w: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w:t>
            </w:r>
            <w:r>
              <w:t>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2880" w:type="dxa"/>
          </w:tcPr>
          <w:p w:rsidR="007653C5" w:rsidRDefault="00995A36">
            <w:r>
              <w:t>19.10.2017</w:t>
            </w:r>
          </w:p>
        </w:tc>
      </w:tr>
      <w:tr w:rsidR="007653C5">
        <w:tc>
          <w:tcPr>
            <w:tcW w:w="2880" w:type="dxa"/>
          </w:tcPr>
          <w:p w:rsidR="007653C5" w:rsidRDefault="00995A36">
            <w:r>
              <w:t>4257.</w:t>
            </w:r>
          </w:p>
        </w:tc>
        <w:tc>
          <w:tcPr>
            <w:tcW w:w="2880" w:type="dxa"/>
          </w:tcPr>
          <w:p w:rsidR="007653C5" w:rsidRDefault="00995A36">
            <w:r>
              <w:t xml:space="preserve">Видеоролик, </w:t>
            </w:r>
            <w:r>
              <w:t>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w:t>
            </w:r>
            <w:r>
              <w:t>тора обмена мгновенными сообщениями (мессенджера) «Whatsapp» (решение Анадырского городского суда Чукотского автономного округа от 08.08.2017);</w:t>
            </w:r>
          </w:p>
        </w:tc>
        <w:tc>
          <w:tcPr>
            <w:tcW w:w="2880" w:type="dxa"/>
          </w:tcPr>
          <w:p w:rsidR="007653C5" w:rsidRDefault="00995A36">
            <w:r>
              <w:t>19.10.2017</w:t>
            </w:r>
          </w:p>
        </w:tc>
      </w:tr>
      <w:tr w:rsidR="007653C5">
        <w:tc>
          <w:tcPr>
            <w:tcW w:w="2880" w:type="dxa"/>
          </w:tcPr>
          <w:p w:rsidR="007653C5" w:rsidRDefault="00995A36">
            <w:r>
              <w:t>42</w:t>
            </w:r>
            <w:r>
              <w:lastRenderedPageBreak/>
              <w:t>58.</w:t>
            </w:r>
          </w:p>
        </w:tc>
        <w:tc>
          <w:tcPr>
            <w:tcW w:w="2880" w:type="dxa"/>
          </w:tcPr>
          <w:p w:rsidR="007653C5" w:rsidRDefault="00995A36">
            <w:r>
              <w:lastRenderedPageBreak/>
              <w:t>Исключён</w:t>
            </w:r>
          </w:p>
        </w:tc>
        <w:tc>
          <w:tcPr>
            <w:tcW w:w="2880" w:type="dxa"/>
          </w:tcPr>
          <w:p w:rsidR="007653C5" w:rsidRDefault="00995A36">
            <w:r>
              <w:t>19.10.</w:t>
            </w:r>
            <w:r>
              <w:lastRenderedPageBreak/>
              <w:t>2017</w:t>
            </w:r>
          </w:p>
        </w:tc>
      </w:tr>
      <w:tr w:rsidR="007653C5">
        <w:tc>
          <w:tcPr>
            <w:tcW w:w="2880" w:type="dxa"/>
          </w:tcPr>
          <w:p w:rsidR="007653C5" w:rsidRDefault="00995A36">
            <w:r>
              <w:lastRenderedPageBreak/>
              <w:t>4259.</w:t>
            </w:r>
          </w:p>
        </w:tc>
        <w:tc>
          <w:tcPr>
            <w:tcW w:w="2880" w:type="dxa"/>
          </w:tcPr>
          <w:p w:rsidR="007653C5" w:rsidRDefault="00995A36">
            <w:r>
              <w:t>Исключён</w:t>
            </w:r>
          </w:p>
        </w:tc>
        <w:tc>
          <w:tcPr>
            <w:tcW w:w="2880" w:type="dxa"/>
          </w:tcPr>
          <w:p w:rsidR="007653C5" w:rsidRDefault="00995A36">
            <w:r>
              <w:t>19.10.2017</w:t>
            </w:r>
          </w:p>
        </w:tc>
      </w:tr>
      <w:tr w:rsidR="007653C5">
        <w:tc>
          <w:tcPr>
            <w:tcW w:w="2880" w:type="dxa"/>
          </w:tcPr>
          <w:p w:rsidR="007653C5" w:rsidRDefault="00995A36">
            <w:r>
              <w:t>4260.</w:t>
            </w:r>
          </w:p>
        </w:tc>
        <w:tc>
          <w:tcPr>
            <w:tcW w:w="2880" w:type="dxa"/>
          </w:tcPr>
          <w:p w:rsidR="007653C5" w:rsidRDefault="00995A36">
            <w:r>
              <w:t>Исключён</w:t>
            </w:r>
          </w:p>
        </w:tc>
        <w:tc>
          <w:tcPr>
            <w:tcW w:w="2880" w:type="dxa"/>
          </w:tcPr>
          <w:p w:rsidR="007653C5" w:rsidRDefault="00995A36">
            <w:r>
              <w:t>19.10.2017</w:t>
            </w:r>
          </w:p>
        </w:tc>
      </w:tr>
      <w:tr w:rsidR="007653C5">
        <w:tc>
          <w:tcPr>
            <w:tcW w:w="2880" w:type="dxa"/>
          </w:tcPr>
          <w:p w:rsidR="007653C5" w:rsidRDefault="00995A36">
            <w:r>
              <w:t>4261.</w:t>
            </w:r>
          </w:p>
        </w:tc>
        <w:tc>
          <w:tcPr>
            <w:tcW w:w="2880" w:type="dxa"/>
          </w:tcPr>
          <w:p w:rsidR="007653C5" w:rsidRDefault="00995A36">
            <w:r>
              <w:t>Исключён</w:t>
            </w:r>
          </w:p>
        </w:tc>
        <w:tc>
          <w:tcPr>
            <w:tcW w:w="2880" w:type="dxa"/>
          </w:tcPr>
          <w:p w:rsidR="007653C5" w:rsidRDefault="00995A36">
            <w:r>
              <w:t>19.10.2017</w:t>
            </w:r>
          </w:p>
        </w:tc>
      </w:tr>
      <w:tr w:rsidR="007653C5">
        <w:tc>
          <w:tcPr>
            <w:tcW w:w="2880" w:type="dxa"/>
          </w:tcPr>
          <w:p w:rsidR="007653C5" w:rsidRDefault="00995A36">
            <w:r>
              <w:t>4262.</w:t>
            </w:r>
          </w:p>
        </w:tc>
        <w:tc>
          <w:tcPr>
            <w:tcW w:w="2880" w:type="dxa"/>
          </w:tcPr>
          <w:p w:rsidR="007653C5" w:rsidRDefault="00995A36">
            <w:r>
              <w:t>Исключён</w:t>
            </w:r>
          </w:p>
        </w:tc>
        <w:tc>
          <w:tcPr>
            <w:tcW w:w="2880" w:type="dxa"/>
          </w:tcPr>
          <w:p w:rsidR="007653C5" w:rsidRDefault="00995A36">
            <w:r>
              <w:t>19.10.2017</w:t>
            </w:r>
          </w:p>
        </w:tc>
      </w:tr>
      <w:tr w:rsidR="007653C5">
        <w:tc>
          <w:tcPr>
            <w:tcW w:w="2880" w:type="dxa"/>
          </w:tcPr>
          <w:p w:rsidR="007653C5" w:rsidRDefault="00995A36">
            <w:r>
              <w:t>4263.</w:t>
            </w:r>
          </w:p>
        </w:tc>
        <w:tc>
          <w:tcPr>
            <w:tcW w:w="2880" w:type="dxa"/>
          </w:tcPr>
          <w:p w:rsidR="007653C5" w:rsidRDefault="00995A36">
            <w:r>
              <w:t>Исключён</w:t>
            </w:r>
          </w:p>
        </w:tc>
        <w:tc>
          <w:tcPr>
            <w:tcW w:w="2880" w:type="dxa"/>
          </w:tcPr>
          <w:p w:rsidR="007653C5" w:rsidRDefault="00995A36">
            <w:r>
              <w:t>19.10.2017</w:t>
            </w:r>
          </w:p>
        </w:tc>
      </w:tr>
      <w:tr w:rsidR="007653C5">
        <w:tc>
          <w:tcPr>
            <w:tcW w:w="2880" w:type="dxa"/>
          </w:tcPr>
          <w:p w:rsidR="007653C5" w:rsidRDefault="00995A36">
            <w:r>
              <w:lastRenderedPageBreak/>
              <w:t>4264.</w:t>
            </w:r>
          </w:p>
        </w:tc>
        <w:tc>
          <w:tcPr>
            <w:tcW w:w="2880" w:type="dxa"/>
          </w:tcPr>
          <w:p w:rsidR="007653C5" w:rsidRDefault="00995A36">
            <w:r>
              <w:t>Исключён</w:t>
            </w:r>
          </w:p>
        </w:tc>
        <w:tc>
          <w:tcPr>
            <w:tcW w:w="2880" w:type="dxa"/>
          </w:tcPr>
          <w:p w:rsidR="007653C5" w:rsidRDefault="00995A36">
            <w:r>
              <w:t>19.10.2017</w:t>
            </w:r>
          </w:p>
        </w:tc>
      </w:tr>
      <w:tr w:rsidR="007653C5">
        <w:tc>
          <w:tcPr>
            <w:tcW w:w="2880" w:type="dxa"/>
          </w:tcPr>
          <w:p w:rsidR="007653C5" w:rsidRDefault="00995A36">
            <w:r>
              <w:t>4265.</w:t>
            </w:r>
          </w:p>
        </w:tc>
        <w:tc>
          <w:tcPr>
            <w:tcW w:w="2880" w:type="dxa"/>
          </w:tcPr>
          <w:p w:rsidR="007653C5" w:rsidRDefault="00995A36">
            <w:r>
              <w:t>Исключён</w:t>
            </w:r>
          </w:p>
        </w:tc>
        <w:tc>
          <w:tcPr>
            <w:tcW w:w="2880" w:type="dxa"/>
          </w:tcPr>
          <w:p w:rsidR="007653C5" w:rsidRDefault="00995A36">
            <w:r>
              <w:t>19.10.2017</w:t>
            </w:r>
          </w:p>
        </w:tc>
      </w:tr>
      <w:tr w:rsidR="007653C5">
        <w:tc>
          <w:tcPr>
            <w:tcW w:w="2880" w:type="dxa"/>
          </w:tcPr>
          <w:p w:rsidR="007653C5" w:rsidRDefault="00995A36">
            <w:r>
              <w:t>4266.</w:t>
            </w:r>
          </w:p>
        </w:tc>
        <w:tc>
          <w:tcPr>
            <w:tcW w:w="2880" w:type="dxa"/>
          </w:tcPr>
          <w:p w:rsidR="007653C5" w:rsidRDefault="00995A36">
            <w:r>
              <w:t>Исключён</w:t>
            </w:r>
          </w:p>
        </w:tc>
        <w:tc>
          <w:tcPr>
            <w:tcW w:w="2880" w:type="dxa"/>
          </w:tcPr>
          <w:p w:rsidR="007653C5" w:rsidRDefault="00995A36">
            <w:r>
              <w:t>19.10.2017</w:t>
            </w:r>
          </w:p>
        </w:tc>
      </w:tr>
      <w:tr w:rsidR="007653C5">
        <w:tc>
          <w:tcPr>
            <w:tcW w:w="2880" w:type="dxa"/>
          </w:tcPr>
          <w:p w:rsidR="007653C5" w:rsidRDefault="00995A36">
            <w:r>
              <w:t>4267.</w:t>
            </w:r>
          </w:p>
        </w:tc>
        <w:tc>
          <w:tcPr>
            <w:tcW w:w="2880" w:type="dxa"/>
          </w:tcPr>
          <w:p w:rsidR="007653C5" w:rsidRDefault="00995A36">
            <w:r>
              <w:t>Исключён</w:t>
            </w:r>
          </w:p>
        </w:tc>
        <w:tc>
          <w:tcPr>
            <w:tcW w:w="2880" w:type="dxa"/>
          </w:tcPr>
          <w:p w:rsidR="007653C5" w:rsidRDefault="00995A36">
            <w:r>
              <w:t>19.10.2017</w:t>
            </w:r>
          </w:p>
        </w:tc>
      </w:tr>
      <w:tr w:rsidR="007653C5">
        <w:tc>
          <w:tcPr>
            <w:tcW w:w="2880" w:type="dxa"/>
          </w:tcPr>
          <w:p w:rsidR="007653C5" w:rsidRDefault="00995A36">
            <w:r>
              <w:t>4268.</w:t>
            </w:r>
          </w:p>
        </w:tc>
        <w:tc>
          <w:tcPr>
            <w:tcW w:w="2880" w:type="dxa"/>
          </w:tcPr>
          <w:p w:rsidR="007653C5" w:rsidRDefault="00995A36">
            <w:r>
              <w:t>Исключён</w:t>
            </w:r>
          </w:p>
        </w:tc>
        <w:tc>
          <w:tcPr>
            <w:tcW w:w="2880" w:type="dxa"/>
          </w:tcPr>
          <w:p w:rsidR="007653C5" w:rsidRDefault="00995A36">
            <w:r>
              <w:t>19.10.2017</w:t>
            </w:r>
          </w:p>
        </w:tc>
      </w:tr>
      <w:tr w:rsidR="007653C5">
        <w:tc>
          <w:tcPr>
            <w:tcW w:w="2880" w:type="dxa"/>
          </w:tcPr>
          <w:p w:rsidR="007653C5" w:rsidRDefault="00995A36">
            <w:r>
              <w:t>426</w:t>
            </w:r>
            <w:r>
              <w:lastRenderedPageBreak/>
              <w:t>9.</w:t>
            </w:r>
          </w:p>
        </w:tc>
        <w:tc>
          <w:tcPr>
            <w:tcW w:w="2880" w:type="dxa"/>
          </w:tcPr>
          <w:p w:rsidR="007653C5" w:rsidRDefault="00995A36">
            <w:r>
              <w:lastRenderedPageBreak/>
              <w:t>Исключён</w:t>
            </w:r>
          </w:p>
        </w:tc>
        <w:tc>
          <w:tcPr>
            <w:tcW w:w="2880" w:type="dxa"/>
          </w:tcPr>
          <w:p w:rsidR="007653C5" w:rsidRDefault="00995A36">
            <w:r>
              <w:t>19.10.201</w:t>
            </w:r>
            <w:r>
              <w:lastRenderedPageBreak/>
              <w:t>7</w:t>
            </w:r>
          </w:p>
        </w:tc>
      </w:tr>
      <w:tr w:rsidR="007653C5">
        <w:tc>
          <w:tcPr>
            <w:tcW w:w="2880" w:type="dxa"/>
          </w:tcPr>
          <w:p w:rsidR="007653C5" w:rsidRDefault="00995A36">
            <w:r>
              <w:lastRenderedPageBreak/>
              <w:t>4270.</w:t>
            </w:r>
          </w:p>
        </w:tc>
        <w:tc>
          <w:tcPr>
            <w:tcW w:w="2880" w:type="dxa"/>
          </w:tcPr>
          <w:p w:rsidR="007653C5" w:rsidRDefault="00995A36">
            <w:r>
              <w:t>Исключён</w:t>
            </w:r>
          </w:p>
        </w:tc>
        <w:tc>
          <w:tcPr>
            <w:tcW w:w="2880" w:type="dxa"/>
          </w:tcPr>
          <w:p w:rsidR="007653C5" w:rsidRDefault="00995A36">
            <w:r>
              <w:t>19.10.2017</w:t>
            </w:r>
          </w:p>
        </w:tc>
      </w:tr>
      <w:tr w:rsidR="007653C5">
        <w:tc>
          <w:tcPr>
            <w:tcW w:w="2880" w:type="dxa"/>
          </w:tcPr>
          <w:p w:rsidR="007653C5" w:rsidRDefault="00995A36">
            <w:r>
              <w:t>4271.</w:t>
            </w:r>
          </w:p>
        </w:tc>
        <w:tc>
          <w:tcPr>
            <w:tcW w:w="2880" w:type="dxa"/>
          </w:tcPr>
          <w:p w:rsidR="007653C5" w:rsidRDefault="00995A36">
            <w: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w:t>
            </w:r>
            <w:r>
              <w:t>, за исключением сур, аятов и цитат Корана (решение Московского районного суда г. Казани от 04.08.2017);</w:t>
            </w:r>
          </w:p>
        </w:tc>
        <w:tc>
          <w:tcPr>
            <w:tcW w:w="2880" w:type="dxa"/>
          </w:tcPr>
          <w:p w:rsidR="007653C5" w:rsidRDefault="00995A36">
            <w:r>
              <w:t>19.10.2017</w:t>
            </w:r>
          </w:p>
        </w:tc>
      </w:tr>
      <w:tr w:rsidR="007653C5">
        <w:tc>
          <w:tcPr>
            <w:tcW w:w="2880" w:type="dxa"/>
          </w:tcPr>
          <w:p w:rsidR="007653C5" w:rsidRDefault="00995A36">
            <w:r>
              <w:t>4272.</w:t>
            </w:r>
          </w:p>
        </w:tc>
        <w:tc>
          <w:tcPr>
            <w:tcW w:w="2880" w:type="dxa"/>
          </w:tcPr>
          <w:p w:rsidR="007653C5" w:rsidRDefault="00995A36">
            <w:r>
              <w:t>Книга Айдара Халима «Жить хочется!..»: избранная публицистика (1960-2009).- Набережные Челны: АРП «Диамант», 2010.- 616 с. (решение Н</w:t>
            </w:r>
            <w:r>
              <w:t>абережночелнинского городского суда Республики Татарстан от 24.08.2017);</w:t>
            </w:r>
          </w:p>
        </w:tc>
        <w:tc>
          <w:tcPr>
            <w:tcW w:w="2880" w:type="dxa"/>
          </w:tcPr>
          <w:p w:rsidR="007653C5" w:rsidRDefault="00995A36">
            <w:r>
              <w:t>19.10.2017</w:t>
            </w:r>
          </w:p>
        </w:tc>
      </w:tr>
      <w:tr w:rsidR="007653C5">
        <w:tc>
          <w:tcPr>
            <w:tcW w:w="2880" w:type="dxa"/>
          </w:tcPr>
          <w:p w:rsidR="007653C5" w:rsidRDefault="00995A36">
            <w:r>
              <w:t>4273.</w:t>
            </w:r>
          </w:p>
        </w:tc>
        <w:tc>
          <w:tcPr>
            <w:tcW w:w="2880" w:type="dxa"/>
          </w:tcPr>
          <w:p w:rsidR="007653C5" w:rsidRDefault="00995A36">
            <w: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w:t>
            </w:r>
            <w:r>
              <w:t>азмещенный в сети Интернет по адресу: https://vk.com/id239086263 (решение Октябрьского районного суда г. Краснодара от 15.08.2017);</w:t>
            </w:r>
          </w:p>
        </w:tc>
        <w:tc>
          <w:tcPr>
            <w:tcW w:w="2880" w:type="dxa"/>
          </w:tcPr>
          <w:p w:rsidR="007653C5" w:rsidRDefault="00995A36">
            <w:r>
              <w:t>10.11.2017</w:t>
            </w:r>
          </w:p>
        </w:tc>
      </w:tr>
      <w:tr w:rsidR="007653C5">
        <w:tc>
          <w:tcPr>
            <w:tcW w:w="2880" w:type="dxa"/>
          </w:tcPr>
          <w:p w:rsidR="007653C5" w:rsidRDefault="00995A36">
            <w:r>
              <w:t>4274.</w:t>
            </w:r>
          </w:p>
        </w:tc>
        <w:tc>
          <w:tcPr>
            <w:tcW w:w="2880" w:type="dxa"/>
          </w:tcPr>
          <w:p w:rsidR="007653C5" w:rsidRDefault="00995A36">
            <w:r>
              <w:t>Текстовая часть видеозаписи «Я не хочу быть толерантным» общей продолжительностью 6 мин. 05 сек., в которо</w:t>
            </w:r>
            <w:r>
              <w:t>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2880" w:type="dxa"/>
          </w:tcPr>
          <w:p w:rsidR="007653C5" w:rsidRDefault="00995A36">
            <w:r>
              <w:t>10.11.2017</w:t>
            </w:r>
          </w:p>
        </w:tc>
      </w:tr>
      <w:tr w:rsidR="007653C5">
        <w:tc>
          <w:tcPr>
            <w:tcW w:w="2880" w:type="dxa"/>
          </w:tcPr>
          <w:p w:rsidR="007653C5" w:rsidRDefault="00995A36">
            <w:r>
              <w:t>4</w:t>
            </w:r>
            <w:r>
              <w:lastRenderedPageBreak/>
              <w:t>275.</w:t>
            </w:r>
          </w:p>
        </w:tc>
        <w:tc>
          <w:tcPr>
            <w:tcW w:w="2880" w:type="dxa"/>
          </w:tcPr>
          <w:p w:rsidR="007653C5" w:rsidRDefault="00995A36">
            <w:r>
              <w:lastRenderedPageBreak/>
              <w:t xml:space="preserve">Информационный видеоматериал </w:t>
            </w:r>
            <w:r>
              <w:t xml:space="preserve">(видеозапись) «Шейх Анвар аль-Авляки (рахимахуЛлах). Положение </w:t>
            </w:r>
            <w:r>
              <w:lastRenderedPageBreak/>
              <w:t>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w:t>
            </w:r>
            <w:r>
              <w:t>у: http://vk.com/id250979272 (решение Таганского районного суда города Москвы от 30.05.2017);</w:t>
            </w:r>
          </w:p>
        </w:tc>
        <w:tc>
          <w:tcPr>
            <w:tcW w:w="2880" w:type="dxa"/>
          </w:tcPr>
          <w:p w:rsidR="007653C5" w:rsidRDefault="00995A36">
            <w:r>
              <w:lastRenderedPageBreak/>
              <w:t>10.</w:t>
            </w:r>
            <w:r>
              <w:lastRenderedPageBreak/>
              <w:t>11.2017</w:t>
            </w:r>
          </w:p>
        </w:tc>
      </w:tr>
      <w:tr w:rsidR="007653C5">
        <w:tc>
          <w:tcPr>
            <w:tcW w:w="2880" w:type="dxa"/>
          </w:tcPr>
          <w:p w:rsidR="007653C5" w:rsidRDefault="00995A36">
            <w:r>
              <w:lastRenderedPageBreak/>
              <w:t>4276.</w:t>
            </w:r>
          </w:p>
        </w:tc>
        <w:tc>
          <w:tcPr>
            <w:tcW w:w="2880" w:type="dxa"/>
          </w:tcPr>
          <w:p w:rsidR="007653C5" w:rsidRDefault="00995A36">
            <w:r>
              <w:t>Информационный видеоматериал (видеозапись) «Шахада Амира СайфуЛЛаха Шишани.mр4», продолжительностью 02 мин. 28 сек., объемом 7 764 132 байт, раз</w:t>
            </w:r>
            <w:r>
              <w:t>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7653C5" w:rsidRDefault="00995A36">
            <w:r>
              <w:t>10.11.2017</w:t>
            </w:r>
          </w:p>
        </w:tc>
      </w:tr>
      <w:tr w:rsidR="007653C5">
        <w:tc>
          <w:tcPr>
            <w:tcW w:w="2880" w:type="dxa"/>
          </w:tcPr>
          <w:p w:rsidR="007653C5" w:rsidRDefault="00995A36">
            <w:r>
              <w:t>4277.</w:t>
            </w:r>
          </w:p>
        </w:tc>
        <w:tc>
          <w:tcPr>
            <w:tcW w:w="2880" w:type="dxa"/>
          </w:tcPr>
          <w:p w:rsidR="007653C5" w:rsidRDefault="00995A36">
            <w:r>
              <w:t xml:space="preserve">Информационный видеоматериал </w:t>
            </w:r>
            <w:r>
              <w:t>(видеозапись)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w:t>
            </w:r>
            <w:r>
              <w:t>нного суда города Москвы от 30.05.2017);</w:t>
            </w:r>
          </w:p>
        </w:tc>
        <w:tc>
          <w:tcPr>
            <w:tcW w:w="2880" w:type="dxa"/>
          </w:tcPr>
          <w:p w:rsidR="007653C5" w:rsidRDefault="007653C5"/>
        </w:tc>
      </w:tr>
      <w:tr w:rsidR="007653C5">
        <w:tc>
          <w:tcPr>
            <w:tcW w:w="2880" w:type="dxa"/>
          </w:tcPr>
          <w:p w:rsidR="007653C5" w:rsidRDefault="00995A36">
            <w:r>
              <w:t>4278.</w:t>
            </w:r>
          </w:p>
        </w:tc>
        <w:tc>
          <w:tcPr>
            <w:tcW w:w="2880" w:type="dxa"/>
          </w:tcPr>
          <w:p w:rsidR="007653C5" w:rsidRDefault="00995A36">
            <w: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w:t>
            </w:r>
            <w:r>
              <w:t>нет» на сайте социальной сети «ВКонтакте» по адресу: http://vk.com/id250979272 (решение Таганского районного суда города Москвы от 30.05.2017);</w:t>
            </w:r>
          </w:p>
        </w:tc>
        <w:tc>
          <w:tcPr>
            <w:tcW w:w="2880" w:type="dxa"/>
          </w:tcPr>
          <w:p w:rsidR="007653C5" w:rsidRDefault="00995A36">
            <w:r>
              <w:t>10.11.2017</w:t>
            </w:r>
          </w:p>
        </w:tc>
      </w:tr>
      <w:tr w:rsidR="007653C5">
        <w:tc>
          <w:tcPr>
            <w:tcW w:w="2880" w:type="dxa"/>
          </w:tcPr>
          <w:p w:rsidR="007653C5" w:rsidRDefault="00995A36">
            <w:r>
              <w:t>4279.</w:t>
            </w:r>
          </w:p>
        </w:tc>
        <w:tc>
          <w:tcPr>
            <w:tcW w:w="2880" w:type="dxa"/>
          </w:tcPr>
          <w:p w:rsidR="007653C5" w:rsidRDefault="00995A36">
            <w:r>
              <w:t xml:space="preserve">Информационный видеоматериал (видеозапись) «Обращение амира ИГИШ Абу Бакра аль-Багдади. mр4», </w:t>
            </w:r>
            <w:r>
              <w:t>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w:t>
            </w:r>
            <w:r>
              <w:t>.05.2017);</w:t>
            </w:r>
          </w:p>
        </w:tc>
        <w:tc>
          <w:tcPr>
            <w:tcW w:w="2880" w:type="dxa"/>
          </w:tcPr>
          <w:p w:rsidR="007653C5" w:rsidRDefault="00995A36">
            <w:r>
              <w:t>10.11.2017</w:t>
            </w:r>
          </w:p>
        </w:tc>
      </w:tr>
      <w:tr w:rsidR="007653C5">
        <w:tc>
          <w:tcPr>
            <w:tcW w:w="2880" w:type="dxa"/>
          </w:tcPr>
          <w:p w:rsidR="007653C5" w:rsidRDefault="00995A36">
            <w:r>
              <w:t>4280.</w:t>
            </w:r>
          </w:p>
        </w:tc>
        <w:tc>
          <w:tcPr>
            <w:tcW w:w="2880" w:type="dxa"/>
          </w:tcPr>
          <w:p w:rsidR="007653C5" w:rsidRDefault="00995A36">
            <w: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w:t>
            </w:r>
            <w:r>
              <w:t>» на сайте социальной сети «ВКонтакте» по адресу: http://vk.com/id250979272 (решение Таганского районного суда города Москвы от 30.05.2017);</w:t>
            </w:r>
          </w:p>
        </w:tc>
        <w:tc>
          <w:tcPr>
            <w:tcW w:w="2880" w:type="dxa"/>
          </w:tcPr>
          <w:p w:rsidR="007653C5" w:rsidRDefault="00995A36">
            <w:r>
              <w:t>10.11.2017</w:t>
            </w:r>
          </w:p>
        </w:tc>
      </w:tr>
      <w:tr w:rsidR="007653C5">
        <w:tc>
          <w:tcPr>
            <w:tcW w:w="2880" w:type="dxa"/>
          </w:tcPr>
          <w:p w:rsidR="007653C5" w:rsidRDefault="00995A36">
            <w:r>
              <w:lastRenderedPageBreak/>
              <w:t>4281.</w:t>
            </w:r>
          </w:p>
        </w:tc>
        <w:tc>
          <w:tcPr>
            <w:tcW w:w="2880" w:type="dxa"/>
          </w:tcPr>
          <w:p w:rsidR="007653C5" w:rsidRDefault="00995A36">
            <w:r>
              <w:t xml:space="preserve">Информационный видеоматериал (видеозапись) «Камиль абу Султан обращение из ХАЛИФАТА. mр4», </w:t>
            </w:r>
            <w:r>
              <w:t>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w:t>
            </w:r>
            <w:r>
              <w:t>05.2017);</w:t>
            </w:r>
          </w:p>
        </w:tc>
        <w:tc>
          <w:tcPr>
            <w:tcW w:w="2880" w:type="dxa"/>
          </w:tcPr>
          <w:p w:rsidR="007653C5" w:rsidRDefault="00995A36">
            <w:r>
              <w:t>10.11.2017</w:t>
            </w:r>
          </w:p>
        </w:tc>
      </w:tr>
      <w:tr w:rsidR="007653C5">
        <w:tc>
          <w:tcPr>
            <w:tcW w:w="2880" w:type="dxa"/>
          </w:tcPr>
          <w:p w:rsidR="007653C5" w:rsidRDefault="00995A36">
            <w:r>
              <w:t>4282.</w:t>
            </w:r>
          </w:p>
        </w:tc>
        <w:tc>
          <w:tcPr>
            <w:tcW w:w="2880" w:type="dxa"/>
          </w:tcPr>
          <w:p w:rsidR="007653C5" w:rsidRDefault="00995A36">
            <w: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w:t>
            </w:r>
            <w:r>
              <w:t>оциальной сети «ВКонтакте» по адресу: http://vk.com/id250979272 (решение Таганского районного суда города Москвы от 30.05.2017);</w:t>
            </w:r>
          </w:p>
        </w:tc>
        <w:tc>
          <w:tcPr>
            <w:tcW w:w="2880" w:type="dxa"/>
          </w:tcPr>
          <w:p w:rsidR="007653C5" w:rsidRDefault="00995A36">
            <w:r>
              <w:t>10.11.2017</w:t>
            </w:r>
          </w:p>
        </w:tc>
      </w:tr>
      <w:tr w:rsidR="007653C5">
        <w:tc>
          <w:tcPr>
            <w:tcW w:w="2880" w:type="dxa"/>
          </w:tcPr>
          <w:p w:rsidR="007653C5" w:rsidRDefault="00995A36">
            <w:r>
              <w:t>4283.</w:t>
            </w:r>
          </w:p>
        </w:tc>
        <w:tc>
          <w:tcPr>
            <w:tcW w:w="2880" w:type="dxa"/>
          </w:tcPr>
          <w:p w:rsidR="007653C5" w:rsidRDefault="00995A36">
            <w:r>
              <w:t>Информационный видеоматериал (видеозапись) «Закон Аллаха в Исламском Халифате. mр4», продолжительностью 14 ми</w:t>
            </w:r>
            <w:r>
              <w:t>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7653C5" w:rsidRDefault="00995A36">
            <w:r>
              <w:t>10.11.2017</w:t>
            </w:r>
          </w:p>
        </w:tc>
      </w:tr>
      <w:tr w:rsidR="007653C5">
        <w:tc>
          <w:tcPr>
            <w:tcW w:w="2880" w:type="dxa"/>
          </w:tcPr>
          <w:p w:rsidR="007653C5" w:rsidRDefault="00995A36">
            <w:r>
              <w:t>4284.</w:t>
            </w:r>
          </w:p>
        </w:tc>
        <w:tc>
          <w:tcPr>
            <w:tcW w:w="2880" w:type="dxa"/>
          </w:tcPr>
          <w:p w:rsidR="007653C5" w:rsidRDefault="00995A36">
            <w: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w:t>
            </w:r>
            <w:r>
              <w:t>онтакте» по адресу: http://vk.com/id250979272 (решение Таганского районного суда города Москвы от 30.05.2017);</w:t>
            </w:r>
          </w:p>
        </w:tc>
        <w:tc>
          <w:tcPr>
            <w:tcW w:w="2880" w:type="dxa"/>
          </w:tcPr>
          <w:p w:rsidR="007653C5" w:rsidRDefault="00995A36">
            <w:r>
              <w:t>10.11.2017</w:t>
            </w:r>
          </w:p>
        </w:tc>
      </w:tr>
      <w:tr w:rsidR="007653C5">
        <w:tc>
          <w:tcPr>
            <w:tcW w:w="2880" w:type="dxa"/>
          </w:tcPr>
          <w:p w:rsidR="007653C5" w:rsidRDefault="00995A36">
            <w:r>
              <w:t>4285.</w:t>
            </w:r>
          </w:p>
        </w:tc>
        <w:tc>
          <w:tcPr>
            <w:tcW w:w="2880" w:type="dxa"/>
          </w:tcPr>
          <w:p w:rsidR="007653C5" w:rsidRDefault="00995A36">
            <w:r>
              <w:t>Информационный видеоматериал (видеозапись) «Дети муджахидов в Халифате. mр4», продолжительностью 3 мин. 5 сек., объемом 7 473 2</w:t>
            </w:r>
            <w:r>
              <w:t>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7653C5" w:rsidRDefault="00995A36">
            <w:r>
              <w:t>10.11.2017</w:t>
            </w:r>
          </w:p>
        </w:tc>
      </w:tr>
      <w:tr w:rsidR="007653C5">
        <w:tc>
          <w:tcPr>
            <w:tcW w:w="2880" w:type="dxa"/>
          </w:tcPr>
          <w:p w:rsidR="007653C5" w:rsidRDefault="00995A36">
            <w:r>
              <w:t>428</w:t>
            </w:r>
            <w:r>
              <w:lastRenderedPageBreak/>
              <w:t>6.</w:t>
            </w:r>
          </w:p>
        </w:tc>
        <w:tc>
          <w:tcPr>
            <w:tcW w:w="2880" w:type="dxa"/>
          </w:tcPr>
          <w:p w:rsidR="007653C5" w:rsidRDefault="00995A36">
            <w:r>
              <w:lastRenderedPageBreak/>
              <w:t>Информационный видеомат</w:t>
            </w:r>
            <w:r>
              <w:t xml:space="preserve">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w:t>
            </w:r>
            <w:r>
              <w:lastRenderedPageBreak/>
              <w:t>http:/</w:t>
            </w:r>
            <w:r>
              <w:t>/vk.com/id250979272 (решение Таганского районного суда города Москвы от 30.05.2017);</w:t>
            </w:r>
          </w:p>
        </w:tc>
        <w:tc>
          <w:tcPr>
            <w:tcW w:w="2880" w:type="dxa"/>
          </w:tcPr>
          <w:p w:rsidR="007653C5" w:rsidRDefault="00995A36">
            <w:r>
              <w:lastRenderedPageBreak/>
              <w:t>10.11.201</w:t>
            </w:r>
            <w:r>
              <w:lastRenderedPageBreak/>
              <w:t>7</w:t>
            </w:r>
          </w:p>
        </w:tc>
      </w:tr>
      <w:tr w:rsidR="007653C5">
        <w:tc>
          <w:tcPr>
            <w:tcW w:w="2880" w:type="dxa"/>
          </w:tcPr>
          <w:p w:rsidR="007653C5" w:rsidRDefault="00995A36">
            <w:r>
              <w:lastRenderedPageBreak/>
              <w:t>4287.</w:t>
            </w:r>
          </w:p>
        </w:tc>
        <w:tc>
          <w:tcPr>
            <w:tcW w:w="2880" w:type="dxa"/>
          </w:tcPr>
          <w:p w:rsidR="007653C5" w:rsidRDefault="00995A36">
            <w:r>
              <w:t>Информационный видеоматериал (видеозапись) «Ахмад Медицинский и Муххаммад Абу Зейд наставление!. mр4», продолжительностью 08 мин. 02 сек., объемом 18 712</w:t>
            </w:r>
            <w:r>
              <w:t xml:space="preserve">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7653C5" w:rsidRDefault="00995A36">
            <w:r>
              <w:t>10.11.2017</w:t>
            </w:r>
          </w:p>
        </w:tc>
      </w:tr>
      <w:tr w:rsidR="007653C5">
        <w:tc>
          <w:tcPr>
            <w:tcW w:w="2880" w:type="dxa"/>
          </w:tcPr>
          <w:p w:rsidR="007653C5" w:rsidRDefault="00995A36">
            <w:r>
              <w:t>4288.</w:t>
            </w:r>
          </w:p>
        </w:tc>
        <w:tc>
          <w:tcPr>
            <w:tcW w:w="2880" w:type="dxa"/>
          </w:tcPr>
          <w:p w:rsidR="007653C5" w:rsidRDefault="00995A36">
            <w:r>
              <w:t>Информационный видеом</w:t>
            </w:r>
            <w:r>
              <w:t>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w:t>
            </w:r>
            <w:r>
              <w:t>есу: http://vk.com/id250979272 (решение Таганского районного суда города Москвы от 30.05.2017);</w:t>
            </w:r>
          </w:p>
        </w:tc>
        <w:tc>
          <w:tcPr>
            <w:tcW w:w="2880" w:type="dxa"/>
          </w:tcPr>
          <w:p w:rsidR="007653C5" w:rsidRDefault="00995A36">
            <w:r>
              <w:t>10.11.2017</w:t>
            </w:r>
          </w:p>
        </w:tc>
      </w:tr>
      <w:tr w:rsidR="007653C5">
        <w:tc>
          <w:tcPr>
            <w:tcW w:w="2880" w:type="dxa"/>
          </w:tcPr>
          <w:p w:rsidR="007653C5" w:rsidRDefault="00995A36">
            <w:r>
              <w:t>4289.</w:t>
            </w:r>
          </w:p>
        </w:tc>
        <w:tc>
          <w:tcPr>
            <w:tcW w:w="2880" w:type="dxa"/>
          </w:tcPr>
          <w:p w:rsidR="007653C5" w:rsidRDefault="00995A36">
            <w:r>
              <w:t>Видеозапись «Великая реп битва - Путин против Гитлера», длительность 2 минуты 36 секунд, начинающаяся словами «Дамы и господа, добро пожаловат</w:t>
            </w:r>
            <w:r>
              <w:t>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2880" w:type="dxa"/>
          </w:tcPr>
          <w:p w:rsidR="007653C5" w:rsidRDefault="00995A36">
            <w:r>
              <w:t>10.11.2017</w:t>
            </w:r>
          </w:p>
        </w:tc>
      </w:tr>
      <w:tr w:rsidR="007653C5">
        <w:tc>
          <w:tcPr>
            <w:tcW w:w="2880" w:type="dxa"/>
          </w:tcPr>
          <w:p w:rsidR="007653C5" w:rsidRDefault="00995A36">
            <w:r>
              <w:t>4290.</w:t>
            </w:r>
          </w:p>
        </w:tc>
        <w:tc>
          <w:tcPr>
            <w:tcW w:w="2880" w:type="dxa"/>
          </w:tcPr>
          <w:p w:rsidR="007653C5" w:rsidRDefault="00995A36">
            <w:r>
              <w:t>Видеозапись «В стиле группы Кровосток - Зига (RAP</w:t>
            </w:r>
            <w:r>
              <w:t>)»,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2880" w:type="dxa"/>
          </w:tcPr>
          <w:p w:rsidR="007653C5" w:rsidRDefault="00995A36">
            <w:r>
              <w:t>10.11.2017</w:t>
            </w:r>
          </w:p>
        </w:tc>
      </w:tr>
      <w:tr w:rsidR="007653C5">
        <w:tc>
          <w:tcPr>
            <w:tcW w:w="2880" w:type="dxa"/>
          </w:tcPr>
          <w:p w:rsidR="007653C5" w:rsidRDefault="00995A36">
            <w:r>
              <w:t>4</w:t>
            </w:r>
            <w:r>
              <w:t>291.</w:t>
            </w:r>
          </w:p>
        </w:tc>
        <w:tc>
          <w:tcPr>
            <w:tcW w:w="2880" w:type="dxa"/>
          </w:tcPr>
          <w:p w:rsidR="007653C5" w:rsidRDefault="00995A36">
            <w:r>
              <w:t>Бюллетень «Как Иегова общается с людьми» издание август 2015г. (решение Арсеньевского городского суда Приморского края от 25.08.2017);</w:t>
            </w:r>
          </w:p>
        </w:tc>
        <w:tc>
          <w:tcPr>
            <w:tcW w:w="2880" w:type="dxa"/>
          </w:tcPr>
          <w:p w:rsidR="007653C5" w:rsidRDefault="00995A36">
            <w:r>
              <w:t>10.11.2017</w:t>
            </w:r>
          </w:p>
        </w:tc>
      </w:tr>
      <w:tr w:rsidR="007653C5">
        <w:tc>
          <w:tcPr>
            <w:tcW w:w="2880" w:type="dxa"/>
          </w:tcPr>
          <w:p w:rsidR="007653C5" w:rsidRDefault="00995A36">
            <w:r>
              <w:t>4</w:t>
            </w:r>
            <w:r>
              <w:lastRenderedPageBreak/>
              <w:t>292.</w:t>
            </w:r>
          </w:p>
        </w:tc>
        <w:tc>
          <w:tcPr>
            <w:tcW w:w="2880" w:type="dxa"/>
          </w:tcPr>
          <w:p w:rsidR="007653C5" w:rsidRDefault="00995A36">
            <w:r>
              <w:lastRenderedPageBreak/>
              <w:t>Бюллетень «Старейшины, стараетесь ли вы обучать братьев?» издание декабрь 2014г. (решение Арсеньев</w:t>
            </w:r>
            <w:r>
              <w:t xml:space="preserve">ского </w:t>
            </w:r>
            <w:r>
              <w:lastRenderedPageBreak/>
              <w:t>городского суда Приморского края от 25.08.2017);</w:t>
            </w:r>
          </w:p>
        </w:tc>
        <w:tc>
          <w:tcPr>
            <w:tcW w:w="2880" w:type="dxa"/>
          </w:tcPr>
          <w:p w:rsidR="007653C5" w:rsidRDefault="00995A36">
            <w:r>
              <w:lastRenderedPageBreak/>
              <w:t>10.</w:t>
            </w:r>
            <w:r>
              <w:lastRenderedPageBreak/>
              <w:t>11.2017</w:t>
            </w:r>
          </w:p>
        </w:tc>
      </w:tr>
      <w:tr w:rsidR="007653C5">
        <w:tc>
          <w:tcPr>
            <w:tcW w:w="2880" w:type="dxa"/>
          </w:tcPr>
          <w:p w:rsidR="007653C5" w:rsidRDefault="00995A36">
            <w:r>
              <w:lastRenderedPageBreak/>
              <w:t>4293.</w:t>
            </w:r>
          </w:p>
        </w:tc>
        <w:tc>
          <w:tcPr>
            <w:tcW w:w="2880" w:type="dxa"/>
          </w:tcPr>
          <w:p w:rsidR="007653C5" w:rsidRDefault="00995A36">
            <w: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w:t>
            </w:r>
            <w:r>
              <w:t xml:space="preserve"> 25.08.2017);</w:t>
            </w:r>
          </w:p>
        </w:tc>
        <w:tc>
          <w:tcPr>
            <w:tcW w:w="2880" w:type="dxa"/>
          </w:tcPr>
          <w:p w:rsidR="007653C5" w:rsidRDefault="00995A36">
            <w:r>
              <w:t>10.11.2017</w:t>
            </w:r>
          </w:p>
        </w:tc>
      </w:tr>
      <w:tr w:rsidR="007653C5">
        <w:tc>
          <w:tcPr>
            <w:tcW w:w="2880" w:type="dxa"/>
          </w:tcPr>
          <w:p w:rsidR="007653C5" w:rsidRDefault="00995A36">
            <w:r>
              <w:t>4294.</w:t>
            </w:r>
          </w:p>
        </w:tc>
        <w:tc>
          <w:tcPr>
            <w:tcW w:w="2880" w:type="dxa"/>
          </w:tcPr>
          <w:p w:rsidR="007653C5" w:rsidRDefault="00995A36">
            <w:r>
              <w:t>Журнал «Сторожевая башня возвещает царство Иеговы» выпуск от 15.06.2015г. (решение Арсеньевского городского суда Приморского края от 25.08.2017);</w:t>
            </w:r>
          </w:p>
        </w:tc>
        <w:tc>
          <w:tcPr>
            <w:tcW w:w="2880" w:type="dxa"/>
          </w:tcPr>
          <w:p w:rsidR="007653C5" w:rsidRDefault="00995A36">
            <w:r>
              <w:t>10.11.2017</w:t>
            </w:r>
          </w:p>
        </w:tc>
      </w:tr>
      <w:tr w:rsidR="007653C5">
        <w:tc>
          <w:tcPr>
            <w:tcW w:w="2880" w:type="dxa"/>
          </w:tcPr>
          <w:p w:rsidR="007653C5" w:rsidRDefault="00995A36">
            <w:r>
              <w:t>4295.</w:t>
            </w:r>
          </w:p>
        </w:tc>
        <w:tc>
          <w:tcPr>
            <w:tcW w:w="2880" w:type="dxa"/>
          </w:tcPr>
          <w:p w:rsidR="007653C5" w:rsidRDefault="00995A36">
            <w:r>
              <w:t xml:space="preserve">Видеофайл «За Великую Русь!. mр4» (продолжительностью 06 </w:t>
            </w:r>
            <w:r>
              <w:t>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w:t>
            </w:r>
            <w:r>
              <w:t xml:space="preserve">eo?q=%D0%97%D0%B0%20%D0%92%D0%B5%D0%BB% 0%B8%D0%BA%D1%83%D1%8E%20%D0%A0%D1%83%D1%81%D1%8C%&amp;z= video7134874_158829380; https://vk.com/video?q=%D0%97%D0%B0%20%D0%92%D0%B5%D0%BB% 0%B8%D0%BA%D1%83%D1%8E%20%D0%A0%D1%83%D1%81%D1%8C%&amp;z= video142514494_171471408; </w:t>
            </w:r>
            <w:r>
              <w:t>https://ok.ru/video/2520910498; https://www.youtube.com/watch?v=uI4IXSSw7dY (решение Первомайского районного суда г. Мурманска от 12.07.2017);</w:t>
            </w:r>
          </w:p>
        </w:tc>
        <w:tc>
          <w:tcPr>
            <w:tcW w:w="2880" w:type="dxa"/>
          </w:tcPr>
          <w:p w:rsidR="007653C5" w:rsidRDefault="00995A36">
            <w:r>
              <w:t>28.11.2017</w:t>
            </w:r>
          </w:p>
        </w:tc>
      </w:tr>
      <w:tr w:rsidR="007653C5">
        <w:tc>
          <w:tcPr>
            <w:tcW w:w="2880" w:type="dxa"/>
          </w:tcPr>
          <w:p w:rsidR="007653C5" w:rsidRDefault="00995A36">
            <w:r>
              <w:t>4296.</w:t>
            </w:r>
          </w:p>
        </w:tc>
        <w:tc>
          <w:tcPr>
            <w:tcW w:w="2880" w:type="dxa"/>
          </w:tcPr>
          <w:p w:rsidR="007653C5" w:rsidRDefault="00995A36">
            <w:r>
              <w:t>Аудиозапись группы «25 регион» под название «Только Террор», аудиозапись группы «Цирюльня им. К</w:t>
            </w:r>
            <w:r>
              <w:t>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w:t>
            </w:r>
            <w:r>
              <w:t xml:space="preserve">.net/show/цирюльня-им-котовского/негры-и-хачи, http://mp3start.ru/liric/цирюльня+им.+котовского+негры+и+хачи, </w:t>
            </w:r>
            <w:r>
              <w:lastRenderedPageBreak/>
              <w:t>https://www.last.fm/ru/music/Цирюльня+Им.+Котовского/_/Негры+и+Хачи, http://ladious.ru/search/Цирюльня+им+Котовского+Негры+и+Хачи, https://western</w:t>
            </w:r>
            <w:r>
              <w:t>-138.ru/ciryul-nya-im-kotovskogo/ (решение Центрального районного суда г. Хабаровска от 19.09.2017);</w:t>
            </w:r>
          </w:p>
        </w:tc>
        <w:tc>
          <w:tcPr>
            <w:tcW w:w="2880" w:type="dxa"/>
          </w:tcPr>
          <w:p w:rsidR="007653C5" w:rsidRDefault="00995A36">
            <w:r>
              <w:lastRenderedPageBreak/>
              <w:t>28.11.2017</w:t>
            </w:r>
          </w:p>
        </w:tc>
      </w:tr>
      <w:tr w:rsidR="007653C5">
        <w:tc>
          <w:tcPr>
            <w:tcW w:w="2880" w:type="dxa"/>
          </w:tcPr>
          <w:p w:rsidR="007653C5" w:rsidRDefault="00995A36">
            <w:r>
              <w:lastRenderedPageBreak/>
              <w:t>4297.</w:t>
            </w:r>
          </w:p>
        </w:tc>
        <w:tc>
          <w:tcPr>
            <w:tcW w:w="2880" w:type="dxa"/>
          </w:tcPr>
          <w:p w:rsidR="007653C5" w:rsidRDefault="00995A36">
            <w:r>
              <w:t>Книга «Книга истины», автора В.Распутина, место издательства неизвестно, на 91 листе (решение Лодейнопольского городского суда Ленинградс</w:t>
            </w:r>
            <w:r>
              <w:t>кой области от 26.09.2017);</w:t>
            </w:r>
          </w:p>
        </w:tc>
        <w:tc>
          <w:tcPr>
            <w:tcW w:w="2880" w:type="dxa"/>
          </w:tcPr>
          <w:p w:rsidR="007653C5" w:rsidRDefault="00995A36">
            <w:r>
              <w:t>28.11.2017</w:t>
            </w:r>
          </w:p>
        </w:tc>
      </w:tr>
      <w:tr w:rsidR="007653C5">
        <w:tc>
          <w:tcPr>
            <w:tcW w:w="2880" w:type="dxa"/>
          </w:tcPr>
          <w:p w:rsidR="007653C5" w:rsidRDefault="00995A36">
            <w:r>
              <w:t>4298.</w:t>
            </w:r>
          </w:p>
        </w:tc>
        <w:tc>
          <w:tcPr>
            <w:tcW w:w="2880" w:type="dxa"/>
          </w:tcPr>
          <w:p w:rsidR="007653C5" w:rsidRDefault="00995A36">
            <w: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2880" w:type="dxa"/>
          </w:tcPr>
          <w:p w:rsidR="007653C5" w:rsidRDefault="00995A36">
            <w:r>
              <w:t>28.11.2017</w:t>
            </w:r>
          </w:p>
        </w:tc>
      </w:tr>
      <w:tr w:rsidR="007653C5">
        <w:tc>
          <w:tcPr>
            <w:tcW w:w="2880" w:type="dxa"/>
          </w:tcPr>
          <w:p w:rsidR="007653C5" w:rsidRDefault="00995A36">
            <w:r>
              <w:t>4299.</w:t>
            </w:r>
          </w:p>
        </w:tc>
        <w:tc>
          <w:tcPr>
            <w:tcW w:w="2880" w:type="dxa"/>
          </w:tcPr>
          <w:p w:rsidR="007653C5" w:rsidRDefault="00995A36">
            <w:r>
              <w:t xml:space="preserve">Листовка «Агент германской </w:t>
            </w:r>
            <w:r>
              <w:t>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2880" w:type="dxa"/>
          </w:tcPr>
          <w:p w:rsidR="007653C5" w:rsidRDefault="00995A36">
            <w:r>
              <w:t>28.11.2017</w:t>
            </w:r>
          </w:p>
        </w:tc>
      </w:tr>
      <w:tr w:rsidR="007653C5">
        <w:tc>
          <w:tcPr>
            <w:tcW w:w="2880" w:type="dxa"/>
          </w:tcPr>
          <w:p w:rsidR="007653C5" w:rsidRDefault="00995A36">
            <w:r>
              <w:t>4300.</w:t>
            </w:r>
          </w:p>
        </w:tc>
        <w:tc>
          <w:tcPr>
            <w:tcW w:w="2880" w:type="dxa"/>
          </w:tcPr>
          <w:p w:rsidR="007653C5" w:rsidRDefault="00995A36">
            <w:r>
              <w:t>Текстовый материал, начинающийся со слов «Коротко и лаконично» и заканчивающийся</w:t>
            </w:r>
            <w:r>
              <w:t xml:space="preserve">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w:t>
            </w:r>
            <w:r>
              <w:t>ru/question/190556850, https://plus.google.com/113885850836230672114/posts/YAxP8KnMxWS, https://ok.ru/rusyedina/topic/64315055997177, http://www.anews.com/p/31474877/, http://wowavostok.livejournal.com/2542972.html, https://vk.com/wall15682967_6943, https:</w:t>
            </w:r>
            <w:r>
              <w:t xml:space="preserve">//vk.com/dzenpub?w=wall-23213239_90949, http://humaninside.ru/vokrug-nas/269-korotko-i-lakonichno.html, https://vk.com/wall-63683472_47409?reply=47410, https://vk.com/wall-30022666_160573, </w:t>
            </w:r>
            <w:r>
              <w:lastRenderedPageBreak/>
              <w:t>https://vk.com/wall-100157872_80531 (решение Центрального районного</w:t>
            </w:r>
            <w:r>
              <w:t xml:space="preserve"> суда г. Воронежа от 04.09.2017);</w:t>
            </w:r>
          </w:p>
        </w:tc>
        <w:tc>
          <w:tcPr>
            <w:tcW w:w="2880" w:type="dxa"/>
          </w:tcPr>
          <w:p w:rsidR="007653C5" w:rsidRDefault="00995A36">
            <w:r>
              <w:lastRenderedPageBreak/>
              <w:t>08.12.2017</w:t>
            </w:r>
          </w:p>
        </w:tc>
      </w:tr>
      <w:tr w:rsidR="007653C5">
        <w:tc>
          <w:tcPr>
            <w:tcW w:w="2880" w:type="dxa"/>
          </w:tcPr>
          <w:p w:rsidR="007653C5" w:rsidRDefault="00995A36">
            <w:r>
              <w:lastRenderedPageBreak/>
              <w:t>4301.</w:t>
            </w:r>
          </w:p>
        </w:tc>
        <w:tc>
          <w:tcPr>
            <w:tcW w:w="2880" w:type="dxa"/>
          </w:tcPr>
          <w:p w:rsidR="007653C5" w:rsidRDefault="00995A36">
            <w: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w:t>
            </w:r>
            <w:r>
              <w:t>3889, https://vk.com/videos331018064?z=video331018064_171124788%2Fpl_331018064_-2 (решение Центрального районного суда г. Воронежа от 04.09.2017);</w:t>
            </w:r>
          </w:p>
        </w:tc>
        <w:tc>
          <w:tcPr>
            <w:tcW w:w="2880" w:type="dxa"/>
          </w:tcPr>
          <w:p w:rsidR="007653C5" w:rsidRDefault="00995A36">
            <w:r>
              <w:t>08.12.2017</w:t>
            </w:r>
          </w:p>
        </w:tc>
      </w:tr>
      <w:tr w:rsidR="007653C5">
        <w:tc>
          <w:tcPr>
            <w:tcW w:w="2880" w:type="dxa"/>
          </w:tcPr>
          <w:p w:rsidR="007653C5" w:rsidRDefault="00995A36">
            <w:r>
              <w:t>4302.</w:t>
            </w:r>
          </w:p>
        </w:tc>
        <w:tc>
          <w:tcPr>
            <w:tcW w:w="2880" w:type="dxa"/>
          </w:tcPr>
          <w:p w:rsidR="007653C5" w:rsidRDefault="00995A36">
            <w:r>
              <w:t>Информационный материал - видеозапись под названием «Обещают убивать и взрывать Мирных жите</w:t>
            </w:r>
            <w:r>
              <w:t>лей, размещенная на интернет- странице: - https://www.youtube.com/watch?v=ul_F2jBqbqE; - https://www.youtube.com/watch?v=qRquY_v3P2k; - https://vk.com/ghost000001; - https://vk.com/romanovaуulyass; - https://vk.com/id250061128 (решение Октябрьского районно</w:t>
            </w:r>
            <w:r>
              <w:t>го суда г. Ставрополя от 03.07.2017);</w:t>
            </w:r>
          </w:p>
        </w:tc>
        <w:tc>
          <w:tcPr>
            <w:tcW w:w="2880" w:type="dxa"/>
          </w:tcPr>
          <w:p w:rsidR="007653C5" w:rsidRDefault="00995A36">
            <w:r>
              <w:t>08.12.2017</w:t>
            </w:r>
          </w:p>
        </w:tc>
      </w:tr>
      <w:tr w:rsidR="007653C5">
        <w:tc>
          <w:tcPr>
            <w:tcW w:w="2880" w:type="dxa"/>
          </w:tcPr>
          <w:p w:rsidR="007653C5" w:rsidRDefault="00995A36">
            <w:r>
              <w:t>4303.</w:t>
            </w:r>
          </w:p>
        </w:tc>
        <w:tc>
          <w:tcPr>
            <w:tcW w:w="2880" w:type="dxa"/>
          </w:tcPr>
          <w:p w:rsidR="007653C5" w:rsidRDefault="00995A36">
            <w: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w:t>
            </w:r>
            <w:r>
              <w:t xml:space="preserve">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w:t>
            </w:r>
            <w:r>
              <w:t xml:space="preserve"> Санкт-Петербурга от 09.10.2017);</w:t>
            </w:r>
          </w:p>
        </w:tc>
        <w:tc>
          <w:tcPr>
            <w:tcW w:w="2880" w:type="dxa"/>
          </w:tcPr>
          <w:p w:rsidR="007653C5" w:rsidRDefault="00995A36">
            <w:r>
              <w:t>08.12.2017</w:t>
            </w:r>
          </w:p>
        </w:tc>
      </w:tr>
      <w:tr w:rsidR="007653C5">
        <w:tc>
          <w:tcPr>
            <w:tcW w:w="2880" w:type="dxa"/>
          </w:tcPr>
          <w:p w:rsidR="007653C5" w:rsidRDefault="00995A36">
            <w:r>
              <w:t>4304.</w:t>
            </w:r>
          </w:p>
        </w:tc>
        <w:tc>
          <w:tcPr>
            <w:tcW w:w="2880" w:type="dxa"/>
          </w:tcPr>
          <w:p w:rsidR="007653C5" w:rsidRDefault="00995A36">
            <w: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w:t>
            </w:r>
            <w:r>
              <w:t xml:space="preserve">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7653C5" w:rsidRDefault="00995A36">
            <w:r>
              <w:t>08.12.2017</w:t>
            </w:r>
          </w:p>
        </w:tc>
      </w:tr>
      <w:tr w:rsidR="007653C5">
        <w:tc>
          <w:tcPr>
            <w:tcW w:w="2880" w:type="dxa"/>
          </w:tcPr>
          <w:p w:rsidR="007653C5" w:rsidRDefault="00995A36">
            <w:r>
              <w:t>430</w:t>
            </w:r>
            <w:r>
              <w:lastRenderedPageBreak/>
              <w:t>5.</w:t>
            </w:r>
          </w:p>
        </w:tc>
        <w:tc>
          <w:tcPr>
            <w:tcW w:w="2880" w:type="dxa"/>
          </w:tcPr>
          <w:p w:rsidR="007653C5" w:rsidRDefault="00995A36">
            <w:r>
              <w:lastRenderedPageBreak/>
              <w:t xml:space="preserve">Аудиозапись «Влад Хай Люкс - Чернильница», продолжительностью 4 минуты 01 секунда, начинающаяся </w:t>
            </w:r>
            <w:r>
              <w:t xml:space="preserve">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w:t>
            </w:r>
            <w:r>
              <w:lastRenderedPageBreak/>
              <w:t>городского суда от 04.10.2017);</w:t>
            </w:r>
          </w:p>
        </w:tc>
        <w:tc>
          <w:tcPr>
            <w:tcW w:w="2880" w:type="dxa"/>
          </w:tcPr>
          <w:p w:rsidR="007653C5" w:rsidRDefault="00995A36">
            <w:r>
              <w:lastRenderedPageBreak/>
              <w:t>08.12.201</w:t>
            </w:r>
            <w:r>
              <w:lastRenderedPageBreak/>
              <w:t>7</w:t>
            </w:r>
          </w:p>
        </w:tc>
      </w:tr>
      <w:tr w:rsidR="007653C5">
        <w:tc>
          <w:tcPr>
            <w:tcW w:w="2880" w:type="dxa"/>
          </w:tcPr>
          <w:p w:rsidR="007653C5" w:rsidRDefault="00995A36">
            <w:r>
              <w:lastRenderedPageBreak/>
              <w:t>4306.</w:t>
            </w:r>
          </w:p>
        </w:tc>
        <w:tc>
          <w:tcPr>
            <w:tcW w:w="2880" w:type="dxa"/>
          </w:tcPr>
          <w:p w:rsidR="007653C5" w:rsidRDefault="00995A36">
            <w: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w:t>
            </w:r>
            <w:r>
              <w:t>о новых встреч» (решение Курганского городского суда от 04.10.2017);</w:t>
            </w:r>
          </w:p>
        </w:tc>
        <w:tc>
          <w:tcPr>
            <w:tcW w:w="2880" w:type="dxa"/>
          </w:tcPr>
          <w:p w:rsidR="007653C5" w:rsidRDefault="00995A36">
            <w:r>
              <w:t>08.12.2017</w:t>
            </w:r>
          </w:p>
        </w:tc>
      </w:tr>
      <w:tr w:rsidR="007653C5">
        <w:tc>
          <w:tcPr>
            <w:tcW w:w="2880" w:type="dxa"/>
          </w:tcPr>
          <w:p w:rsidR="007653C5" w:rsidRDefault="00995A36">
            <w:r>
              <w:t>4307.</w:t>
            </w:r>
          </w:p>
        </w:tc>
        <w:tc>
          <w:tcPr>
            <w:tcW w:w="2880" w:type="dxa"/>
          </w:tcPr>
          <w:p w:rsidR="007653C5" w:rsidRDefault="00995A36">
            <w: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w:t>
            </w:r>
            <w:r>
              <w:t>,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2880" w:type="dxa"/>
          </w:tcPr>
          <w:p w:rsidR="007653C5" w:rsidRDefault="00995A36">
            <w:r>
              <w:t>08.12.2017</w:t>
            </w:r>
          </w:p>
        </w:tc>
      </w:tr>
      <w:tr w:rsidR="007653C5">
        <w:tc>
          <w:tcPr>
            <w:tcW w:w="2880" w:type="dxa"/>
          </w:tcPr>
          <w:p w:rsidR="007653C5" w:rsidRDefault="00995A36">
            <w:r>
              <w:t>4308.</w:t>
            </w:r>
          </w:p>
        </w:tc>
        <w:tc>
          <w:tcPr>
            <w:tcW w:w="2880" w:type="dxa"/>
          </w:tcPr>
          <w:p w:rsidR="007653C5" w:rsidRDefault="00995A36">
            <w:r>
              <w:t>Аудиозапись «Русский Стяг - Солнечный крест», длительностью 3 минуты</w:t>
            </w:r>
            <w:r>
              <w:t xml:space="preserve">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w:t>
            </w:r>
            <w:r>
              <w:t>т 04.10.2017);</w:t>
            </w:r>
          </w:p>
        </w:tc>
        <w:tc>
          <w:tcPr>
            <w:tcW w:w="2880" w:type="dxa"/>
          </w:tcPr>
          <w:p w:rsidR="007653C5" w:rsidRDefault="00995A36">
            <w:r>
              <w:t>08.12.2017</w:t>
            </w:r>
          </w:p>
        </w:tc>
      </w:tr>
      <w:tr w:rsidR="007653C5">
        <w:tc>
          <w:tcPr>
            <w:tcW w:w="2880" w:type="dxa"/>
          </w:tcPr>
          <w:p w:rsidR="007653C5" w:rsidRDefault="00995A36">
            <w:r>
              <w:t>4309.</w:t>
            </w:r>
          </w:p>
        </w:tc>
        <w:tc>
          <w:tcPr>
            <w:tcW w:w="2880" w:type="dxa"/>
          </w:tcPr>
          <w:p w:rsidR="007653C5" w:rsidRDefault="00995A36">
            <w: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w:t>
            </w:r>
            <w:r>
              <w:t>е» (решение Курганского городского суда от 04.10.2017);</w:t>
            </w:r>
          </w:p>
        </w:tc>
        <w:tc>
          <w:tcPr>
            <w:tcW w:w="2880" w:type="dxa"/>
          </w:tcPr>
          <w:p w:rsidR="007653C5" w:rsidRDefault="00995A36">
            <w:r>
              <w:t>08.12.2017</w:t>
            </w:r>
          </w:p>
        </w:tc>
      </w:tr>
      <w:tr w:rsidR="007653C5">
        <w:tc>
          <w:tcPr>
            <w:tcW w:w="2880" w:type="dxa"/>
          </w:tcPr>
          <w:p w:rsidR="007653C5" w:rsidRDefault="00995A36">
            <w:r>
              <w:t>4310.</w:t>
            </w:r>
          </w:p>
        </w:tc>
        <w:tc>
          <w:tcPr>
            <w:tcW w:w="2880" w:type="dxa"/>
          </w:tcPr>
          <w:p w:rsidR="007653C5" w:rsidRDefault="00995A36">
            <w: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w:t>
            </w:r>
            <w:r>
              <w:t>ого городского суда Краснодарского края от 19.04.2016);</w:t>
            </w:r>
          </w:p>
        </w:tc>
        <w:tc>
          <w:tcPr>
            <w:tcW w:w="2880" w:type="dxa"/>
          </w:tcPr>
          <w:p w:rsidR="007653C5" w:rsidRDefault="00995A36">
            <w:r>
              <w:t>15.12.2017</w:t>
            </w:r>
          </w:p>
        </w:tc>
      </w:tr>
      <w:tr w:rsidR="007653C5">
        <w:tc>
          <w:tcPr>
            <w:tcW w:w="2880" w:type="dxa"/>
          </w:tcPr>
          <w:p w:rsidR="007653C5" w:rsidRDefault="00995A36">
            <w:r>
              <w:t>4</w:t>
            </w:r>
            <w:r>
              <w:lastRenderedPageBreak/>
              <w:t>311.</w:t>
            </w:r>
          </w:p>
        </w:tc>
        <w:tc>
          <w:tcPr>
            <w:tcW w:w="2880" w:type="dxa"/>
          </w:tcPr>
          <w:p w:rsidR="007653C5" w:rsidRDefault="00995A36">
            <w:r>
              <w:lastRenderedPageBreak/>
              <w:t xml:space="preserve">Книга: Послание о народе Нохчи» [Текст]/ Р. Ибрагимов. - Элиста: ЗАОр «НПП Джангар», 2014.-236 с.: илл. </w:t>
            </w:r>
            <w:r>
              <w:lastRenderedPageBreak/>
              <w:t xml:space="preserve">(апелляционное определение Судебной коллегии по гражданским делам Верховного </w:t>
            </w:r>
            <w:r>
              <w:t>Суда Чеченской Республики от 12.10.2017);</w:t>
            </w:r>
          </w:p>
        </w:tc>
        <w:tc>
          <w:tcPr>
            <w:tcW w:w="2880" w:type="dxa"/>
          </w:tcPr>
          <w:p w:rsidR="007653C5" w:rsidRDefault="00995A36">
            <w:r>
              <w:lastRenderedPageBreak/>
              <w:t>15.</w:t>
            </w:r>
            <w:r>
              <w:lastRenderedPageBreak/>
              <w:t>12.2017</w:t>
            </w:r>
          </w:p>
        </w:tc>
      </w:tr>
      <w:tr w:rsidR="007653C5">
        <w:tc>
          <w:tcPr>
            <w:tcW w:w="2880" w:type="dxa"/>
          </w:tcPr>
          <w:p w:rsidR="007653C5" w:rsidRDefault="00995A36">
            <w:r>
              <w:lastRenderedPageBreak/>
              <w:t>4312.</w:t>
            </w:r>
          </w:p>
        </w:tc>
        <w:tc>
          <w:tcPr>
            <w:tcW w:w="2880" w:type="dxa"/>
          </w:tcPr>
          <w:p w:rsidR="007653C5" w:rsidRDefault="00995A36">
            <w: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w:t>
            </w:r>
            <w:r>
              <w:t>публики от 12.10.2017);</w:t>
            </w:r>
          </w:p>
        </w:tc>
        <w:tc>
          <w:tcPr>
            <w:tcW w:w="2880" w:type="dxa"/>
          </w:tcPr>
          <w:p w:rsidR="007653C5" w:rsidRDefault="00995A36">
            <w:r>
              <w:t>15.12.2017</w:t>
            </w:r>
          </w:p>
        </w:tc>
      </w:tr>
      <w:tr w:rsidR="007653C5">
        <w:tc>
          <w:tcPr>
            <w:tcW w:w="2880" w:type="dxa"/>
          </w:tcPr>
          <w:p w:rsidR="007653C5" w:rsidRDefault="00995A36">
            <w:r>
              <w:t>4313.</w:t>
            </w:r>
          </w:p>
        </w:tc>
        <w:tc>
          <w:tcPr>
            <w:tcW w:w="2880" w:type="dxa"/>
          </w:tcPr>
          <w:p w:rsidR="007653C5" w:rsidRDefault="00995A36">
            <w: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w:t>
            </w:r>
            <w:r>
              <w:t>блики от 12.10.2017);</w:t>
            </w:r>
          </w:p>
        </w:tc>
        <w:tc>
          <w:tcPr>
            <w:tcW w:w="2880" w:type="dxa"/>
          </w:tcPr>
          <w:p w:rsidR="007653C5" w:rsidRDefault="00995A36">
            <w:r>
              <w:t>15.12.2017</w:t>
            </w:r>
          </w:p>
        </w:tc>
      </w:tr>
      <w:tr w:rsidR="007653C5">
        <w:tc>
          <w:tcPr>
            <w:tcW w:w="2880" w:type="dxa"/>
          </w:tcPr>
          <w:p w:rsidR="007653C5" w:rsidRDefault="00995A36">
            <w:r>
              <w:t>4314.</w:t>
            </w:r>
          </w:p>
        </w:tc>
        <w:tc>
          <w:tcPr>
            <w:tcW w:w="2880" w:type="dxa"/>
          </w:tcPr>
          <w:p w:rsidR="007653C5" w:rsidRDefault="00995A36">
            <w: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2880" w:type="dxa"/>
          </w:tcPr>
          <w:p w:rsidR="007653C5" w:rsidRDefault="00995A36">
            <w:r>
              <w:t>1</w:t>
            </w:r>
            <w:r>
              <w:t>5.12.2017</w:t>
            </w:r>
          </w:p>
        </w:tc>
      </w:tr>
      <w:tr w:rsidR="007653C5">
        <w:tc>
          <w:tcPr>
            <w:tcW w:w="2880" w:type="dxa"/>
          </w:tcPr>
          <w:p w:rsidR="007653C5" w:rsidRDefault="00995A36">
            <w:r>
              <w:t>4315.</w:t>
            </w:r>
          </w:p>
        </w:tc>
        <w:tc>
          <w:tcPr>
            <w:tcW w:w="2880" w:type="dxa"/>
          </w:tcPr>
          <w:p w:rsidR="007653C5" w:rsidRDefault="00995A36">
            <w:r>
              <w:t>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w:t>
            </w:r>
            <w:r>
              <w:t>орого указан Александр Мережко, размещенный в сети Интернет по электронным адресам: http://censoru.net/17801-zachem-putinu-ponadobilis-terakty-v-pitere.html, http://giperboloid.info/zachem-putinu-ponadobilis-terakty-v-pitere/, http://vchaspik.ua/v-mire/423</w:t>
            </w:r>
            <w:r>
              <w:t>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2880" w:type="dxa"/>
          </w:tcPr>
          <w:p w:rsidR="007653C5" w:rsidRDefault="00995A36">
            <w:r>
              <w:t>15.12.2017</w:t>
            </w:r>
          </w:p>
        </w:tc>
      </w:tr>
      <w:tr w:rsidR="007653C5">
        <w:tc>
          <w:tcPr>
            <w:tcW w:w="2880" w:type="dxa"/>
          </w:tcPr>
          <w:p w:rsidR="007653C5" w:rsidRDefault="00995A36">
            <w:r>
              <w:t>4</w:t>
            </w:r>
            <w:r>
              <w:lastRenderedPageBreak/>
              <w:t>316.</w:t>
            </w:r>
          </w:p>
        </w:tc>
        <w:tc>
          <w:tcPr>
            <w:tcW w:w="2880" w:type="dxa"/>
          </w:tcPr>
          <w:p w:rsidR="007653C5" w:rsidRDefault="00995A36">
            <w:r>
              <w:lastRenderedPageBreak/>
              <w:t>Текстовая ч</w:t>
            </w:r>
            <w:r>
              <w:t xml:space="preserve">асть графического материала «Граждане России будьте бдительны! Падает рейтинг - Ждите </w:t>
            </w:r>
            <w:r>
              <w:lastRenderedPageBreak/>
              <w:t>террактов!», размещенного по электронному адресу: http://censoru.net/17801-zachem-putinu-ponadobilis-terakty-v-pitere.html (решение Октябрьского районного суда города Сан</w:t>
            </w:r>
            <w:r>
              <w:t>кт-Петербурга от 09.08.2017 и определения Октябрьского районного суда города Санкт-Петербурга от 09.10.2017 и от 24.11.2017);</w:t>
            </w:r>
          </w:p>
        </w:tc>
        <w:tc>
          <w:tcPr>
            <w:tcW w:w="2880" w:type="dxa"/>
          </w:tcPr>
          <w:p w:rsidR="007653C5" w:rsidRDefault="00995A36">
            <w:r>
              <w:lastRenderedPageBreak/>
              <w:t>15.</w:t>
            </w:r>
            <w:r>
              <w:lastRenderedPageBreak/>
              <w:t>12.2017</w:t>
            </w:r>
          </w:p>
        </w:tc>
      </w:tr>
      <w:tr w:rsidR="007653C5">
        <w:tc>
          <w:tcPr>
            <w:tcW w:w="2880" w:type="dxa"/>
          </w:tcPr>
          <w:p w:rsidR="007653C5" w:rsidRDefault="00995A36">
            <w:r>
              <w:lastRenderedPageBreak/>
              <w:t>4317.</w:t>
            </w:r>
          </w:p>
        </w:tc>
        <w:tc>
          <w:tcPr>
            <w:tcW w:w="2880" w:type="dxa"/>
          </w:tcPr>
          <w:p w:rsidR="007653C5" w:rsidRDefault="00995A36">
            <w:r>
              <w:t xml:space="preserve">Видеограмма «CG Bros – Революция-Восстанем» продолжительностью 5 мин. 29 сек., представляющую собой </w:t>
            </w:r>
            <w:r>
              <w:t>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2880" w:type="dxa"/>
          </w:tcPr>
          <w:p w:rsidR="007653C5" w:rsidRDefault="00995A36">
            <w:r>
              <w:t>15.12.2017</w:t>
            </w:r>
          </w:p>
        </w:tc>
      </w:tr>
      <w:tr w:rsidR="007653C5">
        <w:tc>
          <w:tcPr>
            <w:tcW w:w="2880" w:type="dxa"/>
          </w:tcPr>
          <w:p w:rsidR="007653C5" w:rsidRDefault="00995A36">
            <w:r>
              <w:t>4318.</w:t>
            </w:r>
          </w:p>
        </w:tc>
        <w:tc>
          <w:tcPr>
            <w:tcW w:w="2880" w:type="dxa"/>
          </w:tcPr>
          <w:p w:rsidR="007653C5" w:rsidRDefault="00995A36">
            <w:r>
              <w:t>Видеограмма «Сионизм Haoбopoт_Zionism U</w:t>
            </w:r>
            <w:r>
              <w:t>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w:t>
            </w:r>
            <w:r>
              <w:t>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2880" w:type="dxa"/>
          </w:tcPr>
          <w:p w:rsidR="007653C5" w:rsidRDefault="00995A36">
            <w:r>
              <w:t>15.12.2017</w:t>
            </w:r>
          </w:p>
        </w:tc>
      </w:tr>
      <w:tr w:rsidR="007653C5">
        <w:tc>
          <w:tcPr>
            <w:tcW w:w="2880" w:type="dxa"/>
          </w:tcPr>
          <w:p w:rsidR="007653C5" w:rsidRDefault="00995A36">
            <w:r>
              <w:t>4319.</w:t>
            </w:r>
          </w:p>
        </w:tc>
        <w:tc>
          <w:tcPr>
            <w:tcW w:w="2880" w:type="dxa"/>
          </w:tcPr>
          <w:p w:rsidR="007653C5" w:rsidRDefault="00995A36">
            <w:r>
              <w:t>Видеограмма «Власть, Религия, Язычество, Правда обо всем этом» продолжительност</w:t>
            </w:r>
            <w:r>
              <w:t>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w:t>
            </w:r>
            <w:r>
              <w:t>ической доски (решение Бийского городского суда Алтайского края от 05.10.2017);</w:t>
            </w:r>
          </w:p>
        </w:tc>
        <w:tc>
          <w:tcPr>
            <w:tcW w:w="2880" w:type="dxa"/>
          </w:tcPr>
          <w:p w:rsidR="007653C5" w:rsidRDefault="00995A36">
            <w:r>
              <w:t>15.12.2017</w:t>
            </w:r>
          </w:p>
        </w:tc>
      </w:tr>
      <w:tr w:rsidR="007653C5">
        <w:tc>
          <w:tcPr>
            <w:tcW w:w="2880" w:type="dxa"/>
          </w:tcPr>
          <w:p w:rsidR="007653C5" w:rsidRDefault="00995A36">
            <w:r>
              <w:t>4320.</w:t>
            </w:r>
          </w:p>
        </w:tc>
        <w:tc>
          <w:tcPr>
            <w:tcW w:w="2880" w:type="dxa"/>
          </w:tcPr>
          <w:p w:rsidR="007653C5" w:rsidRDefault="00995A36">
            <w:r>
              <w:t>Текстовая часть аудиозаписи «ХорСС - Народный гнев», длительностью 01 минута 03 секунды, начинающаяся словами: «Вы - герои этого временит, вы - словно не взят</w:t>
            </w:r>
            <w:r>
              <w:t>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2880" w:type="dxa"/>
          </w:tcPr>
          <w:p w:rsidR="007653C5" w:rsidRDefault="00995A36">
            <w:r>
              <w:t>15.12.2017</w:t>
            </w:r>
          </w:p>
        </w:tc>
      </w:tr>
      <w:tr w:rsidR="007653C5">
        <w:tc>
          <w:tcPr>
            <w:tcW w:w="2880" w:type="dxa"/>
          </w:tcPr>
          <w:p w:rsidR="007653C5" w:rsidRDefault="00995A36">
            <w:r>
              <w:t>432</w:t>
            </w:r>
            <w:r>
              <w:lastRenderedPageBreak/>
              <w:t>1.</w:t>
            </w:r>
          </w:p>
        </w:tc>
        <w:tc>
          <w:tcPr>
            <w:tcW w:w="2880" w:type="dxa"/>
          </w:tcPr>
          <w:p w:rsidR="007653C5" w:rsidRDefault="00995A36">
            <w:r>
              <w:lastRenderedPageBreak/>
              <w:t>Текстовая часть ауди</w:t>
            </w:r>
            <w:r>
              <w:t xml:space="preserve">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w:t>
            </w:r>
            <w:r>
              <w:t xml:space="preserve">раза), размещенная в </w:t>
            </w:r>
            <w:r>
              <w:lastRenderedPageBreak/>
              <w:t>сообществе «Группа ХорСС» на Интернет-сайте «vk.com» (решение Благовещенского городского суда от 14.09.2017);</w:t>
            </w:r>
          </w:p>
        </w:tc>
        <w:tc>
          <w:tcPr>
            <w:tcW w:w="2880" w:type="dxa"/>
          </w:tcPr>
          <w:p w:rsidR="007653C5" w:rsidRDefault="00995A36">
            <w:r>
              <w:lastRenderedPageBreak/>
              <w:t>15.12.201</w:t>
            </w:r>
            <w:r>
              <w:lastRenderedPageBreak/>
              <w:t>7</w:t>
            </w:r>
          </w:p>
        </w:tc>
      </w:tr>
      <w:tr w:rsidR="007653C5">
        <w:tc>
          <w:tcPr>
            <w:tcW w:w="2880" w:type="dxa"/>
          </w:tcPr>
          <w:p w:rsidR="007653C5" w:rsidRDefault="00995A36">
            <w:r>
              <w:lastRenderedPageBreak/>
              <w:t>4322.</w:t>
            </w:r>
          </w:p>
        </w:tc>
        <w:tc>
          <w:tcPr>
            <w:tcW w:w="2880" w:type="dxa"/>
          </w:tcPr>
          <w:p w:rsidR="007653C5" w:rsidRDefault="00995A36">
            <w:r>
              <w:t>Текстовая часть аудиозаписи «ХорСС - День верёвки», длительностью 02 минуты 48 секунд, начинающаяся словами</w:t>
            </w:r>
            <w:r>
              <w:t>: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w:t>
            </w:r>
            <w:r>
              <w:t>vk.com» (решение Благовещенского городского суда от 14.09.2017);</w:t>
            </w:r>
          </w:p>
        </w:tc>
        <w:tc>
          <w:tcPr>
            <w:tcW w:w="2880" w:type="dxa"/>
          </w:tcPr>
          <w:p w:rsidR="007653C5" w:rsidRDefault="00995A36">
            <w:r>
              <w:t>15.12.2017</w:t>
            </w:r>
          </w:p>
        </w:tc>
      </w:tr>
      <w:tr w:rsidR="007653C5">
        <w:tc>
          <w:tcPr>
            <w:tcW w:w="2880" w:type="dxa"/>
          </w:tcPr>
          <w:p w:rsidR="007653C5" w:rsidRDefault="00995A36">
            <w:r>
              <w:t>4323.</w:t>
            </w:r>
          </w:p>
        </w:tc>
        <w:tc>
          <w:tcPr>
            <w:tcW w:w="2880" w:type="dxa"/>
          </w:tcPr>
          <w:p w:rsidR="007653C5" w:rsidRDefault="00995A36">
            <w: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w:t>
            </w:r>
            <w:r>
              <w:t xml:space="preserve">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2880" w:type="dxa"/>
          </w:tcPr>
          <w:p w:rsidR="007653C5" w:rsidRDefault="00995A36">
            <w:r>
              <w:t>15.12.2</w:t>
            </w:r>
            <w:r>
              <w:t>017</w:t>
            </w:r>
          </w:p>
        </w:tc>
      </w:tr>
      <w:tr w:rsidR="007653C5">
        <w:tc>
          <w:tcPr>
            <w:tcW w:w="2880" w:type="dxa"/>
          </w:tcPr>
          <w:p w:rsidR="007653C5" w:rsidRDefault="00995A36">
            <w:r>
              <w:t>4324.</w:t>
            </w:r>
          </w:p>
        </w:tc>
        <w:tc>
          <w:tcPr>
            <w:tcW w:w="2880" w:type="dxa"/>
          </w:tcPr>
          <w:p w:rsidR="007653C5" w:rsidRDefault="00995A36">
            <w: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w:t>
            </w:r>
            <w:r>
              <w:t>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2880" w:type="dxa"/>
          </w:tcPr>
          <w:p w:rsidR="007653C5" w:rsidRDefault="00995A36">
            <w:r>
              <w:t>15.12.2017</w:t>
            </w:r>
          </w:p>
        </w:tc>
      </w:tr>
      <w:tr w:rsidR="007653C5">
        <w:tc>
          <w:tcPr>
            <w:tcW w:w="2880" w:type="dxa"/>
          </w:tcPr>
          <w:p w:rsidR="007653C5" w:rsidRDefault="00995A36">
            <w:r>
              <w:t>4325.</w:t>
            </w:r>
          </w:p>
        </w:tc>
        <w:tc>
          <w:tcPr>
            <w:tcW w:w="2880" w:type="dxa"/>
          </w:tcPr>
          <w:p w:rsidR="007653C5" w:rsidRDefault="00995A36">
            <w:r>
              <w:t>Текстовая часть аудиозаписи «ХорСС - Пленники режима», длительностью 03 минут</w:t>
            </w:r>
            <w:r>
              <w:t>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w:t>
            </w:r>
            <w:r>
              <w:t xml:space="preserve"> Интернет-сайте «vk.com» (решение Благовещенского городского суда от 14.09.2017);</w:t>
            </w:r>
          </w:p>
        </w:tc>
        <w:tc>
          <w:tcPr>
            <w:tcW w:w="2880" w:type="dxa"/>
          </w:tcPr>
          <w:p w:rsidR="007653C5" w:rsidRDefault="00995A36">
            <w:r>
              <w:t>15.12.2017</w:t>
            </w:r>
          </w:p>
        </w:tc>
      </w:tr>
      <w:tr w:rsidR="007653C5">
        <w:tc>
          <w:tcPr>
            <w:tcW w:w="2880" w:type="dxa"/>
          </w:tcPr>
          <w:p w:rsidR="007653C5" w:rsidRDefault="00995A36">
            <w:r>
              <w:t>432</w:t>
            </w:r>
            <w:r>
              <w:lastRenderedPageBreak/>
              <w:t>6.</w:t>
            </w:r>
          </w:p>
        </w:tc>
        <w:tc>
          <w:tcPr>
            <w:tcW w:w="2880" w:type="dxa"/>
          </w:tcPr>
          <w:p w:rsidR="007653C5" w:rsidRDefault="00995A36">
            <w:r>
              <w:lastRenderedPageBreak/>
              <w:t>Текстовая часть аудиозаписи «ХорСС - Посвящение Доброславу...», длительностью 04 минуты 04 секунды, начинающаяся словами: «Русский национал-социализм - есть</w:t>
            </w:r>
            <w:r>
              <w:t xml:space="preserve"> политическое выражение…» и заканчивающаяся словами: «...когда родная природа была для язычника нерукотворным храмом», размещенная в сообществе </w:t>
            </w:r>
            <w:r>
              <w:lastRenderedPageBreak/>
              <w:t>«Группа ХорСС» на Интернет-сайте «vk.com» (решение Благовещенского городского суда от 14.09.2017);</w:t>
            </w:r>
          </w:p>
        </w:tc>
        <w:tc>
          <w:tcPr>
            <w:tcW w:w="2880" w:type="dxa"/>
          </w:tcPr>
          <w:p w:rsidR="007653C5" w:rsidRDefault="00995A36">
            <w:r>
              <w:lastRenderedPageBreak/>
              <w:t>15.12.201</w:t>
            </w:r>
            <w:r>
              <w:lastRenderedPageBreak/>
              <w:t>7</w:t>
            </w:r>
          </w:p>
        </w:tc>
      </w:tr>
      <w:tr w:rsidR="007653C5">
        <w:tc>
          <w:tcPr>
            <w:tcW w:w="2880" w:type="dxa"/>
          </w:tcPr>
          <w:p w:rsidR="007653C5" w:rsidRDefault="00995A36">
            <w:r>
              <w:lastRenderedPageBreak/>
              <w:t>4</w:t>
            </w:r>
            <w:r>
              <w:t>327.</w:t>
            </w:r>
          </w:p>
        </w:tc>
        <w:tc>
          <w:tcPr>
            <w:tcW w:w="2880" w:type="dxa"/>
          </w:tcPr>
          <w:p w:rsidR="007653C5" w:rsidRDefault="00995A36">
            <w: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w:t>
            </w:r>
            <w:r>
              <w:t xml:space="preserve"> свой ответ!», размещенная в сообществе «Группа ХорСС» на Интернет-сайте «vk.com» (решение Благовещенского городского суда от 14.09.2017);</w:t>
            </w:r>
          </w:p>
        </w:tc>
        <w:tc>
          <w:tcPr>
            <w:tcW w:w="2880" w:type="dxa"/>
          </w:tcPr>
          <w:p w:rsidR="007653C5" w:rsidRDefault="00995A36">
            <w:r>
              <w:t>15.12.2017</w:t>
            </w:r>
          </w:p>
        </w:tc>
      </w:tr>
      <w:tr w:rsidR="007653C5">
        <w:tc>
          <w:tcPr>
            <w:tcW w:w="2880" w:type="dxa"/>
          </w:tcPr>
          <w:p w:rsidR="007653C5" w:rsidRDefault="00995A36">
            <w:r>
              <w:t>4328.</w:t>
            </w:r>
          </w:p>
        </w:tc>
        <w:tc>
          <w:tcPr>
            <w:tcW w:w="2880" w:type="dxa"/>
          </w:tcPr>
          <w:p w:rsidR="007653C5" w:rsidRDefault="00995A36">
            <w:r>
              <w:t xml:space="preserve">Текстовая часть аудиозаписи «ХорСС - Вне закона», длительностью 02 минуты 42 секунды, начинающаяся </w:t>
            </w:r>
            <w:r>
              <w:t>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w:t>
            </w:r>
            <w:r>
              <w:t>ернет-сайте «vk.com» (решение Благовещенского городского суда от 14.09.2017);</w:t>
            </w:r>
          </w:p>
        </w:tc>
        <w:tc>
          <w:tcPr>
            <w:tcW w:w="2880" w:type="dxa"/>
          </w:tcPr>
          <w:p w:rsidR="007653C5" w:rsidRDefault="00995A36">
            <w:r>
              <w:t>15.12.2017</w:t>
            </w:r>
          </w:p>
        </w:tc>
      </w:tr>
      <w:tr w:rsidR="007653C5">
        <w:tc>
          <w:tcPr>
            <w:tcW w:w="2880" w:type="dxa"/>
          </w:tcPr>
          <w:p w:rsidR="007653C5" w:rsidRDefault="00995A36">
            <w:r>
              <w:t>4329.</w:t>
            </w:r>
          </w:p>
        </w:tc>
        <w:tc>
          <w:tcPr>
            <w:tcW w:w="2880" w:type="dxa"/>
          </w:tcPr>
          <w:p w:rsidR="007653C5" w:rsidRDefault="00995A36">
            <w:r>
              <w:t xml:space="preserve">Видеозапись «ХорСС - Слава победе!», длительностью 02 минуты 46 секунд, размещенная в сообществе «Группа ХорСС» на Интернет-сайте «vk.com» (решение </w:t>
            </w:r>
            <w:r>
              <w:t>Благовещенского городского суда от 14.09.2017);</w:t>
            </w:r>
          </w:p>
        </w:tc>
        <w:tc>
          <w:tcPr>
            <w:tcW w:w="2880" w:type="dxa"/>
          </w:tcPr>
          <w:p w:rsidR="007653C5" w:rsidRDefault="00995A36">
            <w:r>
              <w:t>15.12.2017</w:t>
            </w:r>
          </w:p>
        </w:tc>
      </w:tr>
      <w:tr w:rsidR="007653C5">
        <w:tc>
          <w:tcPr>
            <w:tcW w:w="2880" w:type="dxa"/>
          </w:tcPr>
          <w:p w:rsidR="007653C5" w:rsidRDefault="00995A36">
            <w:r>
              <w:t>4330.</w:t>
            </w:r>
          </w:p>
        </w:tc>
        <w:tc>
          <w:tcPr>
            <w:tcW w:w="2880" w:type="dxa"/>
          </w:tcPr>
          <w:p w:rsidR="007653C5" w:rsidRDefault="00995A36">
            <w: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w:t>
            </w:r>
            <w:r>
              <w:t>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w:t>
            </w:r>
            <w:r>
              <w:t>и-войны 4) http://vmuzice.com/mp3/%EE%ED%E8+%F5%EE%F2%E5%EB%E8+%E2 %EE%E9%ED%FB 5) http://textpesni2.ru/ textpesni.php?songlyrics=15174923 6) http://webkind.ru/text/8145285_64640795p12017360_text_pesni_oni-hoteli- vojny-oni-eyo-poluchat.html 7) http:// web</w:t>
            </w:r>
            <w:r>
              <w:t xml:space="preserve">kind.ru/text/8145285_64640795p12017360 _text_pesni_oni-hoteli- vojny-oni-eyo-poluchat.html 8) http://zaycev.net/pages/24496/2449605.shtml продолжительностью не менее 2 минут 43 секунд (решение </w:t>
            </w:r>
            <w:r>
              <w:lastRenderedPageBreak/>
              <w:t>Дзержинского городского суда Нижегородской области от 22.09.201</w:t>
            </w:r>
            <w:r>
              <w:t>7);</w:t>
            </w:r>
          </w:p>
        </w:tc>
        <w:tc>
          <w:tcPr>
            <w:tcW w:w="2880" w:type="dxa"/>
          </w:tcPr>
          <w:p w:rsidR="007653C5" w:rsidRDefault="00995A36">
            <w:r>
              <w:lastRenderedPageBreak/>
              <w:t>15.12.2017</w:t>
            </w:r>
          </w:p>
        </w:tc>
      </w:tr>
      <w:tr w:rsidR="007653C5">
        <w:tc>
          <w:tcPr>
            <w:tcW w:w="2880" w:type="dxa"/>
          </w:tcPr>
          <w:p w:rsidR="007653C5" w:rsidRDefault="00995A36">
            <w:r>
              <w:lastRenderedPageBreak/>
              <w:t>4331.</w:t>
            </w:r>
          </w:p>
        </w:tc>
        <w:tc>
          <w:tcPr>
            <w:tcW w:w="2880" w:type="dxa"/>
          </w:tcPr>
          <w:p w:rsidR="007653C5" w:rsidRDefault="00995A36">
            <w: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w:t>
            </w:r>
            <w:r>
              <w:t>щенный в сети Интернет по электронным aдpecaм: http://replyua.net/putin/60545-andrey-shvec-teraktom-v-pitere-putin-razvyazal-sebe-ruki-okonchatelno.html http://wvw.amn.com.ua/blogy/aridrej-shvets-teraktom-v-pytere-putyn-razvyazal-sebe-ruky-okonchatelno/ ht</w:t>
            </w:r>
            <w:r>
              <w: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w:t>
            </w:r>
            <w:r>
              <w:t>ние Октябрьского районного суда города Санкт-Петербурга от 09.10.2017);</w:t>
            </w:r>
          </w:p>
        </w:tc>
        <w:tc>
          <w:tcPr>
            <w:tcW w:w="2880" w:type="dxa"/>
          </w:tcPr>
          <w:p w:rsidR="007653C5" w:rsidRDefault="00995A36">
            <w:r>
              <w:t>15.12.2017</w:t>
            </w:r>
          </w:p>
        </w:tc>
      </w:tr>
      <w:tr w:rsidR="007653C5">
        <w:tc>
          <w:tcPr>
            <w:tcW w:w="2880" w:type="dxa"/>
          </w:tcPr>
          <w:p w:rsidR="007653C5" w:rsidRDefault="00995A36">
            <w:r>
              <w:t>4332.</w:t>
            </w:r>
          </w:p>
        </w:tc>
        <w:tc>
          <w:tcPr>
            <w:tcW w:w="2880" w:type="dxa"/>
          </w:tcPr>
          <w:p w:rsidR="007653C5" w:rsidRDefault="00995A36">
            <w:r>
              <w:t>Текст и визуальный ряд видеозаписи «Крошка Енот (W.C.D.) - Дедушка» длительностью 3 мин. 47 сек., размещенной в сети Интернет по электронному адресу: https://www.yout</w:t>
            </w:r>
            <w:r>
              <w: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7653C5" w:rsidRDefault="00995A36">
            <w:r>
              <w:t>15.12.2017</w:t>
            </w:r>
          </w:p>
        </w:tc>
      </w:tr>
      <w:tr w:rsidR="007653C5">
        <w:tc>
          <w:tcPr>
            <w:tcW w:w="2880" w:type="dxa"/>
          </w:tcPr>
          <w:p w:rsidR="007653C5" w:rsidRDefault="00995A36">
            <w:r>
              <w:t>4333.</w:t>
            </w:r>
          </w:p>
        </w:tc>
        <w:tc>
          <w:tcPr>
            <w:tcW w:w="2880" w:type="dxa"/>
          </w:tcPr>
          <w:p w:rsidR="007653C5" w:rsidRDefault="00995A36">
            <w:r>
              <w:t>Текст и визуальный</w:t>
            </w:r>
            <w:r>
              <w:t xml:space="preserve">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w:t>
            </w:r>
            <w:r>
              <w:t>.08.2017 и определение Октябрьского районного суда города Санкт-Петербурга от 09.10.2017);</w:t>
            </w:r>
          </w:p>
        </w:tc>
        <w:tc>
          <w:tcPr>
            <w:tcW w:w="2880" w:type="dxa"/>
          </w:tcPr>
          <w:p w:rsidR="007653C5" w:rsidRDefault="00995A36">
            <w:r>
              <w:t>15.12.2017</w:t>
            </w:r>
          </w:p>
        </w:tc>
      </w:tr>
      <w:tr w:rsidR="007653C5">
        <w:tc>
          <w:tcPr>
            <w:tcW w:w="2880" w:type="dxa"/>
          </w:tcPr>
          <w:p w:rsidR="007653C5" w:rsidRDefault="00995A36">
            <w:r>
              <w:t>4334.</w:t>
            </w:r>
          </w:p>
        </w:tc>
        <w:tc>
          <w:tcPr>
            <w:tcW w:w="2880" w:type="dxa"/>
          </w:tcPr>
          <w:p w:rsidR="007653C5" w:rsidRDefault="00995A36">
            <w:r>
              <w:t xml:space="preserve">Текст аудиозаписи «Крошка Енот (W.C.D.) - Дедушка» длительностью 3 мин. 47 сек. (начинающийся со слов «Дедушка, прилетай скорей» и заканчивающийся </w:t>
            </w:r>
            <w:r>
              <w:t>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w:t>
            </w:r>
            <w:r>
              <w:t xml:space="preserve"> Санкт-Петербурга от 09.10.2017);</w:t>
            </w:r>
          </w:p>
        </w:tc>
        <w:tc>
          <w:tcPr>
            <w:tcW w:w="2880" w:type="dxa"/>
          </w:tcPr>
          <w:p w:rsidR="007653C5" w:rsidRDefault="00995A36">
            <w:r>
              <w:t>15.12.2017</w:t>
            </w:r>
          </w:p>
        </w:tc>
      </w:tr>
      <w:tr w:rsidR="007653C5">
        <w:tc>
          <w:tcPr>
            <w:tcW w:w="2880" w:type="dxa"/>
          </w:tcPr>
          <w:p w:rsidR="007653C5" w:rsidRDefault="00995A36">
            <w:r>
              <w:lastRenderedPageBreak/>
              <w:t>4335.</w:t>
            </w:r>
          </w:p>
        </w:tc>
        <w:tc>
          <w:tcPr>
            <w:tcW w:w="2880" w:type="dxa"/>
          </w:tcPr>
          <w:p w:rsidR="007653C5" w:rsidRDefault="00995A36">
            <w:r>
              <w:t xml:space="preserve">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w:t>
            </w:r>
            <w:r>
              <w:t>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7653C5" w:rsidRDefault="00995A36">
            <w:r>
              <w:t>15.12.2017</w:t>
            </w:r>
          </w:p>
        </w:tc>
      </w:tr>
      <w:tr w:rsidR="007653C5">
        <w:tc>
          <w:tcPr>
            <w:tcW w:w="2880" w:type="dxa"/>
          </w:tcPr>
          <w:p w:rsidR="007653C5" w:rsidRDefault="00995A36">
            <w:r>
              <w:t>4336.</w:t>
            </w:r>
          </w:p>
        </w:tc>
        <w:tc>
          <w:tcPr>
            <w:tcW w:w="2880" w:type="dxa"/>
          </w:tcPr>
          <w:p w:rsidR="007653C5" w:rsidRDefault="00995A36">
            <w:r>
              <w:t>Текст аудиозаписей Крошка Енот «Восемнадцать» длительностью 2 мин. 58 сек. (начинающийся с</w:t>
            </w:r>
            <w:r>
              <w:t>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w:t>
            </w:r>
            <w:r>
              <w:t>т-Петербурга от 09.08.2017 и определение Октябрьского районного суда города Санкт-Петербурга от 09.10.2017);</w:t>
            </w:r>
          </w:p>
        </w:tc>
        <w:tc>
          <w:tcPr>
            <w:tcW w:w="2880" w:type="dxa"/>
          </w:tcPr>
          <w:p w:rsidR="007653C5" w:rsidRDefault="00995A36">
            <w:r>
              <w:t>15.12.2017</w:t>
            </w:r>
          </w:p>
        </w:tc>
      </w:tr>
      <w:tr w:rsidR="007653C5">
        <w:tc>
          <w:tcPr>
            <w:tcW w:w="2880" w:type="dxa"/>
          </w:tcPr>
          <w:p w:rsidR="007653C5" w:rsidRDefault="00995A36">
            <w:r>
              <w:t>4337.</w:t>
            </w:r>
          </w:p>
        </w:tc>
        <w:tc>
          <w:tcPr>
            <w:tcW w:w="2880" w:type="dxa"/>
          </w:tcPr>
          <w:p w:rsidR="007653C5" w:rsidRDefault="00995A36">
            <w:r>
              <w:t>Текст песни «Крошка Енот - Я люблю Гитлера» (начинающийся со слов «Как же за**али Ваши деды воевали» и заканчивающийся словами «д</w:t>
            </w:r>
            <w:r>
              <w:t>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w:t>
            </w:r>
            <w:r>
              <w:t>а Санкт-Петербурга от 09.10.2017);</w:t>
            </w:r>
          </w:p>
        </w:tc>
        <w:tc>
          <w:tcPr>
            <w:tcW w:w="2880" w:type="dxa"/>
          </w:tcPr>
          <w:p w:rsidR="007653C5" w:rsidRDefault="00995A36">
            <w:r>
              <w:t>15.12.2017</w:t>
            </w:r>
          </w:p>
        </w:tc>
      </w:tr>
      <w:tr w:rsidR="007653C5">
        <w:tc>
          <w:tcPr>
            <w:tcW w:w="2880" w:type="dxa"/>
          </w:tcPr>
          <w:p w:rsidR="007653C5" w:rsidRDefault="00995A36">
            <w:r>
              <w:t>4338.</w:t>
            </w:r>
          </w:p>
        </w:tc>
        <w:tc>
          <w:tcPr>
            <w:tcW w:w="2880" w:type="dxa"/>
          </w:tcPr>
          <w:p w:rsidR="007653C5" w:rsidRDefault="00995A36">
            <w: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w:t>
            </w:r>
            <w:r>
              <w:t>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7653C5" w:rsidRDefault="00995A36">
            <w:r>
              <w:t>15</w:t>
            </w:r>
            <w:r>
              <w:t>.12.2017</w:t>
            </w:r>
          </w:p>
        </w:tc>
      </w:tr>
      <w:tr w:rsidR="007653C5">
        <w:tc>
          <w:tcPr>
            <w:tcW w:w="2880" w:type="dxa"/>
          </w:tcPr>
          <w:p w:rsidR="007653C5" w:rsidRDefault="00995A36">
            <w:r>
              <w:t>4339.</w:t>
            </w:r>
          </w:p>
        </w:tc>
        <w:tc>
          <w:tcPr>
            <w:tcW w:w="2880" w:type="dxa"/>
          </w:tcPr>
          <w:p w:rsidR="007653C5" w:rsidRDefault="00995A36">
            <w: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w:t>
            </w:r>
            <w:r>
              <w: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7653C5" w:rsidRDefault="00995A36">
            <w:r>
              <w:t>15.12.2017</w:t>
            </w:r>
          </w:p>
        </w:tc>
      </w:tr>
      <w:tr w:rsidR="007653C5">
        <w:tc>
          <w:tcPr>
            <w:tcW w:w="2880" w:type="dxa"/>
          </w:tcPr>
          <w:p w:rsidR="007653C5" w:rsidRDefault="00995A36">
            <w:r>
              <w:lastRenderedPageBreak/>
              <w:t>4340.</w:t>
            </w:r>
          </w:p>
        </w:tc>
        <w:tc>
          <w:tcPr>
            <w:tcW w:w="2880" w:type="dxa"/>
          </w:tcPr>
          <w:p w:rsidR="007653C5" w:rsidRDefault="00995A36">
            <w:r>
              <w:t>Видеозапис</w:t>
            </w:r>
            <w:r>
              <w:t>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w:t>
            </w:r>
            <w:r>
              <w:t>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w:t>
            </w:r>
            <w:r>
              <w:t>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2880" w:type="dxa"/>
          </w:tcPr>
          <w:p w:rsidR="007653C5" w:rsidRDefault="00995A36">
            <w:r>
              <w:t>21.12.2017</w:t>
            </w:r>
          </w:p>
        </w:tc>
      </w:tr>
      <w:tr w:rsidR="007653C5">
        <w:tc>
          <w:tcPr>
            <w:tcW w:w="2880" w:type="dxa"/>
          </w:tcPr>
          <w:p w:rsidR="007653C5" w:rsidRDefault="00995A36">
            <w:r>
              <w:t>4341.</w:t>
            </w:r>
          </w:p>
        </w:tc>
        <w:tc>
          <w:tcPr>
            <w:tcW w:w="2880" w:type="dxa"/>
          </w:tcPr>
          <w:p w:rsidR="007653C5" w:rsidRDefault="00995A36">
            <w:r>
              <w:t xml:space="preserve">Видеозапись под названием «Бухенвальд Флава-Мой друг </w:t>
            </w:r>
            <w:r>
              <w:t>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w:t>
            </w:r>
            <w:r>
              <w:t>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2880" w:type="dxa"/>
          </w:tcPr>
          <w:p w:rsidR="007653C5" w:rsidRDefault="00995A36">
            <w:r>
              <w:t>21.12.2017</w:t>
            </w:r>
          </w:p>
        </w:tc>
      </w:tr>
      <w:tr w:rsidR="007653C5">
        <w:tc>
          <w:tcPr>
            <w:tcW w:w="2880" w:type="dxa"/>
          </w:tcPr>
          <w:p w:rsidR="007653C5" w:rsidRDefault="00995A36">
            <w:r>
              <w:t>4342.</w:t>
            </w:r>
          </w:p>
        </w:tc>
        <w:tc>
          <w:tcPr>
            <w:tcW w:w="2880" w:type="dxa"/>
          </w:tcPr>
          <w:p w:rsidR="007653C5" w:rsidRDefault="00995A36">
            <w:r>
              <w:t>Текстовая часть аудиозаписи «Ансамбль Хрис</w:t>
            </w:r>
            <w:r>
              <w:t xml:space="preserve">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w:t>
            </w:r>
            <w:r>
              <w:t>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2880" w:type="dxa"/>
          </w:tcPr>
          <w:p w:rsidR="007653C5" w:rsidRDefault="00995A36">
            <w:r>
              <w:t>29.12.2017</w:t>
            </w:r>
          </w:p>
        </w:tc>
      </w:tr>
      <w:tr w:rsidR="007653C5">
        <w:tc>
          <w:tcPr>
            <w:tcW w:w="2880" w:type="dxa"/>
          </w:tcPr>
          <w:p w:rsidR="007653C5" w:rsidRDefault="00995A36">
            <w:r>
              <w:t>4343.</w:t>
            </w:r>
          </w:p>
        </w:tc>
        <w:tc>
          <w:tcPr>
            <w:tcW w:w="2880" w:type="dxa"/>
          </w:tcPr>
          <w:p w:rsidR="007653C5" w:rsidRDefault="00995A36">
            <w:r>
              <w:t>Аудиозапись «джамаат-булгар-вставай-на-джихад» продолж</w:t>
            </w:r>
            <w:r>
              <w:t>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w:t>
            </w:r>
            <w:r>
              <w:t>на-джихад»; «http://mp3-pesnii.ru/skachat-besplatno/джамаат+булгар+вставайте+на+ джихад»; «https://my-zaycev.net/poisk/джамаат-булгар-вставай-на-джихад»; «http://best-muzon.net/music/174355-dzhamaat-bulgar-vstavay-na-dzhihad»; «https://muzofond.com/search/</w:t>
            </w:r>
            <w:r>
              <w:t>джaмaaт%20бyлгap»; «http://mp3shka.me/dzamaat-bulgar-vstavaite-na-dzihad-nasid»; «http://audio.nur.kz/1146745-dzhamaat-bulgar-vstavajte-na-dzhihad-(nashid)»; «https://vkmusic.ru/%D0%B4%D0%B6%D0%B0%D0%BC%D0%B0%D0%B0 %D1%82-</w:t>
            </w:r>
            <w:r>
              <w:lastRenderedPageBreak/>
              <w:t>%D0%B1%D1%83%D0%BB%D0%B3%D0%B0%D1%</w:t>
            </w:r>
            <w:r>
              <w:t>80» (решение Железнодорожного районного суда г. Пензы от 17.10.2017);</w:t>
            </w:r>
          </w:p>
        </w:tc>
        <w:tc>
          <w:tcPr>
            <w:tcW w:w="2880" w:type="dxa"/>
          </w:tcPr>
          <w:p w:rsidR="007653C5" w:rsidRDefault="00995A36">
            <w:r>
              <w:lastRenderedPageBreak/>
              <w:t>29.12.2017</w:t>
            </w:r>
          </w:p>
        </w:tc>
      </w:tr>
      <w:tr w:rsidR="007653C5">
        <w:tc>
          <w:tcPr>
            <w:tcW w:w="2880" w:type="dxa"/>
          </w:tcPr>
          <w:p w:rsidR="007653C5" w:rsidRDefault="00995A36">
            <w:r>
              <w:lastRenderedPageBreak/>
              <w:t>4344.</w:t>
            </w:r>
          </w:p>
        </w:tc>
        <w:tc>
          <w:tcPr>
            <w:tcW w:w="2880" w:type="dxa"/>
          </w:tcPr>
          <w:p w:rsidR="007653C5" w:rsidRDefault="00995A36">
            <w:r>
              <w:t xml:space="preserve">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w:t>
            </w:r>
            <w:r>
              <w:t>районного суда города Москвы от 18.05.2016);</w:t>
            </w:r>
          </w:p>
        </w:tc>
        <w:tc>
          <w:tcPr>
            <w:tcW w:w="2880" w:type="dxa"/>
          </w:tcPr>
          <w:p w:rsidR="007653C5" w:rsidRDefault="00995A36">
            <w:r>
              <w:t>29.12.2017</w:t>
            </w:r>
          </w:p>
        </w:tc>
      </w:tr>
      <w:tr w:rsidR="007653C5">
        <w:tc>
          <w:tcPr>
            <w:tcW w:w="2880" w:type="dxa"/>
          </w:tcPr>
          <w:p w:rsidR="007653C5" w:rsidRDefault="00995A36">
            <w:r>
              <w:t>4345.</w:t>
            </w:r>
          </w:p>
        </w:tc>
        <w:tc>
          <w:tcPr>
            <w:tcW w:w="2880" w:type="dxa"/>
          </w:tcPr>
          <w:p w:rsidR="007653C5" w:rsidRDefault="00995A36">
            <w: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w:t>
            </w:r>
            <w:r>
              <w:t>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w:t>
            </w:r>
            <w:r>
              <w:t>0%D0%B0%D1%81%D1%83%D0%BB/ http://iplayer.fm/song/30357439/WARRIORS_OF_ISRAEL_- _My_pomnim_tebya_Rasul...ahahaha/ http://mp3-pesnja.com/mp3- music/%D0%BC%D1%8B+%D0%BF%D0%BE%D0%BC%D0%BD%D0%B8%D0%BC+%D1%82%D0%B5%D0%B1%D1%8F+%D1%80%D0%B0%D1%81%D1%83%D0%BB...%</w:t>
            </w:r>
            <w:r>
              <w:t>D0%B0%D1%85%D0%B0%D1%85%D0%B0%D1%85%D0%B0%29%29%29 http://muz- muz.net/storage/%D0%9C%D1%8B%20%D0%BF%D0%BE%D0%BC%D0%BD%D0%B8%D0%BC%20%D1%82%D0%B5%D0%B1%D1%8F%20%D0%A0%D0%B0%D1%81%D1%83%D0%BB http://mp3shka.mobi/t/16682007/warriors-of-zion-my-pomnim-teba-sv</w:t>
            </w:r>
            <w:r>
              <w:t>etloj-pamati- rasula-halilova https://zvonko.me/poisk/%D0%BC%D1%8B- %D0%BF%D0%BE%D0%BC%D0%BD%D0%B8%D0%BC-%D1%82%D0%B5%D0%B1%D1%8F-%D1%80%D0%B0%D1%81%D1%83%D0%BB http://muz- color.ru/?s=%D0%9C%D1%8B+%D0%BF%D0%BE%D0%BC%D0%BD%D0%B8%D0%BC+%D1%82%D0%B5%D0%B1%D1</w:t>
            </w:r>
            <w:r>
              <w:t>%8F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2880" w:type="dxa"/>
          </w:tcPr>
          <w:p w:rsidR="007653C5" w:rsidRDefault="00995A36">
            <w:r>
              <w:t>29.12.2017</w:t>
            </w:r>
          </w:p>
        </w:tc>
      </w:tr>
      <w:tr w:rsidR="007653C5">
        <w:tc>
          <w:tcPr>
            <w:tcW w:w="2880" w:type="dxa"/>
          </w:tcPr>
          <w:p w:rsidR="007653C5" w:rsidRDefault="00995A36">
            <w:r>
              <w:lastRenderedPageBreak/>
              <w:t>4346.</w:t>
            </w:r>
          </w:p>
        </w:tc>
        <w:tc>
          <w:tcPr>
            <w:tcW w:w="2880" w:type="dxa"/>
          </w:tcPr>
          <w:p w:rsidR="007653C5" w:rsidRDefault="00995A36">
            <w: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w:t>
            </w:r>
            <w:r>
              <w:t>ич Савельев (достоверно авторство не установлено) (решение Советского районного суда г. Владивостока от 14.06.2017);</w:t>
            </w:r>
          </w:p>
        </w:tc>
        <w:tc>
          <w:tcPr>
            <w:tcW w:w="2880" w:type="dxa"/>
          </w:tcPr>
          <w:p w:rsidR="007653C5" w:rsidRDefault="00995A36">
            <w:r>
              <w:t>19.01.2018</w:t>
            </w:r>
          </w:p>
        </w:tc>
      </w:tr>
      <w:tr w:rsidR="007653C5">
        <w:tc>
          <w:tcPr>
            <w:tcW w:w="2880" w:type="dxa"/>
          </w:tcPr>
          <w:p w:rsidR="007653C5" w:rsidRDefault="00995A36">
            <w:r>
              <w:t>4347.</w:t>
            </w:r>
          </w:p>
        </w:tc>
        <w:tc>
          <w:tcPr>
            <w:tcW w:w="2880" w:type="dxa"/>
          </w:tcPr>
          <w:p w:rsidR="007653C5" w:rsidRDefault="00995A36">
            <w:r>
              <w:t xml:space="preserve">Печатное издание: книга Платонова О.А. «Загадка сионских протоколов» (М., «Родная страна», 2015) (решение Басманного </w:t>
            </w:r>
            <w:r>
              <w:t>районного суда города Москвы от 28.02.2017);</w:t>
            </w:r>
          </w:p>
        </w:tc>
        <w:tc>
          <w:tcPr>
            <w:tcW w:w="2880" w:type="dxa"/>
          </w:tcPr>
          <w:p w:rsidR="007653C5" w:rsidRDefault="00995A36">
            <w:r>
              <w:t>19.01.2018</w:t>
            </w:r>
          </w:p>
        </w:tc>
      </w:tr>
      <w:tr w:rsidR="007653C5">
        <w:tc>
          <w:tcPr>
            <w:tcW w:w="2880" w:type="dxa"/>
          </w:tcPr>
          <w:p w:rsidR="007653C5" w:rsidRDefault="00995A36">
            <w:r>
              <w:t>4348.</w:t>
            </w:r>
          </w:p>
        </w:tc>
        <w:tc>
          <w:tcPr>
            <w:tcW w:w="2880" w:type="dxa"/>
          </w:tcPr>
          <w:p w:rsidR="007653C5" w:rsidRDefault="00995A36">
            <w: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w:t>
            </w:r>
            <w:r>
              <w:t>ошкар-Олинского городского суда Республики Марий Эл от 30.01.2017);</w:t>
            </w:r>
          </w:p>
        </w:tc>
        <w:tc>
          <w:tcPr>
            <w:tcW w:w="2880" w:type="dxa"/>
          </w:tcPr>
          <w:p w:rsidR="007653C5" w:rsidRDefault="00995A36">
            <w:r>
              <w:t>19.01.2018</w:t>
            </w:r>
          </w:p>
        </w:tc>
      </w:tr>
      <w:tr w:rsidR="007653C5">
        <w:tc>
          <w:tcPr>
            <w:tcW w:w="2880" w:type="dxa"/>
          </w:tcPr>
          <w:p w:rsidR="007653C5" w:rsidRDefault="00995A36">
            <w:r>
              <w:t>4349.</w:t>
            </w:r>
          </w:p>
        </w:tc>
        <w:tc>
          <w:tcPr>
            <w:tcW w:w="2880" w:type="dxa"/>
          </w:tcPr>
          <w:p w:rsidR="007653C5" w:rsidRDefault="00995A36">
            <w:r>
              <w:t>Высказывание (лозунг) «РОССИИ-РУССКУЮ ВЛАСТЬ» (решение Нагатинского районного суда города Москвы от 13.11.2017);</w:t>
            </w:r>
          </w:p>
        </w:tc>
        <w:tc>
          <w:tcPr>
            <w:tcW w:w="2880" w:type="dxa"/>
          </w:tcPr>
          <w:p w:rsidR="007653C5" w:rsidRDefault="00995A36">
            <w:r>
              <w:t>19.01.2018</w:t>
            </w:r>
          </w:p>
        </w:tc>
      </w:tr>
      <w:tr w:rsidR="007653C5">
        <w:tc>
          <w:tcPr>
            <w:tcW w:w="2880" w:type="dxa"/>
          </w:tcPr>
          <w:p w:rsidR="007653C5" w:rsidRDefault="00995A36">
            <w:r>
              <w:t>4350.</w:t>
            </w:r>
          </w:p>
        </w:tc>
        <w:tc>
          <w:tcPr>
            <w:tcW w:w="2880" w:type="dxa"/>
          </w:tcPr>
          <w:p w:rsidR="007653C5" w:rsidRDefault="00995A36">
            <w:r>
              <w:t>За исключением сурр, аятов и цитат из К</w:t>
            </w:r>
            <w:r>
              <w:t>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w:t>
            </w:r>
            <w:r>
              <w:t>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2880" w:type="dxa"/>
          </w:tcPr>
          <w:p w:rsidR="007653C5" w:rsidRDefault="00995A36">
            <w:r>
              <w:t>07.02.2018</w:t>
            </w:r>
          </w:p>
        </w:tc>
      </w:tr>
      <w:tr w:rsidR="007653C5">
        <w:tc>
          <w:tcPr>
            <w:tcW w:w="2880" w:type="dxa"/>
          </w:tcPr>
          <w:p w:rsidR="007653C5" w:rsidRDefault="00995A36">
            <w:r>
              <w:t>43</w:t>
            </w:r>
            <w:r>
              <w:lastRenderedPageBreak/>
              <w:t>51.</w:t>
            </w:r>
          </w:p>
        </w:tc>
        <w:tc>
          <w:tcPr>
            <w:tcW w:w="2880" w:type="dxa"/>
          </w:tcPr>
          <w:p w:rsidR="007653C5" w:rsidRDefault="00995A36">
            <w:r>
              <w:lastRenderedPageBreak/>
              <w:t>Книга «Шейх ислама Ахмад ибнʼАбд аль - Халим и</w:t>
            </w:r>
            <w:r>
              <w:t xml:space="preserve">бн Таймийя» «Прекрасное пояснение к книге» «Различие между угодниками всемилостивого и угодниками сатаны» «Комментарии шейха Салиха ибнʼАбд аль - ʼАзиза </w:t>
            </w:r>
            <w:r>
              <w:lastRenderedPageBreak/>
              <w:t>аль аш - Шейх», издательский дом HIKMA, 398 с, за исключением сур, аятов и цитат из Корана (решение Вах</w:t>
            </w:r>
            <w:r>
              <w:t>итовского районного суда г. Казани от 10.11.2017);</w:t>
            </w:r>
          </w:p>
        </w:tc>
        <w:tc>
          <w:tcPr>
            <w:tcW w:w="2880" w:type="dxa"/>
          </w:tcPr>
          <w:p w:rsidR="007653C5" w:rsidRDefault="00995A36">
            <w:r>
              <w:lastRenderedPageBreak/>
              <w:t>07.02.</w:t>
            </w:r>
            <w:r>
              <w:lastRenderedPageBreak/>
              <w:t>2018</w:t>
            </w:r>
          </w:p>
        </w:tc>
      </w:tr>
      <w:tr w:rsidR="007653C5">
        <w:tc>
          <w:tcPr>
            <w:tcW w:w="2880" w:type="dxa"/>
          </w:tcPr>
          <w:p w:rsidR="007653C5" w:rsidRDefault="00995A36">
            <w:r>
              <w:lastRenderedPageBreak/>
              <w:t>4352.</w:t>
            </w:r>
          </w:p>
        </w:tc>
        <w:tc>
          <w:tcPr>
            <w:tcW w:w="2880" w:type="dxa"/>
          </w:tcPr>
          <w:p w:rsidR="007653C5" w:rsidRDefault="00995A36">
            <w: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w:t>
            </w:r>
            <w:r>
              <w:t>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2880" w:type="dxa"/>
          </w:tcPr>
          <w:p w:rsidR="007653C5" w:rsidRDefault="00995A36">
            <w:r>
              <w:t>07.02.2018</w:t>
            </w:r>
          </w:p>
        </w:tc>
      </w:tr>
      <w:tr w:rsidR="007653C5">
        <w:tc>
          <w:tcPr>
            <w:tcW w:w="2880" w:type="dxa"/>
          </w:tcPr>
          <w:p w:rsidR="007653C5" w:rsidRDefault="00995A36">
            <w:r>
              <w:t>4353.</w:t>
            </w:r>
          </w:p>
        </w:tc>
        <w:tc>
          <w:tcPr>
            <w:tcW w:w="2880" w:type="dxa"/>
          </w:tcPr>
          <w:p w:rsidR="007653C5" w:rsidRDefault="00995A36">
            <w: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w:t>
            </w:r>
            <w:r>
              <w:t>)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2880" w:type="dxa"/>
          </w:tcPr>
          <w:p w:rsidR="007653C5" w:rsidRDefault="00995A36">
            <w:r>
              <w:t>07.02.2018</w:t>
            </w:r>
          </w:p>
        </w:tc>
      </w:tr>
      <w:tr w:rsidR="007653C5">
        <w:tc>
          <w:tcPr>
            <w:tcW w:w="2880" w:type="dxa"/>
          </w:tcPr>
          <w:p w:rsidR="007653C5" w:rsidRDefault="00995A36">
            <w:r>
              <w:t>4354.</w:t>
            </w:r>
          </w:p>
        </w:tc>
        <w:tc>
          <w:tcPr>
            <w:tcW w:w="2880" w:type="dxa"/>
          </w:tcPr>
          <w:p w:rsidR="007653C5" w:rsidRDefault="00995A36">
            <w:r>
              <w:t>Текстовая часть аудиозаписи «Хук Справа - Нас не сломить», длительнос</w:t>
            </w:r>
            <w:r>
              <w:t>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w:t>
            </w:r>
            <w:r>
              <w:t>овещенского городского суда от 13.11.2017);</w:t>
            </w:r>
          </w:p>
        </w:tc>
        <w:tc>
          <w:tcPr>
            <w:tcW w:w="2880" w:type="dxa"/>
          </w:tcPr>
          <w:p w:rsidR="007653C5" w:rsidRDefault="00995A36">
            <w:r>
              <w:t>07.02.2018</w:t>
            </w:r>
          </w:p>
        </w:tc>
      </w:tr>
      <w:tr w:rsidR="007653C5">
        <w:tc>
          <w:tcPr>
            <w:tcW w:w="2880" w:type="dxa"/>
          </w:tcPr>
          <w:p w:rsidR="007653C5" w:rsidRDefault="00995A36">
            <w:r>
              <w:t>4355.</w:t>
            </w:r>
          </w:p>
        </w:tc>
        <w:tc>
          <w:tcPr>
            <w:tcW w:w="2880" w:type="dxa"/>
          </w:tcPr>
          <w:p w:rsidR="007653C5" w:rsidRDefault="00995A36">
            <w: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w:t>
            </w:r>
            <w:r>
              <w:t xml:space="preserve"> «...матерью дева русая, будет белых не счесть!», размещенная в сети Интернет (решение Благовещенского городского суда от 13.11.2017);</w:t>
            </w:r>
          </w:p>
        </w:tc>
        <w:tc>
          <w:tcPr>
            <w:tcW w:w="2880" w:type="dxa"/>
          </w:tcPr>
          <w:p w:rsidR="007653C5" w:rsidRDefault="00995A36">
            <w:r>
              <w:t>07.02.2018</w:t>
            </w:r>
          </w:p>
        </w:tc>
      </w:tr>
      <w:tr w:rsidR="007653C5">
        <w:tc>
          <w:tcPr>
            <w:tcW w:w="2880" w:type="dxa"/>
          </w:tcPr>
          <w:p w:rsidR="007653C5" w:rsidRDefault="00995A36">
            <w:r>
              <w:t>435</w:t>
            </w:r>
            <w:r>
              <w:lastRenderedPageBreak/>
              <w:t>6.</w:t>
            </w:r>
          </w:p>
        </w:tc>
        <w:tc>
          <w:tcPr>
            <w:tcW w:w="2880" w:type="dxa"/>
          </w:tcPr>
          <w:p w:rsidR="007653C5" w:rsidRDefault="00995A36">
            <w:r>
              <w:lastRenderedPageBreak/>
              <w:t>Текстовая часть аудиозаписи «Хук Справа - Мы - Русский Образ!», длительностью 02 минуты 27 секунд, начи</w:t>
            </w:r>
            <w:r>
              <w:t xml:space="preserve">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w:t>
            </w:r>
            <w:r>
              <w:lastRenderedPageBreak/>
              <w:t>ши!», размещенная в сети Интернет (решение Благовещенского</w:t>
            </w:r>
            <w:r>
              <w:t xml:space="preserve"> городского суда от 13.11.2017);</w:t>
            </w:r>
          </w:p>
        </w:tc>
        <w:tc>
          <w:tcPr>
            <w:tcW w:w="2880" w:type="dxa"/>
          </w:tcPr>
          <w:p w:rsidR="007653C5" w:rsidRDefault="00995A36">
            <w:r>
              <w:lastRenderedPageBreak/>
              <w:t>07.02.201</w:t>
            </w:r>
            <w:r>
              <w:lastRenderedPageBreak/>
              <w:t>8</w:t>
            </w:r>
          </w:p>
        </w:tc>
      </w:tr>
      <w:tr w:rsidR="007653C5">
        <w:tc>
          <w:tcPr>
            <w:tcW w:w="2880" w:type="dxa"/>
          </w:tcPr>
          <w:p w:rsidR="007653C5" w:rsidRDefault="00995A36">
            <w:r>
              <w:lastRenderedPageBreak/>
              <w:t>4357.</w:t>
            </w:r>
          </w:p>
        </w:tc>
        <w:tc>
          <w:tcPr>
            <w:tcW w:w="2880" w:type="dxa"/>
          </w:tcPr>
          <w:p w:rsidR="007653C5" w:rsidRDefault="00995A36">
            <w:r>
              <w:t xml:space="preserve">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w:t>
            </w:r>
            <w:r>
              <w:t>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2880" w:type="dxa"/>
          </w:tcPr>
          <w:p w:rsidR="007653C5" w:rsidRDefault="00995A36">
            <w:r>
              <w:t>07.02.2018</w:t>
            </w:r>
          </w:p>
        </w:tc>
      </w:tr>
      <w:tr w:rsidR="007653C5">
        <w:tc>
          <w:tcPr>
            <w:tcW w:w="2880" w:type="dxa"/>
          </w:tcPr>
          <w:p w:rsidR="007653C5" w:rsidRDefault="00995A36">
            <w:r>
              <w:t>4358.</w:t>
            </w:r>
          </w:p>
        </w:tc>
        <w:tc>
          <w:tcPr>
            <w:tcW w:w="2880" w:type="dxa"/>
          </w:tcPr>
          <w:p w:rsidR="007653C5" w:rsidRDefault="00995A36">
            <w:r>
              <w:t>Текстовая часть аудиозаписи: «Стольный ГрадЪ - Апокалипсис завтра», длительностью</w:t>
            </w:r>
            <w:r>
              <w:t xml:space="preserve">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w:t>
            </w:r>
            <w:r>
              <w:t>ет (решение Благовещенского городского суда от 13.11.2017);</w:t>
            </w:r>
          </w:p>
        </w:tc>
        <w:tc>
          <w:tcPr>
            <w:tcW w:w="2880" w:type="dxa"/>
          </w:tcPr>
          <w:p w:rsidR="007653C5" w:rsidRDefault="00995A36">
            <w:r>
              <w:t>07.02.2018</w:t>
            </w:r>
          </w:p>
        </w:tc>
      </w:tr>
      <w:tr w:rsidR="007653C5">
        <w:tc>
          <w:tcPr>
            <w:tcW w:w="2880" w:type="dxa"/>
          </w:tcPr>
          <w:p w:rsidR="007653C5" w:rsidRDefault="00995A36">
            <w:r>
              <w:t>4359.</w:t>
            </w:r>
          </w:p>
        </w:tc>
        <w:tc>
          <w:tcPr>
            <w:tcW w:w="2880" w:type="dxa"/>
          </w:tcPr>
          <w:p w:rsidR="007653C5" w:rsidRDefault="00995A36">
            <w:r>
              <w:t xml:space="preserve">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w:t>
            </w:r>
            <w:r>
              <w:t>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2880" w:type="dxa"/>
          </w:tcPr>
          <w:p w:rsidR="007653C5" w:rsidRDefault="00995A36">
            <w:r>
              <w:t>07.02.2018</w:t>
            </w:r>
          </w:p>
        </w:tc>
      </w:tr>
      <w:tr w:rsidR="007653C5">
        <w:tc>
          <w:tcPr>
            <w:tcW w:w="2880" w:type="dxa"/>
          </w:tcPr>
          <w:p w:rsidR="007653C5" w:rsidRDefault="00995A36">
            <w:r>
              <w:t>436</w:t>
            </w:r>
            <w:r>
              <w:t>0.</w:t>
            </w:r>
          </w:p>
        </w:tc>
        <w:tc>
          <w:tcPr>
            <w:tcW w:w="2880" w:type="dxa"/>
          </w:tcPr>
          <w:p w:rsidR="007653C5" w:rsidRDefault="00995A36">
            <w: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w:t>
            </w:r>
            <w:r>
              <w:t>.Поднимайся, бессмертная рать! Поднимайся, пришло время боя!», размещенная в сети Интернет (решение Благовещенского городского суда от 13.11.2017);</w:t>
            </w:r>
          </w:p>
        </w:tc>
        <w:tc>
          <w:tcPr>
            <w:tcW w:w="2880" w:type="dxa"/>
          </w:tcPr>
          <w:p w:rsidR="007653C5" w:rsidRDefault="00995A36">
            <w:r>
              <w:t>07.02.2018</w:t>
            </w:r>
          </w:p>
        </w:tc>
      </w:tr>
      <w:tr w:rsidR="007653C5">
        <w:tc>
          <w:tcPr>
            <w:tcW w:w="2880" w:type="dxa"/>
          </w:tcPr>
          <w:p w:rsidR="007653C5" w:rsidRDefault="00995A36">
            <w:r>
              <w:t>4361.</w:t>
            </w:r>
          </w:p>
        </w:tc>
        <w:tc>
          <w:tcPr>
            <w:tcW w:w="2880" w:type="dxa"/>
          </w:tcPr>
          <w:p w:rsidR="007653C5" w:rsidRDefault="00995A36">
            <w:r>
              <w:t xml:space="preserve">Текстовая часть аудиозаписи «Стольный ГрадЪ - Белый мир», длительностью 02 минуты 41 </w:t>
            </w:r>
            <w:r>
              <w:t>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w:t>
            </w:r>
            <w:r>
              <w:t>нского городского суда от 13.11.2017);</w:t>
            </w:r>
          </w:p>
        </w:tc>
        <w:tc>
          <w:tcPr>
            <w:tcW w:w="2880" w:type="dxa"/>
          </w:tcPr>
          <w:p w:rsidR="007653C5" w:rsidRDefault="00995A36">
            <w:r>
              <w:t>07.02.2018</w:t>
            </w:r>
          </w:p>
        </w:tc>
      </w:tr>
      <w:tr w:rsidR="007653C5">
        <w:tc>
          <w:tcPr>
            <w:tcW w:w="2880" w:type="dxa"/>
          </w:tcPr>
          <w:p w:rsidR="007653C5" w:rsidRDefault="00995A36">
            <w:r>
              <w:t>4</w:t>
            </w:r>
            <w:r>
              <w:lastRenderedPageBreak/>
              <w:t>362.</w:t>
            </w:r>
          </w:p>
        </w:tc>
        <w:tc>
          <w:tcPr>
            <w:tcW w:w="2880" w:type="dxa"/>
          </w:tcPr>
          <w:p w:rsidR="007653C5" w:rsidRDefault="00995A36">
            <w:r>
              <w:lastRenderedPageBreak/>
              <w:t xml:space="preserve">Текстовая часть аудиозаписи «отРаявленный - Мы-Русские!! - vk.com/ rarecordmusic», длительностью 02 </w:t>
            </w:r>
            <w:r>
              <w:lastRenderedPageBreak/>
              <w:t>минуты 53 секунды, начинающаяся словами: «Идите и скажите всем в чужих краях, что Русь жива! Нет пр</w:t>
            </w:r>
            <w:r>
              <w:t>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w:t>
            </w:r>
            <w:r>
              <w:t>о городского суда от 13.11.2017);</w:t>
            </w:r>
          </w:p>
        </w:tc>
        <w:tc>
          <w:tcPr>
            <w:tcW w:w="2880" w:type="dxa"/>
          </w:tcPr>
          <w:p w:rsidR="007653C5" w:rsidRDefault="00995A36">
            <w:r>
              <w:lastRenderedPageBreak/>
              <w:t>07.</w:t>
            </w:r>
            <w:r>
              <w:lastRenderedPageBreak/>
              <w:t>02.2018</w:t>
            </w:r>
          </w:p>
        </w:tc>
      </w:tr>
      <w:tr w:rsidR="007653C5">
        <w:tc>
          <w:tcPr>
            <w:tcW w:w="2880" w:type="dxa"/>
          </w:tcPr>
          <w:p w:rsidR="007653C5" w:rsidRDefault="00995A36">
            <w:r>
              <w:lastRenderedPageBreak/>
              <w:t>4363.</w:t>
            </w:r>
          </w:p>
        </w:tc>
        <w:tc>
          <w:tcPr>
            <w:tcW w:w="2880" w:type="dxa"/>
          </w:tcPr>
          <w:p w:rsidR="007653C5" w:rsidRDefault="00995A36">
            <w: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w:t>
            </w:r>
            <w:r>
              <w:t>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2880" w:type="dxa"/>
          </w:tcPr>
          <w:p w:rsidR="007653C5" w:rsidRDefault="00995A36">
            <w:r>
              <w:t>07.02.2018</w:t>
            </w:r>
          </w:p>
        </w:tc>
      </w:tr>
      <w:tr w:rsidR="007653C5">
        <w:tc>
          <w:tcPr>
            <w:tcW w:w="2880" w:type="dxa"/>
          </w:tcPr>
          <w:p w:rsidR="007653C5" w:rsidRDefault="00995A36">
            <w:r>
              <w:t>4364.</w:t>
            </w:r>
          </w:p>
        </w:tc>
        <w:tc>
          <w:tcPr>
            <w:tcW w:w="2880" w:type="dxa"/>
          </w:tcPr>
          <w:p w:rsidR="007653C5" w:rsidRDefault="00995A36">
            <w:r>
              <w:t>Те</w:t>
            </w:r>
            <w:r>
              <w:t>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w:t>
            </w:r>
            <w:r>
              <w:t>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2880" w:type="dxa"/>
          </w:tcPr>
          <w:p w:rsidR="007653C5" w:rsidRDefault="00995A36">
            <w:r>
              <w:t>07.02.2018</w:t>
            </w:r>
          </w:p>
        </w:tc>
      </w:tr>
      <w:tr w:rsidR="007653C5">
        <w:tc>
          <w:tcPr>
            <w:tcW w:w="2880" w:type="dxa"/>
          </w:tcPr>
          <w:p w:rsidR="007653C5" w:rsidRDefault="00995A36">
            <w:r>
              <w:t>4365.</w:t>
            </w:r>
          </w:p>
        </w:tc>
        <w:tc>
          <w:tcPr>
            <w:tcW w:w="2880" w:type="dxa"/>
          </w:tcPr>
          <w:p w:rsidR="007653C5" w:rsidRDefault="00995A36">
            <w:r>
              <w:t xml:space="preserve">Текстовая часть аудиозаписи </w:t>
            </w:r>
            <w:r>
              <w:t>«отРаявленный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w:t>
            </w:r>
            <w:r>
              <w:t>ым остается самурай.», размещенная в сети Интернет (решение Благовещенского городского суда от 13.11.2017);</w:t>
            </w:r>
          </w:p>
        </w:tc>
        <w:tc>
          <w:tcPr>
            <w:tcW w:w="2880" w:type="dxa"/>
          </w:tcPr>
          <w:p w:rsidR="007653C5" w:rsidRDefault="00995A36">
            <w:r>
              <w:t>07.02.2018</w:t>
            </w:r>
          </w:p>
        </w:tc>
      </w:tr>
      <w:tr w:rsidR="007653C5">
        <w:tc>
          <w:tcPr>
            <w:tcW w:w="2880" w:type="dxa"/>
          </w:tcPr>
          <w:p w:rsidR="007653C5" w:rsidRDefault="00995A36">
            <w:r>
              <w:t>4366.</w:t>
            </w:r>
          </w:p>
        </w:tc>
        <w:tc>
          <w:tcPr>
            <w:tcW w:w="2880" w:type="dxa"/>
          </w:tcPr>
          <w:p w:rsidR="007653C5" w:rsidRDefault="00995A36">
            <w:r>
              <w:t>Текстовая часть аудиозаписи «Огнеслав - Я объявляю войну», длительностью 03 минуты 31 секунда, начинающаяся словами: «Последний от</w:t>
            </w:r>
            <w:r>
              <w:t xml:space="preserve">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w:t>
            </w:r>
            <w:r>
              <w:t>(решение Благовещенского городского суда от 13.11.2017);</w:t>
            </w:r>
          </w:p>
        </w:tc>
        <w:tc>
          <w:tcPr>
            <w:tcW w:w="2880" w:type="dxa"/>
          </w:tcPr>
          <w:p w:rsidR="007653C5" w:rsidRDefault="00995A36">
            <w:r>
              <w:t>07.02.2018</w:t>
            </w:r>
          </w:p>
        </w:tc>
      </w:tr>
      <w:tr w:rsidR="007653C5">
        <w:tc>
          <w:tcPr>
            <w:tcW w:w="2880" w:type="dxa"/>
          </w:tcPr>
          <w:p w:rsidR="007653C5" w:rsidRDefault="00995A36">
            <w:r>
              <w:t>4</w:t>
            </w:r>
            <w:r>
              <w:lastRenderedPageBreak/>
              <w:t>367.</w:t>
            </w:r>
          </w:p>
        </w:tc>
        <w:tc>
          <w:tcPr>
            <w:tcW w:w="2880" w:type="dxa"/>
          </w:tcPr>
          <w:p w:rsidR="007653C5" w:rsidRDefault="00995A36">
            <w:r>
              <w:lastRenderedPageBreak/>
              <w:t xml:space="preserve">Текстовая часть аудиозаписи «Стольный ГрадЪ - Мы поднимаем стяг», длительностью 03 минуты 03 секунды, </w:t>
            </w:r>
            <w:r>
              <w:lastRenderedPageBreak/>
              <w:t>начинающаяся словами: «В последнее время я просыпаюсь по ночам, слишком часто м</w:t>
            </w:r>
            <w:r>
              <w:t>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2880" w:type="dxa"/>
          </w:tcPr>
          <w:p w:rsidR="007653C5" w:rsidRDefault="00995A36">
            <w:r>
              <w:lastRenderedPageBreak/>
              <w:t>07.</w:t>
            </w:r>
            <w:r>
              <w:lastRenderedPageBreak/>
              <w:t>02.2018</w:t>
            </w:r>
          </w:p>
        </w:tc>
      </w:tr>
      <w:tr w:rsidR="007653C5">
        <w:tc>
          <w:tcPr>
            <w:tcW w:w="2880" w:type="dxa"/>
          </w:tcPr>
          <w:p w:rsidR="007653C5" w:rsidRDefault="00995A36">
            <w:r>
              <w:lastRenderedPageBreak/>
              <w:t>4368.</w:t>
            </w:r>
          </w:p>
        </w:tc>
        <w:tc>
          <w:tcPr>
            <w:tcW w:w="2880" w:type="dxa"/>
          </w:tcPr>
          <w:p w:rsidR="007653C5" w:rsidRDefault="00995A36">
            <w:r>
              <w:t>Текстовая часть аудиозаписи «Стол</w:t>
            </w:r>
            <w:r>
              <w:t xml:space="preserve">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w:t>
            </w:r>
            <w:r>
              <w:t>не забывайте, где мы!», размещенная в сети Интернет (решение Благовещенского городского суда от 13.11.2017);</w:t>
            </w:r>
          </w:p>
        </w:tc>
        <w:tc>
          <w:tcPr>
            <w:tcW w:w="2880" w:type="dxa"/>
          </w:tcPr>
          <w:p w:rsidR="007653C5" w:rsidRDefault="00995A36">
            <w:r>
              <w:t>07.02.2018</w:t>
            </w:r>
          </w:p>
        </w:tc>
      </w:tr>
      <w:tr w:rsidR="007653C5">
        <w:tc>
          <w:tcPr>
            <w:tcW w:w="2880" w:type="dxa"/>
          </w:tcPr>
          <w:p w:rsidR="007653C5" w:rsidRDefault="00995A36">
            <w:r>
              <w:t>4369.</w:t>
            </w:r>
          </w:p>
        </w:tc>
        <w:tc>
          <w:tcPr>
            <w:tcW w:w="2880" w:type="dxa"/>
          </w:tcPr>
          <w:p w:rsidR="007653C5" w:rsidRDefault="00995A36">
            <w:r>
              <w:t>Аудиозапись «Джамаат Булгар – Знамя Таухида поднимем мы выше», продолжительностью 04 мин. 22 сек., начинающаяся словами: «Знамя Т</w:t>
            </w:r>
            <w:r>
              <w:t>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2880" w:type="dxa"/>
          </w:tcPr>
          <w:p w:rsidR="007653C5" w:rsidRDefault="00995A36">
            <w:r>
              <w:t>07.02.2018</w:t>
            </w:r>
          </w:p>
        </w:tc>
      </w:tr>
      <w:tr w:rsidR="007653C5">
        <w:tc>
          <w:tcPr>
            <w:tcW w:w="2880" w:type="dxa"/>
          </w:tcPr>
          <w:p w:rsidR="007653C5" w:rsidRDefault="00995A36">
            <w:r>
              <w:t>4370.</w:t>
            </w:r>
          </w:p>
        </w:tc>
        <w:tc>
          <w:tcPr>
            <w:tcW w:w="2880" w:type="dxa"/>
          </w:tcPr>
          <w:p w:rsidR="007653C5" w:rsidRDefault="00995A36">
            <w:r>
              <w:t xml:space="preserve">Аудиозапись «Джамаат Булгар – Стреляй», продолжительностью 02 </w:t>
            </w:r>
            <w:r>
              <w:t>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2880" w:type="dxa"/>
          </w:tcPr>
          <w:p w:rsidR="007653C5" w:rsidRDefault="00995A36">
            <w:r>
              <w:t>07.02.2018</w:t>
            </w:r>
          </w:p>
        </w:tc>
      </w:tr>
      <w:tr w:rsidR="007653C5">
        <w:tc>
          <w:tcPr>
            <w:tcW w:w="2880" w:type="dxa"/>
          </w:tcPr>
          <w:p w:rsidR="007653C5" w:rsidRDefault="00995A36">
            <w:r>
              <w:t>4371.</w:t>
            </w:r>
          </w:p>
        </w:tc>
        <w:tc>
          <w:tcPr>
            <w:tcW w:w="2880" w:type="dxa"/>
          </w:tcPr>
          <w:p w:rsidR="007653C5" w:rsidRDefault="00995A36">
            <w:r>
              <w:t>Музыкальное произведение «Русь и Кавказ» исполнителя «Holdaar» (решение Лесосибирского городского суда Красноярского края от 29.09.2017);</w:t>
            </w:r>
          </w:p>
        </w:tc>
        <w:tc>
          <w:tcPr>
            <w:tcW w:w="2880" w:type="dxa"/>
          </w:tcPr>
          <w:p w:rsidR="007653C5" w:rsidRDefault="00995A36">
            <w:r>
              <w:t>07.02.2018</w:t>
            </w:r>
          </w:p>
        </w:tc>
      </w:tr>
      <w:tr w:rsidR="007653C5">
        <w:tc>
          <w:tcPr>
            <w:tcW w:w="2880" w:type="dxa"/>
          </w:tcPr>
          <w:p w:rsidR="007653C5" w:rsidRDefault="00995A36">
            <w:r>
              <w:t>4372.</w:t>
            </w:r>
          </w:p>
        </w:tc>
        <w:tc>
          <w:tcPr>
            <w:tcW w:w="2880" w:type="dxa"/>
          </w:tcPr>
          <w:p w:rsidR="007653C5" w:rsidRDefault="00995A36">
            <w:r>
              <w:t>Музыкальное произведение «Новое утро», исполнителя «РоССия» (решение Лесосибирског</w:t>
            </w:r>
            <w:r>
              <w:t>о городского суда Красноярского края от 29.09.2017);</w:t>
            </w:r>
          </w:p>
        </w:tc>
        <w:tc>
          <w:tcPr>
            <w:tcW w:w="2880" w:type="dxa"/>
          </w:tcPr>
          <w:p w:rsidR="007653C5" w:rsidRDefault="00995A36">
            <w:r>
              <w:t>07.02.2018</w:t>
            </w:r>
          </w:p>
        </w:tc>
      </w:tr>
      <w:tr w:rsidR="007653C5">
        <w:tc>
          <w:tcPr>
            <w:tcW w:w="2880" w:type="dxa"/>
          </w:tcPr>
          <w:p w:rsidR="007653C5" w:rsidRDefault="00995A36">
            <w:r>
              <w:lastRenderedPageBreak/>
              <w:t>4373.</w:t>
            </w:r>
          </w:p>
        </w:tc>
        <w:tc>
          <w:tcPr>
            <w:tcW w:w="2880" w:type="dxa"/>
          </w:tcPr>
          <w:p w:rsidR="007653C5" w:rsidRDefault="00995A36">
            <w:r>
              <w:t>Музыкальное произведение «Жиды»/«Погром», исполнителя «Calvados» (решение Лесосибирского городского суда Красноярского края от 29.09.2017);</w:t>
            </w:r>
          </w:p>
        </w:tc>
        <w:tc>
          <w:tcPr>
            <w:tcW w:w="2880" w:type="dxa"/>
          </w:tcPr>
          <w:p w:rsidR="007653C5" w:rsidRDefault="00995A36">
            <w:r>
              <w:t>07.02.2018</w:t>
            </w:r>
          </w:p>
        </w:tc>
      </w:tr>
      <w:tr w:rsidR="007653C5">
        <w:tc>
          <w:tcPr>
            <w:tcW w:w="2880" w:type="dxa"/>
          </w:tcPr>
          <w:p w:rsidR="007653C5" w:rsidRDefault="00995A36">
            <w:r>
              <w:t>4374.</w:t>
            </w:r>
          </w:p>
        </w:tc>
        <w:tc>
          <w:tcPr>
            <w:tcW w:w="2880" w:type="dxa"/>
          </w:tcPr>
          <w:p w:rsidR="007653C5" w:rsidRDefault="00995A36">
            <w:r>
              <w:t>Материалы видеозаписей, изъ</w:t>
            </w:r>
            <w:r>
              <w:t>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w:t>
            </w:r>
            <w:r>
              <w:t>инского районного суда г. Смоленска от 20.11.2017);</w:t>
            </w:r>
          </w:p>
        </w:tc>
        <w:tc>
          <w:tcPr>
            <w:tcW w:w="2880" w:type="dxa"/>
          </w:tcPr>
          <w:p w:rsidR="007653C5" w:rsidRDefault="00995A36">
            <w:r>
              <w:t>07.02.2018</w:t>
            </w:r>
          </w:p>
        </w:tc>
      </w:tr>
      <w:tr w:rsidR="007653C5">
        <w:tc>
          <w:tcPr>
            <w:tcW w:w="2880" w:type="dxa"/>
          </w:tcPr>
          <w:p w:rsidR="007653C5" w:rsidRDefault="00995A36">
            <w:r>
              <w:t>4375.</w:t>
            </w:r>
          </w:p>
        </w:tc>
        <w:tc>
          <w:tcPr>
            <w:tcW w:w="2880" w:type="dxa"/>
          </w:tcPr>
          <w:p w:rsidR="007653C5" w:rsidRDefault="00995A36">
            <w: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w:t>
            </w:r>
            <w:r>
              <w:t>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2880" w:type="dxa"/>
          </w:tcPr>
          <w:p w:rsidR="007653C5" w:rsidRDefault="00995A36">
            <w:r>
              <w:t>07.02.2018</w:t>
            </w:r>
          </w:p>
        </w:tc>
      </w:tr>
      <w:tr w:rsidR="007653C5">
        <w:tc>
          <w:tcPr>
            <w:tcW w:w="2880" w:type="dxa"/>
          </w:tcPr>
          <w:p w:rsidR="007653C5" w:rsidRDefault="00995A36">
            <w:r>
              <w:t>4376.</w:t>
            </w:r>
          </w:p>
        </w:tc>
        <w:tc>
          <w:tcPr>
            <w:tcW w:w="2880" w:type="dxa"/>
          </w:tcPr>
          <w:p w:rsidR="007653C5" w:rsidRDefault="00995A36">
            <w:r>
              <w:t>Материалы видеозаписей, изъятых в сети «Интернет», среди</w:t>
            </w:r>
            <w:r>
              <w:t xml:space="preserve">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w:t>
            </w:r>
            <w:r>
              <w:t>го суда г. Смоленска от 20.11.2017);</w:t>
            </w:r>
          </w:p>
        </w:tc>
        <w:tc>
          <w:tcPr>
            <w:tcW w:w="2880" w:type="dxa"/>
          </w:tcPr>
          <w:p w:rsidR="007653C5" w:rsidRDefault="00995A36">
            <w:r>
              <w:t>07.02.2018</w:t>
            </w:r>
          </w:p>
        </w:tc>
      </w:tr>
      <w:tr w:rsidR="007653C5">
        <w:tc>
          <w:tcPr>
            <w:tcW w:w="2880" w:type="dxa"/>
          </w:tcPr>
          <w:p w:rsidR="007653C5" w:rsidRDefault="00995A36">
            <w:r>
              <w:t>4377.</w:t>
            </w:r>
          </w:p>
        </w:tc>
        <w:tc>
          <w:tcPr>
            <w:tcW w:w="2880" w:type="dxa"/>
          </w:tcPr>
          <w:p w:rsidR="007653C5" w:rsidRDefault="00995A36">
            <w:r>
              <w:t xml:space="preserve">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w:t>
            </w:r>
            <w:r>
              <w:t>районного суда г. Смоленска от 20.11.2017);</w:t>
            </w:r>
          </w:p>
        </w:tc>
        <w:tc>
          <w:tcPr>
            <w:tcW w:w="2880" w:type="dxa"/>
          </w:tcPr>
          <w:p w:rsidR="007653C5" w:rsidRDefault="00995A36">
            <w:r>
              <w:t>07.02.2018</w:t>
            </w:r>
          </w:p>
        </w:tc>
      </w:tr>
      <w:tr w:rsidR="007653C5">
        <w:tc>
          <w:tcPr>
            <w:tcW w:w="2880" w:type="dxa"/>
          </w:tcPr>
          <w:p w:rsidR="007653C5" w:rsidRDefault="00995A36">
            <w:r>
              <w:t>437</w:t>
            </w:r>
            <w:r>
              <w:lastRenderedPageBreak/>
              <w:t>8.</w:t>
            </w:r>
          </w:p>
        </w:tc>
        <w:tc>
          <w:tcPr>
            <w:tcW w:w="2880" w:type="dxa"/>
          </w:tcPr>
          <w:p w:rsidR="007653C5" w:rsidRDefault="00995A36">
            <w:r>
              <w:lastRenderedPageBreak/>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2880" w:type="dxa"/>
          </w:tcPr>
          <w:p w:rsidR="007653C5" w:rsidRDefault="00995A36">
            <w:r>
              <w:t>15.02.</w:t>
            </w:r>
            <w:r>
              <w:t>201</w:t>
            </w:r>
            <w:r>
              <w:lastRenderedPageBreak/>
              <w:t>8</w:t>
            </w:r>
          </w:p>
        </w:tc>
      </w:tr>
      <w:tr w:rsidR="007653C5">
        <w:tc>
          <w:tcPr>
            <w:tcW w:w="2880" w:type="dxa"/>
          </w:tcPr>
          <w:p w:rsidR="007653C5" w:rsidRDefault="00995A36">
            <w:r>
              <w:lastRenderedPageBreak/>
              <w:t>4379.</w:t>
            </w:r>
          </w:p>
        </w:tc>
        <w:tc>
          <w:tcPr>
            <w:tcW w:w="2880" w:type="dxa"/>
          </w:tcPr>
          <w:p w:rsidR="007653C5" w:rsidRDefault="00995A36">
            <w: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2880" w:type="dxa"/>
          </w:tcPr>
          <w:p w:rsidR="007653C5" w:rsidRDefault="00995A36">
            <w:r>
              <w:t>15.02.2018</w:t>
            </w:r>
          </w:p>
        </w:tc>
      </w:tr>
      <w:tr w:rsidR="007653C5">
        <w:tc>
          <w:tcPr>
            <w:tcW w:w="2880" w:type="dxa"/>
          </w:tcPr>
          <w:p w:rsidR="007653C5" w:rsidRDefault="00995A36">
            <w:r>
              <w:t>4380.</w:t>
            </w:r>
          </w:p>
        </w:tc>
        <w:tc>
          <w:tcPr>
            <w:tcW w:w="2880" w:type="dxa"/>
          </w:tcPr>
          <w:p w:rsidR="007653C5" w:rsidRDefault="00995A36">
            <w:r>
              <w:t>Электронный экземпляр выпуска журнала «</w:t>
            </w:r>
            <w:r>
              <w:t>Аль-Ваъй» № 324 (ноябрь 2013 года), за исключением сур, аятов и цитат из Корана (решение Никулинского районного суда города Москвы от 01.12.2017);</w:t>
            </w:r>
          </w:p>
        </w:tc>
        <w:tc>
          <w:tcPr>
            <w:tcW w:w="2880" w:type="dxa"/>
          </w:tcPr>
          <w:p w:rsidR="007653C5" w:rsidRDefault="00995A36">
            <w:r>
              <w:t>15.02.2018</w:t>
            </w:r>
          </w:p>
        </w:tc>
      </w:tr>
      <w:tr w:rsidR="007653C5">
        <w:tc>
          <w:tcPr>
            <w:tcW w:w="2880" w:type="dxa"/>
          </w:tcPr>
          <w:p w:rsidR="007653C5" w:rsidRDefault="00995A36">
            <w:r>
              <w:t>4381.</w:t>
            </w:r>
          </w:p>
        </w:tc>
        <w:tc>
          <w:tcPr>
            <w:tcW w:w="2880" w:type="dxa"/>
          </w:tcPr>
          <w:p w:rsidR="007653C5" w:rsidRDefault="00995A36">
            <w:r>
              <w:t xml:space="preserve">Электронный экземпляр выпуска журнала «Аль-Ваъй» № 325 (декабрь 2013 года), за исключением </w:t>
            </w:r>
            <w:r>
              <w:t>сур, аятов и цитат из Корана (решение Никулинского районного суда города Москвы от 01.12.2017);</w:t>
            </w:r>
          </w:p>
        </w:tc>
        <w:tc>
          <w:tcPr>
            <w:tcW w:w="2880" w:type="dxa"/>
          </w:tcPr>
          <w:p w:rsidR="007653C5" w:rsidRDefault="00995A36">
            <w:r>
              <w:t>15.02.2018</w:t>
            </w:r>
          </w:p>
        </w:tc>
      </w:tr>
      <w:tr w:rsidR="007653C5">
        <w:tc>
          <w:tcPr>
            <w:tcW w:w="2880" w:type="dxa"/>
          </w:tcPr>
          <w:p w:rsidR="007653C5" w:rsidRDefault="00995A36">
            <w:r>
              <w:t>4382.</w:t>
            </w:r>
          </w:p>
        </w:tc>
        <w:tc>
          <w:tcPr>
            <w:tcW w:w="2880" w:type="dxa"/>
          </w:tcPr>
          <w:p w:rsidR="007653C5" w:rsidRDefault="00995A36">
            <w:r>
              <w:t>Текст статьи из газеты «Новая газета» от 12.09.2014 № 102 под названием «Бандера и бандеровцы. Кем они были на самом деле», начинающийся с цит</w:t>
            </w:r>
            <w:r>
              <w:t>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w:t>
            </w:r>
            <w:r>
              <w:t>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2880" w:type="dxa"/>
          </w:tcPr>
          <w:p w:rsidR="007653C5" w:rsidRDefault="00995A36">
            <w:r>
              <w:t>15.02.2018</w:t>
            </w:r>
          </w:p>
        </w:tc>
      </w:tr>
      <w:tr w:rsidR="007653C5">
        <w:tc>
          <w:tcPr>
            <w:tcW w:w="2880" w:type="dxa"/>
          </w:tcPr>
          <w:p w:rsidR="007653C5" w:rsidRDefault="00995A36">
            <w:r>
              <w:t>4383.</w:t>
            </w:r>
          </w:p>
        </w:tc>
        <w:tc>
          <w:tcPr>
            <w:tcW w:w="2880" w:type="dxa"/>
          </w:tcPr>
          <w:p w:rsidR="007653C5" w:rsidRDefault="00995A36">
            <w:r>
              <w:t xml:space="preserve">Изображение с текстом: «Вооружайся. У тебя </w:t>
            </w:r>
            <w:r>
              <w:t>ЗОЖ? А у чурбана нож! Не будь терпилой» (решение Йошкар-Олинского городского суда Республики Марий Эл от 28.11.2017);</w:t>
            </w:r>
          </w:p>
        </w:tc>
        <w:tc>
          <w:tcPr>
            <w:tcW w:w="2880" w:type="dxa"/>
          </w:tcPr>
          <w:p w:rsidR="007653C5" w:rsidRDefault="00995A36">
            <w:r>
              <w:t>22.02.2018</w:t>
            </w:r>
          </w:p>
        </w:tc>
      </w:tr>
      <w:tr w:rsidR="007653C5">
        <w:tc>
          <w:tcPr>
            <w:tcW w:w="2880" w:type="dxa"/>
          </w:tcPr>
          <w:p w:rsidR="007653C5" w:rsidRDefault="00995A36">
            <w:r>
              <w:lastRenderedPageBreak/>
              <w:t>4384.</w:t>
            </w:r>
          </w:p>
        </w:tc>
        <w:tc>
          <w:tcPr>
            <w:tcW w:w="2880" w:type="dxa"/>
          </w:tcPr>
          <w:p w:rsidR="007653C5" w:rsidRDefault="00995A36">
            <w:r>
              <w:t>Изображение пожарных стоящих на фоне горящего дома с текстовой надписью к ней: «Да п...й фоткаемся. Все равно там только</w:t>
            </w:r>
            <w:r>
              <w:t xml:space="preserve"> еврей остался» (решение Йошкар-Олинского городского суда Республики Марий Эл от 28.11.2017);</w:t>
            </w:r>
          </w:p>
        </w:tc>
        <w:tc>
          <w:tcPr>
            <w:tcW w:w="2880" w:type="dxa"/>
          </w:tcPr>
          <w:p w:rsidR="007653C5" w:rsidRDefault="00995A36">
            <w:r>
              <w:t>22.02.2018</w:t>
            </w:r>
          </w:p>
        </w:tc>
      </w:tr>
      <w:tr w:rsidR="007653C5">
        <w:tc>
          <w:tcPr>
            <w:tcW w:w="2880" w:type="dxa"/>
          </w:tcPr>
          <w:p w:rsidR="007653C5" w:rsidRDefault="00995A36">
            <w:r>
              <w:t>4385.</w:t>
            </w:r>
          </w:p>
        </w:tc>
        <w:tc>
          <w:tcPr>
            <w:tcW w:w="2880" w:type="dxa"/>
          </w:tcPr>
          <w:p w:rsidR="007653C5" w:rsidRDefault="00995A36">
            <w:r>
              <w:t>Композиция из трех фотографий, на первой из которых изображение двух человек среднеазиатской наружности, показывающих паспорта. На второй изобра</w:t>
            </w:r>
            <w:r>
              <w:t>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w:t>
            </w:r>
            <w:r>
              <w:t>юбивые мигранты идут к вам!» (решение Йошкар-Олинского городского суда Республики Марий Эл от 28.11.2017);</w:t>
            </w:r>
          </w:p>
        </w:tc>
        <w:tc>
          <w:tcPr>
            <w:tcW w:w="2880" w:type="dxa"/>
          </w:tcPr>
          <w:p w:rsidR="007653C5" w:rsidRDefault="00995A36">
            <w:r>
              <w:t>22.02.2018</w:t>
            </w:r>
          </w:p>
        </w:tc>
      </w:tr>
      <w:tr w:rsidR="007653C5">
        <w:tc>
          <w:tcPr>
            <w:tcW w:w="2880" w:type="dxa"/>
          </w:tcPr>
          <w:p w:rsidR="007653C5" w:rsidRDefault="00995A36">
            <w:r>
              <w:t>4386.</w:t>
            </w:r>
          </w:p>
        </w:tc>
        <w:tc>
          <w:tcPr>
            <w:tcW w:w="2880" w:type="dxa"/>
          </w:tcPr>
          <w:p w:rsidR="007653C5" w:rsidRDefault="00995A36">
            <w:r>
              <w:t>Композиция из шести фотографий лиц кавказской наружности с текстовой надписью к ним: «Если я убью твоего сына, изнасилую твою дочь,</w:t>
            </w:r>
            <w:r>
              <w:t xml:space="preserve">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2880" w:type="dxa"/>
          </w:tcPr>
          <w:p w:rsidR="007653C5" w:rsidRDefault="00995A36">
            <w:r>
              <w:t>22.02.2018</w:t>
            </w:r>
          </w:p>
        </w:tc>
      </w:tr>
      <w:tr w:rsidR="007653C5">
        <w:tc>
          <w:tcPr>
            <w:tcW w:w="2880" w:type="dxa"/>
          </w:tcPr>
          <w:p w:rsidR="007653C5" w:rsidRDefault="00995A36">
            <w:r>
              <w:t>4</w:t>
            </w:r>
            <w:r>
              <w:t>387.</w:t>
            </w:r>
          </w:p>
        </w:tc>
        <w:tc>
          <w:tcPr>
            <w:tcW w:w="2880" w:type="dxa"/>
          </w:tcPr>
          <w:p w:rsidR="007653C5" w:rsidRDefault="00995A36">
            <w: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2880" w:type="dxa"/>
          </w:tcPr>
          <w:p w:rsidR="007653C5" w:rsidRDefault="00995A36">
            <w:r>
              <w:t>22.02.2018</w:t>
            </w:r>
          </w:p>
        </w:tc>
      </w:tr>
      <w:tr w:rsidR="007653C5">
        <w:tc>
          <w:tcPr>
            <w:tcW w:w="2880" w:type="dxa"/>
          </w:tcPr>
          <w:p w:rsidR="007653C5" w:rsidRDefault="00995A36">
            <w:r>
              <w:t>4388.</w:t>
            </w:r>
          </w:p>
        </w:tc>
        <w:tc>
          <w:tcPr>
            <w:tcW w:w="2880" w:type="dxa"/>
          </w:tcPr>
          <w:p w:rsidR="007653C5" w:rsidRDefault="00995A36">
            <w:r>
              <w:t>Изображение кот</w:t>
            </w:r>
            <w:r>
              <w:t>а с текстом: «Вискас стал еще вкусней вместо мяса там еврей» (решение Йошкар-Олинского городского суда Республики Марий Эл от 28.11.2017);</w:t>
            </w:r>
          </w:p>
        </w:tc>
        <w:tc>
          <w:tcPr>
            <w:tcW w:w="2880" w:type="dxa"/>
          </w:tcPr>
          <w:p w:rsidR="007653C5" w:rsidRDefault="00995A36">
            <w:r>
              <w:t>22.02.2018</w:t>
            </w:r>
          </w:p>
        </w:tc>
      </w:tr>
      <w:tr w:rsidR="007653C5">
        <w:tc>
          <w:tcPr>
            <w:tcW w:w="2880" w:type="dxa"/>
          </w:tcPr>
          <w:p w:rsidR="007653C5" w:rsidRDefault="00995A36">
            <w:r>
              <w:t>4</w:t>
            </w:r>
            <w:r>
              <w:lastRenderedPageBreak/>
              <w:t>389.</w:t>
            </w:r>
          </w:p>
        </w:tc>
        <w:tc>
          <w:tcPr>
            <w:tcW w:w="2880" w:type="dxa"/>
          </w:tcPr>
          <w:p w:rsidR="007653C5" w:rsidRDefault="00995A36">
            <w:r>
              <w:lastRenderedPageBreak/>
              <w:t xml:space="preserve">Аудиозапись и ее текст под названием «Nokturnal Mortum - В огне деревянных церквей», </w:t>
            </w:r>
            <w:r>
              <w:t xml:space="preserve">продолжительностью </w:t>
            </w:r>
            <w:r>
              <w:lastRenderedPageBreak/>
              <w:t>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w:t>
            </w:r>
            <w:r>
              <w:t>ru/lyrics/Nokturnal-Mortum/V-ogne-derevyannyih-cerkvey-15489.html https://xmuzic.me/s/1179339-Nokturnal_Mortum_-_V_Ogne_Derevyannyh_ Cerkvej/ http://mp3cc.com/m/92354-nokturnal-mortum/7757590-v-ogne-derevyannyh-cerkvej/ http://perevod-tekst-pesni.ru/noktur</w:t>
            </w:r>
            <w:r>
              <w:t>nal-mortum/tekst-pesni_v-ogne-derevyannih-cerkvei.htm http://teksty-pesenok.ru/nokturnal-mortum/tekst-pesni-v-ogne-derevyannyh-cerkvej/1117934/ http://www.megalyrics.ru/lyric/nokturnal-mortum/v-oghnie-dierieviannykh-tsierkviei.htm (решение Заволжского райо</w:t>
            </w:r>
            <w:r>
              <w:t>нного суда г. Ярославля от 15.12.2017);</w:t>
            </w:r>
          </w:p>
        </w:tc>
        <w:tc>
          <w:tcPr>
            <w:tcW w:w="2880" w:type="dxa"/>
          </w:tcPr>
          <w:p w:rsidR="007653C5" w:rsidRDefault="00995A36">
            <w:r>
              <w:lastRenderedPageBreak/>
              <w:t>28.</w:t>
            </w:r>
            <w:r>
              <w:lastRenderedPageBreak/>
              <w:t>02.2018</w:t>
            </w:r>
          </w:p>
        </w:tc>
      </w:tr>
      <w:tr w:rsidR="007653C5">
        <w:tc>
          <w:tcPr>
            <w:tcW w:w="2880" w:type="dxa"/>
          </w:tcPr>
          <w:p w:rsidR="007653C5" w:rsidRDefault="00995A36">
            <w:r>
              <w:lastRenderedPageBreak/>
              <w:t>4390.</w:t>
            </w:r>
          </w:p>
        </w:tc>
        <w:tc>
          <w:tcPr>
            <w:tcW w:w="2880" w:type="dxa"/>
          </w:tcPr>
          <w:p w:rsidR="007653C5" w:rsidRDefault="00995A36">
            <w: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w:t>
            </w:r>
            <w:r>
              <w:t>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w:t>
            </w:r>
            <w:r>
              <w:t>вля от 15.12.2017);</w:t>
            </w:r>
          </w:p>
        </w:tc>
        <w:tc>
          <w:tcPr>
            <w:tcW w:w="2880" w:type="dxa"/>
          </w:tcPr>
          <w:p w:rsidR="007653C5" w:rsidRDefault="00995A36">
            <w:r>
              <w:t>28.02.2018</w:t>
            </w:r>
          </w:p>
        </w:tc>
      </w:tr>
      <w:tr w:rsidR="007653C5">
        <w:tc>
          <w:tcPr>
            <w:tcW w:w="2880" w:type="dxa"/>
          </w:tcPr>
          <w:p w:rsidR="007653C5" w:rsidRDefault="00995A36">
            <w:r>
              <w:t>4391.</w:t>
            </w:r>
          </w:p>
        </w:tc>
        <w:tc>
          <w:tcPr>
            <w:tcW w:w="2880" w:type="dxa"/>
          </w:tcPr>
          <w:p w:rsidR="007653C5" w:rsidRDefault="00995A36">
            <w:r>
              <w:t xml:space="preserve">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w:t>
            </w:r>
            <w:r>
              <w:t>сети Интернет по адресам: https://www.youtube.com/watch?v=9g-SNOWHQgw https://warriorsofzion.bandcamp.com/track/--5 (решение Заволжского районного суда г. Ярославля от 15.12.2017);</w:t>
            </w:r>
          </w:p>
        </w:tc>
        <w:tc>
          <w:tcPr>
            <w:tcW w:w="2880" w:type="dxa"/>
          </w:tcPr>
          <w:p w:rsidR="007653C5" w:rsidRDefault="00995A36">
            <w:r>
              <w:t>28.02.2018</w:t>
            </w:r>
          </w:p>
        </w:tc>
      </w:tr>
      <w:tr w:rsidR="007653C5">
        <w:tc>
          <w:tcPr>
            <w:tcW w:w="2880" w:type="dxa"/>
          </w:tcPr>
          <w:p w:rsidR="007653C5" w:rsidRDefault="00995A36">
            <w:r>
              <w:t>4392.</w:t>
            </w:r>
          </w:p>
        </w:tc>
        <w:tc>
          <w:tcPr>
            <w:tcW w:w="2880" w:type="dxa"/>
          </w:tcPr>
          <w:p w:rsidR="007653C5" w:rsidRDefault="00995A36">
            <w:r>
              <w:t>Аудиозапись и ее текст под названием «Велимор – Яхвеблуд»</w:t>
            </w:r>
            <w:r>
              <w:t>,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w:t>
            </w:r>
            <w:r>
              <w:t>т по адресам: http://onesong.ru/3/Velimor/tekst-pesni-Yahveblud https://playvk.com/song/Beлимop/Яxвeблyд/ https://zf.fm/song/5484651 https://webkind.ru/text/502528894_60617567p628294703_text_pesni_yahveblud.html (решение Заволжского районного суда г. Яросл</w:t>
            </w:r>
            <w:r>
              <w:t>авля от 15.12.2017);</w:t>
            </w:r>
          </w:p>
        </w:tc>
        <w:tc>
          <w:tcPr>
            <w:tcW w:w="2880" w:type="dxa"/>
          </w:tcPr>
          <w:p w:rsidR="007653C5" w:rsidRDefault="00995A36">
            <w:r>
              <w:t>28.02.2018</w:t>
            </w:r>
          </w:p>
        </w:tc>
      </w:tr>
      <w:tr w:rsidR="007653C5">
        <w:tc>
          <w:tcPr>
            <w:tcW w:w="2880" w:type="dxa"/>
          </w:tcPr>
          <w:p w:rsidR="007653C5" w:rsidRDefault="00995A36">
            <w:r>
              <w:lastRenderedPageBreak/>
              <w:t>4393.</w:t>
            </w:r>
          </w:p>
        </w:tc>
        <w:tc>
          <w:tcPr>
            <w:tcW w:w="2880" w:type="dxa"/>
          </w:tcPr>
          <w:p w:rsidR="007653C5" w:rsidRDefault="00995A36">
            <w: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w:t>
            </w:r>
            <w:r>
              <w:t xml:space="preserve">в церкви, что горит под горой», размещенные в сети Интернет по адресам: http://zaycev.net/pages/23203/2320365.shtml http://www.jooov.net/text/1390332/izmoroz-tserkov_chto_gorit_pod_goroy.htmls https://music.yandex.ru/album/4071782/track/33306522?from=serp </w:t>
            </w:r>
            <w:r>
              <w:t>https://www.youtube.com/watch?v=QDZCWZFL-IM http://altwall.net/texts.php?show=izmoroz&amp;number=140844 https://xmuzic.me/s/48792065-Izmoroz_-_Cerkov_CHto_Gorit_Pod_Goroj/ (решение Заволжского районного суда г. Ярославля от 15.12.2017);</w:t>
            </w:r>
          </w:p>
        </w:tc>
        <w:tc>
          <w:tcPr>
            <w:tcW w:w="2880" w:type="dxa"/>
          </w:tcPr>
          <w:p w:rsidR="007653C5" w:rsidRDefault="00995A36">
            <w:r>
              <w:t>28.02.2018</w:t>
            </w:r>
          </w:p>
        </w:tc>
      </w:tr>
      <w:tr w:rsidR="007653C5">
        <w:tc>
          <w:tcPr>
            <w:tcW w:w="2880" w:type="dxa"/>
          </w:tcPr>
          <w:p w:rsidR="007653C5" w:rsidRDefault="00995A36">
            <w:r>
              <w:t>4394.</w:t>
            </w:r>
          </w:p>
        </w:tc>
        <w:tc>
          <w:tcPr>
            <w:tcW w:w="2880" w:type="dxa"/>
          </w:tcPr>
          <w:p w:rsidR="007653C5" w:rsidRDefault="00995A36">
            <w: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w:t>
            </w:r>
            <w:r>
              <w:t>», размещенные в сети Интернет по адресам: https://www.youtube.com/watch?v=6m5S3F0ydw8 http://tekstanet.ru/10/Korroziya-Metalla/tekst-pesni-Antitsunar---Antizog http://pesenok.ru/l0/Korroziya-Metalla/tekst-pesni-Antitsunar---Antizog http://kinopesenki.ru/p</w:t>
            </w:r>
            <w:r>
              <w:t>ecenka/korrozija-metalla_antitsunar-antizog (решение Заволжского районного суда г. Ярославля от 15.12.2017);</w:t>
            </w:r>
          </w:p>
        </w:tc>
        <w:tc>
          <w:tcPr>
            <w:tcW w:w="2880" w:type="dxa"/>
          </w:tcPr>
          <w:p w:rsidR="007653C5" w:rsidRDefault="00995A36">
            <w:r>
              <w:t>28.02.2018</w:t>
            </w:r>
          </w:p>
        </w:tc>
      </w:tr>
      <w:tr w:rsidR="007653C5">
        <w:tc>
          <w:tcPr>
            <w:tcW w:w="2880" w:type="dxa"/>
          </w:tcPr>
          <w:p w:rsidR="007653C5" w:rsidRDefault="00995A36">
            <w:r>
              <w:t>4395.</w:t>
            </w:r>
          </w:p>
        </w:tc>
        <w:tc>
          <w:tcPr>
            <w:tcW w:w="2880" w:type="dxa"/>
          </w:tcPr>
          <w:p w:rsidR="007653C5" w:rsidRDefault="00995A36">
            <w:r>
              <w:t>Аудиозапись и ее текст под названием «Арья Варта (Арʼя Варта) – Белая страна», продолжительностью 5 минут 12 секунд, начинающаяся</w:t>
            </w:r>
            <w:r>
              <w:t xml:space="preserve">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w:t>
            </w:r>
            <w:r>
              <w:t>na/ http://berimus.ru/pecnia/arja-varta-ar-ja-varta_belaja-strana (решение Заволжского районного суда г. Ярославля от 15.12.2017);</w:t>
            </w:r>
          </w:p>
        </w:tc>
        <w:tc>
          <w:tcPr>
            <w:tcW w:w="2880" w:type="dxa"/>
          </w:tcPr>
          <w:p w:rsidR="007653C5" w:rsidRDefault="00995A36">
            <w:r>
              <w:t>28.02.2018</w:t>
            </w:r>
          </w:p>
        </w:tc>
      </w:tr>
      <w:tr w:rsidR="007653C5">
        <w:tc>
          <w:tcPr>
            <w:tcW w:w="2880" w:type="dxa"/>
          </w:tcPr>
          <w:p w:rsidR="007653C5" w:rsidRDefault="00995A36">
            <w:r>
              <w:t>4396.</w:t>
            </w:r>
          </w:p>
        </w:tc>
        <w:tc>
          <w:tcPr>
            <w:tcW w:w="2880" w:type="dxa"/>
          </w:tcPr>
          <w:p w:rsidR="007653C5" w:rsidRDefault="00995A36">
            <w:r>
              <w:t>Аудиозапись и ее текст под названием «Пит Буль – Тушинский топор», продолжительностью 4 минуты 09 секунд, н</w:t>
            </w:r>
            <w:r>
              <w:t>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w:t>
            </w:r>
            <w:r>
              <w:t xml:space="preserve">Bul_-_Tushinskij_topor/ https://www.youtube.com/watch?v=77nIvyI0Axw (решение Заволжского районного суда г. Ярославля от </w:t>
            </w:r>
            <w:r>
              <w:lastRenderedPageBreak/>
              <w:t>15.12.2017);</w:t>
            </w:r>
          </w:p>
        </w:tc>
        <w:tc>
          <w:tcPr>
            <w:tcW w:w="2880" w:type="dxa"/>
          </w:tcPr>
          <w:p w:rsidR="007653C5" w:rsidRDefault="00995A36">
            <w:r>
              <w:lastRenderedPageBreak/>
              <w:t>28.02.2018</w:t>
            </w:r>
          </w:p>
        </w:tc>
      </w:tr>
      <w:tr w:rsidR="007653C5">
        <w:tc>
          <w:tcPr>
            <w:tcW w:w="2880" w:type="dxa"/>
          </w:tcPr>
          <w:p w:rsidR="007653C5" w:rsidRDefault="00995A36">
            <w:r>
              <w:lastRenderedPageBreak/>
              <w:t>4397.</w:t>
            </w:r>
          </w:p>
        </w:tc>
        <w:tc>
          <w:tcPr>
            <w:tcW w:w="2880" w:type="dxa"/>
          </w:tcPr>
          <w:p w:rsidR="007653C5" w:rsidRDefault="00995A36">
            <w:r>
              <w:t>Фильм «Армянский фашизм», начинающийся словами: «Азербайджан с момента переселения армян на Кавказ» и зак</w:t>
            </w:r>
            <w:r>
              <w:t>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w:t>
            </w:r>
            <w:r>
              <w:t>m part 2 (http.//www.youtube.com/watch?v=hBbuM7Gq4xY) -Armenian fascism part 3 (http.//www.youtube.com/watch?v=BLejC3OYdNk) -Armenian fascism part 4 (http.//www.youtube.com/watch?v=Wanle_EHEPA) -Armenian fascism part 5 (http.//www.youtube.com/watch?v=TgqU_</w:t>
            </w:r>
            <w:r>
              <w:t>pEp32o) -Armenian fascism part 6 (http.//www.youtube.com/watch?v=QM_eBO8Fcuo) -Armenian fascism part 7 (http.//www.youtube.com/watch?v=aF9mzFtGgsY) -https://www.youtube.com/watch?v=8tfKKdakwsl&amp;t=75s -https://ok.ru/video/30400581935 -https://ok.ru/video/200</w:t>
            </w:r>
            <w:r>
              <w:t>705970628 -https://ok.ru/video/10415706568 -https://ok.ru/video/238546260311 -https://ok.ru/video/19333911013 (решение Ленинского районного суда г. Ярославля от 08.08.2017);</w:t>
            </w:r>
          </w:p>
        </w:tc>
        <w:tc>
          <w:tcPr>
            <w:tcW w:w="2880" w:type="dxa"/>
          </w:tcPr>
          <w:p w:rsidR="007653C5" w:rsidRDefault="00995A36">
            <w:r>
              <w:t>28.02.2018</w:t>
            </w:r>
          </w:p>
        </w:tc>
      </w:tr>
      <w:tr w:rsidR="007653C5">
        <w:tc>
          <w:tcPr>
            <w:tcW w:w="2880" w:type="dxa"/>
          </w:tcPr>
          <w:p w:rsidR="007653C5" w:rsidRDefault="00995A36">
            <w:r>
              <w:t>4398.</w:t>
            </w:r>
          </w:p>
        </w:tc>
        <w:tc>
          <w:tcPr>
            <w:tcW w:w="2880" w:type="dxa"/>
          </w:tcPr>
          <w:p w:rsidR="007653C5" w:rsidRDefault="00995A36">
            <w:r>
              <w:t xml:space="preserve">Текст песни автора «Двойной Фёдр», начинающийся со слов: «Он на </w:t>
            </w:r>
            <w:r>
              <w:t>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w:t>
            </w:r>
            <w:r>
              <w:t>zaycev.net/pages/25897/2589716.shtml, http://vk.com/ audios262332858 (решение Октябрьского районного суда города Санкт-Петербурга от 02.08.2016);</w:t>
            </w:r>
          </w:p>
        </w:tc>
        <w:tc>
          <w:tcPr>
            <w:tcW w:w="2880" w:type="dxa"/>
          </w:tcPr>
          <w:p w:rsidR="007653C5" w:rsidRDefault="00995A36">
            <w:r>
              <w:t>28.02.2018</w:t>
            </w:r>
          </w:p>
        </w:tc>
      </w:tr>
      <w:tr w:rsidR="007653C5">
        <w:tc>
          <w:tcPr>
            <w:tcW w:w="2880" w:type="dxa"/>
          </w:tcPr>
          <w:p w:rsidR="007653C5" w:rsidRDefault="00995A36">
            <w:r>
              <w:t>4399.</w:t>
            </w:r>
          </w:p>
        </w:tc>
        <w:tc>
          <w:tcPr>
            <w:tcW w:w="2880" w:type="dxa"/>
          </w:tcPr>
          <w:p w:rsidR="007653C5" w:rsidRDefault="00995A36">
            <w:r>
              <w:t>Аудиовизуальный материал под названием «Формат 18- отп…ли чурок» продолжительностью 1 мин. 3</w:t>
            </w:r>
            <w:r>
              <w:t>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w:t>
            </w:r>
            <w:r>
              <w:t xml:space="preserve"> - https://vk/com/video-65708007_169250456 - https://vk/com/video-69729471_169589787 (решение Центрального районного суда г. Хабаровска от 16.11.2016);</w:t>
            </w:r>
          </w:p>
        </w:tc>
        <w:tc>
          <w:tcPr>
            <w:tcW w:w="2880" w:type="dxa"/>
          </w:tcPr>
          <w:p w:rsidR="007653C5" w:rsidRDefault="00995A36">
            <w:r>
              <w:t>28.02.2018</w:t>
            </w:r>
          </w:p>
        </w:tc>
      </w:tr>
      <w:tr w:rsidR="007653C5">
        <w:tc>
          <w:tcPr>
            <w:tcW w:w="2880" w:type="dxa"/>
          </w:tcPr>
          <w:p w:rsidR="007653C5" w:rsidRDefault="00995A36">
            <w:r>
              <w:lastRenderedPageBreak/>
              <w:t>4400.</w:t>
            </w:r>
          </w:p>
        </w:tc>
        <w:tc>
          <w:tcPr>
            <w:tcW w:w="2880" w:type="dxa"/>
          </w:tcPr>
          <w:p w:rsidR="007653C5" w:rsidRDefault="00995A36">
            <w:r>
              <w:t>Информационной материал «White Power - Черная Мразь» (аудиофайл и текст песни), размещ</w:t>
            </w:r>
            <w:r>
              <w:t>енный на сайтах с URL-адресами https://get-tune.сс/song/581819-white-power/48378581-chernaya-mraz/; http://pesenok.ru/ 18/Terpenyu-konets/tekst-pesni-nujno-chernyh-valit и https://tekstanet.ru/50/White-Power/ tekst-pesni-chernaya-mraz (решение Ленинского р</w:t>
            </w:r>
            <w:r>
              <w:t>айонного суда г. Владикавказа Республики Северная Осетия – Алания от 17.05.2016);</w:t>
            </w:r>
          </w:p>
        </w:tc>
        <w:tc>
          <w:tcPr>
            <w:tcW w:w="2880" w:type="dxa"/>
          </w:tcPr>
          <w:p w:rsidR="007653C5" w:rsidRDefault="00995A36">
            <w:r>
              <w:t>28.02.2018</w:t>
            </w:r>
          </w:p>
        </w:tc>
      </w:tr>
      <w:tr w:rsidR="007653C5">
        <w:tc>
          <w:tcPr>
            <w:tcW w:w="2880" w:type="dxa"/>
          </w:tcPr>
          <w:p w:rsidR="007653C5" w:rsidRDefault="00995A36">
            <w:r>
              <w:t>4401.</w:t>
            </w:r>
          </w:p>
        </w:tc>
        <w:tc>
          <w:tcPr>
            <w:tcW w:w="2880" w:type="dxa"/>
          </w:tcPr>
          <w:p w:rsidR="007653C5" w:rsidRDefault="00995A36">
            <w:r>
              <w:t xml:space="preserve">Видеозапись «Проект увечье - Маршрутка» длительностью 3 минуты 23 секунды, размещенная на интернет-странице «Георгий Сатрыхин» по сетевому адресу </w:t>
            </w:r>
            <w:r>
              <w:t>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w:t>
            </w:r>
            <w:r>
              <w:t>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w:t>
            </w:r>
            <w:r>
              <w:t>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w:t>
            </w:r>
            <w:r>
              <w:t>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w:t>
            </w:r>
            <w:r>
              <w:t xml:space="preserve">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w:t>
            </w:r>
            <w:r>
              <w:t>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w:t>
            </w:r>
            <w:r>
              <w:t>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w:t>
            </w:r>
            <w:r>
              <w:t>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w:t>
            </w:r>
            <w:r>
              <w:t xml:space="preserve">9979657; видеозапись «Проект увечье - Маршрутка» длительностью 3 </w:t>
            </w:r>
            <w:r>
              <w:lastRenderedPageBreak/>
              <w:t>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w:t>
            </w:r>
            <w:r>
              <w:t xml:space="preserve">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w:t>
            </w:r>
            <w:r>
              <w:t>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w:t>
            </w:r>
            <w:r>
              <w:t>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w:t>
            </w:r>
            <w:r>
              <w:t>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w:t>
            </w:r>
            <w:r>
              <w:t>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w:t>
            </w:r>
            <w:r>
              <w:t>4.2016);</w:t>
            </w:r>
          </w:p>
        </w:tc>
        <w:tc>
          <w:tcPr>
            <w:tcW w:w="2880" w:type="dxa"/>
          </w:tcPr>
          <w:p w:rsidR="007653C5" w:rsidRDefault="00995A36">
            <w:r>
              <w:lastRenderedPageBreak/>
              <w:t>28.02.2018</w:t>
            </w:r>
          </w:p>
        </w:tc>
      </w:tr>
      <w:tr w:rsidR="007653C5">
        <w:tc>
          <w:tcPr>
            <w:tcW w:w="2880" w:type="dxa"/>
          </w:tcPr>
          <w:p w:rsidR="007653C5" w:rsidRDefault="00995A36">
            <w:r>
              <w:lastRenderedPageBreak/>
              <w:t>4402.</w:t>
            </w:r>
          </w:p>
        </w:tc>
        <w:tc>
          <w:tcPr>
            <w:tcW w:w="2880" w:type="dxa"/>
          </w:tcPr>
          <w:p w:rsidR="007653C5" w:rsidRDefault="00995A36">
            <w: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w:t>
            </w:r>
            <w:r>
              <w:t>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w:t>
            </w:r>
            <w:r>
              <w:t>677_-2 (решение Железнодорожного районного суда г. Ульяновска от 11.05.2017);</w:t>
            </w:r>
          </w:p>
        </w:tc>
        <w:tc>
          <w:tcPr>
            <w:tcW w:w="2880" w:type="dxa"/>
          </w:tcPr>
          <w:p w:rsidR="007653C5" w:rsidRDefault="00995A36">
            <w:r>
              <w:t>28.02.2018</w:t>
            </w:r>
          </w:p>
        </w:tc>
      </w:tr>
      <w:tr w:rsidR="007653C5">
        <w:tc>
          <w:tcPr>
            <w:tcW w:w="2880" w:type="dxa"/>
          </w:tcPr>
          <w:p w:rsidR="007653C5" w:rsidRDefault="00995A36">
            <w:r>
              <w:t>4403.</w:t>
            </w:r>
          </w:p>
        </w:tc>
        <w:tc>
          <w:tcPr>
            <w:tcW w:w="2880" w:type="dxa"/>
          </w:tcPr>
          <w:p w:rsidR="007653C5" w:rsidRDefault="00995A36">
            <w:r>
              <w:t>Видеоролик «Барыга Узбек Чурка С.ка Хач Мразь Убивай Хачей 14_88 Еб..шь Черножопых.mр4» продолжительностью 07 минут 55 секунд, начинающийся со слов «итак, сейча</w:t>
            </w:r>
            <w:r>
              <w:t>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w:t>
            </w:r>
            <w:r>
              <w:t>//vk.com/id-igor_ akimov https://vk.com/videos-63661266?z=video-</w:t>
            </w:r>
            <w:r>
              <w:lastRenderedPageBreak/>
              <w:t>63661266_166816310%2Fclub 63661266 %2Fp1_-63661266 _-2, https://vk.com/videosl15294931?z=video5379633_167665487%2Fpl_ 115294931_ -2 (решение Железнодорожного районного суда г. Ульяновска от 11</w:t>
            </w:r>
            <w:r>
              <w:t>.05.2017);</w:t>
            </w:r>
          </w:p>
        </w:tc>
        <w:tc>
          <w:tcPr>
            <w:tcW w:w="2880" w:type="dxa"/>
          </w:tcPr>
          <w:p w:rsidR="007653C5" w:rsidRDefault="00995A36">
            <w:r>
              <w:lastRenderedPageBreak/>
              <w:t>28.02.2018</w:t>
            </w:r>
          </w:p>
        </w:tc>
      </w:tr>
      <w:tr w:rsidR="007653C5">
        <w:tc>
          <w:tcPr>
            <w:tcW w:w="2880" w:type="dxa"/>
          </w:tcPr>
          <w:p w:rsidR="007653C5" w:rsidRDefault="00995A36">
            <w:r>
              <w:lastRenderedPageBreak/>
              <w:t>4404.</w:t>
            </w:r>
          </w:p>
        </w:tc>
        <w:tc>
          <w:tcPr>
            <w:tcW w:w="2880" w:type="dxa"/>
          </w:tcPr>
          <w:p w:rsidR="007653C5" w:rsidRDefault="00995A36">
            <w: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w:t>
            </w:r>
            <w:r>
              <w:t>мещенная в сети Интернет по адресам: https://vk.com/videos165103565?q=%D0%B1%D0%B0%D0%B1%D1%83%D1%88%D0%BA%D0%B0%20%D1%81%D0%BA%D0%B8%D0%BD%D1%85%D0%B5% D0%B4&amp;z=video165103565_170922862;https://vk.com/videos165103565?q=%D0% B1%D0%B0%D0%B1%D1%83%D1%88%D0%BA</w:t>
            </w:r>
            <w:r>
              <w:t xml:space="preserve">%D0%B0%20%D1%81%D0%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w:t>
            </w:r>
            <w:r>
              <w:t>суда г. Воронежа от 20.12.2017);</w:t>
            </w:r>
          </w:p>
        </w:tc>
        <w:tc>
          <w:tcPr>
            <w:tcW w:w="2880" w:type="dxa"/>
          </w:tcPr>
          <w:p w:rsidR="007653C5" w:rsidRDefault="00995A36">
            <w:r>
              <w:t>28.02.2018</w:t>
            </w:r>
          </w:p>
        </w:tc>
      </w:tr>
      <w:tr w:rsidR="007653C5">
        <w:tc>
          <w:tcPr>
            <w:tcW w:w="2880" w:type="dxa"/>
          </w:tcPr>
          <w:p w:rsidR="007653C5" w:rsidRDefault="00995A36">
            <w:r>
              <w:t>4405.</w:t>
            </w:r>
          </w:p>
        </w:tc>
        <w:tc>
          <w:tcPr>
            <w:tcW w:w="2880" w:type="dxa"/>
          </w:tcPr>
          <w:p w:rsidR="007653C5" w:rsidRDefault="00995A36">
            <w: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w:t>
            </w:r>
            <w:r>
              <w:t>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w:t>
            </w:r>
            <w:r>
              <w:t>т 25.05.2016);</w:t>
            </w:r>
          </w:p>
        </w:tc>
        <w:tc>
          <w:tcPr>
            <w:tcW w:w="2880" w:type="dxa"/>
          </w:tcPr>
          <w:p w:rsidR="007653C5" w:rsidRDefault="00995A36">
            <w:r>
              <w:t>28.02.2018</w:t>
            </w:r>
          </w:p>
        </w:tc>
      </w:tr>
      <w:tr w:rsidR="007653C5">
        <w:tc>
          <w:tcPr>
            <w:tcW w:w="2880" w:type="dxa"/>
          </w:tcPr>
          <w:p w:rsidR="007653C5" w:rsidRDefault="00995A36">
            <w:r>
              <w:t>4406.</w:t>
            </w:r>
          </w:p>
        </w:tc>
        <w:tc>
          <w:tcPr>
            <w:tcW w:w="2880" w:type="dxa"/>
          </w:tcPr>
          <w:p w:rsidR="007653C5" w:rsidRDefault="00995A36">
            <w: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w:t>
            </w:r>
            <w:r>
              <w:t xml:space="preserve">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2880" w:type="dxa"/>
          </w:tcPr>
          <w:p w:rsidR="007653C5" w:rsidRDefault="00995A36">
            <w:r>
              <w:t>28.02.2018</w:t>
            </w:r>
          </w:p>
        </w:tc>
      </w:tr>
      <w:tr w:rsidR="007653C5">
        <w:tc>
          <w:tcPr>
            <w:tcW w:w="2880" w:type="dxa"/>
          </w:tcPr>
          <w:p w:rsidR="007653C5" w:rsidRDefault="00995A36">
            <w:r>
              <w:lastRenderedPageBreak/>
              <w:t>4407.</w:t>
            </w:r>
          </w:p>
        </w:tc>
        <w:tc>
          <w:tcPr>
            <w:tcW w:w="2880" w:type="dxa"/>
          </w:tcPr>
          <w:p w:rsidR="007653C5" w:rsidRDefault="00995A36">
            <w:r>
              <w:t xml:space="preserve">Информационный </w:t>
            </w:r>
            <w:r>
              <w:t>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w:t>
            </w:r>
            <w:r>
              <w:t>_170998931?hash=a2d90483ce1c06al https://vk.com/video56433219_164892169 https://vk.com/video-35265376_168263720 (решение Первомайского районного суда г. Кирова от 25.05.2016);</w:t>
            </w:r>
          </w:p>
        </w:tc>
        <w:tc>
          <w:tcPr>
            <w:tcW w:w="2880" w:type="dxa"/>
          </w:tcPr>
          <w:p w:rsidR="007653C5" w:rsidRDefault="00995A36">
            <w:r>
              <w:t>28.02.2018</w:t>
            </w:r>
          </w:p>
        </w:tc>
      </w:tr>
      <w:tr w:rsidR="007653C5">
        <w:tc>
          <w:tcPr>
            <w:tcW w:w="2880" w:type="dxa"/>
          </w:tcPr>
          <w:p w:rsidR="007653C5" w:rsidRDefault="00995A36">
            <w:r>
              <w:t>4408.</w:t>
            </w:r>
          </w:p>
        </w:tc>
        <w:tc>
          <w:tcPr>
            <w:tcW w:w="2880" w:type="dxa"/>
          </w:tcPr>
          <w:p w:rsidR="007653C5" w:rsidRDefault="00995A36">
            <w:r>
              <w:t>Информационный материал - видеофайл «Slava ROSSII !!!.flv», со</w:t>
            </w:r>
            <w:r>
              <w:t>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w:t>
            </w:r>
            <w:r>
              <w:t>6t6TCN5UU (решение Первомайского районного суда г. Кирова от 25.05.2016);</w:t>
            </w:r>
          </w:p>
        </w:tc>
        <w:tc>
          <w:tcPr>
            <w:tcW w:w="2880" w:type="dxa"/>
          </w:tcPr>
          <w:p w:rsidR="007653C5" w:rsidRDefault="00995A36">
            <w:r>
              <w:t>28.02.2018</w:t>
            </w:r>
          </w:p>
        </w:tc>
      </w:tr>
      <w:tr w:rsidR="007653C5">
        <w:tc>
          <w:tcPr>
            <w:tcW w:w="2880" w:type="dxa"/>
          </w:tcPr>
          <w:p w:rsidR="007653C5" w:rsidRDefault="00995A36">
            <w:r>
              <w:t>4409.</w:t>
            </w:r>
          </w:p>
        </w:tc>
        <w:tc>
          <w:tcPr>
            <w:tcW w:w="2880" w:type="dxa"/>
          </w:tcPr>
          <w:p w:rsidR="007653C5" w:rsidRDefault="00995A36">
            <w:r>
              <w:t>Информационный материал - аудиозапись музыкального произведения «Печи Дахао просят огня» (Pechi dahao prosyat ognya.mp3) исполнителя «Крайний Юг» (Krainij yug) прод</w:t>
            </w:r>
            <w:r>
              <w:t>олжительностью 3 мин. 46 сек. по адресам http://vmuzike.net/song/%D0%BA%D%180%D0%B0%D0%B9%D0%BD%D0%B8%D0%B9_%D1%8E%D0%B3/pechi_dahau_prosyat_ognya; http://musicov.me/?song=%CA%F0%E0%E9%ED%E8%E9+%FE%E3 (решение Первомайского районного суда г. Кирова от 25.0</w:t>
            </w:r>
            <w:r>
              <w:t>5.2016);</w:t>
            </w:r>
          </w:p>
        </w:tc>
        <w:tc>
          <w:tcPr>
            <w:tcW w:w="2880" w:type="dxa"/>
          </w:tcPr>
          <w:p w:rsidR="007653C5" w:rsidRDefault="00995A36">
            <w:r>
              <w:t>28.02.2018</w:t>
            </w:r>
          </w:p>
        </w:tc>
      </w:tr>
      <w:tr w:rsidR="007653C5">
        <w:tc>
          <w:tcPr>
            <w:tcW w:w="2880" w:type="dxa"/>
          </w:tcPr>
          <w:p w:rsidR="007653C5" w:rsidRDefault="00995A36">
            <w:r>
              <w:t>4410.</w:t>
            </w:r>
          </w:p>
        </w:tc>
        <w:tc>
          <w:tcPr>
            <w:tcW w:w="2880" w:type="dxa"/>
          </w:tcPr>
          <w:p w:rsidR="007653C5" w:rsidRDefault="00995A36">
            <w: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2880" w:type="dxa"/>
          </w:tcPr>
          <w:p w:rsidR="007653C5" w:rsidRDefault="00995A36">
            <w:r>
              <w:t>20.03.2018</w:t>
            </w:r>
          </w:p>
        </w:tc>
      </w:tr>
      <w:tr w:rsidR="007653C5">
        <w:tc>
          <w:tcPr>
            <w:tcW w:w="2880" w:type="dxa"/>
          </w:tcPr>
          <w:p w:rsidR="007653C5" w:rsidRDefault="00995A36">
            <w:r>
              <w:t>4411.</w:t>
            </w:r>
          </w:p>
        </w:tc>
        <w:tc>
          <w:tcPr>
            <w:tcW w:w="2880" w:type="dxa"/>
          </w:tcPr>
          <w:p w:rsidR="007653C5" w:rsidRDefault="00995A36">
            <w:r>
              <w:t xml:space="preserve">Аудиозапись </w:t>
            </w:r>
            <w:r>
              <w:t>«Скины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w:t>
            </w:r>
            <w:r>
              <w:t xml:space="preserve"> не надо», распространенная посредством сети «Интернет» по адресам: – http://vkmp3.org/mp3/%D0%A1%D0%9A%D0%98%D0%9D%D0%AB%20% D0%A0% D0%9E%D0%A1%D0%A1%D0%98%D0%98/; – http://iplayer.fm/song/8389242/skiny_-_Slava_Rossii/; – https://xmuzic.me/s/3324391-Skiny</w:t>
            </w:r>
            <w:r>
              <w:t xml:space="preserve">_-_Slava_Rossii/; </w:t>
            </w:r>
            <w:r>
              <w:lastRenderedPageBreak/>
              <w:t>https://vk.com/audios143411610?q=%D1%81%D0%BA%D0%B8%D0%BD%D1% 8B%20%D1%81%D0%BB%D0%B0%D0%B2%D0%B0%20%D1%80%D0%BE%D1%81%D1%81%D0%B8%D0%B8 (решение Шадринского районного суда Курганской области от 25.12.2017);</w:t>
            </w:r>
          </w:p>
        </w:tc>
        <w:tc>
          <w:tcPr>
            <w:tcW w:w="2880" w:type="dxa"/>
          </w:tcPr>
          <w:p w:rsidR="007653C5" w:rsidRDefault="00995A36">
            <w:r>
              <w:lastRenderedPageBreak/>
              <w:t>20.03.2018</w:t>
            </w:r>
          </w:p>
        </w:tc>
      </w:tr>
      <w:tr w:rsidR="007653C5">
        <w:tc>
          <w:tcPr>
            <w:tcW w:w="2880" w:type="dxa"/>
          </w:tcPr>
          <w:p w:rsidR="007653C5" w:rsidRDefault="00995A36">
            <w:r>
              <w:lastRenderedPageBreak/>
              <w:t>4412.</w:t>
            </w:r>
          </w:p>
        </w:tc>
        <w:tc>
          <w:tcPr>
            <w:tcW w:w="2880" w:type="dxa"/>
          </w:tcPr>
          <w:p w:rsidR="007653C5" w:rsidRDefault="00995A36">
            <w:r>
              <w:t>Информационн</w:t>
            </w:r>
            <w:r>
              <w:t xml:space="preserve">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w:t>
            </w:r>
            <w:r>
              <w:t>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w:t>
            </w:r>
            <w:r>
              <w:t>о, мрази» (решение Центрального районного суда г. Оренбурга от 11.01.2018);</w:t>
            </w:r>
          </w:p>
        </w:tc>
        <w:tc>
          <w:tcPr>
            <w:tcW w:w="2880" w:type="dxa"/>
          </w:tcPr>
          <w:p w:rsidR="007653C5" w:rsidRDefault="00995A36">
            <w:r>
              <w:t>20.03.2018</w:t>
            </w:r>
          </w:p>
        </w:tc>
      </w:tr>
      <w:tr w:rsidR="007653C5">
        <w:tc>
          <w:tcPr>
            <w:tcW w:w="2880" w:type="dxa"/>
          </w:tcPr>
          <w:p w:rsidR="007653C5" w:rsidRDefault="00995A36">
            <w:r>
              <w:t>4413.</w:t>
            </w:r>
          </w:p>
        </w:tc>
        <w:tc>
          <w:tcPr>
            <w:tcW w:w="2880" w:type="dxa"/>
          </w:tcPr>
          <w:p w:rsidR="007653C5" w:rsidRDefault="00995A36">
            <w:r>
              <w:t xml:space="preserve">Книга Платонова О.А. «Сионские протоколы в мировой политике» (- М.: «Родная страна», 2015. – 368 с.; ISBN 978-5-903942-34-3) (решение Басманного районного суда </w:t>
            </w:r>
            <w:r>
              <w:t>города Москвы от 28.02.2017);</w:t>
            </w:r>
          </w:p>
        </w:tc>
        <w:tc>
          <w:tcPr>
            <w:tcW w:w="2880" w:type="dxa"/>
          </w:tcPr>
          <w:p w:rsidR="007653C5" w:rsidRDefault="00995A36">
            <w:r>
              <w:t>20.03.2018</w:t>
            </w:r>
          </w:p>
        </w:tc>
      </w:tr>
      <w:tr w:rsidR="007653C5">
        <w:tc>
          <w:tcPr>
            <w:tcW w:w="2880" w:type="dxa"/>
          </w:tcPr>
          <w:p w:rsidR="007653C5" w:rsidRDefault="00995A36">
            <w:r>
              <w:t>4414.</w:t>
            </w:r>
          </w:p>
        </w:tc>
        <w:tc>
          <w:tcPr>
            <w:tcW w:w="2880" w:type="dxa"/>
          </w:tcPr>
          <w:p w:rsidR="007653C5" w:rsidRDefault="00995A36">
            <w: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w:t>
            </w:r>
            <w:r>
              <w:t xml:space="preserve">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w:t>
            </w:r>
            <w:r>
              <w:t>; http://vk.com/assassinationofrussia?z=video- 36610579_162147333%2F943c55a908a3e8c2e0%2Fpl_wall_-36610579; http://nnm.me/blogs/ariskveda/pokushenie-na-rossiyu/; http://adonaris.livejournal.com/463656.html; http://www.runyweb.com/articles/culture/cinema/bl</w:t>
            </w:r>
            <w:r>
              <w:t>owing-up-russia-movie-online.html; https://via-midgard.com/news/19581-zapreshhennyj-film-pokushenie-na-rossiyu.html (решение Советского районного суда г. Астрахани от 12.12.2017);</w:t>
            </w:r>
          </w:p>
        </w:tc>
        <w:tc>
          <w:tcPr>
            <w:tcW w:w="2880" w:type="dxa"/>
          </w:tcPr>
          <w:p w:rsidR="007653C5" w:rsidRDefault="00995A36">
            <w:r>
              <w:t>20.03.2018</w:t>
            </w:r>
          </w:p>
        </w:tc>
      </w:tr>
      <w:tr w:rsidR="007653C5">
        <w:tc>
          <w:tcPr>
            <w:tcW w:w="2880" w:type="dxa"/>
          </w:tcPr>
          <w:p w:rsidR="007653C5" w:rsidRDefault="00995A36">
            <w:r>
              <w:t>4</w:t>
            </w:r>
            <w:r>
              <w:lastRenderedPageBreak/>
              <w:t>415.</w:t>
            </w:r>
          </w:p>
        </w:tc>
        <w:tc>
          <w:tcPr>
            <w:tcW w:w="2880" w:type="dxa"/>
          </w:tcPr>
          <w:p w:rsidR="007653C5" w:rsidRDefault="00995A36">
            <w:r>
              <w:lastRenderedPageBreak/>
              <w:t xml:space="preserve">Аудиофайл «Dagaz – Белая Семья.mp3», продолжительностью 4 </w:t>
            </w:r>
            <w:r>
              <w:t xml:space="preserve">мин. 48 сек. и размером 11,0 мб. (11 538 432 </w:t>
            </w:r>
            <w:r>
              <w:lastRenderedPageBreak/>
              <w:t>байта) (решение Долгопрудненского городского суда Московской области от 20.06.2017);</w:t>
            </w:r>
          </w:p>
        </w:tc>
        <w:tc>
          <w:tcPr>
            <w:tcW w:w="2880" w:type="dxa"/>
          </w:tcPr>
          <w:p w:rsidR="007653C5" w:rsidRDefault="00995A36">
            <w:r>
              <w:lastRenderedPageBreak/>
              <w:t>28.</w:t>
            </w:r>
            <w:r>
              <w:lastRenderedPageBreak/>
              <w:t>03.2018</w:t>
            </w:r>
          </w:p>
        </w:tc>
      </w:tr>
      <w:tr w:rsidR="007653C5">
        <w:tc>
          <w:tcPr>
            <w:tcW w:w="2880" w:type="dxa"/>
          </w:tcPr>
          <w:p w:rsidR="007653C5" w:rsidRDefault="00995A36">
            <w:r>
              <w:lastRenderedPageBreak/>
              <w:t>4416.</w:t>
            </w:r>
          </w:p>
        </w:tc>
        <w:tc>
          <w:tcPr>
            <w:tcW w:w="2880" w:type="dxa"/>
          </w:tcPr>
          <w:p w:rsidR="007653C5" w:rsidRDefault="00995A36">
            <w:r>
              <w:t>Аудиофайл – «Русский стяг – Я не хочу быть толерантным (Short).mp3», продолжительностью 3 мин. 25 сек. и раз</w:t>
            </w:r>
            <w:r>
              <w:t>мером 5,49 мб. (5 764 283 байта) (решение Долгопрудненского городского суда Московской области от 20.06.2017);</w:t>
            </w:r>
          </w:p>
        </w:tc>
        <w:tc>
          <w:tcPr>
            <w:tcW w:w="2880" w:type="dxa"/>
          </w:tcPr>
          <w:p w:rsidR="007653C5" w:rsidRDefault="00995A36">
            <w:r>
              <w:t>28.03.2018</w:t>
            </w:r>
          </w:p>
        </w:tc>
      </w:tr>
      <w:tr w:rsidR="007653C5">
        <w:tc>
          <w:tcPr>
            <w:tcW w:w="2880" w:type="dxa"/>
          </w:tcPr>
          <w:p w:rsidR="007653C5" w:rsidRDefault="00995A36">
            <w:r>
              <w:t>4417.</w:t>
            </w:r>
          </w:p>
        </w:tc>
        <w:tc>
          <w:tcPr>
            <w:tcW w:w="2880" w:type="dxa"/>
          </w:tcPr>
          <w:p w:rsidR="007653C5" w:rsidRDefault="00995A36">
            <w:r>
              <w:t>Видеофайл «Бабушка отматерила чурку» продолжительностью 1 мин., начинающийся со слов «Я тебя ведь зарежу....» и заканчивающийся</w:t>
            </w:r>
            <w:r>
              <w:t xml:space="preserve"> словами «... убью» (решение Октябрьского районного суда г. Владимира от 23.01.2018).</w:t>
            </w:r>
          </w:p>
        </w:tc>
        <w:tc>
          <w:tcPr>
            <w:tcW w:w="2880" w:type="dxa"/>
          </w:tcPr>
          <w:p w:rsidR="007653C5" w:rsidRDefault="00995A36">
            <w:r>
              <w:t>28.03.2018</w:t>
            </w:r>
          </w:p>
        </w:tc>
      </w:tr>
      <w:tr w:rsidR="007653C5">
        <w:tc>
          <w:tcPr>
            <w:tcW w:w="2880" w:type="dxa"/>
          </w:tcPr>
          <w:p w:rsidR="007653C5" w:rsidRDefault="00995A36">
            <w:r>
              <w:t>4418.</w:t>
            </w:r>
          </w:p>
        </w:tc>
        <w:tc>
          <w:tcPr>
            <w:tcW w:w="2880" w:type="dxa"/>
          </w:tcPr>
          <w:p w:rsidR="007653C5" w:rsidRDefault="00995A36">
            <w:r>
              <w:t>«Видеоролик под названиями - Правду говорят скины», «Я не хочу быть толерантным» и «Видео о толерантности», продолжительностью 6 минут 5 секунд, начинаю</w:t>
            </w:r>
            <w:r>
              <w:t>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w:t>
            </w:r>
            <w:r>
              <w:t>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w:t>
            </w:r>
            <w:r>
              <w:t>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w:t>
            </w:r>
            <w:r>
              <w:t>?v=jzUboCyHPWQ, - https://www.youtube.com/watch?v=vTQCsgitPVg, https://vk.com/video304000382_171736778 (решение Уссурийского районного суда Приморского края от 23.01.2018);</w:t>
            </w:r>
          </w:p>
        </w:tc>
        <w:tc>
          <w:tcPr>
            <w:tcW w:w="2880" w:type="dxa"/>
          </w:tcPr>
          <w:p w:rsidR="007653C5" w:rsidRDefault="00995A36">
            <w:r>
              <w:t>12.04.2018</w:t>
            </w:r>
          </w:p>
        </w:tc>
      </w:tr>
      <w:tr w:rsidR="007653C5">
        <w:tc>
          <w:tcPr>
            <w:tcW w:w="2880" w:type="dxa"/>
          </w:tcPr>
          <w:p w:rsidR="007653C5" w:rsidRDefault="00995A36">
            <w:r>
              <w:t>44</w:t>
            </w:r>
            <w:r>
              <w:lastRenderedPageBreak/>
              <w:t>19.</w:t>
            </w:r>
          </w:p>
        </w:tc>
        <w:tc>
          <w:tcPr>
            <w:tcW w:w="2880" w:type="dxa"/>
          </w:tcPr>
          <w:p w:rsidR="007653C5" w:rsidRDefault="00995A36">
            <w:r>
              <w:lastRenderedPageBreak/>
              <w:t xml:space="preserve">Аудиозапись «Коловрат – Белый легион.mp3», продолжительностью 4 </w:t>
            </w:r>
            <w:r>
              <w:t xml:space="preserve">мин. 52 сек., объемом 4672170 байт, которая начинается словами «Мы – это белый легион» и оканчивается словами «Вперед идет наш легион» </w:t>
            </w:r>
            <w:r>
              <w:lastRenderedPageBreak/>
              <w:t>(решение Тейковского районного суда Ивановской области от 26.02.2018);</w:t>
            </w:r>
          </w:p>
        </w:tc>
        <w:tc>
          <w:tcPr>
            <w:tcW w:w="2880" w:type="dxa"/>
          </w:tcPr>
          <w:p w:rsidR="007653C5" w:rsidRDefault="00995A36">
            <w:r>
              <w:lastRenderedPageBreak/>
              <w:t>27.04.</w:t>
            </w:r>
            <w:r>
              <w:lastRenderedPageBreak/>
              <w:t>2018</w:t>
            </w:r>
          </w:p>
        </w:tc>
      </w:tr>
      <w:tr w:rsidR="007653C5">
        <w:tc>
          <w:tcPr>
            <w:tcW w:w="2880" w:type="dxa"/>
          </w:tcPr>
          <w:p w:rsidR="007653C5" w:rsidRDefault="00995A36">
            <w:r>
              <w:lastRenderedPageBreak/>
              <w:t>4420.</w:t>
            </w:r>
          </w:p>
        </w:tc>
        <w:tc>
          <w:tcPr>
            <w:tcW w:w="2880" w:type="dxa"/>
          </w:tcPr>
          <w:p w:rsidR="007653C5" w:rsidRDefault="00995A36">
            <w:r>
              <w:t>Видеозапись продолжительностью 4</w:t>
            </w:r>
            <w:r>
              <w:t xml:space="preserve">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2880" w:type="dxa"/>
          </w:tcPr>
          <w:p w:rsidR="007653C5" w:rsidRDefault="00995A36">
            <w:r>
              <w:t>27.04.2018</w:t>
            </w:r>
          </w:p>
        </w:tc>
      </w:tr>
      <w:tr w:rsidR="007653C5">
        <w:tc>
          <w:tcPr>
            <w:tcW w:w="2880" w:type="dxa"/>
          </w:tcPr>
          <w:p w:rsidR="007653C5" w:rsidRDefault="00995A36">
            <w:r>
              <w:t>4421.</w:t>
            </w:r>
          </w:p>
        </w:tc>
        <w:tc>
          <w:tcPr>
            <w:tcW w:w="2880" w:type="dxa"/>
          </w:tcPr>
          <w:p w:rsidR="007653C5" w:rsidRDefault="00995A36">
            <w:r>
              <w:t>Видеозапись продолжительностью 1 час 8 минут 16 секунд под названием «Вся правда о жидо</w:t>
            </w:r>
            <w:r>
              <w:t>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2880" w:type="dxa"/>
          </w:tcPr>
          <w:p w:rsidR="007653C5" w:rsidRDefault="00995A36">
            <w:r>
              <w:t>27.04.2018</w:t>
            </w:r>
          </w:p>
        </w:tc>
      </w:tr>
      <w:tr w:rsidR="007653C5">
        <w:tc>
          <w:tcPr>
            <w:tcW w:w="2880" w:type="dxa"/>
          </w:tcPr>
          <w:p w:rsidR="007653C5" w:rsidRDefault="00995A36">
            <w:r>
              <w:t>4422.</w:t>
            </w:r>
          </w:p>
        </w:tc>
        <w:tc>
          <w:tcPr>
            <w:tcW w:w="2880" w:type="dxa"/>
          </w:tcPr>
          <w:p w:rsidR="007653C5" w:rsidRDefault="00995A36">
            <w:r>
              <w:t>Видеозапись продолжительностью 5 минут 59 секунд под названием «Евреи разрушают нац</w:t>
            </w:r>
            <w:r>
              <w:t>иональные корни любой нации и русской в особенности» (решение Йошкар-Олинского городского суда Республики Марий Эл от 01.03.2018);</w:t>
            </w:r>
          </w:p>
        </w:tc>
        <w:tc>
          <w:tcPr>
            <w:tcW w:w="2880" w:type="dxa"/>
          </w:tcPr>
          <w:p w:rsidR="007653C5" w:rsidRDefault="00995A36">
            <w:r>
              <w:t>27.04.2018</w:t>
            </w:r>
          </w:p>
        </w:tc>
      </w:tr>
      <w:tr w:rsidR="007653C5">
        <w:tc>
          <w:tcPr>
            <w:tcW w:w="2880" w:type="dxa"/>
          </w:tcPr>
          <w:p w:rsidR="007653C5" w:rsidRDefault="00995A36">
            <w:r>
              <w:t>4423.</w:t>
            </w:r>
          </w:p>
        </w:tc>
        <w:tc>
          <w:tcPr>
            <w:tcW w:w="2880" w:type="dxa"/>
          </w:tcPr>
          <w:p w:rsidR="007653C5" w:rsidRDefault="00995A36">
            <w:r>
              <w:t>Видеоматериал «Россия 88-ЖОП», имеющий размер 3,00 МБ (3 147 228 байт) общей продолжительностью 00 минут 52</w:t>
            </w:r>
            <w:r>
              <w:t xml:space="preserve">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2880" w:type="dxa"/>
          </w:tcPr>
          <w:p w:rsidR="007653C5" w:rsidRDefault="00995A36">
            <w:r>
              <w:t>27.04.2018</w:t>
            </w:r>
          </w:p>
        </w:tc>
      </w:tr>
      <w:tr w:rsidR="007653C5">
        <w:tc>
          <w:tcPr>
            <w:tcW w:w="2880" w:type="dxa"/>
          </w:tcPr>
          <w:p w:rsidR="007653C5" w:rsidRDefault="00995A36">
            <w:r>
              <w:t>4424.</w:t>
            </w:r>
          </w:p>
        </w:tc>
        <w:tc>
          <w:tcPr>
            <w:tcW w:w="2880" w:type="dxa"/>
          </w:tcPr>
          <w:p w:rsidR="007653C5" w:rsidRDefault="00995A36">
            <w:r>
              <w:t>Книга автора Н. Лебедя «УПА» издательства «Возрождение» гор. Дрогоб</w:t>
            </w:r>
            <w:r>
              <w:t>ыч 1993 года (решение Судакского городского суда Республики Крым от 06.03.2018);</w:t>
            </w:r>
          </w:p>
        </w:tc>
        <w:tc>
          <w:tcPr>
            <w:tcW w:w="2880" w:type="dxa"/>
          </w:tcPr>
          <w:p w:rsidR="007653C5" w:rsidRDefault="00995A36">
            <w:r>
              <w:t>11.05.2018</w:t>
            </w:r>
          </w:p>
        </w:tc>
      </w:tr>
      <w:tr w:rsidR="007653C5">
        <w:tc>
          <w:tcPr>
            <w:tcW w:w="2880" w:type="dxa"/>
          </w:tcPr>
          <w:p w:rsidR="007653C5" w:rsidRDefault="00995A36">
            <w:r>
              <w:lastRenderedPageBreak/>
              <w:t>4425.</w:t>
            </w:r>
          </w:p>
        </w:tc>
        <w:tc>
          <w:tcPr>
            <w:tcW w:w="2880" w:type="dxa"/>
          </w:tcPr>
          <w:p w:rsidR="007653C5" w:rsidRDefault="00995A36">
            <w:r>
              <w:t>Книга Османа Нури Топбаша серии «В Свете священного Корана» «Пророк Мухаммад Мустафа-1, да благословит его Аллах и приветствует» «История пророков», часть 4,</w:t>
            </w:r>
            <w:r>
              <w:t xml:space="preserve">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2880" w:type="dxa"/>
          </w:tcPr>
          <w:p w:rsidR="007653C5" w:rsidRDefault="00995A36">
            <w:r>
              <w:t>11.05.2018</w:t>
            </w:r>
          </w:p>
        </w:tc>
      </w:tr>
      <w:tr w:rsidR="007653C5">
        <w:tc>
          <w:tcPr>
            <w:tcW w:w="2880" w:type="dxa"/>
          </w:tcPr>
          <w:p w:rsidR="007653C5" w:rsidRDefault="00995A36">
            <w:r>
              <w:t>4426.</w:t>
            </w:r>
          </w:p>
        </w:tc>
        <w:tc>
          <w:tcPr>
            <w:tcW w:w="2880" w:type="dxa"/>
          </w:tcPr>
          <w:p w:rsidR="007653C5" w:rsidRDefault="00995A36">
            <w:r>
              <w:t>Аудиофайл «WCD – За</w:t>
            </w:r>
            <w:r>
              <w:t>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w:t>
            </w:r>
            <w:r>
              <w:t>го суда Архангельской области от 19.02.2018);</w:t>
            </w:r>
          </w:p>
        </w:tc>
        <w:tc>
          <w:tcPr>
            <w:tcW w:w="2880" w:type="dxa"/>
          </w:tcPr>
          <w:p w:rsidR="007653C5" w:rsidRDefault="00995A36">
            <w:r>
              <w:t>11.05.2018</w:t>
            </w:r>
          </w:p>
        </w:tc>
      </w:tr>
      <w:tr w:rsidR="007653C5">
        <w:tc>
          <w:tcPr>
            <w:tcW w:w="2880" w:type="dxa"/>
          </w:tcPr>
          <w:p w:rsidR="007653C5" w:rsidRDefault="00995A36">
            <w:r>
              <w:t>4427.</w:t>
            </w:r>
          </w:p>
        </w:tc>
        <w:tc>
          <w:tcPr>
            <w:tcW w:w="2880" w:type="dxa"/>
          </w:tcPr>
          <w:p w:rsidR="007653C5" w:rsidRDefault="00995A36">
            <w:r>
              <w:t xml:space="preserve">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w:t>
            </w:r>
            <w:r>
              <w:t>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w:t>
            </w:r>
            <w:r>
              <w:t>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2880" w:type="dxa"/>
          </w:tcPr>
          <w:p w:rsidR="007653C5" w:rsidRDefault="00995A36">
            <w:r>
              <w:t>11.05.2018</w:t>
            </w:r>
          </w:p>
        </w:tc>
      </w:tr>
      <w:tr w:rsidR="007653C5">
        <w:tc>
          <w:tcPr>
            <w:tcW w:w="2880" w:type="dxa"/>
          </w:tcPr>
          <w:p w:rsidR="007653C5" w:rsidRDefault="00995A36">
            <w:r>
              <w:t>4428.</w:t>
            </w:r>
          </w:p>
        </w:tc>
        <w:tc>
          <w:tcPr>
            <w:tcW w:w="2880" w:type="dxa"/>
          </w:tcPr>
          <w:p w:rsidR="007653C5" w:rsidRDefault="00995A36">
            <w: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w:t>
            </w:r>
            <w:r>
              <w:t>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w:t>
            </w:r>
            <w:r>
              <w:t>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2880" w:type="dxa"/>
          </w:tcPr>
          <w:p w:rsidR="007653C5" w:rsidRDefault="00995A36">
            <w:r>
              <w:t>11.05.2018</w:t>
            </w:r>
          </w:p>
        </w:tc>
      </w:tr>
      <w:tr w:rsidR="007653C5">
        <w:tc>
          <w:tcPr>
            <w:tcW w:w="2880" w:type="dxa"/>
          </w:tcPr>
          <w:p w:rsidR="007653C5" w:rsidRDefault="00995A36">
            <w:r>
              <w:lastRenderedPageBreak/>
              <w:t>4429.</w:t>
            </w:r>
          </w:p>
        </w:tc>
        <w:tc>
          <w:tcPr>
            <w:tcW w:w="2880" w:type="dxa"/>
          </w:tcPr>
          <w:p w:rsidR="007653C5" w:rsidRDefault="00995A36">
            <w:r>
              <w:t>Р</w:t>
            </w:r>
            <w:r>
              <w:t>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w:t>
            </w:r>
            <w:r>
              <w:t>аче» (решение Свердловского районного суда г. Перми от 05.03.2018);</w:t>
            </w:r>
          </w:p>
        </w:tc>
        <w:tc>
          <w:tcPr>
            <w:tcW w:w="2880" w:type="dxa"/>
          </w:tcPr>
          <w:p w:rsidR="007653C5" w:rsidRDefault="00995A36">
            <w:r>
              <w:t>24.05.2018</w:t>
            </w:r>
          </w:p>
        </w:tc>
      </w:tr>
      <w:tr w:rsidR="007653C5">
        <w:tc>
          <w:tcPr>
            <w:tcW w:w="2880" w:type="dxa"/>
          </w:tcPr>
          <w:p w:rsidR="007653C5" w:rsidRDefault="00995A36">
            <w:r>
              <w:t>4430.</w:t>
            </w:r>
          </w:p>
        </w:tc>
        <w:tc>
          <w:tcPr>
            <w:tcW w:w="2880" w:type="dxa"/>
          </w:tcPr>
          <w:p w:rsidR="007653C5" w:rsidRDefault="00995A36">
            <w: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w:t>
            </w:r>
            <w:r>
              <w:t>лей...» и заканчивающийся словами «Ведь даже самый лучший ж*д Изнечтоженью подлежит» (решение Свердловского районного суда г. Перми от 05.03.2018);</w:t>
            </w:r>
          </w:p>
        </w:tc>
        <w:tc>
          <w:tcPr>
            <w:tcW w:w="2880" w:type="dxa"/>
          </w:tcPr>
          <w:p w:rsidR="007653C5" w:rsidRDefault="00995A36">
            <w:r>
              <w:t>24.05.2018</w:t>
            </w:r>
          </w:p>
        </w:tc>
      </w:tr>
      <w:tr w:rsidR="007653C5">
        <w:tc>
          <w:tcPr>
            <w:tcW w:w="2880" w:type="dxa"/>
          </w:tcPr>
          <w:p w:rsidR="007653C5" w:rsidRDefault="00995A36">
            <w:r>
              <w:t>4431.</w:t>
            </w:r>
          </w:p>
        </w:tc>
        <w:tc>
          <w:tcPr>
            <w:tcW w:w="2880" w:type="dxa"/>
          </w:tcPr>
          <w:p w:rsidR="007653C5" w:rsidRDefault="00995A36">
            <w:r>
              <w:t xml:space="preserve">Размещенной в сети «Интернет» стихотворный текст под названием «Лермонтов», начинающийся </w:t>
            </w:r>
            <w:r>
              <w:t>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2880" w:type="dxa"/>
          </w:tcPr>
          <w:p w:rsidR="007653C5" w:rsidRDefault="00995A36">
            <w:r>
              <w:t>24.05.2018</w:t>
            </w:r>
          </w:p>
        </w:tc>
      </w:tr>
      <w:tr w:rsidR="007653C5">
        <w:tc>
          <w:tcPr>
            <w:tcW w:w="2880" w:type="dxa"/>
          </w:tcPr>
          <w:p w:rsidR="007653C5" w:rsidRDefault="00995A36">
            <w:r>
              <w:t>4432.</w:t>
            </w:r>
          </w:p>
        </w:tc>
        <w:tc>
          <w:tcPr>
            <w:tcW w:w="2880" w:type="dxa"/>
          </w:tcPr>
          <w:p w:rsidR="007653C5" w:rsidRDefault="00995A36">
            <w:r>
              <w:t xml:space="preserve">Размещенной в </w:t>
            </w:r>
            <w:r>
              <w:t>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w:t>
            </w:r>
            <w:r>
              <w:t xml:space="preserve"> от 05.03.2018);</w:t>
            </w:r>
          </w:p>
        </w:tc>
        <w:tc>
          <w:tcPr>
            <w:tcW w:w="2880" w:type="dxa"/>
          </w:tcPr>
          <w:p w:rsidR="007653C5" w:rsidRDefault="00995A36">
            <w:r>
              <w:t>24.05.2018</w:t>
            </w:r>
          </w:p>
        </w:tc>
      </w:tr>
      <w:tr w:rsidR="007653C5">
        <w:tc>
          <w:tcPr>
            <w:tcW w:w="2880" w:type="dxa"/>
          </w:tcPr>
          <w:p w:rsidR="007653C5" w:rsidRDefault="00995A36">
            <w:r>
              <w:t>4433.</w:t>
            </w:r>
          </w:p>
        </w:tc>
        <w:tc>
          <w:tcPr>
            <w:tcW w:w="2880" w:type="dxa"/>
          </w:tcPr>
          <w:p w:rsidR="007653C5" w:rsidRDefault="00995A36">
            <w:r>
              <w:t xml:space="preserve">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w:t>
            </w:r>
            <w:r>
              <w:t>гозман» (решение Свердловского районного суда г. Перми от 05.03.2018);</w:t>
            </w:r>
          </w:p>
        </w:tc>
        <w:tc>
          <w:tcPr>
            <w:tcW w:w="2880" w:type="dxa"/>
          </w:tcPr>
          <w:p w:rsidR="007653C5" w:rsidRDefault="00995A36">
            <w:r>
              <w:t>24.05.2018</w:t>
            </w:r>
          </w:p>
        </w:tc>
      </w:tr>
      <w:tr w:rsidR="007653C5">
        <w:tc>
          <w:tcPr>
            <w:tcW w:w="2880" w:type="dxa"/>
          </w:tcPr>
          <w:p w:rsidR="007653C5" w:rsidRDefault="00995A36">
            <w:r>
              <w:t>443</w:t>
            </w:r>
            <w:r>
              <w:lastRenderedPageBreak/>
              <w:t>4.</w:t>
            </w:r>
          </w:p>
        </w:tc>
        <w:tc>
          <w:tcPr>
            <w:tcW w:w="2880" w:type="dxa"/>
          </w:tcPr>
          <w:p w:rsidR="007653C5" w:rsidRDefault="00995A36">
            <w:r>
              <w:lastRenderedPageBreak/>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w:t>
            </w:r>
            <w:r>
              <w:t xml:space="preserve">оры сионской...» и заканчивающийся словами «Работать? – никогда! Нигде! Лишь только предаваться пьянству» (решение Свердловского районного </w:t>
            </w:r>
            <w:r>
              <w:lastRenderedPageBreak/>
              <w:t>суда г. Перми от 05.03.2018);</w:t>
            </w:r>
          </w:p>
        </w:tc>
        <w:tc>
          <w:tcPr>
            <w:tcW w:w="2880" w:type="dxa"/>
          </w:tcPr>
          <w:p w:rsidR="007653C5" w:rsidRDefault="00995A36">
            <w:r>
              <w:lastRenderedPageBreak/>
              <w:t>24.05.201</w:t>
            </w:r>
            <w:r>
              <w:lastRenderedPageBreak/>
              <w:t>8</w:t>
            </w:r>
          </w:p>
        </w:tc>
      </w:tr>
      <w:tr w:rsidR="007653C5">
        <w:tc>
          <w:tcPr>
            <w:tcW w:w="2880" w:type="dxa"/>
          </w:tcPr>
          <w:p w:rsidR="007653C5" w:rsidRDefault="00995A36">
            <w:r>
              <w:lastRenderedPageBreak/>
              <w:t>4435.</w:t>
            </w:r>
          </w:p>
        </w:tc>
        <w:tc>
          <w:tcPr>
            <w:tcW w:w="2880" w:type="dxa"/>
          </w:tcPr>
          <w:p w:rsidR="007653C5" w:rsidRDefault="00995A36">
            <w:r>
              <w:t>Размещенной в сети «Интернет» стихотворный текст под названием «Блок»</w:t>
            </w:r>
            <w:r>
              <w:t>,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2880" w:type="dxa"/>
          </w:tcPr>
          <w:p w:rsidR="007653C5" w:rsidRDefault="00995A36">
            <w:r>
              <w:t>24.05.2018</w:t>
            </w:r>
          </w:p>
        </w:tc>
      </w:tr>
      <w:tr w:rsidR="007653C5">
        <w:tc>
          <w:tcPr>
            <w:tcW w:w="2880" w:type="dxa"/>
          </w:tcPr>
          <w:p w:rsidR="007653C5" w:rsidRDefault="00995A36">
            <w:r>
              <w:t>4436.</w:t>
            </w:r>
          </w:p>
        </w:tc>
        <w:tc>
          <w:tcPr>
            <w:tcW w:w="2880" w:type="dxa"/>
          </w:tcPr>
          <w:p w:rsidR="007653C5" w:rsidRDefault="00995A36">
            <w:r>
              <w:t>Размещенной в сети «Интернет» стихотворный</w:t>
            </w:r>
            <w:r>
              <w:t xml:space="preserve">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w:t>
            </w:r>
            <w:r>
              <w:t xml:space="preserve"> районного суда г. Перми от 05.03.2018);</w:t>
            </w:r>
          </w:p>
        </w:tc>
        <w:tc>
          <w:tcPr>
            <w:tcW w:w="2880" w:type="dxa"/>
          </w:tcPr>
          <w:p w:rsidR="007653C5" w:rsidRDefault="00995A36">
            <w:r>
              <w:t>24.05.2018</w:t>
            </w:r>
          </w:p>
        </w:tc>
      </w:tr>
      <w:tr w:rsidR="007653C5">
        <w:tc>
          <w:tcPr>
            <w:tcW w:w="2880" w:type="dxa"/>
          </w:tcPr>
          <w:p w:rsidR="007653C5" w:rsidRDefault="00995A36">
            <w:r>
              <w:t>4437.</w:t>
            </w:r>
          </w:p>
        </w:tc>
        <w:tc>
          <w:tcPr>
            <w:tcW w:w="2880" w:type="dxa"/>
          </w:tcPr>
          <w:p w:rsidR="007653C5" w:rsidRDefault="00995A36">
            <w:r>
              <w:t xml:space="preserve">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w:t>
            </w:r>
            <w:r>
              <w:t>этих гадов, Поверь, доходчивей всего» (решение Свердловского районного суда г. Перми от 05.03.2018);</w:t>
            </w:r>
          </w:p>
        </w:tc>
        <w:tc>
          <w:tcPr>
            <w:tcW w:w="2880" w:type="dxa"/>
          </w:tcPr>
          <w:p w:rsidR="007653C5" w:rsidRDefault="00995A36">
            <w:r>
              <w:t>24.05.2018</w:t>
            </w:r>
          </w:p>
        </w:tc>
      </w:tr>
      <w:tr w:rsidR="007653C5">
        <w:tc>
          <w:tcPr>
            <w:tcW w:w="2880" w:type="dxa"/>
          </w:tcPr>
          <w:p w:rsidR="007653C5" w:rsidRDefault="00995A36">
            <w:r>
              <w:t>4438.</w:t>
            </w:r>
          </w:p>
        </w:tc>
        <w:tc>
          <w:tcPr>
            <w:tcW w:w="2880" w:type="dxa"/>
          </w:tcPr>
          <w:p w:rsidR="007653C5" w:rsidRDefault="00995A36">
            <w:r>
              <w:t>Музыкальное произведение – аудиозапись группы «Zig-Zag» под названием «Крымские скины» продолжительностью 01 мин. 23 сек., начинающаяся с</w:t>
            </w:r>
            <w:r>
              <w:t xml:space="preserve">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w:t>
            </w:r>
            <w:r>
              <w:t>районного суда города Москвы от 29.01.2018);</w:t>
            </w:r>
          </w:p>
        </w:tc>
        <w:tc>
          <w:tcPr>
            <w:tcW w:w="2880" w:type="dxa"/>
          </w:tcPr>
          <w:p w:rsidR="007653C5" w:rsidRDefault="00995A36">
            <w:r>
              <w:t>24.05.2018</w:t>
            </w:r>
          </w:p>
        </w:tc>
      </w:tr>
      <w:tr w:rsidR="007653C5">
        <w:tc>
          <w:tcPr>
            <w:tcW w:w="2880" w:type="dxa"/>
          </w:tcPr>
          <w:p w:rsidR="007653C5" w:rsidRDefault="00995A36">
            <w:r>
              <w:t>4439.</w:t>
            </w:r>
          </w:p>
        </w:tc>
        <w:tc>
          <w:tcPr>
            <w:tcW w:w="2880" w:type="dxa"/>
          </w:tcPr>
          <w:p w:rsidR="007653C5" w:rsidRDefault="00995A36">
            <w:r>
              <w:t xml:space="preserve">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w:t>
            </w:r>
            <w:r>
              <w:t>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2880" w:type="dxa"/>
          </w:tcPr>
          <w:p w:rsidR="007653C5" w:rsidRDefault="00995A36">
            <w:r>
              <w:t>24.05.2018</w:t>
            </w:r>
          </w:p>
        </w:tc>
      </w:tr>
      <w:tr w:rsidR="007653C5">
        <w:tc>
          <w:tcPr>
            <w:tcW w:w="2880" w:type="dxa"/>
          </w:tcPr>
          <w:p w:rsidR="007653C5" w:rsidRDefault="00995A36">
            <w:r>
              <w:lastRenderedPageBreak/>
              <w:t>4440.</w:t>
            </w:r>
          </w:p>
        </w:tc>
        <w:tc>
          <w:tcPr>
            <w:tcW w:w="2880" w:type="dxa"/>
          </w:tcPr>
          <w:p w:rsidR="007653C5" w:rsidRDefault="00995A36">
            <w:r>
              <w:t>Стихотворен</w:t>
            </w:r>
            <w:r>
              <w:t>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w:t>
            </w:r>
            <w:r>
              <w:t>писки Йошкар-Олинского городского суда Республики Марий Эл от 19.04.2018);</w:t>
            </w:r>
          </w:p>
        </w:tc>
        <w:tc>
          <w:tcPr>
            <w:tcW w:w="2880" w:type="dxa"/>
          </w:tcPr>
          <w:p w:rsidR="007653C5" w:rsidRDefault="00995A36">
            <w:r>
              <w:t>24.05.2018</w:t>
            </w:r>
          </w:p>
        </w:tc>
      </w:tr>
      <w:tr w:rsidR="007653C5">
        <w:tc>
          <w:tcPr>
            <w:tcW w:w="2880" w:type="dxa"/>
          </w:tcPr>
          <w:p w:rsidR="007653C5" w:rsidRDefault="00995A36">
            <w:r>
              <w:t>4441.</w:t>
            </w:r>
          </w:p>
        </w:tc>
        <w:tc>
          <w:tcPr>
            <w:tcW w:w="2880" w:type="dxa"/>
          </w:tcPr>
          <w:p w:rsidR="007653C5" w:rsidRDefault="00995A36">
            <w: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w:t>
            </w:r>
            <w:r>
              <w:t>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w:t>
            </w:r>
            <w:r>
              <w:t>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w:t>
            </w:r>
            <w:r>
              <w:t>ие Первореченского районного суда г. Владивостока от 31.01.2018);</w:t>
            </w:r>
          </w:p>
        </w:tc>
        <w:tc>
          <w:tcPr>
            <w:tcW w:w="2880" w:type="dxa"/>
          </w:tcPr>
          <w:p w:rsidR="007653C5" w:rsidRDefault="00995A36">
            <w:r>
              <w:t>24.05.2018</w:t>
            </w:r>
          </w:p>
        </w:tc>
      </w:tr>
      <w:tr w:rsidR="007653C5">
        <w:tc>
          <w:tcPr>
            <w:tcW w:w="2880" w:type="dxa"/>
          </w:tcPr>
          <w:p w:rsidR="007653C5" w:rsidRDefault="00995A36">
            <w:r>
              <w:t>4442.</w:t>
            </w:r>
          </w:p>
        </w:tc>
        <w:tc>
          <w:tcPr>
            <w:tcW w:w="2880" w:type="dxa"/>
          </w:tcPr>
          <w:p w:rsidR="007653C5" w:rsidRDefault="00995A36">
            <w: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w:t>
            </w:r>
            <w:r>
              <w:t xml:space="preserve">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w:t>
            </w:r>
            <w:r>
              <w:t>1.1306010047-vandal-nashe-buduschee, https://myzuka.me/Song/2238434/ Vandal- Nashe-Budushee (решение Первореченского районного суда г. Владивостока от 31.01.2018);</w:t>
            </w:r>
          </w:p>
        </w:tc>
        <w:tc>
          <w:tcPr>
            <w:tcW w:w="2880" w:type="dxa"/>
          </w:tcPr>
          <w:p w:rsidR="007653C5" w:rsidRDefault="00995A36">
            <w:r>
              <w:t>24.05.2018</w:t>
            </w:r>
          </w:p>
        </w:tc>
      </w:tr>
      <w:tr w:rsidR="007653C5">
        <w:tc>
          <w:tcPr>
            <w:tcW w:w="2880" w:type="dxa"/>
          </w:tcPr>
          <w:p w:rsidR="007653C5" w:rsidRDefault="00995A36">
            <w:r>
              <w:t>4443.</w:t>
            </w:r>
          </w:p>
        </w:tc>
        <w:tc>
          <w:tcPr>
            <w:tcW w:w="2880" w:type="dxa"/>
          </w:tcPr>
          <w:p w:rsidR="007653C5" w:rsidRDefault="00995A36">
            <w:r>
              <w:t xml:space="preserve">Аудиофайл «****88-ой****- WhitePower Скинхед» продолжительностью 02 мин. </w:t>
            </w:r>
            <w:r>
              <w:t>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w:t>
            </w:r>
            <w:r>
              <w:t>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2880" w:type="dxa"/>
          </w:tcPr>
          <w:p w:rsidR="007653C5" w:rsidRDefault="00995A36">
            <w:r>
              <w:t>24.05.2018</w:t>
            </w:r>
          </w:p>
        </w:tc>
      </w:tr>
      <w:tr w:rsidR="007653C5">
        <w:tc>
          <w:tcPr>
            <w:tcW w:w="2880" w:type="dxa"/>
          </w:tcPr>
          <w:p w:rsidR="007653C5" w:rsidRDefault="00995A36">
            <w:r>
              <w:lastRenderedPageBreak/>
              <w:t>4444.</w:t>
            </w:r>
          </w:p>
        </w:tc>
        <w:tc>
          <w:tcPr>
            <w:tcW w:w="2880" w:type="dxa"/>
          </w:tcPr>
          <w:p w:rsidR="007653C5" w:rsidRDefault="00995A36">
            <w: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w:t>
            </w:r>
            <w:r>
              <w:t>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w:t>
            </w:r>
            <w:r>
              <w:t>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2880" w:type="dxa"/>
          </w:tcPr>
          <w:p w:rsidR="007653C5" w:rsidRDefault="00995A36">
            <w:r>
              <w:t>24.05.2018</w:t>
            </w:r>
          </w:p>
        </w:tc>
      </w:tr>
      <w:tr w:rsidR="007653C5">
        <w:tc>
          <w:tcPr>
            <w:tcW w:w="2880" w:type="dxa"/>
          </w:tcPr>
          <w:p w:rsidR="007653C5" w:rsidRDefault="00995A36">
            <w:r>
              <w:t>4445.</w:t>
            </w:r>
          </w:p>
        </w:tc>
        <w:tc>
          <w:tcPr>
            <w:tcW w:w="2880" w:type="dxa"/>
          </w:tcPr>
          <w:p w:rsidR="007653C5" w:rsidRDefault="00995A36">
            <w:r>
              <w:t xml:space="preserve">Аудиофайл </w:t>
            </w:r>
            <w:r>
              <w:t>«Онархея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w:t>
            </w:r>
            <w:r>
              <w:t xml:space="preserve">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w:t>
            </w:r>
            <w:r>
              <w:t>г. Владивостока от 31.01.2018);</w:t>
            </w:r>
          </w:p>
        </w:tc>
        <w:tc>
          <w:tcPr>
            <w:tcW w:w="2880" w:type="dxa"/>
          </w:tcPr>
          <w:p w:rsidR="007653C5" w:rsidRDefault="00995A36">
            <w:r>
              <w:t>24.05.2018</w:t>
            </w:r>
          </w:p>
        </w:tc>
      </w:tr>
      <w:tr w:rsidR="007653C5">
        <w:tc>
          <w:tcPr>
            <w:tcW w:w="2880" w:type="dxa"/>
          </w:tcPr>
          <w:p w:rsidR="007653C5" w:rsidRDefault="00995A36">
            <w:r>
              <w:t>4446.</w:t>
            </w:r>
          </w:p>
        </w:tc>
        <w:tc>
          <w:tcPr>
            <w:tcW w:w="2880" w:type="dxa"/>
          </w:tcPr>
          <w:p w:rsidR="007653C5" w:rsidRDefault="00995A36">
            <w: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w:t>
            </w:r>
            <w:r>
              <w:t>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w:t>
            </w:r>
            <w:r>
              <w:t>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7653C5" w:rsidRDefault="00995A36">
            <w:r>
              <w:t>24.05.2018</w:t>
            </w:r>
          </w:p>
        </w:tc>
      </w:tr>
      <w:tr w:rsidR="007653C5">
        <w:tc>
          <w:tcPr>
            <w:tcW w:w="2880" w:type="dxa"/>
          </w:tcPr>
          <w:p w:rsidR="007653C5" w:rsidRDefault="00995A36">
            <w:r>
              <w:t>444</w:t>
            </w:r>
            <w:r>
              <w:lastRenderedPageBreak/>
              <w:t>7.</w:t>
            </w:r>
          </w:p>
        </w:tc>
        <w:tc>
          <w:tcPr>
            <w:tcW w:w="2880" w:type="dxa"/>
          </w:tcPr>
          <w:p w:rsidR="007653C5" w:rsidRDefault="00995A36">
            <w:r>
              <w:lastRenderedPageBreak/>
              <w:t>Видеоролик «ПУТИН МЕДВЕДЕВ ЕВРЕЙ САТАНИСТ 1-4» продолжительностью 14 мин. 56 сек., предс</w:t>
            </w:r>
            <w:r>
              <w:t>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w:t>
            </w:r>
            <w:r>
              <w:t xml:space="preserve"> городского суда Ростовской области от 01.12.2017 и </w:t>
            </w:r>
            <w:r>
              <w:lastRenderedPageBreak/>
              <w:t>определение об исправлении описки Новочеркасского городского суда Ростовской области от 28.12.2017);</w:t>
            </w:r>
          </w:p>
        </w:tc>
        <w:tc>
          <w:tcPr>
            <w:tcW w:w="2880" w:type="dxa"/>
          </w:tcPr>
          <w:p w:rsidR="007653C5" w:rsidRDefault="00995A36">
            <w:r>
              <w:lastRenderedPageBreak/>
              <w:t>24.05.201</w:t>
            </w:r>
            <w:r>
              <w:lastRenderedPageBreak/>
              <w:t>8</w:t>
            </w:r>
          </w:p>
        </w:tc>
      </w:tr>
      <w:tr w:rsidR="007653C5">
        <w:tc>
          <w:tcPr>
            <w:tcW w:w="2880" w:type="dxa"/>
          </w:tcPr>
          <w:p w:rsidR="007653C5" w:rsidRDefault="00995A36">
            <w:r>
              <w:lastRenderedPageBreak/>
              <w:t>4448.</w:t>
            </w:r>
          </w:p>
        </w:tc>
        <w:tc>
          <w:tcPr>
            <w:tcW w:w="2880" w:type="dxa"/>
          </w:tcPr>
          <w:p w:rsidR="007653C5" w:rsidRDefault="00995A36">
            <w:r>
              <w:t>Видеоролик «Путин превращает Россию в паразитическое государство Хазарию!.» продолжит</w:t>
            </w:r>
            <w:r>
              <w:t>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w:t>
            </w:r>
            <w:r>
              <w:t>,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7653C5" w:rsidRDefault="00995A36">
            <w:r>
              <w:t>24.05.2018</w:t>
            </w:r>
          </w:p>
        </w:tc>
      </w:tr>
      <w:tr w:rsidR="007653C5">
        <w:tc>
          <w:tcPr>
            <w:tcW w:w="2880" w:type="dxa"/>
          </w:tcPr>
          <w:p w:rsidR="007653C5" w:rsidRDefault="00995A36">
            <w:r>
              <w:t>4449.</w:t>
            </w:r>
          </w:p>
        </w:tc>
        <w:tc>
          <w:tcPr>
            <w:tcW w:w="2880" w:type="dxa"/>
          </w:tcPr>
          <w:p w:rsidR="007653C5" w:rsidRDefault="00995A36">
            <w: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w:t>
            </w:r>
            <w:r>
              <w:t>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7653C5" w:rsidRDefault="00995A36">
            <w:r>
              <w:t>24.05.2018</w:t>
            </w:r>
          </w:p>
        </w:tc>
      </w:tr>
      <w:tr w:rsidR="007653C5">
        <w:tc>
          <w:tcPr>
            <w:tcW w:w="2880" w:type="dxa"/>
          </w:tcPr>
          <w:p w:rsidR="007653C5" w:rsidRDefault="00995A36">
            <w:r>
              <w:t>4450.</w:t>
            </w:r>
          </w:p>
        </w:tc>
        <w:tc>
          <w:tcPr>
            <w:tcW w:w="2880" w:type="dxa"/>
          </w:tcPr>
          <w:p w:rsidR="007653C5" w:rsidRDefault="00995A36">
            <w:r>
              <w:t>Аудиозапись «П_П-Резать чурку» (начина</w:t>
            </w:r>
            <w:r>
              <w:t>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w:t>
            </w:r>
            <w:r>
              <w:t>-резать-чурку-da812323a614808390а19d7f09336fcb,https://tekstovoi.ru/text/094149 21_m06138560p985579963_text_pesni_rezat_churku.html, poisk738.mp3sklad.ru/ music/П-П++Pезать+чурку/, https://mp3co.ooo/artist/30828677119/Р-Р/, https://mp3co.ooo/song/50747417/</w:t>
            </w:r>
            <w:r>
              <w:t>P-P_Rezat_churku/ (решение Центрального районного суда г. Барнаула от 16.03.2018);</w:t>
            </w:r>
          </w:p>
        </w:tc>
        <w:tc>
          <w:tcPr>
            <w:tcW w:w="2880" w:type="dxa"/>
          </w:tcPr>
          <w:p w:rsidR="007653C5" w:rsidRDefault="00995A36">
            <w:r>
              <w:t>24.05.2018</w:t>
            </w:r>
          </w:p>
        </w:tc>
      </w:tr>
      <w:tr w:rsidR="007653C5">
        <w:tc>
          <w:tcPr>
            <w:tcW w:w="2880" w:type="dxa"/>
          </w:tcPr>
          <w:p w:rsidR="007653C5" w:rsidRDefault="00995A36">
            <w:r>
              <w:t>4451.</w:t>
            </w:r>
          </w:p>
        </w:tc>
        <w:tc>
          <w:tcPr>
            <w:tcW w:w="2880" w:type="dxa"/>
          </w:tcPr>
          <w:p w:rsidR="007653C5" w:rsidRDefault="00995A36">
            <w:r>
              <w:t>Видеоролик под названием: «Адольф Гитлер, человек, который пошел против банка», продолжительностью 6 минут 13 секунд, размер 95,3 Мб, сопровождающийся субт</w:t>
            </w:r>
            <w:r>
              <w:t>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2880" w:type="dxa"/>
          </w:tcPr>
          <w:p w:rsidR="007653C5" w:rsidRDefault="00995A36">
            <w:r>
              <w:t>13.06.2018</w:t>
            </w:r>
          </w:p>
        </w:tc>
      </w:tr>
      <w:tr w:rsidR="007653C5">
        <w:tc>
          <w:tcPr>
            <w:tcW w:w="2880" w:type="dxa"/>
          </w:tcPr>
          <w:p w:rsidR="007653C5" w:rsidRDefault="00995A36">
            <w:r>
              <w:t>4</w:t>
            </w:r>
            <w:r>
              <w:lastRenderedPageBreak/>
              <w:t>452.</w:t>
            </w:r>
          </w:p>
        </w:tc>
        <w:tc>
          <w:tcPr>
            <w:tcW w:w="2880" w:type="dxa"/>
          </w:tcPr>
          <w:p w:rsidR="007653C5" w:rsidRDefault="00995A36">
            <w:r>
              <w:lastRenderedPageBreak/>
              <w:t>Видеоролик «Тигран Парсегя</w:t>
            </w:r>
            <w:r>
              <w:t xml:space="preserve">н. Пякин вылизывает дорогу на гей-курорты в Тур.mр4» (начинается текстом </w:t>
            </w:r>
            <w:r>
              <w:lastRenderedPageBreak/>
              <w:t>«Гость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w:t>
            </w:r>
            <w:r>
              <w:t>5 мин.18 сек., размещенный на Интернет-ресурсах с электронными адресами: https://www.yotube.com/watch?v=v-hoVKgd-Eg, https://my.mail.ru/mail/larii44/video/6/1894.html, ytube.com.ua/watch/v-hoVKgd-Eg/tigran-parsegyan-pyakin-vylizyvaet-dorogu-na-gejjkurorty-</w:t>
            </w:r>
            <w:r>
              <w:t>v-turciyu-a-putin-slep-k-6-jj-kolonne.html (решение Октябрьского районного суда г. Барнаула от 27.03.2018);</w:t>
            </w:r>
          </w:p>
        </w:tc>
        <w:tc>
          <w:tcPr>
            <w:tcW w:w="2880" w:type="dxa"/>
          </w:tcPr>
          <w:p w:rsidR="007653C5" w:rsidRDefault="00995A36">
            <w:r>
              <w:lastRenderedPageBreak/>
              <w:t>13.</w:t>
            </w:r>
            <w:r>
              <w:lastRenderedPageBreak/>
              <w:t>06.2018</w:t>
            </w:r>
          </w:p>
        </w:tc>
      </w:tr>
      <w:tr w:rsidR="007653C5">
        <w:tc>
          <w:tcPr>
            <w:tcW w:w="2880" w:type="dxa"/>
          </w:tcPr>
          <w:p w:rsidR="007653C5" w:rsidRDefault="00995A36">
            <w:r>
              <w:lastRenderedPageBreak/>
              <w:t>4453.</w:t>
            </w:r>
          </w:p>
        </w:tc>
        <w:tc>
          <w:tcPr>
            <w:tcW w:w="2880" w:type="dxa"/>
          </w:tcPr>
          <w:p w:rsidR="007653C5" w:rsidRDefault="00995A36">
            <w:r>
              <w:t>Видеоролик «Тигран Парсегян. Парнас или Порно Асы-Евроклопы для Народ.mр4» (начинается текстом «Мир Донбассу!», заканчивается текс</w:t>
            </w:r>
            <w:r>
              <w:t>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2880" w:type="dxa"/>
          </w:tcPr>
          <w:p w:rsidR="007653C5" w:rsidRDefault="00995A36">
            <w:r>
              <w:t>13.06.2018</w:t>
            </w:r>
          </w:p>
        </w:tc>
      </w:tr>
      <w:tr w:rsidR="007653C5">
        <w:tc>
          <w:tcPr>
            <w:tcW w:w="2880" w:type="dxa"/>
          </w:tcPr>
          <w:p w:rsidR="007653C5" w:rsidRDefault="00995A36">
            <w:r>
              <w:t>4454.</w:t>
            </w:r>
          </w:p>
        </w:tc>
        <w:tc>
          <w:tcPr>
            <w:tcW w:w="2880" w:type="dxa"/>
          </w:tcPr>
          <w:p w:rsidR="007653C5" w:rsidRDefault="00995A36">
            <w:r>
              <w:t>Видеоролик Тигра</w:t>
            </w:r>
            <w:r>
              <w:t>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w:t>
            </w:r>
            <w:r>
              <w:t>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w:t>
            </w:r>
            <w:r>
              <w:t>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w:t>
            </w:r>
            <w:r>
              <w:t xml:space="preserve"> районного суда г. Барнаула от 27.03.2018);</w:t>
            </w:r>
          </w:p>
        </w:tc>
        <w:tc>
          <w:tcPr>
            <w:tcW w:w="2880" w:type="dxa"/>
          </w:tcPr>
          <w:p w:rsidR="007653C5" w:rsidRDefault="00995A36">
            <w:r>
              <w:t>13.06.2018</w:t>
            </w:r>
          </w:p>
        </w:tc>
      </w:tr>
      <w:tr w:rsidR="007653C5">
        <w:tc>
          <w:tcPr>
            <w:tcW w:w="2880" w:type="dxa"/>
          </w:tcPr>
          <w:p w:rsidR="007653C5" w:rsidRDefault="00995A36">
            <w:r>
              <w:t>4455.</w:t>
            </w:r>
          </w:p>
        </w:tc>
        <w:tc>
          <w:tcPr>
            <w:tcW w:w="2880" w:type="dxa"/>
          </w:tcPr>
          <w:p w:rsidR="007653C5" w:rsidRDefault="00995A36">
            <w:r>
              <w:t xml:space="preserve">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w:t>
            </w:r>
            <w:r>
              <w:t>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t>
            </w:r>
            <w:r>
              <w:t>wizard&amp;noreask=18regid=1522033899995091- 1417725905984360117542995-sas1-0582-V, smotrovik.me/video/9CrcYnLOGs0, master-of-life.ru/video/9CrcYnLOGs0 (решение Октябрьского районного суда г. Барнаула от 27.03.2018);</w:t>
            </w:r>
          </w:p>
        </w:tc>
        <w:tc>
          <w:tcPr>
            <w:tcW w:w="2880" w:type="dxa"/>
          </w:tcPr>
          <w:p w:rsidR="007653C5" w:rsidRDefault="00995A36">
            <w:r>
              <w:t>13.06.2018</w:t>
            </w:r>
          </w:p>
        </w:tc>
      </w:tr>
      <w:tr w:rsidR="007653C5">
        <w:tc>
          <w:tcPr>
            <w:tcW w:w="2880" w:type="dxa"/>
          </w:tcPr>
          <w:p w:rsidR="007653C5" w:rsidRDefault="00995A36">
            <w:r>
              <w:lastRenderedPageBreak/>
              <w:t>4456.</w:t>
            </w:r>
          </w:p>
        </w:tc>
        <w:tc>
          <w:tcPr>
            <w:tcW w:w="2880" w:type="dxa"/>
          </w:tcPr>
          <w:p w:rsidR="007653C5" w:rsidRDefault="00995A36">
            <w:r>
              <w:t>Видеоролик «Тигран Парсег</w:t>
            </w:r>
            <w:r>
              <w:t>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w:t>
            </w:r>
            <w:r>
              <w:t>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w:t>
            </w:r>
            <w:r>
              <w: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w:t>
            </w:r>
            <w:r>
              <w:t>ула от 27.03.2018);</w:t>
            </w:r>
          </w:p>
        </w:tc>
        <w:tc>
          <w:tcPr>
            <w:tcW w:w="2880" w:type="dxa"/>
          </w:tcPr>
          <w:p w:rsidR="007653C5" w:rsidRDefault="00995A36">
            <w:r>
              <w:t>13.06.2018</w:t>
            </w:r>
          </w:p>
        </w:tc>
      </w:tr>
      <w:tr w:rsidR="007653C5">
        <w:tc>
          <w:tcPr>
            <w:tcW w:w="2880" w:type="dxa"/>
          </w:tcPr>
          <w:p w:rsidR="007653C5" w:rsidRDefault="00995A36">
            <w:r>
              <w:t>4457.</w:t>
            </w:r>
          </w:p>
        </w:tc>
        <w:tc>
          <w:tcPr>
            <w:tcW w:w="2880" w:type="dxa"/>
          </w:tcPr>
          <w:p w:rsidR="007653C5" w:rsidRDefault="00995A36">
            <w:r>
              <w:t>Размещенные в сети «Интернет» на электронных ресурсах, расположенных по адресам: https://cloud.mail.ru/public/357S/NEbN32R8E, http://stomfaq.ru/vera-i-dejstvie-dlya-gitleryugend/index.html, https://poiskru.ru/s167 44t4</w:t>
            </w:r>
            <w:r>
              <w: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w:t>
            </w:r>
            <w:r>
              <w:t>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определения Вологодского городского суда Вологодской области от 19.06.2018 и от 04.12.2018).</w:t>
            </w:r>
          </w:p>
        </w:tc>
        <w:tc>
          <w:tcPr>
            <w:tcW w:w="2880" w:type="dxa"/>
          </w:tcPr>
          <w:p w:rsidR="007653C5" w:rsidRDefault="00995A36">
            <w:r>
              <w:t>1</w:t>
            </w:r>
            <w:r>
              <w:t>3.06.2018</w:t>
            </w:r>
          </w:p>
        </w:tc>
      </w:tr>
      <w:tr w:rsidR="007653C5">
        <w:tc>
          <w:tcPr>
            <w:tcW w:w="2880" w:type="dxa"/>
          </w:tcPr>
          <w:p w:rsidR="007653C5" w:rsidRDefault="00995A36">
            <w:r>
              <w:t>4458.</w:t>
            </w:r>
          </w:p>
        </w:tc>
        <w:tc>
          <w:tcPr>
            <w:tcW w:w="2880" w:type="dxa"/>
          </w:tcPr>
          <w:p w:rsidR="007653C5" w:rsidRDefault="00995A36">
            <w:r>
              <w:t>Размещенные в сети «Интернет» на электронных ресурсах, по адресам: https://cloud.mail.ru/public/DUQi/PedCy92g2, https://infopcdia.su/10x4fe0.html, https://infopcdia.su/10x4fc3.html, https://vk.com/wall-120407071_551, kiborgl4. livejournal.</w:t>
            </w:r>
            <w:r>
              <w:t xml:space="preserve">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w:t>
            </w:r>
            <w:r>
              <w:t>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2880" w:type="dxa"/>
          </w:tcPr>
          <w:p w:rsidR="007653C5" w:rsidRDefault="00995A36">
            <w:r>
              <w:t>13.06.2018</w:t>
            </w:r>
          </w:p>
        </w:tc>
      </w:tr>
      <w:tr w:rsidR="007653C5">
        <w:tc>
          <w:tcPr>
            <w:tcW w:w="2880" w:type="dxa"/>
          </w:tcPr>
          <w:p w:rsidR="007653C5" w:rsidRDefault="00995A36">
            <w:r>
              <w:t>4</w:t>
            </w:r>
            <w:r>
              <w:lastRenderedPageBreak/>
              <w:t>459.</w:t>
            </w:r>
          </w:p>
        </w:tc>
        <w:tc>
          <w:tcPr>
            <w:tcW w:w="2880" w:type="dxa"/>
          </w:tcPr>
          <w:p w:rsidR="007653C5" w:rsidRDefault="00995A36">
            <w:r>
              <w:lastRenderedPageBreak/>
              <w:t>Музыкальная композиция исполнителя «Dagaz» под названием «Национал-социали</w:t>
            </w:r>
            <w:r>
              <w:t xml:space="preserve">ст», начинающаяся словами </w:t>
            </w:r>
            <w:r>
              <w:lastRenderedPageBreak/>
              <w:t>«...На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w:t>
            </w:r>
            <w:r>
              <w:t xml:space="preserve">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2880" w:type="dxa"/>
          </w:tcPr>
          <w:p w:rsidR="007653C5" w:rsidRDefault="00995A36">
            <w:r>
              <w:lastRenderedPageBreak/>
              <w:t>13.</w:t>
            </w:r>
            <w:r>
              <w:lastRenderedPageBreak/>
              <w:t>06.2018</w:t>
            </w:r>
          </w:p>
        </w:tc>
      </w:tr>
      <w:tr w:rsidR="007653C5">
        <w:tc>
          <w:tcPr>
            <w:tcW w:w="2880" w:type="dxa"/>
          </w:tcPr>
          <w:p w:rsidR="007653C5" w:rsidRDefault="00995A36">
            <w:r>
              <w:lastRenderedPageBreak/>
              <w:t>4460.</w:t>
            </w:r>
          </w:p>
        </w:tc>
        <w:tc>
          <w:tcPr>
            <w:tcW w:w="2880" w:type="dxa"/>
          </w:tcPr>
          <w:p w:rsidR="007653C5" w:rsidRDefault="00995A36">
            <w:r>
              <w:t>Музыкальная композиция исполнителя Dagaz» под на</w:t>
            </w:r>
            <w:r>
              <w:t>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w:t>
            </w:r>
            <w:r>
              <w:t>го суда г. Омска от 10.04.2018);</w:t>
            </w:r>
          </w:p>
        </w:tc>
        <w:tc>
          <w:tcPr>
            <w:tcW w:w="2880" w:type="dxa"/>
          </w:tcPr>
          <w:p w:rsidR="007653C5" w:rsidRDefault="00995A36">
            <w:r>
              <w:t>13.06.2018</w:t>
            </w:r>
          </w:p>
        </w:tc>
      </w:tr>
      <w:tr w:rsidR="007653C5">
        <w:tc>
          <w:tcPr>
            <w:tcW w:w="2880" w:type="dxa"/>
          </w:tcPr>
          <w:p w:rsidR="007653C5" w:rsidRDefault="00995A36">
            <w:r>
              <w:t>4461.</w:t>
            </w:r>
          </w:p>
        </w:tc>
        <w:tc>
          <w:tcPr>
            <w:tcW w:w="2880" w:type="dxa"/>
          </w:tcPr>
          <w:p w:rsidR="007653C5" w:rsidRDefault="00995A36">
            <w:r>
              <w:t xml:space="preserve">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w:t>
            </w:r>
            <w:r>
              <w:t>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2880" w:type="dxa"/>
          </w:tcPr>
          <w:p w:rsidR="007653C5" w:rsidRDefault="00995A36">
            <w:r>
              <w:t>13.06.2018</w:t>
            </w:r>
          </w:p>
        </w:tc>
      </w:tr>
      <w:tr w:rsidR="007653C5">
        <w:tc>
          <w:tcPr>
            <w:tcW w:w="2880" w:type="dxa"/>
          </w:tcPr>
          <w:p w:rsidR="007653C5" w:rsidRDefault="00995A36">
            <w:r>
              <w:t>4462.</w:t>
            </w:r>
          </w:p>
        </w:tc>
        <w:tc>
          <w:tcPr>
            <w:tcW w:w="2880" w:type="dxa"/>
          </w:tcPr>
          <w:p w:rsidR="007653C5" w:rsidRDefault="00995A36">
            <w:r>
              <w:t>Текст и аудиозапись песни «Свастика» исполнителя «Ч</w:t>
            </w:r>
            <w:r>
              <w:t>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w:t>
            </w:r>
            <w:r>
              <w:t>ского городского суда Саратовской области от 16.04.2018);</w:t>
            </w:r>
          </w:p>
        </w:tc>
        <w:tc>
          <w:tcPr>
            <w:tcW w:w="2880" w:type="dxa"/>
          </w:tcPr>
          <w:p w:rsidR="007653C5" w:rsidRDefault="00995A36">
            <w:r>
              <w:t>25.06.2018</w:t>
            </w:r>
          </w:p>
        </w:tc>
      </w:tr>
      <w:tr w:rsidR="007653C5">
        <w:tc>
          <w:tcPr>
            <w:tcW w:w="2880" w:type="dxa"/>
          </w:tcPr>
          <w:p w:rsidR="007653C5" w:rsidRDefault="00995A36">
            <w:r>
              <w:t>4463.</w:t>
            </w:r>
          </w:p>
        </w:tc>
        <w:tc>
          <w:tcPr>
            <w:tcW w:w="2880" w:type="dxa"/>
          </w:tcPr>
          <w:p w:rsidR="007653C5" w:rsidRDefault="00995A36">
            <w:r>
              <w:t>Брошюра Шериф Абдэль Азым «Женщина в Исламе и в иудео-христианском мире (мифы и реальность)», издательство «Engineering House Press», учрежденное «Conveying Islamic Message Society</w:t>
            </w:r>
            <w:r>
              <w:t>», 37 страниц, за исключением цитат из Библии, Корана, Танаха (решение Альменевского районного суда Курганской области от 18.04.2018);</w:t>
            </w:r>
          </w:p>
        </w:tc>
        <w:tc>
          <w:tcPr>
            <w:tcW w:w="2880" w:type="dxa"/>
          </w:tcPr>
          <w:p w:rsidR="007653C5" w:rsidRDefault="00995A36">
            <w:r>
              <w:t>25.06.2018</w:t>
            </w:r>
          </w:p>
        </w:tc>
      </w:tr>
      <w:tr w:rsidR="007653C5">
        <w:tc>
          <w:tcPr>
            <w:tcW w:w="2880" w:type="dxa"/>
          </w:tcPr>
          <w:p w:rsidR="007653C5" w:rsidRDefault="00995A36">
            <w:r>
              <w:t>446</w:t>
            </w:r>
            <w:r>
              <w:lastRenderedPageBreak/>
              <w:t>4.</w:t>
            </w:r>
          </w:p>
        </w:tc>
        <w:tc>
          <w:tcPr>
            <w:tcW w:w="2880" w:type="dxa"/>
          </w:tcPr>
          <w:p w:rsidR="007653C5" w:rsidRDefault="00995A36">
            <w:r>
              <w:lastRenderedPageBreak/>
              <w:t xml:space="preserve">Аудиозапись «W.S.D\PROJECT – Х**и в печи», продолжительностью 3 минуты 48 секунд, начинающаяся словами </w:t>
            </w:r>
            <w:r>
              <w:t>«Наши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w:t>
            </w:r>
            <w:r>
              <w:lastRenderedPageBreak/>
              <w:t>https://my.mail.ru\music\songs\w-c-d-project-%D1%85%D0%B0%D1%87%D0 %B8-%D0</w:t>
            </w:r>
            <w:r>
              <w:t>%B2-%D0%BF%D0%B5%D1%87%D0%B8-e14088c57fe3f2a4d2e93ce0385 d2d42; -https://carshsmpoo.ru\w-c-d-project\hachi-v-pechi; -https://music7s.me\song\26564515_359109217\; -https://poiskm.co\show\%D1%85%D0%B0%D1%87%D0%B8-%D0%B2-%D0% BF%D0%B5%D1%87%D0%B8- (решение Ку</w:t>
            </w:r>
            <w:r>
              <w:t>рганского городского суда от 27.03.2018);</w:t>
            </w:r>
          </w:p>
        </w:tc>
        <w:tc>
          <w:tcPr>
            <w:tcW w:w="2880" w:type="dxa"/>
          </w:tcPr>
          <w:p w:rsidR="007653C5" w:rsidRDefault="00995A36">
            <w:r>
              <w:lastRenderedPageBreak/>
              <w:t>25.06.201</w:t>
            </w:r>
            <w:r>
              <w:lastRenderedPageBreak/>
              <w:t>8</w:t>
            </w:r>
          </w:p>
        </w:tc>
      </w:tr>
      <w:tr w:rsidR="007653C5">
        <w:tc>
          <w:tcPr>
            <w:tcW w:w="2880" w:type="dxa"/>
          </w:tcPr>
          <w:p w:rsidR="007653C5" w:rsidRDefault="00995A36">
            <w:r>
              <w:lastRenderedPageBreak/>
              <w:t>4465.</w:t>
            </w:r>
          </w:p>
        </w:tc>
        <w:tc>
          <w:tcPr>
            <w:tcW w:w="2880" w:type="dxa"/>
          </w:tcPr>
          <w:p w:rsidR="007653C5" w:rsidRDefault="00995A36">
            <w: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w:t>
            </w:r>
            <w:r>
              <w:t>еся словами: «Я голосую за Гитлера», общей продолжительностью звучания 03 мин. 23 сек. (решение Советского районного суда г. Астрахани от 26.03.2018);</w:t>
            </w:r>
          </w:p>
        </w:tc>
        <w:tc>
          <w:tcPr>
            <w:tcW w:w="2880" w:type="dxa"/>
          </w:tcPr>
          <w:p w:rsidR="007653C5" w:rsidRDefault="00995A36">
            <w:r>
              <w:t>04.07.2018</w:t>
            </w:r>
          </w:p>
        </w:tc>
      </w:tr>
      <w:tr w:rsidR="007653C5">
        <w:tc>
          <w:tcPr>
            <w:tcW w:w="2880" w:type="dxa"/>
          </w:tcPr>
          <w:p w:rsidR="007653C5" w:rsidRDefault="00995A36">
            <w:r>
              <w:t>4466.</w:t>
            </w:r>
          </w:p>
        </w:tc>
        <w:tc>
          <w:tcPr>
            <w:tcW w:w="2880" w:type="dxa"/>
          </w:tcPr>
          <w:p w:rsidR="007653C5" w:rsidRDefault="00995A36">
            <w:r>
              <w:t>Музыкальное произведение группы «Ансамбль Христа Спасителя и мать сыра земля» «Я пропаг</w:t>
            </w:r>
            <w:r>
              <w:t>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w:t>
            </w:r>
            <w:r>
              <w:t>а г. Астрахани от 26.03.2018);</w:t>
            </w:r>
          </w:p>
        </w:tc>
        <w:tc>
          <w:tcPr>
            <w:tcW w:w="2880" w:type="dxa"/>
          </w:tcPr>
          <w:p w:rsidR="007653C5" w:rsidRDefault="00995A36">
            <w:r>
              <w:t>04.07.2018</w:t>
            </w:r>
          </w:p>
        </w:tc>
      </w:tr>
      <w:tr w:rsidR="007653C5">
        <w:tc>
          <w:tcPr>
            <w:tcW w:w="2880" w:type="dxa"/>
          </w:tcPr>
          <w:p w:rsidR="007653C5" w:rsidRDefault="00995A36">
            <w:r>
              <w:t>4467.</w:t>
            </w:r>
          </w:p>
        </w:tc>
        <w:tc>
          <w:tcPr>
            <w:tcW w:w="2880" w:type="dxa"/>
          </w:tcPr>
          <w:p w:rsidR="007653C5" w:rsidRDefault="00995A36">
            <w:r>
              <w:t xml:space="preserve">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w:t>
            </w:r>
            <w:r>
              <w:t>«Некрасивых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2880" w:type="dxa"/>
          </w:tcPr>
          <w:p w:rsidR="007653C5" w:rsidRDefault="00995A36">
            <w:r>
              <w:t>04.07.2018</w:t>
            </w:r>
          </w:p>
        </w:tc>
      </w:tr>
      <w:tr w:rsidR="007653C5">
        <w:tc>
          <w:tcPr>
            <w:tcW w:w="2880" w:type="dxa"/>
          </w:tcPr>
          <w:p w:rsidR="007653C5" w:rsidRDefault="00995A36">
            <w:r>
              <w:t>4468.</w:t>
            </w:r>
          </w:p>
        </w:tc>
        <w:tc>
          <w:tcPr>
            <w:tcW w:w="2880" w:type="dxa"/>
          </w:tcPr>
          <w:p w:rsidR="007653C5" w:rsidRDefault="00995A36">
            <w:r>
              <w:t>Музыкальное произведение группы «Ансам</w:t>
            </w:r>
            <w:r>
              <w:t>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w:t>
            </w:r>
            <w:r>
              <w:t>реста. И нету у них Христа», общей продолжительностью звучания 01 мин. 45 сек. (решение Советского районного суда г. Астрахани от 26.03.2018);</w:t>
            </w:r>
          </w:p>
        </w:tc>
        <w:tc>
          <w:tcPr>
            <w:tcW w:w="2880" w:type="dxa"/>
          </w:tcPr>
          <w:p w:rsidR="007653C5" w:rsidRDefault="00995A36">
            <w:r>
              <w:t>04.07.2018</w:t>
            </w:r>
          </w:p>
        </w:tc>
      </w:tr>
      <w:tr w:rsidR="007653C5">
        <w:tc>
          <w:tcPr>
            <w:tcW w:w="2880" w:type="dxa"/>
          </w:tcPr>
          <w:p w:rsidR="007653C5" w:rsidRDefault="00995A36">
            <w:r>
              <w:t>4</w:t>
            </w:r>
            <w:r>
              <w:lastRenderedPageBreak/>
              <w:t>469.</w:t>
            </w:r>
          </w:p>
        </w:tc>
        <w:tc>
          <w:tcPr>
            <w:tcW w:w="2880" w:type="dxa"/>
          </w:tcPr>
          <w:p w:rsidR="007653C5" w:rsidRDefault="00995A36">
            <w:r>
              <w:lastRenderedPageBreak/>
              <w:t>Брошюра «Библия и ее главная тема © 2009 Watch Tower Bible and Tract Society of Pennsylvania, 3</w:t>
            </w:r>
            <w:r>
              <w:t xml:space="preserve">2 страницы, </w:t>
            </w:r>
            <w:r>
              <w:lastRenderedPageBreak/>
              <w:t>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7653C5" w:rsidRDefault="00995A36">
            <w:r>
              <w:lastRenderedPageBreak/>
              <w:t>05.</w:t>
            </w:r>
            <w:r>
              <w:lastRenderedPageBreak/>
              <w:t>07.2018</w:t>
            </w:r>
          </w:p>
        </w:tc>
      </w:tr>
      <w:tr w:rsidR="007653C5">
        <w:tc>
          <w:tcPr>
            <w:tcW w:w="2880" w:type="dxa"/>
          </w:tcPr>
          <w:p w:rsidR="007653C5" w:rsidRDefault="00995A36">
            <w:r>
              <w:lastRenderedPageBreak/>
              <w:t>4470.</w:t>
            </w:r>
          </w:p>
        </w:tc>
        <w:tc>
          <w:tcPr>
            <w:tcW w:w="2880" w:type="dxa"/>
          </w:tcPr>
          <w:p w:rsidR="007653C5" w:rsidRDefault="00995A36">
            <w:r>
              <w:t>Брош</w:t>
            </w:r>
            <w:r>
              <w:t>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w:t>
            </w:r>
            <w:r>
              <w:t>оллегии по гражданским делам Московского областного суда от 17.01.2018);</w:t>
            </w:r>
          </w:p>
        </w:tc>
        <w:tc>
          <w:tcPr>
            <w:tcW w:w="2880" w:type="dxa"/>
          </w:tcPr>
          <w:p w:rsidR="007653C5" w:rsidRDefault="00995A36">
            <w:r>
              <w:t>05.07.2018</w:t>
            </w:r>
          </w:p>
        </w:tc>
      </w:tr>
      <w:tr w:rsidR="007653C5">
        <w:tc>
          <w:tcPr>
            <w:tcW w:w="2880" w:type="dxa"/>
          </w:tcPr>
          <w:p w:rsidR="007653C5" w:rsidRDefault="00995A36">
            <w:r>
              <w:t>4471.</w:t>
            </w:r>
          </w:p>
        </w:tc>
        <w:tc>
          <w:tcPr>
            <w:tcW w:w="2880" w:type="dxa"/>
          </w:tcPr>
          <w:p w:rsidR="007653C5" w:rsidRDefault="00995A36">
            <w:r>
              <w:t>Брошюра «Свидетели Иеговы и образование», © 1995 Watch Tower Bible and Tract Society of Pennsylvania, 32 страницы, сделано в Германии (решение Одинцовского городског</w:t>
            </w:r>
            <w:r>
              <w:t>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7653C5" w:rsidRDefault="00995A36">
            <w:r>
              <w:t>05.07.2018</w:t>
            </w:r>
          </w:p>
        </w:tc>
      </w:tr>
      <w:tr w:rsidR="007653C5">
        <w:tc>
          <w:tcPr>
            <w:tcW w:w="2880" w:type="dxa"/>
          </w:tcPr>
          <w:p w:rsidR="007653C5" w:rsidRDefault="00995A36">
            <w:r>
              <w:t>4472.</w:t>
            </w:r>
          </w:p>
        </w:tc>
        <w:tc>
          <w:tcPr>
            <w:tcW w:w="2880" w:type="dxa"/>
          </w:tcPr>
          <w:p w:rsidR="007653C5" w:rsidRDefault="00995A36">
            <w:r>
              <w:t>Брошюра «Свидетели Иеговы и образование», © 1995, 2003 Watch Tower Bible and Tract Soci</w:t>
            </w:r>
            <w:r>
              <w:t>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7653C5" w:rsidRDefault="00995A36">
            <w:r>
              <w:t>05.07.2018</w:t>
            </w:r>
          </w:p>
        </w:tc>
      </w:tr>
      <w:tr w:rsidR="007653C5">
        <w:tc>
          <w:tcPr>
            <w:tcW w:w="2880" w:type="dxa"/>
          </w:tcPr>
          <w:p w:rsidR="007653C5" w:rsidRDefault="00995A36">
            <w:r>
              <w:t>4473.</w:t>
            </w:r>
          </w:p>
        </w:tc>
        <w:tc>
          <w:tcPr>
            <w:tcW w:w="2880" w:type="dxa"/>
          </w:tcPr>
          <w:p w:rsidR="007653C5" w:rsidRDefault="00995A36">
            <w: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w:t>
            </w:r>
            <w:r>
              <w:t>анским делам Московского областного суда от 17.01.2018);</w:t>
            </w:r>
          </w:p>
        </w:tc>
        <w:tc>
          <w:tcPr>
            <w:tcW w:w="2880" w:type="dxa"/>
          </w:tcPr>
          <w:p w:rsidR="007653C5" w:rsidRDefault="00995A36">
            <w:r>
              <w:t>05.07.2018</w:t>
            </w:r>
          </w:p>
        </w:tc>
      </w:tr>
      <w:tr w:rsidR="007653C5">
        <w:tc>
          <w:tcPr>
            <w:tcW w:w="2880" w:type="dxa"/>
          </w:tcPr>
          <w:p w:rsidR="007653C5" w:rsidRDefault="00995A36">
            <w:r>
              <w:t>4474.</w:t>
            </w:r>
          </w:p>
        </w:tc>
        <w:tc>
          <w:tcPr>
            <w:tcW w:w="2880" w:type="dxa"/>
          </w:tcPr>
          <w:p w:rsidR="007653C5" w:rsidRDefault="00995A36">
            <w:r>
              <w:t>Книга «Самый великий человек, который когда-либо жил» © 1991, 1999 Watch Tower Bible and Tract Society of Pennsylvania, сделано в Италии (решение Одинцовского городского суда Москов</w:t>
            </w:r>
            <w:r>
              <w:t>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7653C5" w:rsidRDefault="00995A36">
            <w:r>
              <w:t>05.07.2018</w:t>
            </w:r>
          </w:p>
        </w:tc>
      </w:tr>
      <w:tr w:rsidR="007653C5">
        <w:tc>
          <w:tcPr>
            <w:tcW w:w="2880" w:type="dxa"/>
          </w:tcPr>
          <w:p w:rsidR="007653C5" w:rsidRDefault="00995A36">
            <w:r>
              <w:lastRenderedPageBreak/>
              <w:t>4475.</w:t>
            </w:r>
          </w:p>
        </w:tc>
        <w:tc>
          <w:tcPr>
            <w:tcW w:w="2880" w:type="dxa"/>
          </w:tcPr>
          <w:p w:rsidR="007653C5" w:rsidRDefault="00995A36">
            <w:r>
              <w:t>Книга «Секрет семейного счастья», © 1996, Watch Tower Bible and Tract Society of Pennsylvania; 192 с</w:t>
            </w:r>
            <w:r>
              <w:t>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7653C5" w:rsidRDefault="00995A36">
            <w:r>
              <w:t>05.07.2018</w:t>
            </w:r>
          </w:p>
        </w:tc>
      </w:tr>
      <w:tr w:rsidR="007653C5">
        <w:tc>
          <w:tcPr>
            <w:tcW w:w="2880" w:type="dxa"/>
          </w:tcPr>
          <w:p w:rsidR="007653C5" w:rsidRDefault="00995A36">
            <w:r>
              <w:t>4476.</w:t>
            </w:r>
          </w:p>
        </w:tc>
        <w:tc>
          <w:tcPr>
            <w:tcW w:w="2880" w:type="dxa"/>
          </w:tcPr>
          <w:p w:rsidR="007653C5" w:rsidRDefault="00995A36">
            <w:r>
              <w:t>К</w:t>
            </w:r>
            <w:r>
              <w:t>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w:t>
            </w:r>
            <w:r>
              <w:t>ной коллегии по гражданским делам Московского областного суда от 17.01.2018);</w:t>
            </w:r>
          </w:p>
        </w:tc>
        <w:tc>
          <w:tcPr>
            <w:tcW w:w="2880" w:type="dxa"/>
          </w:tcPr>
          <w:p w:rsidR="007653C5" w:rsidRDefault="00995A36">
            <w:r>
              <w:t>05.07.2018</w:t>
            </w:r>
          </w:p>
        </w:tc>
      </w:tr>
      <w:tr w:rsidR="007653C5">
        <w:tc>
          <w:tcPr>
            <w:tcW w:w="2880" w:type="dxa"/>
          </w:tcPr>
          <w:p w:rsidR="007653C5" w:rsidRDefault="00995A36">
            <w:r>
              <w:t>4477.</w:t>
            </w:r>
          </w:p>
        </w:tc>
        <w:tc>
          <w:tcPr>
            <w:tcW w:w="2880" w:type="dxa"/>
          </w:tcPr>
          <w:p w:rsidR="007653C5" w:rsidRDefault="00995A36">
            <w:r>
              <w:t xml:space="preserve">Брошюра «На самом ли деле Бог заботится о нас, © 1992, 2001 Watch Tower Bible and Tract Society of Pennsylvania, 32 страницы, сделано в Италии (решение </w:t>
            </w:r>
            <w:r>
              <w:t>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7653C5" w:rsidRDefault="00995A36">
            <w:r>
              <w:t>05.07.2018</w:t>
            </w:r>
          </w:p>
        </w:tc>
      </w:tr>
      <w:tr w:rsidR="007653C5">
        <w:tc>
          <w:tcPr>
            <w:tcW w:w="2880" w:type="dxa"/>
          </w:tcPr>
          <w:p w:rsidR="007653C5" w:rsidRDefault="00995A36">
            <w:r>
              <w:t>4478.</w:t>
            </w:r>
          </w:p>
        </w:tc>
        <w:tc>
          <w:tcPr>
            <w:tcW w:w="2880" w:type="dxa"/>
          </w:tcPr>
          <w:p w:rsidR="007653C5" w:rsidRDefault="00995A36">
            <w:r>
              <w:t>Брошюра «Как найти удовлетворение в жизни», © 2011 Watch Tower Bi</w:t>
            </w:r>
            <w:r>
              <w:t>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7653C5" w:rsidRDefault="00995A36">
            <w:r>
              <w:t>05.07.2018</w:t>
            </w:r>
          </w:p>
        </w:tc>
      </w:tr>
      <w:tr w:rsidR="007653C5">
        <w:tc>
          <w:tcPr>
            <w:tcW w:w="2880" w:type="dxa"/>
          </w:tcPr>
          <w:p w:rsidR="007653C5" w:rsidRDefault="00995A36">
            <w:r>
              <w:t>4479.</w:t>
            </w:r>
          </w:p>
        </w:tc>
        <w:tc>
          <w:tcPr>
            <w:tcW w:w="2880" w:type="dxa"/>
          </w:tcPr>
          <w:p w:rsidR="007653C5" w:rsidRDefault="00995A36">
            <w: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w:t>
            </w:r>
            <w:r>
              <w:t>ние судебной коллегии по гражданским делам Московского областного суда от 17.01.2018);</w:t>
            </w:r>
          </w:p>
        </w:tc>
        <w:tc>
          <w:tcPr>
            <w:tcW w:w="2880" w:type="dxa"/>
          </w:tcPr>
          <w:p w:rsidR="007653C5" w:rsidRDefault="00995A36">
            <w:r>
              <w:t>05.07.2018</w:t>
            </w:r>
          </w:p>
        </w:tc>
      </w:tr>
      <w:tr w:rsidR="007653C5">
        <w:tc>
          <w:tcPr>
            <w:tcW w:w="2880" w:type="dxa"/>
          </w:tcPr>
          <w:p w:rsidR="007653C5" w:rsidRDefault="00995A36">
            <w:r>
              <w:t>448</w:t>
            </w:r>
            <w:r>
              <w:lastRenderedPageBreak/>
              <w:t>0.</w:t>
            </w:r>
          </w:p>
        </w:tc>
        <w:tc>
          <w:tcPr>
            <w:tcW w:w="2880" w:type="dxa"/>
          </w:tcPr>
          <w:p w:rsidR="007653C5" w:rsidRDefault="00995A36">
            <w:r>
              <w:lastRenderedPageBreak/>
              <w:t>Буклет «Будут ли умершие жить снова?» © 2013 Watch Tower Bible and Tract Society of Pennsylvania, напечатано в Германии (решение Одинцовского городског</w:t>
            </w:r>
            <w:r>
              <w:t xml:space="preserve">о суда Московской области от 23.06.2016 и апелляционное </w:t>
            </w:r>
            <w:r>
              <w:lastRenderedPageBreak/>
              <w:t>определение судебной коллегии по гражданским делам Московского областного суда от 17.01.2018);</w:t>
            </w:r>
          </w:p>
        </w:tc>
        <w:tc>
          <w:tcPr>
            <w:tcW w:w="2880" w:type="dxa"/>
          </w:tcPr>
          <w:p w:rsidR="007653C5" w:rsidRDefault="00995A36">
            <w:r>
              <w:lastRenderedPageBreak/>
              <w:t>05.07.201</w:t>
            </w:r>
            <w:r>
              <w:lastRenderedPageBreak/>
              <w:t>8</w:t>
            </w:r>
          </w:p>
        </w:tc>
      </w:tr>
      <w:tr w:rsidR="007653C5">
        <w:tc>
          <w:tcPr>
            <w:tcW w:w="2880" w:type="dxa"/>
          </w:tcPr>
          <w:p w:rsidR="007653C5" w:rsidRDefault="00995A36">
            <w:r>
              <w:lastRenderedPageBreak/>
              <w:t>4481.</w:t>
            </w:r>
          </w:p>
        </w:tc>
        <w:tc>
          <w:tcPr>
            <w:tcW w:w="2880" w:type="dxa"/>
          </w:tcPr>
          <w:p w:rsidR="007653C5" w:rsidRDefault="00995A36">
            <w:r>
              <w:t>Брошюра «Хотели бы вы знать истину» на 2 листах, © 2008 Watch Tower Bible and Tract Soc</w:t>
            </w:r>
            <w:r>
              <w:t>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7653C5" w:rsidRDefault="00995A36">
            <w:r>
              <w:t>05.07.2018</w:t>
            </w:r>
          </w:p>
        </w:tc>
      </w:tr>
      <w:tr w:rsidR="007653C5">
        <w:tc>
          <w:tcPr>
            <w:tcW w:w="2880" w:type="dxa"/>
          </w:tcPr>
          <w:p w:rsidR="007653C5" w:rsidRDefault="00995A36">
            <w:r>
              <w:t>4482.</w:t>
            </w:r>
          </w:p>
        </w:tc>
        <w:tc>
          <w:tcPr>
            <w:tcW w:w="2880" w:type="dxa"/>
          </w:tcPr>
          <w:p w:rsidR="007653C5" w:rsidRDefault="00995A36">
            <w:r>
              <w:t>Брошюра «Библия для самых маленьких</w:t>
            </w:r>
            <w:r>
              <w:t>»,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w:t>
            </w:r>
            <w:r>
              <w:t>ковского областного суда от 17.01.2018);</w:t>
            </w:r>
          </w:p>
        </w:tc>
        <w:tc>
          <w:tcPr>
            <w:tcW w:w="2880" w:type="dxa"/>
          </w:tcPr>
          <w:p w:rsidR="007653C5" w:rsidRDefault="00995A36">
            <w:r>
              <w:t>05.07.2018</w:t>
            </w:r>
          </w:p>
        </w:tc>
      </w:tr>
      <w:tr w:rsidR="007653C5">
        <w:tc>
          <w:tcPr>
            <w:tcW w:w="2880" w:type="dxa"/>
          </w:tcPr>
          <w:p w:rsidR="007653C5" w:rsidRDefault="00995A36">
            <w:r>
              <w:t>4483.</w:t>
            </w:r>
          </w:p>
        </w:tc>
        <w:tc>
          <w:tcPr>
            <w:tcW w:w="2880" w:type="dxa"/>
          </w:tcPr>
          <w:p w:rsidR="007653C5" w:rsidRDefault="00995A36">
            <w: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w:t>
            </w:r>
            <w:r>
              <w:t>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7653C5" w:rsidRDefault="00995A36">
            <w:r>
              <w:t>05.07.2018</w:t>
            </w:r>
          </w:p>
        </w:tc>
      </w:tr>
      <w:tr w:rsidR="007653C5">
        <w:tc>
          <w:tcPr>
            <w:tcW w:w="2880" w:type="dxa"/>
          </w:tcPr>
          <w:p w:rsidR="007653C5" w:rsidRDefault="00995A36">
            <w:r>
              <w:t>4484.</w:t>
            </w:r>
          </w:p>
        </w:tc>
        <w:tc>
          <w:tcPr>
            <w:tcW w:w="2880" w:type="dxa"/>
          </w:tcPr>
          <w:p w:rsidR="007653C5" w:rsidRDefault="00995A36">
            <w:r>
              <w:t>Статья автора Тиса Кристоферсена «Адольф Гитлер. Жизнь для Германии и Европы», издательство Нордланд-Ф</w:t>
            </w:r>
            <w:r>
              <w:t>ерлаг, 1989 год, опубликованная «Кильская газета», среда, 02 мая 1945 года (решение Октябрьского районного суда г. Белгорода от 06.03.2018);</w:t>
            </w:r>
          </w:p>
        </w:tc>
        <w:tc>
          <w:tcPr>
            <w:tcW w:w="2880" w:type="dxa"/>
          </w:tcPr>
          <w:p w:rsidR="007653C5" w:rsidRDefault="00995A36">
            <w:r>
              <w:t>05.07.2018</w:t>
            </w:r>
          </w:p>
        </w:tc>
      </w:tr>
      <w:tr w:rsidR="007653C5">
        <w:tc>
          <w:tcPr>
            <w:tcW w:w="2880" w:type="dxa"/>
          </w:tcPr>
          <w:p w:rsidR="007653C5" w:rsidRDefault="00995A36">
            <w:r>
              <w:t>4485.</w:t>
            </w:r>
          </w:p>
        </w:tc>
        <w:tc>
          <w:tcPr>
            <w:tcW w:w="2880" w:type="dxa"/>
          </w:tcPr>
          <w:p w:rsidR="007653C5" w:rsidRDefault="00995A36">
            <w:r>
              <w:t xml:space="preserve">Брошюры на 32 страницах печатного текста на русском языке и с рисунками, на брошюрах имеется </w:t>
            </w:r>
            <w:r>
              <w:t>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w:t>
            </w:r>
            <w:r>
              <w:t xml:space="preserve">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w:t>
            </w:r>
            <w:r>
              <w:lastRenderedPageBreak/>
              <w:t>Ленинградской обла</w:t>
            </w:r>
            <w:r>
              <w:t>сти от 17.08.2017);</w:t>
            </w:r>
          </w:p>
        </w:tc>
        <w:tc>
          <w:tcPr>
            <w:tcW w:w="2880" w:type="dxa"/>
          </w:tcPr>
          <w:p w:rsidR="007653C5" w:rsidRDefault="00995A36">
            <w:r>
              <w:lastRenderedPageBreak/>
              <w:t>05.07.2018</w:t>
            </w:r>
          </w:p>
        </w:tc>
      </w:tr>
      <w:tr w:rsidR="007653C5">
        <w:tc>
          <w:tcPr>
            <w:tcW w:w="2880" w:type="dxa"/>
          </w:tcPr>
          <w:p w:rsidR="007653C5" w:rsidRDefault="00995A36">
            <w:r>
              <w:lastRenderedPageBreak/>
              <w:t>4486.</w:t>
            </w:r>
          </w:p>
        </w:tc>
        <w:tc>
          <w:tcPr>
            <w:tcW w:w="2880" w:type="dxa"/>
          </w:tcPr>
          <w:p w:rsidR="007653C5" w:rsidRDefault="00995A36">
            <w:r>
              <w:t xml:space="preserve">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w:t>
            </w:r>
            <w:r>
              <w:t xml:space="preserve">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w:t>
            </w:r>
            <w:r>
              <w:t>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w:t>
            </w:r>
            <w:r>
              <w:t>turm-Gesellschaft, Selters/Taunus, всего 1 113 770 шт. (решение Выборгского городского суда Ленинградской области от 17.08.2017);</w:t>
            </w:r>
          </w:p>
        </w:tc>
        <w:tc>
          <w:tcPr>
            <w:tcW w:w="2880" w:type="dxa"/>
          </w:tcPr>
          <w:p w:rsidR="007653C5" w:rsidRDefault="00995A36">
            <w:r>
              <w:t>05.07.2018</w:t>
            </w:r>
          </w:p>
        </w:tc>
      </w:tr>
      <w:tr w:rsidR="007653C5">
        <w:tc>
          <w:tcPr>
            <w:tcW w:w="2880" w:type="dxa"/>
          </w:tcPr>
          <w:p w:rsidR="007653C5" w:rsidRDefault="00995A36">
            <w:r>
              <w:t>4487.</w:t>
            </w:r>
          </w:p>
        </w:tc>
        <w:tc>
          <w:tcPr>
            <w:tcW w:w="2880" w:type="dxa"/>
          </w:tcPr>
          <w:p w:rsidR="007653C5" w:rsidRDefault="00995A36">
            <w:r>
              <w:t>Брошюры на 16 страницах печатного текста на русском языке и с рисунками с маркировками «Как улучшить здоровь</w:t>
            </w:r>
            <w:r>
              <w:t>е. 5 простых правил» / 2015 WATCH TOWER BIBLE AND TRACT SOCIETY OF PENNSYLVANIA Ways to Improve Your Health / 2015 Wachtturm Bible-und Traktat-Gesellschaft der Zeugen Jehovas, e.V., Selters/Taunus Золотые правила здоровья/ Издание: март 2015 года. Бесплатн</w:t>
            </w:r>
            <w:r>
              <w:t>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w:t>
            </w:r>
            <w:r>
              <w:t>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2880" w:type="dxa"/>
          </w:tcPr>
          <w:p w:rsidR="007653C5" w:rsidRDefault="00995A36">
            <w:r>
              <w:t>05.07.</w:t>
            </w:r>
            <w:r>
              <w:t>2018</w:t>
            </w:r>
          </w:p>
        </w:tc>
      </w:tr>
      <w:tr w:rsidR="007653C5">
        <w:tc>
          <w:tcPr>
            <w:tcW w:w="2880" w:type="dxa"/>
          </w:tcPr>
          <w:p w:rsidR="007653C5" w:rsidRDefault="00995A36">
            <w:r>
              <w:t>4488.</w:t>
            </w:r>
          </w:p>
        </w:tc>
        <w:tc>
          <w:tcPr>
            <w:tcW w:w="2880" w:type="dxa"/>
          </w:tcPr>
          <w:p w:rsidR="007653C5" w:rsidRDefault="00995A36">
            <w: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w:t>
            </w:r>
            <w:r>
              <w:t>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w:t>
            </w:r>
            <w:r>
              <w:t xml:space="preserve">ranslation of the Holy Scriptures | Russian (bi12-U Ru) Made in the United States of America / Сделано в Соединенных Штатах Америки / в каждой книге 1787 страниц – 2013 шт. (решение Выборгского городского </w:t>
            </w:r>
            <w:r>
              <w:lastRenderedPageBreak/>
              <w:t>суда Ленинградской области от 17.08.2017);</w:t>
            </w:r>
          </w:p>
        </w:tc>
        <w:tc>
          <w:tcPr>
            <w:tcW w:w="2880" w:type="dxa"/>
          </w:tcPr>
          <w:p w:rsidR="007653C5" w:rsidRDefault="00995A36">
            <w:r>
              <w:lastRenderedPageBreak/>
              <w:t>05.07.20</w:t>
            </w:r>
            <w:r>
              <w:t>18</w:t>
            </w:r>
          </w:p>
        </w:tc>
      </w:tr>
      <w:tr w:rsidR="007653C5">
        <w:tc>
          <w:tcPr>
            <w:tcW w:w="2880" w:type="dxa"/>
          </w:tcPr>
          <w:p w:rsidR="007653C5" w:rsidRDefault="00995A36">
            <w:r>
              <w:lastRenderedPageBreak/>
              <w:t>4489.</w:t>
            </w:r>
          </w:p>
        </w:tc>
        <w:tc>
          <w:tcPr>
            <w:tcW w:w="2880" w:type="dxa"/>
          </w:tcPr>
          <w:p w:rsidR="007653C5" w:rsidRDefault="00995A36">
            <w: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w:t>
            </w:r>
            <w:r>
              <w:t xml:space="preserve">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2880" w:type="dxa"/>
          </w:tcPr>
          <w:p w:rsidR="007653C5" w:rsidRDefault="00995A36">
            <w:r>
              <w:t>05.07.2018</w:t>
            </w:r>
          </w:p>
        </w:tc>
      </w:tr>
      <w:tr w:rsidR="007653C5">
        <w:tc>
          <w:tcPr>
            <w:tcW w:w="2880" w:type="dxa"/>
          </w:tcPr>
          <w:p w:rsidR="007653C5" w:rsidRDefault="00995A36">
            <w:r>
              <w:t>4490.</w:t>
            </w:r>
          </w:p>
        </w:tc>
        <w:tc>
          <w:tcPr>
            <w:tcW w:w="2880" w:type="dxa"/>
          </w:tcPr>
          <w:p w:rsidR="007653C5" w:rsidRDefault="00995A36">
            <w:r>
              <w:t>Музыкальное произ</w:t>
            </w:r>
            <w:r>
              <w:t>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w:t>
            </w:r>
            <w:r>
              <w:t>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w:t>
            </w:r>
            <w:r>
              <w:t xml:space="preserve"> от 29.05.2018);</w:t>
            </w:r>
          </w:p>
        </w:tc>
        <w:tc>
          <w:tcPr>
            <w:tcW w:w="2880" w:type="dxa"/>
          </w:tcPr>
          <w:p w:rsidR="007653C5" w:rsidRDefault="00995A36">
            <w:r>
              <w:t>07.08.2018</w:t>
            </w:r>
          </w:p>
        </w:tc>
      </w:tr>
      <w:tr w:rsidR="007653C5">
        <w:tc>
          <w:tcPr>
            <w:tcW w:w="2880" w:type="dxa"/>
          </w:tcPr>
          <w:p w:rsidR="007653C5" w:rsidRDefault="00995A36">
            <w:r>
              <w:t>4491.</w:t>
            </w:r>
          </w:p>
        </w:tc>
        <w:tc>
          <w:tcPr>
            <w:tcW w:w="2880" w:type="dxa"/>
          </w:tcPr>
          <w:p w:rsidR="007653C5" w:rsidRDefault="00995A36">
            <w:r>
              <w:t xml:space="preserve">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w:t>
            </w:r>
            <w:r>
              <w:t>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2880" w:type="dxa"/>
          </w:tcPr>
          <w:p w:rsidR="007653C5" w:rsidRDefault="00995A36">
            <w:r>
              <w:t>07.08.2018</w:t>
            </w:r>
          </w:p>
        </w:tc>
      </w:tr>
      <w:tr w:rsidR="007653C5">
        <w:tc>
          <w:tcPr>
            <w:tcW w:w="2880" w:type="dxa"/>
          </w:tcPr>
          <w:p w:rsidR="007653C5" w:rsidRDefault="00995A36">
            <w:r>
              <w:t>4492.</w:t>
            </w:r>
          </w:p>
        </w:tc>
        <w:tc>
          <w:tcPr>
            <w:tcW w:w="2880" w:type="dxa"/>
          </w:tcPr>
          <w:p w:rsidR="007653C5" w:rsidRDefault="00995A36">
            <w:r>
              <w:t>Музыкаль</w:t>
            </w:r>
            <w:r>
              <w:t>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w:t>
            </w:r>
            <w:r>
              <w:t>а: «Хачи, убирайтесь пока живы домой! Ой-ой-ой-ой!» (решение Ленинского районного суда г. Саранска от 29.05.2018);</w:t>
            </w:r>
          </w:p>
        </w:tc>
        <w:tc>
          <w:tcPr>
            <w:tcW w:w="2880" w:type="dxa"/>
          </w:tcPr>
          <w:p w:rsidR="007653C5" w:rsidRDefault="00995A36">
            <w:r>
              <w:t>07.08.2018</w:t>
            </w:r>
          </w:p>
        </w:tc>
      </w:tr>
      <w:tr w:rsidR="007653C5">
        <w:tc>
          <w:tcPr>
            <w:tcW w:w="2880" w:type="dxa"/>
          </w:tcPr>
          <w:p w:rsidR="007653C5" w:rsidRDefault="00995A36">
            <w:r>
              <w:t>449</w:t>
            </w:r>
            <w:r>
              <w:lastRenderedPageBreak/>
              <w:t>3.</w:t>
            </w:r>
          </w:p>
        </w:tc>
        <w:tc>
          <w:tcPr>
            <w:tcW w:w="2880" w:type="dxa"/>
          </w:tcPr>
          <w:p w:rsidR="007653C5" w:rsidRDefault="00995A36">
            <w:r>
              <w:lastRenderedPageBreak/>
              <w:t>Информационный материал - видеозапись под названием «Камиль Абу Султан – О чеченцах. Гражданин р. Дагестан» (другое названи</w:t>
            </w:r>
            <w:r>
              <w:t xml:space="preserve">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w:t>
            </w:r>
            <w:r>
              <w:lastRenderedPageBreak/>
              <w:t xml:space="preserve">монологического характера, начинающуюся словами «…отрезок веков, времени это были </w:t>
            </w:r>
            <w:r>
              <w:t>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2880" w:type="dxa"/>
          </w:tcPr>
          <w:p w:rsidR="007653C5" w:rsidRDefault="00995A36">
            <w:r>
              <w:lastRenderedPageBreak/>
              <w:t>07.08.201</w:t>
            </w:r>
            <w:r>
              <w:lastRenderedPageBreak/>
              <w:t>8</w:t>
            </w:r>
          </w:p>
        </w:tc>
      </w:tr>
      <w:tr w:rsidR="007653C5">
        <w:tc>
          <w:tcPr>
            <w:tcW w:w="2880" w:type="dxa"/>
          </w:tcPr>
          <w:p w:rsidR="007653C5" w:rsidRDefault="00995A36">
            <w:r>
              <w:lastRenderedPageBreak/>
              <w:t>4494.</w:t>
            </w:r>
          </w:p>
        </w:tc>
        <w:tc>
          <w:tcPr>
            <w:tcW w:w="2880" w:type="dxa"/>
          </w:tcPr>
          <w:p w:rsidR="007653C5" w:rsidRDefault="00995A36">
            <w:r>
              <w:t xml:space="preserve">Информационный материал: аудиозапись группы </w:t>
            </w:r>
            <w:r>
              <w:t>«W.C.D.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w:t>
            </w:r>
            <w:r>
              <w:t>2018);</w:t>
            </w:r>
          </w:p>
        </w:tc>
        <w:tc>
          <w:tcPr>
            <w:tcW w:w="2880" w:type="dxa"/>
          </w:tcPr>
          <w:p w:rsidR="007653C5" w:rsidRDefault="00995A36">
            <w:r>
              <w:t>07.08.2018</w:t>
            </w:r>
          </w:p>
        </w:tc>
      </w:tr>
      <w:tr w:rsidR="007653C5">
        <w:tc>
          <w:tcPr>
            <w:tcW w:w="2880" w:type="dxa"/>
          </w:tcPr>
          <w:p w:rsidR="007653C5" w:rsidRDefault="00995A36">
            <w:r>
              <w:t>4495.</w:t>
            </w:r>
          </w:p>
        </w:tc>
        <w:tc>
          <w:tcPr>
            <w:tcW w:w="2880" w:type="dxa"/>
          </w:tcPr>
          <w:p w:rsidR="007653C5" w:rsidRDefault="00995A36">
            <w: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w:t>
            </w:r>
            <w:r>
              <w:t>лей, конечно, обычных…» (решение Железнодорожного районного суда г. Пензы от 31.05.2018);</w:t>
            </w:r>
          </w:p>
        </w:tc>
        <w:tc>
          <w:tcPr>
            <w:tcW w:w="2880" w:type="dxa"/>
          </w:tcPr>
          <w:p w:rsidR="007653C5" w:rsidRDefault="00995A36">
            <w:r>
              <w:t>07.08.2018</w:t>
            </w:r>
          </w:p>
        </w:tc>
      </w:tr>
      <w:tr w:rsidR="007653C5">
        <w:tc>
          <w:tcPr>
            <w:tcW w:w="2880" w:type="dxa"/>
          </w:tcPr>
          <w:p w:rsidR="007653C5" w:rsidRDefault="00995A36">
            <w:r>
              <w:t>4496.</w:t>
            </w:r>
          </w:p>
        </w:tc>
        <w:tc>
          <w:tcPr>
            <w:tcW w:w="2880" w:type="dxa"/>
          </w:tcPr>
          <w:p w:rsidR="007653C5" w:rsidRDefault="00995A36">
            <w:r>
              <w:t>Информационный материал: аудиозапись группы «Скороспилсия» под названием «Негры 2», продолжительностью 02 мин. 41 сек., начинающаяся словами «Хватае</w:t>
            </w:r>
            <w:r>
              <w:t>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2880" w:type="dxa"/>
          </w:tcPr>
          <w:p w:rsidR="007653C5" w:rsidRDefault="00995A36">
            <w:r>
              <w:t>07.08.2018</w:t>
            </w:r>
          </w:p>
        </w:tc>
      </w:tr>
      <w:tr w:rsidR="007653C5">
        <w:tc>
          <w:tcPr>
            <w:tcW w:w="2880" w:type="dxa"/>
          </w:tcPr>
          <w:p w:rsidR="007653C5" w:rsidRDefault="00995A36">
            <w:r>
              <w:t>4497.</w:t>
            </w:r>
          </w:p>
        </w:tc>
        <w:tc>
          <w:tcPr>
            <w:tcW w:w="2880" w:type="dxa"/>
          </w:tcPr>
          <w:p w:rsidR="007653C5" w:rsidRDefault="00995A36">
            <w:r>
              <w:t xml:space="preserve">Информационный материал: аудиозапись группы «Скороспилсия» под названием </w:t>
            </w:r>
            <w:r>
              <w:t>«Ублюдки»,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2880" w:type="dxa"/>
          </w:tcPr>
          <w:p w:rsidR="007653C5" w:rsidRDefault="00995A36">
            <w:r>
              <w:t>07.08.2018</w:t>
            </w:r>
          </w:p>
        </w:tc>
      </w:tr>
      <w:tr w:rsidR="007653C5">
        <w:tc>
          <w:tcPr>
            <w:tcW w:w="2880" w:type="dxa"/>
          </w:tcPr>
          <w:p w:rsidR="007653C5" w:rsidRDefault="00995A36">
            <w:r>
              <w:t>4498.</w:t>
            </w:r>
          </w:p>
        </w:tc>
        <w:tc>
          <w:tcPr>
            <w:tcW w:w="2880" w:type="dxa"/>
          </w:tcPr>
          <w:p w:rsidR="007653C5" w:rsidRDefault="00995A36">
            <w:r>
              <w:t>Печатное издани</w:t>
            </w:r>
            <w:r>
              <w:t>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w:t>
            </w:r>
            <w:r>
              <w:t xml:space="preserve">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w:t>
            </w:r>
            <w:r>
              <w:t xml:space="preserve">(строки 14, 15), 53 </w:t>
            </w:r>
            <w:r>
              <w:lastRenderedPageBreak/>
              <w:t>(строки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w:t>
            </w:r>
            <w:r>
              <w:t xml:space="preserve">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w:t>
            </w:r>
            <w:r>
              <w:t>онное определение Красноярского краевого суда от 25.06.2018);</w:t>
            </w:r>
          </w:p>
        </w:tc>
        <w:tc>
          <w:tcPr>
            <w:tcW w:w="2880" w:type="dxa"/>
          </w:tcPr>
          <w:p w:rsidR="007653C5" w:rsidRDefault="00995A36">
            <w:r>
              <w:lastRenderedPageBreak/>
              <w:t>07.08.2018</w:t>
            </w:r>
          </w:p>
        </w:tc>
      </w:tr>
      <w:tr w:rsidR="007653C5">
        <w:tc>
          <w:tcPr>
            <w:tcW w:w="2880" w:type="dxa"/>
          </w:tcPr>
          <w:p w:rsidR="007653C5" w:rsidRDefault="00995A36">
            <w:r>
              <w:lastRenderedPageBreak/>
              <w:t>4499.</w:t>
            </w:r>
          </w:p>
        </w:tc>
        <w:tc>
          <w:tcPr>
            <w:tcW w:w="2880" w:type="dxa"/>
          </w:tcPr>
          <w:p w:rsidR="007653C5" w:rsidRDefault="00995A36">
            <w:r>
              <w:t xml:space="preserve">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w:t>
            </w:r>
            <w:r>
              <w:t xml:space="preserve">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w:t>
            </w:r>
            <w:r>
              <w:t>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w:t>
            </w:r>
            <w:r>
              <w:t>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w:t>
            </w:r>
            <w:r>
              <w:t>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w:t>
            </w:r>
            <w:r>
              <w:t xml:space="preserve">ац 1), 103 (строка 18), 104 (строки 1, 7, 10, 14, 17), 105 (строки 13, 16), 111 (абзац 2), 113 (строки 7, 9, 14), 114 (строки 1, 15), 119 (абзац 2), 120 (абзац 1), 121 (абзац 1), 122 (строки 3, 4, 5, 6, 7, 8), 123 (абзац 2), 124 (абзац 1), 128 (строки 20, </w:t>
            </w:r>
            <w:r>
              <w:t xml:space="preserve">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w:t>
            </w:r>
            <w:r>
              <w:t xml:space="preserve">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w:t>
            </w:r>
            <w:r>
              <w:t>4, 5, 6, 7, 8), 187 (абзац 1), 189 (строки 12, 13, 14, 15), 190 (строка П), 191 (абзац 1), 192 (строки 1, 2, 3, 4, 5), 194 (абзац 1), 195 (абзац 1), 196 (строки 15, 18), 197 (строки 4, 17, 19, 20), 198 (строка 10), 200 (строка 2), 201 (строка 16), 202 (стр</w:t>
            </w:r>
            <w:r>
              <w:t>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w:t>
            </w:r>
            <w:r>
              <w:t>6 (абзац 2), 229 (строки 6, 17, 21, 22), 237 (абзацы 1, 2), 238 (строки 6, 7, 12, 13, 15, 17), 239 (строки 4, 5, 6, 7), 244 (абзац 1), 245 (строки 1, 2, 3, 4, 16, 20), 246 (строки 3, 6, 9, 15, 16), 247 (строки 2, 9, 14,15, 20, 21), 248 (строки 5,6), 252 (а</w:t>
            </w:r>
            <w:r>
              <w:t xml:space="preserve">бзац 1), 253 (строки 4, 8-18), 254 (строки 1- 13), 259 (абзац 2), 261 (абзац 1), 272, 280 (абзац 1), 281 (абзац 1), 282 (абзац 1), 283 (строка 9), 287 (абзац 1), 289 (3, 6, 8), 290 </w:t>
            </w:r>
            <w:r>
              <w:lastRenderedPageBreak/>
              <w:t>(строка 3), 292 (строки 11, 12), 293 (абзац 1), 294 (строки 3, 4), 295 (абз</w:t>
            </w:r>
            <w:r>
              <w:t>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2880" w:type="dxa"/>
          </w:tcPr>
          <w:p w:rsidR="007653C5" w:rsidRDefault="00995A36">
            <w:r>
              <w:lastRenderedPageBreak/>
              <w:t>07.08.2018</w:t>
            </w:r>
          </w:p>
        </w:tc>
      </w:tr>
      <w:tr w:rsidR="007653C5">
        <w:tc>
          <w:tcPr>
            <w:tcW w:w="2880" w:type="dxa"/>
          </w:tcPr>
          <w:p w:rsidR="007653C5" w:rsidRDefault="00995A36">
            <w:r>
              <w:lastRenderedPageBreak/>
              <w:t>4500.</w:t>
            </w:r>
          </w:p>
        </w:tc>
        <w:tc>
          <w:tcPr>
            <w:tcW w:w="2880" w:type="dxa"/>
          </w:tcPr>
          <w:p w:rsidR="007653C5" w:rsidRDefault="00995A36">
            <w:r>
              <w:t>Печатное издание: книга Бадиуззамана Саида Нурси «Месневи Нури</w:t>
            </w:r>
            <w:r>
              <w:t xml:space="preserve">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w:t>
            </w:r>
            <w:r>
              <w:t>№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w:t>
            </w:r>
            <w:r>
              <w:t>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w:t>
            </w:r>
            <w:r>
              <w:t xml:space="preserve">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w:t>
            </w:r>
            <w:r>
              <w:t xml:space="preserve">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w:t>
            </w:r>
            <w:r>
              <w:t>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w:t>
            </w:r>
            <w:r>
              <w:t>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w:t>
            </w:r>
            <w:r>
              <w:t>лляционное определение Красноярского краевого суда от 25.06.2018);</w:t>
            </w:r>
          </w:p>
        </w:tc>
        <w:tc>
          <w:tcPr>
            <w:tcW w:w="2880" w:type="dxa"/>
          </w:tcPr>
          <w:p w:rsidR="007653C5" w:rsidRDefault="00995A36">
            <w:r>
              <w:t>07.08.2018</w:t>
            </w:r>
          </w:p>
        </w:tc>
      </w:tr>
      <w:tr w:rsidR="007653C5">
        <w:tc>
          <w:tcPr>
            <w:tcW w:w="2880" w:type="dxa"/>
          </w:tcPr>
          <w:p w:rsidR="007653C5" w:rsidRDefault="00995A36">
            <w:r>
              <w:t>4501.</w:t>
            </w:r>
          </w:p>
        </w:tc>
        <w:tc>
          <w:tcPr>
            <w:tcW w:w="2880" w:type="dxa"/>
          </w:tcPr>
          <w:p w:rsidR="007653C5" w:rsidRDefault="00995A36">
            <w:r>
              <w:t>Печатное издание: книга Бадиуззамана Саида Нурси «Путь позитивного служения (12- 13-14 Лучи)» из собрания сочинений «Рисале-и Нур», издательство Sozler Nesriat San. Ve. Ti</w:t>
            </w:r>
            <w:r>
              <w:t>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w:t>
            </w:r>
            <w:r>
              <w:t>),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w:t>
            </w:r>
            <w:r>
              <w:t xml:space="preserve">ока 2), 106 (строка 4), 108 (абзац 3), 109 (абзац 2), 114 (строка 2), 116 (абзац 2), 119 (строка 1), 127 (строка 35), 128 (абзац 3), 135 (абзац 2), 138 (строки 11, 12), 153 (пункт 56 таблицы), 164 (пункт 86 </w:t>
            </w:r>
            <w:r>
              <w:lastRenderedPageBreak/>
              <w:t xml:space="preserve">таблицы), 170 (абзац 2), 182 (последняя строка), </w:t>
            </w:r>
            <w:r>
              <w:t>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w:t>
            </w:r>
            <w:r>
              <w:t>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2880" w:type="dxa"/>
          </w:tcPr>
          <w:p w:rsidR="007653C5" w:rsidRDefault="00995A36">
            <w:r>
              <w:lastRenderedPageBreak/>
              <w:t>07.08.2018</w:t>
            </w:r>
          </w:p>
        </w:tc>
      </w:tr>
      <w:tr w:rsidR="007653C5">
        <w:tc>
          <w:tcPr>
            <w:tcW w:w="2880" w:type="dxa"/>
          </w:tcPr>
          <w:p w:rsidR="007653C5" w:rsidRDefault="00995A36">
            <w:r>
              <w:lastRenderedPageBreak/>
              <w:t>4502.</w:t>
            </w:r>
          </w:p>
        </w:tc>
        <w:tc>
          <w:tcPr>
            <w:tcW w:w="2880" w:type="dxa"/>
          </w:tcPr>
          <w:p w:rsidR="007653C5" w:rsidRDefault="00995A36">
            <w:r>
              <w:t>Журнал «Пробудитесь!» от 08.09.2004, изда</w:t>
            </w:r>
            <w:r>
              <w:t>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2880" w:type="dxa"/>
          </w:tcPr>
          <w:p w:rsidR="007653C5" w:rsidRDefault="00995A36">
            <w:r>
              <w:t>31.08.2018</w:t>
            </w:r>
          </w:p>
        </w:tc>
      </w:tr>
      <w:tr w:rsidR="007653C5">
        <w:tc>
          <w:tcPr>
            <w:tcW w:w="2880" w:type="dxa"/>
          </w:tcPr>
          <w:p w:rsidR="007653C5" w:rsidRDefault="00995A36">
            <w:r>
              <w:t>4503.</w:t>
            </w:r>
          </w:p>
        </w:tc>
        <w:tc>
          <w:tcPr>
            <w:tcW w:w="2880" w:type="dxa"/>
          </w:tcPr>
          <w:p w:rsidR="007653C5" w:rsidRDefault="00995A36">
            <w:r>
              <w:t>Видеозапись под названием: «Хамис аз Захрани -</w:t>
            </w:r>
            <w:r>
              <w:t xml:space="preserve">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w:t>
            </w:r>
            <w:r>
              <w:t>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2880" w:type="dxa"/>
          </w:tcPr>
          <w:p w:rsidR="007653C5" w:rsidRDefault="00995A36">
            <w:r>
              <w:t>31.08.2018</w:t>
            </w:r>
          </w:p>
        </w:tc>
      </w:tr>
      <w:tr w:rsidR="007653C5">
        <w:tc>
          <w:tcPr>
            <w:tcW w:w="2880" w:type="dxa"/>
          </w:tcPr>
          <w:p w:rsidR="007653C5" w:rsidRDefault="00995A36">
            <w:r>
              <w:t>4504.</w:t>
            </w:r>
          </w:p>
        </w:tc>
        <w:tc>
          <w:tcPr>
            <w:tcW w:w="2880" w:type="dxa"/>
          </w:tcPr>
          <w:p w:rsidR="007653C5" w:rsidRDefault="00995A36">
            <w:r>
              <w:t>Видеозапись: «Враги всех народов жиды», продолжительностью 3 минуты 26 секунды, начина</w:t>
            </w:r>
            <w:r>
              <w:t>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w:t>
            </w:r>
            <w:r>
              <w:t>кого суда Республики Коми от 09.07.2018);</w:t>
            </w:r>
          </w:p>
        </w:tc>
        <w:tc>
          <w:tcPr>
            <w:tcW w:w="2880" w:type="dxa"/>
          </w:tcPr>
          <w:p w:rsidR="007653C5" w:rsidRDefault="00995A36">
            <w:r>
              <w:t>11.09.2018</w:t>
            </w:r>
          </w:p>
        </w:tc>
      </w:tr>
      <w:tr w:rsidR="007653C5">
        <w:tc>
          <w:tcPr>
            <w:tcW w:w="2880" w:type="dxa"/>
          </w:tcPr>
          <w:p w:rsidR="007653C5" w:rsidRDefault="00995A36">
            <w:r>
              <w:t>4505.</w:t>
            </w:r>
          </w:p>
        </w:tc>
        <w:tc>
          <w:tcPr>
            <w:tcW w:w="2880" w:type="dxa"/>
          </w:tcPr>
          <w:p w:rsidR="007653C5" w:rsidRDefault="00995A36">
            <w: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w:t>
            </w:r>
            <w:r>
              <w:t>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2880" w:type="dxa"/>
          </w:tcPr>
          <w:p w:rsidR="007653C5" w:rsidRDefault="00995A36">
            <w:r>
              <w:t>11.09.2018</w:t>
            </w:r>
          </w:p>
        </w:tc>
      </w:tr>
      <w:tr w:rsidR="007653C5">
        <w:tc>
          <w:tcPr>
            <w:tcW w:w="2880" w:type="dxa"/>
          </w:tcPr>
          <w:p w:rsidR="007653C5" w:rsidRDefault="00995A36">
            <w:r>
              <w:t>45</w:t>
            </w:r>
            <w:r>
              <w:lastRenderedPageBreak/>
              <w:t>06.</w:t>
            </w:r>
          </w:p>
        </w:tc>
        <w:tc>
          <w:tcPr>
            <w:tcW w:w="2880" w:type="dxa"/>
          </w:tcPr>
          <w:p w:rsidR="007653C5" w:rsidRDefault="00995A36">
            <w:r>
              <w:lastRenderedPageBreak/>
              <w:t>Печатные материалы «Другой Череповец» (решение Череповецкого городского суда</w:t>
            </w:r>
            <w:r>
              <w:t xml:space="preserve"> Вологодской области от </w:t>
            </w:r>
            <w:r>
              <w:lastRenderedPageBreak/>
              <w:t>01.10.2009);</w:t>
            </w:r>
          </w:p>
        </w:tc>
        <w:tc>
          <w:tcPr>
            <w:tcW w:w="2880" w:type="dxa"/>
          </w:tcPr>
          <w:p w:rsidR="007653C5" w:rsidRDefault="00995A36">
            <w:r>
              <w:lastRenderedPageBreak/>
              <w:t>11.09.</w:t>
            </w:r>
            <w:r>
              <w:lastRenderedPageBreak/>
              <w:t>2018</w:t>
            </w:r>
          </w:p>
        </w:tc>
      </w:tr>
      <w:tr w:rsidR="007653C5">
        <w:tc>
          <w:tcPr>
            <w:tcW w:w="2880" w:type="dxa"/>
          </w:tcPr>
          <w:p w:rsidR="007653C5" w:rsidRDefault="00995A36">
            <w:r>
              <w:lastRenderedPageBreak/>
              <w:t>4507.</w:t>
            </w:r>
          </w:p>
        </w:tc>
        <w:tc>
          <w:tcPr>
            <w:tcW w:w="2880" w:type="dxa"/>
          </w:tcPr>
          <w:p w:rsidR="007653C5" w:rsidRDefault="00995A36">
            <w: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w:t>
            </w:r>
            <w:r>
              <w:t>иражом 10 000 экз., за исключением цитат из Библии и Танаха (решение Усть-Вымского районного суда Республики Коми от 05.07.2018);</w:t>
            </w:r>
          </w:p>
        </w:tc>
        <w:tc>
          <w:tcPr>
            <w:tcW w:w="2880" w:type="dxa"/>
          </w:tcPr>
          <w:p w:rsidR="007653C5" w:rsidRDefault="00995A36">
            <w:r>
              <w:t>11.09.2018</w:t>
            </w:r>
          </w:p>
        </w:tc>
      </w:tr>
      <w:tr w:rsidR="007653C5">
        <w:tc>
          <w:tcPr>
            <w:tcW w:w="2880" w:type="dxa"/>
          </w:tcPr>
          <w:p w:rsidR="007653C5" w:rsidRDefault="00995A36">
            <w:r>
              <w:t>4508.</w:t>
            </w:r>
          </w:p>
        </w:tc>
        <w:tc>
          <w:tcPr>
            <w:tcW w:w="2880" w:type="dxa"/>
          </w:tcPr>
          <w:p w:rsidR="007653C5" w:rsidRDefault="00995A36">
            <w:r>
              <w:t>Музыкальное произведение под названием «Убей тинейджера!» исполнителя «Оргазм Нострадамуса», продолжительнос</w:t>
            </w:r>
            <w:r>
              <w:t xml:space="preserve">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 ему (над ним) п… Kill you generation next </w:t>
            </w:r>
            <w:r>
              <w:t>, next!!! Убей тинейджера! », размещенное в открытом доступе в сети интернет (решение Железнодорожного районного суда г. Красноярска от 09.07.2018)</w:t>
            </w:r>
          </w:p>
        </w:tc>
        <w:tc>
          <w:tcPr>
            <w:tcW w:w="2880" w:type="dxa"/>
          </w:tcPr>
          <w:p w:rsidR="007653C5" w:rsidRDefault="00995A36">
            <w:r>
              <w:t>21.09.2018</w:t>
            </w:r>
          </w:p>
        </w:tc>
      </w:tr>
      <w:tr w:rsidR="007653C5">
        <w:tc>
          <w:tcPr>
            <w:tcW w:w="2880" w:type="dxa"/>
          </w:tcPr>
          <w:p w:rsidR="007653C5" w:rsidRDefault="00995A36">
            <w:r>
              <w:t>4509.</w:t>
            </w:r>
          </w:p>
        </w:tc>
        <w:tc>
          <w:tcPr>
            <w:tcW w:w="2880" w:type="dxa"/>
          </w:tcPr>
          <w:p w:rsidR="007653C5" w:rsidRDefault="00995A36">
            <w:r>
              <w:t xml:space="preserve">Статья под названием «2018, jаҥар ай Кудайдыҥ бергенин бичип алган кижи Л.Енчинова», </w:t>
            </w:r>
            <w:r>
              <w:t>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w:t>
            </w:r>
            <w:r>
              <w:t>-ДВИЖЕНИЕ»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2880" w:type="dxa"/>
          </w:tcPr>
          <w:p w:rsidR="007653C5" w:rsidRDefault="00995A36">
            <w:r>
              <w:t>21.09.2018</w:t>
            </w:r>
          </w:p>
        </w:tc>
      </w:tr>
      <w:tr w:rsidR="007653C5">
        <w:tc>
          <w:tcPr>
            <w:tcW w:w="2880" w:type="dxa"/>
          </w:tcPr>
          <w:p w:rsidR="007653C5" w:rsidRDefault="00995A36">
            <w:r>
              <w:t>4510.</w:t>
            </w:r>
          </w:p>
        </w:tc>
        <w:tc>
          <w:tcPr>
            <w:tcW w:w="2880" w:type="dxa"/>
          </w:tcPr>
          <w:p w:rsidR="007653C5" w:rsidRDefault="00995A36">
            <w: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2880" w:type="dxa"/>
          </w:tcPr>
          <w:p w:rsidR="007653C5" w:rsidRDefault="00995A36">
            <w:r>
              <w:t>21.09.2018</w:t>
            </w:r>
          </w:p>
        </w:tc>
      </w:tr>
      <w:tr w:rsidR="007653C5">
        <w:tc>
          <w:tcPr>
            <w:tcW w:w="2880" w:type="dxa"/>
          </w:tcPr>
          <w:p w:rsidR="007653C5" w:rsidRDefault="00995A36">
            <w:r>
              <w:t>451</w:t>
            </w:r>
            <w:r>
              <w:lastRenderedPageBreak/>
              <w:t>1.</w:t>
            </w:r>
          </w:p>
        </w:tc>
        <w:tc>
          <w:tcPr>
            <w:tcW w:w="2880" w:type="dxa"/>
          </w:tcPr>
          <w:p w:rsidR="007653C5" w:rsidRDefault="00995A36">
            <w:r>
              <w:lastRenderedPageBreak/>
              <w:t xml:space="preserve">Видеоматериал «Дуа за Чечню с переводом», а </w:t>
            </w:r>
            <w:r>
              <w:t xml:space="preserve">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w:t>
            </w:r>
            <w:r>
              <w:lastRenderedPageBreak/>
              <w:t>субтитрами с пе</w:t>
            </w:r>
            <w:r>
              <w:t>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w:t>
            </w:r>
            <w:r>
              <w:t>го от 26.07.2018);</w:t>
            </w:r>
          </w:p>
        </w:tc>
        <w:tc>
          <w:tcPr>
            <w:tcW w:w="2880" w:type="dxa"/>
          </w:tcPr>
          <w:p w:rsidR="007653C5" w:rsidRDefault="00995A36">
            <w:r>
              <w:lastRenderedPageBreak/>
              <w:t>05.10.201</w:t>
            </w:r>
            <w:r>
              <w:lastRenderedPageBreak/>
              <w:t>8</w:t>
            </w:r>
          </w:p>
        </w:tc>
      </w:tr>
      <w:tr w:rsidR="007653C5">
        <w:tc>
          <w:tcPr>
            <w:tcW w:w="2880" w:type="dxa"/>
          </w:tcPr>
          <w:p w:rsidR="007653C5" w:rsidRDefault="00995A36">
            <w:r>
              <w:lastRenderedPageBreak/>
              <w:t>4512.</w:t>
            </w:r>
          </w:p>
        </w:tc>
        <w:tc>
          <w:tcPr>
            <w:tcW w:w="2880" w:type="dxa"/>
          </w:tcPr>
          <w:p w:rsidR="007653C5" w:rsidRDefault="00995A36">
            <w: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w:t>
            </w:r>
            <w:r>
              <w:t>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2880" w:type="dxa"/>
          </w:tcPr>
          <w:p w:rsidR="007653C5" w:rsidRDefault="00995A36">
            <w:r>
              <w:t>05.10.2018</w:t>
            </w:r>
          </w:p>
        </w:tc>
      </w:tr>
      <w:tr w:rsidR="007653C5">
        <w:tc>
          <w:tcPr>
            <w:tcW w:w="2880" w:type="dxa"/>
          </w:tcPr>
          <w:p w:rsidR="007653C5" w:rsidRDefault="00995A36">
            <w:r>
              <w:t>4513.</w:t>
            </w:r>
          </w:p>
        </w:tc>
        <w:tc>
          <w:tcPr>
            <w:tcW w:w="2880" w:type="dxa"/>
          </w:tcPr>
          <w:p w:rsidR="007653C5" w:rsidRDefault="00995A36">
            <w:r>
              <w:t>Видеозапись, продолжительн</w:t>
            </w:r>
            <w:r>
              <w:t>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w:t>
            </w:r>
            <w:r>
              <w:t xml:space="preserve">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w:t>
            </w:r>
            <w:r>
              <w:t>.08.2018);</w:t>
            </w:r>
          </w:p>
        </w:tc>
        <w:tc>
          <w:tcPr>
            <w:tcW w:w="2880" w:type="dxa"/>
          </w:tcPr>
          <w:p w:rsidR="007653C5" w:rsidRDefault="00995A36">
            <w:r>
              <w:t>11.10.2018</w:t>
            </w:r>
          </w:p>
        </w:tc>
      </w:tr>
      <w:tr w:rsidR="007653C5">
        <w:tc>
          <w:tcPr>
            <w:tcW w:w="2880" w:type="dxa"/>
          </w:tcPr>
          <w:p w:rsidR="007653C5" w:rsidRDefault="00995A36">
            <w:r>
              <w:t>4514.</w:t>
            </w:r>
          </w:p>
        </w:tc>
        <w:tc>
          <w:tcPr>
            <w:tcW w:w="2880" w:type="dxa"/>
          </w:tcPr>
          <w:p w:rsidR="007653C5" w:rsidRDefault="00995A36">
            <w: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w:t>
            </w:r>
            <w:r>
              <w:t xml:space="preserve"> здесь свой контроль:…» и заканчивающаяся словами: «Глотаю анти-моль» (решение Заводского районного суда города Саратова от 02.08.2018);</w:t>
            </w:r>
          </w:p>
        </w:tc>
        <w:tc>
          <w:tcPr>
            <w:tcW w:w="2880" w:type="dxa"/>
          </w:tcPr>
          <w:p w:rsidR="007653C5" w:rsidRDefault="00995A36">
            <w:r>
              <w:t>11.10.2018</w:t>
            </w:r>
          </w:p>
        </w:tc>
      </w:tr>
      <w:tr w:rsidR="007653C5">
        <w:tc>
          <w:tcPr>
            <w:tcW w:w="2880" w:type="dxa"/>
          </w:tcPr>
          <w:p w:rsidR="007653C5" w:rsidRDefault="00995A36">
            <w:r>
              <w:t>4515.</w:t>
            </w:r>
          </w:p>
        </w:tc>
        <w:tc>
          <w:tcPr>
            <w:tcW w:w="2880" w:type="dxa"/>
          </w:tcPr>
          <w:p w:rsidR="007653C5" w:rsidRDefault="00995A36">
            <w:r>
              <w:t xml:space="preserve">Информационный материал – журнал под названием «Этническая чистка Пригородного района и г. </w:t>
            </w:r>
            <w:r>
              <w:t>Владикавказа осени 1992 года», часть 2 (г. Ростов-на-Дону, 2013) на 47 страницах (решение Пятигорского городского суда Ставропольского края от 25.07.2018);</w:t>
            </w:r>
          </w:p>
        </w:tc>
        <w:tc>
          <w:tcPr>
            <w:tcW w:w="2880" w:type="dxa"/>
          </w:tcPr>
          <w:p w:rsidR="007653C5" w:rsidRDefault="00995A36">
            <w:r>
              <w:t>18.10.2018</w:t>
            </w:r>
          </w:p>
        </w:tc>
      </w:tr>
      <w:tr w:rsidR="007653C5">
        <w:tc>
          <w:tcPr>
            <w:tcW w:w="2880" w:type="dxa"/>
          </w:tcPr>
          <w:p w:rsidR="007653C5" w:rsidRDefault="00995A36">
            <w:r>
              <w:t>45</w:t>
            </w:r>
            <w:r>
              <w:lastRenderedPageBreak/>
              <w:t>16.</w:t>
            </w:r>
          </w:p>
        </w:tc>
        <w:tc>
          <w:tcPr>
            <w:tcW w:w="2880" w:type="dxa"/>
          </w:tcPr>
          <w:p w:rsidR="007653C5" w:rsidRDefault="00995A36">
            <w:r>
              <w:lastRenderedPageBreak/>
              <w:t>Информативный материал экстремистской направленности – (брошюра, текст статьи) авт</w:t>
            </w:r>
            <w:r>
              <w:t xml:space="preserve">ора Артема Снегова под наименованием «Русские с точки зрения расы», имеющий эпиграф «Биологическая история человеческих </w:t>
            </w:r>
            <w:r>
              <w:lastRenderedPageBreak/>
              <w:t>рас есть истинная и основная история государств. Людвиг Вольтман «Политическая антропология». Текст начинается словами «Иными словами, п</w:t>
            </w:r>
            <w:r>
              <w:t>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w:t>
            </w:r>
            <w:r>
              <w:t>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w:t>
            </w:r>
            <w:r>
              <w:t>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 1.http:\\www.ruskolan.com/rasa/_ge</w:t>
            </w:r>
            <w:r>
              <w:t>n9.htm 2.http:\\www.velesova-sloboda.info/antrop/snegov-russkie-s-tochki-zreniya-rassy.html 3.http:\\www.forum.dpni.org/showthread.php?t=7304 4.http:\\www.pandia.ru/text/78/248/24490/php 5.http:\\www.uchebana5.ru/cont/1130870/html 6.http:\\www.pdf.knigi-x.</w:t>
            </w:r>
            <w:r>
              <w:t>ru/21biologiya/407003-1-artem-snegov-biologicheskaya-istoriya-cheovecheskih-ras-est-isinnaya-osnovnaya-istoriya.php 7.http:\\www.yablor.ru/blogers/russkie-s-tochki-rassi/244606 8.http:\\www.docplayer.ru/27523962-russkie-s-zreniya-rassy.html (решение Салеха</w:t>
            </w:r>
            <w:r>
              <w:t>рдского городского суда Ямало-Ненецкого автономного округа от 24.07.2018);</w:t>
            </w:r>
          </w:p>
        </w:tc>
        <w:tc>
          <w:tcPr>
            <w:tcW w:w="2880" w:type="dxa"/>
          </w:tcPr>
          <w:p w:rsidR="007653C5" w:rsidRDefault="00995A36">
            <w:r>
              <w:lastRenderedPageBreak/>
              <w:t>18.10.</w:t>
            </w:r>
            <w:r>
              <w:lastRenderedPageBreak/>
              <w:t>2018</w:t>
            </w:r>
          </w:p>
        </w:tc>
      </w:tr>
      <w:tr w:rsidR="007653C5">
        <w:tc>
          <w:tcPr>
            <w:tcW w:w="2880" w:type="dxa"/>
          </w:tcPr>
          <w:p w:rsidR="007653C5" w:rsidRDefault="00995A36">
            <w:r>
              <w:lastRenderedPageBreak/>
              <w:t>4517.</w:t>
            </w:r>
          </w:p>
        </w:tc>
        <w:tc>
          <w:tcPr>
            <w:tcW w:w="2880" w:type="dxa"/>
          </w:tcPr>
          <w:p w:rsidR="007653C5" w:rsidRDefault="00995A36">
            <w:r>
              <w:t>Видеоматериал «С моей стены под музыку Коловрат – Скинхед.Pikrolla», имеющий размер 8,24 МБ (8 647 114 байт) общей продолжительностью 01 минута 45 секунд, содержащ</w:t>
            </w:r>
            <w:r>
              <w:t xml:space="preserve">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w:t>
            </w:r>
            <w:r>
              <w:t>районного суда г. Курска от 23.07.2018);</w:t>
            </w:r>
          </w:p>
        </w:tc>
        <w:tc>
          <w:tcPr>
            <w:tcW w:w="2880" w:type="dxa"/>
          </w:tcPr>
          <w:p w:rsidR="007653C5" w:rsidRDefault="00995A36">
            <w:r>
              <w:t>18.10.2018</w:t>
            </w:r>
          </w:p>
        </w:tc>
      </w:tr>
      <w:tr w:rsidR="007653C5">
        <w:tc>
          <w:tcPr>
            <w:tcW w:w="2880" w:type="dxa"/>
          </w:tcPr>
          <w:p w:rsidR="007653C5" w:rsidRDefault="00995A36">
            <w:r>
              <w:t>4518.</w:t>
            </w:r>
          </w:p>
        </w:tc>
        <w:tc>
          <w:tcPr>
            <w:tcW w:w="2880" w:type="dxa"/>
          </w:tcPr>
          <w:p w:rsidR="007653C5" w:rsidRDefault="00995A36">
            <w: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w:t>
            </w:r>
            <w:r>
              <w:t>,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p>
        </w:tc>
        <w:tc>
          <w:tcPr>
            <w:tcW w:w="2880" w:type="dxa"/>
          </w:tcPr>
          <w:p w:rsidR="007653C5" w:rsidRDefault="00995A36">
            <w:r>
              <w:t>18.10.2018</w:t>
            </w:r>
          </w:p>
        </w:tc>
      </w:tr>
      <w:tr w:rsidR="007653C5">
        <w:tc>
          <w:tcPr>
            <w:tcW w:w="2880" w:type="dxa"/>
          </w:tcPr>
          <w:p w:rsidR="007653C5" w:rsidRDefault="00995A36">
            <w:r>
              <w:t>45</w:t>
            </w:r>
            <w:r>
              <w:lastRenderedPageBreak/>
              <w:t>19.</w:t>
            </w:r>
          </w:p>
        </w:tc>
        <w:tc>
          <w:tcPr>
            <w:tcW w:w="2880" w:type="dxa"/>
          </w:tcPr>
          <w:p w:rsidR="007653C5" w:rsidRDefault="00995A36">
            <w:r>
              <w:lastRenderedPageBreak/>
              <w:t>Видеоматериал «Format 18 Скинхеды. Слава России. Оста</w:t>
            </w:r>
            <w:r>
              <w:t xml:space="preserve">вайся белым!!!!», содержащий призывы к осуществлению экстремистской деятельности (решение Советского районного суда Ханты-Мансийского </w:t>
            </w:r>
            <w:r>
              <w:lastRenderedPageBreak/>
              <w:t>автономного округа – Югры от 25.11.2014);</w:t>
            </w:r>
          </w:p>
        </w:tc>
        <w:tc>
          <w:tcPr>
            <w:tcW w:w="2880" w:type="dxa"/>
          </w:tcPr>
          <w:p w:rsidR="007653C5" w:rsidRDefault="00995A36">
            <w:r>
              <w:lastRenderedPageBreak/>
              <w:t>30.10.</w:t>
            </w:r>
            <w:r>
              <w:lastRenderedPageBreak/>
              <w:t>2018</w:t>
            </w:r>
          </w:p>
        </w:tc>
      </w:tr>
      <w:tr w:rsidR="007653C5">
        <w:tc>
          <w:tcPr>
            <w:tcW w:w="2880" w:type="dxa"/>
          </w:tcPr>
          <w:p w:rsidR="007653C5" w:rsidRDefault="00995A36">
            <w:r>
              <w:lastRenderedPageBreak/>
              <w:t>4520.</w:t>
            </w:r>
          </w:p>
        </w:tc>
        <w:tc>
          <w:tcPr>
            <w:tcW w:w="2880" w:type="dxa"/>
          </w:tcPr>
          <w:p w:rsidR="007653C5" w:rsidRDefault="00995A36">
            <w:r>
              <w:t>Видеоматериал «Гордые кавказцы! Кавказ сила! Но не в этот раз!</w:t>
            </w:r>
            <w:r>
              <w:t>»,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7653C5" w:rsidRDefault="00995A36">
            <w:r>
              <w:t>30.10.2018</w:t>
            </w:r>
          </w:p>
        </w:tc>
      </w:tr>
      <w:tr w:rsidR="007653C5">
        <w:tc>
          <w:tcPr>
            <w:tcW w:w="2880" w:type="dxa"/>
          </w:tcPr>
          <w:p w:rsidR="007653C5" w:rsidRDefault="00995A36">
            <w:r>
              <w:t>4521.</w:t>
            </w:r>
          </w:p>
        </w:tc>
        <w:tc>
          <w:tcPr>
            <w:tcW w:w="2880" w:type="dxa"/>
          </w:tcPr>
          <w:p w:rsidR="007653C5" w:rsidRDefault="00995A36">
            <w:r>
              <w:t xml:space="preserve">Видеоматериал «Кавказцы получили…))) выгони черноту чурок дагов из наш» </w:t>
            </w:r>
            <w:r>
              <w:t>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7653C5" w:rsidRDefault="00995A36">
            <w:r>
              <w:t>30.10.2018</w:t>
            </w:r>
          </w:p>
        </w:tc>
      </w:tr>
      <w:tr w:rsidR="007653C5">
        <w:tc>
          <w:tcPr>
            <w:tcW w:w="2880" w:type="dxa"/>
          </w:tcPr>
          <w:p w:rsidR="007653C5" w:rsidRDefault="00995A36">
            <w:r>
              <w:t>4522.</w:t>
            </w:r>
          </w:p>
        </w:tc>
        <w:tc>
          <w:tcPr>
            <w:tcW w:w="2880" w:type="dxa"/>
          </w:tcPr>
          <w:p w:rsidR="007653C5" w:rsidRDefault="00995A36">
            <w:r>
              <w:t xml:space="preserve">Видеоматериал «РоиССЯ 88OST [HD качество] НАШ любимый фильм» содержащий призывы </w:t>
            </w:r>
            <w:r>
              <w:t>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7653C5" w:rsidRDefault="00995A36">
            <w:r>
              <w:t>30.10.2018</w:t>
            </w:r>
          </w:p>
        </w:tc>
      </w:tr>
      <w:tr w:rsidR="007653C5">
        <w:tc>
          <w:tcPr>
            <w:tcW w:w="2880" w:type="dxa"/>
          </w:tcPr>
          <w:p w:rsidR="007653C5" w:rsidRDefault="00995A36">
            <w:r>
              <w:t>4523.</w:t>
            </w:r>
          </w:p>
        </w:tc>
        <w:tc>
          <w:tcPr>
            <w:tcW w:w="2880" w:type="dxa"/>
          </w:tcPr>
          <w:p w:rsidR="007653C5" w:rsidRDefault="00995A36">
            <w:r>
              <w:t>Видеоматериал «Формат 18 – в гостях у НСО» содержащий призывы к осуществлению экстремистской деятел</w:t>
            </w:r>
            <w:r>
              <w:t>ьности (решение Советского районного суда Ханты-Мансийского автономного округа – Югры от 25.11.2014);</w:t>
            </w:r>
          </w:p>
        </w:tc>
        <w:tc>
          <w:tcPr>
            <w:tcW w:w="2880" w:type="dxa"/>
          </w:tcPr>
          <w:p w:rsidR="007653C5" w:rsidRDefault="00995A36">
            <w:r>
              <w:t>30.10.2018</w:t>
            </w:r>
          </w:p>
        </w:tc>
      </w:tr>
      <w:tr w:rsidR="007653C5">
        <w:tc>
          <w:tcPr>
            <w:tcW w:w="2880" w:type="dxa"/>
          </w:tcPr>
          <w:p w:rsidR="007653C5" w:rsidRDefault="00995A36">
            <w:r>
              <w:t>4524.</w:t>
            </w:r>
          </w:p>
        </w:tc>
        <w:tc>
          <w:tcPr>
            <w:tcW w:w="2880" w:type="dxa"/>
          </w:tcPr>
          <w:p w:rsidR="007653C5" w:rsidRDefault="00995A36">
            <w:r>
              <w:t>Видеоматериал «NSWP &amp; F18» содержащий призывы к осуществлению экстремистской деятельности (решение Советского районного суда Ханты-Манси</w:t>
            </w:r>
            <w:r>
              <w:t>йского автономного округа – Югры от 25.11.2014);</w:t>
            </w:r>
          </w:p>
        </w:tc>
        <w:tc>
          <w:tcPr>
            <w:tcW w:w="2880" w:type="dxa"/>
          </w:tcPr>
          <w:p w:rsidR="007653C5" w:rsidRDefault="00995A36">
            <w:r>
              <w:t>30.10.2018</w:t>
            </w:r>
          </w:p>
        </w:tc>
      </w:tr>
      <w:tr w:rsidR="007653C5">
        <w:tc>
          <w:tcPr>
            <w:tcW w:w="2880" w:type="dxa"/>
          </w:tcPr>
          <w:p w:rsidR="007653C5" w:rsidRDefault="00995A36">
            <w:r>
              <w:lastRenderedPageBreak/>
              <w:t>4525.</w:t>
            </w:r>
          </w:p>
        </w:tc>
        <w:tc>
          <w:tcPr>
            <w:tcW w:w="2880" w:type="dxa"/>
          </w:tcPr>
          <w:p w:rsidR="007653C5" w:rsidRDefault="00995A36">
            <w:r>
              <w:t>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7653C5" w:rsidRDefault="00995A36">
            <w:r>
              <w:t>30.10.20</w:t>
            </w:r>
            <w:r>
              <w:t>18</w:t>
            </w:r>
          </w:p>
        </w:tc>
      </w:tr>
      <w:tr w:rsidR="007653C5">
        <w:tc>
          <w:tcPr>
            <w:tcW w:w="2880" w:type="dxa"/>
          </w:tcPr>
          <w:p w:rsidR="007653C5" w:rsidRDefault="00995A36">
            <w:r>
              <w:t>4526.</w:t>
            </w:r>
          </w:p>
        </w:tc>
        <w:tc>
          <w:tcPr>
            <w:tcW w:w="2880" w:type="dxa"/>
          </w:tcPr>
          <w:p w:rsidR="007653C5" w:rsidRDefault="00995A36">
            <w:r>
              <w:t>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7653C5" w:rsidRDefault="00995A36">
            <w:r>
              <w:t>30.10.2018</w:t>
            </w:r>
          </w:p>
        </w:tc>
      </w:tr>
      <w:tr w:rsidR="007653C5">
        <w:tc>
          <w:tcPr>
            <w:tcW w:w="2880" w:type="dxa"/>
          </w:tcPr>
          <w:p w:rsidR="007653C5" w:rsidRDefault="00995A36">
            <w:r>
              <w:t>4527.</w:t>
            </w:r>
          </w:p>
        </w:tc>
        <w:tc>
          <w:tcPr>
            <w:tcW w:w="2880" w:type="dxa"/>
          </w:tcPr>
          <w:p w:rsidR="007653C5" w:rsidRDefault="00995A36">
            <w:r>
              <w:t xml:space="preserve">Аудиофайл: «Манежка – 282» </w:t>
            </w:r>
            <w:r>
              <w:t>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7653C5" w:rsidRDefault="00995A36">
            <w:r>
              <w:t>30.10.2018</w:t>
            </w:r>
          </w:p>
        </w:tc>
      </w:tr>
      <w:tr w:rsidR="007653C5">
        <w:tc>
          <w:tcPr>
            <w:tcW w:w="2880" w:type="dxa"/>
          </w:tcPr>
          <w:p w:rsidR="007653C5" w:rsidRDefault="00995A36">
            <w:r>
              <w:t>4528.</w:t>
            </w:r>
          </w:p>
        </w:tc>
        <w:tc>
          <w:tcPr>
            <w:tcW w:w="2880" w:type="dxa"/>
          </w:tcPr>
          <w:p w:rsidR="007653C5" w:rsidRDefault="00995A36">
            <w:r>
              <w:t>Видеофайл «Застрахуй братуху», размещенный в сети Интернет на странице в социаль</w:t>
            </w:r>
            <w:r>
              <w:t>ной сети «Вконтакте» по адресу: http://vk.com/id30535773 (решение Мегионского городского суда Ханты-Мансийского автономного округа – Югры от 13.03.2015);</w:t>
            </w:r>
          </w:p>
        </w:tc>
        <w:tc>
          <w:tcPr>
            <w:tcW w:w="2880" w:type="dxa"/>
          </w:tcPr>
          <w:p w:rsidR="007653C5" w:rsidRDefault="00995A36">
            <w:r>
              <w:t>30.10.2018</w:t>
            </w:r>
          </w:p>
        </w:tc>
      </w:tr>
      <w:tr w:rsidR="007653C5">
        <w:tc>
          <w:tcPr>
            <w:tcW w:w="2880" w:type="dxa"/>
          </w:tcPr>
          <w:p w:rsidR="007653C5" w:rsidRDefault="00995A36">
            <w:r>
              <w:t>4529.</w:t>
            </w:r>
          </w:p>
        </w:tc>
        <w:tc>
          <w:tcPr>
            <w:tcW w:w="2880" w:type="dxa"/>
          </w:tcPr>
          <w:p w:rsidR="007653C5" w:rsidRDefault="00995A36">
            <w:r>
              <w:t>Видеофайл «Уроки скинхеда», размещенный в сети Интернет на странице в социальной сет</w:t>
            </w:r>
            <w:r>
              <w:t>и «Вконтакте» по адресу: http://vk.com/id30535773 (решение Мегионского городского суда Ханты-Мансийского автономного округа – Югры от 13.03.2015);</w:t>
            </w:r>
          </w:p>
        </w:tc>
        <w:tc>
          <w:tcPr>
            <w:tcW w:w="2880" w:type="dxa"/>
          </w:tcPr>
          <w:p w:rsidR="007653C5" w:rsidRDefault="00995A36">
            <w:r>
              <w:t>30.10.2018</w:t>
            </w:r>
          </w:p>
        </w:tc>
      </w:tr>
      <w:tr w:rsidR="007653C5">
        <w:tc>
          <w:tcPr>
            <w:tcW w:w="2880" w:type="dxa"/>
          </w:tcPr>
          <w:p w:rsidR="007653C5" w:rsidRDefault="00995A36">
            <w:r>
              <w:t>453</w:t>
            </w:r>
            <w:r>
              <w:lastRenderedPageBreak/>
              <w:t>0.</w:t>
            </w:r>
          </w:p>
        </w:tc>
        <w:tc>
          <w:tcPr>
            <w:tcW w:w="2880" w:type="dxa"/>
          </w:tcPr>
          <w:p w:rsidR="007653C5" w:rsidRDefault="00995A36">
            <w:r>
              <w:lastRenderedPageBreak/>
              <w:t>Видеозапись «Мы победим» продолжительностью 1 минута 44 секунды, в которой произносимый тек</w:t>
            </w:r>
            <w:r>
              <w:t xml:space="preserve">ст начинается со слов: «Они объявляют Нам ...» и заканчивается словами: «Мы победим!», размещенная в информационно-коммуникационной сети «Интернет» по адресам: </w:t>
            </w:r>
            <w:r>
              <w:lastRenderedPageBreak/>
              <w:t>https://www.youtube.com/watch?v=8cw26SV115Y; http://hlamer.ru/video/189422-My_pobedim_Rossiya_dl</w:t>
            </w:r>
            <w:r>
              <w:t>ya_russkih; https://vk.com/video688165_171858213; http://portall.zp.ua/video/my-pobedim-rossija-dlja-russkikh/id-pj26FI1y5L.html (решение Ленинского районного суда г. Костромы от 05.12.2017);</w:t>
            </w:r>
          </w:p>
        </w:tc>
        <w:tc>
          <w:tcPr>
            <w:tcW w:w="2880" w:type="dxa"/>
          </w:tcPr>
          <w:p w:rsidR="007653C5" w:rsidRDefault="00995A36">
            <w:r>
              <w:lastRenderedPageBreak/>
              <w:t>31.10.201</w:t>
            </w:r>
            <w:r>
              <w:lastRenderedPageBreak/>
              <w:t>8</w:t>
            </w:r>
          </w:p>
        </w:tc>
      </w:tr>
      <w:tr w:rsidR="007653C5">
        <w:tc>
          <w:tcPr>
            <w:tcW w:w="2880" w:type="dxa"/>
          </w:tcPr>
          <w:p w:rsidR="007653C5" w:rsidRDefault="00995A36">
            <w:r>
              <w:lastRenderedPageBreak/>
              <w:t>4531.</w:t>
            </w:r>
          </w:p>
        </w:tc>
        <w:tc>
          <w:tcPr>
            <w:tcW w:w="2880" w:type="dxa"/>
          </w:tcPr>
          <w:p w:rsidR="007653C5" w:rsidRDefault="00995A36">
            <w:r>
              <w:t>Видеозапись «Максим Базылев о сопротивлении» п</w:t>
            </w:r>
            <w:r>
              <w:t>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w:t>
            </w:r>
            <w:r>
              <w:t>сам: https://vk.com/video82262785_162264738 https://www.youtube.com/watch?v=5hXfFfhTJu0 http://mp3real.ru/video/5hXfFfhTJu0 http://portall.zp.ua/video/maksim-bazylev-o-soprotivlenii/id-5uKsSsuGWh0.html (решение Ленинского районного суда г. Костромы от 05.1</w:t>
            </w:r>
            <w:r>
              <w:t>2.2017);</w:t>
            </w:r>
          </w:p>
        </w:tc>
        <w:tc>
          <w:tcPr>
            <w:tcW w:w="2880" w:type="dxa"/>
          </w:tcPr>
          <w:p w:rsidR="007653C5" w:rsidRDefault="00995A36">
            <w:r>
              <w:t>31.10.2018</w:t>
            </w:r>
          </w:p>
        </w:tc>
      </w:tr>
      <w:tr w:rsidR="007653C5">
        <w:tc>
          <w:tcPr>
            <w:tcW w:w="2880" w:type="dxa"/>
          </w:tcPr>
          <w:p w:rsidR="007653C5" w:rsidRDefault="00995A36">
            <w:r>
              <w:t>4532.</w:t>
            </w:r>
          </w:p>
        </w:tc>
        <w:tc>
          <w:tcPr>
            <w:tcW w:w="2880" w:type="dxa"/>
          </w:tcPr>
          <w:p w:rsidR="007653C5" w:rsidRDefault="00995A36">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w:t>
            </w:r>
            <w:r>
              <w:t>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w:t>
            </w:r>
            <w:r>
              <w:t>сь данной страницы: https://vk.com/video-136607837_456239022) https://vk.com/videos12343584?q=%D0%B4%D0%BC%D0%B8%D1%82%D1%80%D0%B8%D0%B9%20%D0%B1%D0%BE%D1%80%D0%BE%D0%B2%D0%B8%D0%BA%D0%BE%D0%B2&amp;z=video161358685_171651298 (упрощенная запись данной страницы:</w:t>
            </w:r>
            <w:r>
              <w:t xml:space="preserve"> https://vk.com/video161358685_171651298); https://www.youtube.com/watch?time_continue=5&amp;v=GJPITXNJrFA (решение Ленинского районного суда г. Костромы от 05.12.2017);</w:t>
            </w:r>
          </w:p>
        </w:tc>
        <w:tc>
          <w:tcPr>
            <w:tcW w:w="2880" w:type="dxa"/>
          </w:tcPr>
          <w:p w:rsidR="007653C5" w:rsidRDefault="00995A36">
            <w:r>
              <w:t>31.10.2018</w:t>
            </w:r>
          </w:p>
        </w:tc>
      </w:tr>
      <w:tr w:rsidR="007653C5">
        <w:tc>
          <w:tcPr>
            <w:tcW w:w="2880" w:type="dxa"/>
          </w:tcPr>
          <w:p w:rsidR="007653C5" w:rsidRDefault="00995A36">
            <w:r>
              <w:t>4533.</w:t>
            </w:r>
          </w:p>
        </w:tc>
        <w:tc>
          <w:tcPr>
            <w:tcW w:w="2880" w:type="dxa"/>
          </w:tcPr>
          <w:p w:rsidR="007653C5" w:rsidRDefault="00995A36">
            <w:r>
              <w:t>Видеозапись «Дмитрий Боровиков» продолжительностью 16 минут 46 секунд, в</w:t>
            </w:r>
            <w:r>
              <w:t xml:space="preserve">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w:t>
            </w:r>
            <w:r>
              <w:t>s12343584?q=%D0%B4%D0%BC%D0%B8%D1%82%D1%80%D0%B8%D0%B9%20%D0%B1</w:t>
            </w:r>
            <w:r>
              <w:lastRenderedPageBreak/>
              <w:t>%D0%BE%D1%80%D0%BE%D0%B2%D0%B8%D0%BA%D0%BE%D0%B2&amp;z=video-136607837_456239022 (упрощенная запись данной страницы: https://vk.com/video-136607837_456239022) https://vk.com/videos12343584?q=%D0%B4</w:t>
            </w:r>
            <w:r>
              <w:t>%D0%BC%D0%B8%D1%82%D1%80%D0%B8%D0%B9%20%D0%B1%D0%BE%D1%80%D0%BE%D0%B2%D0%B8%D0%BA%D0%BE%D0%B2&amp;z=video161358685_171651298 (упрощенная запись данной страницы: https://vk.com/video161358685_171651298); https://www.youtube.com/watch?time_continue=5&amp;v=GJPITXNJr</w:t>
            </w:r>
            <w:r>
              <w:t>FA (решение Ленинского районного суда г. Костромы от 05.12.2017);</w:t>
            </w:r>
          </w:p>
        </w:tc>
        <w:tc>
          <w:tcPr>
            <w:tcW w:w="2880" w:type="dxa"/>
          </w:tcPr>
          <w:p w:rsidR="007653C5" w:rsidRDefault="00995A36">
            <w:r>
              <w:lastRenderedPageBreak/>
              <w:t>31.10.2018</w:t>
            </w:r>
          </w:p>
        </w:tc>
      </w:tr>
      <w:tr w:rsidR="007653C5">
        <w:tc>
          <w:tcPr>
            <w:tcW w:w="2880" w:type="dxa"/>
          </w:tcPr>
          <w:p w:rsidR="007653C5" w:rsidRDefault="00995A36">
            <w:r>
              <w:lastRenderedPageBreak/>
              <w:t>4534.</w:t>
            </w:r>
          </w:p>
        </w:tc>
        <w:tc>
          <w:tcPr>
            <w:tcW w:w="2880" w:type="dxa"/>
          </w:tcPr>
          <w:p w:rsidR="007653C5" w:rsidRDefault="00995A36">
            <w:r>
              <w:t>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w:t>
            </w:r>
            <w:r>
              <w:t>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w:t>
            </w:r>
            <w:r>
              <w:t>%D0%B1%D0%BE%D1%80%D0%BE%D0%B2%D0%B8%D0%BA%D0%BE%D0%B2&amp;z=video-136607837_456239022 (упрощенная запись данной страницы: https://vk.com/video-136607837_456239022) https://vk.com/videos12343584?q=%D0%B4%D0%BC%D0%B8%D1%82%D1%80%D0%B8%D0%B9%20%D0%B1%D0%BE%D1%80</w:t>
            </w:r>
            <w:r>
              <w:t>%D0%BE%D0%B2%D0%B8%D0%BA%D0%BE%D0%B2&amp;z=video161358685_171651298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w:t>
            </w:r>
            <w:r>
              <w:t>2.2017);</w:t>
            </w:r>
          </w:p>
        </w:tc>
        <w:tc>
          <w:tcPr>
            <w:tcW w:w="2880" w:type="dxa"/>
          </w:tcPr>
          <w:p w:rsidR="007653C5" w:rsidRDefault="00995A36">
            <w:r>
              <w:t>31.10.2018</w:t>
            </w:r>
          </w:p>
        </w:tc>
      </w:tr>
      <w:tr w:rsidR="007653C5">
        <w:tc>
          <w:tcPr>
            <w:tcW w:w="2880" w:type="dxa"/>
          </w:tcPr>
          <w:p w:rsidR="007653C5" w:rsidRDefault="00995A36">
            <w:r>
              <w:t>4535.</w:t>
            </w:r>
          </w:p>
        </w:tc>
        <w:tc>
          <w:tcPr>
            <w:tcW w:w="2880" w:type="dxa"/>
          </w:tcPr>
          <w:p w:rsidR="007653C5" w:rsidRDefault="00995A36">
            <w:r>
              <w:t>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w:t>
            </w:r>
            <w:r>
              <w:t>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w:t>
            </w:r>
            <w:r>
              <w:t>maya.htm http://fans-edge.info/dmitrij-nesterov-vzglyad-nacional-socialista-na-9-maya/ (решение Ленинского районного суда г. Костромы от 05.12.2017);</w:t>
            </w:r>
          </w:p>
        </w:tc>
        <w:tc>
          <w:tcPr>
            <w:tcW w:w="2880" w:type="dxa"/>
          </w:tcPr>
          <w:p w:rsidR="007653C5" w:rsidRDefault="00995A36">
            <w:r>
              <w:t>31.10.2018</w:t>
            </w:r>
          </w:p>
        </w:tc>
      </w:tr>
      <w:tr w:rsidR="007653C5">
        <w:tc>
          <w:tcPr>
            <w:tcW w:w="2880" w:type="dxa"/>
          </w:tcPr>
          <w:p w:rsidR="007653C5" w:rsidRDefault="00995A36">
            <w:r>
              <w:t>4</w:t>
            </w:r>
            <w:r>
              <w:lastRenderedPageBreak/>
              <w:t>536.</w:t>
            </w:r>
          </w:p>
        </w:tc>
        <w:tc>
          <w:tcPr>
            <w:tcW w:w="2880" w:type="dxa"/>
          </w:tcPr>
          <w:p w:rsidR="007653C5" w:rsidRDefault="00995A36">
            <w:r>
              <w:lastRenderedPageBreak/>
              <w:t>Статья (публикация) под названием «Взгляд Национал-социалиста на 9 мая», текст которой н</w:t>
            </w:r>
            <w:r>
              <w:t xml:space="preserve">ачинается </w:t>
            </w:r>
            <w:r>
              <w:lastRenderedPageBreak/>
              <w:t>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w:t>
            </w:r>
            <w:r>
              <w:t>ернет» по адресам: http://knyaz-myshkin.livejournal.com/453146.html https://via-midgard.com/news/vzglyad-nacional-socialista-na-9-maya.htm http://fans-edge.info/dmitrij-nesterov-vzglyad-nacional-socialista-na-9-maya/ (решение Ленинского районного суда г. К</w:t>
            </w:r>
            <w:r>
              <w:t>остромы от 05.12.2017);</w:t>
            </w:r>
          </w:p>
        </w:tc>
        <w:tc>
          <w:tcPr>
            <w:tcW w:w="2880" w:type="dxa"/>
          </w:tcPr>
          <w:p w:rsidR="007653C5" w:rsidRDefault="00995A36">
            <w:r>
              <w:lastRenderedPageBreak/>
              <w:t>31.</w:t>
            </w:r>
            <w:r>
              <w:lastRenderedPageBreak/>
              <w:t>10.2018</w:t>
            </w:r>
          </w:p>
        </w:tc>
      </w:tr>
      <w:tr w:rsidR="007653C5">
        <w:tc>
          <w:tcPr>
            <w:tcW w:w="2880" w:type="dxa"/>
          </w:tcPr>
          <w:p w:rsidR="007653C5" w:rsidRDefault="00995A36">
            <w:r>
              <w:lastRenderedPageBreak/>
              <w:t>4537.</w:t>
            </w:r>
          </w:p>
        </w:tc>
        <w:tc>
          <w:tcPr>
            <w:tcW w:w="2880" w:type="dxa"/>
          </w:tcPr>
          <w:p w:rsidR="007653C5" w:rsidRDefault="00995A36">
            <w:r>
              <w:t>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w:t>
            </w:r>
            <w:r>
              <w:t>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w:t>
            </w:r>
            <w:r>
              <w:t>cional-socialista-na-9-maya.htm http://fans-edge.info/dmitrij-nesterov-vzglyad-nacional-socialista-na-9-maya/ (решение Ленинского районного суда г. Костромы от 05.12.2017);</w:t>
            </w:r>
          </w:p>
        </w:tc>
        <w:tc>
          <w:tcPr>
            <w:tcW w:w="2880" w:type="dxa"/>
          </w:tcPr>
          <w:p w:rsidR="007653C5" w:rsidRDefault="00995A36">
            <w:r>
              <w:t>31.10.2018</w:t>
            </w:r>
          </w:p>
        </w:tc>
      </w:tr>
      <w:tr w:rsidR="007653C5">
        <w:tc>
          <w:tcPr>
            <w:tcW w:w="2880" w:type="dxa"/>
          </w:tcPr>
          <w:p w:rsidR="007653C5" w:rsidRDefault="00995A36">
            <w:r>
              <w:t>4538.</w:t>
            </w:r>
          </w:p>
        </w:tc>
        <w:tc>
          <w:tcPr>
            <w:tcW w:w="2880" w:type="dxa"/>
          </w:tcPr>
          <w:p w:rsidR="007653C5" w:rsidRDefault="00995A36">
            <w:r>
              <w:t>Материал в разделе «959 фотографий», выполненный в виде фотографи</w:t>
            </w:r>
            <w:r>
              <w:t>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w:t>
            </w:r>
            <w:r>
              <w: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7653C5" w:rsidRDefault="00995A36">
            <w:r>
              <w:t>02.11.2018</w:t>
            </w:r>
          </w:p>
        </w:tc>
      </w:tr>
      <w:tr w:rsidR="007653C5">
        <w:tc>
          <w:tcPr>
            <w:tcW w:w="2880" w:type="dxa"/>
          </w:tcPr>
          <w:p w:rsidR="007653C5" w:rsidRDefault="00995A36">
            <w:r>
              <w:t>4539.</w:t>
            </w:r>
          </w:p>
        </w:tc>
        <w:tc>
          <w:tcPr>
            <w:tcW w:w="2880" w:type="dxa"/>
          </w:tcPr>
          <w:p w:rsidR="007653C5" w:rsidRDefault="00995A36">
            <w:r>
              <w:t xml:space="preserve">Книга Бадиуззаман Саид Нурси «Путь </w:t>
            </w:r>
            <w:r>
              <w:t>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w:t>
            </w:r>
          </w:p>
        </w:tc>
        <w:tc>
          <w:tcPr>
            <w:tcW w:w="2880" w:type="dxa"/>
          </w:tcPr>
          <w:p w:rsidR="007653C5" w:rsidRDefault="00995A36">
            <w:r>
              <w:t>02.11.2018</w:t>
            </w:r>
          </w:p>
        </w:tc>
      </w:tr>
      <w:tr w:rsidR="007653C5">
        <w:tc>
          <w:tcPr>
            <w:tcW w:w="2880" w:type="dxa"/>
          </w:tcPr>
          <w:p w:rsidR="007653C5" w:rsidRDefault="00995A36">
            <w:r>
              <w:t>45</w:t>
            </w:r>
            <w:r>
              <w:lastRenderedPageBreak/>
              <w:t>40.</w:t>
            </w:r>
          </w:p>
        </w:tc>
        <w:tc>
          <w:tcPr>
            <w:tcW w:w="2880" w:type="dxa"/>
          </w:tcPr>
          <w:p w:rsidR="007653C5" w:rsidRDefault="00995A36">
            <w:r>
              <w:lastRenderedPageBreak/>
              <w:t>Статья п</w:t>
            </w:r>
            <w:r>
              <w:t xml:space="preserve">од названием «Украина. Украинцы торжественно отпраздновали годовщину создания УПА, успешно громившей русских оккупантов», размещенное на Интернет - сайте </w:t>
            </w:r>
            <w:r>
              <w:lastRenderedPageBreak/>
              <w:t>http://www.kavkazcenter.com/mss/content/201 1/10/15/85887/ukraina- -ukraintsv- torzhestvenno-otprazdno</w:t>
            </w:r>
            <w:r>
              <w:t>vali-godovschinu-sozdaniva-upa-uspeshno-gromivshei- russkikh-okkupantov.shtml (решение Никулинского районного суда города Москвы от 19.04.2016);</w:t>
            </w:r>
          </w:p>
        </w:tc>
        <w:tc>
          <w:tcPr>
            <w:tcW w:w="2880" w:type="dxa"/>
          </w:tcPr>
          <w:p w:rsidR="007653C5" w:rsidRDefault="00995A36">
            <w:r>
              <w:lastRenderedPageBreak/>
              <w:t>02.11.</w:t>
            </w:r>
            <w:r>
              <w:lastRenderedPageBreak/>
              <w:t>2018</w:t>
            </w:r>
          </w:p>
        </w:tc>
      </w:tr>
      <w:tr w:rsidR="007653C5">
        <w:tc>
          <w:tcPr>
            <w:tcW w:w="2880" w:type="dxa"/>
          </w:tcPr>
          <w:p w:rsidR="007653C5" w:rsidRDefault="00995A36">
            <w:r>
              <w:lastRenderedPageBreak/>
              <w:t>4541.</w:t>
            </w:r>
          </w:p>
        </w:tc>
        <w:tc>
          <w:tcPr>
            <w:tcW w:w="2880" w:type="dxa"/>
          </w:tcPr>
          <w:p w:rsidR="007653C5" w:rsidRDefault="00995A36">
            <w:r>
              <w:t>Исключён</w:t>
            </w:r>
          </w:p>
        </w:tc>
        <w:tc>
          <w:tcPr>
            <w:tcW w:w="2880" w:type="dxa"/>
          </w:tcPr>
          <w:p w:rsidR="007653C5" w:rsidRDefault="00995A36">
            <w:r>
              <w:t>02.11.2018</w:t>
            </w:r>
          </w:p>
        </w:tc>
      </w:tr>
      <w:tr w:rsidR="007653C5">
        <w:tc>
          <w:tcPr>
            <w:tcW w:w="2880" w:type="dxa"/>
          </w:tcPr>
          <w:p w:rsidR="007653C5" w:rsidRDefault="00995A36">
            <w:r>
              <w:t>4542.</w:t>
            </w:r>
          </w:p>
        </w:tc>
        <w:tc>
          <w:tcPr>
            <w:tcW w:w="2880" w:type="dxa"/>
          </w:tcPr>
          <w:p w:rsidR="007653C5" w:rsidRDefault="00995A36">
            <w:r>
              <w:t>Материал в разделе «959 фотографий», выполненный в виде изображени</w:t>
            </w:r>
            <w:r>
              <w:t>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w:t>
            </w:r>
            <w:r>
              <w:t>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7653C5" w:rsidRDefault="00995A36">
            <w:r>
              <w:t>02.11.2018</w:t>
            </w:r>
          </w:p>
        </w:tc>
      </w:tr>
      <w:tr w:rsidR="007653C5">
        <w:tc>
          <w:tcPr>
            <w:tcW w:w="2880" w:type="dxa"/>
          </w:tcPr>
          <w:p w:rsidR="007653C5" w:rsidRDefault="00995A36">
            <w:r>
              <w:t>4543.</w:t>
            </w:r>
          </w:p>
        </w:tc>
        <w:tc>
          <w:tcPr>
            <w:tcW w:w="2880" w:type="dxa"/>
          </w:tcPr>
          <w:p w:rsidR="007653C5" w:rsidRDefault="00995A36">
            <w:r>
              <w:t>Материалы статьи Рубати Митсаевой «Чего непозволительного мы требуем?», разм</w:t>
            </w:r>
            <w:r>
              <w:t>ещенные на сайте информационно-телекоммуникационной сети «Интернет» www.chechenpress.org (решение Арзгирского районного суда Ставропольского края от 26.04.2011);</w:t>
            </w:r>
          </w:p>
        </w:tc>
        <w:tc>
          <w:tcPr>
            <w:tcW w:w="2880" w:type="dxa"/>
          </w:tcPr>
          <w:p w:rsidR="007653C5" w:rsidRDefault="00995A36">
            <w:r>
              <w:t>02.11.2018</w:t>
            </w:r>
          </w:p>
        </w:tc>
      </w:tr>
      <w:tr w:rsidR="007653C5">
        <w:tc>
          <w:tcPr>
            <w:tcW w:w="2880" w:type="dxa"/>
          </w:tcPr>
          <w:p w:rsidR="007653C5" w:rsidRDefault="00995A36">
            <w:r>
              <w:t>4544.</w:t>
            </w:r>
          </w:p>
        </w:tc>
        <w:tc>
          <w:tcPr>
            <w:tcW w:w="2880" w:type="dxa"/>
          </w:tcPr>
          <w:p w:rsidR="007653C5" w:rsidRDefault="00995A36">
            <w:r>
              <w:t xml:space="preserve">Материал в разделе «959 фотографий», выполненный в виде изображения двух </w:t>
            </w:r>
            <w:r>
              <w:t>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w:t>
            </w:r>
            <w:r>
              <w:t>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7653C5" w:rsidRDefault="00995A36">
            <w:r>
              <w:t>02.11.2018</w:t>
            </w:r>
          </w:p>
        </w:tc>
      </w:tr>
      <w:tr w:rsidR="007653C5">
        <w:tc>
          <w:tcPr>
            <w:tcW w:w="2880" w:type="dxa"/>
          </w:tcPr>
          <w:p w:rsidR="007653C5" w:rsidRDefault="00995A36">
            <w:r>
              <w:t>454</w:t>
            </w:r>
            <w:r>
              <w:lastRenderedPageBreak/>
              <w:t>5.</w:t>
            </w:r>
          </w:p>
        </w:tc>
        <w:tc>
          <w:tcPr>
            <w:tcW w:w="2880" w:type="dxa"/>
          </w:tcPr>
          <w:p w:rsidR="007653C5" w:rsidRDefault="00995A36">
            <w:r>
              <w:lastRenderedPageBreak/>
              <w:t xml:space="preserve">Статья Крюкова С.В. «Русизм – праздник зла», размещенная в сети </w:t>
            </w:r>
            <w:r>
              <w:t>Интернет (решение Засвияжского районного суда г. Ульяновска от 18.10.2010);</w:t>
            </w:r>
          </w:p>
        </w:tc>
        <w:tc>
          <w:tcPr>
            <w:tcW w:w="2880" w:type="dxa"/>
          </w:tcPr>
          <w:p w:rsidR="007653C5" w:rsidRDefault="00995A36">
            <w:r>
              <w:t>02.11.201</w:t>
            </w:r>
            <w:r>
              <w:lastRenderedPageBreak/>
              <w:t>8</w:t>
            </w:r>
          </w:p>
        </w:tc>
      </w:tr>
      <w:tr w:rsidR="007653C5">
        <w:tc>
          <w:tcPr>
            <w:tcW w:w="2880" w:type="dxa"/>
          </w:tcPr>
          <w:p w:rsidR="007653C5" w:rsidRDefault="00995A36">
            <w:r>
              <w:lastRenderedPageBreak/>
              <w:t>4546.</w:t>
            </w:r>
          </w:p>
        </w:tc>
        <w:tc>
          <w:tcPr>
            <w:tcW w:w="2880" w:type="dxa"/>
          </w:tcPr>
          <w:p w:rsidR="007653C5" w:rsidRDefault="00995A36">
            <w:r>
              <w:t>Статья Крюкова С.В. «Русское поле: Семена лжи породили сорняк сатанизма», размещенная в сети Интернет (решение Засвияжского районного суда г. Ульяновска от 18.10.</w:t>
            </w:r>
            <w:r>
              <w:t>2010);</w:t>
            </w:r>
          </w:p>
        </w:tc>
        <w:tc>
          <w:tcPr>
            <w:tcW w:w="2880" w:type="dxa"/>
          </w:tcPr>
          <w:p w:rsidR="007653C5" w:rsidRDefault="00995A36">
            <w:r>
              <w:t>02.11.2018</w:t>
            </w:r>
          </w:p>
        </w:tc>
      </w:tr>
      <w:tr w:rsidR="007653C5">
        <w:tc>
          <w:tcPr>
            <w:tcW w:w="2880" w:type="dxa"/>
          </w:tcPr>
          <w:p w:rsidR="007653C5" w:rsidRDefault="00995A36">
            <w:r>
              <w:t>4547.</w:t>
            </w:r>
          </w:p>
        </w:tc>
        <w:tc>
          <w:tcPr>
            <w:tcW w:w="2880" w:type="dxa"/>
          </w:tcPr>
          <w:p w:rsidR="007653C5" w:rsidRDefault="00995A36">
            <w:r>
              <w:t>Статья Крюкова С.В. «Голоса совести в океане лжи», размещенная в сети Интернет (решение Засвияжского районного суда г. Ульяновска от 18.10.2010);</w:t>
            </w:r>
          </w:p>
        </w:tc>
        <w:tc>
          <w:tcPr>
            <w:tcW w:w="2880" w:type="dxa"/>
          </w:tcPr>
          <w:p w:rsidR="007653C5" w:rsidRDefault="00995A36">
            <w:r>
              <w:t>02.11.2018</w:t>
            </w:r>
          </w:p>
        </w:tc>
      </w:tr>
      <w:tr w:rsidR="007653C5">
        <w:tc>
          <w:tcPr>
            <w:tcW w:w="2880" w:type="dxa"/>
          </w:tcPr>
          <w:p w:rsidR="007653C5" w:rsidRDefault="00995A36">
            <w:r>
              <w:t>4548.</w:t>
            </w:r>
          </w:p>
        </w:tc>
        <w:tc>
          <w:tcPr>
            <w:tcW w:w="2880" w:type="dxa"/>
          </w:tcPr>
          <w:p w:rsidR="007653C5" w:rsidRDefault="00995A36">
            <w:r>
              <w:t>Статья Крюкова С.В. «Униженные обречены», размещенная в сети Интерн</w:t>
            </w:r>
            <w:r>
              <w:t>ет (решение Засвияжского районного суда г. Ульяновска от 18.10.2010);</w:t>
            </w:r>
          </w:p>
        </w:tc>
        <w:tc>
          <w:tcPr>
            <w:tcW w:w="2880" w:type="dxa"/>
          </w:tcPr>
          <w:p w:rsidR="007653C5" w:rsidRDefault="00995A36">
            <w:r>
              <w:t>02.11.2018</w:t>
            </w:r>
          </w:p>
        </w:tc>
      </w:tr>
      <w:tr w:rsidR="007653C5">
        <w:tc>
          <w:tcPr>
            <w:tcW w:w="2880" w:type="dxa"/>
          </w:tcPr>
          <w:p w:rsidR="007653C5" w:rsidRDefault="00995A36">
            <w:r>
              <w:t>4549.</w:t>
            </w:r>
          </w:p>
        </w:tc>
        <w:tc>
          <w:tcPr>
            <w:tcW w:w="2880" w:type="dxa"/>
          </w:tcPr>
          <w:p w:rsidR="007653C5" w:rsidRDefault="00995A36">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w:t>
            </w:r>
            <w:r>
              <w:t>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w:t>
            </w:r>
            <w:r>
              <w:t xml:space="preserve"> 30.07.2014);</w:t>
            </w:r>
          </w:p>
        </w:tc>
        <w:tc>
          <w:tcPr>
            <w:tcW w:w="2880" w:type="dxa"/>
          </w:tcPr>
          <w:p w:rsidR="007653C5" w:rsidRDefault="00995A36">
            <w:r>
              <w:t>02.11.2018</w:t>
            </w:r>
          </w:p>
        </w:tc>
      </w:tr>
      <w:tr w:rsidR="007653C5">
        <w:tc>
          <w:tcPr>
            <w:tcW w:w="2880" w:type="dxa"/>
          </w:tcPr>
          <w:p w:rsidR="007653C5" w:rsidRDefault="00995A36">
            <w:r>
              <w:t>4550.</w:t>
            </w:r>
          </w:p>
        </w:tc>
        <w:tc>
          <w:tcPr>
            <w:tcW w:w="2880" w:type="dxa"/>
          </w:tcPr>
          <w:p w:rsidR="007653C5" w:rsidRDefault="00995A36">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w:t>
            </w:r>
            <w:r>
              <w:t>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w:t>
            </w:r>
          </w:p>
        </w:tc>
        <w:tc>
          <w:tcPr>
            <w:tcW w:w="2880" w:type="dxa"/>
          </w:tcPr>
          <w:p w:rsidR="007653C5" w:rsidRDefault="00995A36">
            <w:r>
              <w:t>02.11.2018</w:t>
            </w:r>
          </w:p>
        </w:tc>
      </w:tr>
      <w:tr w:rsidR="007653C5">
        <w:tc>
          <w:tcPr>
            <w:tcW w:w="2880" w:type="dxa"/>
          </w:tcPr>
          <w:p w:rsidR="007653C5" w:rsidRDefault="00995A36">
            <w:r>
              <w:lastRenderedPageBreak/>
              <w:t>4551.</w:t>
            </w:r>
          </w:p>
        </w:tc>
        <w:tc>
          <w:tcPr>
            <w:tcW w:w="2880" w:type="dxa"/>
          </w:tcPr>
          <w:p w:rsidR="007653C5" w:rsidRDefault="00995A36">
            <w:r>
              <w:t>Размещенные Фроловым А.М.</w:t>
            </w:r>
            <w:r>
              <w:t xml:space="preserve">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w:t>
            </w:r>
            <w:r>
              <w:t>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w:t>
            </w:r>
            <w:r>
              <w:t>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w:t>
            </w:r>
            <w:r>
              <w:t>014);</w:t>
            </w:r>
          </w:p>
        </w:tc>
        <w:tc>
          <w:tcPr>
            <w:tcW w:w="2880" w:type="dxa"/>
          </w:tcPr>
          <w:p w:rsidR="007653C5" w:rsidRDefault="00995A36">
            <w:r>
              <w:t>02.11.2018</w:t>
            </w:r>
          </w:p>
        </w:tc>
      </w:tr>
      <w:tr w:rsidR="007653C5">
        <w:tc>
          <w:tcPr>
            <w:tcW w:w="2880" w:type="dxa"/>
          </w:tcPr>
          <w:p w:rsidR="007653C5" w:rsidRDefault="00995A36">
            <w:r>
              <w:t>4552.</w:t>
            </w:r>
          </w:p>
        </w:tc>
        <w:tc>
          <w:tcPr>
            <w:tcW w:w="2880" w:type="dxa"/>
          </w:tcPr>
          <w:p w:rsidR="007653C5" w:rsidRDefault="00995A36">
            <w:r>
              <w:t>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w:t>
            </w:r>
            <w:r>
              <w:t>тво» - «Фурат - пресс» (решение Советского районного суда г. Липецка от 21.04.2016);</w:t>
            </w:r>
          </w:p>
        </w:tc>
        <w:tc>
          <w:tcPr>
            <w:tcW w:w="2880" w:type="dxa"/>
          </w:tcPr>
          <w:p w:rsidR="007653C5" w:rsidRDefault="00995A36">
            <w:r>
              <w:t>02.11.2018</w:t>
            </w:r>
          </w:p>
        </w:tc>
      </w:tr>
      <w:tr w:rsidR="007653C5">
        <w:tc>
          <w:tcPr>
            <w:tcW w:w="2880" w:type="dxa"/>
          </w:tcPr>
          <w:p w:rsidR="007653C5" w:rsidRDefault="00995A36">
            <w:r>
              <w:t>4553.</w:t>
            </w:r>
          </w:p>
        </w:tc>
        <w:tc>
          <w:tcPr>
            <w:tcW w:w="2880" w:type="dxa"/>
          </w:tcPr>
          <w:p w:rsidR="007653C5" w:rsidRDefault="00995A36">
            <w:r>
              <w:t>Текст песни исполнителя Д.И.В. «Россия для русских», размещенный на Интернет-сайтах на страницах по адресам»: http://teksty-pesenok.ru/rus-div/tekst-pesn</w:t>
            </w:r>
            <w:r>
              <w:t>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w:t>
            </w:r>
            <w:r>
              <w:t>6.11.2015);</w:t>
            </w:r>
          </w:p>
        </w:tc>
        <w:tc>
          <w:tcPr>
            <w:tcW w:w="2880" w:type="dxa"/>
          </w:tcPr>
          <w:p w:rsidR="007653C5" w:rsidRDefault="00995A36">
            <w:r>
              <w:t>02.11.2018</w:t>
            </w:r>
          </w:p>
        </w:tc>
      </w:tr>
      <w:tr w:rsidR="007653C5">
        <w:tc>
          <w:tcPr>
            <w:tcW w:w="2880" w:type="dxa"/>
          </w:tcPr>
          <w:p w:rsidR="007653C5" w:rsidRDefault="00995A36">
            <w:r>
              <w:t>4554.</w:t>
            </w:r>
          </w:p>
        </w:tc>
        <w:tc>
          <w:tcPr>
            <w:tcW w:w="2880" w:type="dxa"/>
          </w:tcPr>
          <w:p w:rsidR="007653C5" w:rsidRDefault="00995A36">
            <w:r>
              <w:t>Интернет ресурс http://www.nsdrn.org., размещенный в информационно-коммуникационной сети Интернет (решение Кировского районного суда г. Ярославля от 07.02.2014);</w:t>
            </w:r>
          </w:p>
        </w:tc>
        <w:tc>
          <w:tcPr>
            <w:tcW w:w="2880" w:type="dxa"/>
          </w:tcPr>
          <w:p w:rsidR="007653C5" w:rsidRDefault="00995A36">
            <w:r>
              <w:t>02.11.2018</w:t>
            </w:r>
          </w:p>
        </w:tc>
      </w:tr>
      <w:tr w:rsidR="007653C5">
        <w:tc>
          <w:tcPr>
            <w:tcW w:w="2880" w:type="dxa"/>
          </w:tcPr>
          <w:p w:rsidR="007653C5" w:rsidRDefault="00995A36">
            <w:r>
              <w:t>45</w:t>
            </w:r>
            <w:r>
              <w:lastRenderedPageBreak/>
              <w:t>55.</w:t>
            </w:r>
          </w:p>
        </w:tc>
        <w:tc>
          <w:tcPr>
            <w:tcW w:w="2880" w:type="dxa"/>
          </w:tcPr>
          <w:p w:rsidR="007653C5" w:rsidRDefault="00995A36">
            <w:r>
              <w:lastRenderedPageBreak/>
              <w:t>Книга «ФАЗА`ИЛ`АМАЛИ», авторы Шейхуль Хадис Му</w:t>
            </w:r>
            <w:r>
              <w:t>адана, Мухаммад Закария Кандехлеви, издательство г. Бишкек, 372с. (решение Центрального районного суда г. Красноярска от 20.04.2012);</w:t>
            </w:r>
          </w:p>
        </w:tc>
        <w:tc>
          <w:tcPr>
            <w:tcW w:w="2880" w:type="dxa"/>
          </w:tcPr>
          <w:p w:rsidR="007653C5" w:rsidRDefault="00995A36">
            <w:r>
              <w:t>02.11.</w:t>
            </w:r>
            <w:r>
              <w:lastRenderedPageBreak/>
              <w:t>2018</w:t>
            </w:r>
          </w:p>
        </w:tc>
      </w:tr>
      <w:tr w:rsidR="007653C5">
        <w:tc>
          <w:tcPr>
            <w:tcW w:w="2880" w:type="dxa"/>
          </w:tcPr>
          <w:p w:rsidR="007653C5" w:rsidRDefault="00995A36">
            <w:r>
              <w:lastRenderedPageBreak/>
              <w:t>4556.</w:t>
            </w:r>
          </w:p>
        </w:tc>
        <w:tc>
          <w:tcPr>
            <w:tcW w:w="2880" w:type="dxa"/>
          </w:tcPr>
          <w:p w:rsidR="007653C5" w:rsidRDefault="00995A36">
            <w:r>
              <w:t xml:space="preserve">Информация, размещенная в виртуальном сообществе (группе) «Россия для мусульман» на странице социальной </w:t>
            </w:r>
            <w:r>
              <w:t>сети «Вконтакте» http://vk.com/russia_dla_islam» (решение Калужского районного суда Калужской области от 30.05.2016);</w:t>
            </w:r>
          </w:p>
        </w:tc>
        <w:tc>
          <w:tcPr>
            <w:tcW w:w="2880" w:type="dxa"/>
          </w:tcPr>
          <w:p w:rsidR="007653C5" w:rsidRDefault="00995A36">
            <w:r>
              <w:t>02.11.2018</w:t>
            </w:r>
          </w:p>
        </w:tc>
      </w:tr>
      <w:tr w:rsidR="007653C5">
        <w:tc>
          <w:tcPr>
            <w:tcW w:w="2880" w:type="dxa"/>
          </w:tcPr>
          <w:p w:rsidR="007653C5" w:rsidRDefault="00995A36">
            <w:r>
              <w:t>4557.</w:t>
            </w:r>
          </w:p>
        </w:tc>
        <w:tc>
          <w:tcPr>
            <w:tcW w:w="2880" w:type="dxa"/>
          </w:tcPr>
          <w:p w:rsidR="007653C5" w:rsidRDefault="00995A36">
            <w:r>
              <w:t xml:space="preserve">Видеофайл «Код 88», размещенный в социальной сети «Вконтакте» в сети «Интернет», размещенный по сетевому адресу: </w:t>
            </w:r>
            <w:r>
              <w:t>«http://vk.com/videos 98212884?section=all» (решение Обнинского городского суда Калужской области от 17.03.2016);</w:t>
            </w:r>
          </w:p>
        </w:tc>
        <w:tc>
          <w:tcPr>
            <w:tcW w:w="2880" w:type="dxa"/>
          </w:tcPr>
          <w:p w:rsidR="007653C5" w:rsidRDefault="00995A36">
            <w:r>
              <w:t>02.11.2018</w:t>
            </w:r>
          </w:p>
        </w:tc>
      </w:tr>
      <w:tr w:rsidR="007653C5">
        <w:tc>
          <w:tcPr>
            <w:tcW w:w="2880" w:type="dxa"/>
          </w:tcPr>
          <w:p w:rsidR="007653C5" w:rsidRDefault="00995A36">
            <w:r>
              <w:t>4558.</w:t>
            </w:r>
          </w:p>
        </w:tc>
        <w:tc>
          <w:tcPr>
            <w:tcW w:w="2880" w:type="dxa"/>
          </w:tcPr>
          <w:p w:rsidR="007653C5" w:rsidRDefault="00995A36">
            <w:r>
              <w:t>Видеофайл «1488», размещенный в социальной сети «Вконтакте» в сети «Интернет», размещенный по сетевому адресу: «http://vk.co</w:t>
            </w:r>
            <w:r>
              <w:t>m/videos 98212884?section=all» (решение Обнинского городского суда Калужской области от 16.03.2016);</w:t>
            </w:r>
          </w:p>
        </w:tc>
        <w:tc>
          <w:tcPr>
            <w:tcW w:w="2880" w:type="dxa"/>
          </w:tcPr>
          <w:p w:rsidR="007653C5" w:rsidRDefault="00995A36">
            <w:r>
              <w:t>02.11.2018</w:t>
            </w:r>
          </w:p>
        </w:tc>
      </w:tr>
      <w:tr w:rsidR="007653C5">
        <w:tc>
          <w:tcPr>
            <w:tcW w:w="2880" w:type="dxa"/>
          </w:tcPr>
          <w:p w:rsidR="007653C5" w:rsidRDefault="00995A36">
            <w:r>
              <w:t>4559.</w:t>
            </w:r>
          </w:p>
        </w:tc>
        <w:tc>
          <w:tcPr>
            <w:tcW w:w="2880" w:type="dxa"/>
          </w:tcPr>
          <w:p w:rsidR="007653C5" w:rsidRDefault="00995A36">
            <w:r>
              <w:t>Видеофайл «УБИВАЙТЕ РУССКИХ» размещенный в социальной сети «В контакте» в сети Интернет, имеющие сетевой адрес www.vk.com/angriff» (решен</w:t>
            </w:r>
            <w:r>
              <w:t>ие Калужского районного суда Калужской области от 18.04.2015);</w:t>
            </w:r>
          </w:p>
        </w:tc>
        <w:tc>
          <w:tcPr>
            <w:tcW w:w="2880" w:type="dxa"/>
          </w:tcPr>
          <w:p w:rsidR="007653C5" w:rsidRDefault="00995A36">
            <w:r>
              <w:t>02.11.2018</w:t>
            </w:r>
          </w:p>
        </w:tc>
      </w:tr>
      <w:tr w:rsidR="007653C5">
        <w:tc>
          <w:tcPr>
            <w:tcW w:w="2880" w:type="dxa"/>
          </w:tcPr>
          <w:p w:rsidR="007653C5" w:rsidRDefault="00995A36">
            <w:r>
              <w:t>4560.</w:t>
            </w:r>
          </w:p>
        </w:tc>
        <w:tc>
          <w:tcPr>
            <w:tcW w:w="2880" w:type="dxa"/>
          </w:tcPr>
          <w:p w:rsidR="007653C5" w:rsidRDefault="00995A36">
            <w:r>
              <w:t>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w:t>
            </w:r>
            <w:r>
              <w:t>асти от 03.03.2016);</w:t>
            </w:r>
          </w:p>
        </w:tc>
        <w:tc>
          <w:tcPr>
            <w:tcW w:w="2880" w:type="dxa"/>
          </w:tcPr>
          <w:p w:rsidR="007653C5" w:rsidRDefault="00995A36">
            <w:r>
              <w:t>02.11.2018</w:t>
            </w:r>
          </w:p>
        </w:tc>
      </w:tr>
      <w:tr w:rsidR="007653C5">
        <w:tc>
          <w:tcPr>
            <w:tcW w:w="2880" w:type="dxa"/>
          </w:tcPr>
          <w:p w:rsidR="007653C5" w:rsidRDefault="00995A36">
            <w:r>
              <w:lastRenderedPageBreak/>
              <w:t>4561.</w:t>
            </w:r>
          </w:p>
        </w:tc>
        <w:tc>
          <w:tcPr>
            <w:tcW w:w="2880" w:type="dxa"/>
          </w:tcPr>
          <w:p w:rsidR="007653C5" w:rsidRDefault="00995A36">
            <w:r>
              <w:t>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w:t>
            </w:r>
          </w:p>
        </w:tc>
        <w:tc>
          <w:tcPr>
            <w:tcW w:w="2880" w:type="dxa"/>
          </w:tcPr>
          <w:p w:rsidR="007653C5" w:rsidRDefault="00995A36">
            <w:r>
              <w:t>02.11.2018</w:t>
            </w:r>
          </w:p>
        </w:tc>
      </w:tr>
      <w:tr w:rsidR="007653C5">
        <w:tc>
          <w:tcPr>
            <w:tcW w:w="2880" w:type="dxa"/>
          </w:tcPr>
          <w:p w:rsidR="007653C5" w:rsidRDefault="00995A36">
            <w:r>
              <w:t>4562.</w:t>
            </w:r>
          </w:p>
        </w:tc>
        <w:tc>
          <w:tcPr>
            <w:tcW w:w="2880" w:type="dxa"/>
          </w:tcPr>
          <w:p w:rsidR="007653C5" w:rsidRDefault="00995A36">
            <w: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w:t>
            </w:r>
            <w:r>
              <w:t xml:space="preserve">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w:t>
            </w:r>
            <w:r>
              <w:t xml:space="preserve">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w:t>
            </w:r>
            <w:r>
              <w:t>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w:t>
            </w:r>
          </w:p>
        </w:tc>
        <w:tc>
          <w:tcPr>
            <w:tcW w:w="2880" w:type="dxa"/>
          </w:tcPr>
          <w:p w:rsidR="007653C5" w:rsidRDefault="00995A36">
            <w:r>
              <w:t>02.11.2018</w:t>
            </w:r>
          </w:p>
        </w:tc>
      </w:tr>
      <w:tr w:rsidR="007653C5">
        <w:tc>
          <w:tcPr>
            <w:tcW w:w="2880" w:type="dxa"/>
          </w:tcPr>
          <w:p w:rsidR="007653C5" w:rsidRDefault="00995A36">
            <w:r>
              <w:t>4563.</w:t>
            </w:r>
          </w:p>
        </w:tc>
        <w:tc>
          <w:tcPr>
            <w:tcW w:w="2880" w:type="dxa"/>
          </w:tcPr>
          <w:p w:rsidR="007653C5" w:rsidRDefault="00995A36">
            <w:r>
              <w:t xml:space="preserve">Информационный материал, </w:t>
            </w:r>
            <w:r>
              <w:t>размещенный по Интернет – адресу: http://el-murid.livejournal.com/1596224.html (решение Губкинского районного суда Ямало-Ненецкого автономного округа от 14.04.2016);</w:t>
            </w:r>
          </w:p>
        </w:tc>
        <w:tc>
          <w:tcPr>
            <w:tcW w:w="2880" w:type="dxa"/>
          </w:tcPr>
          <w:p w:rsidR="007653C5" w:rsidRDefault="00995A36">
            <w:r>
              <w:t>02.11.2018</w:t>
            </w:r>
          </w:p>
        </w:tc>
      </w:tr>
      <w:tr w:rsidR="007653C5">
        <w:tc>
          <w:tcPr>
            <w:tcW w:w="2880" w:type="dxa"/>
          </w:tcPr>
          <w:p w:rsidR="007653C5" w:rsidRDefault="00995A36">
            <w:r>
              <w:t>4564.</w:t>
            </w:r>
          </w:p>
        </w:tc>
        <w:tc>
          <w:tcPr>
            <w:tcW w:w="2880" w:type="dxa"/>
          </w:tcPr>
          <w:p w:rsidR="007653C5" w:rsidRDefault="00995A36">
            <w:r>
              <w:t>Изображение с надписью «Смерть москалям», размещенное на Интернет – сайт</w:t>
            </w:r>
            <w:r>
              <w:t>е: http://i.piccy.info/i9/b89c4f58d0b8f3bda12fe4d679d58b51/1420363092/40912 /851555/eto_sparta_31394061_orig_.jpg (решение Никулинского районного суда города Москвы от 19.04.2016);</w:t>
            </w:r>
          </w:p>
        </w:tc>
        <w:tc>
          <w:tcPr>
            <w:tcW w:w="2880" w:type="dxa"/>
          </w:tcPr>
          <w:p w:rsidR="007653C5" w:rsidRDefault="00995A36">
            <w:r>
              <w:t>02.11.2018</w:t>
            </w:r>
          </w:p>
        </w:tc>
      </w:tr>
      <w:tr w:rsidR="007653C5">
        <w:tc>
          <w:tcPr>
            <w:tcW w:w="2880" w:type="dxa"/>
          </w:tcPr>
          <w:p w:rsidR="007653C5" w:rsidRDefault="00995A36">
            <w:r>
              <w:t>45</w:t>
            </w:r>
            <w:r>
              <w:lastRenderedPageBreak/>
              <w:t>65.</w:t>
            </w:r>
          </w:p>
        </w:tc>
        <w:tc>
          <w:tcPr>
            <w:tcW w:w="2880" w:type="dxa"/>
          </w:tcPr>
          <w:p w:rsidR="007653C5" w:rsidRDefault="00995A36">
            <w:r>
              <w:lastRenderedPageBreak/>
              <w:t>Изображение с надписью «Я буду резать русню!!!», размещен</w:t>
            </w:r>
            <w:r>
              <w:t xml:space="preserve">ное на Интернет – сайте https://il.ytimg.com/vi/G1R_KuwtflU/hqdefault.jpg (решение Никулинского районного суда города Москвы от </w:t>
            </w:r>
            <w:r>
              <w:lastRenderedPageBreak/>
              <w:t>19.04.2016);</w:t>
            </w:r>
          </w:p>
        </w:tc>
        <w:tc>
          <w:tcPr>
            <w:tcW w:w="2880" w:type="dxa"/>
          </w:tcPr>
          <w:p w:rsidR="007653C5" w:rsidRDefault="00995A36">
            <w:r>
              <w:lastRenderedPageBreak/>
              <w:t>02.11.</w:t>
            </w:r>
            <w:r>
              <w:lastRenderedPageBreak/>
              <w:t>2018</w:t>
            </w:r>
          </w:p>
        </w:tc>
      </w:tr>
      <w:tr w:rsidR="007653C5">
        <w:tc>
          <w:tcPr>
            <w:tcW w:w="2880" w:type="dxa"/>
          </w:tcPr>
          <w:p w:rsidR="007653C5" w:rsidRDefault="00995A36">
            <w:r>
              <w:lastRenderedPageBreak/>
              <w:t>4566.</w:t>
            </w:r>
          </w:p>
        </w:tc>
        <w:tc>
          <w:tcPr>
            <w:tcW w:w="2880" w:type="dxa"/>
          </w:tcPr>
          <w:p w:rsidR="007653C5" w:rsidRDefault="00995A36">
            <w:r>
              <w:t>Изображение с надписью «смерть русским детям», размещенное на Интернет – сайте http://dlm6.meta.u</w:t>
            </w:r>
            <w:r>
              <w:t>a/pic/0/104/54/7g9Aw3xeti.jpg (решение Никулинского районного суда города Москвы от 19.04.2016);</w:t>
            </w:r>
          </w:p>
        </w:tc>
        <w:tc>
          <w:tcPr>
            <w:tcW w:w="2880" w:type="dxa"/>
          </w:tcPr>
          <w:p w:rsidR="007653C5" w:rsidRDefault="00995A36">
            <w:r>
              <w:t>02.11.2018</w:t>
            </w:r>
          </w:p>
        </w:tc>
      </w:tr>
      <w:tr w:rsidR="007653C5">
        <w:tc>
          <w:tcPr>
            <w:tcW w:w="2880" w:type="dxa"/>
          </w:tcPr>
          <w:p w:rsidR="007653C5" w:rsidRDefault="00995A36">
            <w:r>
              <w:t>4567.</w:t>
            </w:r>
          </w:p>
        </w:tc>
        <w:tc>
          <w:tcPr>
            <w:tcW w:w="2880" w:type="dxa"/>
          </w:tcPr>
          <w:p w:rsidR="007653C5" w:rsidRDefault="00995A36">
            <w:r>
              <w:t xml:space="preserve">Аудивизуальный материал под название «Священная война» продолжительностью 5мин. 13 сек., содержащий чередующиеся изображения людей, одетых в </w:t>
            </w:r>
            <w:r>
              <w:t>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w:t>
            </w:r>
            <w:r>
              <w:t>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w:t>
            </w:r>
            <w:r>
              <w:t xml:space="preserve"> г. Хабаровска от 27.07.2018);</w:t>
            </w:r>
          </w:p>
        </w:tc>
        <w:tc>
          <w:tcPr>
            <w:tcW w:w="2880" w:type="dxa"/>
          </w:tcPr>
          <w:p w:rsidR="007653C5" w:rsidRDefault="00995A36">
            <w:r>
              <w:t>02.11.2018</w:t>
            </w:r>
          </w:p>
        </w:tc>
      </w:tr>
      <w:tr w:rsidR="007653C5">
        <w:tc>
          <w:tcPr>
            <w:tcW w:w="2880" w:type="dxa"/>
          </w:tcPr>
          <w:p w:rsidR="007653C5" w:rsidRDefault="00995A36">
            <w:r>
              <w:t>4568.</w:t>
            </w:r>
          </w:p>
        </w:tc>
        <w:tc>
          <w:tcPr>
            <w:tcW w:w="2880" w:type="dxa"/>
          </w:tcPr>
          <w:p w:rsidR="007653C5" w:rsidRDefault="00995A36">
            <w:r>
              <w:t>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w:t>
            </w:r>
            <w:r>
              <w:t>и, хватит химер - вам путь указан Ковалевой» (решение Центрального районного суда г. Хабаровска от 27.07.2018);</w:t>
            </w:r>
          </w:p>
        </w:tc>
        <w:tc>
          <w:tcPr>
            <w:tcW w:w="2880" w:type="dxa"/>
          </w:tcPr>
          <w:p w:rsidR="007653C5" w:rsidRDefault="00995A36">
            <w:r>
              <w:t>02.11.2018</w:t>
            </w:r>
          </w:p>
        </w:tc>
      </w:tr>
      <w:tr w:rsidR="007653C5">
        <w:tc>
          <w:tcPr>
            <w:tcW w:w="2880" w:type="dxa"/>
          </w:tcPr>
          <w:p w:rsidR="007653C5" w:rsidRDefault="00995A36">
            <w:r>
              <w:t>4569.</w:t>
            </w:r>
          </w:p>
        </w:tc>
        <w:tc>
          <w:tcPr>
            <w:tcW w:w="2880" w:type="dxa"/>
          </w:tcPr>
          <w:p w:rsidR="007653C5" w:rsidRDefault="00995A36">
            <w:r>
              <w:t xml:space="preserve">Аудиофайл «Вандал - На штурм!» продолжительностью 4 мин. 23 сек., начинающийся словами «Пока банда пархатых...» и </w:t>
            </w:r>
            <w:r>
              <w:t>заканчивающимся словами «...В Вальхалле гимны победы с честью споем! На штурм! На штурм! На штурм!» (решение Центрального районного суда г. Хабаровска от 27.07.2018);</w:t>
            </w:r>
          </w:p>
        </w:tc>
        <w:tc>
          <w:tcPr>
            <w:tcW w:w="2880" w:type="dxa"/>
          </w:tcPr>
          <w:p w:rsidR="007653C5" w:rsidRDefault="00995A36">
            <w:r>
              <w:t>02.11.2018</w:t>
            </w:r>
          </w:p>
        </w:tc>
      </w:tr>
      <w:tr w:rsidR="007653C5">
        <w:tc>
          <w:tcPr>
            <w:tcW w:w="2880" w:type="dxa"/>
          </w:tcPr>
          <w:p w:rsidR="007653C5" w:rsidRDefault="00995A36">
            <w:r>
              <w:t>457</w:t>
            </w:r>
            <w:r>
              <w:lastRenderedPageBreak/>
              <w:t>0.</w:t>
            </w:r>
          </w:p>
        </w:tc>
        <w:tc>
          <w:tcPr>
            <w:tcW w:w="2880" w:type="dxa"/>
          </w:tcPr>
          <w:p w:rsidR="007653C5" w:rsidRDefault="00995A36">
            <w:r>
              <w:lastRenderedPageBreak/>
              <w:t>Размещенный в информационно-телекоммуникационной сети «Интернет» матери</w:t>
            </w:r>
            <w:r>
              <w:t xml:space="preserve">ал: фотографию надписи на лестнице здания: «&lt;…&gt; (обсценный глагол заменен на бейте) хачей молотками в голову» (решение </w:t>
            </w:r>
            <w:r>
              <w:lastRenderedPageBreak/>
              <w:t>Камышинского городского суда Волгоградской области от 28.08.2018);</w:t>
            </w:r>
          </w:p>
        </w:tc>
        <w:tc>
          <w:tcPr>
            <w:tcW w:w="2880" w:type="dxa"/>
          </w:tcPr>
          <w:p w:rsidR="007653C5" w:rsidRDefault="00995A36">
            <w:r>
              <w:lastRenderedPageBreak/>
              <w:t>02.11.201</w:t>
            </w:r>
            <w:r>
              <w:lastRenderedPageBreak/>
              <w:t>8</w:t>
            </w:r>
          </w:p>
        </w:tc>
      </w:tr>
      <w:tr w:rsidR="007653C5">
        <w:tc>
          <w:tcPr>
            <w:tcW w:w="2880" w:type="dxa"/>
          </w:tcPr>
          <w:p w:rsidR="007653C5" w:rsidRDefault="00995A36">
            <w:r>
              <w:lastRenderedPageBreak/>
              <w:t>4571.</w:t>
            </w:r>
          </w:p>
        </w:tc>
        <w:tc>
          <w:tcPr>
            <w:tcW w:w="2880" w:type="dxa"/>
          </w:tcPr>
          <w:p w:rsidR="007653C5" w:rsidRDefault="00995A36">
            <w:r>
              <w:t>Книга «Юность на белых шнурках», автор Кирилл Риддик</w:t>
            </w:r>
            <w:r>
              <w:t>,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w:t>
            </w:r>
            <w:r>
              <w:t>eue», взглянула на ребенка и на лице ее просияла улыбка» (решение Московского районного суда г. Нижнего Новгорода от 22.08.2018);</w:t>
            </w:r>
          </w:p>
        </w:tc>
        <w:tc>
          <w:tcPr>
            <w:tcW w:w="2880" w:type="dxa"/>
          </w:tcPr>
          <w:p w:rsidR="007653C5" w:rsidRDefault="00995A36">
            <w:r>
              <w:t>02.11.2018</w:t>
            </w:r>
          </w:p>
        </w:tc>
      </w:tr>
      <w:tr w:rsidR="007653C5">
        <w:tc>
          <w:tcPr>
            <w:tcW w:w="2880" w:type="dxa"/>
          </w:tcPr>
          <w:p w:rsidR="007653C5" w:rsidRDefault="00995A36">
            <w:r>
              <w:t>4572.</w:t>
            </w:r>
          </w:p>
        </w:tc>
        <w:tc>
          <w:tcPr>
            <w:tcW w:w="2880" w:type="dxa"/>
          </w:tcPr>
          <w:p w:rsidR="007653C5" w:rsidRDefault="00995A36">
            <w:r>
              <w:t>Информационный материал, размещенный по интернет – адресу: http://uagolos.com/obraschenye-k-russkym-y-russko</w:t>
            </w:r>
            <w:r>
              <w:t>jazychnym-hrazhdanam-ukrayny-pravyj-sektor/ (решение Губкинского районного суда Ямало-Ненецкого автономного округа от 22.03.2016);</w:t>
            </w:r>
          </w:p>
        </w:tc>
        <w:tc>
          <w:tcPr>
            <w:tcW w:w="2880" w:type="dxa"/>
          </w:tcPr>
          <w:p w:rsidR="007653C5" w:rsidRDefault="00995A36">
            <w:r>
              <w:t>02.11.2018</w:t>
            </w:r>
          </w:p>
        </w:tc>
      </w:tr>
      <w:tr w:rsidR="007653C5">
        <w:tc>
          <w:tcPr>
            <w:tcW w:w="2880" w:type="dxa"/>
          </w:tcPr>
          <w:p w:rsidR="007653C5" w:rsidRDefault="00995A36">
            <w:r>
              <w:t>4573.</w:t>
            </w:r>
          </w:p>
        </w:tc>
        <w:tc>
          <w:tcPr>
            <w:tcW w:w="2880" w:type="dxa"/>
          </w:tcPr>
          <w:p w:rsidR="007653C5" w:rsidRDefault="00995A36">
            <w:r>
              <w:t>Материалы статьи Бориса Стомахина «Свободным будешь ты, Кавказ!», размещенный на сайте http://rko.marsho.ne</w:t>
            </w:r>
            <w:r>
              <w:t>t информационно-телекоммуникационной сети Интернет (решение Ленинского районного суда г. Ставрополя от 10.05.2012);</w:t>
            </w:r>
          </w:p>
        </w:tc>
        <w:tc>
          <w:tcPr>
            <w:tcW w:w="2880" w:type="dxa"/>
          </w:tcPr>
          <w:p w:rsidR="007653C5" w:rsidRDefault="00995A36">
            <w:r>
              <w:t>07.11.2018</w:t>
            </w:r>
          </w:p>
        </w:tc>
      </w:tr>
      <w:tr w:rsidR="007653C5">
        <w:tc>
          <w:tcPr>
            <w:tcW w:w="2880" w:type="dxa"/>
          </w:tcPr>
          <w:p w:rsidR="007653C5" w:rsidRDefault="00995A36">
            <w:r>
              <w:t>4574.</w:t>
            </w:r>
          </w:p>
        </w:tc>
        <w:tc>
          <w:tcPr>
            <w:tcW w:w="2880" w:type="dxa"/>
          </w:tcPr>
          <w:p w:rsidR="007653C5" w:rsidRDefault="00995A36">
            <w:r>
              <w:t>Газета «Майдан № 1 (3/13) январь 2009 года (решение Кировского районного суда г. Уфы Республики Башкортостан от 20.07.2010</w:t>
            </w:r>
            <w:r>
              <w:t>);</w:t>
            </w:r>
          </w:p>
        </w:tc>
        <w:tc>
          <w:tcPr>
            <w:tcW w:w="2880" w:type="dxa"/>
          </w:tcPr>
          <w:p w:rsidR="007653C5" w:rsidRDefault="00995A36">
            <w:r>
              <w:t>07.11.2018</w:t>
            </w:r>
          </w:p>
        </w:tc>
      </w:tr>
      <w:tr w:rsidR="007653C5">
        <w:tc>
          <w:tcPr>
            <w:tcW w:w="2880" w:type="dxa"/>
          </w:tcPr>
          <w:p w:rsidR="007653C5" w:rsidRDefault="00995A36">
            <w:r>
              <w:t>4575.</w:t>
            </w:r>
          </w:p>
        </w:tc>
        <w:tc>
          <w:tcPr>
            <w:tcW w:w="2880" w:type="dxa"/>
          </w:tcPr>
          <w:p w:rsidR="007653C5" w:rsidRDefault="00995A36">
            <w:r>
              <w:t xml:space="preserve">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w:t>
            </w:r>
            <w:r>
              <w:t>«http://vk.com/id81750848» и «http://vk.com/id222692414» (решение Куйбышевского районного суда г. Новокузнецка от 26.06.2015);</w:t>
            </w:r>
          </w:p>
        </w:tc>
        <w:tc>
          <w:tcPr>
            <w:tcW w:w="2880" w:type="dxa"/>
          </w:tcPr>
          <w:p w:rsidR="007653C5" w:rsidRDefault="00995A36">
            <w:r>
              <w:t>07.11.2018</w:t>
            </w:r>
          </w:p>
        </w:tc>
      </w:tr>
      <w:tr w:rsidR="007653C5">
        <w:tc>
          <w:tcPr>
            <w:tcW w:w="2880" w:type="dxa"/>
          </w:tcPr>
          <w:p w:rsidR="007653C5" w:rsidRDefault="00995A36">
            <w:r>
              <w:lastRenderedPageBreak/>
              <w:t>4576.</w:t>
            </w:r>
          </w:p>
        </w:tc>
        <w:tc>
          <w:tcPr>
            <w:tcW w:w="2880" w:type="dxa"/>
          </w:tcPr>
          <w:p w:rsidR="007653C5" w:rsidRDefault="00995A36">
            <w:r>
              <w:t>Информационный материал – видеофайл под названием «Sriny chistyat rodinu ot govna !!! fly», размещенного на стр</w:t>
            </w:r>
            <w:r>
              <w:t>анице Лихойды А.А. в социальной сети «ВКонтакте» на сайте http://vk.com/ video 156123982_163009043 (решение Центрального районного суда г. Воронежа от 09.02.2015);</w:t>
            </w:r>
          </w:p>
        </w:tc>
        <w:tc>
          <w:tcPr>
            <w:tcW w:w="2880" w:type="dxa"/>
          </w:tcPr>
          <w:p w:rsidR="007653C5" w:rsidRDefault="00995A36">
            <w:r>
              <w:t>07.11.2018</w:t>
            </w:r>
          </w:p>
        </w:tc>
      </w:tr>
      <w:tr w:rsidR="007653C5">
        <w:tc>
          <w:tcPr>
            <w:tcW w:w="2880" w:type="dxa"/>
          </w:tcPr>
          <w:p w:rsidR="007653C5" w:rsidRDefault="00995A36">
            <w:r>
              <w:t>4577.</w:t>
            </w:r>
          </w:p>
        </w:tc>
        <w:tc>
          <w:tcPr>
            <w:tcW w:w="2880" w:type="dxa"/>
          </w:tcPr>
          <w:p w:rsidR="007653C5" w:rsidRDefault="00995A36">
            <w:r>
              <w:t xml:space="preserve">«Программа Русского национального движения» (решение Правобережного </w:t>
            </w:r>
            <w:r>
              <w:t>районного суда г. Магнитогорска Челябинской области от 25.08.2010);</w:t>
            </w:r>
          </w:p>
        </w:tc>
        <w:tc>
          <w:tcPr>
            <w:tcW w:w="2880" w:type="dxa"/>
          </w:tcPr>
          <w:p w:rsidR="007653C5" w:rsidRDefault="00995A36">
            <w:r>
              <w:t>07.11.2018</w:t>
            </w:r>
          </w:p>
        </w:tc>
      </w:tr>
      <w:tr w:rsidR="007653C5">
        <w:tc>
          <w:tcPr>
            <w:tcW w:w="2880" w:type="dxa"/>
          </w:tcPr>
          <w:p w:rsidR="007653C5" w:rsidRDefault="00995A36">
            <w:r>
              <w:t>4578.</w:t>
            </w:r>
          </w:p>
        </w:tc>
        <w:tc>
          <w:tcPr>
            <w:tcW w:w="2880" w:type="dxa"/>
          </w:tcPr>
          <w:p w:rsidR="007653C5" w:rsidRDefault="00995A36">
            <w:r>
              <w:t xml:space="preserve">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w:t>
            </w:r>
            <w:r>
              <w:t>области от 27.10.2010);</w:t>
            </w:r>
          </w:p>
        </w:tc>
        <w:tc>
          <w:tcPr>
            <w:tcW w:w="2880" w:type="dxa"/>
          </w:tcPr>
          <w:p w:rsidR="007653C5" w:rsidRDefault="00995A36">
            <w:r>
              <w:t>08.11.2018</w:t>
            </w:r>
          </w:p>
        </w:tc>
      </w:tr>
      <w:tr w:rsidR="007653C5">
        <w:tc>
          <w:tcPr>
            <w:tcW w:w="2880" w:type="dxa"/>
          </w:tcPr>
          <w:p w:rsidR="007653C5" w:rsidRDefault="00995A36">
            <w:r>
              <w:t>4579.</w:t>
            </w:r>
          </w:p>
        </w:tc>
        <w:tc>
          <w:tcPr>
            <w:tcW w:w="2880" w:type="dxa"/>
          </w:tcPr>
          <w:p w:rsidR="007653C5" w:rsidRDefault="00995A36">
            <w:r>
              <w:t xml:space="preserve">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w:t>
            </w:r>
            <w:r>
              <w:t>суда г. Магнитогорска Челябинской области от 17.11.2010);</w:t>
            </w:r>
          </w:p>
        </w:tc>
        <w:tc>
          <w:tcPr>
            <w:tcW w:w="2880" w:type="dxa"/>
          </w:tcPr>
          <w:p w:rsidR="007653C5" w:rsidRDefault="00995A36">
            <w:r>
              <w:t>07.11.2018</w:t>
            </w:r>
          </w:p>
        </w:tc>
      </w:tr>
      <w:tr w:rsidR="007653C5">
        <w:tc>
          <w:tcPr>
            <w:tcW w:w="2880" w:type="dxa"/>
          </w:tcPr>
          <w:p w:rsidR="007653C5" w:rsidRDefault="00995A36">
            <w:r>
              <w:t>4580.</w:t>
            </w:r>
          </w:p>
        </w:tc>
        <w:tc>
          <w:tcPr>
            <w:tcW w:w="2880" w:type="dxa"/>
          </w:tcPr>
          <w:p w:rsidR="007653C5" w:rsidRDefault="00995A36">
            <w: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w:t>
            </w:r>
            <w:r>
              <w:t xml:space="preserve"> «…и не будет закона, так только можно систему убить», расположенные по электронному адресу: http://vk.com/id41903093; http://www.youtube.com/watch?v=9Jy7U5QqVis; https://myzuka.fm/Album/779171/Criminal-State-Motivi-Neugasaushei-Nenavisti-2011; http://domi</w:t>
            </w:r>
            <w:r>
              <w:t>no-music.ru/?mp3=Criminal+State; http://musicalka.me/?mp3=Criminal+State, продолжительностью не менее 2 минут 23 секунд (решение Нижегородского районного суда г. Нижнего Новгорода от 26.03.2018);</w:t>
            </w:r>
          </w:p>
        </w:tc>
        <w:tc>
          <w:tcPr>
            <w:tcW w:w="2880" w:type="dxa"/>
          </w:tcPr>
          <w:p w:rsidR="007653C5" w:rsidRDefault="00995A36">
            <w:r>
              <w:t>08.11.2018</w:t>
            </w:r>
          </w:p>
        </w:tc>
      </w:tr>
      <w:tr w:rsidR="007653C5">
        <w:tc>
          <w:tcPr>
            <w:tcW w:w="2880" w:type="dxa"/>
          </w:tcPr>
          <w:p w:rsidR="007653C5" w:rsidRDefault="00995A36">
            <w:r>
              <w:lastRenderedPageBreak/>
              <w:t>4581.</w:t>
            </w:r>
          </w:p>
        </w:tc>
        <w:tc>
          <w:tcPr>
            <w:tcW w:w="2880" w:type="dxa"/>
          </w:tcPr>
          <w:p w:rsidR="007653C5" w:rsidRDefault="00995A36">
            <w:r>
              <w:t xml:space="preserve">Видеоролик «Разъяснение амира КБК Тенгиза </w:t>
            </w:r>
            <w:r>
              <w:t>Гукетлова по поводу ликвидации мирных русских кафиров в Ставрополье» (решение Ленинского районного суда г. Ставрополя от 11.04.2014);</w:t>
            </w:r>
          </w:p>
        </w:tc>
        <w:tc>
          <w:tcPr>
            <w:tcW w:w="2880" w:type="dxa"/>
          </w:tcPr>
          <w:p w:rsidR="007653C5" w:rsidRDefault="00995A36">
            <w:r>
              <w:t>07.11.2018</w:t>
            </w:r>
          </w:p>
        </w:tc>
      </w:tr>
      <w:tr w:rsidR="007653C5">
        <w:tc>
          <w:tcPr>
            <w:tcW w:w="2880" w:type="dxa"/>
          </w:tcPr>
          <w:p w:rsidR="007653C5" w:rsidRDefault="00995A36">
            <w:r>
              <w:t>4582.</w:t>
            </w:r>
          </w:p>
        </w:tc>
        <w:tc>
          <w:tcPr>
            <w:tcW w:w="2880" w:type="dxa"/>
          </w:tcPr>
          <w:p w:rsidR="007653C5" w:rsidRDefault="00995A36">
            <w:r>
              <w:t>Видеоролик «Имарат Кавказ Вилаят Дагестан. Обращение Хасавюртовского джамаата к жителям города. 1433-(20</w:t>
            </w:r>
            <w:r>
              <w:t>12)» (решение Ленинского районного суда г. Ставрополя от 29.01.2014);</w:t>
            </w:r>
          </w:p>
        </w:tc>
        <w:tc>
          <w:tcPr>
            <w:tcW w:w="2880" w:type="dxa"/>
          </w:tcPr>
          <w:p w:rsidR="007653C5" w:rsidRDefault="00995A36">
            <w:r>
              <w:t>07.11.2018</w:t>
            </w:r>
          </w:p>
        </w:tc>
      </w:tr>
      <w:tr w:rsidR="007653C5">
        <w:tc>
          <w:tcPr>
            <w:tcW w:w="2880" w:type="dxa"/>
          </w:tcPr>
          <w:p w:rsidR="007653C5" w:rsidRDefault="00995A36">
            <w:r>
              <w:t>4583.</w:t>
            </w:r>
          </w:p>
        </w:tc>
        <w:tc>
          <w:tcPr>
            <w:tcW w:w="2880" w:type="dxa"/>
          </w:tcPr>
          <w:p w:rsidR="007653C5" w:rsidRDefault="00995A36">
            <w:r>
              <w:t>Текст статьи «Юбилею Ферганской резни 1989г.» размещенный по электронному адресу: http://zapravdu.ru/content/view/222 (решение Останкинского районного суда города Москв</w:t>
            </w:r>
            <w:r>
              <w:t>ы от 08.12.2014);</w:t>
            </w:r>
          </w:p>
        </w:tc>
        <w:tc>
          <w:tcPr>
            <w:tcW w:w="2880" w:type="dxa"/>
          </w:tcPr>
          <w:p w:rsidR="007653C5" w:rsidRDefault="00995A36">
            <w:r>
              <w:t>07.11.2018</w:t>
            </w:r>
          </w:p>
        </w:tc>
      </w:tr>
      <w:tr w:rsidR="007653C5">
        <w:tc>
          <w:tcPr>
            <w:tcW w:w="2880" w:type="dxa"/>
          </w:tcPr>
          <w:p w:rsidR="007653C5" w:rsidRDefault="00995A36">
            <w:r>
              <w:t>4584.</w:t>
            </w:r>
          </w:p>
        </w:tc>
        <w:tc>
          <w:tcPr>
            <w:tcW w:w="2880" w:type="dxa"/>
          </w:tcPr>
          <w:p w:rsidR="007653C5" w:rsidRDefault="00995A36">
            <w: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w:t>
            </w:r>
            <w:r>
              <w:t>да Новгородской области от 10.12.2014);</w:t>
            </w:r>
          </w:p>
        </w:tc>
        <w:tc>
          <w:tcPr>
            <w:tcW w:w="2880" w:type="dxa"/>
          </w:tcPr>
          <w:p w:rsidR="007653C5" w:rsidRDefault="00995A36">
            <w:r>
              <w:t>07.11.2018</w:t>
            </w:r>
          </w:p>
        </w:tc>
      </w:tr>
      <w:tr w:rsidR="007653C5">
        <w:tc>
          <w:tcPr>
            <w:tcW w:w="2880" w:type="dxa"/>
          </w:tcPr>
          <w:p w:rsidR="007653C5" w:rsidRDefault="00995A36">
            <w:r>
              <w:t>4585.</w:t>
            </w:r>
          </w:p>
        </w:tc>
        <w:tc>
          <w:tcPr>
            <w:tcW w:w="2880" w:type="dxa"/>
          </w:tcPr>
          <w:p w:rsidR="007653C5" w:rsidRDefault="00995A36">
            <w: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w:t>
            </w:r>
            <w:r>
              <w:t xml:space="preserve"> от 09.09.2015);</w:t>
            </w:r>
          </w:p>
        </w:tc>
        <w:tc>
          <w:tcPr>
            <w:tcW w:w="2880" w:type="dxa"/>
          </w:tcPr>
          <w:p w:rsidR="007653C5" w:rsidRDefault="00995A36">
            <w:r>
              <w:t>07.11.2018</w:t>
            </w:r>
          </w:p>
        </w:tc>
      </w:tr>
      <w:tr w:rsidR="007653C5">
        <w:tc>
          <w:tcPr>
            <w:tcW w:w="2880" w:type="dxa"/>
          </w:tcPr>
          <w:p w:rsidR="007653C5" w:rsidRDefault="00995A36">
            <w:r>
              <w:t>458</w:t>
            </w:r>
            <w:r>
              <w:lastRenderedPageBreak/>
              <w:t>6.</w:t>
            </w:r>
          </w:p>
        </w:tc>
        <w:tc>
          <w:tcPr>
            <w:tcW w:w="2880" w:type="dxa"/>
          </w:tcPr>
          <w:p w:rsidR="007653C5" w:rsidRDefault="00995A36">
            <w:r>
              <w:lastRenderedPageBreak/>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 https:</w:t>
            </w:r>
            <w:r>
              <w:t>//xmusik.me/s/53068459-DOROGIE_ROSSIYANE_-_Pro_ZHida/; http://mp3-</w:t>
            </w:r>
            <w:r>
              <w:lastRenderedPageBreak/>
              <w:t>pesnja.com/song/%DQ%B4%D0%BE%Dlo/o80%D0%BE%D0%B3% D0%B8%D0%B5+%D1%80%D0%BE%D1%81%D1%81%D0%B8%D1%8F%D0% BD%D0%B5+%D0%BF%D1%80%D0%BE+%D0%B6%D0%B8%D0%B4%D0%B0; https://petamusic.ru/?string=%C4%</w:t>
            </w:r>
            <w:r>
              <w:t>EE%F0%EE%E3%E8%E5%20%D0%EE%F 1%F1%E8%FF%ED%E5; http://poiskm.net/show/%D0%B4%D0%BE%D1%80%D0%BE%D0%B3%D0%В8%D0%B5-%D1%80%D0%BE%D1%81%D1%81%D0%B8%D1%8F%D0%BD%D0 %B5; https://my-hit.me/%D0%B4%D0%BE%Dl%80%D0%BE%D0%B3%DQ%B8% D0%B5-%D1%80%D0%BE%D1%81%D1%81%D0%B8</w:t>
            </w:r>
            <w:r>
              <w:t>%D1%8F%D0%BD%D0% B5; http://mp3vega.com/?string=%D0%94%D0%BE%D1%80%D0%BE%D0%B3% D0%B8%D0%B5+%D0%A0%D0%BE%D1%81%D1%81%D0%B8%D1%8F%D0% BD%D0%B5; http://www.vk.com/id145159256; http://www.vk.com/id133046581; http://www.vk.com/valirum (решение Октябрьского рай</w:t>
            </w:r>
            <w:r>
              <w:t>онного суда г. Архангельска от 27.06.2017);</w:t>
            </w:r>
          </w:p>
        </w:tc>
        <w:tc>
          <w:tcPr>
            <w:tcW w:w="2880" w:type="dxa"/>
          </w:tcPr>
          <w:p w:rsidR="007653C5" w:rsidRDefault="00995A36">
            <w:r>
              <w:lastRenderedPageBreak/>
              <w:t>09.11.201</w:t>
            </w:r>
            <w:r>
              <w:lastRenderedPageBreak/>
              <w:t>8</w:t>
            </w:r>
          </w:p>
        </w:tc>
      </w:tr>
      <w:tr w:rsidR="007653C5">
        <w:tc>
          <w:tcPr>
            <w:tcW w:w="2880" w:type="dxa"/>
          </w:tcPr>
          <w:p w:rsidR="007653C5" w:rsidRDefault="00995A36">
            <w:r>
              <w:lastRenderedPageBreak/>
              <w:t>4587.</w:t>
            </w:r>
          </w:p>
        </w:tc>
        <w:tc>
          <w:tcPr>
            <w:tcW w:w="2880" w:type="dxa"/>
          </w:tcPr>
          <w:p w:rsidR="007653C5" w:rsidRDefault="00995A36">
            <w: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2880" w:type="dxa"/>
          </w:tcPr>
          <w:p w:rsidR="007653C5" w:rsidRDefault="007653C5"/>
        </w:tc>
      </w:tr>
      <w:tr w:rsidR="007653C5">
        <w:tc>
          <w:tcPr>
            <w:tcW w:w="2880" w:type="dxa"/>
          </w:tcPr>
          <w:p w:rsidR="007653C5" w:rsidRDefault="00995A36">
            <w:r>
              <w:t>4588.</w:t>
            </w:r>
          </w:p>
        </w:tc>
        <w:tc>
          <w:tcPr>
            <w:tcW w:w="2880" w:type="dxa"/>
          </w:tcPr>
          <w:p w:rsidR="007653C5" w:rsidRDefault="00995A36">
            <w:r>
              <w:t xml:space="preserve">Видеоролик, продолжительностью 2 </w:t>
            </w:r>
            <w:r>
              <w:t>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2880" w:type="dxa"/>
          </w:tcPr>
          <w:p w:rsidR="007653C5" w:rsidRDefault="00995A36">
            <w:r>
              <w:t>09.11.2018</w:t>
            </w:r>
          </w:p>
        </w:tc>
      </w:tr>
      <w:tr w:rsidR="007653C5">
        <w:tc>
          <w:tcPr>
            <w:tcW w:w="2880" w:type="dxa"/>
          </w:tcPr>
          <w:p w:rsidR="007653C5" w:rsidRDefault="00995A36">
            <w:r>
              <w:t>4589.</w:t>
            </w:r>
          </w:p>
        </w:tc>
        <w:tc>
          <w:tcPr>
            <w:tcW w:w="2880" w:type="dxa"/>
          </w:tcPr>
          <w:p w:rsidR="007653C5" w:rsidRDefault="00995A36">
            <w:r>
              <w:t>Видеофайл с заг</w:t>
            </w:r>
            <w:r>
              <w:t>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w:t>
            </w:r>
            <w:r>
              <w:t>770 (решение Валдайского районного суда Новгородской области от 09.02.2015);</w:t>
            </w:r>
          </w:p>
        </w:tc>
        <w:tc>
          <w:tcPr>
            <w:tcW w:w="2880" w:type="dxa"/>
          </w:tcPr>
          <w:p w:rsidR="007653C5" w:rsidRDefault="00995A36">
            <w:r>
              <w:t>09.11.2018</w:t>
            </w:r>
          </w:p>
        </w:tc>
      </w:tr>
      <w:tr w:rsidR="007653C5">
        <w:tc>
          <w:tcPr>
            <w:tcW w:w="2880" w:type="dxa"/>
          </w:tcPr>
          <w:p w:rsidR="007653C5" w:rsidRDefault="00995A36">
            <w:r>
              <w:t>4</w:t>
            </w:r>
            <w:r>
              <w:lastRenderedPageBreak/>
              <w:t>590.</w:t>
            </w:r>
          </w:p>
        </w:tc>
        <w:tc>
          <w:tcPr>
            <w:tcW w:w="2880" w:type="dxa"/>
          </w:tcPr>
          <w:p w:rsidR="007653C5" w:rsidRDefault="00995A36">
            <w:r>
              <w:lastRenderedPageBreak/>
              <w:t xml:space="preserve">Видеоролик, продолжительностью 0 минут 27 секунд с заглавием «Чурки: «мы приехали в Москву порядок </w:t>
            </w:r>
            <w:r>
              <w:lastRenderedPageBreak/>
              <w:t>наводить» (решение Валдайского районного суда Новгородской обл</w:t>
            </w:r>
            <w:r>
              <w:t>асти от 18.02.2015);</w:t>
            </w:r>
          </w:p>
        </w:tc>
        <w:tc>
          <w:tcPr>
            <w:tcW w:w="2880" w:type="dxa"/>
          </w:tcPr>
          <w:p w:rsidR="007653C5" w:rsidRDefault="00995A36">
            <w:r>
              <w:lastRenderedPageBreak/>
              <w:t>09.</w:t>
            </w:r>
            <w:r>
              <w:lastRenderedPageBreak/>
              <w:t>11.2018</w:t>
            </w:r>
          </w:p>
        </w:tc>
      </w:tr>
      <w:tr w:rsidR="007653C5">
        <w:tc>
          <w:tcPr>
            <w:tcW w:w="2880" w:type="dxa"/>
          </w:tcPr>
          <w:p w:rsidR="007653C5" w:rsidRDefault="00995A36">
            <w:r>
              <w:lastRenderedPageBreak/>
              <w:t>4591.</w:t>
            </w:r>
          </w:p>
        </w:tc>
        <w:tc>
          <w:tcPr>
            <w:tcW w:w="2880" w:type="dxa"/>
          </w:tcPr>
          <w:p w:rsidR="007653C5" w:rsidRDefault="00995A36">
            <w: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2880" w:type="dxa"/>
          </w:tcPr>
          <w:p w:rsidR="007653C5" w:rsidRDefault="00995A36">
            <w:r>
              <w:t>09.11.2018</w:t>
            </w:r>
          </w:p>
        </w:tc>
      </w:tr>
      <w:tr w:rsidR="007653C5">
        <w:tc>
          <w:tcPr>
            <w:tcW w:w="2880" w:type="dxa"/>
          </w:tcPr>
          <w:p w:rsidR="007653C5" w:rsidRDefault="00995A36">
            <w:r>
              <w:t>4592.</w:t>
            </w:r>
          </w:p>
        </w:tc>
        <w:tc>
          <w:tcPr>
            <w:tcW w:w="2880" w:type="dxa"/>
          </w:tcPr>
          <w:p w:rsidR="007653C5" w:rsidRDefault="00995A36">
            <w:r>
              <w:t>Страница сайта http://www.vk.com/gulshatka_m4 (решение Калининского районного суда г. Тюмени от 11.04.2016);</w:t>
            </w:r>
          </w:p>
        </w:tc>
        <w:tc>
          <w:tcPr>
            <w:tcW w:w="2880" w:type="dxa"/>
          </w:tcPr>
          <w:p w:rsidR="007653C5" w:rsidRDefault="00995A36">
            <w:r>
              <w:t>09.11.2018</w:t>
            </w:r>
          </w:p>
        </w:tc>
      </w:tr>
      <w:tr w:rsidR="007653C5">
        <w:tc>
          <w:tcPr>
            <w:tcW w:w="2880" w:type="dxa"/>
          </w:tcPr>
          <w:p w:rsidR="007653C5" w:rsidRDefault="00995A36">
            <w:r>
              <w:t>4593.</w:t>
            </w:r>
          </w:p>
        </w:tc>
        <w:tc>
          <w:tcPr>
            <w:tcW w:w="2880" w:type="dxa"/>
          </w:tcPr>
          <w:p w:rsidR="007653C5" w:rsidRDefault="00995A36">
            <w:r>
              <w:t xml:space="preserve">Аудиозапись под названием « Dub Dervish - Проснись! (Abu Аli Qom Cover).mp3» продолжительностью 05 мин. 55 сек., начинающаяся </w:t>
            </w:r>
            <w:r>
              <w:t>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2880" w:type="dxa"/>
          </w:tcPr>
          <w:p w:rsidR="007653C5" w:rsidRDefault="00995A36">
            <w:r>
              <w:t>09.11.2018</w:t>
            </w:r>
          </w:p>
        </w:tc>
      </w:tr>
      <w:tr w:rsidR="007653C5">
        <w:tc>
          <w:tcPr>
            <w:tcW w:w="2880" w:type="dxa"/>
          </w:tcPr>
          <w:p w:rsidR="007653C5" w:rsidRDefault="00995A36">
            <w:r>
              <w:t>4594.</w:t>
            </w:r>
          </w:p>
        </w:tc>
        <w:tc>
          <w:tcPr>
            <w:tcW w:w="2880" w:type="dxa"/>
          </w:tcPr>
          <w:p w:rsidR="007653C5" w:rsidRDefault="00995A36">
            <w:r>
              <w:t xml:space="preserve">Аудиозапись под названием «Тимур Муцураев - 12000 </w:t>
            </w:r>
            <w:r>
              <w:t>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2880" w:type="dxa"/>
          </w:tcPr>
          <w:p w:rsidR="007653C5" w:rsidRDefault="00995A36">
            <w:r>
              <w:t>09.11.2018</w:t>
            </w:r>
          </w:p>
        </w:tc>
      </w:tr>
      <w:tr w:rsidR="007653C5">
        <w:tc>
          <w:tcPr>
            <w:tcW w:w="2880" w:type="dxa"/>
          </w:tcPr>
          <w:p w:rsidR="007653C5" w:rsidRDefault="00995A36">
            <w:r>
              <w:t>4595.</w:t>
            </w:r>
          </w:p>
        </w:tc>
        <w:tc>
          <w:tcPr>
            <w:tcW w:w="2880" w:type="dxa"/>
          </w:tcPr>
          <w:p w:rsidR="007653C5" w:rsidRDefault="00995A36">
            <w:r>
              <w:t>Исключ</w:t>
            </w:r>
            <w:r>
              <w:t>ен;</w:t>
            </w:r>
          </w:p>
        </w:tc>
        <w:tc>
          <w:tcPr>
            <w:tcW w:w="2880" w:type="dxa"/>
          </w:tcPr>
          <w:p w:rsidR="007653C5" w:rsidRDefault="00995A36">
            <w:r>
              <w:t>16.11.2018</w:t>
            </w:r>
          </w:p>
        </w:tc>
      </w:tr>
      <w:tr w:rsidR="007653C5">
        <w:tc>
          <w:tcPr>
            <w:tcW w:w="2880" w:type="dxa"/>
          </w:tcPr>
          <w:p w:rsidR="007653C5" w:rsidRDefault="00995A36">
            <w:r>
              <w:lastRenderedPageBreak/>
              <w:t>4596.</w:t>
            </w:r>
          </w:p>
        </w:tc>
        <w:tc>
          <w:tcPr>
            <w:tcW w:w="2880" w:type="dxa"/>
          </w:tcPr>
          <w:p w:rsidR="007653C5" w:rsidRDefault="00995A36">
            <w:r>
              <w:t>Исключен;</w:t>
            </w:r>
          </w:p>
        </w:tc>
        <w:tc>
          <w:tcPr>
            <w:tcW w:w="2880" w:type="dxa"/>
          </w:tcPr>
          <w:p w:rsidR="007653C5" w:rsidRDefault="00995A36">
            <w:r>
              <w:t>16.11.2018</w:t>
            </w:r>
          </w:p>
        </w:tc>
      </w:tr>
      <w:tr w:rsidR="007653C5">
        <w:tc>
          <w:tcPr>
            <w:tcW w:w="2880" w:type="dxa"/>
          </w:tcPr>
          <w:p w:rsidR="007653C5" w:rsidRDefault="00995A36">
            <w:r>
              <w:t>4597.</w:t>
            </w:r>
          </w:p>
        </w:tc>
        <w:tc>
          <w:tcPr>
            <w:tcW w:w="2880" w:type="dxa"/>
          </w:tcPr>
          <w:p w:rsidR="007653C5" w:rsidRDefault="00995A36">
            <w:r>
              <w:t>Исключен;</w:t>
            </w:r>
          </w:p>
        </w:tc>
        <w:tc>
          <w:tcPr>
            <w:tcW w:w="2880" w:type="dxa"/>
          </w:tcPr>
          <w:p w:rsidR="007653C5" w:rsidRDefault="00995A36">
            <w:r>
              <w:t>16.11.2018</w:t>
            </w:r>
          </w:p>
        </w:tc>
      </w:tr>
      <w:tr w:rsidR="007653C5">
        <w:tc>
          <w:tcPr>
            <w:tcW w:w="2880" w:type="dxa"/>
          </w:tcPr>
          <w:p w:rsidR="007653C5" w:rsidRDefault="00995A36">
            <w:r>
              <w:t>4598.</w:t>
            </w:r>
          </w:p>
        </w:tc>
        <w:tc>
          <w:tcPr>
            <w:tcW w:w="2880" w:type="dxa"/>
          </w:tcPr>
          <w:p w:rsidR="007653C5" w:rsidRDefault="00995A36">
            <w: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w:t>
            </w:r>
            <w:r>
              <w:t>ение Советского районного суда г. Казани от 10.09.2010);</w:t>
            </w:r>
          </w:p>
        </w:tc>
        <w:tc>
          <w:tcPr>
            <w:tcW w:w="2880" w:type="dxa"/>
          </w:tcPr>
          <w:p w:rsidR="007653C5" w:rsidRDefault="00995A36">
            <w:r>
              <w:t>16.11.2018</w:t>
            </w:r>
          </w:p>
        </w:tc>
      </w:tr>
      <w:tr w:rsidR="007653C5">
        <w:tc>
          <w:tcPr>
            <w:tcW w:w="2880" w:type="dxa"/>
          </w:tcPr>
          <w:p w:rsidR="007653C5" w:rsidRDefault="00995A36">
            <w:r>
              <w:t>4599.</w:t>
            </w:r>
          </w:p>
        </w:tc>
        <w:tc>
          <w:tcPr>
            <w:tcW w:w="2880" w:type="dxa"/>
          </w:tcPr>
          <w:p w:rsidR="007653C5" w:rsidRDefault="00995A36">
            <w:r>
              <w:t>Брошюра «Аль-Ваъй» №229, изъятая в ходе обыска по месту жительства Файзуллина Ф.Р. (решение Советского районного суда г. Казани от 10.09.2010);</w:t>
            </w:r>
          </w:p>
        </w:tc>
        <w:tc>
          <w:tcPr>
            <w:tcW w:w="2880" w:type="dxa"/>
          </w:tcPr>
          <w:p w:rsidR="007653C5" w:rsidRDefault="007653C5"/>
        </w:tc>
      </w:tr>
      <w:tr w:rsidR="007653C5">
        <w:tc>
          <w:tcPr>
            <w:tcW w:w="2880" w:type="dxa"/>
          </w:tcPr>
          <w:p w:rsidR="007653C5" w:rsidRDefault="00995A36">
            <w:r>
              <w:t>4600.</w:t>
            </w:r>
          </w:p>
        </w:tc>
        <w:tc>
          <w:tcPr>
            <w:tcW w:w="2880" w:type="dxa"/>
          </w:tcPr>
          <w:p w:rsidR="007653C5" w:rsidRDefault="00995A36">
            <w:r>
              <w:t xml:space="preserve">Листовка «Религия находится </w:t>
            </w:r>
            <w:r>
              <w:t>на плечах волевых людей», изъятая в ходе обыска по месту жительства Файзуллина Ф.Р. (решение Советского районного суда г. Казани от 10.09.2010);</w:t>
            </w:r>
          </w:p>
        </w:tc>
        <w:tc>
          <w:tcPr>
            <w:tcW w:w="2880" w:type="dxa"/>
          </w:tcPr>
          <w:p w:rsidR="007653C5" w:rsidRDefault="00995A36">
            <w:r>
              <w:t>16.11.2018</w:t>
            </w:r>
          </w:p>
        </w:tc>
      </w:tr>
      <w:tr w:rsidR="007653C5">
        <w:tc>
          <w:tcPr>
            <w:tcW w:w="2880" w:type="dxa"/>
          </w:tcPr>
          <w:p w:rsidR="007653C5" w:rsidRDefault="00995A36">
            <w:r>
              <w:t>460</w:t>
            </w:r>
            <w:r>
              <w:lastRenderedPageBreak/>
              <w:t>1.</w:t>
            </w:r>
          </w:p>
        </w:tc>
        <w:tc>
          <w:tcPr>
            <w:tcW w:w="2880" w:type="dxa"/>
          </w:tcPr>
          <w:p w:rsidR="007653C5" w:rsidRDefault="00995A36">
            <w:r>
              <w:lastRenderedPageBreak/>
              <w:t>Листовка «Вопросы-ответы», изъятая в ходе обыска по месту жительства Файзуллина Ф.Р. (решение</w:t>
            </w:r>
            <w:r>
              <w:t xml:space="preserve"> Советского районного суда г. Казани от 10.09.2010);</w:t>
            </w:r>
          </w:p>
        </w:tc>
        <w:tc>
          <w:tcPr>
            <w:tcW w:w="2880" w:type="dxa"/>
          </w:tcPr>
          <w:p w:rsidR="007653C5" w:rsidRDefault="00995A36">
            <w:r>
              <w:t>16.11.201</w:t>
            </w:r>
            <w:r>
              <w:lastRenderedPageBreak/>
              <w:t>8</w:t>
            </w:r>
          </w:p>
        </w:tc>
      </w:tr>
      <w:tr w:rsidR="007653C5">
        <w:tc>
          <w:tcPr>
            <w:tcW w:w="2880" w:type="dxa"/>
          </w:tcPr>
          <w:p w:rsidR="007653C5" w:rsidRDefault="00995A36">
            <w:r>
              <w:lastRenderedPageBreak/>
              <w:t>4602.</w:t>
            </w:r>
          </w:p>
        </w:tc>
        <w:tc>
          <w:tcPr>
            <w:tcW w:w="2880" w:type="dxa"/>
          </w:tcPr>
          <w:p w:rsidR="007653C5" w:rsidRDefault="00995A36">
            <w: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2880" w:type="dxa"/>
          </w:tcPr>
          <w:p w:rsidR="007653C5" w:rsidRDefault="00995A36">
            <w:r>
              <w:t>16.11.2018</w:t>
            </w:r>
          </w:p>
        </w:tc>
      </w:tr>
      <w:tr w:rsidR="007653C5">
        <w:tc>
          <w:tcPr>
            <w:tcW w:w="2880" w:type="dxa"/>
          </w:tcPr>
          <w:p w:rsidR="007653C5" w:rsidRDefault="00995A36">
            <w:r>
              <w:t>4603.</w:t>
            </w:r>
          </w:p>
        </w:tc>
        <w:tc>
          <w:tcPr>
            <w:tcW w:w="2880" w:type="dxa"/>
          </w:tcPr>
          <w:p w:rsidR="007653C5" w:rsidRDefault="00995A36">
            <w:r>
              <w:t>Газета «Вести с</w:t>
            </w:r>
            <w:r>
              <w:t>лавян юга России» № 1 (206) за февраль 2010 года (решение Крымского районного суда Краснодарского края от 25.06.2015);</w:t>
            </w:r>
          </w:p>
        </w:tc>
        <w:tc>
          <w:tcPr>
            <w:tcW w:w="2880" w:type="dxa"/>
          </w:tcPr>
          <w:p w:rsidR="007653C5" w:rsidRDefault="00995A36">
            <w:r>
              <w:t>16.11.2018</w:t>
            </w:r>
          </w:p>
        </w:tc>
      </w:tr>
      <w:tr w:rsidR="007653C5">
        <w:tc>
          <w:tcPr>
            <w:tcW w:w="2880" w:type="dxa"/>
          </w:tcPr>
          <w:p w:rsidR="007653C5" w:rsidRDefault="00995A36">
            <w:r>
              <w:t>4604.</w:t>
            </w:r>
          </w:p>
        </w:tc>
        <w:tc>
          <w:tcPr>
            <w:tcW w:w="2880" w:type="dxa"/>
          </w:tcPr>
          <w:p w:rsidR="007653C5" w:rsidRDefault="00995A36">
            <w:r>
              <w:t>Газета «Вести славян юга России» № 2 (220) за апрель 2013 года с текстом статьи: «Из последнего слова полковника Квачко</w:t>
            </w:r>
            <w:r>
              <w:t>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tc>
        <w:tc>
          <w:tcPr>
            <w:tcW w:w="2880" w:type="dxa"/>
          </w:tcPr>
          <w:p w:rsidR="007653C5" w:rsidRDefault="00995A36">
            <w:r>
              <w:t>16.11.2018</w:t>
            </w:r>
          </w:p>
        </w:tc>
      </w:tr>
      <w:tr w:rsidR="007653C5">
        <w:tc>
          <w:tcPr>
            <w:tcW w:w="2880" w:type="dxa"/>
          </w:tcPr>
          <w:p w:rsidR="007653C5" w:rsidRDefault="00995A36">
            <w:r>
              <w:t>4605.</w:t>
            </w:r>
          </w:p>
        </w:tc>
        <w:tc>
          <w:tcPr>
            <w:tcW w:w="2880" w:type="dxa"/>
          </w:tcPr>
          <w:p w:rsidR="007653C5" w:rsidRDefault="00995A36">
            <w:r>
              <w:t xml:space="preserve">Статья «Реальная Политика или Добро пожаловать в </w:t>
            </w:r>
            <w:r>
              <w:t>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w:t>
            </w:r>
            <w:r>
              <w:t>о районного суда г. Уфы Республики Башкортостан от 26.09.2011);</w:t>
            </w:r>
          </w:p>
        </w:tc>
        <w:tc>
          <w:tcPr>
            <w:tcW w:w="2880" w:type="dxa"/>
          </w:tcPr>
          <w:p w:rsidR="007653C5" w:rsidRDefault="00995A36">
            <w:r>
              <w:t>16.11.2018</w:t>
            </w:r>
          </w:p>
        </w:tc>
      </w:tr>
      <w:tr w:rsidR="007653C5">
        <w:tc>
          <w:tcPr>
            <w:tcW w:w="2880" w:type="dxa"/>
          </w:tcPr>
          <w:p w:rsidR="007653C5" w:rsidRDefault="00995A36">
            <w:r>
              <w:t>4606.</w:t>
            </w:r>
          </w:p>
        </w:tc>
        <w:tc>
          <w:tcPr>
            <w:tcW w:w="2880" w:type="dxa"/>
          </w:tcPr>
          <w:p w:rsidR="007653C5" w:rsidRDefault="00995A36">
            <w: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w:t>
            </w:r>
            <w:r>
              <w:t>йонного суда г. Уфы Республики Башкортостан от 08.08.2011);</w:t>
            </w:r>
          </w:p>
        </w:tc>
        <w:tc>
          <w:tcPr>
            <w:tcW w:w="2880" w:type="dxa"/>
          </w:tcPr>
          <w:p w:rsidR="007653C5" w:rsidRDefault="00995A36">
            <w:r>
              <w:t>16.11.2018</w:t>
            </w:r>
          </w:p>
        </w:tc>
      </w:tr>
      <w:tr w:rsidR="007653C5">
        <w:tc>
          <w:tcPr>
            <w:tcW w:w="2880" w:type="dxa"/>
          </w:tcPr>
          <w:p w:rsidR="007653C5" w:rsidRDefault="00995A36">
            <w:r>
              <w:t>4</w:t>
            </w:r>
            <w:r>
              <w:lastRenderedPageBreak/>
              <w:t>607.</w:t>
            </w:r>
          </w:p>
        </w:tc>
        <w:tc>
          <w:tcPr>
            <w:tcW w:w="2880" w:type="dxa"/>
          </w:tcPr>
          <w:p w:rsidR="007653C5" w:rsidRDefault="00995A36">
            <w:r>
              <w:lastRenderedPageBreak/>
              <w:t xml:space="preserve">Текстовые и видеоматериалы «Положения Джихада» в 4 частях: части 1, начинающейся словами «Скажи - это </w:t>
            </w:r>
            <w:r>
              <w:lastRenderedPageBreak/>
              <w:t xml:space="preserve">мой прямой путь...» и заканчивающейся словами «...пока не вернется муджахид </w:t>
            </w:r>
            <w:r>
              <w:t>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w:t>
            </w:r>
            <w:r>
              <w:t>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w:t>
            </w:r>
            <w:r>
              <w:t xml:space="preserve">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w:t>
            </w:r>
            <w:r>
              <w:t>ин. 03 сек., расположенные по электронным адресам: http: //ok.ru/video/958858747; http://mediaislam.tv.googlepages.com/index5.htm, http://mediaislam.tv.googlepages.com/index3.htm, http://mediaislam.tv.googlepages. com/ahkamul-djihad-l.3.htm, http://mediais</w:t>
            </w:r>
            <w:r>
              <w:t>lam.tv.goodlepages.com/ahkamul-djihad_ 1.4.htm, https://vk.com/videos69214061?z=video69214061_155453985%2Fpl_6921406 1_-2, https://vk.com/videos69214061?z=videо69214061_155453775%2Fpl_69214061_ -2, https://vk.com/videos69214061?z=videо6921406l_155453777%2F</w:t>
            </w:r>
            <w:r>
              <w:t>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2880" w:type="dxa"/>
          </w:tcPr>
          <w:p w:rsidR="007653C5" w:rsidRDefault="00995A36">
            <w:r>
              <w:lastRenderedPageBreak/>
              <w:t>16.</w:t>
            </w:r>
            <w:r>
              <w:lastRenderedPageBreak/>
              <w:t>11.2018</w:t>
            </w:r>
          </w:p>
        </w:tc>
      </w:tr>
      <w:tr w:rsidR="007653C5">
        <w:tc>
          <w:tcPr>
            <w:tcW w:w="2880" w:type="dxa"/>
          </w:tcPr>
          <w:p w:rsidR="007653C5" w:rsidRDefault="00995A36">
            <w:r>
              <w:lastRenderedPageBreak/>
              <w:t>4608.</w:t>
            </w:r>
          </w:p>
        </w:tc>
        <w:tc>
          <w:tcPr>
            <w:tcW w:w="2880" w:type="dxa"/>
          </w:tcPr>
          <w:p w:rsidR="007653C5" w:rsidRDefault="00995A36">
            <w:r>
              <w:t>Текстовые материалы: «Что выбрать: обычный ислам или суфизм?», начинающиеся сл</w:t>
            </w:r>
            <w:r>
              <w:t>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w:t>
            </w:r>
            <w:r>
              <w:t>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w:t>
            </w:r>
            <w:r>
              <w:t>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w:t>
            </w:r>
            <w:r>
              <w:t>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w:t>
            </w:r>
            <w:r>
              <w:t>!»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w:t>
            </w:r>
            <w:r>
              <w:lastRenderedPageBreak/>
              <w:t>dadzhalya-chast-l/; «Шейх Фаузан о том, почему стра</w:t>
            </w:r>
            <w:r>
              <w:t>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w:t>
            </w:r>
            <w:r>
              <w:t>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w:t>
            </w:r>
            <w:r>
              <w:t>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w:t>
            </w:r>
            <w:r>
              <w:t>.2017);</w:t>
            </w:r>
          </w:p>
        </w:tc>
        <w:tc>
          <w:tcPr>
            <w:tcW w:w="2880" w:type="dxa"/>
          </w:tcPr>
          <w:p w:rsidR="007653C5" w:rsidRDefault="00995A36">
            <w:r>
              <w:lastRenderedPageBreak/>
              <w:t>16.11.2018</w:t>
            </w:r>
          </w:p>
        </w:tc>
      </w:tr>
      <w:tr w:rsidR="007653C5">
        <w:tc>
          <w:tcPr>
            <w:tcW w:w="2880" w:type="dxa"/>
          </w:tcPr>
          <w:p w:rsidR="007653C5" w:rsidRDefault="00995A36">
            <w:r>
              <w:lastRenderedPageBreak/>
              <w:t>4609.</w:t>
            </w:r>
          </w:p>
        </w:tc>
        <w:tc>
          <w:tcPr>
            <w:tcW w:w="2880" w:type="dxa"/>
          </w:tcPr>
          <w:p w:rsidR="007653C5" w:rsidRDefault="00995A36">
            <w: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w:t>
            </w:r>
            <w:r>
              <w:t xml:space="preserve"> землей...», оканчивается словом: «Убирайся», размещенное в сети Интернет по указанным адресам: https://www.youtube.com/watch?v=e894oDK_fXI (ссылка для прослушивания аудиозаписи); https://shami.biz/song/%D0%A5%D0%BE%D1%80%D0%A1%D0%A1+%D0%97%D0%В5%D0%ВС%D0%</w:t>
            </w:r>
            <w:r>
              <w:t>ВВ%D1%8F+%D0%90%D0%BC%D1%83%D1%80%D1%81%D0%BA%D0%B0%D1%8F.audio (ссылка для прослушивания и скачивания аудиозаписи); http://naitimp3.ru/search/?query=%D0%A5%D0%BE%D1%80%D0%A1%D0%A1%20%D0%97%D0%B5%D0%BC%D0%BB%D1%8F%20%D0%90%D0%BC%D1%83%D1%80%D1%81%D0%BA%D0%</w:t>
            </w:r>
            <w:r>
              <w:t>B0%D1%8F (ссылка для прослушивания и скачивания аудиозаписи); https://moosic/cc/mp3/%D0%A5%D0%BE%D1%80%D0%A1%D0%A1+%D0%97%D0%B5%D0%BC%DO%BC%DO%BB%D1%8F+%D0%90%D0%BC%D1%83%D1%80%D1%81%D0%BA%D0%B0%D1%8F (ссылка для прослушивания и скачивания аудиозаписи) (ре</w:t>
            </w:r>
            <w:r>
              <w:t>шение Центрального районного суда г. Хабаровска от 13.04.2018);</w:t>
            </w:r>
          </w:p>
        </w:tc>
        <w:tc>
          <w:tcPr>
            <w:tcW w:w="2880" w:type="dxa"/>
          </w:tcPr>
          <w:p w:rsidR="007653C5" w:rsidRDefault="00995A36">
            <w:r>
              <w:t>16.11.2018</w:t>
            </w:r>
          </w:p>
        </w:tc>
      </w:tr>
      <w:tr w:rsidR="007653C5">
        <w:tc>
          <w:tcPr>
            <w:tcW w:w="2880" w:type="dxa"/>
          </w:tcPr>
          <w:p w:rsidR="007653C5" w:rsidRDefault="00995A36">
            <w:r>
              <w:t>461</w:t>
            </w:r>
            <w:r>
              <w:lastRenderedPageBreak/>
              <w:t>0.</w:t>
            </w:r>
          </w:p>
        </w:tc>
        <w:tc>
          <w:tcPr>
            <w:tcW w:w="2880" w:type="dxa"/>
          </w:tcPr>
          <w:p w:rsidR="007653C5" w:rsidRDefault="00995A36">
            <w:r>
              <w:lastRenderedPageBreak/>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w:t>
            </w:r>
            <w:r>
              <w:t xml:space="preserve">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w:t>
            </w:r>
            <w:r>
              <w:lastRenderedPageBreak/>
              <w:t>эти «Кремлевские Люд</w:t>
            </w:r>
            <w:r>
              <w:t>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t>
            </w:r>
            <w:r>
              <w:t>/www.youtube.com/watch?v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2880" w:type="dxa"/>
          </w:tcPr>
          <w:p w:rsidR="007653C5" w:rsidRDefault="00995A36">
            <w:r>
              <w:lastRenderedPageBreak/>
              <w:t>16.11.201</w:t>
            </w:r>
            <w:r>
              <w:lastRenderedPageBreak/>
              <w:t>8</w:t>
            </w:r>
          </w:p>
        </w:tc>
      </w:tr>
      <w:tr w:rsidR="007653C5">
        <w:tc>
          <w:tcPr>
            <w:tcW w:w="2880" w:type="dxa"/>
          </w:tcPr>
          <w:p w:rsidR="007653C5" w:rsidRDefault="00995A36">
            <w:r>
              <w:lastRenderedPageBreak/>
              <w:t>4611.</w:t>
            </w:r>
          </w:p>
        </w:tc>
        <w:tc>
          <w:tcPr>
            <w:tcW w:w="2880" w:type="dxa"/>
          </w:tcPr>
          <w:p w:rsidR="007653C5" w:rsidRDefault="00995A36">
            <w:r>
              <w:t>Интернет – ресурс « Уфагубъ» http://www.ufagub.com (решение Кировского районного суда г. Уфы Республики Башкортостан от 01.09.2010);</w:t>
            </w:r>
          </w:p>
        </w:tc>
        <w:tc>
          <w:tcPr>
            <w:tcW w:w="2880" w:type="dxa"/>
          </w:tcPr>
          <w:p w:rsidR="007653C5" w:rsidRDefault="00995A36">
            <w:r>
              <w:t>16.11.2018</w:t>
            </w:r>
          </w:p>
        </w:tc>
      </w:tr>
      <w:tr w:rsidR="007653C5">
        <w:tc>
          <w:tcPr>
            <w:tcW w:w="2880" w:type="dxa"/>
          </w:tcPr>
          <w:p w:rsidR="007653C5" w:rsidRDefault="00995A36">
            <w:r>
              <w:t>4612.</w:t>
            </w:r>
          </w:p>
        </w:tc>
        <w:tc>
          <w:tcPr>
            <w:tcW w:w="2880" w:type="dxa"/>
          </w:tcPr>
          <w:p w:rsidR="007653C5" w:rsidRDefault="00995A36">
            <w:r>
              <w:t xml:space="preserve">Текстовый материал «Аллах готовит умму для победы», начинающийся словами: «Поэтому </w:t>
            </w:r>
            <w:r>
              <w:t xml:space="preserve">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w:t>
            </w:r>
            <w:r>
              <w:t>сур, аятов и цитат из Корана (решение Кировского районного суда г. Уфы Республики Башкортостан от 15.06.2017);</w:t>
            </w:r>
          </w:p>
        </w:tc>
        <w:tc>
          <w:tcPr>
            <w:tcW w:w="2880" w:type="dxa"/>
          </w:tcPr>
          <w:p w:rsidR="007653C5" w:rsidRDefault="00995A36">
            <w:r>
              <w:t>16.11.2018</w:t>
            </w:r>
          </w:p>
        </w:tc>
      </w:tr>
      <w:tr w:rsidR="007653C5">
        <w:tc>
          <w:tcPr>
            <w:tcW w:w="2880" w:type="dxa"/>
          </w:tcPr>
          <w:p w:rsidR="007653C5" w:rsidRDefault="00995A36">
            <w:r>
              <w:t>4613.</w:t>
            </w:r>
          </w:p>
        </w:tc>
        <w:tc>
          <w:tcPr>
            <w:tcW w:w="2880" w:type="dxa"/>
          </w:tcPr>
          <w:p w:rsidR="007653C5" w:rsidRDefault="00995A36">
            <w:r>
              <w:t>Видеофайлы - «Russia_88», «Russia_88 наше первое видео» и «Russia 88», размещенные Попелковским Е. А. в Интернет-сайте «www.vko</w:t>
            </w:r>
            <w:r>
              <w:t>ntakte.ru» (заочное решение Солнцевского районного суда города Москвы от 15.07.2011);</w:t>
            </w:r>
          </w:p>
        </w:tc>
        <w:tc>
          <w:tcPr>
            <w:tcW w:w="2880" w:type="dxa"/>
          </w:tcPr>
          <w:p w:rsidR="007653C5" w:rsidRDefault="00995A36">
            <w:r>
              <w:t>16.11.2018</w:t>
            </w:r>
          </w:p>
        </w:tc>
      </w:tr>
      <w:tr w:rsidR="007653C5">
        <w:tc>
          <w:tcPr>
            <w:tcW w:w="2880" w:type="dxa"/>
          </w:tcPr>
          <w:p w:rsidR="007653C5" w:rsidRDefault="00995A36">
            <w:r>
              <w:t>4614.</w:t>
            </w:r>
          </w:p>
        </w:tc>
        <w:tc>
          <w:tcPr>
            <w:tcW w:w="2880" w:type="dxa"/>
          </w:tcPr>
          <w:p w:rsidR="007653C5" w:rsidRDefault="00995A36">
            <w:r>
              <w:t>Книга Альфреда Розенберга «МИФ XX ВЕКА» (Харьков 2005 год) (решение Солнцевского районного суда города Москвы от 18.09.2012 и определение Солнцевского р</w:t>
            </w:r>
            <w:r>
              <w:t>айонного суда города Москвы от 21.02.2013);</w:t>
            </w:r>
          </w:p>
        </w:tc>
        <w:tc>
          <w:tcPr>
            <w:tcW w:w="2880" w:type="dxa"/>
          </w:tcPr>
          <w:p w:rsidR="007653C5" w:rsidRDefault="00995A36">
            <w:r>
              <w:t>16.11.2018</w:t>
            </w:r>
          </w:p>
        </w:tc>
      </w:tr>
      <w:tr w:rsidR="007653C5">
        <w:tc>
          <w:tcPr>
            <w:tcW w:w="2880" w:type="dxa"/>
          </w:tcPr>
          <w:p w:rsidR="007653C5" w:rsidRDefault="00995A36">
            <w:r>
              <w:t>4</w:t>
            </w:r>
            <w:r>
              <w:lastRenderedPageBreak/>
              <w:t>615.</w:t>
            </w:r>
          </w:p>
        </w:tc>
        <w:tc>
          <w:tcPr>
            <w:tcW w:w="2880" w:type="dxa"/>
          </w:tcPr>
          <w:p w:rsidR="007653C5" w:rsidRDefault="00995A36">
            <w:r>
              <w:lastRenderedPageBreak/>
              <w:t xml:space="preserve">Информационный материал, расположенный в сети «Интернет» по адресу: http://fanat1k.ru/blog-35674.php </w:t>
            </w:r>
            <w:r>
              <w:lastRenderedPageBreak/>
              <w:t>(решение Первомайского районного суда г. Краснодара от 21.05.2015);</w:t>
            </w:r>
          </w:p>
        </w:tc>
        <w:tc>
          <w:tcPr>
            <w:tcW w:w="2880" w:type="dxa"/>
          </w:tcPr>
          <w:p w:rsidR="007653C5" w:rsidRDefault="00995A36">
            <w:r>
              <w:lastRenderedPageBreak/>
              <w:t>23.</w:t>
            </w:r>
            <w:r>
              <w:lastRenderedPageBreak/>
              <w:t>11.2018</w:t>
            </w:r>
          </w:p>
        </w:tc>
      </w:tr>
      <w:tr w:rsidR="007653C5">
        <w:tc>
          <w:tcPr>
            <w:tcW w:w="2880" w:type="dxa"/>
          </w:tcPr>
          <w:p w:rsidR="007653C5" w:rsidRDefault="00995A36">
            <w:r>
              <w:lastRenderedPageBreak/>
              <w:t>4616.</w:t>
            </w:r>
          </w:p>
        </w:tc>
        <w:tc>
          <w:tcPr>
            <w:tcW w:w="2880" w:type="dxa"/>
          </w:tcPr>
          <w:p w:rsidR="007653C5" w:rsidRDefault="00995A36">
            <w:r>
              <w:t>Информа</w:t>
            </w:r>
            <w:r>
              <w:t>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2880" w:type="dxa"/>
          </w:tcPr>
          <w:p w:rsidR="007653C5" w:rsidRDefault="00995A36">
            <w:r>
              <w:t>27.11.2018</w:t>
            </w:r>
          </w:p>
        </w:tc>
      </w:tr>
      <w:tr w:rsidR="007653C5">
        <w:tc>
          <w:tcPr>
            <w:tcW w:w="2880" w:type="dxa"/>
          </w:tcPr>
          <w:p w:rsidR="007653C5" w:rsidRDefault="00995A36">
            <w:r>
              <w:t>4617.</w:t>
            </w:r>
          </w:p>
        </w:tc>
        <w:tc>
          <w:tcPr>
            <w:tcW w:w="2880" w:type="dxa"/>
          </w:tcPr>
          <w:p w:rsidR="007653C5" w:rsidRDefault="00995A36">
            <w:r>
              <w:t xml:space="preserve">Информационный материал – видеоматериал «Железный порядок», размещенный </w:t>
            </w:r>
            <w:r>
              <w:t>27.06.2011 года в сети Интернет (решение Ленинского районного суда г. Кемерово от 29.03.2013);</w:t>
            </w:r>
          </w:p>
        </w:tc>
        <w:tc>
          <w:tcPr>
            <w:tcW w:w="2880" w:type="dxa"/>
          </w:tcPr>
          <w:p w:rsidR="007653C5" w:rsidRDefault="00995A36">
            <w:r>
              <w:t>27.11.2018</w:t>
            </w:r>
          </w:p>
        </w:tc>
      </w:tr>
      <w:tr w:rsidR="007653C5">
        <w:tc>
          <w:tcPr>
            <w:tcW w:w="2880" w:type="dxa"/>
          </w:tcPr>
          <w:p w:rsidR="007653C5" w:rsidRDefault="00995A36">
            <w:r>
              <w:t>4618.</w:t>
            </w:r>
          </w:p>
        </w:tc>
        <w:tc>
          <w:tcPr>
            <w:tcW w:w="2880" w:type="dxa"/>
          </w:tcPr>
          <w:p w:rsidR="007653C5" w:rsidRDefault="00995A36">
            <w:r>
              <w:t>Фотографии «фотография 4 из 25» (на которой изображена девочка славянской внешности и надпись «Убей чурку спаси русского ребенка»), размещенные</w:t>
            </w:r>
            <w:r>
              <w:t xml:space="preserve"> 27.06.2011 года в сети Интернет (решение Ленинского районного суда г. Кемерово от 29.03.2013);</w:t>
            </w:r>
          </w:p>
        </w:tc>
        <w:tc>
          <w:tcPr>
            <w:tcW w:w="2880" w:type="dxa"/>
          </w:tcPr>
          <w:p w:rsidR="007653C5" w:rsidRDefault="00995A36">
            <w:r>
              <w:t>27.11.2018</w:t>
            </w:r>
          </w:p>
        </w:tc>
      </w:tr>
      <w:tr w:rsidR="007653C5">
        <w:tc>
          <w:tcPr>
            <w:tcW w:w="2880" w:type="dxa"/>
          </w:tcPr>
          <w:p w:rsidR="007653C5" w:rsidRDefault="00995A36">
            <w:r>
              <w:t>4619.</w:t>
            </w:r>
          </w:p>
        </w:tc>
        <w:tc>
          <w:tcPr>
            <w:tcW w:w="2880" w:type="dxa"/>
          </w:tcPr>
          <w:p w:rsidR="007653C5" w:rsidRDefault="00995A36">
            <w:r>
              <w:t>Музыкальная композиция группы «Коловрат» KOLOVRAT 07 – Skinhead song (Песня скинхеда)», начинается со слов: Как-то раз я вчера негров «веселил</w:t>
            </w:r>
            <w:r>
              <w:t>», заканчивается словами «…в порошок сотру» (решение Вилючинского городского суда Камчатского края от 19.09.2018);</w:t>
            </w:r>
          </w:p>
        </w:tc>
        <w:tc>
          <w:tcPr>
            <w:tcW w:w="2880" w:type="dxa"/>
          </w:tcPr>
          <w:p w:rsidR="007653C5" w:rsidRDefault="00995A36">
            <w:r>
              <w:t>27.11.2018</w:t>
            </w:r>
          </w:p>
        </w:tc>
      </w:tr>
      <w:tr w:rsidR="007653C5">
        <w:tc>
          <w:tcPr>
            <w:tcW w:w="2880" w:type="dxa"/>
          </w:tcPr>
          <w:p w:rsidR="007653C5" w:rsidRDefault="00995A36">
            <w:r>
              <w:t>4620.</w:t>
            </w:r>
          </w:p>
        </w:tc>
        <w:tc>
          <w:tcPr>
            <w:tcW w:w="2880" w:type="dxa"/>
          </w:tcPr>
          <w:p w:rsidR="007653C5" w:rsidRDefault="00995A36">
            <w:r>
              <w:t xml:space="preserve">Музыкальная композиция группы «Ансамбль Христа Спасителя и мать Сыра Земля»: «Антифашистское чмо», начинается со слов: «Им </w:t>
            </w:r>
            <w:r>
              <w:t>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2880" w:type="dxa"/>
          </w:tcPr>
          <w:p w:rsidR="007653C5" w:rsidRDefault="00995A36">
            <w:r>
              <w:t>27.11.2018</w:t>
            </w:r>
          </w:p>
        </w:tc>
      </w:tr>
      <w:tr w:rsidR="007653C5">
        <w:tc>
          <w:tcPr>
            <w:tcW w:w="2880" w:type="dxa"/>
          </w:tcPr>
          <w:p w:rsidR="007653C5" w:rsidRDefault="00995A36">
            <w:r>
              <w:lastRenderedPageBreak/>
              <w:t>4621.</w:t>
            </w:r>
          </w:p>
        </w:tc>
        <w:tc>
          <w:tcPr>
            <w:tcW w:w="2880" w:type="dxa"/>
          </w:tcPr>
          <w:p w:rsidR="007653C5" w:rsidRDefault="00995A36">
            <w:r>
              <w:t>Музыкальная композиция группы «Ансамбль Хр</w:t>
            </w:r>
            <w:r>
              <w:t>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w:t>
            </w:r>
            <w:r>
              <w:t>а Камчатского края от 19.09.2018);</w:t>
            </w:r>
          </w:p>
        </w:tc>
        <w:tc>
          <w:tcPr>
            <w:tcW w:w="2880" w:type="dxa"/>
          </w:tcPr>
          <w:p w:rsidR="007653C5" w:rsidRDefault="00995A36">
            <w:r>
              <w:t>27.11.2018</w:t>
            </w:r>
          </w:p>
        </w:tc>
      </w:tr>
      <w:tr w:rsidR="007653C5">
        <w:tc>
          <w:tcPr>
            <w:tcW w:w="2880" w:type="dxa"/>
          </w:tcPr>
          <w:p w:rsidR="007653C5" w:rsidRDefault="00995A36">
            <w:r>
              <w:t>4622.</w:t>
            </w:r>
          </w:p>
        </w:tc>
        <w:tc>
          <w:tcPr>
            <w:tcW w:w="2880" w:type="dxa"/>
          </w:tcPr>
          <w:p w:rsidR="007653C5" w:rsidRDefault="00995A36">
            <w: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w:t>
            </w:r>
            <w:r>
              <w:t xml:space="preserve"> Башкортостан от 29.06.2016);</w:t>
            </w:r>
          </w:p>
        </w:tc>
        <w:tc>
          <w:tcPr>
            <w:tcW w:w="2880" w:type="dxa"/>
          </w:tcPr>
          <w:p w:rsidR="007653C5" w:rsidRDefault="00995A36">
            <w:r>
              <w:t>27.11.2018</w:t>
            </w:r>
          </w:p>
        </w:tc>
      </w:tr>
      <w:tr w:rsidR="007653C5">
        <w:tc>
          <w:tcPr>
            <w:tcW w:w="2880" w:type="dxa"/>
          </w:tcPr>
          <w:p w:rsidR="007653C5" w:rsidRDefault="00995A36">
            <w:r>
              <w:t>4623.</w:t>
            </w:r>
          </w:p>
        </w:tc>
        <w:tc>
          <w:tcPr>
            <w:tcW w:w="2880" w:type="dxa"/>
          </w:tcPr>
          <w:p w:rsidR="007653C5" w:rsidRDefault="00995A36">
            <w:r>
              <w:t xml:space="preserve">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w:t>
            </w:r>
            <w:r>
              <w:t>районного суда г. Уфы Республики Башкортостан от 29.06.2016);</w:t>
            </w:r>
          </w:p>
        </w:tc>
        <w:tc>
          <w:tcPr>
            <w:tcW w:w="2880" w:type="dxa"/>
          </w:tcPr>
          <w:p w:rsidR="007653C5" w:rsidRDefault="00995A36">
            <w:r>
              <w:t>27.11.2018</w:t>
            </w:r>
          </w:p>
        </w:tc>
      </w:tr>
      <w:tr w:rsidR="007653C5">
        <w:tc>
          <w:tcPr>
            <w:tcW w:w="2880" w:type="dxa"/>
          </w:tcPr>
          <w:p w:rsidR="007653C5" w:rsidRDefault="00995A36">
            <w:r>
              <w:t>4624.</w:t>
            </w:r>
          </w:p>
        </w:tc>
        <w:tc>
          <w:tcPr>
            <w:tcW w:w="2880" w:type="dxa"/>
          </w:tcPr>
          <w:p w:rsidR="007653C5" w:rsidRDefault="00995A36">
            <w: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w:t>
            </w:r>
            <w:r>
              <w:t xml:space="preserve"> текстовая надпись «ПЕЧИ», данные текстовые надписи окружены изображением огня) (решение Ленинского районного суда г. Чебоксары от 20.09.2018);</w:t>
            </w:r>
          </w:p>
        </w:tc>
        <w:tc>
          <w:tcPr>
            <w:tcW w:w="2880" w:type="dxa"/>
          </w:tcPr>
          <w:p w:rsidR="007653C5" w:rsidRDefault="00995A36">
            <w:r>
              <w:t>27.11.2018</w:t>
            </w:r>
          </w:p>
        </w:tc>
      </w:tr>
      <w:tr w:rsidR="007653C5">
        <w:tc>
          <w:tcPr>
            <w:tcW w:w="2880" w:type="dxa"/>
          </w:tcPr>
          <w:p w:rsidR="007653C5" w:rsidRDefault="00995A36">
            <w:r>
              <w:t>4625.</w:t>
            </w:r>
          </w:p>
        </w:tc>
        <w:tc>
          <w:tcPr>
            <w:tcW w:w="2880" w:type="dxa"/>
          </w:tcPr>
          <w:p w:rsidR="007653C5" w:rsidRDefault="00995A36">
            <w:r>
              <w:t>Видео ролик «Отношение к иудеям...», размещенный на странице Интернет сайта «В контакте» «Ильм</w:t>
            </w:r>
            <w:r>
              <w:t>ир Баязитов» (vk/com/id38003422) продолжительностью 04 минуты 41 секунда (решение Ленинского районного суда г. Уфы Республики Башкортостан от 29.06.2016);</w:t>
            </w:r>
          </w:p>
        </w:tc>
        <w:tc>
          <w:tcPr>
            <w:tcW w:w="2880" w:type="dxa"/>
          </w:tcPr>
          <w:p w:rsidR="007653C5" w:rsidRDefault="00995A36">
            <w:r>
              <w:t>27.11.2018</w:t>
            </w:r>
          </w:p>
        </w:tc>
      </w:tr>
      <w:tr w:rsidR="007653C5">
        <w:tc>
          <w:tcPr>
            <w:tcW w:w="2880" w:type="dxa"/>
          </w:tcPr>
          <w:p w:rsidR="007653C5" w:rsidRDefault="00995A36">
            <w:r>
              <w:t>462</w:t>
            </w:r>
            <w:r>
              <w:lastRenderedPageBreak/>
              <w:t>6.</w:t>
            </w:r>
          </w:p>
        </w:tc>
        <w:tc>
          <w:tcPr>
            <w:tcW w:w="2880" w:type="dxa"/>
          </w:tcPr>
          <w:p w:rsidR="007653C5" w:rsidRDefault="00995A36">
            <w:r>
              <w:lastRenderedPageBreak/>
              <w:t>Текст листовки «Путин – чужой! Да здравствует Пеунова!» Что происходит с нами. Прес</w:t>
            </w:r>
            <w:r>
              <w:t xml:space="preserve">тупление против человечества. Систематизированная информация из открытых источников» на 4 печатных листах формата А4 </w:t>
            </w:r>
            <w:r>
              <w:lastRenderedPageBreak/>
              <w:t>(решение Ленинского районного суда г. Уфы Республики Башкортостан от 14.12.2015);</w:t>
            </w:r>
          </w:p>
        </w:tc>
        <w:tc>
          <w:tcPr>
            <w:tcW w:w="2880" w:type="dxa"/>
          </w:tcPr>
          <w:p w:rsidR="007653C5" w:rsidRDefault="00995A36">
            <w:r>
              <w:lastRenderedPageBreak/>
              <w:t>27.11.201</w:t>
            </w:r>
            <w:r>
              <w:lastRenderedPageBreak/>
              <w:t>8</w:t>
            </w:r>
          </w:p>
        </w:tc>
      </w:tr>
      <w:tr w:rsidR="007653C5">
        <w:tc>
          <w:tcPr>
            <w:tcW w:w="2880" w:type="dxa"/>
          </w:tcPr>
          <w:p w:rsidR="007653C5" w:rsidRDefault="00995A36">
            <w:r>
              <w:lastRenderedPageBreak/>
              <w:t>4627.</w:t>
            </w:r>
          </w:p>
        </w:tc>
        <w:tc>
          <w:tcPr>
            <w:tcW w:w="2880" w:type="dxa"/>
          </w:tcPr>
          <w:p w:rsidR="007653C5" w:rsidRDefault="00995A36">
            <w:r>
              <w:t>Брошюра «Качества моджахеда», издательс</w:t>
            </w:r>
            <w:r>
              <w:t>тва Исламского института «Кавказ» (решение Вахитовского районного суда г. Казани от 05,03.2010);</w:t>
            </w:r>
          </w:p>
        </w:tc>
        <w:tc>
          <w:tcPr>
            <w:tcW w:w="2880" w:type="dxa"/>
          </w:tcPr>
          <w:p w:rsidR="007653C5" w:rsidRDefault="00995A36">
            <w:r>
              <w:t>27.11.2018</w:t>
            </w:r>
          </w:p>
        </w:tc>
      </w:tr>
      <w:tr w:rsidR="007653C5">
        <w:tc>
          <w:tcPr>
            <w:tcW w:w="2880" w:type="dxa"/>
          </w:tcPr>
          <w:p w:rsidR="007653C5" w:rsidRDefault="00995A36">
            <w:r>
              <w:t>4628.</w:t>
            </w:r>
          </w:p>
        </w:tc>
        <w:tc>
          <w:tcPr>
            <w:tcW w:w="2880" w:type="dxa"/>
          </w:tcPr>
          <w:p w:rsidR="007653C5" w:rsidRDefault="00995A36">
            <w:r>
              <w:t xml:space="preserve">Брошюра «Ислам. Невежество народа и беспечность ученых. Выборы в Исламе», автор Абдул-Кадир Авда, перевод Шамсуддина Батукаева (решение </w:t>
            </w:r>
            <w:r>
              <w:t>Вахитовского районного суда г. Казани от 05.03,2010);</w:t>
            </w:r>
          </w:p>
        </w:tc>
        <w:tc>
          <w:tcPr>
            <w:tcW w:w="2880" w:type="dxa"/>
          </w:tcPr>
          <w:p w:rsidR="007653C5" w:rsidRDefault="00995A36">
            <w:r>
              <w:t>27.11.2018</w:t>
            </w:r>
          </w:p>
        </w:tc>
      </w:tr>
      <w:tr w:rsidR="007653C5">
        <w:tc>
          <w:tcPr>
            <w:tcW w:w="2880" w:type="dxa"/>
          </w:tcPr>
          <w:p w:rsidR="007653C5" w:rsidRDefault="00995A36">
            <w:r>
              <w:t>4629.</w:t>
            </w:r>
          </w:p>
        </w:tc>
        <w:tc>
          <w:tcPr>
            <w:tcW w:w="2880" w:type="dxa"/>
          </w:tcPr>
          <w:p w:rsidR="007653C5" w:rsidRDefault="00995A36">
            <w:r>
              <w:t>Брошюра «Вехи на пути Аллаха», автор Сейид Кутб (решение Вахитовекого районного суда г. Казани от 05.03.2010);</w:t>
            </w:r>
          </w:p>
        </w:tc>
        <w:tc>
          <w:tcPr>
            <w:tcW w:w="2880" w:type="dxa"/>
          </w:tcPr>
          <w:p w:rsidR="007653C5" w:rsidRDefault="00995A36">
            <w:r>
              <w:t>27.11.2018</w:t>
            </w:r>
          </w:p>
        </w:tc>
      </w:tr>
      <w:tr w:rsidR="007653C5">
        <w:tc>
          <w:tcPr>
            <w:tcW w:w="2880" w:type="dxa"/>
          </w:tcPr>
          <w:p w:rsidR="007653C5" w:rsidRDefault="00995A36">
            <w:r>
              <w:t>4630.</w:t>
            </w:r>
          </w:p>
        </w:tc>
        <w:tc>
          <w:tcPr>
            <w:tcW w:w="2880" w:type="dxa"/>
          </w:tcPr>
          <w:p w:rsidR="007653C5" w:rsidRDefault="00995A36">
            <w:r>
              <w:t>Брошюра «Мусульмане очнитесь!», автор Абдулвадул Шалаби</w:t>
            </w:r>
            <w:r>
              <w:t xml:space="preserve"> (решение Вахитовекого районного суда г. Казани от 05.03.2010);</w:t>
            </w:r>
          </w:p>
        </w:tc>
        <w:tc>
          <w:tcPr>
            <w:tcW w:w="2880" w:type="dxa"/>
          </w:tcPr>
          <w:p w:rsidR="007653C5" w:rsidRDefault="00995A36">
            <w:r>
              <w:t>27.11.2018</w:t>
            </w:r>
          </w:p>
        </w:tc>
      </w:tr>
      <w:tr w:rsidR="007653C5">
        <w:tc>
          <w:tcPr>
            <w:tcW w:w="2880" w:type="dxa"/>
          </w:tcPr>
          <w:p w:rsidR="007653C5" w:rsidRDefault="00995A36">
            <w:r>
              <w:t>4631.</w:t>
            </w:r>
          </w:p>
        </w:tc>
        <w:tc>
          <w:tcPr>
            <w:tcW w:w="2880" w:type="dxa"/>
          </w:tcPr>
          <w:p w:rsidR="007653C5" w:rsidRDefault="00995A36">
            <w: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r>
              <w:t>;</w:t>
            </w:r>
          </w:p>
        </w:tc>
        <w:tc>
          <w:tcPr>
            <w:tcW w:w="2880" w:type="dxa"/>
          </w:tcPr>
          <w:p w:rsidR="007653C5" w:rsidRDefault="00995A36">
            <w:r>
              <w:t>27.11.2018</w:t>
            </w:r>
          </w:p>
        </w:tc>
      </w:tr>
      <w:tr w:rsidR="007653C5">
        <w:tc>
          <w:tcPr>
            <w:tcW w:w="2880" w:type="dxa"/>
          </w:tcPr>
          <w:p w:rsidR="007653C5" w:rsidRDefault="00995A36">
            <w:r>
              <w:t>4</w:t>
            </w:r>
            <w:r>
              <w:lastRenderedPageBreak/>
              <w:t>632.</w:t>
            </w:r>
          </w:p>
        </w:tc>
        <w:tc>
          <w:tcPr>
            <w:tcW w:w="2880" w:type="dxa"/>
          </w:tcPr>
          <w:p w:rsidR="007653C5" w:rsidRDefault="00995A36">
            <w:r>
              <w:lastRenderedPageBreak/>
              <w:t xml:space="preserve">Листовка «Халифат не сопоставим с опредлением «свобода» и «демократический Ислам»!» (решение </w:t>
            </w:r>
            <w:r>
              <w:lastRenderedPageBreak/>
              <w:t>Вахитовекого районного суда г. Казани от 05.03.2010);</w:t>
            </w:r>
          </w:p>
        </w:tc>
        <w:tc>
          <w:tcPr>
            <w:tcW w:w="2880" w:type="dxa"/>
          </w:tcPr>
          <w:p w:rsidR="007653C5" w:rsidRDefault="00995A36">
            <w:r>
              <w:lastRenderedPageBreak/>
              <w:t>27.</w:t>
            </w:r>
            <w:r>
              <w:lastRenderedPageBreak/>
              <w:t>11.2018</w:t>
            </w:r>
          </w:p>
        </w:tc>
      </w:tr>
      <w:tr w:rsidR="007653C5">
        <w:tc>
          <w:tcPr>
            <w:tcW w:w="2880" w:type="dxa"/>
          </w:tcPr>
          <w:p w:rsidR="007653C5" w:rsidRDefault="00995A36">
            <w:r>
              <w:lastRenderedPageBreak/>
              <w:t>4633.</w:t>
            </w:r>
          </w:p>
        </w:tc>
        <w:tc>
          <w:tcPr>
            <w:tcW w:w="2880" w:type="dxa"/>
          </w:tcPr>
          <w:p w:rsidR="007653C5" w:rsidRDefault="00995A36">
            <w:r>
              <w:t>Книга Абу-ль-хасан али Надви «Что потерял мир по причине отхода мусульм</w:t>
            </w:r>
            <w:r>
              <w:t>ан от Ислама»/Пер. с английского. –М.:Издательский дом «Ансар», 2006-192с. (решение Артемовского городского суда Свердловской области от 30.06.2014);</w:t>
            </w:r>
          </w:p>
        </w:tc>
        <w:tc>
          <w:tcPr>
            <w:tcW w:w="2880" w:type="dxa"/>
          </w:tcPr>
          <w:p w:rsidR="007653C5" w:rsidRDefault="00995A36">
            <w:r>
              <w:t>05.12.2018</w:t>
            </w:r>
          </w:p>
        </w:tc>
      </w:tr>
      <w:tr w:rsidR="007653C5">
        <w:tc>
          <w:tcPr>
            <w:tcW w:w="2880" w:type="dxa"/>
          </w:tcPr>
          <w:p w:rsidR="007653C5" w:rsidRDefault="00995A36">
            <w:r>
              <w:t>4634.</w:t>
            </w:r>
          </w:p>
        </w:tc>
        <w:tc>
          <w:tcPr>
            <w:tcW w:w="2880" w:type="dxa"/>
          </w:tcPr>
          <w:p w:rsidR="007653C5" w:rsidRDefault="00995A36">
            <w:r>
              <w:t>Брошюра «Ислам –религия единобожия» (Шакурова Мунира, Абуева Халима, Абуева Зайнаб), Меч</w:t>
            </w:r>
            <w:r>
              <w:t>еть «Рахман», Екатеринбург, на 32 стр. (решение Артемовского городского суда Свердловской области от 30.06.2014);</w:t>
            </w:r>
          </w:p>
        </w:tc>
        <w:tc>
          <w:tcPr>
            <w:tcW w:w="2880" w:type="dxa"/>
          </w:tcPr>
          <w:p w:rsidR="007653C5" w:rsidRDefault="00995A36">
            <w:r>
              <w:t>05.12.2018</w:t>
            </w:r>
          </w:p>
        </w:tc>
      </w:tr>
      <w:tr w:rsidR="007653C5">
        <w:tc>
          <w:tcPr>
            <w:tcW w:w="2880" w:type="dxa"/>
          </w:tcPr>
          <w:p w:rsidR="007653C5" w:rsidRDefault="00995A36">
            <w:r>
              <w:t>4635.</w:t>
            </w:r>
          </w:p>
        </w:tc>
        <w:tc>
          <w:tcPr>
            <w:tcW w:w="2880" w:type="dxa"/>
          </w:tcPr>
          <w:p w:rsidR="007653C5" w:rsidRDefault="00995A36">
            <w:r>
              <w:t>Брошюра Халида инб Абдурахман аш-Шайи Султан ибн Фахд ар-Рашид «Предсмертный миг»/перевод с арабского: Эльмир Кулиев, второе</w:t>
            </w:r>
            <w:r>
              <w:t xml:space="preserve"> издание, издательский Дом «БАДР», Москва, 2001, 40 с. (решение Артемовского городского суда Свердловской области от 30.06.2014);</w:t>
            </w:r>
          </w:p>
        </w:tc>
        <w:tc>
          <w:tcPr>
            <w:tcW w:w="2880" w:type="dxa"/>
          </w:tcPr>
          <w:p w:rsidR="007653C5" w:rsidRDefault="00995A36">
            <w:r>
              <w:t>05.12.2018</w:t>
            </w:r>
          </w:p>
        </w:tc>
      </w:tr>
      <w:tr w:rsidR="007653C5">
        <w:tc>
          <w:tcPr>
            <w:tcW w:w="2880" w:type="dxa"/>
          </w:tcPr>
          <w:p w:rsidR="007653C5" w:rsidRDefault="00995A36">
            <w:r>
              <w:t>4636.</w:t>
            </w:r>
          </w:p>
        </w:tc>
        <w:tc>
          <w:tcPr>
            <w:tcW w:w="2880" w:type="dxa"/>
          </w:tcPr>
          <w:p w:rsidR="007653C5" w:rsidRDefault="00995A36">
            <w:r>
              <w:t>Газета «СВЕТ ВЕРЫ», № 9 Июль, 2010 Духовно просветительская газета мусульман Иман нуры (решение Артемовского</w:t>
            </w:r>
            <w:r>
              <w:t xml:space="preserve"> городского суда Свердловской области от 30.06.2014);</w:t>
            </w:r>
          </w:p>
        </w:tc>
        <w:tc>
          <w:tcPr>
            <w:tcW w:w="2880" w:type="dxa"/>
          </w:tcPr>
          <w:p w:rsidR="007653C5" w:rsidRDefault="00995A36">
            <w:r>
              <w:t>05.12.2018</w:t>
            </w:r>
          </w:p>
        </w:tc>
      </w:tr>
      <w:tr w:rsidR="007653C5">
        <w:tc>
          <w:tcPr>
            <w:tcW w:w="2880" w:type="dxa"/>
          </w:tcPr>
          <w:p w:rsidR="007653C5" w:rsidRDefault="00995A36">
            <w:r>
              <w:t>4637.</w:t>
            </w:r>
          </w:p>
        </w:tc>
        <w:tc>
          <w:tcPr>
            <w:tcW w:w="2880" w:type="dxa"/>
          </w:tcPr>
          <w:p w:rsidR="007653C5" w:rsidRDefault="00995A36">
            <w:r>
              <w:t xml:space="preserve">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w:t>
            </w:r>
            <w:r>
              <w:t>К.Кузнецов – 3-е изд., стереотип.-М.: Умма, 2011, 416с. (решение Артемовского городского суда Свердловской области от 30.06.2014);</w:t>
            </w:r>
          </w:p>
        </w:tc>
        <w:tc>
          <w:tcPr>
            <w:tcW w:w="2880" w:type="dxa"/>
          </w:tcPr>
          <w:p w:rsidR="007653C5" w:rsidRDefault="00995A36">
            <w:r>
              <w:t>05.12.2018</w:t>
            </w:r>
          </w:p>
        </w:tc>
      </w:tr>
      <w:tr w:rsidR="007653C5">
        <w:tc>
          <w:tcPr>
            <w:tcW w:w="2880" w:type="dxa"/>
          </w:tcPr>
          <w:p w:rsidR="007653C5" w:rsidRDefault="00995A36">
            <w:r>
              <w:lastRenderedPageBreak/>
              <w:t>4638.</w:t>
            </w:r>
          </w:p>
        </w:tc>
        <w:tc>
          <w:tcPr>
            <w:tcW w:w="2880" w:type="dxa"/>
          </w:tcPr>
          <w:p w:rsidR="007653C5" w:rsidRDefault="00995A36">
            <w:r>
              <w:t>Книга Салих ибн Фаузан аль-Фаузан «Книга Единобожия»/Переводчик З.И. Абу Абдуллах, редактор Мухаммад Абдулл</w:t>
            </w:r>
            <w:r>
              <w:t>ах, Баку – 1998, 132с. (решение Артемовского городского суда Свердловской области от 30.06.2014);</w:t>
            </w:r>
          </w:p>
        </w:tc>
        <w:tc>
          <w:tcPr>
            <w:tcW w:w="2880" w:type="dxa"/>
          </w:tcPr>
          <w:p w:rsidR="007653C5" w:rsidRDefault="00995A36">
            <w:r>
              <w:t>05.12.2018</w:t>
            </w:r>
          </w:p>
        </w:tc>
      </w:tr>
      <w:tr w:rsidR="007653C5">
        <w:tc>
          <w:tcPr>
            <w:tcW w:w="2880" w:type="dxa"/>
          </w:tcPr>
          <w:p w:rsidR="007653C5" w:rsidRDefault="00995A36">
            <w:r>
              <w:t>4639.</w:t>
            </w:r>
          </w:p>
        </w:tc>
        <w:tc>
          <w:tcPr>
            <w:tcW w:w="2880" w:type="dxa"/>
          </w:tcPr>
          <w:p w:rsidR="007653C5" w:rsidRDefault="00995A36">
            <w:r>
              <w:t>Книга Мухаммада ибн Абдул Вахаб «Книга единобожия», Самиздат, формат А4, 183 с. (решение Артемовского городского суда Свердловской области о</w:t>
            </w:r>
            <w:r>
              <w:t>т 30.06.2014);</w:t>
            </w:r>
          </w:p>
        </w:tc>
        <w:tc>
          <w:tcPr>
            <w:tcW w:w="2880" w:type="dxa"/>
          </w:tcPr>
          <w:p w:rsidR="007653C5" w:rsidRDefault="00995A36">
            <w:r>
              <w:t>05.12.2018</w:t>
            </w:r>
          </w:p>
        </w:tc>
      </w:tr>
      <w:tr w:rsidR="007653C5">
        <w:tc>
          <w:tcPr>
            <w:tcW w:w="2880" w:type="dxa"/>
          </w:tcPr>
          <w:p w:rsidR="007653C5" w:rsidRDefault="00995A36">
            <w:r>
              <w:t>4640.</w:t>
            </w:r>
          </w:p>
        </w:tc>
        <w:tc>
          <w:tcPr>
            <w:tcW w:w="2880" w:type="dxa"/>
          </w:tcPr>
          <w:p w:rsidR="007653C5" w:rsidRDefault="00995A36">
            <w:r>
              <w:t>Брюшюра Абу Али Аль-Мисри «Мурджииты и их основы», 430, 2009, 18 с. (решение Артемовского городского суда Свердловской области от 30.06.2014);</w:t>
            </w:r>
          </w:p>
        </w:tc>
        <w:tc>
          <w:tcPr>
            <w:tcW w:w="2880" w:type="dxa"/>
          </w:tcPr>
          <w:p w:rsidR="007653C5" w:rsidRDefault="00995A36">
            <w:r>
              <w:t>05.12.2018</w:t>
            </w:r>
          </w:p>
        </w:tc>
      </w:tr>
      <w:tr w:rsidR="007653C5">
        <w:tc>
          <w:tcPr>
            <w:tcW w:w="2880" w:type="dxa"/>
          </w:tcPr>
          <w:p w:rsidR="007653C5" w:rsidRDefault="00995A36">
            <w:r>
              <w:t>4641.</w:t>
            </w:r>
          </w:p>
        </w:tc>
        <w:tc>
          <w:tcPr>
            <w:tcW w:w="2880" w:type="dxa"/>
          </w:tcPr>
          <w:p w:rsidR="007653C5" w:rsidRDefault="00995A36">
            <w:r>
              <w:t xml:space="preserve">Книга «Лицо шиизма» / перевод с арабского книги «Сначала </w:t>
            </w:r>
            <w:r>
              <w:t>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2880" w:type="dxa"/>
          </w:tcPr>
          <w:p w:rsidR="007653C5" w:rsidRDefault="00995A36">
            <w:r>
              <w:t>05.12.2018</w:t>
            </w:r>
          </w:p>
        </w:tc>
      </w:tr>
      <w:tr w:rsidR="007653C5">
        <w:tc>
          <w:tcPr>
            <w:tcW w:w="2880" w:type="dxa"/>
          </w:tcPr>
          <w:p w:rsidR="007653C5" w:rsidRDefault="00995A36">
            <w:r>
              <w:t>4642.</w:t>
            </w:r>
          </w:p>
        </w:tc>
        <w:tc>
          <w:tcPr>
            <w:tcW w:w="2880" w:type="dxa"/>
          </w:tcPr>
          <w:p w:rsidR="007653C5" w:rsidRDefault="00995A36">
            <w:r>
              <w:t>Книга Имама ахлю ас-сунна Ахмада ибн Хан</w:t>
            </w:r>
            <w:r>
              <w:t>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2880" w:type="dxa"/>
          </w:tcPr>
          <w:p w:rsidR="007653C5" w:rsidRDefault="00995A36">
            <w:r>
              <w:t>05.12.2018</w:t>
            </w:r>
          </w:p>
        </w:tc>
      </w:tr>
      <w:tr w:rsidR="007653C5">
        <w:tc>
          <w:tcPr>
            <w:tcW w:w="2880" w:type="dxa"/>
          </w:tcPr>
          <w:p w:rsidR="007653C5" w:rsidRDefault="00995A36">
            <w:r>
              <w:t>464</w:t>
            </w:r>
            <w:r>
              <w:lastRenderedPageBreak/>
              <w:t>3.</w:t>
            </w:r>
          </w:p>
        </w:tc>
        <w:tc>
          <w:tcPr>
            <w:tcW w:w="2880" w:type="dxa"/>
          </w:tcPr>
          <w:p w:rsidR="007653C5" w:rsidRDefault="00995A36">
            <w:r>
              <w:lastRenderedPageBreak/>
              <w:t>Книга Шейха М.С. Аль-Мунаджжид «Слабость веры»</w:t>
            </w:r>
            <w:r>
              <w:t>. – Казань: 2008, 112 с. (решение Артемовского городского суда Свердловской области от 30.06.2014);</w:t>
            </w:r>
          </w:p>
        </w:tc>
        <w:tc>
          <w:tcPr>
            <w:tcW w:w="2880" w:type="dxa"/>
          </w:tcPr>
          <w:p w:rsidR="007653C5" w:rsidRDefault="00995A36">
            <w:r>
              <w:t>05.12.201</w:t>
            </w:r>
            <w:r>
              <w:lastRenderedPageBreak/>
              <w:t>8</w:t>
            </w:r>
          </w:p>
        </w:tc>
      </w:tr>
      <w:tr w:rsidR="007653C5">
        <w:tc>
          <w:tcPr>
            <w:tcW w:w="2880" w:type="dxa"/>
          </w:tcPr>
          <w:p w:rsidR="007653C5" w:rsidRDefault="00995A36">
            <w:r>
              <w:lastRenderedPageBreak/>
              <w:t>4644.</w:t>
            </w:r>
          </w:p>
        </w:tc>
        <w:tc>
          <w:tcPr>
            <w:tcW w:w="2880" w:type="dxa"/>
          </w:tcPr>
          <w:p w:rsidR="007653C5" w:rsidRDefault="00995A36">
            <w:r>
              <w:t>Книга профессора Муххамада али аль-Хашими «Личность мусульманина, в том виде, который стремится придать ей ислам с помощью Корана и Сунны»</w:t>
            </w:r>
            <w:r>
              <w:t>,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2880" w:type="dxa"/>
          </w:tcPr>
          <w:p w:rsidR="007653C5" w:rsidRDefault="00995A36">
            <w:r>
              <w:t>05.12.2018</w:t>
            </w:r>
          </w:p>
        </w:tc>
      </w:tr>
      <w:tr w:rsidR="007653C5">
        <w:tc>
          <w:tcPr>
            <w:tcW w:w="2880" w:type="dxa"/>
          </w:tcPr>
          <w:p w:rsidR="007653C5" w:rsidRDefault="00995A36">
            <w:r>
              <w:t>4645.</w:t>
            </w:r>
          </w:p>
        </w:tc>
        <w:tc>
          <w:tcPr>
            <w:tcW w:w="2880" w:type="dxa"/>
          </w:tcPr>
          <w:p w:rsidR="007653C5" w:rsidRDefault="00995A36">
            <w:r>
              <w:t xml:space="preserve">Книга Иман Мухйи-д-дин Абу Закарийа бин Шараф ан-Навави «сады </w:t>
            </w:r>
            <w:r>
              <w:t>праведных»/перевод с арабского А.Нирша. –М.:Издатель Эжаев, 2008 (решение Артемовского городского суда Свердловской области от 30.06.2014);</w:t>
            </w:r>
          </w:p>
        </w:tc>
        <w:tc>
          <w:tcPr>
            <w:tcW w:w="2880" w:type="dxa"/>
          </w:tcPr>
          <w:p w:rsidR="007653C5" w:rsidRDefault="00995A36">
            <w:r>
              <w:t>05.12.2018</w:t>
            </w:r>
          </w:p>
        </w:tc>
      </w:tr>
      <w:tr w:rsidR="007653C5">
        <w:tc>
          <w:tcPr>
            <w:tcW w:w="2880" w:type="dxa"/>
          </w:tcPr>
          <w:p w:rsidR="007653C5" w:rsidRDefault="00995A36">
            <w:r>
              <w:t>4646.</w:t>
            </w:r>
          </w:p>
        </w:tc>
        <w:tc>
          <w:tcPr>
            <w:tcW w:w="2880" w:type="dxa"/>
          </w:tcPr>
          <w:p w:rsidR="007653C5" w:rsidRDefault="00995A36">
            <w:r>
              <w:t>Информационный материал, размещенный по интернет-адресу: http://banderivec.ho.ua/index.php?page=pa</w:t>
            </w:r>
            <w:r>
              <w:t>ges/zmista/ zmista066 (решение Новоуренгойского городского суда Ямало-Ненецкого автономного округа от 16.05.2016);</w:t>
            </w:r>
          </w:p>
        </w:tc>
        <w:tc>
          <w:tcPr>
            <w:tcW w:w="2880" w:type="dxa"/>
          </w:tcPr>
          <w:p w:rsidR="007653C5" w:rsidRDefault="00995A36">
            <w:r>
              <w:t>05.12.2018</w:t>
            </w:r>
          </w:p>
        </w:tc>
      </w:tr>
      <w:tr w:rsidR="007653C5">
        <w:tc>
          <w:tcPr>
            <w:tcW w:w="2880" w:type="dxa"/>
          </w:tcPr>
          <w:p w:rsidR="007653C5" w:rsidRDefault="00995A36">
            <w:r>
              <w:t>4647.</w:t>
            </w:r>
          </w:p>
        </w:tc>
        <w:tc>
          <w:tcPr>
            <w:tcW w:w="2880" w:type="dxa"/>
          </w:tcPr>
          <w:p w:rsidR="007653C5" w:rsidRDefault="00995A36">
            <w:r>
              <w:t xml:space="preserve">Книга Муслима Ахтямова «Исламский прорыв», размещенная в сети Интернет по сетевому адресу: http://vk.com/docs?oid=18665550 </w:t>
            </w:r>
            <w:r>
              <w:t>(решение Басманного районного суда города Москвы от 13.07.2015);</w:t>
            </w:r>
          </w:p>
        </w:tc>
        <w:tc>
          <w:tcPr>
            <w:tcW w:w="2880" w:type="dxa"/>
          </w:tcPr>
          <w:p w:rsidR="007653C5" w:rsidRDefault="00995A36">
            <w:r>
              <w:t>05.12.2018</w:t>
            </w:r>
          </w:p>
        </w:tc>
      </w:tr>
      <w:tr w:rsidR="007653C5">
        <w:tc>
          <w:tcPr>
            <w:tcW w:w="2880" w:type="dxa"/>
          </w:tcPr>
          <w:p w:rsidR="007653C5" w:rsidRDefault="00995A36">
            <w:r>
              <w:t>4648.</w:t>
            </w:r>
          </w:p>
        </w:tc>
        <w:tc>
          <w:tcPr>
            <w:tcW w:w="2880" w:type="dxa"/>
          </w:tcPr>
          <w:p w:rsidR="007653C5" w:rsidRDefault="00995A36">
            <w: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w:t>
            </w:r>
            <w:r>
              <w:t>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w:t>
            </w:r>
            <w:r>
              <w:t>о районного суда города Москвы от 16.07.2015);</w:t>
            </w:r>
          </w:p>
        </w:tc>
        <w:tc>
          <w:tcPr>
            <w:tcW w:w="2880" w:type="dxa"/>
          </w:tcPr>
          <w:p w:rsidR="007653C5" w:rsidRDefault="00995A36">
            <w:r>
              <w:t>05.12.2018</w:t>
            </w:r>
          </w:p>
        </w:tc>
      </w:tr>
      <w:tr w:rsidR="007653C5">
        <w:tc>
          <w:tcPr>
            <w:tcW w:w="2880" w:type="dxa"/>
          </w:tcPr>
          <w:p w:rsidR="007653C5" w:rsidRDefault="00995A36">
            <w:r>
              <w:lastRenderedPageBreak/>
              <w:t>4649.</w:t>
            </w:r>
          </w:p>
        </w:tc>
        <w:tc>
          <w:tcPr>
            <w:tcW w:w="2880" w:type="dxa"/>
          </w:tcPr>
          <w:p w:rsidR="007653C5" w:rsidRDefault="00995A36">
            <w: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w:t>
            </w:r>
            <w:r>
              <w:t xml:space="preserve"> на сайте информационно-телекоммуникационной сети «Интернет» - www.vk.com/derangriff228 (решение Басманного районного суда города Москвы от 16.07.2015);</w:t>
            </w:r>
          </w:p>
        </w:tc>
        <w:tc>
          <w:tcPr>
            <w:tcW w:w="2880" w:type="dxa"/>
          </w:tcPr>
          <w:p w:rsidR="007653C5" w:rsidRDefault="00995A36">
            <w:r>
              <w:t>05.12.2018</w:t>
            </w:r>
          </w:p>
        </w:tc>
      </w:tr>
      <w:tr w:rsidR="007653C5">
        <w:tc>
          <w:tcPr>
            <w:tcW w:w="2880" w:type="dxa"/>
          </w:tcPr>
          <w:p w:rsidR="007653C5" w:rsidRDefault="00995A36">
            <w:r>
              <w:t>4650.</w:t>
            </w:r>
          </w:p>
        </w:tc>
        <w:tc>
          <w:tcPr>
            <w:tcW w:w="2880" w:type="dxa"/>
          </w:tcPr>
          <w:p w:rsidR="007653C5" w:rsidRDefault="00995A36">
            <w:r>
              <w:t>Информационный материал - текстовый документ под наименованием «Смерть – это не самое</w:t>
            </w:r>
            <w:r>
              <w:t xml:space="preserve">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7653C5" w:rsidRDefault="00995A36">
            <w:r>
              <w:t>05.12.2018</w:t>
            </w:r>
          </w:p>
        </w:tc>
      </w:tr>
      <w:tr w:rsidR="007653C5">
        <w:tc>
          <w:tcPr>
            <w:tcW w:w="2880" w:type="dxa"/>
          </w:tcPr>
          <w:p w:rsidR="007653C5" w:rsidRDefault="00995A36">
            <w:r>
              <w:t>4651.</w:t>
            </w:r>
          </w:p>
        </w:tc>
        <w:tc>
          <w:tcPr>
            <w:tcW w:w="2880" w:type="dxa"/>
          </w:tcPr>
          <w:p w:rsidR="007653C5" w:rsidRDefault="00995A36">
            <w:r>
              <w:t>Печатная продукция Бiблiотека украiнского нацiоналiста. Н</w:t>
            </w:r>
            <w:r>
              <w:t>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2880" w:type="dxa"/>
          </w:tcPr>
          <w:p w:rsidR="007653C5" w:rsidRDefault="00995A36">
            <w:r>
              <w:t>05.12.2</w:t>
            </w:r>
            <w:r>
              <w:t>018</w:t>
            </w:r>
          </w:p>
        </w:tc>
      </w:tr>
      <w:tr w:rsidR="007653C5">
        <w:tc>
          <w:tcPr>
            <w:tcW w:w="2880" w:type="dxa"/>
          </w:tcPr>
          <w:p w:rsidR="007653C5" w:rsidRDefault="00995A36">
            <w:r>
              <w:t>4652.</w:t>
            </w:r>
          </w:p>
        </w:tc>
        <w:tc>
          <w:tcPr>
            <w:tcW w:w="2880" w:type="dxa"/>
          </w:tcPr>
          <w:p w:rsidR="007653C5" w:rsidRDefault="00995A36">
            <w: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w:t>
            </w:r>
            <w:r>
              <w:t xml:space="preserve">!»,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w:t>
            </w:r>
            <w:r>
              <w:t>от 28.08.2018);</w:t>
            </w:r>
          </w:p>
        </w:tc>
        <w:tc>
          <w:tcPr>
            <w:tcW w:w="2880" w:type="dxa"/>
          </w:tcPr>
          <w:p w:rsidR="007653C5" w:rsidRDefault="00995A36">
            <w:r>
              <w:t>05.12.2018</w:t>
            </w:r>
          </w:p>
        </w:tc>
      </w:tr>
      <w:tr w:rsidR="007653C5">
        <w:tc>
          <w:tcPr>
            <w:tcW w:w="2880" w:type="dxa"/>
          </w:tcPr>
          <w:p w:rsidR="007653C5" w:rsidRDefault="00995A36">
            <w:r>
              <w:t>4653.</w:t>
            </w:r>
          </w:p>
        </w:tc>
        <w:tc>
          <w:tcPr>
            <w:tcW w:w="2880" w:type="dxa"/>
          </w:tcPr>
          <w:p w:rsidR="007653C5" w:rsidRDefault="00995A36">
            <w: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w:t>
            </w:r>
            <w:r>
              <w:t>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w:t>
            </w:r>
            <w:r>
              <w:t xml:space="preserve">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w:t>
            </w:r>
            <w:r>
              <w:t xml:space="preserve">14 (334) 13 квiтня 2010 </w:t>
            </w:r>
            <w:r>
              <w:lastRenderedPageBreak/>
              <w:t>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w:t>
            </w:r>
            <w:r>
              <w:t>);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w:t>
            </w:r>
            <w:r>
              <w:t>;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w:t>
            </w:r>
            <w:r>
              <w:t xml:space="preserve">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(7 сентяб</w:t>
            </w:r>
            <w:r>
              <w:t>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w:t>
            </w:r>
            <w:r>
              <w:t>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w:t>
            </w:r>
            <w:r>
              <w:t xml:space="preserve">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w:t>
            </w:r>
            <w:r>
              <w:t>а города Москвы от 24.09.2015);</w:t>
            </w:r>
          </w:p>
        </w:tc>
        <w:tc>
          <w:tcPr>
            <w:tcW w:w="2880" w:type="dxa"/>
          </w:tcPr>
          <w:p w:rsidR="007653C5" w:rsidRDefault="00995A36">
            <w:r>
              <w:lastRenderedPageBreak/>
              <w:t>05.12.2018</w:t>
            </w:r>
          </w:p>
        </w:tc>
      </w:tr>
      <w:tr w:rsidR="007653C5">
        <w:tc>
          <w:tcPr>
            <w:tcW w:w="2880" w:type="dxa"/>
          </w:tcPr>
          <w:p w:rsidR="007653C5" w:rsidRDefault="00995A36">
            <w:r>
              <w:lastRenderedPageBreak/>
              <w:t>4654.</w:t>
            </w:r>
          </w:p>
        </w:tc>
        <w:tc>
          <w:tcPr>
            <w:tcW w:w="2880" w:type="dxa"/>
          </w:tcPr>
          <w:p w:rsidR="007653C5" w:rsidRDefault="00995A36">
            <w: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w:t>
            </w:r>
            <w:r>
              <w:t>асность Украины: сущность, структура, направления реализации: Учебное пособие) (решение Мещанского районного суда города Москвы от 24.09.2015);</w:t>
            </w:r>
          </w:p>
        </w:tc>
        <w:tc>
          <w:tcPr>
            <w:tcW w:w="2880" w:type="dxa"/>
          </w:tcPr>
          <w:p w:rsidR="007653C5" w:rsidRDefault="00995A36">
            <w:r>
              <w:t>05.12.2018</w:t>
            </w:r>
          </w:p>
        </w:tc>
      </w:tr>
      <w:tr w:rsidR="007653C5">
        <w:tc>
          <w:tcPr>
            <w:tcW w:w="2880" w:type="dxa"/>
          </w:tcPr>
          <w:p w:rsidR="007653C5" w:rsidRDefault="00995A36">
            <w:r>
              <w:t>4655.</w:t>
            </w:r>
          </w:p>
        </w:tc>
        <w:tc>
          <w:tcPr>
            <w:tcW w:w="2880" w:type="dxa"/>
          </w:tcPr>
          <w:p w:rsidR="007653C5" w:rsidRDefault="00995A36">
            <w:r>
              <w:t xml:space="preserve">Печатная продукция Липа Ю. Розподiл Росii. – Львiв Iнститут народознавства НАН Украiни, 1995. </w:t>
            </w:r>
            <w:r>
              <w:t>– 148С. (Раздел России) (решение Мещанского районного суда города Москвы от 24.09.2015);</w:t>
            </w:r>
          </w:p>
        </w:tc>
        <w:tc>
          <w:tcPr>
            <w:tcW w:w="2880" w:type="dxa"/>
          </w:tcPr>
          <w:p w:rsidR="007653C5" w:rsidRDefault="00995A36">
            <w:r>
              <w:t>05.12.2018</w:t>
            </w:r>
          </w:p>
        </w:tc>
      </w:tr>
      <w:tr w:rsidR="007653C5">
        <w:tc>
          <w:tcPr>
            <w:tcW w:w="2880" w:type="dxa"/>
          </w:tcPr>
          <w:p w:rsidR="007653C5" w:rsidRDefault="00995A36">
            <w:r>
              <w:t>46</w:t>
            </w:r>
            <w:r>
              <w:lastRenderedPageBreak/>
              <w:t>56.</w:t>
            </w:r>
          </w:p>
        </w:tc>
        <w:tc>
          <w:tcPr>
            <w:tcW w:w="2880" w:type="dxa"/>
          </w:tcPr>
          <w:p w:rsidR="007653C5" w:rsidRDefault="00995A36">
            <w:r>
              <w:lastRenderedPageBreak/>
              <w:t xml:space="preserve">Видеозапись под названием Spirit of 95 studio - SkinheadS/White Power» («Спирит оф 95 студио - СкинхедС/Уайт Пауэр») продолжительностью 04 минуты 11 </w:t>
            </w:r>
            <w:r>
              <w:t xml:space="preserve">секунд, обнаруженная в социальной сети «ВКонтакте» </w:t>
            </w:r>
            <w:r>
              <w:lastRenderedPageBreak/>
              <w:t>(http://vk.com)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t>);</w:t>
            </w:r>
          </w:p>
        </w:tc>
        <w:tc>
          <w:tcPr>
            <w:tcW w:w="2880" w:type="dxa"/>
          </w:tcPr>
          <w:p w:rsidR="007653C5" w:rsidRDefault="00995A36">
            <w:r>
              <w:lastRenderedPageBreak/>
              <w:t>05.12.</w:t>
            </w:r>
            <w:r>
              <w:lastRenderedPageBreak/>
              <w:t>2018</w:t>
            </w:r>
          </w:p>
        </w:tc>
      </w:tr>
      <w:tr w:rsidR="007653C5">
        <w:tc>
          <w:tcPr>
            <w:tcW w:w="2880" w:type="dxa"/>
          </w:tcPr>
          <w:p w:rsidR="007653C5" w:rsidRDefault="00995A36">
            <w:r>
              <w:lastRenderedPageBreak/>
              <w:t>4657.</w:t>
            </w:r>
          </w:p>
        </w:tc>
        <w:tc>
          <w:tcPr>
            <w:tcW w:w="2880" w:type="dxa"/>
          </w:tcPr>
          <w:p w:rsidR="007653C5" w:rsidRDefault="00995A36">
            <w: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w:t>
            </w:r>
            <w:r>
              <w:t xml:space="preserve"> адресу: http://vk.com/idl61257840 (решение Савеловского районного суда города Москвы от 15.03.2016);</w:t>
            </w:r>
          </w:p>
        </w:tc>
        <w:tc>
          <w:tcPr>
            <w:tcW w:w="2880" w:type="dxa"/>
          </w:tcPr>
          <w:p w:rsidR="007653C5" w:rsidRDefault="00995A36">
            <w:r>
              <w:t>05.12.2018</w:t>
            </w:r>
          </w:p>
        </w:tc>
      </w:tr>
      <w:tr w:rsidR="007653C5">
        <w:tc>
          <w:tcPr>
            <w:tcW w:w="2880" w:type="dxa"/>
          </w:tcPr>
          <w:p w:rsidR="007653C5" w:rsidRDefault="00995A36">
            <w:r>
              <w:t>4658.</w:t>
            </w:r>
          </w:p>
        </w:tc>
        <w:tc>
          <w:tcPr>
            <w:tcW w:w="2880" w:type="dxa"/>
          </w:tcPr>
          <w:p w:rsidR="007653C5" w:rsidRDefault="00995A36">
            <w:r>
              <w:t xml:space="preserve">Видеозапись «Skinheads» («Скинхеде») продолжительностью 04 минуты 26 секунд, обнаруженная в социальной сети «ВКонтакте» (http://vk.com) </w:t>
            </w:r>
            <w:r>
              <w:t>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2880" w:type="dxa"/>
          </w:tcPr>
          <w:p w:rsidR="007653C5" w:rsidRDefault="00995A36">
            <w:r>
              <w:t>05.12.2018</w:t>
            </w:r>
          </w:p>
        </w:tc>
      </w:tr>
      <w:tr w:rsidR="007653C5">
        <w:tc>
          <w:tcPr>
            <w:tcW w:w="2880" w:type="dxa"/>
          </w:tcPr>
          <w:p w:rsidR="007653C5" w:rsidRDefault="00995A36">
            <w:r>
              <w:t>4659.</w:t>
            </w:r>
          </w:p>
        </w:tc>
        <w:tc>
          <w:tcPr>
            <w:tcW w:w="2880" w:type="dxa"/>
          </w:tcPr>
          <w:p w:rsidR="007653C5" w:rsidRDefault="00995A36">
            <w:r>
              <w:t xml:space="preserve">Видеозапись «Skinheads» («Скинхеде») </w:t>
            </w:r>
            <w:r>
              <w:t>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w:t>
            </w:r>
            <w:r>
              <w:t xml:space="preserve"> суда города Москвы от 15.03.2016);</w:t>
            </w:r>
          </w:p>
        </w:tc>
        <w:tc>
          <w:tcPr>
            <w:tcW w:w="2880" w:type="dxa"/>
          </w:tcPr>
          <w:p w:rsidR="007653C5" w:rsidRDefault="00995A36">
            <w:r>
              <w:t>05.12.2018</w:t>
            </w:r>
          </w:p>
        </w:tc>
      </w:tr>
      <w:tr w:rsidR="007653C5">
        <w:tc>
          <w:tcPr>
            <w:tcW w:w="2880" w:type="dxa"/>
          </w:tcPr>
          <w:p w:rsidR="007653C5" w:rsidRDefault="00995A36">
            <w:r>
              <w:t>4660.</w:t>
            </w:r>
          </w:p>
        </w:tc>
        <w:tc>
          <w:tcPr>
            <w:tcW w:w="2880" w:type="dxa"/>
          </w:tcPr>
          <w:p w:rsidR="007653C5" w:rsidRDefault="00995A36">
            <w: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w:t>
            </w:r>
            <w:r>
              <w:t>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2880" w:type="dxa"/>
          </w:tcPr>
          <w:p w:rsidR="007653C5" w:rsidRDefault="00995A36">
            <w:r>
              <w:t>05.12.2018</w:t>
            </w:r>
          </w:p>
        </w:tc>
      </w:tr>
      <w:tr w:rsidR="007653C5">
        <w:tc>
          <w:tcPr>
            <w:tcW w:w="2880" w:type="dxa"/>
          </w:tcPr>
          <w:p w:rsidR="007653C5" w:rsidRDefault="00995A36">
            <w:r>
              <w:t>4661.</w:t>
            </w:r>
          </w:p>
        </w:tc>
        <w:tc>
          <w:tcPr>
            <w:tcW w:w="2880" w:type="dxa"/>
          </w:tcPr>
          <w:p w:rsidR="007653C5" w:rsidRDefault="00995A36">
            <w:r>
              <w:t xml:space="preserve">Печатная продукция Авторханов А. Империя Кремля. Советский тип </w:t>
            </w:r>
            <w:r>
              <w:t>колониализма. – Вильнюс, 1990 – 240 С. (решение Мещанского районного суда г. Москвы от 24.09.2015);</w:t>
            </w:r>
          </w:p>
        </w:tc>
        <w:tc>
          <w:tcPr>
            <w:tcW w:w="2880" w:type="dxa"/>
          </w:tcPr>
          <w:p w:rsidR="007653C5" w:rsidRDefault="00995A36">
            <w:r>
              <w:t>05.12.2018</w:t>
            </w:r>
          </w:p>
        </w:tc>
      </w:tr>
      <w:tr w:rsidR="007653C5">
        <w:tc>
          <w:tcPr>
            <w:tcW w:w="2880" w:type="dxa"/>
          </w:tcPr>
          <w:p w:rsidR="007653C5" w:rsidRDefault="00995A36">
            <w:r>
              <w:lastRenderedPageBreak/>
              <w:t>4662.</w:t>
            </w:r>
          </w:p>
        </w:tc>
        <w:tc>
          <w:tcPr>
            <w:tcW w:w="2880" w:type="dxa"/>
          </w:tcPr>
          <w:p w:rsidR="007653C5" w:rsidRDefault="00995A36">
            <w:r>
              <w:t>Печатная продукция Авторханов А.Г. Империя Кремля. – М.: ДИКА-М, 2001 – 478 С. (решение Мещанского районного суда города Москвы от 24.09.2</w:t>
            </w:r>
            <w:r>
              <w:t>015);</w:t>
            </w:r>
          </w:p>
        </w:tc>
        <w:tc>
          <w:tcPr>
            <w:tcW w:w="2880" w:type="dxa"/>
          </w:tcPr>
          <w:p w:rsidR="007653C5" w:rsidRDefault="00995A36">
            <w:r>
              <w:t>05.12.2018</w:t>
            </w:r>
          </w:p>
        </w:tc>
      </w:tr>
      <w:tr w:rsidR="007653C5">
        <w:tc>
          <w:tcPr>
            <w:tcW w:w="2880" w:type="dxa"/>
          </w:tcPr>
          <w:p w:rsidR="007653C5" w:rsidRDefault="00995A36">
            <w:r>
              <w:t>4663.</w:t>
            </w:r>
          </w:p>
        </w:tc>
        <w:tc>
          <w:tcPr>
            <w:tcW w:w="2880" w:type="dxa"/>
          </w:tcPr>
          <w:p w:rsidR="007653C5" w:rsidRDefault="00995A36">
            <w: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w:t>
            </w:r>
            <w:r>
              <w:t xml:space="preserve">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2880" w:type="dxa"/>
          </w:tcPr>
          <w:p w:rsidR="007653C5" w:rsidRDefault="00995A36">
            <w:r>
              <w:t>05.12.2018</w:t>
            </w:r>
          </w:p>
        </w:tc>
      </w:tr>
      <w:tr w:rsidR="007653C5">
        <w:tc>
          <w:tcPr>
            <w:tcW w:w="2880" w:type="dxa"/>
          </w:tcPr>
          <w:p w:rsidR="007653C5" w:rsidRDefault="00995A36">
            <w:r>
              <w:t>4664.</w:t>
            </w:r>
          </w:p>
        </w:tc>
        <w:tc>
          <w:tcPr>
            <w:tcW w:w="2880" w:type="dxa"/>
          </w:tcPr>
          <w:p w:rsidR="007653C5" w:rsidRDefault="00995A36">
            <w:r>
              <w:t xml:space="preserve">Материал, размещенный в сети </w:t>
            </w:r>
            <w:r>
              <w:t>«Интернет» по адресу: http://videosme.ru/vilayat-dagestana-video.html (решение Новоуренгойского городского суда Ямало-Ненецкого автономного округа от 04.04.2016);</w:t>
            </w:r>
          </w:p>
        </w:tc>
        <w:tc>
          <w:tcPr>
            <w:tcW w:w="2880" w:type="dxa"/>
          </w:tcPr>
          <w:p w:rsidR="007653C5" w:rsidRDefault="00995A36">
            <w:r>
              <w:t>05.12.2018</w:t>
            </w:r>
          </w:p>
        </w:tc>
      </w:tr>
      <w:tr w:rsidR="007653C5">
        <w:tc>
          <w:tcPr>
            <w:tcW w:w="2880" w:type="dxa"/>
          </w:tcPr>
          <w:p w:rsidR="007653C5" w:rsidRDefault="00995A36">
            <w:r>
              <w:t>4665.</w:t>
            </w:r>
          </w:p>
        </w:tc>
        <w:tc>
          <w:tcPr>
            <w:tcW w:w="2880" w:type="dxa"/>
          </w:tcPr>
          <w:p w:rsidR="007653C5" w:rsidRDefault="00995A36">
            <w:r>
              <w:t>Печатная продукция Боровик В. Пора перемагати. – Харкiв: Фолiо, 2006. – 382</w:t>
            </w:r>
            <w:r>
              <w:t xml:space="preserve"> С. (Время побеждать) (решение Мещанского районного суда города Москвы от 24.09.2015);</w:t>
            </w:r>
          </w:p>
        </w:tc>
        <w:tc>
          <w:tcPr>
            <w:tcW w:w="2880" w:type="dxa"/>
          </w:tcPr>
          <w:p w:rsidR="007653C5" w:rsidRDefault="00995A36">
            <w:r>
              <w:t>05.12.2018</w:t>
            </w:r>
          </w:p>
        </w:tc>
      </w:tr>
      <w:tr w:rsidR="007653C5">
        <w:tc>
          <w:tcPr>
            <w:tcW w:w="2880" w:type="dxa"/>
          </w:tcPr>
          <w:p w:rsidR="007653C5" w:rsidRDefault="00995A36">
            <w:r>
              <w:t>4666.</w:t>
            </w:r>
          </w:p>
        </w:tc>
        <w:tc>
          <w:tcPr>
            <w:tcW w:w="2880" w:type="dxa"/>
          </w:tcPr>
          <w:p w:rsidR="007653C5" w:rsidRDefault="00995A36">
            <w:r>
              <w:t>Видеоролик под названием «1488», продолжительностью 09 минут 00 секунд, расположенный по адресу http://vk.com/video124936268_162013138 в социальной сет</w:t>
            </w:r>
            <w:r>
              <w:t>и «В контакте» на странице под именем «Н. Горожанцев» (решение Заречного районного суда Свердловской области от 16.10.2013);</w:t>
            </w:r>
          </w:p>
        </w:tc>
        <w:tc>
          <w:tcPr>
            <w:tcW w:w="2880" w:type="dxa"/>
          </w:tcPr>
          <w:p w:rsidR="007653C5" w:rsidRDefault="00995A36">
            <w:r>
              <w:t>05.12.2018</w:t>
            </w:r>
          </w:p>
        </w:tc>
      </w:tr>
      <w:tr w:rsidR="007653C5">
        <w:tc>
          <w:tcPr>
            <w:tcW w:w="2880" w:type="dxa"/>
          </w:tcPr>
          <w:p w:rsidR="007653C5" w:rsidRDefault="00995A36">
            <w:r>
              <w:t>46</w:t>
            </w:r>
            <w:r>
              <w:lastRenderedPageBreak/>
              <w:t>67.</w:t>
            </w:r>
          </w:p>
        </w:tc>
        <w:tc>
          <w:tcPr>
            <w:tcW w:w="2880" w:type="dxa"/>
          </w:tcPr>
          <w:p w:rsidR="007653C5" w:rsidRDefault="00995A36">
            <w:r>
              <w:lastRenderedPageBreak/>
              <w:t xml:space="preserve">Печатный материал, оформленный в виде брошюры под названием «Последняя битва» (решение </w:t>
            </w:r>
            <w:r>
              <w:lastRenderedPageBreak/>
              <w:t>Тагилстроевского районного</w:t>
            </w:r>
            <w:r>
              <w:t xml:space="preserve"> суда г. Нижнего Тагила Свердловской области от 23.04.2014);</w:t>
            </w:r>
          </w:p>
        </w:tc>
        <w:tc>
          <w:tcPr>
            <w:tcW w:w="2880" w:type="dxa"/>
          </w:tcPr>
          <w:p w:rsidR="007653C5" w:rsidRDefault="00995A36">
            <w:r>
              <w:lastRenderedPageBreak/>
              <w:t>05.12.</w:t>
            </w:r>
            <w:r>
              <w:lastRenderedPageBreak/>
              <w:t>2018</w:t>
            </w:r>
          </w:p>
        </w:tc>
      </w:tr>
      <w:tr w:rsidR="007653C5">
        <w:tc>
          <w:tcPr>
            <w:tcW w:w="2880" w:type="dxa"/>
          </w:tcPr>
          <w:p w:rsidR="007653C5" w:rsidRDefault="00995A36">
            <w:r>
              <w:lastRenderedPageBreak/>
              <w:t>4668.</w:t>
            </w:r>
          </w:p>
        </w:tc>
        <w:tc>
          <w:tcPr>
            <w:tcW w:w="2880" w:type="dxa"/>
          </w:tcPr>
          <w:p w:rsidR="007653C5" w:rsidRDefault="00995A36">
            <w:r>
              <w:t>Видеофайл: «Арслан Мирзаев. mp4» продолжительностью 9 мин. 14 сек. (URL- адрес: http://vk.com/video16166174_167546235,) (решение Кировского районного суда г. Екатеринбурга от 29</w:t>
            </w:r>
            <w:r>
              <w:t>.06.2015);</w:t>
            </w:r>
          </w:p>
        </w:tc>
        <w:tc>
          <w:tcPr>
            <w:tcW w:w="2880" w:type="dxa"/>
          </w:tcPr>
          <w:p w:rsidR="007653C5" w:rsidRDefault="00995A36">
            <w:r>
              <w:t>05.12.2018</w:t>
            </w:r>
          </w:p>
        </w:tc>
      </w:tr>
      <w:tr w:rsidR="007653C5">
        <w:tc>
          <w:tcPr>
            <w:tcW w:w="2880" w:type="dxa"/>
          </w:tcPr>
          <w:p w:rsidR="007653C5" w:rsidRDefault="00995A36">
            <w:r>
              <w:t>4669.</w:t>
            </w:r>
          </w:p>
        </w:tc>
        <w:tc>
          <w:tcPr>
            <w:tcW w:w="2880" w:type="dxa"/>
          </w:tcPr>
          <w:p w:rsidR="007653C5" w:rsidRDefault="00995A36">
            <w: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2880" w:type="dxa"/>
          </w:tcPr>
          <w:p w:rsidR="007653C5" w:rsidRDefault="00995A36">
            <w:r>
              <w:t>05.12.2018</w:t>
            </w:r>
          </w:p>
        </w:tc>
      </w:tr>
      <w:tr w:rsidR="007653C5">
        <w:tc>
          <w:tcPr>
            <w:tcW w:w="2880" w:type="dxa"/>
          </w:tcPr>
          <w:p w:rsidR="007653C5" w:rsidRDefault="00995A36">
            <w:r>
              <w:t>4670.</w:t>
            </w:r>
          </w:p>
        </w:tc>
        <w:tc>
          <w:tcPr>
            <w:tcW w:w="2880" w:type="dxa"/>
          </w:tcPr>
          <w:p w:rsidR="007653C5" w:rsidRDefault="00995A36">
            <w:r>
              <w:t>Видеофайл: «Абу Ума</w:t>
            </w:r>
            <w:r>
              <w:t>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2880" w:type="dxa"/>
          </w:tcPr>
          <w:p w:rsidR="007653C5" w:rsidRDefault="00995A36">
            <w:r>
              <w:t>05.12.2018</w:t>
            </w:r>
          </w:p>
        </w:tc>
      </w:tr>
      <w:tr w:rsidR="007653C5">
        <w:tc>
          <w:tcPr>
            <w:tcW w:w="2880" w:type="dxa"/>
          </w:tcPr>
          <w:p w:rsidR="007653C5" w:rsidRDefault="00995A36">
            <w:r>
              <w:t>4671.</w:t>
            </w:r>
          </w:p>
        </w:tc>
        <w:tc>
          <w:tcPr>
            <w:tcW w:w="2880" w:type="dxa"/>
          </w:tcPr>
          <w:p w:rsidR="007653C5" w:rsidRDefault="00995A36">
            <w:r>
              <w:t xml:space="preserve">Видеофайл со следующим </w:t>
            </w:r>
            <w:r>
              <w:t>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r>
              <w:t>);</w:t>
            </w:r>
          </w:p>
        </w:tc>
        <w:tc>
          <w:tcPr>
            <w:tcW w:w="2880" w:type="dxa"/>
          </w:tcPr>
          <w:p w:rsidR="007653C5" w:rsidRDefault="00995A36">
            <w:r>
              <w:t>05.12.2018</w:t>
            </w:r>
          </w:p>
        </w:tc>
      </w:tr>
      <w:tr w:rsidR="007653C5">
        <w:tc>
          <w:tcPr>
            <w:tcW w:w="2880" w:type="dxa"/>
          </w:tcPr>
          <w:p w:rsidR="007653C5" w:rsidRDefault="00995A36">
            <w:r>
              <w:t>4672.</w:t>
            </w:r>
          </w:p>
        </w:tc>
        <w:tc>
          <w:tcPr>
            <w:tcW w:w="2880" w:type="dxa"/>
          </w:tcPr>
          <w:p w:rsidR="007653C5" w:rsidRDefault="00995A36">
            <w: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w:t>
            </w:r>
            <w:r>
              <w:t>.04.2015);</w:t>
            </w:r>
          </w:p>
        </w:tc>
        <w:tc>
          <w:tcPr>
            <w:tcW w:w="2880" w:type="dxa"/>
          </w:tcPr>
          <w:p w:rsidR="007653C5" w:rsidRDefault="00995A36">
            <w:r>
              <w:t>05.12.2018</w:t>
            </w:r>
          </w:p>
        </w:tc>
      </w:tr>
      <w:tr w:rsidR="007653C5">
        <w:tc>
          <w:tcPr>
            <w:tcW w:w="2880" w:type="dxa"/>
          </w:tcPr>
          <w:p w:rsidR="007653C5" w:rsidRDefault="00995A36">
            <w:r>
              <w:lastRenderedPageBreak/>
              <w:t>4673.</w:t>
            </w:r>
          </w:p>
        </w:tc>
        <w:tc>
          <w:tcPr>
            <w:tcW w:w="2880" w:type="dxa"/>
          </w:tcPr>
          <w:p w:rsidR="007653C5" w:rsidRDefault="00995A36">
            <w: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2880" w:type="dxa"/>
          </w:tcPr>
          <w:p w:rsidR="007653C5" w:rsidRDefault="00995A36">
            <w:r>
              <w:t>05.12.2018</w:t>
            </w:r>
          </w:p>
        </w:tc>
      </w:tr>
      <w:tr w:rsidR="007653C5">
        <w:tc>
          <w:tcPr>
            <w:tcW w:w="2880" w:type="dxa"/>
          </w:tcPr>
          <w:p w:rsidR="007653C5" w:rsidRDefault="00995A36">
            <w:r>
              <w:t>4674.</w:t>
            </w:r>
          </w:p>
        </w:tc>
        <w:tc>
          <w:tcPr>
            <w:tcW w:w="2880" w:type="dxa"/>
          </w:tcPr>
          <w:p w:rsidR="007653C5" w:rsidRDefault="00995A36">
            <w:r>
              <w:t>Аудио и видеоматериалы, размеще</w:t>
            </w:r>
            <w:r>
              <w:t>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w:t>
            </w:r>
            <w:r>
              <w:t>,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w:t>
            </w:r>
            <w:r>
              <w:t>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w:t>
            </w:r>
            <w:r>
              <w:t>lv», видеофайл «e82e51a84e.360.mp4», видеофайл «f4c06dc627.480.mp4» (решение Заречного районного суда Свердловской области от 06.03.2014);</w:t>
            </w:r>
          </w:p>
        </w:tc>
        <w:tc>
          <w:tcPr>
            <w:tcW w:w="2880" w:type="dxa"/>
          </w:tcPr>
          <w:p w:rsidR="007653C5" w:rsidRDefault="00995A36">
            <w:r>
              <w:t>05.12.2018</w:t>
            </w:r>
          </w:p>
        </w:tc>
      </w:tr>
      <w:tr w:rsidR="007653C5">
        <w:tc>
          <w:tcPr>
            <w:tcW w:w="2880" w:type="dxa"/>
          </w:tcPr>
          <w:p w:rsidR="007653C5" w:rsidRDefault="00995A36">
            <w:r>
              <w:t>4675.</w:t>
            </w:r>
          </w:p>
        </w:tc>
        <w:tc>
          <w:tcPr>
            <w:tcW w:w="2880" w:type="dxa"/>
          </w:tcPr>
          <w:p w:rsidR="007653C5" w:rsidRDefault="00995A36">
            <w:r>
              <w:t>Статья «За что русские убивают свободу», размещенная на Интернет-странице по электронному адресу: h</w:t>
            </w:r>
            <w:r>
              <w:t>ttp://chechenews.com/world-news/breaking/15224-1.html (решение Октябрьского районного суда г. Екатеринбурга Свердловской области от 06.05.2014);</w:t>
            </w:r>
          </w:p>
        </w:tc>
        <w:tc>
          <w:tcPr>
            <w:tcW w:w="2880" w:type="dxa"/>
          </w:tcPr>
          <w:p w:rsidR="007653C5" w:rsidRDefault="00995A36">
            <w:r>
              <w:t>05.12.2018</w:t>
            </w:r>
          </w:p>
        </w:tc>
      </w:tr>
      <w:tr w:rsidR="007653C5">
        <w:tc>
          <w:tcPr>
            <w:tcW w:w="2880" w:type="dxa"/>
          </w:tcPr>
          <w:p w:rsidR="007653C5" w:rsidRDefault="00995A36">
            <w:r>
              <w:t>4676.</w:t>
            </w:r>
          </w:p>
        </w:tc>
        <w:tc>
          <w:tcPr>
            <w:tcW w:w="2880" w:type="dxa"/>
          </w:tcPr>
          <w:p w:rsidR="007653C5" w:rsidRDefault="00995A36">
            <w:r>
              <w:t>Информация размещенная на сайте http://vk.com/dasreichert в информационно-телекоммуникационно</w:t>
            </w:r>
            <w:r>
              <w:t>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w:t>
            </w:r>
            <w:r>
              <w:t>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2880" w:type="dxa"/>
          </w:tcPr>
          <w:p w:rsidR="007653C5" w:rsidRDefault="00995A36">
            <w:r>
              <w:t>05.12.2018</w:t>
            </w:r>
          </w:p>
        </w:tc>
      </w:tr>
      <w:tr w:rsidR="007653C5">
        <w:tc>
          <w:tcPr>
            <w:tcW w:w="2880" w:type="dxa"/>
          </w:tcPr>
          <w:p w:rsidR="007653C5" w:rsidRDefault="00995A36">
            <w:r>
              <w:lastRenderedPageBreak/>
              <w:t>4677.</w:t>
            </w:r>
          </w:p>
        </w:tc>
        <w:tc>
          <w:tcPr>
            <w:tcW w:w="2880" w:type="dxa"/>
          </w:tcPr>
          <w:p w:rsidR="007653C5" w:rsidRDefault="00995A36">
            <w:r>
              <w:t>Интернет-страница</w:t>
            </w:r>
            <w:r>
              <w:t xml:space="preserve">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w:t>
            </w:r>
            <w:r>
              <w:t>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2880" w:type="dxa"/>
          </w:tcPr>
          <w:p w:rsidR="007653C5" w:rsidRDefault="00995A36">
            <w:r>
              <w:t>05.12.2018</w:t>
            </w:r>
          </w:p>
        </w:tc>
      </w:tr>
      <w:tr w:rsidR="007653C5">
        <w:tc>
          <w:tcPr>
            <w:tcW w:w="2880" w:type="dxa"/>
          </w:tcPr>
          <w:p w:rsidR="007653C5" w:rsidRDefault="00995A36">
            <w:r>
              <w:t>4678.</w:t>
            </w:r>
          </w:p>
        </w:tc>
        <w:tc>
          <w:tcPr>
            <w:tcW w:w="2880" w:type="dxa"/>
          </w:tcPr>
          <w:p w:rsidR="007653C5" w:rsidRDefault="00995A36">
            <w:r>
              <w:t xml:space="preserve">Информационные материалы, размещенные в открытой группе под наименованием </w:t>
            </w:r>
            <w:r>
              <w:t>«Оккупай-Педофиляй!Белгород» (Интернет-адрес:http://vk.com/okkupay_belgorod) (решение Октябрьского районного суда города Белгорода от 29.01.2014);</w:t>
            </w:r>
          </w:p>
        </w:tc>
        <w:tc>
          <w:tcPr>
            <w:tcW w:w="2880" w:type="dxa"/>
          </w:tcPr>
          <w:p w:rsidR="007653C5" w:rsidRDefault="00995A36">
            <w:r>
              <w:t>05.12.2018</w:t>
            </w:r>
          </w:p>
        </w:tc>
      </w:tr>
      <w:tr w:rsidR="007653C5">
        <w:tc>
          <w:tcPr>
            <w:tcW w:w="2880" w:type="dxa"/>
          </w:tcPr>
          <w:p w:rsidR="007653C5" w:rsidRDefault="00995A36">
            <w:r>
              <w:t>4679.</w:t>
            </w:r>
          </w:p>
        </w:tc>
        <w:tc>
          <w:tcPr>
            <w:tcW w:w="2880" w:type="dxa"/>
          </w:tcPr>
          <w:p w:rsidR="007653C5" w:rsidRDefault="00995A36">
            <w:r>
              <w:t>Листовка «Дни без Халифата, слишком затянулись…» (решение Кировского районного суда г. Каза</w:t>
            </w:r>
            <w:r>
              <w:t>ни от 27.10.2010);</w:t>
            </w:r>
          </w:p>
        </w:tc>
        <w:tc>
          <w:tcPr>
            <w:tcW w:w="2880" w:type="dxa"/>
          </w:tcPr>
          <w:p w:rsidR="007653C5" w:rsidRDefault="00995A36">
            <w:r>
              <w:t>05.12.2018</w:t>
            </w:r>
          </w:p>
        </w:tc>
      </w:tr>
      <w:tr w:rsidR="007653C5">
        <w:tc>
          <w:tcPr>
            <w:tcW w:w="2880" w:type="dxa"/>
          </w:tcPr>
          <w:p w:rsidR="007653C5" w:rsidRDefault="00995A36">
            <w:r>
              <w:t>4680.</w:t>
            </w:r>
          </w:p>
        </w:tc>
        <w:tc>
          <w:tcPr>
            <w:tcW w:w="2880" w:type="dxa"/>
          </w:tcPr>
          <w:p w:rsidR="007653C5" w:rsidRDefault="00995A36">
            <w: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2880" w:type="dxa"/>
          </w:tcPr>
          <w:p w:rsidR="007653C5" w:rsidRDefault="00995A36">
            <w:r>
              <w:t>05.12.2018</w:t>
            </w:r>
          </w:p>
        </w:tc>
      </w:tr>
      <w:tr w:rsidR="007653C5">
        <w:tc>
          <w:tcPr>
            <w:tcW w:w="2880" w:type="dxa"/>
          </w:tcPr>
          <w:p w:rsidR="007653C5" w:rsidRDefault="00995A36">
            <w:r>
              <w:t>4681.</w:t>
            </w:r>
          </w:p>
        </w:tc>
        <w:tc>
          <w:tcPr>
            <w:tcW w:w="2880" w:type="dxa"/>
          </w:tcPr>
          <w:p w:rsidR="007653C5" w:rsidRDefault="00995A36">
            <w:r>
              <w:t>Листовка «Британс</w:t>
            </w:r>
            <w:r>
              <w:t>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2880" w:type="dxa"/>
          </w:tcPr>
          <w:p w:rsidR="007653C5" w:rsidRDefault="00995A36">
            <w:r>
              <w:t>05.12.2018</w:t>
            </w:r>
          </w:p>
        </w:tc>
      </w:tr>
      <w:tr w:rsidR="007653C5">
        <w:tc>
          <w:tcPr>
            <w:tcW w:w="2880" w:type="dxa"/>
          </w:tcPr>
          <w:p w:rsidR="007653C5" w:rsidRDefault="00995A36">
            <w:r>
              <w:t>46</w:t>
            </w:r>
            <w:r>
              <w:lastRenderedPageBreak/>
              <w:t>82.</w:t>
            </w:r>
          </w:p>
        </w:tc>
        <w:tc>
          <w:tcPr>
            <w:tcW w:w="2880" w:type="dxa"/>
          </w:tcPr>
          <w:p w:rsidR="007653C5" w:rsidRDefault="00995A36">
            <w:r>
              <w:lastRenderedPageBreak/>
              <w:t xml:space="preserve">Листовка «Рискнул бы Папа римский опорочить Велики Ислам, </w:t>
            </w:r>
            <w:r>
              <w:t xml:space="preserve">если бы существовало исламское государство» </w:t>
            </w:r>
            <w:r>
              <w:lastRenderedPageBreak/>
              <w:t>– Праведный Халифат?» (решение Кировского районного суда г. Казани от 27.10.2010);</w:t>
            </w:r>
          </w:p>
        </w:tc>
        <w:tc>
          <w:tcPr>
            <w:tcW w:w="2880" w:type="dxa"/>
          </w:tcPr>
          <w:p w:rsidR="007653C5" w:rsidRDefault="00995A36">
            <w:r>
              <w:lastRenderedPageBreak/>
              <w:t>05.12.</w:t>
            </w:r>
            <w:r>
              <w:lastRenderedPageBreak/>
              <w:t>2018</w:t>
            </w:r>
          </w:p>
        </w:tc>
      </w:tr>
      <w:tr w:rsidR="007653C5">
        <w:tc>
          <w:tcPr>
            <w:tcW w:w="2880" w:type="dxa"/>
          </w:tcPr>
          <w:p w:rsidR="007653C5" w:rsidRDefault="00995A36">
            <w:r>
              <w:lastRenderedPageBreak/>
              <w:t>4683.</w:t>
            </w:r>
          </w:p>
        </w:tc>
        <w:tc>
          <w:tcPr>
            <w:tcW w:w="2880" w:type="dxa"/>
          </w:tcPr>
          <w:p w:rsidR="007653C5" w:rsidRDefault="00995A36">
            <w:r>
              <w:t xml:space="preserve">Листовка «Не пора ли правителям, хотя бы один раз «постыдиться» за беспомощно оставленную ими Палестину?!...» </w:t>
            </w:r>
            <w:r>
              <w:t>(решение Кировского районного суда г. Казани от 27.10.2010);</w:t>
            </w:r>
          </w:p>
        </w:tc>
        <w:tc>
          <w:tcPr>
            <w:tcW w:w="2880" w:type="dxa"/>
          </w:tcPr>
          <w:p w:rsidR="007653C5" w:rsidRDefault="00995A36">
            <w:r>
              <w:t>05.12.2018</w:t>
            </w:r>
          </w:p>
        </w:tc>
      </w:tr>
      <w:tr w:rsidR="007653C5">
        <w:tc>
          <w:tcPr>
            <w:tcW w:w="2880" w:type="dxa"/>
          </w:tcPr>
          <w:p w:rsidR="007653C5" w:rsidRDefault="00995A36">
            <w:r>
              <w:t>4684.</w:t>
            </w:r>
          </w:p>
        </w:tc>
        <w:tc>
          <w:tcPr>
            <w:tcW w:w="2880" w:type="dxa"/>
          </w:tcPr>
          <w:p w:rsidR="007653C5" w:rsidRDefault="00995A36">
            <w:r>
              <w:t>Листовка «Последнее собрание!!» министров иностранных дел арабских государств» (решение Кировского районного суда г. Казани от 27.10.2010);</w:t>
            </w:r>
          </w:p>
        </w:tc>
        <w:tc>
          <w:tcPr>
            <w:tcW w:w="2880" w:type="dxa"/>
          </w:tcPr>
          <w:p w:rsidR="007653C5" w:rsidRDefault="00995A36">
            <w:r>
              <w:t>05.12.2018</w:t>
            </w:r>
          </w:p>
        </w:tc>
      </w:tr>
      <w:tr w:rsidR="007653C5">
        <w:tc>
          <w:tcPr>
            <w:tcW w:w="2880" w:type="dxa"/>
          </w:tcPr>
          <w:p w:rsidR="007653C5" w:rsidRDefault="00995A36">
            <w:r>
              <w:t>4685.</w:t>
            </w:r>
          </w:p>
        </w:tc>
        <w:tc>
          <w:tcPr>
            <w:tcW w:w="2880" w:type="dxa"/>
          </w:tcPr>
          <w:p w:rsidR="007653C5" w:rsidRDefault="00995A36">
            <w:r>
              <w:t>Листовка «Речь по с</w:t>
            </w:r>
            <w:r>
              <w:t>лучаю Рамадана» (решение Кировского районного суда г. Казани от 27.10.2010);</w:t>
            </w:r>
          </w:p>
        </w:tc>
        <w:tc>
          <w:tcPr>
            <w:tcW w:w="2880" w:type="dxa"/>
          </w:tcPr>
          <w:p w:rsidR="007653C5" w:rsidRDefault="00995A36">
            <w:r>
              <w:t>05.12.2018</w:t>
            </w:r>
          </w:p>
        </w:tc>
      </w:tr>
      <w:tr w:rsidR="007653C5">
        <w:tc>
          <w:tcPr>
            <w:tcW w:w="2880" w:type="dxa"/>
          </w:tcPr>
          <w:p w:rsidR="007653C5" w:rsidRDefault="00995A36">
            <w:r>
              <w:t>4686.</w:t>
            </w:r>
          </w:p>
        </w:tc>
        <w:tc>
          <w:tcPr>
            <w:tcW w:w="2880" w:type="dxa"/>
          </w:tcPr>
          <w:p w:rsidR="007653C5" w:rsidRDefault="00995A36">
            <w:r>
              <w:t>Информационный материал в форме Интернет-блога «Блог радикального русского националиста», размещенный в сети Интернет на Интернет-ресурсе http:/russkiy-kot.blogs</w:t>
            </w:r>
            <w:r>
              <w:t>pot.com (решение Октябрьского районного суда г. Белгорода от 28.04.2014);</w:t>
            </w:r>
          </w:p>
        </w:tc>
        <w:tc>
          <w:tcPr>
            <w:tcW w:w="2880" w:type="dxa"/>
          </w:tcPr>
          <w:p w:rsidR="007653C5" w:rsidRDefault="00995A36">
            <w:r>
              <w:t>05.12.2018</w:t>
            </w:r>
          </w:p>
        </w:tc>
      </w:tr>
      <w:tr w:rsidR="007653C5">
        <w:tc>
          <w:tcPr>
            <w:tcW w:w="2880" w:type="dxa"/>
          </w:tcPr>
          <w:p w:rsidR="007653C5" w:rsidRDefault="00995A36">
            <w:r>
              <w:t>4687.</w:t>
            </w:r>
          </w:p>
        </w:tc>
        <w:tc>
          <w:tcPr>
            <w:tcW w:w="2880" w:type="dxa"/>
          </w:tcPr>
          <w:p w:rsidR="007653C5" w:rsidRDefault="00995A36">
            <w: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w:t>
            </w:r>
            <w:r>
              <w:t>ртостан от 29.06.2012);</w:t>
            </w:r>
          </w:p>
        </w:tc>
        <w:tc>
          <w:tcPr>
            <w:tcW w:w="2880" w:type="dxa"/>
          </w:tcPr>
          <w:p w:rsidR="007653C5" w:rsidRDefault="00995A36">
            <w:r>
              <w:t>05.12.2018</w:t>
            </w:r>
          </w:p>
        </w:tc>
      </w:tr>
      <w:tr w:rsidR="007653C5">
        <w:tc>
          <w:tcPr>
            <w:tcW w:w="2880" w:type="dxa"/>
          </w:tcPr>
          <w:p w:rsidR="007653C5" w:rsidRDefault="00995A36">
            <w:r>
              <w:lastRenderedPageBreak/>
              <w:t>4688.</w:t>
            </w:r>
          </w:p>
        </w:tc>
        <w:tc>
          <w:tcPr>
            <w:tcW w:w="2880" w:type="dxa"/>
          </w:tcPr>
          <w:p w:rsidR="007653C5" w:rsidRDefault="00995A36">
            <w: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w:t>
            </w:r>
            <w:r>
              <w:t>е «www.islamdin.com» (решение Нальчикского городского суда Кабардино-Балкарской Республики от 28.04.2011);</w:t>
            </w:r>
          </w:p>
        </w:tc>
        <w:tc>
          <w:tcPr>
            <w:tcW w:w="2880" w:type="dxa"/>
          </w:tcPr>
          <w:p w:rsidR="007653C5" w:rsidRDefault="00995A36">
            <w:r>
              <w:t>05.12.2018</w:t>
            </w:r>
          </w:p>
        </w:tc>
      </w:tr>
      <w:tr w:rsidR="007653C5">
        <w:tc>
          <w:tcPr>
            <w:tcW w:w="2880" w:type="dxa"/>
          </w:tcPr>
          <w:p w:rsidR="007653C5" w:rsidRDefault="00995A36">
            <w:r>
              <w:t>4689.</w:t>
            </w:r>
          </w:p>
        </w:tc>
        <w:tc>
          <w:tcPr>
            <w:tcW w:w="2880" w:type="dxa"/>
          </w:tcPr>
          <w:p w:rsidR="007653C5" w:rsidRDefault="00995A36">
            <w:r>
              <w:t xml:space="preserve">Информационный материал – три текстовых документа под наименованием «Заявление Амира Объединенного Вилайята Кабарды Балкарии и </w:t>
            </w:r>
            <w:r>
              <w:t>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7653C5" w:rsidRDefault="00995A36">
            <w:r>
              <w:t>05.12.2018</w:t>
            </w:r>
          </w:p>
        </w:tc>
      </w:tr>
      <w:tr w:rsidR="007653C5">
        <w:tc>
          <w:tcPr>
            <w:tcW w:w="2880" w:type="dxa"/>
          </w:tcPr>
          <w:p w:rsidR="007653C5" w:rsidRDefault="00995A36">
            <w:r>
              <w:t>4690.</w:t>
            </w:r>
          </w:p>
        </w:tc>
        <w:tc>
          <w:tcPr>
            <w:tcW w:w="2880" w:type="dxa"/>
          </w:tcPr>
          <w:p w:rsidR="007653C5" w:rsidRDefault="00995A36">
            <w:r>
              <w:t>Информационный материал – видеоролик под наименов</w:t>
            </w:r>
            <w:r>
              <w:t>анием «Моджахеды Кабардино-Балкарии обращаются к ментам», размещенный по электронному адресу: http://www.youtube.com/watch?=bz3ZKazEpfl (решение Нальчикского городского суда Кабардино-Балкарской Республики от 09.04.2015);</w:t>
            </w:r>
          </w:p>
        </w:tc>
        <w:tc>
          <w:tcPr>
            <w:tcW w:w="2880" w:type="dxa"/>
          </w:tcPr>
          <w:p w:rsidR="007653C5" w:rsidRDefault="00995A36">
            <w:r>
              <w:t>05.12.2018</w:t>
            </w:r>
          </w:p>
        </w:tc>
      </w:tr>
      <w:tr w:rsidR="007653C5">
        <w:tc>
          <w:tcPr>
            <w:tcW w:w="2880" w:type="dxa"/>
          </w:tcPr>
          <w:p w:rsidR="007653C5" w:rsidRDefault="00995A36">
            <w:r>
              <w:t>4691.</w:t>
            </w:r>
          </w:p>
        </w:tc>
        <w:tc>
          <w:tcPr>
            <w:tcW w:w="2880" w:type="dxa"/>
          </w:tcPr>
          <w:p w:rsidR="007653C5" w:rsidRDefault="00995A36">
            <w:r>
              <w:t>Информационный м</w:t>
            </w:r>
            <w:r>
              <w:t>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w:t>
            </w:r>
            <w:r>
              <w:t>ние Нальчикского городского суда Кабардино-Балкарской Республики от 29.04.2011);</w:t>
            </w:r>
          </w:p>
        </w:tc>
        <w:tc>
          <w:tcPr>
            <w:tcW w:w="2880" w:type="dxa"/>
          </w:tcPr>
          <w:p w:rsidR="007653C5" w:rsidRDefault="00995A36">
            <w:r>
              <w:t>05.12.2018</w:t>
            </w:r>
          </w:p>
        </w:tc>
      </w:tr>
      <w:tr w:rsidR="007653C5">
        <w:tc>
          <w:tcPr>
            <w:tcW w:w="2880" w:type="dxa"/>
          </w:tcPr>
          <w:p w:rsidR="007653C5" w:rsidRDefault="00995A36">
            <w:r>
              <w:t>4692.</w:t>
            </w:r>
          </w:p>
        </w:tc>
        <w:tc>
          <w:tcPr>
            <w:tcW w:w="2880" w:type="dxa"/>
          </w:tcPr>
          <w:p w:rsidR="007653C5" w:rsidRDefault="00995A36">
            <w:r>
              <w:t xml:space="preserve">Информационный материал - изображение, размещенное на Интернет-сайте http://troll-face.ru/312039/ «желание убивать русню такое же естественное, как слить за </w:t>
            </w:r>
            <w:r>
              <w:t>собой в туалете, это стремление сделать мир чище» на фоне «Мем Турчинов» (решение Никулинского районного суда города Москвы от 27.07.2015);</w:t>
            </w:r>
          </w:p>
        </w:tc>
        <w:tc>
          <w:tcPr>
            <w:tcW w:w="2880" w:type="dxa"/>
          </w:tcPr>
          <w:p w:rsidR="007653C5" w:rsidRDefault="00995A36">
            <w:r>
              <w:t>05.12.2018</w:t>
            </w:r>
          </w:p>
        </w:tc>
      </w:tr>
      <w:tr w:rsidR="007653C5">
        <w:tc>
          <w:tcPr>
            <w:tcW w:w="2880" w:type="dxa"/>
          </w:tcPr>
          <w:p w:rsidR="007653C5" w:rsidRDefault="00995A36">
            <w:r>
              <w:t>469</w:t>
            </w:r>
            <w:r>
              <w:lastRenderedPageBreak/>
              <w:t>3.</w:t>
            </w:r>
          </w:p>
        </w:tc>
        <w:tc>
          <w:tcPr>
            <w:tcW w:w="2880" w:type="dxa"/>
          </w:tcPr>
          <w:p w:rsidR="007653C5" w:rsidRDefault="00995A36">
            <w:r>
              <w:lastRenderedPageBreak/>
              <w:t>Информационный материал – изображение на котором изображен портрет А.В. Турчинова, на фоне герба У</w:t>
            </w:r>
            <w:r>
              <w:t xml:space="preserve">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w:t>
            </w:r>
            <w:r>
              <w:lastRenderedPageBreak/>
              <w:t>сотники майдана! Помогите уничтожить русских св</w:t>
            </w:r>
            <w:r>
              <w:t>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w:t>
            </w:r>
            <w:r>
              <w:t>-сайте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2880" w:type="dxa"/>
          </w:tcPr>
          <w:p w:rsidR="007653C5" w:rsidRDefault="00995A36">
            <w:r>
              <w:lastRenderedPageBreak/>
              <w:t>05</w:t>
            </w:r>
            <w:r>
              <w:t>.12.201</w:t>
            </w:r>
            <w:r>
              <w:lastRenderedPageBreak/>
              <w:t>8</w:t>
            </w:r>
          </w:p>
        </w:tc>
      </w:tr>
      <w:tr w:rsidR="007653C5">
        <w:tc>
          <w:tcPr>
            <w:tcW w:w="2880" w:type="dxa"/>
          </w:tcPr>
          <w:p w:rsidR="007653C5" w:rsidRDefault="00995A36">
            <w:r>
              <w:lastRenderedPageBreak/>
              <w:t>4694.</w:t>
            </w:r>
          </w:p>
        </w:tc>
        <w:tc>
          <w:tcPr>
            <w:tcW w:w="2880" w:type="dxa"/>
          </w:tcPr>
          <w:p w:rsidR="007653C5" w:rsidRDefault="00995A36">
            <w:r>
              <w:t>Информационный материал - видеозапись «Казнь христиан. Execution of Christian in Syria. June 21,2013», размещенный на Интернет-сайте по адресу: http://www.youtube.com/watch?v=nRUDG3rH924&amp;oref=http%3A%2F%2Fwww.youtube.com%2Fwatch%3Fv%3DnRUDG</w:t>
            </w:r>
            <w:r>
              <w:t>3rH924&amp;has_verified=l&amp;bpctr=1432122113 (решение Никулинского районного суда города Москвы от 27.07.2015);</w:t>
            </w:r>
          </w:p>
        </w:tc>
        <w:tc>
          <w:tcPr>
            <w:tcW w:w="2880" w:type="dxa"/>
          </w:tcPr>
          <w:p w:rsidR="007653C5" w:rsidRDefault="00995A36">
            <w:r>
              <w:t>05.12.2018</w:t>
            </w:r>
          </w:p>
        </w:tc>
      </w:tr>
      <w:tr w:rsidR="007653C5">
        <w:tc>
          <w:tcPr>
            <w:tcW w:w="2880" w:type="dxa"/>
          </w:tcPr>
          <w:p w:rsidR="007653C5" w:rsidRDefault="00995A36">
            <w:r>
              <w:t>4695.</w:t>
            </w:r>
          </w:p>
        </w:tc>
        <w:tc>
          <w:tcPr>
            <w:tcW w:w="2880" w:type="dxa"/>
          </w:tcPr>
          <w:p w:rsidR="007653C5" w:rsidRDefault="00995A36">
            <w:r>
              <w:t xml:space="preserve">Информационный материал – статья под названием «Те, кто в своей жизни не выпустил ни одной пули на пути Аллаха, что скажет в свое </w:t>
            </w:r>
            <w:r>
              <w:t>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w:t>
            </w:r>
            <w:r>
              <w:t>014);</w:t>
            </w:r>
          </w:p>
        </w:tc>
        <w:tc>
          <w:tcPr>
            <w:tcW w:w="2880" w:type="dxa"/>
          </w:tcPr>
          <w:p w:rsidR="007653C5" w:rsidRDefault="00995A36">
            <w:r>
              <w:t>05.12.2018</w:t>
            </w:r>
          </w:p>
        </w:tc>
      </w:tr>
      <w:tr w:rsidR="007653C5">
        <w:tc>
          <w:tcPr>
            <w:tcW w:w="2880" w:type="dxa"/>
          </w:tcPr>
          <w:p w:rsidR="007653C5" w:rsidRDefault="00995A36">
            <w:r>
              <w:t>4696.</w:t>
            </w:r>
          </w:p>
        </w:tc>
        <w:tc>
          <w:tcPr>
            <w:tcW w:w="2880" w:type="dxa"/>
          </w:tcPr>
          <w:p w:rsidR="007653C5" w:rsidRDefault="00995A36">
            <w:r>
              <w:t xml:space="preserve">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t>
            </w:r>
            <w:r>
              <w:t>www.djamaattakbir.com (решение Нальчикского городского суда Кабардино-Балкарской Республики от 23.07.2013);</w:t>
            </w:r>
          </w:p>
        </w:tc>
        <w:tc>
          <w:tcPr>
            <w:tcW w:w="2880" w:type="dxa"/>
          </w:tcPr>
          <w:p w:rsidR="007653C5" w:rsidRDefault="00995A36">
            <w:r>
              <w:t>05.12.2018</w:t>
            </w:r>
          </w:p>
        </w:tc>
      </w:tr>
      <w:tr w:rsidR="007653C5">
        <w:tc>
          <w:tcPr>
            <w:tcW w:w="2880" w:type="dxa"/>
          </w:tcPr>
          <w:p w:rsidR="007653C5" w:rsidRDefault="00995A36">
            <w:r>
              <w:t>4697.</w:t>
            </w:r>
          </w:p>
        </w:tc>
        <w:tc>
          <w:tcPr>
            <w:tcW w:w="2880" w:type="dxa"/>
          </w:tcPr>
          <w:p w:rsidR="007653C5" w:rsidRDefault="00995A36">
            <w:r>
              <w:t>Информационный материал – текстовый документ под наименованием «Имарат Кавказ – очаг священного Джихада», обнаруженный и изъятый в</w:t>
            </w:r>
            <w:r>
              <w:t xml:space="preserve">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7653C5" w:rsidRDefault="00995A36">
            <w:r>
              <w:t>05.12.2018</w:t>
            </w:r>
          </w:p>
        </w:tc>
      </w:tr>
      <w:tr w:rsidR="007653C5">
        <w:tc>
          <w:tcPr>
            <w:tcW w:w="2880" w:type="dxa"/>
          </w:tcPr>
          <w:p w:rsidR="007653C5" w:rsidRDefault="00995A36">
            <w:r>
              <w:lastRenderedPageBreak/>
              <w:t>4698.</w:t>
            </w:r>
          </w:p>
        </w:tc>
        <w:tc>
          <w:tcPr>
            <w:tcW w:w="2880" w:type="dxa"/>
          </w:tcPr>
          <w:p w:rsidR="007653C5" w:rsidRDefault="00995A36">
            <w:r>
              <w:t>Информационный материал - видеоролик под наименованием «Последняя битва Благородных», разме</w:t>
            </w:r>
            <w:r>
              <w:t>щенный по электронному адресу: http://www.youtube.com/watch?v=MwzCwQeOpZ4 (решение Нальчикского городского суда Кабардино-Балкарской Республики от 09.04.2015);</w:t>
            </w:r>
          </w:p>
        </w:tc>
        <w:tc>
          <w:tcPr>
            <w:tcW w:w="2880" w:type="dxa"/>
          </w:tcPr>
          <w:p w:rsidR="007653C5" w:rsidRDefault="00995A36">
            <w:r>
              <w:t>05.12.2018</w:t>
            </w:r>
          </w:p>
        </w:tc>
      </w:tr>
      <w:tr w:rsidR="007653C5">
        <w:tc>
          <w:tcPr>
            <w:tcW w:w="2880" w:type="dxa"/>
          </w:tcPr>
          <w:p w:rsidR="007653C5" w:rsidRDefault="00995A36">
            <w:r>
              <w:t>4699.</w:t>
            </w:r>
          </w:p>
        </w:tc>
        <w:tc>
          <w:tcPr>
            <w:tcW w:w="2880" w:type="dxa"/>
          </w:tcPr>
          <w:p w:rsidR="007653C5" w:rsidRDefault="00995A36">
            <w:r>
              <w:t>Информационный материал – текстовый документ под наименованием «Обращение к ин</w:t>
            </w:r>
            <w:r>
              <w:t>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7653C5" w:rsidRDefault="00995A36">
            <w:r>
              <w:t>05.12.2018</w:t>
            </w:r>
          </w:p>
        </w:tc>
      </w:tr>
      <w:tr w:rsidR="007653C5">
        <w:tc>
          <w:tcPr>
            <w:tcW w:w="2880" w:type="dxa"/>
          </w:tcPr>
          <w:p w:rsidR="007653C5" w:rsidRDefault="00995A36">
            <w:r>
              <w:t>470</w:t>
            </w:r>
            <w:r>
              <w:t>0.</w:t>
            </w:r>
          </w:p>
        </w:tc>
        <w:tc>
          <w:tcPr>
            <w:tcW w:w="2880" w:type="dxa"/>
          </w:tcPr>
          <w:p w:rsidR="007653C5" w:rsidRDefault="00995A36">
            <w:r>
              <w:t xml:space="preserve">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w:t>
            </w:r>
            <w:r>
              <w:t>суда Кабардино-Балкарской Республики от 22.04.2011);</w:t>
            </w:r>
          </w:p>
        </w:tc>
        <w:tc>
          <w:tcPr>
            <w:tcW w:w="2880" w:type="dxa"/>
          </w:tcPr>
          <w:p w:rsidR="007653C5" w:rsidRDefault="00995A36">
            <w:r>
              <w:t>05.12.2018</w:t>
            </w:r>
          </w:p>
        </w:tc>
      </w:tr>
      <w:tr w:rsidR="007653C5">
        <w:tc>
          <w:tcPr>
            <w:tcW w:w="2880" w:type="dxa"/>
          </w:tcPr>
          <w:p w:rsidR="007653C5" w:rsidRDefault="00995A36">
            <w:r>
              <w:t>4701.</w:t>
            </w:r>
          </w:p>
        </w:tc>
        <w:tc>
          <w:tcPr>
            <w:tcW w:w="2880" w:type="dxa"/>
          </w:tcPr>
          <w:p w:rsidR="007653C5" w:rsidRDefault="00995A36">
            <w:r>
              <w:t xml:space="preserve">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t>
            </w:r>
            <w:r>
              <w:t>www.sodiqlar.info (решение Нальчикского городского суда Кабардино-Балкарской Республики от 24.02.2015);</w:t>
            </w:r>
          </w:p>
        </w:tc>
        <w:tc>
          <w:tcPr>
            <w:tcW w:w="2880" w:type="dxa"/>
          </w:tcPr>
          <w:p w:rsidR="007653C5" w:rsidRDefault="00995A36">
            <w:r>
              <w:t>05.12.2018</w:t>
            </w:r>
          </w:p>
        </w:tc>
      </w:tr>
      <w:tr w:rsidR="007653C5">
        <w:tc>
          <w:tcPr>
            <w:tcW w:w="2880" w:type="dxa"/>
          </w:tcPr>
          <w:p w:rsidR="007653C5" w:rsidRDefault="00995A36">
            <w:r>
              <w:t>4702.</w:t>
            </w:r>
          </w:p>
        </w:tc>
        <w:tc>
          <w:tcPr>
            <w:tcW w:w="2880" w:type="dxa"/>
          </w:tcPr>
          <w:p w:rsidR="007653C5" w:rsidRDefault="00995A36">
            <w:r>
              <w:t>Информационный материал страницы группы социальной сети Интернет «ВКонтакте», размещенной по электронному адресу: http://vk.com/club67</w:t>
            </w:r>
            <w:r>
              <w:t>911675 (решение Нальчикского городского суда Кабардино-Балкарской Республики от 15.04.2015);</w:t>
            </w:r>
          </w:p>
        </w:tc>
        <w:tc>
          <w:tcPr>
            <w:tcW w:w="2880" w:type="dxa"/>
          </w:tcPr>
          <w:p w:rsidR="007653C5" w:rsidRDefault="00995A36">
            <w:r>
              <w:t>05.12.2018</w:t>
            </w:r>
          </w:p>
        </w:tc>
      </w:tr>
      <w:tr w:rsidR="007653C5">
        <w:tc>
          <w:tcPr>
            <w:tcW w:w="2880" w:type="dxa"/>
          </w:tcPr>
          <w:p w:rsidR="007653C5" w:rsidRDefault="00995A36">
            <w:r>
              <w:t>470</w:t>
            </w:r>
            <w:r>
              <w:lastRenderedPageBreak/>
              <w:t>3.</w:t>
            </w:r>
          </w:p>
        </w:tc>
        <w:tc>
          <w:tcPr>
            <w:tcW w:w="2880" w:type="dxa"/>
          </w:tcPr>
          <w:p w:rsidR="007653C5" w:rsidRDefault="00995A36">
            <w:r>
              <w:lastRenderedPageBreak/>
              <w:t>Информационный материал – аудиофайл песня «Расист», обнаруженный в ходе мониторинга глобальной телекоммуникационной сети Интернет на сайте «http:</w:t>
            </w:r>
            <w:r>
              <w:t xml:space="preserve">//vk.com/idl53056430» под псевдонимом «Женя </w:t>
            </w:r>
            <w:r>
              <w:lastRenderedPageBreak/>
              <w:t>Диверсант» (решение Артемовского городского суда Свердловской области от 03.07.2013);</w:t>
            </w:r>
          </w:p>
        </w:tc>
        <w:tc>
          <w:tcPr>
            <w:tcW w:w="2880" w:type="dxa"/>
          </w:tcPr>
          <w:p w:rsidR="007653C5" w:rsidRDefault="00995A36">
            <w:r>
              <w:lastRenderedPageBreak/>
              <w:t>05.12.201</w:t>
            </w:r>
            <w:r>
              <w:lastRenderedPageBreak/>
              <w:t>8</w:t>
            </w:r>
          </w:p>
        </w:tc>
      </w:tr>
      <w:tr w:rsidR="007653C5">
        <w:tc>
          <w:tcPr>
            <w:tcW w:w="2880" w:type="dxa"/>
          </w:tcPr>
          <w:p w:rsidR="007653C5" w:rsidRDefault="00995A36">
            <w:r>
              <w:lastRenderedPageBreak/>
              <w:t>4704.</w:t>
            </w:r>
          </w:p>
        </w:tc>
        <w:tc>
          <w:tcPr>
            <w:tcW w:w="2880" w:type="dxa"/>
          </w:tcPr>
          <w:p w:rsidR="007653C5" w:rsidRDefault="00995A36">
            <w:r>
              <w:t>Информационный материал – статья под названием «Центр противодействия экстремизму – это гнездо садистов, кан</w:t>
            </w:r>
            <w:r>
              <w:t xml:space="preserve">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w:t>
            </w:r>
            <w:r>
              <w:t>Республики от 20.01.2014);</w:t>
            </w:r>
          </w:p>
        </w:tc>
        <w:tc>
          <w:tcPr>
            <w:tcW w:w="2880" w:type="dxa"/>
          </w:tcPr>
          <w:p w:rsidR="007653C5" w:rsidRDefault="00995A36">
            <w:r>
              <w:t>05.12.2018</w:t>
            </w:r>
          </w:p>
        </w:tc>
      </w:tr>
      <w:tr w:rsidR="007653C5">
        <w:tc>
          <w:tcPr>
            <w:tcW w:w="2880" w:type="dxa"/>
          </w:tcPr>
          <w:p w:rsidR="007653C5" w:rsidRDefault="00995A36">
            <w:r>
              <w:t>4705.</w:t>
            </w:r>
          </w:p>
        </w:tc>
        <w:tc>
          <w:tcPr>
            <w:tcW w:w="2880" w:type="dxa"/>
          </w:tcPr>
          <w:p w:rsidR="007653C5" w:rsidRDefault="00995A36">
            <w: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w:t>
            </w:r>
            <w:r>
              <w:t>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2880" w:type="dxa"/>
          </w:tcPr>
          <w:p w:rsidR="007653C5" w:rsidRDefault="00995A36">
            <w:r>
              <w:t>05.12.2018</w:t>
            </w:r>
          </w:p>
        </w:tc>
      </w:tr>
      <w:tr w:rsidR="007653C5">
        <w:tc>
          <w:tcPr>
            <w:tcW w:w="2880" w:type="dxa"/>
          </w:tcPr>
          <w:p w:rsidR="007653C5" w:rsidRDefault="00995A36">
            <w:r>
              <w:t>4706.</w:t>
            </w:r>
          </w:p>
        </w:tc>
        <w:tc>
          <w:tcPr>
            <w:tcW w:w="2880" w:type="dxa"/>
          </w:tcPr>
          <w:p w:rsidR="007653C5" w:rsidRDefault="00995A36">
            <w:r>
              <w:t>Информационный материал - статья «Год, не прожитый напрасно» (решение Са</w:t>
            </w:r>
            <w:r>
              <w:t>марского районного суда г. Самары от 09.08.2011);</w:t>
            </w:r>
          </w:p>
        </w:tc>
        <w:tc>
          <w:tcPr>
            <w:tcW w:w="2880" w:type="dxa"/>
          </w:tcPr>
          <w:p w:rsidR="007653C5" w:rsidRDefault="00995A36">
            <w:r>
              <w:t>05.12.2018</w:t>
            </w:r>
          </w:p>
        </w:tc>
      </w:tr>
      <w:tr w:rsidR="007653C5">
        <w:tc>
          <w:tcPr>
            <w:tcW w:w="2880" w:type="dxa"/>
          </w:tcPr>
          <w:p w:rsidR="007653C5" w:rsidRDefault="00995A36">
            <w:r>
              <w:t>4707.</w:t>
            </w:r>
          </w:p>
        </w:tc>
        <w:tc>
          <w:tcPr>
            <w:tcW w:w="2880" w:type="dxa"/>
          </w:tcPr>
          <w:p w:rsidR="007653C5" w:rsidRDefault="00995A36">
            <w:r>
              <w:t>Информационный материал - статья «Плата за прекраснодушие» (решение Самарского районного суда г. Самары от 09.08.2011);</w:t>
            </w:r>
          </w:p>
        </w:tc>
        <w:tc>
          <w:tcPr>
            <w:tcW w:w="2880" w:type="dxa"/>
          </w:tcPr>
          <w:p w:rsidR="007653C5" w:rsidRDefault="00995A36">
            <w:r>
              <w:t>05.12.2018</w:t>
            </w:r>
          </w:p>
        </w:tc>
      </w:tr>
      <w:tr w:rsidR="007653C5">
        <w:tc>
          <w:tcPr>
            <w:tcW w:w="2880" w:type="dxa"/>
          </w:tcPr>
          <w:p w:rsidR="007653C5" w:rsidRDefault="00995A36">
            <w:r>
              <w:t>4708.</w:t>
            </w:r>
          </w:p>
        </w:tc>
        <w:tc>
          <w:tcPr>
            <w:tcW w:w="2880" w:type="dxa"/>
          </w:tcPr>
          <w:p w:rsidR="007653C5" w:rsidRDefault="00995A36">
            <w:r>
              <w:t xml:space="preserve">Информационный материал - статья «Никто не хотел </w:t>
            </w:r>
            <w:r>
              <w:t>умирать» (решение Самарского районного суда г. Самары от 09.08.2011);</w:t>
            </w:r>
          </w:p>
        </w:tc>
        <w:tc>
          <w:tcPr>
            <w:tcW w:w="2880" w:type="dxa"/>
          </w:tcPr>
          <w:p w:rsidR="007653C5" w:rsidRDefault="00995A36">
            <w:r>
              <w:t>05.12.2018</w:t>
            </w:r>
          </w:p>
        </w:tc>
      </w:tr>
      <w:tr w:rsidR="007653C5">
        <w:tc>
          <w:tcPr>
            <w:tcW w:w="2880" w:type="dxa"/>
          </w:tcPr>
          <w:p w:rsidR="007653C5" w:rsidRDefault="00995A36">
            <w:r>
              <w:lastRenderedPageBreak/>
              <w:t>4709.</w:t>
            </w:r>
          </w:p>
        </w:tc>
        <w:tc>
          <w:tcPr>
            <w:tcW w:w="2880" w:type="dxa"/>
          </w:tcPr>
          <w:p w:rsidR="007653C5" w:rsidRDefault="00995A36">
            <w:r>
              <w:t>Информационный материал - статья «Ты ведь этого ждал» (решение Самарского районного суда г. Самары от 09.08.2011);</w:t>
            </w:r>
          </w:p>
        </w:tc>
        <w:tc>
          <w:tcPr>
            <w:tcW w:w="2880" w:type="dxa"/>
          </w:tcPr>
          <w:p w:rsidR="007653C5" w:rsidRDefault="00995A36">
            <w:r>
              <w:t>05.12.2018</w:t>
            </w:r>
          </w:p>
        </w:tc>
      </w:tr>
      <w:tr w:rsidR="007653C5">
        <w:tc>
          <w:tcPr>
            <w:tcW w:w="2880" w:type="dxa"/>
          </w:tcPr>
          <w:p w:rsidR="007653C5" w:rsidRDefault="00995A36">
            <w:r>
              <w:t>4710.</w:t>
            </w:r>
          </w:p>
        </w:tc>
        <w:tc>
          <w:tcPr>
            <w:tcW w:w="2880" w:type="dxa"/>
          </w:tcPr>
          <w:p w:rsidR="007653C5" w:rsidRDefault="00995A36">
            <w:r>
              <w:t>Информационный материал - статья «И</w:t>
            </w:r>
            <w:r>
              <w:t>з-под глыб» (решение Самарского районного суда г. Самары от 09.08.2011);</w:t>
            </w:r>
          </w:p>
        </w:tc>
        <w:tc>
          <w:tcPr>
            <w:tcW w:w="2880" w:type="dxa"/>
          </w:tcPr>
          <w:p w:rsidR="007653C5" w:rsidRDefault="00995A36">
            <w:r>
              <w:t>05.12.2018</w:t>
            </w:r>
          </w:p>
        </w:tc>
      </w:tr>
      <w:tr w:rsidR="007653C5">
        <w:tc>
          <w:tcPr>
            <w:tcW w:w="2880" w:type="dxa"/>
          </w:tcPr>
          <w:p w:rsidR="007653C5" w:rsidRDefault="00995A36">
            <w:r>
              <w:t>4711.</w:t>
            </w:r>
          </w:p>
        </w:tc>
        <w:tc>
          <w:tcPr>
            <w:tcW w:w="2880" w:type="dxa"/>
          </w:tcPr>
          <w:p w:rsidR="007653C5" w:rsidRDefault="00995A36">
            <w:r>
              <w:t>Информационный материал - статья «Коренной вопрос» (решение Самарского районного суда г. Самары от 09.08.2011);</w:t>
            </w:r>
          </w:p>
        </w:tc>
        <w:tc>
          <w:tcPr>
            <w:tcW w:w="2880" w:type="dxa"/>
          </w:tcPr>
          <w:p w:rsidR="007653C5" w:rsidRDefault="00995A36">
            <w:r>
              <w:t>05.12.2018</w:t>
            </w:r>
          </w:p>
        </w:tc>
      </w:tr>
      <w:tr w:rsidR="007653C5">
        <w:tc>
          <w:tcPr>
            <w:tcW w:w="2880" w:type="dxa"/>
          </w:tcPr>
          <w:p w:rsidR="007653C5" w:rsidRDefault="00995A36">
            <w:r>
              <w:t>4712.</w:t>
            </w:r>
          </w:p>
        </w:tc>
        <w:tc>
          <w:tcPr>
            <w:tcW w:w="2880" w:type="dxa"/>
          </w:tcPr>
          <w:p w:rsidR="007653C5" w:rsidRDefault="00995A36">
            <w:r>
              <w:t xml:space="preserve">Информационный материал - статья </w:t>
            </w:r>
            <w:r>
              <w:t>«Нельзя быть такими настырными» (решение Самарского районного суда г. Самары от 09.08.2011);</w:t>
            </w:r>
          </w:p>
        </w:tc>
        <w:tc>
          <w:tcPr>
            <w:tcW w:w="2880" w:type="dxa"/>
          </w:tcPr>
          <w:p w:rsidR="007653C5" w:rsidRDefault="00995A36">
            <w:r>
              <w:t>05.12.2018</w:t>
            </w:r>
          </w:p>
        </w:tc>
      </w:tr>
      <w:tr w:rsidR="007653C5">
        <w:tc>
          <w:tcPr>
            <w:tcW w:w="2880" w:type="dxa"/>
          </w:tcPr>
          <w:p w:rsidR="007653C5" w:rsidRDefault="00995A36">
            <w:r>
              <w:t>4713.</w:t>
            </w:r>
          </w:p>
        </w:tc>
        <w:tc>
          <w:tcPr>
            <w:tcW w:w="2880" w:type="dxa"/>
          </w:tcPr>
          <w:p w:rsidR="007653C5" w:rsidRDefault="00995A36">
            <w:r>
              <w:t>Информационный материал - статья «Путин должен уйти, но оранжевые прийти не должны» (решение Самарского районного суда г. Самары от 09.08.2011);</w:t>
            </w:r>
          </w:p>
        </w:tc>
        <w:tc>
          <w:tcPr>
            <w:tcW w:w="2880" w:type="dxa"/>
          </w:tcPr>
          <w:p w:rsidR="007653C5" w:rsidRDefault="00995A36">
            <w:r>
              <w:t>05.12.2018</w:t>
            </w:r>
          </w:p>
        </w:tc>
      </w:tr>
      <w:tr w:rsidR="007653C5">
        <w:tc>
          <w:tcPr>
            <w:tcW w:w="2880" w:type="dxa"/>
          </w:tcPr>
          <w:p w:rsidR="007653C5" w:rsidRDefault="00995A36">
            <w:r>
              <w:t>471</w:t>
            </w:r>
            <w:r>
              <w:lastRenderedPageBreak/>
              <w:t>4.</w:t>
            </w:r>
          </w:p>
        </w:tc>
        <w:tc>
          <w:tcPr>
            <w:tcW w:w="2880" w:type="dxa"/>
          </w:tcPr>
          <w:p w:rsidR="007653C5" w:rsidRDefault="00995A36">
            <w:r>
              <w:lastRenderedPageBreak/>
              <w:t>Информационный материал - статья «Копая могилу другому…» (решение Самарского районного суда г. Самары от 09.08.2011);</w:t>
            </w:r>
          </w:p>
        </w:tc>
        <w:tc>
          <w:tcPr>
            <w:tcW w:w="2880" w:type="dxa"/>
          </w:tcPr>
          <w:p w:rsidR="007653C5" w:rsidRDefault="00995A36">
            <w:r>
              <w:t>05.12.201</w:t>
            </w:r>
            <w:r>
              <w:lastRenderedPageBreak/>
              <w:t>8</w:t>
            </w:r>
          </w:p>
        </w:tc>
      </w:tr>
      <w:tr w:rsidR="007653C5">
        <w:tc>
          <w:tcPr>
            <w:tcW w:w="2880" w:type="dxa"/>
          </w:tcPr>
          <w:p w:rsidR="007653C5" w:rsidRDefault="00995A36">
            <w:r>
              <w:lastRenderedPageBreak/>
              <w:t>4715.</w:t>
            </w:r>
          </w:p>
        </w:tc>
        <w:tc>
          <w:tcPr>
            <w:tcW w:w="2880" w:type="dxa"/>
          </w:tcPr>
          <w:p w:rsidR="007653C5" w:rsidRDefault="00995A36">
            <w:r>
              <w:t>Информационный материал - статья «На следующий год - в кремле» (новогоднее…)» (решение Самарского райо</w:t>
            </w:r>
            <w:r>
              <w:t>нного суда г. Самары от 09.08.2011);</w:t>
            </w:r>
          </w:p>
        </w:tc>
        <w:tc>
          <w:tcPr>
            <w:tcW w:w="2880" w:type="dxa"/>
          </w:tcPr>
          <w:p w:rsidR="007653C5" w:rsidRDefault="00995A36">
            <w:r>
              <w:t>05.12.2018</w:t>
            </w:r>
          </w:p>
        </w:tc>
      </w:tr>
      <w:tr w:rsidR="007653C5">
        <w:tc>
          <w:tcPr>
            <w:tcW w:w="2880" w:type="dxa"/>
          </w:tcPr>
          <w:p w:rsidR="007653C5" w:rsidRDefault="00995A36">
            <w:r>
              <w:t>4716.</w:t>
            </w:r>
          </w:p>
        </w:tc>
        <w:tc>
          <w:tcPr>
            <w:tcW w:w="2880" w:type="dxa"/>
          </w:tcPr>
          <w:p w:rsidR="007653C5" w:rsidRDefault="00995A36">
            <w:r>
              <w:t>Информационный материал - статья Что они ввели мне под кожу?» (решение Самарского районного суда г. Самары от 09.08.2011);</w:t>
            </w:r>
          </w:p>
        </w:tc>
        <w:tc>
          <w:tcPr>
            <w:tcW w:w="2880" w:type="dxa"/>
          </w:tcPr>
          <w:p w:rsidR="007653C5" w:rsidRDefault="00995A36">
            <w:r>
              <w:t>05.12.2018</w:t>
            </w:r>
          </w:p>
        </w:tc>
      </w:tr>
      <w:tr w:rsidR="007653C5">
        <w:tc>
          <w:tcPr>
            <w:tcW w:w="2880" w:type="dxa"/>
          </w:tcPr>
          <w:p w:rsidR="007653C5" w:rsidRDefault="00995A36">
            <w:r>
              <w:t>4717.</w:t>
            </w:r>
          </w:p>
        </w:tc>
        <w:tc>
          <w:tcPr>
            <w:tcW w:w="2880" w:type="dxa"/>
          </w:tcPr>
          <w:p w:rsidR="007653C5" w:rsidRDefault="00995A36">
            <w:r>
              <w:t>Информационный материал - статья все было иначе…» (решение С</w:t>
            </w:r>
            <w:r>
              <w:t>амарского районного суда г. Самары от 09.08.2011);</w:t>
            </w:r>
          </w:p>
        </w:tc>
        <w:tc>
          <w:tcPr>
            <w:tcW w:w="2880" w:type="dxa"/>
          </w:tcPr>
          <w:p w:rsidR="007653C5" w:rsidRDefault="00995A36">
            <w:r>
              <w:t>05.12.2018</w:t>
            </w:r>
          </w:p>
        </w:tc>
      </w:tr>
      <w:tr w:rsidR="007653C5">
        <w:tc>
          <w:tcPr>
            <w:tcW w:w="2880" w:type="dxa"/>
          </w:tcPr>
          <w:p w:rsidR="007653C5" w:rsidRDefault="00995A36">
            <w:r>
              <w:t>4718.</w:t>
            </w:r>
          </w:p>
        </w:tc>
        <w:tc>
          <w:tcPr>
            <w:tcW w:w="2880" w:type="dxa"/>
          </w:tcPr>
          <w:p w:rsidR="007653C5" w:rsidRDefault="00995A36">
            <w:r>
              <w:t>Информационный материал - статья «Биробиджанский выбор» (решение Самарского районного суда г. Самары от 09.08.2011);</w:t>
            </w:r>
          </w:p>
        </w:tc>
        <w:tc>
          <w:tcPr>
            <w:tcW w:w="2880" w:type="dxa"/>
          </w:tcPr>
          <w:p w:rsidR="007653C5" w:rsidRDefault="00995A36">
            <w:r>
              <w:t>05.12.2018</w:t>
            </w:r>
          </w:p>
        </w:tc>
      </w:tr>
      <w:tr w:rsidR="007653C5">
        <w:tc>
          <w:tcPr>
            <w:tcW w:w="2880" w:type="dxa"/>
          </w:tcPr>
          <w:p w:rsidR="007653C5" w:rsidRDefault="00995A36">
            <w:r>
              <w:t>4719.</w:t>
            </w:r>
          </w:p>
        </w:tc>
        <w:tc>
          <w:tcPr>
            <w:tcW w:w="2880" w:type="dxa"/>
          </w:tcPr>
          <w:p w:rsidR="007653C5" w:rsidRDefault="00995A36">
            <w:r>
              <w:t xml:space="preserve">Информационный материал - статья «Утомление </w:t>
            </w:r>
            <w:r>
              <w:t>холокостом» (решение Самарского районного суда г. Самары от 09.08.2011);</w:t>
            </w:r>
          </w:p>
        </w:tc>
        <w:tc>
          <w:tcPr>
            <w:tcW w:w="2880" w:type="dxa"/>
          </w:tcPr>
          <w:p w:rsidR="007653C5" w:rsidRDefault="00995A36">
            <w:r>
              <w:t>05.12.2018</w:t>
            </w:r>
          </w:p>
        </w:tc>
      </w:tr>
      <w:tr w:rsidR="007653C5">
        <w:tc>
          <w:tcPr>
            <w:tcW w:w="2880" w:type="dxa"/>
          </w:tcPr>
          <w:p w:rsidR="007653C5" w:rsidRDefault="00995A36">
            <w:r>
              <w:t>4</w:t>
            </w:r>
            <w:r>
              <w:lastRenderedPageBreak/>
              <w:t>720.</w:t>
            </w:r>
          </w:p>
        </w:tc>
        <w:tc>
          <w:tcPr>
            <w:tcW w:w="2880" w:type="dxa"/>
          </w:tcPr>
          <w:p w:rsidR="007653C5" w:rsidRDefault="00995A36">
            <w:r>
              <w:lastRenderedPageBreak/>
              <w:t xml:space="preserve">Информационный материал - статья «Без чести и славы изгои «Невидимого фронта» (решение Самарского </w:t>
            </w:r>
            <w:r>
              <w:lastRenderedPageBreak/>
              <w:t>районного суда г. Самары от 09.08.2011);</w:t>
            </w:r>
          </w:p>
        </w:tc>
        <w:tc>
          <w:tcPr>
            <w:tcW w:w="2880" w:type="dxa"/>
          </w:tcPr>
          <w:p w:rsidR="007653C5" w:rsidRDefault="00995A36">
            <w:r>
              <w:lastRenderedPageBreak/>
              <w:t>05.</w:t>
            </w:r>
            <w:r>
              <w:lastRenderedPageBreak/>
              <w:t>12.2018</w:t>
            </w:r>
          </w:p>
        </w:tc>
      </w:tr>
      <w:tr w:rsidR="007653C5">
        <w:tc>
          <w:tcPr>
            <w:tcW w:w="2880" w:type="dxa"/>
          </w:tcPr>
          <w:p w:rsidR="007653C5" w:rsidRDefault="00995A36">
            <w:r>
              <w:lastRenderedPageBreak/>
              <w:t>4721.</w:t>
            </w:r>
          </w:p>
        </w:tc>
        <w:tc>
          <w:tcPr>
            <w:tcW w:w="2880" w:type="dxa"/>
          </w:tcPr>
          <w:p w:rsidR="007653C5" w:rsidRDefault="00995A36">
            <w:r>
              <w:t>Информац</w:t>
            </w:r>
            <w:r>
              <w:t>ионный материал - статья «Французский марш» (решение Самарского районного суда г. Самары от 09.08.2011);</w:t>
            </w:r>
          </w:p>
        </w:tc>
        <w:tc>
          <w:tcPr>
            <w:tcW w:w="2880" w:type="dxa"/>
          </w:tcPr>
          <w:p w:rsidR="007653C5" w:rsidRDefault="00995A36">
            <w:r>
              <w:t>05.12.2018</w:t>
            </w:r>
          </w:p>
        </w:tc>
      </w:tr>
      <w:tr w:rsidR="007653C5">
        <w:tc>
          <w:tcPr>
            <w:tcW w:w="2880" w:type="dxa"/>
          </w:tcPr>
          <w:p w:rsidR="007653C5" w:rsidRDefault="00995A36">
            <w:r>
              <w:t>4722.</w:t>
            </w:r>
          </w:p>
        </w:tc>
        <w:tc>
          <w:tcPr>
            <w:tcW w:w="2880" w:type="dxa"/>
          </w:tcPr>
          <w:p w:rsidR="007653C5" w:rsidRDefault="00995A36">
            <w:r>
              <w:t>Информационный материал - статья «После Кондопоги» Спецназ России № 4 (127) апреля 2007 года, размещенный на Интернет-сайте http://ww</w:t>
            </w:r>
            <w:r>
              <w:t>w.specnaz.ru/ article/?1069 (решение Никулинского районного суда города Москвы от 20.07.2015);</w:t>
            </w:r>
          </w:p>
        </w:tc>
        <w:tc>
          <w:tcPr>
            <w:tcW w:w="2880" w:type="dxa"/>
          </w:tcPr>
          <w:p w:rsidR="007653C5" w:rsidRDefault="00995A36">
            <w:r>
              <w:t>05.12.2018</w:t>
            </w:r>
          </w:p>
        </w:tc>
      </w:tr>
      <w:tr w:rsidR="007653C5">
        <w:tc>
          <w:tcPr>
            <w:tcW w:w="2880" w:type="dxa"/>
          </w:tcPr>
          <w:p w:rsidR="007653C5" w:rsidRDefault="00995A36">
            <w:r>
              <w:t>4723.</w:t>
            </w:r>
          </w:p>
        </w:tc>
        <w:tc>
          <w:tcPr>
            <w:tcW w:w="2880" w:type="dxa"/>
          </w:tcPr>
          <w:p w:rsidR="007653C5" w:rsidRDefault="00995A36">
            <w:r>
              <w:t>Информационный материал - статья «После Кондопоги» Спецназ России № 6 (141) июнь 2008 года, размещенный на Интернет-сайте http://www.specnaz.ru</w:t>
            </w:r>
            <w:r>
              <w:t>/ article/?1287 (решение Никулинского районного суда города Москвы от 20.07.2015);</w:t>
            </w:r>
          </w:p>
        </w:tc>
        <w:tc>
          <w:tcPr>
            <w:tcW w:w="2880" w:type="dxa"/>
          </w:tcPr>
          <w:p w:rsidR="007653C5" w:rsidRDefault="00995A36">
            <w:r>
              <w:t>05.12.2018</w:t>
            </w:r>
          </w:p>
        </w:tc>
      </w:tr>
      <w:tr w:rsidR="007653C5">
        <w:tc>
          <w:tcPr>
            <w:tcW w:w="2880" w:type="dxa"/>
          </w:tcPr>
          <w:p w:rsidR="007653C5" w:rsidRDefault="00995A36">
            <w:r>
              <w:t>4724.</w:t>
            </w:r>
          </w:p>
        </w:tc>
        <w:tc>
          <w:tcPr>
            <w:tcW w:w="2880" w:type="dxa"/>
          </w:tcPr>
          <w:p w:rsidR="007653C5" w:rsidRDefault="00995A36">
            <w:r>
              <w:t>Информационный материал - статья «После Кондопоги» Спецназ России № 6 (129) июнь 2007 года, размещенный на Интернет-сайте http://www.specnaz.ru/ article/71</w:t>
            </w:r>
            <w:r>
              <w:t>100 (решение Никулинского районного суда города Москвы от 20.07.2015);</w:t>
            </w:r>
          </w:p>
        </w:tc>
        <w:tc>
          <w:tcPr>
            <w:tcW w:w="2880" w:type="dxa"/>
          </w:tcPr>
          <w:p w:rsidR="007653C5" w:rsidRDefault="00995A36">
            <w:r>
              <w:t>05.12.2018</w:t>
            </w:r>
          </w:p>
        </w:tc>
      </w:tr>
      <w:tr w:rsidR="007653C5">
        <w:tc>
          <w:tcPr>
            <w:tcW w:w="2880" w:type="dxa"/>
          </w:tcPr>
          <w:p w:rsidR="007653C5" w:rsidRDefault="00995A36">
            <w:r>
              <w:t>4725.</w:t>
            </w:r>
          </w:p>
        </w:tc>
        <w:tc>
          <w:tcPr>
            <w:tcW w:w="2880" w:type="dxa"/>
          </w:tcPr>
          <w:p w:rsidR="007653C5" w:rsidRDefault="00995A36">
            <w:r>
              <w:t xml:space="preserve">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w:t>
            </w:r>
            <w:r>
              <w:t>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2880" w:type="dxa"/>
          </w:tcPr>
          <w:p w:rsidR="007653C5" w:rsidRDefault="00995A36">
            <w:r>
              <w:t>07.12.2018</w:t>
            </w:r>
          </w:p>
        </w:tc>
      </w:tr>
      <w:tr w:rsidR="007653C5">
        <w:tc>
          <w:tcPr>
            <w:tcW w:w="2880" w:type="dxa"/>
          </w:tcPr>
          <w:p w:rsidR="007653C5" w:rsidRDefault="00995A36">
            <w:r>
              <w:lastRenderedPageBreak/>
              <w:t>4726.</w:t>
            </w:r>
          </w:p>
        </w:tc>
        <w:tc>
          <w:tcPr>
            <w:tcW w:w="2880" w:type="dxa"/>
          </w:tcPr>
          <w:p w:rsidR="007653C5" w:rsidRDefault="00995A36">
            <w:r>
              <w:t>Информационный материал - «Алий Пщыгъуэтыж: «Хэт ды</w:t>
            </w:r>
            <w:r>
              <w:t>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w:t>
            </w:r>
            <w:r>
              <w:t>13);</w:t>
            </w:r>
          </w:p>
        </w:tc>
        <w:tc>
          <w:tcPr>
            <w:tcW w:w="2880" w:type="dxa"/>
          </w:tcPr>
          <w:p w:rsidR="007653C5" w:rsidRDefault="00995A36">
            <w:r>
              <w:t>07.12.2018</w:t>
            </w:r>
          </w:p>
        </w:tc>
      </w:tr>
      <w:tr w:rsidR="007653C5">
        <w:tc>
          <w:tcPr>
            <w:tcW w:w="2880" w:type="dxa"/>
          </w:tcPr>
          <w:p w:rsidR="007653C5" w:rsidRDefault="00995A36">
            <w:r>
              <w:t>4727.</w:t>
            </w:r>
          </w:p>
        </w:tc>
        <w:tc>
          <w:tcPr>
            <w:tcW w:w="2880" w:type="dxa"/>
          </w:tcPr>
          <w:p w:rsidR="007653C5" w:rsidRDefault="00995A36">
            <w: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w:t>
            </w:r>
            <w:r>
              <w:t>лкарской Республики от 16.09.2011);</w:t>
            </w:r>
          </w:p>
        </w:tc>
        <w:tc>
          <w:tcPr>
            <w:tcW w:w="2880" w:type="dxa"/>
          </w:tcPr>
          <w:p w:rsidR="007653C5" w:rsidRDefault="00995A36">
            <w:r>
              <w:t>07.12.2018</w:t>
            </w:r>
          </w:p>
        </w:tc>
      </w:tr>
      <w:tr w:rsidR="007653C5">
        <w:tc>
          <w:tcPr>
            <w:tcW w:w="2880" w:type="dxa"/>
          </w:tcPr>
          <w:p w:rsidR="007653C5" w:rsidRDefault="00995A36">
            <w:r>
              <w:t>4728.</w:t>
            </w:r>
          </w:p>
        </w:tc>
        <w:tc>
          <w:tcPr>
            <w:tcW w:w="2880" w:type="dxa"/>
          </w:tcPr>
          <w:p w:rsidR="007653C5" w:rsidRDefault="00995A36">
            <w:r>
              <w:t xml:space="preserve">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w:t>
            </w:r>
            <w:r>
              <w:t>Ханты-Мансийского автономного округа – Югры от 19.12.2013);</w:t>
            </w:r>
          </w:p>
        </w:tc>
        <w:tc>
          <w:tcPr>
            <w:tcW w:w="2880" w:type="dxa"/>
          </w:tcPr>
          <w:p w:rsidR="007653C5" w:rsidRDefault="00995A36">
            <w:r>
              <w:t>07.12.2018</w:t>
            </w:r>
          </w:p>
        </w:tc>
      </w:tr>
      <w:tr w:rsidR="007653C5">
        <w:tc>
          <w:tcPr>
            <w:tcW w:w="2880" w:type="dxa"/>
          </w:tcPr>
          <w:p w:rsidR="007653C5" w:rsidRDefault="00995A36">
            <w:r>
              <w:t>4729.</w:t>
            </w:r>
          </w:p>
        </w:tc>
        <w:tc>
          <w:tcPr>
            <w:tcW w:w="2880" w:type="dxa"/>
          </w:tcPr>
          <w:p w:rsidR="007653C5" w:rsidRDefault="00995A36">
            <w:r>
              <w:t>Видеофайл «Русский марш 2011 Москва (общественное мнение)», размещенный в сети «Интернет» на сайте http://vkontakte.ru на странице http://vkontakte.ru/idpzkix (решение Нижневарто</w:t>
            </w:r>
            <w:r>
              <w:t>вского городского суда Ханты-Мансийского автономного округа – Югры от 19.12.2013);</w:t>
            </w:r>
          </w:p>
        </w:tc>
        <w:tc>
          <w:tcPr>
            <w:tcW w:w="2880" w:type="dxa"/>
          </w:tcPr>
          <w:p w:rsidR="007653C5" w:rsidRDefault="00995A36">
            <w:r>
              <w:t>07.12.2018</w:t>
            </w:r>
          </w:p>
        </w:tc>
      </w:tr>
      <w:tr w:rsidR="007653C5">
        <w:tc>
          <w:tcPr>
            <w:tcW w:w="2880" w:type="dxa"/>
          </w:tcPr>
          <w:p w:rsidR="007653C5" w:rsidRDefault="00995A36">
            <w:r>
              <w:t>4730.</w:t>
            </w:r>
          </w:p>
        </w:tc>
        <w:tc>
          <w:tcPr>
            <w:tcW w:w="2880" w:type="dxa"/>
          </w:tcPr>
          <w:p w:rsidR="007653C5" w:rsidRDefault="00995A36">
            <w:r>
              <w:t>Видеофайл «Русские националисты», размещенный в сети «Интернет» на сайте http://vkontakte.ru на странице http://vkontakte.ru/idpzkix (решение Нижневартовск</w:t>
            </w:r>
            <w:r>
              <w:t>ого городского суда Ханты-Мансийского автономного округа – Югры от 19.12.2013);</w:t>
            </w:r>
          </w:p>
        </w:tc>
        <w:tc>
          <w:tcPr>
            <w:tcW w:w="2880" w:type="dxa"/>
          </w:tcPr>
          <w:p w:rsidR="007653C5" w:rsidRDefault="00995A36">
            <w:r>
              <w:t>07.12.2018</w:t>
            </w:r>
          </w:p>
        </w:tc>
      </w:tr>
      <w:tr w:rsidR="007653C5">
        <w:tc>
          <w:tcPr>
            <w:tcW w:w="2880" w:type="dxa"/>
          </w:tcPr>
          <w:p w:rsidR="007653C5" w:rsidRDefault="00995A36">
            <w:r>
              <w:t>473</w:t>
            </w:r>
            <w:r>
              <w:lastRenderedPageBreak/>
              <w:t>1.</w:t>
            </w:r>
          </w:p>
        </w:tc>
        <w:tc>
          <w:tcPr>
            <w:tcW w:w="2880" w:type="dxa"/>
          </w:tcPr>
          <w:p w:rsidR="007653C5" w:rsidRDefault="00995A36">
            <w:r>
              <w:lastRenderedPageBreak/>
              <w:t>Материалы интернет сайта www.poiskpravdy.com (решение Сургутского городского суда Ханты-Мансийского автономного округа – Югры от 26.01.2015);</w:t>
            </w:r>
          </w:p>
        </w:tc>
        <w:tc>
          <w:tcPr>
            <w:tcW w:w="2880" w:type="dxa"/>
          </w:tcPr>
          <w:p w:rsidR="007653C5" w:rsidRDefault="00995A36">
            <w:r>
              <w:t>07.12.201</w:t>
            </w:r>
            <w:r>
              <w:lastRenderedPageBreak/>
              <w:t>8</w:t>
            </w:r>
          </w:p>
        </w:tc>
      </w:tr>
      <w:tr w:rsidR="007653C5">
        <w:tc>
          <w:tcPr>
            <w:tcW w:w="2880" w:type="dxa"/>
          </w:tcPr>
          <w:p w:rsidR="007653C5" w:rsidRDefault="00995A36">
            <w:r>
              <w:lastRenderedPageBreak/>
              <w:t>4732.</w:t>
            </w:r>
          </w:p>
        </w:tc>
        <w:tc>
          <w:tcPr>
            <w:tcW w:w="2880" w:type="dxa"/>
          </w:tcPr>
          <w:p w:rsidR="007653C5" w:rsidRDefault="00995A36">
            <w: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2880" w:type="dxa"/>
          </w:tcPr>
          <w:p w:rsidR="007653C5" w:rsidRDefault="00995A36">
            <w:r>
              <w:t>07.12.2018</w:t>
            </w:r>
          </w:p>
        </w:tc>
      </w:tr>
      <w:tr w:rsidR="007653C5">
        <w:tc>
          <w:tcPr>
            <w:tcW w:w="2880" w:type="dxa"/>
          </w:tcPr>
          <w:p w:rsidR="007653C5" w:rsidRDefault="00995A36">
            <w:r>
              <w:t>4733.</w:t>
            </w:r>
          </w:p>
        </w:tc>
        <w:tc>
          <w:tcPr>
            <w:tcW w:w="2880" w:type="dxa"/>
          </w:tcPr>
          <w:p w:rsidR="007653C5" w:rsidRDefault="00995A36">
            <w:r>
              <w:t>Видеоролик под названием «А</w:t>
            </w:r>
            <w:r>
              <w:t>.С.А.В.»,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2880" w:type="dxa"/>
          </w:tcPr>
          <w:p w:rsidR="007653C5" w:rsidRDefault="00995A36">
            <w:r>
              <w:t>07.12.2018</w:t>
            </w:r>
          </w:p>
        </w:tc>
      </w:tr>
      <w:tr w:rsidR="007653C5">
        <w:tc>
          <w:tcPr>
            <w:tcW w:w="2880" w:type="dxa"/>
          </w:tcPr>
          <w:p w:rsidR="007653C5" w:rsidRDefault="00995A36">
            <w:r>
              <w:t>4734.</w:t>
            </w:r>
          </w:p>
        </w:tc>
        <w:tc>
          <w:tcPr>
            <w:tcW w:w="2880" w:type="dxa"/>
          </w:tcPr>
          <w:p w:rsidR="007653C5" w:rsidRDefault="00995A36">
            <w:r>
              <w:t>Ви</w:t>
            </w:r>
            <w:r>
              <w:t>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w:t>
            </w:r>
            <w:r>
              <w:t>ого автономного округа – Югры от 31.10.2012);</w:t>
            </w:r>
          </w:p>
        </w:tc>
        <w:tc>
          <w:tcPr>
            <w:tcW w:w="2880" w:type="dxa"/>
          </w:tcPr>
          <w:p w:rsidR="007653C5" w:rsidRDefault="00995A36">
            <w:r>
              <w:t>07.12.2018</w:t>
            </w:r>
          </w:p>
        </w:tc>
      </w:tr>
      <w:tr w:rsidR="007653C5">
        <w:tc>
          <w:tcPr>
            <w:tcW w:w="2880" w:type="dxa"/>
          </w:tcPr>
          <w:p w:rsidR="007653C5" w:rsidRDefault="00995A36">
            <w:r>
              <w:t>4735.</w:t>
            </w:r>
          </w:p>
        </w:tc>
        <w:tc>
          <w:tcPr>
            <w:tcW w:w="2880" w:type="dxa"/>
          </w:tcPr>
          <w:p w:rsidR="007653C5" w:rsidRDefault="00995A36">
            <w: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w:t>
            </w:r>
            <w:r>
              <w:t>AKTE.RU» (решение Сургутского районного суда Ханты-Мансийского автономного округа – Югры от 01.11.2012);</w:t>
            </w:r>
          </w:p>
        </w:tc>
        <w:tc>
          <w:tcPr>
            <w:tcW w:w="2880" w:type="dxa"/>
          </w:tcPr>
          <w:p w:rsidR="007653C5" w:rsidRDefault="00995A36">
            <w:r>
              <w:t>07.12.2018</w:t>
            </w:r>
          </w:p>
        </w:tc>
      </w:tr>
      <w:tr w:rsidR="007653C5">
        <w:tc>
          <w:tcPr>
            <w:tcW w:w="2880" w:type="dxa"/>
          </w:tcPr>
          <w:p w:rsidR="007653C5" w:rsidRDefault="00995A36">
            <w:r>
              <w:t>4736.</w:t>
            </w:r>
          </w:p>
        </w:tc>
        <w:tc>
          <w:tcPr>
            <w:tcW w:w="2880" w:type="dxa"/>
          </w:tcPr>
          <w:p w:rsidR="007653C5" w:rsidRDefault="00995A36">
            <w:r>
              <w:t>Видеоролик под названием «Чечня XXI век. …нецензурная брань…– антифашистским смотреть обязательно!», размещенный Кожевниковым В.С. на</w:t>
            </w:r>
            <w:r>
              <w:t xml:space="preserve">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2880" w:type="dxa"/>
          </w:tcPr>
          <w:p w:rsidR="007653C5" w:rsidRDefault="00995A36">
            <w:r>
              <w:t>07.12.2018</w:t>
            </w:r>
          </w:p>
        </w:tc>
      </w:tr>
      <w:tr w:rsidR="007653C5">
        <w:tc>
          <w:tcPr>
            <w:tcW w:w="2880" w:type="dxa"/>
          </w:tcPr>
          <w:p w:rsidR="007653C5" w:rsidRDefault="00995A36">
            <w:r>
              <w:t>4</w:t>
            </w:r>
            <w:r>
              <w:lastRenderedPageBreak/>
              <w:t>737.</w:t>
            </w:r>
          </w:p>
        </w:tc>
        <w:tc>
          <w:tcPr>
            <w:tcW w:w="2880" w:type="dxa"/>
          </w:tcPr>
          <w:p w:rsidR="007653C5" w:rsidRDefault="00995A36">
            <w:r>
              <w:lastRenderedPageBreak/>
              <w:t xml:space="preserve">Видеофайл «Дуа Шейха Мухаммада </w:t>
            </w:r>
            <w:r>
              <w:t xml:space="preserve">аль-Мухсиний), расположенный в сети Интернет на сайте «vkontakte.ru» на </w:t>
            </w:r>
            <w:r>
              <w:lastRenderedPageBreak/>
              <w:t>странице http://vk.com/id17075590 (решение Нижневартовского городского суда Ханты-Мансийского автономного округа – Югры от 09.08.2012);</w:t>
            </w:r>
          </w:p>
        </w:tc>
        <w:tc>
          <w:tcPr>
            <w:tcW w:w="2880" w:type="dxa"/>
          </w:tcPr>
          <w:p w:rsidR="007653C5" w:rsidRDefault="00995A36">
            <w:r>
              <w:lastRenderedPageBreak/>
              <w:t>07.</w:t>
            </w:r>
            <w:r>
              <w:lastRenderedPageBreak/>
              <w:t>12.2018</w:t>
            </w:r>
          </w:p>
        </w:tc>
      </w:tr>
      <w:tr w:rsidR="007653C5">
        <w:tc>
          <w:tcPr>
            <w:tcW w:w="2880" w:type="dxa"/>
          </w:tcPr>
          <w:p w:rsidR="007653C5" w:rsidRDefault="00995A36">
            <w:r>
              <w:lastRenderedPageBreak/>
              <w:t>4738.</w:t>
            </w:r>
          </w:p>
        </w:tc>
        <w:tc>
          <w:tcPr>
            <w:tcW w:w="2880" w:type="dxa"/>
          </w:tcPr>
          <w:p w:rsidR="007653C5" w:rsidRDefault="00995A36">
            <w:r>
              <w:t>Фотоматериалы, размещенные в с</w:t>
            </w:r>
            <w:r>
              <w:t>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w:t>
            </w:r>
            <w:r>
              <w:t>.2014);</w:t>
            </w:r>
          </w:p>
        </w:tc>
        <w:tc>
          <w:tcPr>
            <w:tcW w:w="2880" w:type="dxa"/>
          </w:tcPr>
          <w:p w:rsidR="007653C5" w:rsidRDefault="00995A36">
            <w:r>
              <w:t>07.12.2018</w:t>
            </w:r>
          </w:p>
        </w:tc>
      </w:tr>
      <w:tr w:rsidR="007653C5">
        <w:tc>
          <w:tcPr>
            <w:tcW w:w="2880" w:type="dxa"/>
          </w:tcPr>
          <w:p w:rsidR="007653C5" w:rsidRDefault="00995A36">
            <w:r>
              <w:t>4739.</w:t>
            </w:r>
          </w:p>
        </w:tc>
        <w:tc>
          <w:tcPr>
            <w:tcW w:w="2880" w:type="dxa"/>
          </w:tcPr>
          <w:p w:rsidR="007653C5" w:rsidRDefault="00995A36">
            <w: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w:t>
            </w:r>
            <w:r>
              <w:t>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2880" w:type="dxa"/>
          </w:tcPr>
          <w:p w:rsidR="007653C5" w:rsidRDefault="00995A36">
            <w:r>
              <w:t>07.12.2018</w:t>
            </w:r>
          </w:p>
        </w:tc>
      </w:tr>
      <w:tr w:rsidR="007653C5">
        <w:tc>
          <w:tcPr>
            <w:tcW w:w="2880" w:type="dxa"/>
          </w:tcPr>
          <w:p w:rsidR="007653C5" w:rsidRDefault="00995A36">
            <w:r>
              <w:t>4740.</w:t>
            </w:r>
          </w:p>
        </w:tc>
        <w:tc>
          <w:tcPr>
            <w:tcW w:w="2880" w:type="dxa"/>
          </w:tcPr>
          <w:p w:rsidR="007653C5" w:rsidRDefault="00995A36">
            <w:r>
              <w:t>Материалы – видеофайл, ф</w:t>
            </w:r>
            <w:r>
              <w:t>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2880" w:type="dxa"/>
          </w:tcPr>
          <w:p w:rsidR="007653C5" w:rsidRDefault="00995A36">
            <w:r>
              <w:t>07.12.2018</w:t>
            </w:r>
          </w:p>
        </w:tc>
      </w:tr>
      <w:tr w:rsidR="007653C5">
        <w:tc>
          <w:tcPr>
            <w:tcW w:w="2880" w:type="dxa"/>
          </w:tcPr>
          <w:p w:rsidR="007653C5" w:rsidRDefault="00995A36">
            <w:r>
              <w:t>4741.</w:t>
            </w:r>
          </w:p>
        </w:tc>
        <w:tc>
          <w:tcPr>
            <w:tcW w:w="2880" w:type="dxa"/>
          </w:tcPr>
          <w:p w:rsidR="007653C5" w:rsidRDefault="00995A36">
            <w:r>
              <w:t>Видеообращение лиде</w:t>
            </w:r>
            <w:r>
              <w:t>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2880" w:type="dxa"/>
          </w:tcPr>
          <w:p w:rsidR="007653C5" w:rsidRDefault="00995A36">
            <w:r>
              <w:t>07.12.2018</w:t>
            </w:r>
          </w:p>
        </w:tc>
      </w:tr>
      <w:tr w:rsidR="007653C5">
        <w:tc>
          <w:tcPr>
            <w:tcW w:w="2880" w:type="dxa"/>
          </w:tcPr>
          <w:p w:rsidR="007653C5" w:rsidRDefault="00995A36">
            <w:r>
              <w:t>474</w:t>
            </w:r>
            <w:r>
              <w:lastRenderedPageBreak/>
              <w:t>2.</w:t>
            </w:r>
          </w:p>
        </w:tc>
        <w:tc>
          <w:tcPr>
            <w:tcW w:w="2880" w:type="dxa"/>
          </w:tcPr>
          <w:p w:rsidR="007653C5" w:rsidRDefault="00995A36">
            <w:r>
              <w:lastRenderedPageBreak/>
              <w:t>Видеоролик под названием «Автономы: Как сделать трафарет» ра</w:t>
            </w:r>
            <w:r>
              <w:t>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2880" w:type="dxa"/>
          </w:tcPr>
          <w:p w:rsidR="007653C5" w:rsidRDefault="00995A36">
            <w:r>
              <w:t>07.12.201</w:t>
            </w:r>
            <w:r>
              <w:lastRenderedPageBreak/>
              <w:t>8</w:t>
            </w:r>
          </w:p>
        </w:tc>
      </w:tr>
      <w:tr w:rsidR="007653C5">
        <w:tc>
          <w:tcPr>
            <w:tcW w:w="2880" w:type="dxa"/>
          </w:tcPr>
          <w:p w:rsidR="007653C5" w:rsidRDefault="00995A36">
            <w:r>
              <w:lastRenderedPageBreak/>
              <w:t>4743.</w:t>
            </w:r>
          </w:p>
        </w:tc>
        <w:tc>
          <w:tcPr>
            <w:tcW w:w="2880" w:type="dxa"/>
          </w:tcPr>
          <w:p w:rsidR="007653C5" w:rsidRDefault="00995A36">
            <w:r>
              <w:t xml:space="preserve">Материал, </w:t>
            </w:r>
            <w:r>
              <w:t>размещенный для всеобщего обозрения в сети «Internet» 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w:t>
            </w:r>
            <w:r>
              <w:t>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2880" w:type="dxa"/>
          </w:tcPr>
          <w:p w:rsidR="007653C5" w:rsidRDefault="00995A36">
            <w:r>
              <w:t>07.</w:t>
            </w:r>
            <w:r>
              <w:t>12.2018</w:t>
            </w:r>
          </w:p>
        </w:tc>
      </w:tr>
      <w:tr w:rsidR="007653C5">
        <w:tc>
          <w:tcPr>
            <w:tcW w:w="2880" w:type="dxa"/>
          </w:tcPr>
          <w:p w:rsidR="007653C5" w:rsidRDefault="00995A36">
            <w:r>
              <w:t>4744.</w:t>
            </w:r>
          </w:p>
        </w:tc>
        <w:tc>
          <w:tcPr>
            <w:tcW w:w="2880" w:type="dxa"/>
          </w:tcPr>
          <w:p w:rsidR="007653C5" w:rsidRDefault="00995A36">
            <w: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w:t>
            </w:r>
            <w:r>
              <w:t>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2880" w:type="dxa"/>
          </w:tcPr>
          <w:p w:rsidR="007653C5" w:rsidRDefault="00995A36">
            <w:r>
              <w:t>07.12.2018</w:t>
            </w:r>
          </w:p>
        </w:tc>
      </w:tr>
      <w:tr w:rsidR="007653C5">
        <w:tc>
          <w:tcPr>
            <w:tcW w:w="2880" w:type="dxa"/>
          </w:tcPr>
          <w:p w:rsidR="007653C5" w:rsidRDefault="00995A36">
            <w:r>
              <w:t>4745.</w:t>
            </w:r>
          </w:p>
        </w:tc>
        <w:tc>
          <w:tcPr>
            <w:tcW w:w="2880" w:type="dxa"/>
          </w:tcPr>
          <w:p w:rsidR="007653C5" w:rsidRDefault="00995A36">
            <w: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w:t>
            </w:r>
            <w:r>
              <w:t>,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w:t>
            </w:r>
            <w:r>
              <w:t>»,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2880" w:type="dxa"/>
          </w:tcPr>
          <w:p w:rsidR="007653C5" w:rsidRDefault="00995A36">
            <w:r>
              <w:t>07.12.2018</w:t>
            </w:r>
          </w:p>
        </w:tc>
      </w:tr>
      <w:tr w:rsidR="007653C5">
        <w:tc>
          <w:tcPr>
            <w:tcW w:w="2880" w:type="dxa"/>
          </w:tcPr>
          <w:p w:rsidR="007653C5" w:rsidRDefault="00995A36">
            <w:r>
              <w:t>4746.</w:t>
            </w:r>
          </w:p>
        </w:tc>
        <w:tc>
          <w:tcPr>
            <w:tcW w:w="2880" w:type="dxa"/>
          </w:tcPr>
          <w:p w:rsidR="007653C5" w:rsidRDefault="00995A36">
            <w:r>
              <w:t>Видеоролик под названием «Запрещенный ролик,</w:t>
            </w:r>
            <w:r>
              <w:t xml:space="preserve">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w:t>
            </w:r>
            <w:r>
              <w:t>от 01.11.2012);</w:t>
            </w:r>
          </w:p>
        </w:tc>
        <w:tc>
          <w:tcPr>
            <w:tcW w:w="2880" w:type="dxa"/>
          </w:tcPr>
          <w:p w:rsidR="007653C5" w:rsidRDefault="00995A36">
            <w:r>
              <w:t>07.12.2018</w:t>
            </w:r>
          </w:p>
        </w:tc>
      </w:tr>
      <w:tr w:rsidR="007653C5">
        <w:tc>
          <w:tcPr>
            <w:tcW w:w="2880" w:type="dxa"/>
          </w:tcPr>
          <w:p w:rsidR="007653C5" w:rsidRDefault="00995A36">
            <w:r>
              <w:t>4</w:t>
            </w:r>
            <w:r>
              <w:lastRenderedPageBreak/>
              <w:t>747.</w:t>
            </w:r>
          </w:p>
        </w:tc>
        <w:tc>
          <w:tcPr>
            <w:tcW w:w="2880" w:type="dxa"/>
          </w:tcPr>
          <w:p w:rsidR="007653C5" w:rsidRDefault="00995A36">
            <w:r>
              <w:lastRenderedPageBreak/>
              <w:t xml:space="preserve">Видео файл «Гнев мусульман Нижневартовска на невинность мусульман», размещенный в сети «Интернет» на </w:t>
            </w:r>
            <w:r>
              <w:lastRenderedPageBreak/>
              <w:t>сайте http://www.yotube.com (решение Нижневартовского городского суда Ханты-Мансийского автономного округа – Югры от 25.0</w:t>
            </w:r>
            <w:r>
              <w:t>1.2013);</w:t>
            </w:r>
          </w:p>
        </w:tc>
        <w:tc>
          <w:tcPr>
            <w:tcW w:w="2880" w:type="dxa"/>
          </w:tcPr>
          <w:p w:rsidR="007653C5" w:rsidRDefault="00995A36">
            <w:r>
              <w:lastRenderedPageBreak/>
              <w:t>07.</w:t>
            </w:r>
            <w:r>
              <w:lastRenderedPageBreak/>
              <w:t>12.2018</w:t>
            </w:r>
          </w:p>
        </w:tc>
      </w:tr>
      <w:tr w:rsidR="007653C5">
        <w:tc>
          <w:tcPr>
            <w:tcW w:w="2880" w:type="dxa"/>
          </w:tcPr>
          <w:p w:rsidR="007653C5" w:rsidRDefault="00995A36">
            <w:r>
              <w:lastRenderedPageBreak/>
              <w:t>4748.</w:t>
            </w:r>
          </w:p>
        </w:tc>
        <w:tc>
          <w:tcPr>
            <w:tcW w:w="2880" w:type="dxa"/>
          </w:tcPr>
          <w:p w:rsidR="007653C5" w:rsidRDefault="00995A36">
            <w:r>
              <w:t xml:space="preserve">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w:t>
            </w:r>
            <w:r>
              <w:t>Ханты-Мансийского автономного округа – Югры от 15.10.2013);</w:t>
            </w:r>
          </w:p>
        </w:tc>
        <w:tc>
          <w:tcPr>
            <w:tcW w:w="2880" w:type="dxa"/>
          </w:tcPr>
          <w:p w:rsidR="007653C5" w:rsidRDefault="00995A36">
            <w:r>
              <w:t>07.12.2018</w:t>
            </w:r>
          </w:p>
        </w:tc>
      </w:tr>
      <w:tr w:rsidR="007653C5">
        <w:tc>
          <w:tcPr>
            <w:tcW w:w="2880" w:type="dxa"/>
          </w:tcPr>
          <w:p w:rsidR="007653C5" w:rsidRDefault="00995A36">
            <w:r>
              <w:t>4749.</w:t>
            </w:r>
          </w:p>
        </w:tc>
        <w:tc>
          <w:tcPr>
            <w:tcW w:w="2880" w:type="dxa"/>
          </w:tcPr>
          <w:p w:rsidR="007653C5" w:rsidRDefault="00995A36">
            <w:r>
              <w:t xml:space="preserve">Видео файл «мухаммад хассан «кто такие террористы и экстремисты ?», размещенный в сети «Интернет» на сайте «vkontakte.ru» по адресу: http://vk.com id53709462 (решение </w:t>
            </w:r>
            <w:r>
              <w:t>Нижневартовского городского суда Ханты-Мансийского автономного округа – Югры от 21.03.2013);</w:t>
            </w:r>
          </w:p>
        </w:tc>
        <w:tc>
          <w:tcPr>
            <w:tcW w:w="2880" w:type="dxa"/>
          </w:tcPr>
          <w:p w:rsidR="007653C5" w:rsidRDefault="00995A36">
            <w:r>
              <w:t>14.12.2018</w:t>
            </w:r>
          </w:p>
        </w:tc>
      </w:tr>
      <w:tr w:rsidR="007653C5">
        <w:tc>
          <w:tcPr>
            <w:tcW w:w="2880" w:type="dxa"/>
          </w:tcPr>
          <w:p w:rsidR="007653C5" w:rsidRDefault="00995A36">
            <w:r>
              <w:t>4750.</w:t>
            </w:r>
          </w:p>
        </w:tc>
        <w:tc>
          <w:tcPr>
            <w:tcW w:w="2880" w:type="dxa"/>
          </w:tcPr>
          <w:p w:rsidR="007653C5" w:rsidRDefault="00995A36">
            <w:r>
              <w:t>Видео файл «Мухаммад аргунский!», размещенный в сети «Интернет» на сайте «vkontakte.ru» по адресу: http://vk.com id53709462 (решение Нижневартовс</w:t>
            </w:r>
            <w:r>
              <w:t>кого городского суда Ханты-Мансийского автономного округа – Югры от 21.03.2013);</w:t>
            </w:r>
          </w:p>
        </w:tc>
        <w:tc>
          <w:tcPr>
            <w:tcW w:w="2880" w:type="dxa"/>
          </w:tcPr>
          <w:p w:rsidR="007653C5" w:rsidRDefault="00995A36">
            <w:r>
              <w:t>14.12.2018</w:t>
            </w:r>
          </w:p>
        </w:tc>
      </w:tr>
      <w:tr w:rsidR="007653C5">
        <w:tc>
          <w:tcPr>
            <w:tcW w:w="2880" w:type="dxa"/>
          </w:tcPr>
          <w:p w:rsidR="007653C5" w:rsidRDefault="00995A36">
            <w:r>
              <w:t>4751.</w:t>
            </w:r>
          </w:p>
        </w:tc>
        <w:tc>
          <w:tcPr>
            <w:tcW w:w="2880" w:type="dxa"/>
          </w:tcPr>
          <w:p w:rsidR="007653C5" w:rsidRDefault="00995A36">
            <w:r>
              <w:t>Видео файл «маленький проповедник джихада (проповедник аммар)»), размещенный в сети «Интернет» на сайте «vkontakte.ru» по адресу: http://vk.com id53709462 (р</w:t>
            </w:r>
            <w:r>
              <w:t>ешение Нижневартовского городского суда Ханты-Мансийского автономного округа – Югры от 21.03.2013);</w:t>
            </w:r>
          </w:p>
        </w:tc>
        <w:tc>
          <w:tcPr>
            <w:tcW w:w="2880" w:type="dxa"/>
          </w:tcPr>
          <w:p w:rsidR="007653C5" w:rsidRDefault="00995A36">
            <w:r>
              <w:t>14.12.2018</w:t>
            </w:r>
          </w:p>
        </w:tc>
      </w:tr>
      <w:tr w:rsidR="007653C5">
        <w:tc>
          <w:tcPr>
            <w:tcW w:w="2880" w:type="dxa"/>
          </w:tcPr>
          <w:p w:rsidR="007653C5" w:rsidRDefault="00995A36">
            <w:r>
              <w:t>4752.</w:t>
            </w:r>
          </w:p>
        </w:tc>
        <w:tc>
          <w:tcPr>
            <w:tcW w:w="2880" w:type="dxa"/>
          </w:tcPr>
          <w:p w:rsidR="007653C5" w:rsidRDefault="00995A36">
            <w:r>
              <w:t>Материал видеофайла «Таухид. Причины войны с исламом. Шейх Аль-Хувейни», размещенный в сети «Интернет» на сайте «vkontakte.ru» на странице</w:t>
            </w:r>
            <w:r>
              <w:t xml:space="preserve"> http//vk.com id155522471 (решение Нижневартовского городского суда Ханты-Мансийского автономного округа – Югры от 30.09.2014);</w:t>
            </w:r>
          </w:p>
        </w:tc>
        <w:tc>
          <w:tcPr>
            <w:tcW w:w="2880" w:type="dxa"/>
          </w:tcPr>
          <w:p w:rsidR="007653C5" w:rsidRDefault="00995A36">
            <w:r>
              <w:t>14.12.2018</w:t>
            </w:r>
          </w:p>
        </w:tc>
      </w:tr>
      <w:tr w:rsidR="007653C5">
        <w:tc>
          <w:tcPr>
            <w:tcW w:w="2880" w:type="dxa"/>
          </w:tcPr>
          <w:p w:rsidR="007653C5" w:rsidRDefault="00995A36">
            <w:r>
              <w:lastRenderedPageBreak/>
              <w:t>4753.</w:t>
            </w:r>
          </w:p>
        </w:tc>
        <w:tc>
          <w:tcPr>
            <w:tcW w:w="2880" w:type="dxa"/>
          </w:tcPr>
          <w:p w:rsidR="007653C5" w:rsidRDefault="00995A36">
            <w:r>
              <w:t>Видео файл: «Беспрецедентные аресты мусульман», размещенный в сети «Интернет» на сайте «vkontakte.ru» под имен</w:t>
            </w:r>
            <w:r>
              <w:t>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w:t>
            </w:r>
            <w:r>
              <w:t>ородского суда Ханты-Мансийского автономного округа – Югры от 25.07.2013);</w:t>
            </w:r>
          </w:p>
        </w:tc>
        <w:tc>
          <w:tcPr>
            <w:tcW w:w="2880" w:type="dxa"/>
          </w:tcPr>
          <w:p w:rsidR="007653C5" w:rsidRDefault="00995A36">
            <w:r>
              <w:t>14.12.2018</w:t>
            </w:r>
          </w:p>
        </w:tc>
      </w:tr>
      <w:tr w:rsidR="007653C5">
        <w:tc>
          <w:tcPr>
            <w:tcW w:w="2880" w:type="dxa"/>
          </w:tcPr>
          <w:p w:rsidR="007653C5" w:rsidRDefault="00995A36">
            <w:r>
              <w:t>4754.</w:t>
            </w:r>
          </w:p>
        </w:tc>
        <w:tc>
          <w:tcPr>
            <w:tcW w:w="2880" w:type="dxa"/>
          </w:tcPr>
          <w:p w:rsidR="007653C5" w:rsidRDefault="00995A36">
            <w:r>
              <w:t>Видео файл: «Пощечина тем, кто призывает мусульман обратиться в ООН», размещенный в сети «Интернет» на сайте «vkontakte.ru» под именами «Ирик Зуфарович Галимов» ht</w:t>
            </w:r>
            <w:r>
              <w: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w:t>
            </w:r>
            <w:r>
              <w:t xml:space="preserve"> автономного округа – Югры от 25.07.2013);</w:t>
            </w:r>
          </w:p>
        </w:tc>
        <w:tc>
          <w:tcPr>
            <w:tcW w:w="2880" w:type="dxa"/>
          </w:tcPr>
          <w:p w:rsidR="007653C5" w:rsidRDefault="00995A36">
            <w:r>
              <w:t>14.12.2018</w:t>
            </w:r>
          </w:p>
        </w:tc>
      </w:tr>
      <w:tr w:rsidR="007653C5">
        <w:tc>
          <w:tcPr>
            <w:tcW w:w="2880" w:type="dxa"/>
          </w:tcPr>
          <w:p w:rsidR="007653C5" w:rsidRDefault="00995A36">
            <w:r>
              <w:t>4755.</w:t>
            </w:r>
          </w:p>
        </w:tc>
        <w:tc>
          <w:tcPr>
            <w:tcW w:w="2880" w:type="dxa"/>
          </w:tcPr>
          <w:p w:rsidR="007653C5" w:rsidRDefault="00995A36">
            <w:r>
              <w:t xml:space="preserve">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w:t>
            </w:r>
            <w:r>
              <w:t>Югры от 24.09.2013);</w:t>
            </w:r>
          </w:p>
        </w:tc>
        <w:tc>
          <w:tcPr>
            <w:tcW w:w="2880" w:type="dxa"/>
          </w:tcPr>
          <w:p w:rsidR="007653C5" w:rsidRDefault="00995A36">
            <w:r>
              <w:t>14.12.2018</w:t>
            </w:r>
          </w:p>
        </w:tc>
      </w:tr>
      <w:tr w:rsidR="007653C5">
        <w:tc>
          <w:tcPr>
            <w:tcW w:w="2880" w:type="dxa"/>
          </w:tcPr>
          <w:p w:rsidR="007653C5" w:rsidRDefault="00995A36">
            <w:r>
              <w:t>4756.</w:t>
            </w:r>
          </w:p>
        </w:tc>
        <w:tc>
          <w:tcPr>
            <w:tcW w:w="2880" w:type="dxa"/>
          </w:tcPr>
          <w:p w:rsidR="007653C5" w:rsidRDefault="00995A36">
            <w:r>
              <w:t xml:space="preserve">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w:t>
            </w:r>
            <w:r>
              <w:t>– Югры от 24.09.2013);</w:t>
            </w:r>
          </w:p>
        </w:tc>
        <w:tc>
          <w:tcPr>
            <w:tcW w:w="2880" w:type="dxa"/>
          </w:tcPr>
          <w:p w:rsidR="007653C5" w:rsidRDefault="00995A36">
            <w:r>
              <w:t>14.12.2018</w:t>
            </w:r>
          </w:p>
        </w:tc>
      </w:tr>
      <w:tr w:rsidR="007653C5">
        <w:tc>
          <w:tcPr>
            <w:tcW w:w="2880" w:type="dxa"/>
          </w:tcPr>
          <w:p w:rsidR="007653C5" w:rsidRDefault="00995A36">
            <w:r>
              <w:t>4757.</w:t>
            </w:r>
          </w:p>
        </w:tc>
        <w:tc>
          <w:tcPr>
            <w:tcW w:w="2880" w:type="dxa"/>
          </w:tcPr>
          <w:p w:rsidR="007653C5" w:rsidRDefault="00995A36">
            <w: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7653C5" w:rsidRDefault="00995A36">
            <w:r>
              <w:t>14.12.2018</w:t>
            </w:r>
          </w:p>
        </w:tc>
      </w:tr>
      <w:tr w:rsidR="007653C5">
        <w:tc>
          <w:tcPr>
            <w:tcW w:w="2880" w:type="dxa"/>
          </w:tcPr>
          <w:p w:rsidR="007653C5" w:rsidRDefault="00995A36">
            <w:r>
              <w:t>4</w:t>
            </w:r>
            <w:r>
              <w:lastRenderedPageBreak/>
              <w:t>758.</w:t>
            </w:r>
          </w:p>
        </w:tc>
        <w:tc>
          <w:tcPr>
            <w:tcW w:w="2880" w:type="dxa"/>
          </w:tcPr>
          <w:p w:rsidR="007653C5" w:rsidRDefault="00995A36">
            <w:r>
              <w:lastRenderedPageBreak/>
              <w:t xml:space="preserve">Видео файл: «о джихаде», размещенный в сети Интернет на сайте «vkontakte.ru» по странице: </w:t>
            </w:r>
            <w:r>
              <w:lastRenderedPageBreak/>
              <w:t>http://vk.comid95249517 (решение Нижневартовского городского суда Ханты-Мансийского автономного округа – Югры от 24.09.2013);</w:t>
            </w:r>
          </w:p>
        </w:tc>
        <w:tc>
          <w:tcPr>
            <w:tcW w:w="2880" w:type="dxa"/>
          </w:tcPr>
          <w:p w:rsidR="007653C5" w:rsidRDefault="00995A36">
            <w:r>
              <w:lastRenderedPageBreak/>
              <w:t>14.</w:t>
            </w:r>
            <w:r>
              <w:lastRenderedPageBreak/>
              <w:t>12.2018</w:t>
            </w:r>
          </w:p>
        </w:tc>
      </w:tr>
      <w:tr w:rsidR="007653C5">
        <w:tc>
          <w:tcPr>
            <w:tcW w:w="2880" w:type="dxa"/>
          </w:tcPr>
          <w:p w:rsidR="007653C5" w:rsidRDefault="00995A36">
            <w:r>
              <w:lastRenderedPageBreak/>
              <w:t>4759.</w:t>
            </w:r>
          </w:p>
        </w:tc>
        <w:tc>
          <w:tcPr>
            <w:tcW w:w="2880" w:type="dxa"/>
          </w:tcPr>
          <w:p w:rsidR="007653C5" w:rsidRDefault="00995A36">
            <w:r>
              <w:t>Виде</w:t>
            </w:r>
            <w:r>
              <w:t>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7653C5" w:rsidRDefault="00995A36">
            <w:r>
              <w:t>14.12.2018</w:t>
            </w:r>
          </w:p>
        </w:tc>
      </w:tr>
      <w:tr w:rsidR="007653C5">
        <w:tc>
          <w:tcPr>
            <w:tcW w:w="2880" w:type="dxa"/>
          </w:tcPr>
          <w:p w:rsidR="007653C5" w:rsidRDefault="00995A36">
            <w:r>
              <w:t>4760.</w:t>
            </w:r>
          </w:p>
        </w:tc>
        <w:tc>
          <w:tcPr>
            <w:tcW w:w="2880" w:type="dxa"/>
          </w:tcPr>
          <w:p w:rsidR="007653C5" w:rsidRDefault="00995A36">
            <w:r>
              <w:t>Материа</w:t>
            </w:r>
            <w:r>
              <w:t>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w:t>
            </w:r>
            <w:r>
              <w:t>го городского суда Ханты-Мансийского автономного округа – Югры от 23.11.2016);</w:t>
            </w:r>
          </w:p>
        </w:tc>
        <w:tc>
          <w:tcPr>
            <w:tcW w:w="2880" w:type="dxa"/>
          </w:tcPr>
          <w:p w:rsidR="007653C5" w:rsidRDefault="00995A36">
            <w:r>
              <w:t>14.12.2018</w:t>
            </w:r>
          </w:p>
        </w:tc>
      </w:tr>
      <w:tr w:rsidR="007653C5">
        <w:tc>
          <w:tcPr>
            <w:tcW w:w="2880" w:type="dxa"/>
          </w:tcPr>
          <w:p w:rsidR="007653C5" w:rsidRDefault="00995A36">
            <w:r>
              <w:t>4761.</w:t>
            </w:r>
          </w:p>
        </w:tc>
        <w:tc>
          <w:tcPr>
            <w:tcW w:w="2880" w:type="dxa"/>
          </w:tcPr>
          <w:p w:rsidR="007653C5" w:rsidRDefault="00995A36">
            <w:r>
              <w:t xml:space="preserve">Материалы видеофайла, расположенного в сети интернет сайта www.vk.com «В контакте» на странице пользователя http:// vk.com/id58024944, имеющие название </w:t>
            </w:r>
            <w:r>
              <w:t>«Остановите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2880" w:type="dxa"/>
          </w:tcPr>
          <w:p w:rsidR="007653C5" w:rsidRDefault="00995A36">
            <w:r>
              <w:t>14.12.2018</w:t>
            </w:r>
          </w:p>
        </w:tc>
      </w:tr>
      <w:tr w:rsidR="007653C5">
        <w:tc>
          <w:tcPr>
            <w:tcW w:w="2880" w:type="dxa"/>
          </w:tcPr>
          <w:p w:rsidR="007653C5" w:rsidRDefault="00995A36">
            <w:r>
              <w:t>4762.</w:t>
            </w:r>
          </w:p>
        </w:tc>
        <w:tc>
          <w:tcPr>
            <w:tcW w:w="2880" w:type="dxa"/>
          </w:tcPr>
          <w:p w:rsidR="007653C5" w:rsidRDefault="00995A36">
            <w:r>
              <w:t>Материалы видеофайла, расположенного в сети ин</w:t>
            </w:r>
            <w:r>
              <w:t>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w:t>
            </w:r>
            <w:r>
              <w:t>.11.2016);</w:t>
            </w:r>
          </w:p>
        </w:tc>
        <w:tc>
          <w:tcPr>
            <w:tcW w:w="2880" w:type="dxa"/>
          </w:tcPr>
          <w:p w:rsidR="007653C5" w:rsidRDefault="00995A36">
            <w:r>
              <w:t>14.12.2018</w:t>
            </w:r>
          </w:p>
        </w:tc>
      </w:tr>
      <w:tr w:rsidR="007653C5">
        <w:tc>
          <w:tcPr>
            <w:tcW w:w="2880" w:type="dxa"/>
          </w:tcPr>
          <w:p w:rsidR="007653C5" w:rsidRDefault="00995A36">
            <w:r>
              <w:t>4763.</w:t>
            </w:r>
          </w:p>
        </w:tc>
        <w:tc>
          <w:tcPr>
            <w:tcW w:w="2880" w:type="dxa"/>
          </w:tcPr>
          <w:p w:rsidR="007653C5" w:rsidRDefault="00995A36">
            <w: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w:t>
            </w:r>
            <w:r>
              <w:t>ого автономного округа – Югры от 23.11.2016);</w:t>
            </w:r>
          </w:p>
        </w:tc>
        <w:tc>
          <w:tcPr>
            <w:tcW w:w="2880" w:type="dxa"/>
          </w:tcPr>
          <w:p w:rsidR="007653C5" w:rsidRDefault="00995A36">
            <w:r>
              <w:t>14.12.2018</w:t>
            </w:r>
          </w:p>
        </w:tc>
      </w:tr>
      <w:tr w:rsidR="007653C5">
        <w:tc>
          <w:tcPr>
            <w:tcW w:w="2880" w:type="dxa"/>
          </w:tcPr>
          <w:p w:rsidR="007653C5" w:rsidRDefault="00995A36">
            <w:r>
              <w:lastRenderedPageBreak/>
              <w:t>4764.</w:t>
            </w:r>
          </w:p>
        </w:tc>
        <w:tc>
          <w:tcPr>
            <w:tcW w:w="2880" w:type="dxa"/>
          </w:tcPr>
          <w:p w:rsidR="007653C5" w:rsidRDefault="00995A36">
            <w: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w:t>
            </w:r>
            <w:r>
              <w:t>07, 212 с. (решение Нижневартовского городского суда Ханты-Мансийского автономного округа – Югры от 23.11.2016);</w:t>
            </w:r>
          </w:p>
        </w:tc>
        <w:tc>
          <w:tcPr>
            <w:tcW w:w="2880" w:type="dxa"/>
          </w:tcPr>
          <w:p w:rsidR="007653C5" w:rsidRDefault="00995A36">
            <w:r>
              <w:t>14.12.2018</w:t>
            </w:r>
          </w:p>
        </w:tc>
      </w:tr>
      <w:tr w:rsidR="007653C5">
        <w:tc>
          <w:tcPr>
            <w:tcW w:w="2880" w:type="dxa"/>
          </w:tcPr>
          <w:p w:rsidR="007653C5" w:rsidRDefault="00995A36">
            <w:r>
              <w:t>4765.</w:t>
            </w:r>
          </w:p>
        </w:tc>
        <w:tc>
          <w:tcPr>
            <w:tcW w:w="2880" w:type="dxa"/>
          </w:tcPr>
          <w:p w:rsidR="007653C5" w:rsidRDefault="00995A36">
            <w:r>
              <w:t>Печатное издание брошюра (распечатка формата А5) «Политический обзор истории пророков» (решение Нижневартовского городского с</w:t>
            </w:r>
            <w:r>
              <w:t>уда Ханты-Мансийского автономного округа – Югры от 23.11.2016);</w:t>
            </w:r>
          </w:p>
        </w:tc>
        <w:tc>
          <w:tcPr>
            <w:tcW w:w="2880" w:type="dxa"/>
          </w:tcPr>
          <w:p w:rsidR="007653C5" w:rsidRDefault="00995A36">
            <w:r>
              <w:t>14.12.2018</w:t>
            </w:r>
          </w:p>
        </w:tc>
      </w:tr>
      <w:tr w:rsidR="007653C5">
        <w:tc>
          <w:tcPr>
            <w:tcW w:w="2880" w:type="dxa"/>
          </w:tcPr>
          <w:p w:rsidR="007653C5" w:rsidRDefault="00995A36">
            <w:r>
              <w:t>4766.</w:t>
            </w:r>
          </w:p>
        </w:tc>
        <w:tc>
          <w:tcPr>
            <w:tcW w:w="2880" w:type="dxa"/>
          </w:tcPr>
          <w:p w:rsidR="007653C5" w:rsidRDefault="00995A36">
            <w:r>
              <w:t>Листовка от имени «Национально-Державной Партии России (НДПР)» (решение Курского районного суда Курской области от 13.03.2009);</w:t>
            </w:r>
          </w:p>
        </w:tc>
        <w:tc>
          <w:tcPr>
            <w:tcW w:w="2880" w:type="dxa"/>
          </w:tcPr>
          <w:p w:rsidR="007653C5" w:rsidRDefault="00995A36">
            <w:r>
              <w:t>21.12.2018</w:t>
            </w:r>
          </w:p>
        </w:tc>
      </w:tr>
      <w:tr w:rsidR="007653C5">
        <w:tc>
          <w:tcPr>
            <w:tcW w:w="2880" w:type="dxa"/>
          </w:tcPr>
          <w:p w:rsidR="007653C5" w:rsidRDefault="00995A36">
            <w:r>
              <w:t>4767.</w:t>
            </w:r>
          </w:p>
        </w:tc>
        <w:tc>
          <w:tcPr>
            <w:tcW w:w="2880" w:type="dxa"/>
          </w:tcPr>
          <w:p w:rsidR="007653C5" w:rsidRDefault="00995A36">
            <w:r>
              <w:t xml:space="preserve">Страница, созданная </w:t>
            </w:r>
            <w:r>
              <w:t>неустановленными лицами по адресу: «ww.vd.ad» (решение Октябрьского районного суда г. Ростова-на-Дону от 26.10.2015);</w:t>
            </w:r>
          </w:p>
        </w:tc>
        <w:tc>
          <w:tcPr>
            <w:tcW w:w="2880" w:type="dxa"/>
          </w:tcPr>
          <w:p w:rsidR="007653C5" w:rsidRDefault="00995A36">
            <w:r>
              <w:t>21.12.2018</w:t>
            </w:r>
          </w:p>
        </w:tc>
      </w:tr>
      <w:tr w:rsidR="007653C5">
        <w:tc>
          <w:tcPr>
            <w:tcW w:w="2880" w:type="dxa"/>
          </w:tcPr>
          <w:p w:rsidR="007653C5" w:rsidRDefault="00995A36">
            <w:r>
              <w:t>4768.</w:t>
            </w:r>
          </w:p>
        </w:tc>
        <w:tc>
          <w:tcPr>
            <w:tcW w:w="2880" w:type="dxa"/>
          </w:tcPr>
          <w:p w:rsidR="007653C5" w:rsidRDefault="00995A36">
            <w:r>
              <w:t>Произведение Пауля Йозефа Геббельса «Борьба За Берлин» (начинается словами «Йозеф Геббельс. Доктор германской филологии.</w:t>
            </w:r>
            <w:r>
              <w:t xml:space="preserve">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2880" w:type="dxa"/>
          </w:tcPr>
          <w:p w:rsidR="007653C5" w:rsidRDefault="00995A36">
            <w:r>
              <w:t>21.12.2018</w:t>
            </w:r>
          </w:p>
        </w:tc>
      </w:tr>
      <w:tr w:rsidR="007653C5">
        <w:tc>
          <w:tcPr>
            <w:tcW w:w="2880" w:type="dxa"/>
          </w:tcPr>
          <w:p w:rsidR="007653C5" w:rsidRDefault="00995A36">
            <w:r>
              <w:t>476</w:t>
            </w:r>
            <w:r>
              <w:lastRenderedPageBreak/>
              <w:t>9.</w:t>
            </w:r>
          </w:p>
        </w:tc>
        <w:tc>
          <w:tcPr>
            <w:tcW w:w="2880" w:type="dxa"/>
          </w:tcPr>
          <w:p w:rsidR="007653C5" w:rsidRDefault="00995A36">
            <w:r>
              <w:lastRenderedPageBreak/>
              <w:t xml:space="preserve">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w:t>
            </w:r>
            <w:r>
              <w:lastRenderedPageBreak/>
              <w:t>словами «…мусора ублюдки» (решение Пер</w:t>
            </w:r>
            <w:r>
              <w:t>вореченского районного суда г. Владивостока от 27.09.2018);</w:t>
            </w:r>
          </w:p>
        </w:tc>
        <w:tc>
          <w:tcPr>
            <w:tcW w:w="2880" w:type="dxa"/>
          </w:tcPr>
          <w:p w:rsidR="007653C5" w:rsidRDefault="00995A36">
            <w:r>
              <w:lastRenderedPageBreak/>
              <w:t>21.12.201</w:t>
            </w:r>
            <w:r>
              <w:lastRenderedPageBreak/>
              <w:t>8</w:t>
            </w:r>
          </w:p>
        </w:tc>
      </w:tr>
      <w:tr w:rsidR="007653C5">
        <w:tc>
          <w:tcPr>
            <w:tcW w:w="2880" w:type="dxa"/>
          </w:tcPr>
          <w:p w:rsidR="007653C5" w:rsidRDefault="00995A36">
            <w:r>
              <w:lastRenderedPageBreak/>
              <w:t>4770.</w:t>
            </w:r>
          </w:p>
        </w:tc>
        <w:tc>
          <w:tcPr>
            <w:tcW w:w="2880" w:type="dxa"/>
          </w:tcPr>
          <w:p w:rsidR="007653C5" w:rsidRDefault="00995A36">
            <w: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w:t>
            </w:r>
            <w:r>
              <w:t xml:space="preserve">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2880" w:type="dxa"/>
          </w:tcPr>
          <w:p w:rsidR="007653C5" w:rsidRDefault="00995A36">
            <w:r>
              <w:t>21.12.2018</w:t>
            </w:r>
          </w:p>
        </w:tc>
      </w:tr>
      <w:tr w:rsidR="007653C5">
        <w:tc>
          <w:tcPr>
            <w:tcW w:w="2880" w:type="dxa"/>
          </w:tcPr>
          <w:p w:rsidR="007653C5" w:rsidRDefault="00995A36">
            <w:r>
              <w:t>4771.</w:t>
            </w:r>
          </w:p>
        </w:tc>
        <w:tc>
          <w:tcPr>
            <w:tcW w:w="2880" w:type="dxa"/>
          </w:tcPr>
          <w:p w:rsidR="007653C5" w:rsidRDefault="00995A36">
            <w:r>
              <w:t>Аудиовизуальный материал под названием «НСО и ПЗРК «Русь»_в</w:t>
            </w:r>
            <w:r>
              <w:t>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w:t>
            </w:r>
            <w:r>
              <w:t>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w:t>
            </w:r>
            <w:r>
              <w:t>нного суда г. Хабаровска от 27.09.2018);</w:t>
            </w:r>
          </w:p>
        </w:tc>
        <w:tc>
          <w:tcPr>
            <w:tcW w:w="2880" w:type="dxa"/>
          </w:tcPr>
          <w:p w:rsidR="007653C5" w:rsidRDefault="00995A36">
            <w:r>
              <w:t>21.12.2018</w:t>
            </w:r>
          </w:p>
        </w:tc>
      </w:tr>
      <w:tr w:rsidR="007653C5">
        <w:tc>
          <w:tcPr>
            <w:tcW w:w="2880" w:type="dxa"/>
          </w:tcPr>
          <w:p w:rsidR="007653C5" w:rsidRDefault="00995A36">
            <w:r>
              <w:t>4772.</w:t>
            </w:r>
          </w:p>
        </w:tc>
        <w:tc>
          <w:tcPr>
            <w:tcW w:w="2880" w:type="dxa"/>
          </w:tcPr>
          <w:p w:rsidR="007653C5" w:rsidRDefault="00995A36">
            <w:r>
              <w:t>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w:t>
            </w:r>
            <w:r>
              <w:t>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w:t>
            </w:r>
            <w:r>
              <w:t xml:space="preserve">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w:t>
            </w:r>
            <w:r>
              <w:t>-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w:t>
            </w:r>
            <w:r>
              <w:t xml:space="preserve">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w:t>
            </w:r>
            <w:r>
              <w:t>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w:t>
            </w:r>
            <w:r>
              <w:t xml:space="preserve">нд, «Вандал [http://muz-vk.ru] - </w:t>
            </w:r>
            <w:r>
              <w:lastRenderedPageBreak/>
              <w:t>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w:t>
            </w:r>
            <w:r>
              <w:t>.ru/?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w:t>
            </w:r>
            <w:r>
              <w:t xml:space="preserv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w:t>
            </w:r>
            <w:r>
              <w:t>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w:t>
            </w:r>
            <w:r>
              <w:t>нского городского суда Амурской области от 05.10.2018);</w:t>
            </w:r>
          </w:p>
        </w:tc>
        <w:tc>
          <w:tcPr>
            <w:tcW w:w="2880" w:type="dxa"/>
          </w:tcPr>
          <w:p w:rsidR="007653C5" w:rsidRDefault="00995A36">
            <w:r>
              <w:lastRenderedPageBreak/>
              <w:t>21.12.2018</w:t>
            </w:r>
          </w:p>
        </w:tc>
      </w:tr>
      <w:tr w:rsidR="007653C5">
        <w:tc>
          <w:tcPr>
            <w:tcW w:w="2880" w:type="dxa"/>
          </w:tcPr>
          <w:p w:rsidR="007653C5" w:rsidRDefault="00995A36">
            <w:r>
              <w:lastRenderedPageBreak/>
              <w:t>4773.</w:t>
            </w:r>
          </w:p>
        </w:tc>
        <w:tc>
          <w:tcPr>
            <w:tcW w:w="2880" w:type="dxa"/>
          </w:tcPr>
          <w:p w:rsidR="007653C5" w:rsidRDefault="00995A36">
            <w:r>
              <w:t xml:space="preserve">Размещенные в сети Интернет, в том числе на веб сервисе сайта «vk.com» аудиозаписи «Nordfront - Hu-Ha, Antifa» длительностью 03 минуты 34 секунды, 01 минуту 55 секунд, «Nordfront - </w:t>
            </w:r>
            <w:r>
              <w:t>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w:t>
            </w:r>
            <w:r>
              <w:t xml:space="preserve">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w:t>
            </w:r>
            <w:r>
              <w:t>(решение Благовещенского городского суда Амурской области от 05.10.2018);</w:t>
            </w:r>
          </w:p>
        </w:tc>
        <w:tc>
          <w:tcPr>
            <w:tcW w:w="2880" w:type="dxa"/>
          </w:tcPr>
          <w:p w:rsidR="007653C5" w:rsidRDefault="00995A36">
            <w:r>
              <w:t>21.12.2018</w:t>
            </w:r>
          </w:p>
        </w:tc>
      </w:tr>
      <w:tr w:rsidR="007653C5">
        <w:tc>
          <w:tcPr>
            <w:tcW w:w="2880" w:type="dxa"/>
          </w:tcPr>
          <w:p w:rsidR="007653C5" w:rsidRDefault="00995A36">
            <w:r>
              <w:t>4774.</w:t>
            </w:r>
          </w:p>
        </w:tc>
        <w:tc>
          <w:tcPr>
            <w:tcW w:w="2880" w:type="dxa"/>
          </w:tcPr>
          <w:p w:rsidR="007653C5" w:rsidRDefault="00995A36">
            <w:r>
              <w:t>Размещенные в сети Интернет, в том числе на веб сервисе сайта «vk.com» аудиозаписи «ХорСС - Боровиков» длительностью 02 минуты 08 секунд, «ХорСС - Памяти Дмитрия Бо</w:t>
            </w:r>
            <w:r>
              <w:t>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w:t>
            </w:r>
            <w:r>
              <w:t>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w:t>
            </w:r>
            <w:r>
              <w:t xml:space="preserve">ыл к смерти готов…», заканчивающихся словами: «…Пока смерть не настигнет каждого из нас. Каждого из нас.» (решение </w:t>
            </w:r>
            <w:r>
              <w:lastRenderedPageBreak/>
              <w:t>Благовещенского городского суда Амурской области от 05.10.2018);</w:t>
            </w:r>
          </w:p>
        </w:tc>
        <w:tc>
          <w:tcPr>
            <w:tcW w:w="2880" w:type="dxa"/>
          </w:tcPr>
          <w:p w:rsidR="007653C5" w:rsidRDefault="00995A36">
            <w:r>
              <w:lastRenderedPageBreak/>
              <w:t>21.12.2018</w:t>
            </w:r>
          </w:p>
        </w:tc>
      </w:tr>
      <w:tr w:rsidR="007653C5">
        <w:tc>
          <w:tcPr>
            <w:tcW w:w="2880" w:type="dxa"/>
          </w:tcPr>
          <w:p w:rsidR="007653C5" w:rsidRDefault="00995A36">
            <w:r>
              <w:lastRenderedPageBreak/>
              <w:t>4775.</w:t>
            </w:r>
          </w:p>
        </w:tc>
        <w:tc>
          <w:tcPr>
            <w:tcW w:w="2880" w:type="dxa"/>
          </w:tcPr>
          <w:p w:rsidR="007653C5" w:rsidRDefault="00995A36">
            <w:r>
              <w:t>Размещенная в сети Интернет, в том числе на веб сервисе са</w:t>
            </w:r>
            <w:r>
              <w:t>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w:t>
            </w:r>
            <w:r>
              <w:t>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2880" w:type="dxa"/>
          </w:tcPr>
          <w:p w:rsidR="007653C5" w:rsidRDefault="00995A36">
            <w:r>
              <w:t>21.12.2018</w:t>
            </w:r>
          </w:p>
        </w:tc>
      </w:tr>
      <w:tr w:rsidR="007653C5">
        <w:tc>
          <w:tcPr>
            <w:tcW w:w="2880" w:type="dxa"/>
          </w:tcPr>
          <w:p w:rsidR="007653C5" w:rsidRDefault="00995A36">
            <w:r>
              <w:t>4776.</w:t>
            </w:r>
          </w:p>
        </w:tc>
        <w:tc>
          <w:tcPr>
            <w:tcW w:w="2880" w:type="dxa"/>
          </w:tcPr>
          <w:p w:rsidR="007653C5" w:rsidRDefault="00995A36">
            <w:r>
              <w:t>Аудиозапись «</w:t>
            </w:r>
            <w:r>
              <w:t>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2880" w:type="dxa"/>
          </w:tcPr>
          <w:p w:rsidR="007653C5" w:rsidRDefault="00995A36">
            <w:r>
              <w:t>21.12.2018</w:t>
            </w:r>
          </w:p>
        </w:tc>
      </w:tr>
      <w:tr w:rsidR="007653C5">
        <w:tc>
          <w:tcPr>
            <w:tcW w:w="2880" w:type="dxa"/>
          </w:tcPr>
          <w:p w:rsidR="007653C5" w:rsidRDefault="00995A36">
            <w:r>
              <w:t>4777.</w:t>
            </w:r>
          </w:p>
        </w:tc>
        <w:tc>
          <w:tcPr>
            <w:tcW w:w="2880" w:type="dxa"/>
          </w:tcPr>
          <w:p w:rsidR="007653C5" w:rsidRDefault="00995A36">
            <w:r>
              <w:t>Аудиозапись «Сплавь - Слава России» (решение Василеостр</w:t>
            </w:r>
            <w:r>
              <w:t>овского районного суда города Санкт-Петербурга от 22.12.2016 и определение Василеостровского районного суда города Санкт-Петербурга от 25.07.2017</w:t>
            </w:r>
          </w:p>
        </w:tc>
        <w:tc>
          <w:tcPr>
            <w:tcW w:w="2880" w:type="dxa"/>
          </w:tcPr>
          <w:p w:rsidR="007653C5" w:rsidRDefault="00995A36">
            <w:r>
              <w:t>21.12.2018</w:t>
            </w:r>
          </w:p>
        </w:tc>
      </w:tr>
      <w:tr w:rsidR="007653C5">
        <w:tc>
          <w:tcPr>
            <w:tcW w:w="2880" w:type="dxa"/>
          </w:tcPr>
          <w:p w:rsidR="007653C5" w:rsidRDefault="00995A36">
            <w:r>
              <w:t>4778.</w:t>
            </w:r>
          </w:p>
        </w:tc>
        <w:tc>
          <w:tcPr>
            <w:tcW w:w="2880" w:type="dxa"/>
          </w:tcPr>
          <w:p w:rsidR="007653C5" w:rsidRDefault="00995A36">
            <w:r>
              <w:t xml:space="preserve">Аудиозапись «CWT - Бойцовский клуб» (решение Василеостровского районного суда города </w:t>
            </w:r>
            <w:r>
              <w:t>Санкт-Петербурга от 22.12.2016 и определение Василеостровского районного суда города Санкт-Петербурга от 25.07.2017);</w:t>
            </w:r>
          </w:p>
        </w:tc>
        <w:tc>
          <w:tcPr>
            <w:tcW w:w="2880" w:type="dxa"/>
          </w:tcPr>
          <w:p w:rsidR="007653C5" w:rsidRDefault="00995A36">
            <w:r>
              <w:t>21.12.2018</w:t>
            </w:r>
          </w:p>
        </w:tc>
      </w:tr>
      <w:tr w:rsidR="007653C5">
        <w:tc>
          <w:tcPr>
            <w:tcW w:w="2880" w:type="dxa"/>
          </w:tcPr>
          <w:p w:rsidR="007653C5" w:rsidRDefault="00995A36">
            <w:r>
              <w:t>4779.</w:t>
            </w:r>
          </w:p>
        </w:tc>
        <w:tc>
          <w:tcPr>
            <w:tcW w:w="2880" w:type="dxa"/>
          </w:tcPr>
          <w:p w:rsidR="007653C5" w:rsidRDefault="00995A36">
            <w:r>
              <w:t xml:space="preserve">Информационный материал (текст) «Тонкий мир» (решение Ломоносовского районного суда Ленинградской области от </w:t>
            </w:r>
            <w:r>
              <w:t>18.05.2017);</w:t>
            </w:r>
          </w:p>
        </w:tc>
        <w:tc>
          <w:tcPr>
            <w:tcW w:w="2880" w:type="dxa"/>
          </w:tcPr>
          <w:p w:rsidR="007653C5" w:rsidRDefault="00995A36">
            <w:r>
              <w:t>21.12.2018</w:t>
            </w:r>
          </w:p>
        </w:tc>
      </w:tr>
      <w:tr w:rsidR="007653C5">
        <w:tc>
          <w:tcPr>
            <w:tcW w:w="2880" w:type="dxa"/>
          </w:tcPr>
          <w:p w:rsidR="007653C5" w:rsidRDefault="00995A36">
            <w:r>
              <w:lastRenderedPageBreak/>
              <w:t>4780.</w:t>
            </w:r>
          </w:p>
        </w:tc>
        <w:tc>
          <w:tcPr>
            <w:tcW w:w="2880" w:type="dxa"/>
          </w:tcPr>
          <w:p w:rsidR="007653C5" w:rsidRDefault="00995A36">
            <w:r>
              <w:t>Информационный материал (текст) «Библейский обман-Начало» (решение Ломоносовского районного суда Ленинградской области от 18.05.2017);</w:t>
            </w:r>
          </w:p>
        </w:tc>
        <w:tc>
          <w:tcPr>
            <w:tcW w:w="2880" w:type="dxa"/>
          </w:tcPr>
          <w:p w:rsidR="007653C5" w:rsidRDefault="00995A36">
            <w:r>
              <w:t>21.12.2018</w:t>
            </w:r>
          </w:p>
        </w:tc>
      </w:tr>
      <w:tr w:rsidR="007653C5">
        <w:tc>
          <w:tcPr>
            <w:tcW w:w="2880" w:type="dxa"/>
          </w:tcPr>
          <w:p w:rsidR="007653C5" w:rsidRDefault="00995A36">
            <w:r>
              <w:t>4781.</w:t>
            </w:r>
          </w:p>
        </w:tc>
        <w:tc>
          <w:tcPr>
            <w:tcW w:w="2880" w:type="dxa"/>
          </w:tcPr>
          <w:p w:rsidR="007653C5" w:rsidRDefault="00995A36">
            <w:r>
              <w:t>Информационный материал (текст) «Общее 2 (рабство)» (решение Ломоносовск</w:t>
            </w:r>
            <w:r>
              <w:t>ого районного суда Ленинградской области от 18.05.2017);</w:t>
            </w:r>
          </w:p>
        </w:tc>
        <w:tc>
          <w:tcPr>
            <w:tcW w:w="2880" w:type="dxa"/>
          </w:tcPr>
          <w:p w:rsidR="007653C5" w:rsidRDefault="00995A36">
            <w:r>
              <w:t>21.12.2018</w:t>
            </w:r>
          </w:p>
        </w:tc>
      </w:tr>
      <w:tr w:rsidR="007653C5">
        <w:tc>
          <w:tcPr>
            <w:tcW w:w="2880" w:type="dxa"/>
          </w:tcPr>
          <w:p w:rsidR="007653C5" w:rsidRDefault="00995A36">
            <w:r>
              <w:t>4782.</w:t>
            </w:r>
          </w:p>
        </w:tc>
        <w:tc>
          <w:tcPr>
            <w:tcW w:w="2880" w:type="dxa"/>
          </w:tcPr>
          <w:p w:rsidR="007653C5" w:rsidRDefault="00995A36">
            <w:r>
              <w:t>Информационный материал (текст) «Общее 2 (ред.)» (решение Ломоносовского районного суда Ленинградской области от 18.05.2017);</w:t>
            </w:r>
          </w:p>
        </w:tc>
        <w:tc>
          <w:tcPr>
            <w:tcW w:w="2880" w:type="dxa"/>
          </w:tcPr>
          <w:p w:rsidR="007653C5" w:rsidRDefault="00995A36">
            <w:r>
              <w:t>21.12.2018</w:t>
            </w:r>
          </w:p>
        </w:tc>
      </w:tr>
      <w:tr w:rsidR="007653C5">
        <w:tc>
          <w:tcPr>
            <w:tcW w:w="2880" w:type="dxa"/>
          </w:tcPr>
          <w:p w:rsidR="007653C5" w:rsidRDefault="00995A36">
            <w:r>
              <w:t>4783.</w:t>
            </w:r>
          </w:p>
        </w:tc>
        <w:tc>
          <w:tcPr>
            <w:tcW w:w="2880" w:type="dxa"/>
          </w:tcPr>
          <w:p w:rsidR="007653C5" w:rsidRDefault="00995A36">
            <w:r>
              <w:t xml:space="preserve">Текстовый материал «ответ русских на </w:t>
            </w:r>
            <w:r>
              <w:t>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2880" w:type="dxa"/>
          </w:tcPr>
          <w:p w:rsidR="007653C5" w:rsidRDefault="00995A36">
            <w:r>
              <w:t>21.12</w:t>
            </w:r>
            <w:r>
              <w:t>.2018</w:t>
            </w:r>
          </w:p>
        </w:tc>
      </w:tr>
      <w:tr w:rsidR="007653C5">
        <w:tc>
          <w:tcPr>
            <w:tcW w:w="2880" w:type="dxa"/>
          </w:tcPr>
          <w:p w:rsidR="007653C5" w:rsidRDefault="00995A36">
            <w:r>
              <w:t>4784.</w:t>
            </w:r>
          </w:p>
        </w:tc>
        <w:tc>
          <w:tcPr>
            <w:tcW w:w="2880" w:type="dxa"/>
          </w:tcPr>
          <w:p w:rsidR="007653C5" w:rsidRDefault="00995A36">
            <w: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2880" w:type="dxa"/>
          </w:tcPr>
          <w:p w:rsidR="007653C5" w:rsidRDefault="00995A36">
            <w:r>
              <w:t>21.12.2018</w:t>
            </w:r>
          </w:p>
        </w:tc>
      </w:tr>
      <w:tr w:rsidR="007653C5">
        <w:tc>
          <w:tcPr>
            <w:tcW w:w="2880" w:type="dxa"/>
          </w:tcPr>
          <w:p w:rsidR="007653C5" w:rsidRDefault="00995A36">
            <w:r>
              <w:t>478</w:t>
            </w:r>
            <w:r>
              <w:lastRenderedPageBreak/>
              <w:t>5.</w:t>
            </w:r>
          </w:p>
        </w:tc>
        <w:tc>
          <w:tcPr>
            <w:tcW w:w="2880" w:type="dxa"/>
          </w:tcPr>
          <w:p w:rsidR="007653C5" w:rsidRDefault="00995A36">
            <w:r>
              <w:lastRenderedPageBreak/>
              <w:t>Листовка «Умных много – смелых мало» (решение Центрального районного суда г. Новокузнецка Кемеровской области от 26.05.2011);</w:t>
            </w:r>
          </w:p>
        </w:tc>
        <w:tc>
          <w:tcPr>
            <w:tcW w:w="2880" w:type="dxa"/>
          </w:tcPr>
          <w:p w:rsidR="007653C5" w:rsidRDefault="00995A36">
            <w:r>
              <w:t>21.12.201</w:t>
            </w:r>
            <w:r>
              <w:lastRenderedPageBreak/>
              <w:t>8</w:t>
            </w:r>
          </w:p>
        </w:tc>
      </w:tr>
      <w:tr w:rsidR="007653C5">
        <w:tc>
          <w:tcPr>
            <w:tcW w:w="2880" w:type="dxa"/>
          </w:tcPr>
          <w:p w:rsidR="007653C5" w:rsidRDefault="00995A36">
            <w:r>
              <w:lastRenderedPageBreak/>
              <w:t>4786.</w:t>
            </w:r>
          </w:p>
        </w:tc>
        <w:tc>
          <w:tcPr>
            <w:tcW w:w="2880" w:type="dxa"/>
          </w:tcPr>
          <w:p w:rsidR="007653C5" w:rsidRDefault="00995A36">
            <w:r>
              <w:t>Фильм «Свобода недочеловека» из цикла «Вождь Советского Союза» (решение Центрального районного суда г. Нов</w:t>
            </w:r>
            <w:r>
              <w:t>окузнецка Кемеровской области от 05.08.2010);</w:t>
            </w:r>
          </w:p>
        </w:tc>
        <w:tc>
          <w:tcPr>
            <w:tcW w:w="2880" w:type="dxa"/>
          </w:tcPr>
          <w:p w:rsidR="007653C5" w:rsidRDefault="00995A36">
            <w:r>
              <w:t>21.12.2018</w:t>
            </w:r>
          </w:p>
        </w:tc>
      </w:tr>
      <w:tr w:rsidR="007653C5">
        <w:tc>
          <w:tcPr>
            <w:tcW w:w="2880" w:type="dxa"/>
          </w:tcPr>
          <w:p w:rsidR="007653C5" w:rsidRDefault="00995A36">
            <w:r>
              <w:t>4787.</w:t>
            </w:r>
          </w:p>
        </w:tc>
        <w:tc>
          <w:tcPr>
            <w:tcW w:w="2880" w:type="dxa"/>
          </w:tcPr>
          <w:p w:rsidR="007653C5" w:rsidRDefault="00995A36">
            <w: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r>
              <w:t>);</w:t>
            </w:r>
          </w:p>
        </w:tc>
        <w:tc>
          <w:tcPr>
            <w:tcW w:w="2880" w:type="dxa"/>
          </w:tcPr>
          <w:p w:rsidR="007653C5" w:rsidRDefault="00995A36">
            <w:r>
              <w:t>21.12.2018</w:t>
            </w:r>
          </w:p>
        </w:tc>
      </w:tr>
      <w:tr w:rsidR="007653C5">
        <w:tc>
          <w:tcPr>
            <w:tcW w:w="2880" w:type="dxa"/>
          </w:tcPr>
          <w:p w:rsidR="007653C5" w:rsidRDefault="00995A36">
            <w:r>
              <w:t>4788.</w:t>
            </w:r>
          </w:p>
        </w:tc>
        <w:tc>
          <w:tcPr>
            <w:tcW w:w="2880" w:type="dxa"/>
          </w:tcPr>
          <w:p w:rsidR="007653C5" w:rsidRDefault="00995A36">
            <w: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2880" w:type="dxa"/>
          </w:tcPr>
          <w:p w:rsidR="007653C5" w:rsidRDefault="00995A36">
            <w:r>
              <w:t>21.12.2018</w:t>
            </w:r>
          </w:p>
        </w:tc>
      </w:tr>
      <w:tr w:rsidR="007653C5">
        <w:tc>
          <w:tcPr>
            <w:tcW w:w="2880" w:type="dxa"/>
          </w:tcPr>
          <w:p w:rsidR="007653C5" w:rsidRDefault="00995A36">
            <w:r>
              <w:t>4789.</w:t>
            </w:r>
          </w:p>
        </w:tc>
        <w:tc>
          <w:tcPr>
            <w:tcW w:w="2880" w:type="dxa"/>
          </w:tcPr>
          <w:p w:rsidR="007653C5" w:rsidRDefault="00995A36">
            <w:r>
              <w:t>Статья «Для наших детей», опу</w:t>
            </w:r>
            <w:r>
              <w:t>бликованная в газете «К барьеру» № 11 за 16.03.2010 г. (решение Центрального районного суда г. Новокузнецка Кемеровской области от 26.05.2011);</w:t>
            </w:r>
          </w:p>
        </w:tc>
        <w:tc>
          <w:tcPr>
            <w:tcW w:w="2880" w:type="dxa"/>
          </w:tcPr>
          <w:p w:rsidR="007653C5" w:rsidRDefault="00995A36">
            <w:r>
              <w:t>21.12.2018</w:t>
            </w:r>
          </w:p>
        </w:tc>
      </w:tr>
      <w:tr w:rsidR="007653C5">
        <w:tc>
          <w:tcPr>
            <w:tcW w:w="2880" w:type="dxa"/>
          </w:tcPr>
          <w:p w:rsidR="007653C5" w:rsidRDefault="00995A36">
            <w:r>
              <w:t>4790.</w:t>
            </w:r>
          </w:p>
        </w:tc>
        <w:tc>
          <w:tcPr>
            <w:tcW w:w="2880" w:type="dxa"/>
          </w:tcPr>
          <w:p w:rsidR="007653C5" w:rsidRDefault="00995A36">
            <w:r>
              <w:t>Статья «Избавь нас Бог», опубликованная в газете «Дуэль» № 14 за 07.04.2009г. (решение Централ</w:t>
            </w:r>
            <w:r>
              <w:t>ьного районного суда г. Новокузнецка Кемеровской области от 26.05.2011);</w:t>
            </w:r>
          </w:p>
        </w:tc>
        <w:tc>
          <w:tcPr>
            <w:tcW w:w="2880" w:type="dxa"/>
          </w:tcPr>
          <w:p w:rsidR="007653C5" w:rsidRDefault="00995A36">
            <w:r>
              <w:t>21.12.2018</w:t>
            </w:r>
          </w:p>
        </w:tc>
      </w:tr>
      <w:tr w:rsidR="007653C5">
        <w:tc>
          <w:tcPr>
            <w:tcW w:w="2880" w:type="dxa"/>
          </w:tcPr>
          <w:p w:rsidR="007653C5" w:rsidRDefault="00995A36">
            <w:r>
              <w:t>4</w:t>
            </w:r>
            <w:r>
              <w:lastRenderedPageBreak/>
              <w:t>791.</w:t>
            </w:r>
          </w:p>
        </w:tc>
        <w:tc>
          <w:tcPr>
            <w:tcW w:w="2880" w:type="dxa"/>
          </w:tcPr>
          <w:p w:rsidR="007653C5" w:rsidRDefault="00995A36">
            <w:r>
              <w:lastRenderedPageBreak/>
              <w:t xml:space="preserve">Фильм «Тоска по Сталину» из цикла «Вождь Советского Союза» (решение Центрального районного суда г. </w:t>
            </w:r>
            <w:r>
              <w:lastRenderedPageBreak/>
              <w:t>Новокузнецка Кемеровской области от 05.08.2010).</w:t>
            </w:r>
          </w:p>
        </w:tc>
        <w:tc>
          <w:tcPr>
            <w:tcW w:w="2880" w:type="dxa"/>
          </w:tcPr>
          <w:p w:rsidR="007653C5" w:rsidRDefault="00995A36">
            <w:r>
              <w:lastRenderedPageBreak/>
              <w:t>21.</w:t>
            </w:r>
            <w:r>
              <w:lastRenderedPageBreak/>
              <w:t>12.2018</w:t>
            </w:r>
          </w:p>
        </w:tc>
      </w:tr>
      <w:tr w:rsidR="007653C5">
        <w:tc>
          <w:tcPr>
            <w:tcW w:w="2880" w:type="dxa"/>
          </w:tcPr>
          <w:p w:rsidR="007653C5" w:rsidRDefault="00995A36">
            <w:r>
              <w:lastRenderedPageBreak/>
              <w:t>4792.</w:t>
            </w:r>
          </w:p>
        </w:tc>
        <w:tc>
          <w:tcPr>
            <w:tcW w:w="2880" w:type="dxa"/>
          </w:tcPr>
          <w:p w:rsidR="007653C5" w:rsidRDefault="00995A36">
            <w: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w:t>
            </w:r>
            <w:r>
              <w:t xml:space="preserve">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w:t>
            </w:r>
            <w:r>
              <w:t>–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w:t>
            </w:r>
            <w:r>
              <w:t>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r>
              <w:t>);</w:t>
            </w:r>
          </w:p>
        </w:tc>
        <w:tc>
          <w:tcPr>
            <w:tcW w:w="2880" w:type="dxa"/>
          </w:tcPr>
          <w:p w:rsidR="007653C5" w:rsidRDefault="00995A36">
            <w:r>
              <w:t>25.12.2018</w:t>
            </w:r>
          </w:p>
        </w:tc>
      </w:tr>
      <w:tr w:rsidR="007653C5">
        <w:tc>
          <w:tcPr>
            <w:tcW w:w="2880" w:type="dxa"/>
          </w:tcPr>
          <w:p w:rsidR="007653C5" w:rsidRDefault="00995A36">
            <w:r>
              <w:t>4793.</w:t>
            </w:r>
          </w:p>
        </w:tc>
        <w:tc>
          <w:tcPr>
            <w:tcW w:w="2880" w:type="dxa"/>
          </w:tcPr>
          <w:p w:rsidR="007653C5" w:rsidRDefault="00995A36">
            <w: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w:t>
            </w:r>
            <w:r>
              <w:t xml:space="preserve">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w:t>
            </w:r>
            <w:r>
              <w:t>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w:t>
            </w:r>
            <w:r>
              <w:t xml:space="preserve">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w:t>
            </w:r>
            <w:r>
              <w:t>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w:t>
            </w:r>
            <w:r>
              <w:t xml:space="preserve">рал...» и заканчивающихся словами: «...завет помнят твой тысячи русских ребят» (решение Благовещенского городского суда Амурской области от </w:t>
            </w:r>
            <w:r>
              <w:lastRenderedPageBreak/>
              <w:t>24.09.2018);</w:t>
            </w:r>
          </w:p>
        </w:tc>
        <w:tc>
          <w:tcPr>
            <w:tcW w:w="2880" w:type="dxa"/>
          </w:tcPr>
          <w:p w:rsidR="007653C5" w:rsidRDefault="00995A36">
            <w:r>
              <w:lastRenderedPageBreak/>
              <w:t>25.12.2018</w:t>
            </w:r>
          </w:p>
        </w:tc>
      </w:tr>
      <w:tr w:rsidR="007653C5">
        <w:tc>
          <w:tcPr>
            <w:tcW w:w="2880" w:type="dxa"/>
          </w:tcPr>
          <w:p w:rsidR="007653C5" w:rsidRDefault="00995A36">
            <w:r>
              <w:lastRenderedPageBreak/>
              <w:t>4794.</w:t>
            </w:r>
          </w:p>
        </w:tc>
        <w:tc>
          <w:tcPr>
            <w:tcW w:w="2880" w:type="dxa"/>
          </w:tcPr>
          <w:p w:rsidR="007653C5" w:rsidRDefault="00995A36">
            <w:r>
              <w:t>Размещенные в сети Интернет, в том числе на веб сервисе сайта «vk.com» аудиозаписи «Х</w:t>
            </w:r>
            <w:r>
              <w:t xml:space="preserve">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w:t>
            </w:r>
            <w:r>
              <w:t>«...идут смело вперед. Амурский фронт твердым шагом идет» (решение Благовещенского городского суда Амурской области от 24.09.2018);</w:t>
            </w:r>
          </w:p>
        </w:tc>
        <w:tc>
          <w:tcPr>
            <w:tcW w:w="2880" w:type="dxa"/>
          </w:tcPr>
          <w:p w:rsidR="007653C5" w:rsidRDefault="00995A36">
            <w:r>
              <w:t>25.12.2018</w:t>
            </w:r>
          </w:p>
        </w:tc>
      </w:tr>
      <w:tr w:rsidR="007653C5">
        <w:tc>
          <w:tcPr>
            <w:tcW w:w="2880" w:type="dxa"/>
          </w:tcPr>
          <w:p w:rsidR="007653C5" w:rsidRDefault="00995A36">
            <w:r>
              <w:t>4795.</w:t>
            </w:r>
          </w:p>
        </w:tc>
        <w:tc>
          <w:tcPr>
            <w:tcW w:w="2880" w:type="dxa"/>
          </w:tcPr>
          <w:p w:rsidR="007653C5" w:rsidRDefault="00995A36">
            <w:r>
              <w:t xml:space="preserve">Размещенные в сети Интернет, в том числе на веб сервисе сайта «vk.com» аудиозаписи «Apraxia - Russia, </w:t>
            </w:r>
            <w:r>
              <w:t>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w:t>
            </w:r>
            <w:r>
              <w:t>,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w:t>
            </w:r>
            <w:r>
              <w:t>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w:t>
            </w:r>
            <w:r>
              <w:t>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w:t>
            </w:r>
            <w:r>
              <w:t>дского суда Амурской области от 24.09.2018);</w:t>
            </w:r>
          </w:p>
        </w:tc>
        <w:tc>
          <w:tcPr>
            <w:tcW w:w="2880" w:type="dxa"/>
          </w:tcPr>
          <w:p w:rsidR="007653C5" w:rsidRDefault="00995A36">
            <w:r>
              <w:t>25.12.2018</w:t>
            </w:r>
          </w:p>
        </w:tc>
      </w:tr>
      <w:tr w:rsidR="007653C5">
        <w:tc>
          <w:tcPr>
            <w:tcW w:w="2880" w:type="dxa"/>
          </w:tcPr>
          <w:p w:rsidR="007653C5" w:rsidRDefault="00995A36">
            <w:r>
              <w:t>4796.</w:t>
            </w:r>
          </w:p>
        </w:tc>
        <w:tc>
          <w:tcPr>
            <w:tcW w:w="2880" w:type="dxa"/>
          </w:tcPr>
          <w:p w:rsidR="007653C5" w:rsidRDefault="00995A36">
            <w:r>
              <w:t xml:space="preserve">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w:t>
            </w:r>
            <w:r>
              <w:t>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w:t>
            </w:r>
            <w:r>
              <w:t>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w:t>
            </w:r>
            <w:r>
              <w:t xml:space="preserve">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w:t>
            </w:r>
            <w:r>
              <w:lastRenderedPageBreak/>
              <w:t>пространство.» (решение Благовещенского городского суда</w:t>
            </w:r>
            <w:r>
              <w:t xml:space="preserve"> Амурской области от 24.09.2018);</w:t>
            </w:r>
          </w:p>
        </w:tc>
        <w:tc>
          <w:tcPr>
            <w:tcW w:w="2880" w:type="dxa"/>
          </w:tcPr>
          <w:p w:rsidR="007653C5" w:rsidRDefault="00995A36">
            <w:r>
              <w:lastRenderedPageBreak/>
              <w:t>25.12.2018</w:t>
            </w:r>
          </w:p>
        </w:tc>
      </w:tr>
      <w:tr w:rsidR="007653C5">
        <w:tc>
          <w:tcPr>
            <w:tcW w:w="2880" w:type="dxa"/>
          </w:tcPr>
          <w:p w:rsidR="007653C5" w:rsidRDefault="00995A36">
            <w:r>
              <w:lastRenderedPageBreak/>
              <w:t>4797.</w:t>
            </w:r>
          </w:p>
        </w:tc>
        <w:tc>
          <w:tcPr>
            <w:tcW w:w="2880" w:type="dxa"/>
          </w:tcPr>
          <w:p w:rsidR="007653C5" w:rsidRDefault="00995A36">
            <w:r>
              <w:t xml:space="preserve">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w:t>
            </w:r>
            <w:r>
              <w:t>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w:t>
            </w:r>
            <w:r>
              <w:t>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w:t>
            </w:r>
            <w:r>
              <w:t xml:space="preserve">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w:t>
            </w:r>
            <w:r>
              <w:t>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2880" w:type="dxa"/>
          </w:tcPr>
          <w:p w:rsidR="007653C5" w:rsidRDefault="00995A36">
            <w:r>
              <w:t>25.12.2018</w:t>
            </w:r>
          </w:p>
        </w:tc>
      </w:tr>
      <w:tr w:rsidR="007653C5">
        <w:tc>
          <w:tcPr>
            <w:tcW w:w="2880" w:type="dxa"/>
          </w:tcPr>
          <w:p w:rsidR="007653C5" w:rsidRDefault="00995A36">
            <w:r>
              <w:t>4798.</w:t>
            </w:r>
          </w:p>
        </w:tc>
        <w:tc>
          <w:tcPr>
            <w:tcW w:w="2880" w:type="dxa"/>
          </w:tcPr>
          <w:p w:rsidR="007653C5" w:rsidRDefault="00995A36">
            <w:r>
              <w:t>Размещенные в сети Интернет, в том числе на ве</w:t>
            </w:r>
            <w:r>
              <w:t>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w:t>
            </w:r>
            <w:r>
              <w:t>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w:t>
            </w:r>
            <w:r>
              <w:t>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w:t>
            </w:r>
            <w:r>
              <w:t>18);</w:t>
            </w:r>
          </w:p>
        </w:tc>
        <w:tc>
          <w:tcPr>
            <w:tcW w:w="2880" w:type="dxa"/>
          </w:tcPr>
          <w:p w:rsidR="007653C5" w:rsidRDefault="00995A36">
            <w:r>
              <w:t>25.12.2018</w:t>
            </w:r>
          </w:p>
        </w:tc>
      </w:tr>
      <w:tr w:rsidR="007653C5">
        <w:tc>
          <w:tcPr>
            <w:tcW w:w="2880" w:type="dxa"/>
          </w:tcPr>
          <w:p w:rsidR="007653C5" w:rsidRDefault="00995A36">
            <w:r>
              <w:t>4799.</w:t>
            </w:r>
          </w:p>
        </w:tc>
        <w:tc>
          <w:tcPr>
            <w:tcW w:w="2880" w:type="dxa"/>
          </w:tcPr>
          <w:p w:rsidR="007653C5" w:rsidRDefault="00995A36">
            <w: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w:t>
            </w:r>
            <w:r>
              <w:t>т»: https://bod-mod.ru/prismo-fyureru-41467; https://vk.com/topic-392931_24478424; https:/rusfalanger. livejournal.com/6951.html; https://brusilov-14.livrjournal.com/303008.html; https://hitlerolog.livegournal.com/239699.html, http://blog.i.ua/user/2151380</w:t>
            </w:r>
            <w:r>
              <w:t xml:space="preserve">/1312374/, https://judengegner.livejournal.com/28000/html, </w:t>
            </w:r>
            <w:r>
              <w:lastRenderedPageBreak/>
              <w:t>http://www.stihi.ru/2013/05/09/5385, https://grigoruk.livejournal.com/429607.html, https://www.gametracker.com/clan/ iodzone.de/forum.php?post=300333; http://www.diary.ru~chuh/p115644500.htm?oam; h</w:t>
            </w:r>
            <w:r>
              <w:t>ttps://white-reader.livejournal.com/; https://vk.com/public153320036?w=wall-153320036_42 (решение Первомайского районного суда г. Кирова от 15.10.2018).</w:t>
            </w:r>
          </w:p>
        </w:tc>
        <w:tc>
          <w:tcPr>
            <w:tcW w:w="2880" w:type="dxa"/>
          </w:tcPr>
          <w:p w:rsidR="007653C5" w:rsidRDefault="00995A36">
            <w:r>
              <w:lastRenderedPageBreak/>
              <w:t>25.12.2018</w:t>
            </w:r>
          </w:p>
        </w:tc>
      </w:tr>
      <w:tr w:rsidR="007653C5">
        <w:tc>
          <w:tcPr>
            <w:tcW w:w="2880" w:type="dxa"/>
          </w:tcPr>
          <w:p w:rsidR="007653C5" w:rsidRDefault="00995A36">
            <w:r>
              <w:lastRenderedPageBreak/>
              <w:t>4800.</w:t>
            </w:r>
          </w:p>
        </w:tc>
        <w:tc>
          <w:tcPr>
            <w:tcW w:w="2880" w:type="dxa"/>
          </w:tcPr>
          <w:p w:rsidR="007653C5" w:rsidRDefault="00995A36">
            <w:r>
              <w:t>Видеозапись под названием «Русские + Армяне против Исламизации России», размещенная н</w:t>
            </w:r>
            <w:r>
              <w:t>а интернет сайте http: //www.youtube.com/ watch?v=emCZSg Nhc-Y) (решение Заводского районного суда г. Грозного от 17.02.2015);</w:t>
            </w:r>
          </w:p>
        </w:tc>
        <w:tc>
          <w:tcPr>
            <w:tcW w:w="2880" w:type="dxa"/>
          </w:tcPr>
          <w:p w:rsidR="007653C5" w:rsidRDefault="00995A36">
            <w:r>
              <w:t>29.12.2018</w:t>
            </w:r>
          </w:p>
        </w:tc>
      </w:tr>
      <w:tr w:rsidR="007653C5">
        <w:tc>
          <w:tcPr>
            <w:tcW w:w="2880" w:type="dxa"/>
          </w:tcPr>
          <w:p w:rsidR="007653C5" w:rsidRDefault="00995A36">
            <w:r>
              <w:t>4801.</w:t>
            </w:r>
          </w:p>
        </w:tc>
        <w:tc>
          <w:tcPr>
            <w:tcW w:w="2880" w:type="dxa"/>
          </w:tcPr>
          <w:p w:rsidR="007653C5" w:rsidRDefault="00995A36">
            <w:r>
              <w:t>Видеоматериал «Чеченец на Майдане», начинающийся со слов мужчины стоящим на сцене «города Аргуна Шалинский райо</w:t>
            </w:r>
            <w:r>
              <w:t>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2880" w:type="dxa"/>
          </w:tcPr>
          <w:p w:rsidR="007653C5" w:rsidRDefault="00995A36">
            <w:r>
              <w:t>29.</w:t>
            </w:r>
            <w:r>
              <w:t>12.2018</w:t>
            </w:r>
          </w:p>
        </w:tc>
      </w:tr>
      <w:tr w:rsidR="007653C5">
        <w:tc>
          <w:tcPr>
            <w:tcW w:w="2880" w:type="dxa"/>
          </w:tcPr>
          <w:p w:rsidR="007653C5" w:rsidRDefault="00995A36">
            <w:r>
              <w:t>4802.</w:t>
            </w:r>
          </w:p>
        </w:tc>
        <w:tc>
          <w:tcPr>
            <w:tcW w:w="2880" w:type="dxa"/>
          </w:tcPr>
          <w:p w:rsidR="007653C5" w:rsidRDefault="00995A36">
            <w: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2880" w:type="dxa"/>
          </w:tcPr>
          <w:p w:rsidR="007653C5" w:rsidRDefault="00995A36">
            <w:r>
              <w:t>29.12.2018</w:t>
            </w:r>
          </w:p>
        </w:tc>
      </w:tr>
      <w:tr w:rsidR="007653C5">
        <w:tc>
          <w:tcPr>
            <w:tcW w:w="2880" w:type="dxa"/>
          </w:tcPr>
          <w:p w:rsidR="007653C5" w:rsidRDefault="00995A36">
            <w:r>
              <w:t>4803.</w:t>
            </w:r>
          </w:p>
        </w:tc>
        <w:tc>
          <w:tcPr>
            <w:tcW w:w="2880" w:type="dxa"/>
          </w:tcPr>
          <w:p w:rsidR="007653C5" w:rsidRDefault="00995A36">
            <w: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2880" w:type="dxa"/>
          </w:tcPr>
          <w:p w:rsidR="007653C5" w:rsidRDefault="00995A36">
            <w:r>
              <w:t>29.12</w:t>
            </w:r>
            <w:r>
              <w:t>.2018</w:t>
            </w:r>
          </w:p>
        </w:tc>
      </w:tr>
      <w:tr w:rsidR="007653C5">
        <w:tc>
          <w:tcPr>
            <w:tcW w:w="2880" w:type="dxa"/>
          </w:tcPr>
          <w:p w:rsidR="007653C5" w:rsidRDefault="00995A36">
            <w:r>
              <w:t>480</w:t>
            </w:r>
            <w:r>
              <w:lastRenderedPageBreak/>
              <w:t>4.</w:t>
            </w:r>
          </w:p>
        </w:tc>
        <w:tc>
          <w:tcPr>
            <w:tcW w:w="2880" w:type="dxa"/>
          </w:tcPr>
          <w:p w:rsidR="007653C5" w:rsidRDefault="00995A36">
            <w:r>
              <w:lastRenderedPageBreak/>
              <w:t xml:space="preserve">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w:t>
            </w:r>
            <w:r>
              <w:lastRenderedPageBreak/>
              <w:t>суда г. Тулы от 10.08.2015);</w:t>
            </w:r>
          </w:p>
        </w:tc>
        <w:tc>
          <w:tcPr>
            <w:tcW w:w="2880" w:type="dxa"/>
          </w:tcPr>
          <w:p w:rsidR="007653C5" w:rsidRDefault="00995A36">
            <w:r>
              <w:lastRenderedPageBreak/>
              <w:t>29.12</w:t>
            </w:r>
            <w:r>
              <w:t>.201</w:t>
            </w:r>
            <w:r>
              <w:lastRenderedPageBreak/>
              <w:t>8</w:t>
            </w:r>
          </w:p>
        </w:tc>
      </w:tr>
      <w:tr w:rsidR="007653C5">
        <w:tc>
          <w:tcPr>
            <w:tcW w:w="2880" w:type="dxa"/>
          </w:tcPr>
          <w:p w:rsidR="007653C5" w:rsidRDefault="00995A36">
            <w:r>
              <w:lastRenderedPageBreak/>
              <w:t>4805.</w:t>
            </w:r>
          </w:p>
        </w:tc>
        <w:tc>
          <w:tcPr>
            <w:tcW w:w="2880" w:type="dxa"/>
          </w:tcPr>
          <w:p w:rsidR="007653C5" w:rsidRDefault="00995A36">
            <w:r>
              <w:t>Фильм «Отец народа» из цикла «Вождь Советского Союза» (решение Центрального районного суда г. Новокузнецка Кемеровской области от 05.08.2010);</w:t>
            </w:r>
          </w:p>
        </w:tc>
        <w:tc>
          <w:tcPr>
            <w:tcW w:w="2880" w:type="dxa"/>
          </w:tcPr>
          <w:p w:rsidR="007653C5" w:rsidRDefault="00995A36">
            <w:r>
              <w:t>29.12.2018</w:t>
            </w:r>
          </w:p>
        </w:tc>
      </w:tr>
      <w:tr w:rsidR="007653C5">
        <w:tc>
          <w:tcPr>
            <w:tcW w:w="2880" w:type="dxa"/>
          </w:tcPr>
          <w:p w:rsidR="007653C5" w:rsidRDefault="00995A36">
            <w:r>
              <w:t>4806.</w:t>
            </w:r>
          </w:p>
        </w:tc>
        <w:tc>
          <w:tcPr>
            <w:tcW w:w="2880" w:type="dxa"/>
          </w:tcPr>
          <w:p w:rsidR="007653C5" w:rsidRDefault="00995A36">
            <w:r>
              <w:t>Сайт http://www.davmohk.net (решение Заводского районного суда г. Грозного от 22.0</w:t>
            </w:r>
            <w:r>
              <w:t>4.2014);</w:t>
            </w:r>
          </w:p>
        </w:tc>
        <w:tc>
          <w:tcPr>
            <w:tcW w:w="2880" w:type="dxa"/>
          </w:tcPr>
          <w:p w:rsidR="007653C5" w:rsidRDefault="00995A36">
            <w:r>
              <w:t>29.12.2018</w:t>
            </w:r>
          </w:p>
        </w:tc>
      </w:tr>
      <w:tr w:rsidR="007653C5">
        <w:tc>
          <w:tcPr>
            <w:tcW w:w="2880" w:type="dxa"/>
          </w:tcPr>
          <w:p w:rsidR="007653C5" w:rsidRDefault="00995A36">
            <w:r>
              <w:t>4807.</w:t>
            </w:r>
          </w:p>
        </w:tc>
        <w:tc>
          <w:tcPr>
            <w:tcW w:w="2880" w:type="dxa"/>
          </w:tcPr>
          <w:p w:rsidR="007653C5" w:rsidRDefault="00995A36">
            <w:r>
              <w:t>Сайт http://www.davmohk.org (решение Заводского районного суда г. Грозного от 22.04.2014);</w:t>
            </w:r>
          </w:p>
        </w:tc>
        <w:tc>
          <w:tcPr>
            <w:tcW w:w="2880" w:type="dxa"/>
          </w:tcPr>
          <w:p w:rsidR="007653C5" w:rsidRDefault="00995A36">
            <w:r>
              <w:t>29.12.2018</w:t>
            </w:r>
          </w:p>
        </w:tc>
      </w:tr>
      <w:tr w:rsidR="007653C5">
        <w:tc>
          <w:tcPr>
            <w:tcW w:w="2880" w:type="dxa"/>
          </w:tcPr>
          <w:p w:rsidR="007653C5" w:rsidRDefault="00995A36">
            <w:r>
              <w:t>4808.</w:t>
            </w:r>
          </w:p>
        </w:tc>
        <w:tc>
          <w:tcPr>
            <w:tcW w:w="2880" w:type="dxa"/>
          </w:tcPr>
          <w:p w:rsidR="007653C5" w:rsidRDefault="00995A36">
            <w:r>
              <w:t>Размещенные в сети Интернет на информационном ресурсе «ВКонтакте» на страницах сообщества «Патриарх Кирилл» (https://vk.</w:t>
            </w:r>
            <w:r>
              <w:t>com/patriarchkirillswears) фотоизображения по следующим ссылкам: - https://vk.com/patriarchkirillswears?z=photo63683472_350444656%2Falbum-63683472_00%2Frev; - https://vk.com/patriarchkirillswears?z=photo-63683472_350408977%2Falbum-63683472_00%2Frev; - http</w:t>
            </w:r>
            <w:r>
              <w:t>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w="2880" w:type="dxa"/>
          </w:tcPr>
          <w:p w:rsidR="007653C5" w:rsidRDefault="00995A36">
            <w:r>
              <w:t>29.12.2018</w:t>
            </w:r>
          </w:p>
        </w:tc>
      </w:tr>
      <w:tr w:rsidR="007653C5">
        <w:tc>
          <w:tcPr>
            <w:tcW w:w="2880" w:type="dxa"/>
          </w:tcPr>
          <w:p w:rsidR="007653C5" w:rsidRDefault="00995A36">
            <w:r>
              <w:t>480</w:t>
            </w:r>
            <w:r>
              <w:lastRenderedPageBreak/>
              <w:t>9.</w:t>
            </w:r>
          </w:p>
        </w:tc>
        <w:tc>
          <w:tcPr>
            <w:tcW w:w="2880" w:type="dxa"/>
          </w:tcPr>
          <w:p w:rsidR="007653C5" w:rsidRDefault="00995A36">
            <w:r>
              <w:lastRenderedPageBreak/>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2880" w:type="dxa"/>
          </w:tcPr>
          <w:p w:rsidR="007653C5" w:rsidRDefault="00995A36">
            <w:r>
              <w:t>29.12.201</w:t>
            </w:r>
            <w:r>
              <w:lastRenderedPageBreak/>
              <w:t>8</w:t>
            </w:r>
          </w:p>
        </w:tc>
      </w:tr>
      <w:tr w:rsidR="007653C5">
        <w:tc>
          <w:tcPr>
            <w:tcW w:w="2880" w:type="dxa"/>
          </w:tcPr>
          <w:p w:rsidR="007653C5" w:rsidRDefault="00995A36">
            <w:r>
              <w:lastRenderedPageBreak/>
              <w:t>4810.</w:t>
            </w:r>
          </w:p>
        </w:tc>
        <w:tc>
          <w:tcPr>
            <w:tcW w:w="2880" w:type="dxa"/>
          </w:tcPr>
          <w:p w:rsidR="007653C5" w:rsidRDefault="00995A36">
            <w:r>
              <w:t xml:space="preserve">Видеоматериал с наименованием «АРМЯНИН ГОНИТ НА </w:t>
            </w:r>
            <w:r>
              <w:t>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w:t>
            </w:r>
            <w:r>
              <w:t>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w:t>
            </w:r>
            <w:r>
              <w:t xml:space="preserve"> продолжительностью 5 минут (решение Надтеречного районного суда Чеченской Республики от 17.10.2018);</w:t>
            </w:r>
          </w:p>
        </w:tc>
        <w:tc>
          <w:tcPr>
            <w:tcW w:w="2880" w:type="dxa"/>
          </w:tcPr>
          <w:p w:rsidR="007653C5" w:rsidRDefault="00995A36">
            <w:r>
              <w:t>29.12.2018</w:t>
            </w:r>
          </w:p>
        </w:tc>
      </w:tr>
      <w:tr w:rsidR="007653C5">
        <w:tc>
          <w:tcPr>
            <w:tcW w:w="2880" w:type="dxa"/>
          </w:tcPr>
          <w:p w:rsidR="007653C5" w:rsidRDefault="00995A36">
            <w:r>
              <w:t>4811.</w:t>
            </w:r>
          </w:p>
        </w:tc>
        <w:tc>
          <w:tcPr>
            <w:tcW w:w="2880" w:type="dxa"/>
          </w:tcPr>
          <w:p w:rsidR="007653C5" w:rsidRDefault="00995A36">
            <w:r>
              <w:t xml:space="preserve">Информационный материал - видеозапись под названием «White Noise 88 – Конец света. Сопротивляйся!» (другое название – «Сопротивление – </w:t>
            </w:r>
            <w:r>
              <w:t>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w:t>
            </w:r>
            <w:r>
              <w:t>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2880" w:type="dxa"/>
          </w:tcPr>
          <w:p w:rsidR="007653C5" w:rsidRDefault="00995A36">
            <w:r>
              <w:t>29.12.2018</w:t>
            </w:r>
          </w:p>
        </w:tc>
      </w:tr>
      <w:tr w:rsidR="007653C5">
        <w:tc>
          <w:tcPr>
            <w:tcW w:w="2880" w:type="dxa"/>
          </w:tcPr>
          <w:p w:rsidR="007653C5" w:rsidRDefault="00995A36">
            <w:r>
              <w:t>4812.</w:t>
            </w:r>
          </w:p>
        </w:tc>
        <w:tc>
          <w:tcPr>
            <w:tcW w:w="2880" w:type="dxa"/>
          </w:tcPr>
          <w:p w:rsidR="007653C5" w:rsidRDefault="00995A36">
            <w:r>
              <w:t>Видеозапись под названием «Кавказцы ед</w:t>
            </w:r>
            <w:r>
              <w:t xml:space="preserve">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w:t>
            </w:r>
            <w:r>
              <w:t>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w="2880" w:type="dxa"/>
          </w:tcPr>
          <w:p w:rsidR="007653C5" w:rsidRDefault="00995A36">
            <w:r>
              <w:t>22.01.2019</w:t>
            </w:r>
          </w:p>
        </w:tc>
      </w:tr>
      <w:tr w:rsidR="007653C5">
        <w:tc>
          <w:tcPr>
            <w:tcW w:w="2880" w:type="dxa"/>
          </w:tcPr>
          <w:p w:rsidR="007653C5" w:rsidRDefault="00995A36">
            <w:r>
              <w:t>4813.</w:t>
            </w:r>
          </w:p>
        </w:tc>
        <w:tc>
          <w:tcPr>
            <w:tcW w:w="2880" w:type="dxa"/>
          </w:tcPr>
          <w:p w:rsidR="007653C5" w:rsidRDefault="00995A36">
            <w:r>
              <w:t>Книга на русском языке Хамчиева С.А.</w:t>
            </w:r>
            <w:r>
              <w:t xml:space="preserve">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2880" w:type="dxa"/>
          </w:tcPr>
          <w:p w:rsidR="007653C5" w:rsidRDefault="00995A36">
            <w:r>
              <w:t>22.01.2019</w:t>
            </w:r>
          </w:p>
        </w:tc>
      </w:tr>
      <w:tr w:rsidR="007653C5">
        <w:tc>
          <w:tcPr>
            <w:tcW w:w="2880" w:type="dxa"/>
          </w:tcPr>
          <w:p w:rsidR="007653C5" w:rsidRDefault="00995A36">
            <w:r>
              <w:t>4</w:t>
            </w:r>
            <w:r>
              <w:lastRenderedPageBreak/>
              <w:t>814.</w:t>
            </w:r>
          </w:p>
        </w:tc>
        <w:tc>
          <w:tcPr>
            <w:tcW w:w="2880" w:type="dxa"/>
          </w:tcPr>
          <w:p w:rsidR="007653C5" w:rsidRDefault="00995A36">
            <w:r>
              <w:lastRenderedPageBreak/>
              <w:t>Книга Дро</w:t>
            </w:r>
            <w:r>
              <w:t xml:space="preserve">зд Б.Д. «Вождь «враждебной рати», разгаданная тайна Александра Блока», изданная издательской </w:t>
            </w:r>
            <w:r>
              <w:lastRenderedPageBreak/>
              <w:t>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2880" w:type="dxa"/>
          </w:tcPr>
          <w:p w:rsidR="007653C5" w:rsidRDefault="00995A36">
            <w:r>
              <w:lastRenderedPageBreak/>
              <w:t>22.</w:t>
            </w:r>
            <w:r>
              <w:lastRenderedPageBreak/>
              <w:t>01.2019</w:t>
            </w:r>
          </w:p>
        </w:tc>
      </w:tr>
      <w:tr w:rsidR="007653C5">
        <w:tc>
          <w:tcPr>
            <w:tcW w:w="2880" w:type="dxa"/>
          </w:tcPr>
          <w:p w:rsidR="007653C5" w:rsidRDefault="00995A36">
            <w:r>
              <w:lastRenderedPageBreak/>
              <w:t>4815.</w:t>
            </w:r>
          </w:p>
        </w:tc>
        <w:tc>
          <w:tcPr>
            <w:tcW w:w="2880" w:type="dxa"/>
          </w:tcPr>
          <w:p w:rsidR="007653C5" w:rsidRDefault="00995A36">
            <w: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2880" w:type="dxa"/>
          </w:tcPr>
          <w:p w:rsidR="007653C5" w:rsidRDefault="00995A36">
            <w:r>
              <w:t>22.01.201</w:t>
            </w:r>
            <w:r>
              <w:t>9</w:t>
            </w:r>
          </w:p>
        </w:tc>
      </w:tr>
      <w:tr w:rsidR="007653C5">
        <w:tc>
          <w:tcPr>
            <w:tcW w:w="2880" w:type="dxa"/>
          </w:tcPr>
          <w:p w:rsidR="007653C5" w:rsidRDefault="00995A36">
            <w:r>
              <w:t>4816.</w:t>
            </w:r>
          </w:p>
        </w:tc>
        <w:tc>
          <w:tcPr>
            <w:tcW w:w="2880" w:type="dxa"/>
          </w:tcPr>
          <w:p w:rsidR="007653C5" w:rsidRDefault="00995A36">
            <w: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2880" w:type="dxa"/>
          </w:tcPr>
          <w:p w:rsidR="007653C5" w:rsidRDefault="00995A36">
            <w:r>
              <w:t>22.01.2019</w:t>
            </w:r>
          </w:p>
        </w:tc>
      </w:tr>
      <w:tr w:rsidR="007653C5">
        <w:tc>
          <w:tcPr>
            <w:tcW w:w="2880" w:type="dxa"/>
          </w:tcPr>
          <w:p w:rsidR="007653C5" w:rsidRDefault="00995A36">
            <w:r>
              <w:t>481</w:t>
            </w:r>
            <w:r>
              <w:t>7.</w:t>
            </w:r>
          </w:p>
        </w:tc>
        <w:tc>
          <w:tcPr>
            <w:tcW w:w="2880" w:type="dxa"/>
          </w:tcPr>
          <w:p w:rsidR="007653C5" w:rsidRDefault="00995A36">
            <w: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2880" w:type="dxa"/>
          </w:tcPr>
          <w:p w:rsidR="007653C5" w:rsidRDefault="00995A36">
            <w:r>
              <w:t>22.01.2019</w:t>
            </w:r>
          </w:p>
        </w:tc>
      </w:tr>
      <w:tr w:rsidR="007653C5">
        <w:tc>
          <w:tcPr>
            <w:tcW w:w="2880" w:type="dxa"/>
          </w:tcPr>
          <w:p w:rsidR="007653C5" w:rsidRDefault="00995A36">
            <w:r>
              <w:t>4818.</w:t>
            </w:r>
          </w:p>
        </w:tc>
        <w:tc>
          <w:tcPr>
            <w:tcW w:w="2880" w:type="dxa"/>
          </w:tcPr>
          <w:p w:rsidR="007653C5" w:rsidRDefault="00995A36">
            <w:r>
              <w:t>Стихотв</w:t>
            </w:r>
            <w:r>
              <w:t>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w:t>
            </w:r>
            <w:r>
              <w:t>11.2018);</w:t>
            </w:r>
          </w:p>
        </w:tc>
        <w:tc>
          <w:tcPr>
            <w:tcW w:w="2880" w:type="dxa"/>
          </w:tcPr>
          <w:p w:rsidR="007653C5" w:rsidRDefault="00995A36">
            <w:r>
              <w:t>22.01.2019</w:t>
            </w:r>
          </w:p>
        </w:tc>
      </w:tr>
      <w:tr w:rsidR="007653C5">
        <w:tc>
          <w:tcPr>
            <w:tcW w:w="2880" w:type="dxa"/>
          </w:tcPr>
          <w:p w:rsidR="007653C5" w:rsidRDefault="00995A36">
            <w:r>
              <w:t>4819.</w:t>
            </w:r>
          </w:p>
        </w:tc>
        <w:tc>
          <w:tcPr>
            <w:tcW w:w="2880" w:type="dxa"/>
          </w:tcPr>
          <w:p w:rsidR="007653C5" w:rsidRDefault="00995A36">
            <w: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w:t>
            </w:r>
            <w:r>
              <w:t>2018);</w:t>
            </w:r>
          </w:p>
        </w:tc>
        <w:tc>
          <w:tcPr>
            <w:tcW w:w="2880" w:type="dxa"/>
          </w:tcPr>
          <w:p w:rsidR="007653C5" w:rsidRDefault="00995A36">
            <w:r>
              <w:t>22.01.2019</w:t>
            </w:r>
          </w:p>
        </w:tc>
      </w:tr>
      <w:tr w:rsidR="007653C5">
        <w:tc>
          <w:tcPr>
            <w:tcW w:w="2880" w:type="dxa"/>
          </w:tcPr>
          <w:p w:rsidR="007653C5" w:rsidRDefault="00995A36">
            <w:r>
              <w:lastRenderedPageBreak/>
              <w:t>4820.</w:t>
            </w:r>
          </w:p>
        </w:tc>
        <w:tc>
          <w:tcPr>
            <w:tcW w:w="2880" w:type="dxa"/>
          </w:tcPr>
          <w:p w:rsidR="007653C5" w:rsidRDefault="00995A36">
            <w: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2880" w:type="dxa"/>
          </w:tcPr>
          <w:p w:rsidR="007653C5" w:rsidRDefault="00995A36">
            <w:r>
              <w:t>22.01.2019</w:t>
            </w:r>
          </w:p>
        </w:tc>
      </w:tr>
      <w:tr w:rsidR="007653C5">
        <w:tc>
          <w:tcPr>
            <w:tcW w:w="2880" w:type="dxa"/>
          </w:tcPr>
          <w:p w:rsidR="007653C5" w:rsidRDefault="00995A36">
            <w:r>
              <w:t>4821.</w:t>
            </w:r>
          </w:p>
        </w:tc>
        <w:tc>
          <w:tcPr>
            <w:tcW w:w="2880" w:type="dxa"/>
          </w:tcPr>
          <w:p w:rsidR="007653C5" w:rsidRDefault="00995A36">
            <w:r>
              <w:t xml:space="preserve">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w:t>
            </w:r>
            <w:r>
              <w:t>Ленинского районного суда г. Перми от 21.11.2018);</w:t>
            </w:r>
          </w:p>
        </w:tc>
        <w:tc>
          <w:tcPr>
            <w:tcW w:w="2880" w:type="dxa"/>
          </w:tcPr>
          <w:p w:rsidR="007653C5" w:rsidRDefault="00995A36">
            <w:r>
              <w:t>22.01.2019</w:t>
            </w:r>
          </w:p>
        </w:tc>
      </w:tr>
      <w:tr w:rsidR="007653C5">
        <w:tc>
          <w:tcPr>
            <w:tcW w:w="2880" w:type="dxa"/>
          </w:tcPr>
          <w:p w:rsidR="007653C5" w:rsidRDefault="00995A36">
            <w:r>
              <w:t>4822.</w:t>
            </w:r>
          </w:p>
        </w:tc>
        <w:tc>
          <w:tcPr>
            <w:tcW w:w="2880" w:type="dxa"/>
          </w:tcPr>
          <w:p w:rsidR="007653C5" w:rsidRDefault="00995A36">
            <w:r>
              <w:t xml:space="preserve">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w:t>
            </w:r>
            <w:r>
              <w:t>права!» (решение Ленинского районного суда г. Перми от 21.11.2018);</w:t>
            </w:r>
          </w:p>
        </w:tc>
        <w:tc>
          <w:tcPr>
            <w:tcW w:w="2880" w:type="dxa"/>
          </w:tcPr>
          <w:p w:rsidR="007653C5" w:rsidRDefault="00995A36">
            <w:r>
              <w:t>22.01.2019</w:t>
            </w:r>
          </w:p>
        </w:tc>
      </w:tr>
      <w:tr w:rsidR="007653C5">
        <w:tc>
          <w:tcPr>
            <w:tcW w:w="2880" w:type="dxa"/>
          </w:tcPr>
          <w:p w:rsidR="007653C5" w:rsidRDefault="00995A36">
            <w:r>
              <w:t>4823.</w:t>
            </w:r>
          </w:p>
        </w:tc>
        <w:tc>
          <w:tcPr>
            <w:tcW w:w="2880" w:type="dxa"/>
          </w:tcPr>
          <w:p w:rsidR="007653C5" w:rsidRDefault="00995A36">
            <w:r>
              <w:t>Аудиозапись группы «Коловрат» – «Смерть скина», размещенный в общедоступной информационной сети «Интернет» по адресам: yesmp3.ru/audio/ viev/id/212659, lalamus.com/music/</w:t>
            </w:r>
            <w:r>
              <w:t>%D1%81%D0%BC%D0%B5%D1%80%D1%82% D1%8C%20%D1%81%D0%BA%D0%B8%D0%BD%D0%B0 (решение Октябрьского районного суда г. Ижевска от 09.06.2016);</w:t>
            </w:r>
          </w:p>
        </w:tc>
        <w:tc>
          <w:tcPr>
            <w:tcW w:w="2880" w:type="dxa"/>
          </w:tcPr>
          <w:p w:rsidR="007653C5" w:rsidRDefault="00995A36">
            <w:r>
              <w:t>22.01.2019</w:t>
            </w:r>
          </w:p>
        </w:tc>
      </w:tr>
      <w:tr w:rsidR="007653C5">
        <w:tc>
          <w:tcPr>
            <w:tcW w:w="2880" w:type="dxa"/>
          </w:tcPr>
          <w:p w:rsidR="007653C5" w:rsidRDefault="00995A36">
            <w:r>
              <w:t>4824.</w:t>
            </w:r>
          </w:p>
        </w:tc>
        <w:tc>
          <w:tcPr>
            <w:tcW w:w="2880" w:type="dxa"/>
          </w:tcPr>
          <w:p w:rsidR="007653C5" w:rsidRDefault="00995A36">
            <w:r>
              <w:t>Фотография мертвого мужчины, сопровождаемая надписью, сопровождаемая надписью, начинающаяся со слов «Уб</w:t>
            </w:r>
            <w:r>
              <w:t>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2880" w:type="dxa"/>
          </w:tcPr>
          <w:p w:rsidR="007653C5" w:rsidRDefault="00995A36">
            <w:r>
              <w:t>22.01.2019</w:t>
            </w:r>
          </w:p>
        </w:tc>
      </w:tr>
      <w:tr w:rsidR="007653C5">
        <w:tc>
          <w:tcPr>
            <w:tcW w:w="2880" w:type="dxa"/>
          </w:tcPr>
          <w:p w:rsidR="007653C5" w:rsidRDefault="00995A36">
            <w:r>
              <w:t>48</w:t>
            </w:r>
            <w:r>
              <w:lastRenderedPageBreak/>
              <w:t>25.</w:t>
            </w:r>
          </w:p>
        </w:tc>
        <w:tc>
          <w:tcPr>
            <w:tcW w:w="2880" w:type="dxa"/>
          </w:tcPr>
          <w:p w:rsidR="007653C5" w:rsidRDefault="00995A36">
            <w:r>
              <w:lastRenderedPageBreak/>
              <w:t>Фотография ворот с надписью, «Ро</w:t>
            </w:r>
            <w:r>
              <w:t xml:space="preserve">ссия для русских ...» (http://vk.com/id22001 0184?z=photo220010184_316147197%2Fphotos220010184) (решение Глазовского районного суда Удмуртской </w:t>
            </w:r>
            <w:r>
              <w:lastRenderedPageBreak/>
              <w:t>Республики от 29.12.2015);</w:t>
            </w:r>
          </w:p>
        </w:tc>
        <w:tc>
          <w:tcPr>
            <w:tcW w:w="2880" w:type="dxa"/>
          </w:tcPr>
          <w:p w:rsidR="007653C5" w:rsidRDefault="00995A36">
            <w:r>
              <w:lastRenderedPageBreak/>
              <w:t>22.01.</w:t>
            </w:r>
            <w:r>
              <w:lastRenderedPageBreak/>
              <w:t>2019</w:t>
            </w:r>
          </w:p>
        </w:tc>
      </w:tr>
      <w:tr w:rsidR="007653C5">
        <w:tc>
          <w:tcPr>
            <w:tcW w:w="2880" w:type="dxa"/>
          </w:tcPr>
          <w:p w:rsidR="007653C5" w:rsidRDefault="00995A36">
            <w:r>
              <w:lastRenderedPageBreak/>
              <w:t>4826.</w:t>
            </w:r>
          </w:p>
        </w:tc>
        <w:tc>
          <w:tcPr>
            <w:tcW w:w="2880" w:type="dxa"/>
          </w:tcPr>
          <w:p w:rsidR="007653C5" w:rsidRDefault="00995A36">
            <w:r>
              <w:t>Фотография бумажного листка с напечатанным на нем текстом нецензурно</w:t>
            </w:r>
            <w:r>
              <w:t>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w:t>
            </w:r>
            <w:r>
              <w:t xml:space="preserve"> Глазовского районного суда Удмуртской Республики от 29.12.2015);</w:t>
            </w:r>
          </w:p>
        </w:tc>
        <w:tc>
          <w:tcPr>
            <w:tcW w:w="2880" w:type="dxa"/>
          </w:tcPr>
          <w:p w:rsidR="007653C5" w:rsidRDefault="00995A36">
            <w:r>
              <w:t>22.01.2019</w:t>
            </w:r>
          </w:p>
        </w:tc>
      </w:tr>
      <w:tr w:rsidR="007653C5">
        <w:tc>
          <w:tcPr>
            <w:tcW w:w="2880" w:type="dxa"/>
          </w:tcPr>
          <w:p w:rsidR="007653C5" w:rsidRDefault="00995A36">
            <w:r>
              <w:t>4827.</w:t>
            </w:r>
          </w:p>
        </w:tc>
        <w:tc>
          <w:tcPr>
            <w:tcW w:w="2880" w:type="dxa"/>
          </w:tcPr>
          <w:p w:rsidR="007653C5" w:rsidRDefault="00995A36">
            <w:r>
              <w:t xml:space="preserve">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w:t>
            </w:r>
            <w:r>
              <w:t>тело/мама-Русь взялась за дело» (http://vk.com/id220010184?z= photo220010184_315150026%2Fphotos220010184) (решение Глазовского районного суда Удмуртской Республики от 29.12.2015);</w:t>
            </w:r>
          </w:p>
        </w:tc>
        <w:tc>
          <w:tcPr>
            <w:tcW w:w="2880" w:type="dxa"/>
          </w:tcPr>
          <w:p w:rsidR="007653C5" w:rsidRDefault="00995A36">
            <w:r>
              <w:t>22.01.2019</w:t>
            </w:r>
          </w:p>
        </w:tc>
      </w:tr>
      <w:tr w:rsidR="007653C5">
        <w:tc>
          <w:tcPr>
            <w:tcW w:w="2880" w:type="dxa"/>
          </w:tcPr>
          <w:p w:rsidR="007653C5" w:rsidRDefault="00995A36">
            <w:r>
              <w:t>4828.</w:t>
            </w:r>
          </w:p>
        </w:tc>
        <w:tc>
          <w:tcPr>
            <w:tcW w:w="2880" w:type="dxa"/>
          </w:tcPr>
          <w:p w:rsidR="007653C5" w:rsidRDefault="00995A36">
            <w:r>
              <w:t xml:space="preserve">Фотография молодого человека, сидящего за рулем </w:t>
            </w:r>
            <w:r>
              <w:t>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w:t>
            </w:r>
            <w:r>
              <w:t xml:space="preserve"> суда Удмуртской Республики от 29.12.2015).</w:t>
            </w:r>
          </w:p>
        </w:tc>
        <w:tc>
          <w:tcPr>
            <w:tcW w:w="2880" w:type="dxa"/>
          </w:tcPr>
          <w:p w:rsidR="007653C5" w:rsidRDefault="00995A36">
            <w:r>
              <w:t>22.01.2019</w:t>
            </w:r>
          </w:p>
        </w:tc>
      </w:tr>
      <w:tr w:rsidR="007653C5">
        <w:tc>
          <w:tcPr>
            <w:tcW w:w="2880" w:type="dxa"/>
          </w:tcPr>
          <w:p w:rsidR="007653C5" w:rsidRDefault="00995A36">
            <w:r>
              <w:t>4829.</w:t>
            </w:r>
          </w:p>
        </w:tc>
        <w:tc>
          <w:tcPr>
            <w:tcW w:w="2880" w:type="dxa"/>
          </w:tcPr>
          <w:p w:rsidR="007653C5" w:rsidRDefault="00995A36">
            <w: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w:t>
            </w:r>
            <w:r>
              <w:t>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w:t>
            </w:r>
            <w:r>
              <w:t>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w:t>
            </w:r>
            <w:r>
              <w:t>0837-Pussy_riot_I_vnov_zagremit_Buhenvaldskij_nabat/; https://mp345.ru/mp3/И%20вновь%20загремит%20«Бухенвальдский%20набат»; https://get-tune.сс/song/4401055-ahs-i-msz/101305349-i-vnov-zagremit-buhenvaldskij- nabat/ https://muzlishko.ru/mp/И%20вновь%20загре</w:t>
            </w:r>
            <w:r>
              <w:t xml:space="preserve">мит; </w:t>
            </w:r>
            <w:r>
              <w:lastRenderedPageBreak/>
              <w:t>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w:t>
            </w:r>
            <w:r>
              <w:t>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2880" w:type="dxa"/>
          </w:tcPr>
          <w:p w:rsidR="007653C5" w:rsidRDefault="00995A36">
            <w:r>
              <w:lastRenderedPageBreak/>
              <w:t>07.02.2019</w:t>
            </w:r>
          </w:p>
        </w:tc>
      </w:tr>
      <w:tr w:rsidR="007653C5">
        <w:tc>
          <w:tcPr>
            <w:tcW w:w="2880" w:type="dxa"/>
          </w:tcPr>
          <w:p w:rsidR="007653C5" w:rsidRDefault="00995A36">
            <w:r>
              <w:lastRenderedPageBreak/>
              <w:t>4830.</w:t>
            </w:r>
          </w:p>
        </w:tc>
        <w:tc>
          <w:tcPr>
            <w:tcW w:w="2880" w:type="dxa"/>
          </w:tcPr>
          <w:p w:rsidR="007653C5" w:rsidRDefault="00995A36">
            <w:r>
              <w:t xml:space="preserve">Видеозапись под названием </w:t>
            </w:r>
            <w:r>
              <w:t>«О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w:t>
            </w:r>
            <w:r>
              <w:t xml:space="preserve"> 52 сек. до 01 мин. 00 сек. (решение Октябрьского районного суда города Саратова от 03.12.2018);</w:t>
            </w:r>
          </w:p>
        </w:tc>
        <w:tc>
          <w:tcPr>
            <w:tcW w:w="2880" w:type="dxa"/>
          </w:tcPr>
          <w:p w:rsidR="007653C5" w:rsidRDefault="00995A36">
            <w:r>
              <w:t>07.02.2019</w:t>
            </w:r>
          </w:p>
        </w:tc>
      </w:tr>
      <w:tr w:rsidR="007653C5">
        <w:tc>
          <w:tcPr>
            <w:tcW w:w="2880" w:type="dxa"/>
          </w:tcPr>
          <w:p w:rsidR="007653C5" w:rsidRDefault="00995A36">
            <w:r>
              <w:t>4831.</w:t>
            </w:r>
          </w:p>
        </w:tc>
        <w:tc>
          <w:tcPr>
            <w:tcW w:w="2880" w:type="dxa"/>
          </w:tcPr>
          <w:p w:rsidR="007653C5" w:rsidRDefault="00995A36">
            <w:r>
              <w:t xml:space="preserve">Стихотворения Л. Корнилова «Достали!», начинающегося словами «Считая землю русскую ничьей ...» и заканчивающегося словами «... пока себя еще </w:t>
            </w:r>
            <w:r>
              <w:t>в руках мы держим», размещенное на Интернет-страницах https://vk.com/wall 350992425_923, https://vk.com/wall-83256746_668, https://vk.com/wall-34081605_694; https://www.stihi.ru/2014/05/19/7753; http://slavyanskaya-kultura.ru/literature/poetry/leonid-korni</w:t>
            </w:r>
            <w:r>
              <w:t>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w:t>
            </w:r>
            <w:r>
              <w:t>7.09.2018);</w:t>
            </w:r>
          </w:p>
        </w:tc>
        <w:tc>
          <w:tcPr>
            <w:tcW w:w="2880" w:type="dxa"/>
          </w:tcPr>
          <w:p w:rsidR="007653C5" w:rsidRDefault="00995A36">
            <w:r>
              <w:t>07.02.2019</w:t>
            </w:r>
          </w:p>
        </w:tc>
      </w:tr>
      <w:tr w:rsidR="007653C5">
        <w:tc>
          <w:tcPr>
            <w:tcW w:w="2880" w:type="dxa"/>
          </w:tcPr>
          <w:p w:rsidR="007653C5" w:rsidRDefault="00995A36">
            <w:r>
              <w:t>4832.</w:t>
            </w:r>
          </w:p>
        </w:tc>
        <w:tc>
          <w:tcPr>
            <w:tcW w:w="2880" w:type="dxa"/>
          </w:tcPr>
          <w:p w:rsidR="007653C5" w:rsidRDefault="00995A36">
            <w:r>
              <w:t xml:space="preserve">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w:t>
            </w:r>
            <w:r>
              <w:t>– русскую власть» (решение Сыктывкарского городского суда Республики Коми от 06.12.2018);</w:t>
            </w:r>
          </w:p>
        </w:tc>
        <w:tc>
          <w:tcPr>
            <w:tcW w:w="2880" w:type="dxa"/>
          </w:tcPr>
          <w:p w:rsidR="007653C5" w:rsidRDefault="00995A36">
            <w:r>
              <w:t>07.02.2019</w:t>
            </w:r>
          </w:p>
        </w:tc>
      </w:tr>
      <w:tr w:rsidR="007653C5">
        <w:tc>
          <w:tcPr>
            <w:tcW w:w="2880" w:type="dxa"/>
          </w:tcPr>
          <w:p w:rsidR="007653C5" w:rsidRDefault="00995A36">
            <w:r>
              <w:t>483</w:t>
            </w:r>
            <w:r>
              <w:lastRenderedPageBreak/>
              <w:t>3.</w:t>
            </w:r>
          </w:p>
        </w:tc>
        <w:tc>
          <w:tcPr>
            <w:tcW w:w="2880" w:type="dxa"/>
          </w:tcPr>
          <w:p w:rsidR="007653C5" w:rsidRDefault="00995A36">
            <w:r>
              <w:lastRenderedPageBreak/>
              <w:t xml:space="preserve">Видеозапись «ПОЧЕМУ В РОССИИ ПРАВЯТ ЖИДЫ», продолжительностью 33 минуты 42 секунды, начинающаяся со слов «Референдум в Крыму провели в день </w:t>
            </w:r>
            <w:r>
              <w:t xml:space="preserve">еврейского праздника мести ...», заканчивающаяся словами «ПО ПАСПАРТУ они могут быть хоть чукчей потому что они криптоевреи» (решение </w:t>
            </w:r>
            <w:r>
              <w:lastRenderedPageBreak/>
              <w:t>Сыктывкарского городского суда Республики Коми от 06.12.2018);</w:t>
            </w:r>
          </w:p>
        </w:tc>
        <w:tc>
          <w:tcPr>
            <w:tcW w:w="2880" w:type="dxa"/>
          </w:tcPr>
          <w:p w:rsidR="007653C5" w:rsidRDefault="00995A36">
            <w:r>
              <w:lastRenderedPageBreak/>
              <w:t>07.02.201</w:t>
            </w:r>
            <w:r>
              <w:lastRenderedPageBreak/>
              <w:t>9</w:t>
            </w:r>
          </w:p>
        </w:tc>
      </w:tr>
      <w:tr w:rsidR="007653C5">
        <w:tc>
          <w:tcPr>
            <w:tcW w:w="2880" w:type="dxa"/>
          </w:tcPr>
          <w:p w:rsidR="007653C5" w:rsidRDefault="00995A36">
            <w:r>
              <w:lastRenderedPageBreak/>
              <w:t>4834.</w:t>
            </w:r>
          </w:p>
        </w:tc>
        <w:tc>
          <w:tcPr>
            <w:tcW w:w="2880" w:type="dxa"/>
          </w:tcPr>
          <w:p w:rsidR="007653C5" w:rsidRDefault="00995A36">
            <w:r>
              <w:t>Видеозапись «про путинских жидов разграби</w:t>
            </w:r>
            <w:r>
              <w:t>вших страну», продолжительностью 16 минут 34 секунды, начинающаяся со слов «Народ!!! Ты готов узнать правду?!...» и заканчивающаяся словами «...Вот они как раз и мародерствуют... здесь. И трындец, просто-напросто» (решение Сыктывкарского городского суда Ре</w:t>
            </w:r>
            <w:r>
              <w:t>спублики Коми от 06.12.2018);</w:t>
            </w:r>
          </w:p>
        </w:tc>
        <w:tc>
          <w:tcPr>
            <w:tcW w:w="2880" w:type="dxa"/>
          </w:tcPr>
          <w:p w:rsidR="007653C5" w:rsidRDefault="00995A36">
            <w:r>
              <w:t>07.02.2019</w:t>
            </w:r>
          </w:p>
        </w:tc>
      </w:tr>
      <w:tr w:rsidR="007653C5">
        <w:tc>
          <w:tcPr>
            <w:tcW w:w="2880" w:type="dxa"/>
          </w:tcPr>
          <w:p w:rsidR="007653C5" w:rsidRDefault="00995A36">
            <w:r>
              <w:t>4835.</w:t>
            </w:r>
          </w:p>
        </w:tc>
        <w:tc>
          <w:tcPr>
            <w:tcW w:w="2880" w:type="dxa"/>
          </w:tcPr>
          <w:p w:rsidR="007653C5" w:rsidRDefault="00995A36">
            <w:r>
              <w:t>Видеозапись, размещенная в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w:t>
            </w:r>
            <w:r>
              <w:t>нь редко...», заканчивающаяся словами: «...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 решение Советского районного суда г. Тул</w:t>
            </w:r>
            <w:r>
              <w:t>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r>
              <w:t>;</w:t>
            </w:r>
          </w:p>
        </w:tc>
        <w:tc>
          <w:tcPr>
            <w:tcW w:w="2880" w:type="dxa"/>
          </w:tcPr>
          <w:p w:rsidR="007653C5" w:rsidRDefault="00995A36">
            <w:r>
              <w:t>07.02.2019</w:t>
            </w:r>
          </w:p>
        </w:tc>
      </w:tr>
      <w:tr w:rsidR="007653C5">
        <w:tc>
          <w:tcPr>
            <w:tcW w:w="2880" w:type="dxa"/>
          </w:tcPr>
          <w:p w:rsidR="007653C5" w:rsidRDefault="00995A36">
            <w:r>
              <w:t>4836.</w:t>
            </w:r>
          </w:p>
        </w:tc>
        <w:tc>
          <w:tcPr>
            <w:tcW w:w="2880" w:type="dxa"/>
          </w:tcPr>
          <w:p w:rsidR="007653C5" w:rsidRDefault="00995A36">
            <w:r>
              <w:t>Видеозапись, размещенная в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w:t>
            </w:r>
            <w:r>
              <w:t>..Кто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 решение Советского районного суда г. Ту</w:t>
            </w:r>
            <w:r>
              <w:t>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r>
              <w:t>);</w:t>
            </w:r>
          </w:p>
        </w:tc>
        <w:tc>
          <w:tcPr>
            <w:tcW w:w="2880" w:type="dxa"/>
          </w:tcPr>
          <w:p w:rsidR="007653C5" w:rsidRDefault="00995A36">
            <w:r>
              <w:t>07.02.2019</w:t>
            </w:r>
          </w:p>
        </w:tc>
      </w:tr>
      <w:tr w:rsidR="007653C5">
        <w:tc>
          <w:tcPr>
            <w:tcW w:w="2880" w:type="dxa"/>
          </w:tcPr>
          <w:p w:rsidR="007653C5" w:rsidRDefault="00995A36">
            <w:r>
              <w:t>483</w:t>
            </w:r>
            <w:r>
              <w:lastRenderedPageBreak/>
              <w:t>7.</w:t>
            </w:r>
          </w:p>
        </w:tc>
        <w:tc>
          <w:tcPr>
            <w:tcW w:w="2880" w:type="dxa"/>
          </w:tcPr>
          <w:p w:rsidR="007653C5" w:rsidRDefault="00995A36">
            <w:r>
              <w:lastRenderedPageBreak/>
              <w:t>Видеозапись, размещенная в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w:t>
            </w:r>
            <w:r>
              <w:t xml:space="preserve">вик, грузовик. О, боже! «Мисс конгениальность...», заканчивающаяся словами: «...А ведь без этого знания в браке обязательно будешь обманутым дураком. Плюс </w:t>
            </w:r>
            <w:r>
              <w:lastRenderedPageBreak/>
              <w:t>еще чем-нибудь похуже. Вопросы есть?» (решение Суворовского районного суда Тульской области от 11.12.</w:t>
            </w:r>
            <w:r>
              <w:t>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w:t>
            </w:r>
            <w:r>
              <w:t>ационного суда общей юрисдикции от 31.08.2020);</w:t>
            </w:r>
          </w:p>
        </w:tc>
        <w:tc>
          <w:tcPr>
            <w:tcW w:w="2880" w:type="dxa"/>
          </w:tcPr>
          <w:p w:rsidR="007653C5" w:rsidRDefault="00995A36">
            <w:r>
              <w:lastRenderedPageBreak/>
              <w:t>07.02.201</w:t>
            </w:r>
            <w:r>
              <w:lastRenderedPageBreak/>
              <w:t>9</w:t>
            </w:r>
          </w:p>
        </w:tc>
      </w:tr>
      <w:tr w:rsidR="007653C5">
        <w:tc>
          <w:tcPr>
            <w:tcW w:w="2880" w:type="dxa"/>
          </w:tcPr>
          <w:p w:rsidR="007653C5" w:rsidRDefault="00995A36">
            <w:r>
              <w:lastRenderedPageBreak/>
              <w:t>4838.</w:t>
            </w:r>
          </w:p>
        </w:tc>
        <w:tc>
          <w:tcPr>
            <w:tcW w:w="2880" w:type="dxa"/>
          </w:tcPr>
          <w:p w:rsidR="007653C5" w:rsidRDefault="00995A36">
            <w:r>
              <w:t>Видеозапись, размещенная в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w:t>
            </w:r>
            <w:r>
              <w:t xml:space="preserve">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w:t>
            </w:r>
            <w:r>
              <w:br/>
            </w:r>
            <w:r>
              <w:br/>
              <w:t>и нужным» (решение Суворовского районного суда Тульской области о</w:t>
            </w:r>
            <w:r>
              <w:t>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w:t>
            </w:r>
            <w:r>
              <w:t>ого кассационного суда общей юрисдикции от 31.08.2020);</w:t>
            </w:r>
          </w:p>
        </w:tc>
        <w:tc>
          <w:tcPr>
            <w:tcW w:w="2880" w:type="dxa"/>
          </w:tcPr>
          <w:p w:rsidR="007653C5" w:rsidRDefault="00995A36">
            <w:r>
              <w:t>07.02.2019</w:t>
            </w:r>
          </w:p>
        </w:tc>
      </w:tr>
      <w:tr w:rsidR="007653C5">
        <w:tc>
          <w:tcPr>
            <w:tcW w:w="2880" w:type="dxa"/>
          </w:tcPr>
          <w:p w:rsidR="007653C5" w:rsidRDefault="00995A36">
            <w:r>
              <w:t>4839.</w:t>
            </w:r>
          </w:p>
        </w:tc>
        <w:tc>
          <w:tcPr>
            <w:tcW w:w="2880" w:type="dxa"/>
          </w:tcPr>
          <w:p w:rsidR="007653C5" w:rsidRDefault="00995A36">
            <w:r>
              <w:t xml:space="preserve">Видеозапись, размещенная в сети Интернет: «Почему девушки разговаривают по телефону в неглиже», продолжительностью 13 минут 41 секунда, начинающаяся словами: «Джо, вы слыхали о </w:t>
            </w:r>
            <w:r>
              <w:t xml:space="preserve">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w:t>
            </w:r>
            <w:r>
              <w:t xml:space="preserve">на сто тысяч, которые могут -сдвинуться, ну, существенно дальше. Ну, а без этого жизнь скудна» (решение Суворовского районного суда Тульской области от 11.12.2018, решение Советского районного суда г. Тулы от 04.10.2019, апелляционное определение Судебной </w:t>
            </w:r>
            <w:r>
              <w:t>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7653C5" w:rsidRDefault="00995A36">
            <w:r>
              <w:t>07.02.2019</w:t>
            </w:r>
          </w:p>
        </w:tc>
      </w:tr>
      <w:tr w:rsidR="007653C5">
        <w:tc>
          <w:tcPr>
            <w:tcW w:w="2880" w:type="dxa"/>
          </w:tcPr>
          <w:p w:rsidR="007653C5" w:rsidRDefault="00995A36">
            <w:r>
              <w:t>484</w:t>
            </w:r>
            <w:r>
              <w:lastRenderedPageBreak/>
              <w:t>0.</w:t>
            </w:r>
          </w:p>
        </w:tc>
        <w:tc>
          <w:tcPr>
            <w:tcW w:w="2880" w:type="dxa"/>
          </w:tcPr>
          <w:p w:rsidR="007653C5" w:rsidRDefault="00995A36">
            <w:r>
              <w:lastRenderedPageBreak/>
              <w:t xml:space="preserve">Видеозапись, размещенная в сети </w:t>
            </w:r>
            <w:r>
              <w:t>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w:t>
            </w:r>
            <w:r>
              <w:t xml:space="preserve">учению людей случаются вещи, на первый взгляд, непонятные. Более чем странные» (решение Суворовского </w:t>
            </w:r>
            <w:r>
              <w:lastRenderedPageBreak/>
              <w:t>районного суда Тульской области от 11.12.2018, решение Советского районного суда г. Тулы от 04.10.2019, апелляционное определение Судебной коллегии по адми</w:t>
            </w:r>
            <w:r>
              <w:t>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7653C5" w:rsidRDefault="00995A36">
            <w:r>
              <w:lastRenderedPageBreak/>
              <w:t>07.02.201</w:t>
            </w:r>
            <w:r>
              <w:lastRenderedPageBreak/>
              <w:t>9</w:t>
            </w:r>
          </w:p>
        </w:tc>
      </w:tr>
      <w:tr w:rsidR="007653C5">
        <w:tc>
          <w:tcPr>
            <w:tcW w:w="2880" w:type="dxa"/>
          </w:tcPr>
          <w:p w:rsidR="007653C5" w:rsidRDefault="00995A36">
            <w:r>
              <w:lastRenderedPageBreak/>
              <w:t>4841.</w:t>
            </w:r>
          </w:p>
        </w:tc>
        <w:tc>
          <w:tcPr>
            <w:tcW w:w="2880" w:type="dxa"/>
          </w:tcPr>
          <w:p w:rsidR="007653C5" w:rsidRDefault="00995A36">
            <w:r>
              <w:t>Видеозапись, размещенная в сети Интернет: «Прост</w:t>
            </w:r>
            <w:r>
              <w:t>итутки 74-й роты», продолжительностью 19 минут 15 секунд, начинающаяся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w:t>
            </w:r>
            <w:r>
              <w:t>достаточно. Вот этим роликом и открывается серия роликов по жалу Скорпиона»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w:t>
            </w:r>
            <w:r>
              <w:t>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7653C5" w:rsidRDefault="00995A36">
            <w:r>
              <w:t>07.02.2019</w:t>
            </w:r>
          </w:p>
        </w:tc>
      </w:tr>
      <w:tr w:rsidR="007653C5">
        <w:tc>
          <w:tcPr>
            <w:tcW w:w="2880" w:type="dxa"/>
          </w:tcPr>
          <w:p w:rsidR="007653C5" w:rsidRDefault="00995A36">
            <w:r>
              <w:t>4842.</w:t>
            </w:r>
          </w:p>
        </w:tc>
        <w:tc>
          <w:tcPr>
            <w:tcW w:w="2880" w:type="dxa"/>
          </w:tcPr>
          <w:p w:rsidR="007653C5" w:rsidRDefault="00995A36">
            <w:r>
              <w:t>Видеозапись, размещенная в сети Интернет: «Аненербе</w:t>
            </w:r>
            <w:r>
              <w:t xml:space="preserve"> против НКВД или нюансы таранного удара», продолжительностью 1 час 59 минут 11 секунд, начинающаяся словами: «Аненербе» против НКВД или нюансы таранного удара. Аненербе так и переводится - наследие...», заканчивающаяся словами: «...Так что почти как по пес</w:t>
            </w:r>
            <w:r>
              <w:t xml:space="preserve">не: «Думайте сами, решайте сами, иметь или не иметь» (решение Суворовского районного суда Тульской области от 11.12.2018, решение Советского районного суда </w:t>
            </w:r>
            <w:r>
              <w:br/>
            </w:r>
            <w:r>
              <w:br/>
              <w:t>г. Тулы от 04.10.2019, апелляционное определение Судебной коллегии по административным делам Тульс</w:t>
            </w:r>
            <w:r>
              <w:t>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7653C5" w:rsidRDefault="00995A36">
            <w:r>
              <w:t>07.02.2019</w:t>
            </w:r>
          </w:p>
        </w:tc>
      </w:tr>
      <w:tr w:rsidR="007653C5">
        <w:tc>
          <w:tcPr>
            <w:tcW w:w="2880" w:type="dxa"/>
          </w:tcPr>
          <w:p w:rsidR="007653C5" w:rsidRDefault="00995A36">
            <w:r>
              <w:t>4843.</w:t>
            </w:r>
          </w:p>
        </w:tc>
        <w:tc>
          <w:tcPr>
            <w:tcW w:w="2880" w:type="dxa"/>
          </w:tcPr>
          <w:p w:rsidR="007653C5" w:rsidRDefault="00995A36">
            <w:r>
              <w:t>Видеозапись, размещенная в сети Интернет: «Почему олигофренопедагогам ле</w:t>
            </w:r>
            <w:r>
              <w:t xml:space="preserve">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w:t>
            </w:r>
            <w:r>
              <w:t>больную голову вылечу. Я учитель, педагог, олигофренопедагог. Я хочу.» «Хреновый педагог»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w:t>
            </w:r>
            <w:r>
              <w:t xml:space="preserve">гии по административным </w:t>
            </w:r>
            <w:r>
              <w:lastRenderedPageBreak/>
              <w:t>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7653C5" w:rsidRDefault="00995A36">
            <w:r>
              <w:lastRenderedPageBreak/>
              <w:t>07.02.2019</w:t>
            </w:r>
          </w:p>
        </w:tc>
      </w:tr>
      <w:tr w:rsidR="007653C5">
        <w:tc>
          <w:tcPr>
            <w:tcW w:w="2880" w:type="dxa"/>
          </w:tcPr>
          <w:p w:rsidR="007653C5" w:rsidRDefault="00995A36">
            <w:r>
              <w:lastRenderedPageBreak/>
              <w:t>4844.</w:t>
            </w:r>
          </w:p>
        </w:tc>
        <w:tc>
          <w:tcPr>
            <w:tcW w:w="2880" w:type="dxa"/>
          </w:tcPr>
          <w:p w:rsidR="007653C5" w:rsidRDefault="00995A36">
            <w:r>
              <w:t xml:space="preserve">Видеоматериал под названием «Вот так </w:t>
            </w:r>
            <w:r>
              <w:t>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w:t>
            </w:r>
            <w:r>
              <w:t>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2880" w:type="dxa"/>
          </w:tcPr>
          <w:p w:rsidR="007653C5" w:rsidRDefault="00995A36">
            <w:r>
              <w:t>07.02.2019</w:t>
            </w:r>
          </w:p>
        </w:tc>
      </w:tr>
      <w:tr w:rsidR="007653C5">
        <w:tc>
          <w:tcPr>
            <w:tcW w:w="2880" w:type="dxa"/>
          </w:tcPr>
          <w:p w:rsidR="007653C5" w:rsidRDefault="00995A36">
            <w:r>
              <w:t>4845.</w:t>
            </w:r>
          </w:p>
        </w:tc>
        <w:tc>
          <w:tcPr>
            <w:tcW w:w="2880" w:type="dxa"/>
          </w:tcPr>
          <w:p w:rsidR="007653C5" w:rsidRDefault="00995A36">
            <w:r>
              <w:t xml:space="preserve">Видеоматериал под названием «Слабонервным не смотреть! Русский национализм плохо? А как </w:t>
            </w:r>
            <w:r>
              <w:t xml:space="preserve">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w:t>
            </w:r>
            <w:r>
              <w:t>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2880" w:type="dxa"/>
          </w:tcPr>
          <w:p w:rsidR="007653C5" w:rsidRDefault="00995A36">
            <w:r>
              <w:t>07.02.2019</w:t>
            </w:r>
          </w:p>
        </w:tc>
      </w:tr>
      <w:tr w:rsidR="007653C5">
        <w:tc>
          <w:tcPr>
            <w:tcW w:w="2880" w:type="dxa"/>
          </w:tcPr>
          <w:p w:rsidR="007653C5" w:rsidRDefault="00995A36">
            <w:r>
              <w:t>4846.</w:t>
            </w:r>
          </w:p>
        </w:tc>
        <w:tc>
          <w:tcPr>
            <w:tcW w:w="2880" w:type="dxa"/>
          </w:tcPr>
          <w:p w:rsidR="007653C5" w:rsidRDefault="00995A36">
            <w:r>
              <w:t>Видеоматериал под названием «Беспредел кавказоидов в Хабаровске» также распространяет</w:t>
            </w:r>
            <w:r>
              <w:t xml:space="preserve">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w:t>
            </w:r>
            <w:r>
              <w:t>районного суда г. Саранска от 10.12.2018);</w:t>
            </w:r>
          </w:p>
        </w:tc>
        <w:tc>
          <w:tcPr>
            <w:tcW w:w="2880" w:type="dxa"/>
          </w:tcPr>
          <w:p w:rsidR="007653C5" w:rsidRDefault="00995A36">
            <w:r>
              <w:t>07.02.2019</w:t>
            </w:r>
          </w:p>
        </w:tc>
      </w:tr>
      <w:tr w:rsidR="007653C5">
        <w:tc>
          <w:tcPr>
            <w:tcW w:w="2880" w:type="dxa"/>
          </w:tcPr>
          <w:p w:rsidR="007653C5" w:rsidRDefault="00995A36">
            <w:r>
              <w:t>4847.</w:t>
            </w:r>
          </w:p>
        </w:tc>
        <w:tc>
          <w:tcPr>
            <w:tcW w:w="2880" w:type="dxa"/>
          </w:tcPr>
          <w:p w:rsidR="007653C5" w:rsidRDefault="00995A36">
            <w: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w:t>
            </w:r>
            <w:r>
              <w:t>ь! Да, их надо убить!» (решение Ленинского районного суда г. Саранска от 10.12.2018).</w:t>
            </w:r>
          </w:p>
        </w:tc>
        <w:tc>
          <w:tcPr>
            <w:tcW w:w="2880" w:type="dxa"/>
          </w:tcPr>
          <w:p w:rsidR="007653C5" w:rsidRDefault="00995A36">
            <w:r>
              <w:t>07.02.2019</w:t>
            </w:r>
          </w:p>
        </w:tc>
      </w:tr>
      <w:tr w:rsidR="007653C5">
        <w:tc>
          <w:tcPr>
            <w:tcW w:w="2880" w:type="dxa"/>
          </w:tcPr>
          <w:p w:rsidR="007653C5" w:rsidRDefault="00995A36">
            <w:r>
              <w:t>484</w:t>
            </w:r>
            <w:r>
              <w:lastRenderedPageBreak/>
              <w:t>8.</w:t>
            </w:r>
          </w:p>
        </w:tc>
        <w:tc>
          <w:tcPr>
            <w:tcW w:w="2880" w:type="dxa"/>
          </w:tcPr>
          <w:p w:rsidR="007653C5" w:rsidRDefault="00995A36">
            <w:r>
              <w:lastRenderedPageBreak/>
              <w:t>Объект № 2 (комментарии к тексту «В Москву завозят фашистов и готовят их к резне!»), размещенный по сетевому адресу: http://tekstili.blogspot.ru/ (апелл</w:t>
            </w:r>
            <w:r>
              <w:t xml:space="preserve">яционное определение Судебной коллегии по гражданским </w:t>
            </w:r>
            <w:r>
              <w:lastRenderedPageBreak/>
              <w:t>делам Московского городского суда от 02.11.2017);</w:t>
            </w:r>
          </w:p>
        </w:tc>
        <w:tc>
          <w:tcPr>
            <w:tcW w:w="2880" w:type="dxa"/>
          </w:tcPr>
          <w:p w:rsidR="007653C5" w:rsidRDefault="00995A36">
            <w:r>
              <w:lastRenderedPageBreak/>
              <w:t>15.02.201</w:t>
            </w:r>
            <w:r>
              <w:lastRenderedPageBreak/>
              <w:t>9</w:t>
            </w:r>
          </w:p>
        </w:tc>
      </w:tr>
      <w:tr w:rsidR="007653C5">
        <w:tc>
          <w:tcPr>
            <w:tcW w:w="2880" w:type="dxa"/>
          </w:tcPr>
          <w:p w:rsidR="007653C5" w:rsidRDefault="00995A36">
            <w:r>
              <w:lastRenderedPageBreak/>
              <w:t>4849.</w:t>
            </w:r>
          </w:p>
        </w:tc>
        <w:tc>
          <w:tcPr>
            <w:tcW w:w="2880" w:type="dxa"/>
          </w:tcPr>
          <w:p w:rsidR="007653C5" w:rsidRDefault="00995A36">
            <w:r>
              <w:t>Информационный материал «Коловрат - Тотальная война» продолжительностью 7 мин. 45 сек., начинающийся со слов «Это война!» и заканчиваю</w:t>
            </w:r>
            <w:r>
              <w:t xml:space="preserve">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w:t>
            </w:r>
            <w:r>
              <w:t>от 30.11.2018);</w:t>
            </w:r>
          </w:p>
        </w:tc>
        <w:tc>
          <w:tcPr>
            <w:tcW w:w="2880" w:type="dxa"/>
          </w:tcPr>
          <w:p w:rsidR="007653C5" w:rsidRDefault="00995A36">
            <w:r>
              <w:t>21.02.2019</w:t>
            </w:r>
          </w:p>
        </w:tc>
      </w:tr>
      <w:tr w:rsidR="007653C5">
        <w:tc>
          <w:tcPr>
            <w:tcW w:w="2880" w:type="dxa"/>
          </w:tcPr>
          <w:p w:rsidR="007653C5" w:rsidRDefault="00995A36">
            <w:r>
              <w:t>4850.</w:t>
            </w:r>
          </w:p>
        </w:tc>
        <w:tc>
          <w:tcPr>
            <w:tcW w:w="2880" w:type="dxa"/>
          </w:tcPr>
          <w:p w:rsidR="007653C5" w:rsidRDefault="00995A36">
            <w: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w:t>
            </w:r>
            <w:r>
              <w:t>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2880" w:type="dxa"/>
          </w:tcPr>
          <w:p w:rsidR="007653C5" w:rsidRDefault="00995A36">
            <w:r>
              <w:t>21.02.2019</w:t>
            </w:r>
          </w:p>
        </w:tc>
      </w:tr>
      <w:tr w:rsidR="007653C5">
        <w:tc>
          <w:tcPr>
            <w:tcW w:w="2880" w:type="dxa"/>
          </w:tcPr>
          <w:p w:rsidR="007653C5" w:rsidRDefault="00995A36">
            <w:r>
              <w:t>4851.</w:t>
            </w:r>
          </w:p>
        </w:tc>
        <w:tc>
          <w:tcPr>
            <w:tcW w:w="2880" w:type="dxa"/>
          </w:tcPr>
          <w:p w:rsidR="007653C5" w:rsidRDefault="00995A36">
            <w: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w:t>
            </w:r>
            <w:r>
              <w:t>Хочу в халифат, хочу чтоб законом был шариат» (решение Ленинского районного суда г. Ставрополя от 21.12.2018);</w:t>
            </w:r>
          </w:p>
        </w:tc>
        <w:tc>
          <w:tcPr>
            <w:tcW w:w="2880" w:type="dxa"/>
          </w:tcPr>
          <w:p w:rsidR="007653C5" w:rsidRDefault="00995A36">
            <w:r>
              <w:t>21.02.2019</w:t>
            </w:r>
          </w:p>
        </w:tc>
      </w:tr>
      <w:tr w:rsidR="007653C5">
        <w:tc>
          <w:tcPr>
            <w:tcW w:w="2880" w:type="dxa"/>
          </w:tcPr>
          <w:p w:rsidR="007653C5" w:rsidRDefault="00995A36">
            <w:r>
              <w:t>4852.</w:t>
            </w:r>
          </w:p>
        </w:tc>
        <w:tc>
          <w:tcPr>
            <w:tcW w:w="2880" w:type="dxa"/>
          </w:tcPr>
          <w:p w:rsidR="007653C5" w:rsidRDefault="00995A36">
            <w:r>
              <w:t>Произведение Чемберлена Хьюстона Стюарта «Евреи, их происхождение и причины влияния в Европе» (начинается словами «Пиши я сто л</w:t>
            </w:r>
            <w:r>
              <w:t>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w:t>
            </w:r>
            <w:r>
              <w:t xml:space="preserve">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w:t>
            </w:r>
            <w:r>
              <w:t>сети Интернет (решение Советского районного суда г. Брянска от 19.12.2018).</w:t>
            </w:r>
          </w:p>
        </w:tc>
        <w:tc>
          <w:tcPr>
            <w:tcW w:w="2880" w:type="dxa"/>
          </w:tcPr>
          <w:p w:rsidR="007653C5" w:rsidRDefault="00995A36">
            <w:r>
              <w:t>21.02.2019</w:t>
            </w:r>
          </w:p>
        </w:tc>
      </w:tr>
      <w:tr w:rsidR="007653C5">
        <w:tc>
          <w:tcPr>
            <w:tcW w:w="2880" w:type="dxa"/>
          </w:tcPr>
          <w:p w:rsidR="007653C5" w:rsidRDefault="00995A36">
            <w:r>
              <w:t>48</w:t>
            </w:r>
            <w:r>
              <w:lastRenderedPageBreak/>
              <w:t>53.</w:t>
            </w:r>
          </w:p>
        </w:tc>
        <w:tc>
          <w:tcPr>
            <w:tcW w:w="2880" w:type="dxa"/>
          </w:tcPr>
          <w:p w:rsidR="007653C5" w:rsidRDefault="00995A36">
            <w:r>
              <w:lastRenderedPageBreak/>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w:t>
            </w:r>
            <w:r>
              <w:t xml:space="preserve"> далее идет текст: «Мюнхенский </w:t>
            </w:r>
            <w:r>
              <w:lastRenderedPageBreak/>
              <w:t>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w:t>
            </w:r>
            <w:r>
              <w:t>.то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2880" w:type="dxa"/>
          </w:tcPr>
          <w:p w:rsidR="007653C5" w:rsidRDefault="00995A36">
            <w:r>
              <w:lastRenderedPageBreak/>
              <w:t>13.03.</w:t>
            </w:r>
            <w:r>
              <w:lastRenderedPageBreak/>
              <w:t>2019</w:t>
            </w:r>
          </w:p>
        </w:tc>
      </w:tr>
      <w:tr w:rsidR="007653C5">
        <w:tc>
          <w:tcPr>
            <w:tcW w:w="2880" w:type="dxa"/>
          </w:tcPr>
          <w:p w:rsidR="007653C5" w:rsidRDefault="00995A36">
            <w:r>
              <w:lastRenderedPageBreak/>
              <w:t>4854.</w:t>
            </w:r>
          </w:p>
        </w:tc>
        <w:tc>
          <w:tcPr>
            <w:tcW w:w="2880" w:type="dxa"/>
          </w:tcPr>
          <w:p w:rsidR="007653C5" w:rsidRDefault="00995A36">
            <w:r>
              <w:t>Книга «</w:t>
            </w:r>
            <w:r>
              <w:t>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2880" w:type="dxa"/>
          </w:tcPr>
          <w:p w:rsidR="007653C5" w:rsidRDefault="00995A36">
            <w:r>
              <w:t>13.03.2019</w:t>
            </w:r>
          </w:p>
        </w:tc>
      </w:tr>
      <w:tr w:rsidR="007653C5">
        <w:tc>
          <w:tcPr>
            <w:tcW w:w="2880" w:type="dxa"/>
          </w:tcPr>
          <w:p w:rsidR="007653C5" w:rsidRDefault="00995A36">
            <w:r>
              <w:t>4855.</w:t>
            </w:r>
          </w:p>
        </w:tc>
        <w:tc>
          <w:tcPr>
            <w:tcW w:w="2880" w:type="dxa"/>
          </w:tcPr>
          <w:p w:rsidR="007653C5" w:rsidRDefault="00995A36">
            <w:r>
              <w:t xml:space="preserve">Два печатных издания «Русский Сигор №№ </w:t>
            </w:r>
            <w:r>
              <w:t>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w="2880" w:type="dxa"/>
          </w:tcPr>
          <w:p w:rsidR="007653C5" w:rsidRDefault="00995A36">
            <w:r>
              <w:t>13.03.2019</w:t>
            </w:r>
          </w:p>
        </w:tc>
      </w:tr>
      <w:tr w:rsidR="007653C5">
        <w:tc>
          <w:tcPr>
            <w:tcW w:w="2880" w:type="dxa"/>
          </w:tcPr>
          <w:p w:rsidR="007653C5" w:rsidRDefault="00995A36">
            <w:r>
              <w:t>4856.</w:t>
            </w:r>
          </w:p>
        </w:tc>
        <w:tc>
          <w:tcPr>
            <w:tcW w:w="2880" w:type="dxa"/>
          </w:tcPr>
          <w:p w:rsidR="007653C5" w:rsidRDefault="00995A36">
            <w:r>
              <w:t>Печатное издание Борис Миро</w:t>
            </w:r>
            <w:r>
              <w:t>нов «О еврейском фашизме», (г. Москва) – 48 с., за исключением цитат из Библии (решение Волховского городского суда Ленинградской области от 08.10.2018);</w:t>
            </w:r>
          </w:p>
        </w:tc>
        <w:tc>
          <w:tcPr>
            <w:tcW w:w="2880" w:type="dxa"/>
          </w:tcPr>
          <w:p w:rsidR="007653C5" w:rsidRDefault="00995A36">
            <w:r>
              <w:t>13.03.2019</w:t>
            </w:r>
          </w:p>
        </w:tc>
      </w:tr>
      <w:tr w:rsidR="007653C5">
        <w:tc>
          <w:tcPr>
            <w:tcW w:w="2880" w:type="dxa"/>
          </w:tcPr>
          <w:p w:rsidR="007653C5" w:rsidRDefault="00995A36">
            <w:r>
              <w:t>4857.</w:t>
            </w:r>
          </w:p>
        </w:tc>
        <w:tc>
          <w:tcPr>
            <w:tcW w:w="2880" w:type="dxa"/>
          </w:tcPr>
          <w:p w:rsidR="007653C5" w:rsidRDefault="00995A36">
            <w:r>
              <w:t xml:space="preserve">Печатное издание Николай Боголюбов «Солнце победы» - Издательство «Долой зло!» </w:t>
            </w:r>
            <w:r>
              <w:t>Москва 2002 г. – 240 с., за исключением цитат из Библии (решение Волховского городского суда Ленинградской области от 08.10.2018);</w:t>
            </w:r>
          </w:p>
        </w:tc>
        <w:tc>
          <w:tcPr>
            <w:tcW w:w="2880" w:type="dxa"/>
          </w:tcPr>
          <w:p w:rsidR="007653C5" w:rsidRDefault="00995A36">
            <w:r>
              <w:t>13.03.2019</w:t>
            </w:r>
          </w:p>
        </w:tc>
      </w:tr>
      <w:tr w:rsidR="007653C5">
        <w:tc>
          <w:tcPr>
            <w:tcW w:w="2880" w:type="dxa"/>
          </w:tcPr>
          <w:p w:rsidR="007653C5" w:rsidRDefault="00995A36">
            <w:r>
              <w:t>485</w:t>
            </w:r>
            <w:r>
              <w:lastRenderedPageBreak/>
              <w:t>8.</w:t>
            </w:r>
          </w:p>
        </w:tc>
        <w:tc>
          <w:tcPr>
            <w:tcW w:w="2880" w:type="dxa"/>
          </w:tcPr>
          <w:p w:rsidR="007653C5" w:rsidRDefault="00995A36">
            <w:r>
              <w:lastRenderedPageBreak/>
              <w:t xml:space="preserve">Печатная продукция Червак Б. Державницький чин Миколи Сцiборського. – Киiв: Фундацiя iм. О. Ольжича, 1996. </w:t>
            </w:r>
            <w:r>
              <w:t xml:space="preserve">– 48 С. (Государственный чин (статус) Николая Сциборского) (решение Мещанского районного суда </w:t>
            </w:r>
            <w:r>
              <w:lastRenderedPageBreak/>
              <w:t>города Москвы от 24.09.2015);</w:t>
            </w:r>
          </w:p>
        </w:tc>
        <w:tc>
          <w:tcPr>
            <w:tcW w:w="2880" w:type="dxa"/>
          </w:tcPr>
          <w:p w:rsidR="007653C5" w:rsidRDefault="00995A36">
            <w:r>
              <w:lastRenderedPageBreak/>
              <w:t>13.03.201</w:t>
            </w:r>
            <w:r>
              <w:lastRenderedPageBreak/>
              <w:t>9</w:t>
            </w:r>
          </w:p>
        </w:tc>
      </w:tr>
      <w:tr w:rsidR="007653C5">
        <w:tc>
          <w:tcPr>
            <w:tcW w:w="2880" w:type="dxa"/>
          </w:tcPr>
          <w:p w:rsidR="007653C5" w:rsidRDefault="00995A36">
            <w:r>
              <w:lastRenderedPageBreak/>
              <w:t>4859.</w:t>
            </w:r>
          </w:p>
        </w:tc>
        <w:tc>
          <w:tcPr>
            <w:tcW w:w="2880" w:type="dxa"/>
          </w:tcPr>
          <w:p w:rsidR="007653C5" w:rsidRDefault="00995A36">
            <w:r>
              <w:t>Печатная продукция Шкиль А. Вiтер iмперii. Збiрка статей з геополiтики. – Львiв: Евразiя, 1997. – 48 С. (Ветер имп</w:t>
            </w:r>
            <w:r>
              <w:t>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2880" w:type="dxa"/>
          </w:tcPr>
          <w:p w:rsidR="007653C5" w:rsidRDefault="00995A36">
            <w:r>
              <w:t>13.03.2019</w:t>
            </w:r>
          </w:p>
        </w:tc>
      </w:tr>
      <w:tr w:rsidR="007653C5">
        <w:tc>
          <w:tcPr>
            <w:tcW w:w="2880" w:type="dxa"/>
          </w:tcPr>
          <w:p w:rsidR="007653C5" w:rsidRDefault="00995A36">
            <w:r>
              <w:t>4860.</w:t>
            </w:r>
          </w:p>
        </w:tc>
        <w:tc>
          <w:tcPr>
            <w:tcW w:w="2880" w:type="dxa"/>
          </w:tcPr>
          <w:p w:rsidR="007653C5" w:rsidRDefault="00995A36">
            <w:r>
              <w:t>Печатная продукция Поровський М. За</w:t>
            </w:r>
            <w:r>
              <w:t>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2880" w:type="dxa"/>
          </w:tcPr>
          <w:p w:rsidR="007653C5" w:rsidRDefault="00995A36">
            <w:r>
              <w:t>13.03.2019</w:t>
            </w:r>
          </w:p>
        </w:tc>
      </w:tr>
      <w:tr w:rsidR="007653C5">
        <w:tc>
          <w:tcPr>
            <w:tcW w:w="2880" w:type="dxa"/>
          </w:tcPr>
          <w:p w:rsidR="007653C5" w:rsidRDefault="00995A36">
            <w:r>
              <w:t>4861.</w:t>
            </w:r>
          </w:p>
        </w:tc>
        <w:tc>
          <w:tcPr>
            <w:tcW w:w="2880" w:type="dxa"/>
          </w:tcPr>
          <w:p w:rsidR="007653C5" w:rsidRDefault="00995A36">
            <w:r>
              <w:t xml:space="preserve">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w:t>
            </w:r>
            <w:r>
              <w:t>районного суда города Москвы от 24.09.2015).</w:t>
            </w:r>
          </w:p>
        </w:tc>
        <w:tc>
          <w:tcPr>
            <w:tcW w:w="2880" w:type="dxa"/>
          </w:tcPr>
          <w:p w:rsidR="007653C5" w:rsidRDefault="00995A36">
            <w:r>
              <w:t>13.03.2019</w:t>
            </w:r>
          </w:p>
        </w:tc>
      </w:tr>
      <w:tr w:rsidR="007653C5">
        <w:tc>
          <w:tcPr>
            <w:tcW w:w="2880" w:type="dxa"/>
          </w:tcPr>
          <w:p w:rsidR="007653C5" w:rsidRDefault="00995A36">
            <w:r>
              <w:t>4862.</w:t>
            </w:r>
          </w:p>
        </w:tc>
        <w:tc>
          <w:tcPr>
            <w:tcW w:w="2880" w:type="dxa"/>
          </w:tcPr>
          <w:p w:rsidR="007653C5" w:rsidRDefault="00995A36">
            <w: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w:t>
            </w:r>
            <w:r>
              <w:t>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2880" w:type="dxa"/>
          </w:tcPr>
          <w:p w:rsidR="007653C5" w:rsidRDefault="00995A36">
            <w:r>
              <w:t>14.03.2019</w:t>
            </w:r>
          </w:p>
        </w:tc>
      </w:tr>
      <w:tr w:rsidR="007653C5">
        <w:tc>
          <w:tcPr>
            <w:tcW w:w="2880" w:type="dxa"/>
          </w:tcPr>
          <w:p w:rsidR="007653C5" w:rsidRDefault="00995A36">
            <w:r>
              <w:t>4863.</w:t>
            </w:r>
          </w:p>
        </w:tc>
        <w:tc>
          <w:tcPr>
            <w:tcW w:w="2880" w:type="dxa"/>
          </w:tcPr>
          <w:p w:rsidR="007653C5" w:rsidRDefault="00995A36">
            <w:r>
              <w:t xml:space="preserve">Видеозапись «О </w:t>
            </w:r>
            <w:r>
              <w:t>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w:t>
            </w:r>
            <w:r>
              <w:t>и у нас вон какая армия» (решение Сыктывкарского городского суда Республики Коми от 18.12.2018);</w:t>
            </w:r>
          </w:p>
        </w:tc>
        <w:tc>
          <w:tcPr>
            <w:tcW w:w="2880" w:type="dxa"/>
          </w:tcPr>
          <w:p w:rsidR="007653C5" w:rsidRDefault="00995A36">
            <w:r>
              <w:t>14.03.2019</w:t>
            </w:r>
          </w:p>
        </w:tc>
      </w:tr>
      <w:tr w:rsidR="007653C5">
        <w:tc>
          <w:tcPr>
            <w:tcW w:w="2880" w:type="dxa"/>
          </w:tcPr>
          <w:p w:rsidR="007653C5" w:rsidRDefault="00995A36">
            <w:r>
              <w:lastRenderedPageBreak/>
              <w:t>4864.</w:t>
            </w:r>
          </w:p>
        </w:tc>
        <w:tc>
          <w:tcPr>
            <w:tcW w:w="2880" w:type="dxa"/>
          </w:tcPr>
          <w:p w:rsidR="007653C5" w:rsidRDefault="00995A36">
            <w:r>
              <w:t>Книга Марка Габриеля «Круги на воде» (Пер. с англ. – М.: Веер, 2005. – 176 с.), за исключением сур, аятов и цитат из Корана (решение Советско</w:t>
            </w:r>
            <w:r>
              <w:t>го районного суда г. Казани от 02.11.2018);</w:t>
            </w:r>
          </w:p>
        </w:tc>
        <w:tc>
          <w:tcPr>
            <w:tcW w:w="2880" w:type="dxa"/>
          </w:tcPr>
          <w:p w:rsidR="007653C5" w:rsidRDefault="00995A36">
            <w:r>
              <w:t>14.03.2019</w:t>
            </w:r>
          </w:p>
        </w:tc>
      </w:tr>
      <w:tr w:rsidR="007653C5">
        <w:tc>
          <w:tcPr>
            <w:tcW w:w="2880" w:type="dxa"/>
          </w:tcPr>
          <w:p w:rsidR="007653C5" w:rsidRDefault="00995A36">
            <w:r>
              <w:t>4865.</w:t>
            </w:r>
          </w:p>
        </w:tc>
        <w:tc>
          <w:tcPr>
            <w:tcW w:w="2880" w:type="dxa"/>
          </w:tcPr>
          <w:p w:rsidR="007653C5" w:rsidRDefault="00995A36">
            <w: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w:t>
            </w:r>
            <w:r>
              <w:t>щаяся словами «...Вопросы есть, вопросов нет. До свидания» (решение Сыктывкарского городского суда Республики Коми от 09.01.2019);</w:t>
            </w:r>
          </w:p>
        </w:tc>
        <w:tc>
          <w:tcPr>
            <w:tcW w:w="2880" w:type="dxa"/>
          </w:tcPr>
          <w:p w:rsidR="007653C5" w:rsidRDefault="00995A36">
            <w:r>
              <w:t>14.03.2019</w:t>
            </w:r>
          </w:p>
        </w:tc>
      </w:tr>
      <w:tr w:rsidR="007653C5">
        <w:tc>
          <w:tcPr>
            <w:tcW w:w="2880" w:type="dxa"/>
          </w:tcPr>
          <w:p w:rsidR="007653C5" w:rsidRDefault="00995A36">
            <w:r>
              <w:t>4866.</w:t>
            </w:r>
          </w:p>
        </w:tc>
        <w:tc>
          <w:tcPr>
            <w:tcW w:w="2880" w:type="dxa"/>
          </w:tcPr>
          <w:p w:rsidR="007653C5" w:rsidRDefault="00995A36">
            <w:r>
              <w:t>Текстовый документ (статья) «Корбанизация Талькова: как ручной гой стал антисемитетом, и что из этого вышло</w:t>
            </w:r>
            <w:r>
              <w:t>»,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r>
              <w:t>;</w:t>
            </w:r>
          </w:p>
        </w:tc>
        <w:tc>
          <w:tcPr>
            <w:tcW w:w="2880" w:type="dxa"/>
          </w:tcPr>
          <w:p w:rsidR="007653C5" w:rsidRDefault="00995A36">
            <w:r>
              <w:t>14.03.2019</w:t>
            </w:r>
          </w:p>
        </w:tc>
      </w:tr>
      <w:tr w:rsidR="007653C5">
        <w:tc>
          <w:tcPr>
            <w:tcW w:w="2880" w:type="dxa"/>
          </w:tcPr>
          <w:p w:rsidR="007653C5" w:rsidRDefault="00995A36">
            <w:r>
              <w:t>4867.</w:t>
            </w:r>
          </w:p>
        </w:tc>
        <w:tc>
          <w:tcPr>
            <w:tcW w:w="2880" w:type="dxa"/>
          </w:tcPr>
          <w:p w:rsidR="007653C5" w:rsidRDefault="00995A36">
            <w: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w:t>
            </w:r>
            <w:r>
              <w:t>остью 2 мин. 19 сек., содержащие стихотворение «Жиды поганые не дремлют» (решение Первомайского районного суда г. Кирова от 15.01.2019);</w:t>
            </w:r>
          </w:p>
        </w:tc>
        <w:tc>
          <w:tcPr>
            <w:tcW w:w="2880" w:type="dxa"/>
          </w:tcPr>
          <w:p w:rsidR="007653C5" w:rsidRDefault="00995A36">
            <w:r>
              <w:t>14.03.2019</w:t>
            </w:r>
          </w:p>
        </w:tc>
      </w:tr>
      <w:tr w:rsidR="007653C5">
        <w:tc>
          <w:tcPr>
            <w:tcW w:w="2880" w:type="dxa"/>
          </w:tcPr>
          <w:p w:rsidR="007653C5" w:rsidRDefault="00995A36">
            <w:r>
              <w:t>4868.</w:t>
            </w:r>
          </w:p>
        </w:tc>
        <w:tc>
          <w:tcPr>
            <w:tcW w:w="2880" w:type="dxa"/>
          </w:tcPr>
          <w:p w:rsidR="007653C5" w:rsidRDefault="00995A36">
            <w:r>
              <w:t>Книга автора Миронова Б.С. «Русский национализм»/ отв. ред. О.А. Платонов – М.:Институт русской цивил</w:t>
            </w:r>
            <w:r>
              <w:t>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2880" w:type="dxa"/>
          </w:tcPr>
          <w:p w:rsidR="007653C5" w:rsidRDefault="00995A36">
            <w:r>
              <w:t>14.03.2019</w:t>
            </w:r>
          </w:p>
        </w:tc>
      </w:tr>
      <w:tr w:rsidR="007653C5">
        <w:tc>
          <w:tcPr>
            <w:tcW w:w="2880" w:type="dxa"/>
          </w:tcPr>
          <w:p w:rsidR="007653C5" w:rsidRDefault="00995A36">
            <w:r>
              <w:t>486</w:t>
            </w:r>
            <w:r>
              <w:lastRenderedPageBreak/>
              <w:t>9.</w:t>
            </w:r>
          </w:p>
        </w:tc>
        <w:tc>
          <w:tcPr>
            <w:tcW w:w="2880" w:type="dxa"/>
          </w:tcPr>
          <w:p w:rsidR="007653C5" w:rsidRDefault="00995A36">
            <w:r>
              <w:lastRenderedPageBreak/>
              <w:t xml:space="preserve">Информация, размещенная на интернет-страницах: https://vk.com/ </w:t>
            </w:r>
            <w:r>
              <w:t>whiterthanwhite1488, https://mychords.net/vanka-ronin/92145-vanka-ronin-tost-za-xolokost.html, http://poiskm.co/show/%D0%B2%D0%B0%D0%BD%D1%8C%D0%BA %D0%B0-</w:t>
            </w:r>
            <w:r>
              <w:lastRenderedPageBreak/>
              <w:t>%D1%80%D0%BE%D0%BD%D0%B8%D0%BD, https://xpleer.сom/track/b1 NWAxJOknks1NAqKaYGBw (решение Октябрьског</w:t>
            </w:r>
            <w:r>
              <w:t>о районного суда г. Ставрополя от 31.01.2018);</w:t>
            </w:r>
          </w:p>
        </w:tc>
        <w:tc>
          <w:tcPr>
            <w:tcW w:w="2880" w:type="dxa"/>
          </w:tcPr>
          <w:p w:rsidR="007653C5" w:rsidRDefault="00995A36">
            <w:r>
              <w:lastRenderedPageBreak/>
              <w:t>02.04.201</w:t>
            </w:r>
            <w:r>
              <w:lastRenderedPageBreak/>
              <w:t>9</w:t>
            </w:r>
          </w:p>
        </w:tc>
      </w:tr>
      <w:tr w:rsidR="007653C5">
        <w:tc>
          <w:tcPr>
            <w:tcW w:w="2880" w:type="dxa"/>
          </w:tcPr>
          <w:p w:rsidR="007653C5" w:rsidRDefault="00995A36">
            <w:r>
              <w:lastRenderedPageBreak/>
              <w:t>4870.</w:t>
            </w:r>
          </w:p>
        </w:tc>
        <w:tc>
          <w:tcPr>
            <w:tcW w:w="2880" w:type="dxa"/>
          </w:tcPr>
          <w:p w:rsidR="007653C5" w:rsidRDefault="00995A36">
            <w: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w:t>
            </w:r>
            <w:r>
              <w:t>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w:t>
            </w:r>
            <w:r>
              <w:t>.ua/publkacvi/statt/217-budte-vy-proklvatv-tupve-russkie_svini.html; https://vk.com/wall-114627577_610; http://www.liveinternet.ru/users/4705749/post34880 4755/ (решение Октябрьского районного суда г. Ставрополя от 13.03.2018);</w:t>
            </w:r>
          </w:p>
        </w:tc>
        <w:tc>
          <w:tcPr>
            <w:tcW w:w="2880" w:type="dxa"/>
          </w:tcPr>
          <w:p w:rsidR="007653C5" w:rsidRDefault="00995A36">
            <w:r>
              <w:t>02.04.2019</w:t>
            </w:r>
          </w:p>
        </w:tc>
      </w:tr>
      <w:tr w:rsidR="007653C5">
        <w:tc>
          <w:tcPr>
            <w:tcW w:w="2880" w:type="dxa"/>
          </w:tcPr>
          <w:p w:rsidR="007653C5" w:rsidRDefault="00995A36">
            <w:r>
              <w:t>4871.</w:t>
            </w:r>
          </w:p>
        </w:tc>
        <w:tc>
          <w:tcPr>
            <w:tcW w:w="2880" w:type="dxa"/>
          </w:tcPr>
          <w:p w:rsidR="007653C5" w:rsidRDefault="00995A36">
            <w:r>
              <w:t>Видеоролик</w:t>
            </w:r>
            <w:r>
              <w:t xml:space="preserve">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w:t>
            </w:r>
            <w:r>
              <w:t>о суда г. Иркутска от 16.01.2019);</w:t>
            </w:r>
          </w:p>
        </w:tc>
        <w:tc>
          <w:tcPr>
            <w:tcW w:w="2880" w:type="dxa"/>
          </w:tcPr>
          <w:p w:rsidR="007653C5" w:rsidRDefault="00995A36">
            <w:r>
              <w:t>02.04.2019</w:t>
            </w:r>
          </w:p>
        </w:tc>
      </w:tr>
      <w:tr w:rsidR="007653C5">
        <w:tc>
          <w:tcPr>
            <w:tcW w:w="2880" w:type="dxa"/>
          </w:tcPr>
          <w:p w:rsidR="007653C5" w:rsidRDefault="00995A36">
            <w:r>
              <w:t>4872.</w:t>
            </w:r>
          </w:p>
        </w:tc>
        <w:tc>
          <w:tcPr>
            <w:tcW w:w="2880" w:type="dxa"/>
          </w:tcPr>
          <w:p w:rsidR="007653C5" w:rsidRDefault="00995A36">
            <w: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w:t>
            </w:r>
            <w:r>
              <w:t>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2880" w:type="dxa"/>
          </w:tcPr>
          <w:p w:rsidR="007653C5" w:rsidRDefault="00995A36">
            <w:r>
              <w:t>02.04.2019</w:t>
            </w:r>
          </w:p>
        </w:tc>
      </w:tr>
      <w:tr w:rsidR="007653C5">
        <w:tc>
          <w:tcPr>
            <w:tcW w:w="2880" w:type="dxa"/>
          </w:tcPr>
          <w:p w:rsidR="007653C5" w:rsidRDefault="00995A36">
            <w:r>
              <w:t>4873.</w:t>
            </w:r>
          </w:p>
        </w:tc>
        <w:tc>
          <w:tcPr>
            <w:tcW w:w="2880" w:type="dxa"/>
          </w:tcPr>
          <w:p w:rsidR="007653C5" w:rsidRDefault="00995A36">
            <w:r>
              <w:t>Текстовые информационные материалы под наименованием «Так говорил Геббельс» (нача</w:t>
            </w:r>
            <w:r>
              <w:t>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2880" w:type="dxa"/>
          </w:tcPr>
          <w:p w:rsidR="007653C5" w:rsidRDefault="00995A36">
            <w:r>
              <w:t>02.04.2019</w:t>
            </w:r>
          </w:p>
        </w:tc>
      </w:tr>
      <w:tr w:rsidR="007653C5">
        <w:tc>
          <w:tcPr>
            <w:tcW w:w="2880" w:type="dxa"/>
          </w:tcPr>
          <w:p w:rsidR="007653C5" w:rsidRDefault="00995A36">
            <w:r>
              <w:t>487</w:t>
            </w:r>
            <w:r>
              <w:lastRenderedPageBreak/>
              <w:t>4.</w:t>
            </w:r>
          </w:p>
        </w:tc>
        <w:tc>
          <w:tcPr>
            <w:tcW w:w="2880" w:type="dxa"/>
          </w:tcPr>
          <w:p w:rsidR="007653C5" w:rsidRDefault="00995A36">
            <w:r>
              <w:lastRenderedPageBreak/>
              <w:t>Аудиозапись и ее тексты под назва</w:t>
            </w:r>
            <w:r>
              <w:t>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w:t>
            </w:r>
            <w:r>
              <w:t xml:space="preserve">аволжского </w:t>
            </w:r>
            <w:r>
              <w:lastRenderedPageBreak/>
              <w:t>районного суда г. Ярославля от 04.02.2019);</w:t>
            </w:r>
          </w:p>
        </w:tc>
        <w:tc>
          <w:tcPr>
            <w:tcW w:w="2880" w:type="dxa"/>
          </w:tcPr>
          <w:p w:rsidR="007653C5" w:rsidRDefault="00995A36">
            <w:r>
              <w:lastRenderedPageBreak/>
              <w:t>15.04.201</w:t>
            </w:r>
            <w:r>
              <w:lastRenderedPageBreak/>
              <w:t>9</w:t>
            </w:r>
          </w:p>
        </w:tc>
      </w:tr>
      <w:tr w:rsidR="007653C5">
        <w:tc>
          <w:tcPr>
            <w:tcW w:w="2880" w:type="dxa"/>
          </w:tcPr>
          <w:p w:rsidR="007653C5" w:rsidRDefault="00995A36">
            <w:r>
              <w:lastRenderedPageBreak/>
              <w:t>4875.</w:t>
            </w:r>
          </w:p>
        </w:tc>
        <w:tc>
          <w:tcPr>
            <w:tcW w:w="2880" w:type="dxa"/>
          </w:tcPr>
          <w:p w:rsidR="007653C5" w:rsidRDefault="00995A36">
            <w:r>
              <w:t xml:space="preserve">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w:t>
            </w:r>
            <w:r>
              <w:t>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7653C5" w:rsidRDefault="00995A36">
            <w:r>
              <w:t>15.04.2019</w:t>
            </w:r>
          </w:p>
        </w:tc>
      </w:tr>
      <w:tr w:rsidR="007653C5">
        <w:tc>
          <w:tcPr>
            <w:tcW w:w="2880" w:type="dxa"/>
          </w:tcPr>
          <w:p w:rsidR="007653C5" w:rsidRDefault="00995A36">
            <w:r>
              <w:t>4876.</w:t>
            </w:r>
          </w:p>
        </w:tc>
        <w:tc>
          <w:tcPr>
            <w:tcW w:w="2880" w:type="dxa"/>
          </w:tcPr>
          <w:p w:rsidR="007653C5" w:rsidRDefault="00995A36">
            <w:r>
              <w:t>Печатный материал - книга Маслова Л.И. «Откровения людям нового века. Толкова</w:t>
            </w:r>
            <w:r>
              <w:t>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w:t>
            </w:r>
            <w:r>
              <w:t>.2019);</w:t>
            </w:r>
          </w:p>
        </w:tc>
        <w:tc>
          <w:tcPr>
            <w:tcW w:w="2880" w:type="dxa"/>
          </w:tcPr>
          <w:p w:rsidR="007653C5" w:rsidRDefault="00995A36">
            <w:r>
              <w:t>15.04.2019</w:t>
            </w:r>
          </w:p>
        </w:tc>
      </w:tr>
      <w:tr w:rsidR="007653C5">
        <w:tc>
          <w:tcPr>
            <w:tcW w:w="2880" w:type="dxa"/>
          </w:tcPr>
          <w:p w:rsidR="007653C5" w:rsidRDefault="00995A36">
            <w:r>
              <w:t>4877.</w:t>
            </w:r>
          </w:p>
        </w:tc>
        <w:tc>
          <w:tcPr>
            <w:tcW w:w="2880" w:type="dxa"/>
          </w:tcPr>
          <w:p w:rsidR="007653C5" w:rsidRDefault="00995A36">
            <w: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w:t>
            </w:r>
            <w:r>
              <w:t>нное определение Судебной коллегии по гражданским делам Верховного Суда Республики Башкортостан от 12.02.2019);</w:t>
            </w:r>
          </w:p>
        </w:tc>
        <w:tc>
          <w:tcPr>
            <w:tcW w:w="2880" w:type="dxa"/>
          </w:tcPr>
          <w:p w:rsidR="007653C5" w:rsidRDefault="00995A36">
            <w:r>
              <w:t>15.04.2019</w:t>
            </w:r>
          </w:p>
        </w:tc>
      </w:tr>
      <w:tr w:rsidR="007653C5">
        <w:tc>
          <w:tcPr>
            <w:tcW w:w="2880" w:type="dxa"/>
          </w:tcPr>
          <w:p w:rsidR="007653C5" w:rsidRDefault="00995A36">
            <w:r>
              <w:t>4878.</w:t>
            </w:r>
          </w:p>
        </w:tc>
        <w:tc>
          <w:tcPr>
            <w:tcW w:w="2880" w:type="dxa"/>
          </w:tcPr>
          <w:p w:rsidR="007653C5" w:rsidRDefault="00995A36">
            <w:r>
              <w:t xml:space="preserve">Печатный материал - книга Маслова Л.И. «Откровения людям нового века. Толкование откровений» Книга VIII (2011г.), Москва, </w:t>
            </w:r>
            <w:r>
              <w:t>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7653C5" w:rsidRDefault="00995A36">
            <w:r>
              <w:t>15.04.2019</w:t>
            </w:r>
          </w:p>
        </w:tc>
      </w:tr>
      <w:tr w:rsidR="007653C5">
        <w:tc>
          <w:tcPr>
            <w:tcW w:w="2880" w:type="dxa"/>
          </w:tcPr>
          <w:p w:rsidR="007653C5" w:rsidRDefault="00995A36">
            <w:r>
              <w:t>4879.</w:t>
            </w:r>
          </w:p>
        </w:tc>
        <w:tc>
          <w:tcPr>
            <w:tcW w:w="2880" w:type="dxa"/>
          </w:tcPr>
          <w:p w:rsidR="007653C5" w:rsidRDefault="00995A36">
            <w:r>
              <w:t>Печатный материал</w:t>
            </w:r>
            <w:r>
              <w:t xml:space="preserve">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w:t>
            </w:r>
            <w:r>
              <w:t>нским делам Верховного Суда Республики Башкортостан от 12.02.2019);</w:t>
            </w:r>
          </w:p>
        </w:tc>
        <w:tc>
          <w:tcPr>
            <w:tcW w:w="2880" w:type="dxa"/>
          </w:tcPr>
          <w:p w:rsidR="007653C5" w:rsidRDefault="00995A36">
            <w:r>
              <w:t>15.04.2019</w:t>
            </w:r>
          </w:p>
        </w:tc>
      </w:tr>
      <w:tr w:rsidR="007653C5">
        <w:tc>
          <w:tcPr>
            <w:tcW w:w="2880" w:type="dxa"/>
          </w:tcPr>
          <w:p w:rsidR="007653C5" w:rsidRDefault="00995A36">
            <w:r>
              <w:t>4</w:t>
            </w:r>
            <w:r>
              <w:lastRenderedPageBreak/>
              <w:t>880.</w:t>
            </w:r>
          </w:p>
        </w:tc>
        <w:tc>
          <w:tcPr>
            <w:tcW w:w="2880" w:type="dxa"/>
          </w:tcPr>
          <w:p w:rsidR="007653C5" w:rsidRDefault="00995A36">
            <w:r>
              <w:lastRenderedPageBreak/>
              <w:t xml:space="preserve">Печатный материал - книга Маслова Л.И. «Откровения людям нового века. Толкование откровений» Книга X </w:t>
            </w:r>
            <w:r>
              <w:lastRenderedPageBreak/>
              <w:t>(2013г.), Москва, 2014, на 288 стр. (решение Кировского районного суд</w:t>
            </w:r>
            <w:r>
              <w:t>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7653C5" w:rsidRDefault="00995A36">
            <w:r>
              <w:lastRenderedPageBreak/>
              <w:t>15.</w:t>
            </w:r>
            <w:r>
              <w:lastRenderedPageBreak/>
              <w:t>04.2019</w:t>
            </w:r>
          </w:p>
        </w:tc>
      </w:tr>
      <w:tr w:rsidR="007653C5">
        <w:tc>
          <w:tcPr>
            <w:tcW w:w="2880" w:type="dxa"/>
          </w:tcPr>
          <w:p w:rsidR="007653C5" w:rsidRDefault="00995A36">
            <w:r>
              <w:lastRenderedPageBreak/>
              <w:t>4881.</w:t>
            </w:r>
          </w:p>
        </w:tc>
        <w:tc>
          <w:tcPr>
            <w:tcW w:w="2880" w:type="dxa"/>
          </w:tcPr>
          <w:p w:rsidR="007653C5" w:rsidRDefault="00995A36">
            <w:r>
              <w:t xml:space="preserve">Печатный материал - книга Маслова Л.И. «Откровения людям нового </w:t>
            </w:r>
            <w:r>
              <w:t>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w:t>
            </w:r>
            <w:r>
              <w:t>стан от 12.02.2019);</w:t>
            </w:r>
          </w:p>
        </w:tc>
        <w:tc>
          <w:tcPr>
            <w:tcW w:w="2880" w:type="dxa"/>
          </w:tcPr>
          <w:p w:rsidR="007653C5" w:rsidRDefault="00995A36">
            <w:r>
              <w:t>15.04.2019</w:t>
            </w:r>
          </w:p>
        </w:tc>
      </w:tr>
      <w:tr w:rsidR="007653C5">
        <w:tc>
          <w:tcPr>
            <w:tcW w:w="2880" w:type="dxa"/>
          </w:tcPr>
          <w:p w:rsidR="007653C5" w:rsidRDefault="00995A36">
            <w:r>
              <w:t>4882.</w:t>
            </w:r>
          </w:p>
        </w:tc>
        <w:tc>
          <w:tcPr>
            <w:tcW w:w="2880" w:type="dxa"/>
          </w:tcPr>
          <w:p w:rsidR="007653C5" w:rsidRDefault="00995A36">
            <w: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w:t>
            </w:r>
            <w:r>
              <w:t>8 и апелляционное определение Судебной коллегии по гражданским делам Верховного Суда Республики Башкортостан от 12.02.2019);</w:t>
            </w:r>
          </w:p>
        </w:tc>
        <w:tc>
          <w:tcPr>
            <w:tcW w:w="2880" w:type="dxa"/>
          </w:tcPr>
          <w:p w:rsidR="007653C5" w:rsidRDefault="00995A36">
            <w:r>
              <w:t>15.04.2019</w:t>
            </w:r>
          </w:p>
        </w:tc>
      </w:tr>
      <w:tr w:rsidR="007653C5">
        <w:tc>
          <w:tcPr>
            <w:tcW w:w="2880" w:type="dxa"/>
          </w:tcPr>
          <w:p w:rsidR="007653C5" w:rsidRDefault="00995A36">
            <w:r>
              <w:t>4883.</w:t>
            </w:r>
          </w:p>
        </w:tc>
        <w:tc>
          <w:tcPr>
            <w:tcW w:w="2880" w:type="dxa"/>
          </w:tcPr>
          <w:p w:rsidR="007653C5" w:rsidRDefault="00995A36">
            <w:r>
              <w:t>Видеоматериал Бачаева С.М. с наименованием «Иброхим Абу аль Баро насиха Братьям» на чеченском языке общей продолж</w:t>
            </w:r>
            <w:r>
              <w:t xml:space="preserve">ительностью 6 минут 53 секунды, который начинается со слов «Ваша Ибрах1им, цхьа ши –кхо дош алахь…» («Ибрагим, брат скажешь пару слов…» и заканчивается – «Х1окха т1ехь чекхдоккха ас, кхин ала х1ума дац, амма дийцам шорт ду..» («Больше нечего сказать, хотя </w:t>
            </w:r>
            <w:r>
              <w:t>можно говорить об этом часами, но на этом закончу….») (решение Веденского районного суда Чеченской Республики от 25.12.2018);</w:t>
            </w:r>
          </w:p>
        </w:tc>
        <w:tc>
          <w:tcPr>
            <w:tcW w:w="2880" w:type="dxa"/>
          </w:tcPr>
          <w:p w:rsidR="007653C5" w:rsidRDefault="00995A36">
            <w:r>
              <w:t>22.04.2019</w:t>
            </w:r>
          </w:p>
        </w:tc>
      </w:tr>
      <w:tr w:rsidR="007653C5">
        <w:tc>
          <w:tcPr>
            <w:tcW w:w="2880" w:type="dxa"/>
          </w:tcPr>
          <w:p w:rsidR="007653C5" w:rsidRDefault="00995A36">
            <w:r>
              <w:t>4884.</w:t>
            </w:r>
          </w:p>
        </w:tc>
        <w:tc>
          <w:tcPr>
            <w:tcW w:w="2880" w:type="dxa"/>
          </w:tcPr>
          <w:p w:rsidR="007653C5" w:rsidRDefault="00995A36">
            <w:r>
              <w:t>Книга Бычкова Романа «Рыцари Апокалипсиса». - М.: «Самотека», МИД «Осознание», 2017.- 336 с., за исключением Биб</w:t>
            </w:r>
            <w:r>
              <w:t>лии, Корана, Танара или Ганджура, их содержания и цитат из них (решение Ленинского районного суда г. Чебоксары от 21.02.2019);</w:t>
            </w:r>
          </w:p>
        </w:tc>
        <w:tc>
          <w:tcPr>
            <w:tcW w:w="2880" w:type="dxa"/>
          </w:tcPr>
          <w:p w:rsidR="007653C5" w:rsidRDefault="00995A36">
            <w:r>
              <w:t>22.04.2019</w:t>
            </w:r>
          </w:p>
        </w:tc>
      </w:tr>
      <w:tr w:rsidR="007653C5">
        <w:tc>
          <w:tcPr>
            <w:tcW w:w="2880" w:type="dxa"/>
          </w:tcPr>
          <w:p w:rsidR="007653C5" w:rsidRDefault="00995A36">
            <w:r>
              <w:t>488</w:t>
            </w:r>
            <w:r>
              <w:lastRenderedPageBreak/>
              <w:t>5.</w:t>
            </w:r>
          </w:p>
        </w:tc>
        <w:tc>
          <w:tcPr>
            <w:tcW w:w="2880" w:type="dxa"/>
          </w:tcPr>
          <w:p w:rsidR="007653C5" w:rsidRDefault="00995A36">
            <w:r>
              <w:lastRenderedPageBreak/>
              <w:t>Видеозапись «Самая страшная правда, которую скрывают евреи – А.Шляхов!», продолжительностью 14 минут 55 секунд,</w:t>
            </w:r>
            <w:r>
              <w:t xml:space="preserve">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w:t>
            </w:r>
            <w:r>
              <w:lastRenderedPageBreak/>
              <w:t>от 12.12.2018);</w:t>
            </w:r>
          </w:p>
        </w:tc>
        <w:tc>
          <w:tcPr>
            <w:tcW w:w="2880" w:type="dxa"/>
          </w:tcPr>
          <w:p w:rsidR="007653C5" w:rsidRDefault="00995A36">
            <w:r>
              <w:lastRenderedPageBreak/>
              <w:t>22.04.201</w:t>
            </w:r>
            <w:r>
              <w:lastRenderedPageBreak/>
              <w:t>9</w:t>
            </w:r>
          </w:p>
        </w:tc>
      </w:tr>
      <w:tr w:rsidR="007653C5">
        <w:tc>
          <w:tcPr>
            <w:tcW w:w="2880" w:type="dxa"/>
          </w:tcPr>
          <w:p w:rsidR="007653C5" w:rsidRDefault="00995A36">
            <w:r>
              <w:lastRenderedPageBreak/>
              <w:t>4886.</w:t>
            </w:r>
          </w:p>
        </w:tc>
        <w:tc>
          <w:tcPr>
            <w:tcW w:w="2880" w:type="dxa"/>
          </w:tcPr>
          <w:p w:rsidR="007653C5" w:rsidRDefault="00995A36">
            <w:r>
              <w:t>Аудиофайл «Calvados – Ж</w:t>
            </w:r>
            <w:r>
              <w:t>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w:t>
            </w:r>
            <w:r>
              <w:t>льного районного суда г. Хабаровска от 28.02.2019);</w:t>
            </w:r>
          </w:p>
        </w:tc>
        <w:tc>
          <w:tcPr>
            <w:tcW w:w="2880" w:type="dxa"/>
          </w:tcPr>
          <w:p w:rsidR="007653C5" w:rsidRDefault="00995A36">
            <w:r>
              <w:t>08.05.2019</w:t>
            </w:r>
          </w:p>
        </w:tc>
      </w:tr>
      <w:tr w:rsidR="007653C5">
        <w:tc>
          <w:tcPr>
            <w:tcW w:w="2880" w:type="dxa"/>
          </w:tcPr>
          <w:p w:rsidR="007653C5" w:rsidRDefault="00995A36">
            <w:r>
              <w:t>4887.</w:t>
            </w:r>
          </w:p>
        </w:tc>
        <w:tc>
          <w:tcPr>
            <w:tcW w:w="2880" w:type="dxa"/>
          </w:tcPr>
          <w:p w:rsidR="007653C5" w:rsidRDefault="00995A36">
            <w:r>
              <w:t xml:space="preserve">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w:t>
            </w:r>
            <w:r>
              <w:t>06.02.2019);</w:t>
            </w:r>
          </w:p>
        </w:tc>
        <w:tc>
          <w:tcPr>
            <w:tcW w:w="2880" w:type="dxa"/>
          </w:tcPr>
          <w:p w:rsidR="007653C5" w:rsidRDefault="00995A36">
            <w:r>
              <w:t>06.06.2019</w:t>
            </w:r>
          </w:p>
        </w:tc>
      </w:tr>
      <w:tr w:rsidR="007653C5">
        <w:tc>
          <w:tcPr>
            <w:tcW w:w="2880" w:type="dxa"/>
          </w:tcPr>
          <w:p w:rsidR="007653C5" w:rsidRDefault="00995A36">
            <w:r>
              <w:t>4888.</w:t>
            </w:r>
          </w:p>
        </w:tc>
        <w:tc>
          <w:tcPr>
            <w:tcW w:w="2880" w:type="dxa"/>
          </w:tcPr>
          <w:p w:rsidR="007653C5" w:rsidRDefault="00995A36">
            <w: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w:t>
            </w:r>
            <w:r>
              <w:t xml:space="preserve">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2880" w:type="dxa"/>
          </w:tcPr>
          <w:p w:rsidR="007653C5" w:rsidRDefault="00995A36">
            <w:r>
              <w:t>06.06.2019</w:t>
            </w:r>
          </w:p>
        </w:tc>
      </w:tr>
      <w:tr w:rsidR="007653C5">
        <w:tc>
          <w:tcPr>
            <w:tcW w:w="2880" w:type="dxa"/>
          </w:tcPr>
          <w:p w:rsidR="007653C5" w:rsidRDefault="00995A36">
            <w:r>
              <w:t>4889.</w:t>
            </w:r>
          </w:p>
        </w:tc>
        <w:tc>
          <w:tcPr>
            <w:tcW w:w="2880" w:type="dxa"/>
          </w:tcPr>
          <w:p w:rsidR="007653C5" w:rsidRDefault="00995A36">
            <w:r>
              <w:t>Видеоролик под названием «Б</w:t>
            </w:r>
            <w:r>
              <w:t>.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w:t>
            </w:r>
            <w:r>
              <w:t>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2880" w:type="dxa"/>
          </w:tcPr>
          <w:p w:rsidR="007653C5" w:rsidRDefault="00995A36">
            <w:r>
              <w:t>06.06.2019</w:t>
            </w:r>
          </w:p>
        </w:tc>
      </w:tr>
      <w:tr w:rsidR="007653C5">
        <w:tc>
          <w:tcPr>
            <w:tcW w:w="2880" w:type="dxa"/>
          </w:tcPr>
          <w:p w:rsidR="007653C5" w:rsidRDefault="00995A36">
            <w:r>
              <w:t>4890.</w:t>
            </w:r>
          </w:p>
        </w:tc>
        <w:tc>
          <w:tcPr>
            <w:tcW w:w="2880" w:type="dxa"/>
          </w:tcPr>
          <w:p w:rsidR="007653C5" w:rsidRDefault="00995A36">
            <w:r>
              <w:t>Песня под названием «Вандал - Никаких компромиссов», продолжительностью 4 м</w:t>
            </w:r>
            <w:r>
              <w:t>инуты 41 секунда, тип файла: mр3, размер файла 10,7 МБ, текст которой начинается со слов «Смерть парит над отчизной моей...» и заканчивается словами «...Псы войны насытятся в сласть!», исполнение которой приписано группе «Вандал» (решение Артемовского горо</w:t>
            </w:r>
            <w:r>
              <w:t>дского суда Приморского края от 05.03.2019);</w:t>
            </w:r>
          </w:p>
        </w:tc>
        <w:tc>
          <w:tcPr>
            <w:tcW w:w="2880" w:type="dxa"/>
          </w:tcPr>
          <w:p w:rsidR="007653C5" w:rsidRDefault="00995A36">
            <w:r>
              <w:t>06.06.2019</w:t>
            </w:r>
          </w:p>
        </w:tc>
      </w:tr>
      <w:tr w:rsidR="007653C5">
        <w:tc>
          <w:tcPr>
            <w:tcW w:w="2880" w:type="dxa"/>
          </w:tcPr>
          <w:p w:rsidR="007653C5" w:rsidRDefault="00995A36">
            <w:r>
              <w:lastRenderedPageBreak/>
              <w:t>4891.</w:t>
            </w:r>
          </w:p>
        </w:tc>
        <w:tc>
          <w:tcPr>
            <w:tcW w:w="2880" w:type="dxa"/>
          </w:tcPr>
          <w:p w:rsidR="007653C5" w:rsidRDefault="00995A36">
            <w: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w:t>
            </w:r>
            <w:r>
              <w:t>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2880" w:type="dxa"/>
          </w:tcPr>
          <w:p w:rsidR="007653C5" w:rsidRDefault="00995A36">
            <w:r>
              <w:t>06.06.2019</w:t>
            </w:r>
          </w:p>
        </w:tc>
      </w:tr>
      <w:tr w:rsidR="007653C5">
        <w:tc>
          <w:tcPr>
            <w:tcW w:w="2880" w:type="dxa"/>
          </w:tcPr>
          <w:p w:rsidR="007653C5" w:rsidRDefault="00995A36">
            <w:r>
              <w:t>4892.</w:t>
            </w:r>
          </w:p>
        </w:tc>
        <w:tc>
          <w:tcPr>
            <w:tcW w:w="2880" w:type="dxa"/>
          </w:tcPr>
          <w:p w:rsidR="007653C5" w:rsidRDefault="00995A36">
            <w:r>
              <w:t>Видеообращение Султанахмедова К.И. и других лиц, размещенное в международной компьют</w:t>
            </w:r>
            <w:r>
              <w:t>ерной сети «Интернет» на сайте «Вилайят Дагестан» и сайт «Вилайят Дагестан» (решение Избербашского городского суда Республики Дагестан от 10.03.2016);</w:t>
            </w:r>
          </w:p>
        </w:tc>
        <w:tc>
          <w:tcPr>
            <w:tcW w:w="2880" w:type="dxa"/>
          </w:tcPr>
          <w:p w:rsidR="007653C5" w:rsidRDefault="00995A36">
            <w:r>
              <w:t>06.06.2019</w:t>
            </w:r>
          </w:p>
        </w:tc>
      </w:tr>
      <w:tr w:rsidR="007653C5">
        <w:tc>
          <w:tcPr>
            <w:tcW w:w="2880" w:type="dxa"/>
          </w:tcPr>
          <w:p w:rsidR="007653C5" w:rsidRDefault="00995A36">
            <w:r>
              <w:t>4893.</w:t>
            </w:r>
          </w:p>
        </w:tc>
        <w:tc>
          <w:tcPr>
            <w:tcW w:w="2880" w:type="dxa"/>
          </w:tcPr>
          <w:p w:rsidR="007653C5" w:rsidRDefault="00995A36">
            <w:r>
              <w:t xml:space="preserve">Видеоматериал «Обращение Абу Аниса из Земель Халифата», также распространяющийся под </w:t>
            </w:r>
            <w:r>
              <w:t>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w:t>
            </w:r>
            <w:r>
              <w:t>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2880" w:type="dxa"/>
          </w:tcPr>
          <w:p w:rsidR="007653C5" w:rsidRDefault="00995A36">
            <w:r>
              <w:t>06.06.2019</w:t>
            </w:r>
          </w:p>
        </w:tc>
      </w:tr>
      <w:tr w:rsidR="007653C5">
        <w:tc>
          <w:tcPr>
            <w:tcW w:w="2880" w:type="dxa"/>
          </w:tcPr>
          <w:p w:rsidR="007653C5" w:rsidRDefault="00995A36">
            <w:r>
              <w:t>4894.</w:t>
            </w:r>
          </w:p>
        </w:tc>
        <w:tc>
          <w:tcPr>
            <w:tcW w:w="2880" w:type="dxa"/>
          </w:tcPr>
          <w:p w:rsidR="007653C5" w:rsidRDefault="00995A36">
            <w:r>
              <w:t>Видеоматериал «Речь Аднани»,</w:t>
            </w:r>
            <w:r>
              <w:t xml:space="preserve">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w:t>
            </w:r>
            <w:r>
              <w:t>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w:t>
            </w:r>
            <w:r>
              <w:t xml:space="preserve"> (решение Ленинского районного суда г. Саранска Республики Мордовия от 27.03.2019);</w:t>
            </w:r>
          </w:p>
        </w:tc>
        <w:tc>
          <w:tcPr>
            <w:tcW w:w="2880" w:type="dxa"/>
          </w:tcPr>
          <w:p w:rsidR="007653C5" w:rsidRDefault="00995A36">
            <w:r>
              <w:t>06.06.2019</w:t>
            </w:r>
          </w:p>
        </w:tc>
      </w:tr>
      <w:tr w:rsidR="007653C5">
        <w:tc>
          <w:tcPr>
            <w:tcW w:w="2880" w:type="dxa"/>
          </w:tcPr>
          <w:p w:rsidR="007653C5" w:rsidRDefault="00995A36">
            <w:r>
              <w:t>489</w:t>
            </w:r>
            <w:r>
              <w:lastRenderedPageBreak/>
              <w:t>5.</w:t>
            </w:r>
          </w:p>
        </w:tc>
        <w:tc>
          <w:tcPr>
            <w:tcW w:w="2880" w:type="dxa"/>
          </w:tcPr>
          <w:p w:rsidR="007653C5" w:rsidRDefault="00995A36">
            <w:r>
              <w:lastRenderedPageBreak/>
              <w:t xml:space="preserve">Видеоматериал «Одинокий волк», продолжительностью 21 мин. 51 сек., также распространяющийся под аналогичным названием на английском языке «The Islamic </w:t>
            </w:r>
            <w:r>
              <w:t xml:space="preserve">state - The lone wolf», начинающийся с графической заставки с надписью «Furat mediacenter», изображений волка и подписи «Одинокий волк», показ которых </w:t>
            </w:r>
            <w:r>
              <w:lastRenderedPageBreak/>
              <w:t>сопровождается песнопениями на арабском языке, а также звуковым сопровождением на русском языке: «Войдя в</w:t>
            </w:r>
            <w:r>
              <w:t xml:space="preserve">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w:t>
            </w:r>
            <w:r>
              <w:t>о районного суда г. Саранска Республики Мордовия от 27.03.2019);</w:t>
            </w:r>
          </w:p>
        </w:tc>
        <w:tc>
          <w:tcPr>
            <w:tcW w:w="2880" w:type="dxa"/>
          </w:tcPr>
          <w:p w:rsidR="007653C5" w:rsidRDefault="00995A36">
            <w:r>
              <w:lastRenderedPageBreak/>
              <w:t>06.06.201</w:t>
            </w:r>
            <w:r>
              <w:lastRenderedPageBreak/>
              <w:t>9</w:t>
            </w:r>
          </w:p>
        </w:tc>
      </w:tr>
      <w:tr w:rsidR="007653C5">
        <w:tc>
          <w:tcPr>
            <w:tcW w:w="2880" w:type="dxa"/>
          </w:tcPr>
          <w:p w:rsidR="007653C5" w:rsidRDefault="00995A36">
            <w:r>
              <w:lastRenderedPageBreak/>
              <w:t>4896.</w:t>
            </w:r>
          </w:p>
        </w:tc>
        <w:tc>
          <w:tcPr>
            <w:tcW w:w="2880" w:type="dxa"/>
          </w:tcPr>
          <w:p w:rsidR="007653C5" w:rsidRDefault="00995A36">
            <w: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w:t>
            </w:r>
            <w:r>
              <w:t>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2880" w:type="dxa"/>
          </w:tcPr>
          <w:p w:rsidR="007653C5" w:rsidRDefault="00995A36">
            <w:r>
              <w:t>18.06.2019</w:t>
            </w:r>
          </w:p>
        </w:tc>
      </w:tr>
      <w:tr w:rsidR="007653C5">
        <w:tc>
          <w:tcPr>
            <w:tcW w:w="2880" w:type="dxa"/>
          </w:tcPr>
          <w:p w:rsidR="007653C5" w:rsidRDefault="00995A36">
            <w:r>
              <w:t>4897.</w:t>
            </w:r>
          </w:p>
        </w:tc>
        <w:tc>
          <w:tcPr>
            <w:tcW w:w="2880" w:type="dxa"/>
          </w:tcPr>
          <w:p w:rsidR="007653C5" w:rsidRDefault="00995A36">
            <w:r>
              <w:t>Аудиозапись, начина</w:t>
            </w:r>
            <w:r>
              <w:t>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w="2880" w:type="dxa"/>
          </w:tcPr>
          <w:p w:rsidR="007653C5" w:rsidRDefault="00995A36">
            <w:r>
              <w:t>18.06.2019</w:t>
            </w:r>
          </w:p>
        </w:tc>
      </w:tr>
      <w:tr w:rsidR="007653C5">
        <w:tc>
          <w:tcPr>
            <w:tcW w:w="2880" w:type="dxa"/>
          </w:tcPr>
          <w:p w:rsidR="007653C5" w:rsidRDefault="00995A36">
            <w:r>
              <w:t>4898.</w:t>
            </w:r>
          </w:p>
        </w:tc>
        <w:tc>
          <w:tcPr>
            <w:tcW w:w="2880" w:type="dxa"/>
          </w:tcPr>
          <w:p w:rsidR="007653C5" w:rsidRDefault="00995A36">
            <w:r>
              <w:t>Видеоролик «Короли Ис</w:t>
            </w:r>
            <w:r>
              <w:t>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2880" w:type="dxa"/>
          </w:tcPr>
          <w:p w:rsidR="007653C5" w:rsidRDefault="00995A36">
            <w:r>
              <w:t>18.06.2019</w:t>
            </w:r>
          </w:p>
        </w:tc>
      </w:tr>
      <w:tr w:rsidR="007653C5">
        <w:tc>
          <w:tcPr>
            <w:tcW w:w="2880" w:type="dxa"/>
          </w:tcPr>
          <w:p w:rsidR="007653C5" w:rsidRDefault="00995A36">
            <w:r>
              <w:t>4899.</w:t>
            </w:r>
          </w:p>
        </w:tc>
        <w:tc>
          <w:tcPr>
            <w:tcW w:w="2880" w:type="dxa"/>
          </w:tcPr>
          <w:p w:rsidR="007653C5" w:rsidRDefault="00995A36">
            <w:r>
              <w:t xml:space="preserve">Аудиозапись – музыкальная композиция </w:t>
            </w:r>
            <w:r>
              <w:t>«Брунсвиг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w:t>
            </w:r>
            <w:r>
              <w:t>a, мы Родину не отдадим / Нечего терять, кроме родной земли / Хочу увидеть белой расы восхода лучи» (решение Никулинского районного суда г. Москвы от 06.11.2018).</w:t>
            </w:r>
          </w:p>
        </w:tc>
        <w:tc>
          <w:tcPr>
            <w:tcW w:w="2880" w:type="dxa"/>
          </w:tcPr>
          <w:p w:rsidR="007653C5" w:rsidRDefault="00995A36">
            <w:r>
              <w:t>18.06.2019</w:t>
            </w:r>
          </w:p>
        </w:tc>
      </w:tr>
      <w:tr w:rsidR="007653C5">
        <w:tc>
          <w:tcPr>
            <w:tcW w:w="2880" w:type="dxa"/>
          </w:tcPr>
          <w:p w:rsidR="007653C5" w:rsidRDefault="00995A36">
            <w:r>
              <w:t>49</w:t>
            </w:r>
            <w:r>
              <w:lastRenderedPageBreak/>
              <w:t>00.</w:t>
            </w:r>
          </w:p>
        </w:tc>
        <w:tc>
          <w:tcPr>
            <w:tcW w:w="2880" w:type="dxa"/>
          </w:tcPr>
          <w:p w:rsidR="007653C5" w:rsidRDefault="00995A36">
            <w:r>
              <w:lastRenderedPageBreak/>
              <w:t>Аудиозапись: «1488 – Скинхэд – Патриот России», продолжительностью 02 минут</w:t>
            </w:r>
            <w:r>
              <w:t xml:space="preserve">ы 32 секунды, начинающаяся со слов: «Исполнилось 18 лет мне», заканчивающаяся словами: «Скинхэд, скинхэд ХОЙ!» (решение Ленинского </w:t>
            </w:r>
            <w:r>
              <w:lastRenderedPageBreak/>
              <w:t>районного суда г. Воронежа от 10.04.2019);</w:t>
            </w:r>
          </w:p>
        </w:tc>
        <w:tc>
          <w:tcPr>
            <w:tcW w:w="2880" w:type="dxa"/>
          </w:tcPr>
          <w:p w:rsidR="007653C5" w:rsidRDefault="00995A36">
            <w:r>
              <w:lastRenderedPageBreak/>
              <w:t>27.06.</w:t>
            </w:r>
            <w:r>
              <w:lastRenderedPageBreak/>
              <w:t>2019</w:t>
            </w:r>
          </w:p>
        </w:tc>
      </w:tr>
      <w:tr w:rsidR="007653C5">
        <w:tc>
          <w:tcPr>
            <w:tcW w:w="2880" w:type="dxa"/>
          </w:tcPr>
          <w:p w:rsidR="007653C5" w:rsidRDefault="00995A36">
            <w:r>
              <w:lastRenderedPageBreak/>
              <w:t>4901.</w:t>
            </w:r>
          </w:p>
        </w:tc>
        <w:tc>
          <w:tcPr>
            <w:tcW w:w="2880" w:type="dxa"/>
          </w:tcPr>
          <w:p w:rsidR="007653C5" w:rsidRDefault="00995A36">
            <w:r>
              <w:t>Аудиозапись: «Колыбельная – Спят Усталые Нацисты», продолжительн</w:t>
            </w:r>
            <w:r>
              <w:t>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2880" w:type="dxa"/>
          </w:tcPr>
          <w:p w:rsidR="007653C5" w:rsidRDefault="00995A36">
            <w:r>
              <w:t>27.06.2019</w:t>
            </w:r>
          </w:p>
        </w:tc>
      </w:tr>
      <w:tr w:rsidR="007653C5">
        <w:tc>
          <w:tcPr>
            <w:tcW w:w="2880" w:type="dxa"/>
          </w:tcPr>
          <w:p w:rsidR="007653C5" w:rsidRDefault="00995A36">
            <w:r>
              <w:t>4902.</w:t>
            </w:r>
          </w:p>
        </w:tc>
        <w:tc>
          <w:tcPr>
            <w:tcW w:w="2880" w:type="dxa"/>
          </w:tcPr>
          <w:p w:rsidR="007653C5" w:rsidRDefault="00995A36">
            <w:r>
              <w:t>Аудиозапись: «РОНА – Моя честь назы</w:t>
            </w:r>
            <w:r>
              <w:t>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w="2880" w:type="dxa"/>
          </w:tcPr>
          <w:p w:rsidR="007653C5" w:rsidRDefault="00995A36">
            <w:r>
              <w:t>27.06.2019</w:t>
            </w:r>
          </w:p>
        </w:tc>
      </w:tr>
      <w:tr w:rsidR="007653C5">
        <w:tc>
          <w:tcPr>
            <w:tcW w:w="2880" w:type="dxa"/>
          </w:tcPr>
          <w:p w:rsidR="007653C5" w:rsidRDefault="00995A36">
            <w:r>
              <w:t>4903.</w:t>
            </w:r>
          </w:p>
        </w:tc>
        <w:tc>
          <w:tcPr>
            <w:tcW w:w="2880" w:type="dxa"/>
          </w:tcPr>
          <w:p w:rsidR="007653C5" w:rsidRDefault="00995A36">
            <w:r>
              <w:t>Аудиозапись «1488 –</w:t>
            </w:r>
            <w:r>
              <w:t xml:space="preserve">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w:t>
            </w:r>
            <w:r>
              <w:t xml:space="preserve"> от 10.04.2019);</w:t>
            </w:r>
          </w:p>
        </w:tc>
        <w:tc>
          <w:tcPr>
            <w:tcW w:w="2880" w:type="dxa"/>
          </w:tcPr>
          <w:p w:rsidR="007653C5" w:rsidRDefault="00995A36">
            <w:r>
              <w:t>27.06.2019</w:t>
            </w:r>
          </w:p>
        </w:tc>
      </w:tr>
      <w:tr w:rsidR="007653C5">
        <w:tc>
          <w:tcPr>
            <w:tcW w:w="2880" w:type="dxa"/>
          </w:tcPr>
          <w:p w:rsidR="007653C5" w:rsidRDefault="00995A36">
            <w:r>
              <w:t>4904.</w:t>
            </w:r>
          </w:p>
        </w:tc>
        <w:tc>
          <w:tcPr>
            <w:tcW w:w="2880" w:type="dxa"/>
          </w:tcPr>
          <w:p w:rsidR="007653C5" w:rsidRDefault="00995A36">
            <w: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w:t>
            </w:r>
            <w:r>
              <w:t>ость» (решение Ленинского районного суда г. Воронежа от 10.04.2019);</w:t>
            </w:r>
          </w:p>
        </w:tc>
        <w:tc>
          <w:tcPr>
            <w:tcW w:w="2880" w:type="dxa"/>
          </w:tcPr>
          <w:p w:rsidR="007653C5" w:rsidRDefault="00995A36">
            <w:r>
              <w:t>27.06.2019</w:t>
            </w:r>
          </w:p>
        </w:tc>
      </w:tr>
      <w:tr w:rsidR="007653C5">
        <w:tc>
          <w:tcPr>
            <w:tcW w:w="2880" w:type="dxa"/>
          </w:tcPr>
          <w:p w:rsidR="007653C5" w:rsidRDefault="00995A36">
            <w:r>
              <w:t>4905.</w:t>
            </w:r>
          </w:p>
        </w:tc>
        <w:tc>
          <w:tcPr>
            <w:tcW w:w="2880" w:type="dxa"/>
          </w:tcPr>
          <w:p w:rsidR="007653C5" w:rsidRDefault="00995A36">
            <w:r>
              <w:t xml:space="preserve">Аудиозапись «M818th Знамена Ввысь!» продолжительностью 04 минуты 05 секунд, начинающаяся со слов: «Знамена ввысь, ряды сомкнулись плотно», заканчивающаяся словами: </w:t>
            </w:r>
            <w:r>
              <w:t>«Незримо с нами маршируют в ряд!» (решение Ленинского районного суда г. Воронежа от 10.04.2019);</w:t>
            </w:r>
          </w:p>
        </w:tc>
        <w:tc>
          <w:tcPr>
            <w:tcW w:w="2880" w:type="dxa"/>
          </w:tcPr>
          <w:p w:rsidR="007653C5" w:rsidRDefault="00995A36">
            <w:r>
              <w:t>27.06.2019</w:t>
            </w:r>
          </w:p>
        </w:tc>
      </w:tr>
      <w:tr w:rsidR="007653C5">
        <w:tc>
          <w:tcPr>
            <w:tcW w:w="2880" w:type="dxa"/>
          </w:tcPr>
          <w:p w:rsidR="007653C5" w:rsidRDefault="00995A36">
            <w:r>
              <w:lastRenderedPageBreak/>
              <w:t>4906.</w:t>
            </w:r>
          </w:p>
        </w:tc>
        <w:tc>
          <w:tcPr>
            <w:tcW w:w="2880" w:type="dxa"/>
          </w:tcPr>
          <w:p w:rsidR="007653C5" w:rsidRDefault="00995A36">
            <w:r>
              <w:t>Аудиозапись «xBLADE for HATEx - Наш Выбор» продолжительностью 03 мин. 20 секунд, начинающаяся со слов: «Живые речи, продажные сны», заканчива</w:t>
            </w:r>
            <w:r>
              <w:t>ющаяся словами: «Это наш выбор – смерть системе!» (решение Ленинского районного суда г. Воронежа от 10.04.2019);</w:t>
            </w:r>
          </w:p>
        </w:tc>
        <w:tc>
          <w:tcPr>
            <w:tcW w:w="2880" w:type="dxa"/>
          </w:tcPr>
          <w:p w:rsidR="007653C5" w:rsidRDefault="00995A36">
            <w:r>
              <w:t>27.06.2019</w:t>
            </w:r>
          </w:p>
        </w:tc>
      </w:tr>
      <w:tr w:rsidR="007653C5">
        <w:tc>
          <w:tcPr>
            <w:tcW w:w="2880" w:type="dxa"/>
          </w:tcPr>
          <w:p w:rsidR="007653C5" w:rsidRDefault="00995A36">
            <w:r>
              <w:t>4907.</w:t>
            </w:r>
          </w:p>
        </w:tc>
        <w:tc>
          <w:tcPr>
            <w:tcW w:w="2880" w:type="dxa"/>
          </w:tcPr>
          <w:p w:rsidR="007653C5" w:rsidRDefault="00995A36">
            <w:r>
              <w:t>Видеофайл «Вот что значит свое мнение.Девочка скинхэд.» продолжительностью 00 минут 10 секунд, начинающийся со слов: «Я ненав</w:t>
            </w:r>
            <w:r>
              <w:t>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2880" w:type="dxa"/>
          </w:tcPr>
          <w:p w:rsidR="007653C5" w:rsidRDefault="00995A36">
            <w:r>
              <w:t>27.06.2019</w:t>
            </w:r>
          </w:p>
        </w:tc>
      </w:tr>
      <w:tr w:rsidR="007653C5">
        <w:tc>
          <w:tcPr>
            <w:tcW w:w="2880" w:type="dxa"/>
          </w:tcPr>
          <w:p w:rsidR="007653C5" w:rsidRDefault="00995A36">
            <w:r>
              <w:t>4908.</w:t>
            </w:r>
          </w:p>
        </w:tc>
        <w:tc>
          <w:tcPr>
            <w:tcW w:w="2880" w:type="dxa"/>
          </w:tcPr>
          <w:p w:rsidR="007653C5" w:rsidRDefault="00995A36">
            <w:r>
              <w:t>Видеозапись «Как Сидоров Еврейский Хабад отмазывает», продолжительностью 2 минуты</w:t>
            </w:r>
            <w:r>
              <w:t xml:space="preserve">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2880" w:type="dxa"/>
          </w:tcPr>
          <w:p w:rsidR="007653C5" w:rsidRDefault="00995A36">
            <w:r>
              <w:t>27.06.2019</w:t>
            </w:r>
          </w:p>
        </w:tc>
      </w:tr>
      <w:tr w:rsidR="007653C5">
        <w:tc>
          <w:tcPr>
            <w:tcW w:w="2880" w:type="dxa"/>
          </w:tcPr>
          <w:p w:rsidR="007653C5" w:rsidRDefault="00995A36">
            <w:r>
              <w:t>4909.</w:t>
            </w:r>
          </w:p>
        </w:tc>
        <w:tc>
          <w:tcPr>
            <w:tcW w:w="2880" w:type="dxa"/>
          </w:tcPr>
          <w:p w:rsidR="007653C5" w:rsidRDefault="00995A36">
            <w:r>
              <w:t>Видеозапись «Удовольствие для евреев», продолжител</w:t>
            </w:r>
            <w:r>
              <w:t>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2880" w:type="dxa"/>
          </w:tcPr>
          <w:p w:rsidR="007653C5" w:rsidRDefault="00995A36">
            <w:r>
              <w:t>27.06.2019</w:t>
            </w:r>
          </w:p>
        </w:tc>
      </w:tr>
      <w:tr w:rsidR="007653C5">
        <w:tc>
          <w:tcPr>
            <w:tcW w:w="2880" w:type="dxa"/>
          </w:tcPr>
          <w:p w:rsidR="007653C5" w:rsidRDefault="00995A36">
            <w:r>
              <w:t>4910.</w:t>
            </w:r>
          </w:p>
        </w:tc>
        <w:tc>
          <w:tcPr>
            <w:tcW w:w="2880" w:type="dxa"/>
          </w:tcPr>
          <w:p w:rsidR="007653C5" w:rsidRDefault="00995A36">
            <w:r>
              <w:t xml:space="preserve">Видеозапись «Уильямс Пирс. Как началась вторая мировая </w:t>
            </w:r>
            <w:r>
              <w:t>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2880" w:type="dxa"/>
          </w:tcPr>
          <w:p w:rsidR="007653C5" w:rsidRDefault="00995A36">
            <w:r>
              <w:t>27.06.2019</w:t>
            </w:r>
          </w:p>
        </w:tc>
      </w:tr>
      <w:tr w:rsidR="007653C5">
        <w:tc>
          <w:tcPr>
            <w:tcW w:w="2880" w:type="dxa"/>
          </w:tcPr>
          <w:p w:rsidR="007653C5" w:rsidRDefault="00995A36">
            <w:r>
              <w:t>491</w:t>
            </w:r>
            <w:r>
              <w:lastRenderedPageBreak/>
              <w:t>1.</w:t>
            </w:r>
          </w:p>
        </w:tc>
        <w:tc>
          <w:tcPr>
            <w:tcW w:w="2880" w:type="dxa"/>
          </w:tcPr>
          <w:p w:rsidR="007653C5" w:rsidRDefault="00995A36">
            <w:r>
              <w:lastRenderedPageBreak/>
              <w:t>Книга «Русско-еврейский диалог», автор А. Дикий (Москва, «Витязь», 1995 г.) (решение Хорошевского районного суда города Москвы от 26.03.2019);</w:t>
            </w:r>
          </w:p>
        </w:tc>
        <w:tc>
          <w:tcPr>
            <w:tcW w:w="2880" w:type="dxa"/>
          </w:tcPr>
          <w:p w:rsidR="007653C5" w:rsidRDefault="00995A36">
            <w:r>
              <w:t>27.06.201</w:t>
            </w:r>
            <w:r>
              <w:lastRenderedPageBreak/>
              <w:t>9</w:t>
            </w:r>
          </w:p>
        </w:tc>
      </w:tr>
      <w:tr w:rsidR="007653C5">
        <w:tc>
          <w:tcPr>
            <w:tcW w:w="2880" w:type="dxa"/>
          </w:tcPr>
          <w:p w:rsidR="007653C5" w:rsidRDefault="00995A36">
            <w:r>
              <w:lastRenderedPageBreak/>
              <w:t>4912.</w:t>
            </w:r>
          </w:p>
        </w:tc>
        <w:tc>
          <w:tcPr>
            <w:tcW w:w="2880" w:type="dxa"/>
          </w:tcPr>
          <w:p w:rsidR="007653C5" w:rsidRDefault="00995A36">
            <w:r>
              <w:t>Книга «Памятка русскому человеку», автор В. Ушкуйник, 2 экземпляра (М.: «Капь», 1993 – 64 с., М</w:t>
            </w:r>
            <w:r>
              <w:t>.: «Витязь», 1998 г.) (решение Хорошевского районного суда города Москвы от 26.03.2019);</w:t>
            </w:r>
          </w:p>
        </w:tc>
        <w:tc>
          <w:tcPr>
            <w:tcW w:w="2880" w:type="dxa"/>
          </w:tcPr>
          <w:p w:rsidR="007653C5" w:rsidRDefault="00995A36">
            <w:r>
              <w:t>27.06.2019</w:t>
            </w:r>
          </w:p>
        </w:tc>
      </w:tr>
      <w:tr w:rsidR="007653C5">
        <w:tc>
          <w:tcPr>
            <w:tcW w:w="2880" w:type="dxa"/>
          </w:tcPr>
          <w:p w:rsidR="007653C5" w:rsidRDefault="00995A36">
            <w:r>
              <w:t>4913.</w:t>
            </w:r>
          </w:p>
        </w:tc>
        <w:tc>
          <w:tcPr>
            <w:tcW w:w="2880" w:type="dxa"/>
          </w:tcPr>
          <w:p w:rsidR="007653C5" w:rsidRDefault="00995A36">
            <w:r>
              <w:t>Книга «Сущность Сионизма», автор В. Степин (М.: Издательство «Витязь», 1993 г., 48 с.) (решение Хорошевского районного суда города Москвы от 26.03.20</w:t>
            </w:r>
            <w:r>
              <w:t>19);</w:t>
            </w:r>
          </w:p>
        </w:tc>
        <w:tc>
          <w:tcPr>
            <w:tcW w:w="2880" w:type="dxa"/>
          </w:tcPr>
          <w:p w:rsidR="007653C5" w:rsidRDefault="00995A36">
            <w:r>
              <w:t>27.06.2019</w:t>
            </w:r>
          </w:p>
        </w:tc>
      </w:tr>
      <w:tr w:rsidR="007653C5">
        <w:tc>
          <w:tcPr>
            <w:tcW w:w="2880" w:type="dxa"/>
          </w:tcPr>
          <w:p w:rsidR="007653C5" w:rsidRDefault="00995A36">
            <w:r>
              <w:t>4914.</w:t>
            </w:r>
          </w:p>
        </w:tc>
        <w:tc>
          <w:tcPr>
            <w:tcW w:w="2880" w:type="dxa"/>
          </w:tcPr>
          <w:p w:rsidR="007653C5" w:rsidRDefault="00995A36">
            <w:r>
              <w:t>Книга «Куда завел Россию мистер Путин?» автор Ю.Е. Козенков (М., 2005 – 208 с.) (решение Хорошевского районного суда города Москвы от 26.03.2019);</w:t>
            </w:r>
          </w:p>
        </w:tc>
        <w:tc>
          <w:tcPr>
            <w:tcW w:w="2880" w:type="dxa"/>
          </w:tcPr>
          <w:p w:rsidR="007653C5" w:rsidRDefault="00995A36">
            <w:r>
              <w:t>27.06.2019</w:t>
            </w:r>
          </w:p>
        </w:tc>
      </w:tr>
      <w:tr w:rsidR="007653C5">
        <w:tc>
          <w:tcPr>
            <w:tcW w:w="2880" w:type="dxa"/>
          </w:tcPr>
          <w:p w:rsidR="007653C5" w:rsidRDefault="00995A36">
            <w:r>
              <w:t>4915.</w:t>
            </w:r>
          </w:p>
        </w:tc>
        <w:tc>
          <w:tcPr>
            <w:tcW w:w="2880" w:type="dxa"/>
          </w:tcPr>
          <w:p w:rsidR="007653C5" w:rsidRDefault="00995A36">
            <w:r>
              <w:t>Книга «Скрытая рука», автор А.И. Череп-Спиридонович (М.: Самотека, 2</w:t>
            </w:r>
            <w:r>
              <w:t>006 г. – 160 с.) (решение Хорошевского районного суда города Москвы от 26.03.2019);</w:t>
            </w:r>
          </w:p>
        </w:tc>
        <w:tc>
          <w:tcPr>
            <w:tcW w:w="2880" w:type="dxa"/>
          </w:tcPr>
          <w:p w:rsidR="007653C5" w:rsidRDefault="00995A36">
            <w:r>
              <w:t>27.06.2019</w:t>
            </w:r>
          </w:p>
        </w:tc>
      </w:tr>
      <w:tr w:rsidR="007653C5">
        <w:tc>
          <w:tcPr>
            <w:tcW w:w="2880" w:type="dxa"/>
          </w:tcPr>
          <w:p w:rsidR="007653C5" w:rsidRDefault="00995A36">
            <w:r>
              <w:t>4916.</w:t>
            </w:r>
          </w:p>
        </w:tc>
        <w:tc>
          <w:tcPr>
            <w:tcW w:w="2880" w:type="dxa"/>
          </w:tcPr>
          <w:p w:rsidR="007653C5" w:rsidRDefault="00995A36">
            <w:r>
              <w:t>Книга «Черная сотня и красная сотня», автор В. Острецов (М.: Воениздат, 1991, Военно-патриотическое литературное объединение «Отечество» - 48 с.) (решение</w:t>
            </w:r>
            <w:r>
              <w:t xml:space="preserve"> Хорошевского районного суда города Москвы от 26.03.2019);</w:t>
            </w:r>
          </w:p>
        </w:tc>
        <w:tc>
          <w:tcPr>
            <w:tcW w:w="2880" w:type="dxa"/>
          </w:tcPr>
          <w:p w:rsidR="007653C5" w:rsidRDefault="00995A36">
            <w:r>
              <w:t>27.06.2019</w:t>
            </w:r>
          </w:p>
        </w:tc>
      </w:tr>
      <w:tr w:rsidR="007653C5">
        <w:tc>
          <w:tcPr>
            <w:tcW w:w="2880" w:type="dxa"/>
          </w:tcPr>
          <w:p w:rsidR="007653C5" w:rsidRDefault="00995A36">
            <w:r>
              <w:t>4</w:t>
            </w:r>
            <w:r>
              <w:lastRenderedPageBreak/>
              <w:t>917.</w:t>
            </w:r>
          </w:p>
        </w:tc>
        <w:tc>
          <w:tcPr>
            <w:tcW w:w="2880" w:type="dxa"/>
          </w:tcPr>
          <w:p w:rsidR="007653C5" w:rsidRDefault="00995A36">
            <w:r>
              <w:lastRenderedPageBreak/>
              <w:t xml:space="preserve">Печатное издание «Идеология немецкого национал-социализма. Хрестоматия» (ODESSA – 448 с.) (решение </w:t>
            </w:r>
            <w:r>
              <w:lastRenderedPageBreak/>
              <w:t>Хорошевского районного суда города Москвы от 26.03.2019);</w:t>
            </w:r>
          </w:p>
        </w:tc>
        <w:tc>
          <w:tcPr>
            <w:tcW w:w="2880" w:type="dxa"/>
          </w:tcPr>
          <w:p w:rsidR="007653C5" w:rsidRDefault="00995A36">
            <w:r>
              <w:lastRenderedPageBreak/>
              <w:t>27.</w:t>
            </w:r>
            <w:r>
              <w:lastRenderedPageBreak/>
              <w:t>06.2019</w:t>
            </w:r>
          </w:p>
        </w:tc>
      </w:tr>
      <w:tr w:rsidR="007653C5">
        <w:tc>
          <w:tcPr>
            <w:tcW w:w="2880" w:type="dxa"/>
          </w:tcPr>
          <w:p w:rsidR="007653C5" w:rsidRDefault="00995A36">
            <w:r>
              <w:lastRenderedPageBreak/>
              <w:t>4918.</w:t>
            </w:r>
          </w:p>
        </w:tc>
        <w:tc>
          <w:tcPr>
            <w:tcW w:w="2880" w:type="dxa"/>
          </w:tcPr>
          <w:p w:rsidR="007653C5" w:rsidRDefault="00995A36">
            <w: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w:t>
            </w:r>
            <w:r>
              <w:t>ам нож резал шею» (решение Железнодорожного районного суда г. Пензы от 29.04.2019);</w:t>
            </w:r>
          </w:p>
        </w:tc>
        <w:tc>
          <w:tcPr>
            <w:tcW w:w="2880" w:type="dxa"/>
          </w:tcPr>
          <w:p w:rsidR="007653C5" w:rsidRDefault="00995A36">
            <w:r>
              <w:t>27.06.2019</w:t>
            </w:r>
          </w:p>
        </w:tc>
      </w:tr>
      <w:tr w:rsidR="007653C5">
        <w:tc>
          <w:tcPr>
            <w:tcW w:w="2880" w:type="dxa"/>
          </w:tcPr>
          <w:p w:rsidR="007653C5" w:rsidRDefault="00995A36">
            <w:r>
              <w:t>4919.</w:t>
            </w:r>
          </w:p>
        </w:tc>
        <w:tc>
          <w:tcPr>
            <w:tcW w:w="2880" w:type="dxa"/>
          </w:tcPr>
          <w:p w:rsidR="007653C5" w:rsidRDefault="00995A36">
            <w:r>
              <w:t>Аудиозапись под названием «Fast Fuckers – Мент» продолжительностью 55 секунд, начинающаяся словами «Крысиная пасть мусорская масть…», заканчивающаяся слов</w:t>
            </w:r>
            <w:r>
              <w:t>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2880" w:type="dxa"/>
          </w:tcPr>
          <w:p w:rsidR="007653C5" w:rsidRDefault="00995A36">
            <w:r>
              <w:t>27.06.2019</w:t>
            </w:r>
          </w:p>
        </w:tc>
      </w:tr>
      <w:tr w:rsidR="007653C5">
        <w:tc>
          <w:tcPr>
            <w:tcW w:w="2880" w:type="dxa"/>
          </w:tcPr>
          <w:p w:rsidR="007653C5" w:rsidRDefault="00995A36">
            <w:r>
              <w:t>4920.</w:t>
            </w:r>
          </w:p>
        </w:tc>
        <w:tc>
          <w:tcPr>
            <w:tcW w:w="2880" w:type="dxa"/>
          </w:tcPr>
          <w:p w:rsidR="007653C5" w:rsidRDefault="00995A36">
            <w:r>
              <w:t>Аудиозапись под названием «Вызывай ментов – смерть мента», прод</w:t>
            </w:r>
            <w:r>
              <w:t>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w:t>
            </w:r>
            <w:r>
              <w:t>8.05.2019);</w:t>
            </w:r>
          </w:p>
        </w:tc>
        <w:tc>
          <w:tcPr>
            <w:tcW w:w="2880" w:type="dxa"/>
          </w:tcPr>
          <w:p w:rsidR="007653C5" w:rsidRDefault="00995A36">
            <w:r>
              <w:t>27.06.2019</w:t>
            </w:r>
          </w:p>
        </w:tc>
      </w:tr>
      <w:tr w:rsidR="007653C5">
        <w:tc>
          <w:tcPr>
            <w:tcW w:w="2880" w:type="dxa"/>
          </w:tcPr>
          <w:p w:rsidR="007653C5" w:rsidRDefault="00995A36">
            <w:r>
              <w:t>4921.</w:t>
            </w:r>
          </w:p>
        </w:tc>
        <w:tc>
          <w:tcPr>
            <w:tcW w:w="2880" w:type="dxa"/>
          </w:tcPr>
          <w:p w:rsidR="007653C5" w:rsidRDefault="00995A36">
            <w: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w:t>
            </w:r>
            <w:r>
              <w:t>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Фрунзенского районного с</w:t>
            </w:r>
            <w:r>
              <w:t>уда г. Владивостока от 29.04.2019);</w:t>
            </w:r>
          </w:p>
        </w:tc>
        <w:tc>
          <w:tcPr>
            <w:tcW w:w="2880" w:type="dxa"/>
          </w:tcPr>
          <w:p w:rsidR="007653C5" w:rsidRDefault="00995A36">
            <w:r>
              <w:t>23.07.2019</w:t>
            </w:r>
          </w:p>
        </w:tc>
      </w:tr>
      <w:tr w:rsidR="007653C5">
        <w:tc>
          <w:tcPr>
            <w:tcW w:w="2880" w:type="dxa"/>
          </w:tcPr>
          <w:p w:rsidR="007653C5" w:rsidRDefault="00995A36">
            <w:r>
              <w:t>492</w:t>
            </w:r>
            <w:r>
              <w:lastRenderedPageBreak/>
              <w:t>2.</w:t>
            </w:r>
          </w:p>
        </w:tc>
        <w:tc>
          <w:tcPr>
            <w:tcW w:w="2880" w:type="dxa"/>
          </w:tcPr>
          <w:p w:rsidR="007653C5" w:rsidRDefault="00995A36">
            <w:r>
              <w:lastRenderedPageBreak/>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w:t>
            </w:r>
            <w:r>
              <w:t xml:space="preserve">ль. Сейчас ты созерцаешь за своим монитором журнал под названием Очумелые ручки х82х...» и заканчивается </w:t>
            </w:r>
            <w:r>
              <w:lastRenderedPageBreak/>
              <w:t xml:space="preserve">словами «...Ведь сейчас там большая часть чуждого, вредного или, в лучшем случае бессмысленного мусора. Боровиков Д.А» (решение Фрунзенского районного </w:t>
            </w:r>
            <w:r>
              <w:t>суда г. Владивостока от 29.04.2019);</w:t>
            </w:r>
          </w:p>
        </w:tc>
        <w:tc>
          <w:tcPr>
            <w:tcW w:w="2880" w:type="dxa"/>
          </w:tcPr>
          <w:p w:rsidR="007653C5" w:rsidRDefault="00995A36">
            <w:r>
              <w:lastRenderedPageBreak/>
              <w:t>23.07.201</w:t>
            </w:r>
            <w:r>
              <w:lastRenderedPageBreak/>
              <w:t>9</w:t>
            </w:r>
          </w:p>
        </w:tc>
      </w:tr>
      <w:tr w:rsidR="007653C5">
        <w:tc>
          <w:tcPr>
            <w:tcW w:w="2880" w:type="dxa"/>
          </w:tcPr>
          <w:p w:rsidR="007653C5" w:rsidRDefault="00995A36">
            <w:r>
              <w:lastRenderedPageBreak/>
              <w:t>4923.</w:t>
            </w:r>
          </w:p>
        </w:tc>
        <w:tc>
          <w:tcPr>
            <w:tcW w:w="2880" w:type="dxa"/>
          </w:tcPr>
          <w:p w:rsidR="007653C5" w:rsidRDefault="00995A36">
            <w:r>
              <w:t xml:space="preserve">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w:t>
            </w:r>
            <w:r>
              <w:t>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Фрунзенского районного суда г. Владивостока от 29.04.2019).</w:t>
            </w:r>
          </w:p>
        </w:tc>
        <w:tc>
          <w:tcPr>
            <w:tcW w:w="2880" w:type="dxa"/>
          </w:tcPr>
          <w:p w:rsidR="007653C5" w:rsidRDefault="00995A36">
            <w:r>
              <w:t>23.07.2019</w:t>
            </w:r>
          </w:p>
        </w:tc>
      </w:tr>
      <w:tr w:rsidR="007653C5">
        <w:tc>
          <w:tcPr>
            <w:tcW w:w="2880" w:type="dxa"/>
          </w:tcPr>
          <w:p w:rsidR="007653C5" w:rsidRDefault="00995A36">
            <w:r>
              <w:t>4924</w:t>
            </w:r>
            <w:r>
              <w:t>.</w:t>
            </w:r>
          </w:p>
        </w:tc>
        <w:tc>
          <w:tcPr>
            <w:tcW w:w="2880" w:type="dxa"/>
          </w:tcPr>
          <w:p w:rsidR="007653C5" w:rsidRDefault="00995A36">
            <w: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w:t>
            </w:r>
            <w:r>
              <w:t>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оканчивающаяся словами: «...То есть у нас доходы бюджета не изменились. Они даже, я могу вам сказать</w:t>
            </w:r>
            <w:r>
              <w:t>, они даже увеличились» (решение Ленинского районного суда г. Чебоксары от 27.05.2019).</w:t>
            </w:r>
          </w:p>
        </w:tc>
        <w:tc>
          <w:tcPr>
            <w:tcW w:w="2880" w:type="dxa"/>
          </w:tcPr>
          <w:p w:rsidR="007653C5" w:rsidRDefault="00995A36">
            <w:r>
              <w:t>23.07.2019</w:t>
            </w:r>
          </w:p>
        </w:tc>
      </w:tr>
      <w:tr w:rsidR="007653C5">
        <w:tc>
          <w:tcPr>
            <w:tcW w:w="2880" w:type="dxa"/>
          </w:tcPr>
          <w:p w:rsidR="007653C5" w:rsidRDefault="00995A36">
            <w:r>
              <w:t>4925.</w:t>
            </w:r>
          </w:p>
        </w:tc>
        <w:tc>
          <w:tcPr>
            <w:tcW w:w="2880" w:type="dxa"/>
          </w:tcPr>
          <w:p w:rsidR="007653C5" w:rsidRDefault="00995A36">
            <w:r>
              <w:t>Видеозапись «В память скромному герою», продолжительностью около 4 минут 05 секунд, начинающаяся со слов: «Право решать, право быть не таким как все»,</w:t>
            </w:r>
            <w:r>
              <w:t xml:space="preserve">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2880" w:type="dxa"/>
          </w:tcPr>
          <w:p w:rsidR="007653C5" w:rsidRDefault="00995A36">
            <w:r>
              <w:t>01.08.2019</w:t>
            </w:r>
          </w:p>
        </w:tc>
      </w:tr>
      <w:tr w:rsidR="007653C5">
        <w:tc>
          <w:tcPr>
            <w:tcW w:w="2880" w:type="dxa"/>
          </w:tcPr>
          <w:p w:rsidR="007653C5" w:rsidRDefault="00995A36">
            <w:r>
              <w:t>4926.</w:t>
            </w:r>
          </w:p>
        </w:tc>
        <w:tc>
          <w:tcPr>
            <w:tcW w:w="2880" w:type="dxa"/>
          </w:tcPr>
          <w:p w:rsidR="007653C5" w:rsidRDefault="00995A36">
            <w:r>
              <w:t>Музыкальная композиция исполнителя «СС-18» под названием «Утром встает» продолжител</w:t>
            </w:r>
            <w:r>
              <w:t>ьностью 1 минута 56 секунд (решение Центрального районного суда г. Кемерово от 28.05.2019);</w:t>
            </w:r>
          </w:p>
        </w:tc>
        <w:tc>
          <w:tcPr>
            <w:tcW w:w="2880" w:type="dxa"/>
          </w:tcPr>
          <w:p w:rsidR="007653C5" w:rsidRDefault="00995A36">
            <w:r>
              <w:t>01.08.2019</w:t>
            </w:r>
          </w:p>
        </w:tc>
      </w:tr>
      <w:tr w:rsidR="007653C5">
        <w:tc>
          <w:tcPr>
            <w:tcW w:w="2880" w:type="dxa"/>
          </w:tcPr>
          <w:p w:rsidR="007653C5" w:rsidRDefault="00995A36">
            <w:r>
              <w:t>492</w:t>
            </w:r>
            <w:r>
              <w:lastRenderedPageBreak/>
              <w:t>7.</w:t>
            </w:r>
          </w:p>
        </w:tc>
        <w:tc>
          <w:tcPr>
            <w:tcW w:w="2880" w:type="dxa"/>
          </w:tcPr>
          <w:p w:rsidR="007653C5" w:rsidRDefault="00995A36">
            <w:r>
              <w:lastRenderedPageBreak/>
              <w:t>Видеозапись и идентичная ей аудиозапись (музыкальное произведение) «Песня про Русских скинхедов» (также известные под названием «Песня про скинхед</w:t>
            </w:r>
            <w:r>
              <w:t xml:space="preserve">ов») исполнителя Артема Чухрая, продолжительностью 02 минуты 02 секунды, начало песни: «Эй, чеченец, оглянись некуда бежать, у меня в руке зажата финки </w:t>
            </w:r>
            <w:r>
              <w:lastRenderedPageBreak/>
              <w:t xml:space="preserve">рукоять…» и окончание: «Не дадим мы черным тварям Русь завоевать, будем в битвах за друг друга до конца </w:t>
            </w:r>
            <w:r>
              <w:t>стоять» (решение Ленинского районного суда г. Саранска Республики Мордовия от 07.06.2019);</w:t>
            </w:r>
          </w:p>
        </w:tc>
        <w:tc>
          <w:tcPr>
            <w:tcW w:w="2880" w:type="dxa"/>
          </w:tcPr>
          <w:p w:rsidR="007653C5" w:rsidRDefault="00995A36">
            <w:r>
              <w:lastRenderedPageBreak/>
              <w:t>09.08.201</w:t>
            </w:r>
            <w:r>
              <w:lastRenderedPageBreak/>
              <w:t>9</w:t>
            </w:r>
          </w:p>
        </w:tc>
      </w:tr>
      <w:tr w:rsidR="007653C5">
        <w:tc>
          <w:tcPr>
            <w:tcW w:w="2880" w:type="dxa"/>
          </w:tcPr>
          <w:p w:rsidR="007653C5" w:rsidRDefault="00995A36">
            <w:r>
              <w:lastRenderedPageBreak/>
              <w:t>4928.</w:t>
            </w:r>
          </w:p>
        </w:tc>
        <w:tc>
          <w:tcPr>
            <w:tcW w:w="2880" w:type="dxa"/>
          </w:tcPr>
          <w:p w:rsidR="007653C5" w:rsidRDefault="00995A36">
            <w:r>
              <w:t xml:space="preserve">Видеозапись: «Мы мечтали о чем то великом - Леон Дегрель», продолжительностью около 2 минут 27 секунд, начинающаяся со слов: «Оглядываясь назад», </w:t>
            </w:r>
            <w:r>
              <w:t>заканчивающаяся словами: «За что мы боролись» (решение Ленинского районного суда г. Воронежа от 06.06.2019);</w:t>
            </w:r>
          </w:p>
        </w:tc>
        <w:tc>
          <w:tcPr>
            <w:tcW w:w="2880" w:type="dxa"/>
          </w:tcPr>
          <w:p w:rsidR="007653C5" w:rsidRDefault="00995A36">
            <w:r>
              <w:t>09.08.2019</w:t>
            </w:r>
          </w:p>
        </w:tc>
      </w:tr>
      <w:tr w:rsidR="007653C5">
        <w:tc>
          <w:tcPr>
            <w:tcW w:w="2880" w:type="dxa"/>
          </w:tcPr>
          <w:p w:rsidR="007653C5" w:rsidRDefault="00995A36">
            <w:r>
              <w:t>4929.</w:t>
            </w:r>
          </w:p>
        </w:tc>
        <w:tc>
          <w:tcPr>
            <w:tcW w:w="2880" w:type="dxa"/>
          </w:tcPr>
          <w:p w:rsidR="007653C5" w:rsidRDefault="00995A36">
            <w:r>
              <w:t xml:space="preserve">Книга в мягком переплете «Шура в Башкортостане» автор Хайбуллин Ишмурат, 105 с, не содержащая каких-либо выходных данных (не </w:t>
            </w:r>
            <w:r>
              <w:t>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w:t>
            </w:r>
            <w:r>
              <w:t xml:space="preserve"> Верховного Суда Республики Башкортостан от 19.06.2019);</w:t>
            </w:r>
          </w:p>
        </w:tc>
        <w:tc>
          <w:tcPr>
            <w:tcW w:w="2880" w:type="dxa"/>
          </w:tcPr>
          <w:p w:rsidR="007653C5" w:rsidRDefault="00995A36">
            <w:r>
              <w:t>09.08.2019</w:t>
            </w:r>
          </w:p>
        </w:tc>
      </w:tr>
      <w:tr w:rsidR="007653C5">
        <w:tc>
          <w:tcPr>
            <w:tcW w:w="2880" w:type="dxa"/>
          </w:tcPr>
          <w:p w:rsidR="007653C5" w:rsidRDefault="00995A36">
            <w:r>
              <w:t>4930.</w:t>
            </w:r>
          </w:p>
        </w:tc>
        <w:tc>
          <w:tcPr>
            <w:tcW w:w="2880" w:type="dxa"/>
          </w:tcPr>
          <w:p w:rsidR="007653C5" w:rsidRDefault="00995A36">
            <w: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w:t>
            </w:r>
            <w:r>
              <w:t>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w="2880" w:type="dxa"/>
          </w:tcPr>
          <w:p w:rsidR="007653C5" w:rsidRDefault="00995A36">
            <w:r>
              <w:t>09.08.2019</w:t>
            </w:r>
          </w:p>
        </w:tc>
      </w:tr>
      <w:tr w:rsidR="007653C5">
        <w:tc>
          <w:tcPr>
            <w:tcW w:w="2880" w:type="dxa"/>
          </w:tcPr>
          <w:p w:rsidR="007653C5" w:rsidRDefault="00995A36">
            <w:r>
              <w:t>4931.</w:t>
            </w:r>
          </w:p>
        </w:tc>
        <w:tc>
          <w:tcPr>
            <w:tcW w:w="2880" w:type="dxa"/>
          </w:tcPr>
          <w:p w:rsidR="007653C5" w:rsidRDefault="00995A36">
            <w:r>
              <w:t>Аудиозапись под названием «</w:t>
            </w:r>
            <w:r>
              <w:t>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w:t>
            </w:r>
            <w:r>
              <w:t>ой» (решение Заволжского районного суда г. Твери от 06.06.2019);</w:t>
            </w:r>
          </w:p>
        </w:tc>
        <w:tc>
          <w:tcPr>
            <w:tcW w:w="2880" w:type="dxa"/>
          </w:tcPr>
          <w:p w:rsidR="007653C5" w:rsidRDefault="00995A36">
            <w:r>
              <w:t>09.08.2019</w:t>
            </w:r>
          </w:p>
        </w:tc>
      </w:tr>
      <w:tr w:rsidR="007653C5">
        <w:tc>
          <w:tcPr>
            <w:tcW w:w="2880" w:type="dxa"/>
          </w:tcPr>
          <w:p w:rsidR="007653C5" w:rsidRDefault="00995A36">
            <w:r>
              <w:t>4932.</w:t>
            </w:r>
          </w:p>
        </w:tc>
        <w:tc>
          <w:tcPr>
            <w:tcW w:w="2880" w:type="dxa"/>
          </w:tcPr>
          <w:p w:rsidR="007653C5" w:rsidRDefault="00995A36">
            <w:r>
              <w:t>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w:t>
            </w:r>
            <w:r>
              <w:t>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w:t>
            </w:r>
            <w:r>
              <w:t xml:space="preserve">! На! На! На!... », имеет припев на русском и английском языках: «All cops are bustards. </w:t>
            </w:r>
            <w:r>
              <w:lastRenderedPageBreak/>
              <w:t>Мусора, «нецензурная лексика», «нецензурная лексика». All cops are bustards. Средний палец с..кам красным. All cops are bustards. Бей ногами это мясо. All cops are bus</w:t>
            </w:r>
            <w:r>
              <w:t>tards. All cops are bustards» (решение Куйбышевского районного суда г. Омска от 05.06.2019);</w:t>
            </w:r>
          </w:p>
        </w:tc>
        <w:tc>
          <w:tcPr>
            <w:tcW w:w="2880" w:type="dxa"/>
          </w:tcPr>
          <w:p w:rsidR="007653C5" w:rsidRDefault="00995A36">
            <w:r>
              <w:lastRenderedPageBreak/>
              <w:t>09.08.2019</w:t>
            </w:r>
          </w:p>
        </w:tc>
      </w:tr>
      <w:tr w:rsidR="007653C5">
        <w:tc>
          <w:tcPr>
            <w:tcW w:w="2880" w:type="dxa"/>
          </w:tcPr>
          <w:p w:rsidR="007653C5" w:rsidRDefault="00995A36">
            <w:r>
              <w:lastRenderedPageBreak/>
              <w:t>4933.</w:t>
            </w:r>
          </w:p>
        </w:tc>
        <w:tc>
          <w:tcPr>
            <w:tcW w:w="2880" w:type="dxa"/>
          </w:tcPr>
          <w:p w:rsidR="007653C5" w:rsidRDefault="00995A36">
            <w:r>
              <w:t>Видеозапись «Путин публично, на собрании евреев признался в том, что он еврей», продолжительностью 02 минуты 15 секунд (решение Сыктывкарского го</w:t>
            </w:r>
            <w:r>
              <w:t>родского суда Республики Коми от 14.01.2019);</w:t>
            </w:r>
          </w:p>
        </w:tc>
        <w:tc>
          <w:tcPr>
            <w:tcW w:w="2880" w:type="dxa"/>
          </w:tcPr>
          <w:p w:rsidR="007653C5" w:rsidRDefault="00995A36">
            <w:r>
              <w:t>09.08.2019</w:t>
            </w:r>
          </w:p>
        </w:tc>
      </w:tr>
      <w:tr w:rsidR="007653C5">
        <w:tc>
          <w:tcPr>
            <w:tcW w:w="2880" w:type="dxa"/>
          </w:tcPr>
          <w:p w:rsidR="007653C5" w:rsidRDefault="00995A36">
            <w:r>
              <w:t>4934.</w:t>
            </w:r>
          </w:p>
        </w:tc>
        <w:tc>
          <w:tcPr>
            <w:tcW w:w="2880" w:type="dxa"/>
          </w:tcPr>
          <w:p w:rsidR="007653C5" w:rsidRDefault="00995A36">
            <w: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w:t>
            </w:r>
            <w:r>
              <w:t>ю тысячу лет» (решение Сыктывкарского городского суда Республики Коми от 14.01.2019);</w:t>
            </w:r>
          </w:p>
        </w:tc>
        <w:tc>
          <w:tcPr>
            <w:tcW w:w="2880" w:type="dxa"/>
          </w:tcPr>
          <w:p w:rsidR="007653C5" w:rsidRDefault="00995A36">
            <w:r>
              <w:t>09.08.2019</w:t>
            </w:r>
          </w:p>
        </w:tc>
      </w:tr>
      <w:tr w:rsidR="007653C5">
        <w:tc>
          <w:tcPr>
            <w:tcW w:w="2880" w:type="dxa"/>
          </w:tcPr>
          <w:p w:rsidR="007653C5" w:rsidRDefault="00995A36">
            <w:r>
              <w:t>4935.</w:t>
            </w:r>
          </w:p>
        </w:tc>
        <w:tc>
          <w:tcPr>
            <w:tcW w:w="2880" w:type="dxa"/>
          </w:tcPr>
          <w:p w:rsidR="007653C5" w:rsidRDefault="00995A36">
            <w:r>
              <w:t xml:space="preserve">Видеозапись «Новые «Протоколы сионских мудрецов» (Ульям Пирс)», продолжительностью 17 минут 28 секунд, начинающаяся со слов «Вы задавались вопросом </w:t>
            </w:r>
            <w:r>
              <w:t>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2880" w:type="dxa"/>
          </w:tcPr>
          <w:p w:rsidR="007653C5" w:rsidRDefault="00995A36">
            <w:r>
              <w:t>09.08.2019</w:t>
            </w:r>
          </w:p>
        </w:tc>
      </w:tr>
      <w:tr w:rsidR="007653C5">
        <w:tc>
          <w:tcPr>
            <w:tcW w:w="2880" w:type="dxa"/>
          </w:tcPr>
          <w:p w:rsidR="007653C5" w:rsidRDefault="00995A36">
            <w:r>
              <w:t>4936.</w:t>
            </w:r>
          </w:p>
        </w:tc>
        <w:tc>
          <w:tcPr>
            <w:tcW w:w="2880" w:type="dxa"/>
          </w:tcPr>
          <w:p w:rsidR="007653C5" w:rsidRDefault="00995A36">
            <w:r>
              <w:t>Видеозапись «Адольф Гитлер - Величайшая НЕРАССКАЗАННАЯ История - ТРЕЙЛЕР», продолж</w:t>
            </w:r>
            <w:r>
              <w:t>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w="2880" w:type="dxa"/>
          </w:tcPr>
          <w:p w:rsidR="007653C5" w:rsidRDefault="00995A36">
            <w:r>
              <w:t>09.08.2019</w:t>
            </w:r>
          </w:p>
        </w:tc>
      </w:tr>
      <w:tr w:rsidR="007653C5">
        <w:tc>
          <w:tcPr>
            <w:tcW w:w="2880" w:type="dxa"/>
          </w:tcPr>
          <w:p w:rsidR="007653C5" w:rsidRDefault="00995A36">
            <w:r>
              <w:t>4937.</w:t>
            </w:r>
          </w:p>
        </w:tc>
        <w:tc>
          <w:tcPr>
            <w:tcW w:w="2880" w:type="dxa"/>
          </w:tcPr>
          <w:p w:rsidR="007653C5" w:rsidRDefault="00995A36">
            <w:r>
              <w:t>Аудиозапис</w:t>
            </w:r>
            <w:r>
              <w:t>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w:t>
            </w:r>
            <w:r>
              <w:t xml:space="preserve">т назад», продолжительностью 31 мин. 24 сек. (решение Центрального районного суда г. Барнаула Алтайского края от </w:t>
            </w:r>
            <w:r>
              <w:lastRenderedPageBreak/>
              <w:t>18.06.2019);</w:t>
            </w:r>
          </w:p>
        </w:tc>
        <w:tc>
          <w:tcPr>
            <w:tcW w:w="2880" w:type="dxa"/>
          </w:tcPr>
          <w:p w:rsidR="007653C5" w:rsidRDefault="00995A36">
            <w:r>
              <w:lastRenderedPageBreak/>
              <w:t>28.08.2019</w:t>
            </w:r>
          </w:p>
        </w:tc>
      </w:tr>
      <w:tr w:rsidR="007653C5">
        <w:tc>
          <w:tcPr>
            <w:tcW w:w="2880" w:type="dxa"/>
          </w:tcPr>
          <w:p w:rsidR="007653C5" w:rsidRDefault="00995A36">
            <w:r>
              <w:lastRenderedPageBreak/>
              <w:t>4938.</w:t>
            </w:r>
          </w:p>
        </w:tc>
        <w:tc>
          <w:tcPr>
            <w:tcW w:w="2880" w:type="dxa"/>
          </w:tcPr>
          <w:p w:rsidR="007653C5" w:rsidRDefault="00995A36">
            <w:r>
              <w:t xml:space="preserve">Статья под названием «По скалистым горным дорогам моджахеды идут на джихад», начинающаяся со слов «По скалистым </w:t>
            </w:r>
            <w:r>
              <w:t>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w="2880" w:type="dxa"/>
          </w:tcPr>
          <w:p w:rsidR="007653C5" w:rsidRDefault="00995A36">
            <w:r>
              <w:t>28.08.2019</w:t>
            </w:r>
          </w:p>
        </w:tc>
      </w:tr>
      <w:tr w:rsidR="007653C5">
        <w:tc>
          <w:tcPr>
            <w:tcW w:w="2880" w:type="dxa"/>
          </w:tcPr>
          <w:p w:rsidR="007653C5" w:rsidRDefault="00995A36">
            <w:r>
              <w:t>4939.</w:t>
            </w:r>
          </w:p>
        </w:tc>
        <w:tc>
          <w:tcPr>
            <w:tcW w:w="2880" w:type="dxa"/>
          </w:tcPr>
          <w:p w:rsidR="007653C5" w:rsidRDefault="00995A36">
            <w:r>
              <w:t>Брошюра С. Мельникова «Кто с</w:t>
            </w:r>
            <w:r>
              <w:t>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w="2880" w:type="dxa"/>
          </w:tcPr>
          <w:p w:rsidR="007653C5" w:rsidRDefault="00995A36">
            <w:r>
              <w:t>28.08.2019</w:t>
            </w:r>
          </w:p>
        </w:tc>
      </w:tr>
      <w:tr w:rsidR="007653C5">
        <w:tc>
          <w:tcPr>
            <w:tcW w:w="2880" w:type="dxa"/>
          </w:tcPr>
          <w:p w:rsidR="007653C5" w:rsidRDefault="00995A36">
            <w:r>
              <w:t>4940.</w:t>
            </w:r>
          </w:p>
        </w:tc>
        <w:tc>
          <w:tcPr>
            <w:tcW w:w="2880" w:type="dxa"/>
          </w:tcPr>
          <w:p w:rsidR="007653C5" w:rsidRDefault="00995A36">
            <w:r>
              <w:t>Аудиозапись</w:t>
            </w:r>
            <w:r>
              <w:t xml:space="preserve">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w:t>
            </w:r>
            <w:r>
              <w:t xml:space="preserve">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w:t>
            </w:r>
            <w:r>
              <w:t>» (решение Магасского районного суда Республики Ингушетия от 18.06.2019);</w:t>
            </w:r>
          </w:p>
        </w:tc>
        <w:tc>
          <w:tcPr>
            <w:tcW w:w="2880" w:type="dxa"/>
          </w:tcPr>
          <w:p w:rsidR="007653C5" w:rsidRDefault="00995A36">
            <w:r>
              <w:t>28.08.2019</w:t>
            </w:r>
          </w:p>
        </w:tc>
      </w:tr>
      <w:tr w:rsidR="007653C5">
        <w:tc>
          <w:tcPr>
            <w:tcW w:w="2880" w:type="dxa"/>
          </w:tcPr>
          <w:p w:rsidR="007653C5" w:rsidRDefault="00995A36">
            <w:r>
              <w:t>4941.</w:t>
            </w:r>
          </w:p>
        </w:tc>
        <w:tc>
          <w:tcPr>
            <w:tcW w:w="2880" w:type="dxa"/>
          </w:tcPr>
          <w:p w:rsidR="007653C5" w:rsidRDefault="00995A36">
            <w:r>
              <w:t xml:space="preserve">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w:t>
            </w:r>
            <w:r>
              <w:t>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w="2880" w:type="dxa"/>
          </w:tcPr>
          <w:p w:rsidR="007653C5" w:rsidRDefault="00995A36">
            <w:r>
              <w:t>28.08.2019</w:t>
            </w:r>
          </w:p>
        </w:tc>
      </w:tr>
      <w:tr w:rsidR="007653C5">
        <w:tc>
          <w:tcPr>
            <w:tcW w:w="2880" w:type="dxa"/>
          </w:tcPr>
          <w:p w:rsidR="007653C5" w:rsidRDefault="00995A36">
            <w:r>
              <w:t>4942.</w:t>
            </w:r>
          </w:p>
        </w:tc>
        <w:tc>
          <w:tcPr>
            <w:tcW w:w="2880" w:type="dxa"/>
          </w:tcPr>
          <w:p w:rsidR="007653C5" w:rsidRDefault="00995A36">
            <w:r>
              <w:t>Аудиозапи</w:t>
            </w:r>
            <w:r>
              <w:t>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w:t>
            </w:r>
            <w:r>
              <w:t xml:space="preserve"> 24.06.2019);</w:t>
            </w:r>
          </w:p>
        </w:tc>
        <w:tc>
          <w:tcPr>
            <w:tcW w:w="2880" w:type="dxa"/>
          </w:tcPr>
          <w:p w:rsidR="007653C5" w:rsidRDefault="00995A36">
            <w:r>
              <w:t>28.08.2019</w:t>
            </w:r>
          </w:p>
        </w:tc>
      </w:tr>
      <w:tr w:rsidR="007653C5">
        <w:tc>
          <w:tcPr>
            <w:tcW w:w="2880" w:type="dxa"/>
          </w:tcPr>
          <w:p w:rsidR="007653C5" w:rsidRDefault="00995A36">
            <w:r>
              <w:lastRenderedPageBreak/>
              <w:t>4943.</w:t>
            </w:r>
          </w:p>
        </w:tc>
        <w:tc>
          <w:tcPr>
            <w:tcW w:w="2880" w:type="dxa"/>
          </w:tcPr>
          <w:p w:rsidR="007653C5" w:rsidRDefault="00995A36">
            <w: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w:t>
            </w:r>
            <w:r>
              <w:t>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w:t>
            </w:r>
            <w:r>
              <w:t>цид казаков. Кубань будет свободной!» (решение Пятигорского городского суда Ставропольского края от 27.06.2019);</w:t>
            </w:r>
          </w:p>
        </w:tc>
        <w:tc>
          <w:tcPr>
            <w:tcW w:w="2880" w:type="dxa"/>
          </w:tcPr>
          <w:p w:rsidR="007653C5" w:rsidRDefault="00995A36">
            <w:r>
              <w:t>28.08.2019</w:t>
            </w:r>
          </w:p>
        </w:tc>
      </w:tr>
      <w:tr w:rsidR="007653C5">
        <w:tc>
          <w:tcPr>
            <w:tcW w:w="2880" w:type="dxa"/>
          </w:tcPr>
          <w:p w:rsidR="007653C5" w:rsidRDefault="00995A36">
            <w:r>
              <w:t>4944.</w:t>
            </w:r>
          </w:p>
        </w:tc>
        <w:tc>
          <w:tcPr>
            <w:tcW w:w="2880" w:type="dxa"/>
          </w:tcPr>
          <w:p w:rsidR="007653C5" w:rsidRDefault="00995A36">
            <w:r>
              <w:t>Видеозапись «Методичка по революции. (Краткая). Квачков, Асхаб Алибеков, Камикадзе ДИ, Саша Сотник.», начинающаяся с демонстр</w:t>
            </w:r>
            <w:r>
              <w:t>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w:t>
            </w:r>
            <w:r>
              <w:t>ского суда Республики Коми от 08.07.2019);</w:t>
            </w:r>
          </w:p>
        </w:tc>
        <w:tc>
          <w:tcPr>
            <w:tcW w:w="2880" w:type="dxa"/>
          </w:tcPr>
          <w:p w:rsidR="007653C5" w:rsidRDefault="00995A36">
            <w:r>
              <w:t>28.08.2019</w:t>
            </w:r>
          </w:p>
        </w:tc>
      </w:tr>
      <w:tr w:rsidR="007653C5">
        <w:tc>
          <w:tcPr>
            <w:tcW w:w="2880" w:type="dxa"/>
          </w:tcPr>
          <w:p w:rsidR="007653C5" w:rsidRDefault="00995A36">
            <w:r>
              <w:t>4945.</w:t>
            </w:r>
          </w:p>
        </w:tc>
        <w:tc>
          <w:tcPr>
            <w:tcW w:w="2880" w:type="dxa"/>
          </w:tcPr>
          <w:p w:rsidR="007653C5" w:rsidRDefault="00995A36">
            <w:r>
              <w:t xml:space="preserve">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w:t>
            </w:r>
            <w:r>
              <w:t>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w="2880" w:type="dxa"/>
          </w:tcPr>
          <w:p w:rsidR="007653C5" w:rsidRDefault="00995A36">
            <w:r>
              <w:t>28.08.2019</w:t>
            </w:r>
          </w:p>
        </w:tc>
      </w:tr>
      <w:tr w:rsidR="007653C5">
        <w:tc>
          <w:tcPr>
            <w:tcW w:w="2880" w:type="dxa"/>
          </w:tcPr>
          <w:p w:rsidR="007653C5" w:rsidRDefault="00995A36">
            <w:r>
              <w:t>4946.</w:t>
            </w:r>
          </w:p>
        </w:tc>
        <w:tc>
          <w:tcPr>
            <w:tcW w:w="2880" w:type="dxa"/>
          </w:tcPr>
          <w:p w:rsidR="007653C5" w:rsidRDefault="00995A36">
            <w:r>
              <w:t>Видеозапись под названием «Профсоюзы, культ</w:t>
            </w:r>
            <w:r>
              <w:t>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w:t>
            </w:r>
            <w:r>
              <w:t>дписями на экране: «Группа в контакте» «Вячеслав Негреба. Фильмы и передачи» (решение Сыктывкарского городского суда Республики Коми от 08.07.2019);</w:t>
            </w:r>
          </w:p>
        </w:tc>
        <w:tc>
          <w:tcPr>
            <w:tcW w:w="2880" w:type="dxa"/>
          </w:tcPr>
          <w:p w:rsidR="007653C5" w:rsidRDefault="00995A36">
            <w:r>
              <w:t>28.08.2019</w:t>
            </w:r>
          </w:p>
        </w:tc>
      </w:tr>
      <w:tr w:rsidR="007653C5">
        <w:tc>
          <w:tcPr>
            <w:tcW w:w="2880" w:type="dxa"/>
          </w:tcPr>
          <w:p w:rsidR="007653C5" w:rsidRDefault="00995A36">
            <w:r>
              <w:t>4947.</w:t>
            </w:r>
          </w:p>
        </w:tc>
        <w:tc>
          <w:tcPr>
            <w:tcW w:w="2880" w:type="dxa"/>
          </w:tcPr>
          <w:p w:rsidR="007653C5" w:rsidRDefault="00995A36">
            <w:r>
              <w:t xml:space="preserve">Видеозапись под названием «СРОЧНОЕ ЗАЯВЛЕНИЕ ЭКСТРЕННЫЙ ВЫПУСК НАДЕЖДА», начинающаяся и </w:t>
            </w:r>
            <w:r>
              <w:t>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w="2880" w:type="dxa"/>
          </w:tcPr>
          <w:p w:rsidR="007653C5" w:rsidRDefault="00995A36">
            <w:r>
              <w:t>28.08.2019</w:t>
            </w:r>
          </w:p>
        </w:tc>
      </w:tr>
      <w:tr w:rsidR="007653C5">
        <w:tc>
          <w:tcPr>
            <w:tcW w:w="2880" w:type="dxa"/>
          </w:tcPr>
          <w:p w:rsidR="007653C5" w:rsidRDefault="00995A36">
            <w:r>
              <w:lastRenderedPageBreak/>
              <w:t>4948.</w:t>
            </w:r>
          </w:p>
        </w:tc>
        <w:tc>
          <w:tcPr>
            <w:tcW w:w="2880" w:type="dxa"/>
          </w:tcPr>
          <w:p w:rsidR="007653C5" w:rsidRDefault="00995A36">
            <w:r>
              <w:t xml:space="preserve">Видеозапись под названием «ЗНАЙ ЭТО! </w:t>
            </w:r>
            <w:r>
              <w:t>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w:t>
            </w:r>
            <w:r>
              <w:t>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w:t>
            </w:r>
            <w:r>
              <w:t>8.07.2019);</w:t>
            </w:r>
          </w:p>
        </w:tc>
        <w:tc>
          <w:tcPr>
            <w:tcW w:w="2880" w:type="dxa"/>
          </w:tcPr>
          <w:p w:rsidR="007653C5" w:rsidRDefault="00995A36">
            <w:r>
              <w:t>28.08.2019</w:t>
            </w:r>
          </w:p>
        </w:tc>
      </w:tr>
      <w:tr w:rsidR="007653C5">
        <w:tc>
          <w:tcPr>
            <w:tcW w:w="2880" w:type="dxa"/>
          </w:tcPr>
          <w:p w:rsidR="007653C5" w:rsidRDefault="00995A36">
            <w:r>
              <w:t>4949.</w:t>
            </w:r>
          </w:p>
        </w:tc>
        <w:tc>
          <w:tcPr>
            <w:tcW w:w="2880" w:type="dxa"/>
          </w:tcPr>
          <w:p w:rsidR="007653C5" w:rsidRDefault="00995A36">
            <w: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w:t>
            </w:r>
            <w:r>
              <w:t>ение Сыктывкарского городского суда Республики Коми от 08.07.2019);</w:t>
            </w:r>
          </w:p>
        </w:tc>
        <w:tc>
          <w:tcPr>
            <w:tcW w:w="2880" w:type="dxa"/>
          </w:tcPr>
          <w:p w:rsidR="007653C5" w:rsidRDefault="00995A36">
            <w:r>
              <w:t>28.08.2019</w:t>
            </w:r>
          </w:p>
        </w:tc>
      </w:tr>
      <w:tr w:rsidR="007653C5">
        <w:tc>
          <w:tcPr>
            <w:tcW w:w="2880" w:type="dxa"/>
          </w:tcPr>
          <w:p w:rsidR="007653C5" w:rsidRDefault="00995A36">
            <w:r>
              <w:t>4950.</w:t>
            </w:r>
          </w:p>
        </w:tc>
        <w:tc>
          <w:tcPr>
            <w:tcW w:w="2880" w:type="dxa"/>
          </w:tcPr>
          <w:p w:rsidR="007653C5" w:rsidRDefault="00995A36">
            <w:r>
              <w:t>Музыкальная композиция (аудиозапись) «Chernaja smert (черная смерть)» автора Nebrat продолжительностью 3 мин. 35 сек. начинающаяся со слов: «Брат, не убивай брат!... Проб</w:t>
            </w:r>
            <w:r>
              <w:t>лема номер один – приезжие», заканчивающаяся словами «…это не фашизм» (решение Центрального районного суда г. Читы от 21.06.2019);</w:t>
            </w:r>
          </w:p>
        </w:tc>
        <w:tc>
          <w:tcPr>
            <w:tcW w:w="2880" w:type="dxa"/>
          </w:tcPr>
          <w:p w:rsidR="007653C5" w:rsidRDefault="00995A36">
            <w:r>
              <w:t>13.09.2019</w:t>
            </w:r>
          </w:p>
        </w:tc>
      </w:tr>
      <w:tr w:rsidR="007653C5">
        <w:tc>
          <w:tcPr>
            <w:tcW w:w="2880" w:type="dxa"/>
          </w:tcPr>
          <w:p w:rsidR="007653C5" w:rsidRDefault="00995A36">
            <w:r>
              <w:t>4951.</w:t>
            </w:r>
          </w:p>
        </w:tc>
        <w:tc>
          <w:tcPr>
            <w:tcW w:w="2880" w:type="dxa"/>
          </w:tcPr>
          <w:p w:rsidR="007653C5" w:rsidRDefault="00995A36">
            <w:r>
              <w:t>Видеоматериал под названием «Проснись, русский!» или «Русский, проснись! Ясно, настойчиво», продолжительнос</w:t>
            </w:r>
            <w:r>
              <w:t>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w:t>
            </w:r>
            <w:r>
              <w:t>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w:t>
            </w:r>
            <w:r>
              <w:t xml:space="preserve">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w:t>
            </w:r>
            <w:r>
              <w:t>19);</w:t>
            </w:r>
          </w:p>
        </w:tc>
        <w:tc>
          <w:tcPr>
            <w:tcW w:w="2880" w:type="dxa"/>
          </w:tcPr>
          <w:p w:rsidR="007653C5" w:rsidRDefault="00995A36">
            <w:r>
              <w:t>13.09.2019</w:t>
            </w:r>
          </w:p>
        </w:tc>
      </w:tr>
      <w:tr w:rsidR="007653C5">
        <w:tc>
          <w:tcPr>
            <w:tcW w:w="2880" w:type="dxa"/>
          </w:tcPr>
          <w:p w:rsidR="007653C5" w:rsidRDefault="00995A36">
            <w:r>
              <w:t>4</w:t>
            </w:r>
            <w:r>
              <w:lastRenderedPageBreak/>
              <w:t>952.</w:t>
            </w:r>
          </w:p>
        </w:tc>
        <w:tc>
          <w:tcPr>
            <w:tcW w:w="2880" w:type="dxa"/>
          </w:tcPr>
          <w:p w:rsidR="007653C5" w:rsidRDefault="00995A36">
            <w:r>
              <w:lastRenderedPageBreak/>
              <w:t xml:space="preserve">Видеофайл: «Кто такие скинхеды?» продолжительностью 04 минуты 11 секунд, начинающийся со слов: </w:t>
            </w:r>
            <w:r>
              <w:lastRenderedPageBreak/>
              <w:t>«Скинхедов называют фашистами», заканчивающийся словами: «Они предатели» (решение Ленинского районного суда г. Воронежа от 09.07.2019);</w:t>
            </w:r>
          </w:p>
        </w:tc>
        <w:tc>
          <w:tcPr>
            <w:tcW w:w="2880" w:type="dxa"/>
          </w:tcPr>
          <w:p w:rsidR="007653C5" w:rsidRDefault="00995A36">
            <w:r>
              <w:lastRenderedPageBreak/>
              <w:t>27.</w:t>
            </w:r>
            <w:r>
              <w:lastRenderedPageBreak/>
              <w:t>09.2019</w:t>
            </w:r>
          </w:p>
        </w:tc>
      </w:tr>
      <w:tr w:rsidR="007653C5">
        <w:tc>
          <w:tcPr>
            <w:tcW w:w="2880" w:type="dxa"/>
          </w:tcPr>
          <w:p w:rsidR="007653C5" w:rsidRDefault="00995A36">
            <w:r>
              <w:lastRenderedPageBreak/>
              <w:t>4953.</w:t>
            </w:r>
          </w:p>
        </w:tc>
        <w:tc>
          <w:tcPr>
            <w:tcW w:w="2880" w:type="dxa"/>
          </w:tcPr>
          <w:p w:rsidR="007653C5" w:rsidRDefault="00995A36">
            <w: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w:t>
            </w:r>
            <w:r>
              <w:t>кать глаза от счастья», за исключением сур, аятов и цитат из Корана (решение Ленинского районного суда г. Воронежа от 22.07.2019);</w:t>
            </w:r>
          </w:p>
        </w:tc>
        <w:tc>
          <w:tcPr>
            <w:tcW w:w="2880" w:type="dxa"/>
          </w:tcPr>
          <w:p w:rsidR="007653C5" w:rsidRDefault="00995A36">
            <w:r>
              <w:t>27.09.2019</w:t>
            </w:r>
          </w:p>
        </w:tc>
      </w:tr>
      <w:tr w:rsidR="007653C5">
        <w:tc>
          <w:tcPr>
            <w:tcW w:w="2880" w:type="dxa"/>
          </w:tcPr>
          <w:p w:rsidR="007653C5" w:rsidRDefault="00995A36">
            <w:r>
              <w:t>4954.</w:t>
            </w:r>
          </w:p>
        </w:tc>
        <w:tc>
          <w:tcPr>
            <w:tcW w:w="2880" w:type="dxa"/>
          </w:tcPr>
          <w:p w:rsidR="007653C5" w:rsidRDefault="00995A36">
            <w:r>
              <w:t>Аудиозапись «Бухенвальд Флава-Варвара Семённа.mp3» продолжительностью 2 мин. 39 сек, начинающаяся словами «</w:t>
            </w:r>
            <w:r>
              <w:t>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w="2880" w:type="dxa"/>
          </w:tcPr>
          <w:p w:rsidR="007653C5" w:rsidRDefault="00995A36">
            <w:r>
              <w:t>08.10.2019</w:t>
            </w:r>
          </w:p>
        </w:tc>
      </w:tr>
      <w:tr w:rsidR="007653C5">
        <w:tc>
          <w:tcPr>
            <w:tcW w:w="2880" w:type="dxa"/>
          </w:tcPr>
          <w:p w:rsidR="007653C5" w:rsidRDefault="00995A36">
            <w:r>
              <w:t>4955.</w:t>
            </w:r>
          </w:p>
        </w:tc>
        <w:tc>
          <w:tcPr>
            <w:tcW w:w="2880" w:type="dxa"/>
          </w:tcPr>
          <w:p w:rsidR="007653C5" w:rsidRDefault="00995A36">
            <w:r>
              <w:t>Аудиозапись «Ультра-Штурмовик.mp3» продолжительностью 2 мин. 5</w:t>
            </w:r>
            <w:r>
              <w:t>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w="2880" w:type="dxa"/>
          </w:tcPr>
          <w:p w:rsidR="007653C5" w:rsidRDefault="00995A36">
            <w:r>
              <w:t>08.10.2019</w:t>
            </w:r>
          </w:p>
        </w:tc>
      </w:tr>
      <w:tr w:rsidR="007653C5">
        <w:tc>
          <w:tcPr>
            <w:tcW w:w="2880" w:type="dxa"/>
          </w:tcPr>
          <w:p w:rsidR="007653C5" w:rsidRDefault="00995A36">
            <w:r>
              <w:t>4956.</w:t>
            </w:r>
          </w:p>
        </w:tc>
        <w:tc>
          <w:tcPr>
            <w:tcW w:w="2880" w:type="dxa"/>
          </w:tcPr>
          <w:p w:rsidR="007653C5" w:rsidRDefault="00995A36">
            <w:r>
              <w:t>Аудиозапись «Проект «282» - Wh</w:t>
            </w:r>
            <w:r>
              <w:t>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p>
        </w:tc>
        <w:tc>
          <w:tcPr>
            <w:tcW w:w="2880" w:type="dxa"/>
          </w:tcPr>
          <w:p w:rsidR="007653C5" w:rsidRDefault="00995A36">
            <w:r>
              <w:t>08.10.2019</w:t>
            </w:r>
          </w:p>
        </w:tc>
      </w:tr>
      <w:tr w:rsidR="007653C5">
        <w:tc>
          <w:tcPr>
            <w:tcW w:w="2880" w:type="dxa"/>
          </w:tcPr>
          <w:p w:rsidR="007653C5" w:rsidRDefault="00995A36">
            <w:r>
              <w:t>4957.</w:t>
            </w:r>
          </w:p>
        </w:tc>
        <w:tc>
          <w:tcPr>
            <w:tcW w:w="2880" w:type="dxa"/>
          </w:tcPr>
          <w:p w:rsidR="007653C5" w:rsidRDefault="00995A36">
            <w: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w:t>
            </w:r>
            <w:r>
              <w:t xml:space="preserve"> районного суда г. Перми от 24.07.2019);</w:t>
            </w:r>
          </w:p>
        </w:tc>
        <w:tc>
          <w:tcPr>
            <w:tcW w:w="2880" w:type="dxa"/>
          </w:tcPr>
          <w:p w:rsidR="007653C5" w:rsidRDefault="00995A36">
            <w:r>
              <w:t>08.10.2019</w:t>
            </w:r>
          </w:p>
        </w:tc>
      </w:tr>
      <w:tr w:rsidR="007653C5">
        <w:tc>
          <w:tcPr>
            <w:tcW w:w="2880" w:type="dxa"/>
          </w:tcPr>
          <w:p w:rsidR="007653C5" w:rsidRDefault="00995A36">
            <w:r>
              <w:lastRenderedPageBreak/>
              <w:t>4958.</w:t>
            </w:r>
          </w:p>
        </w:tc>
        <w:tc>
          <w:tcPr>
            <w:tcW w:w="2880" w:type="dxa"/>
          </w:tcPr>
          <w:p w:rsidR="007653C5" w:rsidRDefault="00995A36">
            <w: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w:t>
            </w:r>
            <w:r>
              <w:t>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w="2880" w:type="dxa"/>
          </w:tcPr>
          <w:p w:rsidR="007653C5" w:rsidRDefault="00995A36">
            <w:r>
              <w:t>08.10.2019</w:t>
            </w:r>
          </w:p>
        </w:tc>
      </w:tr>
      <w:tr w:rsidR="007653C5">
        <w:tc>
          <w:tcPr>
            <w:tcW w:w="2880" w:type="dxa"/>
          </w:tcPr>
          <w:p w:rsidR="007653C5" w:rsidRDefault="00995A36">
            <w:r>
              <w:t>4959.</w:t>
            </w:r>
          </w:p>
        </w:tc>
        <w:tc>
          <w:tcPr>
            <w:tcW w:w="2880" w:type="dxa"/>
          </w:tcPr>
          <w:p w:rsidR="007653C5" w:rsidRDefault="00995A36">
            <w:r>
              <w:t xml:space="preserve">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w:t>
            </w:r>
            <w:r>
              <w:t>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w="2880" w:type="dxa"/>
          </w:tcPr>
          <w:p w:rsidR="007653C5" w:rsidRDefault="00995A36">
            <w:r>
              <w:t>08.10.2019</w:t>
            </w:r>
          </w:p>
        </w:tc>
      </w:tr>
      <w:tr w:rsidR="007653C5">
        <w:tc>
          <w:tcPr>
            <w:tcW w:w="2880" w:type="dxa"/>
          </w:tcPr>
          <w:p w:rsidR="007653C5" w:rsidRDefault="00995A36">
            <w:r>
              <w:t>4960.</w:t>
            </w:r>
          </w:p>
        </w:tc>
        <w:tc>
          <w:tcPr>
            <w:tcW w:w="2880" w:type="dxa"/>
          </w:tcPr>
          <w:p w:rsidR="007653C5" w:rsidRDefault="00995A36">
            <w:r>
              <w:t>Электронная книга автора Петра Хомякова под название</w:t>
            </w:r>
            <w:r>
              <w:t>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w:t>
            </w:r>
            <w:r>
              <w:t>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w="2880" w:type="dxa"/>
          </w:tcPr>
          <w:p w:rsidR="007653C5" w:rsidRDefault="00995A36">
            <w:r>
              <w:t>08.10.2019</w:t>
            </w:r>
          </w:p>
        </w:tc>
      </w:tr>
      <w:tr w:rsidR="007653C5">
        <w:tc>
          <w:tcPr>
            <w:tcW w:w="2880" w:type="dxa"/>
          </w:tcPr>
          <w:p w:rsidR="007653C5" w:rsidRDefault="00995A36">
            <w:r>
              <w:t>4961.</w:t>
            </w:r>
          </w:p>
        </w:tc>
        <w:tc>
          <w:tcPr>
            <w:tcW w:w="2880" w:type="dxa"/>
          </w:tcPr>
          <w:p w:rsidR="007653C5" w:rsidRDefault="00995A36">
            <w:r>
              <w:t>Музыкальная композиция «Игорь Лапин - Убей хохла» продолжительностью 3 минуты 42</w:t>
            </w:r>
            <w:r>
              <w:t xml:space="preserve">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w="2880" w:type="dxa"/>
          </w:tcPr>
          <w:p w:rsidR="007653C5" w:rsidRDefault="00995A36">
            <w:r>
              <w:t>25.10.2019</w:t>
            </w:r>
          </w:p>
        </w:tc>
      </w:tr>
      <w:tr w:rsidR="007653C5">
        <w:tc>
          <w:tcPr>
            <w:tcW w:w="2880" w:type="dxa"/>
          </w:tcPr>
          <w:p w:rsidR="007653C5" w:rsidRDefault="00995A36">
            <w:r>
              <w:t>4962.</w:t>
            </w:r>
          </w:p>
        </w:tc>
        <w:tc>
          <w:tcPr>
            <w:tcW w:w="2880" w:type="dxa"/>
          </w:tcPr>
          <w:p w:rsidR="007653C5" w:rsidRDefault="00995A36">
            <w:r>
              <w:t>Книга под названием «Иуда на ущербе» предс</w:t>
            </w:r>
            <w:r>
              <w:t>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w:t>
            </w:r>
            <w:r>
              <w:t xml:space="preserve">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w:t>
            </w:r>
            <w:r>
              <w:lastRenderedPageBreak/>
              <w:t>Приморского края от 16.07.2019 и дополнительное реше</w:t>
            </w:r>
            <w:r>
              <w:t>ние Находкинского городского суда Приморского края от 01.08.2019);</w:t>
            </w:r>
          </w:p>
        </w:tc>
        <w:tc>
          <w:tcPr>
            <w:tcW w:w="2880" w:type="dxa"/>
          </w:tcPr>
          <w:p w:rsidR="007653C5" w:rsidRDefault="00995A36">
            <w:r>
              <w:lastRenderedPageBreak/>
              <w:t>25.10.2019</w:t>
            </w:r>
          </w:p>
        </w:tc>
      </w:tr>
      <w:tr w:rsidR="007653C5">
        <w:tc>
          <w:tcPr>
            <w:tcW w:w="2880" w:type="dxa"/>
          </w:tcPr>
          <w:p w:rsidR="007653C5" w:rsidRDefault="00995A36">
            <w:r>
              <w:lastRenderedPageBreak/>
              <w:t>4963.</w:t>
            </w:r>
          </w:p>
        </w:tc>
        <w:tc>
          <w:tcPr>
            <w:tcW w:w="2880" w:type="dxa"/>
          </w:tcPr>
          <w:p w:rsidR="007653C5" w:rsidRDefault="00995A36">
            <w:r>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w:t>
            </w:r>
            <w:r>
              <w: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w:t>
            </w:r>
            <w:r>
              <w:t>лючением сур, аятов и цитат из Корана (решение Центрального районного суда города Симферополя Республики Крым от 14.08.2019);</w:t>
            </w:r>
          </w:p>
        </w:tc>
        <w:tc>
          <w:tcPr>
            <w:tcW w:w="2880" w:type="dxa"/>
          </w:tcPr>
          <w:p w:rsidR="007653C5" w:rsidRDefault="00995A36">
            <w:r>
              <w:t>25.10.2019</w:t>
            </w:r>
          </w:p>
        </w:tc>
      </w:tr>
      <w:tr w:rsidR="007653C5">
        <w:tc>
          <w:tcPr>
            <w:tcW w:w="2880" w:type="dxa"/>
          </w:tcPr>
          <w:p w:rsidR="007653C5" w:rsidRDefault="00995A36">
            <w:r>
              <w:t>4964.</w:t>
            </w:r>
          </w:p>
        </w:tc>
        <w:tc>
          <w:tcPr>
            <w:tcW w:w="2880" w:type="dxa"/>
          </w:tcPr>
          <w:p w:rsidR="007653C5" w:rsidRDefault="00995A36">
            <w:r>
              <w:t>Видеозапись «Хабюад управляет большинством стран мира! Здесь доказательства (Дэвид Дюк)», начинающаяся с демонст</w:t>
            </w:r>
            <w:r>
              <w:t>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w:t>
            </w:r>
            <w:r>
              <w:t>родского суда Республики Коми от 11.07.2019);</w:t>
            </w:r>
          </w:p>
        </w:tc>
        <w:tc>
          <w:tcPr>
            <w:tcW w:w="2880" w:type="dxa"/>
          </w:tcPr>
          <w:p w:rsidR="007653C5" w:rsidRDefault="00995A36">
            <w:r>
              <w:t>25.10.2019</w:t>
            </w:r>
          </w:p>
        </w:tc>
      </w:tr>
      <w:tr w:rsidR="007653C5">
        <w:tc>
          <w:tcPr>
            <w:tcW w:w="2880" w:type="dxa"/>
          </w:tcPr>
          <w:p w:rsidR="007653C5" w:rsidRDefault="00995A36">
            <w:r>
              <w:t>4965.</w:t>
            </w:r>
          </w:p>
        </w:tc>
        <w:tc>
          <w:tcPr>
            <w:tcW w:w="2880" w:type="dxa"/>
          </w:tcPr>
          <w:p w:rsidR="007653C5" w:rsidRDefault="00995A36">
            <w:r>
              <w:t xml:space="preserve">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w:t>
            </w:r>
            <w:r>
              <w:t>Республики Коми от 11.07.2019);</w:t>
            </w:r>
          </w:p>
        </w:tc>
        <w:tc>
          <w:tcPr>
            <w:tcW w:w="2880" w:type="dxa"/>
          </w:tcPr>
          <w:p w:rsidR="007653C5" w:rsidRDefault="00995A36">
            <w:r>
              <w:t>25.10.2019</w:t>
            </w:r>
          </w:p>
        </w:tc>
      </w:tr>
      <w:tr w:rsidR="007653C5">
        <w:tc>
          <w:tcPr>
            <w:tcW w:w="2880" w:type="dxa"/>
          </w:tcPr>
          <w:p w:rsidR="007653C5" w:rsidRDefault="00995A36">
            <w:r>
              <w:t>4966.</w:t>
            </w:r>
          </w:p>
        </w:tc>
        <w:tc>
          <w:tcPr>
            <w:tcW w:w="2880" w:type="dxa"/>
          </w:tcPr>
          <w:p w:rsidR="007653C5" w:rsidRDefault="00995A36">
            <w: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w:t>
            </w:r>
            <w:r>
              <w:t xml:space="preserve">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2880" w:type="dxa"/>
          </w:tcPr>
          <w:p w:rsidR="007653C5" w:rsidRDefault="00995A36">
            <w:r>
              <w:t>25.10.2019</w:t>
            </w:r>
          </w:p>
        </w:tc>
      </w:tr>
      <w:tr w:rsidR="007653C5">
        <w:tc>
          <w:tcPr>
            <w:tcW w:w="2880" w:type="dxa"/>
          </w:tcPr>
          <w:p w:rsidR="007653C5" w:rsidRDefault="00995A36">
            <w:r>
              <w:t>496</w:t>
            </w:r>
            <w:r>
              <w:lastRenderedPageBreak/>
              <w:t>7.</w:t>
            </w:r>
          </w:p>
        </w:tc>
        <w:tc>
          <w:tcPr>
            <w:tcW w:w="2880" w:type="dxa"/>
          </w:tcPr>
          <w:p w:rsidR="007653C5" w:rsidRDefault="00995A36">
            <w:r>
              <w:lastRenderedPageBreak/>
              <w:t>Аудиозапись «А. Харчиков (поет Высоцкий) – Почему Россией Правят Ж...», а такж</w:t>
            </w:r>
            <w:r>
              <w:t xml:space="preserve">е тест данной песни, начинающаяся со слов «Нашей Русью мы свой дом нарекали» и заканчивающаяся словами: «Чтобы не правили </w:t>
            </w:r>
            <w:r>
              <w:lastRenderedPageBreak/>
              <w:t>Россией жиды» (решение Сыктывкарского городского суда Республики Коми от 11.07.2019);</w:t>
            </w:r>
          </w:p>
        </w:tc>
        <w:tc>
          <w:tcPr>
            <w:tcW w:w="2880" w:type="dxa"/>
          </w:tcPr>
          <w:p w:rsidR="007653C5" w:rsidRDefault="00995A36">
            <w:r>
              <w:lastRenderedPageBreak/>
              <w:t>25.10.201</w:t>
            </w:r>
            <w:r>
              <w:lastRenderedPageBreak/>
              <w:t>9</w:t>
            </w:r>
          </w:p>
        </w:tc>
      </w:tr>
      <w:tr w:rsidR="007653C5">
        <w:tc>
          <w:tcPr>
            <w:tcW w:w="2880" w:type="dxa"/>
          </w:tcPr>
          <w:p w:rsidR="007653C5" w:rsidRDefault="00995A36">
            <w:r>
              <w:lastRenderedPageBreak/>
              <w:t>4968.</w:t>
            </w:r>
          </w:p>
        </w:tc>
        <w:tc>
          <w:tcPr>
            <w:tcW w:w="2880" w:type="dxa"/>
          </w:tcPr>
          <w:p w:rsidR="007653C5" w:rsidRDefault="00995A36">
            <w:r>
              <w:t>Видеозапись под названием «282</w:t>
            </w:r>
            <w:r>
              <w:t xml:space="preserve">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w:t>
            </w:r>
            <w:r>
              <w:t>ктывкарского городского суда Республики Коми от 11.07.2019);</w:t>
            </w:r>
          </w:p>
        </w:tc>
        <w:tc>
          <w:tcPr>
            <w:tcW w:w="2880" w:type="dxa"/>
          </w:tcPr>
          <w:p w:rsidR="007653C5" w:rsidRDefault="00995A36">
            <w:r>
              <w:t>25.10.2019</w:t>
            </w:r>
          </w:p>
        </w:tc>
      </w:tr>
      <w:tr w:rsidR="007653C5">
        <w:tc>
          <w:tcPr>
            <w:tcW w:w="2880" w:type="dxa"/>
          </w:tcPr>
          <w:p w:rsidR="007653C5" w:rsidRDefault="00995A36">
            <w:r>
              <w:t>4969.</w:t>
            </w:r>
          </w:p>
        </w:tc>
        <w:tc>
          <w:tcPr>
            <w:tcW w:w="2880" w:type="dxa"/>
          </w:tcPr>
          <w:p w:rsidR="007653C5" w:rsidRDefault="00995A36">
            <w: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w:t>
            </w:r>
            <w:r>
              <w:t>я словами: «Задумайся о какой нации в России он беспокоится?» (решение Сыктывкарского городского суда Республики Коми от 11.07.2019);</w:t>
            </w:r>
          </w:p>
        </w:tc>
        <w:tc>
          <w:tcPr>
            <w:tcW w:w="2880" w:type="dxa"/>
          </w:tcPr>
          <w:p w:rsidR="007653C5" w:rsidRDefault="00995A36">
            <w:r>
              <w:t>25.10.2019</w:t>
            </w:r>
          </w:p>
        </w:tc>
      </w:tr>
      <w:tr w:rsidR="007653C5">
        <w:tc>
          <w:tcPr>
            <w:tcW w:w="2880" w:type="dxa"/>
          </w:tcPr>
          <w:p w:rsidR="007653C5" w:rsidRDefault="00995A36">
            <w:r>
              <w:t>4970.</w:t>
            </w:r>
          </w:p>
        </w:tc>
        <w:tc>
          <w:tcPr>
            <w:tcW w:w="2880" w:type="dxa"/>
          </w:tcPr>
          <w:p w:rsidR="007653C5" w:rsidRDefault="00995A36">
            <w:r>
              <w:t>Видеозапись с названием «Уильям Пирс - евреи и талмуд», начинающаяся со слов: «Я, Уильям Пирс председате</w:t>
            </w:r>
            <w:r>
              <w:t>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w:t>
            </w:r>
            <w:r>
              <w:t>я нас никакой угрозы. Подумайте над этим» (решение Сыктывкарского городского суда Республики Коми от 11.07.2019);</w:t>
            </w:r>
          </w:p>
        </w:tc>
        <w:tc>
          <w:tcPr>
            <w:tcW w:w="2880" w:type="dxa"/>
          </w:tcPr>
          <w:p w:rsidR="007653C5" w:rsidRDefault="00995A36">
            <w:r>
              <w:t>25.10.2019</w:t>
            </w:r>
          </w:p>
        </w:tc>
      </w:tr>
      <w:tr w:rsidR="007653C5">
        <w:tc>
          <w:tcPr>
            <w:tcW w:w="2880" w:type="dxa"/>
          </w:tcPr>
          <w:p w:rsidR="007653C5" w:rsidRDefault="00995A36">
            <w:r>
              <w:t>4971.</w:t>
            </w:r>
          </w:p>
        </w:tc>
        <w:tc>
          <w:tcPr>
            <w:tcW w:w="2880" w:type="dxa"/>
          </w:tcPr>
          <w:p w:rsidR="007653C5" w:rsidRDefault="00995A36">
            <w:r>
              <w:t>Видеозапись с названием «Кто уничтожает европейцев», продолжительностью 4 минуты 7 секунд, начинающаяся со слов: «Я надеюсь,</w:t>
            </w:r>
            <w:r>
              <w:t xml:space="preserve">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w="2880" w:type="dxa"/>
          </w:tcPr>
          <w:p w:rsidR="007653C5" w:rsidRDefault="00995A36">
            <w:r>
              <w:t>25.10.2019</w:t>
            </w:r>
          </w:p>
        </w:tc>
      </w:tr>
      <w:tr w:rsidR="007653C5">
        <w:tc>
          <w:tcPr>
            <w:tcW w:w="2880" w:type="dxa"/>
          </w:tcPr>
          <w:p w:rsidR="007653C5" w:rsidRDefault="00995A36">
            <w:r>
              <w:t>4972.</w:t>
            </w:r>
          </w:p>
        </w:tc>
        <w:tc>
          <w:tcPr>
            <w:tcW w:w="2880" w:type="dxa"/>
          </w:tcPr>
          <w:p w:rsidR="007653C5" w:rsidRDefault="00995A36">
            <w:r>
              <w:t>Видеозапись с названием «Россия в жидовской оккупации - Документал</w:t>
            </w:r>
            <w:r>
              <w:t>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w:t>
            </w:r>
            <w:r>
              <w:t>да Республики Коми от 11.07.2019);</w:t>
            </w:r>
          </w:p>
        </w:tc>
        <w:tc>
          <w:tcPr>
            <w:tcW w:w="2880" w:type="dxa"/>
          </w:tcPr>
          <w:p w:rsidR="007653C5" w:rsidRDefault="00995A36">
            <w:r>
              <w:t>25.10.2019</w:t>
            </w:r>
          </w:p>
        </w:tc>
      </w:tr>
      <w:tr w:rsidR="007653C5">
        <w:tc>
          <w:tcPr>
            <w:tcW w:w="2880" w:type="dxa"/>
          </w:tcPr>
          <w:p w:rsidR="007653C5" w:rsidRDefault="00995A36">
            <w:r>
              <w:lastRenderedPageBreak/>
              <w:t>4973.</w:t>
            </w:r>
          </w:p>
        </w:tc>
        <w:tc>
          <w:tcPr>
            <w:tcW w:w="2880" w:type="dxa"/>
          </w:tcPr>
          <w:p w:rsidR="007653C5" w:rsidRDefault="00995A36">
            <w: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w:t>
            </w:r>
            <w:r>
              <w:t>е Сыктывкарского городского суда Республики Коми от 11.07.2019);</w:t>
            </w:r>
          </w:p>
        </w:tc>
        <w:tc>
          <w:tcPr>
            <w:tcW w:w="2880" w:type="dxa"/>
          </w:tcPr>
          <w:p w:rsidR="007653C5" w:rsidRDefault="00995A36">
            <w:r>
              <w:t>25.10.2019</w:t>
            </w:r>
          </w:p>
        </w:tc>
      </w:tr>
      <w:tr w:rsidR="007653C5">
        <w:tc>
          <w:tcPr>
            <w:tcW w:w="2880" w:type="dxa"/>
          </w:tcPr>
          <w:p w:rsidR="007653C5" w:rsidRDefault="00995A36">
            <w:r>
              <w:t>4974.</w:t>
            </w:r>
          </w:p>
        </w:tc>
        <w:tc>
          <w:tcPr>
            <w:tcW w:w="2880" w:type="dxa"/>
          </w:tcPr>
          <w:p w:rsidR="007653C5" w:rsidRDefault="00995A36">
            <w: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w:t>
            </w:r>
            <w:r>
              <w:t>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w:t>
            </w:r>
            <w:r>
              <w:t xml:space="preserve"> 11.07.2019);</w:t>
            </w:r>
          </w:p>
        </w:tc>
        <w:tc>
          <w:tcPr>
            <w:tcW w:w="2880" w:type="dxa"/>
          </w:tcPr>
          <w:p w:rsidR="007653C5" w:rsidRDefault="00995A36">
            <w:r>
              <w:t>25.10.2019</w:t>
            </w:r>
          </w:p>
        </w:tc>
      </w:tr>
      <w:tr w:rsidR="007653C5">
        <w:tc>
          <w:tcPr>
            <w:tcW w:w="2880" w:type="dxa"/>
          </w:tcPr>
          <w:p w:rsidR="007653C5" w:rsidRDefault="00995A36">
            <w:r>
              <w:t>4975.</w:t>
            </w:r>
          </w:p>
        </w:tc>
        <w:tc>
          <w:tcPr>
            <w:tcW w:w="2880" w:type="dxa"/>
          </w:tcPr>
          <w:p w:rsidR="007653C5" w:rsidRDefault="00995A36">
            <w: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w:t>
            </w:r>
            <w:r>
              <w:t>одского суда Республики Коми от 11.07.2019);</w:t>
            </w:r>
          </w:p>
        </w:tc>
        <w:tc>
          <w:tcPr>
            <w:tcW w:w="2880" w:type="dxa"/>
          </w:tcPr>
          <w:p w:rsidR="007653C5" w:rsidRDefault="00995A36">
            <w:r>
              <w:t>25.10.2019</w:t>
            </w:r>
          </w:p>
        </w:tc>
      </w:tr>
      <w:tr w:rsidR="007653C5">
        <w:tc>
          <w:tcPr>
            <w:tcW w:w="2880" w:type="dxa"/>
          </w:tcPr>
          <w:p w:rsidR="007653C5" w:rsidRDefault="00995A36">
            <w:r>
              <w:t>4976.</w:t>
            </w:r>
          </w:p>
        </w:tc>
        <w:tc>
          <w:tcPr>
            <w:tcW w:w="2880" w:type="dxa"/>
          </w:tcPr>
          <w:p w:rsidR="007653C5" w:rsidRDefault="00995A36">
            <w: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w:t>
            </w:r>
            <w:r>
              <w:t>%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w="2880" w:type="dxa"/>
          </w:tcPr>
          <w:p w:rsidR="007653C5" w:rsidRDefault="00995A36">
            <w:r>
              <w:t>25.10.2019</w:t>
            </w:r>
          </w:p>
        </w:tc>
      </w:tr>
      <w:tr w:rsidR="007653C5">
        <w:tc>
          <w:tcPr>
            <w:tcW w:w="2880" w:type="dxa"/>
          </w:tcPr>
          <w:p w:rsidR="007653C5" w:rsidRDefault="00995A36">
            <w:r>
              <w:t>4977.</w:t>
            </w:r>
          </w:p>
        </w:tc>
        <w:tc>
          <w:tcPr>
            <w:tcW w:w="2880" w:type="dxa"/>
          </w:tcPr>
          <w:p w:rsidR="007653C5" w:rsidRDefault="00995A36">
            <w:r>
              <w:t xml:space="preserve">Видеозапись с названием «Дэвид Дюк - Как евреи распостраняют порно (Евреи и </w:t>
            </w:r>
            <w:r>
              <w:t>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w:t>
            </w:r>
            <w:r>
              <w:t>арского городского суда Республики Коми от 11.07.2019);</w:t>
            </w:r>
          </w:p>
        </w:tc>
        <w:tc>
          <w:tcPr>
            <w:tcW w:w="2880" w:type="dxa"/>
          </w:tcPr>
          <w:p w:rsidR="007653C5" w:rsidRDefault="00995A36">
            <w:r>
              <w:t>25.10.2019</w:t>
            </w:r>
          </w:p>
        </w:tc>
      </w:tr>
      <w:tr w:rsidR="007653C5">
        <w:tc>
          <w:tcPr>
            <w:tcW w:w="2880" w:type="dxa"/>
          </w:tcPr>
          <w:p w:rsidR="007653C5" w:rsidRDefault="00995A36">
            <w:r>
              <w:t>49</w:t>
            </w:r>
            <w:r>
              <w:lastRenderedPageBreak/>
              <w:t>78.</w:t>
            </w:r>
          </w:p>
        </w:tc>
        <w:tc>
          <w:tcPr>
            <w:tcW w:w="2880" w:type="dxa"/>
          </w:tcPr>
          <w:p w:rsidR="007653C5" w:rsidRDefault="00995A36">
            <w:r>
              <w:lastRenderedPageBreak/>
              <w:t xml:space="preserve">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w:t>
            </w:r>
            <w:r>
              <w:t xml:space="preserve">«...поскольку им нет </w:t>
            </w:r>
            <w:r>
              <w:lastRenderedPageBreak/>
              <w:t>разницы где обделывать свои дела» (решение Сыктывкарского городского суда Республики Коми от 11.07.2019);</w:t>
            </w:r>
          </w:p>
        </w:tc>
        <w:tc>
          <w:tcPr>
            <w:tcW w:w="2880" w:type="dxa"/>
          </w:tcPr>
          <w:p w:rsidR="007653C5" w:rsidRDefault="00995A36">
            <w:r>
              <w:lastRenderedPageBreak/>
              <w:t>25.10.</w:t>
            </w:r>
            <w:r>
              <w:lastRenderedPageBreak/>
              <w:t>2019</w:t>
            </w:r>
          </w:p>
        </w:tc>
      </w:tr>
      <w:tr w:rsidR="007653C5">
        <w:tc>
          <w:tcPr>
            <w:tcW w:w="2880" w:type="dxa"/>
          </w:tcPr>
          <w:p w:rsidR="007653C5" w:rsidRDefault="00995A36">
            <w:r>
              <w:lastRenderedPageBreak/>
              <w:t>4979.</w:t>
            </w:r>
          </w:p>
        </w:tc>
        <w:tc>
          <w:tcPr>
            <w:tcW w:w="2880" w:type="dxa"/>
          </w:tcPr>
          <w:p w:rsidR="007653C5" w:rsidRDefault="00995A36">
            <w:r>
              <w:t>Видеозапись с названием «Русь превращают в Хазарию!», продолжительностью 14 минут 8 секунд, начинающаяся со сло</w:t>
            </w:r>
            <w:r>
              <w:t>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w="2880" w:type="dxa"/>
          </w:tcPr>
          <w:p w:rsidR="007653C5" w:rsidRDefault="00995A36">
            <w:r>
              <w:t>25.10.2019</w:t>
            </w:r>
          </w:p>
        </w:tc>
      </w:tr>
      <w:tr w:rsidR="007653C5">
        <w:tc>
          <w:tcPr>
            <w:tcW w:w="2880" w:type="dxa"/>
          </w:tcPr>
          <w:p w:rsidR="007653C5" w:rsidRDefault="00995A36">
            <w:r>
              <w:t>4980.</w:t>
            </w:r>
          </w:p>
        </w:tc>
        <w:tc>
          <w:tcPr>
            <w:tcW w:w="2880" w:type="dxa"/>
          </w:tcPr>
          <w:p w:rsidR="007653C5" w:rsidRDefault="00995A36">
            <w:r>
              <w:t>Видеозапись «Мясорубка для русских», начинающаяся со слов: «Мировое с</w:t>
            </w:r>
            <w:r>
              <w:t>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w="2880" w:type="dxa"/>
          </w:tcPr>
          <w:p w:rsidR="007653C5" w:rsidRDefault="00995A36">
            <w:r>
              <w:t>25.10.2019</w:t>
            </w:r>
          </w:p>
        </w:tc>
      </w:tr>
      <w:tr w:rsidR="007653C5">
        <w:tc>
          <w:tcPr>
            <w:tcW w:w="2880" w:type="dxa"/>
          </w:tcPr>
          <w:p w:rsidR="007653C5" w:rsidRDefault="00995A36">
            <w:r>
              <w:t>4981.</w:t>
            </w:r>
          </w:p>
        </w:tc>
        <w:tc>
          <w:tcPr>
            <w:tcW w:w="2880" w:type="dxa"/>
          </w:tcPr>
          <w:p w:rsidR="007653C5" w:rsidRDefault="00995A36">
            <w:r>
              <w:t>Инфо</w:t>
            </w:r>
            <w:r>
              <w:t>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w:t>
            </w:r>
            <w:r>
              <w:t>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2880" w:type="dxa"/>
          </w:tcPr>
          <w:p w:rsidR="007653C5" w:rsidRDefault="00995A36">
            <w:r>
              <w:t>25.10.2019</w:t>
            </w:r>
          </w:p>
        </w:tc>
      </w:tr>
      <w:tr w:rsidR="007653C5">
        <w:tc>
          <w:tcPr>
            <w:tcW w:w="2880" w:type="dxa"/>
          </w:tcPr>
          <w:p w:rsidR="007653C5" w:rsidRDefault="00995A36">
            <w:r>
              <w:t>4982.</w:t>
            </w:r>
          </w:p>
        </w:tc>
        <w:tc>
          <w:tcPr>
            <w:tcW w:w="2880" w:type="dxa"/>
          </w:tcPr>
          <w:p w:rsidR="007653C5" w:rsidRDefault="00995A36">
            <w:r>
              <w:t xml:space="preserve">Аудиоматериал «Русь-Русь. Белая Раса. Очень красивая песня», имеющий размер 5,89 </w:t>
            </w:r>
            <w:r>
              <w:t>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w="2880" w:type="dxa"/>
          </w:tcPr>
          <w:p w:rsidR="007653C5" w:rsidRDefault="00995A36">
            <w:r>
              <w:t>25.10.2019</w:t>
            </w:r>
          </w:p>
        </w:tc>
      </w:tr>
      <w:tr w:rsidR="007653C5">
        <w:tc>
          <w:tcPr>
            <w:tcW w:w="2880" w:type="dxa"/>
          </w:tcPr>
          <w:p w:rsidR="007653C5" w:rsidRDefault="00995A36">
            <w:r>
              <w:t>4983.</w:t>
            </w:r>
          </w:p>
        </w:tc>
        <w:tc>
          <w:tcPr>
            <w:tcW w:w="2880" w:type="dxa"/>
          </w:tcPr>
          <w:p w:rsidR="007653C5" w:rsidRDefault="00995A36">
            <w:r>
              <w:t xml:space="preserve">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w:t>
            </w:r>
            <w:r>
              <w:t>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w="2880" w:type="dxa"/>
          </w:tcPr>
          <w:p w:rsidR="007653C5" w:rsidRDefault="00995A36">
            <w:r>
              <w:t>25.10.2019</w:t>
            </w:r>
          </w:p>
        </w:tc>
      </w:tr>
      <w:tr w:rsidR="007653C5">
        <w:tc>
          <w:tcPr>
            <w:tcW w:w="2880" w:type="dxa"/>
          </w:tcPr>
          <w:p w:rsidR="007653C5" w:rsidRDefault="00995A36">
            <w:r>
              <w:lastRenderedPageBreak/>
              <w:t>4984.</w:t>
            </w:r>
          </w:p>
        </w:tc>
        <w:tc>
          <w:tcPr>
            <w:tcW w:w="2880" w:type="dxa"/>
          </w:tcPr>
          <w:p w:rsidR="007653C5" w:rsidRDefault="00995A36">
            <w:r>
              <w:t>Музыкальное произведение - аудиозапись «Oi - зиг хай руки выше поднимай 88» про</w:t>
            </w:r>
            <w:r>
              <w:t>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w:t>
            </w:r>
            <w:r>
              <w:t>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w="2880" w:type="dxa"/>
          </w:tcPr>
          <w:p w:rsidR="007653C5" w:rsidRDefault="00995A36">
            <w:r>
              <w:t>25.10.2019</w:t>
            </w:r>
          </w:p>
        </w:tc>
      </w:tr>
      <w:tr w:rsidR="007653C5">
        <w:tc>
          <w:tcPr>
            <w:tcW w:w="2880" w:type="dxa"/>
          </w:tcPr>
          <w:p w:rsidR="007653C5" w:rsidRDefault="00995A36">
            <w:r>
              <w:t>4985.</w:t>
            </w:r>
          </w:p>
        </w:tc>
        <w:tc>
          <w:tcPr>
            <w:tcW w:w="2880" w:type="dxa"/>
          </w:tcPr>
          <w:p w:rsidR="007653C5" w:rsidRDefault="00995A36">
            <w:r>
              <w:t>Аудиозапись Гарик Жиробас – «Если бы я мог», размещ</w:t>
            </w:r>
            <w:r>
              <w:t>енная в сети Интернет (решение Советского районного суда г. Тулы от 25.07.2019 и определение Советского районного суда г. Тулы от 02.09.2019);</w:t>
            </w:r>
          </w:p>
        </w:tc>
        <w:tc>
          <w:tcPr>
            <w:tcW w:w="2880" w:type="dxa"/>
          </w:tcPr>
          <w:p w:rsidR="007653C5" w:rsidRDefault="00995A36">
            <w:r>
              <w:t>18.11.2019</w:t>
            </w:r>
          </w:p>
        </w:tc>
      </w:tr>
      <w:tr w:rsidR="007653C5">
        <w:tc>
          <w:tcPr>
            <w:tcW w:w="2880" w:type="dxa"/>
          </w:tcPr>
          <w:p w:rsidR="007653C5" w:rsidRDefault="00995A36">
            <w:r>
              <w:t>4986.</w:t>
            </w:r>
          </w:p>
        </w:tc>
        <w:tc>
          <w:tcPr>
            <w:tcW w:w="2880" w:type="dxa"/>
          </w:tcPr>
          <w:p w:rsidR="007653C5" w:rsidRDefault="00995A36">
            <w:r>
              <w:t>Аудиозапись Гарик Жиробас (Релакс 1977) – «Если бы я мог», размещенная в сети Интернет (решение</w:t>
            </w:r>
            <w:r>
              <w:t xml:space="preserve"> Советского районного суда г. Тулы от 25.07.2019 и определение Советского районного суда г. Тулы от 02.09.2019);</w:t>
            </w:r>
          </w:p>
        </w:tc>
        <w:tc>
          <w:tcPr>
            <w:tcW w:w="2880" w:type="dxa"/>
          </w:tcPr>
          <w:p w:rsidR="007653C5" w:rsidRDefault="00995A36">
            <w:r>
              <w:t>18.11.2019</w:t>
            </w:r>
          </w:p>
        </w:tc>
      </w:tr>
      <w:tr w:rsidR="007653C5">
        <w:tc>
          <w:tcPr>
            <w:tcW w:w="2880" w:type="dxa"/>
          </w:tcPr>
          <w:p w:rsidR="007653C5" w:rsidRDefault="00995A36">
            <w:r>
              <w:t>4987.</w:t>
            </w:r>
          </w:p>
        </w:tc>
        <w:tc>
          <w:tcPr>
            <w:tcW w:w="2880" w:type="dxa"/>
          </w:tcPr>
          <w:p w:rsidR="007653C5" w:rsidRDefault="00995A36">
            <w:r>
              <w:t>Аудиозапись Гарик Жиробас – «Русский народ», размещенная в сети Интернет (решение Советского районного суда г. Тулы от 25.07.</w:t>
            </w:r>
            <w:r>
              <w:t>2019 и определение Советского районного суда г. Тулы от 02.09.2019);</w:t>
            </w:r>
          </w:p>
        </w:tc>
        <w:tc>
          <w:tcPr>
            <w:tcW w:w="2880" w:type="dxa"/>
          </w:tcPr>
          <w:p w:rsidR="007653C5" w:rsidRDefault="00995A36">
            <w:r>
              <w:t>18.11.2019</w:t>
            </w:r>
          </w:p>
        </w:tc>
      </w:tr>
      <w:tr w:rsidR="007653C5">
        <w:tc>
          <w:tcPr>
            <w:tcW w:w="2880" w:type="dxa"/>
          </w:tcPr>
          <w:p w:rsidR="007653C5" w:rsidRDefault="00995A36">
            <w:r>
              <w:t>4988.</w:t>
            </w:r>
          </w:p>
        </w:tc>
        <w:tc>
          <w:tcPr>
            <w:tcW w:w="2880" w:type="dxa"/>
          </w:tcPr>
          <w:p w:rsidR="007653C5" w:rsidRDefault="00995A36">
            <w: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w:t>
            </w:r>
            <w:r>
              <w:t>ы от 02.09.2019);</w:t>
            </w:r>
          </w:p>
        </w:tc>
        <w:tc>
          <w:tcPr>
            <w:tcW w:w="2880" w:type="dxa"/>
          </w:tcPr>
          <w:p w:rsidR="007653C5" w:rsidRDefault="00995A36">
            <w:r>
              <w:t>18.11.2019</w:t>
            </w:r>
          </w:p>
        </w:tc>
      </w:tr>
      <w:tr w:rsidR="007653C5">
        <w:tc>
          <w:tcPr>
            <w:tcW w:w="2880" w:type="dxa"/>
          </w:tcPr>
          <w:p w:rsidR="007653C5" w:rsidRDefault="00995A36">
            <w:r>
              <w:t>49</w:t>
            </w:r>
            <w:r>
              <w:lastRenderedPageBreak/>
              <w:t>89.</w:t>
            </w:r>
          </w:p>
        </w:tc>
        <w:tc>
          <w:tcPr>
            <w:tcW w:w="2880" w:type="dxa"/>
          </w:tcPr>
          <w:p w:rsidR="007653C5" w:rsidRDefault="00995A36">
            <w:r>
              <w:lastRenderedPageBreak/>
              <w:t xml:space="preserve">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w:t>
            </w:r>
            <w:r>
              <w:lastRenderedPageBreak/>
              <w:t xml:space="preserve">Белорецкого межрайонного </w:t>
            </w:r>
            <w:r>
              <w:t>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2880" w:type="dxa"/>
          </w:tcPr>
          <w:p w:rsidR="007653C5" w:rsidRDefault="00995A36">
            <w:r>
              <w:lastRenderedPageBreak/>
              <w:t>26.1</w:t>
            </w:r>
            <w:r>
              <w:t>1.</w:t>
            </w:r>
            <w:r>
              <w:lastRenderedPageBreak/>
              <w:t>2019</w:t>
            </w:r>
          </w:p>
        </w:tc>
      </w:tr>
      <w:tr w:rsidR="007653C5">
        <w:tc>
          <w:tcPr>
            <w:tcW w:w="2880" w:type="dxa"/>
          </w:tcPr>
          <w:p w:rsidR="007653C5" w:rsidRDefault="00995A36">
            <w:r>
              <w:lastRenderedPageBreak/>
              <w:t>4990.</w:t>
            </w:r>
          </w:p>
        </w:tc>
        <w:tc>
          <w:tcPr>
            <w:tcW w:w="2880" w:type="dxa"/>
          </w:tcPr>
          <w:p w:rsidR="007653C5" w:rsidRDefault="00995A36">
            <w: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w:t>
            </w:r>
            <w:r>
              <w:t>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w:t>
            </w:r>
            <w:r>
              <w:t>ам Верховного Суда Республики Башкортостан от 18.09.2019);</w:t>
            </w:r>
          </w:p>
        </w:tc>
        <w:tc>
          <w:tcPr>
            <w:tcW w:w="2880" w:type="dxa"/>
          </w:tcPr>
          <w:p w:rsidR="007653C5" w:rsidRDefault="00995A36">
            <w:r>
              <w:t>26.11.2019</w:t>
            </w:r>
          </w:p>
        </w:tc>
      </w:tr>
      <w:tr w:rsidR="007653C5">
        <w:tc>
          <w:tcPr>
            <w:tcW w:w="2880" w:type="dxa"/>
          </w:tcPr>
          <w:p w:rsidR="007653C5" w:rsidRDefault="00995A36">
            <w:r>
              <w:t>4991.</w:t>
            </w:r>
          </w:p>
        </w:tc>
        <w:tc>
          <w:tcPr>
            <w:tcW w:w="2880" w:type="dxa"/>
          </w:tcPr>
          <w:p w:rsidR="007653C5" w:rsidRDefault="00995A36">
            <w: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w:t>
            </w:r>
            <w:r>
              <w:t>,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w:t>
            </w:r>
            <w:r>
              <w:t>вного Суда Республики Башкортостан от 18.09.2019);</w:t>
            </w:r>
          </w:p>
        </w:tc>
        <w:tc>
          <w:tcPr>
            <w:tcW w:w="2880" w:type="dxa"/>
          </w:tcPr>
          <w:p w:rsidR="007653C5" w:rsidRDefault="00995A36">
            <w:r>
              <w:t>26.11.2019</w:t>
            </w:r>
          </w:p>
        </w:tc>
      </w:tr>
      <w:tr w:rsidR="007653C5">
        <w:tc>
          <w:tcPr>
            <w:tcW w:w="2880" w:type="dxa"/>
          </w:tcPr>
          <w:p w:rsidR="007653C5" w:rsidRDefault="00995A36">
            <w:r>
              <w:t>4992.</w:t>
            </w:r>
          </w:p>
        </w:tc>
        <w:tc>
          <w:tcPr>
            <w:tcW w:w="2880" w:type="dxa"/>
          </w:tcPr>
          <w:p w:rsidR="007653C5" w:rsidRDefault="00995A36">
            <w: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w:t>
            </w:r>
            <w:r>
              <w:t>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w:t>
            </w:r>
            <w:r>
              <w:t>ики Башкортостан от 18.09.2019);</w:t>
            </w:r>
          </w:p>
        </w:tc>
        <w:tc>
          <w:tcPr>
            <w:tcW w:w="2880" w:type="dxa"/>
          </w:tcPr>
          <w:p w:rsidR="007653C5" w:rsidRDefault="00995A36">
            <w:r>
              <w:t>26.11.2019</w:t>
            </w:r>
          </w:p>
        </w:tc>
      </w:tr>
      <w:tr w:rsidR="007653C5">
        <w:tc>
          <w:tcPr>
            <w:tcW w:w="2880" w:type="dxa"/>
          </w:tcPr>
          <w:p w:rsidR="007653C5" w:rsidRDefault="00995A36">
            <w:r>
              <w:t>4993.</w:t>
            </w:r>
          </w:p>
        </w:tc>
        <w:tc>
          <w:tcPr>
            <w:tcW w:w="2880" w:type="dxa"/>
          </w:tcPr>
          <w:p w:rsidR="007653C5" w:rsidRDefault="00995A36">
            <w: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w:t>
            </w:r>
            <w:r>
              <w:t xml:space="preserve"> и заканчивающейся словами «Расовая Священная война! RaHoWa! RaHoWa! (решение Ворошиловского районного суда г. Ростова-на-Дону от 11.09.2019);</w:t>
            </w:r>
          </w:p>
        </w:tc>
        <w:tc>
          <w:tcPr>
            <w:tcW w:w="2880" w:type="dxa"/>
          </w:tcPr>
          <w:p w:rsidR="007653C5" w:rsidRDefault="00995A36">
            <w:r>
              <w:t>26.11.2019</w:t>
            </w:r>
          </w:p>
        </w:tc>
      </w:tr>
      <w:tr w:rsidR="007653C5">
        <w:tc>
          <w:tcPr>
            <w:tcW w:w="2880" w:type="dxa"/>
          </w:tcPr>
          <w:p w:rsidR="007653C5" w:rsidRDefault="00995A36">
            <w:r>
              <w:t>4</w:t>
            </w:r>
            <w:r>
              <w:lastRenderedPageBreak/>
              <w:t>994.</w:t>
            </w:r>
          </w:p>
        </w:tc>
        <w:tc>
          <w:tcPr>
            <w:tcW w:w="2880" w:type="dxa"/>
          </w:tcPr>
          <w:p w:rsidR="007653C5" w:rsidRDefault="00995A36">
            <w:r>
              <w:lastRenderedPageBreak/>
              <w:t>Информационный материал – аудиозапись с текстом песни «Qur March» (Наш марш», исполнитель «Molo</w:t>
            </w:r>
            <w:r>
              <w:t xml:space="preserve">t», </w:t>
            </w:r>
            <w:r>
              <w:lastRenderedPageBreak/>
              <w:t>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w:t>
            </w:r>
            <w:r>
              <w:t>Дону от 11.09.2019);</w:t>
            </w:r>
          </w:p>
        </w:tc>
        <w:tc>
          <w:tcPr>
            <w:tcW w:w="2880" w:type="dxa"/>
          </w:tcPr>
          <w:p w:rsidR="007653C5" w:rsidRDefault="00995A36">
            <w:r>
              <w:lastRenderedPageBreak/>
              <w:t>26.</w:t>
            </w:r>
            <w:r>
              <w:lastRenderedPageBreak/>
              <w:t>11.2019</w:t>
            </w:r>
          </w:p>
        </w:tc>
      </w:tr>
      <w:tr w:rsidR="007653C5">
        <w:tc>
          <w:tcPr>
            <w:tcW w:w="2880" w:type="dxa"/>
          </w:tcPr>
          <w:p w:rsidR="007653C5" w:rsidRDefault="00995A36">
            <w:r>
              <w:lastRenderedPageBreak/>
              <w:t>4995.</w:t>
            </w:r>
          </w:p>
        </w:tc>
        <w:tc>
          <w:tcPr>
            <w:tcW w:w="2880" w:type="dxa"/>
          </w:tcPr>
          <w:p w:rsidR="007653C5" w:rsidRDefault="00995A36">
            <w:r>
              <w:t xml:space="preserve">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w:t>
            </w:r>
            <w:r>
              <w:t>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w:t>
            </w:r>
            <w:r>
              <w:t xml:space="preserve"> России» общей продолжительностью 28 секунд (решение Октябрьского районного суда г. Грозного от 01.10.2019);</w:t>
            </w:r>
          </w:p>
        </w:tc>
        <w:tc>
          <w:tcPr>
            <w:tcW w:w="2880" w:type="dxa"/>
          </w:tcPr>
          <w:p w:rsidR="007653C5" w:rsidRDefault="00995A36">
            <w:r>
              <w:t>26.11.2019</w:t>
            </w:r>
          </w:p>
        </w:tc>
      </w:tr>
      <w:tr w:rsidR="007653C5">
        <w:tc>
          <w:tcPr>
            <w:tcW w:w="2880" w:type="dxa"/>
          </w:tcPr>
          <w:p w:rsidR="007653C5" w:rsidRDefault="00995A36">
            <w:r>
              <w:t>4996.</w:t>
            </w:r>
          </w:p>
        </w:tc>
        <w:tc>
          <w:tcPr>
            <w:tcW w:w="2880" w:type="dxa"/>
          </w:tcPr>
          <w:p w:rsidR="007653C5" w:rsidRDefault="00995A36">
            <w:r>
              <w:t>Видеоматериал под названием «Разговор к Чеченцам и чеченоязычным рабам России (на чеченском)» на чеченском языке общей продолжите</w:t>
            </w:r>
            <w:r>
              <w:t xml:space="preserve">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w:t>
            </w:r>
            <w:r>
              <w:t>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w="2880" w:type="dxa"/>
          </w:tcPr>
          <w:p w:rsidR="007653C5" w:rsidRDefault="00995A36">
            <w:r>
              <w:t>26.11.2019</w:t>
            </w:r>
          </w:p>
        </w:tc>
      </w:tr>
      <w:tr w:rsidR="007653C5">
        <w:tc>
          <w:tcPr>
            <w:tcW w:w="2880" w:type="dxa"/>
          </w:tcPr>
          <w:p w:rsidR="007653C5" w:rsidRDefault="00995A36">
            <w:r>
              <w:t>4997.</w:t>
            </w:r>
          </w:p>
        </w:tc>
        <w:tc>
          <w:tcPr>
            <w:tcW w:w="2880" w:type="dxa"/>
          </w:tcPr>
          <w:p w:rsidR="007653C5" w:rsidRDefault="00995A36">
            <w:r>
              <w:t xml:space="preserve">Видеоматериал под названием </w:t>
            </w:r>
            <w:r>
              <w:t>«кафыров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w:t>
            </w:r>
            <w:r>
              <w:t xml:space="preserve"> –– вот твои корни, вот здесь твой отец, твоя мать… ») (решение Наурского районного суда Чеченской Республики от 27.05.2019);</w:t>
            </w:r>
          </w:p>
        </w:tc>
        <w:tc>
          <w:tcPr>
            <w:tcW w:w="2880" w:type="dxa"/>
          </w:tcPr>
          <w:p w:rsidR="007653C5" w:rsidRDefault="00995A36">
            <w:r>
              <w:t>26.11.2019</w:t>
            </w:r>
          </w:p>
        </w:tc>
      </w:tr>
      <w:tr w:rsidR="007653C5">
        <w:tc>
          <w:tcPr>
            <w:tcW w:w="2880" w:type="dxa"/>
          </w:tcPr>
          <w:p w:rsidR="007653C5" w:rsidRDefault="00995A36">
            <w:r>
              <w:t>4998.</w:t>
            </w:r>
          </w:p>
        </w:tc>
        <w:tc>
          <w:tcPr>
            <w:tcW w:w="2880" w:type="dxa"/>
          </w:tcPr>
          <w:p w:rsidR="007653C5" w:rsidRDefault="00995A36">
            <w:r>
              <w:t>Текст стихотворения под названием: «Палестина в борьбе», изготовленный Евстратовым А.Г. (решение Коминтерновског</w:t>
            </w:r>
            <w:r>
              <w:t>о районного суда г. Воронежа от 14.04.2011 и определение Коминтерновского районного суда г. Воронежа от 20.06.2011);</w:t>
            </w:r>
          </w:p>
        </w:tc>
        <w:tc>
          <w:tcPr>
            <w:tcW w:w="2880" w:type="dxa"/>
          </w:tcPr>
          <w:p w:rsidR="007653C5" w:rsidRDefault="00995A36">
            <w:r>
              <w:t>26.11.2019</w:t>
            </w:r>
          </w:p>
        </w:tc>
      </w:tr>
      <w:tr w:rsidR="007653C5">
        <w:tc>
          <w:tcPr>
            <w:tcW w:w="2880" w:type="dxa"/>
          </w:tcPr>
          <w:p w:rsidR="007653C5" w:rsidRDefault="00995A36">
            <w:r>
              <w:t>4</w:t>
            </w:r>
            <w:r>
              <w:lastRenderedPageBreak/>
              <w:t>999.</w:t>
            </w:r>
          </w:p>
        </w:tc>
        <w:tc>
          <w:tcPr>
            <w:tcW w:w="2880" w:type="dxa"/>
          </w:tcPr>
          <w:p w:rsidR="007653C5" w:rsidRDefault="00995A36">
            <w:r>
              <w:lastRenderedPageBreak/>
              <w:t xml:space="preserve">Текстовый документ под названием: «Терроризм», антиклерикализм, социализм, революции», изготовленный </w:t>
            </w:r>
            <w:r>
              <w:lastRenderedPageBreak/>
              <w:t>Евстратовым А.Г. (ре</w:t>
            </w:r>
            <w:r>
              <w:t>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7653C5" w:rsidRDefault="00995A36">
            <w:r>
              <w:lastRenderedPageBreak/>
              <w:t>26.</w:t>
            </w:r>
            <w:r>
              <w:lastRenderedPageBreak/>
              <w:t>11.2019</w:t>
            </w:r>
          </w:p>
        </w:tc>
      </w:tr>
      <w:tr w:rsidR="007653C5">
        <w:tc>
          <w:tcPr>
            <w:tcW w:w="2880" w:type="dxa"/>
          </w:tcPr>
          <w:p w:rsidR="007653C5" w:rsidRDefault="00995A36">
            <w:r>
              <w:lastRenderedPageBreak/>
              <w:t>5000.</w:t>
            </w:r>
          </w:p>
        </w:tc>
        <w:tc>
          <w:tcPr>
            <w:tcW w:w="2880" w:type="dxa"/>
          </w:tcPr>
          <w:p w:rsidR="007653C5" w:rsidRDefault="00995A36">
            <w:r>
              <w:t>Аудиовизуальный файл «Как евреи уничтожают Рода Асов», продолжительностью 7 минут 40 секунд, предста</w:t>
            </w:r>
            <w:r>
              <w:t>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w:t>
            </w:r>
            <w:r>
              <w:t xml:space="preserve">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r>
              <w:t>;</w:t>
            </w:r>
          </w:p>
        </w:tc>
        <w:tc>
          <w:tcPr>
            <w:tcW w:w="2880" w:type="dxa"/>
          </w:tcPr>
          <w:p w:rsidR="007653C5" w:rsidRDefault="00995A36">
            <w:r>
              <w:t>09.12.2019</w:t>
            </w:r>
          </w:p>
        </w:tc>
      </w:tr>
      <w:tr w:rsidR="007653C5">
        <w:tc>
          <w:tcPr>
            <w:tcW w:w="2880" w:type="dxa"/>
          </w:tcPr>
          <w:p w:rsidR="007653C5" w:rsidRDefault="00995A36">
            <w:r>
              <w:t>5001.</w:t>
            </w:r>
          </w:p>
        </w:tc>
        <w:tc>
          <w:tcPr>
            <w:tcW w:w="2880" w:type="dxa"/>
          </w:tcPr>
          <w:p w:rsidR="007653C5" w:rsidRDefault="00995A36">
            <w:r>
              <w:t xml:space="preserve">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w:t>
            </w:r>
            <w:r>
              <w:t>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w="2880" w:type="dxa"/>
          </w:tcPr>
          <w:p w:rsidR="007653C5" w:rsidRDefault="00995A36">
            <w:r>
              <w:t>09.12.2019</w:t>
            </w:r>
          </w:p>
        </w:tc>
      </w:tr>
      <w:tr w:rsidR="007653C5">
        <w:tc>
          <w:tcPr>
            <w:tcW w:w="2880" w:type="dxa"/>
          </w:tcPr>
          <w:p w:rsidR="007653C5" w:rsidRDefault="00995A36">
            <w:r>
              <w:t>5002.</w:t>
            </w:r>
          </w:p>
        </w:tc>
        <w:tc>
          <w:tcPr>
            <w:tcW w:w="2880" w:type="dxa"/>
          </w:tcPr>
          <w:p w:rsidR="007653C5" w:rsidRDefault="00995A36">
            <w:r>
              <w:t>Видеоз</w:t>
            </w:r>
            <w:r>
              <w:t>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w:t>
            </w:r>
            <w:r>
              <w:t>»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w="2880" w:type="dxa"/>
          </w:tcPr>
          <w:p w:rsidR="007653C5" w:rsidRDefault="00995A36">
            <w:r>
              <w:t>09.12.2019</w:t>
            </w:r>
          </w:p>
        </w:tc>
      </w:tr>
      <w:tr w:rsidR="007653C5">
        <w:tc>
          <w:tcPr>
            <w:tcW w:w="2880" w:type="dxa"/>
          </w:tcPr>
          <w:p w:rsidR="007653C5" w:rsidRDefault="00995A36">
            <w:r>
              <w:t>5003.</w:t>
            </w:r>
          </w:p>
        </w:tc>
        <w:tc>
          <w:tcPr>
            <w:tcW w:w="2880" w:type="dxa"/>
          </w:tcPr>
          <w:p w:rsidR="007653C5" w:rsidRDefault="00995A36">
            <w:r>
              <w:t>Текст аудиокомпозиции «Slavik Cherep feat NikkO - «Черные мартышки», начинающийся с</w:t>
            </w:r>
            <w:r>
              <w:t>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w:t>
            </w:r>
            <w:r>
              <w:t xml:space="preserve"> Липецка от 02.10.2019);</w:t>
            </w:r>
          </w:p>
        </w:tc>
        <w:tc>
          <w:tcPr>
            <w:tcW w:w="2880" w:type="dxa"/>
          </w:tcPr>
          <w:p w:rsidR="007653C5" w:rsidRDefault="00995A36">
            <w:r>
              <w:t>09.12.2019</w:t>
            </w:r>
          </w:p>
        </w:tc>
      </w:tr>
      <w:tr w:rsidR="007653C5">
        <w:tc>
          <w:tcPr>
            <w:tcW w:w="2880" w:type="dxa"/>
          </w:tcPr>
          <w:p w:rsidR="007653C5" w:rsidRDefault="00995A36">
            <w:r>
              <w:lastRenderedPageBreak/>
              <w:t>5004.</w:t>
            </w:r>
          </w:p>
        </w:tc>
        <w:tc>
          <w:tcPr>
            <w:tcW w:w="2880" w:type="dxa"/>
          </w:tcPr>
          <w:p w:rsidR="007653C5" w:rsidRDefault="00995A36">
            <w: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w="2880" w:type="dxa"/>
          </w:tcPr>
          <w:p w:rsidR="007653C5" w:rsidRDefault="00995A36">
            <w:r>
              <w:t>24.12.2019</w:t>
            </w:r>
          </w:p>
        </w:tc>
      </w:tr>
      <w:tr w:rsidR="007653C5">
        <w:tc>
          <w:tcPr>
            <w:tcW w:w="2880" w:type="dxa"/>
          </w:tcPr>
          <w:p w:rsidR="007653C5" w:rsidRDefault="00995A36">
            <w:r>
              <w:t>5005.</w:t>
            </w:r>
          </w:p>
        </w:tc>
        <w:tc>
          <w:tcPr>
            <w:tcW w:w="2880" w:type="dxa"/>
          </w:tcPr>
          <w:p w:rsidR="007653C5" w:rsidRDefault="00995A36">
            <w:r>
              <w:t>Видеозапись «КАЗАКИ-ВРА</w:t>
            </w:r>
            <w:r>
              <w:t>ГИ РОССИИ», размещенная в сети Интернет (решение Советского районного суда г. Тулы от 11.11.2019);</w:t>
            </w:r>
          </w:p>
        </w:tc>
        <w:tc>
          <w:tcPr>
            <w:tcW w:w="2880" w:type="dxa"/>
          </w:tcPr>
          <w:p w:rsidR="007653C5" w:rsidRDefault="00995A36">
            <w:r>
              <w:t>16.01.2020</w:t>
            </w:r>
          </w:p>
        </w:tc>
      </w:tr>
      <w:tr w:rsidR="007653C5">
        <w:tc>
          <w:tcPr>
            <w:tcW w:w="2880" w:type="dxa"/>
          </w:tcPr>
          <w:p w:rsidR="007653C5" w:rsidRDefault="00995A36">
            <w:r>
              <w:t>5006.</w:t>
            </w:r>
          </w:p>
        </w:tc>
        <w:tc>
          <w:tcPr>
            <w:tcW w:w="2880" w:type="dxa"/>
          </w:tcPr>
          <w:p w:rsidR="007653C5" w:rsidRDefault="00995A36">
            <w:r>
              <w:t>Печатные материалы - №3/36, №4/37, №5/38, №6/39, №9/42 от 2018 года газеты «Владимирская Русь», формата А3 на 8 страницах каждая, отпечатан</w:t>
            </w:r>
            <w:r>
              <w:t>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 и апелляционное определение Cудебной коллегии по административным делам Верховно</w:t>
            </w:r>
            <w:r>
              <w:t>го Суда Республики Башкортостан от 27.11.2019);</w:t>
            </w:r>
          </w:p>
        </w:tc>
        <w:tc>
          <w:tcPr>
            <w:tcW w:w="2880" w:type="dxa"/>
          </w:tcPr>
          <w:p w:rsidR="007653C5" w:rsidRDefault="00995A36">
            <w:r>
              <w:t>06.02.2020</w:t>
            </w:r>
          </w:p>
        </w:tc>
      </w:tr>
      <w:tr w:rsidR="007653C5">
        <w:tc>
          <w:tcPr>
            <w:tcW w:w="2880" w:type="dxa"/>
          </w:tcPr>
          <w:p w:rsidR="007653C5" w:rsidRDefault="00995A36">
            <w:r>
              <w:t>5007.</w:t>
            </w:r>
          </w:p>
        </w:tc>
        <w:tc>
          <w:tcPr>
            <w:tcW w:w="2880" w:type="dxa"/>
          </w:tcPr>
          <w:p w:rsidR="007653C5" w:rsidRDefault="00995A36">
            <w:r>
              <w:t xml:space="preserve">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w:t>
            </w:r>
            <w:r>
              <w:t>заканчивающаяся «... что называется ББПЕ» (решение Кировского районного суда города Саратова от 13.11.2019);</w:t>
            </w:r>
          </w:p>
        </w:tc>
        <w:tc>
          <w:tcPr>
            <w:tcW w:w="2880" w:type="dxa"/>
          </w:tcPr>
          <w:p w:rsidR="007653C5" w:rsidRDefault="00995A36">
            <w:r>
              <w:t>06.02.2020</w:t>
            </w:r>
          </w:p>
        </w:tc>
      </w:tr>
      <w:tr w:rsidR="007653C5">
        <w:tc>
          <w:tcPr>
            <w:tcW w:w="2880" w:type="dxa"/>
          </w:tcPr>
          <w:p w:rsidR="007653C5" w:rsidRDefault="00995A36">
            <w:r>
              <w:t>5008.</w:t>
            </w:r>
          </w:p>
        </w:tc>
        <w:tc>
          <w:tcPr>
            <w:tcW w:w="2880" w:type="dxa"/>
          </w:tcPr>
          <w:p w:rsidR="007653C5" w:rsidRDefault="00995A36">
            <w:r>
              <w:t>Текст песни под названием «ББПЕ» исполнителя «The Xynta», начинающийся со слов «В самый полный штиль и в самый сильный ураган», з</w:t>
            </w:r>
            <w:r>
              <w:t>аканчивающийся «... что называется ББПЕ» (решение Кировского районного суда города Саратова от 13.11.2019);</w:t>
            </w:r>
          </w:p>
        </w:tc>
        <w:tc>
          <w:tcPr>
            <w:tcW w:w="2880" w:type="dxa"/>
          </w:tcPr>
          <w:p w:rsidR="007653C5" w:rsidRDefault="00995A36">
            <w:r>
              <w:t>06.02.2020</w:t>
            </w:r>
          </w:p>
        </w:tc>
      </w:tr>
      <w:tr w:rsidR="007653C5">
        <w:tc>
          <w:tcPr>
            <w:tcW w:w="2880" w:type="dxa"/>
          </w:tcPr>
          <w:p w:rsidR="007653C5" w:rsidRDefault="00995A36">
            <w:r>
              <w:t>50</w:t>
            </w:r>
            <w:r>
              <w:lastRenderedPageBreak/>
              <w:t>09.</w:t>
            </w:r>
          </w:p>
        </w:tc>
        <w:tc>
          <w:tcPr>
            <w:tcW w:w="2880" w:type="dxa"/>
          </w:tcPr>
          <w:p w:rsidR="007653C5" w:rsidRDefault="00995A36">
            <w:r>
              <w:lastRenderedPageBreak/>
              <w:t>Печатные материалы: № 10/31 газеты «Владимирская Русь» и № 7/28 газеты «Владимирская Русь» от 2017 года, формата АЗ на 8 страницах</w:t>
            </w:r>
            <w:r>
              <w:t xml:space="preserve"> каждая, отпечатанные в типографии ОАО «Владимирская офсетная </w:t>
            </w:r>
            <w:r>
              <w:lastRenderedPageBreak/>
              <w:t>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w:t>
            </w:r>
            <w:r>
              <w:t>вным делам Верховного Суда Республики Башкортостан от 27.11.2019);</w:t>
            </w:r>
          </w:p>
        </w:tc>
        <w:tc>
          <w:tcPr>
            <w:tcW w:w="2880" w:type="dxa"/>
          </w:tcPr>
          <w:p w:rsidR="007653C5" w:rsidRDefault="00995A36">
            <w:r>
              <w:lastRenderedPageBreak/>
              <w:t>20.02.</w:t>
            </w:r>
            <w:r>
              <w:lastRenderedPageBreak/>
              <w:t>2020</w:t>
            </w:r>
          </w:p>
        </w:tc>
      </w:tr>
      <w:tr w:rsidR="007653C5">
        <w:tc>
          <w:tcPr>
            <w:tcW w:w="2880" w:type="dxa"/>
          </w:tcPr>
          <w:p w:rsidR="007653C5" w:rsidRDefault="00995A36">
            <w:r>
              <w:lastRenderedPageBreak/>
              <w:t>5010.</w:t>
            </w:r>
          </w:p>
        </w:tc>
        <w:tc>
          <w:tcPr>
            <w:tcW w:w="2880" w:type="dxa"/>
          </w:tcPr>
          <w:p w:rsidR="007653C5" w:rsidRDefault="00995A36">
            <w:r>
              <w:t>Информационный материал: Аудиофайл «Гураба (Странники, Чуждые Саид Абу (Аби) Саад Бурятский (Аль Буряти) IslamClub.ru)» длительностью 24 мин. 58 сек. («….(иностранный язык</w:t>
            </w:r>
            <w:r>
              <w:t>) Ислам пришел чуждым … оно очень болезненное наказание, (иностранная речь)») (решение Центрального районного суда г. Хабаровска от 19.09.2018);</w:t>
            </w:r>
          </w:p>
        </w:tc>
        <w:tc>
          <w:tcPr>
            <w:tcW w:w="2880" w:type="dxa"/>
          </w:tcPr>
          <w:p w:rsidR="007653C5" w:rsidRDefault="00995A36">
            <w:r>
              <w:t>10.03.2020</w:t>
            </w:r>
          </w:p>
        </w:tc>
      </w:tr>
      <w:tr w:rsidR="007653C5">
        <w:tc>
          <w:tcPr>
            <w:tcW w:w="2880" w:type="dxa"/>
          </w:tcPr>
          <w:p w:rsidR="007653C5" w:rsidRDefault="00995A36">
            <w:r>
              <w:t>5011.</w:t>
            </w:r>
          </w:p>
        </w:tc>
        <w:tc>
          <w:tcPr>
            <w:tcW w:w="2880" w:type="dxa"/>
          </w:tcPr>
          <w:p w:rsidR="007653C5" w:rsidRDefault="00995A36">
            <w:r>
              <w:t>Видеоролик под названием на немецком языке «А Tribute to the Waffen SS My Honor» (англ. «Дань</w:t>
            </w:r>
            <w:r>
              <w:t xml:space="preserve">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w:t>
            </w:r>
            <w:r>
              <w:t>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w:t>
            </w:r>
            <w:r>
              <w:t>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w="2880" w:type="dxa"/>
          </w:tcPr>
          <w:p w:rsidR="007653C5" w:rsidRDefault="00995A36">
            <w:r>
              <w:t>10.03.2020</w:t>
            </w:r>
          </w:p>
        </w:tc>
      </w:tr>
      <w:tr w:rsidR="007653C5">
        <w:tc>
          <w:tcPr>
            <w:tcW w:w="2880" w:type="dxa"/>
          </w:tcPr>
          <w:p w:rsidR="007653C5" w:rsidRDefault="00995A36">
            <w:r>
              <w:t>5012.</w:t>
            </w:r>
          </w:p>
        </w:tc>
        <w:tc>
          <w:tcPr>
            <w:tcW w:w="2880" w:type="dxa"/>
          </w:tcPr>
          <w:p w:rsidR="007653C5" w:rsidRDefault="00995A36">
            <w:r>
              <w:t xml:space="preserve">Видеоролик под названием на немецком языке </w:t>
            </w:r>
            <w:r>
              <w:t xml:space="preserve">«Adolf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w:t>
            </w:r>
            <w:r>
              <w:t>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w:t>
            </w:r>
            <w:r>
              <w:t>ионной сети «Интернет» (решение Фрунзенского районного суда г. Владивостока от 04.12.2019);</w:t>
            </w:r>
          </w:p>
        </w:tc>
        <w:tc>
          <w:tcPr>
            <w:tcW w:w="2880" w:type="dxa"/>
          </w:tcPr>
          <w:p w:rsidR="007653C5" w:rsidRDefault="00995A36">
            <w:r>
              <w:t>10.03.2020</w:t>
            </w:r>
          </w:p>
        </w:tc>
      </w:tr>
      <w:tr w:rsidR="007653C5">
        <w:tc>
          <w:tcPr>
            <w:tcW w:w="2880" w:type="dxa"/>
          </w:tcPr>
          <w:p w:rsidR="007653C5" w:rsidRDefault="00995A36">
            <w:r>
              <w:t>50</w:t>
            </w:r>
            <w:r>
              <w:lastRenderedPageBreak/>
              <w:t>13.</w:t>
            </w:r>
          </w:p>
        </w:tc>
        <w:tc>
          <w:tcPr>
            <w:tcW w:w="2880" w:type="dxa"/>
          </w:tcPr>
          <w:p w:rsidR="007653C5" w:rsidRDefault="00995A36">
            <w:r>
              <w:lastRenderedPageBreak/>
              <w:t xml:space="preserve">Видеоролик под названием на немецком языке «Lĕon Degrelle - Was die weiße Rasse ihrer „Sieg” gab» (нем. «Leon Degrelle – то, что белой pace дала </w:t>
            </w:r>
            <w:r>
              <w:t xml:space="preserve">их «победа»»), продолжительностью 03 мин. 01 сек. (данный видеоролик </w:t>
            </w:r>
            <w:r>
              <w:lastRenderedPageBreak/>
              <w:t>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w:t>
            </w:r>
            <w:r>
              <w:t>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w="2880" w:type="dxa"/>
          </w:tcPr>
          <w:p w:rsidR="007653C5" w:rsidRDefault="00995A36">
            <w:r>
              <w:lastRenderedPageBreak/>
              <w:t>10.03.</w:t>
            </w:r>
            <w:r>
              <w:lastRenderedPageBreak/>
              <w:t>2020</w:t>
            </w:r>
          </w:p>
        </w:tc>
      </w:tr>
      <w:tr w:rsidR="007653C5">
        <w:tc>
          <w:tcPr>
            <w:tcW w:w="2880" w:type="dxa"/>
          </w:tcPr>
          <w:p w:rsidR="007653C5" w:rsidRDefault="00995A36">
            <w:r>
              <w:lastRenderedPageBreak/>
              <w:t>5014.</w:t>
            </w:r>
          </w:p>
        </w:tc>
        <w:tc>
          <w:tcPr>
            <w:tcW w:w="2880" w:type="dxa"/>
          </w:tcPr>
          <w:p w:rsidR="007653C5" w:rsidRDefault="00995A36">
            <w:r>
              <w:t>Видеоролик на немецком языке под названием «Deni Mad (Моджахед, батальон Торн</w:t>
            </w:r>
            <w:r>
              <w:t>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w:t>
            </w:r>
            <w:r>
              <w:t>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w:t>
            </w:r>
            <w:r>
              <w:t>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w:t>
            </w:r>
            <w:r>
              <w:t xml:space="preserve">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w:t>
            </w:r>
            <w:r>
              <w:t>(решение Фрунзенского районного суда г. Владивостока от 04.12.2019);</w:t>
            </w:r>
          </w:p>
        </w:tc>
        <w:tc>
          <w:tcPr>
            <w:tcW w:w="2880" w:type="dxa"/>
          </w:tcPr>
          <w:p w:rsidR="007653C5" w:rsidRDefault="00995A36">
            <w:r>
              <w:t>10.03.2020</w:t>
            </w:r>
          </w:p>
        </w:tc>
      </w:tr>
      <w:tr w:rsidR="007653C5">
        <w:tc>
          <w:tcPr>
            <w:tcW w:w="2880" w:type="dxa"/>
          </w:tcPr>
          <w:p w:rsidR="007653C5" w:rsidRDefault="00995A36">
            <w:r>
              <w:t>5015.</w:t>
            </w:r>
          </w:p>
        </w:tc>
        <w:tc>
          <w:tcPr>
            <w:tcW w:w="2880" w:type="dxa"/>
          </w:tcPr>
          <w:p w:rsidR="007653C5" w:rsidRDefault="00995A36">
            <w: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w:t>
            </w:r>
            <w:r>
              <w:t>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w="2880" w:type="dxa"/>
          </w:tcPr>
          <w:p w:rsidR="007653C5" w:rsidRDefault="00995A36">
            <w:r>
              <w:t>23.03.2020</w:t>
            </w:r>
          </w:p>
        </w:tc>
      </w:tr>
      <w:tr w:rsidR="007653C5">
        <w:tc>
          <w:tcPr>
            <w:tcW w:w="2880" w:type="dxa"/>
          </w:tcPr>
          <w:p w:rsidR="007653C5" w:rsidRDefault="00995A36">
            <w:r>
              <w:t>5016.</w:t>
            </w:r>
          </w:p>
        </w:tc>
        <w:tc>
          <w:tcPr>
            <w:tcW w:w="2880" w:type="dxa"/>
          </w:tcPr>
          <w:p w:rsidR="007653C5" w:rsidRDefault="00995A36">
            <w:r>
              <w:t>Текст информационного матер</w:t>
            </w:r>
            <w:r>
              <w:t>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w:t>
            </w:r>
            <w:r>
              <w:t>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w="2880" w:type="dxa"/>
          </w:tcPr>
          <w:p w:rsidR="007653C5" w:rsidRDefault="00995A36">
            <w:r>
              <w:t>23.03.2020</w:t>
            </w:r>
          </w:p>
        </w:tc>
      </w:tr>
      <w:tr w:rsidR="007653C5">
        <w:tc>
          <w:tcPr>
            <w:tcW w:w="2880" w:type="dxa"/>
          </w:tcPr>
          <w:p w:rsidR="007653C5" w:rsidRDefault="00995A36">
            <w:r>
              <w:lastRenderedPageBreak/>
              <w:t>5017.</w:t>
            </w:r>
          </w:p>
        </w:tc>
        <w:tc>
          <w:tcPr>
            <w:tcW w:w="2880" w:type="dxa"/>
          </w:tcPr>
          <w:p w:rsidR="007653C5" w:rsidRDefault="00995A36">
            <w:r>
              <w:t>Текст информационного материала: статьи под названием «Вопрос не в</w:t>
            </w:r>
            <w:r>
              <w:t xml:space="preserve">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w:t>
            </w:r>
            <w:r>
              <w:t>м мы, ради этого мгновения все дела наши») (решение Октябрьского районного суда города Санкт-Петербурга от 17.09.2019);</w:t>
            </w:r>
          </w:p>
        </w:tc>
        <w:tc>
          <w:tcPr>
            <w:tcW w:w="2880" w:type="dxa"/>
          </w:tcPr>
          <w:p w:rsidR="007653C5" w:rsidRDefault="00995A36">
            <w:r>
              <w:t>23.03.2020</w:t>
            </w:r>
          </w:p>
        </w:tc>
      </w:tr>
      <w:tr w:rsidR="007653C5">
        <w:tc>
          <w:tcPr>
            <w:tcW w:w="2880" w:type="dxa"/>
          </w:tcPr>
          <w:p w:rsidR="007653C5" w:rsidRDefault="00995A36">
            <w:r>
              <w:t>5018.</w:t>
            </w:r>
          </w:p>
        </w:tc>
        <w:tc>
          <w:tcPr>
            <w:tcW w:w="2880" w:type="dxa"/>
          </w:tcPr>
          <w:p w:rsidR="007653C5" w:rsidRDefault="00995A36">
            <w:r>
              <w:t>Аудиозапись под названием «Calvados – Primates» продолжительностью от 4 минут 55 секунд до 4 минут 58 секунд, начинающ</w:t>
            </w:r>
            <w:r>
              <w:t>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tc>
        <w:tc>
          <w:tcPr>
            <w:tcW w:w="2880" w:type="dxa"/>
          </w:tcPr>
          <w:p w:rsidR="007653C5" w:rsidRDefault="00995A36">
            <w:r>
              <w:t>01.04.2020</w:t>
            </w:r>
          </w:p>
        </w:tc>
      </w:tr>
      <w:tr w:rsidR="007653C5">
        <w:tc>
          <w:tcPr>
            <w:tcW w:w="2880" w:type="dxa"/>
          </w:tcPr>
          <w:p w:rsidR="007653C5" w:rsidRDefault="00995A36">
            <w:r>
              <w:t>5019.</w:t>
            </w:r>
          </w:p>
        </w:tc>
        <w:tc>
          <w:tcPr>
            <w:tcW w:w="2880" w:type="dxa"/>
          </w:tcPr>
          <w:p w:rsidR="007653C5" w:rsidRDefault="00995A36">
            <w:r>
              <w:t xml:space="preserve">Видеоролик под названием «Упадок уммы и </w:t>
            </w:r>
            <w:r>
              <w:t xml:space="preserve">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 составляет от 28 </w:t>
            </w:r>
            <w:r>
              <w:t>минут 50 секунд до 28 минут 58 секунд (решение Центрального районного суда г. Новосибирска от 21.01.2020);</w:t>
            </w:r>
          </w:p>
        </w:tc>
        <w:tc>
          <w:tcPr>
            <w:tcW w:w="2880" w:type="dxa"/>
          </w:tcPr>
          <w:p w:rsidR="007653C5" w:rsidRDefault="00995A36">
            <w:r>
              <w:t>15.04.2020</w:t>
            </w:r>
          </w:p>
        </w:tc>
      </w:tr>
      <w:tr w:rsidR="007653C5">
        <w:tc>
          <w:tcPr>
            <w:tcW w:w="2880" w:type="dxa"/>
          </w:tcPr>
          <w:p w:rsidR="007653C5" w:rsidRDefault="00995A36">
            <w:r>
              <w:t>5020.</w:t>
            </w:r>
          </w:p>
        </w:tc>
        <w:tc>
          <w:tcPr>
            <w:tcW w:w="2880" w:type="dxa"/>
          </w:tcPr>
          <w:p w:rsidR="007653C5" w:rsidRDefault="00995A36">
            <w:r>
              <w:t>Видеоролик под названием «Как относиться к мусульманам отрицающим джихад», начинающийся со слов «Как относиться к мусульманам…», за</w:t>
            </w:r>
            <w:r>
              <w:t>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w:t>
            </w:r>
            <w:r>
              <w:t>ого суда г. Новосибирска от 21.01.2020);</w:t>
            </w:r>
          </w:p>
        </w:tc>
        <w:tc>
          <w:tcPr>
            <w:tcW w:w="2880" w:type="dxa"/>
          </w:tcPr>
          <w:p w:rsidR="007653C5" w:rsidRDefault="00995A36">
            <w:r>
              <w:t>15.04.2020</w:t>
            </w:r>
          </w:p>
        </w:tc>
      </w:tr>
      <w:tr w:rsidR="007653C5">
        <w:tc>
          <w:tcPr>
            <w:tcW w:w="2880" w:type="dxa"/>
          </w:tcPr>
          <w:p w:rsidR="007653C5" w:rsidRDefault="00995A36">
            <w:r>
              <w:t>5021.</w:t>
            </w:r>
          </w:p>
        </w:tc>
        <w:tc>
          <w:tcPr>
            <w:tcW w:w="2880" w:type="dxa"/>
          </w:tcPr>
          <w:p w:rsidR="007653C5" w:rsidRDefault="00995A36">
            <w:r>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w:t>
            </w:r>
            <w:r>
              <w:t>нтернет- ресурсах (решение Центрального районного суда г. Хабаровска от 14.01.2020);</w:t>
            </w:r>
          </w:p>
        </w:tc>
        <w:tc>
          <w:tcPr>
            <w:tcW w:w="2880" w:type="dxa"/>
          </w:tcPr>
          <w:p w:rsidR="007653C5" w:rsidRDefault="00995A36">
            <w:r>
              <w:t>15.04.2020</w:t>
            </w:r>
          </w:p>
        </w:tc>
      </w:tr>
      <w:tr w:rsidR="007653C5">
        <w:tc>
          <w:tcPr>
            <w:tcW w:w="2880" w:type="dxa"/>
          </w:tcPr>
          <w:p w:rsidR="007653C5" w:rsidRDefault="00995A36">
            <w:r>
              <w:t>5</w:t>
            </w:r>
            <w:r>
              <w:lastRenderedPageBreak/>
              <w:t>022.</w:t>
            </w:r>
          </w:p>
        </w:tc>
        <w:tc>
          <w:tcPr>
            <w:tcW w:w="2880" w:type="dxa"/>
          </w:tcPr>
          <w:p w:rsidR="007653C5" w:rsidRDefault="00995A36">
            <w:r>
              <w:lastRenderedPageBreak/>
              <w:t xml:space="preserve">Аудиозапись под названием «Слушай экзорцист - нож мой лучший друг» продолжительностью от 2 минут 21 </w:t>
            </w:r>
            <w:r>
              <w:lastRenderedPageBreak/>
              <w:t>секунды до 2 минут 23 секунд, начинающаяся и заканчив</w:t>
            </w:r>
            <w:r>
              <w:t>ающаяся словами «…олень! Хватит преследовать меня. …. Четвертовав мы их исцелили» (решение Ржевского городского суда Тверской области от 11.12.2019);</w:t>
            </w:r>
          </w:p>
        </w:tc>
        <w:tc>
          <w:tcPr>
            <w:tcW w:w="2880" w:type="dxa"/>
          </w:tcPr>
          <w:p w:rsidR="007653C5" w:rsidRDefault="00995A36">
            <w:r>
              <w:lastRenderedPageBreak/>
              <w:t>15.</w:t>
            </w:r>
            <w:r>
              <w:lastRenderedPageBreak/>
              <w:t>04.2020</w:t>
            </w:r>
          </w:p>
        </w:tc>
      </w:tr>
      <w:tr w:rsidR="007653C5">
        <w:tc>
          <w:tcPr>
            <w:tcW w:w="2880" w:type="dxa"/>
          </w:tcPr>
          <w:p w:rsidR="007653C5" w:rsidRDefault="00995A36">
            <w:r>
              <w:lastRenderedPageBreak/>
              <w:t>5023.</w:t>
            </w:r>
          </w:p>
        </w:tc>
        <w:tc>
          <w:tcPr>
            <w:tcW w:w="2880" w:type="dxa"/>
          </w:tcPr>
          <w:p w:rsidR="007653C5" w:rsidRDefault="00995A36">
            <w:r>
              <w:t>Текст статьи Александра Севастьянова «Евреи украли 70% собственности РСФСР», «Ельцин уше</w:t>
            </w:r>
            <w:r>
              <w:t>л, что изменилось?»,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w:t>
            </w:r>
            <w:r>
              <w:t>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w:t>
            </w:r>
            <w:r>
              <w:t>1.2019);</w:t>
            </w:r>
          </w:p>
        </w:tc>
        <w:tc>
          <w:tcPr>
            <w:tcW w:w="2880" w:type="dxa"/>
          </w:tcPr>
          <w:p w:rsidR="007653C5" w:rsidRDefault="00995A36">
            <w:r>
              <w:t>15.04.2020</w:t>
            </w:r>
          </w:p>
        </w:tc>
      </w:tr>
      <w:tr w:rsidR="007653C5">
        <w:tc>
          <w:tcPr>
            <w:tcW w:w="2880" w:type="dxa"/>
          </w:tcPr>
          <w:p w:rsidR="007653C5" w:rsidRDefault="00995A36">
            <w:r>
              <w:t>5024.</w:t>
            </w:r>
          </w:p>
        </w:tc>
        <w:tc>
          <w:tcPr>
            <w:tcW w:w="2880" w:type="dxa"/>
          </w:tcPr>
          <w:p w:rsidR="007653C5" w:rsidRDefault="00995A36">
            <w:r>
              <w:t xml:space="preserve">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w:t>
            </w:r>
            <w:r>
              <w:t>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w:t>
            </w:r>
            <w:r>
              <w:t>еспублики Тыва от 18.03.2020);</w:t>
            </w:r>
          </w:p>
        </w:tc>
        <w:tc>
          <w:tcPr>
            <w:tcW w:w="2880" w:type="dxa"/>
          </w:tcPr>
          <w:p w:rsidR="007653C5" w:rsidRDefault="00995A36">
            <w:r>
              <w:t>15.04.2020</w:t>
            </w:r>
          </w:p>
        </w:tc>
      </w:tr>
      <w:tr w:rsidR="007653C5">
        <w:tc>
          <w:tcPr>
            <w:tcW w:w="2880" w:type="dxa"/>
          </w:tcPr>
          <w:p w:rsidR="007653C5" w:rsidRDefault="00995A36">
            <w:r>
              <w:t>5025.</w:t>
            </w:r>
          </w:p>
        </w:tc>
        <w:tc>
          <w:tcPr>
            <w:tcW w:w="2880" w:type="dxa"/>
          </w:tcPr>
          <w:p w:rsidR="007653C5" w:rsidRDefault="00995A36">
            <w:r>
              <w:t xml:space="preserve">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w:t>
            </w:r>
            <w:r>
              <w:t>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tc>
        <w:tc>
          <w:tcPr>
            <w:tcW w:w="2880" w:type="dxa"/>
          </w:tcPr>
          <w:p w:rsidR="007653C5" w:rsidRDefault="00995A36">
            <w:r>
              <w:t>15.04.2020</w:t>
            </w:r>
          </w:p>
        </w:tc>
      </w:tr>
      <w:tr w:rsidR="007653C5">
        <w:tc>
          <w:tcPr>
            <w:tcW w:w="2880" w:type="dxa"/>
          </w:tcPr>
          <w:p w:rsidR="007653C5" w:rsidRDefault="00995A36">
            <w:r>
              <w:t>5026.</w:t>
            </w:r>
          </w:p>
        </w:tc>
        <w:tc>
          <w:tcPr>
            <w:tcW w:w="2880" w:type="dxa"/>
          </w:tcPr>
          <w:p w:rsidR="007653C5" w:rsidRDefault="00995A36">
            <w:r>
              <w:t>Аудиозапись «Яровит-Встань с колен» продолжите</w:t>
            </w:r>
            <w:r>
              <w:t>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p>
        </w:tc>
        <w:tc>
          <w:tcPr>
            <w:tcW w:w="2880" w:type="dxa"/>
          </w:tcPr>
          <w:p w:rsidR="007653C5" w:rsidRDefault="00995A36">
            <w:r>
              <w:t>06.05.2020</w:t>
            </w:r>
          </w:p>
        </w:tc>
      </w:tr>
      <w:tr w:rsidR="007653C5">
        <w:tc>
          <w:tcPr>
            <w:tcW w:w="2880" w:type="dxa"/>
          </w:tcPr>
          <w:p w:rsidR="007653C5" w:rsidRDefault="00995A36">
            <w:r>
              <w:lastRenderedPageBreak/>
              <w:t>5027.</w:t>
            </w:r>
          </w:p>
        </w:tc>
        <w:tc>
          <w:tcPr>
            <w:tcW w:w="2880" w:type="dxa"/>
          </w:tcPr>
          <w:p w:rsidR="007653C5" w:rsidRDefault="00995A36">
            <w:r>
              <w:t>Состоящее из двух частей изображение, расположенное на стр. 153 книги «Си</w:t>
            </w:r>
            <w:r>
              <w:t>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w:t>
            </w:r>
            <w:r>
              <w:t>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w:t>
            </w:r>
            <w:r>
              <w:t>ного суда города Симферополя Республики Крым от 21.01.2020);</w:t>
            </w:r>
          </w:p>
        </w:tc>
        <w:tc>
          <w:tcPr>
            <w:tcW w:w="2880" w:type="dxa"/>
          </w:tcPr>
          <w:p w:rsidR="007653C5" w:rsidRDefault="00995A36">
            <w:r>
              <w:t>06.05.2020</w:t>
            </w:r>
          </w:p>
        </w:tc>
      </w:tr>
      <w:tr w:rsidR="007653C5">
        <w:tc>
          <w:tcPr>
            <w:tcW w:w="2880" w:type="dxa"/>
          </w:tcPr>
          <w:p w:rsidR="007653C5" w:rsidRDefault="00995A36">
            <w:r>
              <w:t>5028.</w:t>
            </w:r>
          </w:p>
        </w:tc>
        <w:tc>
          <w:tcPr>
            <w:tcW w:w="2880" w:type="dxa"/>
          </w:tcPr>
          <w:p w:rsidR="007653C5" w:rsidRDefault="00995A36">
            <w:r>
              <w:t xml:space="preserve">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w:t>
            </w:r>
            <w:r>
              <w:t>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2880" w:type="dxa"/>
          </w:tcPr>
          <w:p w:rsidR="007653C5" w:rsidRDefault="00995A36">
            <w:r>
              <w:t>19.05.2020</w:t>
            </w:r>
          </w:p>
        </w:tc>
      </w:tr>
      <w:tr w:rsidR="007653C5">
        <w:tc>
          <w:tcPr>
            <w:tcW w:w="2880" w:type="dxa"/>
          </w:tcPr>
          <w:p w:rsidR="007653C5" w:rsidRDefault="00995A36">
            <w:r>
              <w:t>5029.</w:t>
            </w:r>
          </w:p>
        </w:tc>
        <w:tc>
          <w:tcPr>
            <w:tcW w:w="2880" w:type="dxa"/>
          </w:tcPr>
          <w:p w:rsidR="007653C5" w:rsidRDefault="00995A36">
            <w:r>
              <w:t>Книга «Вопросы мит</w:t>
            </w:r>
            <w:r>
              <w:t xml:space="preserve">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w:t>
            </w:r>
            <w:r>
              <w:t>(Библия,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2880" w:type="dxa"/>
          </w:tcPr>
          <w:p w:rsidR="007653C5" w:rsidRDefault="00995A36">
            <w:r>
              <w:t>19.05.2020</w:t>
            </w:r>
          </w:p>
        </w:tc>
      </w:tr>
      <w:tr w:rsidR="007653C5">
        <w:tc>
          <w:tcPr>
            <w:tcW w:w="2880" w:type="dxa"/>
          </w:tcPr>
          <w:p w:rsidR="007653C5" w:rsidRDefault="00995A36">
            <w:r>
              <w:t>5030.</w:t>
            </w:r>
          </w:p>
        </w:tc>
        <w:tc>
          <w:tcPr>
            <w:tcW w:w="2880" w:type="dxa"/>
          </w:tcPr>
          <w:p w:rsidR="007653C5" w:rsidRDefault="00995A36">
            <w:r>
              <w:t>Аудиозапись песни «Слава Руси» исполнителя «Зига 13» (Ziga_</w:t>
            </w:r>
            <w:r>
              <w:t>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r>
              <w:t>);</w:t>
            </w:r>
          </w:p>
        </w:tc>
        <w:tc>
          <w:tcPr>
            <w:tcW w:w="2880" w:type="dxa"/>
          </w:tcPr>
          <w:p w:rsidR="007653C5" w:rsidRDefault="00995A36">
            <w:r>
              <w:t>02.06.2020</w:t>
            </w:r>
          </w:p>
        </w:tc>
      </w:tr>
      <w:tr w:rsidR="007653C5">
        <w:tc>
          <w:tcPr>
            <w:tcW w:w="2880" w:type="dxa"/>
          </w:tcPr>
          <w:p w:rsidR="007653C5" w:rsidRDefault="00995A36">
            <w:r>
              <w:t>5031.</w:t>
            </w:r>
          </w:p>
        </w:tc>
        <w:tc>
          <w:tcPr>
            <w:tcW w:w="2880" w:type="dxa"/>
          </w:tcPr>
          <w:p w:rsidR="007653C5" w:rsidRDefault="00995A36">
            <w:r>
              <w:t xml:space="preserve">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Нижегородской области от </w:t>
            </w:r>
            <w:r>
              <w:t>26.02.2020);</w:t>
            </w:r>
          </w:p>
        </w:tc>
        <w:tc>
          <w:tcPr>
            <w:tcW w:w="2880" w:type="dxa"/>
          </w:tcPr>
          <w:p w:rsidR="007653C5" w:rsidRDefault="00995A36">
            <w:r>
              <w:t>10.06.2020</w:t>
            </w:r>
          </w:p>
        </w:tc>
      </w:tr>
      <w:tr w:rsidR="007653C5">
        <w:tc>
          <w:tcPr>
            <w:tcW w:w="2880" w:type="dxa"/>
          </w:tcPr>
          <w:p w:rsidR="007653C5" w:rsidRDefault="00995A36">
            <w:r>
              <w:lastRenderedPageBreak/>
              <w:t>5032.</w:t>
            </w:r>
          </w:p>
        </w:tc>
        <w:tc>
          <w:tcPr>
            <w:tcW w:w="2880" w:type="dxa"/>
          </w:tcPr>
          <w:p w:rsidR="007653C5" w:rsidRDefault="00995A36">
            <w:r>
              <w:t>Журнал без указания автора под названием «BrutalityofPeace» (другие названия:«Взрыв ненависти», «Жестокость мира») 2009 года издания на 36 листах (решение Красносельского районного суда Санкт-Петербурга от 17.02.2020);</w:t>
            </w:r>
          </w:p>
        </w:tc>
        <w:tc>
          <w:tcPr>
            <w:tcW w:w="2880" w:type="dxa"/>
          </w:tcPr>
          <w:p w:rsidR="007653C5" w:rsidRDefault="00995A36">
            <w:r>
              <w:t>10.06.</w:t>
            </w:r>
            <w:r>
              <w:t>2020</w:t>
            </w:r>
          </w:p>
        </w:tc>
      </w:tr>
      <w:tr w:rsidR="007653C5">
        <w:tc>
          <w:tcPr>
            <w:tcW w:w="2880" w:type="dxa"/>
          </w:tcPr>
          <w:p w:rsidR="007653C5" w:rsidRDefault="00995A36">
            <w:r>
              <w:t>5033.</w:t>
            </w:r>
          </w:p>
        </w:tc>
        <w:tc>
          <w:tcPr>
            <w:tcW w:w="2880" w:type="dxa"/>
          </w:tcPr>
          <w:p w:rsidR="007653C5" w:rsidRDefault="00995A36">
            <w:r>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за нами следят», заканчивающуюся «… Слышишь мистер президент, из низов тебе привет»</w:t>
            </w:r>
            <w:r>
              <w:t xml:space="preserve"> (решение Ленинского районного суда города Саратова от 18.03.2020);</w:t>
            </w:r>
          </w:p>
        </w:tc>
        <w:tc>
          <w:tcPr>
            <w:tcW w:w="2880" w:type="dxa"/>
          </w:tcPr>
          <w:p w:rsidR="007653C5" w:rsidRDefault="00995A36">
            <w:r>
              <w:t>10.06.2020</w:t>
            </w:r>
          </w:p>
        </w:tc>
      </w:tr>
      <w:tr w:rsidR="007653C5">
        <w:tc>
          <w:tcPr>
            <w:tcW w:w="2880" w:type="dxa"/>
          </w:tcPr>
          <w:p w:rsidR="007653C5" w:rsidRDefault="00995A36">
            <w:r>
              <w:t>5034.</w:t>
            </w:r>
          </w:p>
        </w:tc>
        <w:tc>
          <w:tcPr>
            <w:tcW w:w="2880" w:type="dxa"/>
          </w:tcPr>
          <w:p w:rsidR="007653C5" w:rsidRDefault="00995A36">
            <w:r>
              <w:t>Аудиозапись «Белый легион «Кедр», начинающаяся словами «...Шалом вам братья и сестры во Христе в начале все было ништяк...», заканчивающаяся словами «... Нас заставляют п</w:t>
            </w:r>
            <w:r>
              <w:t>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 Курганской области от 11.03.2020);</w:t>
            </w:r>
          </w:p>
        </w:tc>
        <w:tc>
          <w:tcPr>
            <w:tcW w:w="2880" w:type="dxa"/>
          </w:tcPr>
          <w:p w:rsidR="007653C5" w:rsidRDefault="00995A36">
            <w:r>
              <w:t>10.06</w:t>
            </w:r>
            <w:r>
              <w:t>.2020</w:t>
            </w:r>
          </w:p>
        </w:tc>
      </w:tr>
      <w:tr w:rsidR="007653C5">
        <w:tc>
          <w:tcPr>
            <w:tcW w:w="2880" w:type="dxa"/>
          </w:tcPr>
          <w:p w:rsidR="007653C5" w:rsidRDefault="00995A36">
            <w:r>
              <w:t>5035.</w:t>
            </w:r>
          </w:p>
        </w:tc>
        <w:tc>
          <w:tcPr>
            <w:tcW w:w="2880" w:type="dxa"/>
          </w:tcPr>
          <w:p w:rsidR="007653C5" w:rsidRDefault="00995A36">
            <w:r>
              <w:t>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просто вымысел, но прикин</w:t>
            </w:r>
            <w:r>
              <w:t>ь. Если бы законам вопреки...», продолжительностью 2 минуты 00 секунд (решение Шадринского районного суда Курганской области от 11.03.2020);</w:t>
            </w:r>
          </w:p>
        </w:tc>
        <w:tc>
          <w:tcPr>
            <w:tcW w:w="2880" w:type="dxa"/>
          </w:tcPr>
          <w:p w:rsidR="007653C5" w:rsidRDefault="00995A36">
            <w:r>
              <w:t>10.06.2020</w:t>
            </w:r>
          </w:p>
        </w:tc>
      </w:tr>
      <w:tr w:rsidR="007653C5">
        <w:tc>
          <w:tcPr>
            <w:tcW w:w="2880" w:type="dxa"/>
          </w:tcPr>
          <w:p w:rsidR="007653C5" w:rsidRDefault="00995A36">
            <w:r>
              <w:t>5036.</w:t>
            </w:r>
          </w:p>
        </w:tc>
        <w:tc>
          <w:tcPr>
            <w:tcW w:w="2880" w:type="dxa"/>
          </w:tcPr>
          <w:p w:rsidR="007653C5" w:rsidRDefault="00995A36">
            <w:r>
              <w:t>Аудиозапись «Проект увечье «Тут не Франция», начинающаяся словами «...Не хочу чтоб мы повторили с</w:t>
            </w:r>
            <w:r>
              <w:t>ценарий Франции...», заканчивающаяся словами «... Боже упаси нас от такого чур меня чур...», имеющая припев «Тут не Франция и я не Бельмондо ничуть, На биток слова мечу, от переизбытка чувств. Наводнить страну чужими это через чур, Боже упаси нас от такого</w:t>
            </w:r>
            <w:r>
              <w:t xml:space="preserve"> чур меня чур», продолжительностью 3 минуты 41 секунда (решение Шадринского районного суда Курганской области от 11.03.2020);</w:t>
            </w:r>
          </w:p>
        </w:tc>
        <w:tc>
          <w:tcPr>
            <w:tcW w:w="2880" w:type="dxa"/>
          </w:tcPr>
          <w:p w:rsidR="007653C5" w:rsidRDefault="00995A36">
            <w:r>
              <w:t>10.06.2020</w:t>
            </w:r>
          </w:p>
        </w:tc>
      </w:tr>
      <w:tr w:rsidR="007653C5">
        <w:tc>
          <w:tcPr>
            <w:tcW w:w="2880" w:type="dxa"/>
          </w:tcPr>
          <w:p w:rsidR="007653C5" w:rsidRDefault="00995A36">
            <w:r>
              <w:t>5</w:t>
            </w:r>
            <w:r>
              <w:lastRenderedPageBreak/>
              <w:t>037.</w:t>
            </w:r>
          </w:p>
        </w:tc>
        <w:tc>
          <w:tcPr>
            <w:tcW w:w="2880" w:type="dxa"/>
          </w:tcPr>
          <w:p w:rsidR="007653C5" w:rsidRDefault="00995A36">
            <w:r>
              <w:lastRenderedPageBreak/>
              <w:t xml:space="preserve">Аудиозапись «Рыночные отношения 2015», начинающаяся словами «...2015 на белом черные пятна...», </w:t>
            </w:r>
            <w:r>
              <w:lastRenderedPageBreak/>
              <w:t xml:space="preserve">заканчивающаяся </w:t>
            </w:r>
            <w:r>
              <w:t xml:space="preserve">словами «...И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2 минуты 47 секунд (решение Шадринского </w:t>
            </w:r>
            <w:r>
              <w:t>районного суда Курганской области от 11.03.2020);</w:t>
            </w:r>
          </w:p>
        </w:tc>
        <w:tc>
          <w:tcPr>
            <w:tcW w:w="2880" w:type="dxa"/>
          </w:tcPr>
          <w:p w:rsidR="007653C5" w:rsidRDefault="00995A36">
            <w:r>
              <w:lastRenderedPageBreak/>
              <w:t>10.</w:t>
            </w:r>
            <w:r>
              <w:lastRenderedPageBreak/>
              <w:t>06.2020</w:t>
            </w:r>
          </w:p>
        </w:tc>
      </w:tr>
      <w:tr w:rsidR="007653C5">
        <w:tc>
          <w:tcPr>
            <w:tcW w:w="2880" w:type="dxa"/>
          </w:tcPr>
          <w:p w:rsidR="007653C5" w:rsidRDefault="00995A36">
            <w:r>
              <w:lastRenderedPageBreak/>
              <w:t>5038.</w:t>
            </w:r>
          </w:p>
        </w:tc>
        <w:tc>
          <w:tcPr>
            <w:tcW w:w="2880" w:type="dxa"/>
          </w:tcPr>
          <w:p w:rsidR="007653C5" w:rsidRDefault="00995A36">
            <w:r>
              <w:t>Аудиозапись «Бэзил «Парень чернокожий», начинающаяся словами «...В подвале дома номер пять нашли убитого опять...», заканчивающаяся словами «...Просто так прохожих парней чернокожих...», и</w:t>
            </w:r>
            <w:r>
              <w:t>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районного суда Курганской области от 11.03.2020);</w:t>
            </w:r>
          </w:p>
        </w:tc>
        <w:tc>
          <w:tcPr>
            <w:tcW w:w="2880" w:type="dxa"/>
          </w:tcPr>
          <w:p w:rsidR="007653C5" w:rsidRDefault="00995A36">
            <w:r>
              <w:t>10.06.2020</w:t>
            </w:r>
          </w:p>
        </w:tc>
      </w:tr>
      <w:tr w:rsidR="007653C5">
        <w:tc>
          <w:tcPr>
            <w:tcW w:w="2880" w:type="dxa"/>
          </w:tcPr>
          <w:p w:rsidR="007653C5" w:rsidRDefault="00995A36">
            <w:r>
              <w:t>5039.</w:t>
            </w:r>
          </w:p>
        </w:tc>
        <w:tc>
          <w:tcPr>
            <w:tcW w:w="2880" w:type="dxa"/>
          </w:tcPr>
          <w:p w:rsidR="007653C5" w:rsidRDefault="00995A36">
            <w:r>
              <w:t>Стихотворение, начинающееся сл</w:t>
            </w:r>
            <w:r>
              <w:t>овами: «Подумай, что ты носишь на груди! Могильный крест еврейский на цепи…» и заканчивающееся словами: «…Восславим же святые небеса!» (решение Сыктывкарского городского суда Республики Коми от 18.03.2020);</w:t>
            </w:r>
          </w:p>
        </w:tc>
        <w:tc>
          <w:tcPr>
            <w:tcW w:w="2880" w:type="dxa"/>
          </w:tcPr>
          <w:p w:rsidR="007653C5" w:rsidRDefault="00995A36">
            <w:r>
              <w:t>23.06.2020</w:t>
            </w:r>
          </w:p>
        </w:tc>
      </w:tr>
      <w:tr w:rsidR="007653C5">
        <w:tc>
          <w:tcPr>
            <w:tcW w:w="2880" w:type="dxa"/>
          </w:tcPr>
          <w:p w:rsidR="007653C5" w:rsidRDefault="00995A36">
            <w:r>
              <w:t>5040.</w:t>
            </w:r>
          </w:p>
        </w:tc>
        <w:tc>
          <w:tcPr>
            <w:tcW w:w="2880" w:type="dxa"/>
          </w:tcPr>
          <w:p w:rsidR="007653C5" w:rsidRDefault="00995A36">
            <w:r>
              <w:t>Статья с заголовком «В России н</w:t>
            </w:r>
            <w:r>
              <w:t>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еврейской мафии» (решение Сыктывкарского городского суда Республики Коми от 18.03.2020);</w:t>
            </w:r>
          </w:p>
        </w:tc>
        <w:tc>
          <w:tcPr>
            <w:tcW w:w="2880" w:type="dxa"/>
          </w:tcPr>
          <w:p w:rsidR="007653C5" w:rsidRDefault="00995A36">
            <w:r>
              <w:t>23</w:t>
            </w:r>
            <w:r>
              <w:t>.06.2020</w:t>
            </w:r>
          </w:p>
        </w:tc>
      </w:tr>
      <w:tr w:rsidR="007653C5">
        <w:tc>
          <w:tcPr>
            <w:tcW w:w="2880" w:type="dxa"/>
          </w:tcPr>
          <w:p w:rsidR="007653C5" w:rsidRDefault="00995A36">
            <w:r>
              <w:t>5041.</w:t>
            </w:r>
          </w:p>
        </w:tc>
        <w:tc>
          <w:tcPr>
            <w:tcW w:w="2880" w:type="dxa"/>
          </w:tcPr>
          <w:p w:rsidR="007653C5" w:rsidRDefault="00995A36">
            <w:r>
              <w:t>Видеозапись «ГУМАНОИДЫ-ЖИДЫ. Концепция общественной безопасности (КОБ)», продолжительностью 4 минуты 5 секунд, с изображением мужчины с изображением мужчины в военизированной одежде и кубанке с гитарой в руках, который поет песню, начинающу</w:t>
            </w:r>
            <w:r>
              <w:t>юся со слов: «В воздухе кружатся астероиды, норовят куда-нибудь упасть…» и заканчивающуюся словами: «гума-гума-гуманоиды» (решение Сыктывкарского городского суда Республики Коми от 18.03.2020);</w:t>
            </w:r>
          </w:p>
        </w:tc>
        <w:tc>
          <w:tcPr>
            <w:tcW w:w="2880" w:type="dxa"/>
          </w:tcPr>
          <w:p w:rsidR="007653C5" w:rsidRDefault="00995A36">
            <w:r>
              <w:t>23.06.2020</w:t>
            </w:r>
          </w:p>
        </w:tc>
      </w:tr>
      <w:tr w:rsidR="007653C5">
        <w:tc>
          <w:tcPr>
            <w:tcW w:w="2880" w:type="dxa"/>
          </w:tcPr>
          <w:p w:rsidR="007653C5" w:rsidRDefault="00995A36">
            <w:r>
              <w:t>504</w:t>
            </w:r>
            <w:r>
              <w:lastRenderedPageBreak/>
              <w:t>2.</w:t>
            </w:r>
          </w:p>
        </w:tc>
        <w:tc>
          <w:tcPr>
            <w:tcW w:w="2880" w:type="dxa"/>
          </w:tcPr>
          <w:p w:rsidR="007653C5" w:rsidRDefault="00995A36">
            <w:r>
              <w:lastRenderedPageBreak/>
              <w:t xml:space="preserve">Аудиозапись группы «P.S.7.62» под названием </w:t>
            </w:r>
            <w:r>
              <w:t xml:space="preserve">«Я сделал свой выбор», начинающейся словами: «Я сделал свой выбор…», заканчивающейся словами: «…И над страной поднимается солнце» (решение Лихославльского </w:t>
            </w:r>
            <w:r>
              <w:lastRenderedPageBreak/>
              <w:t>районного суда Тверской области от 12.03.2020);</w:t>
            </w:r>
          </w:p>
        </w:tc>
        <w:tc>
          <w:tcPr>
            <w:tcW w:w="2880" w:type="dxa"/>
          </w:tcPr>
          <w:p w:rsidR="007653C5" w:rsidRDefault="00995A36">
            <w:r>
              <w:lastRenderedPageBreak/>
              <w:t>14.07.202</w:t>
            </w:r>
            <w:r>
              <w:lastRenderedPageBreak/>
              <w:t>0</w:t>
            </w:r>
          </w:p>
        </w:tc>
      </w:tr>
      <w:tr w:rsidR="007653C5">
        <w:tc>
          <w:tcPr>
            <w:tcW w:w="2880" w:type="dxa"/>
          </w:tcPr>
          <w:p w:rsidR="007653C5" w:rsidRDefault="00995A36">
            <w:r>
              <w:lastRenderedPageBreak/>
              <w:t>5043.</w:t>
            </w:r>
          </w:p>
        </w:tc>
        <w:tc>
          <w:tcPr>
            <w:tcW w:w="2880" w:type="dxa"/>
          </w:tcPr>
          <w:p w:rsidR="007653C5" w:rsidRDefault="00995A36">
            <w:r>
              <w:t xml:space="preserve">Видеозапись группы «P.S.7.62» под </w:t>
            </w:r>
            <w:r>
              <w:t>названием «Я сделал свой выбор», продолжительностью 2 минуты 31 секунда,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w="2880" w:type="dxa"/>
          </w:tcPr>
          <w:p w:rsidR="007653C5" w:rsidRDefault="00995A36">
            <w:r>
              <w:t>14.</w:t>
            </w:r>
            <w:r>
              <w:t>07.2020</w:t>
            </w:r>
          </w:p>
        </w:tc>
      </w:tr>
      <w:tr w:rsidR="007653C5">
        <w:tc>
          <w:tcPr>
            <w:tcW w:w="2880" w:type="dxa"/>
          </w:tcPr>
          <w:p w:rsidR="007653C5" w:rsidRDefault="00995A36">
            <w:r>
              <w:t>5044.</w:t>
            </w:r>
          </w:p>
        </w:tc>
        <w:tc>
          <w:tcPr>
            <w:tcW w:w="2880" w:type="dxa"/>
          </w:tcPr>
          <w:p w:rsidR="007653C5" w:rsidRDefault="00995A36">
            <w:r>
              <w:t>Аудиозапись группы «P.S.7.62» под названием «Аф-Аф», начинающейся словами: «Я помню повстречался с тобою в переходе…», заканчивающейся словами: «…Что поступал как «нецензурная лексика»» (решение Лихославльского районного суда Тверской област</w:t>
            </w:r>
            <w:r>
              <w:t>и от 12.03.2020);</w:t>
            </w:r>
          </w:p>
        </w:tc>
        <w:tc>
          <w:tcPr>
            <w:tcW w:w="2880" w:type="dxa"/>
          </w:tcPr>
          <w:p w:rsidR="007653C5" w:rsidRDefault="00995A36">
            <w:r>
              <w:t>14.07.2020</w:t>
            </w:r>
          </w:p>
        </w:tc>
      </w:tr>
      <w:tr w:rsidR="007653C5">
        <w:tc>
          <w:tcPr>
            <w:tcW w:w="2880" w:type="dxa"/>
          </w:tcPr>
          <w:p w:rsidR="007653C5" w:rsidRDefault="00995A36">
            <w:r>
              <w:t>5045.</w:t>
            </w:r>
          </w:p>
        </w:tc>
        <w:tc>
          <w:tcPr>
            <w:tcW w:w="2880" w:type="dxa"/>
          </w:tcPr>
          <w:p w:rsidR="007653C5" w:rsidRDefault="00995A36">
            <w:r>
              <w:t xml:space="preserve">Электронный журнал «Зов смерти» на 53 листах, издание – январь 2009 года, начинающемся со слов «ЗОВ. Этот зов… я слышу его… я внимаю ему… он не приказывает» и заканчивающемся словами «Удачи в борьбе! Слава Руси! Слава </w:t>
            </w:r>
            <w:r>
              <w:t>Победе» (решение Фрунзенского районного суда г. Владивостока от 29.04.2020 и определение Фрунзенского районного суда г. Владивостока от 01.06.2020);</w:t>
            </w:r>
          </w:p>
        </w:tc>
        <w:tc>
          <w:tcPr>
            <w:tcW w:w="2880" w:type="dxa"/>
          </w:tcPr>
          <w:p w:rsidR="007653C5" w:rsidRDefault="00995A36">
            <w:r>
              <w:t>14.07.2020</w:t>
            </w:r>
          </w:p>
        </w:tc>
      </w:tr>
      <w:tr w:rsidR="007653C5">
        <w:tc>
          <w:tcPr>
            <w:tcW w:w="2880" w:type="dxa"/>
          </w:tcPr>
          <w:p w:rsidR="007653C5" w:rsidRDefault="00995A36">
            <w:r>
              <w:t>5046.</w:t>
            </w:r>
          </w:p>
        </w:tc>
        <w:tc>
          <w:tcPr>
            <w:tcW w:w="2880" w:type="dxa"/>
          </w:tcPr>
          <w:p w:rsidR="007653C5" w:rsidRDefault="00995A36">
            <w:r>
              <w:t>Информационные материалы «FirstLine - Тамбовскiе волки» (продолжительность - 1 мин. 58 се</w:t>
            </w:r>
            <w:r>
              <w:t>к.), представляющих собой показ видеофрагментов мужчин с оружием, отрабатывающих боевые приемы и стрельбу из оружия, начинается с надписи «FirstLine Moscow» и стилизованного изображения двух черепов и завершается фотографией улыбающегося лица кавказской на</w:t>
            </w:r>
            <w:r>
              <w:t>циональности. Видеоряд сопровождается музыкальным произведением «Убей меня» («Убей меня! Putting») исполнителя Тамбовские волки (Тамбовскiе Волки) (решение Октябрьского районного суда г. Саранска от 19.05.2020);</w:t>
            </w:r>
          </w:p>
        </w:tc>
        <w:tc>
          <w:tcPr>
            <w:tcW w:w="2880" w:type="dxa"/>
          </w:tcPr>
          <w:p w:rsidR="007653C5" w:rsidRDefault="00995A36">
            <w:r>
              <w:t>16.07.2020</w:t>
            </w:r>
          </w:p>
        </w:tc>
      </w:tr>
      <w:tr w:rsidR="007653C5">
        <w:tc>
          <w:tcPr>
            <w:tcW w:w="2880" w:type="dxa"/>
          </w:tcPr>
          <w:p w:rsidR="007653C5" w:rsidRDefault="00995A36">
            <w:r>
              <w:t>5047.</w:t>
            </w:r>
          </w:p>
        </w:tc>
        <w:tc>
          <w:tcPr>
            <w:tcW w:w="2880" w:type="dxa"/>
          </w:tcPr>
          <w:p w:rsidR="007653C5" w:rsidRDefault="00995A36">
            <w:r>
              <w:t>Аудиозапись (музыкальном п</w:t>
            </w:r>
            <w:r>
              <w:t>роизведении) «Убей меня» («Убей меня! Putting») исполнителя Тамбовские Волки (Тамбовскiе Волки) продолжительностью 02 мин. 00 сек., начало песни: «Тот, кто говорит: «Россия для русских..», припев: «Я террорист - убей меня, …! Я русский - убей меня, жид», о</w:t>
            </w:r>
            <w:r>
              <w:t>кончание: «Тимати, дай мне по морде, Тимати, я ведь не модный» (решение Октябрьского районного суда г. Саранска от 19.05.2020);</w:t>
            </w:r>
          </w:p>
        </w:tc>
        <w:tc>
          <w:tcPr>
            <w:tcW w:w="2880" w:type="dxa"/>
          </w:tcPr>
          <w:p w:rsidR="007653C5" w:rsidRDefault="00995A36">
            <w:r>
              <w:t>16.07.2020</w:t>
            </w:r>
          </w:p>
        </w:tc>
      </w:tr>
      <w:tr w:rsidR="007653C5">
        <w:tc>
          <w:tcPr>
            <w:tcW w:w="2880" w:type="dxa"/>
          </w:tcPr>
          <w:p w:rsidR="007653C5" w:rsidRDefault="00995A36">
            <w:r>
              <w:lastRenderedPageBreak/>
              <w:t>5048.</w:t>
            </w:r>
          </w:p>
        </w:tc>
        <w:tc>
          <w:tcPr>
            <w:tcW w:w="2880" w:type="dxa"/>
          </w:tcPr>
          <w:p w:rsidR="007653C5" w:rsidRDefault="00995A36">
            <w:r>
              <w:t xml:space="preserve">Книга Имамова В. «Запрятанная история татар» (Национально-освободительная борьба татарского народа в XVI—VIII </w:t>
            </w:r>
            <w:r>
              <w:t>веках за создание независимого государства), Набережные Челны, Газетно-книжное издательство «КАМАЗ», 1994, 80 с. (решение Верховного Суда Республики Татарстан от 14.05.2020);</w:t>
            </w:r>
          </w:p>
        </w:tc>
        <w:tc>
          <w:tcPr>
            <w:tcW w:w="2880" w:type="dxa"/>
          </w:tcPr>
          <w:p w:rsidR="007653C5" w:rsidRDefault="00995A36">
            <w:r>
              <w:t>04.08.2020</w:t>
            </w:r>
          </w:p>
        </w:tc>
      </w:tr>
      <w:tr w:rsidR="007653C5">
        <w:tc>
          <w:tcPr>
            <w:tcW w:w="2880" w:type="dxa"/>
          </w:tcPr>
          <w:p w:rsidR="007653C5" w:rsidRDefault="00995A36">
            <w:r>
              <w:t>5049.</w:t>
            </w:r>
          </w:p>
        </w:tc>
        <w:tc>
          <w:tcPr>
            <w:tcW w:w="2880" w:type="dxa"/>
          </w:tcPr>
          <w:p w:rsidR="007653C5" w:rsidRDefault="00995A36">
            <w:r>
              <w:t xml:space="preserve">Книга автора Уилльяма Марриона Бранхама издательства «VOICE OF </w:t>
            </w:r>
            <w:r>
              <w:t>GOD RECORDINGS» «Изложение Семи Периодов Церкви» на 324 страницах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w:t>
            </w:r>
            <w:r>
              <w:t>ам Третьего кассационного суда общей юрисдикции от 09.12.2020);</w:t>
            </w:r>
          </w:p>
        </w:tc>
        <w:tc>
          <w:tcPr>
            <w:tcW w:w="2880" w:type="dxa"/>
          </w:tcPr>
          <w:p w:rsidR="007653C5" w:rsidRDefault="00995A36">
            <w:r>
              <w:t>04.08.2020</w:t>
            </w:r>
          </w:p>
        </w:tc>
      </w:tr>
      <w:tr w:rsidR="007653C5">
        <w:tc>
          <w:tcPr>
            <w:tcW w:w="2880" w:type="dxa"/>
          </w:tcPr>
          <w:p w:rsidR="007653C5" w:rsidRDefault="00995A36">
            <w:r>
              <w:t>5050.</w:t>
            </w:r>
          </w:p>
        </w:tc>
        <w:tc>
          <w:tcPr>
            <w:tcW w:w="2880" w:type="dxa"/>
          </w:tcPr>
          <w:p w:rsidR="007653C5" w:rsidRDefault="00995A36">
            <w:r>
              <w:t>Брошюра автора Уилльяма Марриона Бранхама издательства «VOICE OF GOD RECORDINGS» «Учение Николаитов» на 15 страницах (апелляционное определение судебной коллегии по администр</w:t>
            </w:r>
            <w:r>
              <w:t>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7653C5" w:rsidRDefault="00995A36">
            <w:r>
              <w:t>04.08.2020</w:t>
            </w:r>
          </w:p>
        </w:tc>
      </w:tr>
      <w:tr w:rsidR="007653C5">
        <w:tc>
          <w:tcPr>
            <w:tcW w:w="2880" w:type="dxa"/>
          </w:tcPr>
          <w:p w:rsidR="007653C5" w:rsidRDefault="00995A36">
            <w:r>
              <w:t>5051.</w:t>
            </w:r>
          </w:p>
        </w:tc>
        <w:tc>
          <w:tcPr>
            <w:tcW w:w="2880" w:type="dxa"/>
          </w:tcPr>
          <w:p w:rsidR="007653C5" w:rsidRDefault="00995A36">
            <w:r>
              <w:t>Брошюра автора Уилльяма Марриона Бранхама</w:t>
            </w:r>
            <w:r>
              <w:t xml:space="preserve"> издательства «VOICE OF GOD RECORDINGS» «Семя змея» на 47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 и кассационное опре</w:t>
            </w:r>
            <w:r>
              <w:t>деление судебной коллегии по административным делам Третьего кассационного суда общей юрисдикции от 09.12.2020);</w:t>
            </w:r>
          </w:p>
        </w:tc>
        <w:tc>
          <w:tcPr>
            <w:tcW w:w="2880" w:type="dxa"/>
          </w:tcPr>
          <w:p w:rsidR="007653C5" w:rsidRDefault="00995A36">
            <w:r>
              <w:t>04.08.2020</w:t>
            </w:r>
          </w:p>
        </w:tc>
      </w:tr>
      <w:tr w:rsidR="007653C5">
        <w:tc>
          <w:tcPr>
            <w:tcW w:w="2880" w:type="dxa"/>
          </w:tcPr>
          <w:p w:rsidR="007653C5" w:rsidRDefault="00995A36">
            <w:r>
              <w:t>5052.</w:t>
            </w:r>
          </w:p>
        </w:tc>
        <w:tc>
          <w:tcPr>
            <w:tcW w:w="2880" w:type="dxa"/>
          </w:tcPr>
          <w:p w:rsidR="007653C5" w:rsidRDefault="00995A36">
            <w:r>
              <w:t>Брошюра автора Уилльяма Марриона Бранхама издательства «VOICE OF GOD RECORDINGS» «Шалом» на 44 страницах, публикация перевода</w:t>
            </w:r>
            <w:r>
              <w:t xml:space="preserve"> на русский язык 2006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w:t>
            </w:r>
            <w:r>
              <w:t>исдикции от 09.12.2020);</w:t>
            </w:r>
          </w:p>
        </w:tc>
        <w:tc>
          <w:tcPr>
            <w:tcW w:w="2880" w:type="dxa"/>
          </w:tcPr>
          <w:p w:rsidR="007653C5" w:rsidRDefault="00995A36">
            <w:r>
              <w:t>04.08.2020</w:t>
            </w:r>
          </w:p>
        </w:tc>
      </w:tr>
      <w:tr w:rsidR="007653C5">
        <w:tc>
          <w:tcPr>
            <w:tcW w:w="2880" w:type="dxa"/>
          </w:tcPr>
          <w:p w:rsidR="007653C5" w:rsidRDefault="00995A36">
            <w:r>
              <w:t>5</w:t>
            </w:r>
            <w:r>
              <w:lastRenderedPageBreak/>
              <w:t>053.</w:t>
            </w:r>
          </w:p>
        </w:tc>
        <w:tc>
          <w:tcPr>
            <w:tcW w:w="2880" w:type="dxa"/>
          </w:tcPr>
          <w:p w:rsidR="007653C5" w:rsidRDefault="00995A36">
            <w:r>
              <w:lastRenderedPageBreak/>
              <w:t xml:space="preserve">Брошюра автора Уилльяма Марриона Бранхама издательства «VOICE OF GOD RECORDINGS» «Восстановление </w:t>
            </w:r>
            <w:r>
              <w:lastRenderedPageBreak/>
              <w:t>Древа Невесты» на 83 страницах, публикация перевода на русский язык 2011 года (апелляционное определение судебной ко</w:t>
            </w:r>
            <w:r>
              <w:t>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7653C5" w:rsidRDefault="00995A36">
            <w:r>
              <w:lastRenderedPageBreak/>
              <w:t>04.</w:t>
            </w:r>
            <w:r>
              <w:lastRenderedPageBreak/>
              <w:t>08.2020</w:t>
            </w:r>
          </w:p>
        </w:tc>
      </w:tr>
      <w:tr w:rsidR="007653C5">
        <w:tc>
          <w:tcPr>
            <w:tcW w:w="2880" w:type="dxa"/>
          </w:tcPr>
          <w:p w:rsidR="007653C5" w:rsidRDefault="00995A36">
            <w:r>
              <w:lastRenderedPageBreak/>
              <w:t>5054.</w:t>
            </w:r>
          </w:p>
        </w:tc>
        <w:tc>
          <w:tcPr>
            <w:tcW w:w="2880" w:type="dxa"/>
          </w:tcPr>
          <w:p w:rsidR="007653C5" w:rsidRDefault="00995A36">
            <w:r>
              <w:t>Брошюра автора Уилльям</w:t>
            </w:r>
            <w:r>
              <w:t xml:space="preserve">а Марриона Бранхама издательства «VOICE OF GOD RECORDINGS» «Еще раз» на 19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w:t>
            </w:r>
            <w:r>
              <w:t>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7653C5" w:rsidRDefault="00995A36">
            <w:r>
              <w:t>04.08.2020</w:t>
            </w:r>
          </w:p>
        </w:tc>
      </w:tr>
      <w:tr w:rsidR="007653C5">
        <w:tc>
          <w:tcPr>
            <w:tcW w:w="2880" w:type="dxa"/>
          </w:tcPr>
          <w:p w:rsidR="007653C5" w:rsidRDefault="00995A36">
            <w:r>
              <w:t>5055.</w:t>
            </w:r>
          </w:p>
        </w:tc>
        <w:tc>
          <w:tcPr>
            <w:tcW w:w="2880" w:type="dxa"/>
          </w:tcPr>
          <w:p w:rsidR="007653C5" w:rsidRDefault="00995A36">
            <w:r>
              <w:t xml:space="preserve">Брошюра автора Уилльяма Марриона Бранхама издательства «VOICE OF GOD RECORDINGS» «Обвинение» на 57 </w:t>
            </w:r>
            <w:r>
              <w:t>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w:t>
            </w:r>
            <w:r>
              <w:t>го кассационного суда общей юрисдикции от 09.12.2020);</w:t>
            </w:r>
          </w:p>
        </w:tc>
        <w:tc>
          <w:tcPr>
            <w:tcW w:w="2880" w:type="dxa"/>
          </w:tcPr>
          <w:p w:rsidR="007653C5" w:rsidRDefault="00995A36">
            <w:r>
              <w:t>04.08.2020</w:t>
            </w:r>
          </w:p>
        </w:tc>
      </w:tr>
      <w:tr w:rsidR="007653C5">
        <w:tc>
          <w:tcPr>
            <w:tcW w:w="2880" w:type="dxa"/>
          </w:tcPr>
          <w:p w:rsidR="007653C5" w:rsidRDefault="00995A36">
            <w:r>
              <w:t>5056.</w:t>
            </w:r>
          </w:p>
        </w:tc>
        <w:tc>
          <w:tcPr>
            <w:tcW w:w="2880" w:type="dxa"/>
          </w:tcPr>
          <w:p w:rsidR="007653C5" w:rsidRDefault="00995A36">
            <w:r>
              <w:t>Брошюра автора Уилльяма Марриона Бранхама издательства «VOICE OF GOD RECORDINGS» «Иезавельская религия» на 32 страницах, публикация перевода на русский язык 2004 года (апелляционное о</w:t>
            </w:r>
            <w:r>
              <w:t>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7653C5" w:rsidRDefault="00995A36">
            <w:r>
              <w:t>04.08.2020</w:t>
            </w:r>
          </w:p>
        </w:tc>
      </w:tr>
      <w:tr w:rsidR="007653C5">
        <w:tc>
          <w:tcPr>
            <w:tcW w:w="2880" w:type="dxa"/>
          </w:tcPr>
          <w:p w:rsidR="007653C5" w:rsidRDefault="00995A36">
            <w:r>
              <w:t>5057.</w:t>
            </w:r>
          </w:p>
        </w:tc>
        <w:tc>
          <w:tcPr>
            <w:tcW w:w="2880" w:type="dxa"/>
          </w:tcPr>
          <w:p w:rsidR="007653C5" w:rsidRDefault="00995A36">
            <w:r>
              <w:t>Брошюра автора Уилльяма Марриона Бранхама издательства «VOICE OF GOD RECORDINGS» «Приглашая Иисуса на сцену» на 29 страницах, публикация перевода на русский язык 2010 года (апелляционное определение судебной коллегии по административным делам Санкт-Петербу</w:t>
            </w:r>
            <w:r>
              <w:t>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7653C5" w:rsidRDefault="00995A36">
            <w:r>
              <w:t>04.08.2020</w:t>
            </w:r>
          </w:p>
        </w:tc>
      </w:tr>
      <w:tr w:rsidR="007653C5">
        <w:tc>
          <w:tcPr>
            <w:tcW w:w="2880" w:type="dxa"/>
          </w:tcPr>
          <w:p w:rsidR="007653C5" w:rsidRDefault="00995A36">
            <w:r>
              <w:lastRenderedPageBreak/>
              <w:t>5058.</w:t>
            </w:r>
          </w:p>
        </w:tc>
        <w:tc>
          <w:tcPr>
            <w:tcW w:w="2880" w:type="dxa"/>
          </w:tcPr>
          <w:p w:rsidR="007653C5" w:rsidRDefault="00995A36">
            <w:r>
              <w:t>Брошюра автора Уилльяма Марриона Бранхама издательства «VOICE OF GOD</w:t>
            </w:r>
            <w:r>
              <w:t xml:space="preserve"> RECORDINGS» «Изреченное Слово есть оригинальное Семя» на 117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w:t>
            </w:r>
            <w:r>
              <w:t>определение судебной коллегии по административным делам Третьего кассационного суда общей юрисдикции от 09.12.2020);</w:t>
            </w:r>
          </w:p>
        </w:tc>
        <w:tc>
          <w:tcPr>
            <w:tcW w:w="2880" w:type="dxa"/>
          </w:tcPr>
          <w:p w:rsidR="007653C5" w:rsidRDefault="00995A36">
            <w:r>
              <w:t>04.08.2020</w:t>
            </w:r>
          </w:p>
        </w:tc>
      </w:tr>
      <w:tr w:rsidR="007653C5">
        <w:tc>
          <w:tcPr>
            <w:tcW w:w="2880" w:type="dxa"/>
          </w:tcPr>
          <w:p w:rsidR="007653C5" w:rsidRDefault="00995A36">
            <w:r>
              <w:t>5059.</w:t>
            </w:r>
          </w:p>
        </w:tc>
        <w:tc>
          <w:tcPr>
            <w:tcW w:w="2880" w:type="dxa"/>
          </w:tcPr>
          <w:p w:rsidR="007653C5" w:rsidRDefault="00995A36">
            <w:r>
              <w:t>Брошюра автора Уилльяма Марриона Бранхама издательства «VOICE OF GOD RECORDINGS» «Почему мы не деноминация?» на 60 страни</w:t>
            </w:r>
            <w:r>
              <w:t>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w:t>
            </w:r>
            <w:r>
              <w:t>сационного суда общей юрисдикции от 09.12.2020);</w:t>
            </w:r>
          </w:p>
        </w:tc>
        <w:tc>
          <w:tcPr>
            <w:tcW w:w="2880" w:type="dxa"/>
          </w:tcPr>
          <w:p w:rsidR="007653C5" w:rsidRDefault="00995A36">
            <w:r>
              <w:t>04.08.2020</w:t>
            </w:r>
          </w:p>
        </w:tc>
      </w:tr>
      <w:tr w:rsidR="007653C5">
        <w:tc>
          <w:tcPr>
            <w:tcW w:w="2880" w:type="dxa"/>
          </w:tcPr>
          <w:p w:rsidR="007653C5" w:rsidRDefault="00995A36">
            <w:r>
              <w:t>5060.</w:t>
            </w:r>
          </w:p>
        </w:tc>
        <w:tc>
          <w:tcPr>
            <w:tcW w:w="2880" w:type="dxa"/>
          </w:tcPr>
          <w:p w:rsidR="007653C5" w:rsidRDefault="00995A36">
            <w:r>
              <w:t xml:space="preserve">Брошюра автора Уилльяма Марриона Бранхама издательства «VOICE OF GOD RECORDINGS» «Самая великая битва из всех» на 60 страницах, публикация перевода на русский язык 2001 года (апелляционное </w:t>
            </w:r>
            <w:r>
              <w:t>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7653C5" w:rsidRDefault="00995A36">
            <w:r>
              <w:t>04.08.2020</w:t>
            </w:r>
          </w:p>
        </w:tc>
      </w:tr>
      <w:tr w:rsidR="007653C5">
        <w:tc>
          <w:tcPr>
            <w:tcW w:w="2880" w:type="dxa"/>
          </w:tcPr>
          <w:p w:rsidR="007653C5" w:rsidRDefault="00995A36">
            <w:r>
              <w:t>5061.</w:t>
            </w:r>
          </w:p>
        </w:tc>
        <w:tc>
          <w:tcPr>
            <w:tcW w:w="2880" w:type="dxa"/>
          </w:tcPr>
          <w:p w:rsidR="007653C5" w:rsidRDefault="00995A36">
            <w:r>
              <w:t>Брошюра автора Уилльяма Марриона Бранхама издательства «VOICE OF GOD RECORDINGS» «Почему я против организованной религии» на 52 страницах, публикация перевода на русский язык 2004 года (апелляционное определение судебной коллегии по административным делам</w:t>
            </w:r>
            <w:r>
              <w:t xml:space="preserve">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7653C5" w:rsidRDefault="00995A36">
            <w:r>
              <w:t>04.08.2020</w:t>
            </w:r>
          </w:p>
        </w:tc>
      </w:tr>
      <w:tr w:rsidR="007653C5">
        <w:tc>
          <w:tcPr>
            <w:tcW w:w="2880" w:type="dxa"/>
          </w:tcPr>
          <w:p w:rsidR="007653C5" w:rsidRDefault="00995A36">
            <w:r>
              <w:t>5062.</w:t>
            </w:r>
          </w:p>
        </w:tc>
        <w:tc>
          <w:tcPr>
            <w:tcW w:w="2880" w:type="dxa"/>
          </w:tcPr>
          <w:p w:rsidR="007653C5" w:rsidRDefault="00995A36">
            <w:r>
              <w:t>Брошюра автора Уилльяма Марриона Бранхама издательства</w:t>
            </w:r>
            <w:r>
              <w:t xml:space="preserve"> «VOICE OF GOD RECORDINGS» «Путь истинного пророка Божьего» на 44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w:t>
            </w:r>
            <w:r>
              <w:t xml:space="preserve">ное определение судебной коллегии по административным делам Третьего </w:t>
            </w:r>
            <w:r>
              <w:lastRenderedPageBreak/>
              <w:t>кассационного суда общей юрисдикции от 09.12.2020);</w:t>
            </w:r>
          </w:p>
        </w:tc>
        <w:tc>
          <w:tcPr>
            <w:tcW w:w="2880" w:type="dxa"/>
          </w:tcPr>
          <w:p w:rsidR="007653C5" w:rsidRDefault="00995A36">
            <w:r>
              <w:lastRenderedPageBreak/>
              <w:t>04.08.2020</w:t>
            </w:r>
          </w:p>
        </w:tc>
      </w:tr>
      <w:tr w:rsidR="007653C5">
        <w:tc>
          <w:tcPr>
            <w:tcW w:w="2880" w:type="dxa"/>
          </w:tcPr>
          <w:p w:rsidR="007653C5" w:rsidRDefault="00995A36">
            <w:r>
              <w:lastRenderedPageBreak/>
              <w:t>5063.</w:t>
            </w:r>
          </w:p>
        </w:tc>
        <w:tc>
          <w:tcPr>
            <w:tcW w:w="2880" w:type="dxa"/>
          </w:tcPr>
          <w:p w:rsidR="007653C5" w:rsidRDefault="00995A36">
            <w:r>
              <w:t>Брошюра автора Уилльяма Марриона Бранхама издательства «VOICE OF GOD RECORDINGS» «Пять четких отличительных признаков</w:t>
            </w:r>
            <w:r>
              <w:t xml:space="preserve">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w:t>
            </w:r>
            <w:r>
              <w:t>гии по административным делам Третьего кассационного суда общей юрисдикции от 09.12.2020);</w:t>
            </w:r>
          </w:p>
        </w:tc>
        <w:tc>
          <w:tcPr>
            <w:tcW w:w="2880" w:type="dxa"/>
          </w:tcPr>
          <w:p w:rsidR="007653C5" w:rsidRDefault="00995A36">
            <w:r>
              <w:t>04.08.2020</w:t>
            </w:r>
          </w:p>
        </w:tc>
      </w:tr>
      <w:tr w:rsidR="007653C5">
        <w:tc>
          <w:tcPr>
            <w:tcW w:w="2880" w:type="dxa"/>
          </w:tcPr>
          <w:p w:rsidR="007653C5" w:rsidRDefault="00995A36">
            <w:r>
              <w:t>5064.</w:t>
            </w:r>
          </w:p>
        </w:tc>
        <w:tc>
          <w:tcPr>
            <w:tcW w:w="2880" w:type="dxa"/>
          </w:tcPr>
          <w:p w:rsidR="007653C5" w:rsidRDefault="00995A36">
            <w:r>
              <w:t>Брошюра автора Уилльяма Марриона Бранхама издательства «VOICE OF GOD RECORDINGS» «Клеймо зверя» на 38 страницах, публикация перевода на русский язы</w:t>
            </w:r>
            <w:r>
              <w:t>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w:t>
            </w:r>
            <w:r>
              <w:t>12.2020);</w:t>
            </w:r>
          </w:p>
        </w:tc>
        <w:tc>
          <w:tcPr>
            <w:tcW w:w="2880" w:type="dxa"/>
          </w:tcPr>
          <w:p w:rsidR="007653C5" w:rsidRDefault="00995A36">
            <w:r>
              <w:t>04.08.2020</w:t>
            </w:r>
          </w:p>
        </w:tc>
      </w:tr>
      <w:tr w:rsidR="007653C5">
        <w:tc>
          <w:tcPr>
            <w:tcW w:w="2880" w:type="dxa"/>
          </w:tcPr>
          <w:p w:rsidR="007653C5" w:rsidRDefault="00995A36">
            <w:r>
              <w:t>5065.</w:t>
            </w:r>
          </w:p>
        </w:tc>
        <w:tc>
          <w:tcPr>
            <w:tcW w:w="2880" w:type="dxa"/>
          </w:tcPr>
          <w:p w:rsidR="007653C5" w:rsidRDefault="00995A36">
            <w:r>
              <w:t>Брошюра автора Уилльяма Марриона Бранхама издательства «VOICE OF GOD RECORDINGS» «Богохульные имена» на 37 страницах, публикация перевода на русский язык 1996 года (апелляционное определение судебной коллегии по административным</w:t>
            </w:r>
            <w:r>
              <w:t xml:space="preserve">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7653C5" w:rsidRDefault="00995A36">
            <w:r>
              <w:t>04.08.2020</w:t>
            </w:r>
          </w:p>
        </w:tc>
      </w:tr>
      <w:tr w:rsidR="007653C5">
        <w:tc>
          <w:tcPr>
            <w:tcW w:w="2880" w:type="dxa"/>
          </w:tcPr>
          <w:p w:rsidR="007653C5" w:rsidRDefault="00995A36">
            <w:r>
              <w:t>5066.</w:t>
            </w:r>
          </w:p>
        </w:tc>
        <w:tc>
          <w:tcPr>
            <w:tcW w:w="2880" w:type="dxa"/>
          </w:tcPr>
          <w:p w:rsidR="007653C5" w:rsidRDefault="00995A36">
            <w:r>
              <w:t>Брошюра автора Уилльяма Марриона Бранхама издате</w:t>
            </w:r>
            <w:r>
              <w:t xml:space="preserve">льства «VOICE OF GOD RECORDINGS» «Семя не унаследует вместе с мякиной» на 20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w:t>
            </w:r>
            <w:r>
              <w:t>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7653C5" w:rsidRDefault="00995A36">
            <w:r>
              <w:t>04.08.2020</w:t>
            </w:r>
          </w:p>
        </w:tc>
      </w:tr>
      <w:tr w:rsidR="007653C5">
        <w:tc>
          <w:tcPr>
            <w:tcW w:w="2880" w:type="dxa"/>
          </w:tcPr>
          <w:p w:rsidR="007653C5" w:rsidRDefault="00995A36">
            <w:r>
              <w:t>506</w:t>
            </w:r>
            <w:r>
              <w:lastRenderedPageBreak/>
              <w:t>7.</w:t>
            </w:r>
          </w:p>
        </w:tc>
        <w:tc>
          <w:tcPr>
            <w:tcW w:w="2880" w:type="dxa"/>
          </w:tcPr>
          <w:p w:rsidR="007653C5" w:rsidRDefault="00995A36">
            <w:r>
              <w:lastRenderedPageBreak/>
              <w:t xml:space="preserve">Брошюра автора Уилльяма Марриона Бранхама издательства «VOICE OF GOD RECORDINGS» «Не полагайся на свое </w:t>
            </w:r>
            <w:r>
              <w:t xml:space="preserve">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Санкт-Петербургского </w:t>
            </w:r>
            <w:r>
              <w:lastRenderedPageBreak/>
              <w:t xml:space="preserve">городского суда от 21.05.2020 и кассационное определение судебной коллегии по </w:t>
            </w:r>
            <w:r>
              <w:t>административным делам Третьего кассационного суда общей юрисдикции от 09.12.2020);</w:t>
            </w:r>
          </w:p>
        </w:tc>
        <w:tc>
          <w:tcPr>
            <w:tcW w:w="2880" w:type="dxa"/>
          </w:tcPr>
          <w:p w:rsidR="007653C5" w:rsidRDefault="00995A36">
            <w:r>
              <w:lastRenderedPageBreak/>
              <w:t>04.08.202</w:t>
            </w:r>
            <w:r>
              <w:lastRenderedPageBreak/>
              <w:t>0</w:t>
            </w:r>
          </w:p>
        </w:tc>
      </w:tr>
      <w:tr w:rsidR="007653C5">
        <w:tc>
          <w:tcPr>
            <w:tcW w:w="2880" w:type="dxa"/>
          </w:tcPr>
          <w:p w:rsidR="007653C5" w:rsidRDefault="00995A36">
            <w:r>
              <w:lastRenderedPageBreak/>
              <w:t>5068.</w:t>
            </w:r>
          </w:p>
        </w:tc>
        <w:tc>
          <w:tcPr>
            <w:tcW w:w="2880" w:type="dxa"/>
          </w:tcPr>
          <w:p w:rsidR="007653C5" w:rsidRDefault="00995A36">
            <w:r>
              <w:t xml:space="preserve">Брошюра автора Уилльяма Марриона Бранхама издательства «VOICE OF GOD RECORDINGS» «Христос – открытая тайна божья» на 95 страницах, публикация перевода на </w:t>
            </w:r>
            <w:r>
              <w:t>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w:t>
            </w:r>
            <w:r>
              <w:t>кции от 09.12.2020);</w:t>
            </w:r>
          </w:p>
        </w:tc>
        <w:tc>
          <w:tcPr>
            <w:tcW w:w="2880" w:type="dxa"/>
          </w:tcPr>
          <w:p w:rsidR="007653C5" w:rsidRDefault="00995A36">
            <w:r>
              <w:t>04.08.2020</w:t>
            </w:r>
          </w:p>
        </w:tc>
      </w:tr>
      <w:tr w:rsidR="007653C5">
        <w:tc>
          <w:tcPr>
            <w:tcW w:w="2880" w:type="dxa"/>
          </w:tcPr>
          <w:p w:rsidR="007653C5" w:rsidRDefault="00995A36">
            <w:r>
              <w:t>5069.</w:t>
            </w:r>
          </w:p>
        </w:tc>
        <w:tc>
          <w:tcPr>
            <w:tcW w:w="2880" w:type="dxa"/>
          </w:tcPr>
          <w:p w:rsidR="007653C5" w:rsidRDefault="00995A36">
            <w:r>
              <w:t>Брошюра автора Уилльяма Марриона Бранхама издательства «VOICE OF GOD RECORDINGS» «Помазанные в конце времени» на 69 страницах, публикация перевода на русский язык 1993 года (апелляционное определение судебной коллегии</w:t>
            </w:r>
            <w:r>
              <w:t xml:space="preserve">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7653C5" w:rsidRDefault="00995A36">
            <w:r>
              <w:t>04.08.2020</w:t>
            </w:r>
          </w:p>
        </w:tc>
      </w:tr>
      <w:tr w:rsidR="007653C5">
        <w:tc>
          <w:tcPr>
            <w:tcW w:w="2880" w:type="dxa"/>
          </w:tcPr>
          <w:p w:rsidR="007653C5" w:rsidRDefault="00995A36">
            <w:r>
              <w:t>5070.</w:t>
            </w:r>
          </w:p>
        </w:tc>
        <w:tc>
          <w:tcPr>
            <w:tcW w:w="2880" w:type="dxa"/>
          </w:tcPr>
          <w:p w:rsidR="007653C5" w:rsidRDefault="00995A36">
            <w:r>
              <w:t>Аудиозапись под названием «А</w:t>
            </w:r>
            <w:r>
              <w:t>лександр Харчиков - Демократия» (другое название – «А. Харчиков – Демократия»), продолжительностью от 02 мин. 35 сек. до 02 мин. 44 сек., начинающаяся словами: «С каждым днем все свирепей звериный оскал…», заканчивающаяся словами: «…Выметать эту нечисть по</w:t>
            </w:r>
            <w:r>
              <w:t>ганую!» (решение Железнодорожного районного суда г. Пензы от 05.06.2020);</w:t>
            </w:r>
          </w:p>
        </w:tc>
        <w:tc>
          <w:tcPr>
            <w:tcW w:w="2880" w:type="dxa"/>
          </w:tcPr>
          <w:p w:rsidR="007653C5" w:rsidRDefault="00995A36">
            <w:r>
              <w:t>04.08.2020</w:t>
            </w:r>
          </w:p>
        </w:tc>
      </w:tr>
      <w:tr w:rsidR="007653C5">
        <w:tc>
          <w:tcPr>
            <w:tcW w:w="2880" w:type="dxa"/>
          </w:tcPr>
          <w:p w:rsidR="007653C5" w:rsidRDefault="00995A36">
            <w:r>
              <w:t>5071.</w:t>
            </w:r>
          </w:p>
        </w:tc>
        <w:tc>
          <w:tcPr>
            <w:tcW w:w="2880" w:type="dxa"/>
          </w:tcPr>
          <w:p w:rsidR="007653C5" w:rsidRDefault="00995A36">
            <w:r>
              <w:t>Информация, содержащаяся в издании «Clockwork Петербург #1», размещенная на электронных страницах сайтов сети Интернет (решение Первомайского районного суда г. Киро</w:t>
            </w:r>
            <w:r>
              <w:t>ва Кировской области от 01.06.2020);</w:t>
            </w:r>
          </w:p>
        </w:tc>
        <w:tc>
          <w:tcPr>
            <w:tcW w:w="2880" w:type="dxa"/>
          </w:tcPr>
          <w:p w:rsidR="007653C5" w:rsidRDefault="00995A36">
            <w:r>
              <w:t>10.08.2020</w:t>
            </w:r>
          </w:p>
        </w:tc>
      </w:tr>
      <w:tr w:rsidR="007653C5">
        <w:tc>
          <w:tcPr>
            <w:tcW w:w="2880" w:type="dxa"/>
          </w:tcPr>
          <w:p w:rsidR="007653C5" w:rsidRDefault="00995A36">
            <w:r>
              <w:t>507</w:t>
            </w:r>
            <w:r>
              <w:lastRenderedPageBreak/>
              <w:t>2.</w:t>
            </w:r>
          </w:p>
        </w:tc>
        <w:tc>
          <w:tcPr>
            <w:tcW w:w="2880" w:type="dxa"/>
          </w:tcPr>
          <w:p w:rsidR="007653C5" w:rsidRDefault="00995A36">
            <w:r>
              <w:lastRenderedPageBreak/>
              <w:t>Информация, содержащаяся в издании «Clockwork Петербург #2», размещенная на электронных страницах сайтов сети Интернет (решение Первомайского районного суда г. Кирова Кировской области от 01.06.2020);</w:t>
            </w:r>
          </w:p>
        </w:tc>
        <w:tc>
          <w:tcPr>
            <w:tcW w:w="2880" w:type="dxa"/>
          </w:tcPr>
          <w:p w:rsidR="007653C5" w:rsidRDefault="00995A36">
            <w:r>
              <w:t>10.08.202</w:t>
            </w:r>
            <w:r>
              <w:lastRenderedPageBreak/>
              <w:t>0</w:t>
            </w:r>
          </w:p>
        </w:tc>
      </w:tr>
      <w:tr w:rsidR="007653C5">
        <w:tc>
          <w:tcPr>
            <w:tcW w:w="2880" w:type="dxa"/>
          </w:tcPr>
          <w:p w:rsidR="007653C5" w:rsidRDefault="00995A36">
            <w:r>
              <w:lastRenderedPageBreak/>
              <w:t>5073.</w:t>
            </w:r>
          </w:p>
        </w:tc>
        <w:tc>
          <w:tcPr>
            <w:tcW w:w="2880" w:type="dxa"/>
          </w:tcPr>
          <w:p w:rsidR="007653C5" w:rsidRDefault="00995A36">
            <w:r>
              <w:t xml:space="preserve">Стихотворение Огурцова Е.С., творческий псевдоним Евгений Росс, под названием «17.05.2017» на странице 51 сборника стихов «Голос трибун. Стихи. – Чебоксары: «Новое время», 2018. – 72 с.», начинающееся словами «Шестнадцать лет вы были без </w:t>
            </w:r>
            <w:r>
              <w:t>побед…» и заканчивающееся словами «…Эмблемой вашей я сегодня свою ж…у подотру!» (решение Новочебоксарского городского суда Чувашской Республики от 08.06.2020);</w:t>
            </w:r>
          </w:p>
        </w:tc>
        <w:tc>
          <w:tcPr>
            <w:tcW w:w="2880" w:type="dxa"/>
          </w:tcPr>
          <w:p w:rsidR="007653C5" w:rsidRDefault="00995A36">
            <w:r>
              <w:t>10.08.2020</w:t>
            </w:r>
          </w:p>
        </w:tc>
      </w:tr>
      <w:tr w:rsidR="007653C5">
        <w:tc>
          <w:tcPr>
            <w:tcW w:w="2880" w:type="dxa"/>
          </w:tcPr>
          <w:p w:rsidR="007653C5" w:rsidRDefault="00995A36">
            <w:r>
              <w:t>5074.</w:t>
            </w:r>
          </w:p>
        </w:tc>
        <w:tc>
          <w:tcPr>
            <w:tcW w:w="2880" w:type="dxa"/>
          </w:tcPr>
          <w:p w:rsidR="007653C5" w:rsidRDefault="00995A36">
            <w:r>
              <w:t>Стихотворение неустановленного автора, начинающееся со слов «Как тяжело осозна</w:t>
            </w:r>
            <w:r>
              <w:t>вать, что Русь пропала без идеи…», заканчивающееся словами «Хочу, чтоб Рус по чести жил, Вот истинна награда» (решение Центрального районного суда г. Барнаула Алтайского края от 26.05.2020 и определение Центрального районного суда г. Барнаула Алтайского кр</w:t>
            </w:r>
            <w:r>
              <w:t>ая от 09.06.2020);</w:t>
            </w:r>
          </w:p>
        </w:tc>
        <w:tc>
          <w:tcPr>
            <w:tcW w:w="2880" w:type="dxa"/>
          </w:tcPr>
          <w:p w:rsidR="007653C5" w:rsidRDefault="00995A36">
            <w:r>
              <w:t>10.08.2020</w:t>
            </w:r>
          </w:p>
        </w:tc>
      </w:tr>
      <w:tr w:rsidR="007653C5">
        <w:tc>
          <w:tcPr>
            <w:tcW w:w="2880" w:type="dxa"/>
          </w:tcPr>
          <w:p w:rsidR="007653C5" w:rsidRDefault="00995A36">
            <w:r>
              <w:t>5075.</w:t>
            </w:r>
          </w:p>
        </w:tc>
        <w:tc>
          <w:tcPr>
            <w:tcW w:w="2880" w:type="dxa"/>
          </w:tcPr>
          <w:p w:rsidR="007653C5" w:rsidRDefault="00995A36">
            <w:r>
              <w:t>За исключением сур, аятов и цитат из Корана, книга автора Сейед Камал Факих Имани под названием «Свет Священного Корана: разъяснения и толкования. Том IV», ООО «Сандра», 448 с., отпечатанная в ППП «Типография» Наука», г</w:t>
            </w:r>
            <w:r>
              <w:t xml:space="preserve">. Москва, 2016 г., состоящая из содержания, введения, изложения аятов из Корана на арабском и русском языках и комментариев к ним на русском языке - Сура Аль-Анфаль (Добыча) № 8 (75 аятов); - Сура Ат-Тауба (Покаяние) № 9 (129 аятов); - Сура Йунус (Иона) № </w:t>
            </w:r>
            <w:r>
              <w:t>10 (109 аятов); - Сура Худ № 11 (123 аята); - Сура Йусуф (Иосиф) № 12 (111 аятов), и заканчивающаяся «Обращением к мусульманам» (начинается со слов «О Вы, которые уверовали!» и заканчивается словами: «По сути дела, если люди узнают (достоинства) блага наше</w:t>
            </w:r>
            <w:r>
              <w:t>й речи, они, несомненно, последовали бы за нами» и библиографией (10 источников) (решение Советского районного суда г. Астрахани от 25.12.2019 и апелляционное определение Судебной коллегии по административным делам Астраханского областного суда от 13.05.20</w:t>
            </w:r>
            <w:r>
              <w:t>20);</w:t>
            </w:r>
          </w:p>
        </w:tc>
        <w:tc>
          <w:tcPr>
            <w:tcW w:w="2880" w:type="dxa"/>
          </w:tcPr>
          <w:p w:rsidR="007653C5" w:rsidRDefault="00995A36">
            <w:r>
              <w:t>10.08.2020</w:t>
            </w:r>
          </w:p>
        </w:tc>
      </w:tr>
      <w:tr w:rsidR="007653C5">
        <w:tc>
          <w:tcPr>
            <w:tcW w:w="2880" w:type="dxa"/>
          </w:tcPr>
          <w:p w:rsidR="007653C5" w:rsidRDefault="00995A36">
            <w:r>
              <w:t>5076.</w:t>
            </w:r>
          </w:p>
        </w:tc>
        <w:tc>
          <w:tcPr>
            <w:tcW w:w="2880" w:type="dxa"/>
          </w:tcPr>
          <w:p w:rsidR="007653C5" w:rsidRDefault="00995A36">
            <w:r>
              <w:t>Исключен</w:t>
            </w:r>
          </w:p>
        </w:tc>
        <w:tc>
          <w:tcPr>
            <w:tcW w:w="2880" w:type="dxa"/>
          </w:tcPr>
          <w:p w:rsidR="007653C5" w:rsidRDefault="00995A36">
            <w:r>
              <w:t>10.08.2020</w:t>
            </w:r>
          </w:p>
        </w:tc>
      </w:tr>
      <w:tr w:rsidR="007653C5">
        <w:tc>
          <w:tcPr>
            <w:tcW w:w="2880" w:type="dxa"/>
          </w:tcPr>
          <w:p w:rsidR="007653C5" w:rsidRDefault="00995A36">
            <w:r>
              <w:lastRenderedPageBreak/>
              <w:t>5077.</w:t>
            </w:r>
          </w:p>
        </w:tc>
        <w:tc>
          <w:tcPr>
            <w:tcW w:w="2880" w:type="dxa"/>
          </w:tcPr>
          <w:p w:rsidR="007653C5" w:rsidRDefault="00995A36">
            <w:r>
              <w:t>Исключен</w:t>
            </w:r>
          </w:p>
        </w:tc>
        <w:tc>
          <w:tcPr>
            <w:tcW w:w="2880" w:type="dxa"/>
          </w:tcPr>
          <w:p w:rsidR="007653C5" w:rsidRDefault="00995A36">
            <w:r>
              <w:t>10.08.2020</w:t>
            </w:r>
          </w:p>
        </w:tc>
      </w:tr>
      <w:tr w:rsidR="007653C5">
        <w:tc>
          <w:tcPr>
            <w:tcW w:w="2880" w:type="dxa"/>
          </w:tcPr>
          <w:p w:rsidR="007653C5" w:rsidRDefault="00995A36">
            <w:r>
              <w:t>5078.</w:t>
            </w:r>
          </w:p>
        </w:tc>
        <w:tc>
          <w:tcPr>
            <w:tcW w:w="2880" w:type="dxa"/>
          </w:tcPr>
          <w:p w:rsidR="007653C5" w:rsidRDefault="00995A36">
            <w:r>
              <w:t>Исключен</w:t>
            </w:r>
          </w:p>
        </w:tc>
        <w:tc>
          <w:tcPr>
            <w:tcW w:w="2880" w:type="dxa"/>
          </w:tcPr>
          <w:p w:rsidR="007653C5" w:rsidRDefault="00995A36">
            <w:r>
              <w:t>10.08.2020</w:t>
            </w:r>
          </w:p>
        </w:tc>
      </w:tr>
      <w:tr w:rsidR="007653C5">
        <w:tc>
          <w:tcPr>
            <w:tcW w:w="2880" w:type="dxa"/>
          </w:tcPr>
          <w:p w:rsidR="007653C5" w:rsidRDefault="00995A36">
            <w:r>
              <w:t>5079.</w:t>
            </w:r>
          </w:p>
        </w:tc>
        <w:tc>
          <w:tcPr>
            <w:tcW w:w="2880" w:type="dxa"/>
          </w:tcPr>
          <w:p w:rsidR="007653C5" w:rsidRDefault="00995A36">
            <w:r>
              <w:t>Исключен</w:t>
            </w:r>
          </w:p>
        </w:tc>
        <w:tc>
          <w:tcPr>
            <w:tcW w:w="2880" w:type="dxa"/>
          </w:tcPr>
          <w:p w:rsidR="007653C5" w:rsidRDefault="00995A36">
            <w:r>
              <w:t>10.08.2020</w:t>
            </w:r>
          </w:p>
        </w:tc>
      </w:tr>
      <w:tr w:rsidR="007653C5">
        <w:tc>
          <w:tcPr>
            <w:tcW w:w="2880" w:type="dxa"/>
          </w:tcPr>
          <w:p w:rsidR="007653C5" w:rsidRDefault="00995A36">
            <w:r>
              <w:t>5080.</w:t>
            </w:r>
          </w:p>
        </w:tc>
        <w:tc>
          <w:tcPr>
            <w:tcW w:w="2880" w:type="dxa"/>
          </w:tcPr>
          <w:p w:rsidR="007653C5" w:rsidRDefault="00995A36">
            <w:r>
              <w:t>Исключен</w:t>
            </w:r>
          </w:p>
        </w:tc>
        <w:tc>
          <w:tcPr>
            <w:tcW w:w="2880" w:type="dxa"/>
          </w:tcPr>
          <w:p w:rsidR="007653C5" w:rsidRDefault="00995A36">
            <w:r>
              <w:t>10.08.2020</w:t>
            </w:r>
          </w:p>
        </w:tc>
      </w:tr>
      <w:tr w:rsidR="007653C5">
        <w:tc>
          <w:tcPr>
            <w:tcW w:w="2880" w:type="dxa"/>
          </w:tcPr>
          <w:p w:rsidR="007653C5" w:rsidRDefault="00995A36">
            <w:r>
              <w:t>5081.</w:t>
            </w:r>
          </w:p>
        </w:tc>
        <w:tc>
          <w:tcPr>
            <w:tcW w:w="2880" w:type="dxa"/>
          </w:tcPr>
          <w:p w:rsidR="007653C5" w:rsidRDefault="00995A36">
            <w:r>
              <w:t xml:space="preserve">Аудиозапись: «Нашид_Идем же сражаться, идем же идем!», которая начинается словами: «/речь на </w:t>
            </w:r>
            <w:r>
              <w:t>нерусском языке/», что в переводе на русский язык означает - «Идем же сражаться» заканчивается словами: «/речь на нерусском языке/», что в переводе на русский язык означает - «и отзывайтесь на призыв, несмотря на раны!», продолжительностью 02 минуты 27 сек</w:t>
            </w:r>
            <w:r>
              <w:t>унд, расположенная на странице сайта в сети «Интернет» (решение Ленинского районного суда г. Смоленска от 19.02.2020);</w:t>
            </w:r>
          </w:p>
        </w:tc>
        <w:tc>
          <w:tcPr>
            <w:tcW w:w="2880" w:type="dxa"/>
          </w:tcPr>
          <w:p w:rsidR="007653C5" w:rsidRDefault="00995A36">
            <w:r>
              <w:t>20.08.2020</w:t>
            </w:r>
          </w:p>
        </w:tc>
      </w:tr>
      <w:tr w:rsidR="007653C5">
        <w:tc>
          <w:tcPr>
            <w:tcW w:w="2880" w:type="dxa"/>
          </w:tcPr>
          <w:p w:rsidR="007653C5" w:rsidRDefault="00995A36">
            <w:r>
              <w:t>50</w:t>
            </w:r>
            <w:r>
              <w:lastRenderedPageBreak/>
              <w:t>82.</w:t>
            </w:r>
          </w:p>
        </w:tc>
        <w:tc>
          <w:tcPr>
            <w:tcW w:w="2880" w:type="dxa"/>
          </w:tcPr>
          <w:p w:rsidR="007653C5" w:rsidRDefault="00995A36">
            <w:r>
              <w:lastRenderedPageBreak/>
              <w:t>Аудиозапись «Нашид_ Я террорист!», которая начинается словами: «/речь на нерусском языке/», что в переводе на русский я</w:t>
            </w:r>
            <w:r>
              <w:t xml:space="preserve">зык означает – «Мы террористы и терроризм обязателен в религии», заканчивается </w:t>
            </w:r>
            <w:r>
              <w:lastRenderedPageBreak/>
              <w:t>словами: «/речь на нерусском языке/», что в переводе на русский язык означает - «я терроризирую врагов религии», продолжительностью 04 минуты 32 секунды расположенная на страниц</w:t>
            </w:r>
            <w:r>
              <w:t>е сайта в сети «Интернет» (решение Ленинского районного суда г. Смоленска от 19.02.2020);</w:t>
            </w:r>
          </w:p>
        </w:tc>
        <w:tc>
          <w:tcPr>
            <w:tcW w:w="2880" w:type="dxa"/>
          </w:tcPr>
          <w:p w:rsidR="007653C5" w:rsidRDefault="00995A36">
            <w:r>
              <w:lastRenderedPageBreak/>
              <w:t>20.08.</w:t>
            </w:r>
            <w:r>
              <w:lastRenderedPageBreak/>
              <w:t>2020</w:t>
            </w:r>
          </w:p>
        </w:tc>
      </w:tr>
      <w:tr w:rsidR="007653C5">
        <w:tc>
          <w:tcPr>
            <w:tcW w:w="2880" w:type="dxa"/>
          </w:tcPr>
          <w:p w:rsidR="007653C5" w:rsidRDefault="00995A36">
            <w:r>
              <w:lastRenderedPageBreak/>
              <w:t>5083.</w:t>
            </w:r>
          </w:p>
        </w:tc>
        <w:tc>
          <w:tcPr>
            <w:tcW w:w="2880" w:type="dxa"/>
          </w:tcPr>
          <w:p w:rsidR="007653C5" w:rsidRDefault="00995A36">
            <w:r>
              <w:t xml:space="preserve">Видеоролик «Россия стала Родиной для кого угодно, но только не для русских» продолжительностью 14 мин. 47 сек., содержащий чередующиеся изображения </w:t>
            </w:r>
            <w:r>
              <w:t xml:space="preserve">вербального текста и фотографий, начинающийся появлением надписи «Россия – родина не для русских?» на фоне поля с цветами и заканчивающийся изображением с текстом «…которые в отличие от индивидуального (личного) бессознательного являются …» и последующими </w:t>
            </w:r>
            <w:r>
              <w:t>мультипликационными изображениями (решение Центрального районного суда г. Хабаровска от 16.06.2020);</w:t>
            </w:r>
          </w:p>
        </w:tc>
        <w:tc>
          <w:tcPr>
            <w:tcW w:w="2880" w:type="dxa"/>
          </w:tcPr>
          <w:p w:rsidR="007653C5" w:rsidRDefault="00995A36">
            <w:r>
              <w:t>20.08.2020</w:t>
            </w:r>
          </w:p>
        </w:tc>
      </w:tr>
      <w:tr w:rsidR="007653C5">
        <w:tc>
          <w:tcPr>
            <w:tcW w:w="2880" w:type="dxa"/>
          </w:tcPr>
          <w:p w:rsidR="007653C5" w:rsidRDefault="00995A36">
            <w:r>
              <w:t>5084.</w:t>
            </w:r>
          </w:p>
        </w:tc>
        <w:tc>
          <w:tcPr>
            <w:tcW w:w="2880" w:type="dxa"/>
          </w:tcPr>
          <w:p w:rsidR="007653C5" w:rsidRDefault="00995A36">
            <w:r>
              <w:t>Креолизованный текст, вербальный компонент которого представлен текстом, начинающимся словами «…это глобальный проект построения мирового</w:t>
            </w:r>
            <w:r>
              <w:t xml:space="preserve"> рабовладельческого строя…» и заканчивающимся словами «…Еврейское жидоверие - рабская религия смерти», визуальный – графическим изображением обнаженной нижней части женского тела, на котором над наружными женскими половыми органами, стилизованными под конт</w:t>
            </w:r>
            <w:r>
              <w:t>уры лица, изображен традиционный головной убор евреев – шляпа с широкими полями с накладными пейсами, размещенный в информационно-телекоммуникационной сети «Интернет» (решение Канашского районного суда Чувашской Республики от 09.06.2020);</w:t>
            </w:r>
          </w:p>
        </w:tc>
        <w:tc>
          <w:tcPr>
            <w:tcW w:w="2880" w:type="dxa"/>
          </w:tcPr>
          <w:p w:rsidR="007653C5" w:rsidRDefault="00995A36">
            <w:r>
              <w:t>20.08.2020</w:t>
            </w:r>
          </w:p>
        </w:tc>
      </w:tr>
      <w:tr w:rsidR="007653C5">
        <w:tc>
          <w:tcPr>
            <w:tcW w:w="2880" w:type="dxa"/>
          </w:tcPr>
          <w:p w:rsidR="007653C5" w:rsidRDefault="00995A36">
            <w:r>
              <w:t>5085.</w:t>
            </w:r>
          </w:p>
        </w:tc>
        <w:tc>
          <w:tcPr>
            <w:tcW w:w="2880" w:type="dxa"/>
          </w:tcPr>
          <w:p w:rsidR="007653C5" w:rsidRDefault="00995A36">
            <w:r>
              <w:t>Видеозапись «Ход мертвой королевой. О текущем момента», продолжительностью 1 час 14 минут 41 секунда, которая начинается с демонстрации заставки телеканала ТВ3 и надписи «ТВ СССР Время вперед» и заканчивается словами закадрового голоса о том, что «продолж</w:t>
            </w:r>
            <w:r>
              <w:t>ателем Третьего Рейха является Российская Федерация» (решение Сыктывкарского городского суда Республики Коми от 22.06.2020);</w:t>
            </w:r>
          </w:p>
        </w:tc>
        <w:tc>
          <w:tcPr>
            <w:tcW w:w="2880" w:type="dxa"/>
          </w:tcPr>
          <w:p w:rsidR="007653C5" w:rsidRDefault="00995A36">
            <w:r>
              <w:t>28.08.2020</w:t>
            </w:r>
          </w:p>
        </w:tc>
      </w:tr>
      <w:tr w:rsidR="007653C5">
        <w:tc>
          <w:tcPr>
            <w:tcW w:w="2880" w:type="dxa"/>
          </w:tcPr>
          <w:p w:rsidR="007653C5" w:rsidRDefault="00995A36">
            <w:r>
              <w:t>5086.</w:t>
            </w:r>
          </w:p>
        </w:tc>
        <w:tc>
          <w:tcPr>
            <w:tcW w:w="2880" w:type="dxa"/>
          </w:tcPr>
          <w:p w:rsidR="007653C5" w:rsidRDefault="00995A36">
            <w:r>
              <w:t>Видеозапись с названием «Граждане СССР оповещают коммерческие фирмы РФ», продолжительностью 47 минут 23 секунд, и</w:t>
            </w:r>
            <w:r>
              <w:t xml:space="preserve"> видеозапись с названием «ВМПС Граждане СССР оповещают все коммерческие структуры РФ_Газета Хочу в СССР № 25-26 2018», продолжительностью 47 минут 27 секунд, имеющие одинаковое содержание, которые начинаются с демонстрации заставки цветной страницы «Всерос</w:t>
            </w:r>
            <w:r>
              <w:t xml:space="preserve">сийской общественной газеты «Хочу в СССР!» от 3 июля 2018 года № 25-26 (142-143)» с заголовком статьи «Граждане Союза Советских </w:t>
            </w:r>
            <w:r>
              <w:lastRenderedPageBreak/>
              <w:t>Социалистических Республик оповещают все коммерческие структуры Российской Федерации (России) (D-U-N-S 531298725 И ЕЙ:» и заканч</w:t>
            </w:r>
            <w:r>
              <w:t>иваются демонстрацией заставки с изображением герба СССР на красном фоне и надписи: «Здесь живут граждане СССР и действует законодательство СССР. Иные попытки воздействия посторонних юрисдикций будут пресечены применением положений ст. 13 и 14 действующего</w:t>
            </w:r>
            <w:r>
              <w:t xml:space="preserve"> УК РСФСР» (решение Сыктывкарского городского суда Республики Коми от 22.06.2020);</w:t>
            </w:r>
          </w:p>
        </w:tc>
        <w:tc>
          <w:tcPr>
            <w:tcW w:w="2880" w:type="dxa"/>
          </w:tcPr>
          <w:p w:rsidR="007653C5" w:rsidRDefault="00995A36">
            <w:r>
              <w:lastRenderedPageBreak/>
              <w:t>28.08.2020</w:t>
            </w:r>
          </w:p>
        </w:tc>
      </w:tr>
      <w:tr w:rsidR="007653C5">
        <w:tc>
          <w:tcPr>
            <w:tcW w:w="2880" w:type="dxa"/>
          </w:tcPr>
          <w:p w:rsidR="007653C5" w:rsidRDefault="00995A36">
            <w:r>
              <w:lastRenderedPageBreak/>
              <w:t>5087.</w:t>
            </w:r>
          </w:p>
        </w:tc>
        <w:tc>
          <w:tcPr>
            <w:tcW w:w="2880" w:type="dxa"/>
          </w:tcPr>
          <w:p w:rsidR="007653C5" w:rsidRDefault="00995A36">
            <w:r>
              <w:t xml:space="preserve">Видеозапись «Хозяйка «зимней вишни» и начальник охраны являются прихожанами хасидской синагоги», продолжительностью 13 минут 40 секунд, которая начинается </w:t>
            </w:r>
            <w:r>
              <w:t>с демонстрации заставки с надписями: «Русский плацдарм», «Т-34» и изображением танка, заканчивается словами выступающего мужчины: «...тысячами наши дети пропадают на просторах нашего государства, захваченного вражьем. До свидания» (решение Сыктывкарского г</w:t>
            </w:r>
            <w:r>
              <w:t>ородского суда Республики Коми от 22.06.2020);</w:t>
            </w:r>
          </w:p>
        </w:tc>
        <w:tc>
          <w:tcPr>
            <w:tcW w:w="2880" w:type="dxa"/>
          </w:tcPr>
          <w:p w:rsidR="007653C5" w:rsidRDefault="00995A36">
            <w:r>
              <w:t>28.08.2020</w:t>
            </w:r>
          </w:p>
        </w:tc>
      </w:tr>
      <w:tr w:rsidR="007653C5">
        <w:tc>
          <w:tcPr>
            <w:tcW w:w="2880" w:type="dxa"/>
          </w:tcPr>
          <w:p w:rsidR="007653C5" w:rsidRDefault="00995A36">
            <w:r>
              <w:t>5088.</w:t>
            </w:r>
          </w:p>
        </w:tc>
        <w:tc>
          <w:tcPr>
            <w:tcW w:w="2880" w:type="dxa"/>
          </w:tcPr>
          <w:p w:rsidR="007653C5" w:rsidRDefault="00995A36">
            <w:r>
              <w:t>Текст под названием «БОРЬБА ЗА СУЩЕСТВОВАНИЕ БЕЛОЙ РАСЫ», начинающегося со слов: «Расовый реализм (racial realism) - это не историческая и не социальная, а сугубо биологическая категория» и з</w:t>
            </w:r>
            <w:r>
              <w:t>аканчивающегося словами: «Русские и американцы - товарищи по оружию в этой великой борьбе за будущее нашего народа». Джаред Тэйлор, Оактон, Вирджиния, 10 июня 2014» (решение Сыктывкарского городского суда Республики Коми от 22.06.2020);</w:t>
            </w:r>
          </w:p>
        </w:tc>
        <w:tc>
          <w:tcPr>
            <w:tcW w:w="2880" w:type="dxa"/>
          </w:tcPr>
          <w:p w:rsidR="007653C5" w:rsidRDefault="00995A36">
            <w:r>
              <w:t>28.08.2020</w:t>
            </w:r>
          </w:p>
        </w:tc>
      </w:tr>
      <w:tr w:rsidR="007653C5">
        <w:tc>
          <w:tcPr>
            <w:tcW w:w="2880" w:type="dxa"/>
          </w:tcPr>
          <w:p w:rsidR="007653C5" w:rsidRDefault="00995A36">
            <w:r>
              <w:t>5089.</w:t>
            </w:r>
          </w:p>
        </w:tc>
        <w:tc>
          <w:tcPr>
            <w:tcW w:w="2880" w:type="dxa"/>
          </w:tcPr>
          <w:p w:rsidR="007653C5" w:rsidRDefault="00995A36">
            <w:r>
              <w:t>В</w:t>
            </w:r>
            <w:r>
              <w:t>идеозапись под названием «Роль евреев в работорговле - шокирующая правда. Часть 1», продолжительностью 11 минут 31 секунда, на которой демонстрируется выступление седого мужчины, речь которого начинается со слов: «Здравствуйте. Я Дэйвид Дюк. За исключением</w:t>
            </w:r>
            <w:r>
              <w:t xml:space="preserve"> войны в истории человечества не было ничего, что принесло бы больше страданий, смертей и насилия, чем работорговля...» и заканчивается словами: «...Еврейский судья Стевин Гринберг вы нес приговор с требованием запретить трансляцию программы, пока он ее не</w:t>
            </w:r>
            <w:r>
              <w:t xml:space="preserve"> одобрит», затем следует заставка с надписью: «Поддержи своим неравнодушием отважную работу Дэйвида Дюка» (решение Сыктывкарского городского суда Республики Коми от 22.06.2020);</w:t>
            </w:r>
          </w:p>
        </w:tc>
        <w:tc>
          <w:tcPr>
            <w:tcW w:w="2880" w:type="dxa"/>
          </w:tcPr>
          <w:p w:rsidR="007653C5" w:rsidRDefault="00995A36">
            <w:r>
              <w:t>28.08.2020</w:t>
            </w:r>
          </w:p>
        </w:tc>
      </w:tr>
      <w:tr w:rsidR="007653C5">
        <w:tc>
          <w:tcPr>
            <w:tcW w:w="2880" w:type="dxa"/>
          </w:tcPr>
          <w:p w:rsidR="007653C5" w:rsidRDefault="00995A36">
            <w:r>
              <w:t>509</w:t>
            </w:r>
            <w:r>
              <w:lastRenderedPageBreak/>
              <w:t>0.</w:t>
            </w:r>
          </w:p>
        </w:tc>
        <w:tc>
          <w:tcPr>
            <w:tcW w:w="2880" w:type="dxa"/>
          </w:tcPr>
          <w:p w:rsidR="007653C5" w:rsidRDefault="00995A36">
            <w:r>
              <w:lastRenderedPageBreak/>
              <w:t>Видеозапись под названием «Роль евреев в работорговле - шоки</w:t>
            </w:r>
            <w:r>
              <w:t xml:space="preserve">рующая правда. Часть 2», продолжительностью 10 минут 39 секунд, на которой демонстрируется выступление седого мужчины, речь которого начинается со слов: «Когда я впервые указал эти факты этого шоу «черной перспективы», ведущий </w:t>
            </w:r>
            <w:r>
              <w:lastRenderedPageBreak/>
              <w:t>был удивлен...» и заканчивает</w:t>
            </w:r>
            <w:r>
              <w:t>ся словами: «... Говорите правду, будьте мужественнее, и мы изменим мир», затем следует заставка с надписью: «David.Duke.com. За наше наследие и свободу» (решение Сыктывкарского городского суда Республики Коми от 22.06.2020);</w:t>
            </w:r>
          </w:p>
        </w:tc>
        <w:tc>
          <w:tcPr>
            <w:tcW w:w="2880" w:type="dxa"/>
          </w:tcPr>
          <w:p w:rsidR="007653C5" w:rsidRDefault="00995A36">
            <w:r>
              <w:lastRenderedPageBreak/>
              <w:t>28.08.202</w:t>
            </w:r>
            <w:r>
              <w:lastRenderedPageBreak/>
              <w:t>0</w:t>
            </w:r>
          </w:p>
        </w:tc>
      </w:tr>
      <w:tr w:rsidR="007653C5">
        <w:tc>
          <w:tcPr>
            <w:tcW w:w="2880" w:type="dxa"/>
          </w:tcPr>
          <w:p w:rsidR="007653C5" w:rsidRDefault="00995A36">
            <w:r>
              <w:lastRenderedPageBreak/>
              <w:t>5091.</w:t>
            </w:r>
          </w:p>
        </w:tc>
        <w:tc>
          <w:tcPr>
            <w:tcW w:w="2880" w:type="dxa"/>
          </w:tcPr>
          <w:p w:rsidR="007653C5" w:rsidRDefault="00995A36">
            <w:r>
              <w:t xml:space="preserve">Видеозапись </w:t>
            </w:r>
            <w:r>
              <w:t>под названием «Г. Климов - откуда пошли евреи-масоны», продолжительностью 18 минут 39 секунд, на которой демонстрируется выступление сидящего мужчины, речь которого начинается со слов: «В принципе, евреи - это не нация и не народ, а это религия или, точнее</w:t>
            </w:r>
            <w:r>
              <w:t>, секта» и заканчивается словами «... и он вливается в дружные ряды мирового господства» (решение Сыктывкарского городского суда Республики Коми от 22.06.2020);</w:t>
            </w:r>
          </w:p>
        </w:tc>
        <w:tc>
          <w:tcPr>
            <w:tcW w:w="2880" w:type="dxa"/>
          </w:tcPr>
          <w:p w:rsidR="007653C5" w:rsidRDefault="00995A36">
            <w:r>
              <w:t>28.08.2020</w:t>
            </w:r>
          </w:p>
        </w:tc>
      </w:tr>
      <w:tr w:rsidR="007653C5">
        <w:tc>
          <w:tcPr>
            <w:tcW w:w="2880" w:type="dxa"/>
          </w:tcPr>
          <w:p w:rsidR="007653C5" w:rsidRDefault="00995A36">
            <w:r>
              <w:t>5092.</w:t>
            </w:r>
          </w:p>
        </w:tc>
        <w:tc>
          <w:tcPr>
            <w:tcW w:w="2880" w:type="dxa"/>
          </w:tcPr>
          <w:p w:rsidR="007653C5" w:rsidRDefault="00995A36">
            <w:r>
              <w:t>Видеоролик «Татарин-ваххабит перед отправкой в Сирию – в лагере Талибан», про</w:t>
            </w:r>
            <w:r>
              <w:t>должительностью 1 мин. 02 сек., начинающийся словами: «Мусульманин не тот, который сидит дома и смотрит телевизор» и заканчивается словами: «Не устал в пути Аллаха? Нет, нет», размещенный на Интернет ресурсе в социальной сети «Вконтакте» (решение Первомайс</w:t>
            </w:r>
            <w:r>
              <w:t>кого районного суда г. Пензы от 11.06.2020);</w:t>
            </w:r>
          </w:p>
        </w:tc>
        <w:tc>
          <w:tcPr>
            <w:tcW w:w="2880" w:type="dxa"/>
          </w:tcPr>
          <w:p w:rsidR="007653C5" w:rsidRDefault="00995A36">
            <w:r>
              <w:t>28.08.2020</w:t>
            </w:r>
          </w:p>
        </w:tc>
      </w:tr>
      <w:tr w:rsidR="007653C5">
        <w:tc>
          <w:tcPr>
            <w:tcW w:w="2880" w:type="dxa"/>
          </w:tcPr>
          <w:p w:rsidR="007653C5" w:rsidRDefault="00995A36">
            <w:r>
              <w:t>5093.</w:t>
            </w:r>
          </w:p>
        </w:tc>
        <w:tc>
          <w:tcPr>
            <w:tcW w:w="2880" w:type="dxa"/>
          </w:tcPr>
          <w:p w:rsidR="007653C5" w:rsidRDefault="00995A36">
            <w:r>
              <w:t>Книга «Форпост» на юге России. Осетины на службе фашистской Германии 1941 - 1945», политсовет Демократический союз Ингушетии «Нийсхо» (Справедливость), тираж 500 экз., содержащая 140 страниц пе</w:t>
            </w:r>
            <w:r>
              <w:t>чатного текста (решение Магасского районного суда Республики Ингушетия от 02.03.2020);</w:t>
            </w:r>
          </w:p>
        </w:tc>
        <w:tc>
          <w:tcPr>
            <w:tcW w:w="2880" w:type="dxa"/>
          </w:tcPr>
          <w:p w:rsidR="007653C5" w:rsidRDefault="00995A36">
            <w:r>
              <w:t>02.09.2020</w:t>
            </w:r>
          </w:p>
        </w:tc>
      </w:tr>
      <w:tr w:rsidR="007653C5">
        <w:tc>
          <w:tcPr>
            <w:tcW w:w="2880" w:type="dxa"/>
          </w:tcPr>
          <w:p w:rsidR="007653C5" w:rsidRDefault="00995A36">
            <w:r>
              <w:t>5094.</w:t>
            </w:r>
          </w:p>
        </w:tc>
        <w:tc>
          <w:tcPr>
            <w:tcW w:w="2880" w:type="dxa"/>
          </w:tcPr>
          <w:p w:rsidR="007653C5" w:rsidRDefault="00995A36">
            <w:r>
              <w:t>Электронная книга автора Петра Хомякова под названием «Программа «Норна», начинающаяся словами: «Предисловие. Уважаемые читатели. Вы держите сейчас пер</w:t>
            </w:r>
            <w:r>
              <w:t>вую часть политического манифеста Программа «НОРНА», заканчивающаяся словами «Мы настроены на результат! Мы настроены на победу!» (решение Центрального районного суда г. Красноярска от 03.07.2020);</w:t>
            </w:r>
          </w:p>
        </w:tc>
        <w:tc>
          <w:tcPr>
            <w:tcW w:w="2880" w:type="dxa"/>
          </w:tcPr>
          <w:p w:rsidR="007653C5" w:rsidRDefault="00995A36">
            <w:r>
              <w:t>02.09.2020</w:t>
            </w:r>
          </w:p>
        </w:tc>
      </w:tr>
      <w:tr w:rsidR="007653C5">
        <w:tc>
          <w:tcPr>
            <w:tcW w:w="2880" w:type="dxa"/>
          </w:tcPr>
          <w:p w:rsidR="007653C5" w:rsidRDefault="00995A36">
            <w:r>
              <w:t>509</w:t>
            </w:r>
            <w:r>
              <w:lastRenderedPageBreak/>
              <w:t>5.</w:t>
            </w:r>
          </w:p>
        </w:tc>
        <w:tc>
          <w:tcPr>
            <w:tcW w:w="2880" w:type="dxa"/>
          </w:tcPr>
          <w:p w:rsidR="007653C5" w:rsidRDefault="00995A36">
            <w:r>
              <w:lastRenderedPageBreak/>
              <w:t xml:space="preserve">Аудиозапись (аудиофайл, музыкальное </w:t>
            </w:r>
            <w:r>
              <w:t>произведение) «Апостол - Русский марш», начинающаяся словами: «Россия, вставай! Берись за оружие …» и заканчивающаяся словами: «Россия для русских козырная масть» (решение Октябрьского районного суда города Краснодара от 30.06.2020 и определение Октябрьско</w:t>
            </w:r>
            <w:r>
              <w:t xml:space="preserve">го </w:t>
            </w:r>
            <w:r>
              <w:lastRenderedPageBreak/>
              <w:t>районного суда г. Краснодара от 12.08.2020);</w:t>
            </w:r>
          </w:p>
        </w:tc>
        <w:tc>
          <w:tcPr>
            <w:tcW w:w="2880" w:type="dxa"/>
          </w:tcPr>
          <w:p w:rsidR="007653C5" w:rsidRDefault="00995A36">
            <w:r>
              <w:lastRenderedPageBreak/>
              <w:t>02.09.202</w:t>
            </w:r>
            <w:r>
              <w:lastRenderedPageBreak/>
              <w:t>0</w:t>
            </w:r>
          </w:p>
        </w:tc>
      </w:tr>
      <w:tr w:rsidR="007653C5">
        <w:tc>
          <w:tcPr>
            <w:tcW w:w="2880" w:type="dxa"/>
          </w:tcPr>
          <w:p w:rsidR="007653C5" w:rsidRDefault="00995A36">
            <w:r>
              <w:lastRenderedPageBreak/>
              <w:t>5096.</w:t>
            </w:r>
          </w:p>
        </w:tc>
        <w:tc>
          <w:tcPr>
            <w:tcW w:w="2880" w:type="dxa"/>
          </w:tcPr>
          <w:p w:rsidR="007653C5" w:rsidRDefault="00995A36">
            <w:r>
              <w:t>Брошюра под названием: «Ренессанс. Фашизм не пройдет пройдет национал-социализм» (решение Куйбышевского районного суда г. Омска от 26.06.2020);</w:t>
            </w:r>
          </w:p>
        </w:tc>
        <w:tc>
          <w:tcPr>
            <w:tcW w:w="2880" w:type="dxa"/>
          </w:tcPr>
          <w:p w:rsidR="007653C5" w:rsidRDefault="00995A36">
            <w:r>
              <w:t>02.09.2020</w:t>
            </w:r>
          </w:p>
        </w:tc>
      </w:tr>
      <w:tr w:rsidR="007653C5">
        <w:tc>
          <w:tcPr>
            <w:tcW w:w="2880" w:type="dxa"/>
          </w:tcPr>
          <w:p w:rsidR="007653C5" w:rsidRDefault="00995A36">
            <w:r>
              <w:t>5097.</w:t>
            </w:r>
          </w:p>
        </w:tc>
        <w:tc>
          <w:tcPr>
            <w:tcW w:w="2880" w:type="dxa"/>
          </w:tcPr>
          <w:p w:rsidR="007653C5" w:rsidRDefault="00995A36">
            <w:r>
              <w:t xml:space="preserve">Брошюра под названием: </w:t>
            </w:r>
            <w:r>
              <w:t>«Ренессанс. Когда преступником становится государство - право быть судьей принадлежит каждому гражданину» (решение Куйбышевского районного суда г. Омска от 26.06.2020);</w:t>
            </w:r>
          </w:p>
        </w:tc>
        <w:tc>
          <w:tcPr>
            <w:tcW w:w="2880" w:type="dxa"/>
          </w:tcPr>
          <w:p w:rsidR="007653C5" w:rsidRDefault="00995A36">
            <w:r>
              <w:t>02.09.2020</w:t>
            </w:r>
          </w:p>
        </w:tc>
      </w:tr>
      <w:tr w:rsidR="007653C5">
        <w:tc>
          <w:tcPr>
            <w:tcW w:w="2880" w:type="dxa"/>
          </w:tcPr>
          <w:p w:rsidR="007653C5" w:rsidRDefault="00995A36">
            <w:r>
              <w:t>5098.</w:t>
            </w:r>
          </w:p>
        </w:tc>
        <w:tc>
          <w:tcPr>
            <w:tcW w:w="2880" w:type="dxa"/>
          </w:tcPr>
          <w:p w:rsidR="007653C5" w:rsidRDefault="00995A36">
            <w:r>
              <w:t>Брошюра под названием: «Ренессанс. RaHoWa будет существовать до тех п</w:t>
            </w:r>
            <w:r>
              <w:t>ор, пока горят огни в ее прогнившем мире!» (решение Куйбышевского районного суда г. Омска от 26.06.2020);</w:t>
            </w:r>
          </w:p>
        </w:tc>
        <w:tc>
          <w:tcPr>
            <w:tcW w:w="2880" w:type="dxa"/>
          </w:tcPr>
          <w:p w:rsidR="007653C5" w:rsidRDefault="00995A36">
            <w:r>
              <w:t>02.09.2020</w:t>
            </w:r>
          </w:p>
        </w:tc>
      </w:tr>
      <w:tr w:rsidR="007653C5">
        <w:tc>
          <w:tcPr>
            <w:tcW w:w="2880" w:type="dxa"/>
          </w:tcPr>
          <w:p w:rsidR="007653C5" w:rsidRDefault="00995A36">
            <w:r>
              <w:t>5099.</w:t>
            </w:r>
          </w:p>
        </w:tc>
        <w:tc>
          <w:tcPr>
            <w:tcW w:w="2880" w:type="dxa"/>
          </w:tcPr>
          <w:p w:rsidR="007653C5" w:rsidRDefault="00995A36">
            <w:r>
              <w:t xml:space="preserve">Видеоматериал и его текст под названием: «Я чурка чурка чурка, а вовсе не медведь», начинающийся словами: «Я чурка, чурка, чурка, а </w:t>
            </w:r>
            <w:r>
              <w:t>вовсе не медведь…» и заканчивающийся словами: «… раз так семь!» продолжительностью от 27 секунд до 40 секунд, размещенный в сети «Интернет» (решение Фрунзенского районного суда г. Ярославля от 09.07.2020);</w:t>
            </w:r>
          </w:p>
        </w:tc>
        <w:tc>
          <w:tcPr>
            <w:tcW w:w="2880" w:type="dxa"/>
          </w:tcPr>
          <w:p w:rsidR="007653C5" w:rsidRDefault="00995A36">
            <w:r>
              <w:t>02.09.2020</w:t>
            </w:r>
          </w:p>
        </w:tc>
      </w:tr>
      <w:tr w:rsidR="007653C5">
        <w:tc>
          <w:tcPr>
            <w:tcW w:w="2880" w:type="dxa"/>
          </w:tcPr>
          <w:p w:rsidR="007653C5" w:rsidRDefault="00995A36">
            <w:r>
              <w:t>5100.</w:t>
            </w:r>
          </w:p>
        </w:tc>
        <w:tc>
          <w:tcPr>
            <w:tcW w:w="2880" w:type="dxa"/>
          </w:tcPr>
          <w:p w:rsidR="007653C5" w:rsidRDefault="00995A36">
            <w:r>
              <w:t>Печатное издание брошюры Альфред</w:t>
            </w:r>
            <w:r>
              <w:t>а Котца под названием: «Вести и следовать» на 136 листах, начинающейся со слов «Фюрер! Отдай приказ - мы выполним его!» и заканчивающейся словами «Готовые к смерти за Отечество, приветствуют тебя, Адольф Гитлер!» (решение Ленинского районного суда города В</w:t>
            </w:r>
            <w:r>
              <w:t>ладивостока Приморского края от 31.07.2020);</w:t>
            </w:r>
          </w:p>
        </w:tc>
        <w:tc>
          <w:tcPr>
            <w:tcW w:w="2880" w:type="dxa"/>
          </w:tcPr>
          <w:p w:rsidR="007653C5" w:rsidRDefault="00995A36">
            <w:r>
              <w:t>21.09.2020</w:t>
            </w:r>
          </w:p>
        </w:tc>
      </w:tr>
      <w:tr w:rsidR="007653C5">
        <w:tc>
          <w:tcPr>
            <w:tcW w:w="2880" w:type="dxa"/>
          </w:tcPr>
          <w:p w:rsidR="007653C5" w:rsidRDefault="00995A36">
            <w:r>
              <w:t>5</w:t>
            </w:r>
            <w:r>
              <w:lastRenderedPageBreak/>
              <w:t>101.</w:t>
            </w:r>
          </w:p>
        </w:tc>
        <w:tc>
          <w:tcPr>
            <w:tcW w:w="2880" w:type="dxa"/>
          </w:tcPr>
          <w:p w:rsidR="007653C5" w:rsidRDefault="00995A36">
            <w:r>
              <w:lastRenderedPageBreak/>
              <w:t xml:space="preserve">Стихотворение под названием «Бомбер», начинающееся со слов «От заточки и дубинки защищать всегда готов </w:t>
            </w:r>
            <w:r>
              <w:lastRenderedPageBreak/>
              <w:t>…», и заканчивающееся словами «Мама быстро отстирает кровь чурека с рукавов» (решение Сыкт</w:t>
            </w:r>
            <w:r>
              <w:t>ывкарского городского суда Республики Коми от 17.07.2020);</w:t>
            </w:r>
          </w:p>
        </w:tc>
        <w:tc>
          <w:tcPr>
            <w:tcW w:w="2880" w:type="dxa"/>
          </w:tcPr>
          <w:p w:rsidR="007653C5" w:rsidRDefault="00995A36">
            <w:r>
              <w:lastRenderedPageBreak/>
              <w:t>21.</w:t>
            </w:r>
            <w:r>
              <w:lastRenderedPageBreak/>
              <w:t>09.2020</w:t>
            </w:r>
          </w:p>
        </w:tc>
      </w:tr>
      <w:tr w:rsidR="007653C5">
        <w:tc>
          <w:tcPr>
            <w:tcW w:w="2880" w:type="dxa"/>
          </w:tcPr>
          <w:p w:rsidR="007653C5" w:rsidRDefault="00995A36">
            <w:r>
              <w:lastRenderedPageBreak/>
              <w:t>5102.</w:t>
            </w:r>
          </w:p>
        </w:tc>
        <w:tc>
          <w:tcPr>
            <w:tcW w:w="2880" w:type="dxa"/>
          </w:tcPr>
          <w:p w:rsidR="007653C5" w:rsidRDefault="00995A36">
            <w:r>
              <w:t xml:space="preserve">Аудиофайл «Медиа аль-Баян - Он Аллах, радикальный джихад» (второе название - «Медиа аль-Баян - Он Аллах»), начинающийся со слов «Он Аллах, сотворивший небеса,…» и заканчивающийся </w:t>
            </w:r>
            <w:r>
              <w:t>словами «…Вашингтон, Рим, Лондон навсегда!», длительностью 3 минуты 53 секунды (решение Ядринского районного суда Чувашской Республики –Чувашии от 22.07.2020);</w:t>
            </w:r>
          </w:p>
        </w:tc>
        <w:tc>
          <w:tcPr>
            <w:tcW w:w="2880" w:type="dxa"/>
          </w:tcPr>
          <w:p w:rsidR="007653C5" w:rsidRDefault="00995A36">
            <w:r>
              <w:t>21.09.2020</w:t>
            </w:r>
          </w:p>
        </w:tc>
      </w:tr>
      <w:tr w:rsidR="007653C5">
        <w:tc>
          <w:tcPr>
            <w:tcW w:w="2880" w:type="dxa"/>
          </w:tcPr>
          <w:p w:rsidR="007653C5" w:rsidRDefault="00995A36">
            <w:r>
              <w:t>5103.</w:t>
            </w:r>
          </w:p>
        </w:tc>
        <w:tc>
          <w:tcPr>
            <w:tcW w:w="2880" w:type="dxa"/>
          </w:tcPr>
          <w:p w:rsidR="007653C5" w:rsidRDefault="00995A36">
            <w:r>
              <w:t xml:space="preserve">Текст книги Душенова К.Ю. «Православие или смерть» / отв. ред. О.А. Платонов, </w:t>
            </w:r>
            <w:r>
              <w:t>Москва, 2015, издательство «Институт русской цивилизации», - 960 с. (решение Сыктывкарского городского суда Республики Коми от 21.07.2020);</w:t>
            </w:r>
          </w:p>
        </w:tc>
        <w:tc>
          <w:tcPr>
            <w:tcW w:w="2880" w:type="dxa"/>
          </w:tcPr>
          <w:p w:rsidR="007653C5" w:rsidRDefault="00995A36">
            <w:r>
              <w:t>21.09.2020</w:t>
            </w:r>
          </w:p>
        </w:tc>
      </w:tr>
      <w:tr w:rsidR="007653C5">
        <w:tc>
          <w:tcPr>
            <w:tcW w:w="2880" w:type="dxa"/>
          </w:tcPr>
          <w:p w:rsidR="007653C5" w:rsidRDefault="00995A36">
            <w:r>
              <w:t>5104.</w:t>
            </w:r>
          </w:p>
        </w:tc>
        <w:tc>
          <w:tcPr>
            <w:tcW w:w="2880" w:type="dxa"/>
          </w:tcPr>
          <w:p w:rsidR="007653C5" w:rsidRDefault="00995A36">
            <w:r>
              <w:t>Книга Дэвида Дюка под названием «Еврейский вопрос глазами американца», начинающаяся словами «Еврей</w:t>
            </w:r>
            <w:r>
              <w:t>ский вопрос еще так и не вызрел в России…», заканчивающаяся словами «…Россия явно созревает для того, чтобы включиться в процесс борьбы, разворачивающийся во всех странах, познавших еврейское владычество», на 248 листах (решение Левобережного районного суд</w:t>
            </w:r>
            <w:r>
              <w:t>а города Липецка от 06.02.2020);</w:t>
            </w:r>
          </w:p>
        </w:tc>
        <w:tc>
          <w:tcPr>
            <w:tcW w:w="2880" w:type="dxa"/>
          </w:tcPr>
          <w:p w:rsidR="007653C5" w:rsidRDefault="00995A36">
            <w:r>
              <w:t>21.09.2020</w:t>
            </w:r>
          </w:p>
        </w:tc>
      </w:tr>
      <w:tr w:rsidR="007653C5">
        <w:tc>
          <w:tcPr>
            <w:tcW w:w="2880" w:type="dxa"/>
          </w:tcPr>
          <w:p w:rsidR="007653C5" w:rsidRDefault="00995A36">
            <w:r>
              <w:t>5105.</w:t>
            </w:r>
          </w:p>
        </w:tc>
        <w:tc>
          <w:tcPr>
            <w:tcW w:w="2880" w:type="dxa"/>
          </w:tcPr>
          <w:p w:rsidR="007653C5" w:rsidRDefault="00995A36">
            <w:r>
              <w:t>Статья под названием «ИГИЛ – это неотъемлемая часть всего ислама», начинающаяся со слов «Вы слышали, что сказано: люби ближнего твоего и ненавидь врага твоего», заканчивающаяся словами «Чтобы найти истину,</w:t>
            </w:r>
            <w:r>
              <w:t xml:space="preserve"> иногда кому-то нужно сначала понять, где ее нет», опубликованная на страницах 44-47 сентябрьского выпуска № 9 (49) 2015 года сборника «Душа – встреча с Господом», отпечатанного в типографии ОАО «Советская Сибирь» (решение Бердского городского суда Новосиб</w:t>
            </w:r>
            <w:r>
              <w:t>ирской области от 24.07.2020);</w:t>
            </w:r>
          </w:p>
        </w:tc>
        <w:tc>
          <w:tcPr>
            <w:tcW w:w="2880" w:type="dxa"/>
          </w:tcPr>
          <w:p w:rsidR="007653C5" w:rsidRDefault="00995A36">
            <w:r>
              <w:t>21.09.2020</w:t>
            </w:r>
          </w:p>
        </w:tc>
      </w:tr>
      <w:tr w:rsidR="007653C5">
        <w:tc>
          <w:tcPr>
            <w:tcW w:w="2880" w:type="dxa"/>
          </w:tcPr>
          <w:p w:rsidR="007653C5" w:rsidRDefault="00995A36">
            <w:r>
              <w:t>510</w:t>
            </w:r>
            <w:r>
              <w:lastRenderedPageBreak/>
              <w:t>6.</w:t>
            </w:r>
          </w:p>
        </w:tc>
        <w:tc>
          <w:tcPr>
            <w:tcW w:w="2880" w:type="dxa"/>
          </w:tcPr>
          <w:p w:rsidR="007653C5" w:rsidRDefault="00995A36">
            <w:r>
              <w:lastRenderedPageBreak/>
              <w:t xml:space="preserve">Книга «Таухид детям. Книга 1» («Taukhid_detyam_Kniga_1.doc» Учебное пособие для первого года)», перевод с арабского языка: Дамир Хайруддин 1431 год хиджры/2010 год, за исключением сур, аятов </w:t>
            </w:r>
            <w:r>
              <w:br/>
            </w:r>
            <w:r>
              <w:br/>
            </w:r>
            <w:r>
              <w:lastRenderedPageBreak/>
              <w:t>и цитат из Кор</w:t>
            </w:r>
            <w:r>
              <w:t>ана (решение Кировского районного суда города Уфы от 08.07.2020);</w:t>
            </w:r>
          </w:p>
        </w:tc>
        <w:tc>
          <w:tcPr>
            <w:tcW w:w="2880" w:type="dxa"/>
          </w:tcPr>
          <w:p w:rsidR="007653C5" w:rsidRDefault="00995A36">
            <w:r>
              <w:lastRenderedPageBreak/>
              <w:t>08.10.202</w:t>
            </w:r>
            <w:r>
              <w:lastRenderedPageBreak/>
              <w:t>0</w:t>
            </w:r>
          </w:p>
        </w:tc>
      </w:tr>
      <w:tr w:rsidR="007653C5">
        <w:tc>
          <w:tcPr>
            <w:tcW w:w="2880" w:type="dxa"/>
          </w:tcPr>
          <w:p w:rsidR="007653C5" w:rsidRDefault="00995A36">
            <w:r>
              <w:lastRenderedPageBreak/>
              <w:t>5107.</w:t>
            </w:r>
          </w:p>
        </w:tc>
        <w:tc>
          <w:tcPr>
            <w:tcW w:w="2880" w:type="dxa"/>
          </w:tcPr>
          <w:p w:rsidR="007653C5" w:rsidRDefault="00995A36">
            <w:r>
              <w:t>Коллаж из нескольких изображений с подписями «Девяностые, геноцид русских в Чечне», «Нулевые, геноцид русских в России», «ЧЕРНИЛЬНИЦЫ. ИМ ПО…Й они улучшают генофонд кавказц</w:t>
            </w:r>
            <w:r>
              <w:t>ев» (решение Центрального районного суда г. Барнаула Алтайского края от 06.07.2020 и определение Центрального районного суда г. Барнаула от 05.08.2020);</w:t>
            </w:r>
          </w:p>
        </w:tc>
        <w:tc>
          <w:tcPr>
            <w:tcW w:w="2880" w:type="dxa"/>
          </w:tcPr>
          <w:p w:rsidR="007653C5" w:rsidRDefault="00995A36">
            <w:r>
              <w:t>08.10.2020</w:t>
            </w:r>
          </w:p>
        </w:tc>
      </w:tr>
      <w:tr w:rsidR="007653C5">
        <w:tc>
          <w:tcPr>
            <w:tcW w:w="2880" w:type="dxa"/>
          </w:tcPr>
          <w:p w:rsidR="007653C5" w:rsidRDefault="00995A36">
            <w:r>
              <w:t>5108.</w:t>
            </w:r>
          </w:p>
        </w:tc>
        <w:tc>
          <w:tcPr>
            <w:tcW w:w="2880" w:type="dxa"/>
          </w:tcPr>
          <w:p w:rsidR="007653C5" w:rsidRDefault="00995A36">
            <w:r>
              <w:t>Стихотворение под названием «Что такое хорошо и что такое плохо», начинающееся со сло</w:t>
            </w:r>
            <w:r>
              <w:t>в «Крошка сын к отцу пришел…» и заканчивающееся словами «… с головой их обличают грязные делишки!», размещенное в сети Интернет (решение Обского городского суда Новосибирской области от 06.08.2020);</w:t>
            </w:r>
          </w:p>
        </w:tc>
        <w:tc>
          <w:tcPr>
            <w:tcW w:w="2880" w:type="dxa"/>
          </w:tcPr>
          <w:p w:rsidR="007653C5" w:rsidRDefault="00995A36">
            <w:r>
              <w:t>08.10.2020</w:t>
            </w:r>
          </w:p>
        </w:tc>
      </w:tr>
      <w:tr w:rsidR="007653C5">
        <w:tc>
          <w:tcPr>
            <w:tcW w:w="2880" w:type="dxa"/>
          </w:tcPr>
          <w:p w:rsidR="007653C5" w:rsidRDefault="00995A36">
            <w:r>
              <w:t>5109.</w:t>
            </w:r>
          </w:p>
        </w:tc>
        <w:tc>
          <w:tcPr>
            <w:tcW w:w="2880" w:type="dxa"/>
          </w:tcPr>
          <w:p w:rsidR="007653C5" w:rsidRDefault="00995A36">
            <w:r>
              <w:t xml:space="preserve">Аудиозапись «Особов – Скины </w:t>
            </w:r>
            <w:r>
              <w:t>аплодисменты» длительностью 1 мин. 17 сек., начинающаяся со слов «Вроде вольные, но ходим путями окольными…», и заканчивающаяся словами «…скины аплодисменты», размещенная в сети Интернет (решение Центрального районного суда г. Тулы от 08.07.2020);</w:t>
            </w:r>
          </w:p>
        </w:tc>
        <w:tc>
          <w:tcPr>
            <w:tcW w:w="2880" w:type="dxa"/>
          </w:tcPr>
          <w:p w:rsidR="007653C5" w:rsidRDefault="00995A36">
            <w:r>
              <w:t>08.10.20</w:t>
            </w:r>
            <w:r>
              <w:t>20</w:t>
            </w:r>
          </w:p>
        </w:tc>
      </w:tr>
      <w:tr w:rsidR="007653C5">
        <w:tc>
          <w:tcPr>
            <w:tcW w:w="2880" w:type="dxa"/>
          </w:tcPr>
          <w:p w:rsidR="007653C5" w:rsidRDefault="00995A36">
            <w:r>
              <w:t>5110.</w:t>
            </w:r>
          </w:p>
        </w:tc>
        <w:tc>
          <w:tcPr>
            <w:tcW w:w="2880" w:type="dxa"/>
          </w:tcPr>
          <w:p w:rsidR="007653C5" w:rsidRDefault="00995A36">
            <w:r>
              <w:t>Аудиозапись под названием «Электрические партизаны - Левый террор» (дру¬гие названия - «Электрические партизаны - 03 ЛЕВЫЙ ТЕРРОР», «Электрические Партизаны - ЧП или нам нужна Анархия - 2012 - 03 ЛЕВЫЙ ТЕРРОР», «Электро¬партизаны - Левый Террор»,</w:t>
            </w:r>
            <w:r>
              <w:t xml:space="preserve"> «Электрические Партизаны - Левый Террор (НАМ НУЖНА..», «Партизаны - Левый террор»), продолжительностью от 02 минут 44 секунд до 02 минут 45 секунд, начинающаяся словами: «Мы не ходим с флагами на митинги - не ищи на фото наших лиц...», заканчивающаяся сло</w:t>
            </w:r>
            <w:r>
              <w:t>вами: «...С лица земли сотрем позор! Смерть системе! Левый террор!» (решение Железнодорожного районного суда г. Пензы от 06.08.2020);</w:t>
            </w:r>
          </w:p>
        </w:tc>
        <w:tc>
          <w:tcPr>
            <w:tcW w:w="2880" w:type="dxa"/>
          </w:tcPr>
          <w:p w:rsidR="007653C5" w:rsidRDefault="00995A36">
            <w:r>
              <w:t>19.10.2020</w:t>
            </w:r>
          </w:p>
        </w:tc>
      </w:tr>
      <w:tr w:rsidR="007653C5">
        <w:tc>
          <w:tcPr>
            <w:tcW w:w="2880" w:type="dxa"/>
          </w:tcPr>
          <w:p w:rsidR="007653C5" w:rsidRDefault="00995A36">
            <w:r>
              <w:t>511</w:t>
            </w:r>
            <w:r>
              <w:lastRenderedPageBreak/>
              <w:t>1.</w:t>
            </w:r>
          </w:p>
        </w:tc>
        <w:tc>
          <w:tcPr>
            <w:tcW w:w="2880" w:type="dxa"/>
          </w:tcPr>
          <w:p w:rsidR="007653C5" w:rsidRDefault="00995A36">
            <w:r>
              <w:lastRenderedPageBreak/>
              <w:t>Аудиозапись под названием «Электрические Партизаны - Звезда и автомат» (другие названия - «Электрические</w:t>
            </w:r>
            <w:r>
              <w:t xml:space="preserve"> Партизаны - Звезда и автомат (R.a.f.)», «Элек¬трические Партизаны - 06. Звезда и автомат», «Вадим Курылев - Звезда и автомат (R.A.F.)», «ЭлектропартиZаны - Звезда и автомат (R.A.F.)», «Вадим Курылев и Электрические Партизаны - звезда и Автомат», «Группа Э</w:t>
            </w:r>
            <w:r>
              <w:t xml:space="preserve">лектрические Партизаны - ЗВЕЗДА И АВТОМАТ», </w:t>
            </w:r>
            <w:r>
              <w:lastRenderedPageBreak/>
              <w:t>«Электрически Партизаны - п...а и автомат», «Электри¬ческие Партизаны - Красная звезда и черный автомат» «Электрические Партизаны (http //vkontakte.ru/clubl2234470) - Звезда и Автомат», «Электрические Партизаны -</w:t>
            </w:r>
            <w:r>
              <w:t xml:space="preserve"> Звезда И Автомат), продолжительностью от 03 минут 38 секунд до 03 минут 40 се¬кунд, начинающаяся словами: «Миром правит алчность, миром правит ложь...», заканчивающаяся словами: «...Красная звезда и черный автомат, звезда и авто¬мат! (решение Железнодорож</w:t>
            </w:r>
            <w:r>
              <w:t>ного районного суда г. Пензы от 06.08.2020);</w:t>
            </w:r>
          </w:p>
        </w:tc>
        <w:tc>
          <w:tcPr>
            <w:tcW w:w="2880" w:type="dxa"/>
          </w:tcPr>
          <w:p w:rsidR="007653C5" w:rsidRDefault="00995A36">
            <w:r>
              <w:lastRenderedPageBreak/>
              <w:t>19.10.202</w:t>
            </w:r>
            <w:r>
              <w:lastRenderedPageBreak/>
              <w:t>0</w:t>
            </w:r>
          </w:p>
        </w:tc>
      </w:tr>
      <w:tr w:rsidR="007653C5">
        <w:tc>
          <w:tcPr>
            <w:tcW w:w="2880" w:type="dxa"/>
          </w:tcPr>
          <w:p w:rsidR="007653C5" w:rsidRDefault="00995A36">
            <w:r>
              <w:lastRenderedPageBreak/>
              <w:t>5112.</w:t>
            </w:r>
          </w:p>
        </w:tc>
        <w:tc>
          <w:tcPr>
            <w:tcW w:w="2880" w:type="dxa"/>
          </w:tcPr>
          <w:p w:rsidR="007653C5" w:rsidRDefault="00995A36">
            <w:r>
              <w:t>Печатное издание (книга) «Идеальные правила о прекрасных именах Аллаха и Его атрибутах/Абу'Абдиллях Мухаммад ибн Салих аль-ʻУсеймин; пер. с араб., прим. Р.Абу Ибрахим Татарстани.- М.:Дар-уль-ха</w:t>
            </w:r>
            <w:r>
              <w:t>дис, 2018.-272 с., за исключением сур, аятов и цитат из Корана (решение Агрызского районного суда Республики Татарстан от 17.08.2020);</w:t>
            </w:r>
          </w:p>
        </w:tc>
        <w:tc>
          <w:tcPr>
            <w:tcW w:w="2880" w:type="dxa"/>
          </w:tcPr>
          <w:p w:rsidR="007653C5" w:rsidRDefault="00995A36">
            <w:r>
              <w:t>19.10.2020</w:t>
            </w:r>
          </w:p>
        </w:tc>
      </w:tr>
      <w:tr w:rsidR="007653C5">
        <w:tc>
          <w:tcPr>
            <w:tcW w:w="2880" w:type="dxa"/>
          </w:tcPr>
          <w:p w:rsidR="007653C5" w:rsidRDefault="00995A36">
            <w:r>
              <w:t>5113.</w:t>
            </w:r>
          </w:p>
        </w:tc>
        <w:tc>
          <w:tcPr>
            <w:tcW w:w="2880" w:type="dxa"/>
          </w:tcPr>
          <w:p w:rsidR="007653C5" w:rsidRDefault="00995A36">
            <w:r>
              <w:t>Печатное издание (книга) «Аль-Иктисаду филь-иʻтикад = Срединность в вероубеждении/ʻАбдуль-Гани аль- Джа</w:t>
            </w:r>
            <w:r>
              <w:t>ммаʻ или / Религиозные вероубеждения, богословие; пер. с араб., прим. Р.Абу Ибрахим Татарстани.-М.: Дарь уль-хадис, 2017- 192 с., за исключением сур, аятов и цитат из Корана (решение Агрызского районного суда Республики Татарстан от 17.08.2020);</w:t>
            </w:r>
          </w:p>
        </w:tc>
        <w:tc>
          <w:tcPr>
            <w:tcW w:w="2880" w:type="dxa"/>
          </w:tcPr>
          <w:p w:rsidR="007653C5" w:rsidRDefault="00995A36">
            <w:r>
              <w:t>19.10.2020</w:t>
            </w:r>
          </w:p>
        </w:tc>
      </w:tr>
      <w:tr w:rsidR="007653C5">
        <w:tc>
          <w:tcPr>
            <w:tcW w:w="2880" w:type="dxa"/>
          </w:tcPr>
          <w:p w:rsidR="007653C5" w:rsidRDefault="00995A36">
            <w:r>
              <w:t>5114.</w:t>
            </w:r>
          </w:p>
        </w:tc>
        <w:tc>
          <w:tcPr>
            <w:tcW w:w="2880" w:type="dxa"/>
          </w:tcPr>
          <w:p w:rsidR="007653C5" w:rsidRDefault="00995A36">
            <w:r>
              <w:t>Печатное издание (книга) «Аль-Кабаир. Книга о больших грехах и разъяснении запретных поступков/ Абу ʻ Абдиллях Мухаммад ибн Ахмад аз-Захаби; пер. с араб., прим. Р. Абу Ибрахим Татарстани. - М.: Дар уль-хадис, 2017.- 352 с., за исключением сур, аято</w:t>
            </w:r>
            <w:r>
              <w:t>в и цитат из Корана (решение Агрызского районного суда Республики Татарстан от 17.08.2020);</w:t>
            </w:r>
          </w:p>
        </w:tc>
        <w:tc>
          <w:tcPr>
            <w:tcW w:w="2880" w:type="dxa"/>
          </w:tcPr>
          <w:p w:rsidR="007653C5" w:rsidRDefault="00995A36">
            <w:r>
              <w:t>19.10.2020</w:t>
            </w:r>
          </w:p>
        </w:tc>
      </w:tr>
      <w:tr w:rsidR="007653C5">
        <w:tc>
          <w:tcPr>
            <w:tcW w:w="2880" w:type="dxa"/>
          </w:tcPr>
          <w:p w:rsidR="007653C5" w:rsidRDefault="00995A36">
            <w:r>
              <w:t>5115.</w:t>
            </w:r>
          </w:p>
        </w:tc>
        <w:tc>
          <w:tcPr>
            <w:tcW w:w="2880" w:type="dxa"/>
          </w:tcPr>
          <w:p w:rsidR="007653C5" w:rsidRDefault="00995A36">
            <w:r>
              <w:t xml:space="preserve">Музыкальная композиция «Русский корпус – СС Дирлевангер», начинающаяся и заканчивающаяся словами «Доктор богословия был не так уж прост ………. </w:t>
            </w:r>
            <w:r>
              <w:t>Дирлевангер, Дирлевангер, каратели – солдаты» (решение Ленинского районного суда г. Севастополя от 27.07.2020);</w:t>
            </w:r>
          </w:p>
        </w:tc>
        <w:tc>
          <w:tcPr>
            <w:tcW w:w="2880" w:type="dxa"/>
          </w:tcPr>
          <w:p w:rsidR="007653C5" w:rsidRDefault="00995A36">
            <w:r>
              <w:t>30.10.2020</w:t>
            </w:r>
          </w:p>
        </w:tc>
      </w:tr>
      <w:tr w:rsidR="007653C5">
        <w:tc>
          <w:tcPr>
            <w:tcW w:w="2880" w:type="dxa"/>
          </w:tcPr>
          <w:p w:rsidR="007653C5" w:rsidRDefault="00995A36">
            <w:r>
              <w:t>511</w:t>
            </w:r>
            <w:r>
              <w:lastRenderedPageBreak/>
              <w:t>6.</w:t>
            </w:r>
          </w:p>
        </w:tc>
        <w:tc>
          <w:tcPr>
            <w:tcW w:w="2880" w:type="dxa"/>
          </w:tcPr>
          <w:p w:rsidR="007653C5" w:rsidRDefault="00995A36">
            <w:r>
              <w:lastRenderedPageBreak/>
              <w:t>Аудиозапись «Банда Москвы–Патриот» общей продолжительностью 02 минуты 47 секунд, текст песенной композиции «Банда Москвы» с на</w:t>
            </w:r>
            <w:r>
              <w:t xml:space="preserve">званием «Патриот», начинающаяся фразой «Наши предки против них всегда воевали…» и заканчивающаяся фразой «…Тех, кто встанет у нас на пути. Уничтожим с тобой (2 раза)» (решение </w:t>
            </w:r>
            <w:r>
              <w:lastRenderedPageBreak/>
              <w:t>Новосильского районного суда Орловской области от 26.08.2020);</w:t>
            </w:r>
          </w:p>
        </w:tc>
        <w:tc>
          <w:tcPr>
            <w:tcW w:w="2880" w:type="dxa"/>
          </w:tcPr>
          <w:p w:rsidR="007653C5" w:rsidRDefault="00995A36">
            <w:r>
              <w:lastRenderedPageBreak/>
              <w:t>30.10.202</w:t>
            </w:r>
            <w:r>
              <w:lastRenderedPageBreak/>
              <w:t>0</w:t>
            </w:r>
          </w:p>
        </w:tc>
      </w:tr>
      <w:tr w:rsidR="007653C5">
        <w:tc>
          <w:tcPr>
            <w:tcW w:w="2880" w:type="dxa"/>
          </w:tcPr>
          <w:p w:rsidR="007653C5" w:rsidRDefault="00995A36">
            <w:r>
              <w:lastRenderedPageBreak/>
              <w:t>5117.</w:t>
            </w:r>
          </w:p>
        </w:tc>
        <w:tc>
          <w:tcPr>
            <w:tcW w:w="2880" w:type="dxa"/>
          </w:tcPr>
          <w:p w:rsidR="007653C5" w:rsidRDefault="00995A36">
            <w:r>
              <w:t>Информационный материал – стихотворение с наименованием «Христианское рабство», начинающееся словами «Христианская церковь готовит рабов» и заканчивается словами «и Правь воссияет во славу Руси», а также аудио-видеозапись длительностью 3 минуты 18 секунд,</w:t>
            </w:r>
            <w:r>
              <w:t xml:space="preserve"> содержащая стихотворение «Христианское рабство» (решение Первомайского районного суда г. Кирова от 24.08.2020);</w:t>
            </w:r>
          </w:p>
        </w:tc>
        <w:tc>
          <w:tcPr>
            <w:tcW w:w="2880" w:type="dxa"/>
          </w:tcPr>
          <w:p w:rsidR="007653C5" w:rsidRDefault="00995A36">
            <w:r>
              <w:t>30.10.2020</w:t>
            </w:r>
          </w:p>
        </w:tc>
      </w:tr>
      <w:tr w:rsidR="007653C5">
        <w:tc>
          <w:tcPr>
            <w:tcW w:w="2880" w:type="dxa"/>
          </w:tcPr>
          <w:p w:rsidR="007653C5" w:rsidRDefault="00995A36">
            <w:r>
              <w:t>5118.</w:t>
            </w:r>
          </w:p>
        </w:tc>
        <w:tc>
          <w:tcPr>
            <w:tcW w:w="2880" w:type="dxa"/>
          </w:tcPr>
          <w:p w:rsidR="007653C5" w:rsidRDefault="00995A36">
            <w:r>
              <w:t>Видеоролик «Павел акционирует» общей продолжительностью 16 секунд, начинающийся фразой: «Ты откуда родом?...» и заканчивающий</w:t>
            </w:r>
            <w:r>
              <w:t>ся фразой: «…Таджикистан? Тогда привет тебе из России» (решение Мценского районного суда Орловской области от 11.09.2020);</w:t>
            </w:r>
          </w:p>
        </w:tc>
        <w:tc>
          <w:tcPr>
            <w:tcW w:w="2880" w:type="dxa"/>
          </w:tcPr>
          <w:p w:rsidR="007653C5" w:rsidRDefault="00995A36">
            <w:r>
              <w:t>30.10.2020</w:t>
            </w:r>
          </w:p>
        </w:tc>
      </w:tr>
      <w:tr w:rsidR="007653C5">
        <w:tc>
          <w:tcPr>
            <w:tcW w:w="2880" w:type="dxa"/>
          </w:tcPr>
          <w:p w:rsidR="007653C5" w:rsidRDefault="00995A36">
            <w:r>
              <w:t>5119.</w:t>
            </w:r>
          </w:p>
        </w:tc>
        <w:tc>
          <w:tcPr>
            <w:tcW w:w="2880" w:type="dxa"/>
          </w:tcPr>
          <w:p w:rsidR="007653C5" w:rsidRDefault="00995A36">
            <w:r>
              <w:t>Книга Бена Классена под названием «Вечная религия природы», начинающаяся словами «Посвящается МОЕМУ НАРОДУ», Благор</w:t>
            </w:r>
            <w:r>
              <w:t>одной Белой Расе, наивысшему Творению в Царстве Природы…», заканчивающаяся словами «…Когда этот день настанет, наше будущее будет не только светлым и прекрасным, оно будет более динамично и увлекательно, чем человечество прошлого могло только себе представ</w:t>
            </w:r>
            <w:r>
              <w:t>ить», на 505 листах (решение Левобережного районного суда города Липецка от 20.08.2020);</w:t>
            </w:r>
          </w:p>
        </w:tc>
        <w:tc>
          <w:tcPr>
            <w:tcW w:w="2880" w:type="dxa"/>
          </w:tcPr>
          <w:p w:rsidR="007653C5" w:rsidRDefault="00995A36">
            <w:r>
              <w:t>30.10.2020</w:t>
            </w:r>
          </w:p>
        </w:tc>
      </w:tr>
      <w:tr w:rsidR="007653C5">
        <w:tc>
          <w:tcPr>
            <w:tcW w:w="2880" w:type="dxa"/>
          </w:tcPr>
          <w:p w:rsidR="007653C5" w:rsidRDefault="00995A36">
            <w:r>
              <w:t>5120.</w:t>
            </w:r>
          </w:p>
        </w:tc>
        <w:tc>
          <w:tcPr>
            <w:tcW w:w="2880" w:type="dxa"/>
          </w:tcPr>
          <w:p w:rsidR="007653C5" w:rsidRDefault="00995A36">
            <w:r>
              <w:t xml:space="preserve">Печатное издание «Осетины на службе Третьего рейха. Факты массового сотрудничества осетин с фашистами в годы Великой Отечественной войны», г. Ростов </w:t>
            </w:r>
            <w:r>
              <w:t xml:space="preserve">- на - Дону, 2019, 230 л. (решение Ленинского районного суда г. Владикавказа Республики Северная </w:t>
            </w:r>
            <w:r>
              <w:br/>
            </w:r>
            <w:r>
              <w:br/>
              <w:t>Осетия-Алания от 19.08.2020);</w:t>
            </w:r>
          </w:p>
        </w:tc>
        <w:tc>
          <w:tcPr>
            <w:tcW w:w="2880" w:type="dxa"/>
          </w:tcPr>
          <w:p w:rsidR="007653C5" w:rsidRDefault="00995A36">
            <w:r>
              <w:t>19.11.2020</w:t>
            </w:r>
          </w:p>
        </w:tc>
      </w:tr>
      <w:tr w:rsidR="007653C5">
        <w:tc>
          <w:tcPr>
            <w:tcW w:w="2880" w:type="dxa"/>
          </w:tcPr>
          <w:p w:rsidR="007653C5" w:rsidRDefault="00995A36">
            <w:r>
              <w:t>5121.</w:t>
            </w:r>
          </w:p>
        </w:tc>
        <w:tc>
          <w:tcPr>
            <w:tcW w:w="2880" w:type="dxa"/>
          </w:tcPr>
          <w:p w:rsidR="007653C5" w:rsidRDefault="00995A36">
            <w:r>
              <w:t xml:space="preserve">Видеозапись (видеоряд) под названием «Пророчество камов 16 век» продолжительностью 02 минуты 40 секунд, </w:t>
            </w:r>
            <w:r>
              <w:t>содержащая титры, представляющие собой стихотворный текст на русском языке, начинающийся словами «Глух и слеп был старый Кам. Еле он стоять мог.» и заканчивающийся словами «На небо сын мой посмотри. Там бог один – и он Тенгри, а также стихотворный текст ан</w:t>
            </w:r>
            <w:r>
              <w:t xml:space="preserve">алогичного содержания под названием </w:t>
            </w:r>
            <w:r>
              <w:lastRenderedPageBreak/>
              <w:t>«Пророчество камов 16 век» (решение Горно-Алтайского городского суда Республики Алтай от 18.08.2020);</w:t>
            </w:r>
          </w:p>
        </w:tc>
        <w:tc>
          <w:tcPr>
            <w:tcW w:w="2880" w:type="dxa"/>
          </w:tcPr>
          <w:p w:rsidR="007653C5" w:rsidRDefault="00995A36">
            <w:r>
              <w:lastRenderedPageBreak/>
              <w:t>19.11.2020</w:t>
            </w:r>
          </w:p>
        </w:tc>
      </w:tr>
      <w:tr w:rsidR="007653C5">
        <w:tc>
          <w:tcPr>
            <w:tcW w:w="2880" w:type="dxa"/>
          </w:tcPr>
          <w:p w:rsidR="007653C5" w:rsidRDefault="00995A36">
            <w:r>
              <w:lastRenderedPageBreak/>
              <w:t>5122.</w:t>
            </w:r>
          </w:p>
        </w:tc>
        <w:tc>
          <w:tcPr>
            <w:tcW w:w="2880" w:type="dxa"/>
          </w:tcPr>
          <w:p w:rsidR="007653C5" w:rsidRDefault="00995A36">
            <w:r>
              <w:t>Видеозапись под названием «МОСКВУ СЖЕЧЬ НЕЛЬЗЯ ОСТАВИТЬ. Запятую поставь сам!», продолжительностью 1</w:t>
            </w:r>
            <w:r>
              <w:t xml:space="preserve">0 минут 49 секунд, содержащая фонограмму, начинающуюся словами «Вновь всех приветствую, и сегодня коснусь вопроса, по Москве» и заканчивающуюся словами «Только так, и не иначе! До  скорых встреч!» (решение Горно-Алтайского городского суда Республики Алтай </w:t>
            </w:r>
            <w:r>
              <w:t>от 09.06.2020);</w:t>
            </w:r>
          </w:p>
        </w:tc>
        <w:tc>
          <w:tcPr>
            <w:tcW w:w="2880" w:type="dxa"/>
          </w:tcPr>
          <w:p w:rsidR="007653C5" w:rsidRDefault="00995A36">
            <w:r>
              <w:t>19.11.2020</w:t>
            </w:r>
          </w:p>
        </w:tc>
      </w:tr>
      <w:tr w:rsidR="007653C5">
        <w:tc>
          <w:tcPr>
            <w:tcW w:w="2880" w:type="dxa"/>
          </w:tcPr>
          <w:p w:rsidR="007653C5" w:rsidRDefault="00995A36">
            <w:r>
              <w:t>5123.</w:t>
            </w:r>
          </w:p>
        </w:tc>
        <w:tc>
          <w:tcPr>
            <w:tcW w:w="2880" w:type="dxa"/>
          </w:tcPr>
          <w:p w:rsidR="007653C5" w:rsidRDefault="00995A36">
            <w:r>
              <w:t xml:space="preserve">Печатное издание Абадиева И.У. «Эздел – формула земной и вечной жизни», которое начинается со слов «Когда Аллах создал Землю, ее поверхность была очень мягкой, похожей на болотистую почву, </w:t>
            </w:r>
            <w:r>
              <w:br/>
            </w:r>
            <w:r>
              <w:br/>
              <w:t>она кипела и пузырилась, как ки</w:t>
            </w:r>
            <w:r>
              <w:t>пящая смола…» и заканчивается словами «Святой Кунта-Хаджи говорил: «И если скажут, чтобы вы шли в церкви, идите, ибо они только строения, а мы в душе мусульмане. Если вас заставят носить кресты, носите их, так как это только железки, оставаясь в душе мусул</w:t>
            </w:r>
            <w:r>
              <w:t>ьманами. Но! … до последнего оставшегося!» (решение Заводского районного суда г. Грозного Чеченской Республики от 08.07.2020);</w:t>
            </w:r>
          </w:p>
        </w:tc>
        <w:tc>
          <w:tcPr>
            <w:tcW w:w="2880" w:type="dxa"/>
          </w:tcPr>
          <w:p w:rsidR="007653C5" w:rsidRDefault="00995A36">
            <w:r>
              <w:t>19.11.2020</w:t>
            </w:r>
          </w:p>
        </w:tc>
      </w:tr>
      <w:tr w:rsidR="007653C5">
        <w:tc>
          <w:tcPr>
            <w:tcW w:w="2880" w:type="dxa"/>
          </w:tcPr>
          <w:p w:rsidR="007653C5" w:rsidRDefault="00995A36">
            <w:r>
              <w:t>5124.</w:t>
            </w:r>
          </w:p>
        </w:tc>
        <w:tc>
          <w:tcPr>
            <w:tcW w:w="2880" w:type="dxa"/>
          </w:tcPr>
          <w:p w:rsidR="007653C5" w:rsidRDefault="00995A36">
            <w:r>
              <w:t>Информационный материал - стихотворение, начинающееся со слов «Он Аллах сотворивший небеса, Он Аллах - перед Ни</w:t>
            </w:r>
            <w:r>
              <w:t>м дрожит земля,» и заканчивающееся словами «Он Аллах перед Ним падет Москва, Вашингтон, Рим, Лондон - навсегда!», а также созданные с использованием текста данного стихотворения аудиопроизведения и иные информационные материалы, за исключением содержащихся</w:t>
            </w:r>
            <w:r>
              <w:t xml:space="preserve"> </w:t>
            </w:r>
            <w:r>
              <w:br/>
            </w:r>
            <w:r>
              <w:br/>
              <w:t>в нем содержания и цитат из Корана (решение Самарского районного суда г. Самара от 10.09.2020 и определение Самарского районного суда г. Самара от 24.09.2020);</w:t>
            </w:r>
          </w:p>
        </w:tc>
        <w:tc>
          <w:tcPr>
            <w:tcW w:w="2880" w:type="dxa"/>
          </w:tcPr>
          <w:p w:rsidR="007653C5" w:rsidRDefault="00995A36">
            <w:r>
              <w:t>23.11.2020</w:t>
            </w:r>
          </w:p>
        </w:tc>
      </w:tr>
      <w:tr w:rsidR="007653C5">
        <w:tc>
          <w:tcPr>
            <w:tcW w:w="2880" w:type="dxa"/>
          </w:tcPr>
          <w:p w:rsidR="007653C5" w:rsidRDefault="00995A36">
            <w:r>
              <w:t>5125.</w:t>
            </w:r>
          </w:p>
        </w:tc>
        <w:tc>
          <w:tcPr>
            <w:tcW w:w="2880" w:type="dxa"/>
          </w:tcPr>
          <w:p w:rsidR="007653C5" w:rsidRDefault="00995A36">
            <w:r>
              <w:t>Книга В.В. Юдаева «AVE SATAN - LEGION», состоящая из 100 листов (200 страни</w:t>
            </w:r>
            <w:r>
              <w:t>ц), текст которой начинается на четвертой странице словами «ЗАЧЕМ НУЖЕН САТАНИЗМ? Пункт первый. Внутренний мир.» и заканчивается на 193 странице словами «А дети все работают лет с восьми и самодостаточны.» (решение Октябрьского районного суда города Красно</w:t>
            </w:r>
            <w:r>
              <w:t>дара от 17.09.2020);</w:t>
            </w:r>
          </w:p>
        </w:tc>
        <w:tc>
          <w:tcPr>
            <w:tcW w:w="2880" w:type="dxa"/>
          </w:tcPr>
          <w:p w:rsidR="007653C5" w:rsidRDefault="00995A36">
            <w:r>
              <w:t>23.11.2020</w:t>
            </w:r>
          </w:p>
        </w:tc>
      </w:tr>
      <w:tr w:rsidR="007653C5">
        <w:tc>
          <w:tcPr>
            <w:tcW w:w="2880" w:type="dxa"/>
          </w:tcPr>
          <w:p w:rsidR="007653C5" w:rsidRDefault="00995A36">
            <w:r>
              <w:lastRenderedPageBreak/>
              <w:t>5126.</w:t>
            </w:r>
          </w:p>
        </w:tc>
        <w:tc>
          <w:tcPr>
            <w:tcW w:w="2880" w:type="dxa"/>
          </w:tcPr>
          <w:p w:rsidR="007653C5" w:rsidRDefault="00995A36">
            <w:r>
              <w:t>Информационный материал «Пути к победе» автора Абу Хамза аль-Мухаджир в переводе Мактаба аль-Химма, на 44 страницах, за исключением сур, аятов и цитат из Корана (решение Кировского районного суда г. Иркутска от 30.09.</w:t>
            </w:r>
            <w:r>
              <w:t>2020);</w:t>
            </w:r>
          </w:p>
        </w:tc>
        <w:tc>
          <w:tcPr>
            <w:tcW w:w="2880" w:type="dxa"/>
          </w:tcPr>
          <w:p w:rsidR="007653C5" w:rsidRDefault="00995A36">
            <w:r>
              <w:t>23.11.2020</w:t>
            </w:r>
          </w:p>
        </w:tc>
      </w:tr>
      <w:tr w:rsidR="007653C5">
        <w:tc>
          <w:tcPr>
            <w:tcW w:w="2880" w:type="dxa"/>
          </w:tcPr>
          <w:p w:rsidR="007653C5" w:rsidRDefault="00995A36">
            <w:r>
              <w:t>5127.</w:t>
            </w:r>
          </w:p>
        </w:tc>
        <w:tc>
          <w:tcPr>
            <w:tcW w:w="2880" w:type="dxa"/>
          </w:tcPr>
          <w:p w:rsidR="007653C5" w:rsidRDefault="00995A36">
            <w:r>
              <w:t xml:space="preserve">Аудиозапись песни Александра Харчикова «Мент поганый», продолжительностью от 04 минут 45 секунд до 05 минут 00 секунд, и текст указанной песни, который начинается со слов: «Мент поганый пришел домой, а его встречает...» и </w:t>
            </w:r>
            <w:r>
              <w:t>заканчивается словами: «Лучше поздно, чем никогда на расправу тащи, влеки толстосума-врага-жида»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w:t>
            </w:r>
            <w:r>
              <w:t>еспублики Коми от 22.03.2021);</w:t>
            </w:r>
          </w:p>
        </w:tc>
        <w:tc>
          <w:tcPr>
            <w:tcW w:w="2880" w:type="dxa"/>
          </w:tcPr>
          <w:p w:rsidR="007653C5" w:rsidRDefault="00995A36">
            <w:r>
              <w:t>23.11.2020</w:t>
            </w:r>
          </w:p>
        </w:tc>
      </w:tr>
      <w:tr w:rsidR="007653C5">
        <w:tc>
          <w:tcPr>
            <w:tcW w:w="2880" w:type="dxa"/>
          </w:tcPr>
          <w:p w:rsidR="007653C5" w:rsidRDefault="00995A36">
            <w:r>
              <w:t>5128.</w:t>
            </w:r>
          </w:p>
        </w:tc>
        <w:tc>
          <w:tcPr>
            <w:tcW w:w="2880" w:type="dxa"/>
          </w:tcPr>
          <w:p w:rsidR="007653C5" w:rsidRDefault="00995A36">
            <w:r>
              <w:t xml:space="preserve">Аудиовизуальный  файл «Зачем Гой, Еврейке!!! кто такой Путин для своей жены!!!», продолжительностью от 24 минуты 36 секунд до 24 минут 37 секунд, в виде изображения текста на белом фоне, сопровождаемого на </w:t>
            </w:r>
            <w:r>
              <w:t xml:space="preserve">протяжении всей записи речью закадрового мужского голоса, которая начинается со слов: «Здравствуйте друзья, с вами снова я... наткнулся на интересный вопрос маленькой девочки...» и заканчивается словами: «...не хорошо все это, поздравьте своих президентов </w:t>
            </w:r>
            <w:r>
              <w:t>во всех странах»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w="2880" w:type="dxa"/>
          </w:tcPr>
          <w:p w:rsidR="007653C5" w:rsidRDefault="00995A36">
            <w:r>
              <w:t>23.11.2020</w:t>
            </w:r>
          </w:p>
        </w:tc>
      </w:tr>
      <w:tr w:rsidR="007653C5">
        <w:tc>
          <w:tcPr>
            <w:tcW w:w="2880" w:type="dxa"/>
          </w:tcPr>
          <w:p w:rsidR="007653C5" w:rsidRDefault="00995A36">
            <w:r>
              <w:t>5129.</w:t>
            </w:r>
          </w:p>
        </w:tc>
        <w:tc>
          <w:tcPr>
            <w:tcW w:w="2880" w:type="dxa"/>
          </w:tcPr>
          <w:p w:rsidR="007653C5" w:rsidRDefault="00995A36">
            <w:r>
              <w:t>Аудиовизуальный файл «Россия, г</w:t>
            </w:r>
            <w:r>
              <w:t>де есть евреи во власти. Туркменистан, где нет евреев. Сравните!», продолжительностью от 40 минут 48 секунд до 40 минут 49 секунд, который начинается с заставки с надписью «Туркменистан, где нет евреев», затем следуют видеосюжеты о жизни в Туркменистане, п</w:t>
            </w:r>
            <w:r>
              <w:t>осле чего на 6 минуте 55 секунде появляется заставка с надписью «Россия, где есть евреи», затем заставка с текстом с заголовком «Катехизис еврея в СССР», которая до конца видеозаписи сопровождается речью закадрового мужского голоса, начинающейся со слов: «</w:t>
            </w:r>
            <w:r>
              <w:t xml:space="preserve">Приложение к главе «Избранный народ» - «Катехизис еврея в СССР» и заканчивающаяся словами: «Песнь о звере». JI. Бутяков. «Владигор». Санкт-Петербург, 1996 год», в конце появляется заставка с надписью «Ставьте лайки, подписывайтесь» (решение Сыктывкарского </w:t>
            </w:r>
            <w:r>
              <w:t xml:space="preserve">городского суда Республики Коми от 25.09.2020 и апелляционное определение судебной коллегии по административным </w:t>
            </w:r>
            <w:r>
              <w:lastRenderedPageBreak/>
              <w:t>делам Верховного Суда Республики Коми от 22.03.2021);</w:t>
            </w:r>
          </w:p>
        </w:tc>
        <w:tc>
          <w:tcPr>
            <w:tcW w:w="2880" w:type="dxa"/>
          </w:tcPr>
          <w:p w:rsidR="007653C5" w:rsidRDefault="00995A36">
            <w:r>
              <w:lastRenderedPageBreak/>
              <w:t>23.11.2020</w:t>
            </w:r>
          </w:p>
        </w:tc>
      </w:tr>
      <w:tr w:rsidR="007653C5">
        <w:tc>
          <w:tcPr>
            <w:tcW w:w="2880" w:type="dxa"/>
          </w:tcPr>
          <w:p w:rsidR="007653C5" w:rsidRDefault="00995A36">
            <w:r>
              <w:lastRenderedPageBreak/>
              <w:t>5130.</w:t>
            </w:r>
          </w:p>
        </w:tc>
        <w:tc>
          <w:tcPr>
            <w:tcW w:w="2880" w:type="dxa"/>
          </w:tcPr>
          <w:p w:rsidR="007653C5" w:rsidRDefault="00995A36">
            <w:r>
              <w:t>Аудиозапись «Владимир Попов - Программа борьбы сиона с белой расой», про</w:t>
            </w:r>
            <w:r>
              <w:t>должительностью 18 минут 06 секунд, и текст указанной записи, который начинается со слов: «Борьба против славяно-ариев (людей белой расы на Земле) ведется без передышки уже много тысяч лет...» и заканчивается словами: «...им, несомненно, принадлежит заслуг</w:t>
            </w:r>
            <w:r>
              <w:t>а в подготовке многомиллионной армии убийц»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w="2880" w:type="dxa"/>
          </w:tcPr>
          <w:p w:rsidR="007653C5" w:rsidRDefault="00995A36">
            <w:r>
              <w:t>23.11.2020</w:t>
            </w:r>
          </w:p>
        </w:tc>
      </w:tr>
      <w:tr w:rsidR="007653C5">
        <w:tc>
          <w:tcPr>
            <w:tcW w:w="2880" w:type="dxa"/>
          </w:tcPr>
          <w:p w:rsidR="007653C5" w:rsidRDefault="00995A36">
            <w:r>
              <w:t>5131.</w:t>
            </w:r>
          </w:p>
        </w:tc>
        <w:tc>
          <w:tcPr>
            <w:tcW w:w="2880" w:type="dxa"/>
          </w:tcPr>
          <w:p w:rsidR="007653C5" w:rsidRDefault="00995A36">
            <w:r>
              <w:t>Инфо</w:t>
            </w:r>
            <w:r>
              <w:t>рмационный материал – брошюра печатного издания под названием «Шаг к истине» «Эльбрус между адыгами и карачаевцами» автора М.О. Будай, 1998 – 94 страницы (решение Карачаевского городского суда Карачаево-Черкесской Республики от 30.08.2020);</w:t>
            </w:r>
          </w:p>
        </w:tc>
        <w:tc>
          <w:tcPr>
            <w:tcW w:w="2880" w:type="dxa"/>
          </w:tcPr>
          <w:p w:rsidR="007653C5" w:rsidRDefault="00995A36">
            <w:r>
              <w:t>16.12.2020</w:t>
            </w:r>
          </w:p>
        </w:tc>
      </w:tr>
      <w:tr w:rsidR="007653C5">
        <w:tc>
          <w:tcPr>
            <w:tcW w:w="2880" w:type="dxa"/>
          </w:tcPr>
          <w:p w:rsidR="007653C5" w:rsidRDefault="00995A36">
            <w:r>
              <w:t>513</w:t>
            </w:r>
            <w:r>
              <w:t>2.</w:t>
            </w:r>
          </w:p>
        </w:tc>
        <w:tc>
          <w:tcPr>
            <w:tcW w:w="2880" w:type="dxa"/>
          </w:tcPr>
          <w:p w:rsidR="007653C5" w:rsidRDefault="00995A36">
            <w:r>
              <w:t xml:space="preserve">Книга «Нелегальная молодость. Арийская антиутопия» автора Скимена Кинга на 54 л., начинающаяся со слов: «В 2010-2015 годах территорию России захлестнула волна межнациональных конфликтов» </w:t>
            </w:r>
            <w:r>
              <w:br/>
            </w:r>
            <w:r>
              <w:br/>
              <w:t>и заканчивающаяся словами: «И стоит в оппозиции ко всему остальн</w:t>
            </w:r>
            <w:r>
              <w:t>ому устаревшему мiру. All be back» (решение Ленинского районного суда г. Владивостока Приморского края от 16.09.2020);</w:t>
            </w:r>
          </w:p>
        </w:tc>
        <w:tc>
          <w:tcPr>
            <w:tcW w:w="2880" w:type="dxa"/>
          </w:tcPr>
          <w:p w:rsidR="007653C5" w:rsidRDefault="00995A36">
            <w:r>
              <w:t>16.12.2020</w:t>
            </w:r>
          </w:p>
        </w:tc>
      </w:tr>
      <w:tr w:rsidR="007653C5">
        <w:tc>
          <w:tcPr>
            <w:tcW w:w="2880" w:type="dxa"/>
          </w:tcPr>
          <w:p w:rsidR="007653C5" w:rsidRDefault="00995A36">
            <w:r>
              <w:t>5133.</w:t>
            </w:r>
          </w:p>
        </w:tc>
        <w:tc>
          <w:tcPr>
            <w:tcW w:w="2880" w:type="dxa"/>
          </w:tcPr>
          <w:p w:rsidR="007653C5" w:rsidRDefault="00995A36">
            <w:r>
              <w:t xml:space="preserve">Видеофайл «СОДОМИТ ... И ЖИДЫ В РЯСАХ - СЛУГИ САТАНЫ. Часть. 2» продолжительностью 01 час 01 минута 36 секунд, </w:t>
            </w:r>
            <w:r>
              <w:t>начинающийся демонстрацией текста, выделенного желтым цветом на черном фоне под музыкальное сопровождение, со слов «Вопрос осведомительной и агентурной работы по духовенству...» и заканчивающийся демонстрацией рисунка, на котором изображен мужчина в оранже</w:t>
            </w:r>
            <w:r>
              <w:t>вом жилете и зеленых брюках, преодолевающий препятствие в виде решетки изображенной в виде штрихкодов» (решение Новгородского районного суда Новгородской области от 02.07.2020);</w:t>
            </w:r>
          </w:p>
        </w:tc>
        <w:tc>
          <w:tcPr>
            <w:tcW w:w="2880" w:type="dxa"/>
          </w:tcPr>
          <w:p w:rsidR="007653C5" w:rsidRDefault="00995A36">
            <w:r>
              <w:t>16.12.2020</w:t>
            </w:r>
          </w:p>
        </w:tc>
      </w:tr>
      <w:tr w:rsidR="007653C5">
        <w:tc>
          <w:tcPr>
            <w:tcW w:w="2880" w:type="dxa"/>
          </w:tcPr>
          <w:p w:rsidR="007653C5" w:rsidRDefault="00995A36">
            <w:r>
              <w:t>51</w:t>
            </w:r>
            <w:r>
              <w:lastRenderedPageBreak/>
              <w:t>34.</w:t>
            </w:r>
          </w:p>
        </w:tc>
        <w:tc>
          <w:tcPr>
            <w:tcW w:w="2880" w:type="dxa"/>
          </w:tcPr>
          <w:p w:rsidR="007653C5" w:rsidRDefault="00995A36">
            <w:r>
              <w:lastRenderedPageBreak/>
              <w:t>Видеофайл «ПАТРИАРХ» КИРИЛ ... КОРОНОВАНИЕ АНТИХРИСТА» продо</w:t>
            </w:r>
            <w:r>
              <w:t xml:space="preserve">лжительностью 10 минут 49 секунд, начинающийся демонстрацией видеозаписи с представителями различных религиозных конфессий, </w:t>
            </w:r>
            <w:r>
              <w:lastRenderedPageBreak/>
              <w:t>одновременно сопровождающейся словами «Еще другой раз приходит и говорит...», затем продолжающейся видеозаписью с мужчиной и надпись</w:t>
            </w:r>
            <w:r>
              <w:t>ю «Духовное чадо игумена Гурия (Чезлова)» и заканчивающийся видеозаписью с изображением мужчины в религиозном облачении и словами «...Они говорили, что Пимен последний православный Патриарх. И сейчас...» (решение Новгородского районного суда Новгородской о</w:t>
            </w:r>
            <w:r>
              <w:t>бласти от 02.07.2020);</w:t>
            </w:r>
          </w:p>
        </w:tc>
        <w:tc>
          <w:tcPr>
            <w:tcW w:w="2880" w:type="dxa"/>
          </w:tcPr>
          <w:p w:rsidR="007653C5" w:rsidRDefault="00995A36">
            <w:r>
              <w:lastRenderedPageBreak/>
              <w:t>16.12.</w:t>
            </w:r>
            <w:r>
              <w:lastRenderedPageBreak/>
              <w:t>2020</w:t>
            </w:r>
          </w:p>
        </w:tc>
      </w:tr>
      <w:tr w:rsidR="007653C5">
        <w:tc>
          <w:tcPr>
            <w:tcW w:w="2880" w:type="dxa"/>
          </w:tcPr>
          <w:p w:rsidR="007653C5" w:rsidRDefault="00995A36">
            <w:r>
              <w:lastRenderedPageBreak/>
              <w:t>5135.</w:t>
            </w:r>
          </w:p>
        </w:tc>
        <w:tc>
          <w:tcPr>
            <w:tcW w:w="2880" w:type="dxa"/>
          </w:tcPr>
          <w:p w:rsidR="007653C5" w:rsidRDefault="00995A36">
            <w:r>
              <w:t>Видеофайл «О латинской ереси и содомии в РПЦ» продолжительностью 01 час 00 минут 49 секунд, начинающийся демонстрацией мужчины в религиозном облачении с крестом на груди и надписью «О.Алексий Мороз о латинской ереси</w:t>
            </w:r>
            <w:r>
              <w:t>, содомии и встречи патриарха с папой», при этом данное изображение сопровождается оглашением текста, начинающегося словами «Что все мы знаем, что латиняне, латиняне, всегда считались еретиками...» и заканчивающийся демонстрацией видеозаписи с мужчиной в р</w:t>
            </w:r>
            <w:r>
              <w:t>елигиозном облачении с крестом на груди, сидящего за зеленым столом произносящего слова «...С верой, миром, за Христа» (решение Новгородского районного суда Новгородской области от 02.07.2020);</w:t>
            </w:r>
          </w:p>
        </w:tc>
        <w:tc>
          <w:tcPr>
            <w:tcW w:w="2880" w:type="dxa"/>
          </w:tcPr>
          <w:p w:rsidR="007653C5" w:rsidRDefault="00995A36">
            <w:r>
              <w:t>16.12.2020</w:t>
            </w:r>
          </w:p>
        </w:tc>
      </w:tr>
      <w:tr w:rsidR="007653C5">
        <w:tc>
          <w:tcPr>
            <w:tcW w:w="2880" w:type="dxa"/>
          </w:tcPr>
          <w:p w:rsidR="007653C5" w:rsidRDefault="00995A36">
            <w:r>
              <w:t>5136.</w:t>
            </w:r>
          </w:p>
        </w:tc>
        <w:tc>
          <w:tcPr>
            <w:tcW w:w="2880" w:type="dxa"/>
          </w:tcPr>
          <w:p w:rsidR="007653C5" w:rsidRDefault="00995A36">
            <w:r>
              <w:t>Видеофайл «БЕСЫ В ПАСПОРТАХ» продолжительнос</w:t>
            </w:r>
            <w:r>
              <w:t xml:space="preserve">тью 33 минуты 52 секунды, начинающийся демонстрацией надписи, выполненной желтым цветом на черном экране с музыкальным сопровождением ««Бесы въ паспортахъ»...» и заканчивающийся демонстрацией видеозаписи </w:t>
            </w:r>
            <w:r>
              <w:br/>
            </w:r>
            <w:r>
              <w:br/>
              <w:t>с женщиной в платке, сидящей за столом, произносящ</w:t>
            </w:r>
            <w:r>
              <w:t>ей слова «...Батюшка это ты сказал, а Славочка сказал Бог никого не простит из принявших печать, вообще никого» (решение Новгородского районного суда Новгородской области от 02.07.2020);</w:t>
            </w:r>
          </w:p>
        </w:tc>
        <w:tc>
          <w:tcPr>
            <w:tcW w:w="2880" w:type="dxa"/>
          </w:tcPr>
          <w:p w:rsidR="007653C5" w:rsidRDefault="00995A36">
            <w:r>
              <w:t>16.12.2020</w:t>
            </w:r>
          </w:p>
        </w:tc>
      </w:tr>
      <w:tr w:rsidR="007653C5">
        <w:tc>
          <w:tcPr>
            <w:tcW w:w="2880" w:type="dxa"/>
          </w:tcPr>
          <w:p w:rsidR="007653C5" w:rsidRDefault="00995A36">
            <w:r>
              <w:t>5137.</w:t>
            </w:r>
          </w:p>
        </w:tc>
        <w:tc>
          <w:tcPr>
            <w:tcW w:w="2880" w:type="dxa"/>
          </w:tcPr>
          <w:p w:rsidR="007653C5" w:rsidRDefault="00995A36">
            <w:r>
              <w:t>Видеофайл «ЕПИСКОП ДИОМИД (Чукотский). Иеромонах Ан</w:t>
            </w:r>
            <w:r>
              <w:t>атолий Шляхов» продолжительностью 24 минуты 55 секунд, начинающийся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w:t>
            </w:r>
            <w:r>
              <w:t>ящим слова «С праздником братья и сестры…» и заканчивающийся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w:t>
            </w:r>
            <w:r>
              <w:t>ова «…С богом родные мои, с богом» (решение Новгородского районного суда Новгородской области от 02.07.2020);</w:t>
            </w:r>
          </w:p>
        </w:tc>
        <w:tc>
          <w:tcPr>
            <w:tcW w:w="2880" w:type="dxa"/>
          </w:tcPr>
          <w:p w:rsidR="007653C5" w:rsidRDefault="00995A36">
            <w:r>
              <w:t>16.12.2020</w:t>
            </w:r>
          </w:p>
        </w:tc>
      </w:tr>
      <w:tr w:rsidR="007653C5">
        <w:tc>
          <w:tcPr>
            <w:tcW w:w="2880" w:type="dxa"/>
          </w:tcPr>
          <w:p w:rsidR="007653C5" w:rsidRDefault="00995A36">
            <w:r>
              <w:lastRenderedPageBreak/>
              <w:t>5138.</w:t>
            </w:r>
          </w:p>
        </w:tc>
        <w:tc>
          <w:tcPr>
            <w:tcW w:w="2880" w:type="dxa"/>
          </w:tcPr>
          <w:p w:rsidR="007653C5" w:rsidRDefault="00995A36">
            <w:r>
              <w:t>Видеофайл «СВИНЬИ ЦЕРКОВНЫЕ ХРЮКАЮТ (полная версия). Иеромонах Антоний Шляхов» продолжительностью 20 минут 17 секунд, начинающий</w:t>
            </w:r>
            <w:r>
              <w:t>ся демонстрацией фрагмента художественного фильма с участием человека в образе черта и надписи «СВИНЬИ ЦЕРКОВНЫЕ ХРЮКАЮТ» и заканчивающийся демонстрацией изображения в виде белого листа на черном фоне с надписью черными буквами «ВСЕМ ЖИДАМ, НЕЗАВИСИМО ОТ П</w:t>
            </w:r>
            <w:r>
              <w:t>ОЛА, ВОЗРАСТА И БЛАГОСОСТОЯНИЯ, ПОКИНУТЬ ПРЕДЕЛЫ РОССИЙСКОЙ ИМПЕРИИ (Императрица Елизавета 2-ХII-1742г)» (решение Новгородского районного суда Новгородской области от 02.07.2020);</w:t>
            </w:r>
          </w:p>
        </w:tc>
        <w:tc>
          <w:tcPr>
            <w:tcW w:w="2880" w:type="dxa"/>
          </w:tcPr>
          <w:p w:rsidR="007653C5" w:rsidRDefault="00995A36">
            <w:r>
              <w:t>16.12.2020</w:t>
            </w:r>
          </w:p>
        </w:tc>
      </w:tr>
      <w:tr w:rsidR="007653C5">
        <w:tc>
          <w:tcPr>
            <w:tcW w:w="2880" w:type="dxa"/>
          </w:tcPr>
          <w:p w:rsidR="007653C5" w:rsidRDefault="00995A36">
            <w:r>
              <w:t>5139.</w:t>
            </w:r>
          </w:p>
        </w:tc>
        <w:tc>
          <w:tcPr>
            <w:tcW w:w="2880" w:type="dxa"/>
          </w:tcPr>
          <w:p w:rsidR="007653C5" w:rsidRDefault="00995A36">
            <w:r>
              <w:t xml:space="preserve">Видеоролик, продолжительностью 00 минут 31 секунда, в котором неустановленный подросток рассказывает стихотворение «Россия, мачеха моя, за что не любишь ингуша?», и текст стихотворения, начинающийся со слов «Россия, мачеха моя, за что не любишь ингуша?» и </w:t>
            </w:r>
            <w:r>
              <w:t xml:space="preserve">заканчивающийся словами «А для чеченца, ингуша Россия мачеха всегда», размещенные в информационно-телекоммуникационной сети «Интернет» (решение Ленинского районного суда г. Владикавказа </w:t>
            </w:r>
            <w:r>
              <w:br/>
            </w:r>
            <w:r>
              <w:br/>
              <w:t>РСО-Алания от 24.09.2020);</w:t>
            </w:r>
          </w:p>
        </w:tc>
        <w:tc>
          <w:tcPr>
            <w:tcW w:w="2880" w:type="dxa"/>
          </w:tcPr>
          <w:p w:rsidR="007653C5" w:rsidRDefault="00995A36">
            <w:r>
              <w:t>28.12.2020</w:t>
            </w:r>
          </w:p>
        </w:tc>
      </w:tr>
      <w:tr w:rsidR="007653C5">
        <w:tc>
          <w:tcPr>
            <w:tcW w:w="2880" w:type="dxa"/>
          </w:tcPr>
          <w:p w:rsidR="007653C5" w:rsidRDefault="00995A36">
            <w:r>
              <w:t>5140.</w:t>
            </w:r>
          </w:p>
        </w:tc>
        <w:tc>
          <w:tcPr>
            <w:tcW w:w="2880" w:type="dxa"/>
          </w:tcPr>
          <w:p w:rsidR="007653C5" w:rsidRDefault="00995A36">
            <w:r>
              <w:t>Печатные материалы № 1/</w:t>
            </w:r>
            <w:r>
              <w:t xml:space="preserve">34 от января 2018 года, № 7/40 от июля 2018 года; № 8/41 от августа 2018 года, № 10/43 от октября 2018 года, № 12/45 от ноября 2018 года, № 13/46 от декабря 2018 года, </w:t>
            </w:r>
            <w:r>
              <w:br/>
            </w:r>
            <w:r>
              <w:br/>
              <w:t>№ 1/47 от января 2019 года, № 3/49 от марта 2019 года, № 6/52 от июня 2019 года, № 7/5</w:t>
            </w:r>
            <w:r>
              <w:t>3 от июля 2019 года, № 9/55 от октября 2019 года газеты «Владимирская Русь», формата А3 на 8 страницах каждая, отпечатанные в типографии ОАО «Владимирская офсетная типография», общим тиражом 15000 экз» (решение Йошкар-Олинского городского суда Республики М</w:t>
            </w:r>
            <w:r>
              <w:t>арий Эл от 29.10.2020);</w:t>
            </w:r>
          </w:p>
        </w:tc>
        <w:tc>
          <w:tcPr>
            <w:tcW w:w="2880" w:type="dxa"/>
          </w:tcPr>
          <w:p w:rsidR="007653C5" w:rsidRDefault="00995A36">
            <w:r>
              <w:t>28.12.2020</w:t>
            </w:r>
          </w:p>
        </w:tc>
      </w:tr>
      <w:tr w:rsidR="007653C5">
        <w:tc>
          <w:tcPr>
            <w:tcW w:w="2880" w:type="dxa"/>
          </w:tcPr>
          <w:p w:rsidR="007653C5" w:rsidRDefault="00995A36">
            <w:r>
              <w:t>5141.</w:t>
            </w:r>
          </w:p>
        </w:tc>
        <w:tc>
          <w:tcPr>
            <w:tcW w:w="2880" w:type="dxa"/>
          </w:tcPr>
          <w:p w:rsidR="007653C5" w:rsidRDefault="00995A36">
            <w:r>
              <w:t>Аудиозапись Т. Муцураева «Гелаевский спецназ» (начальные слова аудиозаписи: «Идут бои, все будто сон…» конечные слова аудиозаписи: «Но кто же сбил Гелаевский спецназ…»), размещенная в сети Интернет (решение Советск</w:t>
            </w:r>
            <w:r>
              <w:t>ого районного суда г. Брянска от 07.09.2020);</w:t>
            </w:r>
          </w:p>
        </w:tc>
        <w:tc>
          <w:tcPr>
            <w:tcW w:w="2880" w:type="dxa"/>
          </w:tcPr>
          <w:p w:rsidR="007653C5" w:rsidRDefault="00995A36">
            <w:r>
              <w:t>28.12.2020</w:t>
            </w:r>
          </w:p>
        </w:tc>
      </w:tr>
      <w:tr w:rsidR="007653C5">
        <w:tc>
          <w:tcPr>
            <w:tcW w:w="2880" w:type="dxa"/>
          </w:tcPr>
          <w:p w:rsidR="007653C5" w:rsidRDefault="00995A36">
            <w:r>
              <w:lastRenderedPageBreak/>
              <w:t>5142.</w:t>
            </w:r>
          </w:p>
        </w:tc>
        <w:tc>
          <w:tcPr>
            <w:tcW w:w="2880" w:type="dxa"/>
          </w:tcPr>
          <w:p w:rsidR="007653C5" w:rsidRDefault="00995A36">
            <w:r>
              <w:t xml:space="preserve">Аудиозапись Т. Муцураева «Шамиль ведет отряд (начальные слова аудиозаписи: «Горят дома, за залпом залп…», конечные слова аудиозаписи: «…Шамиль домой ведет отряд…», размещенная в сети Интернет </w:t>
            </w:r>
            <w:r>
              <w:t>(решение Советского районного суда г. Брянска от 07.09.2020);</w:t>
            </w:r>
          </w:p>
        </w:tc>
        <w:tc>
          <w:tcPr>
            <w:tcW w:w="2880" w:type="dxa"/>
          </w:tcPr>
          <w:p w:rsidR="007653C5" w:rsidRDefault="00995A36">
            <w:r>
              <w:t>28.12.2020</w:t>
            </w:r>
          </w:p>
        </w:tc>
      </w:tr>
      <w:tr w:rsidR="007653C5">
        <w:tc>
          <w:tcPr>
            <w:tcW w:w="2880" w:type="dxa"/>
          </w:tcPr>
          <w:p w:rsidR="007653C5" w:rsidRDefault="00995A36">
            <w:r>
              <w:t>5143.</w:t>
            </w:r>
          </w:p>
        </w:tc>
        <w:tc>
          <w:tcPr>
            <w:tcW w:w="2880" w:type="dxa"/>
          </w:tcPr>
          <w:p w:rsidR="007653C5" w:rsidRDefault="00995A36">
            <w:r>
              <w:t>Сайт Русской Республики Русь- www.rr-rus.ru и информация, размещенная на нем (решение Мещанского районного суда г. Москвы от 04.09.2019);</w:t>
            </w:r>
          </w:p>
        </w:tc>
        <w:tc>
          <w:tcPr>
            <w:tcW w:w="2880" w:type="dxa"/>
          </w:tcPr>
          <w:p w:rsidR="007653C5" w:rsidRDefault="00995A36">
            <w:r>
              <w:t>28.12.2020</w:t>
            </w:r>
          </w:p>
        </w:tc>
      </w:tr>
      <w:tr w:rsidR="007653C5">
        <w:tc>
          <w:tcPr>
            <w:tcW w:w="2880" w:type="dxa"/>
          </w:tcPr>
          <w:p w:rsidR="007653C5" w:rsidRDefault="00995A36">
            <w:r>
              <w:t>5144.</w:t>
            </w:r>
          </w:p>
        </w:tc>
        <w:tc>
          <w:tcPr>
            <w:tcW w:w="2880" w:type="dxa"/>
          </w:tcPr>
          <w:p w:rsidR="007653C5" w:rsidRDefault="00995A36">
            <w:r>
              <w:t>Видеозапись под назв</w:t>
            </w:r>
            <w:r>
              <w:t>анием «Ансамбль Христа Спасителя – Убей …» продолжительностью 3 минуты 54 секунды, начинающаяся словами «Все мы любим президента. Всем он снится нам во сне…» и заканчивающаяся словами «… Убей … . Ну кто же, кто его убьет? Незаконное тиражирование не благос</w:t>
            </w:r>
            <w:r>
              <w:t>ловляется» (решение Горно-Алтайского городского суда Республики Алтай от 28.10.2020);</w:t>
            </w:r>
          </w:p>
        </w:tc>
        <w:tc>
          <w:tcPr>
            <w:tcW w:w="2880" w:type="dxa"/>
          </w:tcPr>
          <w:p w:rsidR="007653C5" w:rsidRDefault="00995A36">
            <w:r>
              <w:t>13.01.2021</w:t>
            </w:r>
          </w:p>
        </w:tc>
      </w:tr>
      <w:tr w:rsidR="007653C5">
        <w:tc>
          <w:tcPr>
            <w:tcW w:w="2880" w:type="dxa"/>
          </w:tcPr>
          <w:p w:rsidR="007653C5" w:rsidRDefault="00995A36">
            <w:r>
              <w:t>5145.</w:t>
            </w:r>
          </w:p>
        </w:tc>
        <w:tc>
          <w:tcPr>
            <w:tcW w:w="2880" w:type="dxa"/>
          </w:tcPr>
          <w:p w:rsidR="007653C5" w:rsidRDefault="00995A36">
            <w:r>
              <w:t xml:space="preserve">Видеоматериал под названием « «» под музыку Киборг – Евпатий Коловрат. Picrolla», продолжительностью 4 минуты 50 секунд и 4 минуты 51 секунда, </w:t>
            </w:r>
            <w:r>
              <w:t>начинающийся словами «Черные дни настают для Руси...» и заканчивающийся словами: «  ...героев Руси собирает набат», размещенный в сети «Интернет» (решение Рыбинского городского суда Ярославской области от 02.11.2020);</w:t>
            </w:r>
          </w:p>
        </w:tc>
        <w:tc>
          <w:tcPr>
            <w:tcW w:w="2880" w:type="dxa"/>
          </w:tcPr>
          <w:p w:rsidR="007653C5" w:rsidRDefault="00995A36">
            <w:r>
              <w:t>13.01.2021</w:t>
            </w:r>
          </w:p>
        </w:tc>
      </w:tr>
      <w:tr w:rsidR="007653C5">
        <w:tc>
          <w:tcPr>
            <w:tcW w:w="2880" w:type="dxa"/>
          </w:tcPr>
          <w:p w:rsidR="007653C5" w:rsidRDefault="00995A36">
            <w:r>
              <w:t>5146.</w:t>
            </w:r>
          </w:p>
        </w:tc>
        <w:tc>
          <w:tcPr>
            <w:tcW w:w="2880" w:type="dxa"/>
          </w:tcPr>
          <w:p w:rsidR="007653C5" w:rsidRDefault="00995A36">
            <w:r>
              <w:t>Видеоматериал под на</w:t>
            </w:r>
            <w:r>
              <w:t xml:space="preserve">званием «скин скины, скинхеды, анти антифа, русские, русский марш, славянский союз, сс, нс, фашизм, нацизм, национализм, skinhead,...», начинающийся словами: «Нет деградации, национал-социализм...», продолжительностью 5 минут 00 секунд, размещенный в сети </w:t>
            </w:r>
            <w:r>
              <w:t>«Интернет» (решение Рыбинского городского суда Ярославской области от 02.11.2020);</w:t>
            </w:r>
          </w:p>
        </w:tc>
        <w:tc>
          <w:tcPr>
            <w:tcW w:w="2880" w:type="dxa"/>
          </w:tcPr>
          <w:p w:rsidR="007653C5" w:rsidRDefault="00995A36">
            <w:r>
              <w:t>13.01.2021</w:t>
            </w:r>
          </w:p>
        </w:tc>
      </w:tr>
      <w:tr w:rsidR="007653C5">
        <w:tc>
          <w:tcPr>
            <w:tcW w:w="2880" w:type="dxa"/>
          </w:tcPr>
          <w:p w:rsidR="007653C5" w:rsidRDefault="00995A36">
            <w:r>
              <w:t>514</w:t>
            </w:r>
            <w:r>
              <w:lastRenderedPageBreak/>
              <w:t>7.</w:t>
            </w:r>
          </w:p>
        </w:tc>
        <w:tc>
          <w:tcPr>
            <w:tcW w:w="2880" w:type="dxa"/>
          </w:tcPr>
          <w:p w:rsidR="007653C5" w:rsidRDefault="00995A36">
            <w:r>
              <w:lastRenderedPageBreak/>
              <w:t>Аудиозапись и текст песни группы «Маррадёры» под названием «Маррадёры-Православный Джихад» («Православный Джихад») длительностью 2 минуты 38 секунд, начина</w:t>
            </w:r>
            <w:r>
              <w:t>ющаяся со слов «Только ненависть» и заканчивающаяся словами «Ваши души погружаются во мрак», размещенная в информационно-</w:t>
            </w:r>
            <w:r>
              <w:lastRenderedPageBreak/>
              <w:t>телекоммуникационной сети «Интернет» (решение Ленинского районного суда г. Владикавказа Республики Северная Осетия-Алания от 03.11.2020</w:t>
            </w:r>
            <w:r>
              <w:t>);</w:t>
            </w:r>
          </w:p>
        </w:tc>
        <w:tc>
          <w:tcPr>
            <w:tcW w:w="2880" w:type="dxa"/>
          </w:tcPr>
          <w:p w:rsidR="007653C5" w:rsidRDefault="00995A36">
            <w:r>
              <w:lastRenderedPageBreak/>
              <w:t>13.01.202</w:t>
            </w:r>
            <w:r>
              <w:lastRenderedPageBreak/>
              <w:t>1</w:t>
            </w:r>
          </w:p>
        </w:tc>
      </w:tr>
      <w:tr w:rsidR="007653C5">
        <w:tc>
          <w:tcPr>
            <w:tcW w:w="2880" w:type="dxa"/>
          </w:tcPr>
          <w:p w:rsidR="007653C5" w:rsidRDefault="00995A36">
            <w:r>
              <w:lastRenderedPageBreak/>
              <w:t>5148.</w:t>
            </w:r>
          </w:p>
        </w:tc>
        <w:tc>
          <w:tcPr>
            <w:tcW w:w="2880" w:type="dxa"/>
          </w:tcPr>
          <w:p w:rsidR="007653C5" w:rsidRDefault="00995A36">
            <w:r>
              <w:t>Аудиозапись (музыкальная композиция) «Ничего хорошего-Молотов коктейль» (Nothing Gold – Molotov), начинающаяся словами «Мне вчера приснился ночью долгожданный сон» и заканчивающаяся словами «…Я отвечаю так на вызовы системы», размещенн</w:t>
            </w:r>
            <w:r>
              <w:t>ый в социальной сети «ВКонтакте» сети Интернет (решение Калужского районного суда Калужской области от 12.10.2020);</w:t>
            </w:r>
          </w:p>
        </w:tc>
        <w:tc>
          <w:tcPr>
            <w:tcW w:w="2880" w:type="dxa"/>
          </w:tcPr>
          <w:p w:rsidR="007653C5" w:rsidRDefault="00995A36">
            <w:r>
              <w:t>13.01.2021</w:t>
            </w:r>
          </w:p>
        </w:tc>
      </w:tr>
      <w:tr w:rsidR="007653C5">
        <w:tc>
          <w:tcPr>
            <w:tcW w:w="2880" w:type="dxa"/>
          </w:tcPr>
          <w:p w:rsidR="007653C5" w:rsidRDefault="00995A36">
            <w:r>
              <w:t>5149.</w:t>
            </w:r>
          </w:p>
        </w:tc>
        <w:tc>
          <w:tcPr>
            <w:tcW w:w="2880" w:type="dxa"/>
          </w:tcPr>
          <w:p w:rsidR="007653C5" w:rsidRDefault="00995A36">
            <w:r>
              <w:t>Текст песни исполнителя «Злой Ой!» под названием «Убей бабу» и аудиозапись с ее исполнением, продолжительностью 01 мин. 41</w:t>
            </w:r>
            <w:r>
              <w:t xml:space="preserve"> сек. (решение Кировского районного суда г. Саратова от 06.11.2020);</w:t>
            </w:r>
          </w:p>
        </w:tc>
        <w:tc>
          <w:tcPr>
            <w:tcW w:w="2880" w:type="dxa"/>
          </w:tcPr>
          <w:p w:rsidR="007653C5" w:rsidRDefault="00995A36">
            <w:r>
              <w:t>20.01.2021</w:t>
            </w:r>
          </w:p>
        </w:tc>
      </w:tr>
      <w:tr w:rsidR="007653C5">
        <w:tc>
          <w:tcPr>
            <w:tcW w:w="2880" w:type="dxa"/>
          </w:tcPr>
          <w:p w:rsidR="007653C5" w:rsidRDefault="00995A36">
            <w:r>
              <w:t>5150.</w:t>
            </w:r>
          </w:p>
        </w:tc>
        <w:tc>
          <w:tcPr>
            <w:tcW w:w="2880" w:type="dxa"/>
          </w:tcPr>
          <w:p w:rsidR="007653C5" w:rsidRDefault="00995A36">
            <w:r>
              <w:t>Книга «Ценой свободы 2», автор Кирилл Риддик, начинающаяся словами: «Из по покрова тьмы ночной…», заканчивающаяся словами: «…Признателен за вклад каждого из Вас!» (решен</w:t>
            </w:r>
            <w:r>
              <w:t>ие Московского районного суда г. Нижнего Новгорода от 25.02.2020);</w:t>
            </w:r>
          </w:p>
        </w:tc>
        <w:tc>
          <w:tcPr>
            <w:tcW w:w="2880" w:type="dxa"/>
          </w:tcPr>
          <w:p w:rsidR="007653C5" w:rsidRDefault="00995A36">
            <w:r>
              <w:t>20.01.2021</w:t>
            </w:r>
          </w:p>
        </w:tc>
      </w:tr>
      <w:tr w:rsidR="007653C5">
        <w:tc>
          <w:tcPr>
            <w:tcW w:w="2880" w:type="dxa"/>
          </w:tcPr>
          <w:p w:rsidR="007653C5" w:rsidRDefault="00995A36">
            <w:r>
              <w:t>5151.</w:t>
            </w:r>
          </w:p>
        </w:tc>
        <w:tc>
          <w:tcPr>
            <w:tcW w:w="2880" w:type="dxa"/>
          </w:tcPr>
          <w:p w:rsidR="007653C5" w:rsidRDefault="00995A36">
            <w:r>
              <w:t xml:space="preserve">Видеоролик под названием «Обращение к силовикам», продолжительностью 13 мин. 18 сек., содержащий изображение человека в маске, субтитры, начинающиеся словами «Обращение к </w:t>
            </w:r>
            <w:r>
              <w:t>силовикам: полиции, росгвардии, армии, казачеству» и заканчивающиеся словами «почта для связи: silavpravde@protonmail.com», а также фонограмма, на которой зафиксирована устная речь лица с мужским типом голоса, начинающаяся словами «Начну со слов полковника</w:t>
            </w:r>
            <w:r>
              <w:t xml:space="preserve"> Владимира Васильевича Квачкова, сказанных когда он был на свободе, ветераном боевых действий ВДВ и спецназа ГРУ, которые можно адресовать всем силовикам» и заканчивающаяся словами «Именно от распространенности идеи народного порядка будет зависеть молниен</w:t>
            </w:r>
            <w:r>
              <w:t>осность народно-освободительных действий. Спасибо за внимание» (решение Горно-Алтайского городского суда Республики Алтай от 20.11.2020);</w:t>
            </w:r>
          </w:p>
        </w:tc>
        <w:tc>
          <w:tcPr>
            <w:tcW w:w="2880" w:type="dxa"/>
          </w:tcPr>
          <w:p w:rsidR="007653C5" w:rsidRDefault="00995A36">
            <w:r>
              <w:t>20.01.2021</w:t>
            </w:r>
          </w:p>
        </w:tc>
      </w:tr>
      <w:tr w:rsidR="007653C5">
        <w:tc>
          <w:tcPr>
            <w:tcW w:w="2880" w:type="dxa"/>
          </w:tcPr>
          <w:p w:rsidR="007653C5" w:rsidRDefault="00995A36">
            <w:r>
              <w:t>5</w:t>
            </w:r>
            <w:r>
              <w:lastRenderedPageBreak/>
              <w:t>152.</w:t>
            </w:r>
          </w:p>
        </w:tc>
        <w:tc>
          <w:tcPr>
            <w:tcW w:w="2880" w:type="dxa"/>
          </w:tcPr>
          <w:p w:rsidR="007653C5" w:rsidRDefault="00995A36">
            <w:r>
              <w:lastRenderedPageBreak/>
              <w:t xml:space="preserve">Книга – 200 вопросов по вероучению Ислама перевод с арабского 2 издание, исправленное – Москва УММА </w:t>
            </w:r>
            <w:r>
              <w:lastRenderedPageBreak/>
              <w:t>2006, 280 стр. часть текста параллельно на русском и арабских языках Хафиз бин Ахмад Аль Хаками,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w:t>
            </w:r>
            <w:r>
              <w:t>легии по административным делам Верховного Суда Республики Татарстан от 18.12.2020);</w:t>
            </w:r>
          </w:p>
        </w:tc>
        <w:tc>
          <w:tcPr>
            <w:tcW w:w="2880" w:type="dxa"/>
          </w:tcPr>
          <w:p w:rsidR="007653C5" w:rsidRDefault="00995A36">
            <w:r>
              <w:lastRenderedPageBreak/>
              <w:t>03.</w:t>
            </w:r>
            <w:r>
              <w:lastRenderedPageBreak/>
              <w:t>02.2021</w:t>
            </w:r>
          </w:p>
        </w:tc>
      </w:tr>
      <w:tr w:rsidR="007653C5">
        <w:tc>
          <w:tcPr>
            <w:tcW w:w="2880" w:type="dxa"/>
          </w:tcPr>
          <w:p w:rsidR="007653C5" w:rsidRDefault="00995A36">
            <w:r>
              <w:lastRenderedPageBreak/>
              <w:t>5153.</w:t>
            </w:r>
          </w:p>
        </w:tc>
        <w:tc>
          <w:tcPr>
            <w:tcW w:w="2880" w:type="dxa"/>
          </w:tcPr>
          <w:p w:rsidR="007653C5" w:rsidRDefault="00995A36">
            <w:r>
              <w:t>Книга Милость для миров – Мухаммад (САВ) Нравственность посланника и его сподвижников /перевод с турецкого Э. Амита А. Арслана под  редакцией  Али  Хайда</w:t>
            </w:r>
            <w:r>
              <w:t>ра, Казань Мастер Лайн 2002 года 120 страниц,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коллегии по административным делам Верховного Суда Рес</w:t>
            </w:r>
            <w:r>
              <w:t>публики Татарстан от 18.12.2020);</w:t>
            </w:r>
          </w:p>
        </w:tc>
        <w:tc>
          <w:tcPr>
            <w:tcW w:w="2880" w:type="dxa"/>
          </w:tcPr>
          <w:p w:rsidR="007653C5" w:rsidRDefault="00995A36">
            <w:r>
              <w:t>03.02.2021</w:t>
            </w:r>
          </w:p>
        </w:tc>
      </w:tr>
      <w:tr w:rsidR="007653C5">
        <w:tc>
          <w:tcPr>
            <w:tcW w:w="2880" w:type="dxa"/>
          </w:tcPr>
          <w:p w:rsidR="007653C5" w:rsidRDefault="00995A36">
            <w:r>
              <w:t>5154.</w:t>
            </w:r>
          </w:p>
        </w:tc>
        <w:tc>
          <w:tcPr>
            <w:tcW w:w="2880" w:type="dxa"/>
          </w:tcPr>
          <w:p w:rsidR="007653C5" w:rsidRDefault="00995A36">
            <w:r>
              <w:t xml:space="preserve">Видеоролик под названием «Крик души» продолжительностью 6 минут 52 секунды, начинающийся словами «Тупое быдло за....о, пусть вымрет на..й в муках», заканчивающийся словами «их можно                   без </w:t>
            </w:r>
            <w:r>
              <w:t>зазрения совести резать на куски. И напоследок повторюсь: На..й быдло», размещенный в открытом доступе в сети Интернет (решение Железнодорожного районного суда г. Красноярска от 23.11.2020);</w:t>
            </w:r>
          </w:p>
        </w:tc>
        <w:tc>
          <w:tcPr>
            <w:tcW w:w="2880" w:type="dxa"/>
          </w:tcPr>
          <w:p w:rsidR="007653C5" w:rsidRDefault="00995A36">
            <w:r>
              <w:t>19.02.2021</w:t>
            </w:r>
          </w:p>
        </w:tc>
      </w:tr>
      <w:tr w:rsidR="007653C5">
        <w:tc>
          <w:tcPr>
            <w:tcW w:w="2880" w:type="dxa"/>
          </w:tcPr>
          <w:p w:rsidR="007653C5" w:rsidRDefault="00995A36">
            <w:r>
              <w:t>5155.</w:t>
            </w:r>
          </w:p>
        </w:tc>
        <w:tc>
          <w:tcPr>
            <w:tcW w:w="2880" w:type="dxa"/>
          </w:tcPr>
          <w:p w:rsidR="007653C5" w:rsidRDefault="00995A36">
            <w:r>
              <w:t>Видеозапись: «Отец Василий (Новиков) о лазерном</w:t>
            </w:r>
            <w:r>
              <w:t xml:space="preserve"> начертании и другом» длительностью 9 мин. 13 сек., начинающаяся со слов «Выдали сейчас карточки пенсионные, да это уже грех отречения…», и заканчивающаяся словами «…осеняем четкий крест смотрите сюда, сюда и сюда, а не сюда тут изворачиваемся, крест четки</w:t>
            </w:r>
            <w:r>
              <w:t>й должен быть», размещенная на страницах сайтов в информационно-телекоммуникационной сети «Интернет» (решение Центрального районного суда г. Тулы от 21.12.2020);</w:t>
            </w:r>
          </w:p>
        </w:tc>
        <w:tc>
          <w:tcPr>
            <w:tcW w:w="2880" w:type="dxa"/>
          </w:tcPr>
          <w:p w:rsidR="007653C5" w:rsidRDefault="00995A36">
            <w:r>
              <w:t>09.03.2021</w:t>
            </w:r>
          </w:p>
        </w:tc>
      </w:tr>
      <w:tr w:rsidR="007653C5">
        <w:tc>
          <w:tcPr>
            <w:tcW w:w="2880" w:type="dxa"/>
          </w:tcPr>
          <w:p w:rsidR="007653C5" w:rsidRDefault="00995A36">
            <w:r>
              <w:t>5156.</w:t>
            </w:r>
          </w:p>
        </w:tc>
        <w:tc>
          <w:tcPr>
            <w:tcW w:w="2880" w:type="dxa"/>
          </w:tcPr>
          <w:p w:rsidR="007653C5" w:rsidRDefault="00995A36">
            <w:r>
              <w:t>Информационный материал - сборник статей автора Истислав под наименованием «</w:t>
            </w:r>
            <w:r>
              <w:t>Мифы патриотов», состоящий из 4 глав с наименованиями «Великая Война: правда против вымысла», «Розовый туман», «Расизм по-русски», «Ступени к Победе» (решение Салехардского городского суда Ямало-Ненецкого автономного округа от 26.11.2020);</w:t>
            </w:r>
          </w:p>
        </w:tc>
        <w:tc>
          <w:tcPr>
            <w:tcW w:w="2880" w:type="dxa"/>
          </w:tcPr>
          <w:p w:rsidR="007653C5" w:rsidRDefault="00995A36">
            <w:r>
              <w:t>09.03.2021</w:t>
            </w:r>
          </w:p>
        </w:tc>
      </w:tr>
      <w:tr w:rsidR="007653C5">
        <w:tc>
          <w:tcPr>
            <w:tcW w:w="2880" w:type="dxa"/>
          </w:tcPr>
          <w:p w:rsidR="007653C5" w:rsidRDefault="00995A36">
            <w:r>
              <w:t>51</w:t>
            </w:r>
            <w:r>
              <w:lastRenderedPageBreak/>
              <w:t>57.</w:t>
            </w:r>
          </w:p>
        </w:tc>
        <w:tc>
          <w:tcPr>
            <w:tcW w:w="2880" w:type="dxa"/>
          </w:tcPr>
          <w:p w:rsidR="007653C5" w:rsidRDefault="00995A36">
            <w:r>
              <w:lastRenderedPageBreak/>
              <w:t xml:space="preserve">Книга под названием «Отчет Русским Богам ветерана Русского Движения», автора Петра Хомякова, г. Москва, издательский дом «Белые альвы», 2006 года издания, начинающаяся со словами: «Эту книгу я пишу для себя. </w:t>
            </w:r>
            <w:r>
              <w:lastRenderedPageBreak/>
              <w:t>Сказанное отнюдь не означает, что автор ка</w:t>
            </w:r>
            <w:r>
              <w:t>тегорически отказывается от возможности увидеть ее напечатанной…» и заканчивается словам: «… Я молю наших богов только об одном. Чтобы победили вы. С нами бог!» (решение Кызылского городского суда Республики Тыва от 10.11.2020);</w:t>
            </w:r>
          </w:p>
        </w:tc>
        <w:tc>
          <w:tcPr>
            <w:tcW w:w="2880" w:type="dxa"/>
          </w:tcPr>
          <w:p w:rsidR="007653C5" w:rsidRDefault="00995A36">
            <w:r>
              <w:lastRenderedPageBreak/>
              <w:t>09.03.</w:t>
            </w:r>
            <w:r>
              <w:lastRenderedPageBreak/>
              <w:t>2021</w:t>
            </w:r>
          </w:p>
        </w:tc>
      </w:tr>
      <w:tr w:rsidR="007653C5">
        <w:tc>
          <w:tcPr>
            <w:tcW w:w="2880" w:type="dxa"/>
          </w:tcPr>
          <w:p w:rsidR="007653C5" w:rsidRDefault="00995A36">
            <w:r>
              <w:lastRenderedPageBreak/>
              <w:t>5158.</w:t>
            </w:r>
          </w:p>
        </w:tc>
        <w:tc>
          <w:tcPr>
            <w:tcW w:w="2880" w:type="dxa"/>
          </w:tcPr>
          <w:p w:rsidR="007653C5" w:rsidRDefault="00995A36">
            <w:r>
              <w:t>Аудиозапи</w:t>
            </w:r>
            <w:r>
              <w:t>сь под названием «Электрические партизаны – Революция в нас!» (другое название - «Вадим Курылев &amp; Электрические партизаны – Революция в нас»), продолжительностью от 02 минут 36 секунд, начинающаяся словами: «Тленный запах буржуазных философий, Грязных войн</w:t>
            </w:r>
            <w:r>
              <w:t xml:space="preserve"> и денег власть…», заканчивающаяся словами: «…Революция сейчас, революция сейчас, Революция в нас!» (решение Железнодорожного районного суда г. Пензы от 24.12.2020);</w:t>
            </w:r>
          </w:p>
        </w:tc>
        <w:tc>
          <w:tcPr>
            <w:tcW w:w="2880" w:type="dxa"/>
          </w:tcPr>
          <w:p w:rsidR="007653C5" w:rsidRDefault="00995A36">
            <w:r>
              <w:t>09.03.2021</w:t>
            </w:r>
          </w:p>
        </w:tc>
      </w:tr>
      <w:tr w:rsidR="007653C5">
        <w:tc>
          <w:tcPr>
            <w:tcW w:w="2880" w:type="dxa"/>
          </w:tcPr>
          <w:p w:rsidR="007653C5" w:rsidRDefault="00995A36">
            <w:r>
              <w:t>5159.</w:t>
            </w:r>
          </w:p>
        </w:tc>
        <w:tc>
          <w:tcPr>
            <w:tcW w:w="2880" w:type="dxa"/>
          </w:tcPr>
          <w:p w:rsidR="007653C5" w:rsidRDefault="00995A36">
            <w:r>
              <w:t xml:space="preserve">Музыкальное произведение группы «Цирюльня им. Котовского» под названием </w:t>
            </w:r>
            <w:r>
              <w:t>«Родимый край», начинающееся со слов: «Сделаем свободной мы свою страну» и заканчивающееся словами: «Край, родимый край, в наши ряды вставай», имеющее общую продолжительность звучания 02 мин. 34 сек. (решение Советского районного суда г. Астрахани от 26.10</w:t>
            </w:r>
            <w:r>
              <w:t>.2020);</w:t>
            </w:r>
          </w:p>
        </w:tc>
        <w:tc>
          <w:tcPr>
            <w:tcW w:w="2880" w:type="dxa"/>
          </w:tcPr>
          <w:p w:rsidR="007653C5" w:rsidRDefault="00995A36">
            <w:r>
              <w:t>23.03.2021</w:t>
            </w:r>
          </w:p>
        </w:tc>
      </w:tr>
      <w:tr w:rsidR="007653C5">
        <w:tc>
          <w:tcPr>
            <w:tcW w:w="2880" w:type="dxa"/>
          </w:tcPr>
          <w:p w:rsidR="007653C5" w:rsidRDefault="00995A36">
            <w:r>
              <w:t>5160.</w:t>
            </w:r>
          </w:p>
        </w:tc>
        <w:tc>
          <w:tcPr>
            <w:tcW w:w="2880" w:type="dxa"/>
          </w:tcPr>
          <w:p w:rsidR="007653C5" w:rsidRDefault="00995A36">
            <w: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2 на 608 стра</w:t>
            </w:r>
            <w:r>
              <w:t>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w="2880" w:type="dxa"/>
          </w:tcPr>
          <w:p w:rsidR="007653C5" w:rsidRDefault="00995A36">
            <w:r>
              <w:t>01.04.2</w:t>
            </w:r>
            <w:r>
              <w:t>021</w:t>
            </w:r>
          </w:p>
        </w:tc>
      </w:tr>
      <w:tr w:rsidR="007653C5">
        <w:tc>
          <w:tcPr>
            <w:tcW w:w="2880" w:type="dxa"/>
          </w:tcPr>
          <w:p w:rsidR="007653C5" w:rsidRDefault="00995A36">
            <w:r>
              <w:t>5161.</w:t>
            </w:r>
          </w:p>
        </w:tc>
        <w:tc>
          <w:tcPr>
            <w:tcW w:w="2880" w:type="dxa"/>
          </w:tcPr>
          <w:p w:rsidR="007653C5" w:rsidRDefault="00995A36">
            <w:r>
              <w:t xml:space="preserve">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3 на 625 страницах, за </w:t>
            </w:r>
            <w:r>
              <w:t>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w="2880" w:type="dxa"/>
          </w:tcPr>
          <w:p w:rsidR="007653C5" w:rsidRDefault="00995A36">
            <w:r>
              <w:t>01.04.2021</w:t>
            </w:r>
          </w:p>
        </w:tc>
      </w:tr>
      <w:tr w:rsidR="007653C5">
        <w:tc>
          <w:tcPr>
            <w:tcW w:w="2880" w:type="dxa"/>
          </w:tcPr>
          <w:p w:rsidR="007653C5" w:rsidRDefault="00995A36">
            <w:r>
              <w:t>51</w:t>
            </w:r>
            <w:r>
              <w:lastRenderedPageBreak/>
              <w:t>62.</w:t>
            </w:r>
          </w:p>
        </w:tc>
        <w:tc>
          <w:tcPr>
            <w:tcW w:w="2880" w:type="dxa"/>
          </w:tcPr>
          <w:p w:rsidR="007653C5" w:rsidRDefault="00995A36">
            <w:r>
              <w:lastRenderedPageBreak/>
              <w:t xml:space="preserve">Информационный материал – книга: Толкование Священного Корана «Облегчение от Великодушного и Милостивого» смысловой перевод Корана на русский язык с комментариями Абд ар-Рахмана Ас-Саади, перевод </w:t>
            </w:r>
            <w:r>
              <w:lastRenderedPageBreak/>
              <w:t>с арабского Э. Кулиев, - Москва,: Эксмо: Умма, 2014 - том 1</w:t>
            </w:r>
            <w:r>
              <w:t xml:space="preserve"> на 784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w:t>
            </w:r>
            <w:r>
              <w:t>21);</w:t>
            </w:r>
          </w:p>
        </w:tc>
        <w:tc>
          <w:tcPr>
            <w:tcW w:w="2880" w:type="dxa"/>
          </w:tcPr>
          <w:p w:rsidR="007653C5" w:rsidRDefault="00995A36">
            <w:r>
              <w:lastRenderedPageBreak/>
              <w:t>01.04.</w:t>
            </w:r>
            <w:r>
              <w:lastRenderedPageBreak/>
              <w:t>2021</w:t>
            </w:r>
          </w:p>
        </w:tc>
      </w:tr>
      <w:tr w:rsidR="007653C5">
        <w:tc>
          <w:tcPr>
            <w:tcW w:w="2880" w:type="dxa"/>
          </w:tcPr>
          <w:p w:rsidR="007653C5" w:rsidRDefault="00995A36">
            <w:r>
              <w:lastRenderedPageBreak/>
              <w:t>5163.</w:t>
            </w:r>
          </w:p>
        </w:tc>
        <w:tc>
          <w:tcPr>
            <w:tcW w:w="2880" w:type="dxa"/>
          </w:tcPr>
          <w:p w:rsidR="007653C5" w:rsidRDefault="00995A36">
            <w:r>
              <w:t>Аудиозапись песни праворадикальной группы «Яровит»: «Символ моей веры» (решение Лихославльского районного суда Тверской области от 30.12.2020);</w:t>
            </w:r>
          </w:p>
        </w:tc>
        <w:tc>
          <w:tcPr>
            <w:tcW w:w="2880" w:type="dxa"/>
          </w:tcPr>
          <w:p w:rsidR="007653C5" w:rsidRDefault="00995A36">
            <w:r>
              <w:t>12.04.2021</w:t>
            </w:r>
          </w:p>
        </w:tc>
      </w:tr>
      <w:tr w:rsidR="007653C5">
        <w:tc>
          <w:tcPr>
            <w:tcW w:w="2880" w:type="dxa"/>
          </w:tcPr>
          <w:p w:rsidR="007653C5" w:rsidRDefault="00995A36">
            <w:r>
              <w:t>5164.</w:t>
            </w:r>
          </w:p>
        </w:tc>
        <w:tc>
          <w:tcPr>
            <w:tcW w:w="2880" w:type="dxa"/>
          </w:tcPr>
          <w:p w:rsidR="007653C5" w:rsidRDefault="00995A36">
            <w:r>
              <w:t xml:space="preserve">Аудиозапись песни праворадикальной группы «Яровит»: «282» (решение </w:t>
            </w:r>
            <w:r>
              <w:t>Лихославльского районного суда Тверской области от 30.12.2020);</w:t>
            </w:r>
          </w:p>
        </w:tc>
        <w:tc>
          <w:tcPr>
            <w:tcW w:w="2880" w:type="dxa"/>
          </w:tcPr>
          <w:p w:rsidR="007653C5" w:rsidRDefault="00995A36">
            <w:r>
              <w:t>12.04.2021</w:t>
            </w:r>
          </w:p>
        </w:tc>
      </w:tr>
      <w:tr w:rsidR="007653C5">
        <w:tc>
          <w:tcPr>
            <w:tcW w:w="2880" w:type="dxa"/>
          </w:tcPr>
          <w:p w:rsidR="007653C5" w:rsidRDefault="00995A36">
            <w:r>
              <w:t>5165.</w:t>
            </w:r>
          </w:p>
        </w:tc>
        <w:tc>
          <w:tcPr>
            <w:tcW w:w="2880" w:type="dxa"/>
          </w:tcPr>
          <w:p w:rsidR="007653C5" w:rsidRDefault="00995A36">
            <w:r>
              <w:t>Аудиозапись песни праворадикальной группы «Яровит»: «Мы здесь» (решение Лихославльского районного суда Тверской области от 30.12.2020);</w:t>
            </w:r>
          </w:p>
        </w:tc>
        <w:tc>
          <w:tcPr>
            <w:tcW w:w="2880" w:type="dxa"/>
          </w:tcPr>
          <w:p w:rsidR="007653C5" w:rsidRDefault="00995A36">
            <w:r>
              <w:t>12.04.2021</w:t>
            </w:r>
          </w:p>
        </w:tc>
      </w:tr>
      <w:tr w:rsidR="007653C5">
        <w:tc>
          <w:tcPr>
            <w:tcW w:w="2880" w:type="dxa"/>
          </w:tcPr>
          <w:p w:rsidR="007653C5" w:rsidRDefault="00995A36">
            <w:r>
              <w:t>5166.</w:t>
            </w:r>
          </w:p>
        </w:tc>
        <w:tc>
          <w:tcPr>
            <w:tcW w:w="2880" w:type="dxa"/>
          </w:tcPr>
          <w:p w:rsidR="007653C5" w:rsidRDefault="00995A36">
            <w:r>
              <w:t>Аудиозапись песни пр</w:t>
            </w:r>
            <w:r>
              <w:t>аворадикальной группы «Яровит»: «Эхо войны (снег идет)» (решение Лихославльского районного суда Тверской области от 30.12.2020);</w:t>
            </w:r>
          </w:p>
        </w:tc>
        <w:tc>
          <w:tcPr>
            <w:tcW w:w="2880" w:type="dxa"/>
          </w:tcPr>
          <w:p w:rsidR="007653C5" w:rsidRDefault="00995A36">
            <w:r>
              <w:t>12.04.2021</w:t>
            </w:r>
          </w:p>
        </w:tc>
      </w:tr>
      <w:tr w:rsidR="007653C5">
        <w:tc>
          <w:tcPr>
            <w:tcW w:w="2880" w:type="dxa"/>
          </w:tcPr>
          <w:p w:rsidR="007653C5" w:rsidRDefault="00995A36">
            <w:r>
              <w:t>516</w:t>
            </w:r>
            <w:r>
              <w:lastRenderedPageBreak/>
              <w:t>7.</w:t>
            </w:r>
          </w:p>
        </w:tc>
        <w:tc>
          <w:tcPr>
            <w:tcW w:w="2880" w:type="dxa"/>
          </w:tcPr>
          <w:p w:rsidR="007653C5" w:rsidRDefault="00995A36">
            <w:r>
              <w:lastRenderedPageBreak/>
              <w:t>Аудиозапись песни праворадикальной группы «Яровит»: «Этот день придет» (решение Лихославльского районного суд</w:t>
            </w:r>
            <w:r>
              <w:t>а Тверской области от 30.12.2020);</w:t>
            </w:r>
          </w:p>
        </w:tc>
        <w:tc>
          <w:tcPr>
            <w:tcW w:w="2880" w:type="dxa"/>
          </w:tcPr>
          <w:p w:rsidR="007653C5" w:rsidRDefault="00995A36">
            <w:r>
              <w:t>12.04.202</w:t>
            </w:r>
            <w:r>
              <w:lastRenderedPageBreak/>
              <w:t>1</w:t>
            </w:r>
          </w:p>
        </w:tc>
      </w:tr>
      <w:tr w:rsidR="007653C5">
        <w:tc>
          <w:tcPr>
            <w:tcW w:w="2880" w:type="dxa"/>
          </w:tcPr>
          <w:p w:rsidR="007653C5" w:rsidRDefault="00995A36">
            <w:r>
              <w:lastRenderedPageBreak/>
              <w:t>5168.</w:t>
            </w:r>
          </w:p>
        </w:tc>
        <w:tc>
          <w:tcPr>
            <w:tcW w:w="2880" w:type="dxa"/>
          </w:tcPr>
          <w:p w:rsidR="007653C5" w:rsidRDefault="00995A36">
            <w:r>
              <w:t>Аудиозапись песни праворадикальной группы «Яровит»: «Голос белой Европы» (решение Лихославльского районного суда Тверской области от 30.12.2020);</w:t>
            </w:r>
          </w:p>
        </w:tc>
        <w:tc>
          <w:tcPr>
            <w:tcW w:w="2880" w:type="dxa"/>
          </w:tcPr>
          <w:p w:rsidR="007653C5" w:rsidRDefault="00995A36">
            <w:r>
              <w:t>12.04.2021</w:t>
            </w:r>
          </w:p>
        </w:tc>
      </w:tr>
      <w:tr w:rsidR="007653C5">
        <w:tc>
          <w:tcPr>
            <w:tcW w:w="2880" w:type="dxa"/>
          </w:tcPr>
          <w:p w:rsidR="007653C5" w:rsidRDefault="00995A36">
            <w:r>
              <w:t>5169.</w:t>
            </w:r>
          </w:p>
        </w:tc>
        <w:tc>
          <w:tcPr>
            <w:tcW w:w="2880" w:type="dxa"/>
          </w:tcPr>
          <w:p w:rsidR="007653C5" w:rsidRDefault="00995A36">
            <w:r>
              <w:t xml:space="preserve">Аудиоматериал под названием «Мы </w:t>
            </w:r>
            <w:r>
              <w:t>моджахеды войско Аллаха…» продолжительностью 03 минуты 28 секунд, начинающийся со слов: «Мы моджахеды - войско Аллаха…», заканчивающийся словами: «Мы установим на всей планете волю Аллаха, власть шариата», за исключением цитат из Корана (решение Центрально</w:t>
            </w:r>
            <w:r>
              <w:t>го районного суда г. Воронежа от 03.02.2021);</w:t>
            </w:r>
          </w:p>
        </w:tc>
        <w:tc>
          <w:tcPr>
            <w:tcW w:w="2880" w:type="dxa"/>
          </w:tcPr>
          <w:p w:rsidR="007653C5" w:rsidRDefault="00995A36">
            <w:r>
              <w:t>12.04.2021</w:t>
            </w:r>
          </w:p>
        </w:tc>
      </w:tr>
      <w:tr w:rsidR="007653C5">
        <w:tc>
          <w:tcPr>
            <w:tcW w:w="2880" w:type="dxa"/>
          </w:tcPr>
          <w:p w:rsidR="007653C5" w:rsidRDefault="00995A36">
            <w:r>
              <w:t>5170.</w:t>
            </w:r>
          </w:p>
        </w:tc>
        <w:tc>
          <w:tcPr>
            <w:tcW w:w="2880" w:type="dxa"/>
          </w:tcPr>
          <w:p w:rsidR="007653C5" w:rsidRDefault="00995A36">
            <w:r>
              <w:t>Видеолекция Абу Усамы Аль Гариба под названием «Разве не настало время восстать!?» на немецком языке с русскими субтитрами длительностью 46 минут 31 секунда (за исключением 13 выдержек из Кора</w:t>
            </w:r>
            <w:r>
              <w:t>на и его содержания) (решение Дзержинского районного суда города Санкт-Петербурга от 23.12.2020);</w:t>
            </w:r>
          </w:p>
        </w:tc>
        <w:tc>
          <w:tcPr>
            <w:tcW w:w="2880" w:type="dxa"/>
          </w:tcPr>
          <w:p w:rsidR="007653C5" w:rsidRDefault="00995A36">
            <w:r>
              <w:t>12.04.2021</w:t>
            </w:r>
          </w:p>
        </w:tc>
      </w:tr>
      <w:tr w:rsidR="007653C5">
        <w:tc>
          <w:tcPr>
            <w:tcW w:w="2880" w:type="dxa"/>
          </w:tcPr>
          <w:p w:rsidR="007653C5" w:rsidRDefault="00995A36">
            <w:r>
              <w:t>5171.</w:t>
            </w:r>
          </w:p>
        </w:tc>
        <w:tc>
          <w:tcPr>
            <w:tcW w:w="2880" w:type="dxa"/>
          </w:tcPr>
          <w:p w:rsidR="007653C5" w:rsidRDefault="00995A36">
            <w:r>
              <w:t>Информационный материал в виде видеоролика с наименованиями «Библейский Фашизм на территории Руси-СССР, КПСС, КГБ 1917-1993 в России 04.01.2</w:t>
            </w:r>
            <w:r>
              <w:t>019», «Иудейский фашизм на территории руси, ссср, экстремистская секта хабад, кпрф и еврейская революция 1917-1993, что общего» и «Иудейский фашизм на территории Руси — СССР, Экстремистская секта Хабад, КПРФ и Еврейская Революция 1917-1993 в России, что об</w:t>
            </w:r>
            <w:r>
              <w:t>щего» продолжительностью около 50 минут 08 секунд, который начинается со слов мужчины «Я хочу пожелать всей саратовской общине, чтобы вот эта синагога… и заканчивается словами «Вокруг нас ведется большой иудейский спектакль и в этом спектакле, как я уже го</w:t>
            </w:r>
            <w:r>
              <w:t>ворил, славяне играют роль лохов, всех благ», содержащегося в информационно-коммуникационной сети «Интернет» (решение Североморского районного суда Мурманской области от 18.01.2021);</w:t>
            </w:r>
          </w:p>
        </w:tc>
        <w:tc>
          <w:tcPr>
            <w:tcW w:w="2880" w:type="dxa"/>
          </w:tcPr>
          <w:p w:rsidR="007653C5" w:rsidRDefault="00995A36">
            <w:r>
              <w:t>12.04.2021</w:t>
            </w:r>
          </w:p>
        </w:tc>
      </w:tr>
      <w:tr w:rsidR="007653C5">
        <w:tc>
          <w:tcPr>
            <w:tcW w:w="2880" w:type="dxa"/>
          </w:tcPr>
          <w:p w:rsidR="007653C5" w:rsidRDefault="00995A36">
            <w:r>
              <w:t>51</w:t>
            </w:r>
            <w:r>
              <w:lastRenderedPageBreak/>
              <w:t>72.</w:t>
            </w:r>
          </w:p>
        </w:tc>
        <w:tc>
          <w:tcPr>
            <w:tcW w:w="2880" w:type="dxa"/>
          </w:tcPr>
          <w:p w:rsidR="007653C5" w:rsidRDefault="00995A36">
            <w:r>
              <w:lastRenderedPageBreak/>
              <w:t>Видеофайл «Pocherk - 1488 km/h» продолжительностью 2 ми</w:t>
            </w:r>
            <w:r>
              <w:t xml:space="preserve">н. 44 сек., начинающийся словами «Его прическу уже не исправить…» и заканчивающийся словами «…Будь сильным, Спаси Русь…», размещенный в сети </w:t>
            </w:r>
            <w:r>
              <w:lastRenderedPageBreak/>
              <w:t>Интернет (решение Центрального районного суда г. Хабаровска от 21.05.2020);</w:t>
            </w:r>
          </w:p>
        </w:tc>
        <w:tc>
          <w:tcPr>
            <w:tcW w:w="2880" w:type="dxa"/>
          </w:tcPr>
          <w:p w:rsidR="007653C5" w:rsidRDefault="00995A36">
            <w:r>
              <w:lastRenderedPageBreak/>
              <w:t>12.04.</w:t>
            </w:r>
            <w:r>
              <w:lastRenderedPageBreak/>
              <w:t>2021</w:t>
            </w:r>
          </w:p>
        </w:tc>
      </w:tr>
      <w:tr w:rsidR="007653C5">
        <w:tc>
          <w:tcPr>
            <w:tcW w:w="2880" w:type="dxa"/>
          </w:tcPr>
          <w:p w:rsidR="007653C5" w:rsidRDefault="00995A36">
            <w:r>
              <w:lastRenderedPageBreak/>
              <w:t>5173.</w:t>
            </w:r>
          </w:p>
        </w:tc>
        <w:tc>
          <w:tcPr>
            <w:tcW w:w="2880" w:type="dxa"/>
          </w:tcPr>
          <w:p w:rsidR="007653C5" w:rsidRDefault="00995A36">
            <w:r>
              <w:t>Аудиофайл «Pocherk» -</w:t>
            </w:r>
            <w:r>
              <w:t xml:space="preserve"> 1/4/8/8» продолжительностью 2 мин. 40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w="2880" w:type="dxa"/>
          </w:tcPr>
          <w:p w:rsidR="007653C5" w:rsidRDefault="00995A36">
            <w:r>
              <w:t>12.04.2</w:t>
            </w:r>
            <w:r>
              <w:t>021</w:t>
            </w:r>
          </w:p>
        </w:tc>
      </w:tr>
      <w:tr w:rsidR="007653C5">
        <w:tc>
          <w:tcPr>
            <w:tcW w:w="2880" w:type="dxa"/>
          </w:tcPr>
          <w:p w:rsidR="007653C5" w:rsidRDefault="00995A36">
            <w:r>
              <w:t>5174.</w:t>
            </w:r>
          </w:p>
        </w:tc>
        <w:tc>
          <w:tcPr>
            <w:tcW w:w="2880" w:type="dxa"/>
          </w:tcPr>
          <w:p w:rsidR="007653C5" w:rsidRDefault="00995A36">
            <w:r>
              <w:t>Аудиозапись под названием «Русский медведь» группы «Коловрат» продолжительностью от 04 минуты 08 секунд до 06 минут 08 секунд, начинающаяся со слов «Гордость в наших сердцах есть…», заканчивающаяся словами «Мы пройдем как предки в старь, чтоб по</w:t>
            </w:r>
            <w:r>
              <w:t>бедить и умереть» (решение Железнодорожного районного суда г. Екатеринбурга от 25.09.2019);</w:t>
            </w:r>
          </w:p>
        </w:tc>
        <w:tc>
          <w:tcPr>
            <w:tcW w:w="2880" w:type="dxa"/>
          </w:tcPr>
          <w:p w:rsidR="007653C5" w:rsidRDefault="00995A36">
            <w:r>
              <w:t>12.04.2021</w:t>
            </w:r>
          </w:p>
        </w:tc>
      </w:tr>
      <w:tr w:rsidR="007653C5">
        <w:tc>
          <w:tcPr>
            <w:tcW w:w="2880" w:type="dxa"/>
          </w:tcPr>
          <w:p w:rsidR="007653C5" w:rsidRDefault="00995A36">
            <w:r>
              <w:t>5175.</w:t>
            </w:r>
          </w:p>
        </w:tc>
        <w:tc>
          <w:tcPr>
            <w:tcW w:w="2880" w:type="dxa"/>
          </w:tcPr>
          <w:p w:rsidR="007653C5" w:rsidRDefault="00995A36">
            <w:r>
              <w:t xml:space="preserve">Книга Стомахина Б.В. «Азбука свободы» объемом 100 страниц, начинающаяся словами «Это книга о свободе…», заканчивающаяся словами «…но боялись (у </w:t>
            </w:r>
            <w:r>
              <w:t>него же) спросить», имеющая реквизиты Киев-2019, К.:ДИА, 2019.-100с. (решение Центрального районного суда г. Барнаула Алтайского края от 17.02.2021);</w:t>
            </w:r>
          </w:p>
        </w:tc>
        <w:tc>
          <w:tcPr>
            <w:tcW w:w="2880" w:type="dxa"/>
          </w:tcPr>
          <w:p w:rsidR="007653C5" w:rsidRDefault="00995A36">
            <w:r>
              <w:t>12.04.2021</w:t>
            </w:r>
          </w:p>
        </w:tc>
      </w:tr>
      <w:tr w:rsidR="007653C5">
        <w:tc>
          <w:tcPr>
            <w:tcW w:w="2880" w:type="dxa"/>
          </w:tcPr>
          <w:p w:rsidR="007653C5" w:rsidRDefault="00995A36">
            <w:r>
              <w:t>5176.</w:t>
            </w:r>
          </w:p>
        </w:tc>
        <w:tc>
          <w:tcPr>
            <w:tcW w:w="2880" w:type="dxa"/>
          </w:tcPr>
          <w:p w:rsidR="007653C5" w:rsidRDefault="00995A36">
            <w:r>
              <w:t>Видеозапись «Леонид Корнилов Князь Святослав», начинающаяся словами «/Когда рассвет плес</w:t>
            </w:r>
            <w:r>
              <w:t>нул лучами/» и заканчивающаяся словами «/Русские, вперед!/», продолжительностью 7 минут 3 секунды, размещенная в сети «Интернет» (решение Ленинского районного суда г. Смоленска от 11.02.2021);</w:t>
            </w:r>
          </w:p>
        </w:tc>
        <w:tc>
          <w:tcPr>
            <w:tcW w:w="2880" w:type="dxa"/>
          </w:tcPr>
          <w:p w:rsidR="007653C5" w:rsidRDefault="00995A36">
            <w:r>
              <w:t>22.04.2021</w:t>
            </w:r>
          </w:p>
        </w:tc>
      </w:tr>
      <w:tr w:rsidR="007653C5">
        <w:tc>
          <w:tcPr>
            <w:tcW w:w="2880" w:type="dxa"/>
          </w:tcPr>
          <w:p w:rsidR="007653C5" w:rsidRDefault="00995A36">
            <w:r>
              <w:t>5177.</w:t>
            </w:r>
          </w:p>
        </w:tc>
        <w:tc>
          <w:tcPr>
            <w:tcW w:w="2880" w:type="dxa"/>
          </w:tcPr>
          <w:p w:rsidR="007653C5" w:rsidRDefault="00995A36">
            <w:r>
              <w:t>Аудиозапись песни «Моджахеды ft. Миха Градус»</w:t>
            </w:r>
            <w:r>
              <w:t xml:space="preserve"> исполнителя Леня МЦ &amp; Wold MC, продолжительностью 3 минуты 46 секунд, и текст указанной песни, начинающийся со слов «Б***, вчера короче шел и какие-то хачи…» и заканчивающийся словами «Прячьтесь, крысы, грядет геноцид это Миха Градус и Деня МЦ» (решение С</w:t>
            </w:r>
            <w:r>
              <w:t>оветского районного суда г. Улан-Удэ от 09.03.2021);</w:t>
            </w:r>
          </w:p>
        </w:tc>
        <w:tc>
          <w:tcPr>
            <w:tcW w:w="2880" w:type="dxa"/>
          </w:tcPr>
          <w:p w:rsidR="007653C5" w:rsidRDefault="00995A36">
            <w:r>
              <w:t>20.05.2021</w:t>
            </w:r>
          </w:p>
        </w:tc>
      </w:tr>
      <w:tr w:rsidR="007653C5">
        <w:tc>
          <w:tcPr>
            <w:tcW w:w="2880" w:type="dxa"/>
          </w:tcPr>
          <w:p w:rsidR="007653C5" w:rsidRDefault="00995A36">
            <w:r>
              <w:lastRenderedPageBreak/>
              <w:t>5178.</w:t>
            </w:r>
          </w:p>
        </w:tc>
        <w:tc>
          <w:tcPr>
            <w:tcW w:w="2880" w:type="dxa"/>
          </w:tcPr>
          <w:p w:rsidR="007653C5" w:rsidRDefault="00995A36">
            <w:r>
              <w:t xml:space="preserve">Аудиозапись «К чему призывает проповедники вокруг» длительностью 25 минут 03 секунды, начинающаяся со слов: «Теперь братья смотрите дальше. Давайте посмотрим к чему призывают сегодня </w:t>
            </w:r>
            <w:r>
              <w:t>люди…», заканчивающаяся словами: «То эта религия, говорит, не принесет никакой пользы этому человеку, потому, что она не построена на хорошем фундаменте…», за исключением сур, аятов и цитат из Корана (решение Нурлатского районного суда Республики Татарстан</w:t>
            </w:r>
            <w:r>
              <w:t xml:space="preserve"> от 23.03.2021);</w:t>
            </w:r>
          </w:p>
        </w:tc>
        <w:tc>
          <w:tcPr>
            <w:tcW w:w="2880" w:type="dxa"/>
          </w:tcPr>
          <w:p w:rsidR="007653C5" w:rsidRDefault="00995A36">
            <w:r>
              <w:t>20.05.2021</w:t>
            </w:r>
          </w:p>
        </w:tc>
      </w:tr>
      <w:tr w:rsidR="007653C5">
        <w:tc>
          <w:tcPr>
            <w:tcW w:w="2880" w:type="dxa"/>
          </w:tcPr>
          <w:p w:rsidR="007653C5" w:rsidRDefault="00995A36">
            <w:r>
              <w:t>5179.</w:t>
            </w:r>
          </w:p>
        </w:tc>
        <w:tc>
          <w:tcPr>
            <w:tcW w:w="2880" w:type="dxa"/>
          </w:tcPr>
          <w:p w:rsidR="007653C5" w:rsidRDefault="00995A36">
            <w:r>
              <w:t>Аудиозапись и текст песни с названиями: «Цыганский табор уходит…», «Цыганская дорога к небу через печную трубу», «Цыганская Дорога», «Цыганский табор уходит в небо», «Табор уходит в небо» исполнителя «Кальвадос» («Calvado</w:t>
            </w:r>
            <w:r>
              <w:t>s»),  продолжительностью от 5 мин. 00 сек. до 5 мин. 02 сек., начинающиеся со слов: «Цыганка погадает сородичам своим, удастся ли из топки им выбраться живым» и заканчивающиеся словами: «Вслед за цыганским счастьем табор уходит в небо, быстро, один за друг</w:t>
            </w:r>
            <w:r>
              <w:t>им» (решение Ленинского районного суда города Владивостока Приморского края от 11.01.2021 и определение Ленинского районного суда города Владивостока Приморского края от 06.04.2021);</w:t>
            </w:r>
          </w:p>
        </w:tc>
        <w:tc>
          <w:tcPr>
            <w:tcW w:w="2880" w:type="dxa"/>
          </w:tcPr>
          <w:p w:rsidR="007653C5" w:rsidRDefault="00995A36">
            <w:r>
              <w:t>20.05.2021</w:t>
            </w:r>
          </w:p>
        </w:tc>
      </w:tr>
      <w:tr w:rsidR="007653C5">
        <w:tc>
          <w:tcPr>
            <w:tcW w:w="2880" w:type="dxa"/>
          </w:tcPr>
          <w:p w:rsidR="007653C5" w:rsidRDefault="00995A36">
            <w:r>
              <w:t>5180.</w:t>
            </w:r>
          </w:p>
        </w:tc>
        <w:tc>
          <w:tcPr>
            <w:tcW w:w="2880" w:type="dxa"/>
          </w:tcPr>
          <w:p w:rsidR="007653C5" w:rsidRDefault="00995A36">
            <w:r>
              <w:t>Аудиозапись: «Сайфулла хазрат Аушев-Законы Тахъуда», дл</w:t>
            </w:r>
            <w:r>
              <w:t>ительностью 3 мин. 49 сек., начинающаяся словами «В темную ночь багровые реки затопят станицу твою» и заканчивающаяся словами «К тебе лишь, Аллах, мы свой лик обращаем», за исключением сур, аятов и цитат из Корана (решение Ленинского районного суда г. Влад</w:t>
            </w:r>
            <w:r>
              <w:t>икавказа от 17.02.2021);</w:t>
            </w:r>
          </w:p>
        </w:tc>
        <w:tc>
          <w:tcPr>
            <w:tcW w:w="2880" w:type="dxa"/>
          </w:tcPr>
          <w:p w:rsidR="007653C5" w:rsidRDefault="00995A36">
            <w:r>
              <w:t>20.05.2021</w:t>
            </w:r>
          </w:p>
        </w:tc>
      </w:tr>
      <w:tr w:rsidR="007653C5">
        <w:tc>
          <w:tcPr>
            <w:tcW w:w="2880" w:type="dxa"/>
          </w:tcPr>
          <w:p w:rsidR="007653C5" w:rsidRDefault="00995A36">
            <w:r>
              <w:t>5181.</w:t>
            </w:r>
          </w:p>
        </w:tc>
        <w:tc>
          <w:tcPr>
            <w:tcW w:w="2880" w:type="dxa"/>
          </w:tcPr>
          <w:p w:rsidR="007653C5" w:rsidRDefault="00995A36">
            <w:r>
              <w:t xml:space="preserve">Аудиозапись: «Сайфулла Аушев-Аллах и свобода», длительностью 2 мин. 39 сек., начинающаяся словами «О, братья мусульмане, оглянитесь» и заканчивающаяся словами «Свобода – лишь законы Шариата», за исключением сур, </w:t>
            </w:r>
            <w:r>
              <w:t>аятов и цитат из Корана (решение Ленинского районного суда г. Владикавказа от 17.02.2021);</w:t>
            </w:r>
          </w:p>
        </w:tc>
        <w:tc>
          <w:tcPr>
            <w:tcW w:w="2880" w:type="dxa"/>
          </w:tcPr>
          <w:p w:rsidR="007653C5" w:rsidRDefault="00995A36">
            <w:r>
              <w:t>20.05.2021</w:t>
            </w:r>
          </w:p>
        </w:tc>
      </w:tr>
      <w:tr w:rsidR="007653C5">
        <w:tc>
          <w:tcPr>
            <w:tcW w:w="2880" w:type="dxa"/>
          </w:tcPr>
          <w:p w:rsidR="007653C5" w:rsidRDefault="00995A36">
            <w:r>
              <w:t>5182.</w:t>
            </w:r>
          </w:p>
        </w:tc>
        <w:tc>
          <w:tcPr>
            <w:tcW w:w="2880" w:type="dxa"/>
          </w:tcPr>
          <w:p w:rsidR="007653C5" w:rsidRDefault="00995A36">
            <w:r>
              <w:t>Аудиозапись: «Сайфулла-Муджахи», длительностью 4 мин. 19 сек., начинающаяся словами «Мир, содрогнись и на колени встань-муслимы идут на Джихад» и з</w:t>
            </w:r>
            <w:r>
              <w:t>аканчивающаяся словами «Аллаху Акбар», за исключением сур, аятов и цитат из Корана (решение Ленинского районного суда г. Владикавказа от 17.02.2021);</w:t>
            </w:r>
          </w:p>
        </w:tc>
        <w:tc>
          <w:tcPr>
            <w:tcW w:w="2880" w:type="dxa"/>
          </w:tcPr>
          <w:p w:rsidR="007653C5" w:rsidRDefault="00995A36">
            <w:r>
              <w:t>20.05.2021</w:t>
            </w:r>
          </w:p>
        </w:tc>
      </w:tr>
      <w:tr w:rsidR="007653C5">
        <w:tc>
          <w:tcPr>
            <w:tcW w:w="2880" w:type="dxa"/>
          </w:tcPr>
          <w:p w:rsidR="007653C5" w:rsidRDefault="00995A36">
            <w:r>
              <w:lastRenderedPageBreak/>
              <w:t>5183.</w:t>
            </w:r>
          </w:p>
        </w:tc>
        <w:tc>
          <w:tcPr>
            <w:tcW w:w="2880" w:type="dxa"/>
          </w:tcPr>
          <w:p w:rsidR="007653C5" w:rsidRDefault="00995A36">
            <w:r>
              <w:t>Информационный материал – видеозапись «VID_20190903_205943» (второе название – «Срочно!!</w:t>
            </w:r>
            <w:r>
              <w:t xml:space="preserve">! Фашисты убили таджика в России»), начинающейся со слов «Парни отойдите к …» и заканчивающейся словами «…Включай, потом скинешь мне.», длительностью 2 минуты 53 секунды, размещенный в информационно-телекоммуникационной сети «Интернет» (решение Канашского </w:t>
            </w:r>
            <w:r>
              <w:t>районного суда Чувашской Республики от 30.03.2021);</w:t>
            </w:r>
          </w:p>
        </w:tc>
        <w:tc>
          <w:tcPr>
            <w:tcW w:w="2880" w:type="dxa"/>
          </w:tcPr>
          <w:p w:rsidR="007653C5" w:rsidRDefault="00995A36">
            <w:r>
              <w:t>09.06.2021</w:t>
            </w:r>
          </w:p>
        </w:tc>
      </w:tr>
      <w:tr w:rsidR="007653C5">
        <w:tc>
          <w:tcPr>
            <w:tcW w:w="2880" w:type="dxa"/>
          </w:tcPr>
          <w:p w:rsidR="007653C5" w:rsidRDefault="00995A36">
            <w:r>
              <w:t>5184.</w:t>
            </w:r>
          </w:p>
        </w:tc>
        <w:tc>
          <w:tcPr>
            <w:tcW w:w="2880" w:type="dxa"/>
          </w:tcPr>
          <w:p w:rsidR="007653C5" w:rsidRDefault="00995A36">
            <w:r>
              <w:t>Аудиозапись с названием FACER – «Мое правосудие», продолжительностью 2 минуты 57 секунд, начинающаяся словами «Монтировкой в затылок..» и заканчивающаяся словами «...вот Вам мое правосуд</w:t>
            </w:r>
            <w:r>
              <w:t>ие, с..и» (решение Ленинского районного суда г. Перми от 25.03.2021);</w:t>
            </w:r>
          </w:p>
        </w:tc>
        <w:tc>
          <w:tcPr>
            <w:tcW w:w="2880" w:type="dxa"/>
          </w:tcPr>
          <w:p w:rsidR="007653C5" w:rsidRDefault="00995A36">
            <w:r>
              <w:t>09.06.2021</w:t>
            </w:r>
          </w:p>
        </w:tc>
      </w:tr>
      <w:tr w:rsidR="007653C5">
        <w:tc>
          <w:tcPr>
            <w:tcW w:w="2880" w:type="dxa"/>
          </w:tcPr>
          <w:p w:rsidR="007653C5" w:rsidRDefault="00995A36">
            <w:r>
              <w:t>5185.</w:t>
            </w:r>
          </w:p>
        </w:tc>
        <w:tc>
          <w:tcPr>
            <w:tcW w:w="2880" w:type="dxa"/>
          </w:tcPr>
          <w:p w:rsidR="007653C5" w:rsidRDefault="00995A36">
            <w:r>
              <w:t>Аудиофайл под названием «Жизнь ворам, смерть мусорам» неизвестного исполнителя, продолжительностью 2 минуты 19 секунд, начинающийся со слов: «А какой у тебя статус в кр</w:t>
            </w:r>
            <w:r>
              <w:t>иминальном мире?», заканчивающийся фразой: «Братка, наливай», с последующим речетативом, размещенный в сети «Интернет» под названием «Жизнь ворам, смерть мусорам» (решение Елецкого городского суда Липецкой области от 28.04.2021);</w:t>
            </w:r>
          </w:p>
        </w:tc>
        <w:tc>
          <w:tcPr>
            <w:tcW w:w="2880" w:type="dxa"/>
          </w:tcPr>
          <w:p w:rsidR="007653C5" w:rsidRDefault="00995A36">
            <w:r>
              <w:t>25.06.2021</w:t>
            </w:r>
          </w:p>
        </w:tc>
      </w:tr>
      <w:tr w:rsidR="007653C5">
        <w:tc>
          <w:tcPr>
            <w:tcW w:w="2880" w:type="dxa"/>
          </w:tcPr>
          <w:p w:rsidR="007653C5" w:rsidRDefault="00995A36">
            <w:r>
              <w:t>5186.</w:t>
            </w:r>
          </w:p>
        </w:tc>
        <w:tc>
          <w:tcPr>
            <w:tcW w:w="2880" w:type="dxa"/>
          </w:tcPr>
          <w:p w:rsidR="007653C5" w:rsidRDefault="00995A36">
            <w:r>
              <w:t>Аудиозап</w:t>
            </w:r>
            <w:r>
              <w:t>ись исполнителя «Вестник Прилива» продолжительностью от 3 мин. 43 сек. до 5 мин. 17 сек. и текст песни по названием «О жидах», начинающиеся со слов «Нецензурная лексика» уже в корень эти жиды со своей Рош ха-Шана», заканчивающиеся словами «за собой своих ж</w:t>
            </w:r>
            <w:r>
              <w:t>идов» (решение Красноармейского городского суда Саратовской области от 27.04.2021);</w:t>
            </w:r>
          </w:p>
        </w:tc>
        <w:tc>
          <w:tcPr>
            <w:tcW w:w="2880" w:type="dxa"/>
          </w:tcPr>
          <w:p w:rsidR="007653C5" w:rsidRDefault="00995A36">
            <w:r>
              <w:t>25.06.2021</w:t>
            </w:r>
          </w:p>
        </w:tc>
      </w:tr>
      <w:tr w:rsidR="007653C5">
        <w:tc>
          <w:tcPr>
            <w:tcW w:w="2880" w:type="dxa"/>
          </w:tcPr>
          <w:p w:rsidR="007653C5" w:rsidRDefault="00995A36">
            <w:r>
              <w:t>5187.</w:t>
            </w:r>
          </w:p>
        </w:tc>
        <w:tc>
          <w:tcPr>
            <w:tcW w:w="2880" w:type="dxa"/>
          </w:tcPr>
          <w:p w:rsidR="007653C5" w:rsidRDefault="00995A36">
            <w:r>
              <w:t xml:space="preserve">Видео-, аудиозапись и текст песни под названием «Твой нож разберется», начинающиеся словами «Интернационалисты загалдели…» и заканчивающиеся словами «.. </w:t>
            </w:r>
            <w:r>
              <w:t>.твой нож разберется» (решение Абаканского городского суда Республики Хакасия от 29.04.2021);</w:t>
            </w:r>
          </w:p>
        </w:tc>
        <w:tc>
          <w:tcPr>
            <w:tcW w:w="2880" w:type="dxa"/>
          </w:tcPr>
          <w:p w:rsidR="007653C5" w:rsidRDefault="00995A36">
            <w:r>
              <w:t>25.06.2021</w:t>
            </w:r>
          </w:p>
        </w:tc>
      </w:tr>
      <w:tr w:rsidR="007653C5">
        <w:tc>
          <w:tcPr>
            <w:tcW w:w="2880" w:type="dxa"/>
          </w:tcPr>
          <w:p w:rsidR="007653C5" w:rsidRDefault="00995A36">
            <w:r>
              <w:t>51</w:t>
            </w:r>
            <w:r>
              <w:lastRenderedPageBreak/>
              <w:t>88.</w:t>
            </w:r>
          </w:p>
        </w:tc>
        <w:tc>
          <w:tcPr>
            <w:tcW w:w="2880" w:type="dxa"/>
          </w:tcPr>
          <w:p w:rsidR="007653C5" w:rsidRDefault="00995A36">
            <w:r>
              <w:lastRenderedPageBreak/>
              <w:t>Аудиозапись под названием «Гипоталамус - Знамя победы» (другое название - «Гипоталамус - Поднимем знамя победы»), продолжительностью от 03 минут</w:t>
            </w:r>
            <w:r>
              <w:t xml:space="preserve"> 17 секунд до 03 минут 45 секунд, начинающаяся словами: </w:t>
            </w:r>
            <w:r>
              <w:lastRenderedPageBreak/>
              <w:t>«Леденящее солнце, нордический дух…», заканчивающаяся словами: «…В борьбе за великую белую расу поможет огненный Один!» (решение Железнодорожного районного суда г. Пензы от 08.06.2021);</w:t>
            </w:r>
          </w:p>
        </w:tc>
        <w:tc>
          <w:tcPr>
            <w:tcW w:w="2880" w:type="dxa"/>
          </w:tcPr>
          <w:p w:rsidR="007653C5" w:rsidRDefault="00995A36">
            <w:r>
              <w:lastRenderedPageBreak/>
              <w:t>17.08.</w:t>
            </w:r>
            <w:r>
              <w:lastRenderedPageBreak/>
              <w:t>2021</w:t>
            </w:r>
          </w:p>
        </w:tc>
      </w:tr>
      <w:tr w:rsidR="007653C5">
        <w:tc>
          <w:tcPr>
            <w:tcW w:w="2880" w:type="dxa"/>
          </w:tcPr>
          <w:p w:rsidR="007653C5" w:rsidRDefault="00995A36">
            <w:r>
              <w:lastRenderedPageBreak/>
              <w:t>51</w:t>
            </w:r>
            <w:r>
              <w:t>89.</w:t>
            </w:r>
          </w:p>
        </w:tc>
        <w:tc>
          <w:tcPr>
            <w:tcW w:w="2880" w:type="dxa"/>
          </w:tcPr>
          <w:p w:rsidR="007653C5" w:rsidRDefault="00995A36">
            <w:r>
              <w:t>Информационный материал в виде текста, начинающегося со слов: «Этот текст о герое Михаиле Жлобицком мы опубликовали год назад» или «Что можно сказать о атаке в Архангельске», заканчивающегося словами: «Вечная память Герою!» (решение Центрального районн</w:t>
            </w:r>
            <w:r>
              <w:t>ого суда города Воронежа от 10.06.2021);</w:t>
            </w:r>
          </w:p>
        </w:tc>
        <w:tc>
          <w:tcPr>
            <w:tcW w:w="2880" w:type="dxa"/>
          </w:tcPr>
          <w:p w:rsidR="007653C5" w:rsidRDefault="00995A36">
            <w:r>
              <w:t>17.08.2021</w:t>
            </w:r>
          </w:p>
        </w:tc>
      </w:tr>
      <w:tr w:rsidR="007653C5">
        <w:tc>
          <w:tcPr>
            <w:tcW w:w="2880" w:type="dxa"/>
          </w:tcPr>
          <w:p w:rsidR="007653C5" w:rsidRDefault="00995A36">
            <w:r>
              <w:t>5190.</w:t>
            </w:r>
          </w:p>
        </w:tc>
        <w:tc>
          <w:tcPr>
            <w:tcW w:w="2880" w:type="dxa"/>
          </w:tcPr>
          <w:p w:rsidR="007653C5" w:rsidRDefault="00995A36">
            <w:r>
              <w:t>Аудиофайл под названием «The Senseless Insane - Рожден Чтоб Убивать» продолжительностью 2 минуты 35 секунд, начинающийся словами «Я повторяю сдохнешь.., заканчивающееся словами «Я ненавижу всех люд</w:t>
            </w:r>
            <w:r>
              <w:t>ей, их детей, дочерей» (решение Центрального районного суда г. Красноярска от 14.09.2020 и определение Центрального районного суда г. Красноярска от 21.05.2021);</w:t>
            </w:r>
          </w:p>
        </w:tc>
        <w:tc>
          <w:tcPr>
            <w:tcW w:w="2880" w:type="dxa"/>
          </w:tcPr>
          <w:p w:rsidR="007653C5" w:rsidRDefault="00995A36">
            <w:r>
              <w:t>17.08.2021</w:t>
            </w:r>
          </w:p>
        </w:tc>
      </w:tr>
      <w:tr w:rsidR="007653C5">
        <w:tc>
          <w:tcPr>
            <w:tcW w:w="2880" w:type="dxa"/>
          </w:tcPr>
          <w:p w:rsidR="007653C5" w:rsidRDefault="00995A36">
            <w:r>
              <w:t>5191.</w:t>
            </w:r>
          </w:p>
        </w:tc>
        <w:tc>
          <w:tcPr>
            <w:tcW w:w="2880" w:type="dxa"/>
          </w:tcPr>
          <w:p w:rsidR="007653C5" w:rsidRDefault="00995A36">
            <w:r>
              <w:t>Аудиоматериал «Виселица-Убивать» продолжительностью 03 минуты 19 секунд, нач</w:t>
            </w:r>
            <w:r>
              <w:t>инающийся со слов: «Ну что, позорная свинья», заканчивающийся словами: «Убивать, так убивать» (решение Центрального районного суда г. Воронежа от 10.06.2021);</w:t>
            </w:r>
          </w:p>
        </w:tc>
        <w:tc>
          <w:tcPr>
            <w:tcW w:w="2880" w:type="dxa"/>
          </w:tcPr>
          <w:p w:rsidR="007653C5" w:rsidRDefault="00995A36">
            <w:r>
              <w:t>17.08.2021</w:t>
            </w:r>
          </w:p>
        </w:tc>
      </w:tr>
      <w:tr w:rsidR="007653C5">
        <w:tc>
          <w:tcPr>
            <w:tcW w:w="2880" w:type="dxa"/>
          </w:tcPr>
          <w:p w:rsidR="007653C5" w:rsidRDefault="00995A36">
            <w:r>
              <w:t>5192.</w:t>
            </w:r>
          </w:p>
        </w:tc>
        <w:tc>
          <w:tcPr>
            <w:tcW w:w="2880" w:type="dxa"/>
          </w:tcPr>
          <w:p w:rsidR="007653C5" w:rsidRDefault="00995A36">
            <w:r>
              <w:t>Аудиоматериал «Террор-Бунт» продолжительностью 02 минуты 26 секунд, начинающийс</w:t>
            </w:r>
            <w:r>
              <w:t>я со слов: «Мне надоели кроткие глаза», заканчивающийся словами: «Да будет, будет бунт, революция» (решение Центрального районного суда г. Воронежа от 10.06.2021);</w:t>
            </w:r>
          </w:p>
        </w:tc>
        <w:tc>
          <w:tcPr>
            <w:tcW w:w="2880" w:type="dxa"/>
          </w:tcPr>
          <w:p w:rsidR="007653C5" w:rsidRDefault="00995A36">
            <w:r>
              <w:t>17.08.2021</w:t>
            </w:r>
          </w:p>
        </w:tc>
      </w:tr>
      <w:tr w:rsidR="007653C5">
        <w:tc>
          <w:tcPr>
            <w:tcW w:w="2880" w:type="dxa"/>
          </w:tcPr>
          <w:p w:rsidR="007653C5" w:rsidRDefault="00995A36">
            <w:r>
              <w:t>5193.</w:t>
            </w:r>
          </w:p>
        </w:tc>
        <w:tc>
          <w:tcPr>
            <w:tcW w:w="2880" w:type="dxa"/>
          </w:tcPr>
          <w:p w:rsidR="007653C5" w:rsidRDefault="00995A36">
            <w:r>
              <w:t xml:space="preserve">Аудиоматериал «Бригадир-Вооружайся» продолжительностью 04 минуты 41 </w:t>
            </w:r>
            <w:r>
              <w:t>секунду, начинающийся со слов: «Убийцы в погонах стреляют в людей», заканчивающийся словами: «Другого выбора у нас нет» (решение Центрального районного суда г. Воронежа от 10.06.2021);</w:t>
            </w:r>
          </w:p>
        </w:tc>
        <w:tc>
          <w:tcPr>
            <w:tcW w:w="2880" w:type="dxa"/>
          </w:tcPr>
          <w:p w:rsidR="007653C5" w:rsidRDefault="00995A36">
            <w:r>
              <w:t>17.08.2021</w:t>
            </w:r>
          </w:p>
        </w:tc>
      </w:tr>
      <w:tr w:rsidR="007653C5">
        <w:tc>
          <w:tcPr>
            <w:tcW w:w="2880" w:type="dxa"/>
          </w:tcPr>
          <w:p w:rsidR="007653C5" w:rsidRDefault="00995A36">
            <w:r>
              <w:lastRenderedPageBreak/>
              <w:t>5194.</w:t>
            </w:r>
          </w:p>
        </w:tc>
        <w:tc>
          <w:tcPr>
            <w:tcW w:w="2880" w:type="dxa"/>
          </w:tcPr>
          <w:p w:rsidR="007653C5" w:rsidRDefault="00995A36">
            <w:r>
              <w:t>Аудиозапись под названием «Чеченская – «Аллаху Акбар»</w:t>
            </w:r>
            <w:r>
              <w:t>, начинающаяся словами «Для мусульманина есть только два пути…» и заканчивающаяся словами «… Аллаху акбар», продолжительностью 3 минуты 18 секунд, размещенная в сети «Интернет» (решение Мышкинского районного суда Ярославской области от 11.06.2021);</w:t>
            </w:r>
          </w:p>
        </w:tc>
        <w:tc>
          <w:tcPr>
            <w:tcW w:w="2880" w:type="dxa"/>
          </w:tcPr>
          <w:p w:rsidR="007653C5" w:rsidRDefault="00995A36">
            <w:r>
              <w:t>08.09.2021</w:t>
            </w:r>
          </w:p>
        </w:tc>
      </w:tr>
      <w:tr w:rsidR="007653C5">
        <w:tc>
          <w:tcPr>
            <w:tcW w:w="2880" w:type="dxa"/>
          </w:tcPr>
          <w:p w:rsidR="007653C5" w:rsidRDefault="00995A36">
            <w:r>
              <w:t>5195.</w:t>
            </w:r>
          </w:p>
        </w:tc>
        <w:tc>
          <w:tcPr>
            <w:tcW w:w="2880" w:type="dxa"/>
          </w:tcPr>
          <w:p w:rsidR="007653C5" w:rsidRDefault="00995A36">
            <w:r>
              <w:t xml:space="preserve">Аудиозапись под названием: «Моджахед - Торнадо», начинающаяся словами «Я своих людей на убой никогда не поведу…» и заканчивающаяся словами «… Я убью вас всех», продолжительностью 2 минуты 48 секунд, размещенная в сети «Интернет» (решение </w:t>
            </w:r>
            <w:r>
              <w:t>Мышкинского районного суда Ярославской области от 11.06.2021);</w:t>
            </w:r>
          </w:p>
        </w:tc>
        <w:tc>
          <w:tcPr>
            <w:tcW w:w="2880" w:type="dxa"/>
          </w:tcPr>
          <w:p w:rsidR="007653C5" w:rsidRDefault="00995A36">
            <w:r>
              <w:t>08.09.2021</w:t>
            </w:r>
          </w:p>
        </w:tc>
      </w:tr>
      <w:tr w:rsidR="007653C5">
        <w:tc>
          <w:tcPr>
            <w:tcW w:w="2880" w:type="dxa"/>
          </w:tcPr>
          <w:p w:rsidR="007653C5" w:rsidRDefault="00995A36">
            <w:r>
              <w:t>5196.</w:t>
            </w:r>
          </w:p>
        </w:tc>
        <w:tc>
          <w:tcPr>
            <w:tcW w:w="2880" w:type="dxa"/>
          </w:tcPr>
          <w:p w:rsidR="007653C5" w:rsidRDefault="00995A36">
            <w:r>
              <w:t>Аудиозапись под названием «Lil Extra – Мы моджахеды войско Аллаха (metal)», начинающаяся словами «Знайте, не будет больше пощады…» и заканчивающаяся словами «…Аллаху акбар», п</w:t>
            </w:r>
            <w:r>
              <w:t>родолжительностью 3 минуты 34 секунды, размещенная в сети «Интернет» (решение Мышкинского районного суда Ярославской области от 11.06.2021);</w:t>
            </w:r>
          </w:p>
        </w:tc>
        <w:tc>
          <w:tcPr>
            <w:tcW w:w="2880" w:type="dxa"/>
          </w:tcPr>
          <w:p w:rsidR="007653C5" w:rsidRDefault="00995A36">
            <w:r>
              <w:t>08.09.2021</w:t>
            </w:r>
          </w:p>
        </w:tc>
      </w:tr>
      <w:tr w:rsidR="007653C5">
        <w:tc>
          <w:tcPr>
            <w:tcW w:w="2880" w:type="dxa"/>
          </w:tcPr>
          <w:p w:rsidR="007653C5" w:rsidRDefault="00995A36">
            <w:r>
              <w:t>5197.</w:t>
            </w:r>
          </w:p>
        </w:tc>
        <w:tc>
          <w:tcPr>
            <w:tcW w:w="2880" w:type="dxa"/>
          </w:tcPr>
          <w:p w:rsidR="007653C5" w:rsidRDefault="00995A36">
            <w:r>
              <w:t>Аудиозапись исполнителя «АСАТ 88» с названием «Деды воевали» продолжительностью 4 минуты 00 секун</w:t>
            </w:r>
            <w:r>
              <w:t>д, которая начинается словами «Взрываются вокзалы и автобусы, да гибнут дети. Но ведь намного важнее экстремисты в Интернете», заканчивается словами «Да, националист, и полетят в меня камни, но ты себя спроси, за это деды воевали», содержащаяся в информаци</w:t>
            </w:r>
            <w:r>
              <w:t>онно-коммуникационной сети «Интернет» (решение Октябрьского районного суда Амурской области от 29.06.2021);</w:t>
            </w:r>
          </w:p>
        </w:tc>
        <w:tc>
          <w:tcPr>
            <w:tcW w:w="2880" w:type="dxa"/>
          </w:tcPr>
          <w:p w:rsidR="007653C5" w:rsidRDefault="00995A36">
            <w:r>
              <w:t>08.09.2021</w:t>
            </w:r>
          </w:p>
        </w:tc>
      </w:tr>
      <w:tr w:rsidR="007653C5">
        <w:tc>
          <w:tcPr>
            <w:tcW w:w="2880" w:type="dxa"/>
          </w:tcPr>
          <w:p w:rsidR="007653C5" w:rsidRDefault="00995A36">
            <w:r>
              <w:t>5198.</w:t>
            </w:r>
          </w:p>
        </w:tc>
        <w:tc>
          <w:tcPr>
            <w:tcW w:w="2880" w:type="dxa"/>
          </w:tcPr>
          <w:p w:rsidR="007653C5" w:rsidRDefault="00995A36">
            <w:r>
              <w:t xml:space="preserve">Аудиозапись исполнителя «Околорэп feat. Аргентина» - «Интересно» (продолжительностью 3 минуты 18 секунд, начинается словами «Витя </w:t>
            </w:r>
            <w:r>
              <w:t>с Околорэпа сорвал голос на секторе. Привет синтетике», заканчивается словами «Мне интересно, к концу этой песни …»), содержащаяся в информационно-коммуникационной сети «Интернет» (решение Октябрьского районного суда Амурской области от 29.06.2021);</w:t>
            </w:r>
          </w:p>
        </w:tc>
        <w:tc>
          <w:tcPr>
            <w:tcW w:w="2880" w:type="dxa"/>
          </w:tcPr>
          <w:p w:rsidR="007653C5" w:rsidRDefault="00995A36">
            <w:r>
              <w:t>08.09.2021</w:t>
            </w:r>
          </w:p>
        </w:tc>
      </w:tr>
      <w:tr w:rsidR="007653C5">
        <w:tc>
          <w:tcPr>
            <w:tcW w:w="2880" w:type="dxa"/>
          </w:tcPr>
          <w:p w:rsidR="007653C5" w:rsidRDefault="00995A36">
            <w:r>
              <w:t>51</w:t>
            </w:r>
            <w:r>
              <w:lastRenderedPageBreak/>
              <w:t>99.</w:t>
            </w:r>
          </w:p>
        </w:tc>
        <w:tc>
          <w:tcPr>
            <w:tcW w:w="2880" w:type="dxa"/>
          </w:tcPr>
          <w:p w:rsidR="007653C5" w:rsidRDefault="00995A36">
            <w:r>
              <w:lastRenderedPageBreak/>
              <w:t xml:space="preserve">Видео-, аудиозапись песни под названием: «Черный – АУЕ Жизнь Ворам», начинающаяся словами «Хулиганский двор 90-е…» и заканчивающаяся словами «…буду всегда ценить Вас Отрицалов! Вечно!», </w:t>
            </w:r>
            <w:r>
              <w:lastRenderedPageBreak/>
              <w:t>имеющая припев: «А.У.Е. Жизнь Ворам, Воровским Сердц</w:t>
            </w:r>
            <w:r>
              <w:t>ам Долгой Жизни. Уважение Отцам! Я молодой пацан, пусть много не познал, буду всегда ценить Вас Отрицалов!» (решение Абаканского городского суда Республики Хакасия от 28.06.2021);</w:t>
            </w:r>
          </w:p>
        </w:tc>
        <w:tc>
          <w:tcPr>
            <w:tcW w:w="2880" w:type="dxa"/>
          </w:tcPr>
          <w:p w:rsidR="007653C5" w:rsidRDefault="00995A36">
            <w:r>
              <w:lastRenderedPageBreak/>
              <w:t>08.09.</w:t>
            </w:r>
            <w:r>
              <w:lastRenderedPageBreak/>
              <w:t>2021</w:t>
            </w:r>
          </w:p>
        </w:tc>
      </w:tr>
      <w:tr w:rsidR="007653C5">
        <w:tc>
          <w:tcPr>
            <w:tcW w:w="2880" w:type="dxa"/>
          </w:tcPr>
          <w:p w:rsidR="007653C5" w:rsidRDefault="00995A36">
            <w:r>
              <w:lastRenderedPageBreak/>
              <w:t>5200.</w:t>
            </w:r>
          </w:p>
        </w:tc>
        <w:tc>
          <w:tcPr>
            <w:tcW w:w="2880" w:type="dxa"/>
          </w:tcPr>
          <w:p w:rsidR="007653C5" w:rsidRDefault="00995A36">
            <w:r>
              <w:t>Видео-, аудиозапись песни под названием: «АУЕ – звезды вор</w:t>
            </w:r>
            <w:r>
              <w:t>овские», начинающаяся словами «Меня отец в детстве ничем не баловал …» и заканчивающаяся словами «… наколю, украду, оторву звезду!», имеющая припев: «Звезды воровски е на плечах наколю, звезды с неба для любимой украду, звезды у мента с погон оторву, накол</w:t>
            </w:r>
            <w:r>
              <w:t>ю, украду, оторву звезду!» (решение Абаканского городского суда Республики Хакасия от 28.06.2021);</w:t>
            </w:r>
          </w:p>
        </w:tc>
        <w:tc>
          <w:tcPr>
            <w:tcW w:w="2880" w:type="dxa"/>
          </w:tcPr>
          <w:p w:rsidR="007653C5" w:rsidRDefault="00995A36">
            <w:r>
              <w:t>08.09.2021</w:t>
            </w:r>
          </w:p>
        </w:tc>
      </w:tr>
      <w:tr w:rsidR="007653C5">
        <w:tc>
          <w:tcPr>
            <w:tcW w:w="2880" w:type="dxa"/>
          </w:tcPr>
          <w:p w:rsidR="007653C5" w:rsidRDefault="00995A36">
            <w:r>
              <w:t>5201.</w:t>
            </w:r>
          </w:p>
        </w:tc>
        <w:tc>
          <w:tcPr>
            <w:tcW w:w="2880" w:type="dxa"/>
          </w:tcPr>
          <w:p w:rsidR="007653C5" w:rsidRDefault="00995A36">
            <w:r>
              <w:t>Видео-, аудиозапись песни под названием: «SH Rera – АУЕ», начинающаяся словами «Слава ходу воровскому слава...» и заканчивающаяся словами «</w:t>
            </w:r>
            <w:r>
              <w:t>…вот такая вот миниатюра», имеющая припев «АУЕ АУЕ не наглей, АУЕ АУЕ веди себя скромней, Аристанское уркаганское единство, много кто с криминального пути сбился» (решение Абаканского городского суда Республики Хакасия от 28.06.2021);</w:t>
            </w:r>
          </w:p>
        </w:tc>
        <w:tc>
          <w:tcPr>
            <w:tcW w:w="2880" w:type="dxa"/>
          </w:tcPr>
          <w:p w:rsidR="007653C5" w:rsidRDefault="00995A36">
            <w:r>
              <w:t>08.09.2021</w:t>
            </w:r>
          </w:p>
        </w:tc>
      </w:tr>
      <w:tr w:rsidR="007653C5">
        <w:tc>
          <w:tcPr>
            <w:tcW w:w="2880" w:type="dxa"/>
          </w:tcPr>
          <w:p w:rsidR="007653C5" w:rsidRDefault="00995A36">
            <w:r>
              <w:t>5202.</w:t>
            </w:r>
          </w:p>
        </w:tc>
        <w:tc>
          <w:tcPr>
            <w:tcW w:w="2880" w:type="dxa"/>
          </w:tcPr>
          <w:p w:rsidR="007653C5" w:rsidRDefault="00995A36">
            <w:r>
              <w:t>Ауд</w:t>
            </w:r>
            <w:r>
              <w:t>иозапись: «Руслан Абу Ибрахим» - «9 мая», длительностью 02 минуты 26 секунд, за исключением сур, аятов и цитат из Корана (решение Вахитовского районного суда города Казани от 29.06.2021);</w:t>
            </w:r>
          </w:p>
        </w:tc>
        <w:tc>
          <w:tcPr>
            <w:tcW w:w="2880" w:type="dxa"/>
          </w:tcPr>
          <w:p w:rsidR="007653C5" w:rsidRDefault="00995A36">
            <w:r>
              <w:t>08.09.2021</w:t>
            </w:r>
          </w:p>
        </w:tc>
      </w:tr>
      <w:tr w:rsidR="007653C5">
        <w:tc>
          <w:tcPr>
            <w:tcW w:w="2880" w:type="dxa"/>
          </w:tcPr>
          <w:p w:rsidR="007653C5" w:rsidRDefault="00995A36">
            <w:r>
              <w:t>5203.</w:t>
            </w:r>
          </w:p>
        </w:tc>
        <w:tc>
          <w:tcPr>
            <w:tcW w:w="2880" w:type="dxa"/>
          </w:tcPr>
          <w:p w:rsidR="007653C5" w:rsidRDefault="00995A36">
            <w:r>
              <w:t>Аудиозапись: «Руслан Абу Ибрахим» - «О такфире раф</w:t>
            </w:r>
            <w:r>
              <w:t>идитов-хусиев, о близорукости саляф-форума в вопросах манхаджа, об Аʼмаше», длительностью 01 час 00 минут 41 секунда, за исключением сур, аятов и цитат из Корана (решение Вахитовского районного суда города Казани от 29.06.2021);</w:t>
            </w:r>
          </w:p>
        </w:tc>
        <w:tc>
          <w:tcPr>
            <w:tcW w:w="2880" w:type="dxa"/>
          </w:tcPr>
          <w:p w:rsidR="007653C5" w:rsidRDefault="00995A36">
            <w:r>
              <w:t>08.09.2021</w:t>
            </w:r>
          </w:p>
        </w:tc>
      </w:tr>
      <w:tr w:rsidR="007653C5">
        <w:tc>
          <w:tcPr>
            <w:tcW w:w="2880" w:type="dxa"/>
          </w:tcPr>
          <w:p w:rsidR="007653C5" w:rsidRDefault="00995A36">
            <w:r>
              <w:t>520</w:t>
            </w:r>
            <w:r>
              <w:lastRenderedPageBreak/>
              <w:t>4.</w:t>
            </w:r>
          </w:p>
        </w:tc>
        <w:tc>
          <w:tcPr>
            <w:tcW w:w="2880" w:type="dxa"/>
          </w:tcPr>
          <w:p w:rsidR="007653C5" w:rsidRDefault="00995A36">
            <w:r>
              <w:lastRenderedPageBreak/>
              <w:t>Аудиозапи</w:t>
            </w:r>
            <w:r>
              <w:t>сь: «Руслан Абу Ибрахим» - «Призыв к справедливости и объективности», длительностью 1 час 03 минуты 18 секунд, за исключением сур, аятов и цитат из Корана (решение Вахитовского районного суда города Казани от 29.06.2021);</w:t>
            </w:r>
          </w:p>
        </w:tc>
        <w:tc>
          <w:tcPr>
            <w:tcW w:w="2880" w:type="dxa"/>
          </w:tcPr>
          <w:p w:rsidR="007653C5" w:rsidRDefault="00995A36">
            <w:r>
              <w:t>08.09.202</w:t>
            </w:r>
            <w:r>
              <w:lastRenderedPageBreak/>
              <w:t>1</w:t>
            </w:r>
          </w:p>
        </w:tc>
      </w:tr>
      <w:tr w:rsidR="007653C5">
        <w:tc>
          <w:tcPr>
            <w:tcW w:w="2880" w:type="dxa"/>
          </w:tcPr>
          <w:p w:rsidR="007653C5" w:rsidRDefault="00995A36">
            <w:r>
              <w:lastRenderedPageBreak/>
              <w:t>5205.</w:t>
            </w:r>
          </w:p>
        </w:tc>
        <w:tc>
          <w:tcPr>
            <w:tcW w:w="2880" w:type="dxa"/>
          </w:tcPr>
          <w:p w:rsidR="007653C5" w:rsidRDefault="00995A36">
            <w:r>
              <w:t xml:space="preserve">Статья автора </w:t>
            </w:r>
            <w:r>
              <w:t xml:space="preserve">Антона Благина «Справедливости нет, потому что вранье кругом! И виноваты во всем только раввины и евреи», начинающаяся словами «То, что во всем виноваты раввины и евреи я сейчас легко докажу как математическую теорему» и заканчивающаяся словами «5 декабря </w:t>
            </w:r>
            <w:r>
              <w:t>2018 г. Мурманск. Антон Благин» (решение Советского районного суда г. Томска от 09.12.2020 и апелляционное определение судебной коллегии по административным делам Томского областного суда от 23.07.2021);</w:t>
            </w:r>
          </w:p>
        </w:tc>
        <w:tc>
          <w:tcPr>
            <w:tcW w:w="2880" w:type="dxa"/>
          </w:tcPr>
          <w:p w:rsidR="007653C5" w:rsidRDefault="00995A36">
            <w:r>
              <w:t>22.09.2021</w:t>
            </w:r>
          </w:p>
        </w:tc>
      </w:tr>
      <w:tr w:rsidR="007653C5">
        <w:tc>
          <w:tcPr>
            <w:tcW w:w="2880" w:type="dxa"/>
          </w:tcPr>
          <w:p w:rsidR="007653C5" w:rsidRDefault="00995A36">
            <w:r>
              <w:t>5206.</w:t>
            </w:r>
          </w:p>
        </w:tc>
        <w:tc>
          <w:tcPr>
            <w:tcW w:w="2880" w:type="dxa"/>
          </w:tcPr>
          <w:p w:rsidR="007653C5" w:rsidRDefault="00995A36">
            <w:r>
              <w:t>Видеозапись под названием «Выход в</w:t>
            </w:r>
            <w:r>
              <w:t>зять оружие» (другие названия – «Священная война», «Выход взять оружие (взяться за голову)», «YouTube  -&amp;#x202a;Выход-взять оружие.wmv&amp;#x202c;&amp;rlm;») продолжительностью 03 минуты 16 секунд, содержащая видеоряд с последовательно предъявляемыми 49 кадрами, п</w:t>
            </w:r>
            <w:r>
              <w:t>ервый кадр начинается текстом на черном фоне «Обращение к людям, понимающим, что против России идет война на уничтожение…», последний кадр заканчивается текстом на черном фоне «Свобода или смерть!», сопровождающийся аудиорядом – фоновой песней в исполнении</w:t>
            </w:r>
            <w:r>
              <w:t xml:space="preserve"> хора с текстом, начинающимся словами «Вставай, страна огромная, вставай на смертный бой…», заканчивающимся словами: «….Идет война народная, Священная война!» (решение Железнодорожного районного суда г. Пензы от 15.07.2021);</w:t>
            </w:r>
          </w:p>
        </w:tc>
        <w:tc>
          <w:tcPr>
            <w:tcW w:w="2880" w:type="dxa"/>
          </w:tcPr>
          <w:p w:rsidR="007653C5" w:rsidRDefault="00995A36">
            <w:r>
              <w:t>22.09.2021</w:t>
            </w:r>
          </w:p>
        </w:tc>
      </w:tr>
      <w:tr w:rsidR="007653C5">
        <w:tc>
          <w:tcPr>
            <w:tcW w:w="2880" w:type="dxa"/>
          </w:tcPr>
          <w:p w:rsidR="007653C5" w:rsidRDefault="00995A36">
            <w:r>
              <w:t>5207.</w:t>
            </w:r>
          </w:p>
        </w:tc>
        <w:tc>
          <w:tcPr>
            <w:tcW w:w="2880" w:type="dxa"/>
          </w:tcPr>
          <w:p w:rsidR="007653C5" w:rsidRDefault="00995A36">
            <w:r>
              <w:t>Текст под наз</w:t>
            </w:r>
            <w:r>
              <w:t>ванием «Инструкция БТО», начинающийся словами «Инструкция БТО…» и заканчивающийся словами «…чтобы бойцы БТО смогли отразить репрессии», объемом 509 печатных страниц, включающий 6 разделов, имеющих названия: введение, работа в одиночку, набор людей, необход</w:t>
            </w:r>
            <w:r>
              <w:t>имые знания бойцов, оружие, действия твои и твоей группы, размещенный в информационно-телекоммуникационной сети «Интернет» (решение Бологовского городского суда Тверской области от 16.06.2021);</w:t>
            </w:r>
          </w:p>
        </w:tc>
        <w:tc>
          <w:tcPr>
            <w:tcW w:w="2880" w:type="dxa"/>
          </w:tcPr>
          <w:p w:rsidR="007653C5" w:rsidRDefault="00995A36">
            <w:r>
              <w:t>22.09.2021</w:t>
            </w:r>
          </w:p>
        </w:tc>
      </w:tr>
      <w:tr w:rsidR="007653C5">
        <w:tc>
          <w:tcPr>
            <w:tcW w:w="2880" w:type="dxa"/>
          </w:tcPr>
          <w:p w:rsidR="007653C5" w:rsidRDefault="00995A36">
            <w:r>
              <w:t>5208.</w:t>
            </w:r>
          </w:p>
        </w:tc>
        <w:tc>
          <w:tcPr>
            <w:tcW w:w="2880" w:type="dxa"/>
          </w:tcPr>
          <w:p w:rsidR="007653C5" w:rsidRDefault="00995A36">
            <w:r>
              <w:t xml:space="preserve">Музыкальная композиция под названием «Жизнь </w:t>
            </w:r>
            <w:r>
              <w:t>ворам» продолжительностью 03 минуты 39 секунд, начинающаяся словами «Куйбышевской братве посвящается…» и заканчивающаяся словами «…чикитакатака братка наливай» (решение Шолоховского районного суда Ростовской области от 29.07.2021);</w:t>
            </w:r>
          </w:p>
        </w:tc>
        <w:tc>
          <w:tcPr>
            <w:tcW w:w="2880" w:type="dxa"/>
          </w:tcPr>
          <w:p w:rsidR="007653C5" w:rsidRDefault="00995A36">
            <w:r>
              <w:t>28.09.2021</w:t>
            </w:r>
          </w:p>
        </w:tc>
      </w:tr>
      <w:tr w:rsidR="007653C5">
        <w:tc>
          <w:tcPr>
            <w:tcW w:w="2880" w:type="dxa"/>
          </w:tcPr>
          <w:p w:rsidR="007653C5" w:rsidRDefault="00995A36">
            <w:r>
              <w:t>5</w:t>
            </w:r>
            <w:r>
              <w:lastRenderedPageBreak/>
              <w:t>209.</w:t>
            </w:r>
          </w:p>
        </w:tc>
        <w:tc>
          <w:tcPr>
            <w:tcW w:w="2880" w:type="dxa"/>
          </w:tcPr>
          <w:p w:rsidR="007653C5" w:rsidRDefault="00995A36">
            <w:r>
              <w:lastRenderedPageBreak/>
              <w:t>Аудиоз</w:t>
            </w:r>
            <w:r>
              <w:t xml:space="preserve">апись группы «Сейтар» под названием «White power» (решение Якутского городского суда Республики </w:t>
            </w:r>
            <w:r>
              <w:lastRenderedPageBreak/>
              <w:t>Саха (Якутия) от 23.07.2021);</w:t>
            </w:r>
          </w:p>
        </w:tc>
        <w:tc>
          <w:tcPr>
            <w:tcW w:w="2880" w:type="dxa"/>
          </w:tcPr>
          <w:p w:rsidR="007653C5" w:rsidRDefault="00995A36">
            <w:r>
              <w:lastRenderedPageBreak/>
              <w:t>06.</w:t>
            </w:r>
            <w:r>
              <w:lastRenderedPageBreak/>
              <w:t>10.2021</w:t>
            </w:r>
          </w:p>
        </w:tc>
      </w:tr>
      <w:tr w:rsidR="007653C5">
        <w:tc>
          <w:tcPr>
            <w:tcW w:w="2880" w:type="dxa"/>
          </w:tcPr>
          <w:p w:rsidR="007653C5" w:rsidRDefault="00995A36">
            <w:r>
              <w:lastRenderedPageBreak/>
              <w:t>5210.</w:t>
            </w:r>
          </w:p>
        </w:tc>
        <w:tc>
          <w:tcPr>
            <w:tcW w:w="2880" w:type="dxa"/>
          </w:tcPr>
          <w:p w:rsidR="007653C5" w:rsidRDefault="00995A36">
            <w:r>
              <w:t>Текст песни группы «Сейтар» под названием «White power» (решение Якутского городского суда Республики Саха (Якут</w:t>
            </w:r>
            <w:r>
              <w:t>ия) от 23.07.2021);</w:t>
            </w:r>
          </w:p>
        </w:tc>
        <w:tc>
          <w:tcPr>
            <w:tcW w:w="2880" w:type="dxa"/>
          </w:tcPr>
          <w:p w:rsidR="007653C5" w:rsidRDefault="00995A36">
            <w:r>
              <w:t>06.10.2021</w:t>
            </w:r>
          </w:p>
        </w:tc>
      </w:tr>
      <w:tr w:rsidR="007653C5">
        <w:tc>
          <w:tcPr>
            <w:tcW w:w="2880" w:type="dxa"/>
          </w:tcPr>
          <w:p w:rsidR="007653C5" w:rsidRDefault="00995A36">
            <w:r>
              <w:t>5211.</w:t>
            </w:r>
          </w:p>
        </w:tc>
        <w:tc>
          <w:tcPr>
            <w:tcW w:w="2880" w:type="dxa"/>
          </w:tcPr>
          <w:p w:rsidR="007653C5" w:rsidRDefault="00995A36">
            <w:r>
              <w:t xml:space="preserve">Видеозапись с названием «СМОТРЕТЬ ДО КОНЦА! СПЕЦвыпуск для Граждан СССР ПОЛНАЯ ВЕРСИЯ», представляющая цветной фильм, продолжительностью 1 час 04 минуты 47 секунд, который начинается с изображения флага СССР в виде </w:t>
            </w:r>
            <w:r>
              <w:t>серпа и молота желтого цвета в левом верхнем углу на красном фоне и записи: «Архангельская область РСФСР в составе СССР, часть 1 о РФ, ЖКХ, и др.», после чего закадровый голос произносит слова: «Вот научаю людей как вообще не платить налоги, коммуналку и т</w:t>
            </w:r>
            <w:r>
              <w:t>ак далее…», заканчивается фильм изображением черного фона с надписью белого цвета «Специально для граждан СССР! В скором времени мы раскроем шокирующие факты прямой связи чиновников РФ с разрушительными силами – заговорщиками рода человеческого. Все тайное</w:t>
            </w:r>
            <w:r>
              <w:t xml:space="preserve"> становится явным! Узнай первым на канале Правоведы СССР группа ВК vk.com/arhsssr» (решение Сыктывкарского городского суда Республики Коми от 02.08.2021);</w:t>
            </w:r>
          </w:p>
        </w:tc>
        <w:tc>
          <w:tcPr>
            <w:tcW w:w="2880" w:type="dxa"/>
          </w:tcPr>
          <w:p w:rsidR="007653C5" w:rsidRDefault="00995A36">
            <w:r>
              <w:t>06.10.2021</w:t>
            </w:r>
          </w:p>
        </w:tc>
      </w:tr>
      <w:tr w:rsidR="007653C5">
        <w:tc>
          <w:tcPr>
            <w:tcW w:w="2880" w:type="dxa"/>
          </w:tcPr>
          <w:p w:rsidR="007653C5" w:rsidRDefault="00995A36">
            <w:r>
              <w:t>5212.</w:t>
            </w:r>
          </w:p>
        </w:tc>
        <w:tc>
          <w:tcPr>
            <w:tcW w:w="2880" w:type="dxa"/>
          </w:tcPr>
          <w:p w:rsidR="007653C5" w:rsidRDefault="00995A36">
            <w:r>
              <w:t>Информационный материал, представленный в виде текста: «Русня! В стойло!» на фоне и</w:t>
            </w:r>
            <w:r>
              <w:t>зображения человека, похожего на главу Чеченской Республики Кадырова Р.А. (решение Ленинского районного суда города Владивостока Приморского края от 16.08.2021);</w:t>
            </w:r>
          </w:p>
        </w:tc>
        <w:tc>
          <w:tcPr>
            <w:tcW w:w="2880" w:type="dxa"/>
          </w:tcPr>
          <w:p w:rsidR="007653C5" w:rsidRDefault="00995A36">
            <w:r>
              <w:t>06.10.2021</w:t>
            </w:r>
          </w:p>
        </w:tc>
      </w:tr>
      <w:tr w:rsidR="007653C5">
        <w:tc>
          <w:tcPr>
            <w:tcW w:w="2880" w:type="dxa"/>
          </w:tcPr>
          <w:p w:rsidR="007653C5" w:rsidRDefault="00995A36">
            <w:r>
              <w:t>5213.</w:t>
            </w:r>
          </w:p>
        </w:tc>
        <w:tc>
          <w:tcPr>
            <w:tcW w:w="2880" w:type="dxa"/>
          </w:tcPr>
          <w:p w:rsidR="007653C5" w:rsidRDefault="00995A36">
            <w:r>
              <w:t>Песня группы «Сибирский кулак» под названием «Нигер», начинающаяся со слов «</w:t>
            </w:r>
            <w:r>
              <w:t>Опять я вижу на улицах их рожи», заканчивающаяся словами «Нигер! Это гадко!» (решение Центрального районного суда г. Барнаула от 29.07.2021);</w:t>
            </w:r>
          </w:p>
        </w:tc>
        <w:tc>
          <w:tcPr>
            <w:tcW w:w="2880" w:type="dxa"/>
          </w:tcPr>
          <w:p w:rsidR="007653C5" w:rsidRDefault="00995A36">
            <w:r>
              <w:t>06.10.2021</w:t>
            </w:r>
          </w:p>
        </w:tc>
      </w:tr>
      <w:tr w:rsidR="007653C5">
        <w:tc>
          <w:tcPr>
            <w:tcW w:w="2880" w:type="dxa"/>
          </w:tcPr>
          <w:p w:rsidR="007653C5" w:rsidRDefault="00995A36">
            <w:r>
              <w:lastRenderedPageBreak/>
              <w:t>5214.</w:t>
            </w:r>
          </w:p>
        </w:tc>
        <w:tc>
          <w:tcPr>
            <w:tcW w:w="2880" w:type="dxa"/>
          </w:tcPr>
          <w:p w:rsidR="007653C5" w:rsidRDefault="00995A36">
            <w:r>
              <w:t>Информационный материал – аудиозапись «Запрещенные сказки – Баба-Зига», длительностью 5 минут 34</w:t>
            </w:r>
            <w:r>
              <w:t xml:space="preserve"> секунды, начинающаяся словами «давным-давно, в одном еврейском гетто, жили-были» и заканчивающаяся словами «и того Баба-Зига все равно засечет, в печь … (нецензурно)», размещенная в информационно-телекоммуникационной сети «Интернет» (решение Первомайского</w:t>
            </w:r>
            <w:r>
              <w:t xml:space="preserve"> районного суда г. Кирова Кировской области от 19.08.2021);</w:t>
            </w:r>
          </w:p>
        </w:tc>
        <w:tc>
          <w:tcPr>
            <w:tcW w:w="2880" w:type="dxa"/>
          </w:tcPr>
          <w:p w:rsidR="007653C5" w:rsidRDefault="00995A36">
            <w:r>
              <w:t>06.10.2021</w:t>
            </w:r>
          </w:p>
        </w:tc>
      </w:tr>
      <w:tr w:rsidR="007653C5">
        <w:tc>
          <w:tcPr>
            <w:tcW w:w="2880" w:type="dxa"/>
          </w:tcPr>
          <w:p w:rsidR="007653C5" w:rsidRDefault="00995A36">
            <w:r>
              <w:t>5215.</w:t>
            </w:r>
          </w:p>
        </w:tc>
        <w:tc>
          <w:tcPr>
            <w:tcW w:w="2880" w:type="dxa"/>
          </w:tcPr>
          <w:p w:rsidR="007653C5" w:rsidRDefault="00995A36">
            <w:r>
              <w:t>Аудиозапись «Гимн негров» (исполнитель «Дай дорогу»), продолжительностью 02 минуты 39 секунд и начинающаяся словами «Эта мелодия станет гимном для всех…» и заканчивающаяся словам</w:t>
            </w:r>
            <w:r>
              <w:t>и «...Выгонять из России…» (решение Октябрьского районного суда г. Белгорода от 09.07.2021).</w:t>
            </w:r>
          </w:p>
        </w:tc>
        <w:tc>
          <w:tcPr>
            <w:tcW w:w="2880" w:type="dxa"/>
          </w:tcPr>
          <w:p w:rsidR="007653C5" w:rsidRDefault="00995A36">
            <w:r>
              <w:t>15.10.2021</w:t>
            </w:r>
          </w:p>
        </w:tc>
      </w:tr>
      <w:tr w:rsidR="007653C5">
        <w:tc>
          <w:tcPr>
            <w:tcW w:w="2880" w:type="dxa"/>
          </w:tcPr>
          <w:p w:rsidR="007653C5" w:rsidRDefault="00995A36">
            <w:r>
              <w:t>5216.</w:t>
            </w:r>
          </w:p>
        </w:tc>
        <w:tc>
          <w:tcPr>
            <w:tcW w:w="2880" w:type="dxa"/>
          </w:tcPr>
          <w:p w:rsidR="007653C5" w:rsidRDefault="00995A36">
            <w:r>
              <w:t>Брошюра «Der Untermensch/Недочеловек» на 37 л., начинающаяся со слов: «Пока на земле существуют люди, борьба между человеком и недочеловеком буде</w:t>
            </w:r>
            <w:r>
              <w:t>т историческим правилом» и заканчивающаяся словами «Европа, защити себя!» (решение Ленинского районного суда г. Владивостока от 16.08.2021);</w:t>
            </w:r>
          </w:p>
        </w:tc>
        <w:tc>
          <w:tcPr>
            <w:tcW w:w="2880" w:type="dxa"/>
          </w:tcPr>
          <w:p w:rsidR="007653C5" w:rsidRDefault="00995A36">
            <w:r>
              <w:t>28.10.2021</w:t>
            </w:r>
          </w:p>
        </w:tc>
      </w:tr>
      <w:tr w:rsidR="007653C5">
        <w:tc>
          <w:tcPr>
            <w:tcW w:w="2880" w:type="dxa"/>
          </w:tcPr>
          <w:p w:rsidR="007653C5" w:rsidRDefault="00995A36">
            <w:r>
              <w:t>5217.</w:t>
            </w:r>
          </w:p>
        </w:tc>
        <w:tc>
          <w:tcPr>
            <w:tcW w:w="2880" w:type="dxa"/>
          </w:tcPr>
          <w:p w:rsidR="007653C5" w:rsidRDefault="00995A36">
            <w:r>
              <w:t xml:space="preserve">Аудиозапись и текст песни под названием: «А.У.Е. Жизнь ворам (За людское) (исполнитель : Вася </w:t>
            </w:r>
            <w:r>
              <w:t>«Шмель», Лицо Под-Капюшоном, Руслан Черный), длительностью 4 минуты 39 секунд, начинающиеся со слов «Хулиганский двор…» и заканчивающиеся словом «Вечно», размещенные в информационно-телекоммуникационной сети «Интернет» (решение Ленинского районного суда г.</w:t>
            </w:r>
            <w:r>
              <w:t xml:space="preserve"> Владикавказа РСО-Алания от 24.05.2021);</w:t>
            </w:r>
          </w:p>
        </w:tc>
        <w:tc>
          <w:tcPr>
            <w:tcW w:w="2880" w:type="dxa"/>
          </w:tcPr>
          <w:p w:rsidR="007653C5" w:rsidRDefault="00995A36">
            <w:r>
              <w:t>08.11.2021</w:t>
            </w:r>
          </w:p>
        </w:tc>
      </w:tr>
      <w:tr w:rsidR="007653C5">
        <w:tc>
          <w:tcPr>
            <w:tcW w:w="2880" w:type="dxa"/>
          </w:tcPr>
          <w:p w:rsidR="007653C5" w:rsidRDefault="00995A36">
            <w:r>
              <w:t>5218.</w:t>
            </w:r>
          </w:p>
        </w:tc>
        <w:tc>
          <w:tcPr>
            <w:tcW w:w="2880" w:type="dxa"/>
          </w:tcPr>
          <w:p w:rsidR="007653C5" w:rsidRDefault="00995A36">
            <w:r>
              <w:t>Видеозапись с названием «Тайное и явное. Цели деяния сионистов», представляющая собой черно-белый фильм, продолжительностью от 1 часа 28 минут 01 секунды до 1 часа 28 минут 16 секунд, который начин</w:t>
            </w:r>
            <w:r>
              <w:t xml:space="preserve">ается с изображения древних скульптур и текста на экране: «В этом фильме изложены факты..», заканчивается изображением природы и дерева в паутине, сопровождаемых словами: «Обречено ли дерево на медленную смерть или оно отчистится от этой паутины червей?», </w:t>
            </w:r>
            <w:r>
              <w:t>после чего следуют титры (решение Сыктывкарского городского суда от 05.07.2021);</w:t>
            </w:r>
          </w:p>
        </w:tc>
        <w:tc>
          <w:tcPr>
            <w:tcW w:w="2880" w:type="dxa"/>
          </w:tcPr>
          <w:p w:rsidR="007653C5" w:rsidRDefault="00995A36">
            <w:r>
              <w:t>08.11.2021</w:t>
            </w:r>
          </w:p>
        </w:tc>
      </w:tr>
      <w:tr w:rsidR="007653C5">
        <w:tc>
          <w:tcPr>
            <w:tcW w:w="2880" w:type="dxa"/>
          </w:tcPr>
          <w:p w:rsidR="007653C5" w:rsidRDefault="00995A36">
            <w:r>
              <w:lastRenderedPageBreak/>
              <w:t>5219.</w:t>
            </w:r>
          </w:p>
        </w:tc>
        <w:tc>
          <w:tcPr>
            <w:tcW w:w="2880" w:type="dxa"/>
          </w:tcPr>
          <w:p w:rsidR="007653C5" w:rsidRDefault="00995A36">
            <w:r>
              <w:t>Видеозапись, продолжительностью 30 секунд, которая начинается с изображения малолетней девочки дошкольного возраста на фоне флага Украины, которая на вопрос:</w:t>
            </w:r>
            <w:r>
              <w:t xml:space="preserve"> «Марьяночка, ты будешь резать русню?» отвечает: «Я буду резать русню!», заканчивается словами указанной девочки: «Я буду резать русню!» (решение Сыктывкарского городского суда от 05.07.2021);</w:t>
            </w:r>
          </w:p>
        </w:tc>
        <w:tc>
          <w:tcPr>
            <w:tcW w:w="2880" w:type="dxa"/>
          </w:tcPr>
          <w:p w:rsidR="007653C5" w:rsidRDefault="00995A36">
            <w:r>
              <w:t>08.11.2021</w:t>
            </w:r>
          </w:p>
        </w:tc>
      </w:tr>
      <w:tr w:rsidR="007653C5">
        <w:tc>
          <w:tcPr>
            <w:tcW w:w="2880" w:type="dxa"/>
          </w:tcPr>
          <w:p w:rsidR="007653C5" w:rsidRDefault="00995A36">
            <w:r>
              <w:t>5220.</w:t>
            </w:r>
          </w:p>
        </w:tc>
        <w:tc>
          <w:tcPr>
            <w:tcW w:w="2880" w:type="dxa"/>
          </w:tcPr>
          <w:p w:rsidR="007653C5" w:rsidRDefault="00995A36">
            <w:r>
              <w:t>Аудиозапись «Крада – Белый Штурм» длительност</w:t>
            </w:r>
            <w:r>
              <w:t>ью 2 мин. 47 сек., начинающаяся со слов: «Четче шаг! Врата небес открыты…», размещенная в сети «Интернет» (решение Центрального районного суда г. Тулы от 31.08.2021);</w:t>
            </w:r>
          </w:p>
        </w:tc>
        <w:tc>
          <w:tcPr>
            <w:tcW w:w="2880" w:type="dxa"/>
          </w:tcPr>
          <w:p w:rsidR="007653C5" w:rsidRDefault="00995A36">
            <w:r>
              <w:t>08.11.2021</w:t>
            </w:r>
          </w:p>
        </w:tc>
      </w:tr>
      <w:tr w:rsidR="007653C5">
        <w:tc>
          <w:tcPr>
            <w:tcW w:w="2880" w:type="dxa"/>
          </w:tcPr>
          <w:p w:rsidR="007653C5" w:rsidRDefault="00995A36">
            <w:r>
              <w:t>5221.</w:t>
            </w:r>
          </w:p>
        </w:tc>
        <w:tc>
          <w:tcPr>
            <w:tcW w:w="2880" w:type="dxa"/>
          </w:tcPr>
          <w:p w:rsidR="007653C5" w:rsidRDefault="00995A36">
            <w:r>
              <w:t>Видеоклип музыкальной группы «Контрреволюция» под названием «Они чужие»</w:t>
            </w:r>
            <w:r>
              <w:t>, начинающийся словами «Коварством и ложью они получили власть, на русских слезах и костях пировали всласть…» и заканчивающийся словами «Они чужие, они из тьмы, они на службе у Сатаны, они чужие» продолжительностью 05 мин. 22 сек. (решение Советского район</w:t>
            </w:r>
            <w:r>
              <w:t>ного суда г. Нижнего Новгорода от 29.04.2021 и определение Советского районного суда г. Нижнего Новгорода от 10.09.2021);</w:t>
            </w:r>
          </w:p>
        </w:tc>
        <w:tc>
          <w:tcPr>
            <w:tcW w:w="2880" w:type="dxa"/>
          </w:tcPr>
          <w:p w:rsidR="007653C5" w:rsidRDefault="00995A36">
            <w:r>
              <w:t>08.11.2021</w:t>
            </w:r>
          </w:p>
        </w:tc>
      </w:tr>
      <w:tr w:rsidR="007653C5">
        <w:tc>
          <w:tcPr>
            <w:tcW w:w="2880" w:type="dxa"/>
          </w:tcPr>
          <w:p w:rsidR="007653C5" w:rsidRDefault="00995A36">
            <w:r>
              <w:t>5222.</w:t>
            </w:r>
          </w:p>
        </w:tc>
        <w:tc>
          <w:tcPr>
            <w:tcW w:w="2880" w:type="dxa"/>
          </w:tcPr>
          <w:p w:rsidR="007653C5" w:rsidRDefault="00995A36">
            <w:r>
              <w:t>Информационный материал – произведение, получившее распространение как в виде стихотворения, так и в виде песни, про</w:t>
            </w:r>
            <w:r>
              <w:t>должительностью 2 мин. 33 сек., начинающееся со слов «Вся наша жизнь лишь искра В пламени мощного костра Пусть же сияет как звезда» и заканчивающееся словами «Пусть же сияет как звезда Ради Того, кем нам дана», а также созданные с использованием текста дан</w:t>
            </w:r>
            <w:r>
              <w:t>ного информационного материала аудио- и видеопроизведения и иные информационные материалы, за исключением содержащихся в них содержания и цитат из Корана» (решение Самарского районного суда г. Самары от 18.08.2021);</w:t>
            </w:r>
          </w:p>
        </w:tc>
        <w:tc>
          <w:tcPr>
            <w:tcW w:w="2880" w:type="dxa"/>
          </w:tcPr>
          <w:p w:rsidR="007653C5" w:rsidRDefault="00995A36">
            <w:r>
              <w:t>23.11.2021</w:t>
            </w:r>
          </w:p>
        </w:tc>
      </w:tr>
      <w:tr w:rsidR="007653C5">
        <w:tc>
          <w:tcPr>
            <w:tcW w:w="2880" w:type="dxa"/>
          </w:tcPr>
          <w:p w:rsidR="007653C5" w:rsidRDefault="00995A36">
            <w:r>
              <w:t>5223.</w:t>
            </w:r>
          </w:p>
        </w:tc>
        <w:tc>
          <w:tcPr>
            <w:tcW w:w="2880" w:type="dxa"/>
          </w:tcPr>
          <w:p w:rsidR="007653C5" w:rsidRDefault="00995A36">
            <w:r>
              <w:t xml:space="preserve">Аудиозапись песни под </w:t>
            </w:r>
            <w:r>
              <w:t>названиями: «Тимур», «Тимур мы помним тебя…» праворадикальной группы «RGD 88», начинающейся словами «Хороший мальчик кормит бомжей …» и оканчивающейся словами «…Тимур, ты умер, ты не вернешься назад! Гад!», продолжительностью 3 минуты 26 секунд (решение Ка</w:t>
            </w:r>
            <w:r>
              <w:t>шинского межрайонного суда Тверской области от 21.09.2021);</w:t>
            </w:r>
          </w:p>
        </w:tc>
        <w:tc>
          <w:tcPr>
            <w:tcW w:w="2880" w:type="dxa"/>
          </w:tcPr>
          <w:p w:rsidR="007653C5" w:rsidRDefault="00995A36">
            <w:r>
              <w:t>23.11.2021</w:t>
            </w:r>
          </w:p>
        </w:tc>
      </w:tr>
      <w:tr w:rsidR="007653C5">
        <w:tc>
          <w:tcPr>
            <w:tcW w:w="2880" w:type="dxa"/>
          </w:tcPr>
          <w:p w:rsidR="007653C5" w:rsidRDefault="00995A36">
            <w:r>
              <w:lastRenderedPageBreak/>
              <w:t>5224.</w:t>
            </w:r>
          </w:p>
        </w:tc>
        <w:tc>
          <w:tcPr>
            <w:tcW w:w="2880" w:type="dxa"/>
          </w:tcPr>
          <w:p w:rsidR="007653C5" w:rsidRDefault="00995A36">
            <w:r>
              <w:t>Информационный материал – аудиозапись группы «НЕтолерантный» под названием «Убей их всех» (решение Ленинского районного суда г. Тамбова от 27.09.2021);</w:t>
            </w:r>
          </w:p>
        </w:tc>
        <w:tc>
          <w:tcPr>
            <w:tcW w:w="2880" w:type="dxa"/>
          </w:tcPr>
          <w:p w:rsidR="007653C5" w:rsidRDefault="00995A36">
            <w:r>
              <w:t>23.11.2021</w:t>
            </w:r>
          </w:p>
        </w:tc>
      </w:tr>
      <w:tr w:rsidR="007653C5">
        <w:tc>
          <w:tcPr>
            <w:tcW w:w="2880" w:type="dxa"/>
          </w:tcPr>
          <w:p w:rsidR="007653C5" w:rsidRDefault="00995A36">
            <w:r>
              <w:t>5225.</w:t>
            </w:r>
          </w:p>
        </w:tc>
        <w:tc>
          <w:tcPr>
            <w:tcW w:w="2880" w:type="dxa"/>
          </w:tcPr>
          <w:p w:rsidR="007653C5" w:rsidRDefault="00995A36">
            <w:r>
              <w:t>Исключен</w:t>
            </w:r>
          </w:p>
        </w:tc>
        <w:tc>
          <w:tcPr>
            <w:tcW w:w="2880" w:type="dxa"/>
          </w:tcPr>
          <w:p w:rsidR="007653C5" w:rsidRDefault="00995A36">
            <w:r>
              <w:t>23.11.2021</w:t>
            </w:r>
          </w:p>
        </w:tc>
      </w:tr>
      <w:tr w:rsidR="007653C5">
        <w:tc>
          <w:tcPr>
            <w:tcW w:w="2880" w:type="dxa"/>
          </w:tcPr>
          <w:p w:rsidR="007653C5" w:rsidRDefault="00995A36">
            <w:r>
              <w:t>5226.</w:t>
            </w:r>
          </w:p>
        </w:tc>
        <w:tc>
          <w:tcPr>
            <w:tcW w:w="2880" w:type="dxa"/>
          </w:tcPr>
          <w:p w:rsidR="007653C5" w:rsidRDefault="00995A36">
            <w:r>
              <w:t>Книга «Женщина в Берлине. Дневник - с 20 апреля по 22 июня 1945 года», автора Марты Хиллерс, начинающаяся словами: «Да, война подкрадывается к Берлину…» и заканчивающаяся словами: «…Возможно, мы с ним еще найдем дорогу друг к другу.» (ре</w:t>
            </w:r>
            <w:r>
              <w:t>шение Абаканского городского суда Республики Хакасия от 06.09.2021);</w:t>
            </w:r>
          </w:p>
        </w:tc>
        <w:tc>
          <w:tcPr>
            <w:tcW w:w="2880" w:type="dxa"/>
          </w:tcPr>
          <w:p w:rsidR="007653C5" w:rsidRDefault="00995A36">
            <w:r>
              <w:t>23.11.2021</w:t>
            </w:r>
          </w:p>
        </w:tc>
      </w:tr>
      <w:tr w:rsidR="007653C5">
        <w:tc>
          <w:tcPr>
            <w:tcW w:w="2880" w:type="dxa"/>
          </w:tcPr>
          <w:p w:rsidR="007653C5" w:rsidRDefault="00995A36">
            <w:r>
              <w:t>5227.</w:t>
            </w:r>
          </w:p>
        </w:tc>
        <w:tc>
          <w:tcPr>
            <w:tcW w:w="2880" w:type="dxa"/>
          </w:tcPr>
          <w:p w:rsidR="007653C5" w:rsidRDefault="00995A36">
            <w:r>
              <w:t>Аудиозапись «Holdaar – Гельмут Фон Паннвиц» продолжительностью 2 мин. 50 сек., начинающаяся со слов: «Полыхали пожарища трагической братской войны…» и заканчивающаяся сл</w:t>
            </w:r>
            <w:r>
              <w:t>овами:… Генерал-лейтенанта и командира казачьего корауса Ваффен-ЭСэС» (решение Советского районного суда г. Рязани от 20.08.2021);</w:t>
            </w:r>
          </w:p>
        </w:tc>
        <w:tc>
          <w:tcPr>
            <w:tcW w:w="2880" w:type="dxa"/>
          </w:tcPr>
          <w:p w:rsidR="007653C5" w:rsidRDefault="00995A36">
            <w:r>
              <w:t>23.11.2021</w:t>
            </w:r>
          </w:p>
        </w:tc>
      </w:tr>
      <w:tr w:rsidR="007653C5">
        <w:tc>
          <w:tcPr>
            <w:tcW w:w="2880" w:type="dxa"/>
          </w:tcPr>
          <w:p w:rsidR="007653C5" w:rsidRDefault="00995A36">
            <w:r>
              <w:t>5228.</w:t>
            </w:r>
          </w:p>
        </w:tc>
        <w:tc>
          <w:tcPr>
            <w:tcW w:w="2880" w:type="dxa"/>
          </w:tcPr>
          <w:p w:rsidR="007653C5" w:rsidRDefault="00995A36">
            <w:r>
              <w:t xml:space="preserve">Аудиозапись «МДП-Леон Дегрель» продолжительностью 4 мин. 33 сек., начинающаяся со слов: «Глас вопиющего в </w:t>
            </w:r>
            <w:r>
              <w:t>пустыне, Роландов рог…», и заканчивающаяся словами: «…И ты сказал в свой звездный час: «Всем миром вы нас задавили, но вы не победили нас» (решение Советского районного суда г. Рязани от 20.08.2021);</w:t>
            </w:r>
          </w:p>
        </w:tc>
        <w:tc>
          <w:tcPr>
            <w:tcW w:w="2880" w:type="dxa"/>
          </w:tcPr>
          <w:p w:rsidR="007653C5" w:rsidRDefault="00995A36">
            <w:r>
              <w:t>23.11.2021</w:t>
            </w:r>
          </w:p>
        </w:tc>
      </w:tr>
      <w:tr w:rsidR="007653C5">
        <w:tc>
          <w:tcPr>
            <w:tcW w:w="2880" w:type="dxa"/>
          </w:tcPr>
          <w:p w:rsidR="007653C5" w:rsidRDefault="00995A36">
            <w:r>
              <w:t>522</w:t>
            </w:r>
            <w:r>
              <w:lastRenderedPageBreak/>
              <w:t>9.</w:t>
            </w:r>
          </w:p>
        </w:tc>
        <w:tc>
          <w:tcPr>
            <w:tcW w:w="2880" w:type="dxa"/>
          </w:tcPr>
          <w:p w:rsidR="007653C5" w:rsidRDefault="00995A36">
            <w:r>
              <w:lastRenderedPageBreak/>
              <w:t xml:space="preserve">Аудиозапись «Dagaz – Песня о казаках </w:t>
            </w:r>
            <w:r>
              <w:t>добровольцах» продолжительностью 2 мин. 26 сек., начинающаяся со слов: «Под свободные знамена добровольческих полков…», и заканчивающаяся словами: «…  Под свободные знамена добровольческих полков. От Кубани и до Дона шли отряды казаков» (решение Советского</w:t>
            </w:r>
            <w:r>
              <w:t xml:space="preserve"> районного </w:t>
            </w:r>
            <w:r>
              <w:lastRenderedPageBreak/>
              <w:t>суда г. Рязани от 20.08.2021);</w:t>
            </w:r>
          </w:p>
        </w:tc>
        <w:tc>
          <w:tcPr>
            <w:tcW w:w="2880" w:type="dxa"/>
          </w:tcPr>
          <w:p w:rsidR="007653C5" w:rsidRDefault="00995A36">
            <w:r>
              <w:lastRenderedPageBreak/>
              <w:t>23.11.202</w:t>
            </w:r>
            <w:r>
              <w:lastRenderedPageBreak/>
              <w:t>1</w:t>
            </w:r>
          </w:p>
        </w:tc>
      </w:tr>
      <w:tr w:rsidR="007653C5">
        <w:tc>
          <w:tcPr>
            <w:tcW w:w="2880" w:type="dxa"/>
          </w:tcPr>
          <w:p w:rsidR="007653C5" w:rsidRDefault="00995A36">
            <w:r>
              <w:lastRenderedPageBreak/>
              <w:t>5230.</w:t>
            </w:r>
          </w:p>
        </w:tc>
        <w:tc>
          <w:tcPr>
            <w:tcW w:w="2880" w:type="dxa"/>
          </w:tcPr>
          <w:p w:rsidR="007653C5" w:rsidRDefault="00995A36">
            <w:r>
              <w:t>Видеозапись «Доброволец Локотская Русь» продолжительностью 5 мин. 57 сек., начинающаяся со слов: «По заснеженным тропам ветер заметает следы…», и заканчивающаяся словами: «…Верю, взойдет в небе со</w:t>
            </w:r>
            <w:r>
              <w:t>лнечный крест. Локотская Русь, Локотская Русь, Локотская Русь, Локотская Русь…» (решение Советского районного суда г. Рязани от 20.08.2021);</w:t>
            </w:r>
          </w:p>
        </w:tc>
        <w:tc>
          <w:tcPr>
            <w:tcW w:w="2880" w:type="dxa"/>
          </w:tcPr>
          <w:p w:rsidR="007653C5" w:rsidRDefault="00995A36">
            <w:r>
              <w:t>23.11.2021</w:t>
            </w:r>
          </w:p>
        </w:tc>
      </w:tr>
      <w:tr w:rsidR="007653C5">
        <w:tc>
          <w:tcPr>
            <w:tcW w:w="2880" w:type="dxa"/>
          </w:tcPr>
          <w:p w:rsidR="007653C5" w:rsidRDefault="00995A36">
            <w:r>
              <w:t>5231.</w:t>
            </w:r>
          </w:p>
        </w:tc>
        <w:tc>
          <w:tcPr>
            <w:tcW w:w="2880" w:type="dxa"/>
          </w:tcPr>
          <w:p w:rsidR="007653C5" w:rsidRDefault="00995A36">
            <w:r>
              <w:t>Аудиозаписи песни под названием «Цветное г…но» исполнителей «Леша Закон», «Ансамбль Христа Спасит</w:t>
            </w:r>
            <w:r>
              <w:t>еля и Мать Сыра Земля» продолжительностью 1 мин. 37 сек. – 1 мин. 38 сек., начинающейся со слов «Цветное г…но завелось по стране…» и заканчивающейся словами: «Ты цветное г…но. Разноцветное. Пусть идет в п…ду», размещенной в информационно-телекоммуникационн</w:t>
            </w:r>
            <w:r>
              <w:t>ой сети «Интернет» (решение Центрального районного суда г. Хабаровска от 23.09.2021);</w:t>
            </w:r>
          </w:p>
        </w:tc>
        <w:tc>
          <w:tcPr>
            <w:tcW w:w="2880" w:type="dxa"/>
          </w:tcPr>
          <w:p w:rsidR="007653C5" w:rsidRDefault="00995A36">
            <w:r>
              <w:t>06.12.2021</w:t>
            </w:r>
          </w:p>
        </w:tc>
      </w:tr>
      <w:tr w:rsidR="007653C5">
        <w:tc>
          <w:tcPr>
            <w:tcW w:w="2880" w:type="dxa"/>
          </w:tcPr>
          <w:p w:rsidR="007653C5" w:rsidRDefault="00995A36">
            <w:r>
              <w:t>5232.</w:t>
            </w:r>
          </w:p>
        </w:tc>
        <w:tc>
          <w:tcPr>
            <w:tcW w:w="2880" w:type="dxa"/>
          </w:tcPr>
          <w:p w:rsidR="007653C5" w:rsidRDefault="00995A36">
            <w:r>
              <w:t>Информационный материал - аудиофайл «(А)Jolly(V)Roger(E)-С.Л.О.Н.», начинающийся со слов «Все в углу теперь ты, мразь, … и заканчивающийся словами « … ч</w:t>
            </w:r>
            <w:r>
              <w:t>ик и ты уже на небесах», длительностью 2 минуты 58 секунд (решение Козловского районного суда Чувашской Республики от 15.10.2021);</w:t>
            </w:r>
          </w:p>
        </w:tc>
        <w:tc>
          <w:tcPr>
            <w:tcW w:w="2880" w:type="dxa"/>
          </w:tcPr>
          <w:p w:rsidR="007653C5" w:rsidRDefault="00995A36">
            <w:r>
              <w:t>06.12.2021</w:t>
            </w:r>
          </w:p>
        </w:tc>
      </w:tr>
      <w:tr w:rsidR="007653C5">
        <w:tc>
          <w:tcPr>
            <w:tcW w:w="2880" w:type="dxa"/>
          </w:tcPr>
          <w:p w:rsidR="007653C5" w:rsidRDefault="00995A36">
            <w:r>
              <w:t>5233.</w:t>
            </w:r>
          </w:p>
        </w:tc>
        <w:tc>
          <w:tcPr>
            <w:tcW w:w="2880" w:type="dxa"/>
          </w:tcPr>
          <w:p w:rsidR="007653C5" w:rsidRDefault="00995A36">
            <w:r>
              <w:t>Аудиофайл исполнителя Ансамбль Христа Спасителя и Мать Сыра Земля под названием: «Тебе запрещают», продолжи</w:t>
            </w:r>
            <w:r>
              <w:t>тельностью 2 минуты 43 секунды, начинающийся словами «Тебе запрещают войну и победу …» и заканчивающийся словами «П..ди, жги и вешай», размещенный в открытом доступе в сети «Интернет» (решение Центрального районного суда г. Красноярска от 27.07.2021);</w:t>
            </w:r>
          </w:p>
        </w:tc>
        <w:tc>
          <w:tcPr>
            <w:tcW w:w="2880" w:type="dxa"/>
          </w:tcPr>
          <w:p w:rsidR="007653C5" w:rsidRDefault="00995A36">
            <w:r>
              <w:t>06.1</w:t>
            </w:r>
            <w:r>
              <w:t>2.2021</w:t>
            </w:r>
          </w:p>
        </w:tc>
      </w:tr>
      <w:tr w:rsidR="007653C5">
        <w:tc>
          <w:tcPr>
            <w:tcW w:w="2880" w:type="dxa"/>
          </w:tcPr>
          <w:p w:rsidR="007653C5" w:rsidRDefault="00995A36">
            <w:r>
              <w:t>5234.</w:t>
            </w:r>
          </w:p>
        </w:tc>
        <w:tc>
          <w:tcPr>
            <w:tcW w:w="2880" w:type="dxa"/>
          </w:tcPr>
          <w:p w:rsidR="007653C5" w:rsidRDefault="00995A36">
            <w:r>
              <w:t xml:space="preserve">Аудиофайл исполнителя Ансамбль Христа Спасителя и Мать Сыра Земля под названием: «Е..ть (е.и) феминисток», продолжительностью 3 минуты 07 секунд, начинающийся словами «Что сидишь кривоногая тварь…» и заканчивающийся словами «В ср..у, в п..ду </w:t>
            </w:r>
            <w:r>
              <w:t>и за щёку», размещенный в открытом доступе в сети «Интернет» (решение Центрального районного суда г. Красноярска от 27.07.2021);</w:t>
            </w:r>
          </w:p>
        </w:tc>
        <w:tc>
          <w:tcPr>
            <w:tcW w:w="2880" w:type="dxa"/>
          </w:tcPr>
          <w:p w:rsidR="007653C5" w:rsidRDefault="00995A36">
            <w:r>
              <w:t>06.12.2021</w:t>
            </w:r>
          </w:p>
        </w:tc>
      </w:tr>
      <w:tr w:rsidR="007653C5">
        <w:tc>
          <w:tcPr>
            <w:tcW w:w="2880" w:type="dxa"/>
          </w:tcPr>
          <w:p w:rsidR="007653C5" w:rsidRDefault="00995A36">
            <w:r>
              <w:lastRenderedPageBreak/>
              <w:t>5235.</w:t>
            </w:r>
          </w:p>
        </w:tc>
        <w:tc>
          <w:tcPr>
            <w:tcW w:w="2880" w:type="dxa"/>
          </w:tcPr>
          <w:p w:rsidR="007653C5" w:rsidRDefault="00995A36">
            <w:r>
              <w:t xml:space="preserve">Аудиофайл исполнителя Ансамбль Христа Спасителя и Мать Сыра Земля под названием: «К тебе едут», </w:t>
            </w:r>
            <w:r>
              <w:t>продолжительностью 2 минуты 51 секунда, начинающийся словами «К тебе едут и едут, и едут, и едут…» и заканчивающийся словами «Азербайджанцы, таджики, евреи! К тебе едут!», размещенный в открытом доступе в сети «Интернет» (решение Центрального районного суд</w:t>
            </w:r>
            <w:r>
              <w:t>а г. Красноярска от 27.07.2021);</w:t>
            </w:r>
          </w:p>
        </w:tc>
        <w:tc>
          <w:tcPr>
            <w:tcW w:w="2880" w:type="dxa"/>
          </w:tcPr>
          <w:p w:rsidR="007653C5" w:rsidRDefault="00995A36">
            <w:r>
              <w:t>06.12.2021</w:t>
            </w:r>
          </w:p>
        </w:tc>
      </w:tr>
      <w:tr w:rsidR="007653C5">
        <w:tc>
          <w:tcPr>
            <w:tcW w:w="2880" w:type="dxa"/>
          </w:tcPr>
          <w:p w:rsidR="007653C5" w:rsidRDefault="00995A36">
            <w:r>
              <w:t>5236.</w:t>
            </w:r>
          </w:p>
        </w:tc>
        <w:tc>
          <w:tcPr>
            <w:tcW w:w="2880" w:type="dxa"/>
          </w:tcPr>
          <w:p w:rsidR="007653C5" w:rsidRDefault="00995A36">
            <w:r>
              <w:t xml:space="preserve">Аудиофайл исполнителя Ансамбль Христа Спасителя и Мать Сыра Земля под названием: «Ты спроси родную мать», продолжительностью 23 секунды, содержащий слова «Ты спроси родную мать: можно чурок убивать? И она </w:t>
            </w:r>
            <w:r>
              <w:t>ответит: «Можно. Можно чурок убивать», размещенный в открытом доступе в сети «Интернет» (решение Центрального районного суда г. Красноярска от 27.07.2021);</w:t>
            </w:r>
          </w:p>
        </w:tc>
        <w:tc>
          <w:tcPr>
            <w:tcW w:w="2880" w:type="dxa"/>
          </w:tcPr>
          <w:p w:rsidR="007653C5" w:rsidRDefault="00995A36">
            <w:r>
              <w:t>06.12.2021</w:t>
            </w:r>
          </w:p>
        </w:tc>
      </w:tr>
      <w:tr w:rsidR="007653C5">
        <w:tc>
          <w:tcPr>
            <w:tcW w:w="2880" w:type="dxa"/>
          </w:tcPr>
          <w:p w:rsidR="007653C5" w:rsidRDefault="00995A36">
            <w:r>
              <w:t>5237.</w:t>
            </w:r>
          </w:p>
        </w:tc>
        <w:tc>
          <w:tcPr>
            <w:tcW w:w="2880" w:type="dxa"/>
          </w:tcPr>
          <w:p w:rsidR="007653C5" w:rsidRDefault="00995A36">
            <w:r>
              <w:t>Аудиофайл исполнителя Ансамбль Христа Спасителя и Мать Сыра Земля под названием: «</w:t>
            </w:r>
            <w:r>
              <w:t>Путо капуто», продолжительностью 1 минуту 37 секунд, начинающийся словами «Эй, православные люди Руси…» и заканчивающийся словами «Путо капуто спаситель воскрес», размещенный в открытом доступе в сети «Интернет» (решение Центрального районного суда г. Крас</w:t>
            </w:r>
            <w:r>
              <w:t>ноярска от 27.07.2021);</w:t>
            </w:r>
          </w:p>
        </w:tc>
        <w:tc>
          <w:tcPr>
            <w:tcW w:w="2880" w:type="dxa"/>
          </w:tcPr>
          <w:p w:rsidR="007653C5" w:rsidRDefault="00995A36">
            <w:r>
              <w:t>06.12.2021</w:t>
            </w:r>
          </w:p>
        </w:tc>
      </w:tr>
      <w:tr w:rsidR="007653C5">
        <w:tc>
          <w:tcPr>
            <w:tcW w:w="2880" w:type="dxa"/>
          </w:tcPr>
          <w:p w:rsidR="007653C5" w:rsidRDefault="00995A36">
            <w:r>
              <w:t>5238.</w:t>
            </w:r>
          </w:p>
        </w:tc>
        <w:tc>
          <w:tcPr>
            <w:tcW w:w="2880" w:type="dxa"/>
          </w:tcPr>
          <w:p w:rsidR="007653C5" w:rsidRDefault="00995A36">
            <w:r>
              <w:t>Аудиофайл исполнителя Ансамбль Христа Спасителя и Мать Сыра Земля под названием: «Шовинизм», продолжительностью 2 минуты 09 секунд, начинающийся словами «Это то, для чего ты рожден (матерью)…» и заканчивающийся сло</w:t>
            </w:r>
            <w:r>
              <w:t>вами Шовинизм! Мракобесие! Черная сотня!», размещенный в открытом доступе в сети «Интернет» (решение Центрального районного суда г. Красноярска от 27.07.2021);</w:t>
            </w:r>
          </w:p>
        </w:tc>
        <w:tc>
          <w:tcPr>
            <w:tcW w:w="2880" w:type="dxa"/>
          </w:tcPr>
          <w:p w:rsidR="007653C5" w:rsidRDefault="00995A36">
            <w:r>
              <w:t>06.12.2021</w:t>
            </w:r>
          </w:p>
        </w:tc>
      </w:tr>
      <w:tr w:rsidR="007653C5">
        <w:tc>
          <w:tcPr>
            <w:tcW w:w="2880" w:type="dxa"/>
          </w:tcPr>
          <w:p w:rsidR="007653C5" w:rsidRDefault="00995A36">
            <w:r>
              <w:t>5239.</w:t>
            </w:r>
          </w:p>
        </w:tc>
        <w:tc>
          <w:tcPr>
            <w:tcW w:w="2880" w:type="dxa"/>
          </w:tcPr>
          <w:p w:rsidR="007653C5" w:rsidRDefault="00995A36">
            <w:r>
              <w:t>Аудиофайл исполнителя Ансамбль Христа Спасителя и Мать Сыра Земля под название</w:t>
            </w:r>
            <w:r>
              <w:t>м: «Вон», продолжительностью 1 минуту 41 секунду, начинающийся словами «Они стучатся в нашу дверь тук тук-тук…» и заканчивающийся словами «Гад буржуйский сволочь, д…ить при бабках и детях! Вон отсюда!», размещенный в открытом доступе в сети «Интернет» (реш</w:t>
            </w:r>
            <w:r>
              <w:t>ение Центрального районного суда г. Красноярска от 27.07.2021);</w:t>
            </w:r>
          </w:p>
        </w:tc>
        <w:tc>
          <w:tcPr>
            <w:tcW w:w="2880" w:type="dxa"/>
          </w:tcPr>
          <w:p w:rsidR="007653C5" w:rsidRDefault="00995A36">
            <w:r>
              <w:t>06.12.2021</w:t>
            </w:r>
          </w:p>
        </w:tc>
      </w:tr>
      <w:tr w:rsidR="007653C5">
        <w:tc>
          <w:tcPr>
            <w:tcW w:w="2880" w:type="dxa"/>
          </w:tcPr>
          <w:p w:rsidR="007653C5" w:rsidRDefault="00995A36">
            <w:r>
              <w:t>524</w:t>
            </w:r>
            <w:r>
              <w:lastRenderedPageBreak/>
              <w:t>0.</w:t>
            </w:r>
          </w:p>
        </w:tc>
        <w:tc>
          <w:tcPr>
            <w:tcW w:w="2880" w:type="dxa"/>
          </w:tcPr>
          <w:p w:rsidR="007653C5" w:rsidRDefault="00995A36">
            <w:r>
              <w:lastRenderedPageBreak/>
              <w:t>Аудиофайл исполнителя Ансамбль Христа Спасителя и Мать Сыра Земля под названием: «Обратный билет», продолжительностью 2 минуты 41 секунда, начинающийся словами «Отныне всем н</w:t>
            </w:r>
            <w:r>
              <w:t xml:space="preserve">елюдям мы запрещаем плодиться!...» и заканчивающийся словами «Отныне мы хочем смотреть лишь на белые лица!», размещенный в </w:t>
            </w:r>
            <w:r>
              <w:lastRenderedPageBreak/>
              <w:t>открытом доступе в сети «Интернет» (решение Центрального районного суда г. Красноярска от 27.07.2021);</w:t>
            </w:r>
          </w:p>
        </w:tc>
        <w:tc>
          <w:tcPr>
            <w:tcW w:w="2880" w:type="dxa"/>
          </w:tcPr>
          <w:p w:rsidR="007653C5" w:rsidRDefault="00995A36">
            <w:r>
              <w:lastRenderedPageBreak/>
              <w:t>06.12.202</w:t>
            </w:r>
            <w:r>
              <w:lastRenderedPageBreak/>
              <w:t>1</w:t>
            </w:r>
          </w:p>
        </w:tc>
      </w:tr>
      <w:tr w:rsidR="007653C5">
        <w:tc>
          <w:tcPr>
            <w:tcW w:w="2880" w:type="dxa"/>
          </w:tcPr>
          <w:p w:rsidR="007653C5" w:rsidRDefault="00995A36">
            <w:r>
              <w:lastRenderedPageBreak/>
              <w:t>5241.</w:t>
            </w:r>
          </w:p>
        </w:tc>
        <w:tc>
          <w:tcPr>
            <w:tcW w:w="2880" w:type="dxa"/>
          </w:tcPr>
          <w:p w:rsidR="007653C5" w:rsidRDefault="00995A36">
            <w:r>
              <w:t xml:space="preserve">Аудиофайл </w:t>
            </w:r>
            <w:r>
              <w:t>исполнителя Ансамбль Христа Спасителя и Мать Сыра Земля под названием: «Твой папа фашист», продолжительностью 3 минуты 36 секунд, начинающийся словами «Не могу я молчать и меня не унять…» и заканчивающийся словами «Так что слушайся старшего, детка моя», ра</w:t>
            </w:r>
            <w:r>
              <w:t>змещенный в открытом доступе в сети «Интернет» (решение Центрального районного суда г. Красноярска от 27.07.2021);</w:t>
            </w:r>
          </w:p>
        </w:tc>
        <w:tc>
          <w:tcPr>
            <w:tcW w:w="2880" w:type="dxa"/>
          </w:tcPr>
          <w:p w:rsidR="007653C5" w:rsidRDefault="00995A36">
            <w:r>
              <w:t>06.12.2021</w:t>
            </w:r>
          </w:p>
        </w:tc>
      </w:tr>
      <w:tr w:rsidR="007653C5">
        <w:tc>
          <w:tcPr>
            <w:tcW w:w="2880" w:type="dxa"/>
          </w:tcPr>
          <w:p w:rsidR="007653C5" w:rsidRDefault="00995A36">
            <w:r>
              <w:t>5242.</w:t>
            </w:r>
          </w:p>
        </w:tc>
        <w:tc>
          <w:tcPr>
            <w:tcW w:w="2880" w:type="dxa"/>
          </w:tcPr>
          <w:p w:rsidR="007653C5" w:rsidRDefault="00995A36">
            <w:r>
              <w:t>Аудиофайл исполнителя Ансамбль Христа Спасителя и Мать Сыра Земля под названием: «Убей демократа», продолжительностью 2 мин</w:t>
            </w:r>
            <w:r>
              <w:t>уты 48 секунд, начинающийся словами «Демократия это х..я для свиней…» и заканчивающийся словами «Убей демократа! Убей депутата!», размещенный в открытом доступе в сети «Интернет» (решение Центрального районного суда г. Красноярска от 27.07.2021);</w:t>
            </w:r>
          </w:p>
        </w:tc>
        <w:tc>
          <w:tcPr>
            <w:tcW w:w="2880" w:type="dxa"/>
          </w:tcPr>
          <w:p w:rsidR="007653C5" w:rsidRDefault="00995A36">
            <w:r>
              <w:t>06.12.202</w:t>
            </w:r>
            <w:r>
              <w:t>1</w:t>
            </w:r>
          </w:p>
        </w:tc>
      </w:tr>
      <w:tr w:rsidR="007653C5">
        <w:tc>
          <w:tcPr>
            <w:tcW w:w="2880" w:type="dxa"/>
          </w:tcPr>
          <w:p w:rsidR="007653C5" w:rsidRDefault="00995A36">
            <w:r>
              <w:t>5243.</w:t>
            </w:r>
          </w:p>
        </w:tc>
        <w:tc>
          <w:tcPr>
            <w:tcW w:w="2880" w:type="dxa"/>
          </w:tcPr>
          <w:p w:rsidR="007653C5" w:rsidRDefault="00995A36">
            <w:r>
              <w:t>Аудиофайл исполнителя Ансамбль Христа Спасителя и Мать Сыра Земля под названием: «Православные», начинающийся словами «Православные лучше нехристей и вообще жидов…» и заканчивающийся словами «Кто, б.., падла тут, сильно грамотный, тот вообще б.. ж</w:t>
            </w:r>
            <w:r>
              <w:t>ид. Жид!», размещенный в открытом доступе в сети «Интернет» (решение Центрального районного суда г. Красноярска от 27.07.2021);</w:t>
            </w:r>
          </w:p>
        </w:tc>
        <w:tc>
          <w:tcPr>
            <w:tcW w:w="2880" w:type="dxa"/>
          </w:tcPr>
          <w:p w:rsidR="007653C5" w:rsidRDefault="00995A36">
            <w:r>
              <w:t>06.12.2021</w:t>
            </w:r>
          </w:p>
        </w:tc>
      </w:tr>
      <w:tr w:rsidR="007653C5">
        <w:tc>
          <w:tcPr>
            <w:tcW w:w="2880" w:type="dxa"/>
          </w:tcPr>
          <w:p w:rsidR="007653C5" w:rsidRDefault="00995A36">
            <w:r>
              <w:t>5244.</w:t>
            </w:r>
          </w:p>
        </w:tc>
        <w:tc>
          <w:tcPr>
            <w:tcW w:w="2880" w:type="dxa"/>
          </w:tcPr>
          <w:p w:rsidR="007653C5" w:rsidRDefault="00995A36">
            <w:r>
              <w:t>Информационный материал – в виде аудиозаписи исполнителя «Дон Поляков» с названием «ДОН ПОЛЯКОВ - АУЕ Жизнь ВО</w:t>
            </w:r>
            <w:r>
              <w:t>РАМ!!!» продолжительностью около 5 минут 02 секунд, которая начинается звуками музыки и русскими словами песни, исполняемой мужским голосом, «Эту тему я посвящаю отцам…», заканчивается словами «АУЕ – жизнь ворам, не забывайте их, не сладко уж там, не сладк</w:t>
            </w:r>
            <w:r>
              <w:t>о там», содержащейся в информационно-коммуникационной сети «Интернет» (решение Ленинского районного суда г. Севастополя от 20.09.2021);</w:t>
            </w:r>
          </w:p>
        </w:tc>
        <w:tc>
          <w:tcPr>
            <w:tcW w:w="2880" w:type="dxa"/>
          </w:tcPr>
          <w:p w:rsidR="007653C5" w:rsidRDefault="00995A36">
            <w:r>
              <w:t>06.12.2021</w:t>
            </w:r>
          </w:p>
        </w:tc>
      </w:tr>
      <w:tr w:rsidR="007653C5">
        <w:tc>
          <w:tcPr>
            <w:tcW w:w="2880" w:type="dxa"/>
          </w:tcPr>
          <w:p w:rsidR="007653C5" w:rsidRDefault="00995A36">
            <w:r>
              <w:t>5245.</w:t>
            </w:r>
          </w:p>
        </w:tc>
        <w:tc>
          <w:tcPr>
            <w:tcW w:w="2880" w:type="dxa"/>
          </w:tcPr>
          <w:p w:rsidR="007653C5" w:rsidRDefault="00995A36">
            <w:r>
              <w:t xml:space="preserve">Видеозапись под названием «Battlefield 3 –Убей американца» продолжительностью 04 минуты 02 секунды, </w:t>
            </w:r>
            <w:r>
              <w:t>начинающаяся демонстрацией флага США с изображением на нем квадратно – наклонной нацистской свастики, продолжающаяся изображением фотографии Джорджа Уокера Буша, а также демонстрацией боевых действий, совершаемых в ходе видеоигры, заканчивающаяся изображен</w:t>
            </w:r>
            <w:r>
              <w:t xml:space="preserve">ием гробов, накрытых флагами США, сопровождающаяся музыкальным произведением, начинающимся словами «Эта песня посвящается Джорджу </w:t>
            </w:r>
            <w:r>
              <w:lastRenderedPageBreak/>
              <w:t>Бушу младшему…» и заканчивающимся словами «…грязные танцы» (решение Горно-Алтайского городского суда Республики Алтай от 19.10</w:t>
            </w:r>
            <w:r>
              <w:t>.2021);</w:t>
            </w:r>
          </w:p>
        </w:tc>
        <w:tc>
          <w:tcPr>
            <w:tcW w:w="2880" w:type="dxa"/>
          </w:tcPr>
          <w:p w:rsidR="007653C5" w:rsidRDefault="00995A36">
            <w:r>
              <w:lastRenderedPageBreak/>
              <w:t>06.12.2021</w:t>
            </w:r>
          </w:p>
        </w:tc>
      </w:tr>
      <w:tr w:rsidR="007653C5">
        <w:tc>
          <w:tcPr>
            <w:tcW w:w="2880" w:type="dxa"/>
          </w:tcPr>
          <w:p w:rsidR="007653C5" w:rsidRDefault="00995A36">
            <w:r>
              <w:lastRenderedPageBreak/>
              <w:t>5246.</w:t>
            </w:r>
          </w:p>
        </w:tc>
        <w:tc>
          <w:tcPr>
            <w:tcW w:w="2880" w:type="dxa"/>
          </w:tcPr>
          <w:p w:rsidR="007653C5" w:rsidRDefault="00995A36">
            <w:r>
              <w:t>Книга автора Алексея Ледяева «Новый мировой порядок/New Word Order», авторского издательства ISBN 9984-9380-5-0, 2002 года издания на 44 листах (решение Центрального районного суда г. Кемерово от 02.08.2021);</w:t>
            </w:r>
          </w:p>
        </w:tc>
        <w:tc>
          <w:tcPr>
            <w:tcW w:w="2880" w:type="dxa"/>
          </w:tcPr>
          <w:p w:rsidR="007653C5" w:rsidRDefault="00995A36">
            <w:r>
              <w:t>27.12.2021</w:t>
            </w:r>
          </w:p>
        </w:tc>
      </w:tr>
      <w:tr w:rsidR="007653C5">
        <w:tc>
          <w:tcPr>
            <w:tcW w:w="2880" w:type="dxa"/>
          </w:tcPr>
          <w:p w:rsidR="007653C5" w:rsidRDefault="00995A36">
            <w:r>
              <w:t>5247.</w:t>
            </w:r>
          </w:p>
        </w:tc>
        <w:tc>
          <w:tcPr>
            <w:tcW w:w="2880" w:type="dxa"/>
          </w:tcPr>
          <w:p w:rsidR="007653C5" w:rsidRDefault="00995A36">
            <w:r>
              <w:t>Видеозапись под названием «Уильям Пирс - правда о жи…х, длительностью 14 минут 51 секунда, начинающаяся со слов «Здравствуйте, временами по завершению очередной радиобеседы» и заканчивающаяся словами «потому что есть еще те, кто отрицает Холокост»,  размещ</w:t>
            </w:r>
            <w:r>
              <w:t>енная в информационно-телекоммуникационной сети «Интернет» (решение Майкопского городского суда Республики Адыгея от 19.08.2021);</w:t>
            </w:r>
          </w:p>
        </w:tc>
        <w:tc>
          <w:tcPr>
            <w:tcW w:w="2880" w:type="dxa"/>
          </w:tcPr>
          <w:p w:rsidR="007653C5" w:rsidRDefault="00995A36">
            <w:r>
              <w:t>27.12.2021</w:t>
            </w:r>
          </w:p>
        </w:tc>
      </w:tr>
      <w:tr w:rsidR="007653C5">
        <w:tc>
          <w:tcPr>
            <w:tcW w:w="2880" w:type="dxa"/>
          </w:tcPr>
          <w:p w:rsidR="007653C5" w:rsidRDefault="00995A36">
            <w:r>
              <w:t>5248.</w:t>
            </w:r>
          </w:p>
        </w:tc>
        <w:tc>
          <w:tcPr>
            <w:tcW w:w="2880" w:type="dxa"/>
          </w:tcPr>
          <w:p w:rsidR="007653C5" w:rsidRDefault="00995A36">
            <w:r>
              <w:t>Информационный материал - видеозапись неизвестного исполнителя под названиями «Дима Князь х Дон Поляков - АУ</w:t>
            </w:r>
            <w:r>
              <w:t xml:space="preserve">Е Жизнь Ворам-1», «Дима Князь х Дон Поляков - АУЕ Жизнь Ворам», «Дон Поляков и Дима Князь - АУЕ Жизнь Ворам» продолжительностью от 5 минут 37 секунд до 5 минут 43 секунд, начинающаяся со слов: «Здесь (всё, что есть) … всё было ровно, достойное жизни, тебе </w:t>
            </w:r>
            <w:r>
              <w:t>помолюсь, братка, держись…» и заканчивающаяся словами: «Не забывайте их, не сладко уж та-ам, не сладко там, там, там, там» (решение Октябрьского районного суда города Ставрополя Ставропольского края от 14.10.2021);</w:t>
            </w:r>
          </w:p>
        </w:tc>
        <w:tc>
          <w:tcPr>
            <w:tcW w:w="2880" w:type="dxa"/>
          </w:tcPr>
          <w:p w:rsidR="007653C5" w:rsidRDefault="00995A36">
            <w:r>
              <w:t>27.12.2021</w:t>
            </w:r>
          </w:p>
        </w:tc>
      </w:tr>
      <w:tr w:rsidR="007653C5">
        <w:tc>
          <w:tcPr>
            <w:tcW w:w="2880" w:type="dxa"/>
          </w:tcPr>
          <w:p w:rsidR="007653C5" w:rsidRDefault="00995A36">
            <w:r>
              <w:t>5249.</w:t>
            </w:r>
          </w:p>
        </w:tc>
        <w:tc>
          <w:tcPr>
            <w:tcW w:w="2880" w:type="dxa"/>
          </w:tcPr>
          <w:p w:rsidR="007653C5" w:rsidRDefault="00995A36">
            <w:r>
              <w:t>Информационный материал</w:t>
            </w:r>
            <w:r>
              <w:t xml:space="preserve"> - видеоролик «Методичка по революции (Часть 2). Наша Цель и наше будущее» (продолжительностью около 35 минут 21 секунды), в начале ролика появляется выполненный буквами красного цвета на белом фоне заголовок вышеназванного содержания, затем мужчина в каму</w:t>
            </w:r>
            <w:r>
              <w:t>фляжной маске, речь которого начинается со слов «Итак, «Методичка по революции, часть 2. Наша цель и наше будущее», и в завершении которого показана картина с изображением людей, смотрящих на город футуристичного вида, и голос за кадром произносит слова «…</w:t>
            </w:r>
            <w:r>
              <w:t xml:space="preserve">если мы все соберемся, мы сможем сделать, создать великую Россию будущего. Присоединяйтесь к нам! Спасибо за внимание», находящийся в сети Интернет в свободном доступе </w:t>
            </w:r>
            <w:r>
              <w:lastRenderedPageBreak/>
              <w:t>(решение Багаевского районного суда Ростовской области от 07.09.2021);</w:t>
            </w:r>
          </w:p>
        </w:tc>
        <w:tc>
          <w:tcPr>
            <w:tcW w:w="2880" w:type="dxa"/>
          </w:tcPr>
          <w:p w:rsidR="007653C5" w:rsidRDefault="00995A36">
            <w:r>
              <w:lastRenderedPageBreak/>
              <w:t>27.12.2021</w:t>
            </w:r>
          </w:p>
        </w:tc>
      </w:tr>
      <w:tr w:rsidR="007653C5">
        <w:tc>
          <w:tcPr>
            <w:tcW w:w="2880" w:type="dxa"/>
          </w:tcPr>
          <w:p w:rsidR="007653C5" w:rsidRDefault="00995A36">
            <w:r>
              <w:lastRenderedPageBreak/>
              <w:t>5250.</w:t>
            </w:r>
          </w:p>
        </w:tc>
        <w:tc>
          <w:tcPr>
            <w:tcW w:w="2880" w:type="dxa"/>
          </w:tcPr>
          <w:p w:rsidR="007653C5" w:rsidRDefault="00995A36">
            <w:r>
              <w:t>Информационный материал - видеоролик «Обращение к офицерам РВСН» (продолжительностью около 11 минут 28 секунд), в начале которого мужчина в камуфляжной маске произносит слова «Обращение к офицерам РВСН от народного ополчения организации народного порядка»</w:t>
            </w:r>
            <w:r>
              <w:t xml:space="preserve"> и в завершении которого им произносятся слова «…от распространенности идеи народного порядка будет зависеть молниеносность народно-освободительных действий. Спасибо за внимание», находящийся в сети Интернет в свободном доступе (решение Багаевского районно</w:t>
            </w:r>
            <w:r>
              <w:t>го суда Ростовской области от 07.09.2021);</w:t>
            </w:r>
          </w:p>
        </w:tc>
        <w:tc>
          <w:tcPr>
            <w:tcW w:w="2880" w:type="dxa"/>
          </w:tcPr>
          <w:p w:rsidR="007653C5" w:rsidRDefault="00995A36">
            <w:r>
              <w:t>27.12.2021</w:t>
            </w:r>
          </w:p>
        </w:tc>
      </w:tr>
      <w:tr w:rsidR="007653C5">
        <w:tc>
          <w:tcPr>
            <w:tcW w:w="2880" w:type="dxa"/>
          </w:tcPr>
          <w:p w:rsidR="007653C5" w:rsidRDefault="00995A36">
            <w:r>
              <w:t>5251.</w:t>
            </w:r>
          </w:p>
        </w:tc>
        <w:tc>
          <w:tcPr>
            <w:tcW w:w="2880" w:type="dxa"/>
          </w:tcPr>
          <w:p w:rsidR="007653C5" w:rsidRDefault="00995A36">
            <w:r>
              <w:t>Информационный материал - видеоролик «Россия на краю гибели, если не организуемся-пропадём» (продолжительностью около 24 минут 31 секунды), в начале которого мужчина в камуфляжной маске произноси</w:t>
            </w:r>
            <w:r>
              <w:t>т слова «Здравствуйте! То, о чем говорится в этом видео многие знали и раньше…», а в завершении «… Все в твоих руках. Стань частью силы!», находящийся в сети Интернет в свободном доступе (решение Багаевского районного суда Ростовской области от 07.09.2021)</w:t>
            </w:r>
            <w:r>
              <w:t>;</w:t>
            </w:r>
          </w:p>
        </w:tc>
        <w:tc>
          <w:tcPr>
            <w:tcW w:w="2880" w:type="dxa"/>
          </w:tcPr>
          <w:p w:rsidR="007653C5" w:rsidRDefault="00995A36">
            <w:r>
              <w:t>27.12.2021</w:t>
            </w:r>
          </w:p>
        </w:tc>
      </w:tr>
      <w:tr w:rsidR="007653C5">
        <w:tc>
          <w:tcPr>
            <w:tcW w:w="2880" w:type="dxa"/>
          </w:tcPr>
          <w:p w:rsidR="007653C5" w:rsidRDefault="00995A36">
            <w:r>
              <w:t>5252.</w:t>
            </w:r>
          </w:p>
        </w:tc>
        <w:tc>
          <w:tcPr>
            <w:tcW w:w="2880" w:type="dxa"/>
          </w:tcPr>
          <w:p w:rsidR="007653C5" w:rsidRDefault="00995A36">
            <w:r>
              <w:t>Электронная книга «Озарение» (изд.декабрь 2019 г., авторы «Абу Мансур Руси», «Абу Ахмад Дагестани») (решение Таганского районного суда г. Москвы от 29.06.2021);</w:t>
            </w:r>
          </w:p>
        </w:tc>
        <w:tc>
          <w:tcPr>
            <w:tcW w:w="2880" w:type="dxa"/>
          </w:tcPr>
          <w:p w:rsidR="007653C5" w:rsidRDefault="00995A36">
            <w:r>
              <w:t>27.12.2021</w:t>
            </w:r>
          </w:p>
        </w:tc>
      </w:tr>
      <w:tr w:rsidR="007653C5">
        <w:tc>
          <w:tcPr>
            <w:tcW w:w="2880" w:type="dxa"/>
          </w:tcPr>
          <w:p w:rsidR="007653C5" w:rsidRDefault="00995A36">
            <w:r>
              <w:t>5253.</w:t>
            </w:r>
          </w:p>
        </w:tc>
        <w:tc>
          <w:tcPr>
            <w:tcW w:w="2880" w:type="dxa"/>
          </w:tcPr>
          <w:p w:rsidR="007653C5" w:rsidRDefault="00995A36">
            <w:r>
              <w:t xml:space="preserve">Видеозапись под названием «Чистота крови», длительностью </w:t>
            </w:r>
            <w:r>
              <w:t>2 минут 30 секунда, начинающаяся со слов «если это любовь» и заканчивающаяся словами «мои дети росли с правильными ценностями», размещенная в информационно-телекоммуникационной сети «Интернет» (решение Майкопского городского суда Республики Адыгея от 08.09</w:t>
            </w:r>
            <w:r>
              <w:t>.2021);</w:t>
            </w:r>
          </w:p>
        </w:tc>
        <w:tc>
          <w:tcPr>
            <w:tcW w:w="2880" w:type="dxa"/>
          </w:tcPr>
          <w:p w:rsidR="007653C5" w:rsidRDefault="00995A36">
            <w:r>
              <w:t>27.12.2021</w:t>
            </w:r>
          </w:p>
        </w:tc>
      </w:tr>
      <w:tr w:rsidR="007653C5">
        <w:tc>
          <w:tcPr>
            <w:tcW w:w="2880" w:type="dxa"/>
          </w:tcPr>
          <w:p w:rsidR="007653C5" w:rsidRDefault="00995A36">
            <w:r>
              <w:t>525</w:t>
            </w:r>
            <w:r>
              <w:lastRenderedPageBreak/>
              <w:t>4.</w:t>
            </w:r>
          </w:p>
        </w:tc>
        <w:tc>
          <w:tcPr>
            <w:tcW w:w="2880" w:type="dxa"/>
          </w:tcPr>
          <w:p w:rsidR="007653C5" w:rsidRDefault="00995A36">
            <w:r>
              <w:lastRenderedPageBreak/>
              <w:t>Журналы «Аль - Ваъй» № 349, 356-357, 358, 359, 360, 361, 362, 363, 364, 365, размещенные в сети «Интернет», за исключением сур, аятов и цитат из Корана, содержащихся в них (решение Орджоникидзевского районного суда г. Уфы Республи</w:t>
            </w:r>
            <w:r>
              <w:t>ки Башкортостан от 01.09.2021);</w:t>
            </w:r>
          </w:p>
        </w:tc>
        <w:tc>
          <w:tcPr>
            <w:tcW w:w="2880" w:type="dxa"/>
          </w:tcPr>
          <w:p w:rsidR="007653C5" w:rsidRDefault="00995A36">
            <w:r>
              <w:t>12.01.202</w:t>
            </w:r>
            <w:r>
              <w:lastRenderedPageBreak/>
              <w:t>2</w:t>
            </w:r>
          </w:p>
        </w:tc>
      </w:tr>
      <w:tr w:rsidR="007653C5">
        <w:tc>
          <w:tcPr>
            <w:tcW w:w="2880" w:type="dxa"/>
          </w:tcPr>
          <w:p w:rsidR="007653C5" w:rsidRDefault="00995A36">
            <w:r>
              <w:lastRenderedPageBreak/>
              <w:t>5255.</w:t>
            </w:r>
          </w:p>
        </w:tc>
        <w:tc>
          <w:tcPr>
            <w:tcW w:w="2880" w:type="dxa"/>
          </w:tcPr>
          <w:p w:rsidR="007653C5" w:rsidRDefault="00995A36">
            <w:r>
              <w:t xml:space="preserve">Аудиозапись под названием «Честный Жизнь ворам» (другие названия «Жизнь ворам, а не мусорам», «SELETSKIY PRODACTION Честный – Жизнь ворам», «Честный ЖИЗНЬ ВОРАМ, А НЕ МУСОРАМ») продолжительностью 02 минуты </w:t>
            </w:r>
            <w:r>
              <w:t>06 секунд (решение Ленинского районного суда г. Ульяновска от 22.10.2021);</w:t>
            </w:r>
          </w:p>
        </w:tc>
        <w:tc>
          <w:tcPr>
            <w:tcW w:w="2880" w:type="dxa"/>
          </w:tcPr>
          <w:p w:rsidR="007653C5" w:rsidRDefault="00995A36">
            <w:r>
              <w:t>12.01.2022</w:t>
            </w:r>
          </w:p>
        </w:tc>
      </w:tr>
      <w:tr w:rsidR="007653C5">
        <w:tc>
          <w:tcPr>
            <w:tcW w:w="2880" w:type="dxa"/>
          </w:tcPr>
          <w:p w:rsidR="007653C5" w:rsidRDefault="00995A36">
            <w:r>
              <w:t>5256.</w:t>
            </w:r>
          </w:p>
        </w:tc>
        <w:tc>
          <w:tcPr>
            <w:tcW w:w="2880" w:type="dxa"/>
          </w:tcPr>
          <w:p w:rsidR="007653C5" w:rsidRDefault="00995A36">
            <w:r>
              <w:t>Приложение «JW Library», авторские права на которое принадлежат юридическому лицу по законодательству Соединенных Штатов Америки - «Общество Сторожевой Башни, Библ</w:t>
            </w:r>
            <w:r>
              <w:t>ии и трактатов Пенсильвании», провайдером которого является юридическое лицо по законодательству Соединенных Штатов Америки зарегистрированная организация «Общество Сторожевой Башни, Библий, и трактатов, Нью-Йорк (решение Октябрьского районного суда Санкт-</w:t>
            </w:r>
            <w:r>
              <w:t>Петербурга от 31.03.2021, апелляционное определение судебной коллегии по административным делам Санкт-Петербургского городского суда от 27.09.2021 и кассационное определение судебной коллегии по административным делам Третьего кассационного суда общей юрис</w:t>
            </w:r>
            <w:r>
              <w:t>дикции от 20.04.2022);</w:t>
            </w:r>
          </w:p>
        </w:tc>
        <w:tc>
          <w:tcPr>
            <w:tcW w:w="2880" w:type="dxa"/>
          </w:tcPr>
          <w:p w:rsidR="007653C5" w:rsidRDefault="00995A36">
            <w:r>
              <w:t>12.01.2022</w:t>
            </w:r>
          </w:p>
        </w:tc>
      </w:tr>
      <w:tr w:rsidR="007653C5">
        <w:tc>
          <w:tcPr>
            <w:tcW w:w="2880" w:type="dxa"/>
          </w:tcPr>
          <w:p w:rsidR="007653C5" w:rsidRDefault="00995A36">
            <w:r>
              <w:t>5257.</w:t>
            </w:r>
          </w:p>
        </w:tc>
        <w:tc>
          <w:tcPr>
            <w:tcW w:w="2880" w:type="dxa"/>
          </w:tcPr>
          <w:p w:rsidR="007653C5" w:rsidRDefault="00995A36">
            <w:r>
              <w:t>Информационный материал – аудиозапись (музыкальное произведение) «Ночь длинных ножей» исполнителя «ДИВ» продолжительностью  04 мин. 41 сек., начало песни: «Чувствуй зло и спаси свой крест», припев: «Выпусти зло и те</w:t>
            </w:r>
            <w:r>
              <w:t>рпенью конец», окончание: «Убей их всех!» (решение Клинского городского суда Московской области от 11.11.2021);</w:t>
            </w:r>
          </w:p>
        </w:tc>
        <w:tc>
          <w:tcPr>
            <w:tcW w:w="2880" w:type="dxa"/>
          </w:tcPr>
          <w:p w:rsidR="007653C5" w:rsidRDefault="00995A36">
            <w:r>
              <w:t>08.02.2022</w:t>
            </w:r>
          </w:p>
        </w:tc>
      </w:tr>
      <w:tr w:rsidR="007653C5">
        <w:tc>
          <w:tcPr>
            <w:tcW w:w="2880" w:type="dxa"/>
          </w:tcPr>
          <w:p w:rsidR="007653C5" w:rsidRDefault="00995A36">
            <w:r>
              <w:t>5258.</w:t>
            </w:r>
          </w:p>
        </w:tc>
        <w:tc>
          <w:tcPr>
            <w:tcW w:w="2880" w:type="dxa"/>
          </w:tcPr>
          <w:p w:rsidR="007653C5" w:rsidRDefault="00995A36">
            <w:r>
              <w:t>Музыкальная композиция под названием «Плотная зига», начинающаяся словами «Зиги, зига! А! Пацаны кидают палки, я кидаю зиги…»,</w:t>
            </w:r>
            <w:r>
              <w:t xml:space="preserve"> заканчивающаяся словами «….этому нига…» (решение Дзержинского районного суда г. Волгограда от 17.11.2021);</w:t>
            </w:r>
          </w:p>
        </w:tc>
        <w:tc>
          <w:tcPr>
            <w:tcW w:w="2880" w:type="dxa"/>
          </w:tcPr>
          <w:p w:rsidR="007653C5" w:rsidRDefault="00995A36">
            <w:r>
              <w:t>08.02.2022</w:t>
            </w:r>
          </w:p>
        </w:tc>
      </w:tr>
      <w:tr w:rsidR="007653C5">
        <w:tc>
          <w:tcPr>
            <w:tcW w:w="2880" w:type="dxa"/>
          </w:tcPr>
          <w:p w:rsidR="007653C5" w:rsidRDefault="00995A36">
            <w:r>
              <w:t>525</w:t>
            </w:r>
            <w:r>
              <w:lastRenderedPageBreak/>
              <w:t>9.</w:t>
            </w:r>
          </w:p>
        </w:tc>
        <w:tc>
          <w:tcPr>
            <w:tcW w:w="2880" w:type="dxa"/>
          </w:tcPr>
          <w:p w:rsidR="007653C5" w:rsidRDefault="00995A36">
            <w:r>
              <w:lastRenderedPageBreak/>
              <w:t>Аудиозапись и текст музыкальной композиции под названием «Электрические партизаны – Жить без власти» продолжительностью от 04 мин.</w:t>
            </w:r>
            <w:r>
              <w:t xml:space="preserve"> 21 сек. до 04 мин. 22 сек., начинающийся словами: «В этот пасмурный день будет жарко, народ и менты – стенку на стенку…» и заканчивающейся словами: «… Давайте научимся жить без </w:t>
            </w:r>
            <w:r>
              <w:lastRenderedPageBreak/>
              <w:t>нее, жить без нее, жить без нее, жить без нее, жить без нее» (решение Железнод</w:t>
            </w:r>
            <w:r>
              <w:t>орожного районного суда г. Пензы от 25.11.2021);</w:t>
            </w:r>
          </w:p>
        </w:tc>
        <w:tc>
          <w:tcPr>
            <w:tcW w:w="2880" w:type="dxa"/>
          </w:tcPr>
          <w:p w:rsidR="007653C5" w:rsidRDefault="00995A36">
            <w:r>
              <w:lastRenderedPageBreak/>
              <w:t>08.02.202</w:t>
            </w:r>
            <w:r>
              <w:lastRenderedPageBreak/>
              <w:t>2</w:t>
            </w:r>
          </w:p>
        </w:tc>
      </w:tr>
      <w:tr w:rsidR="007653C5">
        <w:tc>
          <w:tcPr>
            <w:tcW w:w="2880" w:type="dxa"/>
          </w:tcPr>
          <w:p w:rsidR="007653C5" w:rsidRDefault="00995A36">
            <w:r>
              <w:lastRenderedPageBreak/>
              <w:t>5260.</w:t>
            </w:r>
          </w:p>
        </w:tc>
        <w:tc>
          <w:tcPr>
            <w:tcW w:w="2880" w:type="dxa"/>
          </w:tcPr>
          <w:p w:rsidR="007653C5" w:rsidRDefault="00995A36">
            <w:r>
              <w:t>Информационный материал – аудиозапись под названием «Белая раса» (продолжительность 03 мин. 36 сек.) группы «Смерч» (решение Илишевского районного суда Республики Башкортостан от 01.12.2021</w:t>
            </w:r>
            <w:r>
              <w:t>);</w:t>
            </w:r>
          </w:p>
        </w:tc>
        <w:tc>
          <w:tcPr>
            <w:tcW w:w="2880" w:type="dxa"/>
          </w:tcPr>
          <w:p w:rsidR="007653C5" w:rsidRDefault="00995A36">
            <w:r>
              <w:t>02.03.2022</w:t>
            </w:r>
          </w:p>
        </w:tc>
      </w:tr>
      <w:tr w:rsidR="007653C5">
        <w:tc>
          <w:tcPr>
            <w:tcW w:w="2880" w:type="dxa"/>
          </w:tcPr>
          <w:p w:rsidR="007653C5" w:rsidRDefault="00995A36">
            <w:r>
              <w:t>5261.</w:t>
            </w:r>
          </w:p>
        </w:tc>
        <w:tc>
          <w:tcPr>
            <w:tcW w:w="2880" w:type="dxa"/>
          </w:tcPr>
          <w:p w:rsidR="007653C5" w:rsidRDefault="00995A36">
            <w:r>
              <w:t>Информационный материал – аудиозапись под названием «Понаехали тут!» (продолжительность 5 мин. 00 сек.) группы «Смерч» (решение Илишевского районного суда Республики Башкортостан от 01.12.2021);</w:t>
            </w:r>
          </w:p>
        </w:tc>
        <w:tc>
          <w:tcPr>
            <w:tcW w:w="2880" w:type="dxa"/>
          </w:tcPr>
          <w:p w:rsidR="007653C5" w:rsidRDefault="00995A36">
            <w:r>
              <w:t>02.03.2022</w:t>
            </w:r>
          </w:p>
        </w:tc>
      </w:tr>
      <w:tr w:rsidR="007653C5">
        <w:tc>
          <w:tcPr>
            <w:tcW w:w="2880" w:type="dxa"/>
          </w:tcPr>
          <w:p w:rsidR="007653C5" w:rsidRDefault="00995A36">
            <w:r>
              <w:t>5262.</w:t>
            </w:r>
          </w:p>
        </w:tc>
        <w:tc>
          <w:tcPr>
            <w:tcW w:w="2880" w:type="dxa"/>
          </w:tcPr>
          <w:p w:rsidR="007653C5" w:rsidRDefault="00995A36">
            <w:r>
              <w:t xml:space="preserve">Информационный </w:t>
            </w:r>
            <w:r>
              <w:t>материал – аудиозапись под названием «Наказанный хач» (продолжительность 3 мин. 45 сек.) группы «Смерч» (решение Илишевского районного суда Республики Башкортостан от 01.12.2021);</w:t>
            </w:r>
          </w:p>
        </w:tc>
        <w:tc>
          <w:tcPr>
            <w:tcW w:w="2880" w:type="dxa"/>
          </w:tcPr>
          <w:p w:rsidR="007653C5" w:rsidRDefault="00995A36">
            <w:r>
              <w:t>02.03.2022</w:t>
            </w:r>
          </w:p>
        </w:tc>
      </w:tr>
      <w:tr w:rsidR="007653C5">
        <w:tc>
          <w:tcPr>
            <w:tcW w:w="2880" w:type="dxa"/>
          </w:tcPr>
          <w:p w:rsidR="007653C5" w:rsidRDefault="00995A36">
            <w:r>
              <w:t>5263.</w:t>
            </w:r>
          </w:p>
        </w:tc>
        <w:tc>
          <w:tcPr>
            <w:tcW w:w="2880" w:type="dxa"/>
          </w:tcPr>
          <w:p w:rsidR="007653C5" w:rsidRDefault="00995A36">
            <w:r>
              <w:t>Музыкальная композиция под названием «Бэзил – Мочи», начин</w:t>
            </w:r>
            <w:r>
              <w:t>ающаяся словами «Беда не Россия….», заканчивающаяся словами «…Мочи!», продолжительностью 1 минута 42 секунды (решение Дзержинского районного суда гор. Волгограда от 27.12.2021);</w:t>
            </w:r>
          </w:p>
        </w:tc>
        <w:tc>
          <w:tcPr>
            <w:tcW w:w="2880" w:type="dxa"/>
          </w:tcPr>
          <w:p w:rsidR="007653C5" w:rsidRDefault="00995A36">
            <w:r>
              <w:t>02.03.2022</w:t>
            </w:r>
          </w:p>
        </w:tc>
      </w:tr>
      <w:tr w:rsidR="007653C5">
        <w:tc>
          <w:tcPr>
            <w:tcW w:w="2880" w:type="dxa"/>
          </w:tcPr>
          <w:p w:rsidR="007653C5" w:rsidRDefault="00995A36">
            <w:r>
              <w:t>5264.</w:t>
            </w:r>
          </w:p>
        </w:tc>
        <w:tc>
          <w:tcPr>
            <w:tcW w:w="2880" w:type="dxa"/>
          </w:tcPr>
          <w:p w:rsidR="007653C5" w:rsidRDefault="00995A36">
            <w:r>
              <w:t>Видеофайл с названием «Исусьи Шлепки», продолжительностью 05</w:t>
            </w:r>
            <w:r>
              <w:t xml:space="preserve"> мин. 51 сек., начинающейся демонстрацией видеозаписи в виде мультипликационного (анимационного) фильма с изображением древа (дерева) на первом плане и нескольких холмов на втором плане, по одному из которых идут несколько человек, облаченных в одеяния схо</w:t>
            </w:r>
            <w:r>
              <w:t>жие с хитонами, ведущих диалог, начинающийся словами «А потом мне приснилось, что «Иуда» продаст тебя  …», и заканчивающийся изображением под музыкальное сопровождение похожее на звук музыкального инструмента «волынка» крупным планом мужчины с бородой и ус</w:t>
            </w:r>
            <w:r>
              <w:t xml:space="preserve">ами, облаченного в одеяние </w:t>
            </w:r>
            <w:r>
              <w:lastRenderedPageBreak/>
              <w:t>состоящего из двух цветов - белого и синего, схожее с хитоном, который развел свои руки по сторонам обратив ладони к небу, переходящее в изображение крупным планом лица того же мужчины на фоне, состоящего их серого и оранжевого ц</w:t>
            </w:r>
            <w:r>
              <w:t>ветов, изображающих небо (решение Новгородского районного суда Новгородской области от 29.12.2021);</w:t>
            </w:r>
          </w:p>
        </w:tc>
        <w:tc>
          <w:tcPr>
            <w:tcW w:w="2880" w:type="dxa"/>
          </w:tcPr>
          <w:p w:rsidR="007653C5" w:rsidRDefault="00995A36">
            <w:r>
              <w:lastRenderedPageBreak/>
              <w:t>02.03.2022</w:t>
            </w:r>
          </w:p>
        </w:tc>
      </w:tr>
      <w:tr w:rsidR="007653C5">
        <w:tc>
          <w:tcPr>
            <w:tcW w:w="2880" w:type="dxa"/>
          </w:tcPr>
          <w:p w:rsidR="007653C5" w:rsidRDefault="00995A36">
            <w:r>
              <w:lastRenderedPageBreak/>
              <w:t>5265.</w:t>
            </w:r>
          </w:p>
        </w:tc>
        <w:tc>
          <w:tcPr>
            <w:tcW w:w="2880" w:type="dxa"/>
          </w:tcPr>
          <w:p w:rsidR="007653C5" w:rsidRDefault="00995A36">
            <w:r>
              <w:t xml:space="preserve">Информационный материал – видеофайл под названием «Запрещенное дело. Из речи А.Гитлера», начинающийся словами «Да, Германия была </w:t>
            </w:r>
            <w:r>
              <w:t>демократией, до нас» и заканчивающийся словами «Сделайте правду эпидемией», продолжительностью 06 минут 13 секунд, размещенный в сети «Интернет» (решение Братского городского суда Иркутской области от 10.12.2021);</w:t>
            </w:r>
          </w:p>
        </w:tc>
        <w:tc>
          <w:tcPr>
            <w:tcW w:w="2880" w:type="dxa"/>
          </w:tcPr>
          <w:p w:rsidR="007653C5" w:rsidRDefault="00995A36">
            <w:r>
              <w:t>02.03.2022</w:t>
            </w:r>
          </w:p>
        </w:tc>
      </w:tr>
      <w:tr w:rsidR="007653C5">
        <w:tc>
          <w:tcPr>
            <w:tcW w:w="2880" w:type="dxa"/>
          </w:tcPr>
          <w:p w:rsidR="007653C5" w:rsidRDefault="00995A36">
            <w:r>
              <w:t>5266.</w:t>
            </w:r>
          </w:p>
        </w:tc>
        <w:tc>
          <w:tcPr>
            <w:tcW w:w="2880" w:type="dxa"/>
          </w:tcPr>
          <w:p w:rsidR="007653C5" w:rsidRDefault="00995A36">
            <w:r>
              <w:t>Видеоролик под наименова</w:t>
            </w:r>
            <w:r>
              <w:t>нием «Судья Грэмм (1 серия)», продолжительностью 6 минут (решение Набережночелнинского городского суда Республики Татарстан от 28.12.2021);</w:t>
            </w:r>
          </w:p>
        </w:tc>
        <w:tc>
          <w:tcPr>
            <w:tcW w:w="2880" w:type="dxa"/>
          </w:tcPr>
          <w:p w:rsidR="007653C5" w:rsidRDefault="00995A36">
            <w:r>
              <w:t>02.03.2022</w:t>
            </w:r>
          </w:p>
        </w:tc>
      </w:tr>
      <w:tr w:rsidR="007653C5">
        <w:tc>
          <w:tcPr>
            <w:tcW w:w="2880" w:type="dxa"/>
          </w:tcPr>
          <w:p w:rsidR="007653C5" w:rsidRDefault="00995A36">
            <w:r>
              <w:t>5267.</w:t>
            </w:r>
          </w:p>
        </w:tc>
        <w:tc>
          <w:tcPr>
            <w:tcW w:w="2880" w:type="dxa"/>
          </w:tcPr>
          <w:p w:rsidR="007653C5" w:rsidRDefault="00995A36">
            <w:r>
              <w:t>Текстовый материал с заголовком «Из книги Берл Лазара «Еврейская Россия», начинающийся со слов: «В</w:t>
            </w:r>
            <w:r>
              <w:t xml:space="preserve"> одном из наших разговоров Путин сказал мне: «Ребе, я подумываю максимально увеличить миграцию гоев из средней Азии и Кавказа, дать зеленый свет китайцам и вьетнамцам, пустить их в одночасье и вручить им намного больше прав, чем русским гоям…» и заканчиваю</w:t>
            </w:r>
            <w:r>
              <w:t>щейся словами «…Так я никогда не ставил себя выше него, не затрагивая его амбиции, и между нами никогда не возникало недопониманий», размещенный в информационно-телекоммуникационной сети «Интернет» (решение Сыктывкарского городского суда Республики Коми от</w:t>
            </w:r>
            <w:r>
              <w:t xml:space="preserve"> 17.01.2022 и определения Сыктывкарского городского суда Республики Коми от 17.01.2022 и от 02.02.2022);</w:t>
            </w:r>
          </w:p>
        </w:tc>
        <w:tc>
          <w:tcPr>
            <w:tcW w:w="2880" w:type="dxa"/>
          </w:tcPr>
          <w:p w:rsidR="007653C5" w:rsidRDefault="00995A36">
            <w:r>
              <w:t>29.03.2022</w:t>
            </w:r>
          </w:p>
        </w:tc>
      </w:tr>
      <w:tr w:rsidR="007653C5">
        <w:tc>
          <w:tcPr>
            <w:tcW w:w="2880" w:type="dxa"/>
          </w:tcPr>
          <w:p w:rsidR="007653C5" w:rsidRDefault="00995A36">
            <w:r>
              <w:t>5268.</w:t>
            </w:r>
          </w:p>
        </w:tc>
        <w:tc>
          <w:tcPr>
            <w:tcW w:w="2880" w:type="dxa"/>
          </w:tcPr>
          <w:p w:rsidR="007653C5" w:rsidRDefault="00995A36">
            <w:r>
              <w:t>Аудиозапись «SturmRise - Бритоголовые» общей продолжительностью 04 минуты 15 секунд, начинающаяся фразой «Ты проходишь по улицам стра</w:t>
            </w:r>
            <w:r>
              <w:t>нно чужой Москвы…» и заканчивающаяся фразой «…Ты бритоголовый арийский герой. Ой!» (решение Советского районного суда г. Орла от 14.01.2022);</w:t>
            </w:r>
          </w:p>
        </w:tc>
        <w:tc>
          <w:tcPr>
            <w:tcW w:w="2880" w:type="dxa"/>
          </w:tcPr>
          <w:p w:rsidR="007653C5" w:rsidRDefault="00995A36">
            <w:r>
              <w:t>29.03.2022</w:t>
            </w:r>
          </w:p>
        </w:tc>
      </w:tr>
      <w:tr w:rsidR="007653C5">
        <w:tc>
          <w:tcPr>
            <w:tcW w:w="2880" w:type="dxa"/>
          </w:tcPr>
          <w:p w:rsidR="007653C5" w:rsidRDefault="00995A36">
            <w:r>
              <w:lastRenderedPageBreak/>
              <w:t>5269.</w:t>
            </w:r>
          </w:p>
        </w:tc>
        <w:tc>
          <w:tcPr>
            <w:tcW w:w="2880" w:type="dxa"/>
          </w:tcPr>
          <w:p w:rsidR="007653C5" w:rsidRDefault="00995A36">
            <w:r>
              <w:t xml:space="preserve">Текст книги «Библия Сатаны», изданной тиражом 166 экземпляров, Древний город: Общество Создания </w:t>
            </w:r>
            <w:r>
              <w:t>Смерти, 2009 г. на 666 страницах (решение Октябрьского районного суда Санкт-Петербурга от 19.10.2021);</w:t>
            </w:r>
          </w:p>
        </w:tc>
        <w:tc>
          <w:tcPr>
            <w:tcW w:w="2880" w:type="dxa"/>
          </w:tcPr>
          <w:p w:rsidR="007653C5" w:rsidRDefault="00995A36">
            <w:r>
              <w:t>12.04.2022</w:t>
            </w:r>
          </w:p>
        </w:tc>
      </w:tr>
      <w:tr w:rsidR="007653C5">
        <w:tc>
          <w:tcPr>
            <w:tcW w:w="2880" w:type="dxa"/>
          </w:tcPr>
          <w:p w:rsidR="007653C5" w:rsidRDefault="00995A36">
            <w:r>
              <w:t>5270.</w:t>
            </w:r>
          </w:p>
        </w:tc>
        <w:tc>
          <w:tcPr>
            <w:tcW w:w="2880" w:type="dxa"/>
          </w:tcPr>
          <w:p w:rsidR="007653C5" w:rsidRDefault="00995A36">
            <w:r>
              <w:t>Журнал под наименованием «ИСТОК №1 «До тех пор, пока вы не вернетесь к своей религии» в количестве 24 страниц (решение Нальчикского гор</w:t>
            </w:r>
            <w:r>
              <w:t>одского суда Кабардино-Балкарской Республики от 09.02.2022);</w:t>
            </w:r>
          </w:p>
        </w:tc>
        <w:tc>
          <w:tcPr>
            <w:tcW w:w="2880" w:type="dxa"/>
          </w:tcPr>
          <w:p w:rsidR="007653C5" w:rsidRDefault="00995A36">
            <w:r>
              <w:t>12.04.2022</w:t>
            </w:r>
          </w:p>
        </w:tc>
      </w:tr>
      <w:tr w:rsidR="007653C5">
        <w:tc>
          <w:tcPr>
            <w:tcW w:w="2880" w:type="dxa"/>
          </w:tcPr>
          <w:p w:rsidR="007653C5" w:rsidRDefault="00995A36">
            <w:r>
              <w:t>5271.</w:t>
            </w:r>
          </w:p>
        </w:tc>
        <w:tc>
          <w:tcPr>
            <w:tcW w:w="2880" w:type="dxa"/>
          </w:tcPr>
          <w:p w:rsidR="007653C5" w:rsidRDefault="00995A36">
            <w:r>
              <w:t>Журнал под наименованием «ИСТОК «ШАВАЛЬ 1436г. Х 2 ВЫПУСК» в количестве 44 страниц (решение Нальчикского городского суда Кабардино-Балкарской Республики от 09.02.2022);</w:t>
            </w:r>
          </w:p>
        </w:tc>
        <w:tc>
          <w:tcPr>
            <w:tcW w:w="2880" w:type="dxa"/>
          </w:tcPr>
          <w:p w:rsidR="007653C5" w:rsidRDefault="00995A36">
            <w:r>
              <w:t>12.04.2022</w:t>
            </w:r>
          </w:p>
        </w:tc>
      </w:tr>
      <w:tr w:rsidR="007653C5">
        <w:tc>
          <w:tcPr>
            <w:tcW w:w="2880" w:type="dxa"/>
          </w:tcPr>
          <w:p w:rsidR="007653C5" w:rsidRDefault="00995A36">
            <w:r>
              <w:t>5272.</w:t>
            </w:r>
          </w:p>
        </w:tc>
        <w:tc>
          <w:tcPr>
            <w:tcW w:w="2880" w:type="dxa"/>
          </w:tcPr>
          <w:p w:rsidR="007653C5" w:rsidRDefault="00995A36">
            <w:r>
              <w:t>Аудиозапись исполнителя «Death Penalty» под названием «Машина Террора» длительностью 2 мин. 33 сек., начинающаяся со слов «Мы сбросили все оковы морали…», и заканчивающаяся словами «…время пришло разобраться с врагом…», размещенная в сети</w:t>
            </w:r>
            <w:r>
              <w:t xml:space="preserve"> «Интернет» (решение Центрального районного суда г. Тулы от 01.02.2022);</w:t>
            </w:r>
          </w:p>
        </w:tc>
        <w:tc>
          <w:tcPr>
            <w:tcW w:w="2880" w:type="dxa"/>
          </w:tcPr>
          <w:p w:rsidR="007653C5" w:rsidRDefault="00995A36">
            <w:r>
              <w:t>12.04.2022</w:t>
            </w:r>
          </w:p>
        </w:tc>
      </w:tr>
      <w:tr w:rsidR="007653C5">
        <w:tc>
          <w:tcPr>
            <w:tcW w:w="2880" w:type="dxa"/>
          </w:tcPr>
          <w:p w:rsidR="007653C5" w:rsidRDefault="00995A36">
            <w:r>
              <w:t>5273.</w:t>
            </w:r>
          </w:p>
        </w:tc>
        <w:tc>
          <w:tcPr>
            <w:tcW w:w="2880" w:type="dxa"/>
          </w:tcPr>
          <w:p w:rsidR="007653C5" w:rsidRDefault="00995A36">
            <w:r>
              <w:t>Информационный материал – аудиозапись (музыкальное произведение) «Белая Братия» исполнителя «Молодежь Туле» продолжительностью 04 мин. 16 сек., начало песни: «Весь э</w:t>
            </w:r>
            <w:r>
              <w:t>тот свет, этот белый мир», окончание: «Справедливость наказания!» (решение Лобненского городского суда Московской области от 28.12.2021);</w:t>
            </w:r>
          </w:p>
        </w:tc>
        <w:tc>
          <w:tcPr>
            <w:tcW w:w="2880" w:type="dxa"/>
          </w:tcPr>
          <w:p w:rsidR="007653C5" w:rsidRDefault="00995A36">
            <w:r>
              <w:t>12.04.2022</w:t>
            </w:r>
          </w:p>
        </w:tc>
      </w:tr>
      <w:tr w:rsidR="007653C5">
        <w:tc>
          <w:tcPr>
            <w:tcW w:w="2880" w:type="dxa"/>
          </w:tcPr>
          <w:p w:rsidR="007653C5" w:rsidRDefault="00995A36">
            <w:r>
              <w:t>527</w:t>
            </w:r>
            <w:r>
              <w:lastRenderedPageBreak/>
              <w:t>4.</w:t>
            </w:r>
          </w:p>
        </w:tc>
        <w:tc>
          <w:tcPr>
            <w:tcW w:w="2880" w:type="dxa"/>
          </w:tcPr>
          <w:p w:rsidR="007653C5" w:rsidRDefault="00995A36">
            <w:r>
              <w:lastRenderedPageBreak/>
              <w:t xml:space="preserve">Информационный материал – аудиозапись (музыкальное произведение) «Прирожденный скинхед» исполнителя </w:t>
            </w:r>
            <w:r>
              <w:t xml:space="preserve">«Белый террор» продолжительностью 01 мин. 47 сек., начало песни: «Рожденный белым!», окончание: «Уверен что раса когда-нибудь восстанет и все население белым станет!» (решение Лобненского </w:t>
            </w:r>
            <w:r>
              <w:lastRenderedPageBreak/>
              <w:t>городского суда Московской области от 28.12.2021);</w:t>
            </w:r>
          </w:p>
        </w:tc>
        <w:tc>
          <w:tcPr>
            <w:tcW w:w="2880" w:type="dxa"/>
          </w:tcPr>
          <w:p w:rsidR="007653C5" w:rsidRDefault="00995A36">
            <w:r>
              <w:lastRenderedPageBreak/>
              <w:t>12.04.202</w:t>
            </w:r>
            <w:r>
              <w:lastRenderedPageBreak/>
              <w:t>2</w:t>
            </w:r>
          </w:p>
        </w:tc>
      </w:tr>
      <w:tr w:rsidR="007653C5">
        <w:tc>
          <w:tcPr>
            <w:tcW w:w="2880" w:type="dxa"/>
          </w:tcPr>
          <w:p w:rsidR="007653C5" w:rsidRDefault="00995A36">
            <w:r>
              <w:lastRenderedPageBreak/>
              <w:t>5275.</w:t>
            </w:r>
          </w:p>
        </w:tc>
        <w:tc>
          <w:tcPr>
            <w:tcW w:w="2880" w:type="dxa"/>
          </w:tcPr>
          <w:p w:rsidR="007653C5" w:rsidRDefault="00995A36">
            <w:r>
              <w:t>Информационный материал – аудиозапись (музыкальное произведение) «Снова в бой» исполнителя «Банда Москвы» продолжительностью 02 мин. 33 сек., начало песни: «Он не отступит никогда», окончание: «И значит снова в бой» (решение Лобненского городского суда Мо</w:t>
            </w:r>
            <w:r>
              <w:t>сковской области от 28.12.2021);</w:t>
            </w:r>
          </w:p>
        </w:tc>
        <w:tc>
          <w:tcPr>
            <w:tcW w:w="2880" w:type="dxa"/>
          </w:tcPr>
          <w:p w:rsidR="007653C5" w:rsidRDefault="00995A36">
            <w:r>
              <w:t>12.04.2022</w:t>
            </w:r>
          </w:p>
        </w:tc>
      </w:tr>
      <w:tr w:rsidR="007653C5">
        <w:tc>
          <w:tcPr>
            <w:tcW w:w="2880" w:type="dxa"/>
          </w:tcPr>
          <w:p w:rsidR="007653C5" w:rsidRDefault="00995A36">
            <w:r>
              <w:t>5276.</w:t>
            </w:r>
          </w:p>
        </w:tc>
        <w:tc>
          <w:tcPr>
            <w:tcW w:w="2880" w:type="dxa"/>
          </w:tcPr>
          <w:p w:rsidR="007653C5" w:rsidRDefault="00995A36">
            <w:r>
              <w:t xml:space="preserve">Статья (публикация) под названием «Герои нашего времени», автор AWDR, с текстом, начинающимся словами: «Их называют Святыми. Они-новые герои белой расы.» и заканчивающийся словами: «Будьте готовы к любому </w:t>
            </w:r>
            <w:r>
              <w:t>исходу операции. Все остальное зависит от вас.», размещенная в информационно-коммуникационной сети «Интернет» (решение Железнодорожного районного суда г. Ульяновска от 16.02.2022);</w:t>
            </w:r>
          </w:p>
        </w:tc>
        <w:tc>
          <w:tcPr>
            <w:tcW w:w="2880" w:type="dxa"/>
          </w:tcPr>
          <w:p w:rsidR="007653C5" w:rsidRDefault="00995A36">
            <w:r>
              <w:t>12.04.2022</w:t>
            </w:r>
          </w:p>
        </w:tc>
      </w:tr>
      <w:tr w:rsidR="007653C5">
        <w:tc>
          <w:tcPr>
            <w:tcW w:w="2880" w:type="dxa"/>
          </w:tcPr>
          <w:p w:rsidR="007653C5" w:rsidRDefault="00995A36">
            <w:r>
              <w:t>5277.</w:t>
            </w:r>
          </w:p>
        </w:tc>
        <w:tc>
          <w:tcPr>
            <w:tcW w:w="2880" w:type="dxa"/>
          </w:tcPr>
          <w:p w:rsidR="007653C5" w:rsidRDefault="00995A36">
            <w:r>
              <w:t>Информационный материал - аудиофайл под названием «Москва</w:t>
            </w:r>
            <w:r>
              <w:t xml:space="preserve"> без чурок» неизвестного исполнителя, продолжительностью 1 минута 52 секунды, начинающийся со слов «Москва без чурок…» и заканчивающийся словами «…за это убийство ответят ваши дети», распространенный в сети «Интернет» (решение Данковского городского суда Л</w:t>
            </w:r>
            <w:r>
              <w:t>ипецкой области от 08.10.2021);</w:t>
            </w:r>
          </w:p>
        </w:tc>
        <w:tc>
          <w:tcPr>
            <w:tcW w:w="2880" w:type="dxa"/>
          </w:tcPr>
          <w:p w:rsidR="007653C5" w:rsidRDefault="00995A36">
            <w:r>
              <w:t>12.04.2022</w:t>
            </w:r>
          </w:p>
        </w:tc>
      </w:tr>
      <w:tr w:rsidR="007653C5">
        <w:tc>
          <w:tcPr>
            <w:tcW w:w="2880" w:type="dxa"/>
          </w:tcPr>
          <w:p w:rsidR="007653C5" w:rsidRDefault="00995A36">
            <w:r>
              <w:t>5278.</w:t>
            </w:r>
          </w:p>
        </w:tc>
        <w:tc>
          <w:tcPr>
            <w:tcW w:w="2880" w:type="dxa"/>
          </w:tcPr>
          <w:p w:rsidR="007653C5" w:rsidRDefault="00995A36">
            <w:r>
              <w:t xml:space="preserve">Cтатья Б. Стомахина «Российско-украинская война», начинающаяся со слов «На Грузию в 2008 году русские вояки напали под шумок олимпиады в Пекине», заканчивающаяся словами «…Туда и дорога!» (решение </w:t>
            </w:r>
            <w:r>
              <w:t>Центрального районного суда г. Барнаула Алтайского края от 10.02.2022);</w:t>
            </w:r>
          </w:p>
        </w:tc>
        <w:tc>
          <w:tcPr>
            <w:tcW w:w="2880" w:type="dxa"/>
          </w:tcPr>
          <w:p w:rsidR="007653C5" w:rsidRDefault="00995A36">
            <w:r>
              <w:t>27.04.2022</w:t>
            </w:r>
          </w:p>
        </w:tc>
      </w:tr>
      <w:tr w:rsidR="007653C5">
        <w:tc>
          <w:tcPr>
            <w:tcW w:w="2880" w:type="dxa"/>
          </w:tcPr>
          <w:p w:rsidR="007653C5" w:rsidRDefault="00995A36">
            <w:r>
              <w:t>5279.</w:t>
            </w:r>
          </w:p>
        </w:tc>
        <w:tc>
          <w:tcPr>
            <w:tcW w:w="2880" w:type="dxa"/>
          </w:tcPr>
          <w:p w:rsidR="007653C5" w:rsidRDefault="00995A36">
            <w:r>
              <w:t xml:space="preserve">Информационный материал в виде текстового файла автора Боровских О.М., именуемый «Россия и Украина – небольшой ликбез по истории», начинающийся словами: «К сожалению </w:t>
            </w:r>
            <w:r>
              <w:t>– русские довольно плохо знают свою историю. Украинца, как правило – не знают ее совсем» и заканчивающийся словами: «Хотите чтобы люди были о вас другого мнения – станьте другими…» (решение Валдайского районного суда Новгородской области от 10.02.2022);</w:t>
            </w:r>
          </w:p>
        </w:tc>
        <w:tc>
          <w:tcPr>
            <w:tcW w:w="2880" w:type="dxa"/>
          </w:tcPr>
          <w:p w:rsidR="007653C5" w:rsidRDefault="00995A36">
            <w:r>
              <w:t>27</w:t>
            </w:r>
            <w:r>
              <w:t>.04.2022</w:t>
            </w:r>
          </w:p>
        </w:tc>
      </w:tr>
      <w:tr w:rsidR="007653C5">
        <w:tc>
          <w:tcPr>
            <w:tcW w:w="2880" w:type="dxa"/>
          </w:tcPr>
          <w:p w:rsidR="007653C5" w:rsidRDefault="00995A36">
            <w:r>
              <w:lastRenderedPageBreak/>
              <w:t>5280.</w:t>
            </w:r>
          </w:p>
        </w:tc>
        <w:tc>
          <w:tcPr>
            <w:tcW w:w="2880" w:type="dxa"/>
          </w:tcPr>
          <w:p w:rsidR="007653C5" w:rsidRDefault="00995A36">
            <w:r>
              <w:t>Информационный материал – электронная книга под названием «Ночь Сварога», автора, использующего псевдоним «Suncharion», состоящая из «Предисловия» и 11 Глав, начинающаяся словами: «Книга 1. Предисловие. «Тот, кто живет в прошлом, может поте</w:t>
            </w:r>
            <w:r>
              <w:t>рять настоящее, .…» и заканчивающаяся словами «… И коммунизм и капитализм практически всецело находятся в еврейских руках», за исключением цитат из Библии и Танаха (решение Звениговского районного суда Республики Марий Эл от 15.02.2022);</w:t>
            </w:r>
          </w:p>
        </w:tc>
        <w:tc>
          <w:tcPr>
            <w:tcW w:w="2880" w:type="dxa"/>
          </w:tcPr>
          <w:p w:rsidR="007653C5" w:rsidRDefault="00995A36">
            <w:r>
              <w:t>27.04.2022</w:t>
            </w:r>
          </w:p>
        </w:tc>
      </w:tr>
      <w:tr w:rsidR="007653C5">
        <w:tc>
          <w:tcPr>
            <w:tcW w:w="2880" w:type="dxa"/>
          </w:tcPr>
          <w:p w:rsidR="007653C5" w:rsidRDefault="00995A36">
            <w:r>
              <w:t>5281.</w:t>
            </w:r>
          </w:p>
        </w:tc>
        <w:tc>
          <w:tcPr>
            <w:tcW w:w="2880" w:type="dxa"/>
          </w:tcPr>
          <w:p w:rsidR="007653C5" w:rsidRDefault="00995A36">
            <w:r>
              <w:t xml:space="preserve">Информационный материал – аудиофайл: «Lil Fill - Молодые, веселые, злые», продолжительностью около 2 минут 56 секунд, с текстом песни, начинающимся словами: «Проснитесь братья, настало наше время…» и заканчивающимся словами: «… Мы молодые, веселые, злые», </w:t>
            </w:r>
            <w:r>
              <w:t>находящийся в сети Интернет в свободном доступе (решение Советского районного суда г. Ростова-на-Дону от 10.02.2022);</w:t>
            </w:r>
          </w:p>
        </w:tc>
        <w:tc>
          <w:tcPr>
            <w:tcW w:w="2880" w:type="dxa"/>
          </w:tcPr>
          <w:p w:rsidR="007653C5" w:rsidRDefault="00995A36">
            <w:r>
              <w:t>27.04.2022</w:t>
            </w:r>
          </w:p>
        </w:tc>
      </w:tr>
      <w:tr w:rsidR="007653C5">
        <w:tc>
          <w:tcPr>
            <w:tcW w:w="2880" w:type="dxa"/>
          </w:tcPr>
          <w:p w:rsidR="007653C5" w:rsidRDefault="00995A36">
            <w:r>
              <w:t>5282.</w:t>
            </w:r>
          </w:p>
        </w:tc>
        <w:tc>
          <w:tcPr>
            <w:tcW w:w="2880" w:type="dxa"/>
          </w:tcPr>
          <w:p w:rsidR="007653C5" w:rsidRDefault="00995A36">
            <w:r>
              <w:t>Информационный материал – аудиофайл: «Леша Джонзи – Трезвая Злая Молодежь. 2015», продолжительностью около 3 минут 12 се</w:t>
            </w:r>
            <w:r>
              <w:t>кунд, с текстом песни, начинающимся словами: «Специально для паблика «Трезвая злая молодежь», А мы вам верили, каждому вашему слову…» и заканчивающимся словами: «…Чтобы никто не смог управлять тобой», находящийся в сети Интернет в свободном доступе (решени</w:t>
            </w:r>
            <w:r>
              <w:t>е Советского районного суда г. Ростова-на-Дону от 10.02.2022);</w:t>
            </w:r>
          </w:p>
        </w:tc>
        <w:tc>
          <w:tcPr>
            <w:tcW w:w="2880" w:type="dxa"/>
          </w:tcPr>
          <w:p w:rsidR="007653C5" w:rsidRDefault="00995A36">
            <w:r>
              <w:t>27.04.2022</w:t>
            </w:r>
          </w:p>
        </w:tc>
      </w:tr>
      <w:tr w:rsidR="007653C5">
        <w:tc>
          <w:tcPr>
            <w:tcW w:w="2880" w:type="dxa"/>
          </w:tcPr>
          <w:p w:rsidR="007653C5" w:rsidRDefault="00995A36">
            <w:r>
              <w:t>5283.</w:t>
            </w:r>
          </w:p>
        </w:tc>
        <w:tc>
          <w:tcPr>
            <w:tcW w:w="2880" w:type="dxa"/>
          </w:tcPr>
          <w:p w:rsidR="007653C5" w:rsidRDefault="00995A36">
            <w:r>
              <w:t xml:space="preserve">Аудиозапись «Циклоп-Б - Черное пятно», продолжительностью 01.33 мин, начинающаяся фразой «Черное пятно я вижу вдалеке, словно чернослив в белом молоке…» и заканчивающаяся </w:t>
            </w:r>
            <w:r>
              <w:t>фразой «….что он себе позволил» (решение Советского районного суда г. Орла от 20.01.2022);</w:t>
            </w:r>
          </w:p>
        </w:tc>
        <w:tc>
          <w:tcPr>
            <w:tcW w:w="2880" w:type="dxa"/>
          </w:tcPr>
          <w:p w:rsidR="007653C5" w:rsidRDefault="00995A36">
            <w:r>
              <w:t>06.05.2022</w:t>
            </w:r>
          </w:p>
        </w:tc>
      </w:tr>
      <w:tr w:rsidR="007653C5">
        <w:tc>
          <w:tcPr>
            <w:tcW w:w="2880" w:type="dxa"/>
          </w:tcPr>
          <w:p w:rsidR="007653C5" w:rsidRDefault="00995A36">
            <w:r>
              <w:t>5284.</w:t>
            </w:r>
          </w:p>
        </w:tc>
        <w:tc>
          <w:tcPr>
            <w:tcW w:w="2880" w:type="dxa"/>
          </w:tcPr>
          <w:p w:rsidR="007653C5" w:rsidRDefault="00995A36">
            <w:r>
              <w:t>Аудиозапись и текст песни «ПолитЗек- А.С.А.В.» продолжительностью 3 мин., начинающаяся словами «Сколько серой формы в загашниках нашей страны» и за</w:t>
            </w:r>
            <w:r>
              <w:t>канчивающаяся словами «С нами джа! Смерть ментам от ножа!» (решение Калужского районного суда Калужской области от 01.03.2022);</w:t>
            </w:r>
          </w:p>
        </w:tc>
        <w:tc>
          <w:tcPr>
            <w:tcW w:w="2880" w:type="dxa"/>
          </w:tcPr>
          <w:p w:rsidR="007653C5" w:rsidRDefault="00995A36">
            <w:r>
              <w:t>06.05.2022</w:t>
            </w:r>
          </w:p>
        </w:tc>
      </w:tr>
      <w:tr w:rsidR="007653C5">
        <w:tc>
          <w:tcPr>
            <w:tcW w:w="2880" w:type="dxa"/>
          </w:tcPr>
          <w:p w:rsidR="007653C5" w:rsidRDefault="00995A36">
            <w:r>
              <w:t>5</w:t>
            </w:r>
            <w:r>
              <w:lastRenderedPageBreak/>
              <w:t>285.</w:t>
            </w:r>
          </w:p>
        </w:tc>
        <w:tc>
          <w:tcPr>
            <w:tcW w:w="2880" w:type="dxa"/>
          </w:tcPr>
          <w:p w:rsidR="007653C5" w:rsidRDefault="00995A36">
            <w:r>
              <w:lastRenderedPageBreak/>
              <w:t xml:space="preserve">Аудиозапись и текст песни «Четверио-Смерть ментам», продолжительностью 2 мин. 03 сек., начинающаяся </w:t>
            </w:r>
            <w:r>
              <w:lastRenderedPageBreak/>
              <w:t>словами «С</w:t>
            </w:r>
            <w:r>
              <w:t>колько серой формы в загашниках нашей страны» и заканчивающаяся словами «С нами джа! Смерть ментам от ножа!» (решение Калужского районного суда Калужской области от 01.03.2022);</w:t>
            </w:r>
          </w:p>
        </w:tc>
        <w:tc>
          <w:tcPr>
            <w:tcW w:w="2880" w:type="dxa"/>
          </w:tcPr>
          <w:p w:rsidR="007653C5" w:rsidRDefault="00995A36">
            <w:r>
              <w:lastRenderedPageBreak/>
              <w:t>06.</w:t>
            </w:r>
            <w:r>
              <w:lastRenderedPageBreak/>
              <w:t>05.2022</w:t>
            </w:r>
          </w:p>
        </w:tc>
      </w:tr>
      <w:tr w:rsidR="007653C5">
        <w:tc>
          <w:tcPr>
            <w:tcW w:w="2880" w:type="dxa"/>
          </w:tcPr>
          <w:p w:rsidR="007653C5" w:rsidRDefault="00995A36">
            <w:r>
              <w:lastRenderedPageBreak/>
              <w:t>5286.</w:t>
            </w:r>
          </w:p>
        </w:tc>
        <w:tc>
          <w:tcPr>
            <w:tcW w:w="2880" w:type="dxa"/>
          </w:tcPr>
          <w:p w:rsidR="007653C5" w:rsidRDefault="00995A36">
            <w:r>
              <w:t>Аудиозапись и текст песни «Руки на одеяло» - Смерть ментам (</w:t>
            </w:r>
            <w:r>
              <w:t>А.С.А.В.)», продолжительностью 3 мин. 09 сек., начинающаяся словами «Сколько серой формы в загашниках нашей страны» и заканчивающаяся словами «Смерть ментам! С нами джа!» (решение Калужского районного суда Калужской области от 01.03.2022);</w:t>
            </w:r>
          </w:p>
        </w:tc>
        <w:tc>
          <w:tcPr>
            <w:tcW w:w="2880" w:type="dxa"/>
          </w:tcPr>
          <w:p w:rsidR="007653C5" w:rsidRDefault="00995A36">
            <w:r>
              <w:t>06.05.2022</w:t>
            </w:r>
          </w:p>
        </w:tc>
      </w:tr>
      <w:tr w:rsidR="007653C5">
        <w:tc>
          <w:tcPr>
            <w:tcW w:w="2880" w:type="dxa"/>
          </w:tcPr>
          <w:p w:rsidR="007653C5" w:rsidRDefault="00995A36">
            <w:r>
              <w:t>5287</w:t>
            </w:r>
            <w:r>
              <w:t>.</w:t>
            </w:r>
          </w:p>
        </w:tc>
        <w:tc>
          <w:tcPr>
            <w:tcW w:w="2880" w:type="dxa"/>
          </w:tcPr>
          <w:p w:rsidR="007653C5" w:rsidRDefault="00995A36">
            <w:r>
              <w:t>Аудиозапись под названием: «Азъ — Убей мента», начинающаяся словами «Глаза вниз и с дороги в грязь…» и заканчивающаяся словами «… Залепи ему промеж погона» продолжительностью 2 минуты 23 секунды, размещенная в сети «Интернет» (решение Угличского районног</w:t>
            </w:r>
            <w:r>
              <w:t>о суда Ярославской области от 22.09.2021 и апелляционное определение судебной коллегии по административным делам Ярославского областного суда от 05.04.2022);</w:t>
            </w:r>
          </w:p>
        </w:tc>
        <w:tc>
          <w:tcPr>
            <w:tcW w:w="2880" w:type="dxa"/>
          </w:tcPr>
          <w:p w:rsidR="007653C5" w:rsidRDefault="00995A36">
            <w:r>
              <w:t>31.05.2022</w:t>
            </w:r>
          </w:p>
        </w:tc>
      </w:tr>
      <w:tr w:rsidR="007653C5">
        <w:tc>
          <w:tcPr>
            <w:tcW w:w="2880" w:type="dxa"/>
          </w:tcPr>
          <w:p w:rsidR="007653C5" w:rsidRDefault="00995A36">
            <w:r>
              <w:t>5288.</w:t>
            </w:r>
          </w:p>
        </w:tc>
        <w:tc>
          <w:tcPr>
            <w:tcW w:w="2880" w:type="dxa"/>
          </w:tcPr>
          <w:p w:rsidR="007653C5" w:rsidRDefault="00995A36">
            <w:r>
              <w:t>Произведение Йозефа Геббельса под названием «Наци-Соци: Вопросы и ответы для нац</w:t>
            </w:r>
            <w:r>
              <w:t>ионал-социалиста», состоящее из 24 разделов, начиная с раздела «10 заповедей национал-социалиста», заканчивая разделом «Свобода Германии», начинающееся со слов «Родина – главная движущая сила твоей жизни. Никогда не забывай это!», заканчивающееся словами «</w:t>
            </w:r>
            <w:r>
              <w:t>Тогда мы сформируем новую Германию – националистический, социалистический Третий Рейх!» (решение Центрального районного суда г. Барнаула от 03.03.2022);</w:t>
            </w:r>
          </w:p>
        </w:tc>
        <w:tc>
          <w:tcPr>
            <w:tcW w:w="2880" w:type="dxa"/>
          </w:tcPr>
          <w:p w:rsidR="007653C5" w:rsidRDefault="00995A36">
            <w:r>
              <w:t>09.06.2022</w:t>
            </w:r>
          </w:p>
        </w:tc>
      </w:tr>
      <w:tr w:rsidR="007653C5">
        <w:tc>
          <w:tcPr>
            <w:tcW w:w="2880" w:type="dxa"/>
          </w:tcPr>
          <w:p w:rsidR="007653C5" w:rsidRDefault="00995A36">
            <w:r>
              <w:t>5289.</w:t>
            </w:r>
          </w:p>
        </w:tc>
        <w:tc>
          <w:tcPr>
            <w:tcW w:w="2880" w:type="dxa"/>
          </w:tcPr>
          <w:p w:rsidR="007653C5" w:rsidRDefault="00995A36">
            <w:r>
              <w:t xml:space="preserve">Информационные материалы – публикации, размещенные в телеграмм-сообществе «IADAT» </w:t>
            </w:r>
            <w:r>
              <w:t>(https://t.me/IADAT), в том числе: начинающаяся со слов «Мы недавно публиковали…», заканчивающаяся словами «сможем объединить весь народ против Кадыровской диктатуры»; начинающаяся со слов «Видео, на котором Кадыров…», заканчивающаяся словами «займешь в не</w:t>
            </w:r>
            <w:r>
              <w:t>й положенное тебе место»; начинающаяся со слов «Мы давно готовили пост…», заканчивающаяся словами «мы имеет право на свой независимый клочок земли на этой огромной планете»; «С опозданием, но все же…», заканчивающаяся словами «К вашему сожалению, это не та</w:t>
            </w:r>
            <w:r>
              <w:t xml:space="preserve">к»; начинающаяся со слов «Для тех, кто не владеет…», заканчивающаяся словами «а не плачьте нам в курточку»; начинающаяся со слов «Я живу в Чечне…», заканчивающаяся словами «рабами или </w:t>
            </w:r>
            <w:r>
              <w:lastRenderedPageBreak/>
              <w:t>свободными людьми»; начинающаяся со слов «Есть вещи, которые нужно…», за</w:t>
            </w:r>
            <w:r>
              <w:t>канчивающаяся словами «Мы приступаем к новому этапу нашей борьбы»; начинающаяся со слов «А вот и подъехал…», заканчивающаяся словами «что из себя представляют ваши одноразовые»; начинающаяся со слов «С опозданием, но лучше поздно…», заканчивающаяся словами</w:t>
            </w:r>
            <w:r>
              <w:t xml:space="preserve"> «сломить волю чеченского народа к свободе»; начинающаяся со слов «От жителя кадыровской Чечни...», заканчивающаяся словами «Закатайте губу!»; начинающаяся со слов «Это видео мы сделали…», заканчивающаяся словами «мы хотим лишь свободы и справедливости»; н</w:t>
            </w:r>
            <w:r>
              <w:t>ачинающаяся со слов «Прекрасно, просто прекрасно…», заканчивающаяся словами «чеченского народа Ахмата Кадырова»; начинающаяся со слов «Слышали про ФБК Навального…», заканчивающаяся словами «Что же, остается тогда вести свою борьбу» и заканчивающиеся словам</w:t>
            </w:r>
            <w:r>
              <w:t>и «кем они хотят быть: рабами или свободными людьми…» (решение Заводского районного суда города Грозного от 15.12.2021);</w:t>
            </w:r>
          </w:p>
        </w:tc>
        <w:tc>
          <w:tcPr>
            <w:tcW w:w="2880" w:type="dxa"/>
          </w:tcPr>
          <w:p w:rsidR="007653C5" w:rsidRDefault="00995A36">
            <w:r>
              <w:lastRenderedPageBreak/>
              <w:t>09.06.2022</w:t>
            </w:r>
          </w:p>
        </w:tc>
      </w:tr>
      <w:tr w:rsidR="007653C5">
        <w:tc>
          <w:tcPr>
            <w:tcW w:w="2880" w:type="dxa"/>
          </w:tcPr>
          <w:p w:rsidR="007653C5" w:rsidRDefault="00995A36">
            <w:r>
              <w:lastRenderedPageBreak/>
              <w:t>5290.</w:t>
            </w:r>
          </w:p>
        </w:tc>
        <w:tc>
          <w:tcPr>
            <w:tcW w:w="2880" w:type="dxa"/>
          </w:tcPr>
          <w:p w:rsidR="007653C5" w:rsidRDefault="00995A36">
            <w:r>
              <w:t>Видеофайл «МОРАЛЬ ТАЛМУДА! Знать ВСЕМ! Евреи. Жиды» продолжительностью 06 минут 34 секунды, начинающийся демонстрацие</w:t>
            </w:r>
            <w:r>
              <w:t>й мужчины, сидящего за столом, произносящего слова: «Думаю, мы многое сумеем понять в нашей современной действительности, если обратимся к анализу древних еврейских религиозных текстов….» и заканчивающийся видеорядом с изображением нанесенного на бумагу те</w:t>
            </w:r>
            <w:r>
              <w:t>кста, на котором маркером выделена фраза «Еврейская мама – обязательно», сопровождающимся закадровым озвучиванием текста следующего содержания: «Евреи признаны господствовать над нами, и вольны распоряжаться в нашей стране как посчитают нужным» (решение Но</w:t>
            </w:r>
            <w:r>
              <w:t>вгородского районного суда Новгородской области от 29.03.2022);</w:t>
            </w:r>
          </w:p>
        </w:tc>
        <w:tc>
          <w:tcPr>
            <w:tcW w:w="2880" w:type="dxa"/>
          </w:tcPr>
          <w:p w:rsidR="007653C5" w:rsidRDefault="00995A36">
            <w:r>
              <w:t>09.06.2022</w:t>
            </w:r>
          </w:p>
        </w:tc>
      </w:tr>
      <w:tr w:rsidR="007653C5">
        <w:tc>
          <w:tcPr>
            <w:tcW w:w="2880" w:type="dxa"/>
          </w:tcPr>
          <w:p w:rsidR="007653C5" w:rsidRDefault="00995A36">
            <w:r>
              <w:t>5291.</w:t>
            </w:r>
          </w:p>
        </w:tc>
        <w:tc>
          <w:tcPr>
            <w:tcW w:w="2880" w:type="dxa"/>
          </w:tcPr>
          <w:p w:rsidR="007653C5" w:rsidRDefault="00995A36">
            <w:r>
              <w:t>Музыкальное произведение – аудиозапись «Ансамбль Христа Спасителя – Лицо твоего президента» продолжительностью 08 мин. 44 сек., начинающаяся словами пенсии (повествует мужско</w:t>
            </w:r>
            <w:r>
              <w:t>й голос) на русском языке: «только бессилие правду огню придает, слаб ты князь без веры христовой …», заканчивающаяся словами (поет женский голос) на русском языке: «… избей эмигрантов, казни эмигрантов, убей молодежь, вот тебе нож.» «В церковь деньги он н</w:t>
            </w:r>
            <w:r>
              <w:t>есет, может бога боится, а значит несет.» (решение Центрального районного суда г. Барнаула от 07.04.2022);</w:t>
            </w:r>
          </w:p>
        </w:tc>
        <w:tc>
          <w:tcPr>
            <w:tcW w:w="2880" w:type="dxa"/>
          </w:tcPr>
          <w:p w:rsidR="007653C5" w:rsidRDefault="00995A36">
            <w:r>
              <w:t>23.06.2022</w:t>
            </w:r>
          </w:p>
        </w:tc>
      </w:tr>
      <w:tr w:rsidR="007653C5">
        <w:tc>
          <w:tcPr>
            <w:tcW w:w="2880" w:type="dxa"/>
          </w:tcPr>
          <w:p w:rsidR="007653C5" w:rsidRDefault="00995A36">
            <w:r>
              <w:t>529</w:t>
            </w:r>
            <w:r>
              <w:lastRenderedPageBreak/>
              <w:t>2.</w:t>
            </w:r>
          </w:p>
        </w:tc>
        <w:tc>
          <w:tcPr>
            <w:tcW w:w="2880" w:type="dxa"/>
          </w:tcPr>
          <w:p w:rsidR="007653C5" w:rsidRDefault="00995A36">
            <w:r>
              <w:lastRenderedPageBreak/>
              <w:t xml:space="preserve">Стихотворный текст, начинающийся со слов: «В коридоре тюремном я слышу шаги» и заканчивающийся словами: «Но я знаю, что гибель моя </w:t>
            </w:r>
            <w:r>
              <w:t xml:space="preserve">– лишь начало» (решение Горно-Алтайского городского суда Республики </w:t>
            </w:r>
            <w:r>
              <w:lastRenderedPageBreak/>
              <w:t>Алтай от 25.04.2022);</w:t>
            </w:r>
          </w:p>
        </w:tc>
        <w:tc>
          <w:tcPr>
            <w:tcW w:w="2880" w:type="dxa"/>
          </w:tcPr>
          <w:p w:rsidR="007653C5" w:rsidRDefault="00995A36">
            <w:r>
              <w:lastRenderedPageBreak/>
              <w:t>06.07.202</w:t>
            </w:r>
            <w:r>
              <w:lastRenderedPageBreak/>
              <w:t>2</w:t>
            </w:r>
          </w:p>
        </w:tc>
      </w:tr>
      <w:tr w:rsidR="007653C5">
        <w:tc>
          <w:tcPr>
            <w:tcW w:w="2880" w:type="dxa"/>
          </w:tcPr>
          <w:p w:rsidR="007653C5" w:rsidRDefault="00995A36">
            <w:r>
              <w:lastRenderedPageBreak/>
              <w:t>5293.</w:t>
            </w:r>
          </w:p>
        </w:tc>
        <w:tc>
          <w:tcPr>
            <w:tcW w:w="2880" w:type="dxa"/>
          </w:tcPr>
          <w:p w:rsidR="007653C5" w:rsidRDefault="00995A36">
            <w:r>
              <w:t>Информационный материал в виде видеоролика – слайд-шоу с названием «EVANGELION X ПРАВЫЙ СЕКТОР [Ukr]» продолжительностью 1 минута 30 секунд, который</w:t>
            </w:r>
            <w:r>
              <w:t xml:space="preserve"> начинается с фрагмента символики экстремистской организации «Правый Сектор» в музыкально-голосовой сопровождении и заканчивается слайдом, на котором на фоне черно-красного флага «Правого сектора» размещена надпись на японском языке, содержащийся в информа</w:t>
            </w:r>
            <w:r>
              <w:t>ционно-коммуникационной сети «Интернет» (решение Солнечногорского городского суда Московской области от 23.06.2021 и определение Солнечногорского городского суда Московской области от 29.08.2021);</w:t>
            </w:r>
          </w:p>
        </w:tc>
        <w:tc>
          <w:tcPr>
            <w:tcW w:w="2880" w:type="dxa"/>
          </w:tcPr>
          <w:p w:rsidR="007653C5" w:rsidRDefault="00995A36">
            <w:r>
              <w:t>06.07.2022</w:t>
            </w:r>
          </w:p>
        </w:tc>
      </w:tr>
      <w:tr w:rsidR="007653C5">
        <w:tc>
          <w:tcPr>
            <w:tcW w:w="2880" w:type="dxa"/>
          </w:tcPr>
          <w:p w:rsidR="007653C5" w:rsidRDefault="00995A36">
            <w:r>
              <w:t>5294.</w:t>
            </w:r>
          </w:p>
        </w:tc>
        <w:tc>
          <w:tcPr>
            <w:tcW w:w="2880" w:type="dxa"/>
          </w:tcPr>
          <w:p w:rsidR="007653C5" w:rsidRDefault="00995A36">
            <w:r>
              <w:t>Информационный материал-графическое изобр</w:t>
            </w:r>
            <w:r>
              <w:t xml:space="preserve">ажение под заголовком «Евреи-Начальники ГУЛАГА», с фотографиями лиц и текстом, начинающимся со слов: «Посмотрите на эти жидовские рожи.» и заканчивающимся словами: «Враги всех народов, всего человечества», размещенный в сети «Интернет» (решение Ленинского </w:t>
            </w:r>
            <w:r>
              <w:t>районного суда города Оренбурга от 22.04.2022);</w:t>
            </w:r>
          </w:p>
        </w:tc>
        <w:tc>
          <w:tcPr>
            <w:tcW w:w="2880" w:type="dxa"/>
          </w:tcPr>
          <w:p w:rsidR="007653C5" w:rsidRDefault="00995A36">
            <w:r>
              <w:t>12.07.2022</w:t>
            </w:r>
          </w:p>
        </w:tc>
      </w:tr>
      <w:tr w:rsidR="007653C5">
        <w:tc>
          <w:tcPr>
            <w:tcW w:w="2880" w:type="dxa"/>
          </w:tcPr>
          <w:p w:rsidR="007653C5" w:rsidRDefault="00995A36">
            <w:r>
              <w:t>5295.</w:t>
            </w:r>
          </w:p>
        </w:tc>
        <w:tc>
          <w:tcPr>
            <w:tcW w:w="2880" w:type="dxa"/>
          </w:tcPr>
          <w:p w:rsidR="007653C5" w:rsidRDefault="00995A36">
            <w:r>
              <w:t xml:space="preserve">Информационный материал «Обращение Народного депутата СССР Ю.А. Слепнёва к гражданам Союза Советских Социалистических Республик» (решение Новокуйбышевского городского суда Самарской области </w:t>
            </w:r>
            <w:r>
              <w:t>от 21.04.2022);</w:t>
            </w:r>
          </w:p>
        </w:tc>
        <w:tc>
          <w:tcPr>
            <w:tcW w:w="2880" w:type="dxa"/>
          </w:tcPr>
          <w:p w:rsidR="007653C5" w:rsidRDefault="00995A36">
            <w:r>
              <w:t>12.07.2022</w:t>
            </w:r>
          </w:p>
        </w:tc>
      </w:tr>
      <w:tr w:rsidR="007653C5">
        <w:tc>
          <w:tcPr>
            <w:tcW w:w="2880" w:type="dxa"/>
          </w:tcPr>
          <w:p w:rsidR="007653C5" w:rsidRDefault="00995A36">
            <w:r>
              <w:t>5296.</w:t>
            </w:r>
          </w:p>
        </w:tc>
        <w:tc>
          <w:tcPr>
            <w:tcW w:w="2880" w:type="dxa"/>
          </w:tcPr>
          <w:p w:rsidR="007653C5" w:rsidRDefault="00995A36">
            <w:r>
              <w:t xml:space="preserve">Видеозапись «Нелегитимная власть должна быть уничтожена» продолжительностью 05 минут 02 секунды, начинающаяся со слов «Товарищи друзья, мы собрались здесь по очень важному поводу» и заканчивающаяся словами «а нелегитимная </w:t>
            </w:r>
            <w:r>
              <w:t>власть по всем международным нормам должна быть уничтожена» (решение Россошанского районного суда Воронежской области от 30.05.2022);</w:t>
            </w:r>
          </w:p>
        </w:tc>
        <w:tc>
          <w:tcPr>
            <w:tcW w:w="2880" w:type="dxa"/>
          </w:tcPr>
          <w:p w:rsidR="007653C5" w:rsidRDefault="00995A36">
            <w:r>
              <w:t>03.08.2022</w:t>
            </w:r>
          </w:p>
        </w:tc>
      </w:tr>
      <w:tr w:rsidR="007653C5">
        <w:tc>
          <w:tcPr>
            <w:tcW w:w="2880" w:type="dxa"/>
          </w:tcPr>
          <w:p w:rsidR="007653C5" w:rsidRDefault="00995A36">
            <w:r>
              <w:t>529</w:t>
            </w:r>
            <w:r>
              <w:lastRenderedPageBreak/>
              <w:t>7.</w:t>
            </w:r>
          </w:p>
        </w:tc>
        <w:tc>
          <w:tcPr>
            <w:tcW w:w="2880" w:type="dxa"/>
          </w:tcPr>
          <w:p w:rsidR="007653C5" w:rsidRDefault="00995A36">
            <w:r>
              <w:lastRenderedPageBreak/>
              <w:t>Информационный материал в виде видеозаписи – видеоролик с названием «NS\WP» продолжительностью 5 минут 4</w:t>
            </w:r>
            <w:r>
              <w:t>1 секунда, который начинается экспозицией – демонстрацией логотипа «NS/WP» и словами «Мы не страшимся тюрем» и заканчивается той же экспозицией и словами «Он обретает реальные черты», содержащийся в информационно-коммуникационной сети «Интернет» (решение К</w:t>
            </w:r>
            <w:r>
              <w:t xml:space="preserve">алининского районного </w:t>
            </w:r>
            <w:r>
              <w:lastRenderedPageBreak/>
              <w:t>суда г. Новосибирска от 03.06.2022);</w:t>
            </w:r>
          </w:p>
        </w:tc>
        <w:tc>
          <w:tcPr>
            <w:tcW w:w="2880" w:type="dxa"/>
          </w:tcPr>
          <w:p w:rsidR="007653C5" w:rsidRDefault="00995A36">
            <w:r>
              <w:lastRenderedPageBreak/>
              <w:t>03.08.202</w:t>
            </w:r>
            <w:r>
              <w:lastRenderedPageBreak/>
              <w:t>2</w:t>
            </w:r>
          </w:p>
        </w:tc>
      </w:tr>
      <w:tr w:rsidR="007653C5">
        <w:tc>
          <w:tcPr>
            <w:tcW w:w="2880" w:type="dxa"/>
          </w:tcPr>
          <w:p w:rsidR="007653C5" w:rsidRDefault="00995A36">
            <w:r>
              <w:lastRenderedPageBreak/>
              <w:t>5298.</w:t>
            </w:r>
          </w:p>
        </w:tc>
        <w:tc>
          <w:tcPr>
            <w:tcW w:w="2880" w:type="dxa"/>
          </w:tcPr>
          <w:p w:rsidR="007653C5" w:rsidRDefault="00995A36">
            <w:r>
              <w:t>Текстовый материал под названием «Рябов Анатолий Аббасович. Русский манифест», начинающийся словами: «Граждане! Приближается то время, когда начнется уличная борьба…» и заканчиваю</w:t>
            </w:r>
            <w:r>
              <w:t>щийся словами «… Они возьмутся из ниоткуда – так же как в свое время взялись Минин и Пожарский» (решение Ленинского районного суда г. Тамбова от 08.06.2022);</w:t>
            </w:r>
          </w:p>
        </w:tc>
        <w:tc>
          <w:tcPr>
            <w:tcW w:w="2880" w:type="dxa"/>
          </w:tcPr>
          <w:p w:rsidR="007653C5" w:rsidRDefault="00995A36">
            <w:r>
              <w:t>03.08.2022</w:t>
            </w:r>
          </w:p>
        </w:tc>
      </w:tr>
      <w:tr w:rsidR="007653C5">
        <w:tc>
          <w:tcPr>
            <w:tcW w:w="2880" w:type="dxa"/>
          </w:tcPr>
          <w:p w:rsidR="007653C5" w:rsidRDefault="00995A36">
            <w:r>
              <w:t>5299.</w:t>
            </w:r>
          </w:p>
        </w:tc>
        <w:tc>
          <w:tcPr>
            <w:tcW w:w="2880" w:type="dxa"/>
          </w:tcPr>
          <w:p w:rsidR="007653C5" w:rsidRDefault="00995A36">
            <w:r>
              <w:t>Аудиозапись под названием «Руки На Одеяло А.С.А.В.» (другие названия «Руки На Од</w:t>
            </w:r>
            <w:r>
              <w:t>еяло Ацаб», «Руки на одеяло А.С.А.В. (Полит3эк cover)»), продолжительностью 03 минуты 09 секунд, начинающаяся словами «Сколько серой формы в загашниках нашей страны…», заканчивающаяся словами «…С нами Джа! С нами Джа!» (решение Железнодорожного районного с</w:t>
            </w:r>
            <w:r>
              <w:t>уда г. Ульяновска от 23.05.2022);</w:t>
            </w:r>
          </w:p>
        </w:tc>
        <w:tc>
          <w:tcPr>
            <w:tcW w:w="2880" w:type="dxa"/>
          </w:tcPr>
          <w:p w:rsidR="007653C5" w:rsidRDefault="00995A36">
            <w:r>
              <w:t>22.08.2022</w:t>
            </w:r>
          </w:p>
        </w:tc>
      </w:tr>
      <w:tr w:rsidR="007653C5">
        <w:tc>
          <w:tcPr>
            <w:tcW w:w="2880" w:type="dxa"/>
          </w:tcPr>
          <w:p w:rsidR="007653C5" w:rsidRDefault="00995A36">
            <w:r>
              <w:t>5300.</w:t>
            </w:r>
          </w:p>
        </w:tc>
        <w:tc>
          <w:tcPr>
            <w:tcW w:w="2880" w:type="dxa"/>
          </w:tcPr>
          <w:p w:rsidR="007653C5" w:rsidRDefault="00995A36">
            <w:r>
              <w:t>Информационный материал – графическое изображение под заголовком «РУССКАЯ ИДЕЯ», текстом следующего содержания: «Жидов изгоняя все! Во всем мире…всегда и везде…Только в прошлом, 2-м тысячелетии, жидов изг</w:t>
            </w:r>
            <w:r>
              <w:t>оняли около 50-ти раз…В среднем, жидов изгоняли из чужих государств каждые 20-ть лет…И так продолжалось тысячу лет…Народ жида гонит дверь, жид лезет в окно…И залез таки жид аж на самый на верх…Что и ждал народ аж тысячу лет…Чтобы скинуть жида аж на самое д</w:t>
            </w:r>
            <w:r>
              <w:t>но…Изгнание жидов из России» и карикатурным изображением памятника Минину и Пожарскому, размещенный в сети «Интернет» (решение Ленинского районного суда города Оренбурга от 07.06.2022);</w:t>
            </w:r>
          </w:p>
        </w:tc>
        <w:tc>
          <w:tcPr>
            <w:tcW w:w="2880" w:type="dxa"/>
          </w:tcPr>
          <w:p w:rsidR="007653C5" w:rsidRDefault="00995A36">
            <w:r>
              <w:t>29.08.2022</w:t>
            </w:r>
          </w:p>
        </w:tc>
      </w:tr>
      <w:tr w:rsidR="007653C5">
        <w:tc>
          <w:tcPr>
            <w:tcW w:w="2880" w:type="dxa"/>
          </w:tcPr>
          <w:p w:rsidR="007653C5" w:rsidRDefault="00995A36">
            <w:r>
              <w:t>5301.</w:t>
            </w:r>
          </w:p>
        </w:tc>
        <w:tc>
          <w:tcPr>
            <w:tcW w:w="2880" w:type="dxa"/>
          </w:tcPr>
          <w:p w:rsidR="007653C5" w:rsidRDefault="00995A36">
            <w:r>
              <w:t>Исключен</w:t>
            </w:r>
          </w:p>
        </w:tc>
        <w:tc>
          <w:tcPr>
            <w:tcW w:w="2880" w:type="dxa"/>
          </w:tcPr>
          <w:p w:rsidR="007653C5" w:rsidRDefault="00995A36">
            <w:r>
              <w:t>29.08.2022</w:t>
            </w:r>
          </w:p>
        </w:tc>
      </w:tr>
      <w:tr w:rsidR="007653C5">
        <w:tc>
          <w:tcPr>
            <w:tcW w:w="2880" w:type="dxa"/>
          </w:tcPr>
          <w:p w:rsidR="007653C5" w:rsidRDefault="00995A36">
            <w:r>
              <w:t>530</w:t>
            </w:r>
            <w:r>
              <w:lastRenderedPageBreak/>
              <w:t>2.</w:t>
            </w:r>
          </w:p>
        </w:tc>
        <w:tc>
          <w:tcPr>
            <w:tcW w:w="2880" w:type="dxa"/>
          </w:tcPr>
          <w:p w:rsidR="007653C5" w:rsidRDefault="00995A36">
            <w:r>
              <w:lastRenderedPageBreak/>
              <w:t>Исключен</w:t>
            </w:r>
          </w:p>
        </w:tc>
        <w:tc>
          <w:tcPr>
            <w:tcW w:w="2880" w:type="dxa"/>
          </w:tcPr>
          <w:p w:rsidR="007653C5" w:rsidRDefault="00995A36">
            <w:r>
              <w:t>29.08.202</w:t>
            </w:r>
            <w:r>
              <w:lastRenderedPageBreak/>
              <w:t>2</w:t>
            </w:r>
          </w:p>
        </w:tc>
      </w:tr>
      <w:tr w:rsidR="007653C5">
        <w:tc>
          <w:tcPr>
            <w:tcW w:w="2880" w:type="dxa"/>
          </w:tcPr>
          <w:p w:rsidR="007653C5" w:rsidRDefault="00995A36">
            <w:r>
              <w:lastRenderedPageBreak/>
              <w:t>5303.</w:t>
            </w:r>
          </w:p>
        </w:tc>
        <w:tc>
          <w:tcPr>
            <w:tcW w:w="2880" w:type="dxa"/>
          </w:tcPr>
          <w:p w:rsidR="007653C5" w:rsidRDefault="00995A36">
            <w:r>
              <w:t>Исключен</w:t>
            </w:r>
          </w:p>
        </w:tc>
        <w:tc>
          <w:tcPr>
            <w:tcW w:w="2880" w:type="dxa"/>
          </w:tcPr>
          <w:p w:rsidR="007653C5" w:rsidRDefault="00995A36">
            <w:r>
              <w:t>29.08.2022</w:t>
            </w:r>
          </w:p>
        </w:tc>
      </w:tr>
      <w:tr w:rsidR="007653C5">
        <w:tc>
          <w:tcPr>
            <w:tcW w:w="2880" w:type="dxa"/>
          </w:tcPr>
          <w:p w:rsidR="007653C5" w:rsidRDefault="00995A36">
            <w:r>
              <w:t>5304.</w:t>
            </w:r>
          </w:p>
        </w:tc>
        <w:tc>
          <w:tcPr>
            <w:tcW w:w="2880" w:type="dxa"/>
          </w:tcPr>
          <w:p w:rsidR="007653C5" w:rsidRDefault="00995A36">
            <w:r>
              <w:t>Печатное издание под редакцией Костоева Х.А. «Осинное гнездо Кавказа», Ростов-на Дону, 2020, 216 стр. (решение Ленинского районного суда г. Владикавказа Республики Северная Осетия – Алания от 07.04.2022);</w:t>
            </w:r>
          </w:p>
        </w:tc>
        <w:tc>
          <w:tcPr>
            <w:tcW w:w="2880" w:type="dxa"/>
          </w:tcPr>
          <w:p w:rsidR="007653C5" w:rsidRDefault="00995A36">
            <w:r>
              <w:t>29.08.2022</w:t>
            </w:r>
          </w:p>
        </w:tc>
      </w:tr>
      <w:tr w:rsidR="007653C5">
        <w:tc>
          <w:tcPr>
            <w:tcW w:w="2880" w:type="dxa"/>
          </w:tcPr>
          <w:p w:rsidR="007653C5" w:rsidRDefault="00995A36">
            <w:r>
              <w:t>5305.</w:t>
            </w:r>
          </w:p>
        </w:tc>
        <w:tc>
          <w:tcPr>
            <w:tcW w:w="2880" w:type="dxa"/>
          </w:tcPr>
          <w:p w:rsidR="007653C5" w:rsidRDefault="00995A36">
            <w:r>
              <w:t xml:space="preserve">Статья Стомахина Б.В. под названием «Распад империи – единственный выход», начинающаяся со слов «Любые мечты о свободе, любые попытки цивилизаторства в России…», заканчивающаяся словами «Все оккупационные российские войска будут выведены из всех колоний и </w:t>
            </w:r>
            <w:r>
              <w:t>соседних с Россией стран» (решение Центрального районного суда г. Барнаула от 07.07.2022);</w:t>
            </w:r>
          </w:p>
        </w:tc>
        <w:tc>
          <w:tcPr>
            <w:tcW w:w="2880" w:type="dxa"/>
          </w:tcPr>
          <w:p w:rsidR="007653C5" w:rsidRDefault="00995A36">
            <w:r>
              <w:t>19.09.2022</w:t>
            </w:r>
          </w:p>
        </w:tc>
      </w:tr>
      <w:tr w:rsidR="007653C5">
        <w:tc>
          <w:tcPr>
            <w:tcW w:w="2880" w:type="dxa"/>
          </w:tcPr>
          <w:p w:rsidR="007653C5" w:rsidRDefault="00995A36">
            <w:r>
              <w:t>5306.</w:t>
            </w:r>
          </w:p>
        </w:tc>
        <w:tc>
          <w:tcPr>
            <w:tcW w:w="2880" w:type="dxa"/>
          </w:tcPr>
          <w:p w:rsidR="007653C5" w:rsidRDefault="00995A36">
            <w:r>
              <w:t xml:space="preserve">Видеоматериал под названием: «Полковник Шендаков обратился к женам росгвардейцев и полицейских», размещенный в сети «Интернет», продолжительностью </w:t>
            </w:r>
            <w:r>
              <w:t>04 минуты 53 секунды (решение Красногорского городского суда Московской области от 18.07.2022);</w:t>
            </w:r>
          </w:p>
        </w:tc>
        <w:tc>
          <w:tcPr>
            <w:tcW w:w="2880" w:type="dxa"/>
          </w:tcPr>
          <w:p w:rsidR="007653C5" w:rsidRDefault="00995A36">
            <w:r>
              <w:t>19.09.2022</w:t>
            </w:r>
          </w:p>
        </w:tc>
      </w:tr>
      <w:tr w:rsidR="007653C5">
        <w:tc>
          <w:tcPr>
            <w:tcW w:w="2880" w:type="dxa"/>
          </w:tcPr>
          <w:p w:rsidR="007653C5" w:rsidRDefault="00995A36">
            <w:r>
              <w:t>5307.</w:t>
            </w:r>
          </w:p>
        </w:tc>
        <w:tc>
          <w:tcPr>
            <w:tcW w:w="2880" w:type="dxa"/>
          </w:tcPr>
          <w:p w:rsidR="007653C5" w:rsidRDefault="00995A36">
            <w:r>
              <w:t xml:space="preserve">Видеоматериал под названием: «СУРКОВ ОБЕЩАЛ ДОНБАССУ ВОЙНУ! Михаил Шендаков/ПРЯМОЙ ЭФИР СТ // 22.12.2019», продолжительностью 59 минут 12 </w:t>
            </w:r>
            <w:r>
              <w:t>секунд, размещенный в сети «Интернет» (решение Красногорского городского суда Московской области от 18.07.2022);</w:t>
            </w:r>
          </w:p>
        </w:tc>
        <w:tc>
          <w:tcPr>
            <w:tcW w:w="2880" w:type="dxa"/>
          </w:tcPr>
          <w:p w:rsidR="007653C5" w:rsidRDefault="00995A36">
            <w:r>
              <w:t>19.09.2022</w:t>
            </w:r>
          </w:p>
        </w:tc>
      </w:tr>
      <w:tr w:rsidR="007653C5">
        <w:tc>
          <w:tcPr>
            <w:tcW w:w="2880" w:type="dxa"/>
          </w:tcPr>
          <w:p w:rsidR="007653C5" w:rsidRDefault="00995A36">
            <w:r>
              <w:t>5</w:t>
            </w:r>
            <w:r>
              <w:lastRenderedPageBreak/>
              <w:t>308.</w:t>
            </w:r>
          </w:p>
        </w:tc>
        <w:tc>
          <w:tcPr>
            <w:tcW w:w="2880" w:type="dxa"/>
          </w:tcPr>
          <w:p w:rsidR="007653C5" w:rsidRDefault="00995A36">
            <w:r>
              <w:lastRenderedPageBreak/>
              <w:t xml:space="preserve">Печатное издание под редакцией Лорса Дарьяльского «Осетины на стороне Третьего рейха. </w:t>
            </w:r>
            <w:r>
              <w:lastRenderedPageBreak/>
              <w:t>Коллаборационизм в годы Великой Отечест</w:t>
            </w:r>
            <w:r>
              <w:t>венной войны», Москва, 2021, 248 стр. (решение Ленинского районного суда г. Владикавказа Республики Северная Осетия – Алания от 25.05.2022);</w:t>
            </w:r>
          </w:p>
        </w:tc>
        <w:tc>
          <w:tcPr>
            <w:tcW w:w="2880" w:type="dxa"/>
          </w:tcPr>
          <w:p w:rsidR="007653C5" w:rsidRDefault="00995A36">
            <w:r>
              <w:lastRenderedPageBreak/>
              <w:t>19.</w:t>
            </w:r>
            <w:r>
              <w:lastRenderedPageBreak/>
              <w:t>09.2022</w:t>
            </w:r>
          </w:p>
        </w:tc>
      </w:tr>
      <w:tr w:rsidR="007653C5">
        <w:tc>
          <w:tcPr>
            <w:tcW w:w="2880" w:type="dxa"/>
          </w:tcPr>
          <w:p w:rsidR="007653C5" w:rsidRDefault="00995A36">
            <w:r>
              <w:lastRenderedPageBreak/>
              <w:t>5309.</w:t>
            </w:r>
          </w:p>
        </w:tc>
        <w:tc>
          <w:tcPr>
            <w:tcW w:w="2880" w:type="dxa"/>
          </w:tcPr>
          <w:p w:rsidR="007653C5" w:rsidRDefault="00995A36">
            <w:r>
              <w:t>Cтатья Б. Стомахина «Зачем митинг?», начинающаяся со слов «Лучше митинг!» - был такой плакат…», з</w:t>
            </w:r>
            <w:r>
              <w:t>аканчивающаяся словами «Свобода добывается только в бою и оплачивается только кровью» (решение Центрального районного суда г. Барнаула Алтайского края от 25.07.2022);</w:t>
            </w:r>
          </w:p>
        </w:tc>
        <w:tc>
          <w:tcPr>
            <w:tcW w:w="2880" w:type="dxa"/>
          </w:tcPr>
          <w:p w:rsidR="007653C5" w:rsidRDefault="00995A36">
            <w:r>
              <w:t>04.10.2022</w:t>
            </w:r>
          </w:p>
        </w:tc>
      </w:tr>
      <w:tr w:rsidR="007653C5">
        <w:tc>
          <w:tcPr>
            <w:tcW w:w="2880" w:type="dxa"/>
          </w:tcPr>
          <w:p w:rsidR="007653C5" w:rsidRDefault="00995A36">
            <w:r>
              <w:t>5310.</w:t>
            </w:r>
          </w:p>
        </w:tc>
        <w:tc>
          <w:tcPr>
            <w:tcW w:w="2880" w:type="dxa"/>
          </w:tcPr>
          <w:p w:rsidR="007653C5" w:rsidRDefault="00995A36">
            <w:r>
              <w:t xml:space="preserve">Cтатья Б. Стомахина «NO FUTURE», начинающаяся со слов «Очередной тренд </w:t>
            </w:r>
            <w:r>
              <w:t>сезона – волна слухов о том, чем именно болен Путин», заканчивающаяся словами «начиняли самодельные взрывные устройства еще члены Боевой Организации партии социалистов-революционеров еще в 1904 году…» (решение Центрального районного суда г. Барнаула Алтайс</w:t>
            </w:r>
            <w:r>
              <w:t>кого края от 01.08.2022);</w:t>
            </w:r>
          </w:p>
        </w:tc>
        <w:tc>
          <w:tcPr>
            <w:tcW w:w="2880" w:type="dxa"/>
          </w:tcPr>
          <w:p w:rsidR="007653C5" w:rsidRDefault="00995A36">
            <w:r>
              <w:t>04.10.2022</w:t>
            </w:r>
          </w:p>
        </w:tc>
      </w:tr>
      <w:tr w:rsidR="007653C5">
        <w:tc>
          <w:tcPr>
            <w:tcW w:w="2880" w:type="dxa"/>
          </w:tcPr>
          <w:p w:rsidR="007653C5" w:rsidRDefault="00995A36">
            <w:r>
              <w:t>5311.</w:t>
            </w:r>
          </w:p>
        </w:tc>
        <w:tc>
          <w:tcPr>
            <w:tcW w:w="2880" w:type="dxa"/>
          </w:tcPr>
          <w:p w:rsidR="007653C5" w:rsidRDefault="00995A36">
            <w:r>
              <w:t xml:space="preserve">Материалы, размещенные в русскоязычном сегменте сети «Интернет» в социальной сети «Одноклассники» на странице пользователя под ником «Абу Мухаммад» (решение Октябрьского районного суда г. Екатеринбурга от </w:t>
            </w:r>
            <w:r>
              <w:t>14.04.2022);</w:t>
            </w:r>
          </w:p>
        </w:tc>
        <w:tc>
          <w:tcPr>
            <w:tcW w:w="2880" w:type="dxa"/>
          </w:tcPr>
          <w:p w:rsidR="007653C5" w:rsidRDefault="00995A36">
            <w:r>
              <w:t>19.10.2022</w:t>
            </w:r>
          </w:p>
        </w:tc>
      </w:tr>
      <w:tr w:rsidR="007653C5">
        <w:tc>
          <w:tcPr>
            <w:tcW w:w="2880" w:type="dxa"/>
          </w:tcPr>
          <w:p w:rsidR="007653C5" w:rsidRDefault="00995A36">
            <w:r>
              <w:t>5312.</w:t>
            </w:r>
          </w:p>
        </w:tc>
        <w:tc>
          <w:tcPr>
            <w:tcW w:w="2880" w:type="dxa"/>
          </w:tcPr>
          <w:p w:rsidR="007653C5" w:rsidRDefault="00995A36">
            <w:r>
              <w:t>Информационный материал – фотография Генриха Гиммлера в окружении офицеров СС, сопровождающегося текстом «- Сынок, через 70 лет твой президент будет евреем, и твоих внуков он будет сажать в тюрьму за антисемитские посты в кон</w:t>
            </w:r>
            <w:r>
              <w:t>такте. В каждом городе мэр будет евреем. В каждом городе будет построен Хасидский Центр, в котором грязные евреи будут совершать свои кровавые ритуалы, а ты даже не будешь догадываться. Твой народ будет вымирать со скоростью 1 миллион в год. Ну а мы пока у</w:t>
            </w:r>
            <w:r>
              <w:t>ходим… потому что мы проиграли, а ты выиграл. Ты выиграл свое будущее…», размещенная в информационно-телекоммуникационной сети «Интернет» (решение Черкесского городского суда Карачаево-Черкесской Республики от 09.06.2022);</w:t>
            </w:r>
          </w:p>
        </w:tc>
        <w:tc>
          <w:tcPr>
            <w:tcW w:w="2880" w:type="dxa"/>
          </w:tcPr>
          <w:p w:rsidR="007653C5" w:rsidRDefault="00995A36">
            <w:r>
              <w:t>01.11.2022</w:t>
            </w:r>
          </w:p>
        </w:tc>
      </w:tr>
      <w:tr w:rsidR="007653C5">
        <w:tc>
          <w:tcPr>
            <w:tcW w:w="2880" w:type="dxa"/>
          </w:tcPr>
          <w:p w:rsidR="007653C5" w:rsidRDefault="00995A36">
            <w:r>
              <w:t>5</w:t>
            </w:r>
            <w:r>
              <w:lastRenderedPageBreak/>
              <w:t>313.</w:t>
            </w:r>
          </w:p>
        </w:tc>
        <w:tc>
          <w:tcPr>
            <w:tcW w:w="2880" w:type="dxa"/>
          </w:tcPr>
          <w:p w:rsidR="007653C5" w:rsidRDefault="00995A36">
            <w:r>
              <w:lastRenderedPageBreak/>
              <w:t xml:space="preserve">Информационный </w:t>
            </w:r>
            <w:r>
              <w:t xml:space="preserve">материал в виде методического пособия с названием «Zashita_grazhdan_SSSR.pdf», </w:t>
            </w:r>
            <w:r>
              <w:lastRenderedPageBreak/>
              <w:t>начинающийся со слов «МИНИСТЕРСТВО ЮСТИЦИИ СССР» и заканчивающийся словами «Соглашаясь подписывать любые документы, Вы автоматически становитесь частью корпорации и теряете своб</w:t>
            </w:r>
            <w:r>
              <w:t>оду и независимость, становясь рабом! С.В. Тараскин», объемом 30 страниц (решение Советского районного суда г. Томска от 27.07.2022);</w:t>
            </w:r>
          </w:p>
        </w:tc>
        <w:tc>
          <w:tcPr>
            <w:tcW w:w="2880" w:type="dxa"/>
          </w:tcPr>
          <w:p w:rsidR="007653C5" w:rsidRDefault="00995A36">
            <w:r>
              <w:lastRenderedPageBreak/>
              <w:t>01.</w:t>
            </w:r>
            <w:r>
              <w:lastRenderedPageBreak/>
              <w:t>11.2022</w:t>
            </w:r>
          </w:p>
        </w:tc>
      </w:tr>
      <w:tr w:rsidR="007653C5">
        <w:tc>
          <w:tcPr>
            <w:tcW w:w="2880" w:type="dxa"/>
          </w:tcPr>
          <w:p w:rsidR="007653C5" w:rsidRDefault="00995A36">
            <w:r>
              <w:lastRenderedPageBreak/>
              <w:t>5314.</w:t>
            </w:r>
          </w:p>
        </w:tc>
        <w:tc>
          <w:tcPr>
            <w:tcW w:w="2880" w:type="dxa"/>
          </w:tcPr>
          <w:p w:rsidR="007653C5" w:rsidRDefault="00995A36">
            <w:r>
              <w:t>Видеоматериал-лекция под названием «Обращение Магомеда Хазбиева к руководству Чечни и к дешевым блогерам</w:t>
            </w:r>
            <w:r>
              <w:t xml:space="preserve"> провокаторам» продолжительностью 1 час 56 минут 3 секунды, начинающаяся со слов «Ассаламу алейкум варахматуллах мехкхой…» (далее разговор на ингушском языке) и заканчивающаяся словами (после разговора на ингушском языке) «…Ассаламу алейкум варахматуллах»,</w:t>
            </w:r>
            <w:r>
              <w:t xml:space="preserve"> размещенный на канале «ingushetiyaruorg2010» видеохостинга «Youtube» […] и личной странице в Instagramm «Khazbiev_Magomed» (решение Заводского районного суда города Грозного Чеченской Республики от 06.06.2022);</w:t>
            </w:r>
          </w:p>
        </w:tc>
        <w:tc>
          <w:tcPr>
            <w:tcW w:w="2880" w:type="dxa"/>
          </w:tcPr>
          <w:p w:rsidR="007653C5" w:rsidRDefault="00995A36">
            <w:r>
              <w:t>01.11.2022</w:t>
            </w:r>
          </w:p>
        </w:tc>
      </w:tr>
      <w:tr w:rsidR="007653C5">
        <w:tc>
          <w:tcPr>
            <w:tcW w:w="2880" w:type="dxa"/>
          </w:tcPr>
          <w:p w:rsidR="007653C5" w:rsidRDefault="00995A36">
            <w:r>
              <w:t>5315.</w:t>
            </w:r>
          </w:p>
        </w:tc>
        <w:tc>
          <w:tcPr>
            <w:tcW w:w="2880" w:type="dxa"/>
          </w:tcPr>
          <w:p w:rsidR="007653C5" w:rsidRDefault="00995A36">
            <w:r>
              <w:t>Аудиозапись и текст под на</w:t>
            </w:r>
            <w:r>
              <w:t>званием: «Никита Машук – Убъем Украину…» продолжительностью от 1 мин. 16 сек. до 1 мин. 21 сек., начинающиеся со слов: «Украина все свое существо, все свое существование …» и заканчивающиеся словами: «…и твою семью…» (решение Центрального районного суда г.</w:t>
            </w:r>
            <w:r>
              <w:t xml:space="preserve"> Хабаровска от 01.08.2022);</w:t>
            </w:r>
          </w:p>
        </w:tc>
        <w:tc>
          <w:tcPr>
            <w:tcW w:w="2880" w:type="dxa"/>
          </w:tcPr>
          <w:p w:rsidR="007653C5" w:rsidRDefault="00995A36">
            <w:r>
              <w:t>18.11.2022</w:t>
            </w:r>
          </w:p>
        </w:tc>
      </w:tr>
      <w:tr w:rsidR="007653C5">
        <w:tc>
          <w:tcPr>
            <w:tcW w:w="2880" w:type="dxa"/>
          </w:tcPr>
          <w:p w:rsidR="007653C5" w:rsidRDefault="00995A36">
            <w:r>
              <w:t>5316.</w:t>
            </w:r>
          </w:p>
        </w:tc>
        <w:tc>
          <w:tcPr>
            <w:tcW w:w="2880" w:type="dxa"/>
          </w:tcPr>
          <w:p w:rsidR="007653C5" w:rsidRDefault="00995A36">
            <w:r>
              <w:t>Аудиофайл под названием «Про мусоров группы «Адидас» («Adidas»), продолжительностью 4 минуты 21 секунда, начинающийся со слов «Мусора-гон…, пид…, не дают спокойно попить пиваса…» и заканчивающийся словами «…как</w:t>
            </w:r>
            <w:r>
              <w:t xml:space="preserve"> бумажка зачем, ж… подтирать» с последующим речитативом, размещенный в сети «Интернет» (решение Елецкого городского суда Липецкой области от 22.09.2022)</w:t>
            </w:r>
          </w:p>
        </w:tc>
        <w:tc>
          <w:tcPr>
            <w:tcW w:w="2880" w:type="dxa"/>
          </w:tcPr>
          <w:p w:rsidR="007653C5" w:rsidRDefault="00995A36">
            <w:r>
              <w:t>18.11.2022</w:t>
            </w:r>
          </w:p>
        </w:tc>
      </w:tr>
      <w:tr w:rsidR="007653C5">
        <w:tc>
          <w:tcPr>
            <w:tcW w:w="2880" w:type="dxa"/>
          </w:tcPr>
          <w:p w:rsidR="007653C5" w:rsidRDefault="00995A36">
            <w:r>
              <w:t>5317.</w:t>
            </w:r>
          </w:p>
        </w:tc>
        <w:tc>
          <w:tcPr>
            <w:tcW w:w="2880" w:type="dxa"/>
          </w:tcPr>
          <w:p w:rsidR="007653C5" w:rsidRDefault="00995A36">
            <w:r>
              <w:t>Материал книги «Ценой свободы», автор Блинов К.А. под псевдонимом «Кирилл Риддик», со</w:t>
            </w:r>
            <w:r>
              <w:t>стоящей из 12 глав объемом 197 страниц формата А4, начинающейся словами «Посвящается всем тем, кто прошел через стены испытаний..,» и заканчивающейся словами «…Мы безвозмездно отдаем себя и наши судьбы, изо дня в день, бросая вызов врагам. Сердечно благода</w:t>
            </w:r>
            <w:r>
              <w:t>рю за помощь Николая М. и К. Вестейн» (решение Советского районного суда г. Нижнего Новгорода от 22.04.2022);</w:t>
            </w:r>
          </w:p>
        </w:tc>
        <w:tc>
          <w:tcPr>
            <w:tcW w:w="2880" w:type="dxa"/>
          </w:tcPr>
          <w:p w:rsidR="007653C5" w:rsidRDefault="00995A36">
            <w:r>
              <w:t>25.11.2022</w:t>
            </w:r>
          </w:p>
        </w:tc>
      </w:tr>
      <w:tr w:rsidR="007653C5">
        <w:tc>
          <w:tcPr>
            <w:tcW w:w="2880" w:type="dxa"/>
          </w:tcPr>
          <w:p w:rsidR="007653C5" w:rsidRDefault="00995A36">
            <w:r>
              <w:t>5</w:t>
            </w:r>
            <w:r>
              <w:lastRenderedPageBreak/>
              <w:t>318.</w:t>
            </w:r>
          </w:p>
        </w:tc>
        <w:tc>
          <w:tcPr>
            <w:tcW w:w="2880" w:type="dxa"/>
          </w:tcPr>
          <w:p w:rsidR="007653C5" w:rsidRDefault="00995A36">
            <w:r>
              <w:lastRenderedPageBreak/>
              <w:t xml:space="preserve">Печатное издание (книга) «Татары … Это гордое имя/А.М. Аминов. – Казань: Издательство «Ихлас», 2020. – 512 </w:t>
            </w:r>
            <w:r>
              <w:lastRenderedPageBreak/>
              <w:t>с.» (решение Вахитовс</w:t>
            </w:r>
            <w:r>
              <w:t>кого районного суда города Казани от 03.10.2022);</w:t>
            </w:r>
          </w:p>
        </w:tc>
        <w:tc>
          <w:tcPr>
            <w:tcW w:w="2880" w:type="dxa"/>
          </w:tcPr>
          <w:p w:rsidR="007653C5" w:rsidRDefault="00995A36">
            <w:r>
              <w:lastRenderedPageBreak/>
              <w:t>12.</w:t>
            </w:r>
            <w:r>
              <w:lastRenderedPageBreak/>
              <w:t>12.2022</w:t>
            </w:r>
          </w:p>
        </w:tc>
      </w:tr>
      <w:tr w:rsidR="007653C5">
        <w:tc>
          <w:tcPr>
            <w:tcW w:w="2880" w:type="dxa"/>
          </w:tcPr>
          <w:p w:rsidR="007653C5" w:rsidRDefault="00995A36">
            <w:r>
              <w:lastRenderedPageBreak/>
              <w:t>5319.</w:t>
            </w:r>
          </w:p>
        </w:tc>
        <w:tc>
          <w:tcPr>
            <w:tcW w:w="2880" w:type="dxa"/>
          </w:tcPr>
          <w:p w:rsidR="007653C5" w:rsidRDefault="00995A36">
            <w:r>
              <w:t xml:space="preserve">Аудиозапись песни под названиями: «Вставай Ариец» («Волк») праворадикальной группы «Банда Москвы», начинающаяся словами «Он прошел огнь жестокой войны …» и оканчивающаяся словами «…И не </w:t>
            </w:r>
            <w:r>
              <w:t>станет врагов на Русской земле вновь!», продолжительностью 5 минут 23 секунды (решение Кашинского межрайонного суда Тверской области от 21.09.2022);</w:t>
            </w:r>
          </w:p>
        </w:tc>
        <w:tc>
          <w:tcPr>
            <w:tcW w:w="2880" w:type="dxa"/>
          </w:tcPr>
          <w:p w:rsidR="007653C5" w:rsidRDefault="00995A36">
            <w:r>
              <w:t>12.12.2022</w:t>
            </w:r>
          </w:p>
        </w:tc>
      </w:tr>
      <w:tr w:rsidR="007653C5">
        <w:tc>
          <w:tcPr>
            <w:tcW w:w="2880" w:type="dxa"/>
          </w:tcPr>
          <w:p w:rsidR="007653C5" w:rsidRDefault="00995A36">
            <w:r>
              <w:t>5320.</w:t>
            </w:r>
          </w:p>
        </w:tc>
        <w:tc>
          <w:tcPr>
            <w:tcW w:w="2880" w:type="dxa"/>
          </w:tcPr>
          <w:p w:rsidR="007653C5" w:rsidRDefault="00995A36">
            <w:r>
              <w:t>Информационный материал – аудиозапись и текст музыкальной композиции под названием «Токар</w:t>
            </w:r>
            <w:r>
              <w:t xml:space="preserve">ный Паралич – Я схватил мента за шею», продолжительностью от 02 мин. 26 сек. до 03 мин. 01 сек., начинающаяся словами: «Я схватил мента за шею!...» и заканчивающаяся словами: «…найдут твои останки в колодце водосточном» (решение Железнодорожного районного </w:t>
            </w:r>
            <w:r>
              <w:t>суда г. Пензы от 30.09.2022);</w:t>
            </w:r>
          </w:p>
        </w:tc>
        <w:tc>
          <w:tcPr>
            <w:tcW w:w="2880" w:type="dxa"/>
          </w:tcPr>
          <w:p w:rsidR="007653C5" w:rsidRDefault="00995A36">
            <w:r>
              <w:t>12.12.2022</w:t>
            </w:r>
          </w:p>
        </w:tc>
      </w:tr>
      <w:tr w:rsidR="007653C5">
        <w:tc>
          <w:tcPr>
            <w:tcW w:w="2880" w:type="dxa"/>
          </w:tcPr>
          <w:p w:rsidR="007653C5" w:rsidRDefault="00995A36">
            <w:r>
              <w:t>5321.</w:t>
            </w:r>
          </w:p>
        </w:tc>
        <w:tc>
          <w:tcPr>
            <w:tcW w:w="2880" w:type="dxa"/>
          </w:tcPr>
          <w:p w:rsidR="007653C5" w:rsidRDefault="00995A36">
            <w:r>
              <w:t>Видеозапись продолжительностью 20 секунд, с названием «Я буду резать русню» ‒ дети украинских нацистов!», с изображением малолетней девочки дошкольного возраста с ножом в руках на фоне экрана компьютера, на к</w:t>
            </w:r>
            <w:r>
              <w:t xml:space="preserve">отором изображена нацистская свастика, после чего девочка имитирует нанесение ударов ножом и произносит речь, начинающуюся со слов: «Zieg Heil! Zieg Heil! Я буду резать русню!...», заканчивающуюся словами «…Путин, мы идем за тобой» (решение Сыктывкарского </w:t>
            </w:r>
            <w:r>
              <w:t>городского суда Республики Коми от 07.10.2022);</w:t>
            </w:r>
          </w:p>
        </w:tc>
        <w:tc>
          <w:tcPr>
            <w:tcW w:w="2880" w:type="dxa"/>
          </w:tcPr>
          <w:p w:rsidR="007653C5" w:rsidRDefault="00995A36">
            <w:r>
              <w:t>12.12.2022</w:t>
            </w:r>
          </w:p>
        </w:tc>
      </w:tr>
      <w:tr w:rsidR="007653C5">
        <w:tc>
          <w:tcPr>
            <w:tcW w:w="2880" w:type="dxa"/>
          </w:tcPr>
          <w:p w:rsidR="007653C5" w:rsidRDefault="00995A36">
            <w:r>
              <w:t>5322.</w:t>
            </w:r>
          </w:p>
        </w:tc>
        <w:tc>
          <w:tcPr>
            <w:tcW w:w="2880" w:type="dxa"/>
          </w:tcPr>
          <w:p w:rsidR="007653C5" w:rsidRDefault="00995A36">
            <w:r>
              <w:t>Текстовый файл «Программа М. К. У .» авторов, использующих псевдонимы «Егор «Маньяк» и «Warrior of Light» (решение Таганского районного суда г. Москвы от 21.07.2022);</w:t>
            </w:r>
          </w:p>
        </w:tc>
        <w:tc>
          <w:tcPr>
            <w:tcW w:w="2880" w:type="dxa"/>
          </w:tcPr>
          <w:p w:rsidR="007653C5" w:rsidRDefault="00995A36">
            <w:r>
              <w:t>12.12.2022</w:t>
            </w:r>
          </w:p>
        </w:tc>
      </w:tr>
      <w:tr w:rsidR="007653C5">
        <w:tc>
          <w:tcPr>
            <w:tcW w:w="2880" w:type="dxa"/>
          </w:tcPr>
          <w:p w:rsidR="007653C5" w:rsidRDefault="00995A36">
            <w:r>
              <w:t>532</w:t>
            </w:r>
            <w:r>
              <w:lastRenderedPageBreak/>
              <w:t>3.</w:t>
            </w:r>
          </w:p>
        </w:tc>
        <w:tc>
          <w:tcPr>
            <w:tcW w:w="2880" w:type="dxa"/>
          </w:tcPr>
          <w:p w:rsidR="007653C5" w:rsidRDefault="00995A36">
            <w:r>
              <w:lastRenderedPageBreak/>
              <w:t>Печат</w:t>
            </w:r>
            <w:r>
              <w:t>ное издание – книга «Роза серафитов. Богомильское евангелие». –  Издание 2-е, дополненное и исправленное. – М.: Мир Софии, 2014. – 592 с. (автор «Блаженный Иоанн», 2014, издательство «Мир Софии», ISBN 978-5-906192-20 (решение Таганского районного суда г. М</w:t>
            </w:r>
            <w:r>
              <w:t xml:space="preserve">осквы от 30.04.2021 и апелляционное </w:t>
            </w:r>
            <w:r>
              <w:lastRenderedPageBreak/>
              <w:t>определение судебной коллегии по административным делам Московского городского суда от 25.05.2022);</w:t>
            </w:r>
          </w:p>
        </w:tc>
        <w:tc>
          <w:tcPr>
            <w:tcW w:w="2880" w:type="dxa"/>
          </w:tcPr>
          <w:p w:rsidR="007653C5" w:rsidRDefault="00995A36">
            <w:r>
              <w:lastRenderedPageBreak/>
              <w:t>12.12.202</w:t>
            </w:r>
            <w:r>
              <w:lastRenderedPageBreak/>
              <w:t>2</w:t>
            </w:r>
          </w:p>
        </w:tc>
      </w:tr>
      <w:tr w:rsidR="007653C5">
        <w:tc>
          <w:tcPr>
            <w:tcW w:w="2880" w:type="dxa"/>
          </w:tcPr>
          <w:p w:rsidR="007653C5" w:rsidRDefault="00995A36">
            <w:r>
              <w:lastRenderedPageBreak/>
              <w:t>5324.</w:t>
            </w:r>
          </w:p>
        </w:tc>
        <w:tc>
          <w:tcPr>
            <w:tcW w:w="2880" w:type="dxa"/>
          </w:tcPr>
          <w:p w:rsidR="007653C5" w:rsidRDefault="00995A36">
            <w:r>
              <w:t>Информационный материал (текст песни) под названием «А.Харчиков-Арийский марш» (Александр Харчиков – А</w:t>
            </w:r>
            <w:r>
              <w:t>рийский марш»), начинающийся с фразы «Белая раса – соль Земли…» и заканчивающейся фразой «Наш Святослав – хазаров громит, русские предки с нами!!!» (решение Вологодского городского суда Вологодской области от 05.07.2022);</w:t>
            </w:r>
          </w:p>
        </w:tc>
        <w:tc>
          <w:tcPr>
            <w:tcW w:w="2880" w:type="dxa"/>
          </w:tcPr>
          <w:p w:rsidR="007653C5" w:rsidRDefault="00995A36">
            <w:r>
              <w:t>12.12.2022</w:t>
            </w:r>
          </w:p>
        </w:tc>
      </w:tr>
      <w:tr w:rsidR="007653C5">
        <w:tc>
          <w:tcPr>
            <w:tcW w:w="2880" w:type="dxa"/>
          </w:tcPr>
          <w:p w:rsidR="007653C5" w:rsidRDefault="00995A36">
            <w:r>
              <w:t>5325.</w:t>
            </w:r>
          </w:p>
        </w:tc>
        <w:tc>
          <w:tcPr>
            <w:tcW w:w="2880" w:type="dxa"/>
          </w:tcPr>
          <w:p w:rsidR="007653C5" w:rsidRDefault="00995A36">
            <w:r>
              <w:t xml:space="preserve">Видеоматериал с </w:t>
            </w:r>
            <w:r>
              <w:t>наименованием «А.Харчиков – Арийский марш» («Арийский марш – А. Харчиков») продолжительностью 3 минуты 42 секунды, со звуковым сопровождением в виде песни под музыкальный аккомпанемент, начинающийся с фразы «Белая раса – соль Земли…» и заканчивающейся фраз</w:t>
            </w:r>
            <w:r>
              <w:t>ой «Наш Святослав – хазаров громит, русские предки с нами!!!» (решение Вологодского городского суда Вологодской области от 05.07.2022);</w:t>
            </w:r>
          </w:p>
        </w:tc>
        <w:tc>
          <w:tcPr>
            <w:tcW w:w="2880" w:type="dxa"/>
          </w:tcPr>
          <w:p w:rsidR="007653C5" w:rsidRDefault="00995A36">
            <w:r>
              <w:t>12.12.2022</w:t>
            </w:r>
          </w:p>
        </w:tc>
      </w:tr>
      <w:tr w:rsidR="007653C5">
        <w:tc>
          <w:tcPr>
            <w:tcW w:w="2880" w:type="dxa"/>
          </w:tcPr>
          <w:p w:rsidR="007653C5" w:rsidRDefault="00995A36">
            <w:r>
              <w:t>5326.</w:t>
            </w:r>
          </w:p>
        </w:tc>
        <w:tc>
          <w:tcPr>
            <w:tcW w:w="2880" w:type="dxa"/>
          </w:tcPr>
          <w:p w:rsidR="007653C5" w:rsidRDefault="00995A36">
            <w:r>
              <w:t>Аудиофайл (песня) с наименованием «А.Харчиком – Арийский марш» (Харчиков А. – Арийский марш»), продолж</w:t>
            </w:r>
            <w:r>
              <w:t>ительностью 3 минуты 42 секунды, начинающийся с фразы «Белая раса – соль Земли…» и заканчивающейся фразой «Наш Святослав – хазаров громит, русские предки с нами!!!» (решение Вологодского городского суда Вологодской области от 05.07.2022);</w:t>
            </w:r>
          </w:p>
        </w:tc>
        <w:tc>
          <w:tcPr>
            <w:tcW w:w="2880" w:type="dxa"/>
          </w:tcPr>
          <w:p w:rsidR="007653C5" w:rsidRDefault="00995A36">
            <w:r>
              <w:t>12.12.2022</w:t>
            </w:r>
          </w:p>
        </w:tc>
      </w:tr>
      <w:tr w:rsidR="007653C5">
        <w:tc>
          <w:tcPr>
            <w:tcW w:w="2880" w:type="dxa"/>
          </w:tcPr>
          <w:p w:rsidR="007653C5" w:rsidRDefault="00995A36">
            <w:r>
              <w:t>5327.</w:t>
            </w:r>
          </w:p>
        </w:tc>
        <w:tc>
          <w:tcPr>
            <w:tcW w:w="2880" w:type="dxa"/>
          </w:tcPr>
          <w:p w:rsidR="007653C5" w:rsidRDefault="00995A36">
            <w:r>
              <w:t>Видеофайл с названием «ЭКСТРЕННО!!! РАЗВЯЗКА НА ВАШИХ ГЛАЗАХ. ЗАХВАЧЕН ЕДИНСТВЕННЫЙ ПРОТИВНИК ЗВЕРЯ» размещенный в информационно-телекоммуникационной сети «Интернет» (решение Вилючинского городского суда Камчатского края от 06.09.2022);</w:t>
            </w:r>
          </w:p>
        </w:tc>
        <w:tc>
          <w:tcPr>
            <w:tcW w:w="2880" w:type="dxa"/>
          </w:tcPr>
          <w:p w:rsidR="007653C5" w:rsidRDefault="00995A36">
            <w:r>
              <w:t>14.12.2022</w:t>
            </w:r>
          </w:p>
        </w:tc>
      </w:tr>
      <w:tr w:rsidR="007653C5">
        <w:tc>
          <w:tcPr>
            <w:tcW w:w="2880" w:type="dxa"/>
          </w:tcPr>
          <w:p w:rsidR="007653C5" w:rsidRDefault="00995A36">
            <w:r>
              <w:t>5328.</w:t>
            </w:r>
          </w:p>
        </w:tc>
        <w:tc>
          <w:tcPr>
            <w:tcW w:w="2880" w:type="dxa"/>
          </w:tcPr>
          <w:p w:rsidR="007653C5" w:rsidRDefault="00995A36">
            <w:r>
              <w:t>Текстовый материал под названием «Христианский обман славян», начинающийся со слов «Христианский обман славян. Официальной русской религией является христианство…», заканчивающийся словами «мусульманство — ЭТО ПРОТЕСТАНИЗМ ВОСТОЧНОЙ ХРИСТИАНСКОЙ СЕКТЫ» (ре</w:t>
            </w:r>
            <w:r>
              <w:t>шение Сыктывкарского городского суда Республики Коми от 07.10.2022);</w:t>
            </w:r>
          </w:p>
        </w:tc>
        <w:tc>
          <w:tcPr>
            <w:tcW w:w="2880" w:type="dxa"/>
          </w:tcPr>
          <w:p w:rsidR="007653C5" w:rsidRDefault="00995A36">
            <w:r>
              <w:t>14.12.2022</w:t>
            </w:r>
          </w:p>
        </w:tc>
      </w:tr>
      <w:tr w:rsidR="007653C5">
        <w:tc>
          <w:tcPr>
            <w:tcW w:w="2880" w:type="dxa"/>
          </w:tcPr>
          <w:p w:rsidR="007653C5" w:rsidRDefault="00995A36">
            <w:r>
              <w:lastRenderedPageBreak/>
              <w:t>5329.</w:t>
            </w:r>
          </w:p>
        </w:tc>
        <w:tc>
          <w:tcPr>
            <w:tcW w:w="2880" w:type="dxa"/>
          </w:tcPr>
          <w:p w:rsidR="007653C5" w:rsidRDefault="00995A36">
            <w:r>
              <w:t>Видеоролик с названием «Страшная тайна Ходоса», продолжительностью 2 минуты 30 секунд, который состоит из сменяющих друг друга 11 фотоизображений с различными текстовыми</w:t>
            </w:r>
            <w:r>
              <w:t xml:space="preserve"> записями на них, сопровождаемых произносимым мужским голосом закадровым текстом, начинающимся со слов: «Эдуард Ходос. Его реликвия под православного этого всего лишь трюк для обмана славян…» и заканчивающимся словами: «…А ведь сколько раввинов в России и </w:t>
            </w:r>
            <w:r>
              <w:t>на Украине, ведь дурной пример заразителен» (решение Сыктывкарского городского суда Республики Коми от 07.10.2022);</w:t>
            </w:r>
          </w:p>
        </w:tc>
        <w:tc>
          <w:tcPr>
            <w:tcW w:w="2880" w:type="dxa"/>
          </w:tcPr>
          <w:p w:rsidR="007653C5" w:rsidRDefault="00995A36">
            <w:r>
              <w:t>14.12.2022</w:t>
            </w:r>
          </w:p>
        </w:tc>
      </w:tr>
      <w:tr w:rsidR="007653C5">
        <w:tc>
          <w:tcPr>
            <w:tcW w:w="2880" w:type="dxa"/>
          </w:tcPr>
          <w:p w:rsidR="007653C5" w:rsidRDefault="00995A36">
            <w:r>
              <w:t>5330.</w:t>
            </w:r>
          </w:p>
        </w:tc>
        <w:tc>
          <w:tcPr>
            <w:tcW w:w="2880" w:type="dxa"/>
          </w:tcPr>
          <w:p w:rsidR="007653C5" w:rsidRDefault="00995A36">
            <w:r>
              <w:t>Видеоролик под названием: «Политолог Никита машук о гос конфликтах», начинающийся со слов «Украина все свое существование…</w:t>
            </w:r>
            <w:r>
              <w:t>» и заканчивающийся словами «Я тебя в рот е*** и твою семью н****», продолжительностью 1 мин. 19 сек., а также его текстовый вариант (решение Сургутского городского суда Ханты-Мансийского автономного округа – Югры от 30.08.2022);</w:t>
            </w:r>
          </w:p>
        </w:tc>
        <w:tc>
          <w:tcPr>
            <w:tcW w:w="2880" w:type="dxa"/>
          </w:tcPr>
          <w:p w:rsidR="007653C5" w:rsidRDefault="00995A36">
            <w:r>
              <w:t>29.12.2022</w:t>
            </w:r>
          </w:p>
        </w:tc>
      </w:tr>
      <w:tr w:rsidR="007653C5">
        <w:tc>
          <w:tcPr>
            <w:tcW w:w="2880" w:type="dxa"/>
          </w:tcPr>
          <w:p w:rsidR="007653C5" w:rsidRDefault="00995A36">
            <w:r>
              <w:t>5331.</w:t>
            </w:r>
          </w:p>
        </w:tc>
        <w:tc>
          <w:tcPr>
            <w:tcW w:w="2880" w:type="dxa"/>
          </w:tcPr>
          <w:p w:rsidR="007653C5" w:rsidRDefault="00995A36">
            <w:r>
              <w:t xml:space="preserve">Статья </w:t>
            </w:r>
            <w:r>
              <w:t>«ТАЙНА КРОВИ СТРАШНЕЕ СПИДА», начинающаяся словами «ТАЙНА КРОВИ это» и заканчивающаяся словами «Вы можете проверить это сами», опубликованная в газете «РаСветЪ» № 12 от 20.12.2020, а также размещенная в сети «Интернет» в виде текста и видеозаписей, демонст</w:t>
            </w:r>
            <w:r>
              <w:t>рирующих ее текст (решение Ленинского районного суда г. Перми от 12.07.2022);</w:t>
            </w:r>
          </w:p>
        </w:tc>
        <w:tc>
          <w:tcPr>
            <w:tcW w:w="2880" w:type="dxa"/>
          </w:tcPr>
          <w:p w:rsidR="007653C5" w:rsidRDefault="00995A36">
            <w:r>
              <w:t>29.12.2022</w:t>
            </w:r>
          </w:p>
        </w:tc>
      </w:tr>
      <w:tr w:rsidR="007653C5">
        <w:tc>
          <w:tcPr>
            <w:tcW w:w="2880" w:type="dxa"/>
          </w:tcPr>
          <w:p w:rsidR="007653C5" w:rsidRDefault="00995A36">
            <w:r>
              <w:t>5332.</w:t>
            </w:r>
          </w:p>
        </w:tc>
        <w:tc>
          <w:tcPr>
            <w:tcW w:w="2880" w:type="dxa"/>
          </w:tcPr>
          <w:p w:rsidR="007653C5" w:rsidRDefault="00995A36">
            <w:r>
              <w:t>Видеозапись, продолжительностью 43 секунды с названиями, выполненными на украинском и русском языках: «Маленька дiвчинка рiже русню новий хiт вiд масi! ми тепер</w:t>
            </w:r>
            <w:r>
              <w:t xml:space="preserve"> в iдiл!», «Новий хiт вiд масi!ми тепер в iдiл! маленькая девочка режит», «Новий хiт вiд масi!ми тепер в щш! маленькая девочка режит русню! жесть», которая начинается с изображения малолетней девочки дошкольного возраста на фоне экрана компьютера, на котор</w:t>
            </w:r>
            <w:r>
              <w:t>ом изображена эмблема батальона «Азов» в виде нацистской символики на желтом фоне с надписью «Азов», после чего девочка, держа в руке нож, имитирует нанесение им ударов и произносит следующие выражения: «Поможет! Азов поможет!», «.Я буду резать русню!», «С</w:t>
            </w:r>
            <w:r>
              <w:t>мерть русне!», заканчивается видеозапись фразой девочки: «Zieg heil!. (решение Сыктывкарского городского суда Республики Коми от 27.10.2022);</w:t>
            </w:r>
          </w:p>
        </w:tc>
        <w:tc>
          <w:tcPr>
            <w:tcW w:w="2880" w:type="dxa"/>
          </w:tcPr>
          <w:p w:rsidR="007653C5" w:rsidRDefault="00995A36">
            <w:r>
              <w:t>29.12.2022</w:t>
            </w:r>
          </w:p>
        </w:tc>
      </w:tr>
      <w:tr w:rsidR="007653C5">
        <w:tc>
          <w:tcPr>
            <w:tcW w:w="2880" w:type="dxa"/>
          </w:tcPr>
          <w:p w:rsidR="007653C5" w:rsidRDefault="00995A36">
            <w:r>
              <w:t>53</w:t>
            </w:r>
            <w:r>
              <w:lastRenderedPageBreak/>
              <w:t>33.</w:t>
            </w:r>
          </w:p>
        </w:tc>
        <w:tc>
          <w:tcPr>
            <w:tcW w:w="2880" w:type="dxa"/>
          </w:tcPr>
          <w:p w:rsidR="007653C5" w:rsidRDefault="00995A36">
            <w:r>
              <w:lastRenderedPageBreak/>
              <w:t>Информационный материал - аудиозапись и текст музыкальной композиции под названием «Зиг Хай - Ск</w:t>
            </w:r>
            <w:r>
              <w:t xml:space="preserve">инхед» (другое название – «Не хочешь – не слушай! – Скинхед (Доберман cover)»), продолжительностью от </w:t>
            </w:r>
            <w:r>
              <w:lastRenderedPageBreak/>
              <w:t>03 мин. 00 сек. до 03 мин. 01 сек., начинающаяся словами: «Воскресным утром ранним, набивая кулаки, одевая черный бомбер, камуфляжные штаны…», заканчивающ</w:t>
            </w:r>
            <w:r>
              <w:t>аяся словами: «…уничтожая зверя, не жалея кулаков. Он – скинхед. Он – скинхед.» (решение Железнодорожного районного суда г. Пензы от 14.10.2022);</w:t>
            </w:r>
          </w:p>
        </w:tc>
        <w:tc>
          <w:tcPr>
            <w:tcW w:w="2880" w:type="dxa"/>
          </w:tcPr>
          <w:p w:rsidR="007653C5" w:rsidRDefault="00995A36">
            <w:r>
              <w:lastRenderedPageBreak/>
              <w:t>29.12.</w:t>
            </w:r>
            <w:r>
              <w:lastRenderedPageBreak/>
              <w:t>2022</w:t>
            </w:r>
          </w:p>
        </w:tc>
      </w:tr>
      <w:tr w:rsidR="007653C5">
        <w:tc>
          <w:tcPr>
            <w:tcW w:w="2880" w:type="dxa"/>
          </w:tcPr>
          <w:p w:rsidR="007653C5" w:rsidRDefault="00995A36">
            <w:r>
              <w:lastRenderedPageBreak/>
              <w:t>5334.</w:t>
            </w:r>
          </w:p>
        </w:tc>
        <w:tc>
          <w:tcPr>
            <w:tcW w:w="2880" w:type="dxa"/>
          </w:tcPr>
          <w:p w:rsidR="007653C5" w:rsidRDefault="00995A36">
            <w:r>
              <w:t>Информационный материал – аудиозапись исполнителя «АРС» с названием «Правые славяне» продолж</w:t>
            </w:r>
            <w:r>
              <w:t>ительностью около 03 минут 23 секунд, которая начинается словами «Пока «скины» сидят в инете и кидают «зигу»…», заканчивается словами «… чувствуйте себя дома,  а мы иноземцы», содержащейся в информационно-телекоммуникационной сети «Интернет» (решение Север</w:t>
            </w:r>
            <w:r>
              <w:t>оморского районного суда Мурманской области от 20.09.2022);</w:t>
            </w:r>
          </w:p>
        </w:tc>
        <w:tc>
          <w:tcPr>
            <w:tcW w:w="2880" w:type="dxa"/>
          </w:tcPr>
          <w:p w:rsidR="007653C5" w:rsidRDefault="00995A36">
            <w:r>
              <w:t>29.12.2022</w:t>
            </w:r>
          </w:p>
        </w:tc>
      </w:tr>
      <w:tr w:rsidR="007653C5">
        <w:tc>
          <w:tcPr>
            <w:tcW w:w="2880" w:type="dxa"/>
          </w:tcPr>
          <w:p w:rsidR="007653C5" w:rsidRDefault="00995A36">
            <w:r>
              <w:t>5335.</w:t>
            </w:r>
          </w:p>
        </w:tc>
        <w:tc>
          <w:tcPr>
            <w:tcW w:w="2880" w:type="dxa"/>
          </w:tcPr>
          <w:p w:rsidR="007653C5" w:rsidRDefault="00995A36">
            <w:r>
              <w:t>Книга «Науковi записки» 2016/5-6 (85-86) вересень-грудень, изданная на 363 листах на территории Украины 20.06.2017 Институтом политических и этнонациональных исследований имени И</w:t>
            </w:r>
            <w:r>
              <w:t>.Ф. Кураса Национальной Академии Наук Украины в формате 60х84/16 тиражом 300 экземпляров ISSN 2524-0137 под редакцией Рафальского О.О., Майбороды О.М. и иных лиц (решение Октябрьского районного суда Санкт-Петербурга от 31.08.2022);</w:t>
            </w:r>
          </w:p>
        </w:tc>
        <w:tc>
          <w:tcPr>
            <w:tcW w:w="2880" w:type="dxa"/>
          </w:tcPr>
          <w:p w:rsidR="007653C5" w:rsidRDefault="00995A36">
            <w:r>
              <w:t>03.02.2023</w:t>
            </w:r>
          </w:p>
        </w:tc>
      </w:tr>
      <w:tr w:rsidR="007653C5">
        <w:tc>
          <w:tcPr>
            <w:tcW w:w="2880" w:type="dxa"/>
          </w:tcPr>
          <w:p w:rsidR="007653C5" w:rsidRDefault="00995A36">
            <w:r>
              <w:t>5336.</w:t>
            </w:r>
          </w:p>
        </w:tc>
        <w:tc>
          <w:tcPr>
            <w:tcW w:w="2880" w:type="dxa"/>
          </w:tcPr>
          <w:p w:rsidR="007653C5" w:rsidRDefault="00995A36">
            <w:r>
              <w:t xml:space="preserve">Текст </w:t>
            </w:r>
            <w:r>
              <w:t>песни исполнителя Оксимирон (Oxxxymiron) «Последний звонок» (решение Замоскворецкого районного суда г. Москвы от 25.10.2022);</w:t>
            </w:r>
          </w:p>
        </w:tc>
        <w:tc>
          <w:tcPr>
            <w:tcW w:w="2880" w:type="dxa"/>
          </w:tcPr>
          <w:p w:rsidR="007653C5" w:rsidRDefault="00995A36">
            <w:r>
              <w:t>06.02.2023</w:t>
            </w:r>
          </w:p>
        </w:tc>
      </w:tr>
      <w:tr w:rsidR="007653C5">
        <w:tc>
          <w:tcPr>
            <w:tcW w:w="2880" w:type="dxa"/>
          </w:tcPr>
          <w:p w:rsidR="007653C5" w:rsidRDefault="00995A36">
            <w:r>
              <w:t>5337.</w:t>
            </w:r>
          </w:p>
        </w:tc>
        <w:tc>
          <w:tcPr>
            <w:tcW w:w="2880" w:type="dxa"/>
          </w:tcPr>
          <w:p w:rsidR="007653C5" w:rsidRDefault="00995A36">
            <w:r>
              <w:t xml:space="preserve">Музыкальное произведение группы «Ансамбль Христа Спасителя и мать сыра земля» под названием «Коричневая чума», </w:t>
            </w:r>
            <w:r>
              <w:t>начинающееся со слов: «Не слушай еврейскую ложь, там нет правды на ломаный грош (там вранье)» и заканчивающееся словами: «коричневая чума, возликует родная страна (все будет коричневым), коричневая чума, да здравствует мама война (чтоб вы все сдохли)», име</w:t>
            </w:r>
            <w:r>
              <w:t>ющее общую продолжительность звучания 03 мин. 16 сек. (решение Советского районного суда г. Астрахани от 07.11.2022);</w:t>
            </w:r>
          </w:p>
        </w:tc>
        <w:tc>
          <w:tcPr>
            <w:tcW w:w="2880" w:type="dxa"/>
          </w:tcPr>
          <w:p w:rsidR="007653C5" w:rsidRDefault="00995A36">
            <w:r>
              <w:t>06.02.2023</w:t>
            </w:r>
          </w:p>
        </w:tc>
      </w:tr>
      <w:tr w:rsidR="007653C5">
        <w:tc>
          <w:tcPr>
            <w:tcW w:w="2880" w:type="dxa"/>
          </w:tcPr>
          <w:p w:rsidR="007653C5" w:rsidRDefault="00995A36">
            <w:r>
              <w:t>53</w:t>
            </w:r>
            <w:r>
              <w:lastRenderedPageBreak/>
              <w:t>38.</w:t>
            </w:r>
          </w:p>
        </w:tc>
        <w:tc>
          <w:tcPr>
            <w:tcW w:w="2880" w:type="dxa"/>
          </w:tcPr>
          <w:p w:rsidR="007653C5" w:rsidRDefault="00995A36">
            <w:r>
              <w:lastRenderedPageBreak/>
              <w:t>Книгопечатное издание «Начала мусульманской веры», редактор-составитель Э.Кулиев, верстка К.Кузнецов, художественные ред</w:t>
            </w:r>
            <w:r>
              <w:t xml:space="preserve">акторы Р.Галимова, К.Кузнецов, ООО «Издатель Эжаев А.К.», тираж 5000 экз., заказ №2798, </w:t>
            </w:r>
            <w:r>
              <w:lastRenderedPageBreak/>
              <w:t>на 294 л., за исключением цитат из Корана (решение Можайского городского суда Московской области от 12.10.2022);</w:t>
            </w:r>
          </w:p>
        </w:tc>
        <w:tc>
          <w:tcPr>
            <w:tcW w:w="2880" w:type="dxa"/>
          </w:tcPr>
          <w:p w:rsidR="007653C5" w:rsidRDefault="00995A36">
            <w:r>
              <w:lastRenderedPageBreak/>
              <w:t>17.02.</w:t>
            </w:r>
            <w:r>
              <w:lastRenderedPageBreak/>
              <w:t>2023</w:t>
            </w:r>
          </w:p>
        </w:tc>
      </w:tr>
      <w:tr w:rsidR="007653C5">
        <w:tc>
          <w:tcPr>
            <w:tcW w:w="2880" w:type="dxa"/>
          </w:tcPr>
          <w:p w:rsidR="007653C5" w:rsidRDefault="00995A36">
            <w:r>
              <w:lastRenderedPageBreak/>
              <w:t>5339.</w:t>
            </w:r>
          </w:p>
        </w:tc>
        <w:tc>
          <w:tcPr>
            <w:tcW w:w="2880" w:type="dxa"/>
          </w:tcPr>
          <w:p w:rsidR="007653C5" w:rsidRDefault="00995A36">
            <w:r>
              <w:t xml:space="preserve">Музыкальная композиция под названием </w:t>
            </w:r>
            <w:r>
              <w:t>«Нищих Убивай!», начинающаяся словами «Прогресс и эффективность победили еще бы…», заканчивающаяся словами «…нищих убивай!», продолжительностью 4 минуты 21 секунда (решение Дзержинского районного суда города Волгограда от 26.09.2022, апелляционное определе</w:t>
            </w:r>
            <w:r>
              <w:t xml:space="preserve">ние судебной коллегии по административным делам Волгоградского областного суда от 12.01.2023 и кассационное определение судебной коллегии </w:t>
            </w:r>
            <w:r>
              <w:br/>
            </w:r>
            <w:r>
              <w:br/>
              <w:t>по административным делам Четвертого кассационного суда общей юрисдикции от 25.05.2023);</w:t>
            </w:r>
          </w:p>
        </w:tc>
        <w:tc>
          <w:tcPr>
            <w:tcW w:w="2880" w:type="dxa"/>
          </w:tcPr>
          <w:p w:rsidR="007653C5" w:rsidRDefault="00995A36">
            <w:r>
              <w:t>22.02.2023</w:t>
            </w:r>
          </w:p>
        </w:tc>
      </w:tr>
      <w:tr w:rsidR="007653C5">
        <w:tc>
          <w:tcPr>
            <w:tcW w:w="2880" w:type="dxa"/>
          </w:tcPr>
          <w:p w:rsidR="007653C5" w:rsidRDefault="00995A36">
            <w:r>
              <w:t>5340.</w:t>
            </w:r>
          </w:p>
        </w:tc>
        <w:tc>
          <w:tcPr>
            <w:tcW w:w="2880" w:type="dxa"/>
          </w:tcPr>
          <w:p w:rsidR="007653C5" w:rsidRDefault="00995A36">
            <w:r>
              <w:t>Информаци</w:t>
            </w:r>
            <w:r>
              <w:t>онные материалы, содержащиеся в книге Николы Королева «Белая Любовь» (предисловие «Война поэта», стихотворения «В чертогах алого огня», «Карцер», «Пламенная надежда», «Жертва», «Если не ты то, кто же?», «Сон витязя», «В гранитной пещере злой чародей») изда</w:t>
            </w:r>
            <w:r>
              <w:t>тельства Военно-патриотического общества «СПАС» (Москва, 2021) (решение Лабытнангского городского суда Ямало-Ненецкого автономного округа от 01.11.2022);</w:t>
            </w:r>
          </w:p>
        </w:tc>
        <w:tc>
          <w:tcPr>
            <w:tcW w:w="2880" w:type="dxa"/>
          </w:tcPr>
          <w:p w:rsidR="007653C5" w:rsidRDefault="00995A36">
            <w:r>
              <w:t>20.03.2023</w:t>
            </w:r>
          </w:p>
        </w:tc>
      </w:tr>
      <w:tr w:rsidR="007653C5">
        <w:tc>
          <w:tcPr>
            <w:tcW w:w="2880" w:type="dxa"/>
          </w:tcPr>
          <w:p w:rsidR="007653C5" w:rsidRDefault="00995A36">
            <w:r>
              <w:t>5341.</w:t>
            </w:r>
          </w:p>
        </w:tc>
        <w:tc>
          <w:tcPr>
            <w:tcW w:w="2880" w:type="dxa"/>
          </w:tcPr>
          <w:p w:rsidR="007653C5" w:rsidRDefault="00995A36">
            <w:r>
              <w:t>Материал под названием «Манифест Национального сопротивления… На войне, как на войне</w:t>
            </w:r>
            <w:r>
              <w:t>. Кремль уничтожает народ России!», размещенный в информационно-телекоммуникационных сетях, в том числе в сети «Интернет» (решение Петропавловск-Камчатского городского суда Камчатского края от 31.01.2023);</w:t>
            </w:r>
          </w:p>
        </w:tc>
        <w:tc>
          <w:tcPr>
            <w:tcW w:w="2880" w:type="dxa"/>
          </w:tcPr>
          <w:p w:rsidR="007653C5" w:rsidRDefault="00995A36">
            <w:r>
              <w:t>17.04.2023</w:t>
            </w:r>
          </w:p>
        </w:tc>
      </w:tr>
      <w:tr w:rsidR="007653C5">
        <w:tc>
          <w:tcPr>
            <w:tcW w:w="2880" w:type="dxa"/>
          </w:tcPr>
          <w:p w:rsidR="007653C5" w:rsidRDefault="00995A36">
            <w:r>
              <w:t>5342.</w:t>
            </w:r>
          </w:p>
        </w:tc>
        <w:tc>
          <w:tcPr>
            <w:tcW w:w="2880" w:type="dxa"/>
          </w:tcPr>
          <w:p w:rsidR="007653C5" w:rsidRDefault="00995A36">
            <w:r>
              <w:t>Информационный материал – аудиоз</w:t>
            </w:r>
            <w:r>
              <w:t>апись (песня) исполнителей «Околореп и Саша Скул» с названием «Вэлком ту Россияния» продолжительностью около 02 минут 33 секунд, которая начинается русскими словами, исполняемыми мужскими голосами, «Добро пожаловать в россиянию.», заканчивается словами «Та</w:t>
            </w:r>
            <w:r>
              <w:t>к что если что, вовремя скидывай ножик», содержащаяся в информационно-коммуникационной сети «Интернет» (решение Калачёвского районного суда Волгоградской области от 09.02.2023);</w:t>
            </w:r>
          </w:p>
        </w:tc>
        <w:tc>
          <w:tcPr>
            <w:tcW w:w="2880" w:type="dxa"/>
          </w:tcPr>
          <w:p w:rsidR="007653C5" w:rsidRDefault="00995A36">
            <w:r>
              <w:t>03.05.2023</w:t>
            </w:r>
          </w:p>
        </w:tc>
      </w:tr>
      <w:tr w:rsidR="007653C5">
        <w:tc>
          <w:tcPr>
            <w:tcW w:w="2880" w:type="dxa"/>
          </w:tcPr>
          <w:p w:rsidR="007653C5" w:rsidRDefault="00995A36">
            <w:r>
              <w:t>5</w:t>
            </w:r>
            <w:r>
              <w:lastRenderedPageBreak/>
              <w:t>343.</w:t>
            </w:r>
          </w:p>
        </w:tc>
        <w:tc>
          <w:tcPr>
            <w:tcW w:w="2880" w:type="dxa"/>
          </w:tcPr>
          <w:p w:rsidR="007653C5" w:rsidRDefault="00995A36">
            <w:r>
              <w:lastRenderedPageBreak/>
              <w:t xml:space="preserve">Материалы – текстовые файлы под названием «ЕВРОПА ОТЕЧЕСТВ. </w:t>
            </w:r>
            <w:r>
              <w:t>Биополитическая Цель Национал-</w:t>
            </w:r>
            <w:r>
              <w:lastRenderedPageBreak/>
              <w:t>Социализма», «НОВАЯ ЕВРОПА». Биополитическая Цель Национал-Социализма», размещенные в ИТКС «Интернет» (решение Центрального районного суда г. Калининграда от 14.02.2023);</w:t>
            </w:r>
          </w:p>
        </w:tc>
        <w:tc>
          <w:tcPr>
            <w:tcW w:w="2880" w:type="dxa"/>
          </w:tcPr>
          <w:p w:rsidR="007653C5" w:rsidRDefault="00995A36">
            <w:r>
              <w:lastRenderedPageBreak/>
              <w:t>17.</w:t>
            </w:r>
            <w:r>
              <w:lastRenderedPageBreak/>
              <w:t>05.2023</w:t>
            </w:r>
          </w:p>
        </w:tc>
      </w:tr>
      <w:tr w:rsidR="007653C5">
        <w:tc>
          <w:tcPr>
            <w:tcW w:w="2880" w:type="dxa"/>
          </w:tcPr>
          <w:p w:rsidR="007653C5" w:rsidRDefault="00995A36">
            <w:r>
              <w:lastRenderedPageBreak/>
              <w:t>5344.</w:t>
            </w:r>
          </w:p>
        </w:tc>
        <w:tc>
          <w:tcPr>
            <w:tcW w:w="2880" w:type="dxa"/>
          </w:tcPr>
          <w:p w:rsidR="007653C5" w:rsidRDefault="00995A36">
            <w:r>
              <w:t>Материалы: аудиозапись песни под назв</w:t>
            </w:r>
            <w:r>
              <w:t>анием «Криминал» музыкальной группы «Bad To The Bonehead», начинающаяся словами «Город во власти этнических кланов …» и оканчивающаяся словами «… Она убивает нашу страну!», продолжительностью 2 минуты 10 секунд (решение Заволжского районного суда города Тв</w:t>
            </w:r>
            <w:r>
              <w:t>ери от 20.02.2023);</w:t>
            </w:r>
          </w:p>
        </w:tc>
        <w:tc>
          <w:tcPr>
            <w:tcW w:w="2880" w:type="dxa"/>
          </w:tcPr>
          <w:p w:rsidR="007653C5" w:rsidRDefault="00995A36">
            <w:r>
              <w:t>17.05.2023</w:t>
            </w:r>
          </w:p>
        </w:tc>
      </w:tr>
      <w:tr w:rsidR="007653C5">
        <w:tc>
          <w:tcPr>
            <w:tcW w:w="2880" w:type="dxa"/>
          </w:tcPr>
          <w:p w:rsidR="007653C5" w:rsidRDefault="00995A36">
            <w:r>
              <w:t>5345.</w:t>
            </w:r>
          </w:p>
        </w:tc>
        <w:tc>
          <w:tcPr>
            <w:tcW w:w="2880" w:type="dxa"/>
          </w:tcPr>
          <w:p w:rsidR="007653C5" w:rsidRDefault="00995A36">
            <w:r>
              <w:t>Информационный материал – текст аудиозаписи группы Outlaw Heroes Standing под названием «Смерть РУССКИМ гнидам!!!», начинающийся словами: «Hardcore. Смерть русским. Я ненавижу русских, я за арийцев, я ненавижу русских,</w:t>
            </w:r>
            <w:r>
              <w:t xml:space="preserve"> я за арийцев. Пора уничтожать всех ветеранов Войны, чтобы не было больше русских…», заканчивающийся словами: «смерть русским гнидам. Зиг хай» (решение Ленинского районного суда г. Тамбова от 04.04.2023);</w:t>
            </w:r>
          </w:p>
        </w:tc>
        <w:tc>
          <w:tcPr>
            <w:tcW w:w="2880" w:type="dxa"/>
          </w:tcPr>
          <w:p w:rsidR="007653C5" w:rsidRDefault="00995A36">
            <w:r>
              <w:t>13.06.2023</w:t>
            </w:r>
          </w:p>
        </w:tc>
      </w:tr>
      <w:tr w:rsidR="007653C5">
        <w:tc>
          <w:tcPr>
            <w:tcW w:w="2880" w:type="dxa"/>
          </w:tcPr>
          <w:p w:rsidR="007653C5" w:rsidRDefault="00995A36">
            <w:r>
              <w:t>5346.</w:t>
            </w:r>
          </w:p>
        </w:tc>
        <w:tc>
          <w:tcPr>
            <w:tcW w:w="2880" w:type="dxa"/>
          </w:tcPr>
          <w:p w:rsidR="007653C5" w:rsidRDefault="00995A36">
            <w:r>
              <w:t>Книга «Евангелие от Елизаветы» Ни</w:t>
            </w:r>
            <w:r>
              <w:t>колая Моностона (144 с., Белгород, 2016, издательство ООО «Наследие», отпечатано в типографии «Константа»), за исключением цитат в ней из Библии (решение Октябрьского районного суда г. Белгорода от 17.02.2023 и апелляционное определение судебной коллегии п</w:t>
            </w:r>
            <w:r>
              <w:t>о административным делам Белгородского областного суда от 04.05.2023);</w:t>
            </w:r>
          </w:p>
        </w:tc>
        <w:tc>
          <w:tcPr>
            <w:tcW w:w="2880" w:type="dxa"/>
          </w:tcPr>
          <w:p w:rsidR="007653C5" w:rsidRDefault="00995A36">
            <w:r>
              <w:t>22.06.2023</w:t>
            </w:r>
          </w:p>
        </w:tc>
      </w:tr>
      <w:tr w:rsidR="007653C5">
        <w:tc>
          <w:tcPr>
            <w:tcW w:w="2880" w:type="dxa"/>
          </w:tcPr>
          <w:p w:rsidR="007653C5" w:rsidRDefault="00995A36">
            <w:r>
              <w:t>5347.</w:t>
            </w:r>
          </w:p>
        </w:tc>
        <w:tc>
          <w:tcPr>
            <w:tcW w:w="2880" w:type="dxa"/>
          </w:tcPr>
          <w:p w:rsidR="007653C5" w:rsidRDefault="00995A36">
            <w:r>
              <w:t>Печатное издание - книга Платонова О.А. «Россия и мировое зло» (изд. «Родная страна», 2014 - 464 страницы, ISBN 978-5-903942-30-5) (решение Таганского районного суда г</w:t>
            </w:r>
            <w:r>
              <w:t>.  Москвы от 10.02.2021 и апелляционное определение судебной коллегии по административным делам Московского городского суда от 03.11.2022);</w:t>
            </w:r>
          </w:p>
        </w:tc>
        <w:tc>
          <w:tcPr>
            <w:tcW w:w="2880" w:type="dxa"/>
          </w:tcPr>
          <w:p w:rsidR="007653C5" w:rsidRDefault="00995A36">
            <w:r>
              <w:t>22.06.2023</w:t>
            </w:r>
          </w:p>
        </w:tc>
      </w:tr>
      <w:tr w:rsidR="007653C5">
        <w:tc>
          <w:tcPr>
            <w:tcW w:w="2880" w:type="dxa"/>
          </w:tcPr>
          <w:p w:rsidR="007653C5" w:rsidRDefault="00995A36">
            <w:r>
              <w:t>534</w:t>
            </w:r>
            <w:r>
              <w:lastRenderedPageBreak/>
              <w:t>8.</w:t>
            </w:r>
          </w:p>
        </w:tc>
        <w:tc>
          <w:tcPr>
            <w:tcW w:w="2880" w:type="dxa"/>
          </w:tcPr>
          <w:p w:rsidR="007653C5" w:rsidRDefault="00995A36">
            <w:r>
              <w:lastRenderedPageBreak/>
              <w:t>Печатное издание - книга Платонова О.А. «Ритуальные убийства» (изд. «Родная страна», 2015- 256 стр</w:t>
            </w:r>
            <w:r>
              <w:t>аниц, ISBN 978-5-903942-48-0) (решение Таганского районного суда г. Москвы от 10.02.2021 и апелляционное определение судебной коллегии по административным делам Московского городского суда от 03.11.2022);</w:t>
            </w:r>
          </w:p>
        </w:tc>
        <w:tc>
          <w:tcPr>
            <w:tcW w:w="2880" w:type="dxa"/>
          </w:tcPr>
          <w:p w:rsidR="007653C5" w:rsidRDefault="00995A36">
            <w:r>
              <w:t>22.06.202</w:t>
            </w:r>
            <w:r>
              <w:lastRenderedPageBreak/>
              <w:t>3</w:t>
            </w:r>
          </w:p>
        </w:tc>
      </w:tr>
      <w:tr w:rsidR="007653C5">
        <w:tc>
          <w:tcPr>
            <w:tcW w:w="2880" w:type="dxa"/>
          </w:tcPr>
          <w:p w:rsidR="007653C5" w:rsidRDefault="00995A36">
            <w:r>
              <w:lastRenderedPageBreak/>
              <w:t>5349.</w:t>
            </w:r>
          </w:p>
        </w:tc>
        <w:tc>
          <w:tcPr>
            <w:tcW w:w="2880" w:type="dxa"/>
          </w:tcPr>
          <w:p w:rsidR="007653C5" w:rsidRDefault="00995A36">
            <w:r>
              <w:t xml:space="preserve">Печатное издание - книга </w:t>
            </w:r>
            <w:r>
              <w:t>Платонова О.А. «Терновый венец России» (изд. «Родная страна», 2015 -352 страницы, ISBN 978-5-903942-43-5) (решение Таганского районного суда г. Москвы от 10.02.2021 и апелляционное определение судебной коллегии по административным делам Московского городск</w:t>
            </w:r>
            <w:r>
              <w:t>ого суда от 03.11.2022);</w:t>
            </w:r>
          </w:p>
        </w:tc>
        <w:tc>
          <w:tcPr>
            <w:tcW w:w="2880" w:type="dxa"/>
          </w:tcPr>
          <w:p w:rsidR="007653C5" w:rsidRDefault="00995A36">
            <w:r>
              <w:t>22.06.2023</w:t>
            </w:r>
          </w:p>
        </w:tc>
      </w:tr>
      <w:tr w:rsidR="007653C5">
        <w:tc>
          <w:tcPr>
            <w:tcW w:w="2880" w:type="dxa"/>
          </w:tcPr>
          <w:p w:rsidR="007653C5" w:rsidRDefault="00995A36">
            <w:r>
              <w:t>5350.</w:t>
            </w:r>
          </w:p>
        </w:tc>
        <w:tc>
          <w:tcPr>
            <w:tcW w:w="2880" w:type="dxa"/>
          </w:tcPr>
          <w:p w:rsidR="007653C5" w:rsidRDefault="00995A36">
            <w:r>
              <w:t xml:space="preserve">Печатное издание - книга Платонова О.А. «Тайна беззакония» (изд. «Родная страна», 2014 - 336 страниц, ISBN 978-5-903942-29-9) (решение Таганского районного суда г. Москвы от 10.02.2021 и апелляционное определение </w:t>
            </w:r>
            <w:r>
              <w:t>судебной коллегии по административным делам Московского городского суда от 03.11.2022);</w:t>
            </w:r>
          </w:p>
        </w:tc>
        <w:tc>
          <w:tcPr>
            <w:tcW w:w="2880" w:type="dxa"/>
          </w:tcPr>
          <w:p w:rsidR="007653C5" w:rsidRDefault="00995A36">
            <w:r>
              <w:t>22.06.2023</w:t>
            </w:r>
          </w:p>
        </w:tc>
      </w:tr>
      <w:tr w:rsidR="007653C5">
        <w:tc>
          <w:tcPr>
            <w:tcW w:w="2880" w:type="dxa"/>
          </w:tcPr>
          <w:p w:rsidR="007653C5" w:rsidRDefault="00995A36">
            <w:r>
              <w:t>5351.</w:t>
            </w:r>
          </w:p>
        </w:tc>
        <w:tc>
          <w:tcPr>
            <w:tcW w:w="2880" w:type="dxa"/>
          </w:tcPr>
          <w:p w:rsidR="007653C5" w:rsidRDefault="00995A36">
            <w:r>
              <w:t>Печатное издание - книга Платонова О.А. «Иудаизм и масонство» (изд. «Кислород», 2016 - 560 страниц, ISBN 978-5-901635-49-0) (решение Таганского районн</w:t>
            </w:r>
            <w:r>
              <w:t>ого суда г. Москвы от 10.02.2021 и апелляционное определение судебной коллегии по административным делам Московского городского суда от 03.11.2022);</w:t>
            </w:r>
          </w:p>
        </w:tc>
        <w:tc>
          <w:tcPr>
            <w:tcW w:w="2880" w:type="dxa"/>
          </w:tcPr>
          <w:p w:rsidR="007653C5" w:rsidRDefault="00995A36">
            <w:r>
              <w:t>22.06.2023</w:t>
            </w:r>
          </w:p>
        </w:tc>
      </w:tr>
      <w:tr w:rsidR="007653C5">
        <w:tc>
          <w:tcPr>
            <w:tcW w:w="2880" w:type="dxa"/>
          </w:tcPr>
          <w:p w:rsidR="007653C5" w:rsidRDefault="00995A36">
            <w:r>
              <w:t>5352.</w:t>
            </w:r>
          </w:p>
        </w:tc>
        <w:tc>
          <w:tcPr>
            <w:tcW w:w="2880" w:type="dxa"/>
          </w:tcPr>
          <w:p w:rsidR="007653C5" w:rsidRDefault="00995A36">
            <w:r>
              <w:t>Информационный материал: аудиозапись исполнителя «Жека Басотский – АУЕ всем нашим пацанам</w:t>
            </w:r>
            <w:r>
              <w:t>» продолжительностью около 4 минут 32 секунд, которая начинается звуками музыки и русскими словами песни «АУЕ всем пацанам…» и заканчивается словами «православным привет, мусульманам салам, а всем дырявым лоукик и двойку по зубам», исполняемой мужским голо</w:t>
            </w:r>
            <w:r>
              <w:t>сом, содержащейся в информационно-коммуникационной сети «Интернет» (решение Центрального районного суда г. Хабаровска от 13.02.2023);</w:t>
            </w:r>
          </w:p>
        </w:tc>
        <w:tc>
          <w:tcPr>
            <w:tcW w:w="2880" w:type="dxa"/>
          </w:tcPr>
          <w:p w:rsidR="007653C5" w:rsidRDefault="00995A36">
            <w:r>
              <w:t>29.06.2023</w:t>
            </w:r>
          </w:p>
        </w:tc>
      </w:tr>
      <w:tr w:rsidR="007653C5">
        <w:tc>
          <w:tcPr>
            <w:tcW w:w="2880" w:type="dxa"/>
          </w:tcPr>
          <w:p w:rsidR="007653C5" w:rsidRDefault="00995A36">
            <w:r>
              <w:t>5353.</w:t>
            </w:r>
          </w:p>
        </w:tc>
        <w:tc>
          <w:tcPr>
            <w:tcW w:w="2880" w:type="dxa"/>
          </w:tcPr>
          <w:p w:rsidR="007653C5" w:rsidRDefault="00995A36">
            <w:r>
              <w:t>Информационный материал – аудиозапись (песня) исполнителя The Fishez с наименованием «Колумбайн» продолж</w:t>
            </w:r>
            <w:r>
              <w:t>ительностью около 02 минут 23 секунд, которая начинается словами, исполняемыми мужским голосом под музыку: «Колумбайн, колумбайн, я устрою колумбайн…» и заканчивается словами «… и тебе лучше не знать, что я делал этой ночью, сын», размещенный в информацион</w:t>
            </w:r>
            <w:r>
              <w:t>но-телекоммуникационной сети «Интернет» (решение Североморского районного суда Мурманской области от 11.05.2023);</w:t>
            </w:r>
          </w:p>
        </w:tc>
        <w:tc>
          <w:tcPr>
            <w:tcW w:w="2880" w:type="dxa"/>
          </w:tcPr>
          <w:p w:rsidR="007653C5" w:rsidRDefault="00995A36">
            <w:r>
              <w:t>17.07.2023</w:t>
            </w:r>
          </w:p>
        </w:tc>
      </w:tr>
      <w:tr w:rsidR="007653C5">
        <w:tc>
          <w:tcPr>
            <w:tcW w:w="2880" w:type="dxa"/>
          </w:tcPr>
          <w:p w:rsidR="007653C5" w:rsidRDefault="00995A36">
            <w:r>
              <w:lastRenderedPageBreak/>
              <w:t>5354.</w:t>
            </w:r>
          </w:p>
        </w:tc>
        <w:tc>
          <w:tcPr>
            <w:tcW w:w="2880" w:type="dxa"/>
          </w:tcPr>
          <w:p w:rsidR="007653C5" w:rsidRDefault="00995A36">
            <w:r>
              <w:t>Информационный материал в виде аудиозаписи исполнителя Околорэп с названием «Лет через 10» продолжительностью около 01 минут</w:t>
            </w:r>
            <w:r>
              <w:t>ы 06 секунд, которая начинается русскими словами, исполняемыми мужским голосом под музыку: «Пацаны, ходите прикол?», заканчивается словами «… всем своим «зигуем» молодым и старым, совсем (нецензурное выражение) стал», содержащейся в информационно-коммуника</w:t>
            </w:r>
            <w:r>
              <w:t>ционной сети «Интернет» (решение Североморского районного суда Мурманской области от 23.05.2023);</w:t>
            </w:r>
          </w:p>
        </w:tc>
        <w:tc>
          <w:tcPr>
            <w:tcW w:w="2880" w:type="dxa"/>
          </w:tcPr>
          <w:p w:rsidR="007653C5" w:rsidRDefault="00995A36">
            <w:r>
              <w:t>28.07.2023</w:t>
            </w:r>
          </w:p>
        </w:tc>
      </w:tr>
      <w:tr w:rsidR="007653C5">
        <w:tc>
          <w:tcPr>
            <w:tcW w:w="2880" w:type="dxa"/>
          </w:tcPr>
          <w:p w:rsidR="007653C5" w:rsidRDefault="00995A36">
            <w:r>
              <w:t>5355.</w:t>
            </w:r>
          </w:p>
        </w:tc>
        <w:tc>
          <w:tcPr>
            <w:tcW w:w="2880" w:type="dxa"/>
          </w:tcPr>
          <w:p w:rsidR="007653C5" w:rsidRDefault="00995A36">
            <w:r>
              <w:t xml:space="preserve">Информационный материал – аудиозапись (песня) исполнителя dmtboy с наименованием «Колумбайн» продолжительностью около 02 минут 15 секунд, </w:t>
            </w:r>
            <w:r>
              <w:t>которая начинается словами, исполняемыми мужским голосом под музыку: «Колумбайн. Колумбайн…», заканчивается словами «Я взрываю бомбу в классе первый «А», содержащаяся в информационно-коммуникационной сети «Интернет» (решение Полярного районного суда Мурман</w:t>
            </w:r>
            <w:r>
              <w:t>ской области от 16.05.2023);</w:t>
            </w:r>
          </w:p>
        </w:tc>
        <w:tc>
          <w:tcPr>
            <w:tcW w:w="2880" w:type="dxa"/>
          </w:tcPr>
          <w:p w:rsidR="007653C5" w:rsidRDefault="00995A36">
            <w:r>
              <w:t>28.07.2023</w:t>
            </w:r>
          </w:p>
        </w:tc>
      </w:tr>
      <w:tr w:rsidR="007653C5">
        <w:tc>
          <w:tcPr>
            <w:tcW w:w="2880" w:type="dxa"/>
          </w:tcPr>
          <w:p w:rsidR="007653C5" w:rsidRDefault="00995A36">
            <w:r>
              <w:t>5356.</w:t>
            </w:r>
          </w:p>
        </w:tc>
        <w:tc>
          <w:tcPr>
            <w:tcW w:w="2880" w:type="dxa"/>
          </w:tcPr>
          <w:p w:rsidR="007653C5" w:rsidRDefault="00995A36">
            <w:r>
              <w:t>Информационный материал – аудиозапись и текст музыкальной композиции под названием «Молочные продукты – Вали Хачей» (иное название – «Группа Волк – Вали Хачей»), продолжительностью от 01 мин. 46 сек., начинающ</w:t>
            </w:r>
            <w:r>
              <w:t>аяся словами: «Эх … слишком много в России, Всю мою Родину хачи населили…» и заканчивающаяся словами: «…Черно…ые уроды! Черно…ые уроды!» (решение Железнодорожного районного суда г. Пензы от 12.05.2023);</w:t>
            </w:r>
          </w:p>
        </w:tc>
        <w:tc>
          <w:tcPr>
            <w:tcW w:w="2880" w:type="dxa"/>
          </w:tcPr>
          <w:p w:rsidR="007653C5" w:rsidRDefault="00995A36">
            <w:r>
              <w:t>28.07.2023</w:t>
            </w:r>
          </w:p>
        </w:tc>
      </w:tr>
      <w:tr w:rsidR="007653C5">
        <w:tc>
          <w:tcPr>
            <w:tcW w:w="2880" w:type="dxa"/>
          </w:tcPr>
          <w:p w:rsidR="007653C5" w:rsidRDefault="00995A36">
            <w:r>
              <w:t>5357.</w:t>
            </w:r>
          </w:p>
        </w:tc>
        <w:tc>
          <w:tcPr>
            <w:tcW w:w="2880" w:type="dxa"/>
          </w:tcPr>
          <w:p w:rsidR="007653C5" w:rsidRDefault="00995A36">
            <w:r>
              <w:t xml:space="preserve">Видеозапись «П***н – это существо, </w:t>
            </w:r>
            <w:r>
              <w:t>которое надо пристрелить – Кирилл Барабаш», начинающаяся словами «Если говорить про офицеров кадровых…», заканчивающаяся словами «пока мы сами не организуемся с самого низу, ничего не изменится», продолжительностью 3 минуты 18 секунд (решение Куртамышского</w:t>
            </w:r>
            <w:r>
              <w:t xml:space="preserve"> районного суда Курганской области от 30.05.2023);</w:t>
            </w:r>
          </w:p>
        </w:tc>
        <w:tc>
          <w:tcPr>
            <w:tcW w:w="2880" w:type="dxa"/>
          </w:tcPr>
          <w:p w:rsidR="007653C5" w:rsidRDefault="00995A36">
            <w:r>
              <w:t>03.08.2023</w:t>
            </w:r>
          </w:p>
        </w:tc>
      </w:tr>
      <w:tr w:rsidR="007653C5">
        <w:tc>
          <w:tcPr>
            <w:tcW w:w="2880" w:type="dxa"/>
          </w:tcPr>
          <w:p w:rsidR="007653C5" w:rsidRDefault="00995A36">
            <w:r>
              <w:t>5358.</w:t>
            </w:r>
          </w:p>
        </w:tc>
        <w:tc>
          <w:tcPr>
            <w:tcW w:w="2880" w:type="dxa"/>
          </w:tcPr>
          <w:p w:rsidR="007653C5" w:rsidRDefault="00995A36">
            <w:r>
              <w:t>Видеозапись «К.Барабаш» разносит жидовскую банду П****а», начинающаяся словами «Дорогие друзья, товарищи, здравствуйте …», заканчивающаяся словами «А как спросить? Законопроект есть о суд</w:t>
            </w:r>
            <w:r>
              <w:t>е народа над властью. Спасибо», продолжительностью 7 минут 21 секунда (решение Куртамышского районного суда Курганской области от 30.05.2023);</w:t>
            </w:r>
          </w:p>
        </w:tc>
        <w:tc>
          <w:tcPr>
            <w:tcW w:w="2880" w:type="dxa"/>
          </w:tcPr>
          <w:p w:rsidR="007653C5" w:rsidRDefault="00995A36">
            <w:r>
              <w:t>03.08.2023</w:t>
            </w:r>
          </w:p>
        </w:tc>
      </w:tr>
      <w:tr w:rsidR="007653C5">
        <w:tc>
          <w:tcPr>
            <w:tcW w:w="2880" w:type="dxa"/>
          </w:tcPr>
          <w:p w:rsidR="007653C5" w:rsidRDefault="00995A36">
            <w:r>
              <w:lastRenderedPageBreak/>
              <w:t>5359.</w:t>
            </w:r>
          </w:p>
        </w:tc>
        <w:tc>
          <w:tcPr>
            <w:tcW w:w="2880" w:type="dxa"/>
          </w:tcPr>
          <w:p w:rsidR="007653C5" w:rsidRDefault="00995A36">
            <w:r>
              <w:t>Видеозапись «В России Стали Избивать Полицаев. ЗА ЧТООО такое П****у», начинающаяся словами «Оч</w:t>
            </w:r>
            <w:r>
              <w:t>ень странные дела с начала этого года стали происходить в России», заканчивающаяся словами «На что вы готовы пойти, чтобы П***н ушел? На убийство его», продолжительностью 6 минут 42 секунды (решение Куртамышского районного суда Курганской области от 30.05.</w:t>
            </w:r>
            <w:r>
              <w:t>2023);</w:t>
            </w:r>
          </w:p>
        </w:tc>
        <w:tc>
          <w:tcPr>
            <w:tcW w:w="2880" w:type="dxa"/>
          </w:tcPr>
          <w:p w:rsidR="007653C5" w:rsidRDefault="00995A36">
            <w:r>
              <w:t>03.08.2023</w:t>
            </w:r>
          </w:p>
        </w:tc>
      </w:tr>
      <w:tr w:rsidR="007653C5">
        <w:tc>
          <w:tcPr>
            <w:tcW w:w="2880" w:type="dxa"/>
          </w:tcPr>
          <w:p w:rsidR="007653C5" w:rsidRDefault="00995A36">
            <w:r>
              <w:t>5360.</w:t>
            </w:r>
          </w:p>
        </w:tc>
        <w:tc>
          <w:tcPr>
            <w:tcW w:w="2880" w:type="dxa"/>
          </w:tcPr>
          <w:p w:rsidR="007653C5" w:rsidRDefault="00995A36">
            <w:r>
              <w:t>[Аудиозапись] исполнителя «Молот Родины» под названием «Да здравствует Белая Раса» длительностью 3 мин. 29 сек., начинающаяся со слов: «Война. В больших городах…», и заканчивающаяся словами: «…Да здравствует белая раса и религиозны</w:t>
            </w:r>
            <w:r>
              <w:t>й террор!», размещенная в сети «Интернет» (решение Центрального районного суда г. Тулы от 22.05.2023);</w:t>
            </w:r>
          </w:p>
        </w:tc>
        <w:tc>
          <w:tcPr>
            <w:tcW w:w="2880" w:type="dxa"/>
          </w:tcPr>
          <w:p w:rsidR="007653C5" w:rsidRDefault="00995A36">
            <w:r>
              <w:t>04.08.2023</w:t>
            </w:r>
          </w:p>
        </w:tc>
      </w:tr>
      <w:tr w:rsidR="007653C5">
        <w:tc>
          <w:tcPr>
            <w:tcW w:w="2880" w:type="dxa"/>
          </w:tcPr>
          <w:p w:rsidR="007653C5" w:rsidRDefault="00995A36">
            <w:r>
              <w:t>5361.</w:t>
            </w:r>
          </w:p>
        </w:tc>
        <w:tc>
          <w:tcPr>
            <w:tcW w:w="2880" w:type="dxa"/>
          </w:tcPr>
          <w:p w:rsidR="007653C5" w:rsidRDefault="00995A36">
            <w:r>
              <w:t xml:space="preserve">Печатный текст, имеющий наименование «Декларация «О государственной независимости Республики Калмыкия» и дату «26.10.2022», который </w:t>
            </w:r>
            <w:r>
              <w:t>начинается со слов: «У ойратов в истории было несколько суверенных государств…» и заканчивается словами: «Конгресс ойрат-калмыцкого народа обращается ко всем государствам мира, правительствам и парламентам с призывом признать необходимость освобождения ойр</w:t>
            </w:r>
            <w:r>
              <w:t>ат-калмыцкого народа от колониального гнета Российской империи и его законное право на самоопределение и создание независимого государства. Да восторжествует справедливость!» (решение Элистинского городского суда Республики Калмыкия от 02.06.2023);</w:t>
            </w:r>
          </w:p>
        </w:tc>
        <w:tc>
          <w:tcPr>
            <w:tcW w:w="2880" w:type="dxa"/>
          </w:tcPr>
          <w:p w:rsidR="007653C5" w:rsidRDefault="00995A36">
            <w:r>
              <w:t>04.08.2</w:t>
            </w:r>
            <w:r>
              <w:t>023</w:t>
            </w:r>
          </w:p>
        </w:tc>
      </w:tr>
      <w:tr w:rsidR="007653C5">
        <w:tc>
          <w:tcPr>
            <w:tcW w:w="2880" w:type="dxa"/>
          </w:tcPr>
          <w:p w:rsidR="007653C5" w:rsidRDefault="00995A36">
            <w:r>
              <w:t>5362.</w:t>
            </w:r>
          </w:p>
        </w:tc>
        <w:tc>
          <w:tcPr>
            <w:tcW w:w="2880" w:type="dxa"/>
          </w:tcPr>
          <w:p w:rsidR="007653C5" w:rsidRDefault="00995A36">
            <w:r>
              <w:t>Информационный материал – аудиозапись исполнителя Le_Da_Vi с названием «Мусорам (ft. Гончарик [Живущие Рэпом]», продолжительностью около 03 минут 55 секунд, которая начинается словами на русском языке, исполняемым мужским голосом под музыку: «Но</w:t>
            </w:r>
            <w:r>
              <w:t xml:space="preserve">ги вели по дороге…», заканчивается </w:t>
            </w:r>
            <w:r>
              <w:br/>
            </w:r>
            <w:r>
              <w:br/>
              <w:t>словами «…мусорам – fuck you», содержащаяся в информационно-телекоммуникационной сети «Интернет» (решение Североморского районного суда Мурманской области от 07.06.2023);</w:t>
            </w:r>
          </w:p>
        </w:tc>
        <w:tc>
          <w:tcPr>
            <w:tcW w:w="2880" w:type="dxa"/>
          </w:tcPr>
          <w:p w:rsidR="007653C5" w:rsidRDefault="00995A36">
            <w:r>
              <w:t>10.08.2023</w:t>
            </w:r>
          </w:p>
        </w:tc>
      </w:tr>
      <w:tr w:rsidR="007653C5">
        <w:tc>
          <w:tcPr>
            <w:tcW w:w="2880" w:type="dxa"/>
          </w:tcPr>
          <w:p w:rsidR="007653C5" w:rsidRDefault="00995A36">
            <w:r>
              <w:t>536</w:t>
            </w:r>
            <w:r>
              <w:lastRenderedPageBreak/>
              <w:t>3.</w:t>
            </w:r>
          </w:p>
        </w:tc>
        <w:tc>
          <w:tcPr>
            <w:tcW w:w="2880" w:type="dxa"/>
          </w:tcPr>
          <w:p w:rsidR="007653C5" w:rsidRDefault="00995A36">
            <w:r>
              <w:lastRenderedPageBreak/>
              <w:t>Информационный материал, предс</w:t>
            </w:r>
            <w:r>
              <w:t>тавленный в виде статьи с заголовком «Он не остановится, пока его не остановят», начинающейся со слов «В феврале стало совершенно ясно…» и заканчивающейся словами «…и не бояться ни штрафов ни тюрьмы. На кону наша жизнь», размещенной в выпуске № 9 (1511) га</w:t>
            </w:r>
            <w:r>
              <w:t xml:space="preserve">зеты </w:t>
            </w:r>
            <w:r>
              <w:lastRenderedPageBreak/>
              <w:t>«Арсеньевские вести», вышедшем в свет 02.03.2022 (решение Фрунзенского районного суда г. Владивостока Приморского края от 10.06.2022, апелляционное определение судебной коллегии по административным делам Приморского краевого суда от 12.10.2022 и касса</w:t>
            </w:r>
            <w:r>
              <w:t>ционное определение судебной коллегии по административным делам Девятого кассационного суда общей юрисдикции от 25.01.2023);</w:t>
            </w:r>
          </w:p>
        </w:tc>
        <w:tc>
          <w:tcPr>
            <w:tcW w:w="2880" w:type="dxa"/>
          </w:tcPr>
          <w:p w:rsidR="007653C5" w:rsidRDefault="00995A36">
            <w:r>
              <w:lastRenderedPageBreak/>
              <w:t>11.08.202</w:t>
            </w:r>
            <w:r>
              <w:lastRenderedPageBreak/>
              <w:t>3</w:t>
            </w:r>
          </w:p>
        </w:tc>
      </w:tr>
      <w:tr w:rsidR="007653C5">
        <w:tc>
          <w:tcPr>
            <w:tcW w:w="2880" w:type="dxa"/>
          </w:tcPr>
          <w:p w:rsidR="007653C5" w:rsidRDefault="00995A36">
            <w:r>
              <w:lastRenderedPageBreak/>
              <w:t>5364.</w:t>
            </w:r>
          </w:p>
        </w:tc>
        <w:tc>
          <w:tcPr>
            <w:tcW w:w="2880" w:type="dxa"/>
          </w:tcPr>
          <w:p w:rsidR="007653C5" w:rsidRDefault="00995A36">
            <w:r>
              <w:t>Видеофайл «Схиигумен Сергий обратился к Путину! Почему Вы молчите?», продолжительность 18 минут 30 секунд, начина</w:t>
            </w:r>
            <w:r>
              <w:t>ется словами: «Дорогие отцы, браться и сестры! Святейший Патриарх Московский и всея Руси»…., заканчивается словами: «…Молитесь – Родина в опасности! Последнее слово за Богом! Аминь (решение Верхнепышминского городского суда Свердловской области от 10.01.20</w:t>
            </w:r>
            <w:r>
              <w:t>23);</w:t>
            </w:r>
          </w:p>
        </w:tc>
        <w:tc>
          <w:tcPr>
            <w:tcW w:w="2880" w:type="dxa"/>
          </w:tcPr>
          <w:p w:rsidR="007653C5" w:rsidRDefault="00995A36">
            <w:r>
              <w:t>31.08.2023</w:t>
            </w:r>
          </w:p>
        </w:tc>
      </w:tr>
      <w:tr w:rsidR="007653C5">
        <w:tc>
          <w:tcPr>
            <w:tcW w:w="2880" w:type="dxa"/>
          </w:tcPr>
          <w:p w:rsidR="007653C5" w:rsidRDefault="00995A36">
            <w:r>
              <w:t>5365.</w:t>
            </w:r>
          </w:p>
        </w:tc>
        <w:tc>
          <w:tcPr>
            <w:tcW w:w="2880" w:type="dxa"/>
          </w:tcPr>
          <w:p w:rsidR="007653C5" w:rsidRDefault="00995A36">
            <w:r>
              <w:t>Видеофайл «Кто посягает на закрытие храмов – анафема_Схиигумен Сергий» «Проповедь Романова Н.В. от 25.04.2020», продолжительность 17 минут 3 секунды, начинается словами: «Как могло случиться, что мы превратились из православных в нев</w:t>
            </w:r>
            <w:r>
              <w:t>ерных…», заканчивается словами: «…христоубийцы понесут свое. Рано…рано радуетесь. враги Христовы. Бог поругаем не бывает. Мы,  русские, с нами Бог! Царь православный среди нас! Богу нашему слава! Ныне и присно и во веки веков! Аминь!» (решение Верхнепышмин</w:t>
            </w:r>
            <w:r>
              <w:t>ского городского суда Свердловской области от 10.01.2023);</w:t>
            </w:r>
          </w:p>
        </w:tc>
        <w:tc>
          <w:tcPr>
            <w:tcW w:w="2880" w:type="dxa"/>
          </w:tcPr>
          <w:p w:rsidR="007653C5" w:rsidRDefault="00995A36">
            <w:r>
              <w:t>31.08.2023</w:t>
            </w:r>
          </w:p>
        </w:tc>
      </w:tr>
      <w:tr w:rsidR="007653C5">
        <w:tc>
          <w:tcPr>
            <w:tcW w:w="2880" w:type="dxa"/>
          </w:tcPr>
          <w:p w:rsidR="007653C5" w:rsidRDefault="00995A36">
            <w:r>
              <w:t>5366.</w:t>
            </w:r>
          </w:p>
        </w:tc>
        <w:tc>
          <w:tcPr>
            <w:tcW w:w="2880" w:type="dxa"/>
          </w:tcPr>
          <w:p w:rsidR="007653C5" w:rsidRDefault="00995A36">
            <w:r>
              <w:t>Видеофайл «Надо бояться только Бога», продолжительность 20 минут 20 секунд, начинается словами: «Сегодня церковь празднует день Святой Троицы Пятидесятницы…», заканчивается словам</w:t>
            </w:r>
            <w:r>
              <w:t>и: «…Да поможет нам всем в этом Господь Бог! Аминь!» (решение Верхнепышминского городского суда Свердловской области от 10.01.2023);</w:t>
            </w:r>
          </w:p>
        </w:tc>
        <w:tc>
          <w:tcPr>
            <w:tcW w:w="2880" w:type="dxa"/>
          </w:tcPr>
          <w:p w:rsidR="007653C5" w:rsidRDefault="00995A36">
            <w:r>
              <w:t>31.08.2023</w:t>
            </w:r>
          </w:p>
        </w:tc>
      </w:tr>
      <w:tr w:rsidR="007653C5">
        <w:tc>
          <w:tcPr>
            <w:tcW w:w="2880" w:type="dxa"/>
          </w:tcPr>
          <w:p w:rsidR="007653C5" w:rsidRDefault="00995A36">
            <w:r>
              <w:t>5367.</w:t>
            </w:r>
          </w:p>
        </w:tc>
        <w:tc>
          <w:tcPr>
            <w:tcW w:w="2880" w:type="dxa"/>
          </w:tcPr>
          <w:p w:rsidR="007653C5" w:rsidRDefault="00995A36">
            <w:r>
              <w:t xml:space="preserve">Видеофайл «Священник проклял Путина и призвал выдворить его в Биробиджан», продолжительность 10 минут 35 </w:t>
            </w:r>
            <w:r>
              <w:t>секунд (решение Верхнепышминского городского суда Свердловской области от 10.01.2023);</w:t>
            </w:r>
          </w:p>
        </w:tc>
        <w:tc>
          <w:tcPr>
            <w:tcW w:w="2880" w:type="dxa"/>
          </w:tcPr>
          <w:p w:rsidR="007653C5" w:rsidRDefault="00995A36">
            <w:r>
              <w:t>31.08.2023</w:t>
            </w:r>
          </w:p>
        </w:tc>
      </w:tr>
      <w:tr w:rsidR="007653C5">
        <w:tc>
          <w:tcPr>
            <w:tcW w:w="2880" w:type="dxa"/>
          </w:tcPr>
          <w:p w:rsidR="007653C5" w:rsidRDefault="00995A36">
            <w:r>
              <w:t>53</w:t>
            </w:r>
            <w:r>
              <w:lastRenderedPageBreak/>
              <w:t>68.</w:t>
            </w:r>
          </w:p>
        </w:tc>
        <w:tc>
          <w:tcPr>
            <w:tcW w:w="2880" w:type="dxa"/>
          </w:tcPr>
          <w:p w:rsidR="007653C5" w:rsidRDefault="00995A36">
            <w:r>
              <w:lastRenderedPageBreak/>
              <w:t>Видеофайл «Схиигумен Сергий (Романов) – от РСФСР к Святой России», продолжительность 6 минут 52 секунды, начинающийся словами: «Боль в сердце моем напо</w:t>
            </w:r>
            <w:r>
              <w:t xml:space="preserve">минает нам и мне о могучей державе…», </w:t>
            </w:r>
            <w:r>
              <w:lastRenderedPageBreak/>
              <w:t>заканчивается словами: «…Ответьте мне на вопрос, русские и все национальности мира, - Кто правит вами, кто правит Россией?» (решение Верхнепышминского городского суда Свердловской области от 10.01.2023);</w:t>
            </w:r>
          </w:p>
        </w:tc>
        <w:tc>
          <w:tcPr>
            <w:tcW w:w="2880" w:type="dxa"/>
          </w:tcPr>
          <w:p w:rsidR="007653C5" w:rsidRDefault="00995A36">
            <w:r>
              <w:lastRenderedPageBreak/>
              <w:t>31.08.</w:t>
            </w:r>
            <w:r>
              <w:lastRenderedPageBreak/>
              <w:t>2023</w:t>
            </w:r>
          </w:p>
        </w:tc>
      </w:tr>
      <w:tr w:rsidR="007653C5">
        <w:tc>
          <w:tcPr>
            <w:tcW w:w="2880" w:type="dxa"/>
          </w:tcPr>
          <w:p w:rsidR="007653C5" w:rsidRDefault="00995A36">
            <w:r>
              <w:lastRenderedPageBreak/>
              <w:t>53</w:t>
            </w:r>
            <w:r>
              <w:t>69.</w:t>
            </w:r>
          </w:p>
        </w:tc>
        <w:tc>
          <w:tcPr>
            <w:tcW w:w="2880" w:type="dxa"/>
          </w:tcPr>
          <w:p w:rsidR="007653C5" w:rsidRDefault="00995A36">
            <w:r>
              <w:t xml:space="preserve">Видеофайл «Ответ схиигумена Сергия (Романова), записан Романовым Н.В. по поводу церковного суда в отношении его.  Начинается словами: «Дорогие отцы, братья и сестры! Много кривотолков на данный момент ходит вокруг моего имени…», заканчивается словами: </w:t>
            </w:r>
            <w:r>
              <w:t>«….и вовеки веков!» (решение Верхнепышминского городского суда Свердловской области от 10.01.2023);</w:t>
            </w:r>
          </w:p>
        </w:tc>
        <w:tc>
          <w:tcPr>
            <w:tcW w:w="2880" w:type="dxa"/>
          </w:tcPr>
          <w:p w:rsidR="007653C5" w:rsidRDefault="00995A36">
            <w:r>
              <w:t>31.08.2023</w:t>
            </w:r>
          </w:p>
        </w:tc>
      </w:tr>
      <w:tr w:rsidR="007653C5">
        <w:tc>
          <w:tcPr>
            <w:tcW w:w="2880" w:type="dxa"/>
          </w:tcPr>
          <w:p w:rsidR="007653C5" w:rsidRDefault="00995A36">
            <w:r>
              <w:t>5370.</w:t>
            </w:r>
          </w:p>
        </w:tc>
        <w:tc>
          <w:tcPr>
            <w:tcW w:w="2880" w:type="dxa"/>
          </w:tcPr>
          <w:p w:rsidR="007653C5" w:rsidRDefault="00995A36">
            <w:r>
              <w:t xml:space="preserve">Видеофайл «Схиигумен Сергий. Путин, Ленин и стрельба на Лубянке», продолжительность 30 минут 5 секунд, начинается словами: «Дорогие отцы, </w:t>
            </w:r>
            <w:r>
              <w:t>братья и сестры с праздником! – С праздником, отец Сергий! Некоторые русские старцы говорили, что антихрист придет из России…», заканчивается словами: «…Где Бог – там победа! Аминь!» (решение Верхнепышминского городского суда Свердловской области от 10.01.</w:t>
            </w:r>
            <w:r>
              <w:t>2023);</w:t>
            </w:r>
          </w:p>
        </w:tc>
        <w:tc>
          <w:tcPr>
            <w:tcW w:w="2880" w:type="dxa"/>
          </w:tcPr>
          <w:p w:rsidR="007653C5" w:rsidRDefault="00995A36">
            <w:r>
              <w:t>31.08.2023</w:t>
            </w:r>
          </w:p>
        </w:tc>
      </w:tr>
      <w:tr w:rsidR="007653C5">
        <w:tc>
          <w:tcPr>
            <w:tcW w:w="2880" w:type="dxa"/>
          </w:tcPr>
          <w:p w:rsidR="007653C5" w:rsidRDefault="00995A36">
            <w:r>
              <w:t>5371.</w:t>
            </w:r>
          </w:p>
        </w:tc>
        <w:tc>
          <w:tcPr>
            <w:tcW w:w="2880" w:type="dxa"/>
          </w:tcPr>
          <w:p w:rsidR="007653C5" w:rsidRDefault="00995A36">
            <w:r>
              <w:t>Видеофайл «Схиигумен Сергий Романов – Иуды/Видео после церковного суда», продолжительность 9 минут  56 секунд, начинается словами: «Дорогие отцы и братья всех национальностей. Обращаюсь ко всем вам внимательно прослушать мою пропов</w:t>
            </w:r>
            <w:r>
              <w:t>едь», заканчивается словами: «… и вовеки веков!» (решение Верхнепышминского городского суда Свердловской области от 10.01.2023);</w:t>
            </w:r>
          </w:p>
        </w:tc>
        <w:tc>
          <w:tcPr>
            <w:tcW w:w="2880" w:type="dxa"/>
          </w:tcPr>
          <w:p w:rsidR="007653C5" w:rsidRDefault="00995A36">
            <w:r>
              <w:t>31.08.2023</w:t>
            </w:r>
          </w:p>
        </w:tc>
      </w:tr>
      <w:tr w:rsidR="007653C5">
        <w:tc>
          <w:tcPr>
            <w:tcW w:w="2880" w:type="dxa"/>
          </w:tcPr>
          <w:p w:rsidR="007653C5" w:rsidRDefault="00995A36">
            <w:r>
              <w:t>5372.</w:t>
            </w:r>
          </w:p>
        </w:tc>
        <w:tc>
          <w:tcPr>
            <w:tcW w:w="2880" w:type="dxa"/>
          </w:tcPr>
          <w:p w:rsidR="007653C5" w:rsidRDefault="00995A36">
            <w:r>
              <w:t>Распространенный в сети «Интернет» информационный материал – видео-, аудиозапись и текст песни исполнителя TH</w:t>
            </w:r>
            <w:r>
              <w:t>RIP XANNY с наименованием «Колумбайн» продолжительностью около 2 минут 00 секунд, которая начинается словами, исполняемым мужским голосом под музыку: «Залетаю в школу – одноклассника по стенам…», заканчивается словами: «В 11:00 разбил я кафетерий» (решение</w:t>
            </w:r>
            <w:r>
              <w:t xml:space="preserve"> Кольского районного суда Мурманской области (постоянное судебное присутствие в закрытом административно-территориальном образовании городе Заозерск Мурманской области) от 06.07.2023);</w:t>
            </w:r>
          </w:p>
        </w:tc>
        <w:tc>
          <w:tcPr>
            <w:tcW w:w="2880" w:type="dxa"/>
          </w:tcPr>
          <w:p w:rsidR="007653C5" w:rsidRDefault="00995A36">
            <w:r>
              <w:t>31.08.2023</w:t>
            </w:r>
          </w:p>
        </w:tc>
      </w:tr>
      <w:tr w:rsidR="007653C5">
        <w:tc>
          <w:tcPr>
            <w:tcW w:w="2880" w:type="dxa"/>
          </w:tcPr>
          <w:p w:rsidR="007653C5" w:rsidRDefault="00995A36">
            <w:r>
              <w:t>537</w:t>
            </w:r>
            <w:r>
              <w:lastRenderedPageBreak/>
              <w:t>3.</w:t>
            </w:r>
          </w:p>
        </w:tc>
        <w:tc>
          <w:tcPr>
            <w:tcW w:w="2880" w:type="dxa"/>
          </w:tcPr>
          <w:p w:rsidR="007653C5" w:rsidRDefault="00995A36">
            <w:r>
              <w:lastRenderedPageBreak/>
              <w:t xml:space="preserve">Видеоролик с наименованием «Сценарий: Распад </w:t>
            </w:r>
            <w:r>
              <w:t>России//Выход Калмыкии и Бурятии», имеющий длительность 43 мин. 15 сек., который начинается со слов «Доржо здравствуйте! Я Вас немножко представлю, вы меня поправляйте, если что – не верно..» и заканчивается словами: «За это вам огромное спасибо, что вы ра</w:t>
            </w:r>
            <w:r>
              <w:t xml:space="preserve">зработали, разрабатываете одну из возможных программ, что у народа будет выбор. Спасибо большое, что </w:t>
            </w:r>
            <w:r>
              <w:lastRenderedPageBreak/>
              <w:t>ответили на все мои вопросы, что были искренни. Благодарю Вас» (решение Элистинского городского суда Республики Калмыкия от 16.06.2023);</w:t>
            </w:r>
          </w:p>
        </w:tc>
        <w:tc>
          <w:tcPr>
            <w:tcW w:w="2880" w:type="dxa"/>
          </w:tcPr>
          <w:p w:rsidR="007653C5" w:rsidRDefault="00995A36">
            <w:r>
              <w:lastRenderedPageBreak/>
              <w:t>14.09.202</w:t>
            </w:r>
            <w:r>
              <w:lastRenderedPageBreak/>
              <w:t>3</w:t>
            </w:r>
          </w:p>
        </w:tc>
      </w:tr>
      <w:tr w:rsidR="007653C5">
        <w:tc>
          <w:tcPr>
            <w:tcW w:w="2880" w:type="dxa"/>
          </w:tcPr>
          <w:p w:rsidR="007653C5" w:rsidRDefault="00995A36">
            <w:r>
              <w:lastRenderedPageBreak/>
              <w:t>5374.</w:t>
            </w:r>
          </w:p>
        </w:tc>
        <w:tc>
          <w:tcPr>
            <w:tcW w:w="2880" w:type="dxa"/>
          </w:tcPr>
          <w:p w:rsidR="007653C5" w:rsidRDefault="00995A36">
            <w:r>
              <w:t>Текст книги «Siege» («Осада»), опубликованной 05.09.2017 в электронном формате на 527 страницах (3-е издание) под авторством Джеймса Мейсона (Мэйсона) (решение Приморского районного суда Санкт-Петербурга от 03.07.2023);</w:t>
            </w:r>
          </w:p>
        </w:tc>
        <w:tc>
          <w:tcPr>
            <w:tcW w:w="2880" w:type="dxa"/>
          </w:tcPr>
          <w:p w:rsidR="007653C5" w:rsidRDefault="00995A36">
            <w:r>
              <w:t>26.09.2023</w:t>
            </w:r>
          </w:p>
        </w:tc>
      </w:tr>
      <w:tr w:rsidR="007653C5">
        <w:tc>
          <w:tcPr>
            <w:tcW w:w="2880" w:type="dxa"/>
          </w:tcPr>
          <w:p w:rsidR="007653C5" w:rsidRDefault="00995A36">
            <w:r>
              <w:t>5375.</w:t>
            </w:r>
          </w:p>
        </w:tc>
        <w:tc>
          <w:tcPr>
            <w:tcW w:w="2880" w:type="dxa"/>
          </w:tcPr>
          <w:p w:rsidR="007653C5" w:rsidRDefault="00995A36">
            <w:r>
              <w:t>Стихотворение Юрия</w:t>
            </w:r>
            <w:r>
              <w:t xml:space="preserve"> Нестеренко с названием «Русским оккупантам», которое начинается со слов: «Как вы будете драпать, с…ки!...», заканчивается словами: «А в бомжи или в грузы 200 – Это, с…ки, как повезет.» (решение Сыктывкарского городского суда Республики Коми от 02.08.2023)</w:t>
            </w:r>
            <w:r>
              <w:t>;</w:t>
            </w:r>
          </w:p>
        </w:tc>
        <w:tc>
          <w:tcPr>
            <w:tcW w:w="2880" w:type="dxa"/>
          </w:tcPr>
          <w:p w:rsidR="007653C5" w:rsidRDefault="00995A36">
            <w:r>
              <w:t>26.09.2023</w:t>
            </w:r>
          </w:p>
        </w:tc>
      </w:tr>
      <w:tr w:rsidR="007653C5">
        <w:tc>
          <w:tcPr>
            <w:tcW w:w="2880" w:type="dxa"/>
          </w:tcPr>
          <w:p w:rsidR="007653C5" w:rsidRDefault="00995A36">
            <w:r>
              <w:t>5376.</w:t>
            </w:r>
          </w:p>
        </w:tc>
        <w:tc>
          <w:tcPr>
            <w:tcW w:w="2880" w:type="dxa"/>
          </w:tcPr>
          <w:p w:rsidR="007653C5" w:rsidRDefault="00995A36">
            <w:r>
              <w:t>Аудиозапись и текст песни с названием «Выйди на улицу» продолжительностью 1 мин. 43 сек., которая начинается словами «Черные подвалы, обосс…е чердаки…» и заканчивается словами «Выйди на улицу, верни себе город!» (решение Калужского райо</w:t>
            </w:r>
            <w:r>
              <w:t>нного суда Калужской области от 03.05.2023);</w:t>
            </w:r>
          </w:p>
        </w:tc>
        <w:tc>
          <w:tcPr>
            <w:tcW w:w="2880" w:type="dxa"/>
          </w:tcPr>
          <w:p w:rsidR="007653C5" w:rsidRDefault="00995A36">
            <w:r>
              <w:t>11.10.2023</w:t>
            </w:r>
          </w:p>
        </w:tc>
      </w:tr>
      <w:tr w:rsidR="007653C5">
        <w:tc>
          <w:tcPr>
            <w:tcW w:w="2880" w:type="dxa"/>
          </w:tcPr>
          <w:p w:rsidR="007653C5" w:rsidRDefault="00995A36">
            <w:r>
              <w:t>5377.</w:t>
            </w:r>
          </w:p>
        </w:tc>
        <w:tc>
          <w:tcPr>
            <w:tcW w:w="2880" w:type="dxa"/>
          </w:tcPr>
          <w:p w:rsidR="007653C5" w:rsidRDefault="00995A36">
            <w:r>
              <w:t>Аудиозапись и текст песни с названием «Обывалам» продолжительностью 2 мин. 06 сек., которая начинается словами «Ваши мысли о том, чтобы денег собрать…» и заканчивается словами «Пусть на убой он</w:t>
            </w:r>
            <w:r>
              <w:t xml:space="preserve"> идет со стадом и от удара ногой, подумай головой» (решение Калужского районного суда Калужской области от 03.05.2023);</w:t>
            </w:r>
          </w:p>
        </w:tc>
        <w:tc>
          <w:tcPr>
            <w:tcW w:w="2880" w:type="dxa"/>
          </w:tcPr>
          <w:p w:rsidR="007653C5" w:rsidRDefault="00995A36">
            <w:r>
              <w:t>11.10.2023</w:t>
            </w:r>
          </w:p>
        </w:tc>
      </w:tr>
      <w:tr w:rsidR="007653C5">
        <w:tc>
          <w:tcPr>
            <w:tcW w:w="2880" w:type="dxa"/>
          </w:tcPr>
          <w:p w:rsidR="007653C5" w:rsidRDefault="00995A36">
            <w:r>
              <w:t>5378.</w:t>
            </w:r>
          </w:p>
        </w:tc>
        <w:tc>
          <w:tcPr>
            <w:tcW w:w="2880" w:type="dxa"/>
          </w:tcPr>
          <w:p w:rsidR="007653C5" w:rsidRDefault="00995A36">
            <w:r>
              <w:t xml:space="preserve">Аудиозапись и текст песни без названия продолжительностью 1 мин. 09 сек., которая начинается словами «Тебя еб…т прямо </w:t>
            </w:r>
            <w:r>
              <w:t>в центре, в карман подкинут наркоту…» и заканчивается словами «Твоя страна-твоя могила, твой город-твой морг» (решение Калужского районного суда Калужской области от 03.05.2023);</w:t>
            </w:r>
          </w:p>
        </w:tc>
        <w:tc>
          <w:tcPr>
            <w:tcW w:w="2880" w:type="dxa"/>
          </w:tcPr>
          <w:p w:rsidR="007653C5" w:rsidRDefault="00995A36">
            <w:r>
              <w:t>11.10.2023</w:t>
            </w:r>
          </w:p>
        </w:tc>
      </w:tr>
      <w:tr w:rsidR="007653C5">
        <w:tc>
          <w:tcPr>
            <w:tcW w:w="2880" w:type="dxa"/>
          </w:tcPr>
          <w:p w:rsidR="007653C5" w:rsidRDefault="00995A36">
            <w:r>
              <w:lastRenderedPageBreak/>
              <w:t>5379.</w:t>
            </w:r>
          </w:p>
        </w:tc>
        <w:tc>
          <w:tcPr>
            <w:tcW w:w="2880" w:type="dxa"/>
          </w:tcPr>
          <w:p w:rsidR="007653C5" w:rsidRDefault="00995A36">
            <w:r>
              <w:t xml:space="preserve">Видеофайл «Максим Базылев – Право решать» (решение </w:t>
            </w:r>
            <w:r>
              <w:t>Ленинского районного суда г. Екатеринбурга от 31.03.2023);</w:t>
            </w:r>
          </w:p>
        </w:tc>
        <w:tc>
          <w:tcPr>
            <w:tcW w:w="2880" w:type="dxa"/>
          </w:tcPr>
          <w:p w:rsidR="007653C5" w:rsidRDefault="00995A36">
            <w:r>
              <w:t>11.10.2023</w:t>
            </w:r>
          </w:p>
        </w:tc>
      </w:tr>
      <w:tr w:rsidR="007653C5">
        <w:tc>
          <w:tcPr>
            <w:tcW w:w="2880" w:type="dxa"/>
          </w:tcPr>
          <w:p w:rsidR="007653C5" w:rsidRDefault="00995A36">
            <w:r>
              <w:t>5380.</w:t>
            </w:r>
          </w:p>
        </w:tc>
        <w:tc>
          <w:tcPr>
            <w:tcW w:w="2880" w:type="dxa"/>
          </w:tcPr>
          <w:p w:rsidR="007653C5" w:rsidRDefault="00995A36">
            <w:r>
              <w:t>«Русский стяг – Правильная речь» (решение Ленинского районного суда г. Екатеринбурга от 31.03.2023);</w:t>
            </w:r>
          </w:p>
        </w:tc>
        <w:tc>
          <w:tcPr>
            <w:tcW w:w="2880" w:type="dxa"/>
          </w:tcPr>
          <w:p w:rsidR="007653C5" w:rsidRDefault="00995A36">
            <w:r>
              <w:t>11.10.2023</w:t>
            </w:r>
          </w:p>
        </w:tc>
      </w:tr>
      <w:tr w:rsidR="007653C5">
        <w:tc>
          <w:tcPr>
            <w:tcW w:w="2880" w:type="dxa"/>
          </w:tcPr>
          <w:p w:rsidR="007653C5" w:rsidRDefault="00995A36">
            <w:r>
              <w:t>5381.</w:t>
            </w:r>
          </w:p>
        </w:tc>
        <w:tc>
          <w:tcPr>
            <w:tcW w:w="2880" w:type="dxa"/>
          </w:tcPr>
          <w:p w:rsidR="007653C5" w:rsidRDefault="00995A36">
            <w:r>
              <w:t>Аудиофайл «Русский стяг – РОА» (решение Ленинского районного</w:t>
            </w:r>
            <w:r>
              <w:t xml:space="preserve"> суда г. Екатеринбурга от 31.03.2023);</w:t>
            </w:r>
          </w:p>
        </w:tc>
        <w:tc>
          <w:tcPr>
            <w:tcW w:w="2880" w:type="dxa"/>
          </w:tcPr>
          <w:p w:rsidR="007653C5" w:rsidRDefault="00995A36">
            <w:r>
              <w:t>11.10.2023</w:t>
            </w:r>
          </w:p>
        </w:tc>
      </w:tr>
      <w:tr w:rsidR="007653C5">
        <w:tc>
          <w:tcPr>
            <w:tcW w:w="2880" w:type="dxa"/>
          </w:tcPr>
          <w:p w:rsidR="007653C5" w:rsidRDefault="00995A36">
            <w:r>
              <w:t>5382.</w:t>
            </w:r>
          </w:p>
        </w:tc>
        <w:tc>
          <w:tcPr>
            <w:tcW w:w="2880" w:type="dxa"/>
          </w:tcPr>
          <w:p w:rsidR="007653C5" w:rsidRDefault="00995A36">
            <w:r>
              <w:t>Текстовый документ «Дмитрий Честный – Огонь!.doc» (решение Ленинского районного суда г. Екатеринбурга от 31.03.2023);</w:t>
            </w:r>
          </w:p>
        </w:tc>
        <w:tc>
          <w:tcPr>
            <w:tcW w:w="2880" w:type="dxa"/>
          </w:tcPr>
          <w:p w:rsidR="007653C5" w:rsidRDefault="00995A36">
            <w:r>
              <w:t>11.10.2023</w:t>
            </w:r>
          </w:p>
        </w:tc>
      </w:tr>
      <w:tr w:rsidR="007653C5">
        <w:tc>
          <w:tcPr>
            <w:tcW w:w="2880" w:type="dxa"/>
          </w:tcPr>
          <w:p w:rsidR="007653C5" w:rsidRDefault="00995A36">
            <w:r>
              <w:t>5383.</w:t>
            </w:r>
          </w:p>
        </w:tc>
        <w:tc>
          <w:tcPr>
            <w:tcW w:w="2880" w:type="dxa"/>
          </w:tcPr>
          <w:p w:rsidR="007653C5" w:rsidRDefault="00995A36">
            <w:r>
              <w:t>Текстовый документ «Дмитрий Честный – Становление.doc» (решение</w:t>
            </w:r>
            <w:r>
              <w:t xml:space="preserve"> Ленинского районного суда г. Екатеринбурга от 31.03.2023);</w:t>
            </w:r>
          </w:p>
        </w:tc>
        <w:tc>
          <w:tcPr>
            <w:tcW w:w="2880" w:type="dxa"/>
          </w:tcPr>
          <w:p w:rsidR="007653C5" w:rsidRDefault="00995A36">
            <w:r>
              <w:t>11.10.2023</w:t>
            </w:r>
          </w:p>
        </w:tc>
      </w:tr>
      <w:tr w:rsidR="007653C5">
        <w:tc>
          <w:tcPr>
            <w:tcW w:w="2880" w:type="dxa"/>
          </w:tcPr>
          <w:p w:rsidR="007653C5" w:rsidRDefault="00995A36">
            <w:r>
              <w:t>538</w:t>
            </w:r>
            <w:r>
              <w:lastRenderedPageBreak/>
              <w:t>4.</w:t>
            </w:r>
          </w:p>
        </w:tc>
        <w:tc>
          <w:tcPr>
            <w:tcW w:w="2880" w:type="dxa"/>
          </w:tcPr>
          <w:p w:rsidR="007653C5" w:rsidRDefault="00995A36">
            <w:r>
              <w:lastRenderedPageBreak/>
              <w:t>Текстовый документ «Дмитрий Честный – RussianWill.doc» (решение Ленинского районного суда г. Екатеринбурга от 31.03.2023);</w:t>
            </w:r>
          </w:p>
        </w:tc>
        <w:tc>
          <w:tcPr>
            <w:tcW w:w="2880" w:type="dxa"/>
          </w:tcPr>
          <w:p w:rsidR="007653C5" w:rsidRDefault="00995A36">
            <w:r>
              <w:t>11.10.202</w:t>
            </w:r>
            <w:r>
              <w:lastRenderedPageBreak/>
              <w:t>3</w:t>
            </w:r>
          </w:p>
        </w:tc>
      </w:tr>
      <w:tr w:rsidR="007653C5">
        <w:tc>
          <w:tcPr>
            <w:tcW w:w="2880" w:type="dxa"/>
          </w:tcPr>
          <w:p w:rsidR="007653C5" w:rsidRDefault="00995A36">
            <w:r>
              <w:lastRenderedPageBreak/>
              <w:t>5385.</w:t>
            </w:r>
          </w:p>
        </w:tc>
        <w:tc>
          <w:tcPr>
            <w:tcW w:w="2880" w:type="dxa"/>
          </w:tcPr>
          <w:p w:rsidR="007653C5" w:rsidRDefault="00995A36">
            <w:r>
              <w:t xml:space="preserve">Текстовый документ «Скинхеды – </w:t>
            </w:r>
            <w:r>
              <w:t>Интервью. doc» (решение Ленинского районного суда г. Екатеринбурга от 31.03.2023);</w:t>
            </w:r>
          </w:p>
        </w:tc>
        <w:tc>
          <w:tcPr>
            <w:tcW w:w="2880" w:type="dxa"/>
          </w:tcPr>
          <w:p w:rsidR="007653C5" w:rsidRDefault="00995A36">
            <w:r>
              <w:t>11.10.2023</w:t>
            </w:r>
          </w:p>
        </w:tc>
      </w:tr>
      <w:tr w:rsidR="007653C5">
        <w:tc>
          <w:tcPr>
            <w:tcW w:w="2880" w:type="dxa"/>
          </w:tcPr>
          <w:p w:rsidR="007653C5" w:rsidRDefault="00995A36">
            <w:r>
              <w:t>5386.</w:t>
            </w:r>
          </w:p>
        </w:tc>
        <w:tc>
          <w:tcPr>
            <w:tcW w:w="2880" w:type="dxa"/>
          </w:tcPr>
          <w:p w:rsidR="007653C5" w:rsidRDefault="00995A36">
            <w:r>
              <w:t>Текстовый документ «Памятка пропагандиста.doc» (решение Ленинского районного суда г. Екатеринбурга от 31.03.2023);</w:t>
            </w:r>
          </w:p>
        </w:tc>
        <w:tc>
          <w:tcPr>
            <w:tcW w:w="2880" w:type="dxa"/>
          </w:tcPr>
          <w:p w:rsidR="007653C5" w:rsidRDefault="00995A36">
            <w:r>
              <w:t>11.10.2023</w:t>
            </w:r>
          </w:p>
        </w:tc>
      </w:tr>
      <w:tr w:rsidR="007653C5">
        <w:tc>
          <w:tcPr>
            <w:tcW w:w="2880" w:type="dxa"/>
          </w:tcPr>
          <w:p w:rsidR="007653C5" w:rsidRDefault="00995A36">
            <w:r>
              <w:t>5387.</w:t>
            </w:r>
          </w:p>
        </w:tc>
        <w:tc>
          <w:tcPr>
            <w:tcW w:w="2880" w:type="dxa"/>
          </w:tcPr>
          <w:p w:rsidR="007653C5" w:rsidRDefault="00995A36">
            <w:r>
              <w:t>Роман Дмитрия Нестеров</w:t>
            </w:r>
            <w:r>
              <w:t>а «Скины: Русь пробуждается» (решение Ленинского районного суда г. Екатеринбурга от 31.03.2023);</w:t>
            </w:r>
          </w:p>
        </w:tc>
        <w:tc>
          <w:tcPr>
            <w:tcW w:w="2880" w:type="dxa"/>
          </w:tcPr>
          <w:p w:rsidR="007653C5" w:rsidRDefault="00995A36">
            <w:r>
              <w:t>11.10.2023</w:t>
            </w:r>
          </w:p>
        </w:tc>
      </w:tr>
      <w:tr w:rsidR="007653C5">
        <w:tc>
          <w:tcPr>
            <w:tcW w:w="2880" w:type="dxa"/>
          </w:tcPr>
          <w:p w:rsidR="007653C5" w:rsidRDefault="00995A36">
            <w:r>
              <w:t>5388.</w:t>
            </w:r>
          </w:p>
        </w:tc>
        <w:tc>
          <w:tcPr>
            <w:tcW w:w="2880" w:type="dxa"/>
          </w:tcPr>
          <w:p w:rsidR="007653C5" w:rsidRDefault="00995A36">
            <w:r>
              <w:t xml:space="preserve">Запись, представляющая собой «репост» записи сообщества «КЛАН БЕЛОЙ КРОВИ», которая содержит текст: «Белые Шнурки – элемент одежды правых НС </w:t>
            </w:r>
            <w:r>
              <w:t>–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от 31.03.2023);</w:t>
            </w:r>
          </w:p>
        </w:tc>
        <w:tc>
          <w:tcPr>
            <w:tcW w:w="2880" w:type="dxa"/>
          </w:tcPr>
          <w:p w:rsidR="007653C5" w:rsidRDefault="00995A36">
            <w:r>
              <w:t>11.10.2023</w:t>
            </w:r>
          </w:p>
        </w:tc>
      </w:tr>
      <w:tr w:rsidR="007653C5">
        <w:tc>
          <w:tcPr>
            <w:tcW w:w="2880" w:type="dxa"/>
          </w:tcPr>
          <w:p w:rsidR="007653C5" w:rsidRDefault="00995A36">
            <w:r>
              <w:t>5389.</w:t>
            </w:r>
          </w:p>
        </w:tc>
        <w:tc>
          <w:tcPr>
            <w:tcW w:w="2880" w:type="dxa"/>
          </w:tcPr>
          <w:p w:rsidR="007653C5" w:rsidRDefault="00995A36">
            <w:r>
              <w:t>Изображение ботинок – берцев с надписью «Это тебе не пион</w:t>
            </w:r>
            <w:r>
              <w:t>ерский галстук. Их заслужить надо» (решение Ленинского районного суда г. Екатеринбурга от 31.03.2023);</w:t>
            </w:r>
          </w:p>
        </w:tc>
        <w:tc>
          <w:tcPr>
            <w:tcW w:w="2880" w:type="dxa"/>
          </w:tcPr>
          <w:p w:rsidR="007653C5" w:rsidRDefault="00995A36">
            <w:r>
              <w:t>11.10.2023</w:t>
            </w:r>
          </w:p>
        </w:tc>
      </w:tr>
      <w:tr w:rsidR="007653C5">
        <w:tc>
          <w:tcPr>
            <w:tcW w:w="2880" w:type="dxa"/>
          </w:tcPr>
          <w:p w:rsidR="007653C5" w:rsidRDefault="00995A36">
            <w:r>
              <w:t>5</w:t>
            </w:r>
            <w:r>
              <w:lastRenderedPageBreak/>
              <w:t>390.</w:t>
            </w:r>
          </w:p>
        </w:tc>
        <w:tc>
          <w:tcPr>
            <w:tcW w:w="2880" w:type="dxa"/>
          </w:tcPr>
          <w:p w:rsidR="007653C5" w:rsidRDefault="00995A36">
            <w:r>
              <w:lastRenderedPageBreak/>
              <w:t xml:space="preserve">2 аудиозаписи: «Железный порядок – Белые Шнурки», «Коловрат – Гордость За Расу И Нацию» (решение </w:t>
            </w:r>
            <w:r>
              <w:lastRenderedPageBreak/>
              <w:t>Ленинского районного суда г. Екатеринб</w:t>
            </w:r>
            <w:r>
              <w:t>урга от 31.03.2023);</w:t>
            </w:r>
          </w:p>
        </w:tc>
        <w:tc>
          <w:tcPr>
            <w:tcW w:w="2880" w:type="dxa"/>
          </w:tcPr>
          <w:p w:rsidR="007653C5" w:rsidRDefault="00995A36">
            <w:r>
              <w:lastRenderedPageBreak/>
              <w:t>11.</w:t>
            </w:r>
            <w:r>
              <w:lastRenderedPageBreak/>
              <w:t>10.2023</w:t>
            </w:r>
          </w:p>
        </w:tc>
      </w:tr>
      <w:tr w:rsidR="007653C5">
        <w:tc>
          <w:tcPr>
            <w:tcW w:w="2880" w:type="dxa"/>
          </w:tcPr>
          <w:p w:rsidR="007653C5" w:rsidRDefault="00995A36">
            <w:r>
              <w:lastRenderedPageBreak/>
              <w:t>5391.</w:t>
            </w:r>
          </w:p>
        </w:tc>
        <w:tc>
          <w:tcPr>
            <w:tcW w:w="2880" w:type="dxa"/>
          </w:tcPr>
          <w:p w:rsidR="007653C5" w:rsidRDefault="00995A36">
            <w:r>
              <w:t xml:space="preserve">Запись, представляющая собой «репост» записи сообщества «КЛАН БЕЛОЙ КРОВИ», размещенная 09.07.2014, которая содержит изображение (портрет Лермонтова М.Ю.) с текстом: «Я люблю Кавказ, но презираю тех, кто живет там. </w:t>
            </w:r>
            <w:r>
              <w:t>Нигде в мире нет таких варварских обычаев и таких уродливых людей, как кавказцы, если мы не истребим их, эта грязь скоро окажется в наших городах. М.Ю. Лермонтов. НО ВСЕ ПОЧЕМУ – ТО ЗАПОМНИЛИ «я люблю Кавказ» (решение Ленинского районного суда г. Екатеринб</w:t>
            </w:r>
            <w:r>
              <w:t>урга от 31.03.2023);</w:t>
            </w:r>
          </w:p>
        </w:tc>
        <w:tc>
          <w:tcPr>
            <w:tcW w:w="2880" w:type="dxa"/>
          </w:tcPr>
          <w:p w:rsidR="007653C5" w:rsidRDefault="00995A36">
            <w:r>
              <w:t>11.10.2023</w:t>
            </w:r>
          </w:p>
        </w:tc>
      </w:tr>
      <w:tr w:rsidR="007653C5">
        <w:tc>
          <w:tcPr>
            <w:tcW w:w="2880" w:type="dxa"/>
          </w:tcPr>
          <w:p w:rsidR="007653C5" w:rsidRDefault="00995A36">
            <w:r>
              <w:t>5392.</w:t>
            </w:r>
          </w:p>
        </w:tc>
        <w:tc>
          <w:tcPr>
            <w:tcW w:w="2880" w:type="dxa"/>
          </w:tcPr>
          <w:p w:rsidR="007653C5" w:rsidRDefault="00995A36">
            <w: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размещенная 11.07.2014, которая содержит изображение ски</w:t>
            </w:r>
            <w:r>
              <w:t>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от 31.03.2023);</w:t>
            </w:r>
          </w:p>
        </w:tc>
        <w:tc>
          <w:tcPr>
            <w:tcW w:w="2880" w:type="dxa"/>
          </w:tcPr>
          <w:p w:rsidR="007653C5" w:rsidRDefault="00995A36">
            <w:r>
              <w:t>11.10.2023</w:t>
            </w:r>
          </w:p>
        </w:tc>
      </w:tr>
      <w:tr w:rsidR="007653C5">
        <w:tc>
          <w:tcPr>
            <w:tcW w:w="2880" w:type="dxa"/>
          </w:tcPr>
          <w:p w:rsidR="007653C5" w:rsidRDefault="00995A36">
            <w:r>
              <w:t>5393.</w:t>
            </w:r>
          </w:p>
        </w:tc>
        <w:tc>
          <w:tcPr>
            <w:tcW w:w="2880" w:type="dxa"/>
          </w:tcPr>
          <w:p w:rsidR="007653C5" w:rsidRDefault="00995A36">
            <w:r>
              <w:t>Ауди</w:t>
            </w:r>
            <w:r>
              <w:t>озапись «Бритоголовые Идут – ДИВ – «Давай На Рынок» (решение Ленинского районного суда г. Екатеринбурга от 31.03.2023);</w:t>
            </w:r>
          </w:p>
        </w:tc>
        <w:tc>
          <w:tcPr>
            <w:tcW w:w="2880" w:type="dxa"/>
          </w:tcPr>
          <w:p w:rsidR="007653C5" w:rsidRDefault="00995A36">
            <w:r>
              <w:t>11.10.2023</w:t>
            </w:r>
          </w:p>
        </w:tc>
      </w:tr>
      <w:tr w:rsidR="007653C5">
        <w:tc>
          <w:tcPr>
            <w:tcW w:w="2880" w:type="dxa"/>
          </w:tcPr>
          <w:p w:rsidR="007653C5" w:rsidRDefault="00995A36">
            <w:r>
              <w:t>5394.</w:t>
            </w:r>
          </w:p>
        </w:tc>
        <w:tc>
          <w:tcPr>
            <w:tcW w:w="2880" w:type="dxa"/>
          </w:tcPr>
          <w:p w:rsidR="007653C5" w:rsidRDefault="00995A36">
            <w:r>
              <w:t>Печатное издание: книга Я. Стецько «Двi революцii», м. Марiуполь, 2015, издательство «Цивiльного корпусу «Азов» (решен</w:t>
            </w:r>
            <w:r>
              <w:t>ие Буденновского межрайонного суда города Донецка Донецкой Народной Республики от 24.03.2023);</w:t>
            </w:r>
          </w:p>
        </w:tc>
        <w:tc>
          <w:tcPr>
            <w:tcW w:w="2880" w:type="dxa"/>
          </w:tcPr>
          <w:p w:rsidR="007653C5" w:rsidRDefault="00995A36">
            <w:r>
              <w:t>31.10.2023</w:t>
            </w:r>
          </w:p>
        </w:tc>
      </w:tr>
      <w:tr w:rsidR="007653C5">
        <w:tc>
          <w:tcPr>
            <w:tcW w:w="2880" w:type="dxa"/>
          </w:tcPr>
          <w:p w:rsidR="007653C5" w:rsidRDefault="00995A36">
            <w:r>
              <w:t>539</w:t>
            </w:r>
            <w:r>
              <w:lastRenderedPageBreak/>
              <w:t>5.</w:t>
            </w:r>
          </w:p>
        </w:tc>
        <w:tc>
          <w:tcPr>
            <w:tcW w:w="2880" w:type="dxa"/>
          </w:tcPr>
          <w:p w:rsidR="007653C5" w:rsidRDefault="00995A36">
            <w:r>
              <w:lastRenderedPageBreak/>
              <w:t xml:space="preserve">Печатное издание: книга Я. Оршан «Доба нацiоналiзму», м. Марiуполь, 2015, изданная при содействии «Цивiльного корпусу «Азов» (решение </w:t>
            </w:r>
            <w:r>
              <w:t xml:space="preserve">Буденновского межрайонного суда города Донецка Донецкой Народной </w:t>
            </w:r>
            <w:r>
              <w:lastRenderedPageBreak/>
              <w:t>Республики от 24.03.2023);</w:t>
            </w:r>
          </w:p>
        </w:tc>
        <w:tc>
          <w:tcPr>
            <w:tcW w:w="2880" w:type="dxa"/>
          </w:tcPr>
          <w:p w:rsidR="007653C5" w:rsidRDefault="00995A36">
            <w:r>
              <w:lastRenderedPageBreak/>
              <w:t>31.10.202</w:t>
            </w:r>
            <w:r>
              <w:lastRenderedPageBreak/>
              <w:t>3</w:t>
            </w:r>
          </w:p>
        </w:tc>
      </w:tr>
      <w:tr w:rsidR="007653C5">
        <w:tc>
          <w:tcPr>
            <w:tcW w:w="2880" w:type="dxa"/>
          </w:tcPr>
          <w:p w:rsidR="007653C5" w:rsidRDefault="00995A36">
            <w:r>
              <w:lastRenderedPageBreak/>
              <w:t>5396.</w:t>
            </w:r>
          </w:p>
        </w:tc>
        <w:tc>
          <w:tcPr>
            <w:tcW w:w="2880" w:type="dxa"/>
          </w:tcPr>
          <w:p w:rsidR="007653C5" w:rsidRDefault="00995A36">
            <w:r>
              <w:t>Стихотворение Струковой Марины без названия, начинающееся со слов «Россия – бесполезная страна…», заканчивающееся словами «Россия останавливать не</w:t>
            </w:r>
            <w:r>
              <w:t xml:space="preserve"> станет.» (решение Центрального районного суда г. Красноярска от 01.08.2023);</w:t>
            </w:r>
          </w:p>
        </w:tc>
        <w:tc>
          <w:tcPr>
            <w:tcW w:w="2880" w:type="dxa"/>
          </w:tcPr>
          <w:p w:rsidR="007653C5" w:rsidRDefault="00995A36">
            <w:r>
              <w:t>13.11.2023</w:t>
            </w:r>
          </w:p>
        </w:tc>
      </w:tr>
      <w:tr w:rsidR="007653C5">
        <w:tc>
          <w:tcPr>
            <w:tcW w:w="2880" w:type="dxa"/>
          </w:tcPr>
          <w:p w:rsidR="007653C5" w:rsidRDefault="00995A36">
            <w:r>
              <w:t>5397.</w:t>
            </w:r>
          </w:p>
        </w:tc>
        <w:tc>
          <w:tcPr>
            <w:tcW w:w="2880" w:type="dxa"/>
          </w:tcPr>
          <w:p w:rsidR="007653C5" w:rsidRDefault="00995A36">
            <w:r>
              <w:t xml:space="preserve">Стихотворение Струковой Марины под названием «Мы здесь», начинающееся со слов «Сердце рунами «зиг» пронизала гроза,…», заканчивающееся словами «Вы не ждали, а </w:t>
            </w:r>
            <w:r>
              <w:t>мы уже здесь.» (решение Центрального районного суда г. Красноярска от 01.08.2023);</w:t>
            </w:r>
          </w:p>
        </w:tc>
        <w:tc>
          <w:tcPr>
            <w:tcW w:w="2880" w:type="dxa"/>
          </w:tcPr>
          <w:p w:rsidR="007653C5" w:rsidRDefault="00995A36">
            <w:r>
              <w:t>13.11.2023</w:t>
            </w:r>
          </w:p>
        </w:tc>
      </w:tr>
      <w:tr w:rsidR="007653C5">
        <w:tc>
          <w:tcPr>
            <w:tcW w:w="2880" w:type="dxa"/>
          </w:tcPr>
          <w:p w:rsidR="007653C5" w:rsidRDefault="00995A36">
            <w:r>
              <w:t>5398.</w:t>
            </w:r>
          </w:p>
        </w:tc>
        <w:tc>
          <w:tcPr>
            <w:tcW w:w="2880" w:type="dxa"/>
          </w:tcPr>
          <w:p w:rsidR="007653C5" w:rsidRDefault="00995A36">
            <w:r>
              <w:t>Стихотворение Струковой Марины под названием «Русскому скинхеду», начинающееся со слов «Застыла Россия в разрухе и голоде,…», заканчивающееся словами «За б</w:t>
            </w:r>
            <w:r>
              <w:t>елые дни…» (решение Центрального районного суда г. Красноярска от 01.08.2023);</w:t>
            </w:r>
          </w:p>
        </w:tc>
        <w:tc>
          <w:tcPr>
            <w:tcW w:w="2880" w:type="dxa"/>
          </w:tcPr>
          <w:p w:rsidR="007653C5" w:rsidRDefault="00995A36">
            <w:r>
              <w:t>13.11.2023</w:t>
            </w:r>
          </w:p>
        </w:tc>
      </w:tr>
      <w:tr w:rsidR="007653C5">
        <w:tc>
          <w:tcPr>
            <w:tcW w:w="2880" w:type="dxa"/>
          </w:tcPr>
          <w:p w:rsidR="007653C5" w:rsidRDefault="00995A36">
            <w:r>
              <w:t>5399.</w:t>
            </w:r>
          </w:p>
        </w:tc>
        <w:tc>
          <w:tcPr>
            <w:tcW w:w="2880" w:type="dxa"/>
          </w:tcPr>
          <w:p w:rsidR="007653C5" w:rsidRDefault="00995A36">
            <w:r>
              <w:t>Стихотворение Струковой Марины под названием «Офицеру-националисту», начинающееся со слов «Если мы покоримся, страну обречем,…», заканчивающееся словами «с мед</w:t>
            </w:r>
            <w:r>
              <w:t>альоном SS ты идешь вдоль домов» (решение Центрального районного суда г. Красноярска от 01.08.2023);</w:t>
            </w:r>
          </w:p>
        </w:tc>
        <w:tc>
          <w:tcPr>
            <w:tcW w:w="2880" w:type="dxa"/>
          </w:tcPr>
          <w:p w:rsidR="007653C5" w:rsidRDefault="00995A36">
            <w:r>
              <w:t>13.11.2023</w:t>
            </w:r>
          </w:p>
        </w:tc>
      </w:tr>
      <w:tr w:rsidR="007653C5">
        <w:tc>
          <w:tcPr>
            <w:tcW w:w="2880" w:type="dxa"/>
          </w:tcPr>
          <w:p w:rsidR="007653C5" w:rsidRDefault="00995A36">
            <w:r>
              <w:t>5400.</w:t>
            </w:r>
          </w:p>
        </w:tc>
        <w:tc>
          <w:tcPr>
            <w:tcW w:w="2880" w:type="dxa"/>
          </w:tcPr>
          <w:p w:rsidR="007653C5" w:rsidRDefault="00995A36">
            <w:r>
              <w:t>Стихотворение Струковой Марины под названием «Право на фашизм», начинающееся со слов «Давно зовут иуды-журналисты…», заканчивающееся слов</w:t>
            </w:r>
            <w:r>
              <w:t>ами «Будет вам награда за труды!» (решение Центрального районного суда г. Красноярска от 01.08.2023);</w:t>
            </w:r>
          </w:p>
        </w:tc>
        <w:tc>
          <w:tcPr>
            <w:tcW w:w="2880" w:type="dxa"/>
          </w:tcPr>
          <w:p w:rsidR="007653C5" w:rsidRDefault="00995A36">
            <w:r>
              <w:t>13.11.2023</w:t>
            </w:r>
          </w:p>
        </w:tc>
      </w:tr>
      <w:tr w:rsidR="007653C5">
        <w:tc>
          <w:tcPr>
            <w:tcW w:w="2880" w:type="dxa"/>
          </w:tcPr>
          <w:p w:rsidR="007653C5" w:rsidRDefault="00995A36">
            <w:r>
              <w:t>5</w:t>
            </w:r>
            <w:r>
              <w:lastRenderedPageBreak/>
              <w:t>401.</w:t>
            </w:r>
          </w:p>
        </w:tc>
        <w:tc>
          <w:tcPr>
            <w:tcW w:w="2880" w:type="dxa"/>
          </w:tcPr>
          <w:p w:rsidR="007653C5" w:rsidRDefault="00995A36">
            <w:r>
              <w:lastRenderedPageBreak/>
              <w:t xml:space="preserve">Стихотворение Струковой Марины без названия, начинающееся со слов «Гордый мальчик, русый, </w:t>
            </w:r>
            <w:r>
              <w:lastRenderedPageBreak/>
              <w:t>сероглазый,…», заканчивающееся словами «и того</w:t>
            </w:r>
            <w:r>
              <w:t>, что в этом сила, брат.» (решение Центрального районного суда г. Красноярска от 01.08.2023);</w:t>
            </w:r>
          </w:p>
        </w:tc>
        <w:tc>
          <w:tcPr>
            <w:tcW w:w="2880" w:type="dxa"/>
          </w:tcPr>
          <w:p w:rsidR="007653C5" w:rsidRDefault="00995A36">
            <w:r>
              <w:lastRenderedPageBreak/>
              <w:t>13.</w:t>
            </w:r>
            <w:r>
              <w:lastRenderedPageBreak/>
              <w:t>11.2023</w:t>
            </w:r>
          </w:p>
        </w:tc>
      </w:tr>
      <w:tr w:rsidR="007653C5">
        <w:tc>
          <w:tcPr>
            <w:tcW w:w="2880" w:type="dxa"/>
          </w:tcPr>
          <w:p w:rsidR="007653C5" w:rsidRDefault="00995A36">
            <w:r>
              <w:lastRenderedPageBreak/>
              <w:t>5402.</w:t>
            </w:r>
          </w:p>
        </w:tc>
        <w:tc>
          <w:tcPr>
            <w:tcW w:w="2880" w:type="dxa"/>
          </w:tcPr>
          <w:p w:rsidR="007653C5" w:rsidRDefault="00995A36">
            <w:r>
              <w:t>Информационный материал в виде видеозаписи с названием «Шамиль Басаев, Грозный 1994_1995г - Свобода или Смерть!!!» продолжительностью 4 минуты 2</w:t>
            </w:r>
            <w:r>
              <w:t xml:space="preserve">2 секунды, которая начинается с изображения Шамиля Басаева (полевой командир чеченских бандформирований) у которого берется интервью, размещенной в информационно-коммуникационной сети «Интернет» (решение Солнечногорского городского суда Московской области </w:t>
            </w:r>
            <w:r>
              <w:t>от 11.07.2023 и определение Солнечногорского городского суда Московской области от 23.10.2023);</w:t>
            </w:r>
          </w:p>
        </w:tc>
        <w:tc>
          <w:tcPr>
            <w:tcW w:w="2880" w:type="dxa"/>
          </w:tcPr>
          <w:p w:rsidR="007653C5" w:rsidRDefault="00995A36">
            <w:r>
              <w:t>14.11.2023</w:t>
            </w:r>
          </w:p>
        </w:tc>
      </w:tr>
      <w:tr w:rsidR="007653C5">
        <w:tc>
          <w:tcPr>
            <w:tcW w:w="2880" w:type="dxa"/>
          </w:tcPr>
          <w:p w:rsidR="007653C5" w:rsidRDefault="00995A36">
            <w:r>
              <w:t>5403.</w:t>
            </w:r>
          </w:p>
        </w:tc>
        <w:tc>
          <w:tcPr>
            <w:tcW w:w="2880" w:type="dxa"/>
          </w:tcPr>
          <w:p w:rsidR="007653C5" w:rsidRDefault="00995A36">
            <w:r>
              <w:t xml:space="preserve">Видеоматериал под названием «Добровольная могилизация и обмен азовцев на кума Путина», начинающийся и оканчивающийся словами «В России во всю идет мобилизация………………по сравнению </w:t>
            </w:r>
            <w:r>
              <w:br/>
            </w:r>
            <w:r>
              <w:br/>
              <w:t>с амбициями бункерного деда», продолжительностью 13 минут 36 секунд, размещен</w:t>
            </w:r>
            <w:r>
              <w:t>ный в информационно-телекоммуникационной сети «Интернет» (решение Фрунзенского районного суда г. Владивостока от 15.09.2023);</w:t>
            </w:r>
          </w:p>
        </w:tc>
        <w:tc>
          <w:tcPr>
            <w:tcW w:w="2880" w:type="dxa"/>
          </w:tcPr>
          <w:p w:rsidR="007653C5" w:rsidRDefault="00995A36">
            <w:r>
              <w:t>15.11.2023</w:t>
            </w:r>
          </w:p>
        </w:tc>
      </w:tr>
      <w:tr w:rsidR="007653C5">
        <w:tc>
          <w:tcPr>
            <w:tcW w:w="2880" w:type="dxa"/>
          </w:tcPr>
          <w:p w:rsidR="007653C5" w:rsidRDefault="00995A36">
            <w:r>
              <w:t>5404.</w:t>
            </w:r>
          </w:p>
        </w:tc>
        <w:tc>
          <w:tcPr>
            <w:tcW w:w="2880" w:type="dxa"/>
          </w:tcPr>
          <w:p w:rsidR="007653C5" w:rsidRDefault="00995A36">
            <w:r>
              <w:t>Информационный материал – аудиозапись и текст песни исполнителей Планыч и Огнеяр с названием «Погранцы», продолж</w:t>
            </w:r>
            <w:r>
              <w:t>ительностью 04 минуты 40 секунд, которая начинается русскими словами, исполняемыми мужским голосом под музыку: «Подо мной мир чужой, надо мной мир иной…», заканчивается словами «…защитникам белого отечества», содержащейся в информационно-коммуникационной с</w:t>
            </w:r>
            <w:r>
              <w:t>ети «Интернет» (решение Североморского районного суда Мурманской области от 24.08.2023);</w:t>
            </w:r>
          </w:p>
        </w:tc>
        <w:tc>
          <w:tcPr>
            <w:tcW w:w="2880" w:type="dxa"/>
          </w:tcPr>
          <w:p w:rsidR="007653C5" w:rsidRDefault="00995A36">
            <w:r>
              <w:t>15.11.2023</w:t>
            </w:r>
          </w:p>
        </w:tc>
      </w:tr>
      <w:tr w:rsidR="007653C5">
        <w:tc>
          <w:tcPr>
            <w:tcW w:w="2880" w:type="dxa"/>
          </w:tcPr>
          <w:p w:rsidR="007653C5" w:rsidRDefault="00995A36">
            <w:r>
              <w:t>5405.</w:t>
            </w:r>
          </w:p>
        </w:tc>
        <w:tc>
          <w:tcPr>
            <w:tcW w:w="2880" w:type="dxa"/>
          </w:tcPr>
          <w:p w:rsidR="007653C5" w:rsidRDefault="00995A36">
            <w:r>
              <w:t>Информационный материал – аудиозапись и текст песни исполнителей Планыч и Огнеяр с названием «Долой», продолжительностью 04 минуты 14 секунд, которая</w:t>
            </w:r>
            <w:r>
              <w:t xml:space="preserve"> начинается русскими словами, исполняемыми мужским голосом под музыку: «Долой (неполиткорректное выражение) иго, долой христианский маразм…», заканчивается словами «…без китайского  перенаселения», содержащейся в информационно-коммуникационной сети «Интерн</w:t>
            </w:r>
            <w:r>
              <w:t xml:space="preserve">ет» (решение Североморского районного суда Мурманской области от </w:t>
            </w:r>
            <w:r>
              <w:lastRenderedPageBreak/>
              <w:t>24.08.2023);</w:t>
            </w:r>
          </w:p>
        </w:tc>
        <w:tc>
          <w:tcPr>
            <w:tcW w:w="2880" w:type="dxa"/>
          </w:tcPr>
          <w:p w:rsidR="007653C5" w:rsidRDefault="00995A36">
            <w:r>
              <w:lastRenderedPageBreak/>
              <w:t>15.11.2023</w:t>
            </w:r>
          </w:p>
        </w:tc>
      </w:tr>
      <w:tr w:rsidR="007653C5">
        <w:tc>
          <w:tcPr>
            <w:tcW w:w="2880" w:type="dxa"/>
          </w:tcPr>
          <w:p w:rsidR="007653C5" w:rsidRDefault="00995A36">
            <w:r>
              <w:lastRenderedPageBreak/>
              <w:t>5406.</w:t>
            </w:r>
          </w:p>
        </w:tc>
        <w:tc>
          <w:tcPr>
            <w:tcW w:w="2880" w:type="dxa"/>
          </w:tcPr>
          <w:p w:rsidR="007653C5" w:rsidRDefault="00995A36">
            <w:r>
              <w:t>Книга под названием «Маздакиты на Кавказе» автора Богатырева Б.Б., содержащая 304 страницы печатного текста (сведений об издательстве и годе издания не имеется)</w:t>
            </w:r>
            <w:r>
              <w:t xml:space="preserve"> (решение Магасского районного суда Республики Ингушетия от 20.09.2023);</w:t>
            </w:r>
          </w:p>
        </w:tc>
        <w:tc>
          <w:tcPr>
            <w:tcW w:w="2880" w:type="dxa"/>
          </w:tcPr>
          <w:p w:rsidR="007653C5" w:rsidRDefault="00995A36">
            <w:r>
              <w:t>18.12.2023</w:t>
            </w:r>
          </w:p>
        </w:tc>
      </w:tr>
      <w:tr w:rsidR="007653C5">
        <w:tc>
          <w:tcPr>
            <w:tcW w:w="2880" w:type="dxa"/>
          </w:tcPr>
          <w:p w:rsidR="007653C5" w:rsidRDefault="00995A36">
            <w:r>
              <w:t>5407.</w:t>
            </w:r>
          </w:p>
        </w:tc>
        <w:tc>
          <w:tcPr>
            <w:tcW w:w="2880" w:type="dxa"/>
          </w:tcPr>
          <w:p w:rsidR="007653C5" w:rsidRDefault="00995A36">
            <w:r>
              <w:t>Печатное издание: брошюра «Яка нацiональна iдея украïнцiв» В. Кожевнiков, Киïв, Задруга, 2014 (решение Буденновского межрайонного суда города Донецка Донецкой Народн</w:t>
            </w:r>
            <w:r>
              <w:t>ой Республики от 29.08.2023);</w:t>
            </w:r>
          </w:p>
        </w:tc>
        <w:tc>
          <w:tcPr>
            <w:tcW w:w="2880" w:type="dxa"/>
          </w:tcPr>
          <w:p w:rsidR="007653C5" w:rsidRDefault="00995A36">
            <w:r>
              <w:t>20.12.2023</w:t>
            </w:r>
          </w:p>
        </w:tc>
      </w:tr>
      <w:tr w:rsidR="007653C5">
        <w:tc>
          <w:tcPr>
            <w:tcW w:w="2880" w:type="dxa"/>
          </w:tcPr>
          <w:p w:rsidR="007653C5" w:rsidRDefault="00995A36">
            <w:r>
              <w:t>5408.</w:t>
            </w:r>
          </w:p>
        </w:tc>
        <w:tc>
          <w:tcPr>
            <w:tcW w:w="2880" w:type="dxa"/>
          </w:tcPr>
          <w:p w:rsidR="007653C5" w:rsidRDefault="00995A36">
            <w:r>
              <w:t>Печатное издание: книга «ОУН в Центральнiй, Пiвденнiй та Схiднiй Украïнi, 1941-1950-тi рр.» Ковальчук В. – Киïв, 2011 (решение Буденновского межрайонного суда города Донецка Донецкой Народной Республики от 29</w:t>
            </w:r>
            <w:r>
              <w:t>.08.2023);</w:t>
            </w:r>
          </w:p>
        </w:tc>
        <w:tc>
          <w:tcPr>
            <w:tcW w:w="2880" w:type="dxa"/>
          </w:tcPr>
          <w:p w:rsidR="007653C5" w:rsidRDefault="00995A36">
            <w:r>
              <w:t>20.12.2023</w:t>
            </w:r>
          </w:p>
        </w:tc>
      </w:tr>
      <w:tr w:rsidR="007653C5">
        <w:tc>
          <w:tcPr>
            <w:tcW w:w="2880" w:type="dxa"/>
          </w:tcPr>
          <w:p w:rsidR="007653C5" w:rsidRDefault="00995A36">
            <w:r>
              <w:t>5409.</w:t>
            </w:r>
          </w:p>
        </w:tc>
        <w:tc>
          <w:tcPr>
            <w:tcW w:w="2880" w:type="dxa"/>
          </w:tcPr>
          <w:p w:rsidR="007653C5" w:rsidRDefault="00995A36">
            <w:r>
              <w:t xml:space="preserve">Текстовый материал «Предостережение гражданина СССР о недопустимости преступления лицом РФ» (апелляционное определение судебной коллегии по административным делам Верховного Суда Республики Башкортостан от 31.01.2022 и </w:t>
            </w:r>
            <w:r>
              <w:t>кассационное определение судебной коллегии по административным делам Шестого кассационного суда общей юрисдикции от 01.06.2022);</w:t>
            </w:r>
          </w:p>
        </w:tc>
        <w:tc>
          <w:tcPr>
            <w:tcW w:w="2880" w:type="dxa"/>
          </w:tcPr>
          <w:p w:rsidR="007653C5" w:rsidRDefault="00995A36">
            <w:r>
              <w:t>28.12.2023</w:t>
            </w:r>
          </w:p>
        </w:tc>
      </w:tr>
      <w:tr w:rsidR="007653C5">
        <w:tc>
          <w:tcPr>
            <w:tcW w:w="2880" w:type="dxa"/>
          </w:tcPr>
          <w:p w:rsidR="007653C5" w:rsidRDefault="00995A36">
            <w:r>
              <w:t>5410.</w:t>
            </w:r>
          </w:p>
        </w:tc>
        <w:tc>
          <w:tcPr>
            <w:tcW w:w="2880" w:type="dxa"/>
          </w:tcPr>
          <w:p w:rsidR="007653C5" w:rsidRDefault="00995A36">
            <w:r>
              <w:t>Текстовый материал «Глава Башкирской Автономной Советской Социалистической Республики в составе Российской Со</w:t>
            </w:r>
            <w:r>
              <w:t>ветской Федеративной Социалистической Республики. О вступлении в должность ВрИО Главы Башкирской АССР в составе РСФСР. ВрИО Гаранта Устава Башкирской АССР в составе РСФСР» (апелляционное определение судебной коллегии по административным делам Верховного Су</w:t>
            </w:r>
            <w:r>
              <w:t>да Республики Башкортостан от 31.01.2022 и кассационное определение судебной коллегии по административным делам Шестого кассационного суда общей юрисдикции от 01.06.2022);</w:t>
            </w:r>
          </w:p>
        </w:tc>
        <w:tc>
          <w:tcPr>
            <w:tcW w:w="2880" w:type="dxa"/>
          </w:tcPr>
          <w:p w:rsidR="007653C5" w:rsidRDefault="00995A36">
            <w:r>
              <w:t>28.12.2023</w:t>
            </w:r>
          </w:p>
        </w:tc>
      </w:tr>
      <w:tr w:rsidR="007653C5">
        <w:tc>
          <w:tcPr>
            <w:tcW w:w="2880" w:type="dxa"/>
          </w:tcPr>
          <w:p w:rsidR="007653C5" w:rsidRDefault="00995A36">
            <w:r>
              <w:lastRenderedPageBreak/>
              <w:t>5411.</w:t>
            </w:r>
          </w:p>
        </w:tc>
        <w:tc>
          <w:tcPr>
            <w:tcW w:w="2880" w:type="dxa"/>
          </w:tcPr>
          <w:p w:rsidR="007653C5" w:rsidRDefault="00995A36">
            <w:r>
              <w:t xml:space="preserve">Текстовый материал «Выписка из приказа открытого выездного </w:t>
            </w:r>
            <w:r>
              <w:t>заседания Военной Коллегии Верховного Суда Союза Советских Социалистических Республик» (апелляционное определение судебной коллегии по административным делам Верховного Суда Республики Башкортостан от 31.01.2022 и кассационное определение судебной коллегии</w:t>
            </w:r>
            <w:r>
              <w:t xml:space="preserve"> по административным делам Шестого кассационного суда общей юрисдикции от 01.06.2022);</w:t>
            </w:r>
          </w:p>
        </w:tc>
        <w:tc>
          <w:tcPr>
            <w:tcW w:w="2880" w:type="dxa"/>
          </w:tcPr>
          <w:p w:rsidR="007653C5" w:rsidRDefault="00995A36">
            <w:r>
              <w:t>28.12.2023</w:t>
            </w:r>
          </w:p>
        </w:tc>
      </w:tr>
      <w:tr w:rsidR="007653C5">
        <w:tc>
          <w:tcPr>
            <w:tcW w:w="2880" w:type="dxa"/>
          </w:tcPr>
          <w:p w:rsidR="007653C5" w:rsidRDefault="00995A36">
            <w:r>
              <w:t>5412.</w:t>
            </w:r>
          </w:p>
        </w:tc>
        <w:tc>
          <w:tcPr>
            <w:tcW w:w="2880" w:type="dxa"/>
          </w:tcPr>
          <w:p w:rsidR="007653C5" w:rsidRDefault="00995A36">
            <w:r>
              <w:t>Текстовый материал «Уведомление «О введении в действие вкладыша к ныне существующим паспортам, военным билетам и иным удостоверениям личности СССР, нах</w:t>
            </w:r>
            <w:r>
              <w:t>одящимся на руках граждан СССР, со статусом удостоверения гражданина Союза Советских Социалистических Республик» (апелляционное определение судебной коллегии по административным делам Верховного Суда Республики Башкортостан от 31.01.2022 и кассационное опр</w:t>
            </w:r>
            <w:r>
              <w:t>еделение судебной коллегии по административным делам Шестого кассационного суда общей юрисдикции от 01.06.2022);</w:t>
            </w:r>
          </w:p>
        </w:tc>
        <w:tc>
          <w:tcPr>
            <w:tcW w:w="2880" w:type="dxa"/>
          </w:tcPr>
          <w:p w:rsidR="007653C5" w:rsidRDefault="00995A36">
            <w:r>
              <w:t>28.12.2023</w:t>
            </w:r>
          </w:p>
        </w:tc>
      </w:tr>
      <w:tr w:rsidR="007653C5">
        <w:tc>
          <w:tcPr>
            <w:tcW w:w="2880" w:type="dxa"/>
          </w:tcPr>
          <w:p w:rsidR="007653C5" w:rsidRDefault="00995A36">
            <w:r>
              <w:t>5413.</w:t>
            </w:r>
          </w:p>
        </w:tc>
        <w:tc>
          <w:tcPr>
            <w:tcW w:w="2880" w:type="dxa"/>
          </w:tcPr>
          <w:p w:rsidR="007653C5" w:rsidRDefault="00995A36">
            <w:r>
              <w:t>Текстовый материал «Тезисы к Плану Развития Нашей Державы» (апелляционное определение судебной коллегии по административным д</w:t>
            </w:r>
            <w:r>
              <w:t>елам Верховного Суда Республики Башкортостан от 31.01.2022 и кассационное определение судебной коллегии по административным делам Шестого кассационного суда общей юрисдикции от 01.06.2022);</w:t>
            </w:r>
          </w:p>
        </w:tc>
        <w:tc>
          <w:tcPr>
            <w:tcW w:w="2880" w:type="dxa"/>
          </w:tcPr>
          <w:p w:rsidR="007653C5" w:rsidRDefault="00995A36">
            <w:r>
              <w:t>28.12.2023</w:t>
            </w:r>
          </w:p>
        </w:tc>
      </w:tr>
      <w:tr w:rsidR="007653C5">
        <w:tc>
          <w:tcPr>
            <w:tcW w:w="2880" w:type="dxa"/>
          </w:tcPr>
          <w:p w:rsidR="007653C5" w:rsidRDefault="00995A36">
            <w:r>
              <w:t>5414.</w:t>
            </w:r>
          </w:p>
        </w:tc>
        <w:tc>
          <w:tcPr>
            <w:tcW w:w="2880" w:type="dxa"/>
          </w:tcPr>
          <w:p w:rsidR="007653C5" w:rsidRDefault="00995A36">
            <w:r>
              <w:t>Текстовый материал «Требование о возврате в исхо</w:t>
            </w:r>
            <w:r>
              <w:t>дное состояние всего, что было на территории Башкирской АССР в составе РСФСР до совершения преступления» (апелляционное определение судебной коллегии по административным делам Верховного Суда Республики Башкортостан от 31.01.2022 и кассационное определение</w:t>
            </w:r>
            <w:r>
              <w:t xml:space="preserve"> судебной коллегии по административным делам Шестого кассационного суда общей юрисдикции от 01.06.2022);</w:t>
            </w:r>
          </w:p>
        </w:tc>
        <w:tc>
          <w:tcPr>
            <w:tcW w:w="2880" w:type="dxa"/>
          </w:tcPr>
          <w:p w:rsidR="007653C5" w:rsidRDefault="00995A36">
            <w:r>
              <w:t>28.12.2023</w:t>
            </w:r>
          </w:p>
        </w:tc>
      </w:tr>
      <w:tr w:rsidR="007653C5">
        <w:tc>
          <w:tcPr>
            <w:tcW w:w="2880" w:type="dxa"/>
          </w:tcPr>
          <w:p w:rsidR="007653C5" w:rsidRDefault="00995A36">
            <w:r>
              <w:t>5415.</w:t>
            </w:r>
          </w:p>
        </w:tc>
        <w:tc>
          <w:tcPr>
            <w:tcW w:w="2880" w:type="dxa"/>
          </w:tcPr>
          <w:p w:rsidR="007653C5" w:rsidRDefault="00995A36">
            <w:r>
              <w:t xml:space="preserve">Текстовый материал «Нота Генеральному секретарю ООН» (апелляционное определение судебной коллегии по административным делам </w:t>
            </w:r>
            <w:r>
              <w:t>Верховного Суда Республики Башкортостан от 31.01.2022 и кассационное определение судебной коллегии по административным делам Шестого кассационного суда общей юрисдикции от 01.06.2022);</w:t>
            </w:r>
          </w:p>
        </w:tc>
        <w:tc>
          <w:tcPr>
            <w:tcW w:w="2880" w:type="dxa"/>
          </w:tcPr>
          <w:p w:rsidR="007653C5" w:rsidRDefault="00995A36">
            <w:r>
              <w:t>28.12.2023</w:t>
            </w:r>
          </w:p>
        </w:tc>
      </w:tr>
      <w:tr w:rsidR="007653C5">
        <w:tc>
          <w:tcPr>
            <w:tcW w:w="2880" w:type="dxa"/>
          </w:tcPr>
          <w:p w:rsidR="007653C5" w:rsidRDefault="00995A36">
            <w:r>
              <w:lastRenderedPageBreak/>
              <w:t>5416.</w:t>
            </w:r>
          </w:p>
        </w:tc>
        <w:tc>
          <w:tcPr>
            <w:tcW w:w="2880" w:type="dxa"/>
          </w:tcPr>
          <w:p w:rsidR="007653C5" w:rsidRDefault="00995A36">
            <w:r>
              <w:t>Текстовый материал «Протокол регистрации преступления</w:t>
            </w:r>
            <w:r>
              <w:t xml:space="preserve"> на территории СССР в военное время представителем нелегитимных структур для последующей передачи в Военный Трибунал СССР» (апелляционное определение судебной коллегии по административным делам Верховного Суда Республики Башкортостан от 31.01.2022 и кассац</w:t>
            </w:r>
            <w:r>
              <w:t>ионное определение судебной коллегии по административным делам Шестого кассационного суда общей юрисдикции от 01.06.2022);</w:t>
            </w:r>
          </w:p>
        </w:tc>
        <w:tc>
          <w:tcPr>
            <w:tcW w:w="2880" w:type="dxa"/>
          </w:tcPr>
          <w:p w:rsidR="007653C5" w:rsidRDefault="00995A36">
            <w:r>
              <w:t>28.12.2023</w:t>
            </w:r>
          </w:p>
        </w:tc>
      </w:tr>
      <w:tr w:rsidR="007653C5">
        <w:tc>
          <w:tcPr>
            <w:tcW w:w="2880" w:type="dxa"/>
          </w:tcPr>
          <w:p w:rsidR="007653C5" w:rsidRDefault="00995A36">
            <w:r>
              <w:t>5417.</w:t>
            </w:r>
          </w:p>
        </w:tc>
        <w:tc>
          <w:tcPr>
            <w:tcW w:w="2880" w:type="dxa"/>
          </w:tcPr>
          <w:p w:rsidR="007653C5" w:rsidRDefault="00995A36">
            <w:r>
              <w:t>Музыкальная композиция «i..ш русню», продолжительностью 2 минуты 39 секунд, начинающаяся словами «Еб..ь русню» и за</w:t>
            </w:r>
            <w:r>
              <w:t>канчивающаяся словами «руки ноги голови повсюду» музыкальной группы «Крепатура» (решение Фрунзенского районного суда г. Владивостока от 09.11.2023);</w:t>
            </w:r>
          </w:p>
        </w:tc>
        <w:tc>
          <w:tcPr>
            <w:tcW w:w="2880" w:type="dxa"/>
          </w:tcPr>
          <w:p w:rsidR="007653C5" w:rsidRDefault="00995A36">
            <w:r>
              <w:t>15.01.2024</w:t>
            </w:r>
          </w:p>
        </w:tc>
      </w:tr>
    </w:tbl>
    <w:p w:rsidR="00995A36" w:rsidRDefault="00995A36"/>
    <w:sectPr w:rsidR="00995A36" w:rsidSect="00034616">
      <w:pgSz w:w="15840" w:h="12240" w:orient="landscape"/>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7653C5"/>
    <w:rsid w:val="00995A36"/>
    <w:rsid w:val="00AA1D8D"/>
    <w:rsid w:val="00B47730"/>
    <w:rsid w:val="00C809BD"/>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pPr>
      <w:spacing w:before="240"/>
    </w:p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pPr>
      <w:spacing w:before="240"/>
    </w:p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87B6B-E8E2-4D1D-8DDA-99D1B5627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1043</Pages>
  <Words>249777</Words>
  <Characters>1423734</Characters>
  <Application>Microsoft Office Word</Application>
  <DocSecurity>0</DocSecurity>
  <Lines>11864</Lines>
  <Paragraphs>3340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1670171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USER1</cp:lastModifiedBy>
  <cp:revision>2</cp:revision>
  <dcterms:created xsi:type="dcterms:W3CDTF">2024-01-19T10:37:00Z</dcterms:created>
  <dcterms:modified xsi:type="dcterms:W3CDTF">2024-01-19T10:37:00Z</dcterms:modified>
</cp:coreProperties>
</file>