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2"/>
        <w:jc w:val="center"/>
      </w:pPr>
      <w:r>
        <w:t>Федеральный список экстремистских материалов</w:t>
      </w:r>
    </w:p>
    <w:tbl>
      <w:tblPr>
        <w:tblW w:type="auto" w:w="0"/>
        <w:tblLook w:firstColumn="1" w:firstRow="1" w:lastColumn="0" w:lastRow="0" w:noHBand="0" w:noVBand="1" w:val="04A0"/>
      </w:tblPr>
      <w:tblGrid>
        <w:gridCol w:w="1134"/>
        <w:gridCol w:w="10205"/>
        <w:gridCol w:w="1701"/>
      </w:tblGrid>
      <w:tr>
        <w:tc>
          <w:tcPr>
            <w:tcW w:type="dxa" w:w="2880"/>
          </w:tcPr>
          <w:p>
            <w:r>
              <w:t>1.</w:t>
            </w:r>
          </w:p>
        </w:tc>
        <w:tc>
          <w:tcPr>
            <w:tcW w:type="dxa" w:w="2880"/>
          </w:tcPr>
          <w:p>
            <w:r>
              <w:t>Музыкальный альбом "Музыка белых", автор - Музыкальная группа Order, решение вынесено Первомайским районным судом г. Омска от 23.11.2006;</w:t>
            </w:r>
          </w:p>
        </w:tc>
        <w:tc>
          <w:tcPr>
            <w:tcW w:type="dxa" w:w="2880"/>
          </w:tcPr>
          <w:p>
            <w:r/>
          </w:p>
        </w:tc>
      </w:tr>
      <w:tr>
        <w:tc>
          <w:tcPr>
            <w:tcW w:type="dxa" w:w="2880"/>
          </w:tcPr>
          <w:p>
            <w:r>
              <w:t>2.</w:t>
            </w:r>
          </w:p>
        </w:tc>
        <w:tc>
          <w:tcPr>
            <w:tcW w:type="dxa" w:w="2880"/>
          </w:tcPr>
          <w:p>
            <w: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type="dxa" w:w="2880"/>
          </w:tcPr>
          <w:p>
            <w:r/>
          </w:p>
        </w:tc>
      </w:tr>
      <w:tr>
        <w:tc>
          <w:tcPr>
            <w:tcW w:type="dxa" w:w="2880"/>
          </w:tcPr>
          <w:p>
            <w:r>
              <w:t>3.</w:t>
            </w:r>
          </w:p>
        </w:tc>
        <w:tc>
          <w:tcPr>
            <w:tcW w:type="dxa" w:w="2880"/>
          </w:tcPr>
          <w:p>
            <w: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type="dxa" w:w="2880"/>
          </w:tcPr>
          <w:p>
            <w:r/>
          </w:p>
        </w:tc>
      </w:tr>
      <w:tr>
        <w:tc>
          <w:tcPr>
            <w:tcW w:type="dxa" w:w="2880"/>
          </w:tcPr>
          <w:p>
            <w:r>
              <w:t>4.</w:t>
            </w:r>
          </w:p>
        </w:tc>
        <w:tc>
          <w:tcPr>
            <w:tcW w:type="dxa" w:w="2880"/>
          </w:tcPr>
          <w:p>
            <w: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type="dxa" w:w="2880"/>
          </w:tcPr>
          <w:p>
            <w:r/>
          </w:p>
        </w:tc>
      </w:tr>
      <w:tr>
        <w:tc>
          <w:tcPr>
            <w:tcW w:type="dxa" w:w="2880"/>
          </w:tcPr>
          <w:p>
            <w:r>
              <w:t>5.</w:t>
            </w:r>
          </w:p>
        </w:tc>
        <w:tc>
          <w:tcPr>
            <w:tcW w:type="dxa" w:w="2880"/>
          </w:tcPr>
          <w:p>
            <w:r>
              <w:t>Кинофильм "Вечный жид", решение вынесено Тихвинским городским судом Ленинградской области от 25.05.2004;</w:t>
            </w:r>
          </w:p>
        </w:tc>
        <w:tc>
          <w:tcPr>
            <w:tcW w:type="dxa" w:w="2880"/>
          </w:tcPr>
          <w:p>
            <w:r/>
          </w:p>
        </w:tc>
      </w:tr>
      <w:tr>
        <w:tc>
          <w:tcPr>
            <w:tcW w:type="dxa" w:w="2880"/>
          </w:tcPr>
          <w:p>
            <w:r>
              <w:t>6.</w:t>
            </w:r>
          </w:p>
        </w:tc>
        <w:tc>
          <w:tcPr>
            <w:tcW w:type="dxa" w:w="2880"/>
          </w:tcPr>
          <w:p>
            <w: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7.</w:t>
            </w:r>
          </w:p>
        </w:tc>
        <w:tc>
          <w:tcPr>
            <w:tcW w:type="dxa" w:w="2880"/>
          </w:tcPr>
          <w:p>
            <w: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8.</w:t>
            </w:r>
          </w:p>
        </w:tc>
        <w:tc>
          <w:tcPr>
            <w:tcW w:type="dxa" w:w="2880"/>
          </w:tcPr>
          <w:p>
            <w: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9.</w:t>
            </w:r>
          </w:p>
        </w:tc>
        <w:tc>
          <w:tcPr>
            <w:tcW w:type="dxa" w:w="2880"/>
          </w:tcPr>
          <w:p>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10.</w:t>
            </w:r>
          </w:p>
        </w:tc>
        <w:tc>
          <w:tcPr>
            <w:tcW w:type="dxa" w:w="2880"/>
          </w:tcPr>
          <w:p>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type="dxa" w:w="2880"/>
          </w:tcPr>
          <w:p>
            <w:r/>
          </w:p>
        </w:tc>
      </w:tr>
      <w:tr>
        <w:tc>
          <w:tcPr>
            <w:tcW w:type="dxa" w:w="2880"/>
          </w:tcPr>
          <w:p>
            <w:r>
              <w:t>11.</w:t>
            </w:r>
          </w:p>
        </w:tc>
        <w:tc>
          <w:tcPr>
            <w:tcW w:type="dxa" w:w="2880"/>
          </w:tcPr>
          <w:p>
            <w: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type="dxa" w:w="2880"/>
          </w:tcPr>
          <w:p>
            <w:r/>
          </w:p>
        </w:tc>
      </w:tr>
      <w:tr>
        <w:tc>
          <w:tcPr>
            <w:tcW w:type="dxa" w:w="2880"/>
          </w:tcPr>
          <w:p>
            <w:r>
              <w:t>12.</w:t>
            </w:r>
          </w:p>
        </w:tc>
        <w:tc>
          <w:tcPr>
            <w:tcW w:type="dxa" w:w="2880"/>
          </w:tcPr>
          <w:p>
            <w: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type="dxa" w:w="2880"/>
          </w:tcPr>
          <w:p>
            <w:r/>
          </w:p>
        </w:tc>
      </w:tr>
      <w:tr>
        <w:tc>
          <w:tcPr>
            <w:tcW w:type="dxa" w:w="2880"/>
          </w:tcPr>
          <w:p>
            <w:r>
              <w:t>13.</w:t>
            </w:r>
          </w:p>
        </w:tc>
        <w:tc>
          <w:tcPr>
            <w:tcW w:type="dxa" w:w="2880"/>
          </w:tcPr>
          <w:p>
            <w: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type="dxa" w:w="2880"/>
          </w:tcPr>
          <w:p>
            <w:r/>
          </w:p>
        </w:tc>
      </w:tr>
      <w:tr>
        <w:tc>
          <w:tcPr>
            <w:tcW w:type="dxa" w:w="2880"/>
          </w:tcPr>
          <w:p>
            <w:r>
              <w:t>14.</w:t>
            </w:r>
          </w:p>
        </w:tc>
        <w:tc>
          <w:tcPr>
            <w:tcW w:type="dxa" w:w="2880"/>
          </w:tcPr>
          <w:p>
            <w: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type="dxa" w:w="2880"/>
          </w:tcPr>
          <w:p>
            <w:r/>
          </w:p>
        </w:tc>
      </w:tr>
      <w:tr>
        <w:tc>
          <w:tcPr>
            <w:tcW w:type="dxa" w:w="2880"/>
          </w:tcPr>
          <w:p>
            <w:r>
              <w:t>15.</w:t>
            </w:r>
          </w:p>
        </w:tc>
        <w:tc>
          <w:tcPr>
            <w:tcW w:type="dxa" w:w="2880"/>
          </w:tcPr>
          <w:p>
            <w:r>
              <w:t>Книга "Сквозь призму ислама", автор – Абд-аль Хади ибн Али (решение Нальчикского городского суда от 15.01.2004).</w:t>
            </w:r>
          </w:p>
        </w:tc>
        <w:tc>
          <w:tcPr>
            <w:tcW w:type="dxa" w:w="2880"/>
          </w:tcPr>
          <w:p>
            <w:r/>
          </w:p>
        </w:tc>
      </w:tr>
      <w:tr>
        <w:tc>
          <w:tcPr>
            <w:tcW w:type="dxa" w:w="2880"/>
          </w:tcPr>
          <w:p>
            <w:r>
              <w:t>16.</w:t>
            </w:r>
          </w:p>
        </w:tc>
        <w:tc>
          <w:tcPr>
            <w:tcW w:type="dxa" w:w="2880"/>
          </w:tcPr>
          <w:p>
            <w:r>
              <w:t>Газеты "Я русский. Нижнее Поволжье" № 1 и № 2, 2005 г. (решение Знаменского городского суда Астраханской области от 03.07.2007).</w:t>
            </w:r>
          </w:p>
        </w:tc>
        <w:tc>
          <w:tcPr>
            <w:tcW w:type="dxa" w:w="2880"/>
          </w:tcPr>
          <w:p>
            <w:r/>
          </w:p>
        </w:tc>
      </w:tr>
      <w:tr>
        <w:tc>
          <w:tcPr>
            <w:tcW w:type="dxa" w:w="2880"/>
          </w:tcPr>
          <w:p>
            <w:r>
              <w:t>17.</w:t>
            </w:r>
          </w:p>
        </w:tc>
        <w:tc>
          <w:tcPr>
            <w:tcW w:type="dxa" w:w="2880"/>
          </w:tcPr>
          <w:p>
            <w:r>
              <w:t>Брошюра «Церберы свободы» № 11, 2005г. (решение Знаменского городского суда Астраханской области от 03.07.2007).</w:t>
            </w:r>
          </w:p>
        </w:tc>
        <w:tc>
          <w:tcPr>
            <w:tcW w:type="dxa" w:w="2880"/>
          </w:tcPr>
          <w:p>
            <w:r/>
          </w:p>
        </w:tc>
      </w:tr>
      <w:tr>
        <w:tc>
          <w:tcPr>
            <w:tcW w:type="dxa" w:w="2880"/>
          </w:tcPr>
          <w:p>
            <w:r>
              <w:t>18.</w:t>
            </w:r>
          </w:p>
        </w:tc>
        <w:tc>
          <w:tcPr>
            <w:tcW w:type="dxa" w:w="2880"/>
          </w:tcPr>
          <w:p>
            <w: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type="dxa" w:w="2880"/>
          </w:tcPr>
          <w:p>
            <w:r/>
          </w:p>
        </w:tc>
      </w:tr>
      <w:tr>
        <w:tc>
          <w:tcPr>
            <w:tcW w:type="dxa" w:w="2880"/>
          </w:tcPr>
          <w:p>
            <w:r>
              <w:t>19.</w:t>
            </w:r>
          </w:p>
        </w:tc>
        <w:tc>
          <w:tcPr>
            <w:tcW w:type="dxa" w:w="2880"/>
          </w:tcPr>
          <w:p>
            <w:r>
              <w:t>Журнал «Вихрь. Национал-социалистическое издание Вятка № 1» (решение Шабалинского районного суда Кировской области от 19.07.2007).</w:t>
            </w:r>
          </w:p>
        </w:tc>
        <w:tc>
          <w:tcPr>
            <w:tcW w:type="dxa" w:w="2880"/>
          </w:tcPr>
          <w:p>
            <w:r/>
          </w:p>
        </w:tc>
      </w:tr>
      <w:tr>
        <w:tc>
          <w:tcPr>
            <w:tcW w:type="dxa" w:w="2880"/>
          </w:tcPr>
          <w:p>
            <w:r>
              <w:t>20.</w:t>
            </w:r>
          </w:p>
        </w:tc>
        <w:tc>
          <w:tcPr>
            <w:tcW w:type="dxa" w:w="2880"/>
          </w:tcPr>
          <w:p>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21.</w:t>
            </w:r>
          </w:p>
        </w:tc>
        <w:tc>
          <w:tcPr>
            <w:tcW w:type="dxa" w:w="2880"/>
          </w:tcPr>
          <w:p>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22.</w:t>
            </w:r>
          </w:p>
        </w:tc>
        <w:tc>
          <w:tcPr>
            <w:tcW w:type="dxa" w:w="2880"/>
          </w:tcPr>
          <w:p>
            <w: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23.</w:t>
            </w:r>
          </w:p>
        </w:tc>
        <w:tc>
          <w:tcPr>
            <w:tcW w:type="dxa" w:w="2880"/>
          </w:tcPr>
          <w:p>
            <w: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24.</w:t>
            </w:r>
          </w:p>
        </w:tc>
        <w:tc>
          <w:tcPr>
            <w:tcW w:type="dxa" w:w="2880"/>
          </w:tcPr>
          <w:p>
            <w: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25.</w:t>
            </w:r>
          </w:p>
        </w:tc>
        <w:tc>
          <w:tcPr>
            <w:tcW w:type="dxa" w:w="2880"/>
          </w:tcPr>
          <w:p>
            <w: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26.</w:t>
            </w:r>
          </w:p>
        </w:tc>
        <w:tc>
          <w:tcPr>
            <w:tcW w:type="dxa" w:w="2880"/>
          </w:tcPr>
          <w:p>
            <w: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27.</w:t>
            </w:r>
          </w:p>
        </w:tc>
        <w:tc>
          <w:tcPr>
            <w:tcW w:type="dxa" w:w="2880"/>
          </w:tcPr>
          <w:p>
            <w: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28.</w:t>
            </w:r>
          </w:p>
        </w:tc>
        <w:tc>
          <w:tcPr>
            <w:tcW w:type="dxa" w:w="2880"/>
          </w:tcPr>
          <w:p>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29.</w:t>
            </w:r>
          </w:p>
        </w:tc>
        <w:tc>
          <w:tcPr>
            <w:tcW w:type="dxa" w:w="2880"/>
          </w:tcPr>
          <w:p>
            <w: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30.</w:t>
            </w:r>
          </w:p>
        </w:tc>
        <w:tc>
          <w:tcPr>
            <w:tcW w:type="dxa" w:w="2880"/>
          </w:tcPr>
          <w:p>
            <w: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31.</w:t>
            </w:r>
          </w:p>
        </w:tc>
        <w:tc>
          <w:tcPr>
            <w:tcW w:type="dxa" w:w="2880"/>
          </w:tcPr>
          <w:p>
            <w:r>
              <w:t>Газета «Дивизия» №1 -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32.</w:t>
            </w:r>
          </w:p>
        </w:tc>
        <w:tc>
          <w:tcPr>
            <w:tcW w:type="dxa" w:w="2880"/>
          </w:tcPr>
          <w:p>
            <w: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33.</w:t>
            </w:r>
          </w:p>
        </w:tc>
        <w:tc>
          <w:tcPr>
            <w:tcW w:type="dxa" w:w="2880"/>
          </w:tcPr>
          <w:p>
            <w:r>
              <w:t>DVD -диск «Зов к исламской умме. Как долго еще?» (решение Ленинского районного суда города Уфы от 10.10.2007).</w:t>
            </w:r>
          </w:p>
        </w:tc>
        <w:tc>
          <w:tcPr>
            <w:tcW w:type="dxa" w:w="2880"/>
          </w:tcPr>
          <w:p>
            <w:r/>
          </w:p>
        </w:tc>
      </w:tr>
      <w:tr>
        <w:tc>
          <w:tcPr>
            <w:tcW w:type="dxa" w:w="2880"/>
          </w:tcPr>
          <w:p>
            <w:r>
              <w:t>34.</w:t>
            </w:r>
          </w:p>
        </w:tc>
        <w:tc>
          <w:tcPr>
            <w:tcW w:type="dxa" w:w="2880"/>
          </w:tcPr>
          <w:p>
            <w:r>
              <w:t>Книга Такиуддина ан-Набохони «Система ислама» (решение Туймазинского районного суда Республики Башкортостан от 05.09.2007).</w:t>
            </w:r>
          </w:p>
        </w:tc>
        <w:tc>
          <w:tcPr>
            <w:tcW w:type="dxa" w:w="2880"/>
          </w:tcPr>
          <w:p>
            <w:r/>
          </w:p>
        </w:tc>
      </w:tr>
      <w:tr>
        <w:tc>
          <w:tcPr>
            <w:tcW w:type="dxa" w:w="2880"/>
          </w:tcPr>
          <w:p>
            <w:r>
              <w:t>35.</w:t>
            </w:r>
          </w:p>
        </w:tc>
        <w:tc>
          <w:tcPr>
            <w:tcW w:type="dxa" w:w="2880"/>
          </w:tcPr>
          <w:p>
            <w:r>
              <w:t>Книга Такиуддина ан-Набохони «Исламское государство» (решение Туймазинского районного суда Республики Башкортостан от 05.09.2007).</w:t>
            </w:r>
          </w:p>
        </w:tc>
        <w:tc>
          <w:tcPr>
            <w:tcW w:type="dxa" w:w="2880"/>
          </w:tcPr>
          <w:p>
            <w:r/>
          </w:p>
        </w:tc>
      </w:tr>
      <w:tr>
        <w:tc>
          <w:tcPr>
            <w:tcW w:type="dxa" w:w="2880"/>
          </w:tcPr>
          <w:p>
            <w:r>
              <w:t>36.</w:t>
            </w:r>
          </w:p>
        </w:tc>
        <w:tc>
          <w:tcPr>
            <w:tcW w:type="dxa" w:w="2880"/>
          </w:tcPr>
          <w:p>
            <w:r>
              <w:t>Книга Такиуддина ан-Набохони «Демократия – система безверия» (решение Туймазинского районного суда Республики Башкортостан от 05.09.2007).</w:t>
            </w:r>
          </w:p>
        </w:tc>
        <w:tc>
          <w:tcPr>
            <w:tcW w:type="dxa" w:w="2880"/>
          </w:tcPr>
          <w:p>
            <w:r/>
          </w:p>
        </w:tc>
      </w:tr>
      <w:tr>
        <w:tc>
          <w:tcPr>
            <w:tcW w:type="dxa" w:w="2880"/>
          </w:tcPr>
          <w:p>
            <w:r>
              <w:t>37.</w:t>
            </w:r>
          </w:p>
        </w:tc>
        <w:tc>
          <w:tcPr>
            <w:tcW w:type="dxa" w:w="2880"/>
          </w:tcPr>
          <w:p>
            <w: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type="dxa" w:w="2880"/>
          </w:tcPr>
          <w:p>
            <w:r/>
          </w:p>
        </w:tc>
      </w:tr>
      <w:tr>
        <w:tc>
          <w:tcPr>
            <w:tcW w:type="dxa" w:w="2880"/>
          </w:tcPr>
          <w:p>
            <w:r>
              <w:t>38.</w:t>
            </w:r>
          </w:p>
        </w:tc>
        <w:tc>
          <w:tcPr>
            <w:tcW w:type="dxa" w:w="2880"/>
          </w:tcPr>
          <w:p>
            <w:r>
              <w:t>Журнал «Аль-Ваъй» № 215 (решение Туймазинского районного суда Республики Башкортостан от 05.09.2007).</w:t>
            </w:r>
          </w:p>
        </w:tc>
        <w:tc>
          <w:tcPr>
            <w:tcW w:type="dxa" w:w="2880"/>
          </w:tcPr>
          <w:p>
            <w:r/>
          </w:p>
        </w:tc>
      </w:tr>
      <w:tr>
        <w:tc>
          <w:tcPr>
            <w:tcW w:type="dxa" w:w="2880"/>
          </w:tcPr>
          <w:p>
            <w:r>
              <w:t>39.</w:t>
            </w:r>
          </w:p>
        </w:tc>
        <w:tc>
          <w:tcPr>
            <w:tcW w:type="dxa" w:w="2880"/>
          </w:tcPr>
          <w:p>
            <w:r>
              <w:t>Журнал «Аль-Ваъй» № 221 (решение Туймазинского районного суда Республики Башкортостан от 05.09.2007).</w:t>
            </w:r>
          </w:p>
        </w:tc>
        <w:tc>
          <w:tcPr>
            <w:tcW w:type="dxa" w:w="2880"/>
          </w:tcPr>
          <w:p>
            <w:r/>
          </w:p>
        </w:tc>
      </w:tr>
      <w:tr>
        <w:tc>
          <w:tcPr>
            <w:tcW w:type="dxa" w:w="2880"/>
          </w:tcPr>
          <w:p>
            <w:r>
              <w:t>40.</w:t>
            </w:r>
          </w:p>
        </w:tc>
        <w:tc>
          <w:tcPr>
            <w:tcW w:type="dxa" w:w="2880"/>
          </w:tcPr>
          <w:p>
            <w:r>
              <w:t>Журнал «Аль-Ваъй» № 230 (решение Туймазинского районного суда Республики Башкортостан от 05.09.2007).</w:t>
            </w:r>
          </w:p>
        </w:tc>
        <w:tc>
          <w:tcPr>
            <w:tcW w:type="dxa" w:w="2880"/>
          </w:tcPr>
          <w:p>
            <w:r/>
          </w:p>
        </w:tc>
      </w:tr>
      <w:tr>
        <w:tc>
          <w:tcPr>
            <w:tcW w:type="dxa" w:w="2880"/>
          </w:tcPr>
          <w:p>
            <w:r>
              <w:t>41.</w:t>
            </w:r>
          </w:p>
        </w:tc>
        <w:tc>
          <w:tcPr>
            <w:tcW w:type="dxa" w:w="2880"/>
          </w:tcPr>
          <w:p>
            <w:r>
              <w:t>Журнал «Аль-Ваъй» № 233 (решение Туймазинского районного суда Республики Башкортостан от 05.09.2007).</w:t>
            </w:r>
          </w:p>
        </w:tc>
        <w:tc>
          <w:tcPr>
            <w:tcW w:type="dxa" w:w="2880"/>
          </w:tcPr>
          <w:p>
            <w:r/>
          </w:p>
        </w:tc>
      </w:tr>
      <w:tr>
        <w:tc>
          <w:tcPr>
            <w:tcW w:type="dxa" w:w="2880"/>
          </w:tcPr>
          <w:p>
            <w:r>
              <w:t>42.</w:t>
            </w:r>
          </w:p>
        </w:tc>
        <w:tc>
          <w:tcPr>
            <w:tcW w:type="dxa" w:w="2880"/>
          </w:tcPr>
          <w:p>
            <w:r>
              <w:t>Журнал «Аль-Ваъй» № 234 (решение Туймазинского районного суда Республики Башкортостан от 05.09.2007).</w:t>
            </w:r>
          </w:p>
        </w:tc>
        <w:tc>
          <w:tcPr>
            <w:tcW w:type="dxa" w:w="2880"/>
          </w:tcPr>
          <w:p>
            <w:r/>
          </w:p>
        </w:tc>
      </w:tr>
      <w:tr>
        <w:tc>
          <w:tcPr>
            <w:tcW w:type="dxa" w:w="2880"/>
          </w:tcPr>
          <w:p>
            <w:r>
              <w:t>43.</w:t>
            </w:r>
          </w:p>
        </w:tc>
        <w:tc>
          <w:tcPr>
            <w:tcW w:type="dxa" w:w="2880"/>
          </w:tcPr>
          <w:p>
            <w:r>
              <w:t>Журнал «Аль-Ваъй» № 235 (решение Туймазинского районного суда Республики Башкортостан от 05.09.2007).</w:t>
            </w:r>
          </w:p>
        </w:tc>
        <w:tc>
          <w:tcPr>
            <w:tcW w:type="dxa" w:w="2880"/>
          </w:tcPr>
          <w:p>
            <w:r/>
          </w:p>
        </w:tc>
      </w:tr>
      <w:tr>
        <w:tc>
          <w:tcPr>
            <w:tcW w:type="dxa" w:w="2880"/>
          </w:tcPr>
          <w:p>
            <w:r>
              <w:t>44.</w:t>
            </w:r>
          </w:p>
        </w:tc>
        <w:tc>
          <w:tcPr>
            <w:tcW w:type="dxa" w:w="2880"/>
          </w:tcPr>
          <w:p>
            <w:r>
              <w:t>Журнал «Аль-Ваъй» № 236 (решение Туймазинского районного суда Республики Башкортостан от 05.09.2007).</w:t>
            </w:r>
          </w:p>
        </w:tc>
        <w:tc>
          <w:tcPr>
            <w:tcW w:type="dxa" w:w="2880"/>
          </w:tcPr>
          <w:p>
            <w:r/>
          </w:p>
        </w:tc>
      </w:tr>
      <w:tr>
        <w:tc>
          <w:tcPr>
            <w:tcW w:type="dxa" w:w="2880"/>
          </w:tcPr>
          <w:p>
            <w:r>
              <w:t>45.</w:t>
            </w:r>
          </w:p>
        </w:tc>
        <w:tc>
          <w:tcPr>
            <w:tcW w:type="dxa" w:w="2880"/>
          </w:tcPr>
          <w:p>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46.</w:t>
            </w:r>
          </w:p>
        </w:tc>
        <w:tc>
          <w:tcPr>
            <w:tcW w:type="dxa" w:w="2880"/>
          </w:tcPr>
          <w:p>
            <w: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47.</w:t>
            </w:r>
          </w:p>
        </w:tc>
        <w:tc>
          <w:tcPr>
            <w:tcW w:type="dxa" w:w="2880"/>
          </w:tcPr>
          <w:p>
            <w: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48.</w:t>
            </w:r>
          </w:p>
        </w:tc>
        <w:tc>
          <w:tcPr>
            <w:tcW w:type="dxa" w:w="2880"/>
          </w:tcPr>
          <w:p>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49.</w:t>
            </w:r>
          </w:p>
        </w:tc>
        <w:tc>
          <w:tcPr>
            <w:tcW w:type="dxa" w:w="2880"/>
          </w:tcPr>
          <w:p>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50.</w:t>
            </w:r>
          </w:p>
        </w:tc>
        <w:tc>
          <w:tcPr>
            <w:tcW w:type="dxa" w:w="2880"/>
          </w:tcPr>
          <w:p>
            <w: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51.</w:t>
            </w:r>
          </w:p>
        </w:tc>
        <w:tc>
          <w:tcPr>
            <w:tcW w:type="dxa" w:w="2880"/>
          </w:tcPr>
          <w:p>
            <w: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52.</w:t>
            </w:r>
          </w:p>
        </w:tc>
        <w:tc>
          <w:tcPr>
            <w:tcW w:type="dxa" w:w="2880"/>
          </w:tcPr>
          <w:p>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53.</w:t>
            </w:r>
          </w:p>
        </w:tc>
        <w:tc>
          <w:tcPr>
            <w:tcW w:type="dxa" w:w="2880"/>
          </w:tcPr>
          <w:p>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type="dxa" w:w="2880"/>
          </w:tcPr>
          <w:p>
            <w:r/>
          </w:p>
        </w:tc>
      </w:tr>
      <w:tr>
        <w:tc>
          <w:tcPr>
            <w:tcW w:type="dxa" w:w="2880"/>
          </w:tcPr>
          <w:p>
            <w:r>
              <w:t>54.</w:t>
            </w:r>
          </w:p>
        </w:tc>
        <w:tc>
          <w:tcPr>
            <w:tcW w:type="dxa" w:w="2880"/>
          </w:tcPr>
          <w:p>
            <w: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55.</w:t>
            </w:r>
          </w:p>
        </w:tc>
        <w:tc>
          <w:tcPr>
            <w:tcW w:type="dxa" w:w="2880"/>
          </w:tcPr>
          <w:p>
            <w: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type="dxa" w:w="2880"/>
          </w:tcPr>
          <w:p>
            <w:r/>
          </w:p>
        </w:tc>
      </w:tr>
      <w:tr>
        <w:tc>
          <w:tcPr>
            <w:tcW w:type="dxa" w:w="2880"/>
          </w:tcPr>
          <w:p>
            <w:r>
              <w:t>56.</w:t>
            </w:r>
          </w:p>
        </w:tc>
        <w:tc>
          <w:tcPr>
            <w:tcW w:type="dxa" w:w="2880"/>
          </w:tcPr>
          <w:p>
            <w: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type="dxa" w:w="2880"/>
          </w:tcPr>
          <w:p>
            <w:r/>
          </w:p>
        </w:tc>
      </w:tr>
      <w:tr>
        <w:tc>
          <w:tcPr>
            <w:tcW w:type="dxa" w:w="2880"/>
          </w:tcPr>
          <w:p>
            <w:r>
              <w:t>57.</w:t>
            </w:r>
          </w:p>
        </w:tc>
        <w:tc>
          <w:tcPr>
            <w:tcW w:type="dxa" w:w="2880"/>
          </w:tcPr>
          <w:p>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type="dxa" w:w="2880"/>
          </w:tcPr>
          <w:p>
            <w:r/>
          </w:p>
        </w:tc>
      </w:tr>
      <w:tr>
        <w:tc>
          <w:tcPr>
            <w:tcW w:type="dxa" w:w="2880"/>
          </w:tcPr>
          <w:p>
            <w:r>
              <w:t>58.</w:t>
            </w:r>
          </w:p>
        </w:tc>
        <w:tc>
          <w:tcPr>
            <w:tcW w:type="dxa" w:w="2880"/>
          </w:tcPr>
          <w:p>
            <w: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59.</w:t>
            </w:r>
          </w:p>
        </w:tc>
        <w:tc>
          <w:tcPr>
            <w:tcW w:type="dxa" w:w="2880"/>
          </w:tcPr>
          <w:p>
            <w:r>
              <w:t>Материалы, опубликованные в газете «За Русь!» за 2005 год № 4 (49) редактор и издатель С. Путинцев (решение Ленинского суда г. Новороссийска от 21.06.2007).</w:t>
            </w:r>
          </w:p>
        </w:tc>
        <w:tc>
          <w:tcPr>
            <w:tcW w:type="dxa" w:w="2880"/>
          </w:tcPr>
          <w:p>
            <w:r/>
          </w:p>
        </w:tc>
      </w:tr>
      <w:tr>
        <w:tc>
          <w:tcPr>
            <w:tcW w:type="dxa" w:w="2880"/>
          </w:tcPr>
          <w:p>
            <w:r>
              <w:t>60.</w:t>
            </w:r>
          </w:p>
        </w:tc>
        <w:tc>
          <w:tcPr>
            <w:tcW w:type="dxa" w:w="2880"/>
          </w:tcPr>
          <w:p>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type="dxa" w:w="2880"/>
          </w:tcPr>
          <w:p>
            <w:r/>
          </w:p>
        </w:tc>
      </w:tr>
      <w:tr>
        <w:tc>
          <w:tcPr>
            <w:tcW w:type="dxa" w:w="2880"/>
          </w:tcPr>
          <w:p>
            <w:r>
              <w:t>61.</w:t>
            </w:r>
          </w:p>
        </w:tc>
        <w:tc>
          <w:tcPr>
            <w:tcW w:type="dxa" w:w="2880"/>
          </w:tcPr>
          <w:p>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type="dxa" w:w="2880"/>
          </w:tcPr>
          <w:p>
            <w:r/>
          </w:p>
        </w:tc>
      </w:tr>
      <w:tr>
        <w:tc>
          <w:tcPr>
            <w:tcW w:type="dxa" w:w="2880"/>
          </w:tcPr>
          <w:p>
            <w:r>
              <w:t>62.</w:t>
            </w:r>
          </w:p>
        </w:tc>
        <w:tc>
          <w:tcPr>
            <w:tcW w:type="dxa" w:w="2880"/>
          </w:tcPr>
          <w:p>
            <w: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type="dxa" w:w="2880"/>
          </w:tcPr>
          <w:p>
            <w:r/>
          </w:p>
        </w:tc>
      </w:tr>
      <w:tr>
        <w:tc>
          <w:tcPr>
            <w:tcW w:type="dxa" w:w="2880"/>
          </w:tcPr>
          <w:p>
            <w:r>
              <w:t>63.</w:t>
            </w:r>
          </w:p>
        </w:tc>
        <w:tc>
          <w:tcPr>
            <w:tcW w:type="dxa" w:w="2880"/>
          </w:tcPr>
          <w:p>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type="dxa" w:w="2880"/>
          </w:tcPr>
          <w:p>
            <w:r/>
          </w:p>
        </w:tc>
      </w:tr>
      <w:tr>
        <w:tc>
          <w:tcPr>
            <w:tcW w:type="dxa" w:w="2880"/>
          </w:tcPr>
          <w:p>
            <w:r>
              <w:t>64.</w:t>
            </w:r>
          </w:p>
        </w:tc>
        <w:tc>
          <w:tcPr>
            <w:tcW w:type="dxa" w:w="2880"/>
          </w:tcPr>
          <w:p>
            <w: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65.</w:t>
            </w:r>
          </w:p>
        </w:tc>
        <w:tc>
          <w:tcPr>
            <w:tcW w:type="dxa" w:w="2880"/>
          </w:tcPr>
          <w:p>
            <w: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66.</w:t>
            </w:r>
          </w:p>
        </w:tc>
        <w:tc>
          <w:tcPr>
            <w:tcW w:type="dxa" w:w="2880"/>
          </w:tcPr>
          <w:p>
            <w: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67.</w:t>
            </w:r>
          </w:p>
        </w:tc>
        <w:tc>
          <w:tcPr>
            <w:tcW w:type="dxa" w:w="2880"/>
          </w:tcPr>
          <w:p>
            <w: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68.</w:t>
            </w:r>
          </w:p>
        </w:tc>
        <w:tc>
          <w:tcPr>
            <w:tcW w:type="dxa" w:w="2880"/>
          </w:tcPr>
          <w:p>
            <w: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69.</w:t>
            </w:r>
          </w:p>
        </w:tc>
        <w:tc>
          <w:tcPr>
            <w:tcW w:type="dxa" w:w="2880"/>
          </w:tcPr>
          <w:p>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70.</w:t>
            </w:r>
          </w:p>
        </w:tc>
        <w:tc>
          <w:tcPr>
            <w:tcW w:type="dxa" w:w="2880"/>
          </w:tcPr>
          <w:p>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71.</w:t>
            </w:r>
          </w:p>
        </w:tc>
        <w:tc>
          <w:tcPr>
            <w:tcW w:type="dxa" w:w="2880"/>
          </w:tcPr>
          <w:p>
            <w: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72.</w:t>
            </w:r>
          </w:p>
        </w:tc>
        <w:tc>
          <w:tcPr>
            <w:tcW w:type="dxa" w:w="2880"/>
          </w:tcPr>
          <w:p>
            <w: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73.</w:t>
            </w:r>
          </w:p>
        </w:tc>
        <w:tc>
          <w:tcPr>
            <w:tcW w:type="dxa" w:w="2880"/>
          </w:tcPr>
          <w:p>
            <w: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74.</w:t>
            </w:r>
          </w:p>
        </w:tc>
        <w:tc>
          <w:tcPr>
            <w:tcW w:type="dxa" w:w="2880"/>
          </w:tcPr>
          <w:p>
            <w: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75.</w:t>
            </w:r>
          </w:p>
        </w:tc>
        <w:tc>
          <w:tcPr>
            <w:tcW w:type="dxa" w:w="2880"/>
          </w:tcPr>
          <w:p>
            <w: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76.</w:t>
            </w:r>
          </w:p>
        </w:tc>
        <w:tc>
          <w:tcPr>
            <w:tcW w:type="dxa" w:w="2880"/>
          </w:tcPr>
          <w:p>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77.</w:t>
            </w:r>
          </w:p>
        </w:tc>
        <w:tc>
          <w:tcPr>
            <w:tcW w:type="dxa" w:w="2880"/>
          </w:tcPr>
          <w:p>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78.</w:t>
            </w:r>
          </w:p>
        </w:tc>
        <w:tc>
          <w:tcPr>
            <w:tcW w:type="dxa" w:w="2880"/>
          </w:tcPr>
          <w:p>
            <w:r>
              <w:t>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79.</w:t>
            </w:r>
          </w:p>
        </w:tc>
        <w:tc>
          <w:tcPr>
            <w:tcW w:type="dxa" w:w="2880"/>
          </w:tcPr>
          <w:p>
            <w: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80.</w:t>
            </w:r>
          </w:p>
        </w:tc>
        <w:tc>
          <w:tcPr>
            <w:tcW w:type="dxa" w:w="2880"/>
          </w:tcPr>
          <w:p>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type="dxa" w:w="2880"/>
          </w:tcPr>
          <w:p>
            <w:r/>
          </w:p>
        </w:tc>
      </w:tr>
      <w:tr>
        <w:tc>
          <w:tcPr>
            <w:tcW w:type="dxa" w:w="2880"/>
          </w:tcPr>
          <w:p>
            <w:r>
              <w:t>81.</w:t>
            </w:r>
          </w:p>
        </w:tc>
        <w:tc>
          <w:tcPr>
            <w:tcW w:type="dxa" w:w="2880"/>
          </w:tcPr>
          <w:p>
            <w:r>
              <w:t>Печатный материал «Русская фаланга» № 14 (42) от 25 декабря 2004 года (решение Октябрьского районного суда города Ижевска от 05.10.2007).</w:t>
            </w:r>
          </w:p>
        </w:tc>
        <w:tc>
          <w:tcPr>
            <w:tcW w:type="dxa" w:w="2880"/>
          </w:tcPr>
          <w:p>
            <w:r/>
          </w:p>
        </w:tc>
      </w:tr>
      <w:tr>
        <w:tc>
          <w:tcPr>
            <w:tcW w:type="dxa" w:w="2880"/>
          </w:tcPr>
          <w:p>
            <w:r>
              <w:t>82.</w:t>
            </w:r>
          </w:p>
        </w:tc>
        <w:tc>
          <w:tcPr>
            <w:tcW w:type="dxa" w:w="2880"/>
          </w:tcPr>
          <w:p>
            <w:r>
              <w:t>Печатный материал «Республика» № 4 (18-24 апреля 2004 года) (решение Октябрьского районного суда города Ижевска от 05.10.2007).</w:t>
            </w:r>
          </w:p>
        </w:tc>
        <w:tc>
          <w:tcPr>
            <w:tcW w:type="dxa" w:w="2880"/>
          </w:tcPr>
          <w:p>
            <w:r/>
          </w:p>
        </w:tc>
      </w:tr>
      <w:tr>
        <w:tc>
          <w:tcPr>
            <w:tcW w:type="dxa" w:w="2880"/>
          </w:tcPr>
          <w:p>
            <w:r>
              <w:t>83.</w:t>
            </w:r>
          </w:p>
        </w:tc>
        <w:tc>
          <w:tcPr>
            <w:tcW w:type="dxa" w:w="2880"/>
          </w:tcPr>
          <w:p>
            <w:r>
              <w:t>Печатный материал «Наш народный наблюдатель» № 1 (ноябрь 2003 года) (решение Октябрьского районного суда города Ижевска от 05.10.2007).</w:t>
            </w:r>
          </w:p>
        </w:tc>
        <w:tc>
          <w:tcPr>
            <w:tcW w:type="dxa" w:w="2880"/>
          </w:tcPr>
          <w:p>
            <w:r/>
          </w:p>
        </w:tc>
      </w:tr>
      <w:tr>
        <w:tc>
          <w:tcPr>
            <w:tcW w:type="dxa" w:w="2880"/>
          </w:tcPr>
          <w:p>
            <w:r>
              <w:t>84.</w:t>
            </w:r>
          </w:p>
        </w:tc>
        <w:tc>
          <w:tcPr>
            <w:tcW w:type="dxa" w:w="2880"/>
          </w:tcPr>
          <w:p>
            <w:r>
              <w:t>Брошюра «Исламская Вера» (решение Правобережного районного суда г. Магнитогорска Челябинской области от 16.11.2007).</w:t>
            </w:r>
          </w:p>
        </w:tc>
        <w:tc>
          <w:tcPr>
            <w:tcW w:type="dxa" w:w="2880"/>
          </w:tcPr>
          <w:p>
            <w:r/>
          </w:p>
        </w:tc>
      </w:tr>
      <w:tr>
        <w:tc>
          <w:tcPr>
            <w:tcW w:type="dxa" w:w="2880"/>
          </w:tcPr>
          <w:p>
            <w:r>
              <w:t>85.</w:t>
            </w:r>
          </w:p>
        </w:tc>
        <w:tc>
          <w:tcPr>
            <w:tcW w:type="dxa" w:w="2880"/>
          </w:tcPr>
          <w:p>
            <w:r>
              <w:t>Брошюра «Приближение к Аллаху – путь к успеху» (решение Правобережного районного суда г. Магнитогорска Челябинской области от 16.11.2007).</w:t>
            </w:r>
          </w:p>
        </w:tc>
        <w:tc>
          <w:tcPr>
            <w:tcW w:type="dxa" w:w="2880"/>
          </w:tcPr>
          <w:p>
            <w:r/>
          </w:p>
        </w:tc>
      </w:tr>
      <w:tr>
        <w:tc>
          <w:tcPr>
            <w:tcW w:type="dxa" w:w="2880"/>
          </w:tcPr>
          <w:p>
            <w:r>
              <w:t>86.</w:t>
            </w:r>
          </w:p>
        </w:tc>
        <w:tc>
          <w:tcPr>
            <w:tcW w:type="dxa" w:w="2880"/>
          </w:tcPr>
          <w:p>
            <w:r>
              <w:t>Брошюра «Сознание «Аль-Ваъй» № 203 (решение Правобережного районного суда г. Магнитогорска Челябинской области от 16.11.2007).</w:t>
            </w:r>
          </w:p>
        </w:tc>
        <w:tc>
          <w:tcPr>
            <w:tcW w:type="dxa" w:w="2880"/>
          </w:tcPr>
          <w:p>
            <w:r/>
          </w:p>
        </w:tc>
      </w:tr>
      <w:tr>
        <w:tc>
          <w:tcPr>
            <w:tcW w:type="dxa" w:w="2880"/>
          </w:tcPr>
          <w:p>
            <w:r>
              <w:t>87.</w:t>
            </w:r>
          </w:p>
        </w:tc>
        <w:tc>
          <w:tcPr>
            <w:tcW w:type="dxa" w:w="2880"/>
          </w:tcPr>
          <w:p>
            <w:r>
              <w:t>Брошюра «Сознание «Аль-Ваъй» № 204 (решение Правобережного районного суда г. Магнитогорска Челябинской области от 16.11.2007).</w:t>
            </w:r>
          </w:p>
        </w:tc>
        <w:tc>
          <w:tcPr>
            <w:tcW w:type="dxa" w:w="2880"/>
          </w:tcPr>
          <w:p>
            <w:r/>
          </w:p>
        </w:tc>
      </w:tr>
      <w:tr>
        <w:tc>
          <w:tcPr>
            <w:tcW w:type="dxa" w:w="2880"/>
          </w:tcPr>
          <w:p>
            <w:r>
              <w:t>88.</w:t>
            </w:r>
          </w:p>
        </w:tc>
        <w:tc>
          <w:tcPr>
            <w:tcW w:type="dxa" w:w="2880"/>
          </w:tcPr>
          <w:p>
            <w:r>
              <w:t>Брошюра «Сознание «Аль-Ваъй» № 205 (решение Правобережного районного суда г. Магнитогорска Челябинской области от 16.11.2007).</w:t>
            </w:r>
          </w:p>
        </w:tc>
        <w:tc>
          <w:tcPr>
            <w:tcW w:type="dxa" w:w="2880"/>
          </w:tcPr>
          <w:p>
            <w:r/>
          </w:p>
        </w:tc>
      </w:tr>
      <w:tr>
        <w:tc>
          <w:tcPr>
            <w:tcW w:type="dxa" w:w="2880"/>
          </w:tcPr>
          <w:p>
            <w:r>
              <w:t>89.</w:t>
            </w:r>
          </w:p>
        </w:tc>
        <w:tc>
          <w:tcPr>
            <w:tcW w:type="dxa" w:w="2880"/>
          </w:tcPr>
          <w:p>
            <w:r>
              <w:t>Брошюра «Сознание «Аль-Ваъй» № 207 (решение Правобережного районного суда г. Магнитогорска Челябинской области от 16.11.2007).</w:t>
            </w:r>
          </w:p>
        </w:tc>
        <w:tc>
          <w:tcPr>
            <w:tcW w:type="dxa" w:w="2880"/>
          </w:tcPr>
          <w:p>
            <w:r/>
          </w:p>
        </w:tc>
      </w:tr>
      <w:tr>
        <w:tc>
          <w:tcPr>
            <w:tcW w:type="dxa" w:w="2880"/>
          </w:tcPr>
          <w:p>
            <w:r>
              <w:t>90.</w:t>
            </w:r>
          </w:p>
        </w:tc>
        <w:tc>
          <w:tcPr>
            <w:tcW w:type="dxa" w:w="2880"/>
          </w:tcPr>
          <w:p>
            <w:r>
              <w:t>Брошюра «Сознание «Аль-Ваъй» № 208 (решение Правобережного районного суда г. Магнитогорска Челябинской области от 16.11.2007).</w:t>
            </w:r>
          </w:p>
        </w:tc>
        <w:tc>
          <w:tcPr>
            <w:tcW w:type="dxa" w:w="2880"/>
          </w:tcPr>
          <w:p>
            <w:r/>
          </w:p>
        </w:tc>
      </w:tr>
      <w:tr>
        <w:tc>
          <w:tcPr>
            <w:tcW w:type="dxa" w:w="2880"/>
          </w:tcPr>
          <w:p>
            <w:r>
              <w:t>91.</w:t>
            </w:r>
          </w:p>
        </w:tc>
        <w:tc>
          <w:tcPr>
            <w:tcW w:type="dxa" w:w="2880"/>
          </w:tcPr>
          <w:p>
            <w:r>
              <w:t>Брошюра «Вхождение в общество» (решение Правобережного районного суда г. Магнитогорска Челябинской области от 16.11.2007).</w:t>
            </w:r>
          </w:p>
        </w:tc>
        <w:tc>
          <w:tcPr>
            <w:tcW w:type="dxa" w:w="2880"/>
          </w:tcPr>
          <w:p>
            <w:r/>
          </w:p>
        </w:tc>
      </w:tr>
      <w:tr>
        <w:tc>
          <w:tcPr>
            <w:tcW w:type="dxa" w:w="2880"/>
          </w:tcPr>
          <w:p>
            <w:r>
              <w:t>92.</w:t>
            </w:r>
          </w:p>
        </w:tc>
        <w:tc>
          <w:tcPr>
            <w:tcW w:type="dxa" w:w="2880"/>
          </w:tcPr>
          <w:p>
            <w:r>
              <w:t>Брошюра «Партийное сплочение» (решение Правобережного районного суда г. Магнитогорска Челябинской области от 16.11.2007).</w:t>
            </w:r>
          </w:p>
        </w:tc>
        <w:tc>
          <w:tcPr>
            <w:tcW w:type="dxa" w:w="2880"/>
          </w:tcPr>
          <w:p>
            <w:r/>
          </w:p>
        </w:tc>
      </w:tr>
      <w:tr>
        <w:tc>
          <w:tcPr>
            <w:tcW w:type="dxa" w:w="2880"/>
          </w:tcPr>
          <w:p>
            <w:r>
              <w:t>93.</w:t>
            </w:r>
          </w:p>
        </w:tc>
        <w:tc>
          <w:tcPr>
            <w:tcW w:type="dxa" w:w="2880"/>
          </w:tcPr>
          <w:p>
            <w:r>
              <w:t>Брошюра «Прокламации относительно хода действий» (решение Правобережного районного суда г. Магнитогорска Челябинской области от 16.11.2007).</w:t>
            </w:r>
          </w:p>
        </w:tc>
        <w:tc>
          <w:tcPr>
            <w:tcW w:type="dxa" w:w="2880"/>
          </w:tcPr>
          <w:p>
            <w:r/>
          </w:p>
        </w:tc>
      </w:tr>
      <w:tr>
        <w:tc>
          <w:tcPr>
            <w:tcW w:type="dxa" w:w="2880"/>
          </w:tcPr>
          <w:p>
            <w:r>
              <w:t>94.</w:t>
            </w:r>
          </w:p>
        </w:tc>
        <w:tc>
          <w:tcPr>
            <w:tcW w:type="dxa" w:w="2880"/>
          </w:tcPr>
          <w:p>
            <w:r>
              <w:t>Брошюра «Путь к Вере» (решение Правобережного районного суда г. Магнитогорска Челябинской области от 16.11.2007).</w:t>
            </w:r>
          </w:p>
        </w:tc>
        <w:tc>
          <w:tcPr>
            <w:tcW w:type="dxa" w:w="2880"/>
          </w:tcPr>
          <w:p>
            <w:r/>
          </w:p>
        </w:tc>
      </w:tr>
      <w:tr>
        <w:tc>
          <w:tcPr>
            <w:tcW w:type="dxa" w:w="2880"/>
          </w:tcPr>
          <w:p>
            <w:r>
              <w:t>95.</w:t>
            </w:r>
          </w:p>
        </w:tc>
        <w:tc>
          <w:tcPr>
            <w:tcW w:type="dxa" w:w="2880"/>
          </w:tcPr>
          <w:p>
            <w:r>
              <w:t>Брошюра «Тафсир Аятов» (решение Правобережного районного суда г. Магнитогорска Челябинской области от 16.11.2007).</w:t>
            </w:r>
          </w:p>
        </w:tc>
        <w:tc>
          <w:tcPr>
            <w:tcW w:type="dxa" w:w="2880"/>
          </w:tcPr>
          <w:p>
            <w:r/>
          </w:p>
        </w:tc>
      </w:tr>
      <w:tr>
        <w:tc>
          <w:tcPr>
            <w:tcW w:type="dxa" w:w="2880"/>
          </w:tcPr>
          <w:p>
            <w:r>
              <w:t>96.</w:t>
            </w:r>
          </w:p>
        </w:tc>
        <w:tc>
          <w:tcPr>
            <w:tcW w:type="dxa" w:w="2880"/>
          </w:tcPr>
          <w:p>
            <w:r>
              <w:t>Брошюра «Система Ислама» (решение Правобережного районного суда г. Магнитогорска Челябинской области от 16.11.2007).</w:t>
            </w:r>
          </w:p>
        </w:tc>
        <w:tc>
          <w:tcPr>
            <w:tcW w:type="dxa" w:w="2880"/>
          </w:tcPr>
          <w:p>
            <w:r/>
          </w:p>
        </w:tc>
      </w:tr>
      <w:tr>
        <w:tc>
          <w:tcPr>
            <w:tcW w:type="dxa" w:w="2880"/>
          </w:tcPr>
          <w:p>
            <w:r>
              <w:t>97.</w:t>
            </w:r>
          </w:p>
        </w:tc>
        <w:tc>
          <w:tcPr>
            <w:tcW w:type="dxa" w:w="2880"/>
          </w:tcPr>
          <w:p>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type="dxa" w:w="2880"/>
          </w:tcPr>
          <w:p>
            <w:r/>
          </w:p>
        </w:tc>
      </w:tr>
      <w:tr>
        <w:tc>
          <w:tcPr>
            <w:tcW w:type="dxa" w:w="2880"/>
          </w:tcPr>
          <w:p>
            <w:r>
              <w:t>98.</w:t>
            </w:r>
          </w:p>
        </w:tc>
        <w:tc>
          <w:tcPr>
            <w:tcW w:type="dxa" w:w="2880"/>
          </w:tcPr>
          <w:p>
            <w: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type="dxa" w:w="2880"/>
          </w:tcPr>
          <w:p>
            <w:r/>
          </w:p>
        </w:tc>
      </w:tr>
      <w:tr>
        <w:tc>
          <w:tcPr>
            <w:tcW w:type="dxa" w:w="2880"/>
          </w:tcPr>
          <w:p>
            <w:r>
              <w:t>99.</w:t>
            </w:r>
          </w:p>
        </w:tc>
        <w:tc>
          <w:tcPr>
            <w:tcW w:type="dxa" w:w="2880"/>
          </w:tcPr>
          <w:p>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type="dxa" w:w="2880"/>
          </w:tcPr>
          <w:p>
            <w:r/>
          </w:p>
        </w:tc>
      </w:tr>
      <w:tr>
        <w:tc>
          <w:tcPr>
            <w:tcW w:type="dxa" w:w="2880"/>
          </w:tcPr>
          <w:p>
            <w:r>
              <w:t>100.</w:t>
            </w:r>
          </w:p>
        </w:tc>
        <w:tc>
          <w:tcPr>
            <w:tcW w:type="dxa" w:w="2880"/>
          </w:tcPr>
          <w:p>
            <w:r>
              <w:t>Стихотворение «Чуда-Юда» за подписью «Николай Федоров» (решение Южно-Сахалинского городского суда от 25.10.2007).</w:t>
            </w:r>
          </w:p>
        </w:tc>
        <w:tc>
          <w:tcPr>
            <w:tcW w:type="dxa" w:w="2880"/>
          </w:tcPr>
          <w:p>
            <w:r/>
          </w:p>
        </w:tc>
      </w:tr>
      <w:tr>
        <w:tc>
          <w:tcPr>
            <w:tcW w:type="dxa" w:w="2880"/>
          </w:tcPr>
          <w:p>
            <w:r>
              <w:t>101.</w:t>
            </w:r>
          </w:p>
        </w:tc>
        <w:tc>
          <w:tcPr>
            <w:tcW w:type="dxa" w:w="2880"/>
          </w:tcPr>
          <w:p>
            <w: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type="dxa" w:w="2880"/>
          </w:tcPr>
          <w:p>
            <w:r/>
          </w:p>
        </w:tc>
      </w:tr>
      <w:tr>
        <w:tc>
          <w:tcPr>
            <w:tcW w:type="dxa" w:w="2880"/>
          </w:tcPr>
          <w:p>
            <w:r>
              <w:t>102.</w:t>
            </w:r>
          </w:p>
        </w:tc>
        <w:tc>
          <w:tcPr>
            <w:tcW w:type="dxa" w:w="2880"/>
          </w:tcPr>
          <w:p>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type="dxa" w:w="2880"/>
          </w:tcPr>
          <w:p>
            <w:r/>
          </w:p>
        </w:tc>
      </w:tr>
      <w:tr>
        <w:tc>
          <w:tcPr>
            <w:tcW w:type="dxa" w:w="2880"/>
          </w:tcPr>
          <w:p>
            <w:r>
              <w:t>103.</w:t>
            </w:r>
          </w:p>
        </w:tc>
        <w:tc>
          <w:tcPr>
            <w:tcW w:type="dxa" w:w="2880"/>
          </w:tcPr>
          <w:p>
            <w:r>
              <w:t>Текст песни «Просторы Европы» музыкальной группы «Циклон Б» (решение Нагатинского суда г. Москвы от 01.10.2007).</w:t>
            </w:r>
          </w:p>
        </w:tc>
        <w:tc>
          <w:tcPr>
            <w:tcW w:type="dxa" w:w="2880"/>
          </w:tcPr>
          <w:p>
            <w:r/>
          </w:p>
        </w:tc>
      </w:tr>
      <w:tr>
        <w:tc>
          <w:tcPr>
            <w:tcW w:type="dxa" w:w="2880"/>
          </w:tcPr>
          <w:p>
            <w:r>
              <w:t>104.</w:t>
            </w:r>
          </w:p>
        </w:tc>
        <w:tc>
          <w:tcPr>
            <w:tcW w:type="dxa" w:w="2880"/>
          </w:tcPr>
          <w:p>
            <w:r>
              <w:t>Текст песни «Хрустальная ночь» музыкальной группы «Циклон Б» (решение Нагатинского суда г. Москвы от 01.10.2007).</w:t>
            </w:r>
          </w:p>
        </w:tc>
        <w:tc>
          <w:tcPr>
            <w:tcW w:type="dxa" w:w="2880"/>
          </w:tcPr>
          <w:p>
            <w:r/>
          </w:p>
        </w:tc>
      </w:tr>
      <w:tr>
        <w:tc>
          <w:tcPr>
            <w:tcW w:type="dxa" w:w="2880"/>
          </w:tcPr>
          <w:p>
            <w:r>
              <w:t>105.</w:t>
            </w:r>
          </w:p>
        </w:tc>
        <w:tc>
          <w:tcPr>
            <w:tcW w:type="dxa" w:w="2880"/>
          </w:tcPr>
          <w:p>
            <w:r>
              <w:t>Текст песни «В память героям» музыкальной группы «Циклон Б» (решение Нагатинского суда г. Москвы от 01.10.2007).</w:t>
            </w:r>
          </w:p>
        </w:tc>
        <w:tc>
          <w:tcPr>
            <w:tcW w:type="dxa" w:w="2880"/>
          </w:tcPr>
          <w:p>
            <w:r/>
          </w:p>
        </w:tc>
      </w:tr>
      <w:tr>
        <w:tc>
          <w:tcPr>
            <w:tcW w:type="dxa" w:w="2880"/>
          </w:tcPr>
          <w:p>
            <w:r>
              <w:t>106.</w:t>
            </w:r>
          </w:p>
        </w:tc>
        <w:tc>
          <w:tcPr>
            <w:tcW w:type="dxa" w:w="2880"/>
          </w:tcPr>
          <w:p>
            <w:r>
              <w:t>Текст песни «YO–YO – реп гнилье - YO» музыкальной группы «Циклон Б» (решение Нагатинского суда г. Москвы от 01.10.2007).</w:t>
            </w:r>
          </w:p>
        </w:tc>
        <w:tc>
          <w:tcPr>
            <w:tcW w:type="dxa" w:w="2880"/>
          </w:tcPr>
          <w:p>
            <w:r/>
          </w:p>
        </w:tc>
      </w:tr>
      <w:tr>
        <w:tc>
          <w:tcPr>
            <w:tcW w:type="dxa" w:w="2880"/>
          </w:tcPr>
          <w:p>
            <w:r>
              <w:t>107.</w:t>
            </w:r>
          </w:p>
        </w:tc>
        <w:tc>
          <w:tcPr>
            <w:tcW w:type="dxa" w:w="2880"/>
          </w:tcPr>
          <w:p>
            <w:r>
              <w:t>Текст песни «Мой выходной» музыкальной группы «Циклон Б» (решение Нагатинского суда г. Москвы от 01.10.2007).</w:t>
            </w:r>
          </w:p>
        </w:tc>
        <w:tc>
          <w:tcPr>
            <w:tcW w:type="dxa" w:w="2880"/>
          </w:tcPr>
          <w:p>
            <w:r/>
          </w:p>
        </w:tc>
      </w:tr>
      <w:tr>
        <w:tc>
          <w:tcPr>
            <w:tcW w:type="dxa" w:w="2880"/>
          </w:tcPr>
          <w:p>
            <w:r>
              <w:t>108.</w:t>
            </w:r>
          </w:p>
        </w:tc>
        <w:tc>
          <w:tcPr>
            <w:tcW w:type="dxa" w:w="2880"/>
          </w:tcPr>
          <w:p>
            <w:r>
              <w:t>Текст песни «Это война» музыкальной группы «Циклон Б» (решение Нагатинского суда г. Москвы от 01.10.2007).</w:t>
            </w:r>
          </w:p>
        </w:tc>
        <w:tc>
          <w:tcPr>
            <w:tcW w:type="dxa" w:w="2880"/>
          </w:tcPr>
          <w:p>
            <w:r/>
          </w:p>
        </w:tc>
      </w:tr>
      <w:tr>
        <w:tc>
          <w:tcPr>
            <w:tcW w:type="dxa" w:w="2880"/>
          </w:tcPr>
          <w:p>
            <w:r>
              <w:t>109.</w:t>
            </w:r>
          </w:p>
        </w:tc>
        <w:tc>
          <w:tcPr>
            <w:tcW w:type="dxa" w:w="2880"/>
          </w:tcPr>
          <w:p>
            <w:r>
              <w:t>Текст песни «Отряд патриотов» музыкальной группы «Циклон Б» (решение Нагатинского суда г. Москвы от 01.10.2007).</w:t>
            </w:r>
          </w:p>
        </w:tc>
        <w:tc>
          <w:tcPr>
            <w:tcW w:type="dxa" w:w="2880"/>
          </w:tcPr>
          <w:p>
            <w:r/>
          </w:p>
        </w:tc>
      </w:tr>
      <w:tr>
        <w:tc>
          <w:tcPr>
            <w:tcW w:type="dxa" w:w="2880"/>
          </w:tcPr>
          <w:p>
            <w:r>
              <w:t>110.</w:t>
            </w:r>
          </w:p>
        </w:tc>
        <w:tc>
          <w:tcPr>
            <w:tcW w:type="dxa" w:w="2880"/>
          </w:tcPr>
          <w:p>
            <w:r>
              <w:t>Текст песни «Смерть врагам!» музыкальной группы «Циклон Б» (решение Нагатинского суда г. Москвы от 01.10.2007).</w:t>
            </w:r>
          </w:p>
        </w:tc>
        <w:tc>
          <w:tcPr>
            <w:tcW w:type="dxa" w:w="2880"/>
          </w:tcPr>
          <w:p>
            <w:r/>
          </w:p>
        </w:tc>
      </w:tr>
      <w:tr>
        <w:tc>
          <w:tcPr>
            <w:tcW w:type="dxa" w:w="2880"/>
          </w:tcPr>
          <w:p>
            <w:r>
              <w:t>111.</w:t>
            </w:r>
          </w:p>
        </w:tc>
        <w:tc>
          <w:tcPr>
            <w:tcW w:type="dxa" w:w="2880"/>
          </w:tcPr>
          <w:p>
            <w:r>
              <w:t>Текст песни «Каждый день под флагом смерти» музыкальной группы «Циклон Б» (решение Нагатинского суда г. Москвы от 01.10.2007).</w:t>
            </w:r>
          </w:p>
        </w:tc>
        <w:tc>
          <w:tcPr>
            <w:tcW w:type="dxa" w:w="2880"/>
          </w:tcPr>
          <w:p>
            <w:r/>
          </w:p>
        </w:tc>
      </w:tr>
      <w:tr>
        <w:tc>
          <w:tcPr>
            <w:tcW w:type="dxa" w:w="2880"/>
          </w:tcPr>
          <w:p>
            <w:r>
              <w:t>112.</w:t>
            </w:r>
          </w:p>
        </w:tc>
        <w:tc>
          <w:tcPr>
            <w:tcW w:type="dxa" w:w="2880"/>
          </w:tcPr>
          <w:p>
            <w:r>
              <w:t>Текст песни «Моё клеймо (Bonus track)» музыкальной группы «Циклон Б» (решение Нагатинского суда г. Москвы от 01.10.2007).</w:t>
            </w:r>
          </w:p>
        </w:tc>
        <w:tc>
          <w:tcPr>
            <w:tcW w:type="dxa" w:w="2880"/>
          </w:tcPr>
          <w:p>
            <w:r/>
          </w:p>
        </w:tc>
      </w:tr>
      <w:tr>
        <w:tc>
          <w:tcPr>
            <w:tcW w:type="dxa" w:w="2880"/>
          </w:tcPr>
          <w:p>
            <w:r>
              <w:t>113.</w:t>
            </w:r>
          </w:p>
        </w:tc>
        <w:tc>
          <w:tcPr>
            <w:tcW w:type="dxa" w:w="2880"/>
          </w:tcPr>
          <w:p>
            <w:r>
              <w:t>Текст песни «Деим гор (Remake)» музыкальной группы «Циклон Б» (решение Нагатинского суда г. Москвы от 01.10.2007).</w:t>
            </w:r>
          </w:p>
        </w:tc>
        <w:tc>
          <w:tcPr>
            <w:tcW w:type="dxa" w:w="2880"/>
          </w:tcPr>
          <w:p>
            <w:r/>
          </w:p>
        </w:tc>
      </w:tr>
      <w:tr>
        <w:tc>
          <w:tcPr>
            <w:tcW w:type="dxa" w:w="2880"/>
          </w:tcPr>
          <w:p>
            <w:r>
              <w:t>114.</w:t>
            </w:r>
          </w:p>
        </w:tc>
        <w:tc>
          <w:tcPr>
            <w:tcW w:type="dxa" w:w="2880"/>
          </w:tcPr>
          <w:p>
            <w:r>
              <w:t>Текст песни «Это наш век» музыкальной группы «Циклон Б» (решение Нагатинского суда г. Москвы от 01.10.2007).</w:t>
            </w:r>
          </w:p>
        </w:tc>
        <w:tc>
          <w:tcPr>
            <w:tcW w:type="dxa" w:w="2880"/>
          </w:tcPr>
          <w:p>
            <w:r/>
          </w:p>
        </w:tc>
      </w:tr>
      <w:tr>
        <w:tc>
          <w:tcPr>
            <w:tcW w:type="dxa" w:w="2880"/>
          </w:tcPr>
          <w:p>
            <w:r>
              <w:t>115.</w:t>
            </w:r>
          </w:p>
        </w:tc>
        <w:tc>
          <w:tcPr>
            <w:tcW w:type="dxa" w:w="2880"/>
          </w:tcPr>
          <w:p>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116.</w:t>
            </w:r>
          </w:p>
        </w:tc>
        <w:tc>
          <w:tcPr>
            <w:tcW w:type="dxa" w:w="2880"/>
          </w:tcPr>
          <w:p>
            <w: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117.</w:t>
            </w:r>
          </w:p>
        </w:tc>
        <w:tc>
          <w:tcPr>
            <w:tcW w:type="dxa" w:w="2880"/>
          </w:tcPr>
          <w:p>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118.</w:t>
            </w:r>
          </w:p>
        </w:tc>
        <w:tc>
          <w:tcPr>
            <w:tcW w:type="dxa" w:w="2880"/>
          </w:tcPr>
          <w:p>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119.</w:t>
            </w:r>
          </w:p>
        </w:tc>
        <w:tc>
          <w:tcPr>
            <w:tcW w:type="dxa" w:w="2880"/>
          </w:tcPr>
          <w:p>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120.</w:t>
            </w:r>
          </w:p>
        </w:tc>
        <w:tc>
          <w:tcPr>
            <w:tcW w:type="dxa" w:w="2880"/>
          </w:tcPr>
          <w:p>
            <w: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121.</w:t>
            </w:r>
          </w:p>
        </w:tc>
        <w:tc>
          <w:tcPr>
            <w:tcW w:type="dxa" w:w="2880"/>
          </w:tcPr>
          <w:p>
            <w: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122.</w:t>
            </w:r>
          </w:p>
        </w:tc>
        <w:tc>
          <w:tcPr>
            <w:tcW w:type="dxa" w:w="2880"/>
          </w:tcPr>
          <w:p>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123.</w:t>
            </w:r>
          </w:p>
        </w:tc>
        <w:tc>
          <w:tcPr>
            <w:tcW w:type="dxa" w:w="2880"/>
          </w:tcPr>
          <w:p>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124.</w:t>
            </w:r>
          </w:p>
        </w:tc>
        <w:tc>
          <w:tcPr>
            <w:tcW w:type="dxa" w:w="2880"/>
          </w:tcPr>
          <w:p>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125.</w:t>
            </w:r>
          </w:p>
        </w:tc>
        <w:tc>
          <w:tcPr>
            <w:tcW w:type="dxa" w:w="2880"/>
          </w:tcPr>
          <w:p>
            <w: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126.</w:t>
            </w:r>
          </w:p>
        </w:tc>
        <w:tc>
          <w:tcPr>
            <w:tcW w:type="dxa" w:w="2880"/>
          </w:tcPr>
          <w:p>
            <w: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127.</w:t>
            </w:r>
          </w:p>
        </w:tc>
        <w:tc>
          <w:tcPr>
            <w:tcW w:type="dxa" w:w="2880"/>
          </w:tcPr>
          <w:p>
            <w: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128.</w:t>
            </w:r>
          </w:p>
        </w:tc>
        <w:tc>
          <w:tcPr>
            <w:tcW w:type="dxa" w:w="2880"/>
          </w:tcPr>
          <w:p>
            <w: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type="dxa" w:w="2880"/>
          </w:tcPr>
          <w:p>
            <w:r/>
          </w:p>
        </w:tc>
      </w:tr>
      <w:tr>
        <w:tc>
          <w:tcPr>
            <w:tcW w:type="dxa" w:w="2880"/>
          </w:tcPr>
          <w:p>
            <w:r>
              <w:t>129.</w:t>
            </w:r>
          </w:p>
        </w:tc>
        <w:tc>
          <w:tcPr>
            <w:tcW w:type="dxa" w:w="2880"/>
          </w:tcPr>
          <w:p>
            <w: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type="dxa" w:w="2880"/>
          </w:tcPr>
          <w:p>
            <w:r/>
          </w:p>
        </w:tc>
      </w:tr>
      <w:tr>
        <w:tc>
          <w:tcPr>
            <w:tcW w:type="dxa" w:w="2880"/>
          </w:tcPr>
          <w:p>
            <w:r>
              <w:t>130.</w:t>
            </w:r>
          </w:p>
        </w:tc>
        <w:tc>
          <w:tcPr>
            <w:tcW w:type="dxa" w:w="2880"/>
          </w:tcPr>
          <w:p>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type="dxa" w:w="2880"/>
          </w:tcPr>
          <w:p>
            <w:r/>
          </w:p>
        </w:tc>
      </w:tr>
      <w:tr>
        <w:tc>
          <w:tcPr>
            <w:tcW w:type="dxa" w:w="2880"/>
          </w:tcPr>
          <w:p>
            <w:r>
              <w:t>131.</w:t>
            </w:r>
          </w:p>
        </w:tc>
        <w:tc>
          <w:tcPr>
            <w:tcW w:type="dxa" w:w="2880"/>
          </w:tcPr>
          <w:p>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type="dxa" w:w="2880"/>
          </w:tcPr>
          <w:p>
            <w:r/>
          </w:p>
        </w:tc>
      </w:tr>
      <w:tr>
        <w:tc>
          <w:tcPr>
            <w:tcW w:type="dxa" w:w="2880"/>
          </w:tcPr>
          <w:p>
            <w:r>
              <w:t>132.</w:t>
            </w:r>
          </w:p>
        </w:tc>
        <w:tc>
          <w:tcPr>
            <w:tcW w:type="dxa" w:w="2880"/>
          </w:tcPr>
          <w:p>
            <w: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type="dxa" w:w="2880"/>
          </w:tcPr>
          <w:p>
            <w:r/>
          </w:p>
        </w:tc>
      </w:tr>
      <w:tr>
        <w:tc>
          <w:tcPr>
            <w:tcW w:type="dxa" w:w="2880"/>
          </w:tcPr>
          <w:p>
            <w:r>
              <w:t>133.</w:t>
            </w:r>
          </w:p>
        </w:tc>
        <w:tc>
          <w:tcPr>
            <w:tcW w:type="dxa" w:w="2880"/>
          </w:tcPr>
          <w:p>
            <w:r>
              <w:t>Листовка с названием «Жидофашизм» (выходные данные «Молодая гвардия» Н. и А. Июль 2007) (решение Ленинского районного суда г. Ульяновска от 21.03.2008).</w:t>
            </w:r>
          </w:p>
        </w:tc>
        <w:tc>
          <w:tcPr>
            <w:tcW w:type="dxa" w:w="2880"/>
          </w:tcPr>
          <w:p>
            <w:r/>
          </w:p>
        </w:tc>
      </w:tr>
      <w:tr>
        <w:tc>
          <w:tcPr>
            <w:tcW w:type="dxa" w:w="2880"/>
          </w:tcPr>
          <w:p>
            <w:r>
              <w:t>134.</w:t>
            </w:r>
          </w:p>
        </w:tc>
        <w:tc>
          <w:tcPr>
            <w:tcW w:type="dxa" w:w="2880"/>
          </w:tcPr>
          <w:p>
            <w: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type="dxa" w:w="2880"/>
          </w:tcPr>
          <w:p>
            <w:r/>
          </w:p>
        </w:tc>
      </w:tr>
      <w:tr>
        <w:tc>
          <w:tcPr>
            <w:tcW w:type="dxa" w:w="2880"/>
          </w:tcPr>
          <w:p>
            <w:r>
              <w:t>135.</w:t>
            </w:r>
          </w:p>
        </w:tc>
        <w:tc>
          <w:tcPr>
            <w:tcW w:type="dxa" w:w="2880"/>
          </w:tcPr>
          <w:p>
            <w:r>
              <w:t>Номер 2 газеты «Наш народный наблюдатель» за февраль 2004 года (решение Октябрьского районного суда г. Санкт-Петербурга от 12.03.2008).</w:t>
            </w:r>
          </w:p>
        </w:tc>
        <w:tc>
          <w:tcPr>
            <w:tcW w:type="dxa" w:w="2880"/>
          </w:tcPr>
          <w:p>
            <w:r/>
          </w:p>
        </w:tc>
      </w:tr>
      <w:tr>
        <w:tc>
          <w:tcPr>
            <w:tcW w:type="dxa" w:w="2880"/>
          </w:tcPr>
          <w:p>
            <w:r>
              <w:t>136.</w:t>
            </w:r>
          </w:p>
        </w:tc>
        <w:tc>
          <w:tcPr>
            <w:tcW w:type="dxa" w:w="2880"/>
          </w:tcPr>
          <w:p>
            <w:r>
              <w:t>Номер 3 газеты «Наш народный наблюдатель» за апрель-май 2004 года (решение Октябрьского районного суда г. Санкт-Петербурга от 12.03.2008).</w:t>
            </w:r>
          </w:p>
        </w:tc>
        <w:tc>
          <w:tcPr>
            <w:tcW w:type="dxa" w:w="2880"/>
          </w:tcPr>
          <w:p>
            <w:r/>
          </w:p>
        </w:tc>
      </w:tr>
      <w:tr>
        <w:tc>
          <w:tcPr>
            <w:tcW w:type="dxa" w:w="2880"/>
          </w:tcPr>
          <w:p>
            <w:r>
              <w:t>137.</w:t>
            </w:r>
          </w:p>
        </w:tc>
        <w:tc>
          <w:tcPr>
            <w:tcW w:type="dxa" w:w="2880"/>
          </w:tcPr>
          <w:p>
            <w:r>
              <w:t>Журнал «Аль-Ваъй» № 242 от апреля 2007 года (решение Ленинского районного суда г. Уфы от 28.03.2008).</w:t>
            </w:r>
          </w:p>
        </w:tc>
        <w:tc>
          <w:tcPr>
            <w:tcW w:type="dxa" w:w="2880"/>
          </w:tcPr>
          <w:p>
            <w:r/>
          </w:p>
        </w:tc>
      </w:tr>
      <w:tr>
        <w:tc>
          <w:tcPr>
            <w:tcW w:type="dxa" w:w="2880"/>
          </w:tcPr>
          <w:p>
            <w:r>
              <w:t>138.</w:t>
            </w:r>
          </w:p>
        </w:tc>
        <w:tc>
          <w:tcPr>
            <w:tcW w:type="dxa" w:w="2880"/>
          </w:tcPr>
          <w:p>
            <w:r>
              <w:t>Листовка «Обязательность сплочения для того, чтобы вернуть Халифат» (решение Ленинского районного суда г. Уфы от 28.03.2008).</w:t>
            </w:r>
          </w:p>
        </w:tc>
        <w:tc>
          <w:tcPr>
            <w:tcW w:type="dxa" w:w="2880"/>
          </w:tcPr>
          <w:p>
            <w:r/>
          </w:p>
        </w:tc>
      </w:tr>
      <w:tr>
        <w:tc>
          <w:tcPr>
            <w:tcW w:type="dxa" w:w="2880"/>
          </w:tcPr>
          <w:p>
            <w:r>
              <w:t>139.</w:t>
            </w:r>
          </w:p>
        </w:tc>
        <w:tc>
          <w:tcPr>
            <w:tcW w:type="dxa" w:w="2880"/>
          </w:tcPr>
          <w:p>
            <w:r>
              <w:t>Брошюра «Размышление обывателя или что твориться в Республике Алтай?!» (решение Онгудайского районного суда Республики Алтай от 26.03.2008).</w:t>
            </w:r>
          </w:p>
        </w:tc>
        <w:tc>
          <w:tcPr>
            <w:tcW w:type="dxa" w:w="2880"/>
          </w:tcPr>
          <w:p>
            <w:r/>
          </w:p>
        </w:tc>
      </w:tr>
      <w:tr>
        <w:tc>
          <w:tcPr>
            <w:tcW w:type="dxa" w:w="2880"/>
          </w:tcPr>
          <w:p>
            <w:r>
              <w:t>140.</w:t>
            </w:r>
          </w:p>
        </w:tc>
        <w:tc>
          <w:tcPr>
            <w:tcW w:type="dxa" w:w="2880"/>
          </w:tcPr>
          <w:p>
            <w:r>
              <w:t>Печатный материал «Артоманс» № 1 (решение Череповецкого городского суда Вологодской области от 03.03.2008).</w:t>
            </w:r>
          </w:p>
        </w:tc>
        <w:tc>
          <w:tcPr>
            <w:tcW w:type="dxa" w:w="2880"/>
          </w:tcPr>
          <w:p>
            <w:r/>
          </w:p>
        </w:tc>
      </w:tr>
      <w:tr>
        <w:tc>
          <w:tcPr>
            <w:tcW w:type="dxa" w:w="2880"/>
          </w:tcPr>
          <w:p>
            <w:r>
              <w:t>141.</w:t>
            </w:r>
          </w:p>
        </w:tc>
        <w:tc>
          <w:tcPr>
            <w:tcW w:type="dxa" w:w="2880"/>
          </w:tcPr>
          <w:p>
            <w:r>
              <w:t>Печатный материал «Артоманс» № 2 (решение Череповецкого городского суда Вологодской области от 03.03.2008).</w:t>
            </w:r>
          </w:p>
        </w:tc>
        <w:tc>
          <w:tcPr>
            <w:tcW w:type="dxa" w:w="2880"/>
          </w:tcPr>
          <w:p>
            <w:r/>
          </w:p>
        </w:tc>
      </w:tr>
      <w:tr>
        <w:tc>
          <w:tcPr>
            <w:tcW w:type="dxa" w:w="2880"/>
          </w:tcPr>
          <w:p>
            <w:r>
              <w:t>142.</w:t>
            </w:r>
          </w:p>
        </w:tc>
        <w:tc>
          <w:tcPr>
            <w:tcW w:type="dxa" w:w="2880"/>
          </w:tcPr>
          <w:p>
            <w: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c>
          <w:tcPr>
            <w:tcW w:type="dxa" w:w="2880"/>
          </w:tcPr>
          <w:p>
            <w:r/>
          </w:p>
        </w:tc>
      </w:tr>
      <w:tr>
        <w:tc>
          <w:tcPr>
            <w:tcW w:type="dxa" w:w="2880"/>
          </w:tcPr>
          <w:p>
            <w:r>
              <w:t>143.</w:t>
            </w:r>
          </w:p>
        </w:tc>
        <w:tc>
          <w:tcPr>
            <w:tcW w:type="dxa" w:w="2880"/>
          </w:tcPr>
          <w:p>
            <w: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type="dxa" w:w="2880"/>
          </w:tcPr>
          <w:p>
            <w:r/>
          </w:p>
        </w:tc>
      </w:tr>
      <w:tr>
        <w:tc>
          <w:tcPr>
            <w:tcW w:type="dxa" w:w="2880"/>
          </w:tcPr>
          <w:p>
            <w:r>
              <w:t>144.</w:t>
            </w:r>
          </w:p>
        </w:tc>
        <w:tc>
          <w:tcPr>
            <w:tcW w:type="dxa" w:w="2880"/>
          </w:tcPr>
          <w:p>
            <w:r>
              <w:t>Брошюра «Мы верим – Вы поможете!» (решение Онгудайского районного суда Республики Алтай от 10.04.2008).</w:t>
            </w:r>
          </w:p>
        </w:tc>
        <w:tc>
          <w:tcPr>
            <w:tcW w:type="dxa" w:w="2880"/>
          </w:tcPr>
          <w:p>
            <w:r/>
          </w:p>
        </w:tc>
      </w:tr>
      <w:tr>
        <w:tc>
          <w:tcPr>
            <w:tcW w:type="dxa" w:w="2880"/>
          </w:tcPr>
          <w:p>
            <w:r>
              <w:t>145.</w:t>
            </w:r>
          </w:p>
        </w:tc>
        <w:tc>
          <w:tcPr>
            <w:tcW w:type="dxa" w:w="2880"/>
          </w:tcPr>
          <w:p>
            <w: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type="dxa" w:w="2880"/>
          </w:tcPr>
          <w:p>
            <w:r/>
          </w:p>
        </w:tc>
      </w:tr>
      <w:tr>
        <w:tc>
          <w:tcPr>
            <w:tcW w:type="dxa" w:w="2880"/>
          </w:tcPr>
          <w:p>
            <w:r>
              <w:t>146.</w:t>
            </w:r>
          </w:p>
        </w:tc>
        <w:tc>
          <w:tcPr>
            <w:tcW w:type="dxa" w:w="2880"/>
          </w:tcPr>
          <w:p>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type="dxa" w:w="2880"/>
          </w:tcPr>
          <w:p>
            <w:r/>
          </w:p>
        </w:tc>
      </w:tr>
      <w:tr>
        <w:tc>
          <w:tcPr>
            <w:tcW w:type="dxa" w:w="2880"/>
          </w:tcPr>
          <w:p>
            <w:r>
              <w:t>147.</w:t>
            </w:r>
          </w:p>
        </w:tc>
        <w:tc>
          <w:tcPr>
            <w:tcW w:type="dxa" w:w="2880"/>
          </w:tcPr>
          <w:p>
            <w:r>
              <w:t>Листовка «Русский Порядок» Нацинформ № 23 (решение Железнодорожного районного суда г. Рязани от 21.04.2008).</w:t>
            </w:r>
          </w:p>
        </w:tc>
        <w:tc>
          <w:tcPr>
            <w:tcW w:type="dxa" w:w="2880"/>
          </w:tcPr>
          <w:p>
            <w:r/>
          </w:p>
        </w:tc>
      </w:tr>
      <w:tr>
        <w:tc>
          <w:tcPr>
            <w:tcW w:type="dxa" w:w="2880"/>
          </w:tcPr>
          <w:p>
            <w:r>
              <w:t>148.</w:t>
            </w:r>
          </w:p>
        </w:tc>
        <w:tc>
          <w:tcPr>
            <w:tcW w:type="dxa" w:w="2880"/>
          </w:tcPr>
          <w:p>
            <w:r>
              <w:t>Славянский языческий альманах «Хорс», 2005, выпуск № 1 (решение Советского районного суда г. Самары от 04.03.2008).</w:t>
            </w:r>
          </w:p>
        </w:tc>
        <w:tc>
          <w:tcPr>
            <w:tcW w:type="dxa" w:w="2880"/>
          </w:tcPr>
          <w:p>
            <w:r/>
          </w:p>
        </w:tc>
      </w:tr>
      <w:tr>
        <w:tc>
          <w:tcPr>
            <w:tcW w:type="dxa" w:w="2880"/>
          </w:tcPr>
          <w:p>
            <w:r>
              <w:t>149.</w:t>
            </w:r>
          </w:p>
        </w:tc>
        <w:tc>
          <w:tcPr>
            <w:tcW w:type="dxa" w:w="2880"/>
          </w:tcPr>
          <w:p>
            <w:r>
              <w:t>Славянское языческое обозрение «Хорс», 2006, выпуск № 2 (решение Советского районного суда г. Самары от 04.03.2008).</w:t>
            </w:r>
          </w:p>
        </w:tc>
        <w:tc>
          <w:tcPr>
            <w:tcW w:type="dxa" w:w="2880"/>
          </w:tcPr>
          <w:p>
            <w:r/>
          </w:p>
        </w:tc>
      </w:tr>
      <w:tr>
        <w:tc>
          <w:tcPr>
            <w:tcW w:type="dxa" w:w="2880"/>
          </w:tcPr>
          <w:p>
            <w:r>
              <w:t>150.</w:t>
            </w:r>
          </w:p>
        </w:tc>
        <w:tc>
          <w:tcPr>
            <w:tcW w:type="dxa" w:w="2880"/>
          </w:tcPr>
          <w:p>
            <w:r>
              <w:t>Славянское языческое обозрение «Хорс», 2006, выпуск № 3 (решение Советского районного суда г. Самары от 04.03.2008).</w:t>
            </w:r>
          </w:p>
        </w:tc>
        <w:tc>
          <w:tcPr>
            <w:tcW w:type="dxa" w:w="2880"/>
          </w:tcPr>
          <w:p>
            <w:r/>
          </w:p>
        </w:tc>
      </w:tr>
      <w:tr>
        <w:tc>
          <w:tcPr>
            <w:tcW w:type="dxa" w:w="2880"/>
          </w:tcPr>
          <w:p>
            <w:r>
              <w:t>151.</w:t>
            </w:r>
          </w:p>
        </w:tc>
        <w:tc>
          <w:tcPr>
            <w:tcW w:type="dxa" w:w="2880"/>
          </w:tcPr>
          <w:p>
            <w: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type="dxa" w:w="2880"/>
          </w:tcPr>
          <w:p>
            <w:r/>
          </w:p>
        </w:tc>
      </w:tr>
      <w:tr>
        <w:tc>
          <w:tcPr>
            <w:tcW w:type="dxa" w:w="2880"/>
          </w:tcPr>
          <w:p>
            <w:r>
              <w:t>152.</w:t>
            </w:r>
          </w:p>
        </w:tc>
        <w:tc>
          <w:tcPr>
            <w:tcW w:type="dxa" w:w="2880"/>
          </w:tcPr>
          <w:p>
            <w:r>
              <w:t>Листовка «Мировоззрение» № 10 (30) за 2003 год (решение Октябрьского районного суда г. Санкт-Петербурга от 27.03.2008).</w:t>
            </w:r>
          </w:p>
        </w:tc>
        <w:tc>
          <w:tcPr>
            <w:tcW w:type="dxa" w:w="2880"/>
          </w:tcPr>
          <w:p>
            <w:r/>
          </w:p>
        </w:tc>
      </w:tr>
      <w:tr>
        <w:tc>
          <w:tcPr>
            <w:tcW w:type="dxa" w:w="2880"/>
          </w:tcPr>
          <w:p>
            <w:r>
              <w:t>153.</w:t>
            </w:r>
          </w:p>
        </w:tc>
        <w:tc>
          <w:tcPr>
            <w:tcW w:type="dxa" w:w="2880"/>
          </w:tcPr>
          <w:p>
            <w:r>
              <w:t>Листовка «Мировоззрение» № 12 (32) за 2003 год (решение Октябрьского районного суда г. Санкт-Петербурга от 27.03.2008).</w:t>
            </w:r>
          </w:p>
        </w:tc>
        <w:tc>
          <w:tcPr>
            <w:tcW w:type="dxa" w:w="2880"/>
          </w:tcPr>
          <w:p>
            <w:r/>
          </w:p>
        </w:tc>
      </w:tr>
      <w:tr>
        <w:tc>
          <w:tcPr>
            <w:tcW w:type="dxa" w:w="2880"/>
          </w:tcPr>
          <w:p>
            <w:r>
              <w:t>154.</w:t>
            </w:r>
          </w:p>
        </w:tc>
        <w:tc>
          <w:tcPr>
            <w:tcW w:type="dxa" w:w="2880"/>
          </w:tcPr>
          <w:p>
            <w:r>
              <w:t>Листовка «Мировоззрение» № 14 (34) за 2003 год (решение Октябрьского районного суда г. Санкт-Петербурга от 27.03.2008).</w:t>
            </w:r>
          </w:p>
        </w:tc>
        <w:tc>
          <w:tcPr>
            <w:tcW w:type="dxa" w:w="2880"/>
          </w:tcPr>
          <w:p>
            <w:r/>
          </w:p>
        </w:tc>
      </w:tr>
      <w:tr>
        <w:tc>
          <w:tcPr>
            <w:tcW w:type="dxa" w:w="2880"/>
          </w:tcPr>
          <w:p>
            <w:r>
              <w:t>155.</w:t>
            </w:r>
          </w:p>
        </w:tc>
        <w:tc>
          <w:tcPr>
            <w:tcW w:type="dxa" w:w="2880"/>
          </w:tcPr>
          <w:p>
            <w:r>
              <w:t>Листовка «Мировоззрение» № 11 (45) за 2004 год (решение Октябрьского районного суда г. Санкт-Петербурга от 27.03.2008).</w:t>
            </w:r>
          </w:p>
        </w:tc>
        <w:tc>
          <w:tcPr>
            <w:tcW w:type="dxa" w:w="2880"/>
          </w:tcPr>
          <w:p>
            <w:r/>
          </w:p>
        </w:tc>
      </w:tr>
      <w:tr>
        <w:tc>
          <w:tcPr>
            <w:tcW w:type="dxa" w:w="2880"/>
          </w:tcPr>
          <w:p>
            <w:r>
              <w:t>156.</w:t>
            </w:r>
          </w:p>
        </w:tc>
        <w:tc>
          <w:tcPr>
            <w:tcW w:type="dxa" w:w="2880"/>
          </w:tcPr>
          <w:p>
            <w:r>
              <w:t>Листовка «Мировоззрение» № 19 (53) за 2004 год (решение Октябрьского районного суда г. Санкт-Петербурга от 27.03.2008).</w:t>
            </w:r>
          </w:p>
        </w:tc>
        <w:tc>
          <w:tcPr>
            <w:tcW w:type="dxa" w:w="2880"/>
          </w:tcPr>
          <w:p>
            <w:r/>
          </w:p>
        </w:tc>
      </w:tr>
      <w:tr>
        <w:tc>
          <w:tcPr>
            <w:tcW w:type="dxa" w:w="2880"/>
          </w:tcPr>
          <w:p>
            <w:r>
              <w:t>157.</w:t>
            </w:r>
          </w:p>
        </w:tc>
        <w:tc>
          <w:tcPr>
            <w:tcW w:type="dxa" w:w="2880"/>
          </w:tcPr>
          <w:p>
            <w:r>
              <w:t>Листовка «Мировоззрение» № 24 (58) за 2004 год (решение Октябрьского районного суда г. Санкт-Петербурга от 27.03.2008).</w:t>
            </w:r>
          </w:p>
        </w:tc>
        <w:tc>
          <w:tcPr>
            <w:tcW w:type="dxa" w:w="2880"/>
          </w:tcPr>
          <w:p>
            <w:r/>
          </w:p>
        </w:tc>
      </w:tr>
      <w:tr>
        <w:tc>
          <w:tcPr>
            <w:tcW w:type="dxa" w:w="2880"/>
          </w:tcPr>
          <w:p>
            <w:r>
              <w:t>158.</w:t>
            </w:r>
          </w:p>
        </w:tc>
        <w:tc>
          <w:tcPr>
            <w:tcW w:type="dxa" w:w="2880"/>
          </w:tcPr>
          <w:p>
            <w:r>
              <w:t>Листовка «Мировоззрение» № 4 (62) за 2005 год (решение Октябрьского районного суда г. Санкт-Петербурга от 27.03.2008).</w:t>
            </w:r>
          </w:p>
        </w:tc>
        <w:tc>
          <w:tcPr>
            <w:tcW w:type="dxa" w:w="2880"/>
          </w:tcPr>
          <w:p>
            <w:r/>
          </w:p>
        </w:tc>
      </w:tr>
      <w:tr>
        <w:tc>
          <w:tcPr>
            <w:tcW w:type="dxa" w:w="2880"/>
          </w:tcPr>
          <w:p>
            <w:r>
              <w:t>159.</w:t>
            </w:r>
          </w:p>
        </w:tc>
        <w:tc>
          <w:tcPr>
            <w:tcW w:type="dxa" w:w="2880"/>
          </w:tcPr>
          <w:p>
            <w:r>
              <w:t>Листовка «Мировоззрение» № 25 (83) за 2005 год (решение Октябрьского районного суда г. Санкт-Петербурга от 27.03.2008).</w:t>
            </w:r>
          </w:p>
        </w:tc>
        <w:tc>
          <w:tcPr>
            <w:tcW w:type="dxa" w:w="2880"/>
          </w:tcPr>
          <w:p>
            <w:r/>
          </w:p>
        </w:tc>
      </w:tr>
      <w:tr>
        <w:tc>
          <w:tcPr>
            <w:tcW w:type="dxa" w:w="2880"/>
          </w:tcPr>
          <w:p>
            <w:r>
              <w:t>160.</w:t>
            </w:r>
          </w:p>
        </w:tc>
        <w:tc>
          <w:tcPr>
            <w:tcW w:type="dxa" w:w="2880"/>
          </w:tcPr>
          <w:p>
            <w:r>
              <w:t>Листовка «Мировоззрение» № 1 (84) за 2006 год (решение Октябрьского районного суда г. Санкт-Петербурга от 27.03.2008).</w:t>
            </w:r>
          </w:p>
        </w:tc>
        <w:tc>
          <w:tcPr>
            <w:tcW w:type="dxa" w:w="2880"/>
          </w:tcPr>
          <w:p>
            <w:r/>
          </w:p>
        </w:tc>
      </w:tr>
      <w:tr>
        <w:tc>
          <w:tcPr>
            <w:tcW w:type="dxa" w:w="2880"/>
          </w:tcPr>
          <w:p>
            <w:r>
              <w:t>161.</w:t>
            </w:r>
          </w:p>
        </w:tc>
        <w:tc>
          <w:tcPr>
            <w:tcW w:type="dxa" w:w="2880"/>
          </w:tcPr>
          <w:p>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type="dxa" w:w="2880"/>
          </w:tcPr>
          <w:p>
            <w:r/>
          </w:p>
        </w:tc>
      </w:tr>
      <w:tr>
        <w:tc>
          <w:tcPr>
            <w:tcW w:type="dxa" w:w="2880"/>
          </w:tcPr>
          <w:p>
            <w:r>
              <w:t>162.</w:t>
            </w:r>
          </w:p>
        </w:tc>
        <w:tc>
          <w:tcPr>
            <w:tcW w:type="dxa" w:w="2880"/>
          </w:tcPr>
          <w:p>
            <w:r>
              <w:t>Листовка «Что и как. Пособие по уличному террору» (решение Смольнинского районного суда г. Санкт-Петербурга от 01.04.2008).</w:t>
            </w:r>
          </w:p>
        </w:tc>
        <w:tc>
          <w:tcPr>
            <w:tcW w:type="dxa" w:w="2880"/>
          </w:tcPr>
          <w:p>
            <w:r/>
          </w:p>
        </w:tc>
      </w:tr>
      <w:tr>
        <w:tc>
          <w:tcPr>
            <w:tcW w:type="dxa" w:w="2880"/>
          </w:tcPr>
          <w:p>
            <w:r>
              <w:t>163.</w:t>
            </w:r>
          </w:p>
        </w:tc>
        <w:tc>
          <w:tcPr>
            <w:tcW w:type="dxa" w:w="2880"/>
          </w:tcPr>
          <w:p>
            <w:r>
              <w:t>Листовка «БРАТЬЯ И СЕСЕТРА! ВСЕ НА МИТИНГ!!!» (решение Назрановского районного суда Республики Ингушетия от 20.02.2008).</w:t>
            </w:r>
          </w:p>
        </w:tc>
        <w:tc>
          <w:tcPr>
            <w:tcW w:type="dxa" w:w="2880"/>
          </w:tcPr>
          <w:p>
            <w:r/>
          </w:p>
        </w:tc>
      </w:tr>
      <w:tr>
        <w:tc>
          <w:tcPr>
            <w:tcW w:type="dxa" w:w="2880"/>
          </w:tcPr>
          <w:p>
            <w:r>
              <w:t>164.</w:t>
            </w:r>
          </w:p>
        </w:tc>
        <w:tc>
          <w:tcPr>
            <w:tcW w:type="dxa" w:w="2880"/>
          </w:tcPr>
          <w:p>
            <w:r>
              <w:t>Листовка «Призыв к ингушским милиционерам» (решение Назрановского районного суда Республики Ингушетия от 11.02.2008).</w:t>
            </w:r>
          </w:p>
        </w:tc>
        <w:tc>
          <w:tcPr>
            <w:tcW w:type="dxa" w:w="2880"/>
          </w:tcPr>
          <w:p>
            <w:r/>
          </w:p>
        </w:tc>
      </w:tr>
      <w:tr>
        <w:tc>
          <w:tcPr>
            <w:tcW w:type="dxa" w:w="2880"/>
          </w:tcPr>
          <w:p>
            <w:r>
              <w:t>165.</w:t>
            </w:r>
          </w:p>
        </w:tc>
        <w:tc>
          <w:tcPr>
            <w:tcW w:type="dxa" w:w="2880"/>
          </w:tcPr>
          <w:p>
            <w:r>
              <w:t>Листовка «Поэма о ЖИДЕ. Москва, 1935 год. Автор не известен» (решение Железнодорожного районного суда г. Рязани от 23.04.2008).</w:t>
            </w:r>
          </w:p>
        </w:tc>
        <w:tc>
          <w:tcPr>
            <w:tcW w:type="dxa" w:w="2880"/>
          </w:tcPr>
          <w:p>
            <w:r/>
          </w:p>
        </w:tc>
      </w:tr>
      <w:tr>
        <w:tc>
          <w:tcPr>
            <w:tcW w:type="dxa" w:w="2880"/>
          </w:tcPr>
          <w:p>
            <w:r>
              <w:t>166.</w:t>
            </w:r>
          </w:p>
        </w:tc>
        <w:tc>
          <w:tcPr>
            <w:tcW w:type="dxa" w:w="2880"/>
          </w:tcPr>
          <w:p>
            <w:r>
              <w:t>Листовка «Русский порядок» Нацинформ № 24 (решение Железнодорожного районного суда г. Рязани от 23.04.2008).</w:t>
            </w:r>
          </w:p>
        </w:tc>
        <w:tc>
          <w:tcPr>
            <w:tcW w:type="dxa" w:w="2880"/>
          </w:tcPr>
          <w:p>
            <w:r/>
          </w:p>
        </w:tc>
      </w:tr>
      <w:tr>
        <w:tc>
          <w:tcPr>
            <w:tcW w:type="dxa" w:w="2880"/>
          </w:tcPr>
          <w:p>
            <w:r>
              <w:t>167.</w:t>
            </w:r>
          </w:p>
        </w:tc>
        <w:tc>
          <w:tcPr>
            <w:tcW w:type="dxa" w:w="2880"/>
          </w:tcPr>
          <w:p>
            <w:r>
              <w:t>Номер газеты «Евпатий Коловрат» № 45 за январь-февраль 2006 года (решение Можайского городского суда Московской области от 26.03.2008).</w:t>
            </w:r>
          </w:p>
        </w:tc>
        <w:tc>
          <w:tcPr>
            <w:tcW w:type="dxa" w:w="2880"/>
          </w:tcPr>
          <w:p>
            <w:r/>
          </w:p>
        </w:tc>
      </w:tr>
      <w:tr>
        <w:tc>
          <w:tcPr>
            <w:tcW w:type="dxa" w:w="2880"/>
          </w:tcPr>
          <w:p>
            <w:r>
              <w:t>168.</w:t>
            </w:r>
          </w:p>
        </w:tc>
        <w:tc>
          <w:tcPr>
            <w:tcW w:type="dxa" w:w="2880"/>
          </w:tcPr>
          <w:p>
            <w:r>
              <w:t>Номер газеты «Евпатий Коловрат» № 47 за май-июнь 2006 года (решение Можайского городского суда Московской области от 25.04.2008).</w:t>
            </w:r>
          </w:p>
        </w:tc>
        <w:tc>
          <w:tcPr>
            <w:tcW w:type="dxa" w:w="2880"/>
          </w:tcPr>
          <w:p>
            <w:r/>
          </w:p>
        </w:tc>
      </w:tr>
      <w:tr>
        <w:tc>
          <w:tcPr>
            <w:tcW w:type="dxa" w:w="2880"/>
          </w:tcPr>
          <w:p>
            <w:r>
              <w:t>169.</w:t>
            </w:r>
          </w:p>
        </w:tc>
        <w:tc>
          <w:tcPr>
            <w:tcW w:type="dxa" w:w="2880"/>
          </w:tcPr>
          <w:p>
            <w:r>
              <w:t>Номер газеты «Радикальная политика» № 3 (58) за март 2006 года (решение Советского районного суда г. Нижнего Новгорода от 13.05.2008).</w:t>
            </w:r>
          </w:p>
        </w:tc>
        <w:tc>
          <w:tcPr>
            <w:tcW w:type="dxa" w:w="2880"/>
          </w:tcPr>
          <w:p>
            <w:r/>
          </w:p>
        </w:tc>
      </w:tr>
      <w:tr>
        <w:tc>
          <w:tcPr>
            <w:tcW w:type="dxa" w:w="2880"/>
          </w:tcPr>
          <w:p>
            <w:r>
              <w:t>170.</w:t>
            </w:r>
          </w:p>
        </w:tc>
        <w:tc>
          <w:tcPr>
            <w:tcW w:type="dxa" w:w="2880"/>
          </w:tcPr>
          <w:p>
            <w: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type="dxa" w:w="2880"/>
          </w:tcPr>
          <w:p>
            <w:r/>
          </w:p>
        </w:tc>
      </w:tr>
      <w:tr>
        <w:tc>
          <w:tcPr>
            <w:tcW w:type="dxa" w:w="2880"/>
          </w:tcPr>
          <w:p>
            <w:r>
              <w:t>171.</w:t>
            </w:r>
          </w:p>
        </w:tc>
        <w:tc>
          <w:tcPr>
            <w:tcW w:type="dxa" w:w="2880"/>
          </w:tcPr>
          <w:p>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type="dxa" w:w="2880"/>
          </w:tcPr>
          <w:p>
            <w:r/>
          </w:p>
        </w:tc>
      </w:tr>
      <w:tr>
        <w:tc>
          <w:tcPr>
            <w:tcW w:type="dxa" w:w="2880"/>
          </w:tcPr>
          <w:p>
            <w:r>
              <w:t>172.</w:t>
            </w:r>
          </w:p>
        </w:tc>
        <w:tc>
          <w:tcPr>
            <w:tcW w:type="dxa" w:w="2880"/>
          </w:tcPr>
          <w:p>
            <w: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type="dxa" w:w="2880"/>
          </w:tcPr>
          <w:p>
            <w:r/>
          </w:p>
        </w:tc>
      </w:tr>
      <w:tr>
        <w:tc>
          <w:tcPr>
            <w:tcW w:type="dxa" w:w="2880"/>
          </w:tcPr>
          <w:p>
            <w:r>
              <w:t>173.</w:t>
            </w:r>
          </w:p>
        </w:tc>
        <w:tc>
          <w:tcPr>
            <w:tcW w:type="dxa" w:w="2880"/>
          </w:tcPr>
          <w:p>
            <w: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174.</w:t>
            </w:r>
          </w:p>
        </w:tc>
        <w:tc>
          <w:tcPr>
            <w:tcW w:type="dxa" w:w="2880"/>
          </w:tcPr>
          <w:p>
            <w: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175.</w:t>
            </w:r>
          </w:p>
        </w:tc>
        <w:tc>
          <w:tcPr>
            <w:tcW w:type="dxa" w:w="2880"/>
          </w:tcPr>
          <w:p>
            <w: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176.</w:t>
            </w:r>
          </w:p>
        </w:tc>
        <w:tc>
          <w:tcPr>
            <w:tcW w:type="dxa" w:w="2880"/>
          </w:tcPr>
          <w:p>
            <w: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177.</w:t>
            </w:r>
          </w:p>
        </w:tc>
        <w:tc>
          <w:tcPr>
            <w:tcW w:type="dxa" w:w="2880"/>
          </w:tcPr>
          <w:p>
            <w:r>
              <w:t>Брошюра «Тайна беззакония» (без данных об авторе и издателе) (решение Бековского районного суда Пензенской области от 30.04.2008).</w:t>
            </w:r>
          </w:p>
        </w:tc>
        <w:tc>
          <w:tcPr>
            <w:tcW w:type="dxa" w:w="2880"/>
          </w:tcPr>
          <w:p>
            <w:r/>
          </w:p>
        </w:tc>
      </w:tr>
      <w:tr>
        <w:tc>
          <w:tcPr>
            <w:tcW w:type="dxa" w:w="2880"/>
          </w:tcPr>
          <w:p>
            <w:r>
              <w:t>178.</w:t>
            </w:r>
          </w:p>
        </w:tc>
        <w:tc>
          <w:tcPr>
            <w:tcW w:type="dxa" w:w="2880"/>
          </w:tcPr>
          <w:p>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179.</w:t>
            </w:r>
          </w:p>
        </w:tc>
        <w:tc>
          <w:tcPr>
            <w:tcW w:type="dxa" w:w="2880"/>
          </w:tcPr>
          <w:p>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180.</w:t>
            </w:r>
          </w:p>
        </w:tc>
        <w:tc>
          <w:tcPr>
            <w:tcW w:type="dxa" w:w="2880"/>
          </w:tcPr>
          <w:p>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181.</w:t>
            </w:r>
          </w:p>
        </w:tc>
        <w:tc>
          <w:tcPr>
            <w:tcW w:type="dxa" w:w="2880"/>
          </w:tcPr>
          <w:p>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182.</w:t>
            </w:r>
          </w:p>
        </w:tc>
        <w:tc>
          <w:tcPr>
            <w:tcW w:type="dxa" w:w="2880"/>
          </w:tcPr>
          <w:p>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183.</w:t>
            </w:r>
          </w:p>
        </w:tc>
        <w:tc>
          <w:tcPr>
            <w:tcW w:type="dxa" w:w="2880"/>
          </w:tcPr>
          <w:p>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184.</w:t>
            </w:r>
          </w:p>
        </w:tc>
        <w:tc>
          <w:tcPr>
            <w:tcW w:type="dxa" w:w="2880"/>
          </w:tcPr>
          <w:p>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185.</w:t>
            </w:r>
          </w:p>
        </w:tc>
        <w:tc>
          <w:tcPr>
            <w:tcW w:type="dxa" w:w="2880"/>
          </w:tcPr>
          <w:p>
            <w: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186.</w:t>
            </w:r>
          </w:p>
        </w:tc>
        <w:tc>
          <w:tcPr>
            <w:tcW w:type="dxa" w:w="2880"/>
          </w:tcPr>
          <w:p>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187.</w:t>
            </w:r>
          </w:p>
        </w:tc>
        <w:tc>
          <w:tcPr>
            <w:tcW w:type="dxa" w:w="2880"/>
          </w:tcPr>
          <w:p>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188.</w:t>
            </w:r>
          </w:p>
        </w:tc>
        <w:tc>
          <w:tcPr>
            <w:tcW w:type="dxa" w:w="2880"/>
          </w:tcPr>
          <w:p>
            <w: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189.</w:t>
            </w:r>
          </w:p>
        </w:tc>
        <w:tc>
          <w:tcPr>
            <w:tcW w:type="dxa" w:w="2880"/>
          </w:tcPr>
          <w:p>
            <w: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190.</w:t>
            </w:r>
          </w:p>
        </w:tc>
        <w:tc>
          <w:tcPr>
            <w:tcW w:type="dxa" w:w="2880"/>
          </w:tcPr>
          <w:p>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191.</w:t>
            </w:r>
          </w:p>
        </w:tc>
        <w:tc>
          <w:tcPr>
            <w:tcW w:type="dxa" w:w="2880"/>
          </w:tcPr>
          <w:p>
            <w: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192.</w:t>
            </w:r>
          </w:p>
        </w:tc>
        <w:tc>
          <w:tcPr>
            <w:tcW w:type="dxa" w:w="2880"/>
          </w:tcPr>
          <w:p>
            <w: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193.</w:t>
            </w:r>
          </w:p>
        </w:tc>
        <w:tc>
          <w:tcPr>
            <w:tcW w:type="dxa" w:w="2880"/>
          </w:tcPr>
          <w:p>
            <w: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194.</w:t>
            </w:r>
          </w:p>
        </w:tc>
        <w:tc>
          <w:tcPr>
            <w:tcW w:type="dxa" w:w="2880"/>
          </w:tcPr>
          <w:p>
            <w: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195.</w:t>
            </w:r>
          </w:p>
        </w:tc>
        <w:tc>
          <w:tcPr>
            <w:tcW w:type="dxa" w:w="2880"/>
          </w:tcPr>
          <w:p>
            <w: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196.</w:t>
            </w:r>
          </w:p>
        </w:tc>
        <w:tc>
          <w:tcPr>
            <w:tcW w:type="dxa" w:w="2880"/>
          </w:tcPr>
          <w:p>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197.</w:t>
            </w:r>
          </w:p>
        </w:tc>
        <w:tc>
          <w:tcPr>
            <w:tcW w:type="dxa" w:w="2880"/>
          </w:tcPr>
          <w:p>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198.</w:t>
            </w:r>
          </w:p>
        </w:tc>
        <w:tc>
          <w:tcPr>
            <w:tcW w:type="dxa" w:w="2880"/>
          </w:tcPr>
          <w:p>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199.</w:t>
            </w:r>
          </w:p>
        </w:tc>
        <w:tc>
          <w:tcPr>
            <w:tcW w:type="dxa" w:w="2880"/>
          </w:tcPr>
          <w:p>
            <w: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200.</w:t>
            </w:r>
          </w:p>
        </w:tc>
        <w:tc>
          <w:tcPr>
            <w:tcW w:type="dxa" w:w="2880"/>
          </w:tcPr>
          <w:p>
            <w: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201.</w:t>
            </w:r>
          </w:p>
        </w:tc>
        <w:tc>
          <w:tcPr>
            <w:tcW w:type="dxa" w:w="2880"/>
          </w:tcPr>
          <w:p>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202.</w:t>
            </w:r>
          </w:p>
        </w:tc>
        <w:tc>
          <w:tcPr>
            <w:tcW w:type="dxa" w:w="2880"/>
          </w:tcPr>
          <w:p>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203.</w:t>
            </w:r>
          </w:p>
        </w:tc>
        <w:tc>
          <w:tcPr>
            <w:tcW w:type="dxa" w:w="2880"/>
          </w:tcPr>
          <w:p>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204.</w:t>
            </w:r>
          </w:p>
        </w:tc>
        <w:tc>
          <w:tcPr>
            <w:tcW w:type="dxa" w:w="2880"/>
          </w:tcPr>
          <w:p>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205.</w:t>
            </w:r>
          </w:p>
        </w:tc>
        <w:tc>
          <w:tcPr>
            <w:tcW w:type="dxa" w:w="2880"/>
          </w:tcPr>
          <w:p>
            <w: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206.</w:t>
            </w:r>
          </w:p>
        </w:tc>
        <w:tc>
          <w:tcPr>
            <w:tcW w:type="dxa" w:w="2880"/>
          </w:tcPr>
          <w:p>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207.</w:t>
            </w:r>
          </w:p>
        </w:tc>
        <w:tc>
          <w:tcPr>
            <w:tcW w:type="dxa" w:w="2880"/>
          </w:tcPr>
          <w:p>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208.</w:t>
            </w:r>
          </w:p>
        </w:tc>
        <w:tc>
          <w:tcPr>
            <w:tcW w:type="dxa" w:w="2880"/>
          </w:tcPr>
          <w:p>
            <w: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209.</w:t>
            </w:r>
          </w:p>
        </w:tc>
        <w:tc>
          <w:tcPr>
            <w:tcW w:type="dxa" w:w="2880"/>
          </w:tcPr>
          <w:p>
            <w: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210.</w:t>
            </w:r>
          </w:p>
        </w:tc>
        <w:tc>
          <w:tcPr>
            <w:tcW w:type="dxa" w:w="2880"/>
          </w:tcPr>
          <w:p>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211.</w:t>
            </w:r>
          </w:p>
        </w:tc>
        <w:tc>
          <w:tcPr>
            <w:tcW w:type="dxa" w:w="2880"/>
          </w:tcPr>
          <w:p>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212.</w:t>
            </w:r>
          </w:p>
        </w:tc>
        <w:tc>
          <w:tcPr>
            <w:tcW w:type="dxa" w:w="2880"/>
          </w:tcPr>
          <w:p>
            <w: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213.</w:t>
            </w:r>
          </w:p>
        </w:tc>
        <w:tc>
          <w:tcPr>
            <w:tcW w:type="dxa" w:w="2880"/>
          </w:tcPr>
          <w:p>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214.</w:t>
            </w:r>
          </w:p>
        </w:tc>
        <w:tc>
          <w:tcPr>
            <w:tcW w:type="dxa" w:w="2880"/>
          </w:tcPr>
          <w:p>
            <w: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215.</w:t>
            </w:r>
          </w:p>
        </w:tc>
        <w:tc>
          <w:tcPr>
            <w:tcW w:type="dxa" w:w="2880"/>
          </w:tcPr>
          <w:p>
            <w: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216.</w:t>
            </w:r>
          </w:p>
        </w:tc>
        <w:tc>
          <w:tcPr>
            <w:tcW w:type="dxa" w:w="2880"/>
          </w:tcPr>
          <w:p>
            <w: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217.</w:t>
            </w:r>
          </w:p>
        </w:tc>
        <w:tc>
          <w:tcPr>
            <w:tcW w:type="dxa" w:w="2880"/>
          </w:tcPr>
          <w:p>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218.</w:t>
            </w:r>
          </w:p>
        </w:tc>
        <w:tc>
          <w:tcPr>
            <w:tcW w:type="dxa" w:w="2880"/>
          </w:tcPr>
          <w:p>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219.</w:t>
            </w:r>
          </w:p>
        </w:tc>
        <w:tc>
          <w:tcPr>
            <w:tcW w:type="dxa" w:w="2880"/>
          </w:tcPr>
          <w:p>
            <w: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type="dxa" w:w="2880"/>
          </w:tcPr>
          <w:p>
            <w:r/>
          </w:p>
        </w:tc>
      </w:tr>
      <w:tr>
        <w:tc>
          <w:tcPr>
            <w:tcW w:type="dxa" w:w="2880"/>
          </w:tcPr>
          <w:p>
            <w:r>
              <w:t>220.</w:t>
            </w:r>
          </w:p>
        </w:tc>
        <w:tc>
          <w:tcPr>
            <w:tcW w:type="dxa" w:w="2880"/>
          </w:tcPr>
          <w:p>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type="dxa" w:w="2880"/>
          </w:tcPr>
          <w:p>
            <w:r/>
          </w:p>
        </w:tc>
      </w:tr>
      <w:tr>
        <w:tc>
          <w:tcPr>
            <w:tcW w:type="dxa" w:w="2880"/>
          </w:tcPr>
          <w:p>
            <w:r>
              <w:t>221.</w:t>
            </w:r>
          </w:p>
        </w:tc>
        <w:tc>
          <w:tcPr>
            <w:tcW w:type="dxa" w:w="2880"/>
          </w:tcPr>
          <w:p>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type="dxa" w:w="2880"/>
          </w:tcPr>
          <w:p>
            <w:r/>
          </w:p>
        </w:tc>
      </w:tr>
      <w:tr>
        <w:tc>
          <w:tcPr>
            <w:tcW w:type="dxa" w:w="2880"/>
          </w:tcPr>
          <w:p>
            <w:r>
              <w:t>222.</w:t>
            </w:r>
          </w:p>
        </w:tc>
        <w:tc>
          <w:tcPr>
            <w:tcW w:type="dxa" w:w="2880"/>
          </w:tcPr>
          <w:p>
            <w: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type="dxa" w:w="2880"/>
          </w:tcPr>
          <w:p>
            <w:r/>
          </w:p>
        </w:tc>
      </w:tr>
      <w:tr>
        <w:tc>
          <w:tcPr>
            <w:tcW w:type="dxa" w:w="2880"/>
          </w:tcPr>
          <w:p>
            <w:r>
              <w:t>223.</w:t>
            </w:r>
          </w:p>
        </w:tc>
        <w:tc>
          <w:tcPr>
            <w:tcW w:type="dxa" w:w="2880"/>
          </w:tcPr>
          <w:p>
            <w:r>
              <w:t>Номер газеты «Я - русский» № 5, 6, 12, 13 за 2003 год (решение Ленинского районного суда г. Кирова от 18.06.2008);</w:t>
            </w:r>
          </w:p>
        </w:tc>
        <w:tc>
          <w:tcPr>
            <w:tcW w:type="dxa" w:w="2880"/>
          </w:tcPr>
          <w:p>
            <w:r/>
          </w:p>
        </w:tc>
      </w:tr>
      <w:tr>
        <w:tc>
          <w:tcPr>
            <w:tcW w:type="dxa" w:w="2880"/>
          </w:tcPr>
          <w:p>
            <w:r>
              <w:t>224.</w:t>
            </w:r>
          </w:p>
        </w:tc>
        <w:tc>
          <w:tcPr>
            <w:tcW w:type="dxa" w:w="2880"/>
          </w:tcPr>
          <w:p>
            <w:r>
              <w:t>Номер специального выпуска газеты «Я - русский» № 1 за 2004 год (решение Ленинского районного суда г. Кирова от 18.06.2008);</w:t>
            </w:r>
          </w:p>
        </w:tc>
        <w:tc>
          <w:tcPr>
            <w:tcW w:type="dxa" w:w="2880"/>
          </w:tcPr>
          <w:p>
            <w:r/>
          </w:p>
        </w:tc>
      </w:tr>
      <w:tr>
        <w:tc>
          <w:tcPr>
            <w:tcW w:type="dxa" w:w="2880"/>
          </w:tcPr>
          <w:p>
            <w:r>
              <w:t>225.</w:t>
            </w:r>
          </w:p>
        </w:tc>
        <w:tc>
          <w:tcPr>
            <w:tcW w:type="dxa" w:w="2880"/>
          </w:tcPr>
          <w:p>
            <w:r>
              <w:t>Брошюра «Основы русизма» (решение Ленинского районного суда г. Кирова от 18.06.2008);</w:t>
            </w:r>
          </w:p>
        </w:tc>
        <w:tc>
          <w:tcPr>
            <w:tcW w:type="dxa" w:w="2880"/>
          </w:tcPr>
          <w:p>
            <w:r/>
          </w:p>
        </w:tc>
      </w:tr>
      <w:tr>
        <w:tc>
          <w:tcPr>
            <w:tcW w:type="dxa" w:w="2880"/>
          </w:tcPr>
          <w:p>
            <w:r>
              <w:t>226.</w:t>
            </w:r>
          </w:p>
        </w:tc>
        <w:tc>
          <w:tcPr>
            <w:tcW w:type="dxa" w:w="2880"/>
          </w:tcPr>
          <w:p>
            <w:r>
              <w:t>Книга Окорокова А.В. «Фашизм и русская эмиграция» (решение Ленинского районного суда г. Кирова от 18.06.2008);</w:t>
            </w:r>
          </w:p>
        </w:tc>
        <w:tc>
          <w:tcPr>
            <w:tcW w:type="dxa" w:w="2880"/>
          </w:tcPr>
          <w:p>
            <w:r/>
          </w:p>
        </w:tc>
      </w:tr>
      <w:tr>
        <w:tc>
          <w:tcPr>
            <w:tcW w:type="dxa" w:w="2880"/>
          </w:tcPr>
          <w:p>
            <w:r>
              <w:t>227.</w:t>
            </w:r>
          </w:p>
        </w:tc>
        <w:tc>
          <w:tcPr>
            <w:tcW w:type="dxa" w:w="2880"/>
          </w:tcPr>
          <w:p>
            <w:r>
              <w:t>Брошюры «Русская воля» № 3 за 2000 год и № 6 за 2003 год (решение Ленинского районного суда г. Кирова от 18.06.2008);</w:t>
            </w:r>
          </w:p>
        </w:tc>
        <w:tc>
          <w:tcPr>
            <w:tcW w:type="dxa" w:w="2880"/>
          </w:tcPr>
          <w:p>
            <w:r/>
          </w:p>
        </w:tc>
      </w:tr>
      <w:tr>
        <w:tc>
          <w:tcPr>
            <w:tcW w:type="dxa" w:w="2880"/>
          </w:tcPr>
          <w:p>
            <w:r>
              <w:t>228.</w:t>
            </w:r>
          </w:p>
        </w:tc>
        <w:tc>
          <w:tcPr>
            <w:tcW w:type="dxa" w:w="2880"/>
          </w:tcPr>
          <w:p>
            <w:r>
              <w:t>Печатный материал «О pеп! Как много в этом звуке для сердца ниггера слилось!» (решение Ленинского районного суда г. Кирова от 18.06.2008);</w:t>
            </w:r>
          </w:p>
        </w:tc>
        <w:tc>
          <w:tcPr>
            <w:tcW w:type="dxa" w:w="2880"/>
          </w:tcPr>
          <w:p>
            <w:r/>
          </w:p>
        </w:tc>
      </w:tr>
      <w:tr>
        <w:tc>
          <w:tcPr>
            <w:tcW w:type="dxa" w:w="2880"/>
          </w:tcPr>
          <w:p>
            <w:r>
              <w:t>229.</w:t>
            </w:r>
          </w:p>
        </w:tc>
        <w:tc>
          <w:tcPr>
            <w:tcW w:type="dxa" w:w="2880"/>
          </w:tcPr>
          <w:p>
            <w:r>
              <w:t>Журнал Wild Wеst Stоriеs». (решение Ленинского районного суда г. Кирова от 18.06.2008).</w:t>
            </w:r>
          </w:p>
        </w:tc>
        <w:tc>
          <w:tcPr>
            <w:tcW w:type="dxa" w:w="2880"/>
          </w:tcPr>
          <w:p>
            <w:r/>
          </w:p>
        </w:tc>
      </w:tr>
      <w:tr>
        <w:tc>
          <w:tcPr>
            <w:tcW w:type="dxa" w:w="2880"/>
          </w:tcPr>
          <w:p>
            <w:r>
              <w:t>230.</w:t>
            </w:r>
          </w:p>
        </w:tc>
        <w:tc>
          <w:tcPr>
            <w:tcW w:type="dxa" w:w="2880"/>
          </w:tcPr>
          <w:p>
            <w: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type="dxa" w:w="2880"/>
          </w:tcPr>
          <w:p>
            <w:r/>
          </w:p>
        </w:tc>
      </w:tr>
      <w:tr>
        <w:tc>
          <w:tcPr>
            <w:tcW w:type="dxa" w:w="2880"/>
          </w:tcPr>
          <w:p>
            <w:r>
              <w:t>231.</w:t>
            </w:r>
          </w:p>
        </w:tc>
        <w:tc>
          <w:tcPr>
            <w:tcW w:type="dxa" w:w="2880"/>
          </w:tcPr>
          <w:p>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type="dxa" w:w="2880"/>
          </w:tcPr>
          <w:p>
            <w:r/>
          </w:p>
        </w:tc>
      </w:tr>
      <w:tr>
        <w:tc>
          <w:tcPr>
            <w:tcW w:type="dxa" w:w="2880"/>
          </w:tcPr>
          <w:p>
            <w:r>
              <w:t>232.</w:t>
            </w:r>
          </w:p>
        </w:tc>
        <w:tc>
          <w:tcPr>
            <w:tcW w:type="dxa" w:w="2880"/>
          </w:tcPr>
          <w:p>
            <w: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type="dxa" w:w="2880"/>
          </w:tcPr>
          <w:p>
            <w:r/>
          </w:p>
        </w:tc>
      </w:tr>
      <w:tr>
        <w:tc>
          <w:tcPr>
            <w:tcW w:type="dxa" w:w="2880"/>
          </w:tcPr>
          <w:p>
            <w:r>
              <w:t>233.</w:t>
            </w:r>
          </w:p>
        </w:tc>
        <w:tc>
          <w:tcPr>
            <w:tcW w:type="dxa" w:w="2880"/>
          </w:tcPr>
          <w:p>
            <w:r>
              <w:t>Выпуск газеты «Рубеж» №7 (183) за ноябрь 2007 года (решение Ленинского районного суда г. Ульяновска от 07.07.2008);</w:t>
            </w:r>
          </w:p>
        </w:tc>
        <w:tc>
          <w:tcPr>
            <w:tcW w:type="dxa" w:w="2880"/>
          </w:tcPr>
          <w:p>
            <w:r/>
          </w:p>
        </w:tc>
      </w:tr>
      <w:tr>
        <w:tc>
          <w:tcPr>
            <w:tcW w:type="dxa" w:w="2880"/>
          </w:tcPr>
          <w:p>
            <w:r>
              <w:t>234.</w:t>
            </w:r>
          </w:p>
        </w:tc>
        <w:tc>
          <w:tcPr>
            <w:tcW w:type="dxa" w:w="2880"/>
          </w:tcPr>
          <w:p>
            <w:r>
              <w:t>Выпуск газеты «Кадет-Ратич» № 8 за сентябрь 2003 года (решение Касимовского городского суда Рязанской области от 24.07.2008);</w:t>
            </w:r>
          </w:p>
        </w:tc>
        <w:tc>
          <w:tcPr>
            <w:tcW w:type="dxa" w:w="2880"/>
          </w:tcPr>
          <w:p>
            <w:r/>
          </w:p>
        </w:tc>
      </w:tr>
      <w:tr>
        <w:tc>
          <w:tcPr>
            <w:tcW w:type="dxa" w:w="2880"/>
          </w:tcPr>
          <w:p>
            <w:r>
              <w:t>235.</w:t>
            </w:r>
          </w:p>
        </w:tc>
        <w:tc>
          <w:tcPr>
            <w:tcW w:type="dxa" w:w="2880"/>
          </w:tcPr>
          <w:p>
            <w:r>
              <w:t>Выпуск газеты «Кадет-Ратич» № 9 за октябрь 2003 года, (решение Касимовского городского суда Рязанской области от 24.07.2008);</w:t>
            </w:r>
          </w:p>
        </w:tc>
        <w:tc>
          <w:tcPr>
            <w:tcW w:type="dxa" w:w="2880"/>
          </w:tcPr>
          <w:p>
            <w:r/>
          </w:p>
        </w:tc>
      </w:tr>
      <w:tr>
        <w:tc>
          <w:tcPr>
            <w:tcW w:type="dxa" w:w="2880"/>
          </w:tcPr>
          <w:p>
            <w:r>
              <w:t>236.</w:t>
            </w:r>
          </w:p>
        </w:tc>
        <w:tc>
          <w:tcPr>
            <w:tcW w:type="dxa" w:w="2880"/>
          </w:tcPr>
          <w:p>
            <w:r>
              <w:t>Выпуск газеты «Кадет-Ратич № 10 за январь 2004 года (решение Касимовского городского суда Рязанской области от 24.07.2008);</w:t>
            </w:r>
          </w:p>
        </w:tc>
        <w:tc>
          <w:tcPr>
            <w:tcW w:type="dxa" w:w="2880"/>
          </w:tcPr>
          <w:p>
            <w:r/>
          </w:p>
        </w:tc>
      </w:tr>
      <w:tr>
        <w:tc>
          <w:tcPr>
            <w:tcW w:type="dxa" w:w="2880"/>
          </w:tcPr>
          <w:p>
            <w:r>
              <w:t>237.</w:t>
            </w:r>
          </w:p>
        </w:tc>
        <w:tc>
          <w:tcPr>
            <w:tcW w:type="dxa" w:w="2880"/>
          </w:tcPr>
          <w:p>
            <w:r>
              <w:t>Выпуск газеты «Кадет-Ратич» № 11 за март 2004 года (решение Касимовского городского суда Рязанской области от 24.07.2008);</w:t>
            </w:r>
          </w:p>
        </w:tc>
        <w:tc>
          <w:tcPr>
            <w:tcW w:type="dxa" w:w="2880"/>
          </w:tcPr>
          <w:p>
            <w:r/>
          </w:p>
        </w:tc>
      </w:tr>
      <w:tr>
        <w:tc>
          <w:tcPr>
            <w:tcW w:type="dxa" w:w="2880"/>
          </w:tcPr>
          <w:p>
            <w:r>
              <w:t>238.</w:t>
            </w:r>
          </w:p>
        </w:tc>
        <w:tc>
          <w:tcPr>
            <w:tcW w:type="dxa" w:w="2880"/>
          </w:tcPr>
          <w:p>
            <w:r>
              <w:t>Выпуск газеты «Аркаим» № 95 за сентябрь 2003 года (решение Касимовского городского суда Рязанской области от 24.07.2008);</w:t>
            </w:r>
          </w:p>
        </w:tc>
        <w:tc>
          <w:tcPr>
            <w:tcW w:type="dxa" w:w="2880"/>
          </w:tcPr>
          <w:p>
            <w:r/>
          </w:p>
        </w:tc>
      </w:tr>
      <w:tr>
        <w:tc>
          <w:tcPr>
            <w:tcW w:type="dxa" w:w="2880"/>
          </w:tcPr>
          <w:p>
            <w:r>
              <w:t>239.</w:t>
            </w:r>
          </w:p>
        </w:tc>
        <w:tc>
          <w:tcPr>
            <w:tcW w:type="dxa" w:w="2880"/>
          </w:tcPr>
          <w:p>
            <w:r>
              <w:t>Выпуск газеты «Аркаим» № 96 за октябрь 2003 года (решение Касимовского городского суда Рязанской области от 24.07.2008);</w:t>
            </w:r>
          </w:p>
        </w:tc>
        <w:tc>
          <w:tcPr>
            <w:tcW w:type="dxa" w:w="2880"/>
          </w:tcPr>
          <w:p>
            <w:r/>
          </w:p>
        </w:tc>
      </w:tr>
      <w:tr>
        <w:tc>
          <w:tcPr>
            <w:tcW w:type="dxa" w:w="2880"/>
          </w:tcPr>
          <w:p>
            <w:r>
              <w:t>240.</w:t>
            </w:r>
          </w:p>
        </w:tc>
        <w:tc>
          <w:tcPr>
            <w:tcW w:type="dxa" w:w="2880"/>
          </w:tcPr>
          <w:p>
            <w:r>
              <w:t>Выпуск газеты «Аркаим» № 97 за октябрь 2003 года (решение Касимовского городского суда Рязанской области от 24.07.2008);</w:t>
            </w:r>
          </w:p>
        </w:tc>
        <w:tc>
          <w:tcPr>
            <w:tcW w:type="dxa" w:w="2880"/>
          </w:tcPr>
          <w:p>
            <w:r/>
          </w:p>
        </w:tc>
      </w:tr>
      <w:tr>
        <w:tc>
          <w:tcPr>
            <w:tcW w:type="dxa" w:w="2880"/>
          </w:tcPr>
          <w:p>
            <w:r>
              <w:t>241.</w:t>
            </w:r>
          </w:p>
        </w:tc>
        <w:tc>
          <w:tcPr>
            <w:tcW w:type="dxa" w:w="2880"/>
          </w:tcPr>
          <w:p>
            <w:r>
              <w:t>Выпуск газеты «Аркаим» № 98 за ноябрь 2003 года (решение Касимовского городского суда Рязанской области от 24.07.2008);</w:t>
            </w:r>
          </w:p>
        </w:tc>
        <w:tc>
          <w:tcPr>
            <w:tcW w:type="dxa" w:w="2880"/>
          </w:tcPr>
          <w:p>
            <w:r/>
          </w:p>
        </w:tc>
      </w:tr>
      <w:tr>
        <w:tc>
          <w:tcPr>
            <w:tcW w:type="dxa" w:w="2880"/>
          </w:tcPr>
          <w:p>
            <w:r>
              <w:t>242.</w:t>
            </w:r>
          </w:p>
        </w:tc>
        <w:tc>
          <w:tcPr>
            <w:tcW w:type="dxa" w:w="2880"/>
          </w:tcPr>
          <w:p>
            <w:r>
              <w:t>Выпуск газеты «Аркаим» № 99 за ноябрь 2003 года (решение Касимовского городского суда Рязанской области от 24.07.2008);</w:t>
            </w:r>
          </w:p>
        </w:tc>
        <w:tc>
          <w:tcPr>
            <w:tcW w:type="dxa" w:w="2880"/>
          </w:tcPr>
          <w:p>
            <w:r/>
          </w:p>
        </w:tc>
      </w:tr>
      <w:tr>
        <w:tc>
          <w:tcPr>
            <w:tcW w:type="dxa" w:w="2880"/>
          </w:tcPr>
          <w:p>
            <w:r>
              <w:t>243.</w:t>
            </w:r>
          </w:p>
        </w:tc>
        <w:tc>
          <w:tcPr>
            <w:tcW w:type="dxa" w:w="2880"/>
          </w:tcPr>
          <w:p>
            <w:r>
              <w:t>Выпуск газеты «Аркаим» № 100 за ноябрь 2003 года (решение Касимовского городского суда Рязанской области от 24.07.2008);</w:t>
            </w:r>
          </w:p>
        </w:tc>
        <w:tc>
          <w:tcPr>
            <w:tcW w:type="dxa" w:w="2880"/>
          </w:tcPr>
          <w:p>
            <w:r/>
          </w:p>
        </w:tc>
      </w:tr>
      <w:tr>
        <w:tc>
          <w:tcPr>
            <w:tcW w:type="dxa" w:w="2880"/>
          </w:tcPr>
          <w:p>
            <w:r>
              <w:t>244.</w:t>
            </w:r>
          </w:p>
        </w:tc>
        <w:tc>
          <w:tcPr>
            <w:tcW w:type="dxa" w:w="2880"/>
          </w:tcPr>
          <w:p>
            <w:r>
              <w:t>Выпуск газеты «Аркаим» № 101 за ноябрь 2003 года (решение Касимовского городского суда Рязанской области от 24.07.2008);</w:t>
            </w:r>
          </w:p>
        </w:tc>
        <w:tc>
          <w:tcPr>
            <w:tcW w:type="dxa" w:w="2880"/>
          </w:tcPr>
          <w:p>
            <w:r/>
          </w:p>
        </w:tc>
      </w:tr>
      <w:tr>
        <w:tc>
          <w:tcPr>
            <w:tcW w:type="dxa" w:w="2880"/>
          </w:tcPr>
          <w:p>
            <w:r>
              <w:t>245.</w:t>
            </w:r>
          </w:p>
        </w:tc>
        <w:tc>
          <w:tcPr>
            <w:tcW w:type="dxa" w:w="2880"/>
          </w:tcPr>
          <w:p>
            <w:r>
              <w:t>Выпуск газеты «Аркаим» № 102 за декабрь 2003 года (решение Касимовсокго городского суда Рязанской области от 24.07.2008);</w:t>
            </w:r>
          </w:p>
        </w:tc>
        <w:tc>
          <w:tcPr>
            <w:tcW w:type="dxa" w:w="2880"/>
          </w:tcPr>
          <w:p>
            <w:r/>
          </w:p>
        </w:tc>
      </w:tr>
      <w:tr>
        <w:tc>
          <w:tcPr>
            <w:tcW w:type="dxa" w:w="2880"/>
          </w:tcPr>
          <w:p>
            <w:r>
              <w:t>246.</w:t>
            </w:r>
          </w:p>
        </w:tc>
        <w:tc>
          <w:tcPr>
            <w:tcW w:type="dxa" w:w="2880"/>
          </w:tcPr>
          <w:p>
            <w:r>
              <w:t>Выпуск газеты «Аркаим» № 103 за январь 2004 года (решение Касимовского городского суда Рязанской области от 24.07.2008);</w:t>
            </w:r>
          </w:p>
        </w:tc>
        <w:tc>
          <w:tcPr>
            <w:tcW w:type="dxa" w:w="2880"/>
          </w:tcPr>
          <w:p>
            <w:r/>
          </w:p>
        </w:tc>
      </w:tr>
      <w:tr>
        <w:tc>
          <w:tcPr>
            <w:tcW w:type="dxa" w:w="2880"/>
          </w:tcPr>
          <w:p>
            <w:r>
              <w:t>247.</w:t>
            </w:r>
          </w:p>
        </w:tc>
        <w:tc>
          <w:tcPr>
            <w:tcW w:type="dxa" w:w="2880"/>
          </w:tcPr>
          <w:p>
            <w:r>
              <w:t>Выпуск газеты «Аркаим» № 104 за январь 2004 года (решение Касимовского городского суда Рязанской области от 24.07.2008);</w:t>
            </w:r>
          </w:p>
        </w:tc>
        <w:tc>
          <w:tcPr>
            <w:tcW w:type="dxa" w:w="2880"/>
          </w:tcPr>
          <w:p>
            <w:r/>
          </w:p>
        </w:tc>
      </w:tr>
      <w:tr>
        <w:tc>
          <w:tcPr>
            <w:tcW w:type="dxa" w:w="2880"/>
          </w:tcPr>
          <w:p>
            <w:r>
              <w:t>248.</w:t>
            </w:r>
          </w:p>
        </w:tc>
        <w:tc>
          <w:tcPr>
            <w:tcW w:type="dxa" w:w="2880"/>
          </w:tcPr>
          <w:p>
            <w:r>
              <w:t>Выпуск газеты «Аркаим № 105 за февраль 2004 года (решение Касимовского городского суда Рязанской области от 24.07.2008);</w:t>
            </w:r>
          </w:p>
        </w:tc>
        <w:tc>
          <w:tcPr>
            <w:tcW w:type="dxa" w:w="2880"/>
          </w:tcPr>
          <w:p>
            <w:r/>
          </w:p>
        </w:tc>
      </w:tr>
      <w:tr>
        <w:tc>
          <w:tcPr>
            <w:tcW w:type="dxa" w:w="2880"/>
          </w:tcPr>
          <w:p>
            <w:r>
              <w:t>249.</w:t>
            </w:r>
          </w:p>
        </w:tc>
        <w:tc>
          <w:tcPr>
            <w:tcW w:type="dxa" w:w="2880"/>
          </w:tcPr>
          <w:p>
            <w:r>
              <w:t>Выпуск газеты «Аркаим» № 106 за февраль 2004 года (решение Касимовского городского суда Рязанской области от 24.07.2008);</w:t>
            </w:r>
          </w:p>
        </w:tc>
        <w:tc>
          <w:tcPr>
            <w:tcW w:type="dxa" w:w="2880"/>
          </w:tcPr>
          <w:p>
            <w:r/>
          </w:p>
        </w:tc>
      </w:tr>
      <w:tr>
        <w:tc>
          <w:tcPr>
            <w:tcW w:type="dxa" w:w="2880"/>
          </w:tcPr>
          <w:p>
            <w:r>
              <w:t>250.</w:t>
            </w:r>
          </w:p>
        </w:tc>
        <w:tc>
          <w:tcPr>
            <w:tcW w:type="dxa" w:w="2880"/>
          </w:tcPr>
          <w:p>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251.</w:t>
            </w:r>
          </w:p>
        </w:tc>
        <w:tc>
          <w:tcPr>
            <w:tcW w:type="dxa" w:w="2880"/>
          </w:tcPr>
          <w:p>
            <w: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252.</w:t>
            </w:r>
          </w:p>
        </w:tc>
        <w:tc>
          <w:tcPr>
            <w:tcW w:type="dxa" w:w="2880"/>
          </w:tcPr>
          <w:p>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type="dxa" w:w="2880"/>
          </w:tcPr>
          <w:p>
            <w:r/>
          </w:p>
        </w:tc>
      </w:tr>
      <w:tr>
        <w:tc>
          <w:tcPr>
            <w:tcW w:type="dxa" w:w="2880"/>
          </w:tcPr>
          <w:p>
            <w:r>
              <w:t>253.</w:t>
            </w:r>
          </w:p>
        </w:tc>
        <w:tc>
          <w:tcPr>
            <w:tcW w:type="dxa" w:w="2880"/>
          </w:tcPr>
          <w:p>
            <w: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254.</w:t>
            </w:r>
          </w:p>
        </w:tc>
        <w:tc>
          <w:tcPr>
            <w:tcW w:type="dxa" w:w="2880"/>
          </w:tcPr>
          <w:p>
            <w: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255.</w:t>
            </w:r>
          </w:p>
        </w:tc>
        <w:tc>
          <w:tcPr>
            <w:tcW w:type="dxa" w:w="2880"/>
          </w:tcPr>
          <w:p>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type="dxa" w:w="2880"/>
          </w:tcPr>
          <w:p>
            <w:r/>
          </w:p>
        </w:tc>
      </w:tr>
      <w:tr>
        <w:tc>
          <w:tcPr>
            <w:tcW w:type="dxa" w:w="2880"/>
          </w:tcPr>
          <w:p>
            <w:r>
              <w:t>256.</w:t>
            </w:r>
          </w:p>
        </w:tc>
        <w:tc>
          <w:tcPr>
            <w:tcW w:type="dxa" w:w="2880"/>
          </w:tcPr>
          <w:p>
            <w:r>
              <w:t>Информационные материалы на ресурсе http//аlех - со.ru/ аll/сеl. phtml сети Интернет, (решение Советского районного суда г. Самары от 16.04.2008);</w:t>
            </w:r>
          </w:p>
        </w:tc>
        <w:tc>
          <w:tcPr>
            <w:tcW w:type="dxa" w:w="2880"/>
          </w:tcPr>
          <w:p>
            <w:r/>
          </w:p>
        </w:tc>
      </w:tr>
      <w:tr>
        <w:tc>
          <w:tcPr>
            <w:tcW w:type="dxa" w:w="2880"/>
          </w:tcPr>
          <w:p>
            <w:r>
              <w:t>257.</w:t>
            </w:r>
          </w:p>
        </w:tc>
        <w:tc>
          <w:tcPr>
            <w:tcW w:type="dxa" w:w="2880"/>
          </w:tcPr>
          <w:p>
            <w: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type="dxa" w:w="2880"/>
          </w:tcPr>
          <w:p>
            <w:r/>
          </w:p>
        </w:tc>
      </w:tr>
      <w:tr>
        <w:tc>
          <w:tcPr>
            <w:tcW w:type="dxa" w:w="2880"/>
          </w:tcPr>
          <w:p>
            <w:r>
              <w:t>258.</w:t>
            </w:r>
          </w:p>
        </w:tc>
        <w:tc>
          <w:tcPr>
            <w:tcW w:type="dxa" w:w="2880"/>
          </w:tcPr>
          <w:p>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259.</w:t>
            </w:r>
          </w:p>
        </w:tc>
        <w:tc>
          <w:tcPr>
            <w:tcW w:type="dxa" w:w="2880"/>
          </w:tcPr>
          <w:p>
            <w: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260.</w:t>
            </w:r>
          </w:p>
        </w:tc>
        <w:tc>
          <w:tcPr>
            <w:tcW w:type="dxa" w:w="2880"/>
          </w:tcPr>
          <w:p>
            <w: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261.</w:t>
            </w:r>
          </w:p>
        </w:tc>
        <w:tc>
          <w:tcPr>
            <w:tcW w:type="dxa" w:w="2880"/>
          </w:tcPr>
          <w:p>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262.</w:t>
            </w:r>
          </w:p>
        </w:tc>
        <w:tc>
          <w:tcPr>
            <w:tcW w:type="dxa" w:w="2880"/>
          </w:tcPr>
          <w:p>
            <w:r>
              <w:t>Материал исключен из списка.</w:t>
            </w:r>
          </w:p>
        </w:tc>
        <w:tc>
          <w:tcPr>
            <w:tcW w:type="dxa" w:w="2880"/>
          </w:tcPr>
          <w:p>
            <w:r/>
          </w:p>
        </w:tc>
      </w:tr>
      <w:tr>
        <w:tc>
          <w:tcPr>
            <w:tcW w:type="dxa" w:w="2880"/>
          </w:tcPr>
          <w:p>
            <w:r>
              <w:t>263.</w:t>
            </w:r>
          </w:p>
        </w:tc>
        <w:tc>
          <w:tcPr>
            <w:tcW w:type="dxa" w:w="2880"/>
          </w:tcPr>
          <w:p>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264.</w:t>
            </w:r>
          </w:p>
        </w:tc>
        <w:tc>
          <w:tcPr>
            <w:tcW w:type="dxa" w:w="2880"/>
          </w:tcPr>
          <w:p>
            <w: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type="dxa" w:w="2880"/>
          </w:tcPr>
          <w:p>
            <w:r/>
          </w:p>
        </w:tc>
      </w:tr>
      <w:tr>
        <w:tc>
          <w:tcPr>
            <w:tcW w:type="dxa" w:w="2880"/>
          </w:tcPr>
          <w:p>
            <w:r>
              <w:t>265.</w:t>
            </w:r>
          </w:p>
        </w:tc>
        <w:tc>
          <w:tcPr>
            <w:tcW w:type="dxa" w:w="2880"/>
          </w:tcPr>
          <w:p>
            <w: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type="dxa" w:w="2880"/>
          </w:tcPr>
          <w:p>
            <w:r/>
          </w:p>
        </w:tc>
      </w:tr>
      <w:tr>
        <w:tc>
          <w:tcPr>
            <w:tcW w:type="dxa" w:w="2880"/>
          </w:tcPr>
          <w:p>
            <w:r>
              <w:t>266.</w:t>
            </w:r>
          </w:p>
        </w:tc>
        <w:tc>
          <w:tcPr>
            <w:tcW w:type="dxa" w:w="2880"/>
          </w:tcPr>
          <w:p>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type="dxa" w:w="2880"/>
          </w:tcPr>
          <w:p>
            <w:r/>
          </w:p>
        </w:tc>
      </w:tr>
      <w:tr>
        <w:tc>
          <w:tcPr>
            <w:tcW w:type="dxa" w:w="2880"/>
          </w:tcPr>
          <w:p>
            <w:r>
              <w:t>267.</w:t>
            </w:r>
          </w:p>
        </w:tc>
        <w:tc>
          <w:tcPr>
            <w:tcW w:type="dxa" w:w="2880"/>
          </w:tcPr>
          <w:p>
            <w: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type="dxa" w:w="2880"/>
          </w:tcPr>
          <w:p>
            <w:r/>
          </w:p>
        </w:tc>
      </w:tr>
      <w:tr>
        <w:tc>
          <w:tcPr>
            <w:tcW w:type="dxa" w:w="2880"/>
          </w:tcPr>
          <w:p>
            <w:r>
              <w:t>268.</w:t>
            </w:r>
          </w:p>
        </w:tc>
        <w:tc>
          <w:tcPr>
            <w:tcW w:type="dxa" w:w="2880"/>
          </w:tcPr>
          <w:p>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type="dxa" w:w="2880"/>
          </w:tcPr>
          <w:p>
            <w:r/>
          </w:p>
        </w:tc>
      </w:tr>
      <w:tr>
        <w:tc>
          <w:tcPr>
            <w:tcW w:type="dxa" w:w="2880"/>
          </w:tcPr>
          <w:p>
            <w:r>
              <w:t>269.</w:t>
            </w:r>
          </w:p>
        </w:tc>
        <w:tc>
          <w:tcPr>
            <w:tcW w:type="dxa" w:w="2880"/>
          </w:tcPr>
          <w:p>
            <w: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type="dxa" w:w="2880"/>
          </w:tcPr>
          <w:p>
            <w:r/>
          </w:p>
        </w:tc>
      </w:tr>
      <w:tr>
        <w:tc>
          <w:tcPr>
            <w:tcW w:type="dxa" w:w="2880"/>
          </w:tcPr>
          <w:p>
            <w:r>
              <w:t>270.</w:t>
            </w:r>
          </w:p>
        </w:tc>
        <w:tc>
          <w:tcPr>
            <w:tcW w:type="dxa" w:w="2880"/>
          </w:tcPr>
          <w:p>
            <w: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type="dxa" w:w="2880"/>
          </w:tcPr>
          <w:p>
            <w:r/>
          </w:p>
        </w:tc>
      </w:tr>
      <w:tr>
        <w:tc>
          <w:tcPr>
            <w:tcW w:type="dxa" w:w="2880"/>
          </w:tcPr>
          <w:p>
            <w:r>
              <w:t>271.</w:t>
            </w:r>
          </w:p>
        </w:tc>
        <w:tc>
          <w:tcPr>
            <w:tcW w:type="dxa" w:w="2880"/>
          </w:tcPr>
          <w:p>
            <w: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272.</w:t>
            </w:r>
          </w:p>
        </w:tc>
        <w:tc>
          <w:tcPr>
            <w:tcW w:type="dxa" w:w="2880"/>
          </w:tcPr>
          <w:p>
            <w: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273.</w:t>
            </w:r>
          </w:p>
        </w:tc>
        <w:tc>
          <w:tcPr>
            <w:tcW w:type="dxa" w:w="2880"/>
          </w:tcPr>
          <w:p>
            <w: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type="dxa" w:w="2880"/>
          </w:tcPr>
          <w:p>
            <w:r/>
          </w:p>
        </w:tc>
      </w:tr>
      <w:tr>
        <w:tc>
          <w:tcPr>
            <w:tcW w:type="dxa" w:w="2880"/>
          </w:tcPr>
          <w:p>
            <w:r>
              <w:t>274.</w:t>
            </w:r>
          </w:p>
        </w:tc>
        <w:tc>
          <w:tcPr>
            <w:tcW w:type="dxa" w:w="2880"/>
          </w:tcPr>
          <w:p>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type="dxa" w:w="2880"/>
          </w:tcPr>
          <w:p>
            <w:r/>
          </w:p>
        </w:tc>
      </w:tr>
      <w:tr>
        <w:tc>
          <w:tcPr>
            <w:tcW w:type="dxa" w:w="2880"/>
          </w:tcPr>
          <w:p>
            <w:r>
              <w:t>275.</w:t>
            </w:r>
          </w:p>
        </w:tc>
        <w:tc>
          <w:tcPr>
            <w:tcW w:type="dxa" w:w="2880"/>
          </w:tcPr>
          <w:p>
            <w: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type="dxa" w:w="2880"/>
          </w:tcPr>
          <w:p>
            <w:r/>
          </w:p>
        </w:tc>
      </w:tr>
      <w:tr>
        <w:tc>
          <w:tcPr>
            <w:tcW w:type="dxa" w:w="2880"/>
          </w:tcPr>
          <w:p>
            <w:r>
              <w:t>276.</w:t>
            </w:r>
          </w:p>
        </w:tc>
        <w:tc>
          <w:tcPr>
            <w:tcW w:type="dxa" w:w="2880"/>
          </w:tcPr>
          <w:p>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type="dxa" w:w="2880"/>
          </w:tcPr>
          <w:p>
            <w:r/>
          </w:p>
        </w:tc>
      </w:tr>
      <w:tr>
        <w:tc>
          <w:tcPr>
            <w:tcW w:type="dxa" w:w="2880"/>
          </w:tcPr>
          <w:p>
            <w:r>
              <w:t>277.</w:t>
            </w:r>
          </w:p>
        </w:tc>
        <w:tc>
          <w:tcPr>
            <w:tcW w:type="dxa" w:w="2880"/>
          </w:tcPr>
          <w:p>
            <w: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type="dxa" w:w="2880"/>
          </w:tcPr>
          <w:p>
            <w:r/>
          </w:p>
        </w:tc>
      </w:tr>
      <w:tr>
        <w:tc>
          <w:tcPr>
            <w:tcW w:type="dxa" w:w="2880"/>
          </w:tcPr>
          <w:p>
            <w:r>
              <w:t>278.</w:t>
            </w:r>
          </w:p>
        </w:tc>
        <w:tc>
          <w:tcPr>
            <w:tcW w:type="dxa" w:w="2880"/>
          </w:tcPr>
          <w:p>
            <w:r>
              <w:t>Книга Шерстнева М.П. «Кто правит нами: психология управленцев» (г. Москва, 2003 год) (решение Промышленного районного суда г. Ставрополя от 24.07.2008);</w:t>
            </w:r>
          </w:p>
        </w:tc>
        <w:tc>
          <w:tcPr>
            <w:tcW w:type="dxa" w:w="2880"/>
          </w:tcPr>
          <w:p>
            <w:r/>
          </w:p>
        </w:tc>
      </w:tr>
      <w:tr>
        <w:tc>
          <w:tcPr>
            <w:tcW w:type="dxa" w:w="2880"/>
          </w:tcPr>
          <w:p>
            <w:r>
              <w:t>279.</w:t>
            </w:r>
          </w:p>
        </w:tc>
        <w:tc>
          <w:tcPr>
            <w:tcW w:type="dxa" w:w="2880"/>
          </w:tcPr>
          <w:p>
            <w:r>
              <w:t>Книга Шерстнева М.П. «Психологическое управление людьми» (г. Москва, 2006 год) (решение Промышленного районного суда г. Ставрополя от 24.07.2008);</w:t>
            </w:r>
          </w:p>
        </w:tc>
        <w:tc>
          <w:tcPr>
            <w:tcW w:type="dxa" w:w="2880"/>
          </w:tcPr>
          <w:p>
            <w:r/>
          </w:p>
        </w:tc>
      </w:tr>
      <w:tr>
        <w:tc>
          <w:tcPr>
            <w:tcW w:type="dxa" w:w="2880"/>
          </w:tcPr>
          <w:p>
            <w:r>
              <w:t>280.</w:t>
            </w:r>
          </w:p>
        </w:tc>
        <w:tc>
          <w:tcPr>
            <w:tcW w:type="dxa" w:w="2880"/>
          </w:tcPr>
          <w:p>
            <w:r>
              <w:t>Книга Шерстнева М.П. «Тайные механизмы управления людьми» (г. Москва, 2006 год) (решение Промышленного районного суда г. Ставрополя от 24.07.2008);</w:t>
            </w:r>
          </w:p>
        </w:tc>
        <w:tc>
          <w:tcPr>
            <w:tcW w:type="dxa" w:w="2880"/>
          </w:tcPr>
          <w:p>
            <w:r/>
          </w:p>
        </w:tc>
      </w:tr>
      <w:tr>
        <w:tc>
          <w:tcPr>
            <w:tcW w:type="dxa" w:w="2880"/>
          </w:tcPr>
          <w:p>
            <w:r>
              <w:t>281.</w:t>
            </w:r>
          </w:p>
        </w:tc>
        <w:tc>
          <w:tcPr>
            <w:tcW w:type="dxa" w:w="2880"/>
          </w:tcPr>
          <w:p>
            <w:r>
              <w:t>Листовка «Обращение партии Хизб ут-Тахрир к мусульманам России» (решение Центрального районного суда г. Оренбурга от 15.07.2008);</w:t>
            </w:r>
          </w:p>
        </w:tc>
        <w:tc>
          <w:tcPr>
            <w:tcW w:type="dxa" w:w="2880"/>
          </w:tcPr>
          <w:p>
            <w:r/>
          </w:p>
        </w:tc>
      </w:tr>
      <w:tr>
        <w:tc>
          <w:tcPr>
            <w:tcW w:type="dxa" w:w="2880"/>
          </w:tcPr>
          <w:p>
            <w:r>
              <w:t>282.</w:t>
            </w:r>
          </w:p>
        </w:tc>
        <w:tc>
          <w:tcPr>
            <w:tcW w:type="dxa" w:w="2880"/>
          </w:tcPr>
          <w:p>
            <w:r>
              <w:t>Листовка «Обращение партии Хизб ут-Тахрир аль-Ислами к общественности» от 09.11.2004 (решение Центрального районного суда г. Оренбурга от 15.07.2008);</w:t>
            </w:r>
          </w:p>
        </w:tc>
        <w:tc>
          <w:tcPr>
            <w:tcW w:type="dxa" w:w="2880"/>
          </w:tcPr>
          <w:p>
            <w:r/>
          </w:p>
        </w:tc>
      </w:tr>
      <w:tr>
        <w:tc>
          <w:tcPr>
            <w:tcW w:type="dxa" w:w="2880"/>
          </w:tcPr>
          <w:p>
            <w:r>
              <w:t>283.</w:t>
            </w:r>
          </w:p>
        </w:tc>
        <w:tc>
          <w:tcPr>
            <w:tcW w:type="dxa" w:w="2880"/>
          </w:tcPr>
          <w:p>
            <w:r>
              <w:t>Журнал «Создание Аль-Ваъй» за ноябрь 2003 г. № 200 (решение Центрального районного суда г. Оренбурга от 15.07.2008);</w:t>
            </w:r>
          </w:p>
        </w:tc>
        <w:tc>
          <w:tcPr>
            <w:tcW w:type="dxa" w:w="2880"/>
          </w:tcPr>
          <w:p>
            <w:r/>
          </w:p>
        </w:tc>
      </w:tr>
      <w:tr>
        <w:tc>
          <w:tcPr>
            <w:tcW w:type="dxa" w:w="2880"/>
          </w:tcPr>
          <w:p>
            <w:r>
              <w:t>284.</w:t>
            </w:r>
          </w:p>
        </w:tc>
        <w:tc>
          <w:tcPr>
            <w:tcW w:type="dxa" w:w="2880"/>
          </w:tcPr>
          <w:p>
            <w:r>
              <w:t>Журнал «Создание Аль-Ваъй» за февраль 2004 г. № 203 (решение Центрального районного суда г. Оренбурга от 15.07.2008);</w:t>
            </w:r>
          </w:p>
        </w:tc>
        <w:tc>
          <w:tcPr>
            <w:tcW w:type="dxa" w:w="2880"/>
          </w:tcPr>
          <w:p>
            <w:r/>
          </w:p>
        </w:tc>
      </w:tr>
      <w:tr>
        <w:tc>
          <w:tcPr>
            <w:tcW w:type="dxa" w:w="2880"/>
          </w:tcPr>
          <w:p>
            <w:r>
              <w:t>285.</w:t>
            </w:r>
          </w:p>
        </w:tc>
        <w:tc>
          <w:tcPr>
            <w:tcW w:type="dxa" w:w="2880"/>
          </w:tcPr>
          <w:p>
            <w:r>
              <w:t>Журнал «Создание Аль-Ваъй» за март 2004 г. № 204 (решение Центрального районного суда г. Оренбурга от 15.07.2008);</w:t>
            </w:r>
          </w:p>
        </w:tc>
        <w:tc>
          <w:tcPr>
            <w:tcW w:type="dxa" w:w="2880"/>
          </w:tcPr>
          <w:p>
            <w:r/>
          </w:p>
        </w:tc>
      </w:tr>
      <w:tr>
        <w:tc>
          <w:tcPr>
            <w:tcW w:type="dxa" w:w="2880"/>
          </w:tcPr>
          <w:p>
            <w:r>
              <w:t>286.</w:t>
            </w:r>
          </w:p>
        </w:tc>
        <w:tc>
          <w:tcPr>
            <w:tcW w:type="dxa" w:w="2880"/>
          </w:tcPr>
          <w:p>
            <w:r>
              <w:t>Журнал «Создание Аль-Ваъй» за август 2004 г. № 209 (решение Центрального районного суда г. Оренбурга от 15.07.2008);</w:t>
            </w:r>
          </w:p>
        </w:tc>
        <w:tc>
          <w:tcPr>
            <w:tcW w:type="dxa" w:w="2880"/>
          </w:tcPr>
          <w:p>
            <w:r/>
          </w:p>
        </w:tc>
      </w:tr>
      <w:tr>
        <w:tc>
          <w:tcPr>
            <w:tcW w:type="dxa" w:w="2880"/>
          </w:tcPr>
          <w:p>
            <w:r>
              <w:t>287.</w:t>
            </w:r>
          </w:p>
        </w:tc>
        <w:tc>
          <w:tcPr>
            <w:tcW w:type="dxa" w:w="2880"/>
          </w:tcPr>
          <w:p>
            <w:r>
              <w:t>Брошюра «Стратегия победы» издания Военно-Державного Союза России, Москва, 2005 год (решение Ленинского районного суда г. Иваново от 25.09.2008);</w:t>
            </w:r>
          </w:p>
        </w:tc>
        <w:tc>
          <w:tcPr>
            <w:tcW w:type="dxa" w:w="2880"/>
          </w:tcPr>
          <w:p>
            <w:r/>
          </w:p>
        </w:tc>
      </w:tr>
      <w:tr>
        <w:tc>
          <w:tcPr>
            <w:tcW w:type="dxa" w:w="2880"/>
          </w:tcPr>
          <w:p>
            <w:r>
              <w:t>288.</w:t>
            </w:r>
          </w:p>
        </w:tc>
        <w:tc>
          <w:tcPr>
            <w:tcW w:type="dxa" w:w="2880"/>
          </w:tcPr>
          <w:p>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type="dxa" w:w="2880"/>
          </w:tcPr>
          <w:p>
            <w:r/>
          </w:p>
        </w:tc>
      </w:tr>
      <w:tr>
        <w:tc>
          <w:tcPr>
            <w:tcW w:type="dxa" w:w="2880"/>
          </w:tcPr>
          <w:p>
            <w:r>
              <w:t>289.</w:t>
            </w:r>
          </w:p>
        </w:tc>
        <w:tc>
          <w:tcPr>
            <w:tcW w:type="dxa" w:w="2880"/>
          </w:tcPr>
          <w:p>
            <w: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type="dxa" w:w="2880"/>
          </w:tcPr>
          <w:p>
            <w:r/>
          </w:p>
        </w:tc>
      </w:tr>
      <w:tr>
        <w:tc>
          <w:tcPr>
            <w:tcW w:type="dxa" w:w="2880"/>
          </w:tcPr>
          <w:p>
            <w:r>
              <w:t>290.</w:t>
            </w:r>
          </w:p>
        </w:tc>
        <w:tc>
          <w:tcPr>
            <w:tcW w:type="dxa" w:w="2880"/>
          </w:tcPr>
          <w:p>
            <w: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type="dxa" w:w="2880"/>
          </w:tcPr>
          <w:p>
            <w:r/>
          </w:p>
        </w:tc>
      </w:tr>
      <w:tr>
        <w:tc>
          <w:tcPr>
            <w:tcW w:type="dxa" w:w="2880"/>
          </w:tcPr>
          <w:p>
            <w:r>
              <w:t>291.</w:t>
            </w:r>
          </w:p>
        </w:tc>
        <w:tc>
          <w:tcPr>
            <w:tcW w:type="dxa" w:w="2880"/>
          </w:tcPr>
          <w:p>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type="dxa" w:w="2880"/>
          </w:tcPr>
          <w:p>
            <w:r/>
          </w:p>
        </w:tc>
      </w:tr>
      <w:tr>
        <w:tc>
          <w:tcPr>
            <w:tcW w:type="dxa" w:w="2880"/>
          </w:tcPr>
          <w:p>
            <w:r>
              <w:t>292.</w:t>
            </w:r>
          </w:p>
        </w:tc>
        <w:tc>
          <w:tcPr>
            <w:tcW w:type="dxa" w:w="2880"/>
          </w:tcPr>
          <w:p>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type="dxa" w:w="2880"/>
          </w:tcPr>
          <w:p>
            <w:r/>
          </w:p>
        </w:tc>
      </w:tr>
      <w:tr>
        <w:tc>
          <w:tcPr>
            <w:tcW w:type="dxa" w:w="2880"/>
          </w:tcPr>
          <w:p>
            <w:r>
              <w:t>293.</w:t>
            </w:r>
          </w:p>
        </w:tc>
        <w:tc>
          <w:tcPr>
            <w:tcW w:type="dxa" w:w="2880"/>
          </w:tcPr>
          <w:p>
            <w:r>
              <w:t>Журнал «Русская воля» № 10 за февраль 2007 года (решение Самарского районного суда г. Самары от 11.08.2008);</w:t>
            </w:r>
          </w:p>
        </w:tc>
        <w:tc>
          <w:tcPr>
            <w:tcW w:type="dxa" w:w="2880"/>
          </w:tcPr>
          <w:p>
            <w:r/>
          </w:p>
        </w:tc>
      </w:tr>
      <w:tr>
        <w:tc>
          <w:tcPr>
            <w:tcW w:type="dxa" w:w="2880"/>
          </w:tcPr>
          <w:p>
            <w:r>
              <w:t>294.</w:t>
            </w:r>
          </w:p>
        </w:tc>
        <w:tc>
          <w:tcPr>
            <w:tcW w:type="dxa" w:w="2880"/>
          </w:tcPr>
          <w:p>
            <w:r>
              <w:t>Статья «Время героев», опубликованная в журнале «Русская воля» № 10 за февраль 2007 года (решение Самарского районного суда г. Самары от 11.08.2008);</w:t>
            </w:r>
          </w:p>
        </w:tc>
        <w:tc>
          <w:tcPr>
            <w:tcW w:type="dxa" w:w="2880"/>
          </w:tcPr>
          <w:p>
            <w:r/>
          </w:p>
        </w:tc>
      </w:tr>
      <w:tr>
        <w:tc>
          <w:tcPr>
            <w:tcW w:type="dxa" w:w="2880"/>
          </w:tcPr>
          <w:p>
            <w:r>
              <w:t>295.</w:t>
            </w:r>
          </w:p>
        </w:tc>
        <w:tc>
          <w:tcPr>
            <w:tcW w:type="dxa" w:w="2880"/>
          </w:tcPr>
          <w:p>
            <w: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type="dxa" w:w="2880"/>
          </w:tcPr>
          <w:p>
            <w:r/>
          </w:p>
        </w:tc>
      </w:tr>
      <w:tr>
        <w:tc>
          <w:tcPr>
            <w:tcW w:type="dxa" w:w="2880"/>
          </w:tcPr>
          <w:p>
            <w:r>
              <w:t>296.</w:t>
            </w:r>
          </w:p>
        </w:tc>
        <w:tc>
          <w:tcPr>
            <w:tcW w:type="dxa" w:w="2880"/>
          </w:tcPr>
          <w:p>
            <w: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297.</w:t>
            </w:r>
          </w:p>
        </w:tc>
        <w:tc>
          <w:tcPr>
            <w:tcW w:type="dxa" w:w="2880"/>
          </w:tcPr>
          <w:p>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298.</w:t>
            </w:r>
          </w:p>
        </w:tc>
        <w:tc>
          <w:tcPr>
            <w:tcW w:type="dxa" w:w="2880"/>
          </w:tcPr>
          <w:p>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299.</w:t>
            </w:r>
          </w:p>
        </w:tc>
        <w:tc>
          <w:tcPr>
            <w:tcW w:type="dxa" w:w="2880"/>
          </w:tcPr>
          <w:p>
            <w: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300.</w:t>
            </w:r>
          </w:p>
        </w:tc>
        <w:tc>
          <w:tcPr>
            <w:tcW w:type="dxa" w:w="2880"/>
          </w:tcPr>
          <w:p>
            <w: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type="dxa" w:w="2880"/>
          </w:tcPr>
          <w:p>
            <w:r/>
          </w:p>
        </w:tc>
      </w:tr>
      <w:tr>
        <w:tc>
          <w:tcPr>
            <w:tcW w:type="dxa" w:w="2880"/>
          </w:tcPr>
          <w:p>
            <w:r>
              <w:t>301.</w:t>
            </w:r>
          </w:p>
        </w:tc>
        <w:tc>
          <w:tcPr>
            <w:tcW w:type="dxa" w:w="2880"/>
          </w:tcPr>
          <w:p>
            <w: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type="dxa" w:w="2880"/>
          </w:tcPr>
          <w:p>
            <w:r/>
          </w:p>
        </w:tc>
      </w:tr>
      <w:tr>
        <w:tc>
          <w:tcPr>
            <w:tcW w:type="dxa" w:w="2880"/>
          </w:tcPr>
          <w:p>
            <w:r>
              <w:t>302.</w:t>
            </w:r>
          </w:p>
        </w:tc>
        <w:tc>
          <w:tcPr>
            <w:tcW w:type="dxa" w:w="2880"/>
          </w:tcPr>
          <w:p>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type="dxa" w:w="2880"/>
          </w:tcPr>
          <w:p>
            <w:r/>
          </w:p>
        </w:tc>
      </w:tr>
      <w:tr>
        <w:tc>
          <w:tcPr>
            <w:tcW w:type="dxa" w:w="2880"/>
          </w:tcPr>
          <w:p>
            <w:r>
              <w:t>303.</w:t>
            </w:r>
          </w:p>
        </w:tc>
        <w:tc>
          <w:tcPr>
            <w:tcW w:type="dxa" w:w="2880"/>
          </w:tcPr>
          <w:p>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type="dxa" w:w="2880"/>
          </w:tcPr>
          <w:p>
            <w:r/>
          </w:p>
        </w:tc>
      </w:tr>
      <w:tr>
        <w:tc>
          <w:tcPr>
            <w:tcW w:type="dxa" w:w="2880"/>
          </w:tcPr>
          <w:p>
            <w:r>
              <w:t>304.</w:t>
            </w:r>
          </w:p>
        </w:tc>
        <w:tc>
          <w:tcPr>
            <w:tcW w:type="dxa" w:w="2880"/>
          </w:tcPr>
          <w:p>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type="dxa" w:w="2880"/>
          </w:tcPr>
          <w:p>
            <w:r/>
          </w:p>
        </w:tc>
      </w:tr>
      <w:tr>
        <w:tc>
          <w:tcPr>
            <w:tcW w:type="dxa" w:w="2880"/>
          </w:tcPr>
          <w:p>
            <w:r>
              <w:t>305.</w:t>
            </w:r>
          </w:p>
        </w:tc>
        <w:tc>
          <w:tcPr>
            <w:tcW w:type="dxa" w:w="2880"/>
          </w:tcPr>
          <w:p>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type="dxa" w:w="2880"/>
          </w:tcPr>
          <w:p>
            <w:r/>
          </w:p>
        </w:tc>
      </w:tr>
      <w:tr>
        <w:tc>
          <w:tcPr>
            <w:tcW w:type="dxa" w:w="2880"/>
          </w:tcPr>
          <w:p>
            <w:r>
              <w:t>306.</w:t>
            </w:r>
          </w:p>
        </w:tc>
        <w:tc>
          <w:tcPr>
            <w:tcW w:type="dxa" w:w="2880"/>
          </w:tcPr>
          <w:p>
            <w: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type="dxa" w:w="2880"/>
          </w:tcPr>
          <w:p>
            <w:r/>
          </w:p>
        </w:tc>
      </w:tr>
      <w:tr>
        <w:tc>
          <w:tcPr>
            <w:tcW w:type="dxa" w:w="2880"/>
          </w:tcPr>
          <w:p>
            <w:r>
              <w:t>307.</w:t>
            </w:r>
          </w:p>
        </w:tc>
        <w:tc>
          <w:tcPr>
            <w:tcW w:type="dxa" w:w="2880"/>
          </w:tcPr>
          <w:p>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308.</w:t>
            </w:r>
          </w:p>
        </w:tc>
        <w:tc>
          <w:tcPr>
            <w:tcW w:type="dxa" w:w="2880"/>
          </w:tcPr>
          <w:p>
            <w: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309.</w:t>
            </w:r>
          </w:p>
        </w:tc>
        <w:tc>
          <w:tcPr>
            <w:tcW w:type="dxa" w:w="2880"/>
          </w:tcPr>
          <w:p>
            <w:r>
              <w:t>Печатное издание - брошюра «Изменение порочной реальности - фард для мусульман» (решение Ленинского районного суда г. Уфы от 31.10.2008).</w:t>
            </w:r>
          </w:p>
        </w:tc>
        <w:tc>
          <w:tcPr>
            <w:tcW w:type="dxa" w:w="2880"/>
          </w:tcPr>
          <w:p>
            <w:r/>
          </w:p>
        </w:tc>
      </w:tr>
      <w:tr>
        <w:tc>
          <w:tcPr>
            <w:tcW w:type="dxa" w:w="2880"/>
          </w:tcPr>
          <w:p>
            <w:r>
              <w:t>310.</w:t>
            </w:r>
          </w:p>
        </w:tc>
        <w:tc>
          <w:tcPr>
            <w:tcW w:type="dxa" w:w="2880"/>
          </w:tcPr>
          <w:p>
            <w:r>
              <w:t>Печатное издание - брошюра «Основной проблемой мусульман всего мира…» (решение Ленинского районного суда г. Уфы от 31.10.2008).</w:t>
            </w:r>
          </w:p>
        </w:tc>
        <w:tc>
          <w:tcPr>
            <w:tcW w:type="dxa" w:w="2880"/>
          </w:tcPr>
          <w:p>
            <w:r/>
          </w:p>
        </w:tc>
      </w:tr>
      <w:tr>
        <w:tc>
          <w:tcPr>
            <w:tcW w:type="dxa" w:w="2880"/>
          </w:tcPr>
          <w:p>
            <w:r>
              <w:t>311.</w:t>
            </w:r>
          </w:p>
        </w:tc>
        <w:tc>
          <w:tcPr>
            <w:tcW w:type="dxa" w:w="2880"/>
          </w:tcPr>
          <w:p>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312.</w:t>
            </w:r>
          </w:p>
        </w:tc>
        <w:tc>
          <w:tcPr>
            <w:tcW w:type="dxa" w:w="2880"/>
          </w:tcPr>
          <w:p>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313.</w:t>
            </w:r>
          </w:p>
        </w:tc>
        <w:tc>
          <w:tcPr>
            <w:tcW w:type="dxa" w:w="2880"/>
          </w:tcPr>
          <w:p>
            <w: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314.</w:t>
            </w:r>
          </w:p>
        </w:tc>
        <w:tc>
          <w:tcPr>
            <w:tcW w:type="dxa" w:w="2880"/>
          </w:tcPr>
          <w:p>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315.</w:t>
            </w:r>
          </w:p>
        </w:tc>
        <w:tc>
          <w:tcPr>
            <w:tcW w:type="dxa" w:w="2880"/>
          </w:tcPr>
          <w:p>
            <w: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type="dxa" w:w="2880"/>
          </w:tcPr>
          <w:p>
            <w:r/>
          </w:p>
        </w:tc>
      </w:tr>
      <w:tr>
        <w:tc>
          <w:tcPr>
            <w:tcW w:type="dxa" w:w="2880"/>
          </w:tcPr>
          <w:p>
            <w:r>
              <w:t>316.</w:t>
            </w:r>
          </w:p>
        </w:tc>
        <w:tc>
          <w:tcPr>
            <w:tcW w:type="dxa" w:w="2880"/>
          </w:tcPr>
          <w:p>
            <w:r>
              <w:t>Еженедельник Асеева Виссариона Владимировича «Люди Беслана» № 1 (решение Правобережного районного суда РСО-Алания от 06.08.2008).</w:t>
            </w:r>
          </w:p>
        </w:tc>
        <w:tc>
          <w:tcPr>
            <w:tcW w:type="dxa" w:w="2880"/>
          </w:tcPr>
          <w:p>
            <w:r/>
          </w:p>
        </w:tc>
      </w:tr>
      <w:tr>
        <w:tc>
          <w:tcPr>
            <w:tcW w:type="dxa" w:w="2880"/>
          </w:tcPr>
          <w:p>
            <w:r>
              <w:t>317.</w:t>
            </w:r>
          </w:p>
        </w:tc>
        <w:tc>
          <w:tcPr>
            <w:tcW w:type="dxa" w:w="2880"/>
          </w:tcPr>
          <w:p>
            <w:r>
              <w:t>Статья «революция неизбежна», опубликованная в выпуске № 8 (340) за 2007 г. газеты «Гласность» (решение Самарского районного суд г. Самары от 21.10.2008).</w:t>
            </w:r>
          </w:p>
        </w:tc>
        <w:tc>
          <w:tcPr>
            <w:tcW w:type="dxa" w:w="2880"/>
          </w:tcPr>
          <w:p>
            <w:r/>
          </w:p>
        </w:tc>
      </w:tr>
      <w:tr>
        <w:tc>
          <w:tcPr>
            <w:tcW w:type="dxa" w:w="2880"/>
          </w:tcPr>
          <w:p>
            <w:r>
              <w:t>318.</w:t>
            </w:r>
          </w:p>
        </w:tc>
        <w:tc>
          <w:tcPr>
            <w:tcW w:type="dxa" w:w="2880"/>
          </w:tcPr>
          <w:p>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type="dxa" w:w="2880"/>
          </w:tcPr>
          <w:p>
            <w:r/>
          </w:p>
        </w:tc>
      </w:tr>
      <w:tr>
        <w:tc>
          <w:tcPr>
            <w:tcW w:type="dxa" w:w="2880"/>
          </w:tcPr>
          <w:p>
            <w:r>
              <w:t>319.</w:t>
            </w:r>
          </w:p>
        </w:tc>
        <w:tc>
          <w:tcPr>
            <w:tcW w:type="dxa" w:w="2880"/>
          </w:tcPr>
          <w:p>
            <w: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type="dxa" w:w="2880"/>
          </w:tcPr>
          <w:p>
            <w:r/>
          </w:p>
        </w:tc>
      </w:tr>
      <w:tr>
        <w:tc>
          <w:tcPr>
            <w:tcW w:type="dxa" w:w="2880"/>
          </w:tcPr>
          <w:p>
            <w:r>
              <w:t>320.</w:t>
            </w:r>
          </w:p>
        </w:tc>
        <w:tc>
          <w:tcPr>
            <w:tcW w:type="dxa" w:w="2880"/>
          </w:tcPr>
          <w:p>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type="dxa" w:w="2880"/>
          </w:tcPr>
          <w:p>
            <w:r/>
          </w:p>
        </w:tc>
      </w:tr>
      <w:tr>
        <w:tc>
          <w:tcPr>
            <w:tcW w:type="dxa" w:w="2880"/>
          </w:tcPr>
          <w:p>
            <w:r>
              <w:t>321.</w:t>
            </w:r>
          </w:p>
        </w:tc>
        <w:tc>
          <w:tcPr>
            <w:tcW w:type="dxa" w:w="2880"/>
          </w:tcPr>
          <w:p>
            <w: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type="dxa" w:w="2880"/>
          </w:tcPr>
          <w:p>
            <w:r/>
          </w:p>
        </w:tc>
      </w:tr>
      <w:tr>
        <w:tc>
          <w:tcPr>
            <w:tcW w:type="dxa" w:w="2880"/>
          </w:tcPr>
          <w:p>
            <w:r>
              <w:t>322.</w:t>
            </w:r>
          </w:p>
        </w:tc>
        <w:tc>
          <w:tcPr>
            <w:tcW w:type="dxa" w:w="2880"/>
          </w:tcPr>
          <w:p>
            <w:r>
              <w:t>Выпуск листовки «ЮдоБор ЖидоДав» № 1 (решение Череповецкого городского суда Вологодской области от 25.07.2008).</w:t>
            </w:r>
          </w:p>
        </w:tc>
        <w:tc>
          <w:tcPr>
            <w:tcW w:type="dxa" w:w="2880"/>
          </w:tcPr>
          <w:p>
            <w:r/>
          </w:p>
        </w:tc>
      </w:tr>
      <w:tr>
        <w:tc>
          <w:tcPr>
            <w:tcW w:type="dxa" w:w="2880"/>
          </w:tcPr>
          <w:p>
            <w:r>
              <w:t>323.</w:t>
            </w:r>
          </w:p>
        </w:tc>
        <w:tc>
          <w:tcPr>
            <w:tcW w:type="dxa" w:w="2880"/>
          </w:tcPr>
          <w:p>
            <w:r>
              <w:t>Выпуск листовки «ЮдоБор ЖидоДав» № 2 (решение Череповецкого городского суда Вологодской области от 25.07.2008).</w:t>
            </w:r>
          </w:p>
        </w:tc>
        <w:tc>
          <w:tcPr>
            <w:tcW w:type="dxa" w:w="2880"/>
          </w:tcPr>
          <w:p>
            <w:r/>
          </w:p>
        </w:tc>
      </w:tr>
      <w:tr>
        <w:tc>
          <w:tcPr>
            <w:tcW w:type="dxa" w:w="2880"/>
          </w:tcPr>
          <w:p>
            <w:r>
              <w:t>324.</w:t>
            </w:r>
          </w:p>
        </w:tc>
        <w:tc>
          <w:tcPr>
            <w:tcW w:type="dxa" w:w="2880"/>
          </w:tcPr>
          <w:p>
            <w:r>
              <w:t>Выпуск листовки «ЮдоБор ЖидоДав» № 3 (решение Череповецкого городского суда Вологодской области от 25.07.2008).</w:t>
            </w:r>
          </w:p>
        </w:tc>
        <w:tc>
          <w:tcPr>
            <w:tcW w:type="dxa" w:w="2880"/>
          </w:tcPr>
          <w:p>
            <w:r/>
          </w:p>
        </w:tc>
      </w:tr>
      <w:tr>
        <w:tc>
          <w:tcPr>
            <w:tcW w:type="dxa" w:w="2880"/>
          </w:tcPr>
          <w:p>
            <w:r>
              <w:t>325.</w:t>
            </w:r>
          </w:p>
        </w:tc>
        <w:tc>
          <w:tcPr>
            <w:tcW w:type="dxa" w:w="2880"/>
          </w:tcPr>
          <w:p>
            <w:r>
              <w:t>Выпуск листовки «ЮдоБор ЖидоДав» № 4 (решение Череповецкого городского суда Вологодской области от 25.07.2008).</w:t>
            </w:r>
          </w:p>
        </w:tc>
        <w:tc>
          <w:tcPr>
            <w:tcW w:type="dxa" w:w="2880"/>
          </w:tcPr>
          <w:p>
            <w:r/>
          </w:p>
        </w:tc>
      </w:tr>
      <w:tr>
        <w:tc>
          <w:tcPr>
            <w:tcW w:type="dxa" w:w="2880"/>
          </w:tcPr>
          <w:p>
            <w:r>
              <w:t>326.</w:t>
            </w:r>
          </w:p>
        </w:tc>
        <w:tc>
          <w:tcPr>
            <w:tcW w:type="dxa" w:w="2880"/>
          </w:tcPr>
          <w:p>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type="dxa" w:w="2880"/>
          </w:tcPr>
          <w:p>
            <w:r/>
          </w:p>
        </w:tc>
      </w:tr>
      <w:tr>
        <w:tc>
          <w:tcPr>
            <w:tcW w:type="dxa" w:w="2880"/>
          </w:tcPr>
          <w:p>
            <w:r>
              <w:t>327.</w:t>
            </w:r>
          </w:p>
        </w:tc>
        <w:tc>
          <w:tcPr>
            <w:tcW w:type="dxa" w:w="2880"/>
          </w:tcPr>
          <w:p>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type="dxa" w:w="2880"/>
          </w:tcPr>
          <w:p>
            <w:r/>
          </w:p>
        </w:tc>
      </w:tr>
      <w:tr>
        <w:tc>
          <w:tcPr>
            <w:tcW w:type="dxa" w:w="2880"/>
          </w:tcPr>
          <w:p>
            <w:r>
              <w:t>328.</w:t>
            </w:r>
          </w:p>
        </w:tc>
        <w:tc>
          <w:tcPr>
            <w:tcW w:type="dxa" w:w="2880"/>
          </w:tcPr>
          <w:p>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type="dxa" w:w="2880"/>
          </w:tcPr>
          <w:p>
            <w:r/>
          </w:p>
        </w:tc>
      </w:tr>
      <w:tr>
        <w:tc>
          <w:tcPr>
            <w:tcW w:type="dxa" w:w="2880"/>
          </w:tcPr>
          <w:p>
            <w:r>
              <w:t>329.</w:t>
            </w:r>
          </w:p>
        </w:tc>
        <w:tc>
          <w:tcPr>
            <w:tcW w:type="dxa" w:w="2880"/>
          </w:tcPr>
          <w:p>
            <w: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type="dxa" w:w="2880"/>
          </w:tcPr>
          <w:p>
            <w:r/>
          </w:p>
        </w:tc>
      </w:tr>
      <w:tr>
        <w:tc>
          <w:tcPr>
            <w:tcW w:type="dxa" w:w="2880"/>
          </w:tcPr>
          <w:p>
            <w:r>
              <w:t>330.</w:t>
            </w:r>
          </w:p>
        </w:tc>
        <w:tc>
          <w:tcPr>
            <w:tcW w:type="dxa" w:w="2880"/>
          </w:tcPr>
          <w:p>
            <w: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type="dxa" w:w="2880"/>
          </w:tcPr>
          <w:p>
            <w:r/>
          </w:p>
        </w:tc>
      </w:tr>
      <w:tr>
        <w:tc>
          <w:tcPr>
            <w:tcW w:type="dxa" w:w="2880"/>
          </w:tcPr>
          <w:p>
            <w:r>
              <w:t>331.</w:t>
            </w:r>
          </w:p>
        </w:tc>
        <w:tc>
          <w:tcPr>
            <w:tcW w:type="dxa" w:w="2880"/>
          </w:tcPr>
          <w:p>
            <w: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type="dxa" w:w="2880"/>
          </w:tcPr>
          <w:p>
            <w:r/>
          </w:p>
        </w:tc>
      </w:tr>
      <w:tr>
        <w:tc>
          <w:tcPr>
            <w:tcW w:type="dxa" w:w="2880"/>
          </w:tcPr>
          <w:p>
            <w:r>
              <w:t>332.</w:t>
            </w:r>
          </w:p>
        </w:tc>
        <w:tc>
          <w:tcPr>
            <w:tcW w:type="dxa" w:w="2880"/>
          </w:tcPr>
          <w:p>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type="dxa" w:w="2880"/>
          </w:tcPr>
          <w:p>
            <w:r/>
          </w:p>
        </w:tc>
      </w:tr>
      <w:tr>
        <w:tc>
          <w:tcPr>
            <w:tcW w:type="dxa" w:w="2880"/>
          </w:tcPr>
          <w:p>
            <w:r>
              <w:t>333.</w:t>
            </w:r>
          </w:p>
        </w:tc>
        <w:tc>
          <w:tcPr>
            <w:tcW w:type="dxa" w:w="2880"/>
          </w:tcPr>
          <w:p>
            <w: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type="dxa" w:w="2880"/>
          </w:tcPr>
          <w:p>
            <w:r/>
          </w:p>
        </w:tc>
      </w:tr>
      <w:tr>
        <w:tc>
          <w:tcPr>
            <w:tcW w:type="dxa" w:w="2880"/>
          </w:tcPr>
          <w:p>
            <w:r>
              <w:t>334.</w:t>
            </w:r>
          </w:p>
        </w:tc>
        <w:tc>
          <w:tcPr>
            <w:tcW w:type="dxa" w:w="2880"/>
          </w:tcPr>
          <w:p>
            <w:r>
              <w:t>Материалы «Пресс-релиз Джамаата», размещенные на сайте http://www.daymohk.org/ (решение Октябрьского районного суда г. Новосибирска от 24.11.2008).</w:t>
            </w:r>
          </w:p>
        </w:tc>
        <w:tc>
          <w:tcPr>
            <w:tcW w:type="dxa" w:w="2880"/>
          </w:tcPr>
          <w:p>
            <w:r/>
          </w:p>
        </w:tc>
      </w:tr>
      <w:tr>
        <w:tc>
          <w:tcPr>
            <w:tcW w:type="dxa" w:w="2880"/>
          </w:tcPr>
          <w:p>
            <w:r>
              <w:t>335.</w:t>
            </w:r>
          </w:p>
        </w:tc>
        <w:tc>
          <w:tcPr>
            <w:tcW w:type="dxa" w:w="2880"/>
          </w:tcPr>
          <w:p>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336.</w:t>
            </w:r>
          </w:p>
        </w:tc>
        <w:tc>
          <w:tcPr>
            <w:tcW w:type="dxa" w:w="2880"/>
          </w:tcPr>
          <w:p>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337.</w:t>
            </w:r>
          </w:p>
        </w:tc>
        <w:tc>
          <w:tcPr>
            <w:tcW w:type="dxa" w:w="2880"/>
          </w:tcPr>
          <w:p>
            <w:r>
              <w:t>Материалы «Возмездие неминуемо!»,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338.</w:t>
            </w:r>
          </w:p>
        </w:tc>
        <w:tc>
          <w:tcPr>
            <w:tcW w:type="dxa" w:w="2880"/>
          </w:tcPr>
          <w:p>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339.</w:t>
            </w:r>
          </w:p>
        </w:tc>
        <w:tc>
          <w:tcPr>
            <w:tcW w:type="dxa" w:w="2880"/>
          </w:tcPr>
          <w:p>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340.</w:t>
            </w:r>
          </w:p>
        </w:tc>
        <w:tc>
          <w:tcPr>
            <w:tcW w:type="dxa" w:w="2880"/>
          </w:tcPr>
          <w:p>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341.</w:t>
            </w:r>
          </w:p>
        </w:tc>
        <w:tc>
          <w:tcPr>
            <w:tcW w:type="dxa" w:w="2880"/>
          </w:tcPr>
          <w:p>
            <w: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type="dxa" w:w="2880"/>
          </w:tcPr>
          <w:p>
            <w:r/>
          </w:p>
        </w:tc>
      </w:tr>
      <w:tr>
        <w:tc>
          <w:tcPr>
            <w:tcW w:type="dxa" w:w="2880"/>
          </w:tcPr>
          <w:p>
            <w:r>
              <w:t>342.</w:t>
            </w:r>
          </w:p>
        </w:tc>
        <w:tc>
          <w:tcPr>
            <w:tcW w:type="dxa" w:w="2880"/>
          </w:tcPr>
          <w:p>
            <w:r>
              <w:t>Журнал революционных коллективистов «Пролетарская революция», № 1, осень 2001 г. (решения Кировского районного суда г. Уфы от 12.11.2008).</w:t>
            </w:r>
          </w:p>
        </w:tc>
        <w:tc>
          <w:tcPr>
            <w:tcW w:type="dxa" w:w="2880"/>
          </w:tcPr>
          <w:p>
            <w:r/>
          </w:p>
        </w:tc>
      </w:tr>
      <w:tr>
        <w:tc>
          <w:tcPr>
            <w:tcW w:type="dxa" w:w="2880"/>
          </w:tcPr>
          <w:p>
            <w:r>
              <w:t>343.</w:t>
            </w:r>
          </w:p>
        </w:tc>
        <w:tc>
          <w:tcPr>
            <w:tcW w:type="dxa" w:w="2880"/>
          </w:tcPr>
          <w:p>
            <w:r>
              <w:t>Журнал революционных коллективистов «Пролетарская революция», № 2, весна 2002 г. (решения Кировского районного суда г. Уфы от 12.11.2008).</w:t>
            </w:r>
          </w:p>
        </w:tc>
        <w:tc>
          <w:tcPr>
            <w:tcW w:type="dxa" w:w="2880"/>
          </w:tcPr>
          <w:p>
            <w:r/>
          </w:p>
        </w:tc>
      </w:tr>
      <w:tr>
        <w:tc>
          <w:tcPr>
            <w:tcW w:type="dxa" w:w="2880"/>
          </w:tcPr>
          <w:p>
            <w:r>
              <w:t>344.</w:t>
            </w:r>
          </w:p>
        </w:tc>
        <w:tc>
          <w:tcPr>
            <w:tcW w:type="dxa" w:w="2880"/>
          </w:tcPr>
          <w:p>
            <w:r>
              <w:t>Журнал революционных коллективистов «Пролетарская революция», № 3, весна 2002 г. (решения Кировского районного суда г. Уфы от 12.11.2008).</w:t>
            </w:r>
          </w:p>
        </w:tc>
        <w:tc>
          <w:tcPr>
            <w:tcW w:type="dxa" w:w="2880"/>
          </w:tcPr>
          <w:p>
            <w:r/>
          </w:p>
        </w:tc>
      </w:tr>
      <w:tr>
        <w:tc>
          <w:tcPr>
            <w:tcW w:type="dxa" w:w="2880"/>
          </w:tcPr>
          <w:p>
            <w:r>
              <w:t>345.</w:t>
            </w:r>
          </w:p>
        </w:tc>
        <w:tc>
          <w:tcPr>
            <w:tcW w:type="dxa" w:w="2880"/>
          </w:tcPr>
          <w:p>
            <w:r>
              <w:t>Журнал революционных коллективистов «Пролетарская революция», № 4, осень 2002 г. (решения Кировского районного суда г. Уфы от 12.11.2008).</w:t>
            </w:r>
          </w:p>
        </w:tc>
        <w:tc>
          <w:tcPr>
            <w:tcW w:type="dxa" w:w="2880"/>
          </w:tcPr>
          <w:p>
            <w:r/>
          </w:p>
        </w:tc>
      </w:tr>
      <w:tr>
        <w:tc>
          <w:tcPr>
            <w:tcW w:type="dxa" w:w="2880"/>
          </w:tcPr>
          <w:p>
            <w:r>
              <w:t>346.</w:t>
            </w:r>
          </w:p>
        </w:tc>
        <w:tc>
          <w:tcPr>
            <w:tcW w:type="dxa" w:w="2880"/>
          </w:tcPr>
          <w:p>
            <w:r>
              <w:t>Журнал революционных коллективистов «Пролетарская революция», № 5, декабрь 2002 г. (решения Кировского районного суда г. Уфы от 12.11.2008).</w:t>
            </w:r>
          </w:p>
        </w:tc>
        <w:tc>
          <w:tcPr>
            <w:tcW w:type="dxa" w:w="2880"/>
          </w:tcPr>
          <w:p>
            <w:r/>
          </w:p>
        </w:tc>
      </w:tr>
      <w:tr>
        <w:tc>
          <w:tcPr>
            <w:tcW w:type="dxa" w:w="2880"/>
          </w:tcPr>
          <w:p>
            <w:r>
              <w:t>347.</w:t>
            </w:r>
          </w:p>
        </w:tc>
        <w:tc>
          <w:tcPr>
            <w:tcW w:type="dxa" w:w="2880"/>
          </w:tcPr>
          <w:p>
            <w:r>
              <w:t>Журнал революционных коллективистов «Пролетарская революция», № 6 (ч. 1), май 2004 г. (решения Кировского районного суда г. Уфы от 12.11.2008).</w:t>
            </w:r>
          </w:p>
        </w:tc>
        <w:tc>
          <w:tcPr>
            <w:tcW w:type="dxa" w:w="2880"/>
          </w:tcPr>
          <w:p>
            <w:r/>
          </w:p>
        </w:tc>
      </w:tr>
      <w:tr>
        <w:tc>
          <w:tcPr>
            <w:tcW w:type="dxa" w:w="2880"/>
          </w:tcPr>
          <w:p>
            <w:r>
              <w:t>348.</w:t>
            </w:r>
          </w:p>
        </w:tc>
        <w:tc>
          <w:tcPr>
            <w:tcW w:type="dxa" w:w="2880"/>
          </w:tcPr>
          <w:p>
            <w:r>
              <w:t>Журнал революционных коллективистов «Пролетарская революция», № 6 (ч. 2), июнь 2004 г. (решения Кировского районного суда г. Уфы от 12.11.2008).</w:t>
            </w:r>
          </w:p>
        </w:tc>
        <w:tc>
          <w:tcPr>
            <w:tcW w:type="dxa" w:w="2880"/>
          </w:tcPr>
          <w:p>
            <w:r/>
          </w:p>
        </w:tc>
      </w:tr>
      <w:tr>
        <w:tc>
          <w:tcPr>
            <w:tcW w:type="dxa" w:w="2880"/>
          </w:tcPr>
          <w:p>
            <w:r>
              <w:t>349.</w:t>
            </w:r>
          </w:p>
        </w:tc>
        <w:tc>
          <w:tcPr>
            <w:tcW w:type="dxa" w:w="2880"/>
          </w:tcPr>
          <w:p>
            <w:r>
              <w:t>Журнал революционных коллективистов «Пролетарская революция», спецвыпуск, ноябрь 2003 г. (решения Кировского районного суда г. Уфы от 12.11.2008).</w:t>
            </w:r>
          </w:p>
        </w:tc>
        <w:tc>
          <w:tcPr>
            <w:tcW w:type="dxa" w:w="2880"/>
          </w:tcPr>
          <w:p>
            <w:r/>
          </w:p>
        </w:tc>
      </w:tr>
      <w:tr>
        <w:tc>
          <w:tcPr>
            <w:tcW w:type="dxa" w:w="2880"/>
          </w:tcPr>
          <w:p>
            <w:r>
              <w:t>350.</w:t>
            </w:r>
          </w:p>
        </w:tc>
        <w:tc>
          <w:tcPr>
            <w:tcW w:type="dxa" w:w="2880"/>
          </w:tcPr>
          <w:p>
            <w:r>
              <w:t>Статья «Речь Раввина», опубликованная 25.03.2004 в газете «Алекс-Информ» (решение Октябрьского районного суда г. Самары от 05.06.2008).</w:t>
            </w:r>
          </w:p>
        </w:tc>
        <w:tc>
          <w:tcPr>
            <w:tcW w:type="dxa" w:w="2880"/>
          </w:tcPr>
          <w:p>
            <w:r/>
          </w:p>
        </w:tc>
      </w:tr>
      <w:tr>
        <w:tc>
          <w:tcPr>
            <w:tcW w:type="dxa" w:w="2880"/>
          </w:tcPr>
          <w:p>
            <w:r>
              <w:t>351.</w:t>
            </w:r>
          </w:p>
        </w:tc>
        <w:tc>
          <w:tcPr>
            <w:tcW w:type="dxa" w:w="2880"/>
          </w:tcPr>
          <w:p>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352.</w:t>
            </w:r>
          </w:p>
        </w:tc>
        <w:tc>
          <w:tcPr>
            <w:tcW w:type="dxa" w:w="2880"/>
          </w:tcPr>
          <w:p>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353.</w:t>
            </w:r>
          </w:p>
        </w:tc>
        <w:tc>
          <w:tcPr>
            <w:tcW w:type="dxa" w:w="2880"/>
          </w:tcPr>
          <w:p>
            <w: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354.</w:t>
            </w:r>
          </w:p>
        </w:tc>
        <w:tc>
          <w:tcPr>
            <w:tcW w:type="dxa" w:w="2880"/>
          </w:tcPr>
          <w:p>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355.</w:t>
            </w:r>
          </w:p>
        </w:tc>
        <w:tc>
          <w:tcPr>
            <w:tcW w:type="dxa" w:w="2880"/>
          </w:tcPr>
          <w:p>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356.</w:t>
            </w:r>
          </w:p>
        </w:tc>
        <w:tc>
          <w:tcPr>
            <w:tcW w:type="dxa" w:w="2880"/>
          </w:tcPr>
          <w:p>
            <w: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357.</w:t>
            </w:r>
          </w:p>
        </w:tc>
        <w:tc>
          <w:tcPr>
            <w:tcW w:type="dxa" w:w="2880"/>
          </w:tcPr>
          <w:p>
            <w: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358.</w:t>
            </w:r>
          </w:p>
        </w:tc>
        <w:tc>
          <w:tcPr>
            <w:tcW w:type="dxa" w:w="2880"/>
          </w:tcPr>
          <w:p>
            <w: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359.</w:t>
            </w:r>
          </w:p>
        </w:tc>
        <w:tc>
          <w:tcPr>
            <w:tcW w:type="dxa" w:w="2880"/>
          </w:tcPr>
          <w:p>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360.</w:t>
            </w:r>
          </w:p>
        </w:tc>
        <w:tc>
          <w:tcPr>
            <w:tcW w:type="dxa" w:w="2880"/>
          </w:tcPr>
          <w:p>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361.</w:t>
            </w:r>
          </w:p>
        </w:tc>
        <w:tc>
          <w:tcPr>
            <w:tcW w:type="dxa" w:w="2880"/>
          </w:tcPr>
          <w:p>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type="dxa" w:w="2880"/>
          </w:tcPr>
          <w:p>
            <w:r/>
          </w:p>
        </w:tc>
      </w:tr>
      <w:tr>
        <w:tc>
          <w:tcPr>
            <w:tcW w:type="dxa" w:w="2880"/>
          </w:tcPr>
          <w:p>
            <w:r>
              <w:t>362.</w:t>
            </w:r>
          </w:p>
        </w:tc>
        <w:tc>
          <w:tcPr>
            <w:tcW w:type="dxa" w:w="2880"/>
          </w:tcPr>
          <w:p>
            <w:r>
              <w:t>Материал исключен из списка.</w:t>
            </w:r>
          </w:p>
        </w:tc>
        <w:tc>
          <w:tcPr>
            <w:tcW w:type="dxa" w:w="2880"/>
          </w:tcPr>
          <w:p>
            <w:r/>
          </w:p>
        </w:tc>
      </w:tr>
      <w:tr>
        <w:tc>
          <w:tcPr>
            <w:tcW w:type="dxa" w:w="2880"/>
          </w:tcPr>
          <w:p>
            <w:r>
              <w:t>363.</w:t>
            </w:r>
          </w:p>
        </w:tc>
        <w:tc>
          <w:tcPr>
            <w:tcW w:type="dxa" w:w="2880"/>
          </w:tcPr>
          <w:p>
            <w:r>
              <w:t>Материал исключен из списка.</w:t>
            </w:r>
          </w:p>
        </w:tc>
        <w:tc>
          <w:tcPr>
            <w:tcW w:type="dxa" w:w="2880"/>
          </w:tcPr>
          <w:p>
            <w:r/>
          </w:p>
        </w:tc>
      </w:tr>
      <w:tr>
        <w:tc>
          <w:tcPr>
            <w:tcW w:type="dxa" w:w="2880"/>
          </w:tcPr>
          <w:p>
            <w:r>
              <w:t>364.</w:t>
            </w:r>
          </w:p>
        </w:tc>
        <w:tc>
          <w:tcPr>
            <w:tcW w:type="dxa" w:w="2880"/>
          </w:tcPr>
          <w:p>
            <w:r>
              <w:t>Материал исключен из списка.</w:t>
            </w:r>
          </w:p>
        </w:tc>
        <w:tc>
          <w:tcPr>
            <w:tcW w:type="dxa" w:w="2880"/>
          </w:tcPr>
          <w:p>
            <w:r/>
          </w:p>
        </w:tc>
      </w:tr>
      <w:tr>
        <w:tc>
          <w:tcPr>
            <w:tcW w:type="dxa" w:w="2880"/>
          </w:tcPr>
          <w:p>
            <w:r>
              <w:t>365.</w:t>
            </w:r>
          </w:p>
        </w:tc>
        <w:tc>
          <w:tcPr>
            <w:tcW w:type="dxa" w:w="2880"/>
          </w:tcPr>
          <w:p>
            <w:r>
              <w:t>Интернет-ресурс http://www.fank.ru/ и содержащиеся на нем информационные материалы (решение Самарского районного суда г. Самары от 16.01.2009).</w:t>
            </w:r>
          </w:p>
        </w:tc>
        <w:tc>
          <w:tcPr>
            <w:tcW w:type="dxa" w:w="2880"/>
          </w:tcPr>
          <w:p>
            <w:r/>
          </w:p>
        </w:tc>
      </w:tr>
      <w:tr>
        <w:tc>
          <w:tcPr>
            <w:tcW w:type="dxa" w:w="2880"/>
          </w:tcPr>
          <w:p>
            <w:r>
              <w:t>366.</w:t>
            </w:r>
          </w:p>
        </w:tc>
        <w:tc>
          <w:tcPr>
            <w:tcW w:type="dxa" w:w="2880"/>
          </w:tcPr>
          <w:p>
            <w: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367.</w:t>
            </w:r>
          </w:p>
        </w:tc>
        <w:tc>
          <w:tcPr>
            <w:tcW w:type="dxa" w:w="2880"/>
          </w:tcPr>
          <w:p>
            <w: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368.</w:t>
            </w:r>
          </w:p>
        </w:tc>
        <w:tc>
          <w:tcPr>
            <w:tcW w:type="dxa" w:w="2880"/>
          </w:tcPr>
          <w:p>
            <w:r>
              <w:t>Листовки с текстом «Еврейские патриоты России…» (решение Ленинградского районного суда г. Калининграда от 12.08.2008).</w:t>
            </w:r>
          </w:p>
        </w:tc>
        <w:tc>
          <w:tcPr>
            <w:tcW w:type="dxa" w:w="2880"/>
          </w:tcPr>
          <w:p>
            <w:r/>
          </w:p>
        </w:tc>
      </w:tr>
      <w:tr>
        <w:tc>
          <w:tcPr>
            <w:tcW w:type="dxa" w:w="2880"/>
          </w:tcPr>
          <w:p>
            <w:r>
              <w:t>369.</w:t>
            </w:r>
          </w:p>
        </w:tc>
        <w:tc>
          <w:tcPr>
            <w:tcW w:type="dxa" w:w="2880"/>
          </w:tcPr>
          <w:p>
            <w: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type="dxa" w:w="2880"/>
          </w:tcPr>
          <w:p>
            <w:r/>
          </w:p>
        </w:tc>
      </w:tr>
      <w:tr>
        <w:tc>
          <w:tcPr>
            <w:tcW w:type="dxa" w:w="2880"/>
          </w:tcPr>
          <w:p>
            <w:r>
              <w:t>370.</w:t>
            </w:r>
          </w:p>
        </w:tc>
        <w:tc>
          <w:tcPr>
            <w:tcW w:type="dxa" w:w="2880"/>
          </w:tcPr>
          <w:p>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type="dxa" w:w="2880"/>
          </w:tcPr>
          <w:p>
            <w:r/>
          </w:p>
        </w:tc>
      </w:tr>
      <w:tr>
        <w:tc>
          <w:tcPr>
            <w:tcW w:type="dxa" w:w="2880"/>
          </w:tcPr>
          <w:p>
            <w:r>
              <w:t>371.</w:t>
            </w:r>
          </w:p>
        </w:tc>
        <w:tc>
          <w:tcPr>
            <w:tcW w:type="dxa" w:w="2880"/>
          </w:tcPr>
          <w:p>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type="dxa" w:w="2880"/>
          </w:tcPr>
          <w:p>
            <w:r/>
          </w:p>
        </w:tc>
      </w:tr>
      <w:tr>
        <w:tc>
          <w:tcPr>
            <w:tcW w:type="dxa" w:w="2880"/>
          </w:tcPr>
          <w:p>
            <w:r>
              <w:t>372.</w:t>
            </w:r>
          </w:p>
        </w:tc>
        <w:tc>
          <w:tcPr>
            <w:tcW w:type="dxa" w:w="2880"/>
          </w:tcPr>
          <w:p>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type="dxa" w:w="2880"/>
          </w:tcPr>
          <w:p>
            <w:r/>
          </w:p>
        </w:tc>
      </w:tr>
      <w:tr>
        <w:tc>
          <w:tcPr>
            <w:tcW w:type="dxa" w:w="2880"/>
          </w:tcPr>
          <w:p>
            <w:r>
              <w:t>373.</w:t>
            </w:r>
          </w:p>
        </w:tc>
        <w:tc>
          <w:tcPr>
            <w:tcW w:type="dxa" w:w="2880"/>
          </w:tcPr>
          <w:p>
            <w:r>
              <w:t>Интернет-ресурс http://www.ufagub.com/ (решения Кировского районного суда г. Уфы от 05.03.2009 и от 01.09.2010).</w:t>
            </w:r>
          </w:p>
        </w:tc>
        <w:tc>
          <w:tcPr>
            <w:tcW w:type="dxa" w:w="2880"/>
          </w:tcPr>
          <w:p>
            <w:r/>
          </w:p>
        </w:tc>
      </w:tr>
      <w:tr>
        <w:tc>
          <w:tcPr>
            <w:tcW w:type="dxa" w:w="2880"/>
          </w:tcPr>
          <w:p>
            <w:r>
              <w:t>374.</w:t>
            </w:r>
          </w:p>
        </w:tc>
        <w:tc>
          <w:tcPr>
            <w:tcW w:type="dxa" w:w="2880"/>
          </w:tcPr>
          <w:p>
            <w: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type="dxa" w:w="2880"/>
          </w:tcPr>
          <w:p>
            <w:r/>
          </w:p>
        </w:tc>
      </w:tr>
      <w:tr>
        <w:tc>
          <w:tcPr>
            <w:tcW w:type="dxa" w:w="2880"/>
          </w:tcPr>
          <w:p>
            <w:r>
              <w:t>375.</w:t>
            </w:r>
          </w:p>
        </w:tc>
        <w:tc>
          <w:tcPr>
            <w:tcW w:type="dxa" w:w="2880"/>
          </w:tcPr>
          <w:p>
            <w: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type="dxa" w:w="2880"/>
          </w:tcPr>
          <w:p>
            <w:r/>
          </w:p>
        </w:tc>
      </w:tr>
      <w:tr>
        <w:tc>
          <w:tcPr>
            <w:tcW w:type="dxa" w:w="2880"/>
          </w:tcPr>
          <w:p>
            <w:r>
              <w:t>376.</w:t>
            </w:r>
          </w:p>
        </w:tc>
        <w:tc>
          <w:tcPr>
            <w:tcW w:type="dxa" w:w="2880"/>
          </w:tcPr>
          <w:p>
            <w: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type="dxa" w:w="2880"/>
          </w:tcPr>
          <w:p>
            <w:r/>
          </w:p>
        </w:tc>
      </w:tr>
      <w:tr>
        <w:tc>
          <w:tcPr>
            <w:tcW w:type="dxa" w:w="2880"/>
          </w:tcPr>
          <w:p>
            <w:r>
              <w:t>377.</w:t>
            </w:r>
          </w:p>
        </w:tc>
        <w:tc>
          <w:tcPr>
            <w:tcW w:type="dxa" w:w="2880"/>
          </w:tcPr>
          <w:p>
            <w: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type="dxa" w:w="2880"/>
          </w:tcPr>
          <w:p>
            <w:r/>
          </w:p>
        </w:tc>
      </w:tr>
      <w:tr>
        <w:tc>
          <w:tcPr>
            <w:tcW w:type="dxa" w:w="2880"/>
          </w:tcPr>
          <w:p>
            <w:r>
              <w:t>378.</w:t>
            </w:r>
          </w:p>
        </w:tc>
        <w:tc>
          <w:tcPr>
            <w:tcW w:type="dxa" w:w="2880"/>
          </w:tcPr>
          <w:p>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379.</w:t>
            </w:r>
          </w:p>
        </w:tc>
        <w:tc>
          <w:tcPr>
            <w:tcW w:type="dxa" w:w="2880"/>
          </w:tcPr>
          <w:p>
            <w: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380.</w:t>
            </w:r>
          </w:p>
        </w:tc>
        <w:tc>
          <w:tcPr>
            <w:tcW w:type="dxa" w:w="2880"/>
          </w:tcPr>
          <w:p>
            <w: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type="dxa" w:w="2880"/>
          </w:tcPr>
          <w:p>
            <w:r/>
          </w:p>
        </w:tc>
      </w:tr>
      <w:tr>
        <w:tc>
          <w:tcPr>
            <w:tcW w:type="dxa" w:w="2880"/>
          </w:tcPr>
          <w:p>
            <w:r>
              <w:t>381.</w:t>
            </w:r>
          </w:p>
        </w:tc>
        <w:tc>
          <w:tcPr>
            <w:tcW w:type="dxa" w:w="2880"/>
          </w:tcPr>
          <w:p>
            <w:r>
              <w:t>Материалы, размещенные на сайтах www.barbos111.narod.ru и http://www.zhurnal.lib.ru/ (решение Череповецкого городского суда Вологодской области от 13.04.2009).</w:t>
            </w:r>
          </w:p>
        </w:tc>
        <w:tc>
          <w:tcPr>
            <w:tcW w:type="dxa" w:w="2880"/>
          </w:tcPr>
          <w:p>
            <w:r/>
          </w:p>
        </w:tc>
      </w:tr>
      <w:tr>
        <w:tc>
          <w:tcPr>
            <w:tcW w:type="dxa" w:w="2880"/>
          </w:tcPr>
          <w:p>
            <w:r>
              <w:t>382.</w:t>
            </w:r>
          </w:p>
        </w:tc>
        <w:tc>
          <w:tcPr>
            <w:tcW w:type="dxa" w:w="2880"/>
          </w:tcPr>
          <w:p>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type="dxa" w:w="2880"/>
          </w:tcPr>
          <w:p>
            <w:r/>
          </w:p>
        </w:tc>
      </w:tr>
      <w:tr>
        <w:tc>
          <w:tcPr>
            <w:tcW w:type="dxa" w:w="2880"/>
          </w:tcPr>
          <w:p>
            <w:r>
              <w:t>383.</w:t>
            </w:r>
          </w:p>
        </w:tc>
        <w:tc>
          <w:tcPr>
            <w:tcW w:type="dxa" w:w="2880"/>
          </w:tcPr>
          <w:p>
            <w: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type="dxa" w:w="2880"/>
          </w:tcPr>
          <w:p>
            <w:r/>
          </w:p>
        </w:tc>
      </w:tr>
      <w:tr>
        <w:tc>
          <w:tcPr>
            <w:tcW w:type="dxa" w:w="2880"/>
          </w:tcPr>
          <w:p>
            <w:r>
              <w:t>384.</w:t>
            </w:r>
          </w:p>
        </w:tc>
        <w:tc>
          <w:tcPr>
            <w:tcW w:type="dxa" w:w="2880"/>
          </w:tcPr>
          <w:p>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type="dxa" w:w="2880"/>
          </w:tcPr>
          <w:p>
            <w:r/>
          </w:p>
        </w:tc>
      </w:tr>
      <w:tr>
        <w:tc>
          <w:tcPr>
            <w:tcW w:type="dxa" w:w="2880"/>
          </w:tcPr>
          <w:p>
            <w:r>
              <w:t>385.</w:t>
            </w:r>
          </w:p>
        </w:tc>
        <w:tc>
          <w:tcPr>
            <w:tcW w:type="dxa" w:w="2880"/>
          </w:tcPr>
          <w:p>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type="dxa" w:w="2880"/>
          </w:tcPr>
          <w:p>
            <w:r/>
          </w:p>
        </w:tc>
      </w:tr>
      <w:tr>
        <w:tc>
          <w:tcPr>
            <w:tcW w:type="dxa" w:w="2880"/>
          </w:tcPr>
          <w:p>
            <w:r>
              <w:t>386.</w:t>
            </w:r>
          </w:p>
        </w:tc>
        <w:tc>
          <w:tcPr>
            <w:tcW w:type="dxa" w:w="2880"/>
          </w:tcPr>
          <w:p>
            <w:r>
              <w:t>Интернет-ресурс www.antifa.com.ua и содержащиеся на нем информационные материалы (решение Самарского районного суда г. Самары от 16.04.2009).</w:t>
            </w:r>
          </w:p>
        </w:tc>
        <w:tc>
          <w:tcPr>
            <w:tcW w:type="dxa" w:w="2880"/>
          </w:tcPr>
          <w:p>
            <w:r/>
          </w:p>
        </w:tc>
      </w:tr>
      <w:tr>
        <w:tc>
          <w:tcPr>
            <w:tcW w:type="dxa" w:w="2880"/>
          </w:tcPr>
          <w:p>
            <w:r>
              <w:t>387.</w:t>
            </w:r>
          </w:p>
        </w:tc>
        <w:tc>
          <w:tcPr>
            <w:tcW w:type="dxa" w:w="2880"/>
          </w:tcPr>
          <w:p>
            <w:r>
              <w:t>Листовка "Вопросы государственной безопасности России" (решение Нижегородского районного суда г. Н. Новгорода от 04.08.2008).</w:t>
            </w:r>
          </w:p>
        </w:tc>
        <w:tc>
          <w:tcPr>
            <w:tcW w:type="dxa" w:w="2880"/>
          </w:tcPr>
          <w:p>
            <w:r/>
          </w:p>
        </w:tc>
      </w:tr>
      <w:tr>
        <w:tc>
          <w:tcPr>
            <w:tcW w:type="dxa" w:w="2880"/>
          </w:tcPr>
          <w:p>
            <w:r>
              <w:t>388.</w:t>
            </w:r>
          </w:p>
        </w:tc>
        <w:tc>
          <w:tcPr>
            <w:tcW w:type="dxa" w:w="2880"/>
          </w:tcPr>
          <w:p>
            <w:r>
              <w:t>Фильм «Современная Русская идея в условиях жидовского ига» (решение Приморского районного суда г. Санкт-Петербурга от 28.08.2008).</w:t>
            </w:r>
          </w:p>
        </w:tc>
        <w:tc>
          <w:tcPr>
            <w:tcW w:type="dxa" w:w="2880"/>
          </w:tcPr>
          <w:p>
            <w:r/>
          </w:p>
        </w:tc>
      </w:tr>
      <w:tr>
        <w:tc>
          <w:tcPr>
            <w:tcW w:type="dxa" w:w="2880"/>
          </w:tcPr>
          <w:p>
            <w:r>
              <w:t>389.</w:t>
            </w:r>
          </w:p>
        </w:tc>
        <w:tc>
          <w:tcPr>
            <w:tcW w:type="dxa" w:w="2880"/>
          </w:tcPr>
          <w:p>
            <w: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type="dxa" w:w="2880"/>
          </w:tcPr>
          <w:p>
            <w:r/>
          </w:p>
        </w:tc>
      </w:tr>
      <w:tr>
        <w:tc>
          <w:tcPr>
            <w:tcW w:type="dxa" w:w="2880"/>
          </w:tcPr>
          <w:p>
            <w:r>
              <w:t>390.</w:t>
            </w:r>
          </w:p>
        </w:tc>
        <w:tc>
          <w:tcPr>
            <w:tcW w:type="dxa" w:w="2880"/>
          </w:tcPr>
          <w:p>
            <w:r>
              <w:t>Брошюра Танакова Виталия Дмитриевича «Онаен ойла» («Жрец говорит») (решение Йошкар-Олинского городского суда Республики Марий Эл от 17.03.2009).</w:t>
            </w:r>
          </w:p>
        </w:tc>
        <w:tc>
          <w:tcPr>
            <w:tcW w:type="dxa" w:w="2880"/>
          </w:tcPr>
          <w:p>
            <w:r/>
          </w:p>
        </w:tc>
      </w:tr>
      <w:tr>
        <w:tc>
          <w:tcPr>
            <w:tcW w:type="dxa" w:w="2880"/>
          </w:tcPr>
          <w:p>
            <w:r>
              <w:t>391.</w:t>
            </w:r>
          </w:p>
        </w:tc>
        <w:tc>
          <w:tcPr>
            <w:tcW w:type="dxa" w:w="2880"/>
          </w:tcPr>
          <w:p>
            <w: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type="dxa" w:w="2880"/>
          </w:tcPr>
          <w:p>
            <w:r/>
          </w:p>
        </w:tc>
      </w:tr>
      <w:tr>
        <w:tc>
          <w:tcPr>
            <w:tcW w:type="dxa" w:w="2880"/>
          </w:tcPr>
          <w:p>
            <w:r>
              <w:t>392.</w:t>
            </w:r>
          </w:p>
        </w:tc>
        <w:tc>
          <w:tcPr>
            <w:tcW w:type="dxa" w:w="2880"/>
          </w:tcPr>
          <w:p>
            <w:r>
              <w:t>Текстовый документ «Терроризм»,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393.</w:t>
            </w:r>
          </w:p>
        </w:tc>
        <w:tc>
          <w:tcPr>
            <w:tcW w:type="dxa" w:w="2880"/>
          </w:tcPr>
          <w:p>
            <w:r>
              <w:t>Текстовый документ «Христиане»,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394.</w:t>
            </w:r>
          </w:p>
        </w:tc>
        <w:tc>
          <w:tcPr>
            <w:tcW w:type="dxa" w:w="2880"/>
          </w:tcPr>
          <w:p>
            <w:r>
              <w:t>Текстовый документ «Ирак»,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395.</w:t>
            </w:r>
          </w:p>
        </w:tc>
        <w:tc>
          <w:tcPr>
            <w:tcW w:type="dxa" w:w="2880"/>
          </w:tcPr>
          <w:p>
            <w:r>
              <w:t>Текстовый документ «88 ст..280»,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396.</w:t>
            </w:r>
          </w:p>
        </w:tc>
        <w:tc>
          <w:tcPr>
            <w:tcW w:type="dxa" w:w="2880"/>
          </w:tcPr>
          <w:p>
            <w:r>
              <w:t>Текстовый документ «Предупреждение»,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397.</w:t>
            </w:r>
          </w:p>
        </w:tc>
        <w:tc>
          <w:tcPr>
            <w:tcW w:type="dxa" w:w="2880"/>
          </w:tcPr>
          <w:p>
            <w:r>
              <w:t>Текстовый документ «109 Приговор»,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398.</w:t>
            </w:r>
          </w:p>
        </w:tc>
        <w:tc>
          <w:tcPr>
            <w:tcW w:type="dxa" w:w="2880"/>
          </w:tcPr>
          <w:p>
            <w:r>
              <w:t>Текстовый документ «Ирак»,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399.</w:t>
            </w:r>
          </w:p>
        </w:tc>
        <w:tc>
          <w:tcPr>
            <w:tcW w:type="dxa" w:w="2880"/>
          </w:tcPr>
          <w:p>
            <w:r>
              <w:t>Текстовый документ «Путин»,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400.</w:t>
            </w:r>
          </w:p>
        </w:tc>
        <w:tc>
          <w:tcPr>
            <w:tcW w:type="dxa" w:w="2880"/>
          </w:tcPr>
          <w:p>
            <w:r>
              <w:t>Текстовый документ «Путин»,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401.</w:t>
            </w:r>
          </w:p>
        </w:tc>
        <w:tc>
          <w:tcPr>
            <w:tcW w:type="dxa" w:w="2880"/>
          </w:tcPr>
          <w:p>
            <w:r>
              <w:t>Текстовый документ «zayav»,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402.</w:t>
            </w:r>
          </w:p>
        </w:tc>
        <w:tc>
          <w:tcPr>
            <w:tcW w:type="dxa" w:w="2880"/>
          </w:tcPr>
          <w:p>
            <w:r>
              <w:t>Интернет-ресурс http://reinform.livejournal.com (решение Кировского районного суда г. Уфы от 01.06.2009).</w:t>
            </w:r>
          </w:p>
        </w:tc>
        <w:tc>
          <w:tcPr>
            <w:tcW w:type="dxa" w:w="2880"/>
          </w:tcPr>
          <w:p>
            <w:r/>
          </w:p>
        </w:tc>
      </w:tr>
      <w:tr>
        <w:tc>
          <w:tcPr>
            <w:tcW w:type="dxa" w:w="2880"/>
          </w:tcPr>
          <w:p>
            <w:r>
              <w:t>403.</w:t>
            </w:r>
          </w:p>
        </w:tc>
        <w:tc>
          <w:tcPr>
            <w:tcW w:type="dxa" w:w="2880"/>
          </w:tcPr>
          <w:p>
            <w:r>
              <w:t>Информационные материалы газеты «Черносотенная» № 1,2 (ноябрь 2006 года) (решение Центрального районного суда г. Хабаровска от 01.04.2009).</w:t>
            </w:r>
          </w:p>
        </w:tc>
        <w:tc>
          <w:tcPr>
            <w:tcW w:type="dxa" w:w="2880"/>
          </w:tcPr>
          <w:p>
            <w:r/>
          </w:p>
        </w:tc>
      </w:tr>
      <w:tr>
        <w:tc>
          <w:tcPr>
            <w:tcW w:type="dxa" w:w="2880"/>
          </w:tcPr>
          <w:p>
            <w:r>
              <w:t>404.</w:t>
            </w:r>
          </w:p>
        </w:tc>
        <w:tc>
          <w:tcPr>
            <w:tcW w:type="dxa" w:w="2880"/>
          </w:tcPr>
          <w:p>
            <w: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405.</w:t>
            </w:r>
          </w:p>
        </w:tc>
        <w:tc>
          <w:tcPr>
            <w:tcW w:type="dxa" w:w="2880"/>
          </w:tcPr>
          <w:p>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406.</w:t>
            </w:r>
          </w:p>
        </w:tc>
        <w:tc>
          <w:tcPr>
            <w:tcW w:type="dxa" w:w="2880"/>
          </w:tcPr>
          <w:p>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type="dxa" w:w="2880"/>
          </w:tcPr>
          <w:p>
            <w:r/>
          </w:p>
        </w:tc>
      </w:tr>
      <w:tr>
        <w:tc>
          <w:tcPr>
            <w:tcW w:type="dxa" w:w="2880"/>
          </w:tcPr>
          <w:p>
            <w:r>
              <w:t>407.</w:t>
            </w:r>
          </w:p>
        </w:tc>
        <w:tc>
          <w:tcPr>
            <w:tcW w:type="dxa" w:w="2880"/>
          </w:tcPr>
          <w:p>
            <w: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type="dxa" w:w="2880"/>
          </w:tcPr>
          <w:p>
            <w:r/>
          </w:p>
        </w:tc>
      </w:tr>
      <w:tr>
        <w:tc>
          <w:tcPr>
            <w:tcW w:type="dxa" w:w="2880"/>
          </w:tcPr>
          <w:p>
            <w:r>
              <w:t>408.</w:t>
            </w:r>
          </w:p>
        </w:tc>
        <w:tc>
          <w:tcPr>
            <w:tcW w:type="dxa" w:w="2880"/>
          </w:tcPr>
          <w:p>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409.</w:t>
            </w:r>
          </w:p>
        </w:tc>
        <w:tc>
          <w:tcPr>
            <w:tcW w:type="dxa" w:w="2880"/>
          </w:tcPr>
          <w:p>
            <w: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410.</w:t>
            </w:r>
          </w:p>
        </w:tc>
        <w:tc>
          <w:tcPr>
            <w:tcW w:type="dxa" w:w="2880"/>
          </w:tcPr>
          <w:p>
            <w:r>
              <w:t>Статья «За что мы воевали?»,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411.</w:t>
            </w:r>
          </w:p>
        </w:tc>
        <w:tc>
          <w:tcPr>
            <w:tcW w:type="dxa" w:w="2880"/>
          </w:tcPr>
          <w:p>
            <w:r>
              <w:t>Статья «Нам десятка!»,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412.</w:t>
            </w:r>
          </w:p>
        </w:tc>
        <w:tc>
          <w:tcPr>
            <w:tcW w:type="dxa" w:w="2880"/>
          </w:tcPr>
          <w:p>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413.</w:t>
            </w:r>
          </w:p>
        </w:tc>
        <w:tc>
          <w:tcPr>
            <w:tcW w:type="dxa" w:w="2880"/>
          </w:tcPr>
          <w:p>
            <w:r>
              <w:t>Материал исключен из списка.</w:t>
            </w:r>
          </w:p>
        </w:tc>
        <w:tc>
          <w:tcPr>
            <w:tcW w:type="dxa" w:w="2880"/>
          </w:tcPr>
          <w:p>
            <w:r/>
          </w:p>
        </w:tc>
      </w:tr>
      <w:tr>
        <w:tc>
          <w:tcPr>
            <w:tcW w:type="dxa" w:w="2880"/>
          </w:tcPr>
          <w:p>
            <w:r>
              <w:t>414.</w:t>
            </w:r>
          </w:p>
        </w:tc>
        <w:tc>
          <w:tcPr>
            <w:tcW w:type="dxa" w:w="2880"/>
          </w:tcPr>
          <w:p>
            <w:r>
              <w:t>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type="dxa" w:w="2880"/>
          </w:tcPr>
          <w:p>
            <w:r/>
          </w:p>
        </w:tc>
      </w:tr>
      <w:tr>
        <w:tc>
          <w:tcPr>
            <w:tcW w:type="dxa" w:w="2880"/>
          </w:tcPr>
          <w:p>
            <w:r>
              <w:t>415.</w:t>
            </w:r>
          </w:p>
        </w:tc>
        <w:tc>
          <w:tcPr>
            <w:tcW w:type="dxa" w:w="2880"/>
          </w:tcPr>
          <w:p>
            <w: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type="dxa" w:w="2880"/>
          </w:tcPr>
          <w:p>
            <w:r/>
          </w:p>
        </w:tc>
      </w:tr>
      <w:tr>
        <w:tc>
          <w:tcPr>
            <w:tcW w:type="dxa" w:w="2880"/>
          </w:tcPr>
          <w:p>
            <w:r>
              <w:t>416.</w:t>
            </w:r>
          </w:p>
        </w:tc>
        <w:tc>
          <w:tcPr>
            <w:tcW w:type="dxa" w:w="2880"/>
          </w:tcPr>
          <w:p>
            <w: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417.</w:t>
            </w:r>
          </w:p>
        </w:tc>
        <w:tc>
          <w:tcPr>
            <w:tcW w:type="dxa" w:w="2880"/>
          </w:tcPr>
          <w:p>
            <w: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418.</w:t>
            </w:r>
          </w:p>
        </w:tc>
        <w:tc>
          <w:tcPr>
            <w:tcW w:type="dxa" w:w="2880"/>
          </w:tcPr>
          <w:p>
            <w: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419.</w:t>
            </w:r>
          </w:p>
        </w:tc>
        <w:tc>
          <w:tcPr>
            <w:tcW w:type="dxa" w:w="2880"/>
          </w:tcPr>
          <w:p>
            <w: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type="dxa" w:w="2880"/>
          </w:tcPr>
          <w:p>
            <w:r/>
          </w:p>
        </w:tc>
      </w:tr>
      <w:tr>
        <w:tc>
          <w:tcPr>
            <w:tcW w:type="dxa" w:w="2880"/>
          </w:tcPr>
          <w:p>
            <w:r>
              <w:t>420.</w:t>
            </w:r>
          </w:p>
        </w:tc>
        <w:tc>
          <w:tcPr>
            <w:tcW w:type="dxa" w:w="2880"/>
          </w:tcPr>
          <w:p>
            <w:r>
              <w:t>Брошюра «Аль-Ваъй» № 238 - Двадцать первый год издания - декабрь 2006 г. (решение Демского районного суда г. Уфы Республики Башкортостан от 10.07.2009).</w:t>
            </w:r>
          </w:p>
        </w:tc>
        <w:tc>
          <w:tcPr>
            <w:tcW w:type="dxa" w:w="2880"/>
          </w:tcPr>
          <w:p>
            <w:r/>
          </w:p>
        </w:tc>
      </w:tr>
      <w:tr>
        <w:tc>
          <w:tcPr>
            <w:tcW w:type="dxa" w:w="2880"/>
          </w:tcPr>
          <w:p>
            <w:r>
              <w:t>421.</w:t>
            </w:r>
          </w:p>
        </w:tc>
        <w:tc>
          <w:tcPr>
            <w:tcW w:type="dxa" w:w="2880"/>
          </w:tcPr>
          <w:p>
            <w:r>
              <w:t>Брошюра «Аль-Ваъй» № 238 - Двадцать первый год издания - май 2007 г. (решение Демского районного суда г. Уфы Республики Башкортостан от 10.07.2009).</w:t>
            </w:r>
          </w:p>
        </w:tc>
        <w:tc>
          <w:tcPr>
            <w:tcW w:type="dxa" w:w="2880"/>
          </w:tcPr>
          <w:p>
            <w:r/>
          </w:p>
        </w:tc>
      </w:tr>
      <w:tr>
        <w:tc>
          <w:tcPr>
            <w:tcW w:type="dxa" w:w="2880"/>
          </w:tcPr>
          <w:p>
            <w:r>
              <w:t>422.</w:t>
            </w:r>
          </w:p>
        </w:tc>
        <w:tc>
          <w:tcPr>
            <w:tcW w:type="dxa" w:w="2880"/>
          </w:tcPr>
          <w:p>
            <w:r>
              <w:t>Брошюра «Аль-Ваъй» № 248 - Двадцать второй год издания - октябрь 2007 г. (решение Демского районного суда г. Уфы Республики Башкортостан от 10.07.2009).</w:t>
            </w:r>
          </w:p>
        </w:tc>
        <w:tc>
          <w:tcPr>
            <w:tcW w:type="dxa" w:w="2880"/>
          </w:tcPr>
          <w:p>
            <w:r/>
          </w:p>
        </w:tc>
      </w:tr>
      <w:tr>
        <w:tc>
          <w:tcPr>
            <w:tcW w:type="dxa" w:w="2880"/>
          </w:tcPr>
          <w:p>
            <w:r>
              <w:t>423.</w:t>
            </w:r>
          </w:p>
        </w:tc>
        <w:tc>
          <w:tcPr>
            <w:tcW w:type="dxa" w:w="2880"/>
          </w:tcPr>
          <w:p>
            <w:r>
              <w:t>Книга Такыйюддина Набханий «Экономическая система в исламе» (решение Демского районного суда г. Уфы Республики Башкортостан от 10.07.2009).</w:t>
            </w:r>
          </w:p>
        </w:tc>
        <w:tc>
          <w:tcPr>
            <w:tcW w:type="dxa" w:w="2880"/>
          </w:tcPr>
          <w:p>
            <w:r/>
          </w:p>
        </w:tc>
      </w:tr>
      <w:tr>
        <w:tc>
          <w:tcPr>
            <w:tcW w:type="dxa" w:w="2880"/>
          </w:tcPr>
          <w:p>
            <w:r>
              <w:t>424.</w:t>
            </w:r>
          </w:p>
        </w:tc>
        <w:tc>
          <w:tcPr>
            <w:tcW w:type="dxa" w:w="2880"/>
          </w:tcPr>
          <w:p>
            <w:r>
              <w:t>Брошюра «Политические воззрения Хизб-ут-Тахрир» (решение Демского районного суда г. Уфы Республики Башкортостан от 10.07.2009).</w:t>
            </w:r>
          </w:p>
        </w:tc>
        <w:tc>
          <w:tcPr>
            <w:tcW w:type="dxa" w:w="2880"/>
          </w:tcPr>
          <w:p>
            <w:r/>
          </w:p>
        </w:tc>
      </w:tr>
      <w:tr>
        <w:tc>
          <w:tcPr>
            <w:tcW w:type="dxa" w:w="2880"/>
          </w:tcPr>
          <w:p>
            <w:r>
              <w:t>425.</w:t>
            </w:r>
          </w:p>
        </w:tc>
        <w:tc>
          <w:tcPr>
            <w:tcW w:type="dxa" w:w="2880"/>
          </w:tcPr>
          <w:p>
            <w: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type="dxa" w:w="2880"/>
          </w:tcPr>
          <w:p>
            <w:r/>
          </w:p>
        </w:tc>
      </w:tr>
      <w:tr>
        <w:tc>
          <w:tcPr>
            <w:tcW w:type="dxa" w:w="2880"/>
          </w:tcPr>
          <w:p>
            <w:r>
              <w:t>426.</w:t>
            </w:r>
          </w:p>
        </w:tc>
        <w:tc>
          <w:tcPr>
            <w:tcW w:type="dxa" w:w="2880"/>
          </w:tcPr>
          <w:p>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type="dxa" w:w="2880"/>
          </w:tcPr>
          <w:p>
            <w:r/>
          </w:p>
        </w:tc>
      </w:tr>
      <w:tr>
        <w:tc>
          <w:tcPr>
            <w:tcW w:type="dxa" w:w="2880"/>
          </w:tcPr>
          <w:p>
            <w:r>
              <w:t>427.</w:t>
            </w:r>
          </w:p>
        </w:tc>
        <w:tc>
          <w:tcPr>
            <w:tcW w:type="dxa" w:w="2880"/>
          </w:tcPr>
          <w:p>
            <w: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type="dxa" w:w="2880"/>
          </w:tcPr>
          <w:p>
            <w:r/>
          </w:p>
        </w:tc>
      </w:tr>
      <w:tr>
        <w:tc>
          <w:tcPr>
            <w:tcW w:type="dxa" w:w="2880"/>
          </w:tcPr>
          <w:p>
            <w:r>
              <w:t>428.</w:t>
            </w:r>
          </w:p>
        </w:tc>
        <w:tc>
          <w:tcPr>
            <w:tcW w:type="dxa" w:w="2880"/>
          </w:tcPr>
          <w:p>
            <w: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type="dxa" w:w="2880"/>
          </w:tcPr>
          <w:p>
            <w:r/>
          </w:p>
        </w:tc>
      </w:tr>
      <w:tr>
        <w:tc>
          <w:tcPr>
            <w:tcW w:type="dxa" w:w="2880"/>
          </w:tcPr>
          <w:p>
            <w:r>
              <w:t>429.</w:t>
            </w:r>
          </w:p>
        </w:tc>
        <w:tc>
          <w:tcPr>
            <w:tcW w:type="dxa" w:w="2880"/>
          </w:tcPr>
          <w:p>
            <w:r>
              <w:t>Листовка с названием «Геноцид Русского народа и пути его преодоления» (решение Ленинского районного суда г. Владимира от 22.07.2009).</w:t>
            </w:r>
          </w:p>
        </w:tc>
        <w:tc>
          <w:tcPr>
            <w:tcW w:type="dxa" w:w="2880"/>
          </w:tcPr>
          <w:p>
            <w:r/>
          </w:p>
        </w:tc>
      </w:tr>
      <w:tr>
        <w:tc>
          <w:tcPr>
            <w:tcW w:type="dxa" w:w="2880"/>
          </w:tcPr>
          <w:p>
            <w:r>
              <w:t>430.</w:t>
            </w:r>
          </w:p>
        </w:tc>
        <w:tc>
          <w:tcPr>
            <w:tcW w:type="dxa" w:w="2880"/>
          </w:tcPr>
          <w:p>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type="dxa" w:w="2880"/>
          </w:tcPr>
          <w:p>
            <w:r/>
          </w:p>
        </w:tc>
      </w:tr>
      <w:tr>
        <w:tc>
          <w:tcPr>
            <w:tcW w:type="dxa" w:w="2880"/>
          </w:tcPr>
          <w:p>
            <w:r>
              <w:t>431.</w:t>
            </w:r>
          </w:p>
        </w:tc>
        <w:tc>
          <w:tcPr>
            <w:tcW w:type="dxa" w:w="2880"/>
          </w:tcPr>
          <w:p>
            <w: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type="dxa" w:w="2880"/>
          </w:tcPr>
          <w:p>
            <w:r/>
          </w:p>
        </w:tc>
      </w:tr>
      <w:tr>
        <w:tc>
          <w:tcPr>
            <w:tcW w:type="dxa" w:w="2880"/>
          </w:tcPr>
          <w:p>
            <w:r>
              <w:t>432.</w:t>
            </w:r>
          </w:p>
        </w:tc>
        <w:tc>
          <w:tcPr>
            <w:tcW w:type="dxa" w:w="2880"/>
          </w:tcPr>
          <w:p>
            <w:r>
              <w:t>Информационный сайт http://www.national-socialist.tk/ и его сайт-зеркало http://www.newp.org/nazi/ (решение Кировского районного суда г. Уфы от 10.08.2009)</w:t>
            </w:r>
          </w:p>
        </w:tc>
        <w:tc>
          <w:tcPr>
            <w:tcW w:type="dxa" w:w="2880"/>
          </w:tcPr>
          <w:p>
            <w:r/>
          </w:p>
        </w:tc>
      </w:tr>
      <w:tr>
        <w:tc>
          <w:tcPr>
            <w:tcW w:type="dxa" w:w="2880"/>
          </w:tcPr>
          <w:p>
            <w:r>
              <w:t>433.</w:t>
            </w:r>
          </w:p>
        </w:tc>
        <w:tc>
          <w:tcPr>
            <w:tcW w:type="dxa" w:w="2880"/>
          </w:tcPr>
          <w:p>
            <w:r>
              <w:t>Книга Мартина фон Моргана «Русский Террор» (решение Тверского районного суда г. Москвы от 21.05.2009).</w:t>
            </w:r>
          </w:p>
        </w:tc>
        <w:tc>
          <w:tcPr>
            <w:tcW w:type="dxa" w:w="2880"/>
          </w:tcPr>
          <w:p>
            <w:r/>
          </w:p>
        </w:tc>
      </w:tr>
      <w:tr>
        <w:tc>
          <w:tcPr>
            <w:tcW w:type="dxa" w:w="2880"/>
          </w:tcPr>
          <w:p>
            <w:r>
              <w:t>434.</w:t>
            </w:r>
          </w:p>
        </w:tc>
        <w:tc>
          <w:tcPr>
            <w:tcW w:type="dxa" w:w="2880"/>
          </w:tcPr>
          <w:p>
            <w: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type="dxa" w:w="2880"/>
          </w:tcPr>
          <w:p>
            <w:r/>
          </w:p>
        </w:tc>
      </w:tr>
      <w:tr>
        <w:tc>
          <w:tcPr>
            <w:tcW w:type="dxa" w:w="2880"/>
          </w:tcPr>
          <w:p>
            <w:r>
              <w:t>435.</w:t>
            </w:r>
          </w:p>
        </w:tc>
        <w:tc>
          <w:tcPr>
            <w:tcW w:type="dxa" w:w="2880"/>
          </w:tcPr>
          <w:p>
            <w:r>
              <w:t>Брошюра «Аль-Ваъй» № 220 - издается с 1985 года - июнь 2005 года (решение Калининского районного суда г. Уфы Республики Башкортостан от 29.07.2009).</w:t>
            </w:r>
          </w:p>
        </w:tc>
        <w:tc>
          <w:tcPr>
            <w:tcW w:type="dxa" w:w="2880"/>
          </w:tcPr>
          <w:p>
            <w:r/>
          </w:p>
        </w:tc>
      </w:tr>
      <w:tr>
        <w:tc>
          <w:tcPr>
            <w:tcW w:type="dxa" w:w="2880"/>
          </w:tcPr>
          <w:p>
            <w:r>
              <w:t>436.</w:t>
            </w:r>
          </w:p>
        </w:tc>
        <w:tc>
          <w:tcPr>
            <w:tcW w:type="dxa" w:w="2880"/>
          </w:tcPr>
          <w:p>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type="dxa" w:w="2880"/>
          </w:tcPr>
          <w:p>
            <w:r/>
          </w:p>
        </w:tc>
      </w:tr>
      <w:tr>
        <w:tc>
          <w:tcPr>
            <w:tcW w:type="dxa" w:w="2880"/>
          </w:tcPr>
          <w:p>
            <w:r>
              <w:t>437.</w:t>
            </w:r>
          </w:p>
        </w:tc>
        <w:tc>
          <w:tcPr>
            <w:tcW w:type="dxa" w:w="2880"/>
          </w:tcPr>
          <w:p>
            <w:r>
              <w:t>Брошюра «Программа Хизб-ут-Тахрир» (решение Калининского районного суда г. Уфы Республики Башкортостан от 29.07.2009).</w:t>
            </w:r>
          </w:p>
        </w:tc>
        <w:tc>
          <w:tcPr>
            <w:tcW w:type="dxa" w:w="2880"/>
          </w:tcPr>
          <w:p>
            <w:r/>
          </w:p>
        </w:tc>
      </w:tr>
      <w:tr>
        <w:tc>
          <w:tcPr>
            <w:tcW w:type="dxa" w:w="2880"/>
          </w:tcPr>
          <w:p>
            <w:r>
              <w:t>438.</w:t>
            </w:r>
          </w:p>
        </w:tc>
        <w:tc>
          <w:tcPr>
            <w:tcW w:type="dxa" w:w="2880"/>
          </w:tcPr>
          <w:p>
            <w:r>
              <w:t>Брошюра «Ознакомление с Хизб-ут-Тахрир», основана 1372 г.х.-1953 г.м. (решение Калининского районного суда г. Уфы Республики Башкортостан от 29.07.2009).</w:t>
            </w:r>
          </w:p>
        </w:tc>
        <w:tc>
          <w:tcPr>
            <w:tcW w:type="dxa" w:w="2880"/>
          </w:tcPr>
          <w:p>
            <w:r/>
          </w:p>
        </w:tc>
      </w:tr>
      <w:tr>
        <w:tc>
          <w:tcPr>
            <w:tcW w:type="dxa" w:w="2880"/>
          </w:tcPr>
          <w:p>
            <w:r>
              <w:t>439.</w:t>
            </w:r>
          </w:p>
        </w:tc>
        <w:tc>
          <w:tcPr>
            <w:tcW w:type="dxa" w:w="2880"/>
          </w:tcPr>
          <w:p>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type="dxa" w:w="2880"/>
          </w:tcPr>
          <w:p>
            <w:r/>
          </w:p>
        </w:tc>
      </w:tr>
      <w:tr>
        <w:tc>
          <w:tcPr>
            <w:tcW w:type="dxa" w:w="2880"/>
          </w:tcPr>
          <w:p>
            <w:r>
              <w:t>440.</w:t>
            </w:r>
          </w:p>
        </w:tc>
        <w:tc>
          <w:tcPr>
            <w:tcW w:type="dxa" w:w="2880"/>
          </w:tcPr>
          <w:p>
            <w:r>
              <w:t>Статья «Симбиоз. КГБ и евреи», опубликованная в газете «Дуэль» в № 31 (529) от 31.07.2007 (решение Замоскворецкого районного суда г. Москвы от 22.12.2008).</w:t>
            </w:r>
          </w:p>
        </w:tc>
        <w:tc>
          <w:tcPr>
            <w:tcW w:type="dxa" w:w="2880"/>
          </w:tcPr>
          <w:p>
            <w:r/>
          </w:p>
        </w:tc>
      </w:tr>
      <w:tr>
        <w:tc>
          <w:tcPr>
            <w:tcW w:type="dxa" w:w="2880"/>
          </w:tcPr>
          <w:p>
            <w:r>
              <w:t>441.</w:t>
            </w:r>
          </w:p>
        </w:tc>
        <w:tc>
          <w:tcPr>
            <w:tcW w:type="dxa" w:w="2880"/>
          </w:tcPr>
          <w:p>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type="dxa" w:w="2880"/>
          </w:tcPr>
          <w:p>
            <w:r/>
          </w:p>
        </w:tc>
      </w:tr>
      <w:tr>
        <w:tc>
          <w:tcPr>
            <w:tcW w:type="dxa" w:w="2880"/>
          </w:tcPr>
          <w:p>
            <w:r>
              <w:t>442.</w:t>
            </w:r>
          </w:p>
        </w:tc>
        <w:tc>
          <w:tcPr>
            <w:tcW w:type="dxa" w:w="2880"/>
          </w:tcPr>
          <w:p>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type="dxa" w:w="2880"/>
          </w:tcPr>
          <w:p>
            <w:r/>
          </w:p>
        </w:tc>
      </w:tr>
      <w:tr>
        <w:tc>
          <w:tcPr>
            <w:tcW w:type="dxa" w:w="2880"/>
          </w:tcPr>
          <w:p>
            <w:r>
              <w:t>443.</w:t>
            </w:r>
          </w:p>
        </w:tc>
        <w:tc>
          <w:tcPr>
            <w:tcW w:type="dxa" w:w="2880"/>
          </w:tcPr>
          <w:p>
            <w: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type="dxa" w:w="2880"/>
          </w:tcPr>
          <w:p>
            <w:r/>
          </w:p>
        </w:tc>
      </w:tr>
      <w:tr>
        <w:tc>
          <w:tcPr>
            <w:tcW w:type="dxa" w:w="2880"/>
          </w:tcPr>
          <w:p>
            <w:r>
              <w:t>444.</w:t>
            </w:r>
          </w:p>
        </w:tc>
        <w:tc>
          <w:tcPr>
            <w:tcW w:type="dxa" w:w="2880"/>
          </w:tcPr>
          <w:p>
            <w:r>
              <w:t>Листовка с логотипом «МПРА», и агитационным лозунгом «Требуем вернуть «Ночные»!» (решение Заволжского районного суда г. Твери от 28.08.2009).</w:t>
            </w:r>
          </w:p>
        </w:tc>
        <w:tc>
          <w:tcPr>
            <w:tcW w:type="dxa" w:w="2880"/>
          </w:tcPr>
          <w:p>
            <w:r/>
          </w:p>
        </w:tc>
      </w:tr>
      <w:tr>
        <w:tc>
          <w:tcPr>
            <w:tcW w:type="dxa" w:w="2880"/>
          </w:tcPr>
          <w:p>
            <w:r>
              <w:t>445.</w:t>
            </w:r>
          </w:p>
        </w:tc>
        <w:tc>
          <w:tcPr>
            <w:tcW w:type="dxa" w:w="2880"/>
          </w:tcPr>
          <w:p>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type="dxa" w:w="2880"/>
          </w:tcPr>
          <w:p>
            <w:r/>
          </w:p>
        </w:tc>
      </w:tr>
      <w:tr>
        <w:tc>
          <w:tcPr>
            <w:tcW w:type="dxa" w:w="2880"/>
          </w:tcPr>
          <w:p>
            <w:r>
              <w:t>446.</w:t>
            </w:r>
          </w:p>
        </w:tc>
        <w:tc>
          <w:tcPr>
            <w:tcW w:type="dxa" w:w="2880"/>
          </w:tcPr>
          <w:p>
            <w: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type="dxa" w:w="2880"/>
          </w:tcPr>
          <w:p>
            <w:r/>
          </w:p>
        </w:tc>
      </w:tr>
      <w:tr>
        <w:tc>
          <w:tcPr>
            <w:tcW w:type="dxa" w:w="2880"/>
          </w:tcPr>
          <w:p>
            <w:r>
              <w:t>447.</w:t>
            </w:r>
          </w:p>
        </w:tc>
        <w:tc>
          <w:tcPr>
            <w:tcW w:type="dxa" w:w="2880"/>
          </w:tcPr>
          <w:p>
            <w: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type="dxa" w:w="2880"/>
          </w:tcPr>
          <w:p>
            <w:r/>
          </w:p>
        </w:tc>
      </w:tr>
      <w:tr>
        <w:tc>
          <w:tcPr>
            <w:tcW w:type="dxa" w:w="2880"/>
          </w:tcPr>
          <w:p>
            <w:r>
              <w:t>448.</w:t>
            </w:r>
          </w:p>
        </w:tc>
        <w:tc>
          <w:tcPr>
            <w:tcW w:type="dxa" w:w="2880"/>
          </w:tcPr>
          <w:p>
            <w: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type="dxa" w:w="2880"/>
          </w:tcPr>
          <w:p>
            <w:r/>
          </w:p>
        </w:tc>
      </w:tr>
      <w:tr>
        <w:tc>
          <w:tcPr>
            <w:tcW w:type="dxa" w:w="2880"/>
          </w:tcPr>
          <w:p>
            <w:r>
              <w:t>449.</w:t>
            </w:r>
          </w:p>
        </w:tc>
        <w:tc>
          <w:tcPr>
            <w:tcW w:type="dxa" w:w="2880"/>
          </w:tcPr>
          <w:p>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type="dxa" w:w="2880"/>
          </w:tcPr>
          <w:p>
            <w:r/>
          </w:p>
        </w:tc>
      </w:tr>
      <w:tr>
        <w:tc>
          <w:tcPr>
            <w:tcW w:type="dxa" w:w="2880"/>
          </w:tcPr>
          <w:p>
            <w:r>
              <w:t>450.</w:t>
            </w:r>
          </w:p>
        </w:tc>
        <w:tc>
          <w:tcPr>
            <w:tcW w:type="dxa" w:w="2880"/>
          </w:tcPr>
          <w:p>
            <w:r>
              <w:t>Интернет - ресурс http://punk.nnov.ru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451.</w:t>
            </w:r>
          </w:p>
        </w:tc>
        <w:tc>
          <w:tcPr>
            <w:tcW w:type="dxa" w:w="2880"/>
          </w:tcPr>
          <w:p>
            <w:r>
              <w:t>Интернет - ресурс http://anenerbe-org.narod.ru и размещенные на нем информационные материалы (решение Самарского районного суда г. Самары от 07.09.2009).</w:t>
            </w:r>
          </w:p>
        </w:tc>
        <w:tc>
          <w:tcPr>
            <w:tcW w:type="dxa" w:w="2880"/>
          </w:tcPr>
          <w:p>
            <w:r/>
          </w:p>
        </w:tc>
      </w:tr>
      <w:tr>
        <w:tc>
          <w:tcPr>
            <w:tcW w:type="dxa" w:w="2880"/>
          </w:tcPr>
          <w:p>
            <w:r>
              <w:t>452.</w:t>
            </w:r>
          </w:p>
        </w:tc>
        <w:tc>
          <w:tcPr>
            <w:tcW w:type="dxa" w:w="2880"/>
          </w:tcPr>
          <w:p>
            <w:r>
              <w:t>Интернет - ресурс http://agonoize.beon.ru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453.</w:t>
            </w:r>
          </w:p>
        </w:tc>
        <w:tc>
          <w:tcPr>
            <w:tcW w:type="dxa" w:w="2880"/>
          </w:tcPr>
          <w:p>
            <w:r>
              <w:t>Интернет - ресурс www.nso.korpus.org и содержащиеся на нем информационные материалы (решение Самарского районного суда г. Самары от 26.05.2009).</w:t>
            </w:r>
          </w:p>
        </w:tc>
        <w:tc>
          <w:tcPr>
            <w:tcW w:type="dxa" w:w="2880"/>
          </w:tcPr>
          <w:p>
            <w:r/>
          </w:p>
        </w:tc>
      </w:tr>
      <w:tr>
        <w:tc>
          <w:tcPr>
            <w:tcW w:type="dxa" w:w="2880"/>
          </w:tcPr>
          <w:p>
            <w:r>
              <w:t>454.</w:t>
            </w:r>
          </w:p>
        </w:tc>
        <w:tc>
          <w:tcPr>
            <w:tcW w:type="dxa" w:w="2880"/>
          </w:tcPr>
          <w:p>
            <w: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type="dxa" w:w="2880"/>
          </w:tcPr>
          <w:p>
            <w:r/>
          </w:p>
        </w:tc>
      </w:tr>
      <w:tr>
        <w:tc>
          <w:tcPr>
            <w:tcW w:type="dxa" w:w="2880"/>
          </w:tcPr>
          <w:p>
            <w:r>
              <w:t>455.</w:t>
            </w:r>
          </w:p>
        </w:tc>
        <w:tc>
          <w:tcPr>
            <w:tcW w:type="dxa" w:w="2880"/>
          </w:tcPr>
          <w:p>
            <w:r>
              <w:t>Интернет - ресурс www.vdesyatku.biz и размещенные на нем информационные материалы (решение Самарского районного суда г. Самары от 28.09.2009).</w:t>
            </w:r>
          </w:p>
        </w:tc>
        <w:tc>
          <w:tcPr>
            <w:tcW w:type="dxa" w:w="2880"/>
          </w:tcPr>
          <w:p>
            <w:r/>
          </w:p>
        </w:tc>
      </w:tr>
      <w:tr>
        <w:tc>
          <w:tcPr>
            <w:tcW w:type="dxa" w:w="2880"/>
          </w:tcPr>
          <w:p>
            <w:r>
              <w:t>456.</w:t>
            </w:r>
          </w:p>
        </w:tc>
        <w:tc>
          <w:tcPr>
            <w:tcW w:type="dxa" w:w="2880"/>
          </w:tcPr>
          <w:p>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457.</w:t>
            </w:r>
          </w:p>
        </w:tc>
        <w:tc>
          <w:tcPr>
            <w:tcW w:type="dxa" w:w="2880"/>
          </w:tcPr>
          <w:p>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458.</w:t>
            </w:r>
          </w:p>
        </w:tc>
        <w:tc>
          <w:tcPr>
            <w:tcW w:type="dxa" w:w="2880"/>
          </w:tcPr>
          <w:p>
            <w: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459.</w:t>
            </w:r>
          </w:p>
        </w:tc>
        <w:tc>
          <w:tcPr>
            <w:tcW w:type="dxa" w:w="2880"/>
          </w:tcPr>
          <w:p>
            <w: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460.</w:t>
            </w:r>
          </w:p>
        </w:tc>
        <w:tc>
          <w:tcPr>
            <w:tcW w:type="dxa" w:w="2880"/>
          </w:tcPr>
          <w:p>
            <w: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461.</w:t>
            </w:r>
          </w:p>
        </w:tc>
        <w:tc>
          <w:tcPr>
            <w:tcW w:type="dxa" w:w="2880"/>
          </w:tcPr>
          <w:p>
            <w:r>
              <w:t>Видеоматериал "День мигранта", размещенный в сети Интернет на сайте www.dpni-kirov.org (решение Первомайского районного суда г. Кирова от 02.10.2009);</w:t>
            </w:r>
          </w:p>
        </w:tc>
        <w:tc>
          <w:tcPr>
            <w:tcW w:type="dxa" w:w="2880"/>
          </w:tcPr>
          <w:p>
            <w:r/>
          </w:p>
        </w:tc>
      </w:tr>
      <w:tr>
        <w:tc>
          <w:tcPr>
            <w:tcW w:type="dxa" w:w="2880"/>
          </w:tcPr>
          <w:p>
            <w:r>
              <w:t>462.</w:t>
            </w:r>
          </w:p>
        </w:tc>
        <w:tc>
          <w:tcPr>
            <w:tcW w:type="dxa" w:w="2880"/>
          </w:tcPr>
          <w:p>
            <w:r>
              <w:t>Интернет-ресурс www.chechentimes.net и размещенные на нем материалы (решение Самарского районного суда г. Самары от 27.08.2009).</w:t>
            </w:r>
          </w:p>
        </w:tc>
        <w:tc>
          <w:tcPr>
            <w:tcW w:type="dxa" w:w="2880"/>
          </w:tcPr>
          <w:p>
            <w:r/>
          </w:p>
        </w:tc>
      </w:tr>
      <w:tr>
        <w:tc>
          <w:tcPr>
            <w:tcW w:type="dxa" w:w="2880"/>
          </w:tcPr>
          <w:p>
            <w:r>
              <w:t>463.</w:t>
            </w:r>
          </w:p>
        </w:tc>
        <w:tc>
          <w:tcPr>
            <w:tcW w:type="dxa" w:w="2880"/>
          </w:tcPr>
          <w:p>
            <w: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type="dxa" w:w="2880"/>
          </w:tcPr>
          <w:p>
            <w:r/>
          </w:p>
        </w:tc>
      </w:tr>
      <w:tr>
        <w:tc>
          <w:tcPr>
            <w:tcW w:type="dxa" w:w="2880"/>
          </w:tcPr>
          <w:p>
            <w:r>
              <w:t>464.</w:t>
            </w:r>
          </w:p>
        </w:tc>
        <w:tc>
          <w:tcPr>
            <w:tcW w:type="dxa" w:w="2880"/>
          </w:tcPr>
          <w:p>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type="dxa" w:w="2880"/>
          </w:tcPr>
          <w:p>
            <w:r/>
          </w:p>
        </w:tc>
      </w:tr>
      <w:tr>
        <w:tc>
          <w:tcPr>
            <w:tcW w:type="dxa" w:w="2880"/>
          </w:tcPr>
          <w:p>
            <w:r>
              <w:t>465.</w:t>
            </w:r>
          </w:p>
        </w:tc>
        <w:tc>
          <w:tcPr>
            <w:tcW w:type="dxa" w:w="2880"/>
          </w:tcPr>
          <w:p>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type="dxa" w:w="2880"/>
          </w:tcPr>
          <w:p>
            <w:r/>
          </w:p>
        </w:tc>
      </w:tr>
      <w:tr>
        <w:tc>
          <w:tcPr>
            <w:tcW w:type="dxa" w:w="2880"/>
          </w:tcPr>
          <w:p>
            <w:r>
              <w:t>466.</w:t>
            </w:r>
          </w:p>
        </w:tc>
        <w:tc>
          <w:tcPr>
            <w:tcW w:type="dxa" w:w="2880"/>
          </w:tcPr>
          <w:p>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type="dxa" w:w="2880"/>
          </w:tcPr>
          <w:p>
            <w:r/>
          </w:p>
        </w:tc>
      </w:tr>
      <w:tr>
        <w:tc>
          <w:tcPr>
            <w:tcW w:type="dxa" w:w="2880"/>
          </w:tcPr>
          <w:p>
            <w:r>
              <w:t>467.</w:t>
            </w:r>
          </w:p>
        </w:tc>
        <w:tc>
          <w:tcPr>
            <w:tcW w:type="dxa" w:w="2880"/>
          </w:tcPr>
          <w:p>
            <w: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type="dxa" w:w="2880"/>
          </w:tcPr>
          <w:p>
            <w:r/>
          </w:p>
        </w:tc>
      </w:tr>
      <w:tr>
        <w:tc>
          <w:tcPr>
            <w:tcW w:type="dxa" w:w="2880"/>
          </w:tcPr>
          <w:p>
            <w:r>
              <w:t>468.</w:t>
            </w:r>
          </w:p>
        </w:tc>
        <w:tc>
          <w:tcPr>
            <w:tcW w:type="dxa" w:w="2880"/>
          </w:tcPr>
          <w:p>
            <w:r>
              <w:t>Книга «Азбука «Домашнего терроризма» (решение Центрального суда города Новокузнецка Кемеровской области от 07.08.2009).</w:t>
            </w:r>
          </w:p>
        </w:tc>
        <w:tc>
          <w:tcPr>
            <w:tcW w:type="dxa" w:w="2880"/>
          </w:tcPr>
          <w:p>
            <w:r/>
          </w:p>
        </w:tc>
      </w:tr>
      <w:tr>
        <w:tc>
          <w:tcPr>
            <w:tcW w:type="dxa" w:w="2880"/>
          </w:tcPr>
          <w:p>
            <w:r>
              <w:t>469.</w:t>
            </w:r>
          </w:p>
        </w:tc>
        <w:tc>
          <w:tcPr>
            <w:tcW w:type="dxa" w:w="2880"/>
          </w:tcPr>
          <w:p>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type="dxa" w:w="2880"/>
          </w:tcPr>
          <w:p>
            <w:r/>
          </w:p>
        </w:tc>
      </w:tr>
      <w:tr>
        <w:tc>
          <w:tcPr>
            <w:tcW w:type="dxa" w:w="2880"/>
          </w:tcPr>
          <w:p>
            <w:r>
              <w:t>470.</w:t>
            </w:r>
          </w:p>
        </w:tc>
        <w:tc>
          <w:tcPr>
            <w:tcW w:type="dxa" w:w="2880"/>
          </w:tcPr>
          <w:p>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type="dxa" w:w="2880"/>
          </w:tcPr>
          <w:p>
            <w:r/>
          </w:p>
        </w:tc>
      </w:tr>
      <w:tr>
        <w:tc>
          <w:tcPr>
            <w:tcW w:type="dxa" w:w="2880"/>
          </w:tcPr>
          <w:p>
            <w:r>
              <w:t>471.</w:t>
            </w:r>
          </w:p>
        </w:tc>
        <w:tc>
          <w:tcPr>
            <w:tcW w:type="dxa" w:w="2880"/>
          </w:tcPr>
          <w:p>
            <w:r>
              <w:t>Интернет-ресурс www.offtop.ru/punkskin/ и размещенные на нем информационные материалы (решение Самарского районного суда г. Самары от 27.10.2009).</w:t>
            </w:r>
          </w:p>
        </w:tc>
        <w:tc>
          <w:tcPr>
            <w:tcW w:type="dxa" w:w="2880"/>
          </w:tcPr>
          <w:p>
            <w:r/>
          </w:p>
        </w:tc>
      </w:tr>
      <w:tr>
        <w:tc>
          <w:tcPr>
            <w:tcW w:type="dxa" w:w="2880"/>
          </w:tcPr>
          <w:p>
            <w:r>
              <w:t>472.</w:t>
            </w:r>
          </w:p>
        </w:tc>
        <w:tc>
          <w:tcPr>
            <w:tcW w:type="dxa" w:w="2880"/>
          </w:tcPr>
          <w:p>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type="dxa" w:w="2880"/>
          </w:tcPr>
          <w:p>
            <w:r/>
          </w:p>
        </w:tc>
      </w:tr>
      <w:tr>
        <w:tc>
          <w:tcPr>
            <w:tcW w:type="dxa" w:w="2880"/>
          </w:tcPr>
          <w:p>
            <w:r>
              <w:t>473.</w:t>
            </w:r>
          </w:p>
        </w:tc>
        <w:tc>
          <w:tcPr>
            <w:tcW w:type="dxa" w:w="2880"/>
          </w:tcPr>
          <w:p>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type="dxa" w:w="2880"/>
          </w:tcPr>
          <w:p>
            <w:r/>
          </w:p>
        </w:tc>
      </w:tr>
      <w:tr>
        <w:tc>
          <w:tcPr>
            <w:tcW w:type="dxa" w:w="2880"/>
          </w:tcPr>
          <w:p>
            <w:r>
              <w:t>474.</w:t>
            </w:r>
          </w:p>
        </w:tc>
        <w:tc>
          <w:tcPr>
            <w:tcW w:type="dxa" w:w="2880"/>
          </w:tcPr>
          <w:p>
            <w: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type="dxa" w:w="2880"/>
          </w:tcPr>
          <w:p>
            <w:r/>
          </w:p>
        </w:tc>
      </w:tr>
      <w:tr>
        <w:tc>
          <w:tcPr>
            <w:tcW w:type="dxa" w:w="2880"/>
          </w:tcPr>
          <w:p>
            <w:r>
              <w:t>475.</w:t>
            </w:r>
          </w:p>
        </w:tc>
        <w:tc>
          <w:tcPr>
            <w:tcW w:type="dxa" w:w="2880"/>
          </w:tcPr>
          <w:p>
            <w:r>
              <w:t>Книга автора В.Н. Емельянова «Еврейский нацизм» (решение Федерального суда Центрального района г. Красноярска от 15.12.2009).</w:t>
            </w:r>
          </w:p>
        </w:tc>
        <w:tc>
          <w:tcPr>
            <w:tcW w:type="dxa" w:w="2880"/>
          </w:tcPr>
          <w:p>
            <w:r/>
          </w:p>
        </w:tc>
      </w:tr>
      <w:tr>
        <w:tc>
          <w:tcPr>
            <w:tcW w:type="dxa" w:w="2880"/>
          </w:tcPr>
          <w:p>
            <w:r>
              <w:t>476.</w:t>
            </w:r>
          </w:p>
        </w:tc>
        <w:tc>
          <w:tcPr>
            <w:tcW w:type="dxa" w:w="2880"/>
          </w:tcPr>
          <w:p>
            <w: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type="dxa" w:w="2880"/>
          </w:tcPr>
          <w:p>
            <w:r/>
          </w:p>
        </w:tc>
      </w:tr>
      <w:tr>
        <w:tc>
          <w:tcPr>
            <w:tcW w:type="dxa" w:w="2880"/>
          </w:tcPr>
          <w:p>
            <w:r>
              <w:t>477.</w:t>
            </w:r>
          </w:p>
        </w:tc>
        <w:tc>
          <w:tcPr>
            <w:tcW w:type="dxa" w:w="2880"/>
          </w:tcPr>
          <w:p>
            <w:r>
              <w:t>Материалы «Большая игра «Сломай систему»,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478.</w:t>
            </w:r>
          </w:p>
        </w:tc>
        <w:tc>
          <w:tcPr>
            <w:tcW w:type="dxa" w:w="2880"/>
          </w:tcPr>
          <w:p>
            <w: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type="dxa" w:w="2880"/>
          </w:tcPr>
          <w:p>
            <w:r/>
          </w:p>
        </w:tc>
      </w:tr>
      <w:tr>
        <w:tc>
          <w:tcPr>
            <w:tcW w:type="dxa" w:w="2880"/>
          </w:tcPr>
          <w:p>
            <w:r>
              <w:t>479.</w:t>
            </w:r>
          </w:p>
        </w:tc>
        <w:tc>
          <w:tcPr>
            <w:tcW w:type="dxa" w:w="2880"/>
          </w:tcPr>
          <w:p>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480.</w:t>
            </w:r>
          </w:p>
        </w:tc>
        <w:tc>
          <w:tcPr>
            <w:tcW w:type="dxa" w:w="2880"/>
          </w:tcPr>
          <w:p>
            <w:r>
              <w:t>Статья под названием «Нет христианизации!»,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481.</w:t>
            </w:r>
          </w:p>
        </w:tc>
        <w:tc>
          <w:tcPr>
            <w:tcW w:type="dxa" w:w="2880"/>
          </w:tcPr>
          <w:p>
            <w:r>
              <w:t>Статья под названием «Особый путь России»,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482.</w:t>
            </w:r>
          </w:p>
        </w:tc>
        <w:tc>
          <w:tcPr>
            <w:tcW w:type="dxa" w:w="2880"/>
          </w:tcPr>
          <w:p>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483.</w:t>
            </w:r>
          </w:p>
        </w:tc>
        <w:tc>
          <w:tcPr>
            <w:tcW w:type="dxa" w:w="2880"/>
          </w:tcPr>
          <w:p>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484.</w:t>
            </w:r>
          </w:p>
        </w:tc>
        <w:tc>
          <w:tcPr>
            <w:tcW w:type="dxa" w:w="2880"/>
          </w:tcPr>
          <w:p>
            <w: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485.</w:t>
            </w:r>
          </w:p>
        </w:tc>
        <w:tc>
          <w:tcPr>
            <w:tcW w:type="dxa" w:w="2880"/>
          </w:tcPr>
          <w:p>
            <w: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486.</w:t>
            </w:r>
          </w:p>
        </w:tc>
        <w:tc>
          <w:tcPr>
            <w:tcW w:type="dxa" w:w="2880"/>
          </w:tcPr>
          <w:p>
            <w:r>
              <w:t>Интернет - ресурс www.akmshalom.com и содержащиеся на нем информационные материалы (решение Самарского районного суда г. Самары от 10.11.2009).</w:t>
            </w:r>
          </w:p>
        </w:tc>
        <w:tc>
          <w:tcPr>
            <w:tcW w:type="dxa" w:w="2880"/>
          </w:tcPr>
          <w:p>
            <w:r/>
          </w:p>
        </w:tc>
      </w:tr>
      <w:tr>
        <w:tc>
          <w:tcPr>
            <w:tcW w:type="dxa" w:w="2880"/>
          </w:tcPr>
          <w:p>
            <w:r>
              <w:t>487.</w:t>
            </w:r>
          </w:p>
        </w:tc>
        <w:tc>
          <w:tcPr>
            <w:tcW w:type="dxa" w:w="2880"/>
          </w:tcPr>
          <w:p>
            <w: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type="dxa" w:w="2880"/>
          </w:tcPr>
          <w:p>
            <w:r/>
          </w:p>
        </w:tc>
      </w:tr>
      <w:tr>
        <w:tc>
          <w:tcPr>
            <w:tcW w:type="dxa" w:w="2880"/>
          </w:tcPr>
          <w:p>
            <w:r>
              <w:t>488.</w:t>
            </w:r>
          </w:p>
        </w:tc>
        <w:tc>
          <w:tcPr>
            <w:tcW w:type="dxa" w:w="2880"/>
          </w:tcPr>
          <w:p>
            <w: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type="dxa" w:w="2880"/>
          </w:tcPr>
          <w:p>
            <w:r/>
          </w:p>
        </w:tc>
      </w:tr>
      <w:tr>
        <w:tc>
          <w:tcPr>
            <w:tcW w:type="dxa" w:w="2880"/>
          </w:tcPr>
          <w:p>
            <w:r>
              <w:t>489.</w:t>
            </w:r>
          </w:p>
        </w:tc>
        <w:tc>
          <w:tcPr>
            <w:tcW w:type="dxa" w:w="2880"/>
          </w:tcPr>
          <w:p>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type="dxa" w:w="2880"/>
          </w:tcPr>
          <w:p>
            <w:r/>
          </w:p>
        </w:tc>
      </w:tr>
      <w:tr>
        <w:tc>
          <w:tcPr>
            <w:tcW w:type="dxa" w:w="2880"/>
          </w:tcPr>
          <w:p>
            <w:r>
              <w:t>490.</w:t>
            </w:r>
          </w:p>
        </w:tc>
        <w:tc>
          <w:tcPr>
            <w:tcW w:type="dxa" w:w="2880"/>
          </w:tcPr>
          <w:p>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type="dxa" w:w="2880"/>
          </w:tcPr>
          <w:p>
            <w:r/>
          </w:p>
        </w:tc>
      </w:tr>
      <w:tr>
        <w:tc>
          <w:tcPr>
            <w:tcW w:type="dxa" w:w="2880"/>
          </w:tcPr>
          <w:p>
            <w:r>
              <w:t>491.</w:t>
            </w:r>
          </w:p>
        </w:tc>
        <w:tc>
          <w:tcPr>
            <w:tcW w:type="dxa" w:w="2880"/>
          </w:tcPr>
          <w:p>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type="dxa" w:w="2880"/>
          </w:tcPr>
          <w:p>
            <w:r/>
          </w:p>
        </w:tc>
      </w:tr>
      <w:tr>
        <w:tc>
          <w:tcPr>
            <w:tcW w:type="dxa" w:w="2880"/>
          </w:tcPr>
          <w:p>
            <w:r>
              <w:t>492.</w:t>
            </w:r>
          </w:p>
        </w:tc>
        <w:tc>
          <w:tcPr>
            <w:tcW w:type="dxa" w:w="2880"/>
          </w:tcPr>
          <w:p>
            <w:r>
              <w:t>Листовка под заголовком «Обращение к Русским Женщинам» (решение Бежецкого городского суда Тверской области от 28.12.2009).</w:t>
            </w:r>
          </w:p>
        </w:tc>
        <w:tc>
          <w:tcPr>
            <w:tcW w:type="dxa" w:w="2880"/>
          </w:tcPr>
          <w:p>
            <w:r/>
          </w:p>
        </w:tc>
      </w:tr>
      <w:tr>
        <w:tc>
          <w:tcPr>
            <w:tcW w:type="dxa" w:w="2880"/>
          </w:tcPr>
          <w:p>
            <w:r>
              <w:t>493.</w:t>
            </w:r>
          </w:p>
        </w:tc>
        <w:tc>
          <w:tcPr>
            <w:tcW w:type="dxa" w:w="2880"/>
          </w:tcPr>
          <w:p>
            <w:r>
              <w:t>Стихотворение А. Харчикова «Готовьте списки!» (решение Железнодорожного районного суда г. Барнаула Алтайского края от 24.12.2009).</w:t>
            </w:r>
          </w:p>
        </w:tc>
        <w:tc>
          <w:tcPr>
            <w:tcW w:type="dxa" w:w="2880"/>
          </w:tcPr>
          <w:p>
            <w:r/>
          </w:p>
        </w:tc>
      </w:tr>
      <w:tr>
        <w:tc>
          <w:tcPr>
            <w:tcW w:type="dxa" w:w="2880"/>
          </w:tcPr>
          <w:p>
            <w:r>
              <w:t>494.</w:t>
            </w:r>
          </w:p>
        </w:tc>
        <w:tc>
          <w:tcPr>
            <w:tcW w:type="dxa" w:w="2880"/>
          </w:tcPr>
          <w:p>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type="dxa" w:w="2880"/>
          </w:tcPr>
          <w:p>
            <w:r/>
          </w:p>
        </w:tc>
      </w:tr>
      <w:tr>
        <w:tc>
          <w:tcPr>
            <w:tcW w:type="dxa" w:w="2880"/>
          </w:tcPr>
          <w:p>
            <w:r>
              <w:t>495.</w:t>
            </w:r>
          </w:p>
        </w:tc>
        <w:tc>
          <w:tcPr>
            <w:tcW w:type="dxa" w:w="2880"/>
          </w:tcPr>
          <w:p>
            <w: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type="dxa" w:w="2880"/>
          </w:tcPr>
          <w:p>
            <w:r/>
          </w:p>
        </w:tc>
      </w:tr>
      <w:tr>
        <w:tc>
          <w:tcPr>
            <w:tcW w:type="dxa" w:w="2880"/>
          </w:tcPr>
          <w:p>
            <w:r>
              <w:t>496.</w:t>
            </w:r>
          </w:p>
        </w:tc>
        <w:tc>
          <w:tcPr>
            <w:tcW w:type="dxa" w:w="2880"/>
          </w:tcPr>
          <w:p>
            <w:r>
              <w:t>«Общественно-политическая газета «Русский Вестник» № 9 (742) 2008 (решение Приморского районного суда Санкт-Петербурга от 27.11.2009).</w:t>
            </w:r>
          </w:p>
        </w:tc>
        <w:tc>
          <w:tcPr>
            <w:tcW w:type="dxa" w:w="2880"/>
          </w:tcPr>
          <w:p>
            <w:r/>
          </w:p>
        </w:tc>
      </w:tr>
      <w:tr>
        <w:tc>
          <w:tcPr>
            <w:tcW w:type="dxa" w:w="2880"/>
          </w:tcPr>
          <w:p>
            <w:r>
              <w:t>497.</w:t>
            </w:r>
          </w:p>
        </w:tc>
        <w:tc>
          <w:tcPr>
            <w:tcW w:type="dxa" w:w="2880"/>
          </w:tcPr>
          <w:p>
            <w:r>
              <w:t>«Общественно-политическая газета «Русский Вестник» № 11 (743) 2008 (решение Приморского районного суда Санкт-Петербурга от 27.11.2009).</w:t>
            </w:r>
          </w:p>
        </w:tc>
        <w:tc>
          <w:tcPr>
            <w:tcW w:type="dxa" w:w="2880"/>
          </w:tcPr>
          <w:p>
            <w:r/>
          </w:p>
        </w:tc>
      </w:tr>
      <w:tr>
        <w:tc>
          <w:tcPr>
            <w:tcW w:type="dxa" w:w="2880"/>
          </w:tcPr>
          <w:p>
            <w:r>
              <w:t>498.</w:t>
            </w:r>
          </w:p>
        </w:tc>
        <w:tc>
          <w:tcPr>
            <w:tcW w:type="dxa" w:w="2880"/>
          </w:tcPr>
          <w:p>
            <w:r>
              <w:t>«Общественно-политическая газета «Русский Вестник» № 12 (744) 2008 (решение Приморского районного суда Санкт-Петербурга от 27.11.2009).</w:t>
            </w:r>
          </w:p>
        </w:tc>
        <w:tc>
          <w:tcPr>
            <w:tcW w:type="dxa" w:w="2880"/>
          </w:tcPr>
          <w:p>
            <w:r/>
          </w:p>
        </w:tc>
      </w:tr>
      <w:tr>
        <w:tc>
          <w:tcPr>
            <w:tcW w:type="dxa" w:w="2880"/>
          </w:tcPr>
          <w:p>
            <w:r>
              <w:t>499.</w:t>
            </w:r>
          </w:p>
        </w:tc>
        <w:tc>
          <w:tcPr>
            <w:tcW w:type="dxa" w:w="2880"/>
          </w:tcPr>
          <w:p>
            <w:r>
              <w:t>«Общественно-политическая газета «Русский Вестник» № 13 (745) 2008 (решение Приморского районного суда Санкт-Петербурга от 27.11.2009).</w:t>
            </w:r>
          </w:p>
        </w:tc>
        <w:tc>
          <w:tcPr>
            <w:tcW w:type="dxa" w:w="2880"/>
          </w:tcPr>
          <w:p>
            <w:r/>
          </w:p>
        </w:tc>
      </w:tr>
      <w:tr>
        <w:tc>
          <w:tcPr>
            <w:tcW w:type="dxa" w:w="2880"/>
          </w:tcPr>
          <w:p>
            <w:r>
              <w:t>500.</w:t>
            </w:r>
          </w:p>
        </w:tc>
        <w:tc>
          <w:tcPr>
            <w:tcW w:type="dxa" w:w="2880"/>
          </w:tcPr>
          <w:p>
            <w:r>
              <w:t>Еженедельная газета «Русский вестник» специальный выпуск № 16-17 (748-749) 2008 (решение Приморского районного суда Санкт-Петербурга от 27.11.2009).</w:t>
            </w:r>
          </w:p>
        </w:tc>
        <w:tc>
          <w:tcPr>
            <w:tcW w:type="dxa" w:w="2880"/>
          </w:tcPr>
          <w:p>
            <w:r/>
          </w:p>
        </w:tc>
      </w:tr>
      <w:tr>
        <w:tc>
          <w:tcPr>
            <w:tcW w:type="dxa" w:w="2880"/>
          </w:tcPr>
          <w:p>
            <w:r>
              <w:t>501.</w:t>
            </w:r>
          </w:p>
        </w:tc>
        <w:tc>
          <w:tcPr>
            <w:tcW w:type="dxa" w:w="2880"/>
          </w:tcPr>
          <w:p>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type="dxa" w:w="2880"/>
          </w:tcPr>
          <w:p>
            <w:r/>
          </w:p>
        </w:tc>
      </w:tr>
      <w:tr>
        <w:tc>
          <w:tcPr>
            <w:tcW w:type="dxa" w:w="2880"/>
          </w:tcPr>
          <w:p>
            <w:r>
              <w:t>502.</w:t>
            </w:r>
          </w:p>
        </w:tc>
        <w:tc>
          <w:tcPr>
            <w:tcW w:type="dxa" w:w="2880"/>
          </w:tcPr>
          <w:p>
            <w:r>
              <w:t>Журнал «Первый и Последний» № 8 (36) август 2005 (решение Приморского районного суда Санкт-Петербурга от 27.11.2009).</w:t>
            </w:r>
          </w:p>
        </w:tc>
        <w:tc>
          <w:tcPr>
            <w:tcW w:type="dxa" w:w="2880"/>
          </w:tcPr>
          <w:p>
            <w:r/>
          </w:p>
        </w:tc>
      </w:tr>
      <w:tr>
        <w:tc>
          <w:tcPr>
            <w:tcW w:type="dxa" w:w="2880"/>
          </w:tcPr>
          <w:p>
            <w:r>
              <w:t>503.</w:t>
            </w:r>
          </w:p>
        </w:tc>
        <w:tc>
          <w:tcPr>
            <w:tcW w:type="dxa" w:w="2880"/>
          </w:tcPr>
          <w:p>
            <w:r>
              <w:t>Журнал «Первый и Последний» № 10 (38) октябрь 2005 (решение Приморского районного суда Санкт-Петербурга от 27.11.2009).</w:t>
            </w:r>
          </w:p>
        </w:tc>
        <w:tc>
          <w:tcPr>
            <w:tcW w:type="dxa" w:w="2880"/>
          </w:tcPr>
          <w:p>
            <w:r/>
          </w:p>
        </w:tc>
      </w:tr>
      <w:tr>
        <w:tc>
          <w:tcPr>
            <w:tcW w:type="dxa" w:w="2880"/>
          </w:tcPr>
          <w:p>
            <w:r>
              <w:t>504.</w:t>
            </w:r>
          </w:p>
        </w:tc>
        <w:tc>
          <w:tcPr>
            <w:tcW w:type="dxa" w:w="2880"/>
          </w:tcPr>
          <w:p>
            <w:r>
              <w:t>Журнал «Первый и Последний» № 1 (41) январь 2006 (решение Приморского районного суда Санкт-Петербурга от 27.11.2009).</w:t>
            </w:r>
          </w:p>
        </w:tc>
        <w:tc>
          <w:tcPr>
            <w:tcW w:type="dxa" w:w="2880"/>
          </w:tcPr>
          <w:p>
            <w:r/>
          </w:p>
        </w:tc>
      </w:tr>
      <w:tr>
        <w:tc>
          <w:tcPr>
            <w:tcW w:type="dxa" w:w="2880"/>
          </w:tcPr>
          <w:p>
            <w:r>
              <w:t>505.</w:t>
            </w:r>
          </w:p>
        </w:tc>
        <w:tc>
          <w:tcPr>
            <w:tcW w:type="dxa" w:w="2880"/>
          </w:tcPr>
          <w:p>
            <w:r>
              <w:t>Журнал «Первый и Последний» № 2 2006 (решение Приморского районного суда Санкт-Петербурга от 27.11.2009).</w:t>
            </w:r>
          </w:p>
        </w:tc>
        <w:tc>
          <w:tcPr>
            <w:tcW w:type="dxa" w:w="2880"/>
          </w:tcPr>
          <w:p>
            <w:r/>
          </w:p>
        </w:tc>
      </w:tr>
      <w:tr>
        <w:tc>
          <w:tcPr>
            <w:tcW w:type="dxa" w:w="2880"/>
          </w:tcPr>
          <w:p>
            <w:r>
              <w:t>506.</w:t>
            </w:r>
          </w:p>
        </w:tc>
        <w:tc>
          <w:tcPr>
            <w:tcW w:type="dxa" w:w="2880"/>
          </w:tcPr>
          <w:p>
            <w:r>
              <w:t>Журнал «Первый и Последний» № 3 2006 (решение Приморского районного суда Санкт-Петербурга от 27.11.2009).</w:t>
            </w:r>
          </w:p>
        </w:tc>
        <w:tc>
          <w:tcPr>
            <w:tcW w:type="dxa" w:w="2880"/>
          </w:tcPr>
          <w:p>
            <w:r/>
          </w:p>
        </w:tc>
      </w:tr>
      <w:tr>
        <w:tc>
          <w:tcPr>
            <w:tcW w:type="dxa" w:w="2880"/>
          </w:tcPr>
          <w:p>
            <w:r>
              <w:t>507.</w:t>
            </w:r>
          </w:p>
        </w:tc>
        <w:tc>
          <w:tcPr>
            <w:tcW w:type="dxa" w:w="2880"/>
          </w:tcPr>
          <w:p>
            <w:r>
              <w:t>Журнал «Первый и Последний» № 5 2006 (решение Приморского районного суда Санкт-Петербурга от 27.11.2009).</w:t>
            </w:r>
          </w:p>
        </w:tc>
        <w:tc>
          <w:tcPr>
            <w:tcW w:type="dxa" w:w="2880"/>
          </w:tcPr>
          <w:p>
            <w:r/>
          </w:p>
        </w:tc>
      </w:tr>
      <w:tr>
        <w:tc>
          <w:tcPr>
            <w:tcW w:type="dxa" w:w="2880"/>
          </w:tcPr>
          <w:p>
            <w:r>
              <w:t>508.</w:t>
            </w:r>
          </w:p>
        </w:tc>
        <w:tc>
          <w:tcPr>
            <w:tcW w:type="dxa" w:w="2880"/>
          </w:tcPr>
          <w:p>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type="dxa" w:w="2880"/>
          </w:tcPr>
          <w:p>
            <w:r/>
          </w:p>
        </w:tc>
      </w:tr>
      <w:tr>
        <w:tc>
          <w:tcPr>
            <w:tcW w:type="dxa" w:w="2880"/>
          </w:tcPr>
          <w:p>
            <w:r>
              <w:t>509.</w:t>
            </w:r>
          </w:p>
        </w:tc>
        <w:tc>
          <w:tcPr>
            <w:tcW w:type="dxa" w:w="2880"/>
          </w:tcPr>
          <w:p>
            <w: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type="dxa" w:w="2880"/>
          </w:tcPr>
          <w:p>
            <w:r/>
          </w:p>
        </w:tc>
      </w:tr>
      <w:tr>
        <w:tc>
          <w:tcPr>
            <w:tcW w:type="dxa" w:w="2880"/>
          </w:tcPr>
          <w:p>
            <w:r>
              <w:t>510.</w:t>
            </w:r>
          </w:p>
        </w:tc>
        <w:tc>
          <w:tcPr>
            <w:tcW w:type="dxa" w:w="2880"/>
          </w:tcPr>
          <w:p>
            <w: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511.</w:t>
            </w:r>
          </w:p>
        </w:tc>
        <w:tc>
          <w:tcPr>
            <w:tcW w:type="dxa" w:w="2880"/>
          </w:tcPr>
          <w:p>
            <w: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512.</w:t>
            </w:r>
          </w:p>
        </w:tc>
        <w:tc>
          <w:tcPr>
            <w:tcW w:type="dxa" w:w="2880"/>
          </w:tcPr>
          <w:p>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513.</w:t>
            </w:r>
          </w:p>
        </w:tc>
        <w:tc>
          <w:tcPr>
            <w:tcW w:type="dxa" w:w="2880"/>
          </w:tcPr>
          <w:p>
            <w: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514.</w:t>
            </w:r>
          </w:p>
        </w:tc>
        <w:tc>
          <w:tcPr>
            <w:tcW w:type="dxa" w:w="2880"/>
          </w:tcPr>
          <w:p>
            <w: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515.</w:t>
            </w:r>
          </w:p>
        </w:tc>
        <w:tc>
          <w:tcPr>
            <w:tcW w:type="dxa" w:w="2880"/>
          </w:tcPr>
          <w:p>
            <w: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516.</w:t>
            </w:r>
          </w:p>
        </w:tc>
        <w:tc>
          <w:tcPr>
            <w:tcW w:type="dxa" w:w="2880"/>
          </w:tcPr>
          <w:p>
            <w: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517.</w:t>
            </w:r>
          </w:p>
        </w:tc>
        <w:tc>
          <w:tcPr>
            <w:tcW w:type="dxa" w:w="2880"/>
          </w:tcPr>
          <w:p>
            <w: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518.</w:t>
            </w:r>
          </w:p>
        </w:tc>
        <w:tc>
          <w:tcPr>
            <w:tcW w:type="dxa" w:w="2880"/>
          </w:tcPr>
          <w:p>
            <w: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519.</w:t>
            </w:r>
          </w:p>
        </w:tc>
        <w:tc>
          <w:tcPr>
            <w:tcW w:type="dxa" w:w="2880"/>
          </w:tcPr>
          <w:p>
            <w: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520.</w:t>
            </w:r>
          </w:p>
        </w:tc>
        <w:tc>
          <w:tcPr>
            <w:tcW w:type="dxa" w:w="2880"/>
          </w:tcPr>
          <w:p>
            <w: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521.</w:t>
            </w:r>
          </w:p>
        </w:tc>
        <w:tc>
          <w:tcPr>
            <w:tcW w:type="dxa" w:w="2880"/>
          </w:tcPr>
          <w:p>
            <w: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522.</w:t>
            </w:r>
          </w:p>
        </w:tc>
        <w:tc>
          <w:tcPr>
            <w:tcW w:type="dxa" w:w="2880"/>
          </w:tcPr>
          <w:p>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523.</w:t>
            </w:r>
          </w:p>
        </w:tc>
        <w:tc>
          <w:tcPr>
            <w:tcW w:type="dxa" w:w="2880"/>
          </w:tcPr>
          <w:p>
            <w: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524.</w:t>
            </w:r>
          </w:p>
        </w:tc>
        <w:tc>
          <w:tcPr>
            <w:tcW w:type="dxa" w:w="2880"/>
          </w:tcPr>
          <w:p>
            <w: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525.</w:t>
            </w:r>
          </w:p>
        </w:tc>
        <w:tc>
          <w:tcPr>
            <w:tcW w:type="dxa" w:w="2880"/>
          </w:tcPr>
          <w:p>
            <w: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526.</w:t>
            </w:r>
          </w:p>
        </w:tc>
        <w:tc>
          <w:tcPr>
            <w:tcW w:type="dxa" w:w="2880"/>
          </w:tcPr>
          <w:p>
            <w: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527.</w:t>
            </w:r>
          </w:p>
        </w:tc>
        <w:tc>
          <w:tcPr>
            <w:tcW w:type="dxa" w:w="2880"/>
          </w:tcPr>
          <w:p>
            <w: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528.</w:t>
            </w:r>
          </w:p>
        </w:tc>
        <w:tc>
          <w:tcPr>
            <w:tcW w:type="dxa" w:w="2880"/>
          </w:tcPr>
          <w:p>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529.</w:t>
            </w:r>
          </w:p>
        </w:tc>
        <w:tc>
          <w:tcPr>
            <w:tcW w:type="dxa" w:w="2880"/>
          </w:tcPr>
          <w:p>
            <w: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530.</w:t>
            </w:r>
          </w:p>
        </w:tc>
        <w:tc>
          <w:tcPr>
            <w:tcW w:type="dxa" w:w="2880"/>
          </w:tcPr>
          <w:p>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531.</w:t>
            </w:r>
          </w:p>
        </w:tc>
        <w:tc>
          <w:tcPr>
            <w:tcW w:type="dxa" w:w="2880"/>
          </w:tcPr>
          <w:p>
            <w: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532.</w:t>
            </w:r>
          </w:p>
        </w:tc>
        <w:tc>
          <w:tcPr>
            <w:tcW w:type="dxa" w:w="2880"/>
          </w:tcPr>
          <w:p>
            <w: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533.</w:t>
            </w:r>
          </w:p>
        </w:tc>
        <w:tc>
          <w:tcPr>
            <w:tcW w:type="dxa" w:w="2880"/>
          </w:tcPr>
          <w:p>
            <w: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534.</w:t>
            </w:r>
          </w:p>
        </w:tc>
        <w:tc>
          <w:tcPr>
            <w:tcW w:type="dxa" w:w="2880"/>
          </w:tcPr>
          <w:p>
            <w: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535.</w:t>
            </w:r>
          </w:p>
        </w:tc>
        <w:tc>
          <w:tcPr>
            <w:tcW w:type="dxa" w:w="2880"/>
          </w:tcPr>
          <w:p>
            <w: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536.</w:t>
            </w:r>
          </w:p>
        </w:tc>
        <w:tc>
          <w:tcPr>
            <w:tcW w:type="dxa" w:w="2880"/>
          </w:tcPr>
          <w:p>
            <w: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537.</w:t>
            </w:r>
          </w:p>
        </w:tc>
        <w:tc>
          <w:tcPr>
            <w:tcW w:type="dxa" w:w="2880"/>
          </w:tcPr>
          <w:p>
            <w: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538.</w:t>
            </w:r>
          </w:p>
        </w:tc>
        <w:tc>
          <w:tcPr>
            <w:tcW w:type="dxa" w:w="2880"/>
          </w:tcPr>
          <w:p>
            <w: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539.</w:t>
            </w:r>
          </w:p>
        </w:tc>
        <w:tc>
          <w:tcPr>
            <w:tcW w:type="dxa" w:w="2880"/>
          </w:tcPr>
          <w:p>
            <w: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540.</w:t>
            </w:r>
          </w:p>
        </w:tc>
        <w:tc>
          <w:tcPr>
            <w:tcW w:type="dxa" w:w="2880"/>
          </w:tcPr>
          <w:p>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541.</w:t>
            </w:r>
          </w:p>
        </w:tc>
        <w:tc>
          <w:tcPr>
            <w:tcW w:type="dxa" w:w="2880"/>
          </w:tcPr>
          <w:p>
            <w: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542.</w:t>
            </w:r>
          </w:p>
        </w:tc>
        <w:tc>
          <w:tcPr>
            <w:tcW w:type="dxa" w:w="2880"/>
          </w:tcPr>
          <w:p>
            <w: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543.</w:t>
            </w:r>
          </w:p>
        </w:tc>
        <w:tc>
          <w:tcPr>
            <w:tcW w:type="dxa" w:w="2880"/>
          </w:tcPr>
          <w:p>
            <w: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544.</w:t>
            </w:r>
          </w:p>
        </w:tc>
        <w:tc>
          <w:tcPr>
            <w:tcW w:type="dxa" w:w="2880"/>
          </w:tcPr>
          <w:p>
            <w: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type="dxa" w:w="2880"/>
          </w:tcPr>
          <w:p>
            <w:r/>
          </w:p>
        </w:tc>
      </w:tr>
      <w:tr>
        <w:tc>
          <w:tcPr>
            <w:tcW w:type="dxa" w:w="2880"/>
          </w:tcPr>
          <w:p>
            <w:r>
              <w:t>545.</w:t>
            </w:r>
          </w:p>
        </w:tc>
        <w:tc>
          <w:tcPr>
            <w:tcW w:type="dxa" w:w="2880"/>
          </w:tcPr>
          <w:p>
            <w:r>
              <w:t>Журнал «Великоросский Хозяин» № 14 (20) за 2006 г. «Демократия или национальная власть?» (решение Бутырского районного суда города Москвы от 10.08.2009).</w:t>
            </w:r>
          </w:p>
        </w:tc>
        <w:tc>
          <w:tcPr>
            <w:tcW w:type="dxa" w:w="2880"/>
          </w:tcPr>
          <w:p>
            <w:r/>
          </w:p>
        </w:tc>
      </w:tr>
      <w:tr>
        <w:tc>
          <w:tcPr>
            <w:tcW w:type="dxa" w:w="2880"/>
          </w:tcPr>
          <w:p>
            <w:r>
              <w:t>546.</w:t>
            </w:r>
          </w:p>
        </w:tc>
        <w:tc>
          <w:tcPr>
            <w:tcW w:type="dxa" w:w="2880"/>
          </w:tcPr>
          <w:p>
            <w: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type="dxa" w:w="2880"/>
          </w:tcPr>
          <w:p>
            <w:r/>
          </w:p>
        </w:tc>
      </w:tr>
      <w:tr>
        <w:tc>
          <w:tcPr>
            <w:tcW w:type="dxa" w:w="2880"/>
          </w:tcPr>
          <w:p>
            <w:r>
              <w:t>547.</w:t>
            </w:r>
          </w:p>
        </w:tc>
        <w:tc>
          <w:tcPr>
            <w:tcW w:type="dxa" w:w="2880"/>
          </w:tcPr>
          <w:p>
            <w:r>
              <w:t>Журнал «Великоросский хозяин» № 15 (21) за 2006 г. «Дискриминация мужчин в России» (решение Бутырского районного суда города Москвы от 10.08.2009).</w:t>
            </w:r>
          </w:p>
        </w:tc>
        <w:tc>
          <w:tcPr>
            <w:tcW w:type="dxa" w:w="2880"/>
          </w:tcPr>
          <w:p>
            <w:r/>
          </w:p>
        </w:tc>
      </w:tr>
      <w:tr>
        <w:tc>
          <w:tcPr>
            <w:tcW w:type="dxa" w:w="2880"/>
          </w:tcPr>
          <w:p>
            <w:r>
              <w:t>548.</w:t>
            </w:r>
          </w:p>
        </w:tc>
        <w:tc>
          <w:tcPr>
            <w:tcW w:type="dxa" w:w="2880"/>
          </w:tcPr>
          <w:p>
            <w: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type="dxa" w:w="2880"/>
          </w:tcPr>
          <w:p>
            <w:r/>
          </w:p>
        </w:tc>
      </w:tr>
      <w:tr>
        <w:tc>
          <w:tcPr>
            <w:tcW w:type="dxa" w:w="2880"/>
          </w:tcPr>
          <w:p>
            <w:r>
              <w:t>549.</w:t>
            </w:r>
          </w:p>
        </w:tc>
        <w:tc>
          <w:tcPr>
            <w:tcW w:type="dxa" w:w="2880"/>
          </w:tcPr>
          <w:p>
            <w: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type="dxa" w:w="2880"/>
          </w:tcPr>
          <w:p>
            <w:r/>
          </w:p>
        </w:tc>
      </w:tr>
      <w:tr>
        <w:tc>
          <w:tcPr>
            <w:tcW w:type="dxa" w:w="2880"/>
          </w:tcPr>
          <w:p>
            <w:r>
              <w:t>550.</w:t>
            </w:r>
          </w:p>
        </w:tc>
        <w:tc>
          <w:tcPr>
            <w:tcW w:type="dxa" w:w="2880"/>
          </w:tcPr>
          <w:p>
            <w: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type="dxa" w:w="2880"/>
          </w:tcPr>
          <w:p>
            <w:r/>
          </w:p>
        </w:tc>
      </w:tr>
      <w:tr>
        <w:tc>
          <w:tcPr>
            <w:tcW w:type="dxa" w:w="2880"/>
          </w:tcPr>
          <w:p>
            <w:r>
              <w:t>551.</w:t>
            </w:r>
          </w:p>
        </w:tc>
        <w:tc>
          <w:tcPr>
            <w:tcW w:type="dxa" w:w="2880"/>
          </w:tcPr>
          <w:p>
            <w:r>
              <w:t>Интернет-ресурс www.velesova-sloboda.org и размещенные на нем информационные материалы (решение Самарского районного суда г. Самары от 18.12.2009).</w:t>
            </w:r>
          </w:p>
        </w:tc>
        <w:tc>
          <w:tcPr>
            <w:tcW w:type="dxa" w:w="2880"/>
          </w:tcPr>
          <w:p>
            <w:r/>
          </w:p>
        </w:tc>
      </w:tr>
      <w:tr>
        <w:tc>
          <w:tcPr>
            <w:tcW w:type="dxa" w:w="2880"/>
          </w:tcPr>
          <w:p>
            <w:r>
              <w:t>552.</w:t>
            </w:r>
          </w:p>
        </w:tc>
        <w:tc>
          <w:tcPr>
            <w:tcW w:type="dxa" w:w="2880"/>
          </w:tcPr>
          <w:p>
            <w: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type="dxa" w:w="2880"/>
          </w:tcPr>
          <w:p>
            <w:r/>
          </w:p>
        </w:tc>
      </w:tr>
      <w:tr>
        <w:tc>
          <w:tcPr>
            <w:tcW w:type="dxa" w:w="2880"/>
          </w:tcPr>
          <w:p>
            <w:r>
              <w:t>553.</w:t>
            </w:r>
          </w:p>
        </w:tc>
        <w:tc>
          <w:tcPr>
            <w:tcW w:type="dxa" w:w="2880"/>
          </w:tcPr>
          <w:p>
            <w: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type="dxa" w:w="2880"/>
          </w:tcPr>
          <w:p>
            <w:r/>
          </w:p>
        </w:tc>
      </w:tr>
      <w:tr>
        <w:tc>
          <w:tcPr>
            <w:tcW w:type="dxa" w:w="2880"/>
          </w:tcPr>
          <w:p>
            <w:r>
              <w:t>554.</w:t>
            </w:r>
          </w:p>
        </w:tc>
        <w:tc>
          <w:tcPr>
            <w:tcW w:type="dxa" w:w="2880"/>
          </w:tcPr>
          <w:p>
            <w: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type="dxa" w:w="2880"/>
          </w:tcPr>
          <w:p>
            <w:r/>
          </w:p>
        </w:tc>
      </w:tr>
      <w:tr>
        <w:tc>
          <w:tcPr>
            <w:tcW w:type="dxa" w:w="2880"/>
          </w:tcPr>
          <w:p>
            <w:r>
              <w:t>555.</w:t>
            </w:r>
          </w:p>
        </w:tc>
        <w:tc>
          <w:tcPr>
            <w:tcW w:type="dxa" w:w="2880"/>
          </w:tcPr>
          <w:p>
            <w: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type="dxa" w:w="2880"/>
          </w:tcPr>
          <w:p>
            <w:r/>
          </w:p>
        </w:tc>
      </w:tr>
      <w:tr>
        <w:tc>
          <w:tcPr>
            <w:tcW w:type="dxa" w:w="2880"/>
          </w:tcPr>
          <w:p>
            <w:r>
              <w:t>556.</w:t>
            </w:r>
          </w:p>
        </w:tc>
        <w:tc>
          <w:tcPr>
            <w:tcW w:type="dxa" w:w="2880"/>
          </w:tcPr>
          <w:p>
            <w: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type="dxa" w:w="2880"/>
          </w:tcPr>
          <w:p>
            <w:r/>
          </w:p>
        </w:tc>
      </w:tr>
      <w:tr>
        <w:tc>
          <w:tcPr>
            <w:tcW w:type="dxa" w:w="2880"/>
          </w:tcPr>
          <w:p>
            <w:r>
              <w:t>557.</w:t>
            </w:r>
          </w:p>
        </w:tc>
        <w:tc>
          <w:tcPr>
            <w:tcW w:type="dxa" w:w="2880"/>
          </w:tcPr>
          <w:p>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558.</w:t>
            </w:r>
          </w:p>
        </w:tc>
        <w:tc>
          <w:tcPr>
            <w:tcW w:type="dxa" w:w="2880"/>
          </w:tcPr>
          <w:p>
            <w: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559.</w:t>
            </w:r>
          </w:p>
        </w:tc>
        <w:tc>
          <w:tcPr>
            <w:tcW w:type="dxa" w:w="2880"/>
          </w:tcPr>
          <w:p>
            <w: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560.</w:t>
            </w:r>
          </w:p>
        </w:tc>
        <w:tc>
          <w:tcPr>
            <w:tcW w:type="dxa" w:w="2880"/>
          </w:tcPr>
          <w:p>
            <w: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561.</w:t>
            </w:r>
          </w:p>
        </w:tc>
        <w:tc>
          <w:tcPr>
            <w:tcW w:type="dxa" w:w="2880"/>
          </w:tcPr>
          <w:p>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562.</w:t>
            </w:r>
          </w:p>
        </w:tc>
        <w:tc>
          <w:tcPr>
            <w:tcW w:type="dxa" w:w="2880"/>
          </w:tcPr>
          <w:p>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563.</w:t>
            </w:r>
          </w:p>
        </w:tc>
        <w:tc>
          <w:tcPr>
            <w:tcW w:type="dxa" w:w="2880"/>
          </w:tcPr>
          <w:p>
            <w: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564.</w:t>
            </w:r>
          </w:p>
        </w:tc>
        <w:tc>
          <w:tcPr>
            <w:tcW w:type="dxa" w:w="2880"/>
          </w:tcPr>
          <w:p>
            <w: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565.</w:t>
            </w:r>
          </w:p>
        </w:tc>
        <w:tc>
          <w:tcPr>
            <w:tcW w:type="dxa" w:w="2880"/>
          </w:tcPr>
          <w:p>
            <w: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566.</w:t>
            </w:r>
          </w:p>
        </w:tc>
        <w:tc>
          <w:tcPr>
            <w:tcW w:type="dxa" w:w="2880"/>
          </w:tcPr>
          <w:p>
            <w: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567.</w:t>
            </w:r>
          </w:p>
        </w:tc>
        <w:tc>
          <w:tcPr>
            <w:tcW w:type="dxa" w:w="2880"/>
          </w:tcPr>
          <w:p>
            <w: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568.</w:t>
            </w:r>
          </w:p>
        </w:tc>
        <w:tc>
          <w:tcPr>
            <w:tcW w:type="dxa" w:w="2880"/>
          </w:tcPr>
          <w:p>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569.</w:t>
            </w:r>
          </w:p>
        </w:tc>
        <w:tc>
          <w:tcPr>
            <w:tcW w:type="dxa" w:w="2880"/>
          </w:tcPr>
          <w:p>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570.</w:t>
            </w:r>
          </w:p>
        </w:tc>
        <w:tc>
          <w:tcPr>
            <w:tcW w:type="dxa" w:w="2880"/>
          </w:tcPr>
          <w:p>
            <w: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571.</w:t>
            </w:r>
          </w:p>
        </w:tc>
        <w:tc>
          <w:tcPr>
            <w:tcW w:type="dxa" w:w="2880"/>
          </w:tcPr>
          <w:p>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572.</w:t>
            </w:r>
          </w:p>
        </w:tc>
        <w:tc>
          <w:tcPr>
            <w:tcW w:type="dxa" w:w="2880"/>
          </w:tcPr>
          <w:p>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573.</w:t>
            </w:r>
          </w:p>
        </w:tc>
        <w:tc>
          <w:tcPr>
            <w:tcW w:type="dxa" w:w="2880"/>
          </w:tcPr>
          <w:p>
            <w: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574.</w:t>
            </w:r>
          </w:p>
        </w:tc>
        <w:tc>
          <w:tcPr>
            <w:tcW w:type="dxa" w:w="2880"/>
          </w:tcPr>
          <w:p>
            <w: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type="dxa" w:w="2880"/>
          </w:tcPr>
          <w:p>
            <w:r/>
          </w:p>
        </w:tc>
      </w:tr>
      <w:tr>
        <w:tc>
          <w:tcPr>
            <w:tcW w:type="dxa" w:w="2880"/>
          </w:tcPr>
          <w:p>
            <w:r>
              <w:t>575.</w:t>
            </w:r>
          </w:p>
        </w:tc>
        <w:tc>
          <w:tcPr>
            <w:tcW w:type="dxa" w:w="2880"/>
          </w:tcPr>
          <w:p>
            <w: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type="dxa" w:w="2880"/>
          </w:tcPr>
          <w:p>
            <w:r/>
          </w:p>
        </w:tc>
      </w:tr>
      <w:tr>
        <w:tc>
          <w:tcPr>
            <w:tcW w:type="dxa" w:w="2880"/>
          </w:tcPr>
          <w:p>
            <w:r>
              <w:t>576.</w:t>
            </w:r>
          </w:p>
        </w:tc>
        <w:tc>
          <w:tcPr>
            <w:tcW w:type="dxa" w:w="2880"/>
          </w:tcPr>
          <w:p>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type="dxa" w:w="2880"/>
          </w:tcPr>
          <w:p>
            <w:r/>
          </w:p>
        </w:tc>
      </w:tr>
      <w:tr>
        <w:tc>
          <w:tcPr>
            <w:tcW w:type="dxa" w:w="2880"/>
          </w:tcPr>
          <w:p>
            <w:r>
              <w:t>577.</w:t>
            </w:r>
          </w:p>
        </w:tc>
        <w:tc>
          <w:tcPr>
            <w:tcW w:type="dxa" w:w="2880"/>
          </w:tcPr>
          <w:p>
            <w: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type="dxa" w:w="2880"/>
          </w:tcPr>
          <w:p>
            <w:r/>
          </w:p>
        </w:tc>
      </w:tr>
      <w:tr>
        <w:tc>
          <w:tcPr>
            <w:tcW w:type="dxa" w:w="2880"/>
          </w:tcPr>
          <w:p>
            <w:r>
              <w:t>578.</w:t>
            </w:r>
          </w:p>
        </w:tc>
        <w:tc>
          <w:tcPr>
            <w:tcW w:type="dxa" w:w="2880"/>
          </w:tcPr>
          <w:p>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type="dxa" w:w="2880"/>
          </w:tcPr>
          <w:p>
            <w:r/>
          </w:p>
        </w:tc>
      </w:tr>
      <w:tr>
        <w:tc>
          <w:tcPr>
            <w:tcW w:type="dxa" w:w="2880"/>
          </w:tcPr>
          <w:p>
            <w:r>
              <w:t>579.</w:t>
            </w:r>
          </w:p>
        </w:tc>
        <w:tc>
          <w:tcPr>
            <w:tcW w:type="dxa" w:w="2880"/>
          </w:tcPr>
          <w:p>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type="dxa" w:w="2880"/>
          </w:tcPr>
          <w:p>
            <w:r/>
          </w:p>
        </w:tc>
      </w:tr>
      <w:tr>
        <w:tc>
          <w:tcPr>
            <w:tcW w:type="dxa" w:w="2880"/>
          </w:tcPr>
          <w:p>
            <w:r>
              <w:t>580.</w:t>
            </w:r>
          </w:p>
        </w:tc>
        <w:tc>
          <w:tcPr>
            <w:tcW w:type="dxa" w:w="2880"/>
          </w:tcPr>
          <w:p>
            <w:r>
              <w:t>Интернет-проект «Большая Игра «Сломай систему» (решение Железнодорожного районного суда города Барнаула Алтайского края от 20.01.2010).</w:t>
            </w:r>
          </w:p>
        </w:tc>
        <w:tc>
          <w:tcPr>
            <w:tcW w:type="dxa" w:w="2880"/>
          </w:tcPr>
          <w:p>
            <w:r/>
          </w:p>
        </w:tc>
      </w:tr>
      <w:tr>
        <w:tc>
          <w:tcPr>
            <w:tcW w:type="dxa" w:w="2880"/>
          </w:tcPr>
          <w:p>
            <w:r>
              <w:t>581.</w:t>
            </w:r>
          </w:p>
        </w:tc>
        <w:tc>
          <w:tcPr>
            <w:tcW w:type="dxa" w:w="2880"/>
          </w:tcPr>
          <w:p>
            <w:r>
              <w:t>Интернет-сайт http://www.rusigra.org (решение Железнодорожного районного суда города Барнаула Алтайского края от 20.01.2010).</w:t>
            </w:r>
          </w:p>
        </w:tc>
        <w:tc>
          <w:tcPr>
            <w:tcW w:type="dxa" w:w="2880"/>
          </w:tcPr>
          <w:p>
            <w:r/>
          </w:p>
        </w:tc>
      </w:tr>
      <w:tr>
        <w:tc>
          <w:tcPr>
            <w:tcW w:type="dxa" w:w="2880"/>
          </w:tcPr>
          <w:p>
            <w:r>
              <w:t>582.</w:t>
            </w:r>
          </w:p>
        </w:tc>
        <w:tc>
          <w:tcPr>
            <w:tcW w:type="dxa" w:w="2880"/>
          </w:tcPr>
          <w:p>
            <w:r>
              <w:t>Интернет-сайт http://www.rusigra.info (решение Железнодорожного районного суда города Барнаула Алтайского края от 20.01.2010).</w:t>
            </w:r>
          </w:p>
        </w:tc>
        <w:tc>
          <w:tcPr>
            <w:tcW w:type="dxa" w:w="2880"/>
          </w:tcPr>
          <w:p>
            <w:r/>
          </w:p>
        </w:tc>
      </w:tr>
      <w:tr>
        <w:tc>
          <w:tcPr>
            <w:tcW w:type="dxa" w:w="2880"/>
          </w:tcPr>
          <w:p>
            <w:r>
              <w:t>583.</w:t>
            </w:r>
          </w:p>
        </w:tc>
        <w:tc>
          <w:tcPr>
            <w:tcW w:type="dxa" w:w="2880"/>
          </w:tcPr>
          <w:p>
            <w:r>
              <w:t>Интернет-сайт http://www.rusigra.livejournal.com (решение Железнодорожного районного суда города Барнаула Алтайского края от 20.01.2010).</w:t>
            </w:r>
          </w:p>
        </w:tc>
        <w:tc>
          <w:tcPr>
            <w:tcW w:type="dxa" w:w="2880"/>
          </w:tcPr>
          <w:p>
            <w:r/>
          </w:p>
        </w:tc>
      </w:tr>
      <w:tr>
        <w:tc>
          <w:tcPr>
            <w:tcW w:type="dxa" w:w="2880"/>
          </w:tcPr>
          <w:p>
            <w:r>
              <w:t>584.</w:t>
            </w:r>
          </w:p>
        </w:tc>
        <w:tc>
          <w:tcPr>
            <w:tcW w:type="dxa" w:w="2880"/>
          </w:tcPr>
          <w:p>
            <w:r>
              <w:t>Интернет-сайт www.BelPar.org (решение Железнодорожного районного суда города Барнаула Алтайского края от 20.01.2010).</w:t>
            </w:r>
          </w:p>
        </w:tc>
        <w:tc>
          <w:tcPr>
            <w:tcW w:type="dxa" w:w="2880"/>
          </w:tcPr>
          <w:p>
            <w:r/>
          </w:p>
        </w:tc>
      </w:tr>
      <w:tr>
        <w:tc>
          <w:tcPr>
            <w:tcW w:type="dxa" w:w="2880"/>
          </w:tcPr>
          <w:p>
            <w:r>
              <w:t>585.</w:t>
            </w:r>
          </w:p>
        </w:tc>
        <w:tc>
          <w:tcPr>
            <w:tcW w:type="dxa" w:w="2880"/>
          </w:tcPr>
          <w:p>
            <w:r>
              <w:t>Интернет-сайт www.sbl4.org (решение Железнодорожного районного суда города Барнаула Алтайского края от 20.01.2010).</w:t>
            </w:r>
          </w:p>
        </w:tc>
        <w:tc>
          <w:tcPr>
            <w:tcW w:type="dxa" w:w="2880"/>
          </w:tcPr>
          <w:p>
            <w:r/>
          </w:p>
        </w:tc>
      </w:tr>
      <w:tr>
        <w:tc>
          <w:tcPr>
            <w:tcW w:type="dxa" w:w="2880"/>
          </w:tcPr>
          <w:p>
            <w:r>
              <w:t>586.</w:t>
            </w:r>
          </w:p>
        </w:tc>
        <w:tc>
          <w:tcPr>
            <w:tcW w:type="dxa" w:w="2880"/>
          </w:tcPr>
          <w:p>
            <w:r>
              <w:t>Интернет-сайт www.3a_pycb.livejornal.com (решение Железнодорожного районного суда города Барнаула Алтайского края от 20.01.2010).</w:t>
            </w:r>
          </w:p>
        </w:tc>
        <w:tc>
          <w:tcPr>
            <w:tcW w:type="dxa" w:w="2880"/>
          </w:tcPr>
          <w:p>
            <w:r/>
          </w:p>
        </w:tc>
      </w:tr>
      <w:tr>
        <w:tc>
          <w:tcPr>
            <w:tcW w:type="dxa" w:w="2880"/>
          </w:tcPr>
          <w:p>
            <w:r>
              <w:t>587.</w:t>
            </w:r>
          </w:p>
        </w:tc>
        <w:tc>
          <w:tcPr>
            <w:tcW w:type="dxa" w:w="2880"/>
          </w:tcPr>
          <w:p>
            <w:r>
              <w:t>Интернет-сайт www.rusinfo.org (решение Железнодорожного районного суда города Барнаула Алтайского края от 20.01.2010).</w:t>
            </w:r>
          </w:p>
        </w:tc>
        <w:tc>
          <w:tcPr>
            <w:tcW w:type="dxa" w:w="2880"/>
          </w:tcPr>
          <w:p>
            <w:r/>
          </w:p>
        </w:tc>
      </w:tr>
      <w:tr>
        <w:tc>
          <w:tcPr>
            <w:tcW w:type="dxa" w:w="2880"/>
          </w:tcPr>
          <w:p>
            <w:r>
              <w:t>588.</w:t>
            </w:r>
          </w:p>
        </w:tc>
        <w:tc>
          <w:tcPr>
            <w:tcW w:type="dxa" w:w="2880"/>
          </w:tcPr>
          <w:p>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type="dxa" w:w="2880"/>
          </w:tcPr>
          <w:p>
            <w:r/>
          </w:p>
        </w:tc>
      </w:tr>
      <w:tr>
        <w:tc>
          <w:tcPr>
            <w:tcW w:type="dxa" w:w="2880"/>
          </w:tcPr>
          <w:p>
            <w:r>
              <w:t>589.</w:t>
            </w:r>
          </w:p>
        </w:tc>
        <w:tc>
          <w:tcPr>
            <w:tcW w:type="dxa" w:w="2880"/>
          </w:tcPr>
          <w:p>
            <w: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type="dxa" w:w="2880"/>
          </w:tcPr>
          <w:p>
            <w:r/>
          </w:p>
        </w:tc>
      </w:tr>
      <w:tr>
        <w:tc>
          <w:tcPr>
            <w:tcW w:type="dxa" w:w="2880"/>
          </w:tcPr>
          <w:p>
            <w:r>
              <w:t>590.</w:t>
            </w:r>
          </w:p>
        </w:tc>
        <w:tc>
          <w:tcPr>
            <w:tcW w:type="dxa" w:w="2880"/>
          </w:tcPr>
          <w:p>
            <w: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type="dxa" w:w="2880"/>
          </w:tcPr>
          <w:p>
            <w:r/>
          </w:p>
        </w:tc>
      </w:tr>
      <w:tr>
        <w:tc>
          <w:tcPr>
            <w:tcW w:type="dxa" w:w="2880"/>
          </w:tcPr>
          <w:p>
            <w:r>
              <w:t>591.</w:t>
            </w:r>
          </w:p>
        </w:tc>
        <w:tc>
          <w:tcPr>
            <w:tcW w:type="dxa" w:w="2880"/>
          </w:tcPr>
          <w:p>
            <w:r>
              <w:t>Видеоролик ((Present by NjOY…and Sever, Маньяк, Satana, Kuzmich» (решение Нефтекамского городского суда Республики Башкортостан от 20.01.2010).</w:t>
            </w:r>
          </w:p>
        </w:tc>
        <w:tc>
          <w:tcPr>
            <w:tcW w:type="dxa" w:w="2880"/>
          </w:tcPr>
          <w:p>
            <w:r/>
          </w:p>
        </w:tc>
      </w:tr>
      <w:tr>
        <w:tc>
          <w:tcPr>
            <w:tcW w:type="dxa" w:w="2880"/>
          </w:tcPr>
          <w:p>
            <w:r>
              <w:t>592.</w:t>
            </w:r>
          </w:p>
        </w:tc>
        <w:tc>
          <w:tcPr>
            <w:tcW w:type="dxa" w:w="2880"/>
          </w:tcPr>
          <w:p>
            <w:r>
              <w:t>Интернет-сайт www.dpni-kirov.org (решение Первомайского районного суда г. Кирова Кировской области от 14.01.2010).</w:t>
            </w:r>
          </w:p>
        </w:tc>
        <w:tc>
          <w:tcPr>
            <w:tcW w:type="dxa" w:w="2880"/>
          </w:tcPr>
          <w:p>
            <w:r/>
          </w:p>
        </w:tc>
      </w:tr>
      <w:tr>
        <w:tc>
          <w:tcPr>
            <w:tcW w:type="dxa" w:w="2880"/>
          </w:tcPr>
          <w:p>
            <w:r>
              <w:t>593.</w:t>
            </w:r>
          </w:p>
        </w:tc>
        <w:tc>
          <w:tcPr>
            <w:tcW w:type="dxa" w:w="2880"/>
          </w:tcPr>
          <w:p>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type="dxa" w:w="2880"/>
          </w:tcPr>
          <w:p>
            <w:r/>
          </w:p>
        </w:tc>
      </w:tr>
      <w:tr>
        <w:tc>
          <w:tcPr>
            <w:tcW w:type="dxa" w:w="2880"/>
          </w:tcPr>
          <w:p>
            <w:r>
              <w:t>594.</w:t>
            </w:r>
          </w:p>
        </w:tc>
        <w:tc>
          <w:tcPr>
            <w:tcW w:type="dxa" w:w="2880"/>
          </w:tcPr>
          <w:p>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type="dxa" w:w="2880"/>
          </w:tcPr>
          <w:p>
            <w:r/>
          </w:p>
        </w:tc>
      </w:tr>
      <w:tr>
        <w:tc>
          <w:tcPr>
            <w:tcW w:type="dxa" w:w="2880"/>
          </w:tcPr>
          <w:p>
            <w:r>
              <w:t>595.</w:t>
            </w:r>
          </w:p>
        </w:tc>
        <w:tc>
          <w:tcPr>
            <w:tcW w:type="dxa" w:w="2880"/>
          </w:tcPr>
          <w:p>
            <w: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596.</w:t>
            </w:r>
          </w:p>
        </w:tc>
        <w:tc>
          <w:tcPr>
            <w:tcW w:type="dxa" w:w="2880"/>
          </w:tcPr>
          <w:p>
            <w: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597.</w:t>
            </w:r>
          </w:p>
        </w:tc>
        <w:tc>
          <w:tcPr>
            <w:tcW w:type="dxa" w:w="2880"/>
          </w:tcPr>
          <w:p>
            <w: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type="dxa" w:w="2880"/>
          </w:tcPr>
          <w:p>
            <w:r/>
          </w:p>
        </w:tc>
      </w:tr>
      <w:tr>
        <w:tc>
          <w:tcPr>
            <w:tcW w:type="dxa" w:w="2880"/>
          </w:tcPr>
          <w:p>
            <w:r>
              <w:t>598.</w:t>
            </w:r>
          </w:p>
        </w:tc>
        <w:tc>
          <w:tcPr>
            <w:tcW w:type="dxa" w:w="2880"/>
          </w:tcPr>
          <w:p>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type="dxa" w:w="2880"/>
          </w:tcPr>
          <w:p>
            <w:r/>
          </w:p>
        </w:tc>
      </w:tr>
      <w:tr>
        <w:tc>
          <w:tcPr>
            <w:tcW w:type="dxa" w:w="2880"/>
          </w:tcPr>
          <w:p>
            <w:r>
              <w:t>599.</w:t>
            </w:r>
          </w:p>
        </w:tc>
        <w:tc>
          <w:tcPr>
            <w:tcW w:type="dxa" w:w="2880"/>
          </w:tcPr>
          <w:p>
            <w: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type="dxa" w:w="2880"/>
          </w:tcPr>
          <w:p>
            <w:r/>
          </w:p>
        </w:tc>
      </w:tr>
      <w:tr>
        <w:tc>
          <w:tcPr>
            <w:tcW w:type="dxa" w:w="2880"/>
          </w:tcPr>
          <w:p>
            <w:r>
              <w:t>600.</w:t>
            </w:r>
          </w:p>
        </w:tc>
        <w:tc>
          <w:tcPr>
            <w:tcW w:type="dxa" w:w="2880"/>
          </w:tcPr>
          <w:p>
            <w: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type="dxa" w:w="2880"/>
          </w:tcPr>
          <w:p>
            <w:r/>
          </w:p>
        </w:tc>
      </w:tr>
      <w:tr>
        <w:tc>
          <w:tcPr>
            <w:tcW w:type="dxa" w:w="2880"/>
          </w:tcPr>
          <w:p>
            <w:r>
              <w:t>601.</w:t>
            </w:r>
          </w:p>
        </w:tc>
        <w:tc>
          <w:tcPr>
            <w:tcW w:type="dxa" w:w="2880"/>
          </w:tcPr>
          <w:p>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type="dxa" w:w="2880"/>
          </w:tcPr>
          <w:p>
            <w:r/>
          </w:p>
        </w:tc>
      </w:tr>
      <w:tr>
        <w:tc>
          <w:tcPr>
            <w:tcW w:type="dxa" w:w="2880"/>
          </w:tcPr>
          <w:p>
            <w:r>
              <w:t>602.</w:t>
            </w:r>
          </w:p>
        </w:tc>
        <w:tc>
          <w:tcPr>
            <w:tcW w:type="dxa" w:w="2880"/>
          </w:tcPr>
          <w:p>
            <w:r>
              <w:t>Статья «Славяно-Арии», размещенную в компьютерной сети Интернет (решение Заводского районного суда города Кемерово от 24.03.2010).</w:t>
            </w:r>
          </w:p>
        </w:tc>
        <w:tc>
          <w:tcPr>
            <w:tcW w:type="dxa" w:w="2880"/>
          </w:tcPr>
          <w:p>
            <w:r/>
          </w:p>
        </w:tc>
      </w:tr>
      <w:tr>
        <w:tc>
          <w:tcPr>
            <w:tcW w:type="dxa" w:w="2880"/>
          </w:tcPr>
          <w:p>
            <w:r>
              <w:t>603.</w:t>
            </w:r>
          </w:p>
        </w:tc>
        <w:tc>
          <w:tcPr>
            <w:tcW w:type="dxa" w:w="2880"/>
          </w:tcPr>
          <w:p>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type="dxa" w:w="2880"/>
          </w:tcPr>
          <w:p>
            <w:r/>
          </w:p>
        </w:tc>
      </w:tr>
      <w:tr>
        <w:tc>
          <w:tcPr>
            <w:tcW w:type="dxa" w:w="2880"/>
          </w:tcPr>
          <w:p>
            <w:r>
              <w:t>604.</w:t>
            </w:r>
          </w:p>
        </w:tc>
        <w:tc>
          <w:tcPr>
            <w:tcW w:type="dxa" w:w="2880"/>
          </w:tcPr>
          <w:p>
            <w:r>
              <w:t>Книга А. Гитлера «Майн Кампф» (Моя борьба) (решение Кировского районного суда г. Уфы от 24.03.2010).</w:t>
            </w:r>
          </w:p>
        </w:tc>
        <w:tc>
          <w:tcPr>
            <w:tcW w:type="dxa" w:w="2880"/>
          </w:tcPr>
          <w:p>
            <w:r/>
          </w:p>
        </w:tc>
      </w:tr>
      <w:tr>
        <w:tc>
          <w:tcPr>
            <w:tcW w:type="dxa" w:w="2880"/>
          </w:tcPr>
          <w:p>
            <w:r>
              <w:t>605.</w:t>
            </w:r>
          </w:p>
        </w:tc>
        <w:tc>
          <w:tcPr>
            <w:tcW w:type="dxa" w:w="2880"/>
          </w:tcPr>
          <w:p>
            <w:r>
              <w:t>Журнал «Великоросский Хозяин» № 1 (23) за 2007 «Еврейская стратегия» (заочное решение Бутырского районного суда города Москвы от 25.12.2009).</w:t>
            </w:r>
          </w:p>
        </w:tc>
        <w:tc>
          <w:tcPr>
            <w:tcW w:type="dxa" w:w="2880"/>
          </w:tcPr>
          <w:p>
            <w:r/>
          </w:p>
        </w:tc>
      </w:tr>
      <w:tr>
        <w:tc>
          <w:tcPr>
            <w:tcW w:type="dxa" w:w="2880"/>
          </w:tcPr>
          <w:p>
            <w:r>
              <w:t>606.</w:t>
            </w:r>
          </w:p>
        </w:tc>
        <w:tc>
          <w:tcPr>
            <w:tcW w:type="dxa" w:w="2880"/>
          </w:tcPr>
          <w:p>
            <w: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type="dxa" w:w="2880"/>
          </w:tcPr>
          <w:p>
            <w:r/>
          </w:p>
        </w:tc>
      </w:tr>
      <w:tr>
        <w:tc>
          <w:tcPr>
            <w:tcW w:type="dxa" w:w="2880"/>
          </w:tcPr>
          <w:p>
            <w:r>
              <w:t>607.</w:t>
            </w:r>
          </w:p>
        </w:tc>
        <w:tc>
          <w:tcPr>
            <w:tcW w:type="dxa" w:w="2880"/>
          </w:tcPr>
          <w:p>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type="dxa" w:w="2880"/>
          </w:tcPr>
          <w:p>
            <w:r/>
          </w:p>
        </w:tc>
      </w:tr>
      <w:tr>
        <w:tc>
          <w:tcPr>
            <w:tcW w:type="dxa" w:w="2880"/>
          </w:tcPr>
          <w:p>
            <w:r>
              <w:t>608.</w:t>
            </w:r>
          </w:p>
        </w:tc>
        <w:tc>
          <w:tcPr>
            <w:tcW w:type="dxa" w:w="2880"/>
          </w:tcPr>
          <w:p>
            <w: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type="dxa" w:w="2880"/>
          </w:tcPr>
          <w:p>
            <w:r/>
          </w:p>
        </w:tc>
      </w:tr>
      <w:tr>
        <w:tc>
          <w:tcPr>
            <w:tcW w:type="dxa" w:w="2880"/>
          </w:tcPr>
          <w:p>
            <w:r>
              <w:t>609.</w:t>
            </w:r>
          </w:p>
        </w:tc>
        <w:tc>
          <w:tcPr>
            <w:tcW w:type="dxa" w:w="2880"/>
          </w:tcPr>
          <w:p>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type="dxa" w:w="2880"/>
          </w:tcPr>
          <w:p>
            <w:r/>
          </w:p>
        </w:tc>
      </w:tr>
      <w:tr>
        <w:tc>
          <w:tcPr>
            <w:tcW w:type="dxa" w:w="2880"/>
          </w:tcPr>
          <w:p>
            <w:r>
              <w:t>610.</w:t>
            </w:r>
          </w:p>
        </w:tc>
        <w:tc>
          <w:tcPr>
            <w:tcW w:type="dxa" w:w="2880"/>
          </w:tcPr>
          <w:p>
            <w: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type="dxa" w:w="2880"/>
          </w:tcPr>
          <w:p>
            <w:r/>
          </w:p>
        </w:tc>
      </w:tr>
      <w:tr>
        <w:tc>
          <w:tcPr>
            <w:tcW w:type="dxa" w:w="2880"/>
          </w:tcPr>
          <w:p>
            <w:r>
              <w:t>611.</w:t>
            </w:r>
          </w:p>
        </w:tc>
        <w:tc>
          <w:tcPr>
            <w:tcW w:type="dxa" w:w="2880"/>
          </w:tcPr>
          <w:p>
            <w:r>
              <w:t>Журнал «Великоросский Хозяин» № 9 (15) за 2005 «Чье Государство Россия?» (заочное решение Бутырского районного суда города Москвы от 25.12.2009).</w:t>
            </w:r>
          </w:p>
        </w:tc>
        <w:tc>
          <w:tcPr>
            <w:tcW w:type="dxa" w:w="2880"/>
          </w:tcPr>
          <w:p>
            <w:r/>
          </w:p>
        </w:tc>
      </w:tr>
      <w:tr>
        <w:tc>
          <w:tcPr>
            <w:tcW w:type="dxa" w:w="2880"/>
          </w:tcPr>
          <w:p>
            <w:r>
              <w:t>612.</w:t>
            </w:r>
          </w:p>
        </w:tc>
        <w:tc>
          <w:tcPr>
            <w:tcW w:type="dxa" w:w="2880"/>
          </w:tcPr>
          <w:p>
            <w: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type="dxa" w:w="2880"/>
          </w:tcPr>
          <w:p>
            <w:r/>
          </w:p>
        </w:tc>
      </w:tr>
      <w:tr>
        <w:tc>
          <w:tcPr>
            <w:tcW w:type="dxa" w:w="2880"/>
          </w:tcPr>
          <w:p>
            <w:r>
              <w:t>613.</w:t>
            </w:r>
          </w:p>
        </w:tc>
        <w:tc>
          <w:tcPr>
            <w:tcW w:type="dxa" w:w="2880"/>
          </w:tcPr>
          <w:p>
            <w: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type="dxa" w:w="2880"/>
          </w:tcPr>
          <w:p>
            <w:r/>
          </w:p>
        </w:tc>
      </w:tr>
      <w:tr>
        <w:tc>
          <w:tcPr>
            <w:tcW w:type="dxa" w:w="2880"/>
          </w:tcPr>
          <w:p>
            <w:r>
              <w:t>614.</w:t>
            </w:r>
          </w:p>
        </w:tc>
        <w:tc>
          <w:tcPr>
            <w:tcW w:type="dxa" w:w="2880"/>
          </w:tcPr>
          <w:p>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type="dxa" w:w="2880"/>
          </w:tcPr>
          <w:p>
            <w:r/>
          </w:p>
        </w:tc>
      </w:tr>
      <w:tr>
        <w:tc>
          <w:tcPr>
            <w:tcW w:type="dxa" w:w="2880"/>
          </w:tcPr>
          <w:p>
            <w:r>
              <w:t>615.</w:t>
            </w:r>
          </w:p>
        </w:tc>
        <w:tc>
          <w:tcPr>
            <w:tcW w:type="dxa" w:w="2880"/>
          </w:tcPr>
          <w:p>
            <w: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type="dxa" w:w="2880"/>
          </w:tcPr>
          <w:p>
            <w:r/>
          </w:p>
        </w:tc>
      </w:tr>
      <w:tr>
        <w:tc>
          <w:tcPr>
            <w:tcW w:type="dxa" w:w="2880"/>
          </w:tcPr>
          <w:p>
            <w:r>
              <w:t>616.</w:t>
            </w:r>
          </w:p>
        </w:tc>
        <w:tc>
          <w:tcPr>
            <w:tcW w:type="dxa" w:w="2880"/>
          </w:tcPr>
          <w:p>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type="dxa" w:w="2880"/>
          </w:tcPr>
          <w:p>
            <w:r/>
          </w:p>
        </w:tc>
      </w:tr>
      <w:tr>
        <w:tc>
          <w:tcPr>
            <w:tcW w:type="dxa" w:w="2880"/>
          </w:tcPr>
          <w:p>
            <w:r>
              <w:t>617.</w:t>
            </w:r>
          </w:p>
        </w:tc>
        <w:tc>
          <w:tcPr>
            <w:tcW w:type="dxa" w:w="2880"/>
          </w:tcPr>
          <w:p>
            <w: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type="dxa" w:w="2880"/>
          </w:tcPr>
          <w:p>
            <w:r/>
          </w:p>
        </w:tc>
      </w:tr>
      <w:tr>
        <w:tc>
          <w:tcPr>
            <w:tcW w:type="dxa" w:w="2880"/>
          </w:tcPr>
          <w:p>
            <w:r>
              <w:t>618.</w:t>
            </w:r>
          </w:p>
        </w:tc>
        <w:tc>
          <w:tcPr>
            <w:tcW w:type="dxa" w:w="2880"/>
          </w:tcPr>
          <w:p>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type="dxa" w:w="2880"/>
          </w:tcPr>
          <w:p>
            <w:r/>
          </w:p>
        </w:tc>
      </w:tr>
      <w:tr>
        <w:tc>
          <w:tcPr>
            <w:tcW w:type="dxa" w:w="2880"/>
          </w:tcPr>
          <w:p>
            <w:r>
              <w:t>619.</w:t>
            </w:r>
          </w:p>
        </w:tc>
        <w:tc>
          <w:tcPr>
            <w:tcW w:type="dxa" w:w="2880"/>
          </w:tcPr>
          <w:p>
            <w: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type="dxa" w:w="2880"/>
          </w:tcPr>
          <w:p>
            <w:r/>
          </w:p>
        </w:tc>
      </w:tr>
      <w:tr>
        <w:tc>
          <w:tcPr>
            <w:tcW w:type="dxa" w:w="2880"/>
          </w:tcPr>
          <w:p>
            <w:r>
              <w:t>620.</w:t>
            </w:r>
          </w:p>
        </w:tc>
        <w:tc>
          <w:tcPr>
            <w:tcW w:type="dxa" w:w="2880"/>
          </w:tcPr>
          <w:p>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type="dxa" w:w="2880"/>
          </w:tcPr>
          <w:p>
            <w:r/>
          </w:p>
        </w:tc>
      </w:tr>
      <w:tr>
        <w:tc>
          <w:tcPr>
            <w:tcW w:type="dxa" w:w="2880"/>
          </w:tcPr>
          <w:p>
            <w:r>
              <w:t>621.</w:t>
            </w:r>
          </w:p>
        </w:tc>
        <w:tc>
          <w:tcPr>
            <w:tcW w:type="dxa" w:w="2880"/>
          </w:tcPr>
          <w:p>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type="dxa" w:w="2880"/>
          </w:tcPr>
          <w:p>
            <w:r/>
          </w:p>
        </w:tc>
      </w:tr>
      <w:tr>
        <w:tc>
          <w:tcPr>
            <w:tcW w:type="dxa" w:w="2880"/>
          </w:tcPr>
          <w:p>
            <w:r>
              <w:t>622.</w:t>
            </w:r>
          </w:p>
        </w:tc>
        <w:tc>
          <w:tcPr>
            <w:tcW w:type="dxa" w:w="2880"/>
          </w:tcPr>
          <w:p>
            <w: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type="dxa" w:w="2880"/>
          </w:tcPr>
          <w:p>
            <w:r/>
          </w:p>
        </w:tc>
      </w:tr>
      <w:tr>
        <w:tc>
          <w:tcPr>
            <w:tcW w:type="dxa" w:w="2880"/>
          </w:tcPr>
          <w:p>
            <w:r>
              <w:t>623.</w:t>
            </w:r>
          </w:p>
        </w:tc>
        <w:tc>
          <w:tcPr>
            <w:tcW w:type="dxa" w:w="2880"/>
          </w:tcPr>
          <w:p>
            <w: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type="dxa" w:w="2880"/>
          </w:tcPr>
          <w:p>
            <w:r/>
          </w:p>
        </w:tc>
      </w:tr>
      <w:tr>
        <w:tc>
          <w:tcPr>
            <w:tcW w:type="dxa" w:w="2880"/>
          </w:tcPr>
          <w:p>
            <w:r>
              <w:t>624.</w:t>
            </w:r>
          </w:p>
        </w:tc>
        <w:tc>
          <w:tcPr>
            <w:tcW w:type="dxa" w:w="2880"/>
          </w:tcPr>
          <w:p>
            <w: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type="dxa" w:w="2880"/>
          </w:tcPr>
          <w:p>
            <w:r/>
          </w:p>
        </w:tc>
      </w:tr>
      <w:tr>
        <w:tc>
          <w:tcPr>
            <w:tcW w:type="dxa" w:w="2880"/>
          </w:tcPr>
          <w:p>
            <w:r>
              <w:t>625.</w:t>
            </w:r>
          </w:p>
        </w:tc>
        <w:tc>
          <w:tcPr>
            <w:tcW w:type="dxa" w:w="2880"/>
          </w:tcPr>
          <w:p>
            <w:r>
              <w:t>Публикация «Вместе мы уничтожим врага! Слава России!» (решение Центрального районного суда города Кемерово от 07.04.2010).</w:t>
            </w:r>
          </w:p>
        </w:tc>
        <w:tc>
          <w:tcPr>
            <w:tcW w:type="dxa" w:w="2880"/>
          </w:tcPr>
          <w:p>
            <w:r/>
          </w:p>
        </w:tc>
      </w:tr>
      <w:tr>
        <w:tc>
          <w:tcPr>
            <w:tcW w:type="dxa" w:w="2880"/>
          </w:tcPr>
          <w:p>
            <w:r>
              <w:t>626.</w:t>
            </w:r>
          </w:p>
        </w:tc>
        <w:tc>
          <w:tcPr>
            <w:tcW w:type="dxa" w:w="2880"/>
          </w:tcPr>
          <w:p>
            <w:r>
              <w:t>Интернет-ресурс http:/Russia.bloodandhonour.net с содержащимися на нем материалами «Blood &amp; Honour» (решение Советского районного суда города Липецка от 07.04.2010).</w:t>
            </w:r>
          </w:p>
        </w:tc>
        <w:tc>
          <w:tcPr>
            <w:tcW w:type="dxa" w:w="2880"/>
          </w:tcPr>
          <w:p>
            <w:r/>
          </w:p>
        </w:tc>
      </w:tr>
      <w:tr>
        <w:tc>
          <w:tcPr>
            <w:tcW w:type="dxa" w:w="2880"/>
          </w:tcPr>
          <w:p>
            <w:r>
              <w:t>627.</w:t>
            </w:r>
          </w:p>
        </w:tc>
        <w:tc>
          <w:tcPr>
            <w:tcW w:type="dxa" w:w="2880"/>
          </w:tcPr>
          <w:p>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type="dxa" w:w="2880"/>
          </w:tcPr>
          <w:p>
            <w:r/>
          </w:p>
        </w:tc>
      </w:tr>
      <w:tr>
        <w:tc>
          <w:tcPr>
            <w:tcW w:type="dxa" w:w="2880"/>
          </w:tcPr>
          <w:p>
            <w:r>
              <w:t>628.</w:t>
            </w:r>
          </w:p>
        </w:tc>
        <w:tc>
          <w:tcPr>
            <w:tcW w:type="dxa" w:w="2880"/>
          </w:tcPr>
          <w:p>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type="dxa" w:w="2880"/>
          </w:tcPr>
          <w:p>
            <w:r/>
          </w:p>
        </w:tc>
      </w:tr>
      <w:tr>
        <w:tc>
          <w:tcPr>
            <w:tcW w:type="dxa" w:w="2880"/>
          </w:tcPr>
          <w:p>
            <w:r>
              <w:t>629.</w:t>
            </w:r>
          </w:p>
        </w:tc>
        <w:tc>
          <w:tcPr>
            <w:tcW w:type="dxa" w:w="2880"/>
          </w:tcPr>
          <w:p>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type="dxa" w:w="2880"/>
          </w:tcPr>
          <w:p>
            <w:r/>
          </w:p>
        </w:tc>
      </w:tr>
      <w:tr>
        <w:tc>
          <w:tcPr>
            <w:tcW w:type="dxa" w:w="2880"/>
          </w:tcPr>
          <w:p>
            <w:r>
              <w:t>630.</w:t>
            </w:r>
          </w:p>
        </w:tc>
        <w:tc>
          <w:tcPr>
            <w:tcW w:type="dxa" w:w="2880"/>
          </w:tcPr>
          <w:p>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type="dxa" w:w="2880"/>
          </w:tcPr>
          <w:p>
            <w:r/>
          </w:p>
        </w:tc>
      </w:tr>
      <w:tr>
        <w:tc>
          <w:tcPr>
            <w:tcW w:type="dxa" w:w="2880"/>
          </w:tcPr>
          <w:p>
            <w:r>
              <w:t>631.</w:t>
            </w:r>
          </w:p>
        </w:tc>
        <w:tc>
          <w:tcPr>
            <w:tcW w:type="dxa" w:w="2880"/>
          </w:tcPr>
          <w:p>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type="dxa" w:w="2880"/>
          </w:tcPr>
          <w:p>
            <w:r/>
          </w:p>
        </w:tc>
      </w:tr>
      <w:tr>
        <w:tc>
          <w:tcPr>
            <w:tcW w:type="dxa" w:w="2880"/>
          </w:tcPr>
          <w:p>
            <w:r>
              <w:t>632.</w:t>
            </w:r>
          </w:p>
        </w:tc>
        <w:tc>
          <w:tcPr>
            <w:tcW w:type="dxa" w:w="2880"/>
          </w:tcPr>
          <w:p>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type="dxa" w:w="2880"/>
          </w:tcPr>
          <w:p>
            <w:r/>
          </w:p>
        </w:tc>
      </w:tr>
      <w:tr>
        <w:tc>
          <w:tcPr>
            <w:tcW w:type="dxa" w:w="2880"/>
          </w:tcPr>
          <w:p>
            <w:r>
              <w:t>661.</w:t>
            </w:r>
          </w:p>
        </w:tc>
        <w:tc>
          <w:tcPr>
            <w:tcW w:type="dxa" w:w="2880"/>
          </w:tcPr>
          <w:p>
            <w: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type="dxa" w:w="2880"/>
          </w:tcPr>
          <w:p>
            <w:r/>
          </w:p>
        </w:tc>
      </w:tr>
      <w:tr>
        <w:tc>
          <w:tcPr>
            <w:tcW w:type="dxa" w:w="2880"/>
          </w:tcPr>
          <w:p>
            <w:r>
              <w:t>662.</w:t>
            </w:r>
          </w:p>
        </w:tc>
        <w:tc>
          <w:tcPr>
            <w:tcW w:type="dxa" w:w="2880"/>
          </w:tcPr>
          <w:p>
            <w: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type="dxa" w:w="2880"/>
          </w:tcPr>
          <w:p>
            <w:r/>
          </w:p>
        </w:tc>
      </w:tr>
      <w:tr>
        <w:tc>
          <w:tcPr>
            <w:tcW w:type="dxa" w:w="2880"/>
          </w:tcPr>
          <w:p>
            <w:r>
              <w:t>663.</w:t>
            </w:r>
          </w:p>
        </w:tc>
        <w:tc>
          <w:tcPr>
            <w:tcW w:type="dxa" w:w="2880"/>
          </w:tcPr>
          <w:p>
            <w:r>
              <w:t>Интернет-ресурс www.hunafa.com. (решение Магасского районного суда Республики Ингушетия от 12.04.2010).</w:t>
            </w:r>
          </w:p>
        </w:tc>
        <w:tc>
          <w:tcPr>
            <w:tcW w:type="dxa" w:w="2880"/>
          </w:tcPr>
          <w:p>
            <w:r/>
          </w:p>
        </w:tc>
      </w:tr>
      <w:tr>
        <w:tc>
          <w:tcPr>
            <w:tcW w:type="dxa" w:w="2880"/>
          </w:tcPr>
          <w:p>
            <w:r>
              <w:t>664.</w:t>
            </w:r>
          </w:p>
        </w:tc>
        <w:tc>
          <w:tcPr>
            <w:tcW w:type="dxa" w:w="2880"/>
          </w:tcPr>
          <w:p>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type="dxa" w:w="2880"/>
          </w:tcPr>
          <w:p>
            <w:r/>
          </w:p>
        </w:tc>
      </w:tr>
      <w:tr>
        <w:tc>
          <w:tcPr>
            <w:tcW w:type="dxa" w:w="2880"/>
          </w:tcPr>
          <w:p>
            <w:r>
              <w:t>665.</w:t>
            </w:r>
          </w:p>
        </w:tc>
        <w:tc>
          <w:tcPr>
            <w:tcW w:type="dxa" w:w="2880"/>
          </w:tcPr>
          <w:p>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type="dxa" w:w="2880"/>
          </w:tcPr>
          <w:p>
            <w:r/>
          </w:p>
        </w:tc>
      </w:tr>
      <w:tr>
        <w:tc>
          <w:tcPr>
            <w:tcW w:type="dxa" w:w="2880"/>
          </w:tcPr>
          <w:p>
            <w:r>
              <w:t>666.</w:t>
            </w:r>
          </w:p>
        </w:tc>
        <w:tc>
          <w:tcPr>
            <w:tcW w:type="dxa" w:w="2880"/>
          </w:tcPr>
          <w:p>
            <w: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type="dxa" w:w="2880"/>
          </w:tcPr>
          <w:p>
            <w:r/>
          </w:p>
        </w:tc>
      </w:tr>
      <w:tr>
        <w:tc>
          <w:tcPr>
            <w:tcW w:type="dxa" w:w="2880"/>
          </w:tcPr>
          <w:p>
            <w:r>
              <w:t>667.</w:t>
            </w:r>
          </w:p>
        </w:tc>
        <w:tc>
          <w:tcPr>
            <w:tcW w:type="dxa" w:w="2880"/>
          </w:tcPr>
          <w:p>
            <w:r>
              <w:t>Запись исключена из списка (смотри № 616).</w:t>
            </w:r>
          </w:p>
        </w:tc>
        <w:tc>
          <w:tcPr>
            <w:tcW w:type="dxa" w:w="2880"/>
          </w:tcPr>
          <w:p>
            <w:r/>
          </w:p>
        </w:tc>
      </w:tr>
      <w:tr>
        <w:tc>
          <w:tcPr>
            <w:tcW w:type="dxa" w:w="2880"/>
          </w:tcPr>
          <w:p>
            <w:r>
              <w:t>668.</w:t>
            </w:r>
          </w:p>
        </w:tc>
        <w:tc>
          <w:tcPr>
            <w:tcW w:type="dxa" w:w="2880"/>
          </w:tcPr>
          <w:p>
            <w:r>
              <w:t>Книга Б. Муссолини «Доктрина фашизма» (решение Кировского районного суда города Уфы Республики Башкортостан от 26.05.2010).</w:t>
            </w:r>
          </w:p>
        </w:tc>
        <w:tc>
          <w:tcPr>
            <w:tcW w:type="dxa" w:w="2880"/>
          </w:tcPr>
          <w:p>
            <w:r/>
          </w:p>
        </w:tc>
      </w:tr>
      <w:tr>
        <w:tc>
          <w:tcPr>
            <w:tcW w:type="dxa" w:w="2880"/>
          </w:tcPr>
          <w:p>
            <w:r>
              <w:t>669.</w:t>
            </w:r>
          </w:p>
        </w:tc>
        <w:tc>
          <w:tcPr>
            <w:tcW w:type="dxa" w:w="2880"/>
          </w:tcPr>
          <w:p>
            <w: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type="dxa" w:w="2880"/>
          </w:tcPr>
          <w:p>
            <w:r/>
          </w:p>
        </w:tc>
      </w:tr>
      <w:tr>
        <w:tc>
          <w:tcPr>
            <w:tcW w:type="dxa" w:w="2880"/>
          </w:tcPr>
          <w:p>
            <w:r>
              <w:t>670.</w:t>
            </w:r>
          </w:p>
        </w:tc>
        <w:tc>
          <w:tcPr>
            <w:tcW w:type="dxa" w:w="2880"/>
          </w:tcPr>
          <w:p>
            <w: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type="dxa" w:w="2880"/>
          </w:tcPr>
          <w:p>
            <w:r/>
          </w:p>
        </w:tc>
      </w:tr>
      <w:tr>
        <w:tc>
          <w:tcPr>
            <w:tcW w:type="dxa" w:w="2880"/>
          </w:tcPr>
          <w:p>
            <w:r>
              <w:t>671.</w:t>
            </w:r>
          </w:p>
        </w:tc>
        <w:tc>
          <w:tcPr>
            <w:tcW w:type="dxa" w:w="2880"/>
          </w:tcPr>
          <w:p>
            <w: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type="dxa" w:w="2880"/>
          </w:tcPr>
          <w:p>
            <w:r/>
          </w:p>
        </w:tc>
      </w:tr>
      <w:tr>
        <w:tc>
          <w:tcPr>
            <w:tcW w:type="dxa" w:w="2880"/>
          </w:tcPr>
          <w:p>
            <w:r>
              <w:t>672.</w:t>
            </w:r>
          </w:p>
        </w:tc>
        <w:tc>
          <w:tcPr>
            <w:tcW w:type="dxa" w:w="2880"/>
          </w:tcPr>
          <w:p>
            <w: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type="dxa" w:w="2880"/>
          </w:tcPr>
          <w:p>
            <w:r/>
          </w:p>
        </w:tc>
      </w:tr>
      <w:tr>
        <w:tc>
          <w:tcPr>
            <w:tcW w:type="dxa" w:w="2880"/>
          </w:tcPr>
          <w:p>
            <w:r>
              <w:t>673.</w:t>
            </w:r>
          </w:p>
        </w:tc>
        <w:tc>
          <w:tcPr>
            <w:tcW w:type="dxa" w:w="2880"/>
          </w:tcPr>
          <w:p>
            <w: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type="dxa" w:w="2880"/>
          </w:tcPr>
          <w:p>
            <w:r/>
          </w:p>
        </w:tc>
      </w:tr>
      <w:tr>
        <w:tc>
          <w:tcPr>
            <w:tcW w:type="dxa" w:w="2880"/>
          </w:tcPr>
          <w:p>
            <w:r>
              <w:t>674.</w:t>
            </w:r>
          </w:p>
        </w:tc>
        <w:tc>
          <w:tcPr>
            <w:tcW w:type="dxa" w:w="2880"/>
          </w:tcPr>
          <w:p>
            <w: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type="dxa" w:w="2880"/>
          </w:tcPr>
          <w:p>
            <w:r/>
          </w:p>
        </w:tc>
      </w:tr>
      <w:tr>
        <w:tc>
          <w:tcPr>
            <w:tcW w:type="dxa" w:w="2880"/>
          </w:tcPr>
          <w:p>
            <w:r>
              <w:t>675.</w:t>
            </w:r>
          </w:p>
        </w:tc>
        <w:tc>
          <w:tcPr>
            <w:tcW w:type="dxa" w:w="2880"/>
          </w:tcPr>
          <w:p>
            <w: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type="dxa" w:w="2880"/>
          </w:tcPr>
          <w:p>
            <w:r/>
          </w:p>
        </w:tc>
      </w:tr>
      <w:tr>
        <w:tc>
          <w:tcPr>
            <w:tcW w:type="dxa" w:w="2880"/>
          </w:tcPr>
          <w:p>
            <w:r>
              <w:t>676.</w:t>
            </w:r>
          </w:p>
        </w:tc>
        <w:tc>
          <w:tcPr>
            <w:tcW w:type="dxa" w:w="2880"/>
          </w:tcPr>
          <w:p>
            <w:r>
              <w:t>Файл Bound for Glory - Run nigger nigger.wmv, содержащийся на DVD диске № 23 (решение Кировского районного суда города Томска от 21.07.2009).</w:t>
            </w:r>
          </w:p>
        </w:tc>
        <w:tc>
          <w:tcPr>
            <w:tcW w:type="dxa" w:w="2880"/>
          </w:tcPr>
          <w:p>
            <w:r/>
          </w:p>
        </w:tc>
      </w:tr>
      <w:tr>
        <w:tc>
          <w:tcPr>
            <w:tcW w:type="dxa" w:w="2880"/>
          </w:tcPr>
          <w:p>
            <w:r>
              <w:t>677.</w:t>
            </w:r>
          </w:p>
        </w:tc>
        <w:tc>
          <w:tcPr>
            <w:tcW w:type="dxa" w:w="2880"/>
          </w:tcPr>
          <w:p>
            <w:r>
              <w:t>Запись исключена из списка (смотри № 619).</w:t>
            </w:r>
          </w:p>
        </w:tc>
        <w:tc>
          <w:tcPr>
            <w:tcW w:type="dxa" w:w="2880"/>
          </w:tcPr>
          <w:p>
            <w:r/>
          </w:p>
        </w:tc>
      </w:tr>
      <w:tr>
        <w:tc>
          <w:tcPr>
            <w:tcW w:type="dxa" w:w="2880"/>
          </w:tcPr>
          <w:p>
            <w:r>
              <w:t>678.</w:t>
            </w:r>
          </w:p>
        </w:tc>
        <w:tc>
          <w:tcPr>
            <w:tcW w:type="dxa" w:w="2880"/>
          </w:tcPr>
          <w:p>
            <w:r>
              <w:t>Запись исключена из списка (смотри № 620).</w:t>
            </w:r>
          </w:p>
        </w:tc>
        <w:tc>
          <w:tcPr>
            <w:tcW w:type="dxa" w:w="2880"/>
          </w:tcPr>
          <w:p>
            <w:r/>
          </w:p>
        </w:tc>
      </w:tr>
      <w:tr>
        <w:tc>
          <w:tcPr>
            <w:tcW w:type="dxa" w:w="2880"/>
          </w:tcPr>
          <w:p>
            <w:r>
              <w:t>679.</w:t>
            </w:r>
          </w:p>
        </w:tc>
        <w:tc>
          <w:tcPr>
            <w:tcW w:type="dxa" w:w="2880"/>
          </w:tcPr>
          <w:p>
            <w:r>
              <w:t>Запись исключена из списка (смотри № 621).</w:t>
            </w:r>
          </w:p>
        </w:tc>
        <w:tc>
          <w:tcPr>
            <w:tcW w:type="dxa" w:w="2880"/>
          </w:tcPr>
          <w:p>
            <w:r/>
          </w:p>
        </w:tc>
      </w:tr>
      <w:tr>
        <w:tc>
          <w:tcPr>
            <w:tcW w:type="dxa" w:w="2880"/>
          </w:tcPr>
          <w:p>
            <w:r>
              <w:t>680.</w:t>
            </w:r>
          </w:p>
        </w:tc>
        <w:tc>
          <w:tcPr>
            <w:tcW w:type="dxa" w:w="2880"/>
          </w:tcPr>
          <w:p>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type="dxa" w:w="2880"/>
          </w:tcPr>
          <w:p>
            <w:r/>
          </w:p>
        </w:tc>
      </w:tr>
      <w:tr>
        <w:tc>
          <w:tcPr>
            <w:tcW w:type="dxa" w:w="2880"/>
          </w:tcPr>
          <w:p>
            <w:r>
              <w:t>681.</w:t>
            </w:r>
          </w:p>
        </w:tc>
        <w:tc>
          <w:tcPr>
            <w:tcW w:type="dxa" w:w="2880"/>
          </w:tcPr>
          <w:p>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type="dxa" w:w="2880"/>
          </w:tcPr>
          <w:p>
            <w:r/>
          </w:p>
        </w:tc>
      </w:tr>
      <w:tr>
        <w:tc>
          <w:tcPr>
            <w:tcW w:type="dxa" w:w="2880"/>
          </w:tcPr>
          <w:p>
            <w:r>
              <w:t>682.</w:t>
            </w:r>
          </w:p>
        </w:tc>
        <w:tc>
          <w:tcPr>
            <w:tcW w:type="dxa" w:w="2880"/>
          </w:tcPr>
          <w:p>
            <w:r>
              <w:t>Запись исключена из списка (смотри № 615).</w:t>
            </w:r>
          </w:p>
        </w:tc>
        <w:tc>
          <w:tcPr>
            <w:tcW w:type="dxa" w:w="2880"/>
          </w:tcPr>
          <w:p>
            <w:r/>
          </w:p>
        </w:tc>
      </w:tr>
      <w:tr>
        <w:tc>
          <w:tcPr>
            <w:tcW w:type="dxa" w:w="2880"/>
          </w:tcPr>
          <w:p>
            <w:r>
              <w:t>683.</w:t>
            </w:r>
          </w:p>
        </w:tc>
        <w:tc>
          <w:tcPr>
            <w:tcW w:type="dxa" w:w="2880"/>
          </w:tcPr>
          <w:p>
            <w: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type="dxa" w:w="2880"/>
          </w:tcPr>
          <w:p>
            <w:r/>
          </w:p>
        </w:tc>
      </w:tr>
      <w:tr>
        <w:tc>
          <w:tcPr>
            <w:tcW w:type="dxa" w:w="2880"/>
          </w:tcPr>
          <w:p>
            <w:r>
              <w:t>684.</w:t>
            </w:r>
          </w:p>
        </w:tc>
        <w:tc>
          <w:tcPr>
            <w:tcW w:type="dxa" w:w="2880"/>
          </w:tcPr>
          <w:p>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type="dxa" w:w="2880"/>
          </w:tcPr>
          <w:p>
            <w:r/>
          </w:p>
        </w:tc>
      </w:tr>
      <w:tr>
        <w:tc>
          <w:tcPr>
            <w:tcW w:type="dxa" w:w="2880"/>
          </w:tcPr>
          <w:p>
            <w:r>
              <w:t>685.</w:t>
            </w:r>
          </w:p>
        </w:tc>
        <w:tc>
          <w:tcPr>
            <w:tcW w:type="dxa" w:w="2880"/>
          </w:tcPr>
          <w:p>
            <w: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type="dxa" w:w="2880"/>
          </w:tcPr>
          <w:p>
            <w:r/>
          </w:p>
        </w:tc>
      </w:tr>
      <w:tr>
        <w:tc>
          <w:tcPr>
            <w:tcW w:type="dxa" w:w="2880"/>
          </w:tcPr>
          <w:p>
            <w:r>
              <w:t>686.</w:t>
            </w:r>
          </w:p>
        </w:tc>
        <w:tc>
          <w:tcPr>
            <w:tcW w:type="dxa" w:w="2880"/>
          </w:tcPr>
          <w:p>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type="dxa" w:w="2880"/>
          </w:tcPr>
          <w:p>
            <w:r/>
          </w:p>
        </w:tc>
      </w:tr>
      <w:tr>
        <w:tc>
          <w:tcPr>
            <w:tcW w:type="dxa" w:w="2880"/>
          </w:tcPr>
          <w:p>
            <w:r>
              <w:t>687.</w:t>
            </w:r>
          </w:p>
        </w:tc>
        <w:tc>
          <w:tcPr>
            <w:tcW w:type="dxa" w:w="2880"/>
          </w:tcPr>
          <w:p>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type="dxa" w:w="2880"/>
          </w:tcPr>
          <w:p>
            <w:r/>
          </w:p>
        </w:tc>
      </w:tr>
      <w:tr>
        <w:tc>
          <w:tcPr>
            <w:tcW w:type="dxa" w:w="2880"/>
          </w:tcPr>
          <w:p>
            <w:r>
              <w:t>688.</w:t>
            </w:r>
          </w:p>
        </w:tc>
        <w:tc>
          <w:tcPr>
            <w:tcW w:type="dxa" w:w="2880"/>
          </w:tcPr>
          <w:p>
            <w: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type="dxa" w:w="2880"/>
          </w:tcPr>
          <w:p>
            <w:r/>
          </w:p>
        </w:tc>
      </w:tr>
      <w:tr>
        <w:tc>
          <w:tcPr>
            <w:tcW w:type="dxa" w:w="2880"/>
          </w:tcPr>
          <w:p>
            <w:r>
              <w:t>689.</w:t>
            </w:r>
          </w:p>
        </w:tc>
        <w:tc>
          <w:tcPr>
            <w:tcW w:type="dxa" w:w="2880"/>
          </w:tcPr>
          <w:p>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type="dxa" w:w="2880"/>
          </w:tcPr>
          <w:p>
            <w:r/>
          </w:p>
        </w:tc>
      </w:tr>
      <w:tr>
        <w:tc>
          <w:tcPr>
            <w:tcW w:type="dxa" w:w="2880"/>
          </w:tcPr>
          <w:p>
            <w:r>
              <w:t>690.</w:t>
            </w:r>
          </w:p>
        </w:tc>
        <w:tc>
          <w:tcPr>
            <w:tcW w:type="dxa" w:w="2880"/>
          </w:tcPr>
          <w:p>
            <w: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type="dxa" w:w="2880"/>
          </w:tcPr>
          <w:p>
            <w:r/>
          </w:p>
        </w:tc>
      </w:tr>
      <w:tr>
        <w:tc>
          <w:tcPr>
            <w:tcW w:type="dxa" w:w="2880"/>
          </w:tcPr>
          <w:p>
            <w:r>
              <w:t>691.</w:t>
            </w:r>
          </w:p>
        </w:tc>
        <w:tc>
          <w:tcPr>
            <w:tcW w:type="dxa" w:w="2880"/>
          </w:tcPr>
          <w:p>
            <w: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type="dxa" w:w="2880"/>
          </w:tcPr>
          <w:p>
            <w:r/>
          </w:p>
        </w:tc>
      </w:tr>
      <w:tr>
        <w:tc>
          <w:tcPr>
            <w:tcW w:type="dxa" w:w="2880"/>
          </w:tcPr>
          <w:p>
            <w:r>
              <w:t>692.</w:t>
            </w:r>
          </w:p>
        </w:tc>
        <w:tc>
          <w:tcPr>
            <w:tcW w:type="dxa" w:w="2880"/>
          </w:tcPr>
          <w:p>
            <w:r>
              <w:t>Листовка «Независимая Организация Националистов» (решение Железнодорожного районного суда города Рязани от 25.06.2010).</w:t>
            </w:r>
          </w:p>
        </w:tc>
        <w:tc>
          <w:tcPr>
            <w:tcW w:type="dxa" w:w="2880"/>
          </w:tcPr>
          <w:p>
            <w:r/>
          </w:p>
        </w:tc>
      </w:tr>
      <w:tr>
        <w:tc>
          <w:tcPr>
            <w:tcW w:type="dxa" w:w="2880"/>
          </w:tcPr>
          <w:p>
            <w:r>
              <w:t>693.</w:t>
            </w:r>
          </w:p>
        </w:tc>
        <w:tc>
          <w:tcPr>
            <w:tcW w:type="dxa" w:w="2880"/>
          </w:tcPr>
          <w:p>
            <w: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type="dxa" w:w="2880"/>
          </w:tcPr>
          <w:p>
            <w:r/>
          </w:p>
        </w:tc>
      </w:tr>
      <w:tr>
        <w:tc>
          <w:tcPr>
            <w:tcW w:type="dxa" w:w="2880"/>
          </w:tcPr>
          <w:p>
            <w:r>
              <w:t>694.</w:t>
            </w:r>
          </w:p>
        </w:tc>
        <w:tc>
          <w:tcPr>
            <w:tcW w:type="dxa" w:w="2880"/>
          </w:tcPr>
          <w:p>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type="dxa" w:w="2880"/>
          </w:tcPr>
          <w:p>
            <w:r/>
          </w:p>
        </w:tc>
      </w:tr>
      <w:tr>
        <w:tc>
          <w:tcPr>
            <w:tcW w:type="dxa" w:w="2880"/>
          </w:tcPr>
          <w:p>
            <w:r>
              <w:t>695.</w:t>
            </w:r>
          </w:p>
        </w:tc>
        <w:tc>
          <w:tcPr>
            <w:tcW w:type="dxa" w:w="2880"/>
          </w:tcPr>
          <w:p>
            <w: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type="dxa" w:w="2880"/>
          </w:tcPr>
          <w:p>
            <w:r/>
          </w:p>
        </w:tc>
      </w:tr>
      <w:tr>
        <w:tc>
          <w:tcPr>
            <w:tcW w:type="dxa" w:w="2880"/>
          </w:tcPr>
          <w:p>
            <w:r>
              <w:t>696.</w:t>
            </w:r>
          </w:p>
        </w:tc>
        <w:tc>
          <w:tcPr>
            <w:tcW w:type="dxa" w:w="2880"/>
          </w:tcPr>
          <w:p>
            <w: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697.</w:t>
            </w:r>
          </w:p>
        </w:tc>
        <w:tc>
          <w:tcPr>
            <w:tcW w:type="dxa" w:w="2880"/>
          </w:tcPr>
          <w:p>
            <w:r>
              <w:t>Фильм «Кровь в мечети Ибрагима»,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698.</w:t>
            </w:r>
          </w:p>
        </w:tc>
        <w:tc>
          <w:tcPr>
            <w:tcW w:type="dxa" w:w="2880"/>
          </w:tcPr>
          <w:p>
            <w:r>
              <w:t>Фильм «Боль»,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699.</w:t>
            </w:r>
          </w:p>
        </w:tc>
        <w:tc>
          <w:tcPr>
            <w:tcW w:type="dxa" w:w="2880"/>
          </w:tcPr>
          <w:p>
            <w:r>
              <w:t>Фильм «Иерусалим обещание небес»»,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700.</w:t>
            </w:r>
          </w:p>
        </w:tc>
        <w:tc>
          <w:tcPr>
            <w:tcW w:type="dxa" w:w="2880"/>
          </w:tcPr>
          <w:p>
            <w:r>
              <w:t>Фильм «Воззвание минаретов Аль-Кудса»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701.</w:t>
            </w:r>
          </w:p>
        </w:tc>
        <w:tc>
          <w:tcPr>
            <w:tcW w:type="dxa" w:w="2880"/>
          </w:tcPr>
          <w:p>
            <w:r>
              <w:t>Фильм «Иерусалим и черная ненависть»,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702.</w:t>
            </w:r>
          </w:p>
        </w:tc>
        <w:tc>
          <w:tcPr>
            <w:tcW w:type="dxa" w:w="2880"/>
          </w:tcPr>
          <w:p>
            <w: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type="dxa" w:w="2880"/>
          </w:tcPr>
          <w:p>
            <w:r/>
          </w:p>
        </w:tc>
      </w:tr>
      <w:tr>
        <w:tc>
          <w:tcPr>
            <w:tcW w:type="dxa" w:w="2880"/>
          </w:tcPr>
          <w:p>
            <w:r>
              <w:t>703.</w:t>
            </w:r>
          </w:p>
        </w:tc>
        <w:tc>
          <w:tcPr>
            <w:tcW w:type="dxa" w:w="2880"/>
          </w:tcPr>
          <w:p>
            <w: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type="dxa" w:w="2880"/>
          </w:tcPr>
          <w:p>
            <w:r/>
          </w:p>
        </w:tc>
      </w:tr>
      <w:tr>
        <w:tc>
          <w:tcPr>
            <w:tcW w:type="dxa" w:w="2880"/>
          </w:tcPr>
          <w:p>
            <w:r>
              <w:t>704.</w:t>
            </w:r>
          </w:p>
        </w:tc>
        <w:tc>
          <w:tcPr>
            <w:tcW w:type="dxa" w:w="2880"/>
          </w:tcPr>
          <w:p>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type="dxa" w:w="2880"/>
          </w:tcPr>
          <w:p>
            <w:r/>
          </w:p>
        </w:tc>
      </w:tr>
      <w:tr>
        <w:tc>
          <w:tcPr>
            <w:tcW w:type="dxa" w:w="2880"/>
          </w:tcPr>
          <w:p>
            <w:r>
              <w:t>705.</w:t>
            </w:r>
          </w:p>
        </w:tc>
        <w:tc>
          <w:tcPr>
            <w:tcW w:type="dxa" w:w="2880"/>
          </w:tcPr>
          <w:p>
            <w: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type="dxa" w:w="2880"/>
          </w:tcPr>
          <w:p>
            <w:r/>
          </w:p>
        </w:tc>
      </w:tr>
      <w:tr>
        <w:tc>
          <w:tcPr>
            <w:tcW w:type="dxa" w:w="2880"/>
          </w:tcPr>
          <w:p>
            <w:r>
              <w:t>706.</w:t>
            </w:r>
          </w:p>
        </w:tc>
        <w:tc>
          <w:tcPr>
            <w:tcW w:type="dxa" w:w="2880"/>
          </w:tcPr>
          <w:p>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707.</w:t>
            </w:r>
          </w:p>
        </w:tc>
        <w:tc>
          <w:tcPr>
            <w:tcW w:type="dxa" w:w="2880"/>
          </w:tcPr>
          <w:p>
            <w:r>
              <w:t>Листовка «Нам не безразлична судьба родины» (решение Красногвардейского районного суда Санкт-Петербурга от 19.07.2010).</w:t>
            </w:r>
          </w:p>
        </w:tc>
        <w:tc>
          <w:tcPr>
            <w:tcW w:type="dxa" w:w="2880"/>
          </w:tcPr>
          <w:p>
            <w:r/>
          </w:p>
        </w:tc>
      </w:tr>
      <w:tr>
        <w:tc>
          <w:tcPr>
            <w:tcW w:type="dxa" w:w="2880"/>
          </w:tcPr>
          <w:p>
            <w:r>
              <w:t>708.</w:t>
            </w:r>
          </w:p>
        </w:tc>
        <w:tc>
          <w:tcPr>
            <w:tcW w:type="dxa" w:w="2880"/>
          </w:tcPr>
          <w:p>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type="dxa" w:w="2880"/>
          </w:tcPr>
          <w:p>
            <w:r/>
          </w:p>
        </w:tc>
      </w:tr>
      <w:tr>
        <w:tc>
          <w:tcPr>
            <w:tcW w:type="dxa" w:w="2880"/>
          </w:tcPr>
          <w:p>
            <w:r>
              <w:t>709.</w:t>
            </w:r>
          </w:p>
        </w:tc>
        <w:tc>
          <w:tcPr>
            <w:tcW w:type="dxa" w:w="2880"/>
          </w:tcPr>
          <w:p>
            <w:r>
              <w:t>Интернет-ресурс http://www.ingushetia.org (решение Магасского районного суда Республики Ингушетия от 24.06.2010).</w:t>
            </w:r>
          </w:p>
        </w:tc>
        <w:tc>
          <w:tcPr>
            <w:tcW w:type="dxa" w:w="2880"/>
          </w:tcPr>
          <w:p>
            <w:r/>
          </w:p>
        </w:tc>
      </w:tr>
      <w:tr>
        <w:tc>
          <w:tcPr>
            <w:tcW w:type="dxa" w:w="2880"/>
          </w:tcPr>
          <w:p>
            <w:r>
              <w:t>710.</w:t>
            </w:r>
          </w:p>
        </w:tc>
        <w:tc>
          <w:tcPr>
            <w:tcW w:type="dxa" w:w="2880"/>
          </w:tcPr>
          <w:p>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type="dxa" w:w="2880"/>
          </w:tcPr>
          <w:p>
            <w:r/>
          </w:p>
        </w:tc>
      </w:tr>
      <w:tr>
        <w:tc>
          <w:tcPr>
            <w:tcW w:type="dxa" w:w="2880"/>
          </w:tcPr>
          <w:p>
            <w:r>
              <w:t>711.</w:t>
            </w:r>
          </w:p>
        </w:tc>
        <w:tc>
          <w:tcPr>
            <w:tcW w:type="dxa" w:w="2880"/>
          </w:tcPr>
          <w:p>
            <w: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type="dxa" w:w="2880"/>
          </w:tcPr>
          <w:p>
            <w:r/>
          </w:p>
        </w:tc>
      </w:tr>
      <w:tr>
        <w:tc>
          <w:tcPr>
            <w:tcW w:type="dxa" w:w="2880"/>
          </w:tcPr>
          <w:p>
            <w:r>
              <w:t>712.</w:t>
            </w:r>
          </w:p>
        </w:tc>
        <w:tc>
          <w:tcPr>
            <w:tcW w:type="dxa" w:w="2880"/>
          </w:tcPr>
          <w:p>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type="dxa" w:w="2880"/>
          </w:tcPr>
          <w:p>
            <w:r/>
          </w:p>
        </w:tc>
      </w:tr>
      <w:tr>
        <w:tc>
          <w:tcPr>
            <w:tcW w:type="dxa" w:w="2880"/>
          </w:tcPr>
          <w:p>
            <w:r>
              <w:t>713.</w:t>
            </w:r>
          </w:p>
        </w:tc>
        <w:tc>
          <w:tcPr>
            <w:tcW w:type="dxa" w:w="2880"/>
          </w:tcPr>
          <w:p>
            <w: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type="dxa" w:w="2880"/>
          </w:tcPr>
          <w:p>
            <w:r/>
          </w:p>
        </w:tc>
      </w:tr>
      <w:tr>
        <w:tc>
          <w:tcPr>
            <w:tcW w:type="dxa" w:w="2880"/>
          </w:tcPr>
          <w:p>
            <w:r>
              <w:t>714.</w:t>
            </w:r>
          </w:p>
        </w:tc>
        <w:tc>
          <w:tcPr>
            <w:tcW w:type="dxa" w:w="2880"/>
          </w:tcPr>
          <w:p>
            <w: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type="dxa" w:w="2880"/>
          </w:tcPr>
          <w:p>
            <w:r/>
          </w:p>
        </w:tc>
      </w:tr>
      <w:tr>
        <w:tc>
          <w:tcPr>
            <w:tcW w:type="dxa" w:w="2880"/>
          </w:tcPr>
          <w:p>
            <w:r>
              <w:t>715.</w:t>
            </w:r>
          </w:p>
        </w:tc>
        <w:tc>
          <w:tcPr>
            <w:tcW w:type="dxa" w:w="2880"/>
          </w:tcPr>
          <w:p>
            <w:r>
              <w:t>Газета «Третья столица» спецвыпуск «Хроники пикирующего градононачальника» (решение Октябрьского районного суда г. Омска от 15.09.2010).</w:t>
            </w:r>
          </w:p>
        </w:tc>
        <w:tc>
          <w:tcPr>
            <w:tcW w:type="dxa" w:w="2880"/>
          </w:tcPr>
          <w:p>
            <w:r/>
          </w:p>
        </w:tc>
      </w:tr>
      <w:tr>
        <w:tc>
          <w:tcPr>
            <w:tcW w:type="dxa" w:w="2880"/>
          </w:tcPr>
          <w:p>
            <w:r>
              <w:t>716.</w:t>
            </w:r>
          </w:p>
        </w:tc>
        <w:tc>
          <w:tcPr>
            <w:tcW w:type="dxa" w:w="2880"/>
          </w:tcPr>
          <w:p>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type="dxa" w:w="2880"/>
          </w:tcPr>
          <w:p>
            <w:r/>
          </w:p>
        </w:tc>
      </w:tr>
      <w:tr>
        <w:tc>
          <w:tcPr>
            <w:tcW w:type="dxa" w:w="2880"/>
          </w:tcPr>
          <w:p>
            <w:r>
              <w:t>717.</w:t>
            </w:r>
          </w:p>
        </w:tc>
        <w:tc>
          <w:tcPr>
            <w:tcW w:type="dxa" w:w="2880"/>
          </w:tcPr>
          <w:p>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type="dxa" w:w="2880"/>
          </w:tcPr>
          <w:p>
            <w:r/>
          </w:p>
        </w:tc>
      </w:tr>
      <w:tr>
        <w:tc>
          <w:tcPr>
            <w:tcW w:type="dxa" w:w="2880"/>
          </w:tcPr>
          <w:p>
            <w:r>
              <w:t>718.</w:t>
            </w:r>
          </w:p>
        </w:tc>
        <w:tc>
          <w:tcPr>
            <w:tcW w:type="dxa" w:w="2880"/>
          </w:tcPr>
          <w:p>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type="dxa" w:w="2880"/>
          </w:tcPr>
          <w:p>
            <w:r/>
          </w:p>
        </w:tc>
      </w:tr>
      <w:tr>
        <w:tc>
          <w:tcPr>
            <w:tcW w:type="dxa" w:w="2880"/>
          </w:tcPr>
          <w:p>
            <w:r>
              <w:t>719.</w:t>
            </w:r>
          </w:p>
        </w:tc>
        <w:tc>
          <w:tcPr>
            <w:tcW w:type="dxa" w:w="2880"/>
          </w:tcPr>
          <w:p>
            <w:r>
              <w:t>Интернет - ресурс www.Sovinform.ru с содержащимися на нем материалами (решение Советского районного суда г. Липецка от 07.09.2010).</w:t>
            </w:r>
          </w:p>
        </w:tc>
        <w:tc>
          <w:tcPr>
            <w:tcW w:type="dxa" w:w="2880"/>
          </w:tcPr>
          <w:p>
            <w:r/>
          </w:p>
        </w:tc>
      </w:tr>
      <w:tr>
        <w:tc>
          <w:tcPr>
            <w:tcW w:type="dxa" w:w="2880"/>
          </w:tcPr>
          <w:p>
            <w:r>
              <w:t>720.</w:t>
            </w:r>
          </w:p>
        </w:tc>
        <w:tc>
          <w:tcPr>
            <w:tcW w:type="dxa" w:w="2880"/>
          </w:tcPr>
          <w:p>
            <w:r>
              <w:t>Журнал «Великоросский Хозяин» № 15 (21) за 2006 г. «Почему люди не любят еврейскую мафию?» (решение Бутырского районного суда г. Москвы от 14.07.2010).</w:t>
            </w:r>
          </w:p>
        </w:tc>
        <w:tc>
          <w:tcPr>
            <w:tcW w:type="dxa" w:w="2880"/>
          </w:tcPr>
          <w:p>
            <w:r/>
          </w:p>
        </w:tc>
      </w:tr>
      <w:tr>
        <w:tc>
          <w:tcPr>
            <w:tcW w:type="dxa" w:w="2880"/>
          </w:tcPr>
          <w:p>
            <w:r>
              <w:t>721.</w:t>
            </w:r>
          </w:p>
        </w:tc>
        <w:tc>
          <w:tcPr>
            <w:tcW w:type="dxa" w:w="2880"/>
          </w:tcPr>
          <w:p>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type="dxa" w:w="2880"/>
          </w:tcPr>
          <w:p>
            <w:r/>
          </w:p>
        </w:tc>
      </w:tr>
      <w:tr>
        <w:tc>
          <w:tcPr>
            <w:tcW w:type="dxa" w:w="2880"/>
          </w:tcPr>
          <w:p>
            <w:r>
              <w:t>722.</w:t>
            </w:r>
          </w:p>
        </w:tc>
        <w:tc>
          <w:tcPr>
            <w:tcW w:type="dxa" w:w="2880"/>
          </w:tcPr>
          <w:p>
            <w:r>
              <w:t>Журнал «Великоросский Хозяин» № 26 за 2006 г. «Родоверие – русская вера» (решение Бутырского районного суда г. Москвы от 14.07.2010).</w:t>
            </w:r>
          </w:p>
        </w:tc>
        <w:tc>
          <w:tcPr>
            <w:tcW w:type="dxa" w:w="2880"/>
          </w:tcPr>
          <w:p>
            <w:r/>
          </w:p>
        </w:tc>
      </w:tr>
      <w:tr>
        <w:tc>
          <w:tcPr>
            <w:tcW w:type="dxa" w:w="2880"/>
          </w:tcPr>
          <w:p>
            <w:r>
              <w:t>723.</w:t>
            </w:r>
          </w:p>
        </w:tc>
        <w:tc>
          <w:tcPr>
            <w:tcW w:type="dxa" w:w="2880"/>
          </w:tcPr>
          <w:p>
            <w:r>
              <w:t>Журнал «Великоросский Хозяин» № 10 (16) за 2005 г. «О деятельности инородцев в России» (решение Бутырского районного суда г. Москвы от 14.07.2010).</w:t>
            </w:r>
          </w:p>
        </w:tc>
        <w:tc>
          <w:tcPr>
            <w:tcW w:type="dxa" w:w="2880"/>
          </w:tcPr>
          <w:p>
            <w:r/>
          </w:p>
        </w:tc>
      </w:tr>
      <w:tr>
        <w:tc>
          <w:tcPr>
            <w:tcW w:type="dxa" w:w="2880"/>
          </w:tcPr>
          <w:p>
            <w:r>
              <w:t>724.</w:t>
            </w:r>
          </w:p>
        </w:tc>
        <w:tc>
          <w:tcPr>
            <w:tcW w:type="dxa" w:w="2880"/>
          </w:tcPr>
          <w:p>
            <w:r>
              <w:t>Журнал «Великоросский Хозяин» № 8 (14) за 2004 г. «Трагикомическое племя» (решение Бутырского районного суда г. Москвы от 14.07.2010).</w:t>
            </w:r>
          </w:p>
        </w:tc>
        <w:tc>
          <w:tcPr>
            <w:tcW w:type="dxa" w:w="2880"/>
          </w:tcPr>
          <w:p>
            <w:r/>
          </w:p>
        </w:tc>
      </w:tr>
      <w:tr>
        <w:tc>
          <w:tcPr>
            <w:tcW w:type="dxa" w:w="2880"/>
          </w:tcPr>
          <w:p>
            <w:r>
              <w:t>725.</w:t>
            </w:r>
          </w:p>
        </w:tc>
        <w:tc>
          <w:tcPr>
            <w:tcW w:type="dxa" w:w="2880"/>
          </w:tcPr>
          <w:p>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type="dxa" w:w="2880"/>
          </w:tcPr>
          <w:p>
            <w:r/>
          </w:p>
        </w:tc>
      </w:tr>
      <w:tr>
        <w:tc>
          <w:tcPr>
            <w:tcW w:type="dxa" w:w="2880"/>
          </w:tcPr>
          <w:p>
            <w:r>
              <w:t>726.</w:t>
            </w:r>
          </w:p>
        </w:tc>
        <w:tc>
          <w:tcPr>
            <w:tcW w:type="dxa" w:w="2880"/>
          </w:tcPr>
          <w:p>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type="dxa" w:w="2880"/>
          </w:tcPr>
          <w:p>
            <w:r/>
          </w:p>
        </w:tc>
      </w:tr>
      <w:tr>
        <w:tc>
          <w:tcPr>
            <w:tcW w:type="dxa" w:w="2880"/>
          </w:tcPr>
          <w:p>
            <w:r>
              <w:t>727.</w:t>
            </w:r>
          </w:p>
        </w:tc>
        <w:tc>
          <w:tcPr>
            <w:tcW w:type="dxa" w:w="2880"/>
          </w:tcPr>
          <w:p>
            <w:r>
              <w:t>Журнал «Русская воля» № 9 за 2005 год (решение Железнодорожного районного суда г. Красноярска от 21.09.2010).</w:t>
            </w:r>
          </w:p>
        </w:tc>
        <w:tc>
          <w:tcPr>
            <w:tcW w:type="dxa" w:w="2880"/>
          </w:tcPr>
          <w:p>
            <w:r/>
          </w:p>
        </w:tc>
      </w:tr>
      <w:tr>
        <w:tc>
          <w:tcPr>
            <w:tcW w:type="dxa" w:w="2880"/>
          </w:tcPr>
          <w:p>
            <w:r>
              <w:t>728.</w:t>
            </w:r>
          </w:p>
        </w:tc>
        <w:tc>
          <w:tcPr>
            <w:tcW w:type="dxa" w:w="2880"/>
          </w:tcPr>
          <w:p>
            <w: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type="dxa" w:w="2880"/>
          </w:tcPr>
          <w:p>
            <w:r/>
          </w:p>
        </w:tc>
      </w:tr>
      <w:tr>
        <w:tc>
          <w:tcPr>
            <w:tcW w:type="dxa" w:w="2880"/>
          </w:tcPr>
          <w:p>
            <w:r>
              <w:t>729.</w:t>
            </w:r>
          </w:p>
        </w:tc>
        <w:tc>
          <w:tcPr>
            <w:tcW w:type="dxa" w:w="2880"/>
          </w:tcPr>
          <w:p>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type="dxa" w:w="2880"/>
          </w:tcPr>
          <w:p>
            <w:r/>
          </w:p>
        </w:tc>
      </w:tr>
      <w:tr>
        <w:tc>
          <w:tcPr>
            <w:tcW w:type="dxa" w:w="2880"/>
          </w:tcPr>
          <w:p>
            <w:r>
              <w:t>730.</w:t>
            </w:r>
          </w:p>
        </w:tc>
        <w:tc>
          <w:tcPr>
            <w:tcW w:type="dxa" w:w="2880"/>
          </w:tcPr>
          <w:p>
            <w:r>
              <w:t>№ 5 газеты «Мера понимания», содержащий статью «Четыре взгляда на иудейство» (решение Советского районного суда г. Махачкалы от 14.05.2010).</w:t>
            </w:r>
          </w:p>
        </w:tc>
        <w:tc>
          <w:tcPr>
            <w:tcW w:type="dxa" w:w="2880"/>
          </w:tcPr>
          <w:p>
            <w:r/>
          </w:p>
        </w:tc>
      </w:tr>
      <w:tr>
        <w:tc>
          <w:tcPr>
            <w:tcW w:type="dxa" w:w="2880"/>
          </w:tcPr>
          <w:p>
            <w:r>
              <w:t>731.</w:t>
            </w:r>
          </w:p>
        </w:tc>
        <w:tc>
          <w:tcPr>
            <w:tcW w:type="dxa" w:w="2880"/>
          </w:tcPr>
          <w:p>
            <w:r>
              <w:t>Видеоролик «Jamaatshariat-indonezia229» (решение Промышленного районного суда г. Самары от 22.09.2010).</w:t>
            </w:r>
          </w:p>
        </w:tc>
        <w:tc>
          <w:tcPr>
            <w:tcW w:type="dxa" w:w="2880"/>
          </w:tcPr>
          <w:p>
            <w:r/>
          </w:p>
        </w:tc>
      </w:tr>
      <w:tr>
        <w:tc>
          <w:tcPr>
            <w:tcW w:type="dxa" w:w="2880"/>
          </w:tcPr>
          <w:p>
            <w:r>
              <w:t>732.</w:t>
            </w:r>
          </w:p>
        </w:tc>
        <w:tc>
          <w:tcPr>
            <w:tcW w:type="dxa" w:w="2880"/>
          </w:tcPr>
          <w:p>
            <w:r>
              <w:t>Книга Б. Муссолини «Мемуары 1942-1943» (решение Миякинского районного суда Республики Башкортостан от 28.10.2010).</w:t>
            </w:r>
          </w:p>
        </w:tc>
        <w:tc>
          <w:tcPr>
            <w:tcW w:type="dxa" w:w="2880"/>
          </w:tcPr>
          <w:p>
            <w:r/>
          </w:p>
        </w:tc>
      </w:tr>
      <w:tr>
        <w:tc>
          <w:tcPr>
            <w:tcW w:type="dxa" w:w="2880"/>
          </w:tcPr>
          <w:p>
            <w:r>
              <w:t>733.</w:t>
            </w:r>
          </w:p>
        </w:tc>
        <w:tc>
          <w:tcPr>
            <w:tcW w:type="dxa" w:w="2880"/>
          </w:tcPr>
          <w:p>
            <w:r>
              <w:t>Газета Оран № 7 (7) март 2010 (решение Кировского районного суда города Уфы Республики Башкортостан от 20.09.2010).</w:t>
            </w:r>
          </w:p>
        </w:tc>
        <w:tc>
          <w:tcPr>
            <w:tcW w:type="dxa" w:w="2880"/>
          </w:tcPr>
          <w:p>
            <w:r/>
          </w:p>
        </w:tc>
      </w:tr>
      <w:tr>
        <w:tc>
          <w:tcPr>
            <w:tcW w:type="dxa" w:w="2880"/>
          </w:tcPr>
          <w:p>
            <w:r>
              <w:t>734.</w:t>
            </w:r>
          </w:p>
        </w:tc>
        <w:tc>
          <w:tcPr>
            <w:tcW w:type="dxa" w:w="2880"/>
          </w:tcPr>
          <w:p>
            <w:r>
              <w:t>Газета Оран № 8 (8) март 2010 (решение Кировского районного суда города Уфы Республики Башкортостан от 20.09.2010).</w:t>
            </w:r>
          </w:p>
        </w:tc>
        <w:tc>
          <w:tcPr>
            <w:tcW w:type="dxa" w:w="2880"/>
          </w:tcPr>
          <w:p>
            <w:r/>
          </w:p>
        </w:tc>
      </w:tr>
      <w:tr>
        <w:tc>
          <w:tcPr>
            <w:tcW w:type="dxa" w:w="2880"/>
          </w:tcPr>
          <w:p>
            <w:r>
              <w:t>735.</w:t>
            </w:r>
          </w:p>
        </w:tc>
        <w:tc>
          <w:tcPr>
            <w:tcW w:type="dxa" w:w="2880"/>
          </w:tcPr>
          <w:p>
            <w:r>
              <w:t>Газета «Новая рабочая газета» выпуск № 3 (60) 2010 года, напечатанная 27.04.2010 года (решение Клинцовского городского суда Брянской области от 19.10.2010).</w:t>
            </w:r>
          </w:p>
        </w:tc>
        <w:tc>
          <w:tcPr>
            <w:tcW w:type="dxa" w:w="2880"/>
          </w:tcPr>
          <w:p>
            <w:r/>
          </w:p>
        </w:tc>
      </w:tr>
      <w:tr>
        <w:tc>
          <w:tcPr>
            <w:tcW w:type="dxa" w:w="2880"/>
          </w:tcPr>
          <w:p>
            <w:r>
              <w:t>736.</w:t>
            </w:r>
          </w:p>
        </w:tc>
        <w:tc>
          <w:tcPr>
            <w:tcW w:type="dxa" w:w="2880"/>
          </w:tcPr>
          <w:p>
            <w:r>
              <w:t>Брошюра «Аль-Ваъй» № 218 (решение Московского районного суда г. Казани от 17.09.2010).</w:t>
            </w:r>
          </w:p>
        </w:tc>
        <w:tc>
          <w:tcPr>
            <w:tcW w:type="dxa" w:w="2880"/>
          </w:tcPr>
          <w:p>
            <w:r/>
          </w:p>
        </w:tc>
      </w:tr>
      <w:tr>
        <w:tc>
          <w:tcPr>
            <w:tcW w:type="dxa" w:w="2880"/>
          </w:tcPr>
          <w:p>
            <w:r>
              <w:t>737.</w:t>
            </w:r>
          </w:p>
        </w:tc>
        <w:tc>
          <w:tcPr>
            <w:tcW w:type="dxa" w:w="2880"/>
          </w:tcPr>
          <w:p>
            <w:r>
              <w:t>Брошюра «Аль-Ваъй» № 224 (решение Московского районного суда г. Казани от 17.09.2010).</w:t>
            </w:r>
          </w:p>
        </w:tc>
        <w:tc>
          <w:tcPr>
            <w:tcW w:type="dxa" w:w="2880"/>
          </w:tcPr>
          <w:p>
            <w:r/>
          </w:p>
        </w:tc>
      </w:tr>
      <w:tr>
        <w:tc>
          <w:tcPr>
            <w:tcW w:type="dxa" w:w="2880"/>
          </w:tcPr>
          <w:p>
            <w:r>
              <w:t>738.</w:t>
            </w:r>
          </w:p>
        </w:tc>
        <w:tc>
          <w:tcPr>
            <w:tcW w:type="dxa" w:w="2880"/>
          </w:tcPr>
          <w:p>
            <w:r>
              <w:t>Брошюра «Аль-Ваъй» № 227 (решение Московского районного суда г. Казани от 17.09.2010).</w:t>
            </w:r>
          </w:p>
        </w:tc>
        <w:tc>
          <w:tcPr>
            <w:tcW w:type="dxa" w:w="2880"/>
          </w:tcPr>
          <w:p>
            <w:r/>
          </w:p>
        </w:tc>
      </w:tr>
      <w:tr>
        <w:tc>
          <w:tcPr>
            <w:tcW w:type="dxa" w:w="2880"/>
          </w:tcPr>
          <w:p>
            <w:r>
              <w:t>739.</w:t>
            </w:r>
          </w:p>
        </w:tc>
        <w:tc>
          <w:tcPr>
            <w:tcW w:type="dxa" w:w="2880"/>
          </w:tcPr>
          <w:p>
            <w:r>
              <w:t>Брошюра «Аль-Ваъй» № 228 (решение Московского районного суда г. Казани от 17.09.2010).</w:t>
            </w:r>
          </w:p>
        </w:tc>
        <w:tc>
          <w:tcPr>
            <w:tcW w:type="dxa" w:w="2880"/>
          </w:tcPr>
          <w:p>
            <w:r/>
          </w:p>
        </w:tc>
      </w:tr>
      <w:tr>
        <w:tc>
          <w:tcPr>
            <w:tcW w:type="dxa" w:w="2880"/>
          </w:tcPr>
          <w:p>
            <w:r>
              <w:t>740.</w:t>
            </w:r>
          </w:p>
        </w:tc>
        <w:tc>
          <w:tcPr>
            <w:tcW w:type="dxa" w:w="2880"/>
          </w:tcPr>
          <w:p>
            <w:r>
              <w:t>Брошюра «Аль-Ваъй» № 231 (решение Московского районного суда г. Казани от 17.09.2010).</w:t>
            </w:r>
          </w:p>
        </w:tc>
        <w:tc>
          <w:tcPr>
            <w:tcW w:type="dxa" w:w="2880"/>
          </w:tcPr>
          <w:p>
            <w:r/>
          </w:p>
        </w:tc>
      </w:tr>
      <w:tr>
        <w:tc>
          <w:tcPr>
            <w:tcW w:type="dxa" w:w="2880"/>
          </w:tcPr>
          <w:p>
            <w:r>
              <w:t>741.</w:t>
            </w:r>
          </w:p>
        </w:tc>
        <w:tc>
          <w:tcPr>
            <w:tcW w:type="dxa" w:w="2880"/>
          </w:tcPr>
          <w:p>
            <w:r>
              <w:t>Брошюра «Аль-Ваъй» № 232 (решение Московского районного суда г. Казани от 17.09.2010).</w:t>
            </w:r>
          </w:p>
        </w:tc>
        <w:tc>
          <w:tcPr>
            <w:tcW w:type="dxa" w:w="2880"/>
          </w:tcPr>
          <w:p>
            <w:r/>
          </w:p>
        </w:tc>
      </w:tr>
      <w:tr>
        <w:tc>
          <w:tcPr>
            <w:tcW w:type="dxa" w:w="2880"/>
          </w:tcPr>
          <w:p>
            <w:r>
              <w:t>742.</w:t>
            </w:r>
          </w:p>
        </w:tc>
        <w:tc>
          <w:tcPr>
            <w:tcW w:type="dxa" w:w="2880"/>
          </w:tcPr>
          <w:p>
            <w:r>
              <w:t>Информационный материал «Ильм (Знание) и сакафат (Просвещение)» (решение Московского районного суда г. Казани от 17.09.2010).</w:t>
            </w:r>
          </w:p>
        </w:tc>
        <w:tc>
          <w:tcPr>
            <w:tcW w:type="dxa" w:w="2880"/>
          </w:tcPr>
          <w:p>
            <w:r/>
          </w:p>
        </w:tc>
      </w:tr>
      <w:tr>
        <w:tc>
          <w:tcPr>
            <w:tcW w:type="dxa" w:w="2880"/>
          </w:tcPr>
          <w:p>
            <w:r>
              <w:t>743.</w:t>
            </w:r>
          </w:p>
        </w:tc>
        <w:tc>
          <w:tcPr>
            <w:tcW w:type="dxa" w:w="2880"/>
          </w:tcPr>
          <w:p>
            <w: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type="dxa" w:w="2880"/>
          </w:tcPr>
          <w:p>
            <w:r/>
          </w:p>
        </w:tc>
      </w:tr>
      <w:tr>
        <w:tc>
          <w:tcPr>
            <w:tcW w:type="dxa" w:w="2880"/>
          </w:tcPr>
          <w:p>
            <w:r>
              <w:t>744.</w:t>
            </w:r>
          </w:p>
        </w:tc>
        <w:tc>
          <w:tcPr>
            <w:tcW w:type="dxa" w:w="2880"/>
          </w:tcPr>
          <w:p>
            <w:r>
              <w:t>Информационный материал «Исламская личность», часть 1, автор Такийю-д-дин Набханий (решение Московского районного суда г. Казани от 17.09.2010).</w:t>
            </w:r>
          </w:p>
        </w:tc>
        <w:tc>
          <w:tcPr>
            <w:tcW w:type="dxa" w:w="2880"/>
          </w:tcPr>
          <w:p>
            <w:r/>
          </w:p>
        </w:tc>
      </w:tr>
      <w:tr>
        <w:tc>
          <w:tcPr>
            <w:tcW w:type="dxa" w:w="2880"/>
          </w:tcPr>
          <w:p>
            <w:r>
              <w:t>745.</w:t>
            </w:r>
          </w:p>
        </w:tc>
        <w:tc>
          <w:tcPr>
            <w:tcW w:type="dxa" w:w="2880"/>
          </w:tcPr>
          <w:p>
            <w:r>
              <w:t>Информационный материал «Демократия. Система неверия», автор Абдул-Кадим Заллум (решение Московского районного суда г. Казани от 17.09.2010).</w:t>
            </w:r>
          </w:p>
        </w:tc>
        <w:tc>
          <w:tcPr>
            <w:tcW w:type="dxa" w:w="2880"/>
          </w:tcPr>
          <w:p>
            <w:r/>
          </w:p>
        </w:tc>
      </w:tr>
      <w:tr>
        <w:tc>
          <w:tcPr>
            <w:tcW w:type="dxa" w:w="2880"/>
          </w:tcPr>
          <w:p>
            <w:r>
              <w:t>746.</w:t>
            </w:r>
          </w:p>
        </w:tc>
        <w:tc>
          <w:tcPr>
            <w:tcW w:type="dxa" w:w="2880"/>
          </w:tcPr>
          <w:p>
            <w:r>
              <w:t>Листовка «Ислам, и ничто другое, разрешает проблемы человека» (решение Московского районного суда г. Казани от 17.09.2010).</w:t>
            </w:r>
          </w:p>
        </w:tc>
        <w:tc>
          <w:tcPr>
            <w:tcW w:type="dxa" w:w="2880"/>
          </w:tcPr>
          <w:p>
            <w:r/>
          </w:p>
        </w:tc>
      </w:tr>
      <w:tr>
        <w:tc>
          <w:tcPr>
            <w:tcW w:type="dxa" w:w="2880"/>
          </w:tcPr>
          <w:p>
            <w:r>
              <w:t>747.</w:t>
            </w:r>
          </w:p>
        </w:tc>
        <w:tc>
          <w:tcPr>
            <w:tcW w:type="dxa" w:w="2880"/>
          </w:tcPr>
          <w:p>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type="dxa" w:w="2880"/>
          </w:tcPr>
          <w:p>
            <w:r/>
          </w:p>
        </w:tc>
      </w:tr>
      <w:tr>
        <w:tc>
          <w:tcPr>
            <w:tcW w:type="dxa" w:w="2880"/>
          </w:tcPr>
          <w:p>
            <w:r>
              <w:t>748.</w:t>
            </w:r>
          </w:p>
        </w:tc>
        <w:tc>
          <w:tcPr>
            <w:tcW w:type="dxa" w:w="2880"/>
          </w:tcPr>
          <w:p>
            <w:r>
              <w:t>Листовка «Месячный шахри-халака» (решение Московского районного суда г. Казани от 17.09.2010).</w:t>
            </w:r>
          </w:p>
        </w:tc>
        <w:tc>
          <w:tcPr>
            <w:tcW w:type="dxa" w:w="2880"/>
          </w:tcPr>
          <w:p>
            <w:r/>
          </w:p>
        </w:tc>
      </w:tr>
      <w:tr>
        <w:tc>
          <w:tcPr>
            <w:tcW w:type="dxa" w:w="2880"/>
          </w:tcPr>
          <w:p>
            <w:r>
              <w:t>749.</w:t>
            </w:r>
          </w:p>
        </w:tc>
        <w:tc>
          <w:tcPr>
            <w:tcW w:type="dxa" w:w="2880"/>
          </w:tcPr>
          <w:p>
            <w: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type="dxa" w:w="2880"/>
          </w:tcPr>
          <w:p>
            <w:r/>
          </w:p>
        </w:tc>
      </w:tr>
      <w:tr>
        <w:tc>
          <w:tcPr>
            <w:tcW w:type="dxa" w:w="2880"/>
          </w:tcPr>
          <w:p>
            <w:r>
              <w:t>750.</w:t>
            </w:r>
          </w:p>
        </w:tc>
        <w:tc>
          <w:tcPr>
            <w:tcW w:type="dxa" w:w="2880"/>
          </w:tcPr>
          <w:p>
            <w:r>
              <w:t>Книга Шейха Али Аль-Тантауи «Общее представление об Исламе» (решение Майкопского городского суда Республики Адыгея от 24.11.2010).</w:t>
            </w:r>
          </w:p>
        </w:tc>
        <w:tc>
          <w:tcPr>
            <w:tcW w:type="dxa" w:w="2880"/>
          </w:tcPr>
          <w:p>
            <w:r/>
          </w:p>
        </w:tc>
      </w:tr>
      <w:tr>
        <w:tc>
          <w:tcPr>
            <w:tcW w:type="dxa" w:w="2880"/>
          </w:tcPr>
          <w:p>
            <w:r>
              <w:t>751.</w:t>
            </w:r>
          </w:p>
        </w:tc>
        <w:tc>
          <w:tcPr>
            <w:tcW w:type="dxa" w:w="2880"/>
          </w:tcPr>
          <w:p>
            <w:r>
              <w:t>Брошюра Ясера Аль-Устуани «Что вы знаете об Исламе?» (решение Майкопского городского суда Республики Адыгея от 24.11.2010).</w:t>
            </w:r>
          </w:p>
        </w:tc>
        <w:tc>
          <w:tcPr>
            <w:tcW w:type="dxa" w:w="2880"/>
          </w:tcPr>
          <w:p>
            <w:r/>
          </w:p>
        </w:tc>
      </w:tr>
      <w:tr>
        <w:tc>
          <w:tcPr>
            <w:tcW w:type="dxa" w:w="2880"/>
          </w:tcPr>
          <w:p>
            <w:r>
              <w:t>752.</w:t>
            </w:r>
          </w:p>
        </w:tc>
        <w:tc>
          <w:tcPr>
            <w:tcW w:type="dxa" w:w="2880"/>
          </w:tcPr>
          <w:p>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type="dxa" w:w="2880"/>
          </w:tcPr>
          <w:p>
            <w:r/>
          </w:p>
        </w:tc>
      </w:tr>
      <w:tr>
        <w:tc>
          <w:tcPr>
            <w:tcW w:type="dxa" w:w="2880"/>
          </w:tcPr>
          <w:p>
            <w:r>
              <w:t>753.</w:t>
            </w:r>
          </w:p>
        </w:tc>
        <w:tc>
          <w:tcPr>
            <w:tcW w:type="dxa" w:w="2880"/>
          </w:tcPr>
          <w:p>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type="dxa" w:w="2880"/>
          </w:tcPr>
          <w:p>
            <w:r/>
          </w:p>
        </w:tc>
      </w:tr>
      <w:tr>
        <w:tc>
          <w:tcPr>
            <w:tcW w:type="dxa" w:w="2880"/>
          </w:tcPr>
          <w:p>
            <w:r>
              <w:t>754.</w:t>
            </w:r>
          </w:p>
        </w:tc>
        <w:tc>
          <w:tcPr>
            <w:tcW w:type="dxa" w:w="2880"/>
          </w:tcPr>
          <w:p>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755.</w:t>
            </w:r>
          </w:p>
        </w:tc>
        <w:tc>
          <w:tcPr>
            <w:tcW w:type="dxa" w:w="2880"/>
          </w:tcPr>
          <w:p>
            <w: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756.</w:t>
            </w:r>
          </w:p>
        </w:tc>
        <w:tc>
          <w:tcPr>
            <w:tcW w:type="dxa" w:w="2880"/>
          </w:tcPr>
          <w:p>
            <w: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757.</w:t>
            </w:r>
          </w:p>
        </w:tc>
        <w:tc>
          <w:tcPr>
            <w:tcW w:type="dxa" w:w="2880"/>
          </w:tcPr>
          <w:p>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758.</w:t>
            </w:r>
          </w:p>
        </w:tc>
        <w:tc>
          <w:tcPr>
            <w:tcW w:type="dxa" w:w="2880"/>
          </w:tcPr>
          <w:p>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type="dxa" w:w="2880"/>
          </w:tcPr>
          <w:p>
            <w:r/>
          </w:p>
        </w:tc>
      </w:tr>
      <w:tr>
        <w:tc>
          <w:tcPr>
            <w:tcW w:type="dxa" w:w="2880"/>
          </w:tcPr>
          <w:p>
            <w:r>
              <w:t>759.</w:t>
            </w:r>
          </w:p>
        </w:tc>
        <w:tc>
          <w:tcPr>
            <w:tcW w:type="dxa" w:w="2880"/>
          </w:tcPr>
          <w:p>
            <w: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type="dxa" w:w="2880"/>
          </w:tcPr>
          <w:p>
            <w:r/>
          </w:p>
        </w:tc>
      </w:tr>
      <w:tr>
        <w:tc>
          <w:tcPr>
            <w:tcW w:type="dxa" w:w="2880"/>
          </w:tcPr>
          <w:p>
            <w:r>
              <w:t>760.</w:t>
            </w:r>
          </w:p>
        </w:tc>
        <w:tc>
          <w:tcPr>
            <w:tcW w:type="dxa" w:w="2880"/>
          </w:tcPr>
          <w:p>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761.</w:t>
            </w:r>
          </w:p>
        </w:tc>
        <w:tc>
          <w:tcPr>
            <w:tcW w:type="dxa" w:w="2880"/>
          </w:tcPr>
          <w:p>
            <w: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762.</w:t>
            </w:r>
          </w:p>
        </w:tc>
        <w:tc>
          <w:tcPr>
            <w:tcW w:type="dxa" w:w="2880"/>
          </w:tcPr>
          <w:p>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763.</w:t>
            </w:r>
          </w:p>
        </w:tc>
        <w:tc>
          <w:tcPr>
            <w:tcW w:type="dxa" w:w="2880"/>
          </w:tcPr>
          <w:p>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764.</w:t>
            </w:r>
          </w:p>
        </w:tc>
        <w:tc>
          <w:tcPr>
            <w:tcW w:type="dxa" w:w="2880"/>
          </w:tcPr>
          <w:p>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type="dxa" w:w="2880"/>
          </w:tcPr>
          <w:p>
            <w:r/>
          </w:p>
        </w:tc>
      </w:tr>
      <w:tr>
        <w:tc>
          <w:tcPr>
            <w:tcW w:type="dxa" w:w="2880"/>
          </w:tcPr>
          <w:p>
            <w:r>
              <w:t>765.</w:t>
            </w:r>
          </w:p>
        </w:tc>
        <w:tc>
          <w:tcPr>
            <w:tcW w:type="dxa" w:w="2880"/>
          </w:tcPr>
          <w:p>
            <w: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type="dxa" w:w="2880"/>
          </w:tcPr>
          <w:p>
            <w:r/>
          </w:p>
        </w:tc>
      </w:tr>
      <w:tr>
        <w:tc>
          <w:tcPr>
            <w:tcW w:type="dxa" w:w="2880"/>
          </w:tcPr>
          <w:p>
            <w:r>
              <w:t>766.</w:t>
            </w:r>
          </w:p>
        </w:tc>
        <w:tc>
          <w:tcPr>
            <w:tcW w:type="dxa" w:w="2880"/>
          </w:tcPr>
          <w:p>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type="dxa" w:w="2880"/>
          </w:tcPr>
          <w:p>
            <w:r/>
          </w:p>
        </w:tc>
      </w:tr>
      <w:tr>
        <w:tc>
          <w:tcPr>
            <w:tcW w:type="dxa" w:w="2880"/>
          </w:tcPr>
          <w:p>
            <w:r>
              <w:t>767.</w:t>
            </w:r>
          </w:p>
        </w:tc>
        <w:tc>
          <w:tcPr>
            <w:tcW w:type="dxa" w:w="2880"/>
          </w:tcPr>
          <w:p>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type="dxa" w:w="2880"/>
          </w:tcPr>
          <w:p>
            <w:r/>
          </w:p>
        </w:tc>
      </w:tr>
      <w:tr>
        <w:tc>
          <w:tcPr>
            <w:tcW w:type="dxa" w:w="2880"/>
          </w:tcPr>
          <w:p>
            <w:r>
              <w:t>768.</w:t>
            </w:r>
          </w:p>
        </w:tc>
        <w:tc>
          <w:tcPr>
            <w:tcW w:type="dxa" w:w="2880"/>
          </w:tcPr>
          <w:p>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type="dxa" w:w="2880"/>
          </w:tcPr>
          <w:p>
            <w:r/>
          </w:p>
        </w:tc>
      </w:tr>
      <w:tr>
        <w:tc>
          <w:tcPr>
            <w:tcW w:type="dxa" w:w="2880"/>
          </w:tcPr>
          <w:p>
            <w:r>
              <w:t>769.</w:t>
            </w:r>
          </w:p>
        </w:tc>
        <w:tc>
          <w:tcPr>
            <w:tcW w:type="dxa" w:w="2880"/>
          </w:tcPr>
          <w:p>
            <w:r>
              <w:t>Газета «Сакаафат «Просвещение» (решение Центрального районного суда г. Челябинска от 19.08.2010).</w:t>
            </w:r>
          </w:p>
        </w:tc>
        <w:tc>
          <w:tcPr>
            <w:tcW w:type="dxa" w:w="2880"/>
          </w:tcPr>
          <w:p>
            <w:r/>
          </w:p>
        </w:tc>
      </w:tr>
      <w:tr>
        <w:tc>
          <w:tcPr>
            <w:tcW w:type="dxa" w:w="2880"/>
          </w:tcPr>
          <w:p>
            <w:r>
              <w:t>770.</w:t>
            </w:r>
          </w:p>
        </w:tc>
        <w:tc>
          <w:tcPr>
            <w:tcW w:type="dxa" w:w="2880"/>
          </w:tcPr>
          <w:p>
            <w: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771.</w:t>
            </w:r>
          </w:p>
        </w:tc>
        <w:tc>
          <w:tcPr>
            <w:tcW w:type="dxa" w:w="2880"/>
          </w:tcPr>
          <w:p>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772.</w:t>
            </w:r>
          </w:p>
        </w:tc>
        <w:tc>
          <w:tcPr>
            <w:tcW w:type="dxa" w:w="2880"/>
          </w:tcPr>
          <w:p>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773.</w:t>
            </w:r>
          </w:p>
        </w:tc>
        <w:tc>
          <w:tcPr>
            <w:tcW w:type="dxa" w:w="2880"/>
          </w:tcPr>
          <w:p>
            <w: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774.</w:t>
            </w:r>
          </w:p>
        </w:tc>
        <w:tc>
          <w:tcPr>
            <w:tcW w:type="dxa" w:w="2880"/>
          </w:tcPr>
          <w:p>
            <w:r>
              <w:t>Газета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775.</w:t>
            </w:r>
          </w:p>
        </w:tc>
        <w:tc>
          <w:tcPr>
            <w:tcW w:type="dxa" w:w="2880"/>
          </w:tcPr>
          <w:p>
            <w: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776.</w:t>
            </w:r>
          </w:p>
        </w:tc>
        <w:tc>
          <w:tcPr>
            <w:tcW w:type="dxa" w:w="2880"/>
          </w:tcPr>
          <w:p>
            <w: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type="dxa" w:w="2880"/>
          </w:tcPr>
          <w:p>
            <w:r/>
          </w:p>
        </w:tc>
      </w:tr>
      <w:tr>
        <w:tc>
          <w:tcPr>
            <w:tcW w:type="dxa" w:w="2880"/>
          </w:tcPr>
          <w:p>
            <w:r>
              <w:t>777.</w:t>
            </w:r>
          </w:p>
        </w:tc>
        <w:tc>
          <w:tcPr>
            <w:tcW w:type="dxa" w:w="2880"/>
          </w:tcPr>
          <w:p>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type="dxa" w:w="2880"/>
          </w:tcPr>
          <w:p>
            <w:r/>
          </w:p>
        </w:tc>
      </w:tr>
      <w:tr>
        <w:tc>
          <w:tcPr>
            <w:tcW w:type="dxa" w:w="2880"/>
          </w:tcPr>
          <w:p>
            <w:r>
              <w:t>778.</w:t>
            </w:r>
          </w:p>
        </w:tc>
        <w:tc>
          <w:tcPr>
            <w:tcW w:type="dxa" w:w="2880"/>
          </w:tcPr>
          <w:p>
            <w:r>
              <w:t>Брошюра А.Н. Игнатьева «Пятая колонна» (решение Дзержинского районного суда г. Новосибирска от 29.10.2010).</w:t>
            </w:r>
          </w:p>
        </w:tc>
        <w:tc>
          <w:tcPr>
            <w:tcW w:type="dxa" w:w="2880"/>
          </w:tcPr>
          <w:p>
            <w:r/>
          </w:p>
        </w:tc>
      </w:tr>
      <w:tr>
        <w:tc>
          <w:tcPr>
            <w:tcW w:type="dxa" w:w="2880"/>
          </w:tcPr>
          <w:p>
            <w:r>
              <w:t>779.</w:t>
            </w:r>
          </w:p>
        </w:tc>
        <w:tc>
          <w:tcPr>
            <w:tcW w:type="dxa" w:w="2880"/>
          </w:tcPr>
          <w:p>
            <w:r>
              <w:t>Газета «Русская Сибирь» № 64 за ноябрь 2001 года (решение Дзержинского районного суда г. Новосибирска от 29.10.2010).</w:t>
            </w:r>
          </w:p>
        </w:tc>
        <w:tc>
          <w:tcPr>
            <w:tcW w:type="dxa" w:w="2880"/>
          </w:tcPr>
          <w:p>
            <w:r/>
          </w:p>
        </w:tc>
      </w:tr>
      <w:tr>
        <w:tc>
          <w:tcPr>
            <w:tcW w:type="dxa" w:w="2880"/>
          </w:tcPr>
          <w:p>
            <w:r>
              <w:t>780.</w:t>
            </w:r>
          </w:p>
        </w:tc>
        <w:tc>
          <w:tcPr>
            <w:tcW w:type="dxa" w:w="2880"/>
          </w:tcPr>
          <w:p>
            <w:r>
              <w:t>Листовка «РНЕ Организация русского сопротивления» (решение Дзержинского районного суда г. Новосибирска от 29.10.2010).</w:t>
            </w:r>
          </w:p>
        </w:tc>
        <w:tc>
          <w:tcPr>
            <w:tcW w:type="dxa" w:w="2880"/>
          </w:tcPr>
          <w:p>
            <w:r/>
          </w:p>
        </w:tc>
      </w:tr>
      <w:tr>
        <w:tc>
          <w:tcPr>
            <w:tcW w:type="dxa" w:w="2880"/>
          </w:tcPr>
          <w:p>
            <w:r>
              <w:t>781.</w:t>
            </w:r>
          </w:p>
        </w:tc>
        <w:tc>
          <w:tcPr>
            <w:tcW w:type="dxa" w:w="2880"/>
          </w:tcPr>
          <w:p>
            <w:r>
              <w:t>Листовка «Деосинизация» (России) (решение Дзержинского районного суда г. Новосибирска от 29.10.2010).</w:t>
            </w:r>
          </w:p>
        </w:tc>
        <w:tc>
          <w:tcPr>
            <w:tcW w:type="dxa" w:w="2880"/>
          </w:tcPr>
          <w:p>
            <w:r/>
          </w:p>
        </w:tc>
      </w:tr>
      <w:tr>
        <w:tc>
          <w:tcPr>
            <w:tcW w:type="dxa" w:w="2880"/>
          </w:tcPr>
          <w:p>
            <w:r>
              <w:t>782.</w:t>
            </w:r>
          </w:p>
        </w:tc>
        <w:tc>
          <w:tcPr>
            <w:tcW w:type="dxa" w:w="2880"/>
          </w:tcPr>
          <w:p>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783.</w:t>
            </w:r>
          </w:p>
        </w:tc>
        <w:tc>
          <w:tcPr>
            <w:tcW w:type="dxa" w:w="2880"/>
          </w:tcPr>
          <w:p>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784.</w:t>
            </w:r>
          </w:p>
        </w:tc>
        <w:tc>
          <w:tcPr>
            <w:tcW w:type="dxa" w:w="2880"/>
          </w:tcPr>
          <w:p>
            <w:r>
              <w:t>Интернет-сайт http:/www.ichkeria.info (решение Засвияжского районного суда г.Ульяновска от 19.01.2011).</w:t>
            </w:r>
          </w:p>
        </w:tc>
        <w:tc>
          <w:tcPr>
            <w:tcW w:type="dxa" w:w="2880"/>
          </w:tcPr>
          <w:p>
            <w:r/>
          </w:p>
        </w:tc>
      </w:tr>
      <w:tr>
        <w:tc>
          <w:tcPr>
            <w:tcW w:type="dxa" w:w="2880"/>
          </w:tcPr>
          <w:p>
            <w:r>
              <w:t>785.</w:t>
            </w:r>
          </w:p>
        </w:tc>
        <w:tc>
          <w:tcPr>
            <w:tcW w:type="dxa" w:w="2880"/>
          </w:tcPr>
          <w:p>
            <w:r>
              <w:t>Музыкальное произведение «Радикальный голос» группы «Коловрат» (решение Дорогомиловского районного суда г. Москвы от 13.09.2010).</w:t>
            </w:r>
          </w:p>
        </w:tc>
        <w:tc>
          <w:tcPr>
            <w:tcW w:type="dxa" w:w="2880"/>
          </w:tcPr>
          <w:p>
            <w:r/>
          </w:p>
        </w:tc>
      </w:tr>
      <w:tr>
        <w:tc>
          <w:tcPr>
            <w:tcW w:type="dxa" w:w="2880"/>
          </w:tcPr>
          <w:p>
            <w:r>
              <w:t>786.</w:t>
            </w:r>
          </w:p>
        </w:tc>
        <w:tc>
          <w:tcPr>
            <w:tcW w:type="dxa" w:w="2880"/>
          </w:tcPr>
          <w:p>
            <w:r>
              <w:t>Музыкальное произведение «Львы и шакалы» группы «Коловрат» (решение Дорогомиловского районного суда г. Москвы от 13.09.2010).</w:t>
            </w:r>
          </w:p>
        </w:tc>
        <w:tc>
          <w:tcPr>
            <w:tcW w:type="dxa" w:w="2880"/>
          </w:tcPr>
          <w:p>
            <w:r/>
          </w:p>
        </w:tc>
      </w:tr>
      <w:tr>
        <w:tc>
          <w:tcPr>
            <w:tcW w:type="dxa" w:w="2880"/>
          </w:tcPr>
          <w:p>
            <w:r>
              <w:t>787.</w:t>
            </w:r>
          </w:p>
        </w:tc>
        <w:tc>
          <w:tcPr>
            <w:tcW w:type="dxa" w:w="2880"/>
          </w:tcPr>
          <w:p>
            <w:r>
              <w:t>Музыкальное произведение «Политические солдаты» группы «Коловрат» (решение Дорогомиловского районного суда г. Москвы от 13.09.2010).</w:t>
            </w:r>
          </w:p>
        </w:tc>
        <w:tc>
          <w:tcPr>
            <w:tcW w:type="dxa" w:w="2880"/>
          </w:tcPr>
          <w:p>
            <w:r/>
          </w:p>
        </w:tc>
      </w:tr>
      <w:tr>
        <w:tc>
          <w:tcPr>
            <w:tcW w:type="dxa" w:w="2880"/>
          </w:tcPr>
          <w:p>
            <w:r>
              <w:t>788.</w:t>
            </w:r>
          </w:p>
        </w:tc>
        <w:tc>
          <w:tcPr>
            <w:tcW w:type="dxa" w:w="2880"/>
          </w:tcPr>
          <w:p>
            <w:r>
              <w:t>Музыкальное произведение «Славянский дух» группы «Коловрат» (решение Дорогомиловского районного суда г. Москвы от 13.09.2010).</w:t>
            </w:r>
          </w:p>
        </w:tc>
        <w:tc>
          <w:tcPr>
            <w:tcW w:type="dxa" w:w="2880"/>
          </w:tcPr>
          <w:p>
            <w:r/>
          </w:p>
        </w:tc>
      </w:tr>
      <w:tr>
        <w:tc>
          <w:tcPr>
            <w:tcW w:type="dxa" w:w="2880"/>
          </w:tcPr>
          <w:p>
            <w:r>
              <w:t>789.</w:t>
            </w:r>
          </w:p>
        </w:tc>
        <w:tc>
          <w:tcPr>
            <w:tcW w:type="dxa" w:w="2880"/>
          </w:tcPr>
          <w:p>
            <w:r>
              <w:t>Музыкальное произведение «Демократия свинца» группы «Коловрат» (решение Дорогомиловского районного суда г. Москвы от 13.09.2010).</w:t>
            </w:r>
          </w:p>
        </w:tc>
        <w:tc>
          <w:tcPr>
            <w:tcW w:type="dxa" w:w="2880"/>
          </w:tcPr>
          <w:p>
            <w:r/>
          </w:p>
        </w:tc>
      </w:tr>
      <w:tr>
        <w:tc>
          <w:tcPr>
            <w:tcW w:type="dxa" w:w="2880"/>
          </w:tcPr>
          <w:p>
            <w:r>
              <w:t>790.</w:t>
            </w:r>
          </w:p>
        </w:tc>
        <w:tc>
          <w:tcPr>
            <w:tcW w:type="dxa" w:w="2880"/>
          </w:tcPr>
          <w:p>
            <w:r>
              <w:t>Музыкальное произведение «Стражи Отчизны» группы «Коловрат» (решение Дорогомиловского районного суда г. Москвы от 13.09.2010).</w:t>
            </w:r>
          </w:p>
        </w:tc>
        <w:tc>
          <w:tcPr>
            <w:tcW w:type="dxa" w:w="2880"/>
          </w:tcPr>
          <w:p>
            <w:r/>
          </w:p>
        </w:tc>
      </w:tr>
      <w:tr>
        <w:tc>
          <w:tcPr>
            <w:tcW w:type="dxa" w:w="2880"/>
          </w:tcPr>
          <w:p>
            <w:r>
              <w:t>791.</w:t>
            </w:r>
          </w:p>
        </w:tc>
        <w:tc>
          <w:tcPr>
            <w:tcW w:type="dxa" w:w="2880"/>
          </w:tcPr>
          <w:p>
            <w:r>
              <w:t>Музыкальное произведение «Клич нордической крови» группы «Коловрат» (решение Дорогомиловского районного суда г. Москвы от 13.09.2010).</w:t>
            </w:r>
          </w:p>
        </w:tc>
        <w:tc>
          <w:tcPr>
            <w:tcW w:type="dxa" w:w="2880"/>
          </w:tcPr>
          <w:p>
            <w:r/>
          </w:p>
        </w:tc>
      </w:tr>
      <w:tr>
        <w:tc>
          <w:tcPr>
            <w:tcW w:type="dxa" w:w="2880"/>
          </w:tcPr>
          <w:p>
            <w:r>
              <w:t>792.</w:t>
            </w:r>
          </w:p>
        </w:tc>
        <w:tc>
          <w:tcPr>
            <w:tcW w:type="dxa" w:w="2880"/>
          </w:tcPr>
          <w:p>
            <w:r>
              <w:t>Музыкальное произведение «Полицейское государство» группы «Коловрат» (решение Дорогомиловского районного суда г. Москвы от 13.09.2010).</w:t>
            </w:r>
          </w:p>
        </w:tc>
        <w:tc>
          <w:tcPr>
            <w:tcW w:type="dxa" w:w="2880"/>
          </w:tcPr>
          <w:p>
            <w:r/>
          </w:p>
        </w:tc>
      </w:tr>
      <w:tr>
        <w:tc>
          <w:tcPr>
            <w:tcW w:type="dxa" w:w="2880"/>
          </w:tcPr>
          <w:p>
            <w:r>
              <w:t>793.</w:t>
            </w:r>
          </w:p>
        </w:tc>
        <w:tc>
          <w:tcPr>
            <w:tcW w:type="dxa" w:w="2880"/>
          </w:tcPr>
          <w:p>
            <w:r>
              <w:t>Музыкальное произведение «Знак судьбы» группы «Коловрат» (решение Дорогомиловского районного суда г. Москвы от 13.09.2010).</w:t>
            </w:r>
          </w:p>
        </w:tc>
        <w:tc>
          <w:tcPr>
            <w:tcW w:type="dxa" w:w="2880"/>
          </w:tcPr>
          <w:p>
            <w:r/>
          </w:p>
        </w:tc>
      </w:tr>
      <w:tr>
        <w:tc>
          <w:tcPr>
            <w:tcW w:type="dxa" w:w="2880"/>
          </w:tcPr>
          <w:p>
            <w:r>
              <w:t>794.</w:t>
            </w:r>
          </w:p>
        </w:tc>
        <w:tc>
          <w:tcPr>
            <w:tcW w:type="dxa" w:w="2880"/>
          </w:tcPr>
          <w:p>
            <w:r>
              <w:t>Музыкальное произведение «Каскадеры» группы «Коловрат» (решение Дорогомиловского районного суда г. Москвы от 13.09.2010).</w:t>
            </w:r>
          </w:p>
        </w:tc>
        <w:tc>
          <w:tcPr>
            <w:tcW w:type="dxa" w:w="2880"/>
          </w:tcPr>
          <w:p>
            <w:r/>
          </w:p>
        </w:tc>
      </w:tr>
      <w:tr>
        <w:tc>
          <w:tcPr>
            <w:tcW w:type="dxa" w:w="2880"/>
          </w:tcPr>
          <w:p>
            <w:r>
              <w:t>795.</w:t>
            </w:r>
          </w:p>
        </w:tc>
        <w:tc>
          <w:tcPr>
            <w:tcW w:type="dxa" w:w="2880"/>
          </w:tcPr>
          <w:p>
            <w:r>
              <w:t>Книга «Геббельс Йозеф. Дневники 1945 года. Последние записи» (решение Миякинского районного суда Республики Башкортостан от 13.01.2011)</w:t>
            </w:r>
          </w:p>
        </w:tc>
        <w:tc>
          <w:tcPr>
            <w:tcW w:type="dxa" w:w="2880"/>
          </w:tcPr>
          <w:p>
            <w:r/>
          </w:p>
        </w:tc>
      </w:tr>
      <w:tr>
        <w:tc>
          <w:tcPr>
            <w:tcW w:type="dxa" w:w="2880"/>
          </w:tcPr>
          <w:p>
            <w:r>
              <w:t>796.</w:t>
            </w:r>
          </w:p>
        </w:tc>
        <w:tc>
          <w:tcPr>
            <w:tcW w:type="dxa" w:w="2880"/>
          </w:tcPr>
          <w:p>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type="dxa" w:w="2880"/>
          </w:tcPr>
          <w:p>
            <w:r/>
          </w:p>
        </w:tc>
      </w:tr>
      <w:tr>
        <w:tc>
          <w:tcPr>
            <w:tcW w:type="dxa" w:w="2880"/>
          </w:tcPr>
          <w:p>
            <w:r>
              <w:t>797.</w:t>
            </w:r>
          </w:p>
        </w:tc>
        <w:tc>
          <w:tcPr>
            <w:tcW w:type="dxa" w:w="2880"/>
          </w:tcPr>
          <w:p>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798.</w:t>
            </w:r>
          </w:p>
        </w:tc>
        <w:tc>
          <w:tcPr>
            <w:tcW w:type="dxa" w:w="2880"/>
          </w:tcPr>
          <w:p>
            <w: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799.</w:t>
            </w:r>
          </w:p>
        </w:tc>
        <w:tc>
          <w:tcPr>
            <w:tcW w:type="dxa" w:w="2880"/>
          </w:tcPr>
          <w:p>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800.</w:t>
            </w:r>
          </w:p>
        </w:tc>
        <w:tc>
          <w:tcPr>
            <w:tcW w:type="dxa" w:w="2880"/>
          </w:tcPr>
          <w:p>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801.</w:t>
            </w:r>
          </w:p>
        </w:tc>
        <w:tc>
          <w:tcPr>
            <w:tcW w:type="dxa" w:w="2880"/>
          </w:tcPr>
          <w:p>
            <w: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802.</w:t>
            </w:r>
          </w:p>
        </w:tc>
        <w:tc>
          <w:tcPr>
            <w:tcW w:type="dxa" w:w="2880"/>
          </w:tcPr>
          <w:p>
            <w:r>
              <w:t>Видеоролик «Кавказцы в России» (решение Воркутинского городского суда Республики Коми от 20.01.2011).</w:t>
            </w:r>
          </w:p>
        </w:tc>
        <w:tc>
          <w:tcPr>
            <w:tcW w:type="dxa" w:w="2880"/>
          </w:tcPr>
          <w:p>
            <w:r/>
          </w:p>
        </w:tc>
      </w:tr>
      <w:tr>
        <w:tc>
          <w:tcPr>
            <w:tcW w:type="dxa" w:w="2880"/>
          </w:tcPr>
          <w:p>
            <w:r>
              <w:t>803.</w:t>
            </w:r>
          </w:p>
        </w:tc>
        <w:tc>
          <w:tcPr>
            <w:tcW w:type="dxa" w:w="2880"/>
          </w:tcPr>
          <w:p>
            <w:r>
              <w:t>Видеоролик «анти фа...» (решение Воркутинского городского суда Республики Коми от 20.01.2011).</w:t>
            </w:r>
          </w:p>
        </w:tc>
        <w:tc>
          <w:tcPr>
            <w:tcW w:type="dxa" w:w="2880"/>
          </w:tcPr>
          <w:p>
            <w:r/>
          </w:p>
        </w:tc>
      </w:tr>
      <w:tr>
        <w:tc>
          <w:tcPr>
            <w:tcW w:type="dxa" w:w="2880"/>
          </w:tcPr>
          <w:p>
            <w:r>
              <w:t>804.</w:t>
            </w:r>
          </w:p>
        </w:tc>
        <w:tc>
          <w:tcPr>
            <w:tcW w:type="dxa" w:w="2880"/>
          </w:tcPr>
          <w:p>
            <w:r>
              <w:t>Аудиофайл «Антифа-Лезгинка» (решение Воркутинского городского суда Республики Коми от 20.01.2011).</w:t>
            </w:r>
          </w:p>
        </w:tc>
        <w:tc>
          <w:tcPr>
            <w:tcW w:type="dxa" w:w="2880"/>
          </w:tcPr>
          <w:p>
            <w:r/>
          </w:p>
        </w:tc>
      </w:tr>
      <w:tr>
        <w:tc>
          <w:tcPr>
            <w:tcW w:type="dxa" w:w="2880"/>
          </w:tcPr>
          <w:p>
            <w:r>
              <w:t>805.</w:t>
            </w:r>
          </w:p>
        </w:tc>
        <w:tc>
          <w:tcPr>
            <w:tcW w:type="dxa" w:w="2880"/>
          </w:tcPr>
          <w:p>
            <w:r>
              <w:t>Музыкальное произведение «Убей мента» группы «Психея»» (решение Дорогомиловского районного суда г. Москвы от 13.09.2010).</w:t>
            </w:r>
          </w:p>
        </w:tc>
        <w:tc>
          <w:tcPr>
            <w:tcW w:type="dxa" w:w="2880"/>
          </w:tcPr>
          <w:p>
            <w:r/>
          </w:p>
        </w:tc>
      </w:tr>
      <w:tr>
        <w:tc>
          <w:tcPr>
            <w:tcW w:type="dxa" w:w="2880"/>
          </w:tcPr>
          <w:p>
            <w:r>
              <w:t>806.</w:t>
            </w:r>
          </w:p>
        </w:tc>
        <w:tc>
          <w:tcPr>
            <w:tcW w:type="dxa" w:w="2880"/>
          </w:tcPr>
          <w:p>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type="dxa" w:w="2880"/>
          </w:tcPr>
          <w:p>
            <w:r/>
          </w:p>
        </w:tc>
      </w:tr>
      <w:tr>
        <w:tc>
          <w:tcPr>
            <w:tcW w:type="dxa" w:w="2880"/>
          </w:tcPr>
          <w:p>
            <w:r>
              <w:t>807.</w:t>
            </w:r>
          </w:p>
        </w:tc>
        <w:tc>
          <w:tcPr>
            <w:tcW w:type="dxa" w:w="2880"/>
          </w:tcPr>
          <w:p>
            <w: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type="dxa" w:w="2880"/>
          </w:tcPr>
          <w:p>
            <w:r/>
          </w:p>
        </w:tc>
      </w:tr>
      <w:tr>
        <w:tc>
          <w:tcPr>
            <w:tcW w:type="dxa" w:w="2880"/>
          </w:tcPr>
          <w:p>
            <w:r>
              <w:t>808.</w:t>
            </w:r>
          </w:p>
        </w:tc>
        <w:tc>
          <w:tcPr>
            <w:tcW w:type="dxa" w:w="2880"/>
          </w:tcPr>
          <w:p>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type="dxa" w:w="2880"/>
          </w:tcPr>
          <w:p>
            <w:r/>
          </w:p>
        </w:tc>
      </w:tr>
      <w:tr>
        <w:tc>
          <w:tcPr>
            <w:tcW w:type="dxa" w:w="2880"/>
          </w:tcPr>
          <w:p>
            <w:r>
              <w:t>809.</w:t>
            </w:r>
          </w:p>
        </w:tc>
        <w:tc>
          <w:tcPr>
            <w:tcW w:type="dxa" w:w="2880"/>
          </w:tcPr>
          <w:p>
            <w: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type="dxa" w:w="2880"/>
          </w:tcPr>
          <w:p>
            <w:r/>
          </w:p>
        </w:tc>
      </w:tr>
      <w:tr>
        <w:tc>
          <w:tcPr>
            <w:tcW w:type="dxa" w:w="2880"/>
          </w:tcPr>
          <w:p>
            <w:r>
              <w:t>810.</w:t>
            </w:r>
          </w:p>
        </w:tc>
        <w:tc>
          <w:tcPr>
            <w:tcW w:type="dxa" w:w="2880"/>
          </w:tcPr>
          <w:p>
            <w:r>
              <w:t>Газета «Русское Забайкалье» № 6 (23) от 4 июня 2008 года (решение Центрального районного суда г. Читы от 07.05.2009).</w:t>
            </w:r>
          </w:p>
        </w:tc>
        <w:tc>
          <w:tcPr>
            <w:tcW w:type="dxa" w:w="2880"/>
          </w:tcPr>
          <w:p>
            <w:r/>
          </w:p>
        </w:tc>
      </w:tr>
      <w:tr>
        <w:tc>
          <w:tcPr>
            <w:tcW w:type="dxa" w:w="2880"/>
          </w:tcPr>
          <w:p>
            <w:r>
              <w:t>811.</w:t>
            </w:r>
          </w:p>
        </w:tc>
        <w:tc>
          <w:tcPr>
            <w:tcW w:type="dxa" w:w="2880"/>
          </w:tcPr>
          <w:p>
            <w: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type="dxa" w:w="2880"/>
          </w:tcPr>
          <w:p>
            <w:r/>
          </w:p>
        </w:tc>
      </w:tr>
      <w:tr>
        <w:tc>
          <w:tcPr>
            <w:tcW w:type="dxa" w:w="2880"/>
          </w:tcPr>
          <w:p>
            <w:r>
              <w:t>812.</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p>
        </w:tc>
      </w:tr>
      <w:tr>
        <w:tc>
          <w:tcPr>
            <w:tcW w:type="dxa" w:w="2880"/>
          </w:tcPr>
          <w:p>
            <w:r>
              <w:t>813.</w:t>
            </w:r>
          </w:p>
        </w:tc>
        <w:tc>
          <w:tcPr>
            <w:tcW w:type="dxa" w:w="2880"/>
          </w:tcPr>
          <w:p>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type="dxa" w:w="2880"/>
          </w:tcPr>
          <w:p>
            <w:r/>
          </w:p>
        </w:tc>
      </w:tr>
      <w:tr>
        <w:tc>
          <w:tcPr>
            <w:tcW w:type="dxa" w:w="2880"/>
          </w:tcPr>
          <w:p>
            <w:r>
              <w:t>814.</w:t>
            </w:r>
          </w:p>
        </w:tc>
        <w:tc>
          <w:tcPr>
            <w:tcW w:type="dxa" w:w="2880"/>
          </w:tcPr>
          <w:p>
            <w: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type="dxa" w:w="2880"/>
          </w:tcPr>
          <w:p>
            <w:r/>
          </w:p>
        </w:tc>
      </w:tr>
      <w:tr>
        <w:tc>
          <w:tcPr>
            <w:tcW w:type="dxa" w:w="2880"/>
          </w:tcPr>
          <w:p>
            <w:r>
              <w:t>815.</w:t>
            </w:r>
          </w:p>
        </w:tc>
        <w:tc>
          <w:tcPr>
            <w:tcW w:type="dxa" w:w="2880"/>
          </w:tcPr>
          <w:p>
            <w: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816.</w:t>
            </w:r>
          </w:p>
        </w:tc>
        <w:tc>
          <w:tcPr>
            <w:tcW w:type="dxa" w:w="2880"/>
          </w:tcPr>
          <w:p>
            <w: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817.</w:t>
            </w:r>
          </w:p>
        </w:tc>
        <w:tc>
          <w:tcPr>
            <w:tcW w:type="dxa" w:w="2880"/>
          </w:tcPr>
          <w:p>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818.</w:t>
            </w:r>
          </w:p>
        </w:tc>
        <w:tc>
          <w:tcPr>
            <w:tcW w:type="dxa" w:w="2880"/>
          </w:tcPr>
          <w:p>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819.</w:t>
            </w:r>
          </w:p>
        </w:tc>
        <w:tc>
          <w:tcPr>
            <w:tcW w:type="dxa" w:w="2880"/>
          </w:tcPr>
          <w:p>
            <w: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820.</w:t>
            </w:r>
          </w:p>
        </w:tc>
        <w:tc>
          <w:tcPr>
            <w:tcW w:type="dxa" w:w="2880"/>
          </w:tcPr>
          <w:p>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821.</w:t>
            </w:r>
          </w:p>
        </w:tc>
        <w:tc>
          <w:tcPr>
            <w:tcW w:type="dxa" w:w="2880"/>
          </w:tcPr>
          <w:p>
            <w: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822.</w:t>
            </w:r>
          </w:p>
        </w:tc>
        <w:tc>
          <w:tcPr>
            <w:tcW w:type="dxa" w:w="2880"/>
          </w:tcPr>
          <w:p>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823.</w:t>
            </w:r>
          </w:p>
        </w:tc>
        <w:tc>
          <w:tcPr>
            <w:tcW w:type="dxa" w:w="2880"/>
          </w:tcPr>
          <w:p>
            <w: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824.</w:t>
            </w:r>
          </w:p>
        </w:tc>
        <w:tc>
          <w:tcPr>
            <w:tcW w:type="dxa" w:w="2880"/>
          </w:tcPr>
          <w:p>
            <w: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825.</w:t>
            </w:r>
          </w:p>
        </w:tc>
        <w:tc>
          <w:tcPr>
            <w:tcW w:type="dxa" w:w="2880"/>
          </w:tcPr>
          <w:p>
            <w: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type="dxa" w:w="2880"/>
          </w:tcPr>
          <w:p>
            <w:r/>
          </w:p>
        </w:tc>
      </w:tr>
      <w:tr>
        <w:tc>
          <w:tcPr>
            <w:tcW w:type="dxa" w:w="2880"/>
          </w:tcPr>
          <w:p>
            <w:r>
              <w:t>826.</w:t>
            </w:r>
          </w:p>
        </w:tc>
        <w:tc>
          <w:tcPr>
            <w:tcW w:type="dxa" w:w="2880"/>
          </w:tcPr>
          <w:p>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827.</w:t>
            </w:r>
          </w:p>
        </w:tc>
        <w:tc>
          <w:tcPr>
            <w:tcW w:type="dxa" w:w="2880"/>
          </w:tcPr>
          <w:p>
            <w: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828.</w:t>
            </w:r>
          </w:p>
        </w:tc>
        <w:tc>
          <w:tcPr>
            <w:tcW w:type="dxa" w:w="2880"/>
          </w:tcPr>
          <w:p>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829.</w:t>
            </w:r>
          </w:p>
        </w:tc>
        <w:tc>
          <w:tcPr>
            <w:tcW w:type="dxa" w:w="2880"/>
          </w:tcPr>
          <w:p>
            <w: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830.</w:t>
            </w:r>
          </w:p>
        </w:tc>
        <w:tc>
          <w:tcPr>
            <w:tcW w:type="dxa" w:w="2880"/>
          </w:tcPr>
          <w:p>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831.</w:t>
            </w:r>
          </w:p>
        </w:tc>
        <w:tc>
          <w:tcPr>
            <w:tcW w:type="dxa" w:w="2880"/>
          </w:tcPr>
          <w:p>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832.</w:t>
            </w:r>
          </w:p>
        </w:tc>
        <w:tc>
          <w:tcPr>
            <w:tcW w:type="dxa" w:w="2880"/>
          </w:tcPr>
          <w:p>
            <w: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833.</w:t>
            </w:r>
          </w:p>
        </w:tc>
        <w:tc>
          <w:tcPr>
            <w:tcW w:type="dxa" w:w="2880"/>
          </w:tcPr>
          <w:p>
            <w: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834.</w:t>
            </w:r>
          </w:p>
        </w:tc>
        <w:tc>
          <w:tcPr>
            <w:tcW w:type="dxa" w:w="2880"/>
          </w:tcPr>
          <w:p>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835.</w:t>
            </w:r>
          </w:p>
        </w:tc>
        <w:tc>
          <w:tcPr>
            <w:tcW w:type="dxa" w:w="2880"/>
          </w:tcPr>
          <w:p>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836.</w:t>
            </w:r>
          </w:p>
        </w:tc>
        <w:tc>
          <w:tcPr>
            <w:tcW w:type="dxa" w:w="2880"/>
          </w:tcPr>
          <w:p>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837.</w:t>
            </w:r>
          </w:p>
        </w:tc>
        <w:tc>
          <w:tcPr>
            <w:tcW w:type="dxa" w:w="2880"/>
          </w:tcPr>
          <w:p>
            <w: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type="dxa" w:w="2880"/>
          </w:tcPr>
          <w:p>
            <w:r/>
          </w:p>
        </w:tc>
      </w:tr>
      <w:tr>
        <w:tc>
          <w:tcPr>
            <w:tcW w:type="dxa" w:w="2880"/>
          </w:tcPr>
          <w:p>
            <w:r>
              <w:t>838.</w:t>
            </w:r>
          </w:p>
        </w:tc>
        <w:tc>
          <w:tcPr>
            <w:tcW w:type="dxa" w:w="2880"/>
          </w:tcPr>
          <w:p>
            <w: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839.</w:t>
            </w:r>
          </w:p>
        </w:tc>
        <w:tc>
          <w:tcPr>
            <w:tcW w:type="dxa" w:w="2880"/>
          </w:tcPr>
          <w:p>
            <w: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840.</w:t>
            </w:r>
          </w:p>
        </w:tc>
        <w:tc>
          <w:tcPr>
            <w:tcW w:type="dxa" w:w="2880"/>
          </w:tcPr>
          <w:p>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841.</w:t>
            </w:r>
          </w:p>
        </w:tc>
        <w:tc>
          <w:tcPr>
            <w:tcW w:type="dxa" w:w="2880"/>
          </w:tcPr>
          <w:p>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842.</w:t>
            </w:r>
          </w:p>
        </w:tc>
        <w:tc>
          <w:tcPr>
            <w:tcW w:type="dxa" w:w="2880"/>
          </w:tcPr>
          <w:p>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843.</w:t>
            </w:r>
          </w:p>
        </w:tc>
        <w:tc>
          <w:tcPr>
            <w:tcW w:type="dxa" w:w="2880"/>
          </w:tcPr>
          <w:p>
            <w: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844.</w:t>
            </w:r>
          </w:p>
        </w:tc>
        <w:tc>
          <w:tcPr>
            <w:tcW w:type="dxa" w:w="2880"/>
          </w:tcPr>
          <w:p>
            <w: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type="dxa" w:w="2880"/>
          </w:tcPr>
          <w:p>
            <w:r/>
          </w:p>
        </w:tc>
      </w:tr>
      <w:tr>
        <w:tc>
          <w:tcPr>
            <w:tcW w:type="dxa" w:w="2880"/>
          </w:tcPr>
          <w:p>
            <w:r>
              <w:t>845.</w:t>
            </w:r>
          </w:p>
        </w:tc>
        <w:tc>
          <w:tcPr>
            <w:tcW w:type="dxa" w:w="2880"/>
          </w:tcPr>
          <w:p>
            <w: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846.</w:t>
            </w:r>
          </w:p>
        </w:tc>
        <w:tc>
          <w:tcPr>
            <w:tcW w:type="dxa" w:w="2880"/>
          </w:tcPr>
          <w:p>
            <w: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847.</w:t>
            </w:r>
          </w:p>
        </w:tc>
        <w:tc>
          <w:tcPr>
            <w:tcW w:type="dxa" w:w="2880"/>
          </w:tcPr>
          <w:p>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848.</w:t>
            </w:r>
          </w:p>
        </w:tc>
        <w:tc>
          <w:tcPr>
            <w:tcW w:type="dxa" w:w="2880"/>
          </w:tcPr>
          <w:p>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849.</w:t>
            </w:r>
          </w:p>
        </w:tc>
        <w:tc>
          <w:tcPr>
            <w:tcW w:type="dxa" w:w="2880"/>
          </w:tcPr>
          <w:p>
            <w: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850.</w:t>
            </w:r>
          </w:p>
        </w:tc>
        <w:tc>
          <w:tcPr>
            <w:tcW w:type="dxa" w:w="2880"/>
          </w:tcPr>
          <w:p>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851.</w:t>
            </w:r>
          </w:p>
        </w:tc>
        <w:tc>
          <w:tcPr>
            <w:tcW w:type="dxa" w:w="2880"/>
          </w:tcPr>
          <w:p>
            <w: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852.</w:t>
            </w:r>
          </w:p>
        </w:tc>
        <w:tc>
          <w:tcPr>
            <w:tcW w:type="dxa" w:w="2880"/>
          </w:tcPr>
          <w:p>
            <w: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853.</w:t>
            </w:r>
          </w:p>
        </w:tc>
        <w:tc>
          <w:tcPr>
            <w:tcW w:type="dxa" w:w="2880"/>
          </w:tcPr>
          <w:p>
            <w:r>
              <w:t>Журнал «Радикальный голос» выпуск № 1 (2006) (решение Тушинского районного суда г. Москвы от 21.09.2010).</w:t>
            </w:r>
          </w:p>
        </w:tc>
        <w:tc>
          <w:tcPr>
            <w:tcW w:type="dxa" w:w="2880"/>
          </w:tcPr>
          <w:p>
            <w:r/>
          </w:p>
        </w:tc>
      </w:tr>
      <w:tr>
        <w:tc>
          <w:tcPr>
            <w:tcW w:type="dxa" w:w="2880"/>
          </w:tcPr>
          <w:p>
            <w:r>
              <w:t>854.</w:t>
            </w:r>
          </w:p>
        </w:tc>
        <w:tc>
          <w:tcPr>
            <w:tcW w:type="dxa" w:w="2880"/>
          </w:tcPr>
          <w:p>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type="dxa" w:w="2880"/>
          </w:tcPr>
          <w:p>
            <w:r/>
          </w:p>
        </w:tc>
      </w:tr>
      <w:tr>
        <w:tc>
          <w:tcPr>
            <w:tcW w:type="dxa" w:w="2880"/>
          </w:tcPr>
          <w:p>
            <w:r>
              <w:t>855.</w:t>
            </w:r>
          </w:p>
        </w:tc>
        <w:tc>
          <w:tcPr>
            <w:tcW w:type="dxa" w:w="2880"/>
          </w:tcPr>
          <w:p>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type="dxa" w:w="2880"/>
          </w:tcPr>
          <w:p>
            <w:r/>
          </w:p>
        </w:tc>
      </w:tr>
      <w:tr>
        <w:tc>
          <w:tcPr>
            <w:tcW w:type="dxa" w:w="2880"/>
          </w:tcPr>
          <w:p>
            <w:r>
              <w:t>856.</w:t>
            </w:r>
          </w:p>
        </w:tc>
        <w:tc>
          <w:tcPr>
            <w:tcW w:type="dxa" w:w="2880"/>
          </w:tcPr>
          <w:p>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type="dxa" w:w="2880"/>
          </w:tcPr>
          <w:p>
            <w:r/>
          </w:p>
        </w:tc>
      </w:tr>
      <w:tr>
        <w:tc>
          <w:tcPr>
            <w:tcW w:type="dxa" w:w="2880"/>
          </w:tcPr>
          <w:p>
            <w:r>
              <w:t>857.</w:t>
            </w:r>
          </w:p>
        </w:tc>
        <w:tc>
          <w:tcPr>
            <w:tcW w:type="dxa" w:w="2880"/>
          </w:tcPr>
          <w:p>
            <w:r>
              <w:t>Журнал «Русская воля» № 7 (февраль 2004) (решение Тушинского районного суда г. Москвы от 21.09.2010).</w:t>
            </w:r>
          </w:p>
        </w:tc>
        <w:tc>
          <w:tcPr>
            <w:tcW w:type="dxa" w:w="2880"/>
          </w:tcPr>
          <w:p>
            <w:r/>
          </w:p>
        </w:tc>
      </w:tr>
      <w:tr>
        <w:tc>
          <w:tcPr>
            <w:tcW w:type="dxa" w:w="2880"/>
          </w:tcPr>
          <w:p>
            <w:r>
              <w:t>858.</w:t>
            </w:r>
          </w:p>
        </w:tc>
        <w:tc>
          <w:tcPr>
            <w:tcW w:type="dxa" w:w="2880"/>
          </w:tcPr>
          <w:p>
            <w:r>
              <w:t>Печатное издание - брошюра «Законодательство не от Аллаха запрещено шариатом» (решение Ленинского районного суда г.Уфы от 17.02.2011).</w:t>
            </w:r>
          </w:p>
        </w:tc>
        <w:tc>
          <w:tcPr>
            <w:tcW w:type="dxa" w:w="2880"/>
          </w:tcPr>
          <w:p>
            <w:r/>
          </w:p>
        </w:tc>
      </w:tr>
      <w:tr>
        <w:tc>
          <w:tcPr>
            <w:tcW w:type="dxa" w:w="2880"/>
          </w:tcPr>
          <w:p>
            <w:r>
              <w:t>859.</w:t>
            </w:r>
          </w:p>
        </w:tc>
        <w:tc>
          <w:tcPr>
            <w:tcW w:type="dxa" w:w="2880"/>
          </w:tcPr>
          <w:p>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type="dxa" w:w="2880"/>
          </w:tcPr>
          <w:p>
            <w:r/>
          </w:p>
        </w:tc>
      </w:tr>
      <w:tr>
        <w:tc>
          <w:tcPr>
            <w:tcW w:type="dxa" w:w="2880"/>
          </w:tcPr>
          <w:p>
            <w:r>
              <w:t>860.</w:t>
            </w:r>
          </w:p>
        </w:tc>
        <w:tc>
          <w:tcPr>
            <w:tcW w:type="dxa" w:w="2880"/>
          </w:tcPr>
          <w:p>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861.</w:t>
            </w:r>
          </w:p>
        </w:tc>
        <w:tc>
          <w:tcPr>
            <w:tcW w:type="dxa" w:w="2880"/>
          </w:tcPr>
          <w:p>
            <w:r>
              <w:t>Книга Родзаевского Константина Владимировича «Завещание русского фашиста» (решение Центрального районного суда г. Красноярска от 11.10.2010).</w:t>
            </w:r>
          </w:p>
        </w:tc>
        <w:tc>
          <w:tcPr>
            <w:tcW w:type="dxa" w:w="2880"/>
          </w:tcPr>
          <w:p>
            <w:r/>
          </w:p>
        </w:tc>
      </w:tr>
      <w:tr>
        <w:tc>
          <w:tcPr>
            <w:tcW w:type="dxa" w:w="2880"/>
          </w:tcPr>
          <w:p>
            <w:r>
              <w:t>862.</w:t>
            </w:r>
          </w:p>
        </w:tc>
        <w:tc>
          <w:tcPr>
            <w:tcW w:type="dxa" w:w="2880"/>
          </w:tcPr>
          <w:p>
            <w: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863.</w:t>
            </w:r>
          </w:p>
        </w:tc>
        <w:tc>
          <w:tcPr>
            <w:tcW w:type="dxa" w:w="2880"/>
          </w:tcPr>
          <w:p>
            <w: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type="dxa" w:w="2880"/>
          </w:tcPr>
          <w:p>
            <w:r/>
          </w:p>
        </w:tc>
      </w:tr>
      <w:tr>
        <w:tc>
          <w:tcPr>
            <w:tcW w:type="dxa" w:w="2880"/>
          </w:tcPr>
          <w:p>
            <w:r>
              <w:t>864.</w:t>
            </w:r>
          </w:p>
        </w:tc>
        <w:tc>
          <w:tcPr>
            <w:tcW w:type="dxa" w:w="2880"/>
          </w:tcPr>
          <w:p>
            <w:r>
              <w:t>Аудиоматериал - аудио-книга CD-R-диск «Победа и сила» (решение Ленинского районного суда г. Уфы от 17.02.2011).</w:t>
            </w:r>
          </w:p>
        </w:tc>
        <w:tc>
          <w:tcPr>
            <w:tcW w:type="dxa" w:w="2880"/>
          </w:tcPr>
          <w:p>
            <w:r/>
          </w:p>
        </w:tc>
      </w:tr>
      <w:tr>
        <w:tc>
          <w:tcPr>
            <w:tcW w:type="dxa" w:w="2880"/>
          </w:tcPr>
          <w:p>
            <w:r>
              <w:t>865.</w:t>
            </w:r>
          </w:p>
        </w:tc>
        <w:tc>
          <w:tcPr>
            <w:tcW w:type="dxa" w:w="2880"/>
          </w:tcPr>
          <w:p>
            <w:r>
              <w:t>Лозунг «Православие или смерть!»,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866.</w:t>
            </w:r>
          </w:p>
        </w:tc>
        <w:tc>
          <w:tcPr>
            <w:tcW w:type="dxa" w:w="2880"/>
          </w:tcPr>
          <w:p>
            <w:r>
              <w:t>Лозунг «Россия для русскихъ»,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867.</w:t>
            </w:r>
          </w:p>
        </w:tc>
        <w:tc>
          <w:tcPr>
            <w:tcW w:type="dxa" w:w="2880"/>
          </w:tcPr>
          <w:p>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type="dxa" w:w="2880"/>
          </w:tcPr>
          <w:p>
            <w:r/>
          </w:p>
        </w:tc>
      </w:tr>
      <w:tr>
        <w:tc>
          <w:tcPr>
            <w:tcW w:type="dxa" w:w="2880"/>
          </w:tcPr>
          <w:p>
            <w:r>
              <w:t>868.</w:t>
            </w:r>
          </w:p>
        </w:tc>
        <w:tc>
          <w:tcPr>
            <w:tcW w:type="dxa" w:w="2880"/>
          </w:tcPr>
          <w:p>
            <w: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type="dxa" w:w="2880"/>
          </w:tcPr>
          <w:p>
            <w:r/>
          </w:p>
        </w:tc>
      </w:tr>
      <w:tr>
        <w:tc>
          <w:tcPr>
            <w:tcW w:type="dxa" w:w="2880"/>
          </w:tcPr>
          <w:p>
            <w:r>
              <w:t>869.</w:t>
            </w:r>
          </w:p>
        </w:tc>
        <w:tc>
          <w:tcPr>
            <w:tcW w:type="dxa" w:w="2880"/>
          </w:tcPr>
          <w:p>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type="dxa" w:w="2880"/>
          </w:tcPr>
          <w:p>
            <w:r/>
          </w:p>
        </w:tc>
      </w:tr>
      <w:tr>
        <w:tc>
          <w:tcPr>
            <w:tcW w:type="dxa" w:w="2880"/>
          </w:tcPr>
          <w:p>
            <w:r>
              <w:t>870.</w:t>
            </w:r>
          </w:p>
        </w:tc>
        <w:tc>
          <w:tcPr>
            <w:tcW w:type="dxa" w:w="2880"/>
          </w:tcPr>
          <w:p>
            <w: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type="dxa" w:w="2880"/>
          </w:tcPr>
          <w:p>
            <w:r/>
          </w:p>
        </w:tc>
      </w:tr>
      <w:tr>
        <w:tc>
          <w:tcPr>
            <w:tcW w:type="dxa" w:w="2880"/>
          </w:tcPr>
          <w:p>
            <w:r>
              <w:t>871.</w:t>
            </w:r>
          </w:p>
        </w:tc>
        <w:tc>
          <w:tcPr>
            <w:tcW w:type="dxa" w:w="2880"/>
          </w:tcPr>
          <w:p>
            <w:r>
              <w:t>Интернет сайт www.44x2.com. с содержащимися на нем информационными материалами (решение Советского районного суда г. Липецка от 29.03.2011).</w:t>
            </w:r>
          </w:p>
        </w:tc>
        <w:tc>
          <w:tcPr>
            <w:tcW w:type="dxa" w:w="2880"/>
          </w:tcPr>
          <w:p>
            <w:r/>
          </w:p>
        </w:tc>
      </w:tr>
      <w:tr>
        <w:tc>
          <w:tcPr>
            <w:tcW w:type="dxa" w:w="2880"/>
          </w:tcPr>
          <w:p>
            <w:r>
              <w:t>872.</w:t>
            </w:r>
          </w:p>
        </w:tc>
        <w:tc>
          <w:tcPr>
            <w:tcW w:type="dxa" w:w="2880"/>
          </w:tcPr>
          <w:p>
            <w: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873.</w:t>
            </w:r>
          </w:p>
        </w:tc>
        <w:tc>
          <w:tcPr>
            <w:tcW w:type="dxa" w:w="2880"/>
          </w:tcPr>
          <w:p>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874.</w:t>
            </w:r>
          </w:p>
        </w:tc>
        <w:tc>
          <w:tcPr>
            <w:tcW w:type="dxa" w:w="2880"/>
          </w:tcPr>
          <w:p>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875.</w:t>
            </w:r>
          </w:p>
        </w:tc>
        <w:tc>
          <w:tcPr>
            <w:tcW w:type="dxa" w:w="2880"/>
          </w:tcPr>
          <w:p>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876.</w:t>
            </w:r>
          </w:p>
        </w:tc>
        <w:tc>
          <w:tcPr>
            <w:tcW w:type="dxa" w:w="2880"/>
          </w:tcPr>
          <w:p>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877.</w:t>
            </w:r>
          </w:p>
        </w:tc>
        <w:tc>
          <w:tcPr>
            <w:tcW w:type="dxa" w:w="2880"/>
          </w:tcPr>
          <w:p>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878.</w:t>
            </w:r>
          </w:p>
        </w:tc>
        <w:tc>
          <w:tcPr>
            <w:tcW w:type="dxa" w:w="2880"/>
          </w:tcPr>
          <w:p>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879.</w:t>
            </w:r>
          </w:p>
        </w:tc>
        <w:tc>
          <w:tcPr>
            <w:tcW w:type="dxa" w:w="2880"/>
          </w:tcPr>
          <w:p>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880.</w:t>
            </w:r>
          </w:p>
        </w:tc>
        <w:tc>
          <w:tcPr>
            <w:tcW w:type="dxa" w:w="2880"/>
          </w:tcPr>
          <w:p>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881.</w:t>
            </w:r>
          </w:p>
        </w:tc>
        <w:tc>
          <w:tcPr>
            <w:tcW w:type="dxa" w:w="2880"/>
          </w:tcPr>
          <w:p>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882.</w:t>
            </w:r>
          </w:p>
        </w:tc>
        <w:tc>
          <w:tcPr>
            <w:tcW w:type="dxa" w:w="2880"/>
          </w:tcPr>
          <w:p>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883.</w:t>
            </w:r>
          </w:p>
        </w:tc>
        <w:tc>
          <w:tcPr>
            <w:tcW w:type="dxa" w:w="2880"/>
          </w:tcPr>
          <w:p>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884.</w:t>
            </w:r>
          </w:p>
        </w:tc>
        <w:tc>
          <w:tcPr>
            <w:tcW w:type="dxa" w:w="2880"/>
          </w:tcPr>
          <w:p>
            <w: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885.</w:t>
            </w:r>
          </w:p>
        </w:tc>
        <w:tc>
          <w:tcPr>
            <w:tcW w:type="dxa" w:w="2880"/>
          </w:tcPr>
          <w:p>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type="dxa" w:w="2880"/>
          </w:tcPr>
          <w:p>
            <w:r/>
          </w:p>
        </w:tc>
      </w:tr>
      <w:tr>
        <w:tc>
          <w:tcPr>
            <w:tcW w:type="dxa" w:w="2880"/>
          </w:tcPr>
          <w:p>
            <w:r>
              <w:t>886.</w:t>
            </w:r>
          </w:p>
        </w:tc>
        <w:tc>
          <w:tcPr>
            <w:tcW w:type="dxa" w:w="2880"/>
          </w:tcPr>
          <w:p>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type="dxa" w:w="2880"/>
          </w:tcPr>
          <w:p>
            <w:r/>
          </w:p>
        </w:tc>
      </w:tr>
      <w:tr>
        <w:tc>
          <w:tcPr>
            <w:tcW w:type="dxa" w:w="2880"/>
          </w:tcPr>
          <w:p>
            <w:r>
              <w:t>887.</w:t>
            </w:r>
          </w:p>
        </w:tc>
        <w:tc>
          <w:tcPr>
            <w:tcW w:type="dxa" w:w="2880"/>
          </w:tcPr>
          <w:p>
            <w:r>
              <w:t>Книга «Сто законов из Талмуда», автор неизвестен, изданная ООО фирма «Витязь» (решение Тимирязевского районного суда г. Москвы от 17.09.2010).</w:t>
            </w:r>
          </w:p>
        </w:tc>
        <w:tc>
          <w:tcPr>
            <w:tcW w:type="dxa" w:w="2880"/>
          </w:tcPr>
          <w:p>
            <w:r/>
          </w:p>
        </w:tc>
      </w:tr>
      <w:tr>
        <w:tc>
          <w:tcPr>
            <w:tcW w:type="dxa" w:w="2880"/>
          </w:tcPr>
          <w:p>
            <w:r>
              <w:t>888.</w:t>
            </w:r>
          </w:p>
        </w:tc>
        <w:tc>
          <w:tcPr>
            <w:tcW w:type="dxa" w:w="2880"/>
          </w:tcPr>
          <w:p>
            <w:r>
              <w:t>Книга «Кто виноват», автор В.Ф. Романенко, изданная ООО фирма «Витязь» (решение Тимирязевского районного суда г. Москвы от 17.09.2010).</w:t>
            </w:r>
          </w:p>
        </w:tc>
        <w:tc>
          <w:tcPr>
            <w:tcW w:type="dxa" w:w="2880"/>
          </w:tcPr>
          <w:p>
            <w:r/>
          </w:p>
        </w:tc>
      </w:tr>
      <w:tr>
        <w:tc>
          <w:tcPr>
            <w:tcW w:type="dxa" w:w="2880"/>
          </w:tcPr>
          <w:p>
            <w:r>
              <w:t>889.</w:t>
            </w:r>
          </w:p>
        </w:tc>
        <w:tc>
          <w:tcPr>
            <w:tcW w:type="dxa" w:w="2880"/>
          </w:tcPr>
          <w:p>
            <w:r>
              <w:t>Книга «Суд над академиком», автор В.И. Корчагин, изданная ООО фирма «Витязь» (решение Тимирязевского районного суда г. Москвы от 17.09.2010).</w:t>
            </w:r>
          </w:p>
        </w:tc>
        <w:tc>
          <w:tcPr>
            <w:tcW w:type="dxa" w:w="2880"/>
          </w:tcPr>
          <w:p>
            <w:r/>
          </w:p>
        </w:tc>
      </w:tr>
      <w:tr>
        <w:tc>
          <w:tcPr>
            <w:tcW w:type="dxa" w:w="2880"/>
          </w:tcPr>
          <w:p>
            <w:r>
              <w:t>890.</w:t>
            </w:r>
          </w:p>
        </w:tc>
        <w:tc>
          <w:tcPr>
            <w:tcW w:type="dxa" w:w="2880"/>
          </w:tcPr>
          <w:p>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type="dxa" w:w="2880"/>
          </w:tcPr>
          <w:p>
            <w:r/>
          </w:p>
        </w:tc>
      </w:tr>
      <w:tr>
        <w:tc>
          <w:tcPr>
            <w:tcW w:type="dxa" w:w="2880"/>
          </w:tcPr>
          <w:p>
            <w:r>
              <w:t>891.</w:t>
            </w:r>
          </w:p>
        </w:tc>
        <w:tc>
          <w:tcPr>
            <w:tcW w:type="dxa" w:w="2880"/>
          </w:tcPr>
          <w:p>
            <w: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type="dxa" w:w="2880"/>
          </w:tcPr>
          <w:p>
            <w:r/>
          </w:p>
        </w:tc>
      </w:tr>
      <w:tr>
        <w:tc>
          <w:tcPr>
            <w:tcW w:type="dxa" w:w="2880"/>
          </w:tcPr>
          <w:p>
            <w:r>
              <w:t>892.</w:t>
            </w:r>
          </w:p>
        </w:tc>
        <w:tc>
          <w:tcPr>
            <w:tcW w:type="dxa" w:w="2880"/>
          </w:tcPr>
          <w:p>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type="dxa" w:w="2880"/>
          </w:tcPr>
          <w:p>
            <w:r/>
          </w:p>
        </w:tc>
      </w:tr>
      <w:tr>
        <w:tc>
          <w:tcPr>
            <w:tcW w:type="dxa" w:w="2880"/>
          </w:tcPr>
          <w:p>
            <w:r>
              <w:t>893.</w:t>
            </w:r>
          </w:p>
        </w:tc>
        <w:tc>
          <w:tcPr>
            <w:tcW w:type="dxa" w:w="2880"/>
          </w:tcPr>
          <w:p>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894.</w:t>
            </w:r>
          </w:p>
        </w:tc>
        <w:tc>
          <w:tcPr>
            <w:tcW w:type="dxa" w:w="2880"/>
          </w:tcPr>
          <w:p>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895.</w:t>
            </w:r>
          </w:p>
        </w:tc>
        <w:tc>
          <w:tcPr>
            <w:tcW w:type="dxa" w:w="2880"/>
          </w:tcPr>
          <w:p>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896.</w:t>
            </w:r>
          </w:p>
        </w:tc>
        <w:tc>
          <w:tcPr>
            <w:tcW w:type="dxa" w:w="2880"/>
          </w:tcPr>
          <w:p>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897.</w:t>
            </w:r>
          </w:p>
        </w:tc>
        <w:tc>
          <w:tcPr>
            <w:tcW w:type="dxa" w:w="2880"/>
          </w:tcPr>
          <w:p>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type="dxa" w:w="2880"/>
          </w:tcPr>
          <w:p>
            <w:r/>
          </w:p>
        </w:tc>
      </w:tr>
      <w:tr>
        <w:tc>
          <w:tcPr>
            <w:tcW w:type="dxa" w:w="2880"/>
          </w:tcPr>
          <w:p>
            <w:r>
              <w:t>898.</w:t>
            </w:r>
          </w:p>
        </w:tc>
        <w:tc>
          <w:tcPr>
            <w:tcW w:type="dxa" w:w="2880"/>
          </w:tcPr>
          <w:p>
            <w: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type="dxa" w:w="2880"/>
          </w:tcPr>
          <w:p>
            <w:r/>
          </w:p>
        </w:tc>
      </w:tr>
      <w:tr>
        <w:tc>
          <w:tcPr>
            <w:tcW w:type="dxa" w:w="2880"/>
          </w:tcPr>
          <w:p>
            <w:r>
              <w:t>899.</w:t>
            </w:r>
          </w:p>
        </w:tc>
        <w:tc>
          <w:tcPr>
            <w:tcW w:type="dxa" w:w="2880"/>
          </w:tcPr>
          <w:p>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type="dxa" w:w="2880"/>
          </w:tcPr>
          <w:p>
            <w:r/>
          </w:p>
        </w:tc>
      </w:tr>
      <w:tr>
        <w:tc>
          <w:tcPr>
            <w:tcW w:type="dxa" w:w="2880"/>
          </w:tcPr>
          <w:p>
            <w:r>
              <w:t>900.</w:t>
            </w:r>
          </w:p>
        </w:tc>
        <w:tc>
          <w:tcPr>
            <w:tcW w:type="dxa" w:w="2880"/>
          </w:tcPr>
          <w:p>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type="dxa" w:w="2880"/>
          </w:tcPr>
          <w:p>
            <w:r/>
          </w:p>
        </w:tc>
      </w:tr>
      <w:tr>
        <w:tc>
          <w:tcPr>
            <w:tcW w:type="dxa" w:w="2880"/>
          </w:tcPr>
          <w:p>
            <w:r>
              <w:t>901.</w:t>
            </w:r>
          </w:p>
        </w:tc>
        <w:tc>
          <w:tcPr>
            <w:tcW w:type="dxa" w:w="2880"/>
          </w:tcPr>
          <w:p>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type="dxa" w:w="2880"/>
          </w:tcPr>
          <w:p>
            <w:r/>
          </w:p>
        </w:tc>
      </w:tr>
      <w:tr>
        <w:tc>
          <w:tcPr>
            <w:tcW w:type="dxa" w:w="2880"/>
          </w:tcPr>
          <w:p>
            <w:r>
              <w:t>902.</w:t>
            </w:r>
          </w:p>
        </w:tc>
        <w:tc>
          <w:tcPr>
            <w:tcW w:type="dxa" w:w="2880"/>
          </w:tcPr>
          <w:p>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type="dxa" w:w="2880"/>
          </w:tcPr>
          <w:p>
            <w:r/>
          </w:p>
        </w:tc>
      </w:tr>
      <w:tr>
        <w:tc>
          <w:tcPr>
            <w:tcW w:type="dxa" w:w="2880"/>
          </w:tcPr>
          <w:p>
            <w:r>
              <w:t>903.</w:t>
            </w:r>
          </w:p>
        </w:tc>
        <w:tc>
          <w:tcPr>
            <w:tcW w:type="dxa" w:w="2880"/>
          </w:tcPr>
          <w:p>
            <w:r>
              <w:t>Листовка с заголовком «УМРИ ЗА РОДИНУ», «А НЕ ИЗ-ЗА ПЬЯНСТВА!» (решение Кропоткинского городского суда Краснодарского края от 24.05.2011).</w:t>
            </w:r>
          </w:p>
        </w:tc>
        <w:tc>
          <w:tcPr>
            <w:tcW w:type="dxa" w:w="2880"/>
          </w:tcPr>
          <w:p>
            <w:r/>
          </w:p>
        </w:tc>
      </w:tr>
      <w:tr>
        <w:tc>
          <w:tcPr>
            <w:tcW w:type="dxa" w:w="2880"/>
          </w:tcPr>
          <w:p>
            <w:r>
              <w:t>904.</w:t>
            </w:r>
          </w:p>
        </w:tc>
        <w:tc>
          <w:tcPr>
            <w:tcW w:type="dxa" w:w="2880"/>
          </w:tcPr>
          <w:p>
            <w:r>
              <w:t>Листовка с заголовком «Перед вами чудо-изобретение», «Телевизатор!» (решение Кропоткинского городского суда Краснодарского края от 24.05.2011).</w:t>
            </w:r>
          </w:p>
        </w:tc>
        <w:tc>
          <w:tcPr>
            <w:tcW w:type="dxa" w:w="2880"/>
          </w:tcPr>
          <w:p>
            <w:r/>
          </w:p>
        </w:tc>
      </w:tr>
      <w:tr>
        <w:tc>
          <w:tcPr>
            <w:tcW w:type="dxa" w:w="2880"/>
          </w:tcPr>
          <w:p>
            <w:r>
              <w:t>905.</w:t>
            </w:r>
          </w:p>
        </w:tc>
        <w:tc>
          <w:tcPr>
            <w:tcW w:type="dxa" w:w="2880"/>
          </w:tcPr>
          <w:p>
            <w: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type="dxa" w:w="2880"/>
          </w:tcPr>
          <w:p>
            <w:r/>
          </w:p>
        </w:tc>
      </w:tr>
      <w:tr>
        <w:tc>
          <w:tcPr>
            <w:tcW w:type="dxa" w:w="2880"/>
          </w:tcPr>
          <w:p>
            <w:r>
              <w:t>906.</w:t>
            </w:r>
          </w:p>
        </w:tc>
        <w:tc>
          <w:tcPr>
            <w:tcW w:type="dxa" w:w="2880"/>
          </w:tcPr>
          <w:p>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type="dxa" w:w="2880"/>
          </w:tcPr>
          <w:p>
            <w:r/>
          </w:p>
        </w:tc>
      </w:tr>
      <w:tr>
        <w:tc>
          <w:tcPr>
            <w:tcW w:type="dxa" w:w="2880"/>
          </w:tcPr>
          <w:p>
            <w:r>
              <w:t>907.</w:t>
            </w:r>
          </w:p>
        </w:tc>
        <w:tc>
          <w:tcPr>
            <w:tcW w:type="dxa" w:w="2880"/>
          </w:tcPr>
          <w:p>
            <w:r>
              <w:t>Электронный журнал «НС-Тайга» (решение Нижневартовского городского суда Ханты-Мансийского автономного округа – Югры от 20.04.2011).</w:t>
            </w:r>
          </w:p>
        </w:tc>
        <w:tc>
          <w:tcPr>
            <w:tcW w:type="dxa" w:w="2880"/>
          </w:tcPr>
          <w:p>
            <w:r/>
          </w:p>
        </w:tc>
      </w:tr>
      <w:tr>
        <w:tc>
          <w:tcPr>
            <w:tcW w:type="dxa" w:w="2880"/>
          </w:tcPr>
          <w:p>
            <w:r>
              <w:t>908.</w:t>
            </w:r>
          </w:p>
        </w:tc>
        <w:tc>
          <w:tcPr>
            <w:tcW w:type="dxa" w:w="2880"/>
          </w:tcPr>
          <w:p>
            <w: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type="dxa" w:w="2880"/>
          </w:tcPr>
          <w:p>
            <w:r/>
          </w:p>
        </w:tc>
      </w:tr>
      <w:tr>
        <w:tc>
          <w:tcPr>
            <w:tcW w:type="dxa" w:w="2880"/>
          </w:tcPr>
          <w:p>
            <w:r>
              <w:t>909.</w:t>
            </w:r>
          </w:p>
        </w:tc>
        <w:tc>
          <w:tcPr>
            <w:tcW w:type="dxa" w:w="2880"/>
          </w:tcPr>
          <w:p>
            <w: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type="dxa" w:w="2880"/>
          </w:tcPr>
          <w:p>
            <w:r/>
          </w:p>
        </w:tc>
      </w:tr>
      <w:tr>
        <w:tc>
          <w:tcPr>
            <w:tcW w:type="dxa" w:w="2880"/>
          </w:tcPr>
          <w:p>
            <w:r>
              <w:t>910.</w:t>
            </w:r>
          </w:p>
        </w:tc>
        <w:tc>
          <w:tcPr>
            <w:tcW w:type="dxa" w:w="2880"/>
          </w:tcPr>
          <w:p>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type="dxa" w:w="2880"/>
          </w:tcPr>
          <w:p>
            <w:r/>
          </w:p>
        </w:tc>
      </w:tr>
      <w:tr>
        <w:tc>
          <w:tcPr>
            <w:tcW w:type="dxa" w:w="2880"/>
          </w:tcPr>
          <w:p>
            <w:r>
              <w:t>911.</w:t>
            </w:r>
          </w:p>
        </w:tc>
        <w:tc>
          <w:tcPr>
            <w:tcW w:type="dxa" w:w="2880"/>
          </w:tcPr>
          <w:p>
            <w:r>
              <w:t>Журнал «Корпус», январь – февраль 2007 г., № 1, 32 страницы (решение Королевского городского суда Московской области от 07.12.2010).</w:t>
            </w:r>
          </w:p>
        </w:tc>
        <w:tc>
          <w:tcPr>
            <w:tcW w:type="dxa" w:w="2880"/>
          </w:tcPr>
          <w:p>
            <w:r/>
          </w:p>
        </w:tc>
      </w:tr>
      <w:tr>
        <w:tc>
          <w:tcPr>
            <w:tcW w:type="dxa" w:w="2880"/>
          </w:tcPr>
          <w:p>
            <w:r>
              <w:t>912.</w:t>
            </w:r>
          </w:p>
        </w:tc>
        <w:tc>
          <w:tcPr>
            <w:tcW w:type="dxa" w:w="2880"/>
          </w:tcPr>
          <w:p>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type="dxa" w:w="2880"/>
          </w:tcPr>
          <w:p>
            <w:r/>
          </w:p>
        </w:tc>
      </w:tr>
      <w:tr>
        <w:tc>
          <w:tcPr>
            <w:tcW w:type="dxa" w:w="2880"/>
          </w:tcPr>
          <w:p>
            <w:r>
              <w:t>913.</w:t>
            </w:r>
          </w:p>
        </w:tc>
        <w:tc>
          <w:tcPr>
            <w:tcW w:type="dxa" w:w="2880"/>
          </w:tcPr>
          <w:p>
            <w:r>
              <w:t>Журнал «Русская воля», февраль 2007г., № 10, www.russianwill.org., 48 страниц (решение Королевского городского суда Московской области от 07.12.2010).</w:t>
            </w:r>
          </w:p>
        </w:tc>
        <w:tc>
          <w:tcPr>
            <w:tcW w:type="dxa" w:w="2880"/>
          </w:tcPr>
          <w:p>
            <w:r/>
          </w:p>
        </w:tc>
      </w:tr>
      <w:tr>
        <w:tc>
          <w:tcPr>
            <w:tcW w:type="dxa" w:w="2880"/>
          </w:tcPr>
          <w:p>
            <w:r>
              <w:t>914.</w:t>
            </w:r>
          </w:p>
        </w:tc>
        <w:tc>
          <w:tcPr>
            <w:tcW w:type="dxa" w:w="2880"/>
          </w:tcPr>
          <w:p>
            <w:r>
              <w:t>Исключен</w:t>
            </w:r>
          </w:p>
        </w:tc>
        <w:tc>
          <w:tcPr>
            <w:tcW w:type="dxa" w:w="2880"/>
          </w:tcPr>
          <w:p>
            <w:r/>
          </w:p>
        </w:tc>
      </w:tr>
      <w:tr>
        <w:tc>
          <w:tcPr>
            <w:tcW w:type="dxa" w:w="2880"/>
          </w:tcPr>
          <w:p>
            <w:r>
              <w:t>915.</w:t>
            </w:r>
          </w:p>
        </w:tc>
        <w:tc>
          <w:tcPr>
            <w:tcW w:type="dxa" w:w="2880"/>
          </w:tcPr>
          <w:p>
            <w:r>
              <w:t>Исключен</w:t>
            </w:r>
          </w:p>
        </w:tc>
        <w:tc>
          <w:tcPr>
            <w:tcW w:type="dxa" w:w="2880"/>
          </w:tcPr>
          <w:p>
            <w:r/>
          </w:p>
        </w:tc>
      </w:tr>
      <w:tr>
        <w:tc>
          <w:tcPr>
            <w:tcW w:type="dxa" w:w="2880"/>
          </w:tcPr>
          <w:p>
            <w:r>
              <w:t>916.</w:t>
            </w:r>
          </w:p>
        </w:tc>
        <w:tc>
          <w:tcPr>
            <w:tcW w:type="dxa" w:w="2880"/>
          </w:tcPr>
          <w:p>
            <w: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917.</w:t>
            </w:r>
          </w:p>
        </w:tc>
        <w:tc>
          <w:tcPr>
            <w:tcW w:type="dxa" w:w="2880"/>
          </w:tcPr>
          <w:p>
            <w: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918.</w:t>
            </w:r>
          </w:p>
        </w:tc>
        <w:tc>
          <w:tcPr>
            <w:tcW w:type="dxa" w:w="2880"/>
          </w:tcPr>
          <w:p>
            <w: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type="dxa" w:w="2880"/>
          </w:tcPr>
          <w:p>
            <w:r/>
          </w:p>
        </w:tc>
      </w:tr>
      <w:tr>
        <w:tc>
          <w:tcPr>
            <w:tcW w:type="dxa" w:w="2880"/>
          </w:tcPr>
          <w:p>
            <w:r>
              <w:t>919.</w:t>
            </w:r>
          </w:p>
        </w:tc>
        <w:tc>
          <w:tcPr>
            <w:tcW w:type="dxa" w:w="2880"/>
          </w:tcPr>
          <w:p>
            <w: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type="dxa" w:w="2880"/>
          </w:tcPr>
          <w:p>
            <w:r/>
          </w:p>
        </w:tc>
      </w:tr>
      <w:tr>
        <w:tc>
          <w:tcPr>
            <w:tcW w:type="dxa" w:w="2880"/>
          </w:tcPr>
          <w:p>
            <w:r>
              <w:t>920.</w:t>
            </w:r>
          </w:p>
        </w:tc>
        <w:tc>
          <w:tcPr>
            <w:tcW w:type="dxa" w:w="2880"/>
          </w:tcPr>
          <w:p>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type="dxa" w:w="2880"/>
          </w:tcPr>
          <w:p>
            <w:r/>
          </w:p>
        </w:tc>
      </w:tr>
      <w:tr>
        <w:tc>
          <w:tcPr>
            <w:tcW w:type="dxa" w:w="2880"/>
          </w:tcPr>
          <w:p>
            <w:r>
              <w:t>921.</w:t>
            </w:r>
          </w:p>
        </w:tc>
        <w:tc>
          <w:tcPr>
            <w:tcW w:type="dxa" w:w="2880"/>
          </w:tcPr>
          <w:p>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type="dxa" w:w="2880"/>
          </w:tcPr>
          <w:p>
            <w:r/>
          </w:p>
        </w:tc>
      </w:tr>
      <w:tr>
        <w:tc>
          <w:tcPr>
            <w:tcW w:type="dxa" w:w="2880"/>
          </w:tcPr>
          <w:p>
            <w:r>
              <w:t>922.</w:t>
            </w:r>
          </w:p>
        </w:tc>
        <w:tc>
          <w:tcPr>
            <w:tcW w:type="dxa" w:w="2880"/>
          </w:tcPr>
          <w:p>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923.</w:t>
            </w:r>
          </w:p>
        </w:tc>
        <w:tc>
          <w:tcPr>
            <w:tcW w:type="dxa" w:w="2880"/>
          </w:tcPr>
          <w:p>
            <w: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924.</w:t>
            </w:r>
          </w:p>
        </w:tc>
        <w:tc>
          <w:tcPr>
            <w:tcW w:type="dxa" w:w="2880"/>
          </w:tcPr>
          <w:p>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925.</w:t>
            </w:r>
          </w:p>
        </w:tc>
        <w:tc>
          <w:tcPr>
            <w:tcW w:type="dxa" w:w="2880"/>
          </w:tcPr>
          <w:p>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926.</w:t>
            </w:r>
          </w:p>
        </w:tc>
        <w:tc>
          <w:tcPr>
            <w:tcW w:type="dxa" w:w="2880"/>
          </w:tcPr>
          <w:p>
            <w: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type="dxa" w:w="2880"/>
          </w:tcPr>
          <w:p>
            <w:r/>
          </w:p>
        </w:tc>
      </w:tr>
      <w:tr>
        <w:tc>
          <w:tcPr>
            <w:tcW w:type="dxa" w:w="2880"/>
          </w:tcPr>
          <w:p>
            <w:r>
              <w:t>927.</w:t>
            </w:r>
          </w:p>
        </w:tc>
        <w:tc>
          <w:tcPr>
            <w:tcW w:type="dxa" w:w="2880"/>
          </w:tcPr>
          <w:p>
            <w:r>
              <w:t>Видеоролик «Format18. Казнь предателя.wmv» (решение Красноармейского районного суда города Волгограда от 02.11.2010).</w:t>
            </w:r>
          </w:p>
        </w:tc>
        <w:tc>
          <w:tcPr>
            <w:tcW w:type="dxa" w:w="2880"/>
          </w:tcPr>
          <w:p>
            <w:r/>
          </w:p>
        </w:tc>
      </w:tr>
      <w:tr>
        <w:tc>
          <w:tcPr>
            <w:tcW w:type="dxa" w:w="2880"/>
          </w:tcPr>
          <w:p>
            <w:r>
              <w:t>928.</w:t>
            </w:r>
          </w:p>
        </w:tc>
        <w:tc>
          <w:tcPr>
            <w:tcW w:type="dxa" w:w="2880"/>
          </w:tcPr>
          <w:p>
            <w:r>
              <w:t>Видеоролик «MEDVED FILMS. Россия для Русских. wmv» (решение Красноармейского районного суда города Волгограда от 02.11.2010).</w:t>
            </w:r>
          </w:p>
        </w:tc>
        <w:tc>
          <w:tcPr>
            <w:tcW w:type="dxa" w:w="2880"/>
          </w:tcPr>
          <w:p>
            <w:r/>
          </w:p>
        </w:tc>
      </w:tr>
      <w:tr>
        <w:tc>
          <w:tcPr>
            <w:tcW w:type="dxa" w:w="2880"/>
          </w:tcPr>
          <w:p>
            <w:r>
              <w:t>929.</w:t>
            </w:r>
          </w:p>
        </w:tc>
        <w:tc>
          <w:tcPr>
            <w:tcW w:type="dxa" w:w="2880"/>
          </w:tcPr>
          <w:p>
            <w:r>
              <w:t>Видеоролик «Format18. News. урок экстремизма.wmv» (решение Красноармейского районного суда города Волгограда от 02.11.2010).</w:t>
            </w:r>
          </w:p>
        </w:tc>
        <w:tc>
          <w:tcPr>
            <w:tcW w:type="dxa" w:w="2880"/>
          </w:tcPr>
          <w:p>
            <w:r/>
          </w:p>
        </w:tc>
      </w:tr>
      <w:tr>
        <w:tc>
          <w:tcPr>
            <w:tcW w:type="dxa" w:w="2880"/>
          </w:tcPr>
          <w:p>
            <w:r>
              <w:t>930.</w:t>
            </w:r>
          </w:p>
        </w:tc>
        <w:tc>
          <w:tcPr>
            <w:tcW w:type="dxa" w:w="2880"/>
          </w:tcPr>
          <w:p>
            <w:r>
              <w:t>Видеоролик «Format18. Экстремист.wmv» (решение Красноармейского районного суда города Волгограда от 02.11.2010).</w:t>
            </w:r>
          </w:p>
        </w:tc>
        <w:tc>
          <w:tcPr>
            <w:tcW w:type="dxa" w:w="2880"/>
          </w:tcPr>
          <w:p>
            <w:r/>
          </w:p>
        </w:tc>
      </w:tr>
      <w:tr>
        <w:tc>
          <w:tcPr>
            <w:tcW w:type="dxa" w:w="2880"/>
          </w:tcPr>
          <w:p>
            <w:r>
              <w:t>931.</w:t>
            </w:r>
          </w:p>
        </w:tc>
        <w:tc>
          <w:tcPr>
            <w:tcW w:type="dxa" w:w="2880"/>
          </w:tcPr>
          <w:p>
            <w:r>
              <w:t>Видеоролик «Home video. hdsl.avi» (решение Красноармейского районного суда города Волгограда от 02.11.2010).</w:t>
            </w:r>
          </w:p>
        </w:tc>
        <w:tc>
          <w:tcPr>
            <w:tcW w:type="dxa" w:w="2880"/>
          </w:tcPr>
          <w:p>
            <w:r/>
          </w:p>
        </w:tc>
      </w:tr>
      <w:tr>
        <w:tc>
          <w:tcPr>
            <w:tcW w:type="dxa" w:w="2880"/>
          </w:tcPr>
          <w:p>
            <w:r>
              <w:t>932.</w:t>
            </w:r>
          </w:p>
        </w:tc>
        <w:tc>
          <w:tcPr>
            <w:tcW w:type="dxa" w:w="2880"/>
          </w:tcPr>
          <w:p>
            <w:r>
              <w:t>Видеоролик «metro.avi» (решение Красноармейского районного суда города Волгограда от 02.11.2010).</w:t>
            </w:r>
          </w:p>
        </w:tc>
        <w:tc>
          <w:tcPr>
            <w:tcW w:type="dxa" w:w="2880"/>
          </w:tcPr>
          <w:p>
            <w:r/>
          </w:p>
        </w:tc>
      </w:tr>
      <w:tr>
        <w:tc>
          <w:tcPr>
            <w:tcW w:type="dxa" w:w="2880"/>
          </w:tcPr>
          <w:p>
            <w:r>
              <w:t>933.</w:t>
            </w:r>
          </w:p>
        </w:tc>
        <w:tc>
          <w:tcPr>
            <w:tcW w:type="dxa" w:w="2880"/>
          </w:tcPr>
          <w:p>
            <w:r>
              <w:t>Видеоролик «ОБЩАГА НЕГРОВ.avi» (решение Красноармейского районного суда города Волгограда от 02.11.2010).</w:t>
            </w:r>
          </w:p>
        </w:tc>
        <w:tc>
          <w:tcPr>
            <w:tcW w:type="dxa" w:w="2880"/>
          </w:tcPr>
          <w:p>
            <w:r/>
          </w:p>
        </w:tc>
      </w:tr>
      <w:tr>
        <w:tc>
          <w:tcPr>
            <w:tcW w:type="dxa" w:w="2880"/>
          </w:tcPr>
          <w:p>
            <w:r>
              <w:t>934.</w:t>
            </w:r>
          </w:p>
        </w:tc>
        <w:tc>
          <w:tcPr>
            <w:tcW w:type="dxa" w:w="2880"/>
          </w:tcPr>
          <w:p>
            <w:r>
              <w:t>Видеоролик «Банда Москвы ВИВАТ, РОССИЯ! «Отмахали цунора на nacxy.wmv» (решение Красноармейского районного суда города Волгограда от 02.11.2010).</w:t>
            </w:r>
          </w:p>
        </w:tc>
        <w:tc>
          <w:tcPr>
            <w:tcW w:type="dxa" w:w="2880"/>
          </w:tcPr>
          <w:p>
            <w:r/>
          </w:p>
        </w:tc>
      </w:tr>
      <w:tr>
        <w:tc>
          <w:tcPr>
            <w:tcW w:type="dxa" w:w="2880"/>
          </w:tcPr>
          <w:p>
            <w:r>
              <w:t>935.</w:t>
            </w:r>
          </w:p>
        </w:tc>
        <w:tc>
          <w:tcPr>
            <w:tcW w:type="dxa" w:w="2880"/>
          </w:tcPr>
          <w:p>
            <w:r>
              <w:t>Видеоролик «Правый Кулак CIIB.wmv» (решение Красноармейского районного суда города Волгограда от 02.11.2010).</w:t>
            </w:r>
          </w:p>
        </w:tc>
        <w:tc>
          <w:tcPr>
            <w:tcW w:type="dxa" w:w="2880"/>
          </w:tcPr>
          <w:p>
            <w:r/>
          </w:p>
        </w:tc>
      </w:tr>
      <w:tr>
        <w:tc>
          <w:tcPr>
            <w:tcW w:type="dxa" w:w="2880"/>
          </w:tcPr>
          <w:p>
            <w:r>
              <w:t>936.</w:t>
            </w:r>
          </w:p>
        </w:tc>
        <w:tc>
          <w:tcPr>
            <w:tcW w:type="dxa" w:w="2880"/>
          </w:tcPr>
          <w:p>
            <w:r>
              <w:t>Видеоролик «Стадо Косых.wmv» (решение Красноармейского районного суда города Волгограда от 02.11.2010).</w:t>
            </w:r>
          </w:p>
        </w:tc>
        <w:tc>
          <w:tcPr>
            <w:tcW w:type="dxa" w:w="2880"/>
          </w:tcPr>
          <w:p>
            <w:r/>
          </w:p>
        </w:tc>
      </w:tr>
      <w:tr>
        <w:tc>
          <w:tcPr>
            <w:tcW w:type="dxa" w:w="2880"/>
          </w:tcPr>
          <w:p>
            <w:r>
              <w:t>937.</w:t>
            </w:r>
          </w:p>
        </w:tc>
        <w:tc>
          <w:tcPr>
            <w:tcW w:type="dxa" w:w="2880"/>
          </w:tcPr>
          <w:p>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type="dxa" w:w="2880"/>
          </w:tcPr>
          <w:p>
            <w:r/>
          </w:p>
        </w:tc>
      </w:tr>
      <w:tr>
        <w:tc>
          <w:tcPr>
            <w:tcW w:type="dxa" w:w="2880"/>
          </w:tcPr>
          <w:p>
            <w:r>
              <w:t>938.</w:t>
            </w:r>
          </w:p>
        </w:tc>
        <w:tc>
          <w:tcPr>
            <w:tcW w:type="dxa" w:w="2880"/>
          </w:tcPr>
          <w:p>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type="dxa" w:w="2880"/>
          </w:tcPr>
          <w:p>
            <w:r/>
          </w:p>
        </w:tc>
      </w:tr>
      <w:tr>
        <w:tc>
          <w:tcPr>
            <w:tcW w:type="dxa" w:w="2880"/>
          </w:tcPr>
          <w:p>
            <w:r>
              <w:t>939.</w:t>
            </w:r>
          </w:p>
        </w:tc>
        <w:tc>
          <w:tcPr>
            <w:tcW w:type="dxa" w:w="2880"/>
          </w:tcPr>
          <w:p>
            <w: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type="dxa" w:w="2880"/>
          </w:tcPr>
          <w:p>
            <w:r/>
          </w:p>
        </w:tc>
      </w:tr>
      <w:tr>
        <w:tc>
          <w:tcPr>
            <w:tcW w:type="dxa" w:w="2880"/>
          </w:tcPr>
          <w:p>
            <w:r>
              <w:t>940.</w:t>
            </w:r>
          </w:p>
        </w:tc>
        <w:tc>
          <w:tcPr>
            <w:tcW w:type="dxa" w:w="2880"/>
          </w:tcPr>
          <w:p>
            <w: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type="dxa" w:w="2880"/>
          </w:tcPr>
          <w:p>
            <w:r/>
          </w:p>
        </w:tc>
      </w:tr>
      <w:tr>
        <w:tc>
          <w:tcPr>
            <w:tcW w:type="dxa" w:w="2880"/>
          </w:tcPr>
          <w:p>
            <w:r>
              <w:t>941.</w:t>
            </w:r>
          </w:p>
        </w:tc>
        <w:tc>
          <w:tcPr>
            <w:tcW w:type="dxa" w:w="2880"/>
          </w:tcPr>
          <w:p>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type="dxa" w:w="2880"/>
          </w:tcPr>
          <w:p>
            <w:r/>
          </w:p>
        </w:tc>
      </w:tr>
      <w:tr>
        <w:tc>
          <w:tcPr>
            <w:tcW w:type="dxa" w:w="2880"/>
          </w:tcPr>
          <w:p>
            <w:r>
              <w:t>942.</w:t>
            </w:r>
          </w:p>
        </w:tc>
        <w:tc>
          <w:tcPr>
            <w:tcW w:type="dxa" w:w="2880"/>
          </w:tcPr>
          <w:p>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type="dxa" w:w="2880"/>
          </w:tcPr>
          <w:p>
            <w:r/>
          </w:p>
        </w:tc>
      </w:tr>
      <w:tr>
        <w:tc>
          <w:tcPr>
            <w:tcW w:type="dxa" w:w="2880"/>
          </w:tcPr>
          <w:p>
            <w:r>
              <w:t>943.</w:t>
            </w:r>
          </w:p>
        </w:tc>
        <w:tc>
          <w:tcPr>
            <w:tcW w:type="dxa" w:w="2880"/>
          </w:tcPr>
          <w:p>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type="dxa" w:w="2880"/>
          </w:tcPr>
          <w:p>
            <w:r/>
          </w:p>
        </w:tc>
      </w:tr>
      <w:tr>
        <w:tc>
          <w:tcPr>
            <w:tcW w:type="dxa" w:w="2880"/>
          </w:tcPr>
          <w:p>
            <w:r>
              <w:t>944.</w:t>
            </w:r>
          </w:p>
        </w:tc>
        <w:tc>
          <w:tcPr>
            <w:tcW w:type="dxa" w:w="2880"/>
          </w:tcPr>
          <w:p>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type="dxa" w:w="2880"/>
          </w:tcPr>
          <w:p>
            <w:r/>
          </w:p>
        </w:tc>
      </w:tr>
      <w:tr>
        <w:tc>
          <w:tcPr>
            <w:tcW w:type="dxa" w:w="2880"/>
          </w:tcPr>
          <w:p>
            <w:r>
              <w:t>945.</w:t>
            </w:r>
          </w:p>
        </w:tc>
        <w:tc>
          <w:tcPr>
            <w:tcW w:type="dxa" w:w="2880"/>
          </w:tcPr>
          <w:p>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type="dxa" w:w="2880"/>
          </w:tcPr>
          <w:p>
            <w:r/>
          </w:p>
        </w:tc>
      </w:tr>
      <w:tr>
        <w:tc>
          <w:tcPr>
            <w:tcW w:type="dxa" w:w="2880"/>
          </w:tcPr>
          <w:p>
            <w:r>
              <w:t>946.</w:t>
            </w:r>
          </w:p>
        </w:tc>
        <w:tc>
          <w:tcPr>
            <w:tcW w:type="dxa" w:w="2880"/>
          </w:tcPr>
          <w:p>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type="dxa" w:w="2880"/>
          </w:tcPr>
          <w:p>
            <w:r/>
          </w:p>
        </w:tc>
      </w:tr>
      <w:tr>
        <w:tc>
          <w:tcPr>
            <w:tcW w:type="dxa" w:w="2880"/>
          </w:tcPr>
          <w:p>
            <w:r>
              <w:t>947.</w:t>
            </w:r>
          </w:p>
        </w:tc>
        <w:tc>
          <w:tcPr>
            <w:tcW w:type="dxa" w:w="2880"/>
          </w:tcPr>
          <w:p>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type="dxa" w:w="2880"/>
          </w:tcPr>
          <w:p>
            <w:r/>
          </w:p>
        </w:tc>
      </w:tr>
      <w:tr>
        <w:tc>
          <w:tcPr>
            <w:tcW w:type="dxa" w:w="2880"/>
          </w:tcPr>
          <w:p>
            <w:r>
              <w:t>948.</w:t>
            </w:r>
          </w:p>
        </w:tc>
        <w:tc>
          <w:tcPr>
            <w:tcW w:type="dxa" w:w="2880"/>
          </w:tcPr>
          <w:p>
            <w:r>
              <w:t>Листовка, начинающаяся словами «Народам и ставленникам над ними» (решение Засвияжского районного суда города Ульяновска от 25.05.2011).</w:t>
            </w:r>
          </w:p>
        </w:tc>
        <w:tc>
          <w:tcPr>
            <w:tcW w:type="dxa" w:w="2880"/>
          </w:tcPr>
          <w:p>
            <w:r/>
          </w:p>
        </w:tc>
      </w:tr>
      <w:tr>
        <w:tc>
          <w:tcPr>
            <w:tcW w:type="dxa" w:w="2880"/>
          </w:tcPr>
          <w:p>
            <w:r>
              <w:t>949.</w:t>
            </w:r>
          </w:p>
        </w:tc>
        <w:tc>
          <w:tcPr>
            <w:tcW w:type="dxa" w:w="2880"/>
          </w:tcPr>
          <w:p>
            <w:r>
              <w:t>Статья «Наши женщины справа» (решение Засвияжского районного суда города Ульяновска от 25.05.2011).</w:t>
            </w:r>
          </w:p>
        </w:tc>
        <w:tc>
          <w:tcPr>
            <w:tcW w:type="dxa" w:w="2880"/>
          </w:tcPr>
          <w:p>
            <w:r/>
          </w:p>
        </w:tc>
      </w:tr>
      <w:tr>
        <w:tc>
          <w:tcPr>
            <w:tcW w:type="dxa" w:w="2880"/>
          </w:tcPr>
          <w:p>
            <w:r>
              <w:t>950.</w:t>
            </w:r>
          </w:p>
        </w:tc>
        <w:tc>
          <w:tcPr>
            <w:tcW w:type="dxa" w:w="2880"/>
          </w:tcPr>
          <w:p>
            <w:r>
              <w:t>Статья «Клич победы - ТУРАНГОЛ! АЛЛА АКБАР!» (решение Засвияжского районного суда города Ульяновска от 25.05.2011).</w:t>
            </w:r>
          </w:p>
        </w:tc>
        <w:tc>
          <w:tcPr>
            <w:tcW w:type="dxa" w:w="2880"/>
          </w:tcPr>
          <w:p>
            <w:r/>
          </w:p>
        </w:tc>
      </w:tr>
      <w:tr>
        <w:tc>
          <w:tcPr>
            <w:tcW w:type="dxa" w:w="2880"/>
          </w:tcPr>
          <w:p>
            <w:r>
              <w:t>951.</w:t>
            </w:r>
          </w:p>
        </w:tc>
        <w:tc>
          <w:tcPr>
            <w:tcW w:type="dxa" w:w="2880"/>
          </w:tcPr>
          <w:p>
            <w:r>
              <w:t>Статья «Дневник Nailkhan Jihadshah» (решение Засвияжского районного суда города Ульяновска от 25.05.2011).</w:t>
            </w:r>
          </w:p>
        </w:tc>
        <w:tc>
          <w:tcPr>
            <w:tcW w:type="dxa" w:w="2880"/>
          </w:tcPr>
          <w:p>
            <w:r/>
          </w:p>
        </w:tc>
      </w:tr>
      <w:tr>
        <w:tc>
          <w:tcPr>
            <w:tcW w:type="dxa" w:w="2880"/>
          </w:tcPr>
          <w:p>
            <w:r>
              <w:t>952.</w:t>
            </w:r>
          </w:p>
        </w:tc>
        <w:tc>
          <w:tcPr>
            <w:tcW w:type="dxa" w:w="2880"/>
          </w:tcPr>
          <w:p>
            <w:r>
              <w:t>Статья «БЭС см.: ВИРУСЫ (от лат. Virus - яд)» (решение Засвияжского районного суда города Ульяновска от 25.05.2011).</w:t>
            </w:r>
          </w:p>
        </w:tc>
        <w:tc>
          <w:tcPr>
            <w:tcW w:type="dxa" w:w="2880"/>
          </w:tcPr>
          <w:p>
            <w:r/>
          </w:p>
        </w:tc>
      </w:tr>
      <w:tr>
        <w:tc>
          <w:tcPr>
            <w:tcW w:type="dxa" w:w="2880"/>
          </w:tcPr>
          <w:p>
            <w:r>
              <w:t>953.</w:t>
            </w:r>
          </w:p>
        </w:tc>
        <w:tc>
          <w:tcPr>
            <w:tcW w:type="dxa" w:w="2880"/>
          </w:tcPr>
          <w:p>
            <w:r>
              <w:t>Статья «Русский язык искусственно придуман» (решение Засвияжского районного суда города Ульяновска от 25.05.2011).</w:t>
            </w:r>
          </w:p>
        </w:tc>
        <w:tc>
          <w:tcPr>
            <w:tcW w:type="dxa" w:w="2880"/>
          </w:tcPr>
          <w:p>
            <w:r/>
          </w:p>
        </w:tc>
      </w:tr>
      <w:tr>
        <w:tc>
          <w:tcPr>
            <w:tcW w:type="dxa" w:w="2880"/>
          </w:tcPr>
          <w:p>
            <w:r>
              <w:t>954.</w:t>
            </w:r>
          </w:p>
        </w:tc>
        <w:tc>
          <w:tcPr>
            <w:tcW w:type="dxa" w:w="2880"/>
          </w:tcPr>
          <w:p>
            <w:r>
              <w:t>Интернет-сайт www.livainternet.ru (решение Засвияжского районного суда города Ульяновска от 25.05.2011).</w:t>
            </w:r>
          </w:p>
        </w:tc>
        <w:tc>
          <w:tcPr>
            <w:tcW w:type="dxa" w:w="2880"/>
          </w:tcPr>
          <w:p>
            <w:r/>
          </w:p>
        </w:tc>
      </w:tr>
      <w:tr>
        <w:tc>
          <w:tcPr>
            <w:tcW w:type="dxa" w:w="2880"/>
          </w:tcPr>
          <w:p>
            <w:r>
              <w:t>955.</w:t>
            </w:r>
          </w:p>
        </w:tc>
        <w:tc>
          <w:tcPr>
            <w:tcW w:type="dxa" w:w="2880"/>
          </w:tcPr>
          <w:p>
            <w:r>
              <w:t>Интернет-сайт www.TATARLAR.ru (решение Засвияжского районного суда города Ульяновска от 25.05.2011).</w:t>
            </w:r>
          </w:p>
        </w:tc>
        <w:tc>
          <w:tcPr>
            <w:tcW w:type="dxa" w:w="2880"/>
          </w:tcPr>
          <w:p>
            <w:r/>
          </w:p>
        </w:tc>
      </w:tr>
      <w:tr>
        <w:tc>
          <w:tcPr>
            <w:tcW w:type="dxa" w:w="2880"/>
          </w:tcPr>
          <w:p>
            <w:r>
              <w:t>956.</w:t>
            </w:r>
          </w:p>
        </w:tc>
        <w:tc>
          <w:tcPr>
            <w:tcW w:type="dxa" w:w="2880"/>
          </w:tcPr>
          <w:p>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type="dxa" w:w="2880"/>
          </w:tcPr>
          <w:p>
            <w:r/>
          </w:p>
        </w:tc>
      </w:tr>
      <w:tr>
        <w:tc>
          <w:tcPr>
            <w:tcW w:type="dxa" w:w="2880"/>
          </w:tcPr>
          <w:p>
            <w:r>
              <w:t>957.</w:t>
            </w:r>
          </w:p>
        </w:tc>
        <w:tc>
          <w:tcPr>
            <w:tcW w:type="dxa" w:w="2880"/>
          </w:tcPr>
          <w:p>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type="dxa" w:w="2880"/>
          </w:tcPr>
          <w:p>
            <w:r/>
          </w:p>
        </w:tc>
      </w:tr>
      <w:tr>
        <w:tc>
          <w:tcPr>
            <w:tcW w:type="dxa" w:w="2880"/>
          </w:tcPr>
          <w:p>
            <w:r>
              <w:t>958.</w:t>
            </w:r>
          </w:p>
        </w:tc>
        <w:tc>
          <w:tcPr>
            <w:tcW w:type="dxa" w:w="2880"/>
          </w:tcPr>
          <w:p>
            <w: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type="dxa" w:w="2880"/>
          </w:tcPr>
          <w:p>
            <w:r/>
          </w:p>
        </w:tc>
      </w:tr>
      <w:tr>
        <w:tc>
          <w:tcPr>
            <w:tcW w:type="dxa" w:w="2880"/>
          </w:tcPr>
          <w:p>
            <w:r>
              <w:t>959.</w:t>
            </w:r>
          </w:p>
        </w:tc>
        <w:tc>
          <w:tcPr>
            <w:tcW w:type="dxa" w:w="2880"/>
          </w:tcPr>
          <w:p>
            <w: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type="dxa" w:w="2880"/>
          </w:tcPr>
          <w:p>
            <w:r/>
          </w:p>
        </w:tc>
      </w:tr>
      <w:tr>
        <w:tc>
          <w:tcPr>
            <w:tcW w:type="dxa" w:w="2880"/>
          </w:tcPr>
          <w:p>
            <w:r>
              <w:t>960.</w:t>
            </w:r>
          </w:p>
        </w:tc>
        <w:tc>
          <w:tcPr>
            <w:tcW w:type="dxa" w:w="2880"/>
          </w:tcPr>
          <w:p>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type="dxa" w:w="2880"/>
          </w:tcPr>
          <w:p>
            <w:r/>
          </w:p>
        </w:tc>
      </w:tr>
      <w:tr>
        <w:tc>
          <w:tcPr>
            <w:tcW w:type="dxa" w:w="2880"/>
          </w:tcPr>
          <w:p>
            <w:r>
              <w:t>961.</w:t>
            </w:r>
          </w:p>
        </w:tc>
        <w:tc>
          <w:tcPr>
            <w:tcW w:type="dxa" w:w="2880"/>
          </w:tcPr>
          <w:p>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type="dxa" w:w="2880"/>
          </w:tcPr>
          <w:p>
            <w:r/>
          </w:p>
        </w:tc>
      </w:tr>
      <w:tr>
        <w:tc>
          <w:tcPr>
            <w:tcW w:type="dxa" w:w="2880"/>
          </w:tcPr>
          <w:p>
            <w:r>
              <w:t>962.</w:t>
            </w:r>
          </w:p>
        </w:tc>
        <w:tc>
          <w:tcPr>
            <w:tcW w:type="dxa" w:w="2880"/>
          </w:tcPr>
          <w:p>
            <w: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type="dxa" w:w="2880"/>
          </w:tcPr>
          <w:p>
            <w:r/>
          </w:p>
        </w:tc>
      </w:tr>
      <w:tr>
        <w:tc>
          <w:tcPr>
            <w:tcW w:type="dxa" w:w="2880"/>
          </w:tcPr>
          <w:p>
            <w:r>
              <w:t>963.</w:t>
            </w:r>
          </w:p>
        </w:tc>
        <w:tc>
          <w:tcPr>
            <w:tcW w:type="dxa" w:w="2880"/>
          </w:tcPr>
          <w:p>
            <w: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type="dxa" w:w="2880"/>
          </w:tcPr>
          <w:p>
            <w:r/>
          </w:p>
        </w:tc>
      </w:tr>
      <w:tr>
        <w:tc>
          <w:tcPr>
            <w:tcW w:type="dxa" w:w="2880"/>
          </w:tcPr>
          <w:p>
            <w:r>
              <w:t>964.</w:t>
            </w:r>
          </w:p>
        </w:tc>
        <w:tc>
          <w:tcPr>
            <w:tcW w:type="dxa" w:w="2880"/>
          </w:tcPr>
          <w:p>
            <w: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type="dxa" w:w="2880"/>
          </w:tcPr>
          <w:p>
            <w:r/>
          </w:p>
        </w:tc>
      </w:tr>
      <w:tr>
        <w:tc>
          <w:tcPr>
            <w:tcW w:type="dxa" w:w="2880"/>
          </w:tcPr>
          <w:p>
            <w:r>
              <w:t>965.</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type="dxa" w:w="2880"/>
          </w:tcPr>
          <w:p>
            <w:r/>
          </w:p>
        </w:tc>
      </w:tr>
      <w:tr>
        <w:tc>
          <w:tcPr>
            <w:tcW w:type="dxa" w:w="2880"/>
          </w:tcPr>
          <w:p>
            <w:r>
              <w:t>966.</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type="dxa" w:w="2880"/>
          </w:tcPr>
          <w:p>
            <w:r/>
          </w:p>
        </w:tc>
      </w:tr>
      <w:tr>
        <w:tc>
          <w:tcPr>
            <w:tcW w:type="dxa" w:w="2880"/>
          </w:tcPr>
          <w:p>
            <w:r>
              <w:t>967.</w:t>
            </w:r>
          </w:p>
        </w:tc>
        <w:tc>
          <w:tcPr>
            <w:tcW w:type="dxa" w:w="2880"/>
          </w:tcPr>
          <w:p>
            <w: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968.</w:t>
            </w:r>
          </w:p>
        </w:tc>
        <w:tc>
          <w:tcPr>
            <w:tcW w:type="dxa" w:w="2880"/>
          </w:tcPr>
          <w:p>
            <w: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969.</w:t>
            </w:r>
          </w:p>
        </w:tc>
        <w:tc>
          <w:tcPr>
            <w:tcW w:type="dxa" w:w="2880"/>
          </w:tcPr>
          <w:p>
            <w:r>
              <w:t>Интернет ресурс www.nbp-info.ru (решение Ленинского районного суда г. Кирова от 22.07.2011).</w:t>
            </w:r>
          </w:p>
        </w:tc>
        <w:tc>
          <w:tcPr>
            <w:tcW w:type="dxa" w:w="2880"/>
          </w:tcPr>
          <w:p>
            <w:r/>
          </w:p>
        </w:tc>
      </w:tr>
      <w:tr>
        <w:tc>
          <w:tcPr>
            <w:tcW w:type="dxa" w:w="2880"/>
          </w:tcPr>
          <w:p>
            <w:r>
              <w:t>970.</w:t>
            </w:r>
          </w:p>
        </w:tc>
        <w:tc>
          <w:tcPr>
            <w:tcW w:type="dxa" w:w="2880"/>
          </w:tcPr>
          <w:p>
            <w:r>
              <w:t>Книга В.Н. Емельянова «Десионизация» (Москва, Издательство «Русская правда», 2005 г.) (решение Мещанского районного суда г. Москвы от 03.12.2008).</w:t>
            </w:r>
          </w:p>
        </w:tc>
        <w:tc>
          <w:tcPr>
            <w:tcW w:type="dxa" w:w="2880"/>
          </w:tcPr>
          <w:p>
            <w:r/>
          </w:p>
        </w:tc>
      </w:tr>
      <w:tr>
        <w:tc>
          <w:tcPr>
            <w:tcW w:type="dxa" w:w="2880"/>
          </w:tcPr>
          <w:p>
            <w:r>
              <w:t>971.</w:t>
            </w:r>
          </w:p>
        </w:tc>
        <w:tc>
          <w:tcPr>
            <w:tcW w:type="dxa" w:w="2880"/>
          </w:tcPr>
          <w:p>
            <w: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type="dxa" w:w="2880"/>
          </w:tcPr>
          <w:p>
            <w:r/>
          </w:p>
        </w:tc>
      </w:tr>
      <w:tr>
        <w:tc>
          <w:tcPr>
            <w:tcW w:type="dxa" w:w="2880"/>
          </w:tcPr>
          <w:p>
            <w:r>
              <w:t>972.</w:t>
            </w:r>
          </w:p>
        </w:tc>
        <w:tc>
          <w:tcPr>
            <w:tcW w:type="dxa" w:w="2880"/>
          </w:tcPr>
          <w:p>
            <w:r>
              <w:t>Брошюра Родионова И.А. «Решение еврейского вопроса» (Москва, Издательство «Витязь», 2000 г.) (решение Мещанского районного суда г. Москвы от 03.12.2008).</w:t>
            </w:r>
          </w:p>
        </w:tc>
        <w:tc>
          <w:tcPr>
            <w:tcW w:type="dxa" w:w="2880"/>
          </w:tcPr>
          <w:p>
            <w:r/>
          </w:p>
        </w:tc>
      </w:tr>
      <w:tr>
        <w:tc>
          <w:tcPr>
            <w:tcW w:type="dxa" w:w="2880"/>
          </w:tcPr>
          <w:p>
            <w:r>
              <w:t>973.</w:t>
            </w:r>
          </w:p>
        </w:tc>
        <w:tc>
          <w:tcPr>
            <w:tcW w:type="dxa" w:w="2880"/>
          </w:tcPr>
          <w:p>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type="dxa" w:w="2880"/>
          </w:tcPr>
          <w:p>
            <w:r/>
          </w:p>
        </w:tc>
      </w:tr>
      <w:tr>
        <w:tc>
          <w:tcPr>
            <w:tcW w:type="dxa" w:w="2880"/>
          </w:tcPr>
          <w:p>
            <w:r>
              <w:t>974.</w:t>
            </w:r>
          </w:p>
        </w:tc>
        <w:tc>
          <w:tcPr>
            <w:tcW w:type="dxa" w:w="2880"/>
          </w:tcPr>
          <w:p>
            <w:r>
              <w:t>Книга А.М. Белогорова «Славянские веды» (Москва, Издательство «Витязь», 2004 г.) (решение Мещанского районного суда г. Москвы от 03.12.2008).</w:t>
            </w:r>
          </w:p>
        </w:tc>
        <w:tc>
          <w:tcPr>
            <w:tcW w:type="dxa" w:w="2880"/>
          </w:tcPr>
          <w:p>
            <w:r/>
          </w:p>
        </w:tc>
      </w:tr>
      <w:tr>
        <w:tc>
          <w:tcPr>
            <w:tcW w:type="dxa" w:w="2880"/>
          </w:tcPr>
          <w:p>
            <w:r>
              <w:t>975.</w:t>
            </w:r>
          </w:p>
        </w:tc>
        <w:tc>
          <w:tcPr>
            <w:tcW w:type="dxa" w:w="2880"/>
          </w:tcPr>
          <w:p>
            <w: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type="dxa" w:w="2880"/>
          </w:tcPr>
          <w:p>
            <w:r/>
          </w:p>
        </w:tc>
      </w:tr>
      <w:tr>
        <w:tc>
          <w:tcPr>
            <w:tcW w:type="dxa" w:w="2880"/>
          </w:tcPr>
          <w:p>
            <w:r>
              <w:t>976.</w:t>
            </w:r>
          </w:p>
        </w:tc>
        <w:tc>
          <w:tcPr>
            <w:tcW w:type="dxa" w:w="2880"/>
          </w:tcPr>
          <w:p>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type="dxa" w:w="2880"/>
          </w:tcPr>
          <w:p>
            <w:r/>
          </w:p>
        </w:tc>
      </w:tr>
      <w:tr>
        <w:tc>
          <w:tcPr>
            <w:tcW w:type="dxa" w:w="2880"/>
          </w:tcPr>
          <w:p>
            <w:r>
              <w:t>977.</w:t>
            </w:r>
          </w:p>
        </w:tc>
        <w:tc>
          <w:tcPr>
            <w:tcW w:type="dxa" w:w="2880"/>
          </w:tcPr>
          <w:p>
            <w: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type="dxa" w:w="2880"/>
          </w:tcPr>
          <w:p>
            <w:r/>
          </w:p>
        </w:tc>
      </w:tr>
      <w:tr>
        <w:tc>
          <w:tcPr>
            <w:tcW w:type="dxa" w:w="2880"/>
          </w:tcPr>
          <w:p>
            <w:r>
              <w:t>978.</w:t>
            </w:r>
          </w:p>
        </w:tc>
        <w:tc>
          <w:tcPr>
            <w:tcW w:type="dxa" w:w="2880"/>
          </w:tcPr>
          <w:p>
            <w:r>
              <w:t>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tc>
        <w:tc>
          <w:tcPr>
            <w:tcW w:type="dxa" w:w="2880"/>
          </w:tcPr>
          <w:p>
            <w:r/>
          </w:p>
        </w:tc>
      </w:tr>
      <w:tr>
        <w:tc>
          <w:tcPr>
            <w:tcW w:type="dxa" w:w="2880"/>
          </w:tcPr>
          <w:p>
            <w:r>
              <w:t>979.</w:t>
            </w:r>
          </w:p>
        </w:tc>
        <w:tc>
          <w:tcPr>
            <w:tcW w:type="dxa" w:w="2880"/>
          </w:tcPr>
          <w:p>
            <w: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type="dxa" w:w="2880"/>
          </w:tcPr>
          <w:p>
            <w:r/>
          </w:p>
        </w:tc>
      </w:tr>
      <w:tr>
        <w:tc>
          <w:tcPr>
            <w:tcW w:type="dxa" w:w="2880"/>
          </w:tcPr>
          <w:p>
            <w:r>
              <w:t>980.</w:t>
            </w:r>
          </w:p>
        </w:tc>
        <w:tc>
          <w:tcPr>
            <w:tcW w:type="dxa" w:w="2880"/>
          </w:tcPr>
          <w:p>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type="dxa" w:w="2880"/>
          </w:tcPr>
          <w:p>
            <w:r/>
          </w:p>
        </w:tc>
      </w:tr>
      <w:tr>
        <w:tc>
          <w:tcPr>
            <w:tcW w:type="dxa" w:w="2880"/>
          </w:tcPr>
          <w:p>
            <w:r>
              <w:t>981.</w:t>
            </w:r>
          </w:p>
        </w:tc>
        <w:tc>
          <w:tcPr>
            <w:tcW w:type="dxa" w:w="2880"/>
          </w:tcPr>
          <w:p>
            <w:r>
              <w:t>Статья «Это их цивилизация» (решение Никулинского районного суда г. Москвы от 12.09.2011).</w:t>
            </w:r>
          </w:p>
        </w:tc>
        <w:tc>
          <w:tcPr>
            <w:tcW w:type="dxa" w:w="2880"/>
          </w:tcPr>
          <w:p>
            <w:r/>
          </w:p>
        </w:tc>
      </w:tr>
      <w:tr>
        <w:tc>
          <w:tcPr>
            <w:tcW w:type="dxa" w:w="2880"/>
          </w:tcPr>
          <w:p>
            <w:r>
              <w:t>982.</w:t>
            </w:r>
          </w:p>
        </w:tc>
        <w:tc>
          <w:tcPr>
            <w:tcW w:type="dxa" w:w="2880"/>
          </w:tcPr>
          <w:p>
            <w:r>
              <w:t>Статья «В Беслане вспомнили про письмо Шамиля Басаева Владимиру Путину» (решение Никулинского районного суда г. Москвы от 12.09.2011).</w:t>
            </w:r>
          </w:p>
        </w:tc>
        <w:tc>
          <w:tcPr>
            <w:tcW w:type="dxa" w:w="2880"/>
          </w:tcPr>
          <w:p>
            <w:r/>
          </w:p>
        </w:tc>
      </w:tr>
      <w:tr>
        <w:tc>
          <w:tcPr>
            <w:tcW w:type="dxa" w:w="2880"/>
          </w:tcPr>
          <w:p>
            <w:r>
              <w:t>983.</w:t>
            </w:r>
          </w:p>
        </w:tc>
        <w:tc>
          <w:tcPr>
            <w:tcW w:type="dxa" w:w="2880"/>
          </w:tcPr>
          <w:p>
            <w:r>
              <w:t>Статья «Джамаат «Шариат» обещает атаковать Сочи и синагогу в Шамилькале» (решение Никулинского районного суда г. Москвы от 12.09.2011).</w:t>
            </w:r>
          </w:p>
        </w:tc>
        <w:tc>
          <w:tcPr>
            <w:tcW w:type="dxa" w:w="2880"/>
          </w:tcPr>
          <w:p>
            <w:r/>
          </w:p>
        </w:tc>
      </w:tr>
      <w:tr>
        <w:tc>
          <w:tcPr>
            <w:tcW w:type="dxa" w:w="2880"/>
          </w:tcPr>
          <w:p>
            <w:r>
              <w:t>984.</w:t>
            </w:r>
          </w:p>
        </w:tc>
        <w:tc>
          <w:tcPr>
            <w:tcW w:type="dxa" w:w="2880"/>
          </w:tcPr>
          <w:p>
            <w:r>
              <w:t>Статья «Дагестанский Фронт: Джихад продолжается» (решение Никулинского районного суда г. Москвы от 12.09.2011).</w:t>
            </w:r>
          </w:p>
        </w:tc>
        <w:tc>
          <w:tcPr>
            <w:tcW w:type="dxa" w:w="2880"/>
          </w:tcPr>
          <w:p>
            <w:r/>
          </w:p>
        </w:tc>
      </w:tr>
      <w:tr>
        <w:tc>
          <w:tcPr>
            <w:tcW w:type="dxa" w:w="2880"/>
          </w:tcPr>
          <w:p>
            <w:r>
              <w:t>985.</w:t>
            </w:r>
          </w:p>
        </w:tc>
        <w:tc>
          <w:tcPr>
            <w:tcW w:type="dxa" w:w="2880"/>
          </w:tcPr>
          <w:p>
            <w: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type="dxa" w:w="2880"/>
          </w:tcPr>
          <w:p>
            <w:r/>
          </w:p>
        </w:tc>
      </w:tr>
      <w:tr>
        <w:tc>
          <w:tcPr>
            <w:tcW w:type="dxa" w:w="2880"/>
          </w:tcPr>
          <w:p>
            <w:r>
              <w:t>986.</w:t>
            </w:r>
          </w:p>
        </w:tc>
        <w:tc>
          <w:tcPr>
            <w:tcW w:type="dxa" w:w="2880"/>
          </w:tcPr>
          <w:p>
            <w: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987.</w:t>
            </w:r>
          </w:p>
        </w:tc>
        <w:tc>
          <w:tcPr>
            <w:tcW w:type="dxa" w:w="2880"/>
          </w:tcPr>
          <w:p>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988.</w:t>
            </w:r>
          </w:p>
        </w:tc>
        <w:tc>
          <w:tcPr>
            <w:tcW w:type="dxa" w:w="2880"/>
          </w:tcPr>
          <w:p>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989.</w:t>
            </w:r>
          </w:p>
        </w:tc>
        <w:tc>
          <w:tcPr>
            <w:tcW w:type="dxa" w:w="2880"/>
          </w:tcPr>
          <w:p>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990.</w:t>
            </w:r>
          </w:p>
        </w:tc>
        <w:tc>
          <w:tcPr>
            <w:tcW w:type="dxa" w:w="2880"/>
          </w:tcPr>
          <w:p>
            <w:r>
              <w:t>Видеоролик «J_bulgar-AllahnenKollarellTrening_wmvll4»,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991.</w:t>
            </w:r>
          </w:p>
        </w:tc>
        <w:tc>
          <w:tcPr>
            <w:tcW w:type="dxa" w:w="2880"/>
          </w:tcPr>
          <w:p>
            <w:r>
              <w:t>Видеоролик «Wolfram-JamaatBulgarNews466»,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992.</w:t>
            </w:r>
          </w:p>
        </w:tc>
        <w:tc>
          <w:tcPr>
            <w:tcW w:type="dxa" w:w="2880"/>
          </w:tcPr>
          <w:p>
            <w: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type="dxa" w:w="2880"/>
          </w:tcPr>
          <w:p>
            <w:r/>
          </w:p>
        </w:tc>
      </w:tr>
      <w:tr>
        <w:tc>
          <w:tcPr>
            <w:tcW w:type="dxa" w:w="2880"/>
          </w:tcPr>
          <w:p>
            <w:r>
              <w:t>993.</w:t>
            </w:r>
          </w:p>
        </w:tc>
        <w:tc>
          <w:tcPr>
            <w:tcW w:type="dxa" w:w="2880"/>
          </w:tcPr>
          <w:p>
            <w: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type="dxa" w:w="2880"/>
          </w:tcPr>
          <w:p>
            <w:r/>
          </w:p>
        </w:tc>
      </w:tr>
      <w:tr>
        <w:tc>
          <w:tcPr>
            <w:tcW w:type="dxa" w:w="2880"/>
          </w:tcPr>
          <w:p>
            <w:r>
              <w:t>994.</w:t>
            </w:r>
          </w:p>
        </w:tc>
        <w:tc>
          <w:tcPr>
            <w:tcW w:type="dxa" w:w="2880"/>
          </w:tcPr>
          <w:p>
            <w:r>
              <w:t>Исламский идеологический журнал «Халифат» № 35 от 02.2009 (решение Мещанского районного суда г.Москвы от 14.07.2011).</w:t>
            </w:r>
          </w:p>
        </w:tc>
        <w:tc>
          <w:tcPr>
            <w:tcW w:type="dxa" w:w="2880"/>
          </w:tcPr>
          <w:p>
            <w:r/>
          </w:p>
        </w:tc>
      </w:tr>
      <w:tr>
        <w:tc>
          <w:tcPr>
            <w:tcW w:type="dxa" w:w="2880"/>
          </w:tcPr>
          <w:p>
            <w:r>
              <w:t>995.</w:t>
            </w:r>
          </w:p>
        </w:tc>
        <w:tc>
          <w:tcPr>
            <w:tcW w:type="dxa" w:w="2880"/>
          </w:tcPr>
          <w:p>
            <w:r>
              <w:t>Исламский идеологический журнал «Халифат» № 34 от 31.01.2009 (решение Мещанского районного суда г. Москвы от 14.07.2011).</w:t>
            </w:r>
          </w:p>
        </w:tc>
        <w:tc>
          <w:tcPr>
            <w:tcW w:type="dxa" w:w="2880"/>
          </w:tcPr>
          <w:p>
            <w:r/>
          </w:p>
        </w:tc>
      </w:tr>
      <w:tr>
        <w:tc>
          <w:tcPr>
            <w:tcW w:type="dxa" w:w="2880"/>
          </w:tcPr>
          <w:p>
            <w:r>
              <w:t>996.</w:t>
            </w:r>
          </w:p>
        </w:tc>
        <w:tc>
          <w:tcPr>
            <w:tcW w:type="dxa" w:w="2880"/>
          </w:tcPr>
          <w:p>
            <w: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type="dxa" w:w="2880"/>
          </w:tcPr>
          <w:p>
            <w:r/>
          </w:p>
        </w:tc>
      </w:tr>
      <w:tr>
        <w:tc>
          <w:tcPr>
            <w:tcW w:type="dxa" w:w="2880"/>
          </w:tcPr>
          <w:p>
            <w:r>
              <w:t>997.</w:t>
            </w:r>
          </w:p>
        </w:tc>
        <w:tc>
          <w:tcPr>
            <w:tcW w:type="dxa" w:w="2880"/>
          </w:tcPr>
          <w:p>
            <w:r>
              <w:t>Журнал-газета «Аркаим» № 1 от 19.01.2010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998.</w:t>
            </w:r>
          </w:p>
        </w:tc>
        <w:tc>
          <w:tcPr>
            <w:tcW w:type="dxa" w:w="2880"/>
          </w:tcPr>
          <w:p>
            <w:r>
              <w:t>Журнал-газета «Аркаим» № 2 от 23.02.2010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999.</w:t>
            </w:r>
          </w:p>
        </w:tc>
        <w:tc>
          <w:tcPr>
            <w:tcW w:type="dxa" w:w="2880"/>
          </w:tcPr>
          <w:p>
            <w:r>
              <w:t>Брошюра «Россия ополчается против разрушителей» (решение Ленинского районного суда г. Воронежа от 28.06.2011).</w:t>
            </w:r>
          </w:p>
        </w:tc>
        <w:tc>
          <w:tcPr>
            <w:tcW w:type="dxa" w:w="2880"/>
          </w:tcPr>
          <w:p>
            <w:r/>
          </w:p>
        </w:tc>
      </w:tr>
      <w:tr>
        <w:tc>
          <w:tcPr>
            <w:tcW w:type="dxa" w:w="2880"/>
          </w:tcPr>
          <w:p>
            <w:r>
              <w:t>1000.</w:t>
            </w:r>
          </w:p>
        </w:tc>
        <w:tc>
          <w:tcPr>
            <w:tcW w:type="dxa" w:w="2880"/>
          </w:tcPr>
          <w:p>
            <w: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type="dxa" w:w="2880"/>
          </w:tcPr>
          <w:p>
            <w:r/>
          </w:p>
        </w:tc>
      </w:tr>
      <w:tr>
        <w:tc>
          <w:tcPr>
            <w:tcW w:type="dxa" w:w="2880"/>
          </w:tcPr>
          <w:p>
            <w:r>
              <w:t>1001.</w:t>
            </w:r>
          </w:p>
        </w:tc>
        <w:tc>
          <w:tcPr>
            <w:tcW w:type="dxa" w:w="2880"/>
          </w:tcPr>
          <w:p>
            <w: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p>
        </w:tc>
      </w:tr>
      <w:tr>
        <w:tc>
          <w:tcPr>
            <w:tcW w:type="dxa" w:w="2880"/>
          </w:tcPr>
          <w:p>
            <w:r>
              <w:t>1002.</w:t>
            </w:r>
          </w:p>
        </w:tc>
        <w:tc>
          <w:tcPr>
            <w:tcW w:type="dxa" w:w="2880"/>
          </w:tcPr>
          <w:p>
            <w:r>
              <w:t>Журнал «Сознание» («Аль-Ваъй») № 282/282, часть-1, июль-август 2010 года (решение Люблинского районного суда города Москвы от 27.09.2011).</w:t>
            </w:r>
          </w:p>
        </w:tc>
        <w:tc>
          <w:tcPr>
            <w:tcW w:type="dxa" w:w="2880"/>
          </w:tcPr>
          <w:p>
            <w:r/>
          </w:p>
        </w:tc>
      </w:tr>
      <w:tr>
        <w:tc>
          <w:tcPr>
            <w:tcW w:type="dxa" w:w="2880"/>
          </w:tcPr>
          <w:p>
            <w:r>
              <w:t>1003.</w:t>
            </w:r>
          </w:p>
        </w:tc>
        <w:tc>
          <w:tcPr>
            <w:tcW w:type="dxa" w:w="2880"/>
          </w:tcPr>
          <w:p>
            <w:r>
              <w:t>Статья «Эй, Мусульмане! Неужели не настала пора перемен?» (решение Люблинского районного суда города Москвы от 27.09.2011).</w:t>
            </w:r>
          </w:p>
        </w:tc>
        <w:tc>
          <w:tcPr>
            <w:tcW w:type="dxa" w:w="2880"/>
          </w:tcPr>
          <w:p>
            <w:r/>
          </w:p>
        </w:tc>
      </w:tr>
      <w:tr>
        <w:tc>
          <w:tcPr>
            <w:tcW w:type="dxa" w:w="2880"/>
          </w:tcPr>
          <w:p>
            <w:r>
              <w:t>1004.</w:t>
            </w:r>
          </w:p>
        </w:tc>
        <w:tc>
          <w:tcPr>
            <w:tcW w:type="dxa" w:w="2880"/>
          </w:tcPr>
          <w:p>
            <w:r>
              <w:t>Статья «Продолжаются преступления президента Узбекистана и его шайки» (решение Люблинского районного суда города Москвы от 27.09.2011).</w:t>
            </w:r>
          </w:p>
        </w:tc>
        <w:tc>
          <w:tcPr>
            <w:tcW w:type="dxa" w:w="2880"/>
          </w:tcPr>
          <w:p>
            <w:r/>
          </w:p>
        </w:tc>
      </w:tr>
      <w:tr>
        <w:tc>
          <w:tcPr>
            <w:tcW w:type="dxa" w:w="2880"/>
          </w:tcPr>
          <w:p>
            <w:r>
              <w:t>1005.</w:t>
            </w:r>
          </w:p>
        </w:tc>
        <w:tc>
          <w:tcPr>
            <w:tcW w:type="dxa" w:w="2880"/>
          </w:tcPr>
          <w:p>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type="dxa" w:w="2880"/>
          </w:tcPr>
          <w:p>
            <w:r/>
          </w:p>
        </w:tc>
      </w:tr>
      <w:tr>
        <w:tc>
          <w:tcPr>
            <w:tcW w:type="dxa" w:w="2880"/>
          </w:tcPr>
          <w:p>
            <w:r>
              <w:t>1006.</w:t>
            </w:r>
          </w:p>
        </w:tc>
        <w:tc>
          <w:tcPr>
            <w:tcW w:type="dxa" w:w="2880"/>
          </w:tcPr>
          <w:p>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type="dxa" w:w="2880"/>
          </w:tcPr>
          <w:p>
            <w:r/>
          </w:p>
        </w:tc>
      </w:tr>
      <w:tr>
        <w:tc>
          <w:tcPr>
            <w:tcW w:type="dxa" w:w="2880"/>
          </w:tcPr>
          <w:p>
            <w:r>
              <w:t>1007.</w:t>
            </w:r>
          </w:p>
        </w:tc>
        <w:tc>
          <w:tcPr>
            <w:tcW w:type="dxa" w:w="2880"/>
          </w:tcPr>
          <w:p>
            <w: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type="dxa" w:w="2880"/>
          </w:tcPr>
          <w:p>
            <w:r/>
          </w:p>
        </w:tc>
      </w:tr>
      <w:tr>
        <w:tc>
          <w:tcPr>
            <w:tcW w:type="dxa" w:w="2880"/>
          </w:tcPr>
          <w:p>
            <w:r>
              <w:t>1008.</w:t>
            </w:r>
          </w:p>
        </w:tc>
        <w:tc>
          <w:tcPr>
            <w:tcW w:type="dxa" w:w="2880"/>
          </w:tcPr>
          <w:p>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type="dxa" w:w="2880"/>
          </w:tcPr>
          <w:p>
            <w:r/>
          </w:p>
        </w:tc>
      </w:tr>
      <w:tr>
        <w:tc>
          <w:tcPr>
            <w:tcW w:type="dxa" w:w="2880"/>
          </w:tcPr>
          <w:p>
            <w:r>
              <w:t>1009.</w:t>
            </w:r>
          </w:p>
        </w:tc>
        <w:tc>
          <w:tcPr>
            <w:tcW w:type="dxa" w:w="2880"/>
          </w:tcPr>
          <w:p>
            <w: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type="dxa" w:w="2880"/>
          </w:tcPr>
          <w:p>
            <w:r/>
          </w:p>
        </w:tc>
      </w:tr>
      <w:tr>
        <w:tc>
          <w:tcPr>
            <w:tcW w:type="dxa" w:w="2880"/>
          </w:tcPr>
          <w:p>
            <w:r>
              <w:t>1010.</w:t>
            </w:r>
          </w:p>
        </w:tc>
        <w:tc>
          <w:tcPr>
            <w:tcW w:type="dxa" w:w="2880"/>
          </w:tcPr>
          <w:p>
            <w:r>
              <w:t>Статья «Преступное действо полностью исполнено…, Юг поделен» (решение Люблинского районного суда города Москвы от 27.09.2011).</w:t>
            </w:r>
          </w:p>
        </w:tc>
        <w:tc>
          <w:tcPr>
            <w:tcW w:type="dxa" w:w="2880"/>
          </w:tcPr>
          <w:p>
            <w:r/>
          </w:p>
        </w:tc>
      </w:tr>
      <w:tr>
        <w:tc>
          <w:tcPr>
            <w:tcW w:type="dxa" w:w="2880"/>
          </w:tcPr>
          <w:p>
            <w:r>
              <w:t>1011.</w:t>
            </w:r>
          </w:p>
        </w:tc>
        <w:tc>
          <w:tcPr>
            <w:tcW w:type="dxa" w:w="2880"/>
          </w:tcPr>
          <w:p>
            <w: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type="dxa" w:w="2880"/>
          </w:tcPr>
          <w:p>
            <w:r/>
          </w:p>
        </w:tc>
      </w:tr>
      <w:tr>
        <w:tc>
          <w:tcPr>
            <w:tcW w:type="dxa" w:w="2880"/>
          </w:tcPr>
          <w:p>
            <w:r>
              <w:t>1012.</w:t>
            </w:r>
          </w:p>
        </w:tc>
        <w:tc>
          <w:tcPr>
            <w:tcW w:type="dxa" w:w="2880"/>
          </w:tcPr>
          <w:p>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type="dxa" w:w="2880"/>
          </w:tcPr>
          <w:p>
            <w:r/>
          </w:p>
        </w:tc>
      </w:tr>
      <w:tr>
        <w:tc>
          <w:tcPr>
            <w:tcW w:type="dxa" w:w="2880"/>
          </w:tcPr>
          <w:p>
            <w:r>
              <w:t>1013.</w:t>
            </w:r>
          </w:p>
        </w:tc>
        <w:tc>
          <w:tcPr>
            <w:tcW w:type="dxa" w:w="2880"/>
          </w:tcPr>
          <w:p>
            <w: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type="dxa" w:w="2880"/>
          </w:tcPr>
          <w:p>
            <w:r/>
          </w:p>
        </w:tc>
      </w:tr>
      <w:tr>
        <w:tc>
          <w:tcPr>
            <w:tcW w:type="dxa" w:w="2880"/>
          </w:tcPr>
          <w:p>
            <w:r>
              <w:t>1014.</w:t>
            </w:r>
          </w:p>
        </w:tc>
        <w:tc>
          <w:tcPr>
            <w:tcW w:type="dxa" w:w="2880"/>
          </w:tcPr>
          <w:p>
            <w:r>
              <w:t>Статья «Не допустить западного агрессора в Ливию!» (решение Люблинского районного суда города Москвы от 27.09.2011).</w:t>
            </w:r>
          </w:p>
        </w:tc>
        <w:tc>
          <w:tcPr>
            <w:tcW w:type="dxa" w:w="2880"/>
          </w:tcPr>
          <w:p>
            <w:r/>
          </w:p>
        </w:tc>
      </w:tr>
      <w:tr>
        <w:tc>
          <w:tcPr>
            <w:tcW w:type="dxa" w:w="2880"/>
          </w:tcPr>
          <w:p>
            <w:r>
              <w:t>1015.</w:t>
            </w:r>
          </w:p>
        </w:tc>
        <w:tc>
          <w:tcPr>
            <w:tcW w:type="dxa" w:w="2880"/>
          </w:tcPr>
          <w:p>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type="dxa" w:w="2880"/>
          </w:tcPr>
          <w:p>
            <w:r/>
          </w:p>
        </w:tc>
      </w:tr>
      <w:tr>
        <w:tc>
          <w:tcPr>
            <w:tcW w:type="dxa" w:w="2880"/>
          </w:tcPr>
          <w:p>
            <w:r>
              <w:t>1016.</w:t>
            </w:r>
          </w:p>
        </w:tc>
        <w:tc>
          <w:tcPr>
            <w:tcW w:type="dxa" w:w="2880"/>
          </w:tcPr>
          <w:p>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type="dxa" w:w="2880"/>
          </w:tcPr>
          <w:p>
            <w:r/>
          </w:p>
        </w:tc>
      </w:tr>
      <w:tr>
        <w:tc>
          <w:tcPr>
            <w:tcW w:type="dxa" w:w="2880"/>
          </w:tcPr>
          <w:p>
            <w:r>
              <w:t>1017.</w:t>
            </w:r>
          </w:p>
        </w:tc>
        <w:tc>
          <w:tcPr>
            <w:tcW w:type="dxa" w:w="2880"/>
          </w:tcPr>
          <w:p>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type="dxa" w:w="2880"/>
          </w:tcPr>
          <w:p>
            <w:r/>
          </w:p>
        </w:tc>
      </w:tr>
      <w:tr>
        <w:tc>
          <w:tcPr>
            <w:tcW w:type="dxa" w:w="2880"/>
          </w:tcPr>
          <w:p>
            <w:r>
              <w:t>1018.</w:t>
            </w:r>
          </w:p>
        </w:tc>
        <w:tc>
          <w:tcPr>
            <w:tcW w:type="dxa" w:w="2880"/>
          </w:tcPr>
          <w:p>
            <w:r>
              <w:t>Статья «Крах модели мультикультурного общества» (решение Люблинского районного суда города Москвы от 27.09.2011).</w:t>
            </w:r>
          </w:p>
        </w:tc>
        <w:tc>
          <w:tcPr>
            <w:tcW w:type="dxa" w:w="2880"/>
          </w:tcPr>
          <w:p>
            <w:r/>
          </w:p>
        </w:tc>
      </w:tr>
      <w:tr>
        <w:tc>
          <w:tcPr>
            <w:tcW w:type="dxa" w:w="2880"/>
          </w:tcPr>
          <w:p>
            <w:r>
              <w:t>1019.</w:t>
            </w:r>
          </w:p>
        </w:tc>
        <w:tc>
          <w:tcPr>
            <w:tcW w:type="dxa" w:w="2880"/>
          </w:tcPr>
          <w:p>
            <w: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type="dxa" w:w="2880"/>
          </w:tcPr>
          <w:p>
            <w:r/>
          </w:p>
        </w:tc>
      </w:tr>
      <w:tr>
        <w:tc>
          <w:tcPr>
            <w:tcW w:type="dxa" w:w="2880"/>
          </w:tcPr>
          <w:p>
            <w:r>
              <w:t>1020.</w:t>
            </w:r>
          </w:p>
        </w:tc>
        <w:tc>
          <w:tcPr>
            <w:tcW w:type="dxa" w:w="2880"/>
          </w:tcPr>
          <w:p>
            <w: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type="dxa" w:w="2880"/>
          </w:tcPr>
          <w:p>
            <w:r/>
          </w:p>
        </w:tc>
      </w:tr>
      <w:tr>
        <w:tc>
          <w:tcPr>
            <w:tcW w:type="dxa" w:w="2880"/>
          </w:tcPr>
          <w:p>
            <w:r>
              <w:t>1021.</w:t>
            </w:r>
          </w:p>
        </w:tc>
        <w:tc>
          <w:tcPr>
            <w:tcW w:type="dxa" w:w="2880"/>
          </w:tcPr>
          <w:p>
            <w:r>
              <w:t>Статья «Тунис и вся достоверная правда о перевороте» (решение Люблинского районного суда города Москвы от 27.09.2011).</w:t>
            </w:r>
          </w:p>
        </w:tc>
        <w:tc>
          <w:tcPr>
            <w:tcW w:type="dxa" w:w="2880"/>
          </w:tcPr>
          <w:p>
            <w:r/>
          </w:p>
        </w:tc>
      </w:tr>
      <w:tr>
        <w:tc>
          <w:tcPr>
            <w:tcW w:type="dxa" w:w="2880"/>
          </w:tcPr>
          <w:p>
            <w:r>
              <w:t>1022.</w:t>
            </w:r>
          </w:p>
        </w:tc>
        <w:tc>
          <w:tcPr>
            <w:tcW w:type="dxa" w:w="2880"/>
          </w:tcPr>
          <w:p>
            <w:r>
              <w:t>Статья «Сводка демонстрации рядом с посольством Египта в Бейруте» (решение Люблинского районного суда города Москвы от 27.09.2011).</w:t>
            </w:r>
          </w:p>
        </w:tc>
        <w:tc>
          <w:tcPr>
            <w:tcW w:type="dxa" w:w="2880"/>
          </w:tcPr>
          <w:p>
            <w:r/>
          </w:p>
        </w:tc>
      </w:tr>
      <w:tr>
        <w:tc>
          <w:tcPr>
            <w:tcW w:type="dxa" w:w="2880"/>
          </w:tcPr>
          <w:p>
            <w:r>
              <w:t>1023.</w:t>
            </w:r>
          </w:p>
        </w:tc>
        <w:tc>
          <w:tcPr>
            <w:tcW w:type="dxa" w:w="2880"/>
          </w:tcPr>
          <w:p>
            <w:r>
              <w:t>Статья «Свергнут второй из защитников Кемп-Девида» (решение Люблинского районного суда города Москвы от 27.09.2011).</w:t>
            </w:r>
          </w:p>
        </w:tc>
        <w:tc>
          <w:tcPr>
            <w:tcW w:type="dxa" w:w="2880"/>
          </w:tcPr>
          <w:p>
            <w:r/>
          </w:p>
        </w:tc>
      </w:tr>
      <w:tr>
        <w:tc>
          <w:tcPr>
            <w:tcW w:type="dxa" w:w="2880"/>
          </w:tcPr>
          <w:p>
            <w:r>
              <w:t>1024.</w:t>
            </w:r>
          </w:p>
        </w:tc>
        <w:tc>
          <w:tcPr>
            <w:tcW w:type="dxa" w:w="2880"/>
          </w:tcPr>
          <w:p>
            <w:r>
              <w:t>Статья «Перемены, которые мы жаждем» (решение Люблинского районного суда города Москвы от 27.09.2011).</w:t>
            </w:r>
          </w:p>
        </w:tc>
        <w:tc>
          <w:tcPr>
            <w:tcW w:type="dxa" w:w="2880"/>
          </w:tcPr>
          <w:p>
            <w:r/>
          </w:p>
        </w:tc>
      </w:tr>
      <w:tr>
        <w:tc>
          <w:tcPr>
            <w:tcW w:type="dxa" w:w="2880"/>
          </w:tcPr>
          <w:p>
            <w:r>
              <w:t>1025.</w:t>
            </w:r>
          </w:p>
        </w:tc>
        <w:tc>
          <w:tcPr>
            <w:tcW w:type="dxa" w:w="2880"/>
          </w:tcPr>
          <w:p>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type="dxa" w:w="2880"/>
          </w:tcPr>
          <w:p>
            <w:r/>
          </w:p>
        </w:tc>
      </w:tr>
      <w:tr>
        <w:tc>
          <w:tcPr>
            <w:tcW w:type="dxa" w:w="2880"/>
          </w:tcPr>
          <w:p>
            <w:r>
              <w:t>1026.</w:t>
            </w:r>
          </w:p>
        </w:tc>
        <w:tc>
          <w:tcPr>
            <w:tcW w:type="dxa" w:w="2880"/>
          </w:tcPr>
          <w:p>
            <w:r>
              <w:t>Статья «Объявление для печати» (решение Люблинского районного суда города Москвы от 27.09.2011).</w:t>
            </w:r>
          </w:p>
        </w:tc>
        <w:tc>
          <w:tcPr>
            <w:tcW w:type="dxa" w:w="2880"/>
          </w:tcPr>
          <w:p>
            <w:r/>
          </w:p>
        </w:tc>
      </w:tr>
      <w:tr>
        <w:tc>
          <w:tcPr>
            <w:tcW w:type="dxa" w:w="2880"/>
          </w:tcPr>
          <w:p>
            <w:r>
              <w:t>1027.</w:t>
            </w:r>
          </w:p>
        </w:tc>
        <w:tc>
          <w:tcPr>
            <w:tcW w:type="dxa" w:w="2880"/>
          </w:tcPr>
          <w:p>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type="dxa" w:w="2880"/>
          </w:tcPr>
          <w:p>
            <w:r/>
          </w:p>
        </w:tc>
      </w:tr>
      <w:tr>
        <w:tc>
          <w:tcPr>
            <w:tcW w:type="dxa" w:w="2880"/>
          </w:tcPr>
          <w:p>
            <w:r>
              <w:t>1028.</w:t>
            </w:r>
          </w:p>
        </w:tc>
        <w:tc>
          <w:tcPr>
            <w:tcW w:type="dxa" w:w="2880"/>
          </w:tcPr>
          <w:p>
            <w: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type="dxa" w:w="2880"/>
          </w:tcPr>
          <w:p>
            <w:r/>
          </w:p>
        </w:tc>
      </w:tr>
      <w:tr>
        <w:tc>
          <w:tcPr>
            <w:tcW w:type="dxa" w:w="2880"/>
          </w:tcPr>
          <w:p>
            <w:r>
              <w:t>1029.</w:t>
            </w:r>
          </w:p>
        </w:tc>
        <w:tc>
          <w:tcPr>
            <w:tcW w:type="dxa" w:w="2880"/>
          </w:tcPr>
          <w:p>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type="dxa" w:w="2880"/>
          </w:tcPr>
          <w:p>
            <w:r/>
          </w:p>
        </w:tc>
      </w:tr>
      <w:tr>
        <w:tc>
          <w:tcPr>
            <w:tcW w:type="dxa" w:w="2880"/>
          </w:tcPr>
          <w:p>
            <w:r>
              <w:t>1030.</w:t>
            </w:r>
          </w:p>
        </w:tc>
        <w:tc>
          <w:tcPr>
            <w:tcW w:type="dxa" w:w="2880"/>
          </w:tcPr>
          <w:p>
            <w: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type="dxa" w:w="2880"/>
          </w:tcPr>
          <w:p>
            <w:r/>
          </w:p>
        </w:tc>
      </w:tr>
      <w:tr>
        <w:tc>
          <w:tcPr>
            <w:tcW w:type="dxa" w:w="2880"/>
          </w:tcPr>
          <w:p>
            <w:r>
              <w:t>1031.</w:t>
            </w:r>
          </w:p>
        </w:tc>
        <w:tc>
          <w:tcPr>
            <w:tcW w:type="dxa" w:w="2880"/>
          </w:tcPr>
          <w:p>
            <w:r>
              <w:t>Интернет-ресурс www.limonka.nbp-info.ru (решение Первомайского районного суда г. Кирова Кировской области от 06.10.2011).</w:t>
            </w:r>
          </w:p>
        </w:tc>
        <w:tc>
          <w:tcPr>
            <w:tcW w:type="dxa" w:w="2880"/>
          </w:tcPr>
          <w:p>
            <w:r/>
          </w:p>
        </w:tc>
      </w:tr>
      <w:tr>
        <w:tc>
          <w:tcPr>
            <w:tcW w:type="dxa" w:w="2880"/>
          </w:tcPr>
          <w:p>
            <w:r>
              <w:t>1032.</w:t>
            </w:r>
          </w:p>
        </w:tc>
        <w:tc>
          <w:tcPr>
            <w:tcW w:type="dxa" w:w="2880"/>
          </w:tcPr>
          <w:p>
            <w:r>
              <w:t>Книга Волкова Владимира Игоревича «Middle finger» (The radikal view) собрание сочинений 2001-2006 года (решение Ленинского районного суда г. Пензы от 17.10.2011).</w:t>
            </w:r>
          </w:p>
        </w:tc>
        <w:tc>
          <w:tcPr>
            <w:tcW w:type="dxa" w:w="2880"/>
          </w:tcPr>
          <w:p>
            <w:r/>
          </w:p>
        </w:tc>
      </w:tr>
      <w:tr>
        <w:tc>
          <w:tcPr>
            <w:tcW w:type="dxa" w:w="2880"/>
          </w:tcPr>
          <w:p>
            <w:r>
              <w:t>1033.</w:t>
            </w:r>
          </w:p>
        </w:tc>
        <w:tc>
          <w:tcPr>
            <w:tcW w:type="dxa" w:w="2880"/>
          </w:tcPr>
          <w:p>
            <w: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type="dxa" w:w="2880"/>
          </w:tcPr>
          <w:p>
            <w:r/>
          </w:p>
        </w:tc>
      </w:tr>
      <w:tr>
        <w:tc>
          <w:tcPr>
            <w:tcW w:type="dxa" w:w="2880"/>
          </w:tcPr>
          <w:p>
            <w:r>
              <w:t>1034.</w:t>
            </w:r>
          </w:p>
        </w:tc>
        <w:tc>
          <w:tcPr>
            <w:tcW w:type="dxa" w:w="2880"/>
          </w:tcPr>
          <w:p>
            <w: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type="dxa" w:w="2880"/>
          </w:tcPr>
          <w:p>
            <w:r/>
          </w:p>
        </w:tc>
      </w:tr>
      <w:tr>
        <w:tc>
          <w:tcPr>
            <w:tcW w:type="dxa" w:w="2880"/>
          </w:tcPr>
          <w:p>
            <w:r>
              <w:t>1035.</w:t>
            </w:r>
          </w:p>
        </w:tc>
        <w:tc>
          <w:tcPr>
            <w:tcW w:type="dxa" w:w="2880"/>
          </w:tcPr>
          <w:p>
            <w:r>
              <w:t>Интернет-ресурс http://infokavkaz.com (решение Октябрьского городского суда Республики Башкортостан от 28.09.2011).</w:t>
            </w:r>
          </w:p>
        </w:tc>
        <w:tc>
          <w:tcPr>
            <w:tcW w:type="dxa" w:w="2880"/>
          </w:tcPr>
          <w:p>
            <w:r/>
          </w:p>
        </w:tc>
      </w:tr>
      <w:tr>
        <w:tc>
          <w:tcPr>
            <w:tcW w:type="dxa" w:w="2880"/>
          </w:tcPr>
          <w:p>
            <w:r>
              <w:t>1036.</w:t>
            </w:r>
          </w:p>
        </w:tc>
        <w:tc>
          <w:tcPr>
            <w:tcW w:type="dxa" w:w="2880"/>
          </w:tcPr>
          <w:p>
            <w:r>
              <w:t>Интернет-ресурс http://djamagat.wordpress.com (решение Октябрьского городского суда Республики Башкортостан от 23.09.2011).</w:t>
            </w:r>
          </w:p>
        </w:tc>
        <w:tc>
          <w:tcPr>
            <w:tcW w:type="dxa" w:w="2880"/>
          </w:tcPr>
          <w:p>
            <w:r/>
          </w:p>
        </w:tc>
      </w:tr>
      <w:tr>
        <w:tc>
          <w:tcPr>
            <w:tcW w:type="dxa" w:w="2880"/>
          </w:tcPr>
          <w:p>
            <w:r>
              <w:t>1037.</w:t>
            </w:r>
          </w:p>
        </w:tc>
        <w:tc>
          <w:tcPr>
            <w:tcW w:type="dxa" w:w="2880"/>
          </w:tcPr>
          <w:p>
            <w:r>
              <w:t>Интернет-ресурс http://vdagestan.info (решение Октябрьского городского суда Республики Башкортостан от 23.09.2011).</w:t>
            </w:r>
          </w:p>
        </w:tc>
        <w:tc>
          <w:tcPr>
            <w:tcW w:type="dxa" w:w="2880"/>
          </w:tcPr>
          <w:p>
            <w:r/>
          </w:p>
        </w:tc>
      </w:tr>
      <w:tr>
        <w:tc>
          <w:tcPr>
            <w:tcW w:type="dxa" w:w="2880"/>
          </w:tcPr>
          <w:p>
            <w:r>
              <w:t>1038.</w:t>
            </w:r>
          </w:p>
        </w:tc>
        <w:tc>
          <w:tcPr>
            <w:tcW w:type="dxa" w:w="2880"/>
          </w:tcPr>
          <w:p>
            <w:r>
              <w:t>Интернет-ресурс http://kavkazanhaamash.com/meny.html (решение Октябрьского городского суда Республики Башкортостан от 23.09.2011).</w:t>
            </w:r>
          </w:p>
        </w:tc>
        <w:tc>
          <w:tcPr>
            <w:tcW w:type="dxa" w:w="2880"/>
          </w:tcPr>
          <w:p>
            <w:r/>
          </w:p>
        </w:tc>
      </w:tr>
      <w:tr>
        <w:tc>
          <w:tcPr>
            <w:tcW w:type="dxa" w:w="2880"/>
          </w:tcPr>
          <w:p>
            <w:r>
              <w:t>1039.</w:t>
            </w:r>
          </w:p>
        </w:tc>
        <w:tc>
          <w:tcPr>
            <w:tcW w:type="dxa" w:w="2880"/>
          </w:tcPr>
          <w:p>
            <w:r>
              <w:t>Интернет-ресурс http://vilayatiu.co.cc (решение Октябрьского городского суда Республики Башкортостан от 23.09.2011).</w:t>
            </w:r>
          </w:p>
        </w:tc>
        <w:tc>
          <w:tcPr>
            <w:tcW w:type="dxa" w:w="2880"/>
          </w:tcPr>
          <w:p>
            <w:r/>
          </w:p>
        </w:tc>
      </w:tr>
      <w:tr>
        <w:tc>
          <w:tcPr>
            <w:tcW w:type="dxa" w:w="2880"/>
          </w:tcPr>
          <w:p>
            <w:r>
              <w:t>1040.</w:t>
            </w:r>
          </w:p>
        </w:tc>
        <w:tc>
          <w:tcPr>
            <w:tcW w:type="dxa" w:w="2880"/>
          </w:tcPr>
          <w:p>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type="dxa" w:w="2880"/>
          </w:tcPr>
          <w:p>
            <w:r/>
          </w:p>
        </w:tc>
      </w:tr>
      <w:tr>
        <w:tc>
          <w:tcPr>
            <w:tcW w:type="dxa" w:w="2880"/>
          </w:tcPr>
          <w:p>
            <w:r>
              <w:t>1041.</w:t>
            </w:r>
          </w:p>
        </w:tc>
        <w:tc>
          <w:tcPr>
            <w:tcW w:type="dxa" w:w="2880"/>
          </w:tcPr>
          <w:p>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type="dxa" w:w="2880"/>
          </w:tcPr>
          <w:p>
            <w:r/>
          </w:p>
        </w:tc>
      </w:tr>
      <w:tr>
        <w:tc>
          <w:tcPr>
            <w:tcW w:type="dxa" w:w="2880"/>
          </w:tcPr>
          <w:p>
            <w:r>
              <w:t>1042.</w:t>
            </w:r>
          </w:p>
        </w:tc>
        <w:tc>
          <w:tcPr>
            <w:tcW w:type="dxa" w:w="2880"/>
          </w:tcPr>
          <w:p>
            <w: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1043.</w:t>
            </w:r>
          </w:p>
        </w:tc>
        <w:tc>
          <w:tcPr>
            <w:tcW w:type="dxa" w:w="2880"/>
          </w:tcPr>
          <w:p>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1044.</w:t>
            </w:r>
          </w:p>
        </w:tc>
        <w:tc>
          <w:tcPr>
            <w:tcW w:type="dxa" w:w="2880"/>
          </w:tcPr>
          <w:p>
            <w: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1045.</w:t>
            </w:r>
          </w:p>
        </w:tc>
        <w:tc>
          <w:tcPr>
            <w:tcW w:type="dxa" w:w="2880"/>
          </w:tcPr>
          <w:p>
            <w: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1046.</w:t>
            </w:r>
          </w:p>
        </w:tc>
        <w:tc>
          <w:tcPr>
            <w:tcW w:type="dxa" w:w="2880"/>
          </w:tcPr>
          <w:p>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type="dxa" w:w="2880"/>
          </w:tcPr>
          <w:p>
            <w:r/>
          </w:p>
        </w:tc>
      </w:tr>
      <w:tr>
        <w:tc>
          <w:tcPr>
            <w:tcW w:type="dxa" w:w="2880"/>
          </w:tcPr>
          <w:p>
            <w:r>
              <w:t>1047.</w:t>
            </w:r>
          </w:p>
        </w:tc>
        <w:tc>
          <w:tcPr>
            <w:tcW w:type="dxa" w:w="2880"/>
          </w:tcPr>
          <w:p>
            <w: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type="dxa" w:w="2880"/>
          </w:tcPr>
          <w:p>
            <w:r/>
          </w:p>
        </w:tc>
      </w:tr>
      <w:tr>
        <w:tc>
          <w:tcPr>
            <w:tcW w:type="dxa" w:w="2880"/>
          </w:tcPr>
          <w:p>
            <w:r>
              <w:t>1048.</w:t>
            </w:r>
          </w:p>
        </w:tc>
        <w:tc>
          <w:tcPr>
            <w:tcW w:type="dxa" w:w="2880"/>
          </w:tcPr>
          <w:p>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type="dxa" w:w="2880"/>
          </w:tcPr>
          <w:p>
            <w:r/>
          </w:p>
        </w:tc>
      </w:tr>
      <w:tr>
        <w:tc>
          <w:tcPr>
            <w:tcW w:type="dxa" w:w="2880"/>
          </w:tcPr>
          <w:p>
            <w:r>
              <w:t>1049.</w:t>
            </w:r>
          </w:p>
        </w:tc>
        <w:tc>
          <w:tcPr>
            <w:tcW w:type="dxa" w:w="2880"/>
          </w:tcPr>
          <w:p>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type="dxa" w:w="2880"/>
          </w:tcPr>
          <w:p>
            <w:r/>
          </w:p>
        </w:tc>
      </w:tr>
      <w:tr>
        <w:tc>
          <w:tcPr>
            <w:tcW w:type="dxa" w:w="2880"/>
          </w:tcPr>
          <w:p>
            <w:r>
              <w:t>1050.</w:t>
            </w:r>
          </w:p>
        </w:tc>
        <w:tc>
          <w:tcPr>
            <w:tcW w:type="dxa" w:w="2880"/>
          </w:tcPr>
          <w:p>
            <w:r>
              <w:t>Газета «Наша трибуна» № 32, январь 2005 года (решение Ленинского районного суда Санкт-Петербурга от 03.10.2011).</w:t>
            </w:r>
          </w:p>
        </w:tc>
        <w:tc>
          <w:tcPr>
            <w:tcW w:type="dxa" w:w="2880"/>
          </w:tcPr>
          <w:p>
            <w:r/>
          </w:p>
        </w:tc>
      </w:tr>
      <w:tr>
        <w:tc>
          <w:tcPr>
            <w:tcW w:type="dxa" w:w="2880"/>
          </w:tcPr>
          <w:p>
            <w:r>
              <w:t>1051.</w:t>
            </w:r>
          </w:p>
        </w:tc>
        <w:tc>
          <w:tcPr>
            <w:tcW w:type="dxa" w:w="2880"/>
          </w:tcPr>
          <w:p>
            <w:r>
              <w:t>Газета «Наша трибуна» № 1 (49), январь 2006 года (решение Ленинского районного суда Санкт-Петербурга от 03.10.2011).</w:t>
            </w:r>
          </w:p>
        </w:tc>
        <w:tc>
          <w:tcPr>
            <w:tcW w:type="dxa" w:w="2880"/>
          </w:tcPr>
          <w:p>
            <w:r/>
          </w:p>
        </w:tc>
      </w:tr>
      <w:tr>
        <w:tc>
          <w:tcPr>
            <w:tcW w:type="dxa" w:w="2880"/>
          </w:tcPr>
          <w:p>
            <w:r>
              <w:t>1052.</w:t>
            </w:r>
          </w:p>
        </w:tc>
        <w:tc>
          <w:tcPr>
            <w:tcW w:type="dxa" w:w="2880"/>
          </w:tcPr>
          <w:p>
            <w:r>
              <w:t>Газета «Наша трибуна» № 4 (52) сентябрь 2006 года (решение Ленинского районного суда Санкт-Петербурга от 03.10.2011).</w:t>
            </w:r>
          </w:p>
        </w:tc>
        <w:tc>
          <w:tcPr>
            <w:tcW w:type="dxa" w:w="2880"/>
          </w:tcPr>
          <w:p>
            <w:r/>
          </w:p>
        </w:tc>
      </w:tr>
      <w:tr>
        <w:tc>
          <w:tcPr>
            <w:tcW w:type="dxa" w:w="2880"/>
          </w:tcPr>
          <w:p>
            <w:r>
              <w:t>1053.</w:t>
            </w:r>
          </w:p>
        </w:tc>
        <w:tc>
          <w:tcPr>
            <w:tcW w:type="dxa" w:w="2880"/>
          </w:tcPr>
          <w:p>
            <w:r>
              <w:t>Газета «Наша трибуна» № 1 (54), январь 2007 года (решение Ленинского районного суда Санкт-Петербурга от 03.10.2011).</w:t>
            </w:r>
          </w:p>
        </w:tc>
        <w:tc>
          <w:tcPr>
            <w:tcW w:type="dxa" w:w="2880"/>
          </w:tcPr>
          <w:p>
            <w:r/>
          </w:p>
        </w:tc>
      </w:tr>
      <w:tr>
        <w:tc>
          <w:tcPr>
            <w:tcW w:type="dxa" w:w="2880"/>
          </w:tcPr>
          <w:p>
            <w:r>
              <w:t>1054.</w:t>
            </w:r>
          </w:p>
        </w:tc>
        <w:tc>
          <w:tcPr>
            <w:tcW w:type="dxa" w:w="2880"/>
          </w:tcPr>
          <w:p>
            <w:r>
              <w:t>Газета «Русский фронт Московии» № 8-9, 2005 года (решение Ленинского районного суда Санкт-Петербурга от 03.10.2011).</w:t>
            </w:r>
          </w:p>
        </w:tc>
        <w:tc>
          <w:tcPr>
            <w:tcW w:type="dxa" w:w="2880"/>
          </w:tcPr>
          <w:p>
            <w:r/>
          </w:p>
        </w:tc>
      </w:tr>
      <w:tr>
        <w:tc>
          <w:tcPr>
            <w:tcW w:type="dxa" w:w="2880"/>
          </w:tcPr>
          <w:p>
            <w:r>
              <w:t>1055.</w:t>
            </w:r>
          </w:p>
        </w:tc>
        <w:tc>
          <w:tcPr>
            <w:tcW w:type="dxa" w:w="2880"/>
          </w:tcPr>
          <w:p>
            <w:r>
              <w:t>Газета «Русский фронт Московии» № 10-11, 2005 года (решение Ленинского районного суда Санкт-Петербурга от 03.10.2011).</w:t>
            </w:r>
          </w:p>
        </w:tc>
        <w:tc>
          <w:tcPr>
            <w:tcW w:type="dxa" w:w="2880"/>
          </w:tcPr>
          <w:p>
            <w:r/>
          </w:p>
        </w:tc>
      </w:tr>
      <w:tr>
        <w:tc>
          <w:tcPr>
            <w:tcW w:type="dxa" w:w="2880"/>
          </w:tcPr>
          <w:p>
            <w:r>
              <w:t>1056.</w:t>
            </w:r>
          </w:p>
        </w:tc>
        <w:tc>
          <w:tcPr>
            <w:tcW w:type="dxa" w:w="2880"/>
          </w:tcPr>
          <w:p>
            <w: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type="dxa" w:w="2880"/>
          </w:tcPr>
          <w:p>
            <w:r/>
          </w:p>
        </w:tc>
      </w:tr>
      <w:tr>
        <w:tc>
          <w:tcPr>
            <w:tcW w:type="dxa" w:w="2880"/>
          </w:tcPr>
          <w:p>
            <w:r>
              <w:t>1057.</w:t>
            </w:r>
          </w:p>
        </w:tc>
        <w:tc>
          <w:tcPr>
            <w:tcW w:type="dxa" w:w="2880"/>
          </w:tcPr>
          <w:p>
            <w:r>
              <w:t>Газета «Резонанс» № 4, июнь 2006 года (решение Ленинского районного суда Санкт-Петербурга от 03.10.2011).</w:t>
            </w:r>
          </w:p>
        </w:tc>
        <w:tc>
          <w:tcPr>
            <w:tcW w:type="dxa" w:w="2880"/>
          </w:tcPr>
          <w:p>
            <w:r/>
          </w:p>
        </w:tc>
      </w:tr>
      <w:tr>
        <w:tc>
          <w:tcPr>
            <w:tcW w:type="dxa" w:w="2880"/>
          </w:tcPr>
          <w:p>
            <w:r>
              <w:t>1058.</w:t>
            </w:r>
          </w:p>
        </w:tc>
        <w:tc>
          <w:tcPr>
            <w:tcW w:type="dxa" w:w="2880"/>
          </w:tcPr>
          <w:p>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type="dxa" w:w="2880"/>
          </w:tcPr>
          <w:p>
            <w:r/>
          </w:p>
        </w:tc>
      </w:tr>
      <w:tr>
        <w:tc>
          <w:tcPr>
            <w:tcW w:type="dxa" w:w="2880"/>
          </w:tcPr>
          <w:p>
            <w:r>
              <w:t>1059.</w:t>
            </w:r>
          </w:p>
        </w:tc>
        <w:tc>
          <w:tcPr>
            <w:tcW w:type="dxa" w:w="2880"/>
          </w:tcPr>
          <w:p>
            <w:r>
              <w:t>Листовка «Катехизис кавказца в России» (решение Тушинского районного суда города Москвы от 29.08.2011).</w:t>
            </w:r>
          </w:p>
        </w:tc>
        <w:tc>
          <w:tcPr>
            <w:tcW w:type="dxa" w:w="2880"/>
          </w:tcPr>
          <w:p>
            <w:r/>
          </w:p>
        </w:tc>
      </w:tr>
      <w:tr>
        <w:tc>
          <w:tcPr>
            <w:tcW w:type="dxa" w:w="2880"/>
          </w:tcPr>
          <w:p>
            <w:r>
              <w:t>1060.</w:t>
            </w:r>
          </w:p>
        </w:tc>
        <w:tc>
          <w:tcPr>
            <w:tcW w:type="dxa" w:w="2880"/>
          </w:tcPr>
          <w:p>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type="dxa" w:w="2880"/>
          </w:tcPr>
          <w:p>
            <w:r/>
          </w:p>
        </w:tc>
      </w:tr>
      <w:tr>
        <w:tc>
          <w:tcPr>
            <w:tcW w:type="dxa" w:w="2880"/>
          </w:tcPr>
          <w:p>
            <w:r>
              <w:t>1061.</w:t>
            </w:r>
          </w:p>
        </w:tc>
        <w:tc>
          <w:tcPr>
            <w:tcW w:type="dxa" w:w="2880"/>
          </w:tcPr>
          <w:p>
            <w: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type="dxa" w:w="2880"/>
          </w:tcPr>
          <w:p>
            <w:r/>
          </w:p>
        </w:tc>
      </w:tr>
      <w:tr>
        <w:tc>
          <w:tcPr>
            <w:tcW w:type="dxa" w:w="2880"/>
          </w:tcPr>
          <w:p>
            <w:r>
              <w:t>1062.</w:t>
            </w:r>
          </w:p>
        </w:tc>
        <w:tc>
          <w:tcPr>
            <w:tcW w:type="dxa" w:w="2880"/>
          </w:tcPr>
          <w:p>
            <w: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type="dxa" w:w="2880"/>
          </w:tcPr>
          <w:p>
            <w:r/>
          </w:p>
        </w:tc>
      </w:tr>
      <w:tr>
        <w:tc>
          <w:tcPr>
            <w:tcW w:type="dxa" w:w="2880"/>
          </w:tcPr>
          <w:p>
            <w:r>
              <w:t>1063.</w:t>
            </w:r>
          </w:p>
        </w:tc>
        <w:tc>
          <w:tcPr>
            <w:tcW w:type="dxa" w:w="2880"/>
          </w:tcPr>
          <w:p>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type="dxa" w:w="2880"/>
          </w:tcPr>
          <w:p>
            <w:r/>
          </w:p>
        </w:tc>
      </w:tr>
      <w:tr>
        <w:tc>
          <w:tcPr>
            <w:tcW w:type="dxa" w:w="2880"/>
          </w:tcPr>
          <w:p>
            <w:r>
              <w:t>1064.</w:t>
            </w:r>
          </w:p>
        </w:tc>
        <w:tc>
          <w:tcPr>
            <w:tcW w:type="dxa" w:w="2880"/>
          </w:tcPr>
          <w:p>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1065.</w:t>
            </w:r>
          </w:p>
        </w:tc>
        <w:tc>
          <w:tcPr>
            <w:tcW w:type="dxa" w:w="2880"/>
          </w:tcPr>
          <w:p>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1066.</w:t>
            </w:r>
          </w:p>
        </w:tc>
        <w:tc>
          <w:tcPr>
            <w:tcW w:type="dxa" w:w="2880"/>
          </w:tcPr>
          <w:p>
            <w: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1067.</w:t>
            </w:r>
          </w:p>
        </w:tc>
        <w:tc>
          <w:tcPr>
            <w:tcW w:type="dxa" w:w="2880"/>
          </w:tcPr>
          <w:p>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1068.</w:t>
            </w:r>
          </w:p>
        </w:tc>
        <w:tc>
          <w:tcPr>
            <w:tcW w:type="dxa" w:w="2880"/>
          </w:tcPr>
          <w:p>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1069.</w:t>
            </w:r>
          </w:p>
        </w:tc>
        <w:tc>
          <w:tcPr>
            <w:tcW w:type="dxa" w:w="2880"/>
          </w:tcPr>
          <w:p>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type="dxa" w:w="2880"/>
          </w:tcPr>
          <w:p>
            <w:r/>
          </w:p>
        </w:tc>
      </w:tr>
      <w:tr>
        <w:tc>
          <w:tcPr>
            <w:tcW w:type="dxa" w:w="2880"/>
          </w:tcPr>
          <w:p>
            <w:r>
              <w:t>1070.</w:t>
            </w:r>
          </w:p>
        </w:tc>
        <w:tc>
          <w:tcPr>
            <w:tcW w:type="dxa" w:w="2880"/>
          </w:tcPr>
          <w:p>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type="dxa" w:w="2880"/>
          </w:tcPr>
          <w:p>
            <w:r/>
          </w:p>
        </w:tc>
      </w:tr>
      <w:tr>
        <w:tc>
          <w:tcPr>
            <w:tcW w:type="dxa" w:w="2880"/>
          </w:tcPr>
          <w:p>
            <w:r>
              <w:t>1071.</w:t>
            </w:r>
          </w:p>
        </w:tc>
        <w:tc>
          <w:tcPr>
            <w:tcW w:type="dxa" w:w="2880"/>
          </w:tcPr>
          <w:p>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type="dxa" w:w="2880"/>
          </w:tcPr>
          <w:p>
            <w:r/>
          </w:p>
        </w:tc>
      </w:tr>
      <w:tr>
        <w:tc>
          <w:tcPr>
            <w:tcW w:type="dxa" w:w="2880"/>
          </w:tcPr>
          <w:p>
            <w:r>
              <w:t>1072.</w:t>
            </w:r>
          </w:p>
        </w:tc>
        <w:tc>
          <w:tcPr>
            <w:tcW w:type="dxa" w:w="2880"/>
          </w:tcPr>
          <w:p>
            <w:r>
              <w:t>Интернет-ресурс http://ipvnews.org/ (решение Октябрьского городского суда Республики Башкортостан от 25.10.2011).</w:t>
            </w:r>
          </w:p>
        </w:tc>
        <w:tc>
          <w:tcPr>
            <w:tcW w:type="dxa" w:w="2880"/>
          </w:tcPr>
          <w:p>
            <w:r/>
          </w:p>
        </w:tc>
      </w:tr>
      <w:tr>
        <w:tc>
          <w:tcPr>
            <w:tcW w:type="dxa" w:w="2880"/>
          </w:tcPr>
          <w:p>
            <w:r>
              <w:t>1073.</w:t>
            </w:r>
          </w:p>
        </w:tc>
        <w:tc>
          <w:tcPr>
            <w:tcW w:type="dxa" w:w="2880"/>
          </w:tcPr>
          <w:p>
            <w:r>
              <w:t>Брошюра «Виталий Малов, Валентин Малахов. Экспансия с Юга. Остановим?! (решение Суздальского районного суда Владимирской области от 09.12.2011).</w:t>
            </w:r>
          </w:p>
        </w:tc>
        <w:tc>
          <w:tcPr>
            <w:tcW w:type="dxa" w:w="2880"/>
          </w:tcPr>
          <w:p>
            <w:r/>
          </w:p>
        </w:tc>
      </w:tr>
      <w:tr>
        <w:tc>
          <w:tcPr>
            <w:tcW w:type="dxa" w:w="2880"/>
          </w:tcPr>
          <w:p>
            <w:r>
              <w:t>1074.</w:t>
            </w:r>
          </w:p>
        </w:tc>
        <w:tc>
          <w:tcPr>
            <w:tcW w:type="dxa" w:w="2880"/>
          </w:tcPr>
          <w:p>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type="dxa" w:w="2880"/>
          </w:tcPr>
          <w:p>
            <w:r/>
          </w:p>
        </w:tc>
      </w:tr>
      <w:tr>
        <w:tc>
          <w:tcPr>
            <w:tcW w:type="dxa" w:w="2880"/>
          </w:tcPr>
          <w:p>
            <w:r>
              <w:t>1075.</w:t>
            </w:r>
          </w:p>
        </w:tc>
        <w:tc>
          <w:tcPr>
            <w:tcW w:type="dxa" w:w="2880"/>
          </w:tcPr>
          <w:p>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type="dxa" w:w="2880"/>
          </w:tcPr>
          <w:p>
            <w:r/>
          </w:p>
        </w:tc>
      </w:tr>
      <w:tr>
        <w:tc>
          <w:tcPr>
            <w:tcW w:type="dxa" w:w="2880"/>
          </w:tcPr>
          <w:p>
            <w:r>
              <w:t>1076.</w:t>
            </w:r>
          </w:p>
        </w:tc>
        <w:tc>
          <w:tcPr>
            <w:tcW w:type="dxa" w:w="2880"/>
          </w:tcPr>
          <w:p>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1077.</w:t>
            </w:r>
          </w:p>
        </w:tc>
        <w:tc>
          <w:tcPr>
            <w:tcW w:type="dxa" w:w="2880"/>
          </w:tcPr>
          <w:p>
            <w: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1078.</w:t>
            </w:r>
          </w:p>
        </w:tc>
        <w:tc>
          <w:tcPr>
            <w:tcW w:type="dxa" w:w="2880"/>
          </w:tcPr>
          <w:p>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1079.</w:t>
            </w:r>
          </w:p>
        </w:tc>
        <w:tc>
          <w:tcPr>
            <w:tcW w:type="dxa" w:w="2880"/>
          </w:tcPr>
          <w:p>
            <w: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1080.</w:t>
            </w:r>
          </w:p>
        </w:tc>
        <w:tc>
          <w:tcPr>
            <w:tcW w:type="dxa" w:w="2880"/>
          </w:tcPr>
          <w:p>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type="dxa" w:w="2880"/>
          </w:tcPr>
          <w:p>
            <w:r/>
          </w:p>
        </w:tc>
      </w:tr>
      <w:tr>
        <w:tc>
          <w:tcPr>
            <w:tcW w:type="dxa" w:w="2880"/>
          </w:tcPr>
          <w:p>
            <w:r>
              <w:t>1081.</w:t>
            </w:r>
          </w:p>
        </w:tc>
        <w:tc>
          <w:tcPr>
            <w:tcW w:type="dxa" w:w="2880"/>
          </w:tcPr>
          <w:p>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type="dxa" w:w="2880"/>
          </w:tcPr>
          <w:p>
            <w:r/>
          </w:p>
        </w:tc>
      </w:tr>
      <w:tr>
        <w:tc>
          <w:tcPr>
            <w:tcW w:type="dxa" w:w="2880"/>
          </w:tcPr>
          <w:p>
            <w:r>
              <w:t>1082.</w:t>
            </w:r>
          </w:p>
        </w:tc>
        <w:tc>
          <w:tcPr>
            <w:tcW w:type="dxa" w:w="2880"/>
          </w:tcPr>
          <w:p>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type="dxa" w:w="2880"/>
          </w:tcPr>
          <w:p>
            <w:r/>
          </w:p>
        </w:tc>
      </w:tr>
      <w:tr>
        <w:tc>
          <w:tcPr>
            <w:tcW w:type="dxa" w:w="2880"/>
          </w:tcPr>
          <w:p>
            <w:r>
              <w:t>1083.</w:t>
            </w:r>
          </w:p>
        </w:tc>
        <w:tc>
          <w:tcPr>
            <w:tcW w:type="dxa" w:w="2880"/>
          </w:tcPr>
          <w:p>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type="dxa" w:w="2880"/>
          </w:tcPr>
          <w:p>
            <w:r/>
          </w:p>
        </w:tc>
      </w:tr>
      <w:tr>
        <w:tc>
          <w:tcPr>
            <w:tcW w:type="dxa" w:w="2880"/>
          </w:tcPr>
          <w:p>
            <w:r>
              <w:t>1084.</w:t>
            </w:r>
          </w:p>
        </w:tc>
        <w:tc>
          <w:tcPr>
            <w:tcW w:type="dxa" w:w="2880"/>
          </w:tcPr>
          <w:p>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1085.</w:t>
            </w:r>
          </w:p>
        </w:tc>
        <w:tc>
          <w:tcPr>
            <w:tcW w:type="dxa" w:w="2880"/>
          </w:tcPr>
          <w:p>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1086.</w:t>
            </w:r>
          </w:p>
        </w:tc>
        <w:tc>
          <w:tcPr>
            <w:tcW w:type="dxa" w:w="2880"/>
          </w:tcPr>
          <w:p>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type="dxa" w:w="2880"/>
          </w:tcPr>
          <w:p>
            <w:r/>
          </w:p>
        </w:tc>
      </w:tr>
      <w:tr>
        <w:tc>
          <w:tcPr>
            <w:tcW w:type="dxa" w:w="2880"/>
          </w:tcPr>
          <w:p>
            <w:r>
              <w:t>1087.</w:t>
            </w:r>
          </w:p>
        </w:tc>
        <w:tc>
          <w:tcPr>
            <w:tcW w:type="dxa" w:w="2880"/>
          </w:tcPr>
          <w:p>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type="dxa" w:w="2880"/>
          </w:tcPr>
          <w:p>
            <w:r/>
          </w:p>
        </w:tc>
      </w:tr>
      <w:tr>
        <w:tc>
          <w:tcPr>
            <w:tcW w:type="dxa" w:w="2880"/>
          </w:tcPr>
          <w:p>
            <w:r>
              <w:t>1088.</w:t>
            </w:r>
          </w:p>
        </w:tc>
        <w:tc>
          <w:tcPr>
            <w:tcW w:type="dxa" w:w="2880"/>
          </w:tcPr>
          <w:p>
            <w:r>
              <w:t>Исключен</w:t>
            </w:r>
          </w:p>
        </w:tc>
        <w:tc>
          <w:tcPr>
            <w:tcW w:type="dxa" w:w="2880"/>
          </w:tcPr>
          <w:p>
            <w:r/>
          </w:p>
        </w:tc>
      </w:tr>
      <w:tr>
        <w:tc>
          <w:tcPr>
            <w:tcW w:type="dxa" w:w="2880"/>
          </w:tcPr>
          <w:p>
            <w:r>
              <w:t>1089.</w:t>
            </w:r>
          </w:p>
        </w:tc>
        <w:tc>
          <w:tcPr>
            <w:tcW w:type="dxa" w:w="2880"/>
          </w:tcPr>
          <w:p>
            <w:r>
              <w:t>Исключен</w:t>
            </w:r>
          </w:p>
        </w:tc>
        <w:tc>
          <w:tcPr>
            <w:tcW w:type="dxa" w:w="2880"/>
          </w:tcPr>
          <w:p>
            <w:r/>
          </w:p>
        </w:tc>
      </w:tr>
      <w:tr>
        <w:tc>
          <w:tcPr>
            <w:tcW w:type="dxa" w:w="2880"/>
          </w:tcPr>
          <w:p>
            <w:r>
              <w:t>1090.</w:t>
            </w:r>
          </w:p>
        </w:tc>
        <w:tc>
          <w:tcPr>
            <w:tcW w:type="dxa" w:w="2880"/>
          </w:tcPr>
          <w:p>
            <w:r>
              <w:t>Исключен</w:t>
            </w:r>
          </w:p>
        </w:tc>
        <w:tc>
          <w:tcPr>
            <w:tcW w:type="dxa" w:w="2880"/>
          </w:tcPr>
          <w:p>
            <w:r/>
          </w:p>
        </w:tc>
      </w:tr>
      <w:tr>
        <w:tc>
          <w:tcPr>
            <w:tcW w:type="dxa" w:w="2880"/>
          </w:tcPr>
          <w:p>
            <w:r>
              <w:t>1091.</w:t>
            </w:r>
          </w:p>
        </w:tc>
        <w:tc>
          <w:tcPr>
            <w:tcW w:type="dxa" w:w="2880"/>
          </w:tcPr>
          <w:p>
            <w:r>
              <w:t>Программное обеспечение «For Freedom Ichkeriya» Компьютерная игра «BAMUT» (решение Ленинского районного суда г. Грозного от 14.04.2011).</w:t>
            </w:r>
          </w:p>
        </w:tc>
        <w:tc>
          <w:tcPr>
            <w:tcW w:type="dxa" w:w="2880"/>
          </w:tcPr>
          <w:p>
            <w:r/>
          </w:p>
        </w:tc>
      </w:tr>
      <w:tr>
        <w:tc>
          <w:tcPr>
            <w:tcW w:type="dxa" w:w="2880"/>
          </w:tcPr>
          <w:p>
            <w:r>
              <w:t>1092.</w:t>
            </w:r>
          </w:p>
        </w:tc>
        <w:tc>
          <w:tcPr>
            <w:tcW w:type="dxa" w:w="2880"/>
          </w:tcPr>
          <w:p>
            <w:r>
              <w:t>Видеоролик «rgd_88-okchizna_vo_tme» (решение Октябрьского районного суда города Тамбова от 30.08.2011).</w:t>
            </w:r>
          </w:p>
        </w:tc>
        <w:tc>
          <w:tcPr>
            <w:tcW w:type="dxa" w:w="2880"/>
          </w:tcPr>
          <w:p>
            <w:r/>
          </w:p>
        </w:tc>
      </w:tr>
      <w:tr>
        <w:tc>
          <w:tcPr>
            <w:tcW w:type="dxa" w:w="2880"/>
          </w:tcPr>
          <w:p>
            <w:r>
              <w:t>1093.</w:t>
            </w:r>
          </w:p>
        </w:tc>
        <w:tc>
          <w:tcPr>
            <w:tcW w:type="dxa" w:w="2880"/>
          </w:tcPr>
          <w:p>
            <w:r>
              <w:t>Видеоролик «Циклон-Б — Каждый день под флагом смерти» (решение Октябрьского районного суда города Тамбова от 30.08.2011).</w:t>
            </w:r>
          </w:p>
        </w:tc>
        <w:tc>
          <w:tcPr>
            <w:tcW w:type="dxa" w:w="2880"/>
          </w:tcPr>
          <w:p>
            <w:r/>
          </w:p>
        </w:tc>
      </w:tr>
      <w:tr>
        <w:tc>
          <w:tcPr>
            <w:tcW w:type="dxa" w:w="2880"/>
          </w:tcPr>
          <w:p>
            <w:r>
              <w:t>1094.</w:t>
            </w:r>
          </w:p>
        </w:tc>
        <w:tc>
          <w:tcPr>
            <w:tcW w:type="dxa" w:w="2880"/>
          </w:tcPr>
          <w:p>
            <w:r>
              <w:t>Печатное издание — брошюра «Новости 11.04.2010» (решение Ленинского районного суда г. Уфы от 17.02.2011).</w:t>
            </w:r>
          </w:p>
        </w:tc>
        <w:tc>
          <w:tcPr>
            <w:tcW w:type="dxa" w:w="2880"/>
          </w:tcPr>
          <w:p>
            <w:r/>
          </w:p>
        </w:tc>
      </w:tr>
      <w:tr>
        <w:tc>
          <w:tcPr>
            <w:tcW w:type="dxa" w:w="2880"/>
          </w:tcPr>
          <w:p>
            <w:r>
              <w:t>1095.</w:t>
            </w:r>
          </w:p>
        </w:tc>
        <w:tc>
          <w:tcPr>
            <w:tcW w:type="dxa" w:w="2880"/>
          </w:tcPr>
          <w:p>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type="dxa" w:w="2880"/>
          </w:tcPr>
          <w:p>
            <w:r/>
          </w:p>
        </w:tc>
      </w:tr>
      <w:tr>
        <w:tc>
          <w:tcPr>
            <w:tcW w:type="dxa" w:w="2880"/>
          </w:tcPr>
          <w:p>
            <w:r>
              <w:t>1096.</w:t>
            </w:r>
          </w:p>
        </w:tc>
        <w:tc>
          <w:tcPr>
            <w:tcW w:type="dxa" w:w="2880"/>
          </w:tcPr>
          <w:p>
            <w: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type="dxa" w:w="2880"/>
          </w:tcPr>
          <w:p>
            <w:r/>
          </w:p>
        </w:tc>
      </w:tr>
      <w:tr>
        <w:tc>
          <w:tcPr>
            <w:tcW w:type="dxa" w:w="2880"/>
          </w:tcPr>
          <w:p>
            <w:r>
              <w:t>1097.</w:t>
            </w:r>
          </w:p>
        </w:tc>
        <w:tc>
          <w:tcPr>
            <w:tcW w:type="dxa" w:w="2880"/>
          </w:tcPr>
          <w:p>
            <w:r>
              <w:t>Книга Орей Волот. Крысолюди. — М: «Свекрасаф», 2010. — С.608 (решение Черемушкинского районного суда города Москвы от 14.12.2011).</w:t>
            </w:r>
          </w:p>
        </w:tc>
        <w:tc>
          <w:tcPr>
            <w:tcW w:type="dxa" w:w="2880"/>
          </w:tcPr>
          <w:p>
            <w:r/>
          </w:p>
        </w:tc>
      </w:tr>
      <w:tr>
        <w:tc>
          <w:tcPr>
            <w:tcW w:type="dxa" w:w="2880"/>
          </w:tcPr>
          <w:p>
            <w:r>
              <w:t>1098.</w:t>
            </w:r>
          </w:p>
        </w:tc>
        <w:tc>
          <w:tcPr>
            <w:tcW w:type="dxa" w:w="2880"/>
          </w:tcPr>
          <w:p>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type="dxa" w:w="2880"/>
          </w:tcPr>
          <w:p>
            <w:r/>
          </w:p>
        </w:tc>
      </w:tr>
      <w:tr>
        <w:tc>
          <w:tcPr>
            <w:tcW w:type="dxa" w:w="2880"/>
          </w:tcPr>
          <w:p>
            <w:r>
              <w:t>1099.</w:t>
            </w:r>
          </w:p>
        </w:tc>
        <w:tc>
          <w:tcPr>
            <w:tcW w:type="dxa" w:w="2880"/>
          </w:tcPr>
          <w:p>
            <w:r>
              <w:t>Научно-популярный журнал «Халифат» № 2 1998 года (решение Туркменского районного суда Ставропольского края от 07.10.2011).</w:t>
            </w:r>
          </w:p>
        </w:tc>
        <w:tc>
          <w:tcPr>
            <w:tcW w:type="dxa" w:w="2880"/>
          </w:tcPr>
          <w:p>
            <w:r/>
          </w:p>
        </w:tc>
      </w:tr>
      <w:tr>
        <w:tc>
          <w:tcPr>
            <w:tcW w:type="dxa" w:w="2880"/>
          </w:tcPr>
          <w:p>
            <w:r>
              <w:t>1100.</w:t>
            </w:r>
          </w:p>
        </w:tc>
        <w:tc>
          <w:tcPr>
            <w:tcW w:type="dxa" w:w="2880"/>
          </w:tcPr>
          <w:p>
            <w:r>
              <w:t>Научно-популярный журнал «Халифат» № 4 1998 года (решение Туркменского районного суда Ставропольского края от 07.10.2011).</w:t>
            </w:r>
          </w:p>
        </w:tc>
        <w:tc>
          <w:tcPr>
            <w:tcW w:type="dxa" w:w="2880"/>
          </w:tcPr>
          <w:p>
            <w:r/>
          </w:p>
        </w:tc>
      </w:tr>
      <w:tr>
        <w:tc>
          <w:tcPr>
            <w:tcW w:type="dxa" w:w="2880"/>
          </w:tcPr>
          <w:p>
            <w:r>
              <w:t>1101.</w:t>
            </w:r>
          </w:p>
        </w:tc>
        <w:tc>
          <w:tcPr>
            <w:tcW w:type="dxa" w:w="2880"/>
          </w:tcPr>
          <w:p>
            <w:r>
              <w:t>Аудиокомпозиция «Слава Руси» музыкальной группы «Коловрат» (решение Ленинского районного суда города Кемерово от 30.01.2012).</w:t>
            </w:r>
          </w:p>
        </w:tc>
        <w:tc>
          <w:tcPr>
            <w:tcW w:type="dxa" w:w="2880"/>
          </w:tcPr>
          <w:p>
            <w:r/>
          </w:p>
        </w:tc>
      </w:tr>
      <w:tr>
        <w:tc>
          <w:tcPr>
            <w:tcW w:type="dxa" w:w="2880"/>
          </w:tcPr>
          <w:p>
            <w:r>
              <w:t>1102.</w:t>
            </w:r>
          </w:p>
        </w:tc>
        <w:tc>
          <w:tcPr>
            <w:tcW w:type="dxa" w:w="2880"/>
          </w:tcPr>
          <w:p>
            <w:r>
              <w:t>Видеоролик «Россия 88 (Бабулька) (решение Ленинского районного суда города Кемерово от 30.01.2012).</w:t>
            </w:r>
          </w:p>
        </w:tc>
        <w:tc>
          <w:tcPr>
            <w:tcW w:type="dxa" w:w="2880"/>
          </w:tcPr>
          <w:p>
            <w:r/>
          </w:p>
        </w:tc>
      </w:tr>
      <w:tr>
        <w:tc>
          <w:tcPr>
            <w:tcW w:type="dxa" w:w="2880"/>
          </w:tcPr>
          <w:p>
            <w:r>
              <w:t>1103.</w:t>
            </w:r>
          </w:p>
        </w:tc>
        <w:tc>
          <w:tcPr>
            <w:tcW w:type="dxa" w:w="2880"/>
          </w:tcPr>
          <w:p>
            <w:r>
              <w:t>Статья «О союзе с «хорошими евреями» Глазунов - Эренбургу» (решение Самарского районного суда города Самары от 15.12.2011).</w:t>
            </w:r>
          </w:p>
        </w:tc>
        <w:tc>
          <w:tcPr>
            <w:tcW w:type="dxa" w:w="2880"/>
          </w:tcPr>
          <w:p>
            <w:r/>
          </w:p>
        </w:tc>
      </w:tr>
      <w:tr>
        <w:tc>
          <w:tcPr>
            <w:tcW w:type="dxa" w:w="2880"/>
          </w:tcPr>
          <w:p>
            <w:r>
              <w:t>1104.</w:t>
            </w:r>
          </w:p>
        </w:tc>
        <w:tc>
          <w:tcPr>
            <w:tcW w:type="dxa" w:w="2880"/>
          </w:tcPr>
          <w:p>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type="dxa" w:w="2880"/>
          </w:tcPr>
          <w:p>
            <w:r/>
          </w:p>
        </w:tc>
      </w:tr>
      <w:tr>
        <w:tc>
          <w:tcPr>
            <w:tcW w:type="dxa" w:w="2880"/>
          </w:tcPr>
          <w:p>
            <w:r>
              <w:t>1105.</w:t>
            </w:r>
          </w:p>
        </w:tc>
        <w:tc>
          <w:tcPr>
            <w:tcW w:type="dxa" w:w="2880"/>
          </w:tcPr>
          <w:p>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1106.</w:t>
            </w:r>
          </w:p>
        </w:tc>
        <w:tc>
          <w:tcPr>
            <w:tcW w:type="dxa" w:w="2880"/>
          </w:tcPr>
          <w:p>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1107.</w:t>
            </w:r>
          </w:p>
        </w:tc>
        <w:tc>
          <w:tcPr>
            <w:tcW w:type="dxa" w:w="2880"/>
          </w:tcPr>
          <w:p>
            <w:r>
              <w:t>Книга «Чекистский ренессанс» автора Г.Л. Бельского (заочное решение Бутырского районного суда г. Москвы от 07.04.2011).</w:t>
            </w:r>
          </w:p>
        </w:tc>
        <w:tc>
          <w:tcPr>
            <w:tcW w:type="dxa" w:w="2880"/>
          </w:tcPr>
          <w:p>
            <w:r/>
          </w:p>
        </w:tc>
      </w:tr>
      <w:tr>
        <w:tc>
          <w:tcPr>
            <w:tcW w:type="dxa" w:w="2880"/>
          </w:tcPr>
          <w:p>
            <w:r>
              <w:t>1108.</w:t>
            </w:r>
          </w:p>
        </w:tc>
        <w:tc>
          <w:tcPr>
            <w:tcW w:type="dxa" w:w="2880"/>
          </w:tcPr>
          <w:p>
            <w:r>
              <w:t>Журнал «Русский Хозяин» № 3 за 2000 год «Русский - значит бесправный!» (заочное решение Бутырского районного суда г. Москвы от 07.04.2011).</w:t>
            </w:r>
          </w:p>
        </w:tc>
        <w:tc>
          <w:tcPr>
            <w:tcW w:type="dxa" w:w="2880"/>
          </w:tcPr>
          <w:p>
            <w:r/>
          </w:p>
        </w:tc>
      </w:tr>
      <w:tr>
        <w:tc>
          <w:tcPr>
            <w:tcW w:type="dxa" w:w="2880"/>
          </w:tcPr>
          <w:p>
            <w:r>
              <w:t>1109.</w:t>
            </w:r>
          </w:p>
        </w:tc>
        <w:tc>
          <w:tcPr>
            <w:tcW w:type="dxa" w:w="2880"/>
          </w:tcPr>
          <w:p>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type="dxa" w:w="2880"/>
          </w:tcPr>
          <w:p>
            <w:r/>
          </w:p>
        </w:tc>
      </w:tr>
      <w:tr>
        <w:tc>
          <w:tcPr>
            <w:tcW w:type="dxa" w:w="2880"/>
          </w:tcPr>
          <w:p>
            <w:r>
              <w:t>1110.</w:t>
            </w:r>
          </w:p>
        </w:tc>
        <w:tc>
          <w:tcPr>
            <w:tcW w:type="dxa" w:w="2880"/>
          </w:tcPr>
          <w:p>
            <w:r>
              <w:t>Текстовый документ «SKIN-HEADS» (решение Левобережного районного суда города Воронежа от 29.11.2011).</w:t>
            </w:r>
          </w:p>
        </w:tc>
        <w:tc>
          <w:tcPr>
            <w:tcW w:type="dxa" w:w="2880"/>
          </w:tcPr>
          <w:p>
            <w:r/>
          </w:p>
        </w:tc>
      </w:tr>
      <w:tr>
        <w:tc>
          <w:tcPr>
            <w:tcW w:type="dxa" w:w="2880"/>
          </w:tcPr>
          <w:p>
            <w:r>
              <w:t>1111.</w:t>
            </w:r>
          </w:p>
        </w:tc>
        <w:tc>
          <w:tcPr>
            <w:tcW w:type="dxa" w:w="2880"/>
          </w:tcPr>
          <w:p>
            <w:r>
              <w:t>Текстовый документ «Отношение к инородцам» (решение Левобережного районного суда города Воронежа от 29.11.2011).</w:t>
            </w:r>
          </w:p>
        </w:tc>
        <w:tc>
          <w:tcPr>
            <w:tcW w:type="dxa" w:w="2880"/>
          </w:tcPr>
          <w:p>
            <w:r/>
          </w:p>
        </w:tc>
      </w:tr>
      <w:tr>
        <w:tc>
          <w:tcPr>
            <w:tcW w:type="dxa" w:w="2880"/>
          </w:tcPr>
          <w:p>
            <w:r>
              <w:t>1112.</w:t>
            </w:r>
          </w:p>
        </w:tc>
        <w:tc>
          <w:tcPr>
            <w:tcW w:type="dxa" w:w="2880"/>
          </w:tcPr>
          <w:p>
            <w:r>
              <w:t>Текстовый документ «Отношение к наркотикам» (решение Левобережного районного суда города Воронежа от 29.11.2011).</w:t>
            </w:r>
          </w:p>
        </w:tc>
        <w:tc>
          <w:tcPr>
            <w:tcW w:type="dxa" w:w="2880"/>
          </w:tcPr>
          <w:p>
            <w:r/>
          </w:p>
        </w:tc>
      </w:tr>
      <w:tr>
        <w:tc>
          <w:tcPr>
            <w:tcW w:type="dxa" w:w="2880"/>
          </w:tcPr>
          <w:p>
            <w:r>
              <w:t>1113.</w:t>
            </w:r>
          </w:p>
        </w:tc>
        <w:tc>
          <w:tcPr>
            <w:tcW w:type="dxa" w:w="2880"/>
          </w:tcPr>
          <w:p>
            <w:r>
              <w:t>Текстовый документ «Что значит быть белым» (решение Левобережного районного суда города Воронежа от 29.11.2011).</w:t>
            </w:r>
          </w:p>
        </w:tc>
        <w:tc>
          <w:tcPr>
            <w:tcW w:type="dxa" w:w="2880"/>
          </w:tcPr>
          <w:p>
            <w:r/>
          </w:p>
        </w:tc>
      </w:tr>
      <w:tr>
        <w:tc>
          <w:tcPr>
            <w:tcW w:type="dxa" w:w="2880"/>
          </w:tcPr>
          <w:p>
            <w:r>
              <w:t>1114.</w:t>
            </w:r>
          </w:p>
        </w:tc>
        <w:tc>
          <w:tcPr>
            <w:tcW w:type="dxa" w:w="2880"/>
          </w:tcPr>
          <w:p>
            <w:r>
              <w:t>Текстовый документ «Часто задаваемые вопросы о том, кто такие скинхеды» (решение Левобережного районного суда города Воронежа от 29.11.2011).</w:t>
            </w:r>
          </w:p>
        </w:tc>
        <w:tc>
          <w:tcPr>
            <w:tcW w:type="dxa" w:w="2880"/>
          </w:tcPr>
          <w:p>
            <w:r/>
          </w:p>
        </w:tc>
      </w:tr>
      <w:tr>
        <w:tc>
          <w:tcPr>
            <w:tcW w:type="dxa" w:w="2880"/>
          </w:tcPr>
          <w:p>
            <w:r>
              <w:t>1115.</w:t>
            </w:r>
          </w:p>
        </w:tc>
        <w:tc>
          <w:tcPr>
            <w:tcW w:type="dxa" w:w="2880"/>
          </w:tcPr>
          <w:p>
            <w:r>
              <w:t>Текстовый документ «О фашизме в России» (решение Левобережного районного суда города Воронежа от 29.11.2011).</w:t>
            </w:r>
          </w:p>
        </w:tc>
        <w:tc>
          <w:tcPr>
            <w:tcW w:type="dxa" w:w="2880"/>
          </w:tcPr>
          <w:p>
            <w:r/>
          </w:p>
        </w:tc>
      </w:tr>
      <w:tr>
        <w:tc>
          <w:tcPr>
            <w:tcW w:type="dxa" w:w="2880"/>
          </w:tcPr>
          <w:p>
            <w:r>
              <w:t>1116.</w:t>
            </w:r>
          </w:p>
        </w:tc>
        <w:tc>
          <w:tcPr>
            <w:tcW w:type="dxa" w:w="2880"/>
          </w:tcPr>
          <w:p>
            <w:r>
              <w:t>Текстовый документ «Наша война» (решение Левобережного районного суда города Воронежа от 29.11.2011).</w:t>
            </w:r>
          </w:p>
        </w:tc>
        <w:tc>
          <w:tcPr>
            <w:tcW w:type="dxa" w:w="2880"/>
          </w:tcPr>
          <w:p>
            <w:r/>
          </w:p>
        </w:tc>
      </w:tr>
      <w:tr>
        <w:tc>
          <w:tcPr>
            <w:tcW w:type="dxa" w:w="2880"/>
          </w:tcPr>
          <w:p>
            <w:r>
              <w:t>1117.</w:t>
            </w:r>
          </w:p>
        </w:tc>
        <w:tc>
          <w:tcPr>
            <w:tcW w:type="dxa" w:w="2880"/>
          </w:tcPr>
          <w:p>
            <w:r>
              <w:t>Текстовый документ «Нацизм» (решение Левобережного районного суда города Воронежа от 29.11.2011).</w:t>
            </w:r>
          </w:p>
        </w:tc>
        <w:tc>
          <w:tcPr>
            <w:tcW w:type="dxa" w:w="2880"/>
          </w:tcPr>
          <w:p>
            <w:r/>
          </w:p>
        </w:tc>
      </w:tr>
      <w:tr>
        <w:tc>
          <w:tcPr>
            <w:tcW w:type="dxa" w:w="2880"/>
          </w:tcPr>
          <w:p>
            <w:r>
              <w:t>1118.</w:t>
            </w:r>
          </w:p>
        </w:tc>
        <w:tc>
          <w:tcPr>
            <w:tcW w:type="dxa" w:w="2880"/>
          </w:tcPr>
          <w:p>
            <w:r>
              <w:t>Текстовый документ «Инородцы» (решение Левобережного районного суда города Воронежа от 29.11.2011).</w:t>
            </w:r>
          </w:p>
        </w:tc>
        <w:tc>
          <w:tcPr>
            <w:tcW w:type="dxa" w:w="2880"/>
          </w:tcPr>
          <w:p>
            <w:r/>
          </w:p>
        </w:tc>
      </w:tr>
      <w:tr>
        <w:tc>
          <w:tcPr>
            <w:tcW w:type="dxa" w:w="2880"/>
          </w:tcPr>
          <w:p>
            <w:r>
              <w:t>1119.</w:t>
            </w:r>
          </w:p>
        </w:tc>
        <w:tc>
          <w:tcPr>
            <w:tcW w:type="dxa" w:w="2880"/>
          </w:tcPr>
          <w:p>
            <w:r>
              <w:t>Текстовый документ «Часть 1. Идеология скинхедов. Цели бритоголовых» (решение Левобережного районного суда города Воронежа от 29.11.2011).</w:t>
            </w:r>
          </w:p>
        </w:tc>
        <w:tc>
          <w:tcPr>
            <w:tcW w:type="dxa" w:w="2880"/>
          </w:tcPr>
          <w:p>
            <w:r/>
          </w:p>
        </w:tc>
      </w:tr>
      <w:tr>
        <w:tc>
          <w:tcPr>
            <w:tcW w:type="dxa" w:w="2880"/>
          </w:tcPr>
          <w:p>
            <w:r>
              <w:t>1120.</w:t>
            </w:r>
          </w:p>
        </w:tc>
        <w:tc>
          <w:tcPr>
            <w:tcW w:type="dxa" w:w="2880"/>
          </w:tcPr>
          <w:p>
            <w:r>
              <w:t>Текстовый документ «Кодекс бритоголового» (решение Левобережного районного суда города Воронежа от 29.11.2011).</w:t>
            </w:r>
          </w:p>
        </w:tc>
        <w:tc>
          <w:tcPr>
            <w:tcW w:type="dxa" w:w="2880"/>
          </w:tcPr>
          <w:p>
            <w:r/>
          </w:p>
        </w:tc>
      </w:tr>
      <w:tr>
        <w:tc>
          <w:tcPr>
            <w:tcW w:type="dxa" w:w="2880"/>
          </w:tcPr>
          <w:p>
            <w:r>
              <w:t>1121.</w:t>
            </w:r>
          </w:p>
        </w:tc>
        <w:tc>
          <w:tcPr>
            <w:tcW w:type="dxa" w:w="2880"/>
          </w:tcPr>
          <w:p>
            <w:r>
              <w:t>Текстовый документ «Ненависть к врагам» (решение Левобережного районного суда города Воронежа от 29.11.2011).</w:t>
            </w:r>
          </w:p>
        </w:tc>
        <w:tc>
          <w:tcPr>
            <w:tcW w:type="dxa" w:w="2880"/>
          </w:tcPr>
          <w:p>
            <w:r/>
          </w:p>
        </w:tc>
      </w:tr>
      <w:tr>
        <w:tc>
          <w:tcPr>
            <w:tcW w:type="dxa" w:w="2880"/>
          </w:tcPr>
          <w:p>
            <w:r>
              <w:t>1122.</w:t>
            </w:r>
          </w:p>
        </w:tc>
        <w:tc>
          <w:tcPr>
            <w:tcW w:type="dxa" w:w="2880"/>
          </w:tcPr>
          <w:p>
            <w: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type="dxa" w:w="2880"/>
          </w:tcPr>
          <w:p>
            <w:r/>
          </w:p>
        </w:tc>
      </w:tr>
      <w:tr>
        <w:tc>
          <w:tcPr>
            <w:tcW w:type="dxa" w:w="2880"/>
          </w:tcPr>
          <w:p>
            <w:r>
              <w:t>1123.</w:t>
            </w:r>
          </w:p>
        </w:tc>
        <w:tc>
          <w:tcPr>
            <w:tcW w:type="dxa" w:w="2880"/>
          </w:tcPr>
          <w:p>
            <w:r>
              <w:t>Аудиозапись «AKez @ Dub Dervish — Русский Осман» (http://vkontakte.ru/rusislam#/audio) (решение Центрального районного суда города Красноярска от 29.12.2011).</w:t>
            </w:r>
          </w:p>
        </w:tc>
        <w:tc>
          <w:tcPr>
            <w:tcW w:type="dxa" w:w="2880"/>
          </w:tcPr>
          <w:p>
            <w:r/>
          </w:p>
        </w:tc>
      </w:tr>
      <w:tr>
        <w:tc>
          <w:tcPr>
            <w:tcW w:type="dxa" w:w="2880"/>
          </w:tcPr>
          <w:p>
            <w:r>
              <w:t>1124.</w:t>
            </w:r>
          </w:p>
        </w:tc>
        <w:tc>
          <w:tcPr>
            <w:tcW w:type="dxa" w:w="2880"/>
          </w:tcPr>
          <w:p>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1125.</w:t>
            </w:r>
          </w:p>
        </w:tc>
        <w:tc>
          <w:tcPr>
            <w:tcW w:type="dxa" w:w="2880"/>
          </w:tcPr>
          <w:p>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1126.</w:t>
            </w:r>
          </w:p>
        </w:tc>
        <w:tc>
          <w:tcPr>
            <w:tcW w:type="dxa" w:w="2880"/>
          </w:tcPr>
          <w:p>
            <w: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1127.</w:t>
            </w:r>
          </w:p>
        </w:tc>
        <w:tc>
          <w:tcPr>
            <w:tcW w:type="dxa" w:w="2880"/>
          </w:tcPr>
          <w:p>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1128.</w:t>
            </w:r>
          </w:p>
        </w:tc>
        <w:tc>
          <w:tcPr>
            <w:tcW w:type="dxa" w:w="2880"/>
          </w:tcPr>
          <w:p>
            <w: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1129.</w:t>
            </w:r>
          </w:p>
        </w:tc>
        <w:tc>
          <w:tcPr>
            <w:tcW w:type="dxa" w:w="2880"/>
          </w:tcPr>
          <w:p>
            <w: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1130.</w:t>
            </w:r>
          </w:p>
        </w:tc>
        <w:tc>
          <w:tcPr>
            <w:tcW w:type="dxa" w:w="2880"/>
          </w:tcPr>
          <w:p>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1131.</w:t>
            </w:r>
          </w:p>
        </w:tc>
        <w:tc>
          <w:tcPr>
            <w:tcW w:type="dxa" w:w="2880"/>
          </w:tcPr>
          <w:p>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1132.</w:t>
            </w:r>
          </w:p>
        </w:tc>
        <w:tc>
          <w:tcPr>
            <w:tcW w:type="dxa" w:w="2880"/>
          </w:tcPr>
          <w:p>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1133.</w:t>
            </w:r>
          </w:p>
        </w:tc>
        <w:tc>
          <w:tcPr>
            <w:tcW w:type="dxa" w:w="2880"/>
          </w:tcPr>
          <w:p>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type="dxa" w:w="2880"/>
          </w:tcPr>
          <w:p>
            <w:r/>
          </w:p>
        </w:tc>
      </w:tr>
      <w:tr>
        <w:tc>
          <w:tcPr>
            <w:tcW w:type="dxa" w:w="2880"/>
          </w:tcPr>
          <w:p>
            <w:r>
              <w:t>1134.</w:t>
            </w:r>
          </w:p>
        </w:tc>
        <w:tc>
          <w:tcPr>
            <w:tcW w:type="dxa" w:w="2880"/>
          </w:tcPr>
          <w:p>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type="dxa" w:w="2880"/>
          </w:tcPr>
          <w:p>
            <w:r/>
          </w:p>
        </w:tc>
      </w:tr>
      <w:tr>
        <w:tc>
          <w:tcPr>
            <w:tcW w:type="dxa" w:w="2880"/>
          </w:tcPr>
          <w:p>
            <w:r>
              <w:t>1135.</w:t>
            </w:r>
          </w:p>
        </w:tc>
        <w:tc>
          <w:tcPr>
            <w:tcW w:type="dxa" w:w="2880"/>
          </w:tcPr>
          <w:p>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type="dxa" w:w="2880"/>
          </w:tcPr>
          <w:p>
            <w:r/>
          </w:p>
        </w:tc>
      </w:tr>
      <w:tr>
        <w:tc>
          <w:tcPr>
            <w:tcW w:type="dxa" w:w="2880"/>
          </w:tcPr>
          <w:p>
            <w:r>
              <w:t>1136.</w:t>
            </w:r>
          </w:p>
        </w:tc>
        <w:tc>
          <w:tcPr>
            <w:tcW w:type="dxa" w:w="2880"/>
          </w:tcPr>
          <w:p>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type="dxa" w:w="2880"/>
          </w:tcPr>
          <w:p>
            <w:r/>
          </w:p>
        </w:tc>
      </w:tr>
      <w:tr>
        <w:tc>
          <w:tcPr>
            <w:tcW w:type="dxa" w:w="2880"/>
          </w:tcPr>
          <w:p>
            <w:r>
              <w:t>1137.</w:t>
            </w:r>
          </w:p>
        </w:tc>
        <w:tc>
          <w:tcPr>
            <w:tcW w:type="dxa" w:w="2880"/>
          </w:tcPr>
          <w:p>
            <w: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type="dxa" w:w="2880"/>
          </w:tcPr>
          <w:p>
            <w:r/>
          </w:p>
        </w:tc>
      </w:tr>
      <w:tr>
        <w:tc>
          <w:tcPr>
            <w:tcW w:type="dxa" w:w="2880"/>
          </w:tcPr>
          <w:p>
            <w:r>
              <w:t>1138.</w:t>
            </w:r>
          </w:p>
        </w:tc>
        <w:tc>
          <w:tcPr>
            <w:tcW w:type="dxa" w:w="2880"/>
          </w:tcPr>
          <w:p>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type="dxa" w:w="2880"/>
          </w:tcPr>
          <w:p>
            <w:r/>
          </w:p>
        </w:tc>
      </w:tr>
      <w:tr>
        <w:tc>
          <w:tcPr>
            <w:tcW w:type="dxa" w:w="2880"/>
          </w:tcPr>
          <w:p>
            <w:r>
              <w:t>1139.</w:t>
            </w:r>
          </w:p>
        </w:tc>
        <w:tc>
          <w:tcPr>
            <w:tcW w:type="dxa" w:w="2880"/>
          </w:tcPr>
          <w:p>
            <w: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type="dxa" w:w="2880"/>
          </w:tcPr>
          <w:p>
            <w:r/>
          </w:p>
        </w:tc>
      </w:tr>
      <w:tr>
        <w:tc>
          <w:tcPr>
            <w:tcW w:type="dxa" w:w="2880"/>
          </w:tcPr>
          <w:p>
            <w:r>
              <w:t>1140.</w:t>
            </w:r>
          </w:p>
        </w:tc>
        <w:tc>
          <w:tcPr>
            <w:tcW w:type="dxa" w:w="2880"/>
          </w:tcPr>
          <w:p>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type="dxa" w:w="2880"/>
          </w:tcPr>
          <w:p>
            <w:r/>
          </w:p>
        </w:tc>
      </w:tr>
      <w:tr>
        <w:tc>
          <w:tcPr>
            <w:tcW w:type="dxa" w:w="2880"/>
          </w:tcPr>
          <w:p>
            <w:r>
              <w:t>1141.</w:t>
            </w:r>
          </w:p>
        </w:tc>
        <w:tc>
          <w:tcPr>
            <w:tcW w:type="dxa" w:w="2880"/>
          </w:tcPr>
          <w:p>
            <w: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type="dxa" w:w="2880"/>
          </w:tcPr>
          <w:p>
            <w:r/>
          </w:p>
        </w:tc>
      </w:tr>
      <w:tr>
        <w:tc>
          <w:tcPr>
            <w:tcW w:type="dxa" w:w="2880"/>
          </w:tcPr>
          <w:p>
            <w:r>
              <w:t>1142.</w:t>
            </w:r>
          </w:p>
        </w:tc>
        <w:tc>
          <w:tcPr>
            <w:tcW w:type="dxa" w:w="2880"/>
          </w:tcPr>
          <w:p>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type="dxa" w:w="2880"/>
          </w:tcPr>
          <w:p>
            <w:r/>
          </w:p>
        </w:tc>
      </w:tr>
      <w:tr>
        <w:tc>
          <w:tcPr>
            <w:tcW w:type="dxa" w:w="2880"/>
          </w:tcPr>
          <w:p>
            <w:r>
              <w:t>1143.</w:t>
            </w:r>
          </w:p>
        </w:tc>
        <w:tc>
          <w:tcPr>
            <w:tcW w:type="dxa" w:w="2880"/>
          </w:tcPr>
          <w:p>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type="dxa" w:w="2880"/>
          </w:tcPr>
          <w:p>
            <w:r/>
          </w:p>
        </w:tc>
      </w:tr>
      <w:tr>
        <w:tc>
          <w:tcPr>
            <w:tcW w:type="dxa" w:w="2880"/>
          </w:tcPr>
          <w:p>
            <w:r>
              <w:t>1144.</w:t>
            </w:r>
          </w:p>
        </w:tc>
        <w:tc>
          <w:tcPr>
            <w:tcW w:type="dxa" w:w="2880"/>
          </w:tcPr>
          <w:p>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type="dxa" w:w="2880"/>
          </w:tcPr>
          <w:p>
            <w:r/>
          </w:p>
        </w:tc>
      </w:tr>
      <w:tr>
        <w:tc>
          <w:tcPr>
            <w:tcW w:type="dxa" w:w="2880"/>
          </w:tcPr>
          <w:p>
            <w:r>
              <w:t>1145.</w:t>
            </w:r>
          </w:p>
        </w:tc>
        <w:tc>
          <w:tcPr>
            <w:tcW w:type="dxa" w:w="2880"/>
          </w:tcPr>
          <w:p>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type="dxa" w:w="2880"/>
          </w:tcPr>
          <w:p>
            <w:r/>
          </w:p>
        </w:tc>
      </w:tr>
      <w:tr>
        <w:tc>
          <w:tcPr>
            <w:tcW w:type="dxa" w:w="2880"/>
          </w:tcPr>
          <w:p>
            <w:r>
              <w:t>1146.</w:t>
            </w:r>
          </w:p>
        </w:tc>
        <w:tc>
          <w:tcPr>
            <w:tcW w:type="dxa" w:w="2880"/>
          </w:tcPr>
          <w:p>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type="dxa" w:w="2880"/>
          </w:tcPr>
          <w:p>
            <w:r/>
          </w:p>
        </w:tc>
      </w:tr>
      <w:tr>
        <w:tc>
          <w:tcPr>
            <w:tcW w:type="dxa" w:w="2880"/>
          </w:tcPr>
          <w:p>
            <w:r>
              <w:t>1147.</w:t>
            </w:r>
          </w:p>
        </w:tc>
        <w:tc>
          <w:tcPr>
            <w:tcW w:type="dxa" w:w="2880"/>
          </w:tcPr>
          <w:p>
            <w: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type="dxa" w:w="2880"/>
          </w:tcPr>
          <w:p>
            <w:r/>
          </w:p>
        </w:tc>
      </w:tr>
      <w:tr>
        <w:tc>
          <w:tcPr>
            <w:tcW w:type="dxa" w:w="2880"/>
          </w:tcPr>
          <w:p>
            <w:r>
              <w:t>1148.</w:t>
            </w:r>
          </w:p>
        </w:tc>
        <w:tc>
          <w:tcPr>
            <w:tcW w:type="dxa" w:w="2880"/>
          </w:tcPr>
          <w:p>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type="dxa" w:w="2880"/>
          </w:tcPr>
          <w:p>
            <w:r/>
          </w:p>
        </w:tc>
      </w:tr>
      <w:tr>
        <w:tc>
          <w:tcPr>
            <w:tcW w:type="dxa" w:w="2880"/>
          </w:tcPr>
          <w:p>
            <w:r>
              <w:t>1149.</w:t>
            </w:r>
          </w:p>
        </w:tc>
        <w:tc>
          <w:tcPr>
            <w:tcW w:type="dxa" w:w="2880"/>
          </w:tcPr>
          <w:p>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type="dxa" w:w="2880"/>
          </w:tcPr>
          <w:p>
            <w:r/>
          </w:p>
        </w:tc>
      </w:tr>
      <w:tr>
        <w:tc>
          <w:tcPr>
            <w:tcW w:type="dxa" w:w="2880"/>
          </w:tcPr>
          <w:p>
            <w:r>
              <w:t>1150.</w:t>
            </w:r>
          </w:p>
        </w:tc>
        <w:tc>
          <w:tcPr>
            <w:tcW w:type="dxa" w:w="2880"/>
          </w:tcPr>
          <w:p>
            <w:r>
              <w:t>Печатное издание Вiктор Роог «Молодь i нацiоналiзм» 2002 г. (решение Мещанского районного суда города Москвы от 01.12.2011);</w:t>
            </w:r>
          </w:p>
        </w:tc>
        <w:tc>
          <w:tcPr>
            <w:tcW w:type="dxa" w:w="2880"/>
          </w:tcPr>
          <w:p>
            <w:r/>
          </w:p>
        </w:tc>
      </w:tr>
      <w:tr>
        <w:tc>
          <w:tcPr>
            <w:tcW w:type="dxa" w:w="2880"/>
          </w:tcPr>
          <w:p>
            <w:r>
              <w:t>1151.</w:t>
            </w:r>
          </w:p>
        </w:tc>
        <w:tc>
          <w:tcPr>
            <w:tcW w:type="dxa" w:w="2880"/>
          </w:tcPr>
          <w:p>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type="dxa" w:w="2880"/>
          </w:tcPr>
          <w:p>
            <w:r/>
          </w:p>
        </w:tc>
      </w:tr>
      <w:tr>
        <w:tc>
          <w:tcPr>
            <w:tcW w:type="dxa" w:w="2880"/>
          </w:tcPr>
          <w:p>
            <w:r>
              <w:t>1152.</w:t>
            </w:r>
          </w:p>
        </w:tc>
        <w:tc>
          <w:tcPr>
            <w:tcW w:type="dxa" w:w="2880"/>
          </w:tcPr>
          <w:p>
            <w: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type="dxa" w:w="2880"/>
          </w:tcPr>
          <w:p>
            <w:r/>
          </w:p>
        </w:tc>
      </w:tr>
      <w:tr>
        <w:tc>
          <w:tcPr>
            <w:tcW w:type="dxa" w:w="2880"/>
          </w:tcPr>
          <w:p>
            <w:r>
              <w:t>1153.</w:t>
            </w:r>
          </w:p>
        </w:tc>
        <w:tc>
          <w:tcPr>
            <w:tcW w:type="dxa" w:w="2880"/>
          </w:tcPr>
          <w:p>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type="dxa" w:w="2880"/>
          </w:tcPr>
          <w:p>
            <w:r/>
          </w:p>
        </w:tc>
      </w:tr>
      <w:tr>
        <w:tc>
          <w:tcPr>
            <w:tcW w:type="dxa" w:w="2880"/>
          </w:tcPr>
          <w:p>
            <w:r>
              <w:t>1154.</w:t>
            </w:r>
          </w:p>
        </w:tc>
        <w:tc>
          <w:tcPr>
            <w:tcW w:type="dxa" w:w="2880"/>
          </w:tcPr>
          <w:p>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type="dxa" w:w="2880"/>
          </w:tcPr>
          <w:p>
            <w:r/>
          </w:p>
        </w:tc>
      </w:tr>
      <w:tr>
        <w:tc>
          <w:tcPr>
            <w:tcW w:type="dxa" w:w="2880"/>
          </w:tcPr>
          <w:p>
            <w:r>
              <w:t>1155.</w:t>
            </w:r>
          </w:p>
        </w:tc>
        <w:tc>
          <w:tcPr>
            <w:tcW w:type="dxa" w:w="2880"/>
          </w:tcPr>
          <w:p>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type="dxa" w:w="2880"/>
          </w:tcPr>
          <w:p>
            <w:r/>
          </w:p>
        </w:tc>
      </w:tr>
      <w:tr>
        <w:tc>
          <w:tcPr>
            <w:tcW w:type="dxa" w:w="2880"/>
          </w:tcPr>
          <w:p>
            <w:r>
              <w:t>1156.</w:t>
            </w:r>
          </w:p>
        </w:tc>
        <w:tc>
          <w:tcPr>
            <w:tcW w:type="dxa" w:w="2880"/>
          </w:tcPr>
          <w:p>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type="dxa" w:w="2880"/>
          </w:tcPr>
          <w:p>
            <w:r/>
          </w:p>
        </w:tc>
      </w:tr>
      <w:tr>
        <w:tc>
          <w:tcPr>
            <w:tcW w:type="dxa" w:w="2880"/>
          </w:tcPr>
          <w:p>
            <w:r>
              <w:t>1157.</w:t>
            </w:r>
          </w:p>
        </w:tc>
        <w:tc>
          <w:tcPr>
            <w:tcW w:type="dxa" w:w="2880"/>
          </w:tcPr>
          <w:p>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type="dxa" w:w="2880"/>
          </w:tcPr>
          <w:p>
            <w:r/>
          </w:p>
        </w:tc>
      </w:tr>
      <w:tr>
        <w:tc>
          <w:tcPr>
            <w:tcW w:type="dxa" w:w="2880"/>
          </w:tcPr>
          <w:p>
            <w:r>
              <w:t>1158.</w:t>
            </w:r>
          </w:p>
        </w:tc>
        <w:tc>
          <w:tcPr>
            <w:tcW w:type="dxa" w:w="2880"/>
          </w:tcPr>
          <w:p>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type="dxa" w:w="2880"/>
          </w:tcPr>
          <w:p>
            <w:r/>
          </w:p>
        </w:tc>
      </w:tr>
      <w:tr>
        <w:tc>
          <w:tcPr>
            <w:tcW w:type="dxa" w:w="2880"/>
          </w:tcPr>
          <w:p>
            <w:r>
              <w:t>1159.</w:t>
            </w:r>
          </w:p>
        </w:tc>
        <w:tc>
          <w:tcPr>
            <w:tcW w:type="dxa" w:w="2880"/>
          </w:tcPr>
          <w:p>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1160.</w:t>
            </w:r>
          </w:p>
        </w:tc>
        <w:tc>
          <w:tcPr>
            <w:tcW w:type="dxa" w:w="2880"/>
          </w:tcPr>
          <w:p>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1161.</w:t>
            </w:r>
          </w:p>
        </w:tc>
        <w:tc>
          <w:tcPr>
            <w:tcW w:type="dxa" w:w="2880"/>
          </w:tcPr>
          <w:p>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1162.</w:t>
            </w:r>
          </w:p>
        </w:tc>
        <w:tc>
          <w:tcPr>
            <w:tcW w:type="dxa" w:w="2880"/>
          </w:tcPr>
          <w:p>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1163.</w:t>
            </w:r>
          </w:p>
        </w:tc>
        <w:tc>
          <w:tcPr>
            <w:tcW w:type="dxa" w:w="2880"/>
          </w:tcPr>
          <w:p>
            <w:r>
              <w:t>Книга «Генералы о еврейской мафии», Г.К. Дубров, Москва, Витязь, 2009 г. (решение Заельцовского районного суда города Новосибирска от 23.11.2011);</w:t>
            </w:r>
          </w:p>
        </w:tc>
        <w:tc>
          <w:tcPr>
            <w:tcW w:type="dxa" w:w="2880"/>
          </w:tcPr>
          <w:p>
            <w:r/>
          </w:p>
        </w:tc>
      </w:tr>
      <w:tr>
        <w:tc>
          <w:tcPr>
            <w:tcW w:type="dxa" w:w="2880"/>
          </w:tcPr>
          <w:p>
            <w:r>
              <w:t>1164.</w:t>
            </w:r>
          </w:p>
        </w:tc>
        <w:tc>
          <w:tcPr>
            <w:tcW w:type="dxa" w:w="2880"/>
          </w:tcPr>
          <w:p>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type="dxa" w:w="2880"/>
          </w:tcPr>
          <w:p>
            <w:r/>
          </w:p>
        </w:tc>
      </w:tr>
      <w:tr>
        <w:tc>
          <w:tcPr>
            <w:tcW w:type="dxa" w:w="2880"/>
          </w:tcPr>
          <w:p>
            <w:r>
              <w:t>1165.</w:t>
            </w:r>
          </w:p>
        </w:tc>
        <w:tc>
          <w:tcPr>
            <w:tcW w:type="dxa" w:w="2880"/>
          </w:tcPr>
          <w:p>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type="dxa" w:w="2880"/>
          </w:tcPr>
          <w:p>
            <w:r/>
          </w:p>
        </w:tc>
      </w:tr>
      <w:tr>
        <w:tc>
          <w:tcPr>
            <w:tcW w:type="dxa" w:w="2880"/>
          </w:tcPr>
          <w:p>
            <w:r>
              <w:t>1166.</w:t>
            </w:r>
          </w:p>
        </w:tc>
        <w:tc>
          <w:tcPr>
            <w:tcW w:type="dxa" w:w="2880"/>
          </w:tcPr>
          <w:p>
            <w:r>
              <w:t>Листовка с надписью «Русы – хозяева русской земли!» (решение Солнечногорского городского суда Московской области от 06.12.2011);</w:t>
            </w:r>
          </w:p>
        </w:tc>
        <w:tc>
          <w:tcPr>
            <w:tcW w:type="dxa" w:w="2880"/>
          </w:tcPr>
          <w:p>
            <w:r/>
          </w:p>
        </w:tc>
      </w:tr>
      <w:tr>
        <w:tc>
          <w:tcPr>
            <w:tcW w:type="dxa" w:w="2880"/>
          </w:tcPr>
          <w:p>
            <w:r>
              <w:t>1167.</w:t>
            </w:r>
          </w:p>
        </w:tc>
        <w:tc>
          <w:tcPr>
            <w:tcW w:type="dxa" w:w="2880"/>
          </w:tcPr>
          <w:p>
            <w:r>
              <w:t>Листовка с надписью «Смерть иудодемократам!» (решение Солнечногорского городского суда Московской области от 06.12.2011);</w:t>
            </w:r>
          </w:p>
        </w:tc>
        <w:tc>
          <w:tcPr>
            <w:tcW w:type="dxa" w:w="2880"/>
          </w:tcPr>
          <w:p>
            <w:r/>
          </w:p>
        </w:tc>
      </w:tr>
      <w:tr>
        <w:tc>
          <w:tcPr>
            <w:tcW w:type="dxa" w:w="2880"/>
          </w:tcPr>
          <w:p>
            <w:r>
              <w:t>1168.</w:t>
            </w:r>
          </w:p>
        </w:tc>
        <w:tc>
          <w:tcPr>
            <w:tcW w:type="dxa" w:w="2880"/>
          </w:tcPr>
          <w:p>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type="dxa" w:w="2880"/>
          </w:tcPr>
          <w:p>
            <w:r/>
          </w:p>
        </w:tc>
      </w:tr>
      <w:tr>
        <w:tc>
          <w:tcPr>
            <w:tcW w:type="dxa" w:w="2880"/>
          </w:tcPr>
          <w:p>
            <w:r>
              <w:t>1169.</w:t>
            </w:r>
          </w:p>
        </w:tc>
        <w:tc>
          <w:tcPr>
            <w:tcW w:type="dxa" w:w="2880"/>
          </w:tcPr>
          <w:p>
            <w: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type="dxa" w:w="2880"/>
          </w:tcPr>
          <w:p>
            <w:r/>
          </w:p>
        </w:tc>
      </w:tr>
      <w:tr>
        <w:tc>
          <w:tcPr>
            <w:tcW w:type="dxa" w:w="2880"/>
          </w:tcPr>
          <w:p>
            <w:r>
              <w:t>1170.</w:t>
            </w:r>
          </w:p>
        </w:tc>
        <w:tc>
          <w:tcPr>
            <w:tcW w:type="dxa" w:w="2880"/>
          </w:tcPr>
          <w:p>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1171.</w:t>
            </w:r>
          </w:p>
        </w:tc>
        <w:tc>
          <w:tcPr>
            <w:tcW w:type="dxa" w:w="2880"/>
          </w:tcPr>
          <w:p>
            <w: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1172.</w:t>
            </w:r>
          </w:p>
        </w:tc>
        <w:tc>
          <w:tcPr>
            <w:tcW w:type="dxa" w:w="2880"/>
          </w:tcPr>
          <w:p>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1173.</w:t>
            </w:r>
          </w:p>
        </w:tc>
        <w:tc>
          <w:tcPr>
            <w:tcW w:type="dxa" w:w="2880"/>
          </w:tcPr>
          <w:p>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1174.</w:t>
            </w:r>
          </w:p>
        </w:tc>
        <w:tc>
          <w:tcPr>
            <w:tcW w:type="dxa" w:w="2880"/>
          </w:tcPr>
          <w:p>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1175.</w:t>
            </w:r>
          </w:p>
        </w:tc>
        <w:tc>
          <w:tcPr>
            <w:tcW w:type="dxa" w:w="2880"/>
          </w:tcPr>
          <w:p>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1176.</w:t>
            </w:r>
          </w:p>
        </w:tc>
        <w:tc>
          <w:tcPr>
            <w:tcW w:type="dxa" w:w="2880"/>
          </w:tcPr>
          <w:p>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1177.</w:t>
            </w:r>
          </w:p>
        </w:tc>
        <w:tc>
          <w:tcPr>
            <w:tcW w:type="dxa" w:w="2880"/>
          </w:tcPr>
          <w:p>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type="dxa" w:w="2880"/>
          </w:tcPr>
          <w:p>
            <w:r/>
          </w:p>
        </w:tc>
      </w:tr>
      <w:tr>
        <w:tc>
          <w:tcPr>
            <w:tcW w:type="dxa" w:w="2880"/>
          </w:tcPr>
          <w:p>
            <w:r>
              <w:t>1178.</w:t>
            </w:r>
          </w:p>
        </w:tc>
        <w:tc>
          <w:tcPr>
            <w:tcW w:type="dxa" w:w="2880"/>
          </w:tcPr>
          <w:p>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type="dxa" w:w="2880"/>
          </w:tcPr>
          <w:p>
            <w:r/>
          </w:p>
        </w:tc>
      </w:tr>
      <w:tr>
        <w:tc>
          <w:tcPr>
            <w:tcW w:type="dxa" w:w="2880"/>
          </w:tcPr>
          <w:p>
            <w:r>
              <w:t>1179.</w:t>
            </w:r>
          </w:p>
        </w:tc>
        <w:tc>
          <w:tcPr>
            <w:tcW w:type="dxa" w:w="2880"/>
          </w:tcPr>
          <w:p>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type="dxa" w:w="2880"/>
          </w:tcPr>
          <w:p>
            <w:r/>
          </w:p>
        </w:tc>
      </w:tr>
      <w:tr>
        <w:tc>
          <w:tcPr>
            <w:tcW w:type="dxa" w:w="2880"/>
          </w:tcPr>
          <w:p>
            <w:r>
              <w:t>1180.</w:t>
            </w:r>
          </w:p>
        </w:tc>
        <w:tc>
          <w:tcPr>
            <w:tcW w:type="dxa" w:w="2880"/>
          </w:tcPr>
          <w:p>
            <w:r>
              <w:t>Листовка с текстом «Помни, ты всегда прав!» (решение Устиновского районного суда города Ижевска Удмуртской Республики от 29.02.2012);</w:t>
            </w:r>
          </w:p>
        </w:tc>
        <w:tc>
          <w:tcPr>
            <w:tcW w:type="dxa" w:w="2880"/>
          </w:tcPr>
          <w:p>
            <w:r/>
          </w:p>
        </w:tc>
      </w:tr>
      <w:tr>
        <w:tc>
          <w:tcPr>
            <w:tcW w:type="dxa" w:w="2880"/>
          </w:tcPr>
          <w:p>
            <w:r>
              <w:t>1181.</w:t>
            </w:r>
          </w:p>
        </w:tc>
        <w:tc>
          <w:tcPr>
            <w:tcW w:type="dxa" w:w="2880"/>
          </w:tcPr>
          <w:p>
            <w:r>
              <w:t>Листовка с текстом «282 ЗАПРЕЩАЕТ БЫТЬ РУССКИМ» (решение Устиновского районного суда города Ижевска Удмуртской Республики от 29.02.2012);</w:t>
            </w:r>
          </w:p>
        </w:tc>
        <w:tc>
          <w:tcPr>
            <w:tcW w:type="dxa" w:w="2880"/>
          </w:tcPr>
          <w:p>
            <w:r/>
          </w:p>
        </w:tc>
      </w:tr>
      <w:tr>
        <w:tc>
          <w:tcPr>
            <w:tcW w:type="dxa" w:w="2880"/>
          </w:tcPr>
          <w:p>
            <w:r>
              <w:t>1182.</w:t>
            </w:r>
          </w:p>
        </w:tc>
        <w:tc>
          <w:tcPr>
            <w:tcW w:type="dxa" w:w="2880"/>
          </w:tcPr>
          <w:p>
            <w:r>
              <w:t>Листовка с текстом «Дави жидов!» (решение Устиновского районного суда города Ижевска Удмуртской Республики от 29.02.2012);</w:t>
            </w:r>
          </w:p>
        </w:tc>
        <w:tc>
          <w:tcPr>
            <w:tcW w:type="dxa" w:w="2880"/>
          </w:tcPr>
          <w:p>
            <w:r/>
          </w:p>
        </w:tc>
      </w:tr>
      <w:tr>
        <w:tc>
          <w:tcPr>
            <w:tcW w:type="dxa" w:w="2880"/>
          </w:tcPr>
          <w:p>
            <w:r>
              <w:t>1183.</w:t>
            </w:r>
          </w:p>
        </w:tc>
        <w:tc>
          <w:tcPr>
            <w:tcW w:type="dxa" w:w="2880"/>
          </w:tcPr>
          <w:p>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1184.</w:t>
            </w:r>
          </w:p>
        </w:tc>
        <w:tc>
          <w:tcPr>
            <w:tcW w:type="dxa" w:w="2880"/>
          </w:tcPr>
          <w:p>
            <w: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1185.</w:t>
            </w:r>
          </w:p>
        </w:tc>
        <w:tc>
          <w:tcPr>
            <w:tcW w:type="dxa" w:w="2880"/>
          </w:tcPr>
          <w:p>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1186.</w:t>
            </w:r>
          </w:p>
        </w:tc>
        <w:tc>
          <w:tcPr>
            <w:tcW w:type="dxa" w:w="2880"/>
          </w:tcPr>
          <w:p>
            <w: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type="dxa" w:w="2880"/>
          </w:tcPr>
          <w:p>
            <w:r/>
          </w:p>
        </w:tc>
      </w:tr>
      <w:tr>
        <w:tc>
          <w:tcPr>
            <w:tcW w:type="dxa" w:w="2880"/>
          </w:tcPr>
          <w:p>
            <w:r>
              <w:t>1187.</w:t>
            </w:r>
          </w:p>
        </w:tc>
        <w:tc>
          <w:tcPr>
            <w:tcW w:type="dxa" w:w="2880"/>
          </w:tcPr>
          <w:p>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type="dxa" w:w="2880"/>
          </w:tcPr>
          <w:p>
            <w:r/>
          </w:p>
        </w:tc>
      </w:tr>
      <w:tr>
        <w:tc>
          <w:tcPr>
            <w:tcW w:type="dxa" w:w="2880"/>
          </w:tcPr>
          <w:p>
            <w:r>
              <w:t>1188.</w:t>
            </w:r>
          </w:p>
        </w:tc>
        <w:tc>
          <w:tcPr>
            <w:tcW w:type="dxa" w:w="2880"/>
          </w:tcPr>
          <w:p>
            <w: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type="dxa" w:w="2880"/>
          </w:tcPr>
          <w:p>
            <w:r/>
          </w:p>
        </w:tc>
      </w:tr>
      <w:tr>
        <w:tc>
          <w:tcPr>
            <w:tcW w:type="dxa" w:w="2880"/>
          </w:tcPr>
          <w:p>
            <w:r>
              <w:t>1189.</w:t>
            </w:r>
          </w:p>
        </w:tc>
        <w:tc>
          <w:tcPr>
            <w:tcW w:type="dxa" w:w="2880"/>
          </w:tcPr>
          <w:p>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type="dxa" w:w="2880"/>
          </w:tcPr>
          <w:p>
            <w:r/>
          </w:p>
        </w:tc>
      </w:tr>
      <w:tr>
        <w:tc>
          <w:tcPr>
            <w:tcW w:type="dxa" w:w="2880"/>
          </w:tcPr>
          <w:p>
            <w:r>
              <w:t>1190.</w:t>
            </w:r>
          </w:p>
        </w:tc>
        <w:tc>
          <w:tcPr>
            <w:tcW w:type="dxa" w:w="2880"/>
          </w:tcPr>
          <w:p>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type="dxa" w:w="2880"/>
          </w:tcPr>
          <w:p>
            <w:r/>
          </w:p>
        </w:tc>
      </w:tr>
      <w:tr>
        <w:tc>
          <w:tcPr>
            <w:tcW w:type="dxa" w:w="2880"/>
          </w:tcPr>
          <w:p>
            <w:r>
              <w:t>1191.</w:t>
            </w:r>
          </w:p>
        </w:tc>
        <w:tc>
          <w:tcPr>
            <w:tcW w:type="dxa" w:w="2880"/>
          </w:tcPr>
          <w:p>
            <w: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type="dxa" w:w="2880"/>
          </w:tcPr>
          <w:p>
            <w:r/>
          </w:p>
        </w:tc>
      </w:tr>
      <w:tr>
        <w:tc>
          <w:tcPr>
            <w:tcW w:type="dxa" w:w="2880"/>
          </w:tcPr>
          <w:p>
            <w:r>
              <w:t>1192.</w:t>
            </w:r>
          </w:p>
        </w:tc>
        <w:tc>
          <w:tcPr>
            <w:tcW w:type="dxa" w:w="2880"/>
          </w:tcPr>
          <w:p>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type="dxa" w:w="2880"/>
          </w:tcPr>
          <w:p>
            <w:r/>
          </w:p>
        </w:tc>
      </w:tr>
      <w:tr>
        <w:tc>
          <w:tcPr>
            <w:tcW w:type="dxa" w:w="2880"/>
          </w:tcPr>
          <w:p>
            <w:r>
              <w:t>1193.</w:t>
            </w:r>
          </w:p>
        </w:tc>
        <w:tc>
          <w:tcPr>
            <w:tcW w:type="dxa" w:w="2880"/>
          </w:tcPr>
          <w:p>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1194.</w:t>
            </w:r>
          </w:p>
        </w:tc>
        <w:tc>
          <w:tcPr>
            <w:tcW w:type="dxa" w:w="2880"/>
          </w:tcPr>
          <w:p>
            <w: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1195.</w:t>
            </w:r>
          </w:p>
        </w:tc>
        <w:tc>
          <w:tcPr>
            <w:tcW w:type="dxa" w:w="2880"/>
          </w:tcPr>
          <w:p>
            <w: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1196.</w:t>
            </w:r>
          </w:p>
        </w:tc>
        <w:tc>
          <w:tcPr>
            <w:tcW w:type="dxa" w:w="2880"/>
          </w:tcPr>
          <w:p>
            <w: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1197.</w:t>
            </w:r>
          </w:p>
        </w:tc>
        <w:tc>
          <w:tcPr>
            <w:tcW w:type="dxa" w:w="2880"/>
          </w:tcPr>
          <w:p>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1198.</w:t>
            </w:r>
          </w:p>
        </w:tc>
        <w:tc>
          <w:tcPr>
            <w:tcW w:type="dxa" w:w="2880"/>
          </w:tcPr>
          <w:p>
            <w: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1199.</w:t>
            </w:r>
          </w:p>
        </w:tc>
        <w:tc>
          <w:tcPr>
            <w:tcW w:type="dxa" w:w="2880"/>
          </w:tcPr>
          <w:p>
            <w: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type="dxa" w:w="2880"/>
          </w:tcPr>
          <w:p>
            <w:r/>
          </w:p>
        </w:tc>
      </w:tr>
      <w:tr>
        <w:tc>
          <w:tcPr>
            <w:tcW w:type="dxa" w:w="2880"/>
          </w:tcPr>
          <w:p>
            <w:r>
              <w:t>1200.</w:t>
            </w:r>
          </w:p>
        </w:tc>
        <w:tc>
          <w:tcPr>
            <w:tcW w:type="dxa" w:w="2880"/>
          </w:tcPr>
          <w:p>
            <w:r>
              <w:t>Журнал «Кирпич» № 4 (решение Вельского районного суда Архангельской области от 28.03.2012);</w:t>
            </w:r>
          </w:p>
        </w:tc>
        <w:tc>
          <w:tcPr>
            <w:tcW w:type="dxa" w:w="2880"/>
          </w:tcPr>
          <w:p>
            <w:r/>
          </w:p>
        </w:tc>
      </w:tr>
      <w:tr>
        <w:tc>
          <w:tcPr>
            <w:tcW w:type="dxa" w:w="2880"/>
          </w:tcPr>
          <w:p>
            <w:r>
              <w:t>1201.</w:t>
            </w:r>
          </w:p>
        </w:tc>
        <w:tc>
          <w:tcPr>
            <w:tcW w:type="dxa" w:w="2880"/>
          </w:tcPr>
          <w:p>
            <w:r>
              <w:t>Брошюра NOWOSK # 1 (решение Вельского районного суда Архангельской области от 28.03.2012);</w:t>
            </w:r>
          </w:p>
        </w:tc>
        <w:tc>
          <w:tcPr>
            <w:tcW w:type="dxa" w:w="2880"/>
          </w:tcPr>
          <w:p>
            <w:r/>
          </w:p>
        </w:tc>
      </w:tr>
      <w:tr>
        <w:tc>
          <w:tcPr>
            <w:tcW w:type="dxa" w:w="2880"/>
          </w:tcPr>
          <w:p>
            <w:r>
              <w:t>1202.</w:t>
            </w:r>
          </w:p>
        </w:tc>
        <w:tc>
          <w:tcPr>
            <w:tcW w:type="dxa" w:w="2880"/>
          </w:tcPr>
          <w:p>
            <w:r>
              <w:t>Брошюра «Болотные огни» (решение Вельского районного суда Архангельской области от 28.03.2012);</w:t>
            </w:r>
          </w:p>
        </w:tc>
        <w:tc>
          <w:tcPr>
            <w:tcW w:type="dxa" w:w="2880"/>
          </w:tcPr>
          <w:p>
            <w:r/>
          </w:p>
        </w:tc>
      </w:tr>
      <w:tr>
        <w:tc>
          <w:tcPr>
            <w:tcW w:type="dxa" w:w="2880"/>
          </w:tcPr>
          <w:p>
            <w:r>
              <w:t>1203.</w:t>
            </w:r>
          </w:p>
        </w:tc>
        <w:tc>
          <w:tcPr>
            <w:tcW w:type="dxa" w:w="2880"/>
          </w:tcPr>
          <w:p>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type="dxa" w:w="2880"/>
          </w:tcPr>
          <w:p>
            <w:r/>
          </w:p>
        </w:tc>
      </w:tr>
      <w:tr>
        <w:tc>
          <w:tcPr>
            <w:tcW w:type="dxa" w:w="2880"/>
          </w:tcPr>
          <w:p>
            <w:r>
              <w:t>1204.</w:t>
            </w:r>
          </w:p>
        </w:tc>
        <w:tc>
          <w:tcPr>
            <w:tcW w:type="dxa" w:w="2880"/>
          </w:tcPr>
          <w:p>
            <w:r>
              <w:t>Брошюра «Еврейство в музыке» с указанием автора Рихарда Вагнера (решение Вельского районного суда Архангельской области от 28.03.2012);</w:t>
            </w:r>
          </w:p>
        </w:tc>
        <w:tc>
          <w:tcPr>
            <w:tcW w:type="dxa" w:w="2880"/>
          </w:tcPr>
          <w:p>
            <w:r/>
          </w:p>
        </w:tc>
      </w:tr>
      <w:tr>
        <w:tc>
          <w:tcPr>
            <w:tcW w:type="dxa" w:w="2880"/>
          </w:tcPr>
          <w:p>
            <w:r>
              <w:t>1205.</w:t>
            </w:r>
          </w:p>
        </w:tc>
        <w:tc>
          <w:tcPr>
            <w:tcW w:type="dxa" w:w="2880"/>
          </w:tcPr>
          <w:p>
            <w:r>
              <w:t>Всероссийский журнал «Русская правда» № 10А (решение Вельского районного суда Архангельской области от 28.03.2012);</w:t>
            </w:r>
          </w:p>
        </w:tc>
        <w:tc>
          <w:tcPr>
            <w:tcW w:type="dxa" w:w="2880"/>
          </w:tcPr>
          <w:p>
            <w:r/>
          </w:p>
        </w:tc>
      </w:tr>
      <w:tr>
        <w:tc>
          <w:tcPr>
            <w:tcW w:type="dxa" w:w="2880"/>
          </w:tcPr>
          <w:p>
            <w:r>
              <w:t>1206.</w:t>
            </w:r>
          </w:p>
        </w:tc>
        <w:tc>
          <w:tcPr>
            <w:tcW w:type="dxa" w:w="2880"/>
          </w:tcPr>
          <w:p>
            <w:r>
              <w:t>Журнал «Атака» без номера и даты (решение Вельского районного суда Архангельской области от 28.03.2012);</w:t>
            </w:r>
          </w:p>
        </w:tc>
        <w:tc>
          <w:tcPr>
            <w:tcW w:type="dxa" w:w="2880"/>
          </w:tcPr>
          <w:p>
            <w:r/>
          </w:p>
        </w:tc>
      </w:tr>
      <w:tr>
        <w:tc>
          <w:tcPr>
            <w:tcW w:type="dxa" w:w="2880"/>
          </w:tcPr>
          <w:p>
            <w:r>
              <w:t>1207.</w:t>
            </w:r>
          </w:p>
        </w:tc>
        <w:tc>
          <w:tcPr>
            <w:tcW w:type="dxa" w:w="2880"/>
          </w:tcPr>
          <w:p>
            <w:r>
              <w:t>Журнал «Кирпич» № 2 (решение Вельского районного суда Архангельской области от 28.03.2012);</w:t>
            </w:r>
          </w:p>
        </w:tc>
        <w:tc>
          <w:tcPr>
            <w:tcW w:type="dxa" w:w="2880"/>
          </w:tcPr>
          <w:p>
            <w:r/>
          </w:p>
        </w:tc>
      </w:tr>
      <w:tr>
        <w:tc>
          <w:tcPr>
            <w:tcW w:type="dxa" w:w="2880"/>
          </w:tcPr>
          <w:p>
            <w:r>
              <w:t>1208.</w:t>
            </w:r>
          </w:p>
        </w:tc>
        <w:tc>
          <w:tcPr>
            <w:tcW w:type="dxa" w:w="2880"/>
          </w:tcPr>
          <w:p>
            <w: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type="dxa" w:w="2880"/>
          </w:tcPr>
          <w:p>
            <w:r/>
          </w:p>
        </w:tc>
      </w:tr>
      <w:tr>
        <w:tc>
          <w:tcPr>
            <w:tcW w:type="dxa" w:w="2880"/>
          </w:tcPr>
          <w:p>
            <w:r>
              <w:t>1209.</w:t>
            </w:r>
          </w:p>
        </w:tc>
        <w:tc>
          <w:tcPr>
            <w:tcW w:type="dxa" w:w="2880"/>
          </w:tcPr>
          <w:p>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1210.</w:t>
            </w:r>
          </w:p>
        </w:tc>
        <w:tc>
          <w:tcPr>
            <w:tcW w:type="dxa" w:w="2880"/>
          </w:tcPr>
          <w:p>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type="dxa" w:w="2880"/>
          </w:tcPr>
          <w:p>
            <w:r/>
          </w:p>
        </w:tc>
      </w:tr>
      <w:tr>
        <w:tc>
          <w:tcPr>
            <w:tcW w:type="dxa" w:w="2880"/>
          </w:tcPr>
          <w:p>
            <w:r>
              <w:t>1211.</w:t>
            </w:r>
          </w:p>
        </w:tc>
        <w:tc>
          <w:tcPr>
            <w:tcW w:type="dxa" w:w="2880"/>
          </w:tcPr>
          <w:p>
            <w: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1212.</w:t>
            </w:r>
          </w:p>
        </w:tc>
        <w:tc>
          <w:tcPr>
            <w:tcW w:type="dxa" w:w="2880"/>
          </w:tcPr>
          <w:p>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type="dxa" w:w="2880"/>
          </w:tcPr>
          <w:p>
            <w:r/>
          </w:p>
        </w:tc>
      </w:tr>
      <w:tr>
        <w:tc>
          <w:tcPr>
            <w:tcW w:type="dxa" w:w="2880"/>
          </w:tcPr>
          <w:p>
            <w:r>
              <w:t>1213.</w:t>
            </w:r>
          </w:p>
        </w:tc>
        <w:tc>
          <w:tcPr>
            <w:tcW w:type="dxa" w:w="2880"/>
          </w:tcPr>
          <w:p>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type="dxa" w:w="2880"/>
          </w:tcPr>
          <w:p>
            <w:r/>
          </w:p>
        </w:tc>
      </w:tr>
      <w:tr>
        <w:tc>
          <w:tcPr>
            <w:tcW w:type="dxa" w:w="2880"/>
          </w:tcPr>
          <w:p>
            <w:r>
              <w:t>1214.</w:t>
            </w:r>
          </w:p>
        </w:tc>
        <w:tc>
          <w:tcPr>
            <w:tcW w:type="dxa" w:w="2880"/>
          </w:tcPr>
          <w:p>
            <w:r>
              <w:t>Книга «100 советов исламской молодежи» без автора (решение Первомайского районного суда города Владивостока от 06.03.2012);</w:t>
            </w:r>
          </w:p>
        </w:tc>
        <w:tc>
          <w:tcPr>
            <w:tcW w:type="dxa" w:w="2880"/>
          </w:tcPr>
          <w:p>
            <w:r/>
          </w:p>
        </w:tc>
      </w:tr>
      <w:tr>
        <w:tc>
          <w:tcPr>
            <w:tcW w:type="dxa" w:w="2880"/>
          </w:tcPr>
          <w:p>
            <w:r>
              <w:t>1215.</w:t>
            </w:r>
          </w:p>
        </w:tc>
        <w:tc>
          <w:tcPr>
            <w:tcW w:type="dxa" w:w="2880"/>
          </w:tcPr>
          <w:p>
            <w:r>
              <w:t>Книга «Как мы понимаем единобожие» (автор Мухаммад Ахмад Башамил) (решение Первомайского районного суда города Владивостока от 06.03.2012);</w:t>
            </w:r>
          </w:p>
        </w:tc>
        <w:tc>
          <w:tcPr>
            <w:tcW w:type="dxa" w:w="2880"/>
          </w:tcPr>
          <w:p>
            <w:r/>
          </w:p>
        </w:tc>
      </w:tr>
      <w:tr>
        <w:tc>
          <w:tcPr>
            <w:tcW w:type="dxa" w:w="2880"/>
          </w:tcPr>
          <w:p>
            <w:r>
              <w:t>1216.</w:t>
            </w:r>
          </w:p>
        </w:tc>
        <w:tc>
          <w:tcPr>
            <w:tcW w:type="dxa" w:w="2880"/>
          </w:tcPr>
          <w:p>
            <w:r>
              <w:t>Книга «К вопросу об одежде» (автор Маулана Саийдид Абуль Ала Маудуди) (решение Первомайского районного суда города Владивостока от 06.03.2012);</w:t>
            </w:r>
          </w:p>
        </w:tc>
        <w:tc>
          <w:tcPr>
            <w:tcW w:type="dxa" w:w="2880"/>
          </w:tcPr>
          <w:p>
            <w:r/>
          </w:p>
        </w:tc>
      </w:tr>
      <w:tr>
        <w:tc>
          <w:tcPr>
            <w:tcW w:type="dxa" w:w="2880"/>
          </w:tcPr>
          <w:p>
            <w:r>
              <w:t>1217.</w:t>
            </w:r>
          </w:p>
        </w:tc>
        <w:tc>
          <w:tcPr>
            <w:tcW w:type="dxa" w:w="2880"/>
          </w:tcPr>
          <w:p>
            <w:r>
              <w:t>Книга «Отведение сомнений» (автор Мухаммад ибн Сулейман ат-Тамими) (решение Первомайского районного суда города Владивостока от 06.03.2012);</w:t>
            </w:r>
          </w:p>
        </w:tc>
        <w:tc>
          <w:tcPr>
            <w:tcW w:type="dxa" w:w="2880"/>
          </w:tcPr>
          <w:p>
            <w:r/>
          </w:p>
        </w:tc>
      </w:tr>
      <w:tr>
        <w:tc>
          <w:tcPr>
            <w:tcW w:type="dxa" w:w="2880"/>
          </w:tcPr>
          <w:p>
            <w:r>
              <w:t>1218.</w:t>
            </w:r>
          </w:p>
        </w:tc>
        <w:tc>
          <w:tcPr>
            <w:tcW w:type="dxa" w:w="2880"/>
          </w:tcPr>
          <w:p>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type="dxa" w:w="2880"/>
          </w:tcPr>
          <w:p>
            <w:r/>
          </w:p>
        </w:tc>
      </w:tr>
      <w:tr>
        <w:tc>
          <w:tcPr>
            <w:tcW w:type="dxa" w:w="2880"/>
          </w:tcPr>
          <w:p>
            <w:r>
              <w:t>1219.</w:t>
            </w:r>
          </w:p>
        </w:tc>
        <w:tc>
          <w:tcPr>
            <w:tcW w:type="dxa" w:w="2880"/>
          </w:tcPr>
          <w:p>
            <w: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type="dxa" w:w="2880"/>
          </w:tcPr>
          <w:p>
            <w:r/>
          </w:p>
        </w:tc>
      </w:tr>
      <w:tr>
        <w:tc>
          <w:tcPr>
            <w:tcW w:type="dxa" w:w="2880"/>
          </w:tcPr>
          <w:p>
            <w:r>
              <w:t>1220.</w:t>
            </w:r>
          </w:p>
        </w:tc>
        <w:tc>
          <w:tcPr>
            <w:tcW w:type="dxa" w:w="2880"/>
          </w:tcPr>
          <w:p>
            <w:r>
              <w:t>Книга «Вера в предопределение доброе и злое» без автора (решение Первомайского районного суда города Владивостока от 06.03.2012);</w:t>
            </w:r>
          </w:p>
        </w:tc>
        <w:tc>
          <w:tcPr>
            <w:tcW w:type="dxa" w:w="2880"/>
          </w:tcPr>
          <w:p>
            <w:r/>
          </w:p>
        </w:tc>
      </w:tr>
      <w:tr>
        <w:tc>
          <w:tcPr>
            <w:tcW w:type="dxa" w:w="2880"/>
          </w:tcPr>
          <w:p>
            <w:r>
              <w:t>1221.</w:t>
            </w:r>
          </w:p>
        </w:tc>
        <w:tc>
          <w:tcPr>
            <w:tcW w:type="dxa" w:w="2880"/>
          </w:tcPr>
          <w:p>
            <w:r>
              <w:t>Книга «Три принципа и их доказательства» без автора (решение Первомайского районного суда города Владивостока от 06.03.2012);</w:t>
            </w:r>
          </w:p>
        </w:tc>
        <w:tc>
          <w:tcPr>
            <w:tcW w:type="dxa" w:w="2880"/>
          </w:tcPr>
          <w:p>
            <w:r/>
          </w:p>
        </w:tc>
      </w:tr>
      <w:tr>
        <w:tc>
          <w:tcPr>
            <w:tcW w:type="dxa" w:w="2880"/>
          </w:tcPr>
          <w:p>
            <w:r>
              <w:t>1222.</w:t>
            </w:r>
          </w:p>
        </w:tc>
        <w:tc>
          <w:tcPr>
            <w:tcW w:type="dxa" w:w="2880"/>
          </w:tcPr>
          <w:p>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type="dxa" w:w="2880"/>
          </w:tcPr>
          <w:p>
            <w:r/>
          </w:p>
        </w:tc>
      </w:tr>
      <w:tr>
        <w:tc>
          <w:tcPr>
            <w:tcW w:type="dxa" w:w="2880"/>
          </w:tcPr>
          <w:p>
            <w:r>
              <w:t>1223.</w:t>
            </w:r>
          </w:p>
        </w:tc>
        <w:tc>
          <w:tcPr>
            <w:tcW w:type="dxa" w:w="2880"/>
          </w:tcPr>
          <w:p>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1224.</w:t>
            </w:r>
          </w:p>
        </w:tc>
        <w:tc>
          <w:tcPr>
            <w:tcW w:type="dxa" w:w="2880"/>
          </w:tcPr>
          <w:p>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1225.</w:t>
            </w:r>
          </w:p>
        </w:tc>
        <w:tc>
          <w:tcPr>
            <w:tcW w:type="dxa" w:w="2880"/>
          </w:tcPr>
          <w:p>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1226.</w:t>
            </w:r>
          </w:p>
        </w:tc>
        <w:tc>
          <w:tcPr>
            <w:tcW w:type="dxa" w:w="2880"/>
          </w:tcPr>
          <w:p>
            <w: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1227.</w:t>
            </w:r>
          </w:p>
        </w:tc>
        <w:tc>
          <w:tcPr>
            <w:tcW w:type="dxa" w:w="2880"/>
          </w:tcPr>
          <w:p>
            <w: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1228.</w:t>
            </w:r>
          </w:p>
        </w:tc>
        <w:tc>
          <w:tcPr>
            <w:tcW w:type="dxa" w:w="2880"/>
          </w:tcPr>
          <w:p>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1229.</w:t>
            </w:r>
          </w:p>
        </w:tc>
        <w:tc>
          <w:tcPr>
            <w:tcW w:type="dxa" w:w="2880"/>
          </w:tcPr>
          <w:p>
            <w: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1230.</w:t>
            </w:r>
          </w:p>
        </w:tc>
        <w:tc>
          <w:tcPr>
            <w:tcW w:type="dxa" w:w="2880"/>
          </w:tcPr>
          <w:p>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1231.</w:t>
            </w:r>
          </w:p>
        </w:tc>
        <w:tc>
          <w:tcPr>
            <w:tcW w:type="dxa" w:w="2880"/>
          </w:tcPr>
          <w:p>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1232.</w:t>
            </w:r>
          </w:p>
        </w:tc>
        <w:tc>
          <w:tcPr>
            <w:tcW w:type="dxa" w:w="2880"/>
          </w:tcPr>
          <w:p>
            <w: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1233.</w:t>
            </w:r>
          </w:p>
        </w:tc>
        <w:tc>
          <w:tcPr>
            <w:tcW w:type="dxa" w:w="2880"/>
          </w:tcPr>
          <w:p>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1234.</w:t>
            </w:r>
          </w:p>
        </w:tc>
        <w:tc>
          <w:tcPr>
            <w:tcW w:type="dxa" w:w="2880"/>
          </w:tcPr>
          <w:p>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1235.</w:t>
            </w:r>
          </w:p>
        </w:tc>
        <w:tc>
          <w:tcPr>
            <w:tcW w:type="dxa" w:w="2880"/>
          </w:tcPr>
          <w:p>
            <w: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1236.</w:t>
            </w:r>
          </w:p>
        </w:tc>
        <w:tc>
          <w:tcPr>
            <w:tcW w:type="dxa" w:w="2880"/>
          </w:tcPr>
          <w:p>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1237.</w:t>
            </w:r>
          </w:p>
        </w:tc>
        <w:tc>
          <w:tcPr>
            <w:tcW w:type="dxa" w:w="2880"/>
          </w:tcPr>
          <w:p>
            <w: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1238.</w:t>
            </w:r>
          </w:p>
        </w:tc>
        <w:tc>
          <w:tcPr>
            <w:tcW w:type="dxa" w:w="2880"/>
          </w:tcPr>
          <w:p>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1239.</w:t>
            </w:r>
          </w:p>
        </w:tc>
        <w:tc>
          <w:tcPr>
            <w:tcW w:type="dxa" w:w="2880"/>
          </w:tcPr>
          <w:p>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1240.</w:t>
            </w:r>
          </w:p>
        </w:tc>
        <w:tc>
          <w:tcPr>
            <w:tcW w:type="dxa" w:w="2880"/>
          </w:tcPr>
          <w:p>
            <w: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1241.</w:t>
            </w:r>
          </w:p>
        </w:tc>
        <w:tc>
          <w:tcPr>
            <w:tcW w:type="dxa" w:w="2880"/>
          </w:tcPr>
          <w:p>
            <w: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1242.</w:t>
            </w:r>
          </w:p>
        </w:tc>
        <w:tc>
          <w:tcPr>
            <w:tcW w:type="dxa" w:w="2880"/>
          </w:tcPr>
          <w:p>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1243.</w:t>
            </w:r>
          </w:p>
        </w:tc>
        <w:tc>
          <w:tcPr>
            <w:tcW w:type="dxa" w:w="2880"/>
          </w:tcPr>
          <w:p>
            <w: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1244.</w:t>
            </w:r>
          </w:p>
        </w:tc>
        <w:tc>
          <w:tcPr>
            <w:tcW w:type="dxa" w:w="2880"/>
          </w:tcPr>
          <w:p>
            <w: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1245.</w:t>
            </w:r>
          </w:p>
        </w:tc>
        <w:tc>
          <w:tcPr>
            <w:tcW w:type="dxa" w:w="2880"/>
          </w:tcPr>
          <w:p>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1246.</w:t>
            </w:r>
          </w:p>
        </w:tc>
        <w:tc>
          <w:tcPr>
            <w:tcW w:type="dxa" w:w="2880"/>
          </w:tcPr>
          <w:p>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1247.</w:t>
            </w:r>
          </w:p>
        </w:tc>
        <w:tc>
          <w:tcPr>
            <w:tcW w:type="dxa" w:w="2880"/>
          </w:tcPr>
          <w:p>
            <w: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1248.</w:t>
            </w:r>
          </w:p>
        </w:tc>
        <w:tc>
          <w:tcPr>
            <w:tcW w:type="dxa" w:w="2880"/>
          </w:tcPr>
          <w:p>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1249.</w:t>
            </w:r>
          </w:p>
        </w:tc>
        <w:tc>
          <w:tcPr>
            <w:tcW w:type="dxa" w:w="2880"/>
          </w:tcPr>
          <w:p>
            <w: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1250.</w:t>
            </w:r>
          </w:p>
        </w:tc>
        <w:tc>
          <w:tcPr>
            <w:tcW w:type="dxa" w:w="2880"/>
          </w:tcPr>
          <w:p>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1251.</w:t>
            </w:r>
          </w:p>
        </w:tc>
        <w:tc>
          <w:tcPr>
            <w:tcW w:type="dxa" w:w="2880"/>
          </w:tcPr>
          <w:p>
            <w: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1252.</w:t>
            </w:r>
          </w:p>
        </w:tc>
        <w:tc>
          <w:tcPr>
            <w:tcW w:type="dxa" w:w="2880"/>
          </w:tcPr>
          <w:p>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1253.</w:t>
            </w:r>
          </w:p>
        </w:tc>
        <w:tc>
          <w:tcPr>
            <w:tcW w:type="dxa" w:w="2880"/>
          </w:tcPr>
          <w:p>
            <w: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type="dxa" w:w="2880"/>
          </w:tcPr>
          <w:p>
            <w:r/>
          </w:p>
        </w:tc>
      </w:tr>
      <w:tr>
        <w:tc>
          <w:tcPr>
            <w:tcW w:type="dxa" w:w="2880"/>
          </w:tcPr>
          <w:p>
            <w:r>
              <w:t>1254.</w:t>
            </w:r>
          </w:p>
        </w:tc>
        <w:tc>
          <w:tcPr>
            <w:tcW w:type="dxa" w:w="2880"/>
          </w:tcPr>
          <w:p>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type="dxa" w:w="2880"/>
          </w:tcPr>
          <w:p>
            <w:r/>
          </w:p>
        </w:tc>
      </w:tr>
      <w:tr>
        <w:tc>
          <w:tcPr>
            <w:tcW w:type="dxa" w:w="2880"/>
          </w:tcPr>
          <w:p>
            <w:r>
              <w:t>1255.</w:t>
            </w:r>
          </w:p>
        </w:tc>
        <w:tc>
          <w:tcPr>
            <w:tcW w:type="dxa" w:w="2880"/>
          </w:tcPr>
          <w:p>
            <w:r>
              <w:t>Листовки под заголовком «Ополчимся против разрушителей России!» (решение Золотухинского районного суда Курской области от 13.04.2012);</w:t>
            </w:r>
          </w:p>
        </w:tc>
        <w:tc>
          <w:tcPr>
            <w:tcW w:type="dxa" w:w="2880"/>
          </w:tcPr>
          <w:p>
            <w:r/>
          </w:p>
        </w:tc>
      </w:tr>
      <w:tr>
        <w:tc>
          <w:tcPr>
            <w:tcW w:type="dxa" w:w="2880"/>
          </w:tcPr>
          <w:p>
            <w:r>
              <w:t>1256.</w:t>
            </w:r>
          </w:p>
        </w:tc>
        <w:tc>
          <w:tcPr>
            <w:tcW w:type="dxa" w:w="2880"/>
          </w:tcPr>
          <w:p>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type="dxa" w:w="2880"/>
          </w:tcPr>
          <w:p>
            <w:r/>
          </w:p>
        </w:tc>
      </w:tr>
      <w:tr>
        <w:tc>
          <w:tcPr>
            <w:tcW w:type="dxa" w:w="2880"/>
          </w:tcPr>
          <w:p>
            <w:r>
              <w:t>1257.</w:t>
            </w:r>
          </w:p>
        </w:tc>
        <w:tc>
          <w:tcPr>
            <w:tcW w:type="dxa" w:w="2880"/>
          </w:tcPr>
          <w:p>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1258.</w:t>
            </w:r>
          </w:p>
        </w:tc>
        <w:tc>
          <w:tcPr>
            <w:tcW w:type="dxa" w:w="2880"/>
          </w:tcPr>
          <w:p>
            <w:r>
              <w:t>Статья под заголовком «Великороссам»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1259.</w:t>
            </w:r>
          </w:p>
        </w:tc>
        <w:tc>
          <w:tcPr>
            <w:tcW w:type="dxa" w:w="2880"/>
          </w:tcPr>
          <w:p>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1260.</w:t>
            </w:r>
          </w:p>
        </w:tc>
        <w:tc>
          <w:tcPr>
            <w:tcW w:type="dxa" w:w="2880"/>
          </w:tcPr>
          <w:p>
            <w:r>
              <w:t>Статья под заголовком «О милиции»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1261.</w:t>
            </w:r>
          </w:p>
        </w:tc>
        <w:tc>
          <w:tcPr>
            <w:tcW w:type="dxa" w:w="2880"/>
          </w:tcPr>
          <w:p>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1262.</w:t>
            </w:r>
          </w:p>
        </w:tc>
        <w:tc>
          <w:tcPr>
            <w:tcW w:type="dxa" w:w="2880"/>
          </w:tcPr>
          <w:p>
            <w:r>
              <w:t>Файл под именем «Люди первой подрасы» (решение Яльчикского районного суда Чувашской Республики от 03.04.2012);</w:t>
            </w:r>
          </w:p>
        </w:tc>
        <w:tc>
          <w:tcPr>
            <w:tcW w:type="dxa" w:w="2880"/>
          </w:tcPr>
          <w:p>
            <w:r/>
          </w:p>
        </w:tc>
      </w:tr>
      <w:tr>
        <w:tc>
          <w:tcPr>
            <w:tcW w:type="dxa" w:w="2880"/>
          </w:tcPr>
          <w:p>
            <w:r>
              <w:t>1263.</w:t>
            </w:r>
          </w:p>
        </w:tc>
        <w:tc>
          <w:tcPr>
            <w:tcW w:type="dxa" w:w="2880"/>
          </w:tcPr>
          <w:p>
            <w:r>
              <w:t>Файл под именем «Христианство/Мусульманство» (решение Яльчикского районного суда Чувашской Республики от 03.04.2012);</w:t>
            </w:r>
          </w:p>
        </w:tc>
        <w:tc>
          <w:tcPr>
            <w:tcW w:type="dxa" w:w="2880"/>
          </w:tcPr>
          <w:p>
            <w:r/>
          </w:p>
        </w:tc>
      </w:tr>
      <w:tr>
        <w:tc>
          <w:tcPr>
            <w:tcW w:type="dxa" w:w="2880"/>
          </w:tcPr>
          <w:p>
            <w:r>
              <w:t>1264.</w:t>
            </w:r>
          </w:p>
        </w:tc>
        <w:tc>
          <w:tcPr>
            <w:tcW w:type="dxa" w:w="2880"/>
          </w:tcPr>
          <w:p>
            <w:r>
              <w:t>Файл под именем «Хайрутдин Гиммадеевич Гимадутдинов» (решение Яльчикского районного суда Чувашской Республики от 03.04.2012);</w:t>
            </w:r>
          </w:p>
        </w:tc>
        <w:tc>
          <w:tcPr>
            <w:tcW w:type="dxa" w:w="2880"/>
          </w:tcPr>
          <w:p>
            <w:r/>
          </w:p>
        </w:tc>
      </w:tr>
      <w:tr>
        <w:tc>
          <w:tcPr>
            <w:tcW w:type="dxa" w:w="2880"/>
          </w:tcPr>
          <w:p>
            <w:r>
              <w:t>1265.</w:t>
            </w:r>
          </w:p>
        </w:tc>
        <w:tc>
          <w:tcPr>
            <w:tcW w:type="dxa" w:w="2880"/>
          </w:tcPr>
          <w:p>
            <w:r>
              <w:t>Файл под именем «В древнем мире все люди говорили» (решение Яльчикского районного суда Чувашской Республики от 03.04.2012);</w:t>
            </w:r>
          </w:p>
        </w:tc>
        <w:tc>
          <w:tcPr>
            <w:tcW w:type="dxa" w:w="2880"/>
          </w:tcPr>
          <w:p>
            <w:r/>
          </w:p>
        </w:tc>
      </w:tr>
      <w:tr>
        <w:tc>
          <w:tcPr>
            <w:tcW w:type="dxa" w:w="2880"/>
          </w:tcPr>
          <w:p>
            <w:r>
              <w:t>1266.</w:t>
            </w:r>
          </w:p>
        </w:tc>
        <w:tc>
          <w:tcPr>
            <w:tcW w:type="dxa" w:w="2880"/>
          </w:tcPr>
          <w:p>
            <w:r>
              <w:t>Файл под именем «Я удивляюсь и не понимаю» (решение Яльчикского районного суда Чувашской Республики от 03.04.2012);</w:t>
            </w:r>
          </w:p>
        </w:tc>
        <w:tc>
          <w:tcPr>
            <w:tcW w:type="dxa" w:w="2880"/>
          </w:tcPr>
          <w:p>
            <w:r/>
          </w:p>
        </w:tc>
      </w:tr>
      <w:tr>
        <w:tc>
          <w:tcPr>
            <w:tcW w:type="dxa" w:w="2880"/>
          </w:tcPr>
          <w:p>
            <w:r>
              <w:t>1267.</w:t>
            </w:r>
          </w:p>
        </w:tc>
        <w:tc>
          <w:tcPr>
            <w:tcW w:type="dxa" w:w="2880"/>
          </w:tcPr>
          <w:p>
            <w:r>
              <w:t>Файл под именем «I made a discovery.doc» (решение Яльчикского районного суда Чувашской Республики от 03.04.2012);</w:t>
            </w:r>
          </w:p>
        </w:tc>
        <w:tc>
          <w:tcPr>
            <w:tcW w:type="dxa" w:w="2880"/>
          </w:tcPr>
          <w:p>
            <w:r/>
          </w:p>
        </w:tc>
      </w:tr>
      <w:tr>
        <w:tc>
          <w:tcPr>
            <w:tcW w:type="dxa" w:w="2880"/>
          </w:tcPr>
          <w:p>
            <w:r>
              <w:t>1268.</w:t>
            </w:r>
          </w:p>
        </w:tc>
        <w:tc>
          <w:tcPr>
            <w:tcW w:type="dxa" w:w="2880"/>
          </w:tcPr>
          <w:p>
            <w:r>
              <w:t>Файл под именем «Truth teres.doc» (решение Яльчикского районного суда Чувашской Республики от 03.04.2012);</w:t>
            </w:r>
          </w:p>
        </w:tc>
        <w:tc>
          <w:tcPr>
            <w:tcW w:type="dxa" w:w="2880"/>
          </w:tcPr>
          <w:p>
            <w:r/>
          </w:p>
        </w:tc>
      </w:tr>
      <w:tr>
        <w:tc>
          <w:tcPr>
            <w:tcW w:type="dxa" w:w="2880"/>
          </w:tcPr>
          <w:p>
            <w:r>
              <w:t>1269.</w:t>
            </w:r>
          </w:p>
        </w:tc>
        <w:tc>
          <w:tcPr>
            <w:tcW w:type="dxa" w:w="2880"/>
          </w:tcPr>
          <w:p>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type="dxa" w:w="2880"/>
          </w:tcPr>
          <w:p>
            <w:r/>
          </w:p>
        </w:tc>
      </w:tr>
      <w:tr>
        <w:tc>
          <w:tcPr>
            <w:tcW w:type="dxa" w:w="2880"/>
          </w:tcPr>
          <w:p>
            <w:r>
              <w:t>1270.</w:t>
            </w:r>
          </w:p>
        </w:tc>
        <w:tc>
          <w:tcPr>
            <w:tcW w:type="dxa" w:w="2880"/>
          </w:tcPr>
          <w:p>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type="dxa" w:w="2880"/>
          </w:tcPr>
          <w:p>
            <w:r/>
          </w:p>
        </w:tc>
      </w:tr>
      <w:tr>
        <w:tc>
          <w:tcPr>
            <w:tcW w:type="dxa" w:w="2880"/>
          </w:tcPr>
          <w:p>
            <w:r>
              <w:t>1271.</w:t>
            </w:r>
          </w:p>
        </w:tc>
        <w:tc>
          <w:tcPr>
            <w:tcW w:type="dxa" w:w="2880"/>
          </w:tcPr>
          <w:p>
            <w: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type="dxa" w:w="2880"/>
          </w:tcPr>
          <w:p>
            <w:r/>
          </w:p>
        </w:tc>
      </w:tr>
      <w:tr>
        <w:tc>
          <w:tcPr>
            <w:tcW w:type="dxa" w:w="2880"/>
          </w:tcPr>
          <w:p>
            <w:r>
              <w:t>1272.</w:t>
            </w:r>
          </w:p>
        </w:tc>
        <w:tc>
          <w:tcPr>
            <w:tcW w:type="dxa" w:w="2880"/>
          </w:tcPr>
          <w:p>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type="dxa" w:w="2880"/>
          </w:tcPr>
          <w:p>
            <w:r/>
          </w:p>
        </w:tc>
      </w:tr>
      <w:tr>
        <w:tc>
          <w:tcPr>
            <w:tcW w:type="dxa" w:w="2880"/>
          </w:tcPr>
          <w:p>
            <w:r>
              <w:t>1273.</w:t>
            </w:r>
          </w:p>
        </w:tc>
        <w:tc>
          <w:tcPr>
            <w:tcW w:type="dxa" w:w="2880"/>
          </w:tcPr>
          <w:p>
            <w: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type="dxa" w:w="2880"/>
          </w:tcPr>
          <w:p>
            <w:r/>
          </w:p>
        </w:tc>
      </w:tr>
      <w:tr>
        <w:tc>
          <w:tcPr>
            <w:tcW w:type="dxa" w:w="2880"/>
          </w:tcPr>
          <w:p>
            <w:r>
              <w:t>1274.</w:t>
            </w:r>
          </w:p>
        </w:tc>
        <w:tc>
          <w:tcPr>
            <w:tcW w:type="dxa" w:w="2880"/>
          </w:tcPr>
          <w:p>
            <w: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type="dxa" w:w="2880"/>
          </w:tcPr>
          <w:p>
            <w:r/>
          </w:p>
        </w:tc>
      </w:tr>
      <w:tr>
        <w:tc>
          <w:tcPr>
            <w:tcW w:type="dxa" w:w="2880"/>
          </w:tcPr>
          <w:p>
            <w:r>
              <w:t>1275.</w:t>
            </w:r>
          </w:p>
        </w:tc>
        <w:tc>
          <w:tcPr>
            <w:tcW w:type="dxa" w:w="2880"/>
          </w:tcPr>
          <w:p>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type="dxa" w:w="2880"/>
          </w:tcPr>
          <w:p>
            <w:r/>
          </w:p>
        </w:tc>
      </w:tr>
      <w:tr>
        <w:tc>
          <w:tcPr>
            <w:tcW w:type="dxa" w:w="2880"/>
          </w:tcPr>
          <w:p>
            <w:r>
              <w:t>1276.</w:t>
            </w:r>
          </w:p>
        </w:tc>
        <w:tc>
          <w:tcPr>
            <w:tcW w:type="dxa" w:w="2880"/>
          </w:tcPr>
          <w:p>
            <w: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type="dxa" w:w="2880"/>
          </w:tcPr>
          <w:p>
            <w:r/>
          </w:p>
        </w:tc>
      </w:tr>
      <w:tr>
        <w:tc>
          <w:tcPr>
            <w:tcW w:type="dxa" w:w="2880"/>
          </w:tcPr>
          <w:p>
            <w:r>
              <w:t>1277.</w:t>
            </w:r>
          </w:p>
        </w:tc>
        <w:tc>
          <w:tcPr>
            <w:tcW w:type="dxa" w:w="2880"/>
          </w:tcPr>
          <w:p>
            <w:r>
              <w:t>Видео-файл: «Реппер», размером 3,58 МБ (3 758 080 байт), общей продолжительностью 45 секунд (решение Ленинского районного суда города Курска от 10.04.2012);</w:t>
            </w:r>
          </w:p>
        </w:tc>
        <w:tc>
          <w:tcPr>
            <w:tcW w:type="dxa" w:w="2880"/>
          </w:tcPr>
          <w:p>
            <w:r/>
          </w:p>
        </w:tc>
      </w:tr>
      <w:tr>
        <w:tc>
          <w:tcPr>
            <w:tcW w:type="dxa" w:w="2880"/>
          </w:tcPr>
          <w:p>
            <w:r>
              <w:t>1278.</w:t>
            </w:r>
          </w:p>
        </w:tc>
        <w:tc>
          <w:tcPr>
            <w:tcW w:type="dxa" w:w="2880"/>
          </w:tcPr>
          <w:p>
            <w: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type="dxa" w:w="2880"/>
          </w:tcPr>
          <w:p>
            <w:r/>
          </w:p>
        </w:tc>
      </w:tr>
      <w:tr>
        <w:tc>
          <w:tcPr>
            <w:tcW w:type="dxa" w:w="2880"/>
          </w:tcPr>
          <w:p>
            <w:r>
              <w:t>1279.</w:t>
            </w:r>
          </w:p>
        </w:tc>
        <w:tc>
          <w:tcPr>
            <w:tcW w:type="dxa" w:w="2880"/>
          </w:tcPr>
          <w:p>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type="dxa" w:w="2880"/>
          </w:tcPr>
          <w:p>
            <w:r/>
          </w:p>
        </w:tc>
      </w:tr>
      <w:tr>
        <w:tc>
          <w:tcPr>
            <w:tcW w:type="dxa" w:w="2880"/>
          </w:tcPr>
          <w:p>
            <w:r>
              <w:t>1280.</w:t>
            </w:r>
          </w:p>
        </w:tc>
        <w:tc>
          <w:tcPr>
            <w:tcW w:type="dxa" w:w="2880"/>
          </w:tcPr>
          <w:p>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type="dxa" w:w="2880"/>
          </w:tcPr>
          <w:p>
            <w:r/>
          </w:p>
        </w:tc>
      </w:tr>
      <w:tr>
        <w:tc>
          <w:tcPr>
            <w:tcW w:type="dxa" w:w="2880"/>
          </w:tcPr>
          <w:p>
            <w:r>
              <w:t>1281.</w:t>
            </w:r>
          </w:p>
        </w:tc>
        <w:tc>
          <w:tcPr>
            <w:tcW w:type="dxa" w:w="2880"/>
          </w:tcPr>
          <w:p>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1282.</w:t>
            </w:r>
          </w:p>
        </w:tc>
        <w:tc>
          <w:tcPr>
            <w:tcW w:type="dxa" w:w="2880"/>
          </w:tcPr>
          <w:p>
            <w: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1283.</w:t>
            </w:r>
          </w:p>
        </w:tc>
        <w:tc>
          <w:tcPr>
            <w:tcW w:type="dxa" w:w="2880"/>
          </w:tcPr>
          <w:p>
            <w:r>
              <w:t>Видеоролик «Истина» (решение Тушинского районного суда города Москвы от 23.04.2012);</w:t>
            </w:r>
          </w:p>
        </w:tc>
        <w:tc>
          <w:tcPr>
            <w:tcW w:type="dxa" w:w="2880"/>
          </w:tcPr>
          <w:p>
            <w:r/>
          </w:p>
        </w:tc>
      </w:tr>
      <w:tr>
        <w:tc>
          <w:tcPr>
            <w:tcW w:type="dxa" w:w="2880"/>
          </w:tcPr>
          <w:p>
            <w:r>
              <w:t>1284.</w:t>
            </w:r>
          </w:p>
        </w:tc>
        <w:tc>
          <w:tcPr>
            <w:tcW w:type="dxa" w:w="2880"/>
          </w:tcPr>
          <w:p>
            <w:r>
              <w:t>Исключен;</w:t>
            </w:r>
          </w:p>
        </w:tc>
        <w:tc>
          <w:tcPr>
            <w:tcW w:type="dxa" w:w="2880"/>
          </w:tcPr>
          <w:p>
            <w:r/>
          </w:p>
        </w:tc>
      </w:tr>
      <w:tr>
        <w:tc>
          <w:tcPr>
            <w:tcW w:type="dxa" w:w="2880"/>
          </w:tcPr>
          <w:p>
            <w:r>
              <w:t>1285.</w:t>
            </w:r>
          </w:p>
        </w:tc>
        <w:tc>
          <w:tcPr>
            <w:tcW w:type="dxa" w:w="2880"/>
          </w:tcPr>
          <w:p>
            <w:r>
              <w:t>Исключен;</w:t>
            </w:r>
          </w:p>
        </w:tc>
        <w:tc>
          <w:tcPr>
            <w:tcW w:type="dxa" w:w="2880"/>
          </w:tcPr>
          <w:p>
            <w:r/>
          </w:p>
        </w:tc>
      </w:tr>
      <w:tr>
        <w:tc>
          <w:tcPr>
            <w:tcW w:type="dxa" w:w="2880"/>
          </w:tcPr>
          <w:p>
            <w:r>
              <w:t>1286.</w:t>
            </w:r>
          </w:p>
        </w:tc>
        <w:tc>
          <w:tcPr>
            <w:tcW w:type="dxa" w:w="2880"/>
          </w:tcPr>
          <w:p>
            <w:r>
              <w:t>Исключен;</w:t>
            </w:r>
          </w:p>
        </w:tc>
        <w:tc>
          <w:tcPr>
            <w:tcW w:type="dxa" w:w="2880"/>
          </w:tcPr>
          <w:p>
            <w:r/>
          </w:p>
        </w:tc>
      </w:tr>
      <w:tr>
        <w:tc>
          <w:tcPr>
            <w:tcW w:type="dxa" w:w="2880"/>
          </w:tcPr>
          <w:p>
            <w:r>
              <w:t>1287.</w:t>
            </w:r>
          </w:p>
        </w:tc>
        <w:tc>
          <w:tcPr>
            <w:tcW w:type="dxa" w:w="2880"/>
          </w:tcPr>
          <w:p>
            <w: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type="dxa" w:w="2880"/>
          </w:tcPr>
          <w:p>
            <w:r/>
          </w:p>
        </w:tc>
      </w:tr>
      <w:tr>
        <w:tc>
          <w:tcPr>
            <w:tcW w:type="dxa" w:w="2880"/>
          </w:tcPr>
          <w:p>
            <w:r>
              <w:t>1288.</w:t>
            </w:r>
          </w:p>
        </w:tc>
        <w:tc>
          <w:tcPr>
            <w:tcW w:type="dxa" w:w="2880"/>
          </w:tcPr>
          <w:p>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1289.</w:t>
            </w:r>
          </w:p>
        </w:tc>
        <w:tc>
          <w:tcPr>
            <w:tcW w:type="dxa" w:w="2880"/>
          </w:tcPr>
          <w:p>
            <w:r>
              <w:t>Исключен;</w:t>
            </w:r>
          </w:p>
        </w:tc>
        <w:tc>
          <w:tcPr>
            <w:tcW w:type="dxa" w:w="2880"/>
          </w:tcPr>
          <w:p>
            <w:r/>
          </w:p>
        </w:tc>
      </w:tr>
      <w:tr>
        <w:tc>
          <w:tcPr>
            <w:tcW w:type="dxa" w:w="2880"/>
          </w:tcPr>
          <w:p>
            <w:r>
              <w:t>1290.</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1291.</w:t>
            </w:r>
          </w:p>
        </w:tc>
        <w:tc>
          <w:tcPr>
            <w:tcW w:type="dxa" w:w="2880"/>
          </w:tcPr>
          <w:p>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1292.</w:t>
            </w:r>
          </w:p>
        </w:tc>
        <w:tc>
          <w:tcPr>
            <w:tcW w:type="dxa" w:w="2880"/>
          </w:tcPr>
          <w:p>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1293.</w:t>
            </w:r>
          </w:p>
        </w:tc>
        <w:tc>
          <w:tcPr>
            <w:tcW w:type="dxa" w:w="2880"/>
          </w:tcPr>
          <w:p>
            <w:r>
              <w:t>Исключен;</w:t>
            </w:r>
          </w:p>
        </w:tc>
        <w:tc>
          <w:tcPr>
            <w:tcW w:type="dxa" w:w="2880"/>
          </w:tcPr>
          <w:p>
            <w:r/>
          </w:p>
        </w:tc>
      </w:tr>
      <w:tr>
        <w:tc>
          <w:tcPr>
            <w:tcW w:type="dxa" w:w="2880"/>
          </w:tcPr>
          <w:p>
            <w:r>
              <w:t>1294.</w:t>
            </w:r>
          </w:p>
        </w:tc>
        <w:tc>
          <w:tcPr>
            <w:tcW w:type="dxa" w:w="2880"/>
          </w:tcPr>
          <w:p>
            <w:r>
              <w:t>Исключен;</w:t>
            </w:r>
          </w:p>
        </w:tc>
        <w:tc>
          <w:tcPr>
            <w:tcW w:type="dxa" w:w="2880"/>
          </w:tcPr>
          <w:p>
            <w:r/>
          </w:p>
        </w:tc>
      </w:tr>
      <w:tr>
        <w:tc>
          <w:tcPr>
            <w:tcW w:type="dxa" w:w="2880"/>
          </w:tcPr>
          <w:p>
            <w:r>
              <w:t>1295.</w:t>
            </w:r>
          </w:p>
        </w:tc>
        <w:tc>
          <w:tcPr>
            <w:tcW w:type="dxa" w:w="2880"/>
          </w:tcPr>
          <w:p>
            <w:r>
              <w:t>Исключен;</w:t>
            </w:r>
          </w:p>
        </w:tc>
        <w:tc>
          <w:tcPr>
            <w:tcW w:type="dxa" w:w="2880"/>
          </w:tcPr>
          <w:p>
            <w:r/>
          </w:p>
        </w:tc>
      </w:tr>
      <w:tr>
        <w:tc>
          <w:tcPr>
            <w:tcW w:type="dxa" w:w="2880"/>
          </w:tcPr>
          <w:p>
            <w:r>
              <w:t>1296.</w:t>
            </w:r>
          </w:p>
        </w:tc>
        <w:tc>
          <w:tcPr>
            <w:tcW w:type="dxa" w:w="2880"/>
          </w:tcPr>
          <w:p>
            <w:r>
              <w:t>Исключен;</w:t>
            </w:r>
          </w:p>
        </w:tc>
        <w:tc>
          <w:tcPr>
            <w:tcW w:type="dxa" w:w="2880"/>
          </w:tcPr>
          <w:p>
            <w:r/>
          </w:p>
        </w:tc>
      </w:tr>
      <w:tr>
        <w:tc>
          <w:tcPr>
            <w:tcW w:type="dxa" w:w="2880"/>
          </w:tcPr>
          <w:p>
            <w:r>
              <w:t>1297.</w:t>
            </w:r>
          </w:p>
        </w:tc>
        <w:tc>
          <w:tcPr>
            <w:tcW w:type="dxa" w:w="2880"/>
          </w:tcPr>
          <w:p>
            <w:r>
              <w:t>Исключен;</w:t>
            </w:r>
          </w:p>
        </w:tc>
        <w:tc>
          <w:tcPr>
            <w:tcW w:type="dxa" w:w="2880"/>
          </w:tcPr>
          <w:p>
            <w:r/>
          </w:p>
        </w:tc>
      </w:tr>
      <w:tr>
        <w:tc>
          <w:tcPr>
            <w:tcW w:type="dxa" w:w="2880"/>
          </w:tcPr>
          <w:p>
            <w:r>
              <w:t>1298.</w:t>
            </w:r>
          </w:p>
        </w:tc>
        <w:tc>
          <w:tcPr>
            <w:tcW w:type="dxa" w:w="2880"/>
          </w:tcPr>
          <w:p>
            <w:r>
              <w:t>Исключен;</w:t>
            </w:r>
          </w:p>
        </w:tc>
        <w:tc>
          <w:tcPr>
            <w:tcW w:type="dxa" w:w="2880"/>
          </w:tcPr>
          <w:p>
            <w:r/>
          </w:p>
        </w:tc>
      </w:tr>
      <w:tr>
        <w:tc>
          <w:tcPr>
            <w:tcW w:type="dxa" w:w="2880"/>
          </w:tcPr>
          <w:p>
            <w:r>
              <w:t>1299.</w:t>
            </w:r>
          </w:p>
        </w:tc>
        <w:tc>
          <w:tcPr>
            <w:tcW w:type="dxa" w:w="2880"/>
          </w:tcPr>
          <w:p>
            <w:r>
              <w:t>Исключен;</w:t>
            </w:r>
          </w:p>
        </w:tc>
        <w:tc>
          <w:tcPr>
            <w:tcW w:type="dxa" w:w="2880"/>
          </w:tcPr>
          <w:p>
            <w:r/>
          </w:p>
        </w:tc>
      </w:tr>
      <w:tr>
        <w:tc>
          <w:tcPr>
            <w:tcW w:type="dxa" w:w="2880"/>
          </w:tcPr>
          <w:p>
            <w:r>
              <w:t>1300.</w:t>
            </w:r>
          </w:p>
        </w:tc>
        <w:tc>
          <w:tcPr>
            <w:tcW w:type="dxa" w:w="2880"/>
          </w:tcPr>
          <w:p>
            <w:r>
              <w:t>Исключен;</w:t>
            </w:r>
          </w:p>
        </w:tc>
        <w:tc>
          <w:tcPr>
            <w:tcW w:type="dxa" w:w="2880"/>
          </w:tcPr>
          <w:p>
            <w:r/>
          </w:p>
        </w:tc>
      </w:tr>
      <w:tr>
        <w:tc>
          <w:tcPr>
            <w:tcW w:type="dxa" w:w="2880"/>
          </w:tcPr>
          <w:p>
            <w:r>
              <w:t>1301.</w:t>
            </w:r>
          </w:p>
        </w:tc>
        <w:tc>
          <w:tcPr>
            <w:tcW w:type="dxa" w:w="2880"/>
          </w:tcPr>
          <w:p>
            <w:r>
              <w:t>Исключен;</w:t>
            </w:r>
          </w:p>
        </w:tc>
        <w:tc>
          <w:tcPr>
            <w:tcW w:type="dxa" w:w="2880"/>
          </w:tcPr>
          <w:p>
            <w:r/>
          </w:p>
        </w:tc>
      </w:tr>
      <w:tr>
        <w:tc>
          <w:tcPr>
            <w:tcW w:type="dxa" w:w="2880"/>
          </w:tcPr>
          <w:p>
            <w:r>
              <w:t>1302.</w:t>
            </w:r>
          </w:p>
        </w:tc>
        <w:tc>
          <w:tcPr>
            <w:tcW w:type="dxa" w:w="2880"/>
          </w:tcPr>
          <w:p>
            <w:r>
              <w:t>Исключен;</w:t>
            </w:r>
          </w:p>
        </w:tc>
        <w:tc>
          <w:tcPr>
            <w:tcW w:type="dxa" w:w="2880"/>
          </w:tcPr>
          <w:p>
            <w:r/>
          </w:p>
        </w:tc>
      </w:tr>
      <w:tr>
        <w:tc>
          <w:tcPr>
            <w:tcW w:type="dxa" w:w="2880"/>
          </w:tcPr>
          <w:p>
            <w:r>
              <w:t>1303.</w:t>
            </w:r>
          </w:p>
        </w:tc>
        <w:tc>
          <w:tcPr>
            <w:tcW w:type="dxa" w:w="2880"/>
          </w:tcPr>
          <w:p>
            <w:r>
              <w:t>Исключен;</w:t>
            </w:r>
          </w:p>
        </w:tc>
        <w:tc>
          <w:tcPr>
            <w:tcW w:type="dxa" w:w="2880"/>
          </w:tcPr>
          <w:p>
            <w:r/>
          </w:p>
        </w:tc>
      </w:tr>
      <w:tr>
        <w:tc>
          <w:tcPr>
            <w:tcW w:type="dxa" w:w="2880"/>
          </w:tcPr>
          <w:p>
            <w:r>
              <w:t>1304.</w:t>
            </w:r>
          </w:p>
        </w:tc>
        <w:tc>
          <w:tcPr>
            <w:tcW w:type="dxa" w:w="2880"/>
          </w:tcPr>
          <w:p>
            <w:r>
              <w:t>Исключен;</w:t>
            </w:r>
          </w:p>
        </w:tc>
        <w:tc>
          <w:tcPr>
            <w:tcW w:type="dxa" w:w="2880"/>
          </w:tcPr>
          <w:p>
            <w:r/>
          </w:p>
        </w:tc>
      </w:tr>
      <w:tr>
        <w:tc>
          <w:tcPr>
            <w:tcW w:type="dxa" w:w="2880"/>
          </w:tcPr>
          <w:p>
            <w:r>
              <w:t>1305.</w:t>
            </w:r>
          </w:p>
        </w:tc>
        <w:tc>
          <w:tcPr>
            <w:tcW w:type="dxa" w:w="2880"/>
          </w:tcPr>
          <w:p>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1306.</w:t>
            </w:r>
          </w:p>
        </w:tc>
        <w:tc>
          <w:tcPr>
            <w:tcW w:type="dxa" w:w="2880"/>
          </w:tcPr>
          <w:p>
            <w: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1307.</w:t>
            </w:r>
          </w:p>
        </w:tc>
        <w:tc>
          <w:tcPr>
            <w:tcW w:type="dxa" w:w="2880"/>
          </w:tcPr>
          <w:p>
            <w:r>
              <w:t>Исключен;</w:t>
            </w:r>
          </w:p>
        </w:tc>
        <w:tc>
          <w:tcPr>
            <w:tcW w:type="dxa" w:w="2880"/>
          </w:tcPr>
          <w:p>
            <w:r/>
          </w:p>
        </w:tc>
      </w:tr>
      <w:tr>
        <w:tc>
          <w:tcPr>
            <w:tcW w:type="dxa" w:w="2880"/>
          </w:tcPr>
          <w:p>
            <w:r>
              <w:t>1308.</w:t>
            </w:r>
          </w:p>
        </w:tc>
        <w:tc>
          <w:tcPr>
            <w:tcW w:type="dxa" w:w="2880"/>
          </w:tcPr>
          <w:p>
            <w:r>
              <w:t>Исключен;</w:t>
            </w:r>
          </w:p>
        </w:tc>
        <w:tc>
          <w:tcPr>
            <w:tcW w:type="dxa" w:w="2880"/>
          </w:tcPr>
          <w:p>
            <w:r/>
          </w:p>
        </w:tc>
      </w:tr>
      <w:tr>
        <w:tc>
          <w:tcPr>
            <w:tcW w:type="dxa" w:w="2880"/>
          </w:tcPr>
          <w:p>
            <w:r>
              <w:t>1309.</w:t>
            </w:r>
          </w:p>
        </w:tc>
        <w:tc>
          <w:tcPr>
            <w:tcW w:type="dxa" w:w="2880"/>
          </w:tcPr>
          <w:p>
            <w:r>
              <w:t>Исключен;</w:t>
            </w:r>
          </w:p>
        </w:tc>
        <w:tc>
          <w:tcPr>
            <w:tcW w:type="dxa" w:w="2880"/>
          </w:tcPr>
          <w:p>
            <w:r/>
          </w:p>
        </w:tc>
      </w:tr>
      <w:tr>
        <w:tc>
          <w:tcPr>
            <w:tcW w:type="dxa" w:w="2880"/>
          </w:tcPr>
          <w:p>
            <w:r>
              <w:t>1310.</w:t>
            </w:r>
          </w:p>
        </w:tc>
        <w:tc>
          <w:tcPr>
            <w:tcW w:type="dxa" w:w="2880"/>
          </w:tcPr>
          <w:p>
            <w: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1311.</w:t>
            </w:r>
          </w:p>
        </w:tc>
        <w:tc>
          <w:tcPr>
            <w:tcW w:type="dxa" w:w="2880"/>
          </w:tcPr>
          <w:p>
            <w:r>
              <w:t>Исключен;</w:t>
            </w:r>
          </w:p>
        </w:tc>
        <w:tc>
          <w:tcPr>
            <w:tcW w:type="dxa" w:w="2880"/>
          </w:tcPr>
          <w:p>
            <w:r/>
          </w:p>
        </w:tc>
      </w:tr>
      <w:tr>
        <w:tc>
          <w:tcPr>
            <w:tcW w:type="dxa" w:w="2880"/>
          </w:tcPr>
          <w:p>
            <w:r>
              <w:t>1312.</w:t>
            </w:r>
          </w:p>
        </w:tc>
        <w:tc>
          <w:tcPr>
            <w:tcW w:type="dxa" w:w="2880"/>
          </w:tcPr>
          <w:p>
            <w:r>
              <w:t>Исключен;</w:t>
            </w:r>
          </w:p>
        </w:tc>
        <w:tc>
          <w:tcPr>
            <w:tcW w:type="dxa" w:w="2880"/>
          </w:tcPr>
          <w:p>
            <w:r/>
          </w:p>
        </w:tc>
      </w:tr>
      <w:tr>
        <w:tc>
          <w:tcPr>
            <w:tcW w:type="dxa" w:w="2880"/>
          </w:tcPr>
          <w:p>
            <w:r>
              <w:t>1313.</w:t>
            </w:r>
          </w:p>
        </w:tc>
        <w:tc>
          <w:tcPr>
            <w:tcW w:type="dxa" w:w="2880"/>
          </w:tcPr>
          <w:p>
            <w: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1314.</w:t>
            </w:r>
          </w:p>
        </w:tc>
        <w:tc>
          <w:tcPr>
            <w:tcW w:type="dxa" w:w="2880"/>
          </w:tcPr>
          <w:p>
            <w:r>
              <w:t>Исключен;</w:t>
            </w:r>
          </w:p>
        </w:tc>
        <w:tc>
          <w:tcPr>
            <w:tcW w:type="dxa" w:w="2880"/>
          </w:tcPr>
          <w:p>
            <w:r/>
          </w:p>
        </w:tc>
      </w:tr>
      <w:tr>
        <w:tc>
          <w:tcPr>
            <w:tcW w:type="dxa" w:w="2880"/>
          </w:tcPr>
          <w:p>
            <w:r>
              <w:t>1315.</w:t>
            </w:r>
          </w:p>
        </w:tc>
        <w:tc>
          <w:tcPr>
            <w:tcW w:type="dxa" w:w="2880"/>
          </w:tcPr>
          <w:p>
            <w:r>
              <w:t>Исключен;</w:t>
            </w:r>
          </w:p>
        </w:tc>
        <w:tc>
          <w:tcPr>
            <w:tcW w:type="dxa" w:w="2880"/>
          </w:tcPr>
          <w:p>
            <w:r/>
          </w:p>
        </w:tc>
      </w:tr>
      <w:tr>
        <w:tc>
          <w:tcPr>
            <w:tcW w:type="dxa" w:w="2880"/>
          </w:tcPr>
          <w:p>
            <w:r>
              <w:t>1316.</w:t>
            </w:r>
          </w:p>
        </w:tc>
        <w:tc>
          <w:tcPr>
            <w:tcW w:type="dxa" w:w="2880"/>
          </w:tcPr>
          <w:p>
            <w:r>
              <w:t>Исключен;</w:t>
            </w:r>
          </w:p>
        </w:tc>
        <w:tc>
          <w:tcPr>
            <w:tcW w:type="dxa" w:w="2880"/>
          </w:tcPr>
          <w:p>
            <w:r/>
          </w:p>
        </w:tc>
      </w:tr>
      <w:tr>
        <w:tc>
          <w:tcPr>
            <w:tcW w:type="dxa" w:w="2880"/>
          </w:tcPr>
          <w:p>
            <w:r>
              <w:t>1317.</w:t>
            </w:r>
          </w:p>
        </w:tc>
        <w:tc>
          <w:tcPr>
            <w:tcW w:type="dxa" w:w="2880"/>
          </w:tcPr>
          <w:p>
            <w:r>
              <w:t>Исключен;</w:t>
            </w:r>
          </w:p>
        </w:tc>
        <w:tc>
          <w:tcPr>
            <w:tcW w:type="dxa" w:w="2880"/>
          </w:tcPr>
          <w:p>
            <w:r/>
          </w:p>
        </w:tc>
      </w:tr>
      <w:tr>
        <w:tc>
          <w:tcPr>
            <w:tcW w:type="dxa" w:w="2880"/>
          </w:tcPr>
          <w:p>
            <w:r>
              <w:t>1318.</w:t>
            </w:r>
          </w:p>
        </w:tc>
        <w:tc>
          <w:tcPr>
            <w:tcW w:type="dxa" w:w="2880"/>
          </w:tcPr>
          <w:p>
            <w:r>
              <w:t>Исключен;</w:t>
            </w:r>
          </w:p>
        </w:tc>
        <w:tc>
          <w:tcPr>
            <w:tcW w:type="dxa" w:w="2880"/>
          </w:tcPr>
          <w:p>
            <w:r/>
          </w:p>
        </w:tc>
      </w:tr>
      <w:tr>
        <w:tc>
          <w:tcPr>
            <w:tcW w:type="dxa" w:w="2880"/>
          </w:tcPr>
          <w:p>
            <w:r>
              <w:t>1319.</w:t>
            </w:r>
          </w:p>
        </w:tc>
        <w:tc>
          <w:tcPr>
            <w:tcW w:type="dxa" w:w="2880"/>
          </w:tcPr>
          <w:p>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1320.</w:t>
            </w:r>
          </w:p>
        </w:tc>
        <w:tc>
          <w:tcPr>
            <w:tcW w:type="dxa" w:w="2880"/>
          </w:tcPr>
          <w:p>
            <w:r>
              <w:t>Исключен;</w:t>
            </w:r>
          </w:p>
        </w:tc>
        <w:tc>
          <w:tcPr>
            <w:tcW w:type="dxa" w:w="2880"/>
          </w:tcPr>
          <w:p>
            <w:r/>
          </w:p>
        </w:tc>
      </w:tr>
      <w:tr>
        <w:tc>
          <w:tcPr>
            <w:tcW w:type="dxa" w:w="2880"/>
          </w:tcPr>
          <w:p>
            <w:r>
              <w:t>1321.</w:t>
            </w:r>
          </w:p>
        </w:tc>
        <w:tc>
          <w:tcPr>
            <w:tcW w:type="dxa" w:w="2880"/>
          </w:tcPr>
          <w:p>
            <w:r>
              <w:t>Исключен;</w:t>
            </w:r>
          </w:p>
        </w:tc>
        <w:tc>
          <w:tcPr>
            <w:tcW w:type="dxa" w:w="2880"/>
          </w:tcPr>
          <w:p>
            <w:r/>
          </w:p>
        </w:tc>
      </w:tr>
      <w:tr>
        <w:tc>
          <w:tcPr>
            <w:tcW w:type="dxa" w:w="2880"/>
          </w:tcPr>
          <w:p>
            <w:r>
              <w:t>1322.</w:t>
            </w:r>
          </w:p>
        </w:tc>
        <w:tc>
          <w:tcPr>
            <w:tcW w:type="dxa" w:w="2880"/>
          </w:tcPr>
          <w:p>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1323.</w:t>
            </w:r>
          </w:p>
        </w:tc>
        <w:tc>
          <w:tcPr>
            <w:tcW w:type="dxa" w:w="2880"/>
          </w:tcPr>
          <w:p>
            <w:r>
              <w:t>Исключен;</w:t>
            </w:r>
          </w:p>
        </w:tc>
        <w:tc>
          <w:tcPr>
            <w:tcW w:type="dxa" w:w="2880"/>
          </w:tcPr>
          <w:p>
            <w:r/>
          </w:p>
        </w:tc>
      </w:tr>
      <w:tr>
        <w:tc>
          <w:tcPr>
            <w:tcW w:type="dxa" w:w="2880"/>
          </w:tcPr>
          <w:p>
            <w:r>
              <w:t>1324.</w:t>
            </w:r>
          </w:p>
        </w:tc>
        <w:tc>
          <w:tcPr>
            <w:tcW w:type="dxa" w:w="2880"/>
          </w:tcPr>
          <w:p>
            <w:r>
              <w:t>Исключен;</w:t>
            </w:r>
          </w:p>
        </w:tc>
        <w:tc>
          <w:tcPr>
            <w:tcW w:type="dxa" w:w="2880"/>
          </w:tcPr>
          <w:p>
            <w:r/>
          </w:p>
        </w:tc>
      </w:tr>
      <w:tr>
        <w:tc>
          <w:tcPr>
            <w:tcW w:type="dxa" w:w="2880"/>
          </w:tcPr>
          <w:p>
            <w:r>
              <w:t>1325.</w:t>
            </w:r>
          </w:p>
        </w:tc>
        <w:tc>
          <w:tcPr>
            <w:tcW w:type="dxa" w:w="2880"/>
          </w:tcPr>
          <w:p>
            <w:r>
              <w:t>Исключен;</w:t>
            </w:r>
          </w:p>
        </w:tc>
        <w:tc>
          <w:tcPr>
            <w:tcW w:type="dxa" w:w="2880"/>
          </w:tcPr>
          <w:p>
            <w:r/>
          </w:p>
        </w:tc>
      </w:tr>
      <w:tr>
        <w:tc>
          <w:tcPr>
            <w:tcW w:type="dxa" w:w="2880"/>
          </w:tcPr>
          <w:p>
            <w:r>
              <w:t>1326.</w:t>
            </w:r>
          </w:p>
        </w:tc>
        <w:tc>
          <w:tcPr>
            <w:tcW w:type="dxa" w:w="2880"/>
          </w:tcPr>
          <w:p>
            <w:r>
              <w:t>Исключен;</w:t>
            </w:r>
          </w:p>
        </w:tc>
        <w:tc>
          <w:tcPr>
            <w:tcW w:type="dxa" w:w="2880"/>
          </w:tcPr>
          <w:p>
            <w:r/>
          </w:p>
        </w:tc>
      </w:tr>
      <w:tr>
        <w:tc>
          <w:tcPr>
            <w:tcW w:type="dxa" w:w="2880"/>
          </w:tcPr>
          <w:p>
            <w:r>
              <w:t>1327.</w:t>
            </w:r>
          </w:p>
        </w:tc>
        <w:tc>
          <w:tcPr>
            <w:tcW w:type="dxa" w:w="2880"/>
          </w:tcPr>
          <w:p>
            <w:r>
              <w:t>Исключен;</w:t>
            </w:r>
          </w:p>
        </w:tc>
        <w:tc>
          <w:tcPr>
            <w:tcW w:type="dxa" w:w="2880"/>
          </w:tcPr>
          <w:p>
            <w:r/>
          </w:p>
        </w:tc>
      </w:tr>
      <w:tr>
        <w:tc>
          <w:tcPr>
            <w:tcW w:type="dxa" w:w="2880"/>
          </w:tcPr>
          <w:p>
            <w:r>
              <w:t>1328.</w:t>
            </w:r>
          </w:p>
        </w:tc>
        <w:tc>
          <w:tcPr>
            <w:tcW w:type="dxa" w:w="2880"/>
          </w:tcPr>
          <w:p>
            <w:r>
              <w:t>Исключен;</w:t>
            </w:r>
          </w:p>
        </w:tc>
        <w:tc>
          <w:tcPr>
            <w:tcW w:type="dxa" w:w="2880"/>
          </w:tcPr>
          <w:p>
            <w:r/>
          </w:p>
        </w:tc>
      </w:tr>
      <w:tr>
        <w:tc>
          <w:tcPr>
            <w:tcW w:type="dxa" w:w="2880"/>
          </w:tcPr>
          <w:p>
            <w:r>
              <w:t>1329.</w:t>
            </w:r>
          </w:p>
        </w:tc>
        <w:tc>
          <w:tcPr>
            <w:tcW w:type="dxa" w:w="2880"/>
          </w:tcPr>
          <w:p>
            <w:r>
              <w:t>Исключен;</w:t>
            </w:r>
          </w:p>
        </w:tc>
        <w:tc>
          <w:tcPr>
            <w:tcW w:type="dxa" w:w="2880"/>
          </w:tcPr>
          <w:p>
            <w:r/>
          </w:p>
        </w:tc>
      </w:tr>
      <w:tr>
        <w:tc>
          <w:tcPr>
            <w:tcW w:type="dxa" w:w="2880"/>
          </w:tcPr>
          <w:p>
            <w:r>
              <w:t>1330.</w:t>
            </w:r>
          </w:p>
        </w:tc>
        <w:tc>
          <w:tcPr>
            <w:tcW w:type="dxa" w:w="2880"/>
          </w:tcPr>
          <w:p>
            <w:r>
              <w:t>Исключен;</w:t>
            </w:r>
          </w:p>
        </w:tc>
        <w:tc>
          <w:tcPr>
            <w:tcW w:type="dxa" w:w="2880"/>
          </w:tcPr>
          <w:p>
            <w:r/>
          </w:p>
        </w:tc>
      </w:tr>
      <w:tr>
        <w:tc>
          <w:tcPr>
            <w:tcW w:type="dxa" w:w="2880"/>
          </w:tcPr>
          <w:p>
            <w:r>
              <w:t>1331.</w:t>
            </w:r>
          </w:p>
        </w:tc>
        <w:tc>
          <w:tcPr>
            <w:tcW w:type="dxa" w:w="2880"/>
          </w:tcPr>
          <w:p>
            <w:r>
              <w:t>Исключен;</w:t>
            </w:r>
          </w:p>
        </w:tc>
        <w:tc>
          <w:tcPr>
            <w:tcW w:type="dxa" w:w="2880"/>
          </w:tcPr>
          <w:p>
            <w:r/>
          </w:p>
        </w:tc>
      </w:tr>
      <w:tr>
        <w:tc>
          <w:tcPr>
            <w:tcW w:type="dxa" w:w="2880"/>
          </w:tcPr>
          <w:p>
            <w:r>
              <w:t>1332.</w:t>
            </w:r>
          </w:p>
        </w:tc>
        <w:tc>
          <w:tcPr>
            <w:tcW w:type="dxa" w:w="2880"/>
          </w:tcPr>
          <w:p>
            <w: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1333.</w:t>
            </w:r>
          </w:p>
        </w:tc>
        <w:tc>
          <w:tcPr>
            <w:tcW w:type="dxa" w:w="2880"/>
          </w:tcPr>
          <w:p>
            <w:r>
              <w:t>Исключен;</w:t>
            </w:r>
          </w:p>
        </w:tc>
        <w:tc>
          <w:tcPr>
            <w:tcW w:type="dxa" w:w="2880"/>
          </w:tcPr>
          <w:p>
            <w:r/>
          </w:p>
        </w:tc>
      </w:tr>
      <w:tr>
        <w:tc>
          <w:tcPr>
            <w:tcW w:type="dxa" w:w="2880"/>
          </w:tcPr>
          <w:p>
            <w:r>
              <w:t>1334.</w:t>
            </w:r>
          </w:p>
        </w:tc>
        <w:tc>
          <w:tcPr>
            <w:tcW w:type="dxa" w:w="2880"/>
          </w:tcPr>
          <w:p>
            <w:r>
              <w:t>Исключен;</w:t>
            </w:r>
          </w:p>
        </w:tc>
        <w:tc>
          <w:tcPr>
            <w:tcW w:type="dxa" w:w="2880"/>
          </w:tcPr>
          <w:p>
            <w:r/>
          </w:p>
        </w:tc>
      </w:tr>
      <w:tr>
        <w:tc>
          <w:tcPr>
            <w:tcW w:type="dxa" w:w="2880"/>
          </w:tcPr>
          <w:p>
            <w:r>
              <w:t>1335.</w:t>
            </w:r>
          </w:p>
        </w:tc>
        <w:tc>
          <w:tcPr>
            <w:tcW w:type="dxa" w:w="2880"/>
          </w:tcPr>
          <w:p>
            <w:r>
              <w:t>Исключен;</w:t>
            </w:r>
          </w:p>
        </w:tc>
        <w:tc>
          <w:tcPr>
            <w:tcW w:type="dxa" w:w="2880"/>
          </w:tcPr>
          <w:p>
            <w:r/>
          </w:p>
        </w:tc>
      </w:tr>
      <w:tr>
        <w:tc>
          <w:tcPr>
            <w:tcW w:type="dxa" w:w="2880"/>
          </w:tcPr>
          <w:p>
            <w:r>
              <w:t>1336.</w:t>
            </w:r>
          </w:p>
        </w:tc>
        <w:tc>
          <w:tcPr>
            <w:tcW w:type="dxa" w:w="2880"/>
          </w:tcPr>
          <w:p>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1337.</w:t>
            </w:r>
          </w:p>
        </w:tc>
        <w:tc>
          <w:tcPr>
            <w:tcW w:type="dxa" w:w="2880"/>
          </w:tcPr>
          <w:p>
            <w: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1338.</w:t>
            </w:r>
          </w:p>
        </w:tc>
        <w:tc>
          <w:tcPr>
            <w:tcW w:type="dxa" w:w="2880"/>
          </w:tcPr>
          <w:p>
            <w: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1339.</w:t>
            </w:r>
          </w:p>
        </w:tc>
        <w:tc>
          <w:tcPr>
            <w:tcW w:type="dxa" w:w="2880"/>
          </w:tcPr>
          <w:p>
            <w: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1340.</w:t>
            </w:r>
          </w:p>
        </w:tc>
        <w:tc>
          <w:tcPr>
            <w:tcW w:type="dxa" w:w="2880"/>
          </w:tcPr>
          <w:p>
            <w: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1341.</w:t>
            </w:r>
          </w:p>
        </w:tc>
        <w:tc>
          <w:tcPr>
            <w:tcW w:type="dxa" w:w="2880"/>
          </w:tcPr>
          <w:p>
            <w:r>
              <w:t>Исключен;</w:t>
            </w:r>
          </w:p>
        </w:tc>
        <w:tc>
          <w:tcPr>
            <w:tcW w:type="dxa" w:w="2880"/>
          </w:tcPr>
          <w:p>
            <w:r/>
          </w:p>
        </w:tc>
      </w:tr>
      <w:tr>
        <w:tc>
          <w:tcPr>
            <w:tcW w:type="dxa" w:w="2880"/>
          </w:tcPr>
          <w:p>
            <w:r>
              <w:t>1342.</w:t>
            </w:r>
          </w:p>
        </w:tc>
        <w:tc>
          <w:tcPr>
            <w:tcW w:type="dxa" w:w="2880"/>
          </w:tcPr>
          <w:p>
            <w:r>
              <w:t>Исключен;</w:t>
            </w:r>
          </w:p>
        </w:tc>
        <w:tc>
          <w:tcPr>
            <w:tcW w:type="dxa" w:w="2880"/>
          </w:tcPr>
          <w:p>
            <w:r/>
          </w:p>
        </w:tc>
      </w:tr>
      <w:tr>
        <w:tc>
          <w:tcPr>
            <w:tcW w:type="dxa" w:w="2880"/>
          </w:tcPr>
          <w:p>
            <w:r>
              <w:t>1343.</w:t>
            </w:r>
          </w:p>
        </w:tc>
        <w:tc>
          <w:tcPr>
            <w:tcW w:type="dxa" w:w="2880"/>
          </w:tcPr>
          <w:p>
            <w:r>
              <w:t>Исключен;</w:t>
            </w:r>
          </w:p>
        </w:tc>
        <w:tc>
          <w:tcPr>
            <w:tcW w:type="dxa" w:w="2880"/>
          </w:tcPr>
          <w:p>
            <w:r/>
          </w:p>
        </w:tc>
      </w:tr>
      <w:tr>
        <w:tc>
          <w:tcPr>
            <w:tcW w:type="dxa" w:w="2880"/>
          </w:tcPr>
          <w:p>
            <w:r>
              <w:t>1344.</w:t>
            </w:r>
          </w:p>
        </w:tc>
        <w:tc>
          <w:tcPr>
            <w:tcW w:type="dxa" w:w="2880"/>
          </w:tcPr>
          <w:p>
            <w:r>
              <w:t>Исключен;</w:t>
            </w:r>
          </w:p>
        </w:tc>
        <w:tc>
          <w:tcPr>
            <w:tcW w:type="dxa" w:w="2880"/>
          </w:tcPr>
          <w:p>
            <w:r/>
          </w:p>
        </w:tc>
      </w:tr>
      <w:tr>
        <w:tc>
          <w:tcPr>
            <w:tcW w:type="dxa" w:w="2880"/>
          </w:tcPr>
          <w:p>
            <w:r>
              <w:t>1345.</w:t>
            </w:r>
          </w:p>
        </w:tc>
        <w:tc>
          <w:tcPr>
            <w:tcW w:type="dxa" w:w="2880"/>
          </w:tcPr>
          <w:p>
            <w: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1346.</w:t>
            </w:r>
          </w:p>
        </w:tc>
        <w:tc>
          <w:tcPr>
            <w:tcW w:type="dxa" w:w="2880"/>
          </w:tcPr>
          <w:p>
            <w:r>
              <w:t>Исключен;</w:t>
            </w:r>
          </w:p>
        </w:tc>
        <w:tc>
          <w:tcPr>
            <w:tcW w:type="dxa" w:w="2880"/>
          </w:tcPr>
          <w:p>
            <w:r/>
          </w:p>
        </w:tc>
      </w:tr>
      <w:tr>
        <w:tc>
          <w:tcPr>
            <w:tcW w:type="dxa" w:w="2880"/>
          </w:tcPr>
          <w:p>
            <w:r>
              <w:t>1347.</w:t>
            </w:r>
          </w:p>
        </w:tc>
        <w:tc>
          <w:tcPr>
            <w:tcW w:type="dxa" w:w="2880"/>
          </w:tcPr>
          <w:p>
            <w:r>
              <w:t>Исключен;</w:t>
            </w:r>
          </w:p>
        </w:tc>
        <w:tc>
          <w:tcPr>
            <w:tcW w:type="dxa" w:w="2880"/>
          </w:tcPr>
          <w:p>
            <w:r/>
          </w:p>
        </w:tc>
      </w:tr>
      <w:tr>
        <w:tc>
          <w:tcPr>
            <w:tcW w:type="dxa" w:w="2880"/>
          </w:tcPr>
          <w:p>
            <w:r>
              <w:t>1348.</w:t>
            </w:r>
          </w:p>
        </w:tc>
        <w:tc>
          <w:tcPr>
            <w:tcW w:type="dxa" w:w="2880"/>
          </w:tcPr>
          <w:p>
            <w:r>
              <w:t>Исключен;</w:t>
            </w:r>
          </w:p>
        </w:tc>
        <w:tc>
          <w:tcPr>
            <w:tcW w:type="dxa" w:w="2880"/>
          </w:tcPr>
          <w:p>
            <w:r/>
          </w:p>
        </w:tc>
      </w:tr>
      <w:tr>
        <w:tc>
          <w:tcPr>
            <w:tcW w:type="dxa" w:w="2880"/>
          </w:tcPr>
          <w:p>
            <w:r>
              <w:t>1349.</w:t>
            </w:r>
          </w:p>
        </w:tc>
        <w:tc>
          <w:tcPr>
            <w:tcW w:type="dxa" w:w="2880"/>
          </w:tcPr>
          <w:p>
            <w:r>
              <w:t>Исключен;</w:t>
            </w:r>
          </w:p>
        </w:tc>
        <w:tc>
          <w:tcPr>
            <w:tcW w:type="dxa" w:w="2880"/>
          </w:tcPr>
          <w:p>
            <w:r/>
          </w:p>
        </w:tc>
      </w:tr>
      <w:tr>
        <w:tc>
          <w:tcPr>
            <w:tcW w:type="dxa" w:w="2880"/>
          </w:tcPr>
          <w:p>
            <w:r>
              <w:t>1350.</w:t>
            </w:r>
          </w:p>
        </w:tc>
        <w:tc>
          <w:tcPr>
            <w:tcW w:type="dxa" w:w="2880"/>
          </w:tcPr>
          <w:p>
            <w:r>
              <w:t>Исключен;</w:t>
            </w:r>
          </w:p>
        </w:tc>
        <w:tc>
          <w:tcPr>
            <w:tcW w:type="dxa" w:w="2880"/>
          </w:tcPr>
          <w:p>
            <w:r/>
          </w:p>
        </w:tc>
      </w:tr>
      <w:tr>
        <w:tc>
          <w:tcPr>
            <w:tcW w:type="dxa" w:w="2880"/>
          </w:tcPr>
          <w:p>
            <w:r>
              <w:t>1351.</w:t>
            </w:r>
          </w:p>
        </w:tc>
        <w:tc>
          <w:tcPr>
            <w:tcW w:type="dxa" w:w="2880"/>
          </w:tcPr>
          <w:p>
            <w:r>
              <w:t>Исключен;</w:t>
            </w:r>
          </w:p>
        </w:tc>
        <w:tc>
          <w:tcPr>
            <w:tcW w:type="dxa" w:w="2880"/>
          </w:tcPr>
          <w:p>
            <w:r/>
          </w:p>
        </w:tc>
      </w:tr>
      <w:tr>
        <w:tc>
          <w:tcPr>
            <w:tcW w:type="dxa" w:w="2880"/>
          </w:tcPr>
          <w:p>
            <w:r>
              <w:t>1352.</w:t>
            </w:r>
          </w:p>
        </w:tc>
        <w:tc>
          <w:tcPr>
            <w:tcW w:type="dxa" w:w="2880"/>
          </w:tcPr>
          <w:p>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type="dxa" w:w="2880"/>
          </w:tcPr>
          <w:p>
            <w:r/>
          </w:p>
        </w:tc>
      </w:tr>
      <w:tr>
        <w:tc>
          <w:tcPr>
            <w:tcW w:type="dxa" w:w="2880"/>
          </w:tcPr>
          <w:p>
            <w:r>
              <w:t>1353.</w:t>
            </w:r>
          </w:p>
        </w:tc>
        <w:tc>
          <w:tcPr>
            <w:tcW w:type="dxa" w:w="2880"/>
          </w:tcPr>
          <w:p>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1354.</w:t>
            </w:r>
          </w:p>
        </w:tc>
        <w:tc>
          <w:tcPr>
            <w:tcW w:type="dxa" w:w="2880"/>
          </w:tcPr>
          <w:p>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1355.</w:t>
            </w:r>
          </w:p>
        </w:tc>
        <w:tc>
          <w:tcPr>
            <w:tcW w:type="dxa" w:w="2880"/>
          </w:tcPr>
          <w:p>
            <w: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1356.</w:t>
            </w:r>
          </w:p>
        </w:tc>
        <w:tc>
          <w:tcPr>
            <w:tcW w:type="dxa" w:w="2880"/>
          </w:tcPr>
          <w:p>
            <w: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1357.</w:t>
            </w:r>
          </w:p>
        </w:tc>
        <w:tc>
          <w:tcPr>
            <w:tcW w:type="dxa" w:w="2880"/>
          </w:tcPr>
          <w:p>
            <w: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1358.</w:t>
            </w:r>
          </w:p>
        </w:tc>
        <w:tc>
          <w:tcPr>
            <w:tcW w:type="dxa" w:w="2880"/>
          </w:tcPr>
          <w:p>
            <w: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1359.</w:t>
            </w:r>
          </w:p>
        </w:tc>
        <w:tc>
          <w:tcPr>
            <w:tcW w:type="dxa" w:w="2880"/>
          </w:tcPr>
          <w:p>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1360.</w:t>
            </w:r>
          </w:p>
        </w:tc>
        <w:tc>
          <w:tcPr>
            <w:tcW w:type="dxa" w:w="2880"/>
          </w:tcPr>
          <w:p>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type="dxa" w:w="2880"/>
          </w:tcPr>
          <w:p>
            <w:r/>
          </w:p>
        </w:tc>
      </w:tr>
      <w:tr>
        <w:tc>
          <w:tcPr>
            <w:tcW w:type="dxa" w:w="2880"/>
          </w:tcPr>
          <w:p>
            <w:r>
              <w:t>1361.</w:t>
            </w:r>
          </w:p>
        </w:tc>
        <w:tc>
          <w:tcPr>
            <w:tcW w:type="dxa" w:w="2880"/>
          </w:tcPr>
          <w:p>
            <w: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type="dxa" w:w="2880"/>
          </w:tcPr>
          <w:p>
            <w:r/>
          </w:p>
        </w:tc>
      </w:tr>
      <w:tr>
        <w:tc>
          <w:tcPr>
            <w:tcW w:type="dxa" w:w="2880"/>
          </w:tcPr>
          <w:p>
            <w:r>
              <w:t>1362.</w:t>
            </w:r>
          </w:p>
        </w:tc>
        <w:tc>
          <w:tcPr>
            <w:tcW w:type="dxa" w:w="2880"/>
          </w:tcPr>
          <w:p>
            <w: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type="dxa" w:w="2880"/>
          </w:tcPr>
          <w:p>
            <w:r/>
          </w:p>
        </w:tc>
      </w:tr>
      <w:tr>
        <w:tc>
          <w:tcPr>
            <w:tcW w:type="dxa" w:w="2880"/>
          </w:tcPr>
          <w:p>
            <w:r>
              <w:t>1363.</w:t>
            </w:r>
          </w:p>
        </w:tc>
        <w:tc>
          <w:tcPr>
            <w:tcW w:type="dxa" w:w="2880"/>
          </w:tcPr>
          <w:p>
            <w: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type="dxa" w:w="2880"/>
          </w:tcPr>
          <w:p>
            <w:r/>
          </w:p>
        </w:tc>
      </w:tr>
      <w:tr>
        <w:tc>
          <w:tcPr>
            <w:tcW w:type="dxa" w:w="2880"/>
          </w:tcPr>
          <w:p>
            <w:r>
              <w:t>1364.</w:t>
            </w:r>
          </w:p>
        </w:tc>
        <w:tc>
          <w:tcPr>
            <w:tcW w:type="dxa" w:w="2880"/>
          </w:tcPr>
          <w:p>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type="dxa" w:w="2880"/>
          </w:tcPr>
          <w:p>
            <w:r/>
          </w:p>
        </w:tc>
      </w:tr>
      <w:tr>
        <w:tc>
          <w:tcPr>
            <w:tcW w:type="dxa" w:w="2880"/>
          </w:tcPr>
          <w:p>
            <w:r>
              <w:t>1365.</w:t>
            </w:r>
          </w:p>
        </w:tc>
        <w:tc>
          <w:tcPr>
            <w:tcW w:type="dxa" w:w="2880"/>
          </w:tcPr>
          <w:p>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type="dxa" w:w="2880"/>
          </w:tcPr>
          <w:p>
            <w:r/>
          </w:p>
        </w:tc>
      </w:tr>
      <w:tr>
        <w:tc>
          <w:tcPr>
            <w:tcW w:type="dxa" w:w="2880"/>
          </w:tcPr>
          <w:p>
            <w:r>
              <w:t>1366.</w:t>
            </w:r>
          </w:p>
        </w:tc>
        <w:tc>
          <w:tcPr>
            <w:tcW w:type="dxa" w:w="2880"/>
          </w:tcPr>
          <w:p>
            <w:r>
              <w:t>Видеоматериал «Талмуд о неевреях» (решение Курганского городского суда Курганской области от 10.05.2012);</w:t>
            </w:r>
          </w:p>
        </w:tc>
        <w:tc>
          <w:tcPr>
            <w:tcW w:type="dxa" w:w="2880"/>
          </w:tcPr>
          <w:p>
            <w:r/>
          </w:p>
        </w:tc>
      </w:tr>
      <w:tr>
        <w:tc>
          <w:tcPr>
            <w:tcW w:type="dxa" w:w="2880"/>
          </w:tcPr>
          <w:p>
            <w:r>
              <w:t>1367.</w:t>
            </w:r>
          </w:p>
        </w:tc>
        <w:tc>
          <w:tcPr>
            <w:tcW w:type="dxa" w:w="2880"/>
          </w:tcPr>
          <w:p>
            <w:r>
              <w:t>Видеоматериал «Русский марш 2010-х… (пора действовать)» (решение Курганского городского суда Курганской области от 10.05.2012);</w:t>
            </w:r>
          </w:p>
        </w:tc>
        <w:tc>
          <w:tcPr>
            <w:tcW w:type="dxa" w:w="2880"/>
          </w:tcPr>
          <w:p>
            <w:r/>
          </w:p>
        </w:tc>
      </w:tr>
      <w:tr>
        <w:tc>
          <w:tcPr>
            <w:tcW w:type="dxa" w:w="2880"/>
          </w:tcPr>
          <w:p>
            <w:r>
              <w:t>1368.</w:t>
            </w:r>
          </w:p>
        </w:tc>
        <w:tc>
          <w:tcPr>
            <w:tcW w:type="dxa" w:w="2880"/>
          </w:tcPr>
          <w:p>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type="dxa" w:w="2880"/>
          </w:tcPr>
          <w:p>
            <w:r/>
          </w:p>
        </w:tc>
      </w:tr>
      <w:tr>
        <w:tc>
          <w:tcPr>
            <w:tcW w:type="dxa" w:w="2880"/>
          </w:tcPr>
          <w:p>
            <w:r>
              <w:t>1369.</w:t>
            </w:r>
          </w:p>
        </w:tc>
        <w:tc>
          <w:tcPr>
            <w:tcW w:type="dxa" w:w="2880"/>
          </w:tcPr>
          <w:p>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type="dxa" w:w="2880"/>
          </w:tcPr>
          <w:p>
            <w:r/>
          </w:p>
        </w:tc>
      </w:tr>
      <w:tr>
        <w:tc>
          <w:tcPr>
            <w:tcW w:type="dxa" w:w="2880"/>
          </w:tcPr>
          <w:p>
            <w:r>
              <w:t>1370.</w:t>
            </w:r>
          </w:p>
        </w:tc>
        <w:tc>
          <w:tcPr>
            <w:tcW w:type="dxa" w:w="2880"/>
          </w:tcPr>
          <w:p>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1371.</w:t>
            </w:r>
          </w:p>
        </w:tc>
        <w:tc>
          <w:tcPr>
            <w:tcW w:type="dxa" w:w="2880"/>
          </w:tcPr>
          <w:p>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1372.</w:t>
            </w:r>
          </w:p>
        </w:tc>
        <w:tc>
          <w:tcPr>
            <w:tcW w:type="dxa" w:w="2880"/>
          </w:tcPr>
          <w:p>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1373.</w:t>
            </w:r>
          </w:p>
        </w:tc>
        <w:tc>
          <w:tcPr>
            <w:tcW w:type="dxa" w:w="2880"/>
          </w:tcPr>
          <w:p>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1374.</w:t>
            </w:r>
          </w:p>
        </w:tc>
        <w:tc>
          <w:tcPr>
            <w:tcW w:type="dxa" w:w="2880"/>
          </w:tcPr>
          <w:p>
            <w: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1375.</w:t>
            </w:r>
          </w:p>
        </w:tc>
        <w:tc>
          <w:tcPr>
            <w:tcW w:type="dxa" w:w="2880"/>
          </w:tcPr>
          <w:p>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1376.</w:t>
            </w:r>
          </w:p>
        </w:tc>
        <w:tc>
          <w:tcPr>
            <w:tcW w:type="dxa" w:w="2880"/>
          </w:tcPr>
          <w:p>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1377.</w:t>
            </w:r>
          </w:p>
        </w:tc>
        <w:tc>
          <w:tcPr>
            <w:tcW w:type="dxa" w:w="2880"/>
          </w:tcPr>
          <w:p>
            <w: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type="dxa" w:w="2880"/>
          </w:tcPr>
          <w:p>
            <w:r/>
          </w:p>
        </w:tc>
      </w:tr>
      <w:tr>
        <w:tc>
          <w:tcPr>
            <w:tcW w:type="dxa" w:w="2880"/>
          </w:tcPr>
          <w:p>
            <w:r>
              <w:t>1378.</w:t>
            </w:r>
          </w:p>
        </w:tc>
        <w:tc>
          <w:tcPr>
            <w:tcW w:type="dxa" w:w="2880"/>
          </w:tcPr>
          <w:p>
            <w: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type="dxa" w:w="2880"/>
          </w:tcPr>
          <w:p>
            <w:r/>
          </w:p>
        </w:tc>
      </w:tr>
      <w:tr>
        <w:tc>
          <w:tcPr>
            <w:tcW w:type="dxa" w:w="2880"/>
          </w:tcPr>
          <w:p>
            <w:r>
              <w:t>1379.</w:t>
            </w:r>
          </w:p>
        </w:tc>
        <w:tc>
          <w:tcPr>
            <w:tcW w:type="dxa" w:w="2880"/>
          </w:tcPr>
          <w:p>
            <w:r>
              <w:t>Музыкальное произведение и текст песни «Россия для чурок» (решение Кромского районного суда Орловской области от 13.06.2012);</w:t>
            </w:r>
          </w:p>
        </w:tc>
        <w:tc>
          <w:tcPr>
            <w:tcW w:type="dxa" w:w="2880"/>
          </w:tcPr>
          <w:p>
            <w:r/>
          </w:p>
        </w:tc>
      </w:tr>
      <w:tr>
        <w:tc>
          <w:tcPr>
            <w:tcW w:type="dxa" w:w="2880"/>
          </w:tcPr>
          <w:p>
            <w:r>
              <w:t>1380.</w:t>
            </w:r>
          </w:p>
        </w:tc>
        <w:tc>
          <w:tcPr>
            <w:tcW w:type="dxa" w:w="2880"/>
          </w:tcPr>
          <w:p>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type="dxa" w:w="2880"/>
          </w:tcPr>
          <w:p>
            <w:r/>
          </w:p>
        </w:tc>
      </w:tr>
      <w:tr>
        <w:tc>
          <w:tcPr>
            <w:tcW w:type="dxa" w:w="2880"/>
          </w:tcPr>
          <w:p>
            <w:r>
              <w:t>1381.</w:t>
            </w:r>
          </w:p>
        </w:tc>
        <w:tc>
          <w:tcPr>
            <w:tcW w:type="dxa" w:w="2880"/>
          </w:tcPr>
          <w:p>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type="dxa" w:w="2880"/>
          </w:tcPr>
          <w:p>
            <w:r/>
          </w:p>
        </w:tc>
      </w:tr>
      <w:tr>
        <w:tc>
          <w:tcPr>
            <w:tcW w:type="dxa" w:w="2880"/>
          </w:tcPr>
          <w:p>
            <w:r>
              <w:t>1382.</w:t>
            </w:r>
          </w:p>
        </w:tc>
        <w:tc>
          <w:tcPr>
            <w:tcW w:type="dxa" w:w="2880"/>
          </w:tcPr>
          <w:p>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type="dxa" w:w="2880"/>
          </w:tcPr>
          <w:p>
            <w:r/>
          </w:p>
        </w:tc>
      </w:tr>
      <w:tr>
        <w:tc>
          <w:tcPr>
            <w:tcW w:type="dxa" w:w="2880"/>
          </w:tcPr>
          <w:p>
            <w:r>
              <w:t>1383.</w:t>
            </w:r>
          </w:p>
        </w:tc>
        <w:tc>
          <w:tcPr>
            <w:tcW w:type="dxa" w:w="2880"/>
          </w:tcPr>
          <w:p>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type="dxa" w:w="2880"/>
          </w:tcPr>
          <w:p>
            <w:r/>
          </w:p>
        </w:tc>
      </w:tr>
      <w:tr>
        <w:tc>
          <w:tcPr>
            <w:tcW w:type="dxa" w:w="2880"/>
          </w:tcPr>
          <w:p>
            <w:r>
              <w:t>1384.</w:t>
            </w:r>
          </w:p>
        </w:tc>
        <w:tc>
          <w:tcPr>
            <w:tcW w:type="dxa" w:w="2880"/>
          </w:tcPr>
          <w:p>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type="dxa" w:w="2880"/>
          </w:tcPr>
          <w:p>
            <w:r/>
          </w:p>
        </w:tc>
      </w:tr>
      <w:tr>
        <w:tc>
          <w:tcPr>
            <w:tcW w:type="dxa" w:w="2880"/>
          </w:tcPr>
          <w:p>
            <w:r>
              <w:t>1385.</w:t>
            </w:r>
          </w:p>
        </w:tc>
        <w:tc>
          <w:tcPr>
            <w:tcW w:type="dxa" w:w="2880"/>
          </w:tcPr>
          <w:p>
            <w: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type="dxa" w:w="2880"/>
          </w:tcPr>
          <w:p>
            <w:r/>
          </w:p>
        </w:tc>
      </w:tr>
      <w:tr>
        <w:tc>
          <w:tcPr>
            <w:tcW w:type="dxa" w:w="2880"/>
          </w:tcPr>
          <w:p>
            <w:r>
              <w:t>1386.</w:t>
            </w:r>
          </w:p>
        </w:tc>
        <w:tc>
          <w:tcPr>
            <w:tcW w:type="dxa" w:w="2880"/>
          </w:tcPr>
          <w:p>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type="dxa" w:w="2880"/>
          </w:tcPr>
          <w:p>
            <w:r/>
          </w:p>
        </w:tc>
      </w:tr>
      <w:tr>
        <w:tc>
          <w:tcPr>
            <w:tcW w:type="dxa" w:w="2880"/>
          </w:tcPr>
          <w:p>
            <w:r>
              <w:t>1387.</w:t>
            </w:r>
          </w:p>
        </w:tc>
        <w:tc>
          <w:tcPr>
            <w:tcW w:type="dxa" w:w="2880"/>
          </w:tcPr>
          <w:p>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type="dxa" w:w="2880"/>
          </w:tcPr>
          <w:p>
            <w:r/>
          </w:p>
        </w:tc>
      </w:tr>
      <w:tr>
        <w:tc>
          <w:tcPr>
            <w:tcW w:type="dxa" w:w="2880"/>
          </w:tcPr>
          <w:p>
            <w:r>
              <w:t>1388.</w:t>
            </w:r>
          </w:p>
        </w:tc>
        <w:tc>
          <w:tcPr>
            <w:tcW w:type="dxa" w:w="2880"/>
          </w:tcPr>
          <w:p>
            <w: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type="dxa" w:w="2880"/>
          </w:tcPr>
          <w:p>
            <w:r/>
          </w:p>
        </w:tc>
      </w:tr>
      <w:tr>
        <w:tc>
          <w:tcPr>
            <w:tcW w:type="dxa" w:w="2880"/>
          </w:tcPr>
          <w:p>
            <w:r>
              <w:t>1389.</w:t>
            </w:r>
          </w:p>
        </w:tc>
        <w:tc>
          <w:tcPr>
            <w:tcW w:type="dxa" w:w="2880"/>
          </w:tcPr>
          <w:p>
            <w: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type="dxa" w:w="2880"/>
          </w:tcPr>
          <w:p>
            <w:r/>
          </w:p>
        </w:tc>
      </w:tr>
      <w:tr>
        <w:tc>
          <w:tcPr>
            <w:tcW w:type="dxa" w:w="2880"/>
          </w:tcPr>
          <w:p>
            <w:r>
              <w:t>1390.</w:t>
            </w:r>
          </w:p>
        </w:tc>
        <w:tc>
          <w:tcPr>
            <w:tcW w:type="dxa" w:w="2880"/>
          </w:tcPr>
          <w:p>
            <w: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type="dxa" w:w="2880"/>
          </w:tcPr>
          <w:p>
            <w:r/>
          </w:p>
        </w:tc>
      </w:tr>
      <w:tr>
        <w:tc>
          <w:tcPr>
            <w:tcW w:type="dxa" w:w="2880"/>
          </w:tcPr>
          <w:p>
            <w:r>
              <w:t>1391.</w:t>
            </w:r>
          </w:p>
        </w:tc>
        <w:tc>
          <w:tcPr>
            <w:tcW w:type="dxa" w:w="2880"/>
          </w:tcPr>
          <w:p>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type="dxa" w:w="2880"/>
          </w:tcPr>
          <w:p>
            <w:r/>
          </w:p>
        </w:tc>
      </w:tr>
      <w:tr>
        <w:tc>
          <w:tcPr>
            <w:tcW w:type="dxa" w:w="2880"/>
          </w:tcPr>
          <w:p>
            <w:r>
              <w:t>1392.</w:t>
            </w:r>
          </w:p>
        </w:tc>
        <w:tc>
          <w:tcPr>
            <w:tcW w:type="dxa" w:w="2880"/>
          </w:tcPr>
          <w:p>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type="dxa" w:w="2880"/>
          </w:tcPr>
          <w:p>
            <w:r/>
          </w:p>
        </w:tc>
      </w:tr>
      <w:tr>
        <w:tc>
          <w:tcPr>
            <w:tcW w:type="dxa" w:w="2880"/>
          </w:tcPr>
          <w:p>
            <w:r>
              <w:t>1393.</w:t>
            </w:r>
          </w:p>
        </w:tc>
        <w:tc>
          <w:tcPr>
            <w:tcW w:type="dxa" w:w="2880"/>
          </w:tcPr>
          <w:p>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type="dxa" w:w="2880"/>
          </w:tcPr>
          <w:p>
            <w:r/>
          </w:p>
        </w:tc>
      </w:tr>
      <w:tr>
        <w:tc>
          <w:tcPr>
            <w:tcW w:type="dxa" w:w="2880"/>
          </w:tcPr>
          <w:p>
            <w:r>
              <w:t>1394.</w:t>
            </w:r>
          </w:p>
        </w:tc>
        <w:tc>
          <w:tcPr>
            <w:tcW w:type="dxa" w:w="2880"/>
          </w:tcPr>
          <w:p>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type="dxa" w:w="2880"/>
          </w:tcPr>
          <w:p>
            <w:r/>
          </w:p>
        </w:tc>
      </w:tr>
      <w:tr>
        <w:tc>
          <w:tcPr>
            <w:tcW w:type="dxa" w:w="2880"/>
          </w:tcPr>
          <w:p>
            <w:r>
              <w:t>1395.</w:t>
            </w:r>
          </w:p>
        </w:tc>
        <w:tc>
          <w:tcPr>
            <w:tcW w:type="dxa" w:w="2880"/>
          </w:tcPr>
          <w:p>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type="dxa" w:w="2880"/>
          </w:tcPr>
          <w:p>
            <w:r/>
          </w:p>
        </w:tc>
      </w:tr>
      <w:tr>
        <w:tc>
          <w:tcPr>
            <w:tcW w:type="dxa" w:w="2880"/>
          </w:tcPr>
          <w:p>
            <w:r>
              <w:t>1396.</w:t>
            </w:r>
          </w:p>
        </w:tc>
        <w:tc>
          <w:tcPr>
            <w:tcW w:type="dxa" w:w="2880"/>
          </w:tcPr>
          <w:p>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type="dxa" w:w="2880"/>
          </w:tcPr>
          <w:p>
            <w:r/>
          </w:p>
        </w:tc>
      </w:tr>
      <w:tr>
        <w:tc>
          <w:tcPr>
            <w:tcW w:type="dxa" w:w="2880"/>
          </w:tcPr>
          <w:p>
            <w:r>
              <w:t>1397.</w:t>
            </w:r>
          </w:p>
        </w:tc>
        <w:tc>
          <w:tcPr>
            <w:tcW w:type="dxa" w:w="2880"/>
          </w:tcPr>
          <w:p>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1398.</w:t>
            </w:r>
          </w:p>
        </w:tc>
        <w:tc>
          <w:tcPr>
            <w:tcW w:type="dxa" w:w="2880"/>
          </w:tcPr>
          <w:p>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1399.</w:t>
            </w:r>
          </w:p>
        </w:tc>
        <w:tc>
          <w:tcPr>
            <w:tcW w:type="dxa" w:w="2880"/>
          </w:tcPr>
          <w:p>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1400.</w:t>
            </w:r>
          </w:p>
        </w:tc>
        <w:tc>
          <w:tcPr>
            <w:tcW w:type="dxa" w:w="2880"/>
          </w:tcPr>
          <w:p>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1401.</w:t>
            </w:r>
          </w:p>
        </w:tc>
        <w:tc>
          <w:tcPr>
            <w:tcW w:type="dxa" w:w="2880"/>
          </w:tcPr>
          <w:p>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1402.</w:t>
            </w:r>
          </w:p>
        </w:tc>
        <w:tc>
          <w:tcPr>
            <w:tcW w:type="dxa" w:w="2880"/>
          </w:tcPr>
          <w:p>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1403.</w:t>
            </w:r>
          </w:p>
        </w:tc>
        <w:tc>
          <w:tcPr>
            <w:tcW w:type="dxa" w:w="2880"/>
          </w:tcPr>
          <w:p>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1404.</w:t>
            </w:r>
          </w:p>
        </w:tc>
        <w:tc>
          <w:tcPr>
            <w:tcW w:type="dxa" w:w="2880"/>
          </w:tcPr>
          <w:p>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1405.</w:t>
            </w:r>
          </w:p>
        </w:tc>
        <w:tc>
          <w:tcPr>
            <w:tcW w:type="dxa" w:w="2880"/>
          </w:tcPr>
          <w:p>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type="dxa" w:w="2880"/>
          </w:tcPr>
          <w:p>
            <w:r/>
          </w:p>
        </w:tc>
      </w:tr>
      <w:tr>
        <w:tc>
          <w:tcPr>
            <w:tcW w:type="dxa" w:w="2880"/>
          </w:tcPr>
          <w:p>
            <w:r>
              <w:t>1406.</w:t>
            </w:r>
          </w:p>
        </w:tc>
        <w:tc>
          <w:tcPr>
            <w:tcW w:type="dxa" w:w="2880"/>
          </w:tcPr>
          <w:p>
            <w: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1407.</w:t>
            </w:r>
          </w:p>
        </w:tc>
        <w:tc>
          <w:tcPr>
            <w:tcW w:type="dxa" w:w="2880"/>
          </w:tcPr>
          <w:p>
            <w: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1408.</w:t>
            </w:r>
          </w:p>
        </w:tc>
        <w:tc>
          <w:tcPr>
            <w:tcW w:type="dxa" w:w="2880"/>
          </w:tcPr>
          <w:p>
            <w: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type="dxa" w:w="2880"/>
          </w:tcPr>
          <w:p>
            <w:r/>
          </w:p>
        </w:tc>
      </w:tr>
      <w:tr>
        <w:tc>
          <w:tcPr>
            <w:tcW w:type="dxa" w:w="2880"/>
          </w:tcPr>
          <w:p>
            <w:r>
              <w:t>1409.</w:t>
            </w:r>
          </w:p>
        </w:tc>
        <w:tc>
          <w:tcPr>
            <w:tcW w:type="dxa" w:w="2880"/>
          </w:tcPr>
          <w:p>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type="dxa" w:w="2880"/>
          </w:tcPr>
          <w:p>
            <w:r/>
          </w:p>
        </w:tc>
      </w:tr>
      <w:tr>
        <w:tc>
          <w:tcPr>
            <w:tcW w:type="dxa" w:w="2880"/>
          </w:tcPr>
          <w:p>
            <w:r>
              <w:t>1410.</w:t>
            </w:r>
          </w:p>
        </w:tc>
        <w:tc>
          <w:tcPr>
            <w:tcW w:type="dxa" w:w="2880"/>
          </w:tcPr>
          <w:p>
            <w:r>
              <w:t>http://www.ispovednik.com./veroispovedanie-rospc/ (решение Первомайского районного суда города Кирова Кировской области от 02.05.2012);</w:t>
            </w:r>
          </w:p>
        </w:tc>
        <w:tc>
          <w:tcPr>
            <w:tcW w:type="dxa" w:w="2880"/>
          </w:tcPr>
          <w:p>
            <w:r/>
          </w:p>
        </w:tc>
      </w:tr>
      <w:tr>
        <w:tc>
          <w:tcPr>
            <w:tcW w:type="dxa" w:w="2880"/>
          </w:tcPr>
          <w:p>
            <w:r>
              <w:t>1411.</w:t>
            </w:r>
          </w:p>
        </w:tc>
        <w:tc>
          <w:tcPr>
            <w:tcW w:type="dxa" w:w="2880"/>
          </w:tcPr>
          <w:p>
            <w:r>
              <w:t>http://www.ispovednik.com./veroispovedanie-rospc-i (решение Первомайского районного суда города Кирова Кировской области от 02.05.2012);</w:t>
            </w:r>
          </w:p>
        </w:tc>
        <w:tc>
          <w:tcPr>
            <w:tcW w:type="dxa" w:w="2880"/>
          </w:tcPr>
          <w:p>
            <w:r/>
          </w:p>
        </w:tc>
      </w:tr>
      <w:tr>
        <w:tc>
          <w:tcPr>
            <w:tcW w:type="dxa" w:w="2880"/>
          </w:tcPr>
          <w:p>
            <w:r>
              <w:t>1412.</w:t>
            </w:r>
          </w:p>
        </w:tc>
        <w:tc>
          <w:tcPr>
            <w:tcW w:type="dxa" w:w="2880"/>
          </w:tcPr>
          <w:p>
            <w:r>
              <w:t>http://www.ispovednik.com./veroispovedanie-rospc-ii (решение Первомайского районного суда города Кирова Кировской области от 02.05.2012);</w:t>
            </w:r>
          </w:p>
        </w:tc>
        <w:tc>
          <w:tcPr>
            <w:tcW w:type="dxa" w:w="2880"/>
          </w:tcPr>
          <w:p>
            <w:r/>
          </w:p>
        </w:tc>
      </w:tr>
      <w:tr>
        <w:tc>
          <w:tcPr>
            <w:tcW w:type="dxa" w:w="2880"/>
          </w:tcPr>
          <w:p>
            <w:r>
              <w:t>1413.</w:t>
            </w:r>
          </w:p>
        </w:tc>
        <w:tc>
          <w:tcPr>
            <w:tcW w:type="dxa" w:w="2880"/>
          </w:tcPr>
          <w:p>
            <w:r>
              <w:t>http://www.ispovednik.com./veroispovedanie-rospc-iii (решение Первомайского районного суда города Кирова Кировской области от 02.05.2012);</w:t>
            </w:r>
          </w:p>
        </w:tc>
        <w:tc>
          <w:tcPr>
            <w:tcW w:type="dxa" w:w="2880"/>
          </w:tcPr>
          <w:p>
            <w:r/>
          </w:p>
        </w:tc>
      </w:tr>
      <w:tr>
        <w:tc>
          <w:tcPr>
            <w:tcW w:type="dxa" w:w="2880"/>
          </w:tcPr>
          <w:p>
            <w:r>
              <w:t>1414.</w:t>
            </w:r>
          </w:p>
        </w:tc>
        <w:tc>
          <w:tcPr>
            <w:tcW w:type="dxa" w:w="2880"/>
          </w:tcPr>
          <w:p>
            <w:r>
              <w:t>http://www.ispovednik.com./veroispovedanie-rospc-iv (решение Первомайского районного суда города Кирова Кировской области от 02.05.2012);</w:t>
            </w:r>
          </w:p>
        </w:tc>
        <w:tc>
          <w:tcPr>
            <w:tcW w:type="dxa" w:w="2880"/>
          </w:tcPr>
          <w:p>
            <w:r/>
          </w:p>
        </w:tc>
      </w:tr>
      <w:tr>
        <w:tc>
          <w:tcPr>
            <w:tcW w:type="dxa" w:w="2880"/>
          </w:tcPr>
          <w:p>
            <w:r>
              <w:t>1415.</w:t>
            </w:r>
          </w:p>
        </w:tc>
        <w:tc>
          <w:tcPr>
            <w:tcW w:type="dxa" w:w="2880"/>
          </w:tcPr>
          <w:p>
            <w:r>
              <w:t>http://www.ispovednik.com./veroispovedanie-rospc-v (решение Первомайского районного суда города Кирова Кировской области от 02.05.2012);</w:t>
            </w:r>
          </w:p>
        </w:tc>
        <w:tc>
          <w:tcPr>
            <w:tcW w:type="dxa" w:w="2880"/>
          </w:tcPr>
          <w:p>
            <w:r/>
          </w:p>
        </w:tc>
      </w:tr>
      <w:tr>
        <w:tc>
          <w:tcPr>
            <w:tcW w:type="dxa" w:w="2880"/>
          </w:tcPr>
          <w:p>
            <w:r>
              <w:t>1416.</w:t>
            </w:r>
          </w:p>
        </w:tc>
        <w:tc>
          <w:tcPr>
            <w:tcW w:type="dxa" w:w="2880"/>
          </w:tcPr>
          <w:p>
            <w:r>
              <w:t>http://www.ispovednik.com./veroispovedanie-rospc-vi (решение Первомайского районного суда города Кирова Кировской области от 02.05.2012);</w:t>
            </w:r>
          </w:p>
        </w:tc>
        <w:tc>
          <w:tcPr>
            <w:tcW w:type="dxa" w:w="2880"/>
          </w:tcPr>
          <w:p>
            <w:r/>
          </w:p>
        </w:tc>
      </w:tr>
      <w:tr>
        <w:tc>
          <w:tcPr>
            <w:tcW w:type="dxa" w:w="2880"/>
          </w:tcPr>
          <w:p>
            <w:r>
              <w:t>1417.</w:t>
            </w:r>
          </w:p>
        </w:tc>
        <w:tc>
          <w:tcPr>
            <w:tcW w:type="dxa" w:w="2880"/>
          </w:tcPr>
          <w:p>
            <w:r>
              <w:t>http://www.ispovednik.com./veroispovedanie-rospc-vii (решение Первомайского районного суда города Кирова Кировской области от 02.05.2012);</w:t>
            </w:r>
          </w:p>
        </w:tc>
        <w:tc>
          <w:tcPr>
            <w:tcW w:type="dxa" w:w="2880"/>
          </w:tcPr>
          <w:p>
            <w:r/>
          </w:p>
        </w:tc>
      </w:tr>
      <w:tr>
        <w:tc>
          <w:tcPr>
            <w:tcW w:type="dxa" w:w="2880"/>
          </w:tcPr>
          <w:p>
            <w:r>
              <w:t>1418.</w:t>
            </w:r>
          </w:p>
        </w:tc>
        <w:tc>
          <w:tcPr>
            <w:tcW w:type="dxa" w:w="2880"/>
          </w:tcPr>
          <w:p>
            <w:r>
              <w:t>http://www.ispovednik.com./prilozenie-no-1 (решение Первомайского районного суда города Кирова Кировской области от 02.05.2012);</w:t>
            </w:r>
          </w:p>
        </w:tc>
        <w:tc>
          <w:tcPr>
            <w:tcW w:type="dxa" w:w="2880"/>
          </w:tcPr>
          <w:p>
            <w:r/>
          </w:p>
        </w:tc>
      </w:tr>
      <w:tr>
        <w:tc>
          <w:tcPr>
            <w:tcW w:type="dxa" w:w="2880"/>
          </w:tcPr>
          <w:p>
            <w:r>
              <w:t>1419.</w:t>
            </w:r>
          </w:p>
        </w:tc>
        <w:tc>
          <w:tcPr>
            <w:tcW w:type="dxa" w:w="2880"/>
          </w:tcPr>
          <w:p>
            <w:r>
              <w:t>http://www.ispovednik.com./prilozenie-no-2 (решение Первомайского районного суда города Кирова Кировской области от 02.05.2012);</w:t>
            </w:r>
          </w:p>
        </w:tc>
        <w:tc>
          <w:tcPr>
            <w:tcW w:type="dxa" w:w="2880"/>
          </w:tcPr>
          <w:p>
            <w:r/>
          </w:p>
        </w:tc>
      </w:tr>
      <w:tr>
        <w:tc>
          <w:tcPr>
            <w:tcW w:type="dxa" w:w="2880"/>
          </w:tcPr>
          <w:p>
            <w:r>
              <w:t>1420.</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type="dxa" w:w="2880"/>
          </w:tcPr>
          <w:p>
            <w:r/>
          </w:p>
        </w:tc>
      </w:tr>
      <w:tr>
        <w:tc>
          <w:tcPr>
            <w:tcW w:type="dxa" w:w="2880"/>
          </w:tcPr>
          <w:p>
            <w:r>
              <w:t>1421.</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1422.</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1423.</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1424.</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1425.</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1426.</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1427.</w:t>
            </w:r>
          </w:p>
        </w:tc>
        <w:tc>
          <w:tcPr>
            <w:tcW w:type="dxa" w:w="2880"/>
          </w:tcPr>
          <w:p>
            <w: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type="dxa" w:w="2880"/>
          </w:tcPr>
          <w:p>
            <w:r/>
          </w:p>
        </w:tc>
      </w:tr>
      <w:tr>
        <w:tc>
          <w:tcPr>
            <w:tcW w:type="dxa" w:w="2880"/>
          </w:tcPr>
          <w:p>
            <w:r>
              <w:t>1428.</w:t>
            </w:r>
          </w:p>
        </w:tc>
        <w:tc>
          <w:tcPr>
            <w:tcW w:type="dxa" w:w="2880"/>
          </w:tcPr>
          <w:p>
            <w:r>
              <w:t>Интернет-ресурс (сайт): http://vdagestan.com/ - «Официальный сайт Вилайята Дагестан» (решение Интинского городского суда Республики Коми от 19.06.2012);</w:t>
            </w:r>
          </w:p>
        </w:tc>
        <w:tc>
          <w:tcPr>
            <w:tcW w:type="dxa" w:w="2880"/>
          </w:tcPr>
          <w:p>
            <w:r/>
          </w:p>
        </w:tc>
      </w:tr>
      <w:tr>
        <w:tc>
          <w:tcPr>
            <w:tcW w:type="dxa" w:w="2880"/>
          </w:tcPr>
          <w:p>
            <w:r>
              <w:t>1429.</w:t>
            </w:r>
          </w:p>
        </w:tc>
        <w:tc>
          <w:tcPr>
            <w:tcW w:type="dxa" w:w="2880"/>
          </w:tcPr>
          <w:p>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1430.</w:t>
            </w:r>
          </w:p>
        </w:tc>
        <w:tc>
          <w:tcPr>
            <w:tcW w:type="dxa" w:w="2880"/>
          </w:tcPr>
          <w:p>
            <w: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1431.</w:t>
            </w:r>
          </w:p>
        </w:tc>
        <w:tc>
          <w:tcPr>
            <w:tcW w:type="dxa" w:w="2880"/>
          </w:tcPr>
          <w:p>
            <w: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1432.</w:t>
            </w:r>
          </w:p>
        </w:tc>
        <w:tc>
          <w:tcPr>
            <w:tcW w:type="dxa" w:w="2880"/>
          </w:tcPr>
          <w:p>
            <w: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1433.</w:t>
            </w:r>
          </w:p>
        </w:tc>
        <w:tc>
          <w:tcPr>
            <w:tcW w:type="dxa" w:w="2880"/>
          </w:tcPr>
          <w:p>
            <w: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1434.</w:t>
            </w:r>
          </w:p>
        </w:tc>
        <w:tc>
          <w:tcPr>
            <w:tcW w:type="dxa" w:w="2880"/>
          </w:tcPr>
          <w:p>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1435.</w:t>
            </w:r>
          </w:p>
        </w:tc>
        <w:tc>
          <w:tcPr>
            <w:tcW w:type="dxa" w:w="2880"/>
          </w:tcPr>
          <w:p>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1436.</w:t>
            </w:r>
          </w:p>
        </w:tc>
        <w:tc>
          <w:tcPr>
            <w:tcW w:type="dxa" w:w="2880"/>
          </w:tcPr>
          <w:p>
            <w: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1437.</w:t>
            </w:r>
          </w:p>
        </w:tc>
        <w:tc>
          <w:tcPr>
            <w:tcW w:type="dxa" w:w="2880"/>
          </w:tcPr>
          <w:p>
            <w: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1438.</w:t>
            </w:r>
          </w:p>
        </w:tc>
        <w:tc>
          <w:tcPr>
            <w:tcW w:type="dxa" w:w="2880"/>
          </w:tcPr>
          <w:p>
            <w: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1439.</w:t>
            </w:r>
          </w:p>
        </w:tc>
        <w:tc>
          <w:tcPr>
            <w:tcW w:type="dxa" w:w="2880"/>
          </w:tcPr>
          <w:p>
            <w: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1440.</w:t>
            </w:r>
          </w:p>
        </w:tc>
        <w:tc>
          <w:tcPr>
            <w:tcW w:type="dxa" w:w="2880"/>
          </w:tcPr>
          <w:p>
            <w: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1441.</w:t>
            </w:r>
          </w:p>
        </w:tc>
        <w:tc>
          <w:tcPr>
            <w:tcW w:type="dxa" w:w="2880"/>
          </w:tcPr>
          <w:p>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1442.</w:t>
            </w:r>
          </w:p>
        </w:tc>
        <w:tc>
          <w:tcPr>
            <w:tcW w:type="dxa" w:w="2880"/>
          </w:tcPr>
          <w:p>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1443.</w:t>
            </w:r>
          </w:p>
        </w:tc>
        <w:tc>
          <w:tcPr>
            <w:tcW w:type="dxa" w:w="2880"/>
          </w:tcPr>
          <w:p>
            <w: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1444.</w:t>
            </w:r>
          </w:p>
        </w:tc>
        <w:tc>
          <w:tcPr>
            <w:tcW w:type="dxa" w:w="2880"/>
          </w:tcPr>
          <w:p>
            <w: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1445.</w:t>
            </w:r>
          </w:p>
        </w:tc>
        <w:tc>
          <w:tcPr>
            <w:tcW w:type="dxa" w:w="2880"/>
          </w:tcPr>
          <w:p>
            <w: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1446.</w:t>
            </w:r>
          </w:p>
        </w:tc>
        <w:tc>
          <w:tcPr>
            <w:tcW w:type="dxa" w:w="2880"/>
          </w:tcPr>
          <w:p>
            <w: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1447.</w:t>
            </w:r>
          </w:p>
        </w:tc>
        <w:tc>
          <w:tcPr>
            <w:tcW w:type="dxa" w:w="2880"/>
          </w:tcPr>
          <w:p>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1448.</w:t>
            </w:r>
          </w:p>
        </w:tc>
        <w:tc>
          <w:tcPr>
            <w:tcW w:type="dxa" w:w="2880"/>
          </w:tcPr>
          <w:p>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1449.</w:t>
            </w:r>
          </w:p>
        </w:tc>
        <w:tc>
          <w:tcPr>
            <w:tcW w:type="dxa" w:w="2880"/>
          </w:tcPr>
          <w:p>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type="dxa" w:w="2880"/>
          </w:tcPr>
          <w:p>
            <w:r/>
          </w:p>
        </w:tc>
      </w:tr>
      <w:tr>
        <w:tc>
          <w:tcPr>
            <w:tcW w:type="dxa" w:w="2880"/>
          </w:tcPr>
          <w:p>
            <w:r>
              <w:t>1450.</w:t>
            </w:r>
          </w:p>
        </w:tc>
        <w:tc>
          <w:tcPr>
            <w:tcW w:type="dxa" w:w="2880"/>
          </w:tcPr>
          <w:p>
            <w:r>
              <w:t>Исключен;</w:t>
            </w:r>
          </w:p>
        </w:tc>
        <w:tc>
          <w:tcPr>
            <w:tcW w:type="dxa" w:w="2880"/>
          </w:tcPr>
          <w:p>
            <w:r/>
          </w:p>
        </w:tc>
      </w:tr>
      <w:tr>
        <w:tc>
          <w:tcPr>
            <w:tcW w:type="dxa" w:w="2880"/>
          </w:tcPr>
          <w:p>
            <w:r>
              <w:t>1451.</w:t>
            </w:r>
          </w:p>
        </w:tc>
        <w:tc>
          <w:tcPr>
            <w:tcW w:type="dxa" w:w="2880"/>
          </w:tcPr>
          <w:p>
            <w: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type="dxa" w:w="2880"/>
          </w:tcPr>
          <w:p>
            <w:r/>
          </w:p>
        </w:tc>
      </w:tr>
      <w:tr>
        <w:tc>
          <w:tcPr>
            <w:tcW w:type="dxa" w:w="2880"/>
          </w:tcPr>
          <w:p>
            <w:r>
              <w:t>1452.</w:t>
            </w:r>
          </w:p>
        </w:tc>
        <w:tc>
          <w:tcPr>
            <w:tcW w:type="dxa" w:w="2880"/>
          </w:tcPr>
          <w:p>
            <w:r>
              <w:t>Информационные материалы – газета «Пасха Третьего Рима» № 1073–1074, 2010 г. (решение Абаканского городского суда Республики Хакасия от 22.06.2012);</w:t>
            </w:r>
          </w:p>
        </w:tc>
        <w:tc>
          <w:tcPr>
            <w:tcW w:type="dxa" w:w="2880"/>
          </w:tcPr>
          <w:p>
            <w:r/>
          </w:p>
        </w:tc>
      </w:tr>
      <w:tr>
        <w:tc>
          <w:tcPr>
            <w:tcW w:type="dxa" w:w="2880"/>
          </w:tcPr>
          <w:p>
            <w:r>
              <w:t>1453.</w:t>
            </w:r>
          </w:p>
        </w:tc>
        <w:tc>
          <w:tcPr>
            <w:tcW w:type="dxa" w:w="2880"/>
          </w:tcPr>
          <w:p>
            <w: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type="dxa" w:w="2880"/>
          </w:tcPr>
          <w:p>
            <w:r/>
          </w:p>
        </w:tc>
      </w:tr>
      <w:tr>
        <w:tc>
          <w:tcPr>
            <w:tcW w:type="dxa" w:w="2880"/>
          </w:tcPr>
          <w:p>
            <w:r>
              <w:t>1454.</w:t>
            </w:r>
          </w:p>
        </w:tc>
        <w:tc>
          <w:tcPr>
            <w:tcW w:type="dxa" w:w="2880"/>
          </w:tcPr>
          <w:p>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type="dxa" w:w="2880"/>
          </w:tcPr>
          <w:p>
            <w:r/>
          </w:p>
        </w:tc>
      </w:tr>
      <w:tr>
        <w:tc>
          <w:tcPr>
            <w:tcW w:type="dxa" w:w="2880"/>
          </w:tcPr>
          <w:p>
            <w:r>
              <w:t>1455.</w:t>
            </w:r>
          </w:p>
        </w:tc>
        <w:tc>
          <w:tcPr>
            <w:tcW w:type="dxa" w:w="2880"/>
          </w:tcPr>
          <w:p>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type="dxa" w:w="2880"/>
          </w:tcPr>
          <w:p>
            <w:r/>
          </w:p>
        </w:tc>
      </w:tr>
      <w:tr>
        <w:tc>
          <w:tcPr>
            <w:tcW w:type="dxa" w:w="2880"/>
          </w:tcPr>
          <w:p>
            <w:r>
              <w:t>1456.</w:t>
            </w:r>
          </w:p>
        </w:tc>
        <w:tc>
          <w:tcPr>
            <w:tcW w:type="dxa" w:w="2880"/>
          </w:tcPr>
          <w:p>
            <w: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type="dxa" w:w="2880"/>
          </w:tcPr>
          <w:p>
            <w:r/>
          </w:p>
        </w:tc>
      </w:tr>
      <w:tr>
        <w:tc>
          <w:tcPr>
            <w:tcW w:type="dxa" w:w="2880"/>
          </w:tcPr>
          <w:p>
            <w:r>
              <w:t>1457.</w:t>
            </w:r>
          </w:p>
        </w:tc>
        <w:tc>
          <w:tcPr>
            <w:tcW w:type="dxa" w:w="2880"/>
          </w:tcPr>
          <w:p>
            <w: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type="dxa" w:w="2880"/>
          </w:tcPr>
          <w:p>
            <w:r/>
          </w:p>
        </w:tc>
      </w:tr>
      <w:tr>
        <w:tc>
          <w:tcPr>
            <w:tcW w:type="dxa" w:w="2880"/>
          </w:tcPr>
          <w:p>
            <w:r>
              <w:t>1458.</w:t>
            </w:r>
          </w:p>
        </w:tc>
        <w:tc>
          <w:tcPr>
            <w:tcW w:type="dxa" w:w="2880"/>
          </w:tcPr>
          <w:p>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type="dxa" w:w="2880"/>
          </w:tcPr>
          <w:p>
            <w:r/>
          </w:p>
        </w:tc>
      </w:tr>
      <w:tr>
        <w:tc>
          <w:tcPr>
            <w:tcW w:type="dxa" w:w="2880"/>
          </w:tcPr>
          <w:p>
            <w:r>
              <w:t>1459.</w:t>
            </w:r>
          </w:p>
        </w:tc>
        <w:tc>
          <w:tcPr>
            <w:tcW w:type="dxa" w:w="2880"/>
          </w:tcPr>
          <w:p>
            <w:r>
              <w:t>Интернет сайт http://baboons.narod.ru (решение Ленинского районного суда города Саранска Республики Мордовия от 18.07.2012);</w:t>
            </w:r>
          </w:p>
        </w:tc>
        <w:tc>
          <w:tcPr>
            <w:tcW w:type="dxa" w:w="2880"/>
          </w:tcPr>
          <w:p>
            <w:r/>
          </w:p>
        </w:tc>
      </w:tr>
      <w:tr>
        <w:tc>
          <w:tcPr>
            <w:tcW w:type="dxa" w:w="2880"/>
          </w:tcPr>
          <w:p>
            <w:r>
              <w:t>1460.</w:t>
            </w:r>
          </w:p>
        </w:tc>
        <w:tc>
          <w:tcPr>
            <w:tcW w:type="dxa" w:w="2880"/>
          </w:tcPr>
          <w:p>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type="dxa" w:w="2880"/>
          </w:tcPr>
          <w:p>
            <w:r/>
          </w:p>
        </w:tc>
      </w:tr>
      <w:tr>
        <w:tc>
          <w:tcPr>
            <w:tcW w:type="dxa" w:w="2880"/>
          </w:tcPr>
          <w:p>
            <w:r>
              <w:t>1461.</w:t>
            </w:r>
          </w:p>
        </w:tc>
        <w:tc>
          <w:tcPr>
            <w:tcW w:type="dxa" w:w="2880"/>
          </w:tcPr>
          <w:p>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type="dxa" w:w="2880"/>
          </w:tcPr>
          <w:p>
            <w:r/>
          </w:p>
        </w:tc>
      </w:tr>
      <w:tr>
        <w:tc>
          <w:tcPr>
            <w:tcW w:type="dxa" w:w="2880"/>
          </w:tcPr>
          <w:p>
            <w:r>
              <w:t>1462.</w:t>
            </w:r>
          </w:p>
        </w:tc>
        <w:tc>
          <w:tcPr>
            <w:tcW w:type="dxa" w:w="2880"/>
          </w:tcPr>
          <w:p>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type="dxa" w:w="2880"/>
          </w:tcPr>
          <w:p>
            <w:r/>
          </w:p>
        </w:tc>
      </w:tr>
      <w:tr>
        <w:tc>
          <w:tcPr>
            <w:tcW w:type="dxa" w:w="2880"/>
          </w:tcPr>
          <w:p>
            <w:r>
              <w:t>1463.</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type="dxa" w:w="2880"/>
          </w:tcPr>
          <w:p>
            <w:r/>
          </w:p>
        </w:tc>
      </w:tr>
      <w:tr>
        <w:tc>
          <w:tcPr>
            <w:tcW w:type="dxa" w:w="2880"/>
          </w:tcPr>
          <w:p>
            <w:r>
              <w:t>1464.</w:t>
            </w:r>
          </w:p>
        </w:tc>
        <w:tc>
          <w:tcPr>
            <w:tcW w:type="dxa" w:w="2880"/>
          </w:tcPr>
          <w:p>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type="dxa" w:w="2880"/>
          </w:tcPr>
          <w:p>
            <w:r/>
          </w:p>
        </w:tc>
      </w:tr>
      <w:tr>
        <w:tc>
          <w:tcPr>
            <w:tcW w:type="dxa" w:w="2880"/>
          </w:tcPr>
          <w:p>
            <w:r>
              <w:t>1465.</w:t>
            </w:r>
          </w:p>
        </w:tc>
        <w:tc>
          <w:tcPr>
            <w:tcW w:type="dxa" w:w="2880"/>
          </w:tcPr>
          <w:p>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type="dxa" w:w="2880"/>
          </w:tcPr>
          <w:p>
            <w:r/>
          </w:p>
        </w:tc>
      </w:tr>
      <w:tr>
        <w:tc>
          <w:tcPr>
            <w:tcW w:type="dxa" w:w="2880"/>
          </w:tcPr>
          <w:p>
            <w:r>
              <w:t>1466.</w:t>
            </w:r>
          </w:p>
        </w:tc>
        <w:tc>
          <w:tcPr>
            <w:tcW w:type="dxa" w:w="2880"/>
          </w:tcPr>
          <w:p>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type="dxa" w:w="2880"/>
          </w:tcPr>
          <w:p>
            <w:r/>
          </w:p>
        </w:tc>
      </w:tr>
      <w:tr>
        <w:tc>
          <w:tcPr>
            <w:tcW w:type="dxa" w:w="2880"/>
          </w:tcPr>
          <w:p>
            <w:r>
              <w:t>1467.</w:t>
            </w:r>
          </w:p>
        </w:tc>
        <w:tc>
          <w:tcPr>
            <w:tcW w:type="dxa" w:w="2880"/>
          </w:tcPr>
          <w:p>
            <w:r>
              <w:t>Книга Николы Королева «Числа праведности» (решение Олонецкого районного суда Республики Карелия от 19.07.2012);</w:t>
            </w:r>
          </w:p>
        </w:tc>
        <w:tc>
          <w:tcPr>
            <w:tcW w:type="dxa" w:w="2880"/>
          </w:tcPr>
          <w:p>
            <w:r/>
          </w:p>
        </w:tc>
      </w:tr>
      <w:tr>
        <w:tc>
          <w:tcPr>
            <w:tcW w:type="dxa" w:w="2880"/>
          </w:tcPr>
          <w:p>
            <w:r>
              <w:t>1468.</w:t>
            </w:r>
          </w:p>
        </w:tc>
        <w:tc>
          <w:tcPr>
            <w:tcW w:type="dxa" w:w="2880"/>
          </w:tcPr>
          <w:p>
            <w: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type="dxa" w:w="2880"/>
          </w:tcPr>
          <w:p>
            <w:r/>
          </w:p>
        </w:tc>
      </w:tr>
      <w:tr>
        <w:tc>
          <w:tcPr>
            <w:tcW w:type="dxa" w:w="2880"/>
          </w:tcPr>
          <w:p>
            <w:r>
              <w:t>1469.</w:t>
            </w:r>
          </w:p>
        </w:tc>
        <w:tc>
          <w:tcPr>
            <w:tcW w:type="dxa" w:w="2880"/>
          </w:tcPr>
          <w:p>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type="dxa" w:w="2880"/>
          </w:tcPr>
          <w:p>
            <w:r/>
          </w:p>
        </w:tc>
      </w:tr>
      <w:tr>
        <w:tc>
          <w:tcPr>
            <w:tcW w:type="dxa" w:w="2880"/>
          </w:tcPr>
          <w:p>
            <w:r>
              <w:t>1470.</w:t>
            </w:r>
          </w:p>
        </w:tc>
        <w:tc>
          <w:tcPr>
            <w:tcW w:type="dxa" w:w="2880"/>
          </w:tcPr>
          <w:p>
            <w:r>
              <w:t>Листовка «Последние пожелания Иванам» с текстом (решение Стерлитамакского городского суда Республики Башкортостан от 05.07.2012);</w:t>
            </w:r>
          </w:p>
        </w:tc>
        <w:tc>
          <w:tcPr>
            <w:tcW w:type="dxa" w:w="2880"/>
          </w:tcPr>
          <w:p>
            <w:r/>
          </w:p>
        </w:tc>
      </w:tr>
      <w:tr>
        <w:tc>
          <w:tcPr>
            <w:tcW w:type="dxa" w:w="2880"/>
          </w:tcPr>
          <w:p>
            <w:r>
              <w:t>1471.</w:t>
            </w:r>
          </w:p>
        </w:tc>
        <w:tc>
          <w:tcPr>
            <w:tcW w:type="dxa" w:w="2880"/>
          </w:tcPr>
          <w:p>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type="dxa" w:w="2880"/>
          </w:tcPr>
          <w:p>
            <w:r/>
          </w:p>
        </w:tc>
      </w:tr>
      <w:tr>
        <w:tc>
          <w:tcPr>
            <w:tcW w:type="dxa" w:w="2880"/>
          </w:tcPr>
          <w:p>
            <w:r>
              <w:t>1472.</w:t>
            </w:r>
          </w:p>
        </w:tc>
        <w:tc>
          <w:tcPr>
            <w:tcW w:type="dxa" w:w="2880"/>
          </w:tcPr>
          <w:p>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type="dxa" w:w="2880"/>
          </w:tcPr>
          <w:p>
            <w:r/>
          </w:p>
        </w:tc>
      </w:tr>
      <w:tr>
        <w:tc>
          <w:tcPr>
            <w:tcW w:type="dxa" w:w="2880"/>
          </w:tcPr>
          <w:p>
            <w:r>
              <w:t>1473.</w:t>
            </w:r>
          </w:p>
        </w:tc>
        <w:tc>
          <w:tcPr>
            <w:tcW w:type="dxa" w:w="2880"/>
          </w:tcPr>
          <w:p>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type="dxa" w:w="2880"/>
          </w:tcPr>
          <w:p>
            <w:r/>
          </w:p>
        </w:tc>
      </w:tr>
      <w:tr>
        <w:tc>
          <w:tcPr>
            <w:tcW w:type="dxa" w:w="2880"/>
          </w:tcPr>
          <w:p>
            <w:r>
              <w:t>1474.</w:t>
            </w:r>
          </w:p>
        </w:tc>
        <w:tc>
          <w:tcPr>
            <w:tcW w:type="dxa" w:w="2880"/>
          </w:tcPr>
          <w:p>
            <w: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type="dxa" w:w="2880"/>
          </w:tcPr>
          <w:p>
            <w:r/>
          </w:p>
        </w:tc>
      </w:tr>
      <w:tr>
        <w:tc>
          <w:tcPr>
            <w:tcW w:type="dxa" w:w="2880"/>
          </w:tcPr>
          <w:p>
            <w:r>
              <w:t>1475.</w:t>
            </w:r>
          </w:p>
        </w:tc>
        <w:tc>
          <w:tcPr>
            <w:tcW w:type="dxa" w:w="2880"/>
          </w:tcPr>
          <w:p>
            <w: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type="dxa" w:w="2880"/>
          </w:tcPr>
          <w:p>
            <w:r/>
          </w:p>
        </w:tc>
      </w:tr>
      <w:tr>
        <w:tc>
          <w:tcPr>
            <w:tcW w:type="dxa" w:w="2880"/>
          </w:tcPr>
          <w:p>
            <w:r>
              <w:t>1476.</w:t>
            </w:r>
          </w:p>
        </w:tc>
        <w:tc>
          <w:tcPr>
            <w:tcW w:type="dxa" w:w="2880"/>
          </w:tcPr>
          <w:p>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type="dxa" w:w="2880"/>
          </w:tcPr>
          <w:p>
            <w:r/>
          </w:p>
        </w:tc>
      </w:tr>
      <w:tr>
        <w:tc>
          <w:tcPr>
            <w:tcW w:type="dxa" w:w="2880"/>
          </w:tcPr>
          <w:p>
            <w:r>
              <w:t>1477.</w:t>
            </w:r>
          </w:p>
        </w:tc>
        <w:tc>
          <w:tcPr>
            <w:tcW w:type="dxa" w:w="2880"/>
          </w:tcPr>
          <w:p>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type="dxa" w:w="2880"/>
          </w:tcPr>
          <w:p>
            <w:r/>
          </w:p>
        </w:tc>
      </w:tr>
      <w:tr>
        <w:tc>
          <w:tcPr>
            <w:tcW w:type="dxa" w:w="2880"/>
          </w:tcPr>
          <w:p>
            <w:r>
              <w:t>1478.</w:t>
            </w:r>
          </w:p>
        </w:tc>
        <w:tc>
          <w:tcPr>
            <w:tcW w:type="dxa" w:w="2880"/>
          </w:tcPr>
          <w:p>
            <w: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type="dxa" w:w="2880"/>
          </w:tcPr>
          <w:p>
            <w:r/>
          </w:p>
        </w:tc>
      </w:tr>
      <w:tr>
        <w:tc>
          <w:tcPr>
            <w:tcW w:type="dxa" w:w="2880"/>
          </w:tcPr>
          <w:p>
            <w:r>
              <w:t>1479.</w:t>
            </w:r>
          </w:p>
        </w:tc>
        <w:tc>
          <w:tcPr>
            <w:tcW w:type="dxa" w:w="2880"/>
          </w:tcPr>
          <w:p>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type="dxa" w:w="2880"/>
          </w:tcPr>
          <w:p>
            <w:r/>
          </w:p>
        </w:tc>
      </w:tr>
      <w:tr>
        <w:tc>
          <w:tcPr>
            <w:tcW w:type="dxa" w:w="2880"/>
          </w:tcPr>
          <w:p>
            <w:r>
              <w:t>1480.</w:t>
            </w:r>
          </w:p>
        </w:tc>
        <w:tc>
          <w:tcPr>
            <w:tcW w:type="dxa" w:w="2880"/>
          </w:tcPr>
          <w:p>
            <w:r>
              <w:t>DVD диск с видеофильмом «Дело-88» (решение Ленинского районного суда города Оренбурга от 26.07.2010);</w:t>
            </w:r>
          </w:p>
        </w:tc>
        <w:tc>
          <w:tcPr>
            <w:tcW w:type="dxa" w:w="2880"/>
          </w:tcPr>
          <w:p>
            <w:r/>
          </w:p>
        </w:tc>
      </w:tr>
      <w:tr>
        <w:tc>
          <w:tcPr>
            <w:tcW w:type="dxa" w:w="2880"/>
          </w:tcPr>
          <w:p>
            <w:r>
              <w:t>1481.</w:t>
            </w:r>
          </w:p>
        </w:tc>
        <w:tc>
          <w:tcPr>
            <w:tcW w:type="dxa" w:w="2880"/>
          </w:tcPr>
          <w:p>
            <w:r>
              <w:t>DVD диск с видеофильмом «Очистим наш дом» (решение Ленинского районного суда города Оренбурга от 26.07.2010);</w:t>
            </w:r>
          </w:p>
        </w:tc>
        <w:tc>
          <w:tcPr>
            <w:tcW w:type="dxa" w:w="2880"/>
          </w:tcPr>
          <w:p>
            <w:r/>
          </w:p>
        </w:tc>
      </w:tr>
      <w:tr>
        <w:tc>
          <w:tcPr>
            <w:tcW w:type="dxa" w:w="2880"/>
          </w:tcPr>
          <w:p>
            <w:r>
              <w:t>1482.</w:t>
            </w:r>
          </w:p>
        </w:tc>
        <w:tc>
          <w:tcPr>
            <w:tcW w:type="dxa" w:w="2880"/>
          </w:tcPr>
          <w:p>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type="dxa" w:w="2880"/>
          </w:tcPr>
          <w:p>
            <w:r/>
          </w:p>
        </w:tc>
      </w:tr>
      <w:tr>
        <w:tc>
          <w:tcPr>
            <w:tcW w:type="dxa" w:w="2880"/>
          </w:tcPr>
          <w:p>
            <w:r>
              <w:t>1483.</w:t>
            </w:r>
          </w:p>
        </w:tc>
        <w:tc>
          <w:tcPr>
            <w:tcW w:type="dxa" w:w="2880"/>
          </w:tcPr>
          <w:p>
            <w:r>
              <w:t>Книга «Германский национал-социализм», автор Русаков В. (решение Ленинского районного суда города Оренбурга от 26.07.2010);</w:t>
            </w:r>
          </w:p>
        </w:tc>
        <w:tc>
          <w:tcPr>
            <w:tcW w:type="dxa" w:w="2880"/>
          </w:tcPr>
          <w:p>
            <w:r/>
          </w:p>
        </w:tc>
      </w:tr>
      <w:tr>
        <w:tc>
          <w:tcPr>
            <w:tcW w:type="dxa" w:w="2880"/>
          </w:tcPr>
          <w:p>
            <w:r>
              <w:t>1484.</w:t>
            </w:r>
          </w:p>
        </w:tc>
        <w:tc>
          <w:tcPr>
            <w:tcW w:type="dxa" w:w="2880"/>
          </w:tcPr>
          <w:p>
            <w:r>
              <w:t>Журнал «Отвертка» № 9 за 2000 год (решение Ленинского районного суда города Оренбурга от 26.07.2010);</w:t>
            </w:r>
          </w:p>
        </w:tc>
        <w:tc>
          <w:tcPr>
            <w:tcW w:type="dxa" w:w="2880"/>
          </w:tcPr>
          <w:p>
            <w:r/>
          </w:p>
        </w:tc>
      </w:tr>
      <w:tr>
        <w:tc>
          <w:tcPr>
            <w:tcW w:type="dxa" w:w="2880"/>
          </w:tcPr>
          <w:p>
            <w:r>
              <w:t>1485.</w:t>
            </w:r>
          </w:p>
        </w:tc>
        <w:tc>
          <w:tcPr>
            <w:tcW w:type="dxa" w:w="2880"/>
          </w:tcPr>
          <w:p>
            <w:r>
              <w:t>Журнал «Отвертка» № 6 за 1999 год (решение Ленинского районного суда города Оренбурга от 26.07.2010);</w:t>
            </w:r>
          </w:p>
        </w:tc>
        <w:tc>
          <w:tcPr>
            <w:tcW w:type="dxa" w:w="2880"/>
          </w:tcPr>
          <w:p>
            <w:r/>
          </w:p>
        </w:tc>
      </w:tr>
      <w:tr>
        <w:tc>
          <w:tcPr>
            <w:tcW w:type="dxa" w:w="2880"/>
          </w:tcPr>
          <w:p>
            <w:r>
              <w:t>1486.</w:t>
            </w:r>
          </w:p>
        </w:tc>
        <w:tc>
          <w:tcPr>
            <w:tcW w:type="dxa" w:w="2880"/>
          </w:tcPr>
          <w:p>
            <w:r>
              <w:t>Журнал «Bulldog» № 6 июль 1998 год (решение Ленинского районного суда города Оренбурга от 26.07.2010);</w:t>
            </w:r>
          </w:p>
        </w:tc>
        <w:tc>
          <w:tcPr>
            <w:tcW w:type="dxa" w:w="2880"/>
          </w:tcPr>
          <w:p>
            <w:r/>
          </w:p>
        </w:tc>
      </w:tr>
      <w:tr>
        <w:tc>
          <w:tcPr>
            <w:tcW w:type="dxa" w:w="2880"/>
          </w:tcPr>
          <w:p>
            <w:r>
              <w:t>1487.</w:t>
            </w:r>
          </w:p>
        </w:tc>
        <w:tc>
          <w:tcPr>
            <w:tcW w:type="dxa" w:w="2880"/>
          </w:tcPr>
          <w:p>
            <w:r>
              <w:t>Копия книги «Вся правда о холокосте», автор Марк Вебер (решение Ленинского районного суда города Оренбурга от 26.07.2010);</w:t>
            </w:r>
          </w:p>
        </w:tc>
        <w:tc>
          <w:tcPr>
            <w:tcW w:type="dxa" w:w="2880"/>
          </w:tcPr>
          <w:p>
            <w:r/>
          </w:p>
        </w:tc>
      </w:tr>
      <w:tr>
        <w:tc>
          <w:tcPr>
            <w:tcW w:type="dxa" w:w="2880"/>
          </w:tcPr>
          <w:p>
            <w:r>
              <w:t>1488.</w:t>
            </w:r>
          </w:p>
        </w:tc>
        <w:tc>
          <w:tcPr>
            <w:tcW w:type="dxa" w:w="2880"/>
          </w:tcPr>
          <w:p>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type="dxa" w:w="2880"/>
          </w:tcPr>
          <w:p>
            <w:r/>
          </w:p>
        </w:tc>
      </w:tr>
      <w:tr>
        <w:tc>
          <w:tcPr>
            <w:tcW w:type="dxa" w:w="2880"/>
          </w:tcPr>
          <w:p>
            <w:r>
              <w:t>1489.</w:t>
            </w:r>
          </w:p>
        </w:tc>
        <w:tc>
          <w:tcPr>
            <w:tcW w:type="dxa" w:w="2880"/>
          </w:tcPr>
          <w:p>
            <w:r>
              <w:t>Копия повести «Борьба», автор Д. Честный (решение Ленинского районного суда города Оренбурга от 26.07.2010);</w:t>
            </w:r>
          </w:p>
        </w:tc>
        <w:tc>
          <w:tcPr>
            <w:tcW w:type="dxa" w:w="2880"/>
          </w:tcPr>
          <w:p>
            <w:r/>
          </w:p>
        </w:tc>
      </w:tr>
      <w:tr>
        <w:tc>
          <w:tcPr>
            <w:tcW w:type="dxa" w:w="2880"/>
          </w:tcPr>
          <w:p>
            <w:r>
              <w:t>1490.</w:t>
            </w:r>
          </w:p>
        </w:tc>
        <w:tc>
          <w:tcPr>
            <w:tcW w:type="dxa" w:w="2880"/>
          </w:tcPr>
          <w:p>
            <w:r>
              <w:t>Копия книги «Английская болезнь», автор Билл Буфолд (решение Ленинского районного суда города Оренбурга от 26.07.2010);</w:t>
            </w:r>
          </w:p>
        </w:tc>
        <w:tc>
          <w:tcPr>
            <w:tcW w:type="dxa" w:w="2880"/>
          </w:tcPr>
          <w:p>
            <w:r/>
          </w:p>
        </w:tc>
      </w:tr>
      <w:tr>
        <w:tc>
          <w:tcPr>
            <w:tcW w:type="dxa" w:w="2880"/>
          </w:tcPr>
          <w:p>
            <w:r>
              <w:t>1491.</w:t>
            </w:r>
          </w:p>
        </w:tc>
        <w:tc>
          <w:tcPr>
            <w:tcW w:type="dxa" w:w="2880"/>
          </w:tcPr>
          <w:p>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type="dxa" w:w="2880"/>
          </w:tcPr>
          <w:p>
            <w:r/>
          </w:p>
        </w:tc>
      </w:tr>
      <w:tr>
        <w:tc>
          <w:tcPr>
            <w:tcW w:type="dxa" w:w="2880"/>
          </w:tcPr>
          <w:p>
            <w:r>
              <w:t>1492.</w:t>
            </w:r>
          </w:p>
        </w:tc>
        <w:tc>
          <w:tcPr>
            <w:tcW w:type="dxa" w:w="2880"/>
          </w:tcPr>
          <w:p>
            <w:r>
              <w:t>Брошюра «Русь пробуждается во мраке или Вторжение 88!», автор Василий Духофф (решение Ленинского районного суда города Оренбурга от 26.07.2010);</w:t>
            </w:r>
          </w:p>
        </w:tc>
        <w:tc>
          <w:tcPr>
            <w:tcW w:type="dxa" w:w="2880"/>
          </w:tcPr>
          <w:p>
            <w:r/>
          </w:p>
        </w:tc>
      </w:tr>
      <w:tr>
        <w:tc>
          <w:tcPr>
            <w:tcW w:type="dxa" w:w="2880"/>
          </w:tcPr>
          <w:p>
            <w:r>
              <w:t>1493.</w:t>
            </w:r>
          </w:p>
        </w:tc>
        <w:tc>
          <w:tcPr>
            <w:tcW w:type="dxa" w:w="2880"/>
          </w:tcPr>
          <w:p>
            <w:r>
              <w:t>Брошюра «Велесова книга», перевод Б. Клесеня (решение Ленинского районного суда города Оренбурга от 26.07.2010);</w:t>
            </w:r>
          </w:p>
        </w:tc>
        <w:tc>
          <w:tcPr>
            <w:tcW w:type="dxa" w:w="2880"/>
          </w:tcPr>
          <w:p>
            <w:r/>
          </w:p>
        </w:tc>
      </w:tr>
      <w:tr>
        <w:tc>
          <w:tcPr>
            <w:tcW w:type="dxa" w:w="2880"/>
          </w:tcPr>
          <w:p>
            <w:r>
              <w:t>1494.</w:t>
            </w:r>
          </w:p>
        </w:tc>
        <w:tc>
          <w:tcPr>
            <w:tcW w:type="dxa" w:w="2880"/>
          </w:tcPr>
          <w:p>
            <w:r>
              <w:t>Брошюра «Записки о ритуальных убийствах», автор В.И. Даль (решение Ленинского районного суда города Оренбурга от 26.07.2010);</w:t>
            </w:r>
          </w:p>
        </w:tc>
        <w:tc>
          <w:tcPr>
            <w:tcW w:type="dxa" w:w="2880"/>
          </w:tcPr>
          <w:p>
            <w:r/>
          </w:p>
        </w:tc>
      </w:tr>
      <w:tr>
        <w:tc>
          <w:tcPr>
            <w:tcW w:type="dxa" w:w="2880"/>
          </w:tcPr>
          <w:p>
            <w:r>
              <w:t>1495.</w:t>
            </w:r>
          </w:p>
        </w:tc>
        <w:tc>
          <w:tcPr>
            <w:tcW w:type="dxa" w:w="2880"/>
          </w:tcPr>
          <w:p>
            <w:r>
              <w:t>Брошюра «Катехизис еврея в СССР», автор В. Степин (решение Ленинского районного суда города Оренбурга от 26.07.2010);</w:t>
            </w:r>
          </w:p>
        </w:tc>
        <w:tc>
          <w:tcPr>
            <w:tcW w:type="dxa" w:w="2880"/>
          </w:tcPr>
          <w:p>
            <w:r/>
          </w:p>
        </w:tc>
      </w:tr>
      <w:tr>
        <w:tc>
          <w:tcPr>
            <w:tcW w:type="dxa" w:w="2880"/>
          </w:tcPr>
          <w:p>
            <w:r>
              <w:t>1496.</w:t>
            </w:r>
          </w:p>
        </w:tc>
        <w:tc>
          <w:tcPr>
            <w:tcW w:type="dxa" w:w="2880"/>
          </w:tcPr>
          <w:p>
            <w:r>
              <w:t>Брошюра «Протоколы сионских мудрецов» (решение Ленинского районного суда города Оренбурга от 26.07.2010);</w:t>
            </w:r>
          </w:p>
        </w:tc>
        <w:tc>
          <w:tcPr>
            <w:tcW w:type="dxa" w:w="2880"/>
          </w:tcPr>
          <w:p>
            <w:r/>
          </w:p>
        </w:tc>
      </w:tr>
      <w:tr>
        <w:tc>
          <w:tcPr>
            <w:tcW w:type="dxa" w:w="2880"/>
          </w:tcPr>
          <w:p>
            <w:r>
              <w:t>1497.</w:t>
            </w:r>
          </w:p>
        </w:tc>
        <w:tc>
          <w:tcPr>
            <w:tcW w:type="dxa" w:w="2880"/>
          </w:tcPr>
          <w:p>
            <w:r>
              <w:t>Брошюра «Бритоголовая культура», автор СЧ. Беликов (решение Ленинского районного суда города Оренбурга от 26.07.2010);</w:t>
            </w:r>
          </w:p>
        </w:tc>
        <w:tc>
          <w:tcPr>
            <w:tcW w:type="dxa" w:w="2880"/>
          </w:tcPr>
          <w:p>
            <w:r/>
          </w:p>
        </w:tc>
      </w:tr>
      <w:tr>
        <w:tc>
          <w:tcPr>
            <w:tcW w:type="dxa" w:w="2880"/>
          </w:tcPr>
          <w:p>
            <w:r>
              <w:t>1498.</w:t>
            </w:r>
          </w:p>
        </w:tc>
        <w:tc>
          <w:tcPr>
            <w:tcW w:type="dxa" w:w="2880"/>
          </w:tcPr>
          <w:p>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type="dxa" w:w="2880"/>
          </w:tcPr>
          <w:p>
            <w:r/>
          </w:p>
        </w:tc>
      </w:tr>
      <w:tr>
        <w:tc>
          <w:tcPr>
            <w:tcW w:type="dxa" w:w="2880"/>
          </w:tcPr>
          <w:p>
            <w:r>
              <w:t>1499.</w:t>
            </w:r>
          </w:p>
        </w:tc>
        <w:tc>
          <w:tcPr>
            <w:tcW w:type="dxa" w:w="2880"/>
          </w:tcPr>
          <w:p>
            <w:r>
              <w:t>Журнал с названием «Под ноль, музыкальный журнал реальной альтернативы» № 4 (решение Ленинского районного суда города Оренбурга от 26.07.2010);</w:t>
            </w:r>
          </w:p>
        </w:tc>
        <w:tc>
          <w:tcPr>
            <w:tcW w:type="dxa" w:w="2880"/>
          </w:tcPr>
          <w:p>
            <w:r/>
          </w:p>
        </w:tc>
      </w:tr>
      <w:tr>
        <w:tc>
          <w:tcPr>
            <w:tcW w:type="dxa" w:w="2880"/>
          </w:tcPr>
          <w:p>
            <w:r>
              <w:t>1500.</w:t>
            </w:r>
          </w:p>
        </w:tc>
        <w:tc>
          <w:tcPr>
            <w:tcW w:type="dxa" w:w="2880"/>
          </w:tcPr>
          <w:p>
            <w: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type="dxa" w:w="2880"/>
          </w:tcPr>
          <w:p>
            <w:r/>
          </w:p>
        </w:tc>
      </w:tr>
      <w:tr>
        <w:tc>
          <w:tcPr>
            <w:tcW w:type="dxa" w:w="2880"/>
          </w:tcPr>
          <w:p>
            <w:r>
              <w:t>1501.</w:t>
            </w:r>
          </w:p>
        </w:tc>
        <w:tc>
          <w:tcPr>
            <w:tcW w:type="dxa" w:w="2880"/>
          </w:tcPr>
          <w:p>
            <w:r>
              <w:t>Газета «Арка-им» выпуск № 20 июнь 7508 (2000) год (решение Ленинского районного суда города Оренбурга от 26.07.2010);</w:t>
            </w:r>
          </w:p>
        </w:tc>
        <w:tc>
          <w:tcPr>
            <w:tcW w:type="dxa" w:w="2880"/>
          </w:tcPr>
          <w:p>
            <w:r/>
          </w:p>
        </w:tc>
      </w:tr>
      <w:tr>
        <w:tc>
          <w:tcPr>
            <w:tcW w:type="dxa" w:w="2880"/>
          </w:tcPr>
          <w:p>
            <w:r>
              <w:t>1502.</w:t>
            </w:r>
          </w:p>
        </w:tc>
        <w:tc>
          <w:tcPr>
            <w:tcW w:type="dxa" w:w="2880"/>
          </w:tcPr>
          <w:p>
            <w:r>
              <w:t>Газета «За русское дело» выпуск № 1 (133), 2006 год (решение Ленинского районного суда города Оренбурга от 26.07.2010);</w:t>
            </w:r>
          </w:p>
        </w:tc>
        <w:tc>
          <w:tcPr>
            <w:tcW w:type="dxa" w:w="2880"/>
          </w:tcPr>
          <w:p>
            <w:r/>
          </w:p>
        </w:tc>
      </w:tr>
      <w:tr>
        <w:tc>
          <w:tcPr>
            <w:tcW w:type="dxa" w:w="2880"/>
          </w:tcPr>
          <w:p>
            <w:r>
              <w:t>1503.</w:t>
            </w:r>
          </w:p>
        </w:tc>
        <w:tc>
          <w:tcPr>
            <w:tcW w:type="dxa" w:w="2880"/>
          </w:tcPr>
          <w:p>
            <w:r>
              <w:t>Газета «Русский фронт» спецвыпуск № 2 (26) 2006 г. (решение Ленинского районного суда города Оренбурга от 26.07.2010);</w:t>
            </w:r>
          </w:p>
        </w:tc>
        <w:tc>
          <w:tcPr>
            <w:tcW w:type="dxa" w:w="2880"/>
          </w:tcPr>
          <w:p>
            <w:r/>
          </w:p>
        </w:tc>
      </w:tr>
      <w:tr>
        <w:tc>
          <w:tcPr>
            <w:tcW w:type="dxa" w:w="2880"/>
          </w:tcPr>
          <w:p>
            <w:r>
              <w:t>1504.</w:t>
            </w:r>
          </w:p>
        </w:tc>
        <w:tc>
          <w:tcPr>
            <w:tcW w:type="dxa" w:w="2880"/>
          </w:tcPr>
          <w:p>
            <w:r>
              <w:t>Газета «Знание власть!» выпуск № 5 (274) февраль 2006 г. (решение Ленинского районного суда города Оренбурга от 26.07.2010);</w:t>
            </w:r>
          </w:p>
        </w:tc>
        <w:tc>
          <w:tcPr>
            <w:tcW w:type="dxa" w:w="2880"/>
          </w:tcPr>
          <w:p>
            <w:r/>
          </w:p>
        </w:tc>
      </w:tr>
      <w:tr>
        <w:tc>
          <w:tcPr>
            <w:tcW w:type="dxa" w:w="2880"/>
          </w:tcPr>
          <w:p>
            <w:r>
              <w:t>1505.</w:t>
            </w:r>
          </w:p>
        </w:tc>
        <w:tc>
          <w:tcPr>
            <w:tcW w:type="dxa" w:w="2880"/>
          </w:tcPr>
          <w:p>
            <w:r>
              <w:t>Газета «Союз офицеров» выпуск № 2 (81) февраль 2006 г. (решение Ленинского районного суда города Оренбурга от 26.07.2010);</w:t>
            </w:r>
          </w:p>
        </w:tc>
        <w:tc>
          <w:tcPr>
            <w:tcW w:type="dxa" w:w="2880"/>
          </w:tcPr>
          <w:p>
            <w:r/>
          </w:p>
        </w:tc>
      </w:tr>
      <w:tr>
        <w:tc>
          <w:tcPr>
            <w:tcW w:type="dxa" w:w="2880"/>
          </w:tcPr>
          <w:p>
            <w:r>
              <w:t>1506.</w:t>
            </w:r>
          </w:p>
        </w:tc>
        <w:tc>
          <w:tcPr>
            <w:tcW w:type="dxa" w:w="2880"/>
          </w:tcPr>
          <w:p>
            <w:r>
              <w:t>Газета «Русская правда» выпуск № 41-42 2006 г. (решение Ленинского районного суда города Оренбурга от 26.07.2010);</w:t>
            </w:r>
          </w:p>
        </w:tc>
        <w:tc>
          <w:tcPr>
            <w:tcW w:type="dxa" w:w="2880"/>
          </w:tcPr>
          <w:p>
            <w:r/>
          </w:p>
        </w:tc>
      </w:tr>
      <w:tr>
        <w:tc>
          <w:tcPr>
            <w:tcW w:type="dxa" w:w="2880"/>
          </w:tcPr>
          <w:p>
            <w:r>
              <w:t>1507.</w:t>
            </w:r>
          </w:p>
        </w:tc>
        <w:tc>
          <w:tcPr>
            <w:tcW w:type="dxa" w:w="2880"/>
          </w:tcPr>
          <w:p>
            <w:r>
              <w:t>Брошюра под названием «Это должен знать русский» (решение Ленинского районного суда города Оренбурга от 26.07.2010);</w:t>
            </w:r>
          </w:p>
        </w:tc>
        <w:tc>
          <w:tcPr>
            <w:tcW w:type="dxa" w:w="2880"/>
          </w:tcPr>
          <w:p>
            <w:r/>
          </w:p>
        </w:tc>
      </w:tr>
      <w:tr>
        <w:tc>
          <w:tcPr>
            <w:tcW w:type="dxa" w:w="2880"/>
          </w:tcPr>
          <w:p>
            <w:r>
              <w:t>1508.</w:t>
            </w:r>
          </w:p>
        </w:tc>
        <w:tc>
          <w:tcPr>
            <w:tcW w:type="dxa" w:w="2880"/>
          </w:tcPr>
          <w:p>
            <w:r>
              <w:t>Газета «Наша сторона», № 1 (11) за 2002 г. (решение Ленинского районного суда города Оренбурга от 26.07.2010);</w:t>
            </w:r>
          </w:p>
        </w:tc>
        <w:tc>
          <w:tcPr>
            <w:tcW w:type="dxa" w:w="2880"/>
          </w:tcPr>
          <w:p>
            <w:r/>
          </w:p>
        </w:tc>
      </w:tr>
      <w:tr>
        <w:tc>
          <w:tcPr>
            <w:tcW w:type="dxa" w:w="2880"/>
          </w:tcPr>
          <w:p>
            <w:r>
              <w:t>1509.</w:t>
            </w:r>
          </w:p>
        </w:tc>
        <w:tc>
          <w:tcPr>
            <w:tcW w:type="dxa" w:w="2880"/>
          </w:tcPr>
          <w:p>
            <w:r>
              <w:t>Газета «Я русский» (решение Ленинского районного суда города Оренбурга от 26.07.2010);</w:t>
            </w:r>
          </w:p>
        </w:tc>
        <w:tc>
          <w:tcPr>
            <w:tcW w:type="dxa" w:w="2880"/>
          </w:tcPr>
          <w:p>
            <w:r/>
          </w:p>
        </w:tc>
      </w:tr>
      <w:tr>
        <w:tc>
          <w:tcPr>
            <w:tcW w:type="dxa" w:w="2880"/>
          </w:tcPr>
          <w:p>
            <w:r>
              <w:t>1510.</w:t>
            </w:r>
          </w:p>
        </w:tc>
        <w:tc>
          <w:tcPr>
            <w:tcW w:type="dxa" w:w="2880"/>
          </w:tcPr>
          <w:p>
            <w:r>
              <w:t>Газета «Эра России» (решение Ленинского районного суда города Оренбурга от 26.07.2010);</w:t>
            </w:r>
          </w:p>
        </w:tc>
        <w:tc>
          <w:tcPr>
            <w:tcW w:type="dxa" w:w="2880"/>
          </w:tcPr>
          <w:p>
            <w:r/>
          </w:p>
        </w:tc>
      </w:tr>
      <w:tr>
        <w:tc>
          <w:tcPr>
            <w:tcW w:type="dxa" w:w="2880"/>
          </w:tcPr>
          <w:p>
            <w:r>
              <w:t>1511.</w:t>
            </w:r>
          </w:p>
        </w:tc>
        <w:tc>
          <w:tcPr>
            <w:tcW w:type="dxa" w:w="2880"/>
          </w:tcPr>
          <w:p>
            <w:r>
              <w:t>Брошюра «субботнее безумие» (решение Ленинского районного суда города Оренбурга от 26.07.2010);</w:t>
            </w:r>
          </w:p>
        </w:tc>
        <w:tc>
          <w:tcPr>
            <w:tcW w:type="dxa" w:w="2880"/>
          </w:tcPr>
          <w:p>
            <w:r/>
          </w:p>
        </w:tc>
      </w:tr>
      <w:tr>
        <w:tc>
          <w:tcPr>
            <w:tcW w:type="dxa" w:w="2880"/>
          </w:tcPr>
          <w:p>
            <w:r>
              <w:t>1512.</w:t>
            </w:r>
          </w:p>
        </w:tc>
        <w:tc>
          <w:tcPr>
            <w:tcW w:type="dxa" w:w="2880"/>
          </w:tcPr>
          <w:p>
            <w: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type="dxa" w:w="2880"/>
          </w:tcPr>
          <w:p>
            <w:r/>
          </w:p>
        </w:tc>
      </w:tr>
      <w:tr>
        <w:tc>
          <w:tcPr>
            <w:tcW w:type="dxa" w:w="2880"/>
          </w:tcPr>
          <w:p>
            <w:r>
              <w:t>1513.</w:t>
            </w:r>
          </w:p>
        </w:tc>
        <w:tc>
          <w:tcPr>
            <w:tcW w:type="dxa" w:w="2880"/>
          </w:tcPr>
          <w:p>
            <w: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type="dxa" w:w="2880"/>
          </w:tcPr>
          <w:p>
            <w:r/>
          </w:p>
        </w:tc>
      </w:tr>
      <w:tr>
        <w:tc>
          <w:tcPr>
            <w:tcW w:type="dxa" w:w="2880"/>
          </w:tcPr>
          <w:p>
            <w:r>
              <w:t>1514.</w:t>
            </w:r>
          </w:p>
        </w:tc>
        <w:tc>
          <w:tcPr>
            <w:tcW w:type="dxa" w:w="2880"/>
          </w:tcPr>
          <w:p>
            <w: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type="dxa" w:w="2880"/>
          </w:tcPr>
          <w:p>
            <w:r/>
          </w:p>
        </w:tc>
      </w:tr>
      <w:tr>
        <w:tc>
          <w:tcPr>
            <w:tcW w:type="dxa" w:w="2880"/>
          </w:tcPr>
          <w:p>
            <w:r>
              <w:t>1515.</w:t>
            </w:r>
          </w:p>
        </w:tc>
        <w:tc>
          <w:tcPr>
            <w:tcW w:type="dxa" w:w="2880"/>
          </w:tcPr>
          <w:p>
            <w: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type="dxa" w:w="2880"/>
          </w:tcPr>
          <w:p>
            <w:r/>
          </w:p>
        </w:tc>
      </w:tr>
      <w:tr>
        <w:tc>
          <w:tcPr>
            <w:tcW w:type="dxa" w:w="2880"/>
          </w:tcPr>
          <w:p>
            <w:r>
              <w:t>1516.</w:t>
            </w:r>
          </w:p>
        </w:tc>
        <w:tc>
          <w:tcPr>
            <w:tcW w:type="dxa" w:w="2880"/>
          </w:tcPr>
          <w:p>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type="dxa" w:w="2880"/>
          </w:tcPr>
          <w:p>
            <w:r/>
          </w:p>
        </w:tc>
      </w:tr>
      <w:tr>
        <w:tc>
          <w:tcPr>
            <w:tcW w:type="dxa" w:w="2880"/>
          </w:tcPr>
          <w:p>
            <w:r>
              <w:t>1517.</w:t>
            </w:r>
          </w:p>
        </w:tc>
        <w:tc>
          <w:tcPr>
            <w:tcW w:type="dxa" w:w="2880"/>
          </w:tcPr>
          <w:p>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type="dxa" w:w="2880"/>
          </w:tcPr>
          <w:p>
            <w:r/>
          </w:p>
        </w:tc>
      </w:tr>
      <w:tr>
        <w:tc>
          <w:tcPr>
            <w:tcW w:type="dxa" w:w="2880"/>
          </w:tcPr>
          <w:p>
            <w:r>
              <w:t>1518.</w:t>
            </w:r>
          </w:p>
        </w:tc>
        <w:tc>
          <w:tcPr>
            <w:tcW w:type="dxa" w:w="2880"/>
          </w:tcPr>
          <w:p>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type="dxa" w:w="2880"/>
          </w:tcPr>
          <w:p>
            <w:r/>
          </w:p>
        </w:tc>
      </w:tr>
      <w:tr>
        <w:tc>
          <w:tcPr>
            <w:tcW w:type="dxa" w:w="2880"/>
          </w:tcPr>
          <w:p>
            <w:r>
              <w:t>1519.</w:t>
            </w:r>
          </w:p>
        </w:tc>
        <w:tc>
          <w:tcPr>
            <w:tcW w:type="dxa" w:w="2880"/>
          </w:tcPr>
          <w:p>
            <w: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type="dxa" w:w="2880"/>
          </w:tcPr>
          <w:p>
            <w:r/>
          </w:p>
        </w:tc>
      </w:tr>
      <w:tr>
        <w:tc>
          <w:tcPr>
            <w:tcW w:type="dxa" w:w="2880"/>
          </w:tcPr>
          <w:p>
            <w:r>
              <w:t>1520.</w:t>
            </w:r>
          </w:p>
        </w:tc>
        <w:tc>
          <w:tcPr>
            <w:tcW w:type="dxa" w:w="2880"/>
          </w:tcPr>
          <w:p>
            <w:r>
              <w:t>Брошюра Гладкий В.Н. «Жиды» (решение Ленинского районного суда города Владивостока Приморского края от 17.05.2012);</w:t>
            </w:r>
          </w:p>
        </w:tc>
        <w:tc>
          <w:tcPr>
            <w:tcW w:type="dxa" w:w="2880"/>
          </w:tcPr>
          <w:p>
            <w:r/>
          </w:p>
        </w:tc>
      </w:tr>
      <w:tr>
        <w:tc>
          <w:tcPr>
            <w:tcW w:type="dxa" w:w="2880"/>
          </w:tcPr>
          <w:p>
            <w:r>
              <w:t>1521.</w:t>
            </w:r>
          </w:p>
        </w:tc>
        <w:tc>
          <w:tcPr>
            <w:tcW w:type="dxa" w:w="2880"/>
          </w:tcPr>
          <w:p>
            <w:r>
              <w:t>Интернет-ресурс (сайт): http://soprotivlenie.marsho.net/ - «Сопротивление» (решение Интинского городского суда Республики Коми от 08.08.2012);</w:t>
            </w:r>
          </w:p>
        </w:tc>
        <w:tc>
          <w:tcPr>
            <w:tcW w:type="dxa" w:w="2880"/>
          </w:tcPr>
          <w:p>
            <w:r/>
          </w:p>
        </w:tc>
      </w:tr>
      <w:tr>
        <w:tc>
          <w:tcPr>
            <w:tcW w:type="dxa" w:w="2880"/>
          </w:tcPr>
          <w:p>
            <w:r>
              <w:t>1522.</w:t>
            </w:r>
          </w:p>
        </w:tc>
        <w:tc>
          <w:tcPr>
            <w:tcW w:type="dxa" w:w="2880"/>
          </w:tcPr>
          <w:p>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1523.</w:t>
            </w:r>
          </w:p>
        </w:tc>
        <w:tc>
          <w:tcPr>
            <w:tcW w:type="dxa" w:w="2880"/>
          </w:tcPr>
          <w:p>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1524.</w:t>
            </w:r>
          </w:p>
        </w:tc>
        <w:tc>
          <w:tcPr>
            <w:tcW w:type="dxa" w:w="2880"/>
          </w:tcPr>
          <w:p>
            <w: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type="dxa" w:w="2880"/>
          </w:tcPr>
          <w:p>
            <w:r/>
          </w:p>
        </w:tc>
      </w:tr>
      <w:tr>
        <w:tc>
          <w:tcPr>
            <w:tcW w:type="dxa" w:w="2880"/>
          </w:tcPr>
          <w:p>
            <w:r>
              <w:t>1525.</w:t>
            </w:r>
          </w:p>
        </w:tc>
        <w:tc>
          <w:tcPr>
            <w:tcW w:type="dxa" w:w="2880"/>
          </w:tcPr>
          <w:p>
            <w: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type="dxa" w:w="2880"/>
          </w:tcPr>
          <w:p>
            <w:r/>
          </w:p>
        </w:tc>
      </w:tr>
      <w:tr>
        <w:tc>
          <w:tcPr>
            <w:tcW w:type="dxa" w:w="2880"/>
          </w:tcPr>
          <w:p>
            <w:r>
              <w:t>1526.</w:t>
            </w:r>
          </w:p>
        </w:tc>
        <w:tc>
          <w:tcPr>
            <w:tcW w:type="dxa" w:w="2880"/>
          </w:tcPr>
          <w:p>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type="dxa" w:w="2880"/>
          </w:tcPr>
          <w:p>
            <w:r/>
          </w:p>
        </w:tc>
      </w:tr>
      <w:tr>
        <w:tc>
          <w:tcPr>
            <w:tcW w:type="dxa" w:w="2880"/>
          </w:tcPr>
          <w:p>
            <w:r>
              <w:t>1527.</w:t>
            </w:r>
          </w:p>
        </w:tc>
        <w:tc>
          <w:tcPr>
            <w:tcW w:type="dxa" w:w="2880"/>
          </w:tcPr>
          <w:p>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type="dxa" w:w="2880"/>
          </w:tcPr>
          <w:p>
            <w:r/>
          </w:p>
        </w:tc>
      </w:tr>
      <w:tr>
        <w:tc>
          <w:tcPr>
            <w:tcW w:type="dxa" w:w="2880"/>
          </w:tcPr>
          <w:p>
            <w:r>
              <w:t>1528.</w:t>
            </w:r>
          </w:p>
        </w:tc>
        <w:tc>
          <w:tcPr>
            <w:tcW w:type="dxa" w:w="2880"/>
          </w:tcPr>
          <w:p>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type="dxa" w:w="2880"/>
          </w:tcPr>
          <w:p>
            <w:r/>
          </w:p>
        </w:tc>
      </w:tr>
      <w:tr>
        <w:tc>
          <w:tcPr>
            <w:tcW w:type="dxa" w:w="2880"/>
          </w:tcPr>
          <w:p>
            <w:r>
              <w:t>1529.</w:t>
            </w:r>
          </w:p>
        </w:tc>
        <w:tc>
          <w:tcPr>
            <w:tcW w:type="dxa" w:w="2880"/>
          </w:tcPr>
          <w:p>
            <w: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type="dxa" w:w="2880"/>
          </w:tcPr>
          <w:p>
            <w:r/>
          </w:p>
        </w:tc>
      </w:tr>
      <w:tr>
        <w:tc>
          <w:tcPr>
            <w:tcW w:type="dxa" w:w="2880"/>
          </w:tcPr>
          <w:p>
            <w:r>
              <w:t>1530.</w:t>
            </w:r>
          </w:p>
        </w:tc>
        <w:tc>
          <w:tcPr>
            <w:tcW w:type="dxa" w:w="2880"/>
          </w:tcPr>
          <w:p>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type="dxa" w:w="2880"/>
          </w:tcPr>
          <w:p>
            <w:r/>
          </w:p>
        </w:tc>
      </w:tr>
      <w:tr>
        <w:tc>
          <w:tcPr>
            <w:tcW w:type="dxa" w:w="2880"/>
          </w:tcPr>
          <w:p>
            <w:r>
              <w:t>1531.</w:t>
            </w:r>
          </w:p>
        </w:tc>
        <w:tc>
          <w:tcPr>
            <w:tcW w:type="dxa" w:w="2880"/>
          </w:tcPr>
          <w:p>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type="dxa" w:w="2880"/>
          </w:tcPr>
          <w:p>
            <w:r/>
          </w:p>
        </w:tc>
      </w:tr>
      <w:tr>
        <w:tc>
          <w:tcPr>
            <w:tcW w:type="dxa" w:w="2880"/>
          </w:tcPr>
          <w:p>
            <w:r>
              <w:t>1532.</w:t>
            </w:r>
          </w:p>
        </w:tc>
        <w:tc>
          <w:tcPr>
            <w:tcW w:type="dxa" w:w="2880"/>
          </w:tcPr>
          <w:p>
            <w:r>
              <w:t>Видеоролик «СС Сахалин» (решения Южно-Сахалинского городского суда от 16.08.2012);</w:t>
            </w:r>
          </w:p>
        </w:tc>
        <w:tc>
          <w:tcPr>
            <w:tcW w:type="dxa" w:w="2880"/>
          </w:tcPr>
          <w:p>
            <w:r/>
          </w:p>
        </w:tc>
      </w:tr>
      <w:tr>
        <w:tc>
          <w:tcPr>
            <w:tcW w:type="dxa" w:w="2880"/>
          </w:tcPr>
          <w:p>
            <w:r>
              <w:t>1533.</w:t>
            </w:r>
          </w:p>
        </w:tc>
        <w:tc>
          <w:tcPr>
            <w:tcW w:type="dxa" w:w="2880"/>
          </w:tcPr>
          <w:p>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type="dxa" w:w="2880"/>
          </w:tcPr>
          <w:p>
            <w:r/>
          </w:p>
        </w:tc>
      </w:tr>
      <w:tr>
        <w:tc>
          <w:tcPr>
            <w:tcW w:type="dxa" w:w="2880"/>
          </w:tcPr>
          <w:p>
            <w:r>
              <w:t>1534.</w:t>
            </w:r>
          </w:p>
        </w:tc>
        <w:tc>
          <w:tcPr>
            <w:tcW w:type="dxa" w:w="2880"/>
          </w:tcPr>
          <w:p>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type="dxa" w:w="2880"/>
          </w:tcPr>
          <w:p>
            <w:r/>
          </w:p>
        </w:tc>
      </w:tr>
      <w:tr>
        <w:tc>
          <w:tcPr>
            <w:tcW w:type="dxa" w:w="2880"/>
          </w:tcPr>
          <w:p>
            <w:r>
              <w:t>1535.</w:t>
            </w:r>
          </w:p>
        </w:tc>
        <w:tc>
          <w:tcPr>
            <w:tcW w:type="dxa" w:w="2880"/>
          </w:tcPr>
          <w:p>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type="dxa" w:w="2880"/>
          </w:tcPr>
          <w:p>
            <w:r/>
          </w:p>
        </w:tc>
      </w:tr>
      <w:tr>
        <w:tc>
          <w:tcPr>
            <w:tcW w:type="dxa" w:w="2880"/>
          </w:tcPr>
          <w:p>
            <w:r>
              <w:t>1536.</w:t>
            </w:r>
          </w:p>
        </w:tc>
        <w:tc>
          <w:tcPr>
            <w:tcW w:type="dxa" w:w="2880"/>
          </w:tcPr>
          <w:p>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type="dxa" w:w="2880"/>
          </w:tcPr>
          <w:p>
            <w:r/>
          </w:p>
        </w:tc>
      </w:tr>
      <w:tr>
        <w:tc>
          <w:tcPr>
            <w:tcW w:type="dxa" w:w="2880"/>
          </w:tcPr>
          <w:p>
            <w:r>
              <w:t>1537.</w:t>
            </w:r>
          </w:p>
        </w:tc>
        <w:tc>
          <w:tcPr>
            <w:tcW w:type="dxa" w:w="2880"/>
          </w:tcPr>
          <w:p>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type="dxa" w:w="2880"/>
          </w:tcPr>
          <w:p>
            <w:r/>
          </w:p>
        </w:tc>
      </w:tr>
      <w:tr>
        <w:tc>
          <w:tcPr>
            <w:tcW w:type="dxa" w:w="2880"/>
          </w:tcPr>
          <w:p>
            <w:r>
              <w:t>1538.</w:t>
            </w:r>
          </w:p>
        </w:tc>
        <w:tc>
          <w:tcPr>
            <w:tcW w:type="dxa" w:w="2880"/>
          </w:tcPr>
          <w:p>
            <w:r>
              <w:t>Информационные материалы «Вестник воинов Христовых № 18. Сергиев Посад» (решение Люблинского районного суда города Москвы от 19.06.2012);</w:t>
            </w:r>
          </w:p>
        </w:tc>
        <w:tc>
          <w:tcPr>
            <w:tcW w:type="dxa" w:w="2880"/>
          </w:tcPr>
          <w:p>
            <w:r/>
          </w:p>
        </w:tc>
      </w:tr>
      <w:tr>
        <w:tc>
          <w:tcPr>
            <w:tcW w:type="dxa" w:w="2880"/>
          </w:tcPr>
          <w:p>
            <w:r>
              <w:t>1539.</w:t>
            </w:r>
          </w:p>
        </w:tc>
        <w:tc>
          <w:tcPr>
            <w:tcW w:type="dxa" w:w="2880"/>
          </w:tcPr>
          <w:p>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type="dxa" w:w="2880"/>
          </w:tcPr>
          <w:p>
            <w:r/>
          </w:p>
        </w:tc>
      </w:tr>
      <w:tr>
        <w:tc>
          <w:tcPr>
            <w:tcW w:type="dxa" w:w="2880"/>
          </w:tcPr>
          <w:p>
            <w:r>
              <w:t>1540.</w:t>
            </w:r>
          </w:p>
        </w:tc>
        <w:tc>
          <w:tcPr>
            <w:tcW w:type="dxa" w:w="2880"/>
          </w:tcPr>
          <w:p>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type="dxa" w:w="2880"/>
          </w:tcPr>
          <w:p>
            <w:r/>
          </w:p>
        </w:tc>
      </w:tr>
      <w:tr>
        <w:tc>
          <w:tcPr>
            <w:tcW w:type="dxa" w:w="2880"/>
          </w:tcPr>
          <w:p>
            <w:r>
              <w:t>1541.</w:t>
            </w:r>
          </w:p>
        </w:tc>
        <w:tc>
          <w:tcPr>
            <w:tcW w:type="dxa" w:w="2880"/>
          </w:tcPr>
          <w:p>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type="dxa" w:w="2880"/>
          </w:tcPr>
          <w:p>
            <w:r/>
          </w:p>
        </w:tc>
      </w:tr>
      <w:tr>
        <w:tc>
          <w:tcPr>
            <w:tcW w:type="dxa" w:w="2880"/>
          </w:tcPr>
          <w:p>
            <w:r>
              <w:t>1542.</w:t>
            </w:r>
          </w:p>
        </w:tc>
        <w:tc>
          <w:tcPr>
            <w:tcW w:type="dxa" w:w="2880"/>
          </w:tcPr>
          <w:p>
            <w: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type="dxa" w:w="2880"/>
          </w:tcPr>
          <w:p>
            <w:r/>
          </w:p>
        </w:tc>
      </w:tr>
      <w:tr>
        <w:tc>
          <w:tcPr>
            <w:tcW w:type="dxa" w:w="2880"/>
          </w:tcPr>
          <w:p>
            <w:r>
              <w:t>1543.</w:t>
            </w:r>
          </w:p>
        </w:tc>
        <w:tc>
          <w:tcPr>
            <w:tcW w:type="dxa" w:w="2880"/>
          </w:tcPr>
          <w:p>
            <w:r>
              <w:t>Видеоролик: «русские националисты вершат правосудие. 18+» (решение Кировского районного суда города Томска от 20.09.2012);</w:t>
            </w:r>
          </w:p>
        </w:tc>
        <w:tc>
          <w:tcPr>
            <w:tcW w:type="dxa" w:w="2880"/>
          </w:tcPr>
          <w:p>
            <w:r/>
          </w:p>
        </w:tc>
      </w:tr>
      <w:tr>
        <w:tc>
          <w:tcPr>
            <w:tcW w:type="dxa" w:w="2880"/>
          </w:tcPr>
          <w:p>
            <w:r>
              <w:t>1544.</w:t>
            </w:r>
          </w:p>
        </w:tc>
        <w:tc>
          <w:tcPr>
            <w:tcW w:type="dxa" w:w="2880"/>
          </w:tcPr>
          <w:p>
            <w:r>
              <w:t>Видеоролик: «Слава Руси. От сердца к солнцу!» (решение Кировского районного суда города Томска от 20.09.2012);</w:t>
            </w:r>
          </w:p>
        </w:tc>
        <w:tc>
          <w:tcPr>
            <w:tcW w:type="dxa" w:w="2880"/>
          </w:tcPr>
          <w:p>
            <w:r/>
          </w:p>
        </w:tc>
      </w:tr>
      <w:tr>
        <w:tc>
          <w:tcPr>
            <w:tcW w:type="dxa" w:w="2880"/>
          </w:tcPr>
          <w:p>
            <w:r>
              <w:t>1545.</w:t>
            </w:r>
          </w:p>
        </w:tc>
        <w:tc>
          <w:tcPr>
            <w:tcW w:type="dxa" w:w="2880"/>
          </w:tcPr>
          <w:p>
            <w:r>
              <w:t>Видеоролик: «FORMAT 18» (решение Кировского районного суда города Томска от 20.09.2012);</w:t>
            </w:r>
          </w:p>
        </w:tc>
        <w:tc>
          <w:tcPr>
            <w:tcW w:type="dxa" w:w="2880"/>
          </w:tcPr>
          <w:p>
            <w:r/>
          </w:p>
        </w:tc>
      </w:tr>
      <w:tr>
        <w:tc>
          <w:tcPr>
            <w:tcW w:type="dxa" w:w="2880"/>
          </w:tcPr>
          <w:p>
            <w:r>
              <w:t>1546.</w:t>
            </w:r>
          </w:p>
        </w:tc>
        <w:tc>
          <w:tcPr>
            <w:tcW w:type="dxa" w:w="2880"/>
          </w:tcPr>
          <w:p>
            <w: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type="dxa" w:w="2880"/>
          </w:tcPr>
          <w:p>
            <w:r/>
          </w:p>
        </w:tc>
      </w:tr>
      <w:tr>
        <w:tc>
          <w:tcPr>
            <w:tcW w:type="dxa" w:w="2880"/>
          </w:tcPr>
          <w:p>
            <w:r>
              <w:t>1547.</w:t>
            </w:r>
          </w:p>
        </w:tc>
        <w:tc>
          <w:tcPr>
            <w:tcW w:type="dxa" w:w="2880"/>
          </w:tcPr>
          <w:p>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type="dxa" w:w="2880"/>
          </w:tcPr>
          <w:p>
            <w:r/>
          </w:p>
        </w:tc>
      </w:tr>
      <w:tr>
        <w:tc>
          <w:tcPr>
            <w:tcW w:type="dxa" w:w="2880"/>
          </w:tcPr>
          <w:p>
            <w:r>
              <w:t>1548.</w:t>
            </w:r>
          </w:p>
        </w:tc>
        <w:tc>
          <w:tcPr>
            <w:tcW w:type="dxa" w:w="2880"/>
          </w:tcPr>
          <w:p>
            <w: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type="dxa" w:w="2880"/>
          </w:tcPr>
          <w:p>
            <w:r/>
          </w:p>
        </w:tc>
      </w:tr>
      <w:tr>
        <w:tc>
          <w:tcPr>
            <w:tcW w:type="dxa" w:w="2880"/>
          </w:tcPr>
          <w:p>
            <w:r>
              <w:t>1549.</w:t>
            </w:r>
          </w:p>
        </w:tc>
        <w:tc>
          <w:tcPr>
            <w:tcW w:type="dxa" w:w="2880"/>
          </w:tcPr>
          <w:p>
            <w: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type="dxa" w:w="2880"/>
          </w:tcPr>
          <w:p>
            <w:r/>
          </w:p>
        </w:tc>
      </w:tr>
      <w:tr>
        <w:tc>
          <w:tcPr>
            <w:tcW w:type="dxa" w:w="2880"/>
          </w:tcPr>
          <w:p>
            <w:r>
              <w:t>1550.</w:t>
            </w:r>
          </w:p>
        </w:tc>
        <w:tc>
          <w:tcPr>
            <w:tcW w:type="dxa" w:w="2880"/>
          </w:tcPr>
          <w:p>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type="dxa" w:w="2880"/>
          </w:tcPr>
          <w:p>
            <w:r/>
          </w:p>
        </w:tc>
      </w:tr>
      <w:tr>
        <w:tc>
          <w:tcPr>
            <w:tcW w:type="dxa" w:w="2880"/>
          </w:tcPr>
          <w:p>
            <w:r>
              <w:t>1551.</w:t>
            </w:r>
          </w:p>
        </w:tc>
        <w:tc>
          <w:tcPr>
            <w:tcW w:type="dxa" w:w="2880"/>
          </w:tcPr>
          <w:p>
            <w: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type="dxa" w:w="2880"/>
          </w:tcPr>
          <w:p>
            <w:r/>
          </w:p>
        </w:tc>
      </w:tr>
      <w:tr>
        <w:tc>
          <w:tcPr>
            <w:tcW w:type="dxa" w:w="2880"/>
          </w:tcPr>
          <w:p>
            <w:r>
              <w:t>1552.</w:t>
            </w:r>
          </w:p>
        </w:tc>
        <w:tc>
          <w:tcPr>
            <w:tcW w:type="dxa" w:w="2880"/>
          </w:tcPr>
          <w:p>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type="dxa" w:w="2880"/>
          </w:tcPr>
          <w:p>
            <w:r/>
          </w:p>
        </w:tc>
      </w:tr>
      <w:tr>
        <w:tc>
          <w:tcPr>
            <w:tcW w:type="dxa" w:w="2880"/>
          </w:tcPr>
          <w:p>
            <w:r>
              <w:t>1553.</w:t>
            </w:r>
          </w:p>
        </w:tc>
        <w:tc>
          <w:tcPr>
            <w:tcW w:type="dxa" w:w="2880"/>
          </w:tcPr>
          <w:p>
            <w: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type="dxa" w:w="2880"/>
          </w:tcPr>
          <w:p>
            <w:r/>
          </w:p>
        </w:tc>
      </w:tr>
      <w:tr>
        <w:tc>
          <w:tcPr>
            <w:tcW w:type="dxa" w:w="2880"/>
          </w:tcPr>
          <w:p>
            <w:r>
              <w:t>1554.</w:t>
            </w:r>
          </w:p>
        </w:tc>
        <w:tc>
          <w:tcPr>
            <w:tcW w:type="dxa" w:w="2880"/>
          </w:tcPr>
          <w:p>
            <w:r>
              <w:t>Интернет-ресурс http://vk.com|id22702754#/id65375869 (решение Октябрьского городского суда Республики Башкортостан от 04.07.2012);</w:t>
            </w:r>
          </w:p>
        </w:tc>
        <w:tc>
          <w:tcPr>
            <w:tcW w:type="dxa" w:w="2880"/>
          </w:tcPr>
          <w:p>
            <w:r/>
          </w:p>
        </w:tc>
      </w:tr>
      <w:tr>
        <w:tc>
          <w:tcPr>
            <w:tcW w:type="dxa" w:w="2880"/>
          </w:tcPr>
          <w:p>
            <w:r>
              <w:t>1555.</w:t>
            </w:r>
          </w:p>
        </w:tc>
        <w:tc>
          <w:tcPr>
            <w:tcW w:type="dxa" w:w="2880"/>
          </w:tcPr>
          <w:p>
            <w: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type="dxa" w:w="2880"/>
          </w:tcPr>
          <w:p>
            <w:r/>
          </w:p>
        </w:tc>
      </w:tr>
      <w:tr>
        <w:tc>
          <w:tcPr>
            <w:tcW w:type="dxa" w:w="2880"/>
          </w:tcPr>
          <w:p>
            <w:r>
              <w:t>1556.</w:t>
            </w:r>
          </w:p>
        </w:tc>
        <w:tc>
          <w:tcPr>
            <w:tcW w:type="dxa" w:w="2880"/>
          </w:tcPr>
          <w:p>
            <w:r>
              <w:t>Интернет – ресурс http://www.rabidshare.info и содержащиеся на нем информационные материалы (решение Самарского районного суда города Самары от 13.08.2012);</w:t>
            </w:r>
          </w:p>
        </w:tc>
        <w:tc>
          <w:tcPr>
            <w:tcW w:type="dxa" w:w="2880"/>
          </w:tcPr>
          <w:p>
            <w:r/>
          </w:p>
        </w:tc>
      </w:tr>
      <w:tr>
        <w:tc>
          <w:tcPr>
            <w:tcW w:type="dxa" w:w="2880"/>
          </w:tcPr>
          <w:p>
            <w:r>
              <w:t>1557.</w:t>
            </w:r>
          </w:p>
        </w:tc>
        <w:tc>
          <w:tcPr>
            <w:tcW w:type="dxa" w:w="2880"/>
          </w:tcPr>
          <w:p>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type="dxa" w:w="2880"/>
          </w:tcPr>
          <w:p>
            <w:r/>
          </w:p>
        </w:tc>
      </w:tr>
      <w:tr>
        <w:tc>
          <w:tcPr>
            <w:tcW w:type="dxa" w:w="2880"/>
          </w:tcPr>
          <w:p>
            <w:r>
              <w:t>1558.</w:t>
            </w:r>
          </w:p>
        </w:tc>
        <w:tc>
          <w:tcPr>
            <w:tcW w:type="dxa" w:w="2880"/>
          </w:tcPr>
          <w:p>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type="dxa" w:w="2880"/>
          </w:tcPr>
          <w:p>
            <w:r/>
          </w:p>
        </w:tc>
      </w:tr>
      <w:tr>
        <w:tc>
          <w:tcPr>
            <w:tcW w:type="dxa" w:w="2880"/>
          </w:tcPr>
          <w:p>
            <w:r>
              <w:t>1559.</w:t>
            </w:r>
          </w:p>
        </w:tc>
        <w:tc>
          <w:tcPr>
            <w:tcW w:type="dxa" w:w="2880"/>
          </w:tcPr>
          <w:p>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type="dxa" w:w="2880"/>
          </w:tcPr>
          <w:p>
            <w:r/>
          </w:p>
        </w:tc>
      </w:tr>
      <w:tr>
        <w:tc>
          <w:tcPr>
            <w:tcW w:type="dxa" w:w="2880"/>
          </w:tcPr>
          <w:p>
            <w:r>
              <w:t>1560.</w:t>
            </w:r>
          </w:p>
        </w:tc>
        <w:tc>
          <w:tcPr>
            <w:tcW w:type="dxa" w:w="2880"/>
          </w:tcPr>
          <w:p>
            <w:r>
              <w:t>Видеоролик (видеоматериал) с названием: «Вся «правда» о жидо бандеровцах!!!!!!» (решение Центрального районного суда города Новосибирска от 19.09.2012);</w:t>
            </w:r>
          </w:p>
        </w:tc>
        <w:tc>
          <w:tcPr>
            <w:tcW w:type="dxa" w:w="2880"/>
          </w:tcPr>
          <w:p>
            <w:r/>
          </w:p>
        </w:tc>
      </w:tr>
      <w:tr>
        <w:tc>
          <w:tcPr>
            <w:tcW w:type="dxa" w:w="2880"/>
          </w:tcPr>
          <w:p>
            <w:r>
              <w:t>1561.</w:t>
            </w:r>
          </w:p>
        </w:tc>
        <w:tc>
          <w:tcPr>
            <w:tcW w:type="dxa" w:w="2880"/>
          </w:tcPr>
          <w:p>
            <w:r>
              <w:t>Видеоролик (видеоматериал) с названием: «Ж» (решение Центрального районного суда города Новосибирска от 19.09.2012);</w:t>
            </w:r>
          </w:p>
        </w:tc>
        <w:tc>
          <w:tcPr>
            <w:tcW w:type="dxa" w:w="2880"/>
          </w:tcPr>
          <w:p>
            <w:r/>
          </w:p>
        </w:tc>
      </w:tr>
      <w:tr>
        <w:tc>
          <w:tcPr>
            <w:tcW w:type="dxa" w:w="2880"/>
          </w:tcPr>
          <w:p>
            <w:r>
              <w:t>1562.</w:t>
            </w:r>
          </w:p>
        </w:tc>
        <w:tc>
          <w:tcPr>
            <w:tcW w:type="dxa" w:w="2880"/>
          </w:tcPr>
          <w:p>
            <w:r>
              <w:t>Видеоролик (видеоматериал) с названием: «Жидовский песах» (решение Центрального районного суда города Новосибирска от 19.09.2012);</w:t>
            </w:r>
          </w:p>
        </w:tc>
        <w:tc>
          <w:tcPr>
            <w:tcW w:type="dxa" w:w="2880"/>
          </w:tcPr>
          <w:p>
            <w:r/>
          </w:p>
        </w:tc>
      </w:tr>
      <w:tr>
        <w:tc>
          <w:tcPr>
            <w:tcW w:type="dxa" w:w="2880"/>
          </w:tcPr>
          <w:p>
            <w:r>
              <w:t>1563.</w:t>
            </w:r>
          </w:p>
        </w:tc>
        <w:tc>
          <w:tcPr>
            <w:tcW w:type="dxa" w:w="2880"/>
          </w:tcPr>
          <w:p>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type="dxa" w:w="2880"/>
          </w:tcPr>
          <w:p>
            <w:r/>
          </w:p>
        </w:tc>
      </w:tr>
      <w:tr>
        <w:tc>
          <w:tcPr>
            <w:tcW w:type="dxa" w:w="2880"/>
          </w:tcPr>
          <w:p>
            <w:r>
              <w:t>1564.</w:t>
            </w:r>
          </w:p>
        </w:tc>
        <w:tc>
          <w:tcPr>
            <w:tcW w:type="dxa" w:w="2880"/>
          </w:tcPr>
          <w:p>
            <w:r>
              <w:t>Графическое изображение: «Берл Лазар смотрит на тебя…» (решение Центрального районного суда города Новосибирска от 19.09.2012);</w:t>
            </w:r>
          </w:p>
        </w:tc>
        <w:tc>
          <w:tcPr>
            <w:tcW w:type="dxa" w:w="2880"/>
          </w:tcPr>
          <w:p>
            <w:r/>
          </w:p>
        </w:tc>
      </w:tr>
      <w:tr>
        <w:tc>
          <w:tcPr>
            <w:tcW w:type="dxa" w:w="2880"/>
          </w:tcPr>
          <w:p>
            <w:r>
              <w:t>1565.</w:t>
            </w:r>
          </w:p>
        </w:tc>
        <w:tc>
          <w:tcPr>
            <w:tcW w:type="dxa" w:w="2880"/>
          </w:tcPr>
          <w:p>
            <w:r>
              <w:t>Графическое изображение: «Вот загадка для детей…» (решение Центрального районного суда города Новосибирска от 19.09.2012);</w:t>
            </w:r>
          </w:p>
        </w:tc>
        <w:tc>
          <w:tcPr>
            <w:tcW w:type="dxa" w:w="2880"/>
          </w:tcPr>
          <w:p>
            <w:r/>
          </w:p>
        </w:tc>
      </w:tr>
      <w:tr>
        <w:tc>
          <w:tcPr>
            <w:tcW w:type="dxa" w:w="2880"/>
          </w:tcPr>
          <w:p>
            <w:r>
              <w:t>1566.</w:t>
            </w:r>
          </w:p>
        </w:tc>
        <w:tc>
          <w:tcPr>
            <w:tcW w:type="dxa" w:w="2880"/>
          </w:tcPr>
          <w:p>
            <w:r>
              <w:t>Графическое изображение: «Доказательства холокоста…» (решение Центрального районного суда города Новосибирска от 19.09.2012);</w:t>
            </w:r>
          </w:p>
        </w:tc>
        <w:tc>
          <w:tcPr>
            <w:tcW w:type="dxa" w:w="2880"/>
          </w:tcPr>
          <w:p>
            <w:r/>
          </w:p>
        </w:tc>
      </w:tr>
      <w:tr>
        <w:tc>
          <w:tcPr>
            <w:tcW w:type="dxa" w:w="2880"/>
          </w:tcPr>
          <w:p>
            <w:r>
              <w:t>1567.</w:t>
            </w:r>
          </w:p>
        </w:tc>
        <w:tc>
          <w:tcPr>
            <w:tcW w:type="dxa" w:w="2880"/>
          </w:tcPr>
          <w:p>
            <w:r>
              <w:t>Графическое изображение: «Гоям читать вредно…» (решение Центрального районного суда города Новосибирска от 19.09.2012);</w:t>
            </w:r>
          </w:p>
        </w:tc>
        <w:tc>
          <w:tcPr>
            <w:tcW w:type="dxa" w:w="2880"/>
          </w:tcPr>
          <w:p>
            <w:r/>
          </w:p>
        </w:tc>
      </w:tr>
      <w:tr>
        <w:tc>
          <w:tcPr>
            <w:tcW w:type="dxa" w:w="2880"/>
          </w:tcPr>
          <w:p>
            <w:r>
              <w:t>1568.</w:t>
            </w:r>
          </w:p>
        </w:tc>
        <w:tc>
          <w:tcPr>
            <w:tcW w:type="dxa" w:w="2880"/>
          </w:tcPr>
          <w:p>
            <w:r>
              <w:t>Графическое изображение: «Русский не пей…» (решение Центрального районного суда города Новосибирска от 19.09.2012);</w:t>
            </w:r>
          </w:p>
        </w:tc>
        <w:tc>
          <w:tcPr>
            <w:tcW w:type="dxa" w:w="2880"/>
          </w:tcPr>
          <w:p>
            <w:r/>
          </w:p>
        </w:tc>
      </w:tr>
      <w:tr>
        <w:tc>
          <w:tcPr>
            <w:tcW w:type="dxa" w:w="2880"/>
          </w:tcPr>
          <w:p>
            <w:r>
              <w:t>1569.</w:t>
            </w:r>
          </w:p>
        </w:tc>
        <w:tc>
          <w:tcPr>
            <w:tcW w:type="dxa" w:w="2880"/>
          </w:tcPr>
          <w:p>
            <w:r>
              <w:t>Графическое изображение: «Убивай с комфортом…» (решение Центрального районного суда города Новосибирска от 19.09.2012);</w:t>
            </w:r>
          </w:p>
        </w:tc>
        <w:tc>
          <w:tcPr>
            <w:tcW w:type="dxa" w:w="2880"/>
          </w:tcPr>
          <w:p>
            <w:r/>
          </w:p>
        </w:tc>
      </w:tr>
      <w:tr>
        <w:tc>
          <w:tcPr>
            <w:tcW w:type="dxa" w:w="2880"/>
          </w:tcPr>
          <w:p>
            <w:r>
              <w:t>1570.</w:t>
            </w:r>
          </w:p>
        </w:tc>
        <w:tc>
          <w:tcPr>
            <w:tcW w:type="dxa" w:w="2880"/>
          </w:tcPr>
          <w:p>
            <w:r>
              <w:t>Графическое изображение: «Докажите обратное?» (решение Центрального районного суда города Новосибирска от 19.09.2012);</w:t>
            </w:r>
          </w:p>
        </w:tc>
        <w:tc>
          <w:tcPr>
            <w:tcW w:type="dxa" w:w="2880"/>
          </w:tcPr>
          <w:p>
            <w:r/>
          </w:p>
        </w:tc>
      </w:tr>
      <w:tr>
        <w:tc>
          <w:tcPr>
            <w:tcW w:type="dxa" w:w="2880"/>
          </w:tcPr>
          <w:p>
            <w:r>
              <w:t>1571.</w:t>
            </w:r>
          </w:p>
        </w:tc>
        <w:tc>
          <w:tcPr>
            <w:tcW w:type="dxa" w:w="2880"/>
          </w:tcPr>
          <w:p>
            <w:r>
              <w:t>Графическое изображение: «Дело сделано!» (решение Центрального районного суда города Новосибирска от 19.09.2012);</w:t>
            </w:r>
          </w:p>
        </w:tc>
        <w:tc>
          <w:tcPr>
            <w:tcW w:type="dxa" w:w="2880"/>
          </w:tcPr>
          <w:p>
            <w:r/>
          </w:p>
        </w:tc>
      </w:tr>
      <w:tr>
        <w:tc>
          <w:tcPr>
            <w:tcW w:type="dxa" w:w="2880"/>
          </w:tcPr>
          <w:p>
            <w:r>
              <w:t>1572.</w:t>
            </w:r>
          </w:p>
        </w:tc>
        <w:tc>
          <w:tcPr>
            <w:tcW w:type="dxa" w:w="2880"/>
          </w:tcPr>
          <w:p>
            <w:r>
              <w:t>Графическое изображение: «Тут побывали евреи» (решение Центрального районного суда города Новосибирска от 19.09.2012);</w:t>
            </w:r>
          </w:p>
        </w:tc>
        <w:tc>
          <w:tcPr>
            <w:tcW w:type="dxa" w:w="2880"/>
          </w:tcPr>
          <w:p>
            <w:r/>
          </w:p>
        </w:tc>
      </w:tr>
      <w:tr>
        <w:tc>
          <w:tcPr>
            <w:tcW w:type="dxa" w:w="2880"/>
          </w:tcPr>
          <w:p>
            <w:r>
              <w:t>1573.</w:t>
            </w:r>
          </w:p>
        </w:tc>
        <w:tc>
          <w:tcPr>
            <w:tcW w:type="dxa" w:w="2880"/>
          </w:tcPr>
          <w:p>
            <w:r>
              <w:t>Графическое изображение: «Смерть жидам» (решение Центрального районного суда города Новосибирска от 19.09.2012);</w:t>
            </w:r>
          </w:p>
        </w:tc>
        <w:tc>
          <w:tcPr>
            <w:tcW w:type="dxa" w:w="2880"/>
          </w:tcPr>
          <w:p>
            <w:r/>
          </w:p>
        </w:tc>
      </w:tr>
      <w:tr>
        <w:tc>
          <w:tcPr>
            <w:tcW w:type="dxa" w:w="2880"/>
          </w:tcPr>
          <w:p>
            <w:r>
              <w:t>1574.</w:t>
            </w:r>
          </w:p>
        </w:tc>
        <w:tc>
          <w:tcPr>
            <w:tcW w:type="dxa" w:w="2880"/>
          </w:tcPr>
          <w:p>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type="dxa" w:w="2880"/>
          </w:tcPr>
          <w:p>
            <w:r/>
          </w:p>
        </w:tc>
      </w:tr>
      <w:tr>
        <w:tc>
          <w:tcPr>
            <w:tcW w:type="dxa" w:w="2880"/>
          </w:tcPr>
          <w:p>
            <w:r>
              <w:t>1575.</w:t>
            </w:r>
          </w:p>
        </w:tc>
        <w:tc>
          <w:tcPr>
            <w:tcW w:type="dxa" w:w="2880"/>
          </w:tcPr>
          <w:p>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1576.</w:t>
            </w:r>
          </w:p>
        </w:tc>
        <w:tc>
          <w:tcPr>
            <w:tcW w:type="dxa" w:w="2880"/>
          </w:tcPr>
          <w:p>
            <w: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1577.</w:t>
            </w:r>
          </w:p>
        </w:tc>
        <w:tc>
          <w:tcPr>
            <w:tcW w:type="dxa" w:w="2880"/>
          </w:tcPr>
          <w:p>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1578.</w:t>
            </w:r>
          </w:p>
        </w:tc>
        <w:tc>
          <w:tcPr>
            <w:tcW w:type="dxa" w:w="2880"/>
          </w:tcPr>
          <w:p>
            <w: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1579.</w:t>
            </w:r>
          </w:p>
        </w:tc>
        <w:tc>
          <w:tcPr>
            <w:tcW w:type="dxa" w:w="2880"/>
          </w:tcPr>
          <w:p>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1580.</w:t>
            </w:r>
          </w:p>
        </w:tc>
        <w:tc>
          <w:tcPr>
            <w:tcW w:type="dxa" w:w="2880"/>
          </w:tcPr>
          <w:p>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1581.</w:t>
            </w:r>
          </w:p>
        </w:tc>
        <w:tc>
          <w:tcPr>
            <w:tcW w:type="dxa" w:w="2880"/>
          </w:tcPr>
          <w:p>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1582.</w:t>
            </w:r>
          </w:p>
        </w:tc>
        <w:tc>
          <w:tcPr>
            <w:tcW w:type="dxa" w:w="2880"/>
          </w:tcPr>
          <w:p>
            <w:r>
              <w:t>Интернет-сайт www.vnrf.org (решение Мещанского районного суда города Москвы от 03.08.2012);</w:t>
            </w:r>
          </w:p>
        </w:tc>
        <w:tc>
          <w:tcPr>
            <w:tcW w:type="dxa" w:w="2880"/>
          </w:tcPr>
          <w:p>
            <w:r/>
          </w:p>
        </w:tc>
      </w:tr>
      <w:tr>
        <w:tc>
          <w:tcPr>
            <w:tcW w:type="dxa" w:w="2880"/>
          </w:tcPr>
          <w:p>
            <w:r>
              <w:t>1583.</w:t>
            </w:r>
          </w:p>
        </w:tc>
        <w:tc>
          <w:tcPr>
            <w:tcW w:type="dxa" w:w="2880"/>
          </w:tcPr>
          <w:p>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1584.</w:t>
            </w:r>
          </w:p>
        </w:tc>
        <w:tc>
          <w:tcPr>
            <w:tcW w:type="dxa" w:w="2880"/>
          </w:tcPr>
          <w:p>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1585.</w:t>
            </w:r>
          </w:p>
        </w:tc>
        <w:tc>
          <w:tcPr>
            <w:tcW w:type="dxa" w:w="2880"/>
          </w:tcPr>
          <w:p>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1586.</w:t>
            </w:r>
          </w:p>
        </w:tc>
        <w:tc>
          <w:tcPr>
            <w:tcW w:type="dxa" w:w="2880"/>
          </w:tcPr>
          <w:p>
            <w: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type="dxa" w:w="2880"/>
          </w:tcPr>
          <w:p>
            <w:r/>
          </w:p>
        </w:tc>
      </w:tr>
      <w:tr>
        <w:tc>
          <w:tcPr>
            <w:tcW w:type="dxa" w:w="2880"/>
          </w:tcPr>
          <w:p>
            <w:r>
              <w:t>1587.</w:t>
            </w:r>
          </w:p>
        </w:tc>
        <w:tc>
          <w:tcPr>
            <w:tcW w:type="dxa" w:w="2880"/>
          </w:tcPr>
          <w:p>
            <w:r>
              <w:t>Материалы сайта «Нуррудин-инфо» («Nuruddin-info») - http://www.nuruddin-info.blogspot.com/ (решение Печорского городского суда Республики Коми от 11.10.2012);</w:t>
            </w:r>
          </w:p>
        </w:tc>
        <w:tc>
          <w:tcPr>
            <w:tcW w:type="dxa" w:w="2880"/>
          </w:tcPr>
          <w:p>
            <w:r/>
          </w:p>
        </w:tc>
      </w:tr>
      <w:tr>
        <w:tc>
          <w:tcPr>
            <w:tcW w:type="dxa" w:w="2880"/>
          </w:tcPr>
          <w:p>
            <w:r>
              <w:t>1588.</w:t>
            </w:r>
          </w:p>
        </w:tc>
        <w:tc>
          <w:tcPr>
            <w:tcW w:type="dxa" w:w="2880"/>
          </w:tcPr>
          <w:p>
            <w:r>
              <w:t>Интернет-сайт www.blackblocg.info (решение Мещанского районного суда города Москвы от 17.09.2012);</w:t>
            </w:r>
          </w:p>
        </w:tc>
        <w:tc>
          <w:tcPr>
            <w:tcW w:type="dxa" w:w="2880"/>
          </w:tcPr>
          <w:p>
            <w:r/>
          </w:p>
        </w:tc>
      </w:tr>
      <w:tr>
        <w:tc>
          <w:tcPr>
            <w:tcW w:type="dxa" w:w="2880"/>
          </w:tcPr>
          <w:p>
            <w:r>
              <w:t>1589.</w:t>
            </w:r>
          </w:p>
        </w:tc>
        <w:tc>
          <w:tcPr>
            <w:tcW w:type="dxa" w:w="2880"/>
          </w:tcPr>
          <w:p>
            <w: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type="dxa" w:w="2880"/>
          </w:tcPr>
          <w:p>
            <w:r/>
          </w:p>
        </w:tc>
      </w:tr>
      <w:tr>
        <w:tc>
          <w:tcPr>
            <w:tcW w:type="dxa" w:w="2880"/>
          </w:tcPr>
          <w:p>
            <w:r>
              <w:t>1590.</w:t>
            </w:r>
          </w:p>
        </w:tc>
        <w:tc>
          <w:tcPr>
            <w:tcW w:type="dxa" w:w="2880"/>
          </w:tcPr>
          <w:p>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type="dxa" w:w="2880"/>
          </w:tcPr>
          <w:p>
            <w:r/>
          </w:p>
        </w:tc>
      </w:tr>
      <w:tr>
        <w:tc>
          <w:tcPr>
            <w:tcW w:type="dxa" w:w="2880"/>
          </w:tcPr>
          <w:p>
            <w:r>
              <w:t>1591.</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type="dxa" w:w="2880"/>
          </w:tcPr>
          <w:p>
            <w:r/>
          </w:p>
        </w:tc>
      </w:tr>
      <w:tr>
        <w:tc>
          <w:tcPr>
            <w:tcW w:type="dxa" w:w="2880"/>
          </w:tcPr>
          <w:p>
            <w:r>
              <w:t>1592.</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type="dxa" w:w="2880"/>
          </w:tcPr>
          <w:p>
            <w:r/>
          </w:p>
        </w:tc>
      </w:tr>
      <w:tr>
        <w:tc>
          <w:tcPr>
            <w:tcW w:type="dxa" w:w="2880"/>
          </w:tcPr>
          <w:p>
            <w:r>
              <w:t>1593.</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type="dxa" w:w="2880"/>
          </w:tcPr>
          <w:p>
            <w:r/>
          </w:p>
        </w:tc>
      </w:tr>
      <w:tr>
        <w:tc>
          <w:tcPr>
            <w:tcW w:type="dxa" w:w="2880"/>
          </w:tcPr>
          <w:p>
            <w:r>
              <w:t>1594.</w:t>
            </w:r>
          </w:p>
        </w:tc>
        <w:tc>
          <w:tcPr>
            <w:tcW w:type="dxa" w:w="2880"/>
          </w:tcPr>
          <w:p>
            <w: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type="dxa" w:w="2880"/>
          </w:tcPr>
          <w:p>
            <w:r/>
          </w:p>
        </w:tc>
      </w:tr>
      <w:tr>
        <w:tc>
          <w:tcPr>
            <w:tcW w:type="dxa" w:w="2880"/>
          </w:tcPr>
          <w:p>
            <w:r>
              <w:t>1595.</w:t>
            </w:r>
          </w:p>
        </w:tc>
        <w:tc>
          <w:tcPr>
            <w:tcW w:type="dxa" w:w="2880"/>
          </w:tcPr>
          <w:p>
            <w:r>
              <w:t>Информационный материал – листовка «Исповедь узбека-гастарбайтера» (решение Кузьминского районного суда г. Москвы от 17.09.2012);</w:t>
            </w:r>
          </w:p>
        </w:tc>
        <w:tc>
          <w:tcPr>
            <w:tcW w:type="dxa" w:w="2880"/>
          </w:tcPr>
          <w:p>
            <w:r/>
          </w:p>
        </w:tc>
      </w:tr>
      <w:tr>
        <w:tc>
          <w:tcPr>
            <w:tcW w:type="dxa" w:w="2880"/>
          </w:tcPr>
          <w:p>
            <w:r>
              <w:t>1596.</w:t>
            </w:r>
          </w:p>
        </w:tc>
        <w:tc>
          <w:tcPr>
            <w:tcW w:type="dxa" w:w="2880"/>
          </w:tcPr>
          <w:p>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type="dxa" w:w="2880"/>
          </w:tcPr>
          <w:p>
            <w:r/>
          </w:p>
        </w:tc>
      </w:tr>
      <w:tr>
        <w:tc>
          <w:tcPr>
            <w:tcW w:type="dxa" w:w="2880"/>
          </w:tcPr>
          <w:p>
            <w:r>
              <w:t>1597.</w:t>
            </w:r>
          </w:p>
        </w:tc>
        <w:tc>
          <w:tcPr>
            <w:tcW w:type="dxa" w:w="2880"/>
          </w:tcPr>
          <w:p>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1598.</w:t>
            </w:r>
          </w:p>
        </w:tc>
        <w:tc>
          <w:tcPr>
            <w:tcW w:type="dxa" w:w="2880"/>
          </w:tcPr>
          <w:p>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1599.</w:t>
            </w:r>
          </w:p>
        </w:tc>
        <w:tc>
          <w:tcPr>
            <w:tcW w:type="dxa" w:w="2880"/>
          </w:tcPr>
          <w:p>
            <w: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1600.</w:t>
            </w:r>
          </w:p>
        </w:tc>
        <w:tc>
          <w:tcPr>
            <w:tcW w:type="dxa" w:w="2880"/>
          </w:tcPr>
          <w:p>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1601.</w:t>
            </w:r>
          </w:p>
        </w:tc>
        <w:tc>
          <w:tcPr>
            <w:tcW w:type="dxa" w:w="2880"/>
          </w:tcPr>
          <w:p>
            <w: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type="dxa" w:w="2880"/>
          </w:tcPr>
          <w:p>
            <w:r/>
          </w:p>
        </w:tc>
      </w:tr>
      <w:tr>
        <w:tc>
          <w:tcPr>
            <w:tcW w:type="dxa" w:w="2880"/>
          </w:tcPr>
          <w:p>
            <w:r>
              <w:t>1602.</w:t>
            </w:r>
          </w:p>
        </w:tc>
        <w:tc>
          <w:tcPr>
            <w:tcW w:type="dxa" w:w="2880"/>
          </w:tcPr>
          <w:p>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1603.</w:t>
            </w:r>
          </w:p>
        </w:tc>
        <w:tc>
          <w:tcPr>
            <w:tcW w:type="dxa" w:w="2880"/>
          </w:tcPr>
          <w:p>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1604.</w:t>
            </w:r>
          </w:p>
        </w:tc>
        <w:tc>
          <w:tcPr>
            <w:tcW w:type="dxa" w:w="2880"/>
          </w:tcPr>
          <w:p>
            <w: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1605.</w:t>
            </w:r>
          </w:p>
        </w:tc>
        <w:tc>
          <w:tcPr>
            <w:tcW w:type="dxa" w:w="2880"/>
          </w:tcPr>
          <w:p>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type="dxa" w:w="2880"/>
          </w:tcPr>
          <w:p>
            <w:r/>
          </w:p>
        </w:tc>
      </w:tr>
      <w:tr>
        <w:tc>
          <w:tcPr>
            <w:tcW w:type="dxa" w:w="2880"/>
          </w:tcPr>
          <w:p>
            <w:r>
              <w:t>1606.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type="dxa" w:w="2880"/>
          </w:tcPr>
          <w:p>
            <w:r/>
          </w:p>
        </w:tc>
      </w:tr>
      <w:tr>
        <w:tc>
          <w:tcPr>
            <w:tcW w:type="dxa" w:w="2880"/>
          </w:tcPr>
          <w:p>
            <w:r>
              <w:t>1607.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type="dxa" w:w="2880"/>
          </w:tcPr>
          <w:p>
            <w:r/>
          </w:p>
        </w:tc>
      </w:tr>
      <w:tr>
        <w:tc>
          <w:tcPr>
            <w:tcW w:type="dxa" w:w="2880"/>
          </w:tcPr>
          <w:p>
            <w:r>
              <w:t>1608.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type="dxa" w:w="2880"/>
          </w:tcPr>
          <w:p>
            <w:r/>
          </w:p>
        </w:tc>
      </w:tr>
      <w:tr>
        <w:tc>
          <w:tcPr>
            <w:tcW w:type="dxa" w:w="2880"/>
          </w:tcPr>
          <w:p>
            <w:r>
              <w:t>1609.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type="dxa" w:w="2880"/>
          </w:tcPr>
          <w:p>
            <w:r/>
          </w:p>
        </w:tc>
      </w:tr>
      <w:tr>
        <w:tc>
          <w:tcPr>
            <w:tcW w:type="dxa" w:w="2880"/>
          </w:tcPr>
          <w:p>
            <w:r>
              <w:t>1610.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type="dxa" w:w="2880"/>
          </w:tcPr>
          <w:p>
            <w:r/>
          </w:p>
        </w:tc>
      </w:tr>
      <w:tr>
        <w:tc>
          <w:tcPr>
            <w:tcW w:type="dxa" w:w="2880"/>
          </w:tcPr>
          <w:p>
            <w:r>
              <w:t>1611.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type="dxa" w:w="2880"/>
          </w:tcPr>
          <w:p>
            <w:r/>
          </w:p>
        </w:tc>
      </w:tr>
      <w:tr>
        <w:tc>
          <w:tcPr>
            <w:tcW w:type="dxa" w:w="2880"/>
          </w:tcPr>
          <w:p>
            <w:r>
              <w:t>1612.</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type="dxa" w:w="2880"/>
          </w:tcPr>
          <w:p>
            <w:r/>
          </w:p>
        </w:tc>
      </w:tr>
      <w:tr>
        <w:tc>
          <w:tcPr>
            <w:tcW w:type="dxa" w:w="2880"/>
          </w:tcPr>
          <w:p>
            <w:r>
              <w:t>1613.</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type="dxa" w:w="2880"/>
          </w:tcPr>
          <w:p>
            <w:r/>
          </w:p>
        </w:tc>
      </w:tr>
      <w:tr>
        <w:tc>
          <w:tcPr>
            <w:tcW w:type="dxa" w:w="2880"/>
          </w:tcPr>
          <w:p>
            <w:r>
              <w:t>1614.</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type="dxa" w:w="2880"/>
          </w:tcPr>
          <w:p>
            <w:r/>
          </w:p>
        </w:tc>
      </w:tr>
      <w:tr>
        <w:tc>
          <w:tcPr>
            <w:tcW w:type="dxa" w:w="2880"/>
          </w:tcPr>
          <w:p>
            <w:r>
              <w:t>1615.</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type="dxa" w:w="2880"/>
          </w:tcPr>
          <w:p>
            <w:r/>
          </w:p>
        </w:tc>
      </w:tr>
      <w:tr>
        <w:tc>
          <w:tcPr>
            <w:tcW w:type="dxa" w:w="2880"/>
          </w:tcPr>
          <w:p>
            <w:r>
              <w:t>1616.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type="dxa" w:w="2880"/>
          </w:tcPr>
          <w:p>
            <w:r/>
          </w:p>
        </w:tc>
      </w:tr>
      <w:tr>
        <w:tc>
          <w:tcPr>
            <w:tcW w:type="dxa" w:w="2880"/>
          </w:tcPr>
          <w:p>
            <w:r>
              <w:t>1617.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type="dxa" w:w="2880"/>
          </w:tcPr>
          <w:p>
            <w:r/>
          </w:p>
        </w:tc>
      </w:tr>
      <w:tr>
        <w:tc>
          <w:tcPr>
            <w:tcW w:type="dxa" w:w="2880"/>
          </w:tcPr>
          <w:p>
            <w:r>
              <w:t>1618.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type="dxa" w:w="2880"/>
          </w:tcPr>
          <w:p>
            <w:r/>
          </w:p>
        </w:tc>
      </w:tr>
      <w:tr>
        <w:tc>
          <w:tcPr>
            <w:tcW w:type="dxa" w:w="2880"/>
          </w:tcPr>
          <w:p>
            <w:r>
              <w:t>1619.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type="dxa" w:w="2880"/>
          </w:tcPr>
          <w:p>
            <w:r/>
          </w:p>
        </w:tc>
      </w:tr>
      <w:tr>
        <w:tc>
          <w:tcPr>
            <w:tcW w:type="dxa" w:w="2880"/>
          </w:tcPr>
          <w:p>
            <w:r>
              <w:t>1620.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type="dxa" w:w="2880"/>
          </w:tcPr>
          <w:p>
            <w:r/>
          </w:p>
        </w:tc>
      </w:tr>
      <w:tr>
        <w:tc>
          <w:tcPr>
            <w:tcW w:type="dxa" w:w="2880"/>
          </w:tcPr>
          <w:p>
            <w:r>
              <w:t>1621.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type="dxa" w:w="2880"/>
          </w:tcPr>
          <w:p>
            <w:r/>
          </w:p>
        </w:tc>
      </w:tr>
      <w:tr>
        <w:tc>
          <w:tcPr>
            <w:tcW w:type="dxa" w:w="2880"/>
          </w:tcPr>
          <w:p>
            <w:r>
              <w:t>1622.</w:t>
            </w:r>
          </w:p>
        </w:tc>
        <w:tc>
          <w:tcPr>
            <w:tcW w:type="dxa" w:w="2880"/>
          </w:tcPr>
          <w:p>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type="dxa" w:w="2880"/>
          </w:tcPr>
          <w:p>
            <w:r/>
          </w:p>
        </w:tc>
      </w:tr>
      <w:tr>
        <w:tc>
          <w:tcPr>
            <w:tcW w:type="dxa" w:w="2880"/>
          </w:tcPr>
          <w:p>
            <w:r>
              <w:t>1623.</w:t>
            </w:r>
          </w:p>
        </w:tc>
        <w:tc>
          <w:tcPr>
            <w:tcW w:type="dxa" w:w="2880"/>
          </w:tcPr>
          <w:p>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1624.</w:t>
            </w:r>
          </w:p>
        </w:tc>
        <w:tc>
          <w:tcPr>
            <w:tcW w:type="dxa" w:w="2880"/>
          </w:tcPr>
          <w:p>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1625.</w:t>
            </w:r>
          </w:p>
        </w:tc>
        <w:tc>
          <w:tcPr>
            <w:tcW w:type="dxa" w:w="2880"/>
          </w:tcPr>
          <w:p>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1626.</w:t>
            </w:r>
          </w:p>
        </w:tc>
        <w:tc>
          <w:tcPr>
            <w:tcW w:type="dxa" w:w="2880"/>
          </w:tcPr>
          <w:p>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type="dxa" w:w="2880"/>
          </w:tcPr>
          <w:p>
            <w:r/>
          </w:p>
        </w:tc>
      </w:tr>
      <w:tr>
        <w:tc>
          <w:tcPr>
            <w:tcW w:type="dxa" w:w="2880"/>
          </w:tcPr>
          <w:p>
            <w:r>
              <w:t>1627.</w:t>
            </w:r>
          </w:p>
        </w:tc>
        <w:tc>
          <w:tcPr>
            <w:tcW w:type="dxa" w:w="2880"/>
          </w:tcPr>
          <w:p>
            <w: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type="dxa" w:w="2880"/>
          </w:tcPr>
          <w:p>
            <w:r/>
          </w:p>
        </w:tc>
      </w:tr>
      <w:tr>
        <w:tc>
          <w:tcPr>
            <w:tcW w:type="dxa" w:w="2880"/>
          </w:tcPr>
          <w:p>
            <w:r>
              <w:t>1628.</w:t>
            </w:r>
          </w:p>
        </w:tc>
        <w:tc>
          <w:tcPr>
            <w:tcW w:type="dxa" w:w="2880"/>
          </w:tcPr>
          <w:p>
            <w:r>
              <w:t>Сайт http://ansardin.wordpress.com (решение Октябрьского районного суда г. Ставрополя от 24.09.2012);</w:t>
            </w:r>
          </w:p>
        </w:tc>
        <w:tc>
          <w:tcPr>
            <w:tcW w:type="dxa" w:w="2880"/>
          </w:tcPr>
          <w:p>
            <w:r/>
          </w:p>
        </w:tc>
      </w:tr>
      <w:tr>
        <w:tc>
          <w:tcPr>
            <w:tcW w:type="dxa" w:w="2880"/>
          </w:tcPr>
          <w:p>
            <w:r>
              <w:t>1629.</w:t>
            </w:r>
          </w:p>
        </w:tc>
        <w:tc>
          <w:tcPr>
            <w:tcW w:type="dxa" w:w="2880"/>
          </w:tcPr>
          <w:p>
            <w: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1630.</w:t>
            </w:r>
          </w:p>
        </w:tc>
        <w:tc>
          <w:tcPr>
            <w:tcW w:type="dxa" w:w="2880"/>
          </w:tcPr>
          <w:p>
            <w: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1631.</w:t>
            </w:r>
          </w:p>
        </w:tc>
        <w:tc>
          <w:tcPr>
            <w:tcW w:type="dxa" w:w="2880"/>
          </w:tcPr>
          <w:p>
            <w: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1632.</w:t>
            </w:r>
          </w:p>
        </w:tc>
        <w:tc>
          <w:tcPr>
            <w:tcW w:type="dxa" w:w="2880"/>
          </w:tcPr>
          <w:p>
            <w: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1633.</w:t>
            </w:r>
          </w:p>
        </w:tc>
        <w:tc>
          <w:tcPr>
            <w:tcW w:type="dxa" w:w="2880"/>
          </w:tcPr>
          <w:p>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1634.</w:t>
            </w:r>
          </w:p>
        </w:tc>
        <w:tc>
          <w:tcPr>
            <w:tcW w:type="dxa" w:w="2880"/>
          </w:tcPr>
          <w:p>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type="dxa" w:w="2880"/>
          </w:tcPr>
          <w:p>
            <w:r/>
          </w:p>
        </w:tc>
      </w:tr>
      <w:tr>
        <w:tc>
          <w:tcPr>
            <w:tcW w:type="dxa" w:w="2880"/>
          </w:tcPr>
          <w:p>
            <w:r>
              <w:t>1635.</w:t>
            </w:r>
          </w:p>
        </w:tc>
        <w:tc>
          <w:tcPr>
            <w:tcW w:type="dxa" w:w="2880"/>
          </w:tcPr>
          <w:p>
            <w: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type="dxa" w:w="2880"/>
          </w:tcPr>
          <w:p>
            <w:r/>
          </w:p>
        </w:tc>
      </w:tr>
      <w:tr>
        <w:tc>
          <w:tcPr>
            <w:tcW w:type="dxa" w:w="2880"/>
          </w:tcPr>
          <w:p>
            <w:r>
              <w:t>1636.</w:t>
            </w:r>
          </w:p>
        </w:tc>
        <w:tc>
          <w:tcPr>
            <w:tcW w:type="dxa" w:w="2880"/>
          </w:tcPr>
          <w:p>
            <w:r>
              <w:t>Журнал «Русский хозяин № 4» Русские и Российское государство» (решение Майкопского районного суда Республики Адыгея от 03.10.2012);</w:t>
            </w:r>
          </w:p>
        </w:tc>
        <w:tc>
          <w:tcPr>
            <w:tcW w:type="dxa" w:w="2880"/>
          </w:tcPr>
          <w:p>
            <w:r/>
          </w:p>
        </w:tc>
      </w:tr>
      <w:tr>
        <w:tc>
          <w:tcPr>
            <w:tcW w:type="dxa" w:w="2880"/>
          </w:tcPr>
          <w:p>
            <w:r>
              <w:t>1637.</w:t>
            </w:r>
          </w:p>
        </w:tc>
        <w:tc>
          <w:tcPr>
            <w:tcW w:type="dxa" w:w="2880"/>
          </w:tcPr>
          <w:p>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type="dxa" w:w="2880"/>
          </w:tcPr>
          <w:p>
            <w:r/>
          </w:p>
        </w:tc>
      </w:tr>
      <w:tr>
        <w:tc>
          <w:tcPr>
            <w:tcW w:type="dxa" w:w="2880"/>
          </w:tcPr>
          <w:p>
            <w:r>
              <w:t>1638.</w:t>
            </w:r>
          </w:p>
        </w:tc>
        <w:tc>
          <w:tcPr>
            <w:tcW w:type="dxa" w:w="2880"/>
          </w:tcPr>
          <w:p>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type="dxa" w:w="2880"/>
          </w:tcPr>
          <w:p>
            <w:r/>
          </w:p>
        </w:tc>
      </w:tr>
      <w:tr>
        <w:tc>
          <w:tcPr>
            <w:tcW w:type="dxa" w:w="2880"/>
          </w:tcPr>
          <w:p>
            <w:r>
              <w:t>1639.</w:t>
            </w:r>
          </w:p>
        </w:tc>
        <w:tc>
          <w:tcPr>
            <w:tcW w:type="dxa" w:w="2880"/>
          </w:tcPr>
          <w:p>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type="dxa" w:w="2880"/>
          </w:tcPr>
          <w:p>
            <w:r/>
          </w:p>
        </w:tc>
      </w:tr>
      <w:tr>
        <w:tc>
          <w:tcPr>
            <w:tcW w:type="dxa" w:w="2880"/>
          </w:tcPr>
          <w:p>
            <w:r>
              <w:t>1640.</w:t>
            </w:r>
          </w:p>
        </w:tc>
        <w:tc>
          <w:tcPr>
            <w:tcW w:type="dxa" w:w="2880"/>
          </w:tcPr>
          <w:p>
            <w:r>
              <w:t>Листовки «Твой автомобиль тебе не принадлежит» (решение Рудничного районного суда г. Кемерово от 05.10.2012);</w:t>
            </w:r>
          </w:p>
        </w:tc>
        <w:tc>
          <w:tcPr>
            <w:tcW w:type="dxa" w:w="2880"/>
          </w:tcPr>
          <w:p>
            <w:r/>
          </w:p>
        </w:tc>
      </w:tr>
      <w:tr>
        <w:tc>
          <w:tcPr>
            <w:tcW w:type="dxa" w:w="2880"/>
          </w:tcPr>
          <w:p>
            <w:r>
              <w:t>1641.</w:t>
            </w:r>
          </w:p>
        </w:tc>
        <w:tc>
          <w:tcPr>
            <w:tcW w:type="dxa" w:w="2880"/>
          </w:tcPr>
          <w:p>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type="dxa" w:w="2880"/>
          </w:tcPr>
          <w:p>
            <w:r/>
          </w:p>
        </w:tc>
      </w:tr>
      <w:tr>
        <w:tc>
          <w:tcPr>
            <w:tcW w:type="dxa" w:w="2880"/>
          </w:tcPr>
          <w:p>
            <w:r>
              <w:t>1642.</w:t>
            </w:r>
          </w:p>
        </w:tc>
        <w:tc>
          <w:tcPr>
            <w:tcW w:type="dxa" w:w="2880"/>
          </w:tcPr>
          <w:p>
            <w:r>
              <w:t>Книга «Речи Варга. Vargsmal» (решение Южно-Сахалинского городского суда от 11.10.2012);</w:t>
            </w:r>
          </w:p>
        </w:tc>
        <w:tc>
          <w:tcPr>
            <w:tcW w:type="dxa" w:w="2880"/>
          </w:tcPr>
          <w:p>
            <w:r/>
          </w:p>
        </w:tc>
      </w:tr>
      <w:tr>
        <w:tc>
          <w:tcPr>
            <w:tcW w:type="dxa" w:w="2880"/>
          </w:tcPr>
          <w:p>
            <w:r>
              <w:t>1643.</w:t>
            </w:r>
          </w:p>
        </w:tc>
        <w:tc>
          <w:tcPr>
            <w:tcW w:type="dxa" w:w="2880"/>
          </w:tcPr>
          <w:p>
            <w:r>
              <w:t>Книга «Речи Варга II. Варг Викернес» (решение Южно-Сахалинского городского суда от 11.10.2012);</w:t>
            </w:r>
          </w:p>
        </w:tc>
        <w:tc>
          <w:tcPr>
            <w:tcW w:type="dxa" w:w="2880"/>
          </w:tcPr>
          <w:p>
            <w:r/>
          </w:p>
        </w:tc>
      </w:tr>
      <w:tr>
        <w:tc>
          <w:tcPr>
            <w:tcW w:type="dxa" w:w="2880"/>
          </w:tcPr>
          <w:p>
            <w:r>
              <w:t>1644.</w:t>
            </w:r>
          </w:p>
        </w:tc>
        <w:tc>
          <w:tcPr>
            <w:tcW w:type="dxa" w:w="2880"/>
          </w:tcPr>
          <w:p>
            <w:r>
              <w:t>Журнал «Аль-Ваъй» № 284-285 – сентябрь – октябрь 2010 года (решение Сибайского городского суда Республики Башкортостан от 18.10.2012);</w:t>
            </w:r>
          </w:p>
        </w:tc>
        <w:tc>
          <w:tcPr>
            <w:tcW w:type="dxa" w:w="2880"/>
          </w:tcPr>
          <w:p>
            <w:r/>
          </w:p>
        </w:tc>
      </w:tr>
      <w:tr>
        <w:tc>
          <w:tcPr>
            <w:tcW w:type="dxa" w:w="2880"/>
          </w:tcPr>
          <w:p>
            <w:r>
              <w:t>1645.</w:t>
            </w:r>
          </w:p>
        </w:tc>
        <w:tc>
          <w:tcPr>
            <w:tcW w:type="dxa" w:w="2880"/>
          </w:tcPr>
          <w:p>
            <w:r>
              <w:t>Журнал «Аль-Ваъй» № 286 – октябрь 2010 года (решение Сибайского городского суда Республики Башкортостан от 18.10.2012);</w:t>
            </w:r>
          </w:p>
        </w:tc>
        <w:tc>
          <w:tcPr>
            <w:tcW w:type="dxa" w:w="2880"/>
          </w:tcPr>
          <w:p>
            <w:r/>
          </w:p>
        </w:tc>
      </w:tr>
      <w:tr>
        <w:tc>
          <w:tcPr>
            <w:tcW w:type="dxa" w:w="2880"/>
          </w:tcPr>
          <w:p>
            <w:r>
              <w:t>1646.</w:t>
            </w:r>
          </w:p>
        </w:tc>
        <w:tc>
          <w:tcPr>
            <w:tcW w:type="dxa" w:w="2880"/>
          </w:tcPr>
          <w:p>
            <w:r>
              <w:t>Журнал «Аль-Ваъй» № 287, 288 – ноябрь, декабрь 2010 года (решение Сибайского городского суда Республики Башкортостан от 18.10.2012);</w:t>
            </w:r>
          </w:p>
        </w:tc>
        <w:tc>
          <w:tcPr>
            <w:tcW w:type="dxa" w:w="2880"/>
          </w:tcPr>
          <w:p>
            <w:r/>
          </w:p>
        </w:tc>
      </w:tr>
      <w:tr>
        <w:tc>
          <w:tcPr>
            <w:tcW w:type="dxa" w:w="2880"/>
          </w:tcPr>
          <w:p>
            <w:r>
              <w:t>1647.</w:t>
            </w:r>
          </w:p>
        </w:tc>
        <w:tc>
          <w:tcPr>
            <w:tcW w:type="dxa" w:w="2880"/>
          </w:tcPr>
          <w:p>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type="dxa" w:w="2880"/>
          </w:tcPr>
          <w:p>
            <w:r/>
          </w:p>
        </w:tc>
      </w:tr>
      <w:tr>
        <w:tc>
          <w:tcPr>
            <w:tcW w:type="dxa" w:w="2880"/>
          </w:tcPr>
          <w:p>
            <w:r>
              <w:t>1648.</w:t>
            </w:r>
          </w:p>
        </w:tc>
        <w:tc>
          <w:tcPr>
            <w:tcW w:type="dxa" w:w="2880"/>
          </w:tcPr>
          <w:p>
            <w: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type="dxa" w:w="2880"/>
          </w:tcPr>
          <w:p>
            <w:r/>
          </w:p>
        </w:tc>
      </w:tr>
      <w:tr>
        <w:tc>
          <w:tcPr>
            <w:tcW w:type="dxa" w:w="2880"/>
          </w:tcPr>
          <w:p>
            <w:r>
              <w:t>1649.</w:t>
            </w:r>
          </w:p>
        </w:tc>
        <w:tc>
          <w:tcPr>
            <w:tcW w:type="dxa" w:w="2880"/>
          </w:tcPr>
          <w:p>
            <w: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type="dxa" w:w="2880"/>
          </w:tcPr>
          <w:p>
            <w:r/>
          </w:p>
        </w:tc>
      </w:tr>
      <w:tr>
        <w:tc>
          <w:tcPr>
            <w:tcW w:type="dxa" w:w="2880"/>
          </w:tcPr>
          <w:p>
            <w:r>
              <w:t>1650.</w:t>
            </w:r>
          </w:p>
        </w:tc>
        <w:tc>
          <w:tcPr>
            <w:tcW w:type="dxa" w:w="2880"/>
          </w:tcPr>
          <w:p>
            <w: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type="dxa" w:w="2880"/>
          </w:tcPr>
          <w:p>
            <w:r/>
          </w:p>
        </w:tc>
      </w:tr>
      <w:tr>
        <w:tc>
          <w:tcPr>
            <w:tcW w:type="dxa" w:w="2880"/>
          </w:tcPr>
          <w:p>
            <w:r>
              <w:t>1651.</w:t>
            </w:r>
          </w:p>
        </w:tc>
        <w:tc>
          <w:tcPr>
            <w:tcW w:type="dxa" w:w="2880"/>
          </w:tcPr>
          <w:p>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1652.</w:t>
            </w:r>
          </w:p>
        </w:tc>
        <w:tc>
          <w:tcPr>
            <w:tcW w:type="dxa" w:w="2880"/>
          </w:tcPr>
          <w:p>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1653.</w:t>
            </w:r>
          </w:p>
        </w:tc>
        <w:tc>
          <w:tcPr>
            <w:tcW w:type="dxa" w:w="2880"/>
          </w:tcPr>
          <w:p>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1654.</w:t>
            </w:r>
          </w:p>
        </w:tc>
        <w:tc>
          <w:tcPr>
            <w:tcW w:type="dxa" w:w="2880"/>
          </w:tcPr>
          <w:p>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1655.</w:t>
            </w:r>
          </w:p>
        </w:tc>
        <w:tc>
          <w:tcPr>
            <w:tcW w:type="dxa" w:w="2880"/>
          </w:tcPr>
          <w:p>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1656.</w:t>
            </w:r>
          </w:p>
        </w:tc>
        <w:tc>
          <w:tcPr>
            <w:tcW w:type="dxa" w:w="2880"/>
          </w:tcPr>
          <w:p>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1657.</w:t>
            </w:r>
          </w:p>
        </w:tc>
        <w:tc>
          <w:tcPr>
            <w:tcW w:type="dxa" w:w="2880"/>
          </w:tcPr>
          <w:p>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type="dxa" w:w="2880"/>
          </w:tcPr>
          <w:p>
            <w:r/>
          </w:p>
        </w:tc>
      </w:tr>
      <w:tr>
        <w:tc>
          <w:tcPr>
            <w:tcW w:type="dxa" w:w="2880"/>
          </w:tcPr>
          <w:p>
            <w:r>
              <w:t>1658.</w:t>
            </w:r>
          </w:p>
        </w:tc>
        <w:tc>
          <w:tcPr>
            <w:tcW w:type="dxa" w:w="2880"/>
          </w:tcPr>
          <w:p>
            <w:r>
              <w:t>«Сайт sharhsunna.net (решение Кировского районного суда г. Астрахани от 16.11.2012);</w:t>
            </w:r>
          </w:p>
        </w:tc>
        <w:tc>
          <w:tcPr>
            <w:tcW w:type="dxa" w:w="2880"/>
          </w:tcPr>
          <w:p>
            <w:r/>
          </w:p>
        </w:tc>
      </w:tr>
      <w:tr>
        <w:tc>
          <w:tcPr>
            <w:tcW w:type="dxa" w:w="2880"/>
          </w:tcPr>
          <w:p>
            <w:r>
              <w:t>1659.</w:t>
            </w:r>
          </w:p>
        </w:tc>
        <w:tc>
          <w:tcPr>
            <w:tcW w:type="dxa" w:w="2880"/>
          </w:tcPr>
          <w:p>
            <w: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type="dxa" w:w="2880"/>
          </w:tcPr>
          <w:p>
            <w:r/>
          </w:p>
        </w:tc>
      </w:tr>
      <w:tr>
        <w:tc>
          <w:tcPr>
            <w:tcW w:type="dxa" w:w="2880"/>
          </w:tcPr>
          <w:p>
            <w:r>
              <w:t>1660.</w:t>
            </w:r>
          </w:p>
        </w:tc>
        <w:tc>
          <w:tcPr>
            <w:tcW w:type="dxa" w:w="2880"/>
          </w:tcPr>
          <w:p>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type="dxa" w:w="2880"/>
          </w:tcPr>
          <w:p>
            <w:r/>
          </w:p>
        </w:tc>
      </w:tr>
      <w:tr>
        <w:tc>
          <w:tcPr>
            <w:tcW w:type="dxa" w:w="2880"/>
          </w:tcPr>
          <w:p>
            <w:r>
              <w:t>1661.</w:t>
            </w:r>
          </w:p>
        </w:tc>
        <w:tc>
          <w:tcPr>
            <w:tcW w:type="dxa" w:w="2880"/>
          </w:tcPr>
          <w:p>
            <w: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type="dxa" w:w="2880"/>
          </w:tcPr>
          <w:p>
            <w:r/>
          </w:p>
        </w:tc>
      </w:tr>
      <w:tr>
        <w:tc>
          <w:tcPr>
            <w:tcW w:type="dxa" w:w="2880"/>
          </w:tcPr>
          <w:p>
            <w:r>
              <w:t>1662.</w:t>
            </w:r>
          </w:p>
        </w:tc>
        <w:tc>
          <w:tcPr>
            <w:tcW w:type="dxa" w:w="2880"/>
          </w:tcPr>
          <w:p>
            <w: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type="dxa" w:w="2880"/>
          </w:tcPr>
          <w:p>
            <w:r/>
          </w:p>
        </w:tc>
      </w:tr>
      <w:tr>
        <w:tc>
          <w:tcPr>
            <w:tcW w:type="dxa" w:w="2880"/>
          </w:tcPr>
          <w:p>
            <w:r>
              <w:t>1663.</w:t>
            </w:r>
          </w:p>
        </w:tc>
        <w:tc>
          <w:tcPr>
            <w:tcW w:type="dxa" w:w="2880"/>
          </w:tcPr>
          <w:p>
            <w: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type="dxa" w:w="2880"/>
          </w:tcPr>
          <w:p>
            <w:r/>
          </w:p>
        </w:tc>
      </w:tr>
      <w:tr>
        <w:tc>
          <w:tcPr>
            <w:tcW w:type="dxa" w:w="2880"/>
          </w:tcPr>
          <w:p>
            <w:r>
              <w:t>1664.</w:t>
            </w:r>
          </w:p>
        </w:tc>
        <w:tc>
          <w:tcPr>
            <w:tcW w:type="dxa" w:w="2880"/>
          </w:tcPr>
          <w:p>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type="dxa" w:w="2880"/>
          </w:tcPr>
          <w:p>
            <w:r/>
          </w:p>
        </w:tc>
      </w:tr>
      <w:tr>
        <w:tc>
          <w:tcPr>
            <w:tcW w:type="dxa" w:w="2880"/>
          </w:tcPr>
          <w:p>
            <w:r>
              <w:t>1665.</w:t>
            </w:r>
          </w:p>
        </w:tc>
        <w:tc>
          <w:tcPr>
            <w:tcW w:type="dxa" w:w="2880"/>
          </w:tcPr>
          <w:p>
            <w:r>
              <w:t>Видеоматериал «Шейх Абдуллах Ас-Саʼд о джихаде» (решение Тагилстроевского районного суда г. Нижнего Тагила Свердловской области от 27.09.2012);</w:t>
            </w:r>
          </w:p>
        </w:tc>
        <w:tc>
          <w:tcPr>
            <w:tcW w:type="dxa" w:w="2880"/>
          </w:tcPr>
          <w:p>
            <w:r/>
          </w:p>
        </w:tc>
      </w:tr>
      <w:tr>
        <w:tc>
          <w:tcPr>
            <w:tcW w:type="dxa" w:w="2880"/>
          </w:tcPr>
          <w:p>
            <w:r>
              <w:t>1666.</w:t>
            </w:r>
          </w:p>
        </w:tc>
        <w:tc>
          <w:tcPr>
            <w:tcW w:type="dxa" w:w="2880"/>
          </w:tcPr>
          <w:p>
            <w:r>
              <w:t>Видеоматериал «Они покусились на книгу Аллаха» (решение Тагилстроевского районного суда г. Нижнего Тагила Свердловской области от 26.09.2012);</w:t>
            </w:r>
          </w:p>
        </w:tc>
        <w:tc>
          <w:tcPr>
            <w:tcW w:type="dxa" w:w="2880"/>
          </w:tcPr>
          <w:p>
            <w:r/>
          </w:p>
        </w:tc>
      </w:tr>
      <w:tr>
        <w:tc>
          <w:tcPr>
            <w:tcW w:type="dxa" w:w="2880"/>
          </w:tcPr>
          <w:p>
            <w:r>
              <w:t>1667.</w:t>
            </w:r>
          </w:p>
        </w:tc>
        <w:tc>
          <w:tcPr>
            <w:tcW w:type="dxa" w:w="2880"/>
          </w:tcPr>
          <w:p>
            <w: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1668.</w:t>
            </w:r>
          </w:p>
        </w:tc>
        <w:tc>
          <w:tcPr>
            <w:tcW w:type="dxa" w:w="2880"/>
          </w:tcPr>
          <w:p>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1669.</w:t>
            </w:r>
          </w:p>
        </w:tc>
        <w:tc>
          <w:tcPr>
            <w:tcW w:type="dxa" w:w="2880"/>
          </w:tcPr>
          <w:p>
            <w:r>
              <w:t>Книга А.Н. Севастьянова «Национал-демократия или новый реализм» (решение Майкопского районного суда Республики Адыгея от 22.10.2012);</w:t>
            </w:r>
          </w:p>
        </w:tc>
        <w:tc>
          <w:tcPr>
            <w:tcW w:type="dxa" w:w="2880"/>
          </w:tcPr>
          <w:p>
            <w:r/>
          </w:p>
        </w:tc>
      </w:tr>
      <w:tr>
        <w:tc>
          <w:tcPr>
            <w:tcW w:type="dxa" w:w="2880"/>
          </w:tcPr>
          <w:p>
            <w:r>
              <w:t>1670.</w:t>
            </w:r>
          </w:p>
        </w:tc>
        <w:tc>
          <w:tcPr>
            <w:tcW w:type="dxa" w:w="2880"/>
          </w:tcPr>
          <w:p>
            <w:r>
              <w:t>Книга А.Н. Севастьянова «Ты - для нации, нация - для тебя» (решение Майкопского районного суда Республики Адыгея от 22.10.2012);</w:t>
            </w:r>
          </w:p>
        </w:tc>
        <w:tc>
          <w:tcPr>
            <w:tcW w:type="dxa" w:w="2880"/>
          </w:tcPr>
          <w:p>
            <w:r/>
          </w:p>
        </w:tc>
      </w:tr>
      <w:tr>
        <w:tc>
          <w:tcPr>
            <w:tcW w:type="dxa" w:w="2880"/>
          </w:tcPr>
          <w:p>
            <w:r>
              <w:t>1671.</w:t>
            </w:r>
          </w:p>
        </w:tc>
        <w:tc>
          <w:tcPr>
            <w:tcW w:type="dxa" w:w="2880"/>
          </w:tcPr>
          <w:p>
            <w:r>
              <w:t>Брошюра с названием «Путь HAY RADICAL» (решение Советского районного суда г. Липецка от 31.10.2012);</w:t>
            </w:r>
          </w:p>
        </w:tc>
        <w:tc>
          <w:tcPr>
            <w:tcW w:type="dxa" w:w="2880"/>
          </w:tcPr>
          <w:p>
            <w:r/>
          </w:p>
        </w:tc>
      </w:tr>
      <w:tr>
        <w:tc>
          <w:tcPr>
            <w:tcW w:type="dxa" w:w="2880"/>
          </w:tcPr>
          <w:p>
            <w:r>
              <w:t>1672.</w:t>
            </w:r>
          </w:p>
        </w:tc>
        <w:tc>
          <w:tcPr>
            <w:tcW w:type="dxa" w:w="2880"/>
          </w:tcPr>
          <w:p>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type="dxa" w:w="2880"/>
          </w:tcPr>
          <w:p>
            <w:r/>
          </w:p>
        </w:tc>
      </w:tr>
      <w:tr>
        <w:tc>
          <w:tcPr>
            <w:tcW w:type="dxa" w:w="2880"/>
          </w:tcPr>
          <w:p>
            <w:r>
              <w:t>1673.</w:t>
            </w:r>
          </w:p>
        </w:tc>
        <w:tc>
          <w:tcPr>
            <w:tcW w:type="dxa" w:w="2880"/>
          </w:tcPr>
          <w:p>
            <w:r>
              <w:t>Публикация Юрия Афанасьева «Суки русского “либерализма”» (решение Кировского районного суда г. Омска от 13.11.2012);</w:t>
            </w:r>
          </w:p>
        </w:tc>
        <w:tc>
          <w:tcPr>
            <w:tcW w:type="dxa" w:w="2880"/>
          </w:tcPr>
          <w:p>
            <w:r/>
          </w:p>
        </w:tc>
      </w:tr>
      <w:tr>
        <w:tc>
          <w:tcPr>
            <w:tcW w:type="dxa" w:w="2880"/>
          </w:tcPr>
          <w:p>
            <w:r>
              <w:t>1674.</w:t>
            </w:r>
          </w:p>
        </w:tc>
        <w:tc>
          <w:tcPr>
            <w:tcW w:type="dxa" w:w="2880"/>
          </w:tcPr>
          <w:p>
            <w:r>
              <w:t>Исключен</w:t>
            </w:r>
          </w:p>
        </w:tc>
        <w:tc>
          <w:tcPr>
            <w:tcW w:type="dxa" w:w="2880"/>
          </w:tcPr>
          <w:p>
            <w:r/>
          </w:p>
        </w:tc>
      </w:tr>
      <w:tr>
        <w:tc>
          <w:tcPr>
            <w:tcW w:type="dxa" w:w="2880"/>
          </w:tcPr>
          <w:p>
            <w:r>
              <w:t>1675.</w:t>
            </w:r>
          </w:p>
        </w:tc>
        <w:tc>
          <w:tcPr>
            <w:tcW w:type="dxa" w:w="2880"/>
          </w:tcPr>
          <w:p>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type="dxa" w:w="2880"/>
          </w:tcPr>
          <w:p>
            <w:r/>
          </w:p>
        </w:tc>
      </w:tr>
      <w:tr>
        <w:tc>
          <w:tcPr>
            <w:tcW w:type="dxa" w:w="2880"/>
          </w:tcPr>
          <w:p>
            <w:r>
              <w:t>1676.</w:t>
            </w:r>
          </w:p>
        </w:tc>
        <w:tc>
          <w:tcPr>
            <w:tcW w:type="dxa" w:w="2880"/>
          </w:tcPr>
          <w:p>
            <w: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type="dxa" w:w="2880"/>
          </w:tcPr>
          <w:p>
            <w:r/>
          </w:p>
        </w:tc>
      </w:tr>
      <w:tr>
        <w:tc>
          <w:tcPr>
            <w:tcW w:type="dxa" w:w="2880"/>
          </w:tcPr>
          <w:p>
            <w:r>
              <w:t>1677.</w:t>
            </w:r>
          </w:p>
        </w:tc>
        <w:tc>
          <w:tcPr>
            <w:tcW w:type="dxa" w:w="2880"/>
          </w:tcPr>
          <w:p>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type="dxa" w:w="2880"/>
          </w:tcPr>
          <w:p>
            <w:r/>
          </w:p>
        </w:tc>
      </w:tr>
      <w:tr>
        <w:tc>
          <w:tcPr>
            <w:tcW w:type="dxa" w:w="2880"/>
          </w:tcPr>
          <w:p>
            <w:r>
              <w:t>1678.</w:t>
            </w:r>
          </w:p>
        </w:tc>
        <w:tc>
          <w:tcPr>
            <w:tcW w:type="dxa" w:w="2880"/>
          </w:tcPr>
          <w:p>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type="dxa" w:w="2880"/>
          </w:tcPr>
          <w:p>
            <w:r/>
          </w:p>
        </w:tc>
      </w:tr>
      <w:tr>
        <w:tc>
          <w:tcPr>
            <w:tcW w:type="dxa" w:w="2880"/>
          </w:tcPr>
          <w:p>
            <w:r>
              <w:t>1679.</w:t>
            </w:r>
          </w:p>
        </w:tc>
        <w:tc>
          <w:tcPr>
            <w:tcW w:type="dxa" w:w="2880"/>
          </w:tcPr>
          <w:p>
            <w: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type="dxa" w:w="2880"/>
          </w:tcPr>
          <w:p>
            <w:r/>
          </w:p>
        </w:tc>
      </w:tr>
      <w:tr>
        <w:tc>
          <w:tcPr>
            <w:tcW w:type="dxa" w:w="2880"/>
          </w:tcPr>
          <w:p>
            <w:r>
              <w:t>1680.</w:t>
            </w:r>
          </w:p>
        </w:tc>
        <w:tc>
          <w:tcPr>
            <w:tcW w:type="dxa" w:w="2880"/>
          </w:tcPr>
          <w:p>
            <w: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type="dxa" w:w="2880"/>
          </w:tcPr>
          <w:p>
            <w:r/>
          </w:p>
        </w:tc>
      </w:tr>
      <w:tr>
        <w:tc>
          <w:tcPr>
            <w:tcW w:type="dxa" w:w="2880"/>
          </w:tcPr>
          <w:p>
            <w:r>
              <w:t>1681.</w:t>
            </w:r>
          </w:p>
        </w:tc>
        <w:tc>
          <w:tcPr>
            <w:tcW w:type="dxa" w:w="2880"/>
          </w:tcPr>
          <w:p>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type="dxa" w:w="2880"/>
          </w:tcPr>
          <w:p>
            <w:r/>
          </w:p>
        </w:tc>
      </w:tr>
      <w:tr>
        <w:tc>
          <w:tcPr>
            <w:tcW w:type="dxa" w:w="2880"/>
          </w:tcPr>
          <w:p>
            <w:r>
              <w:t>1682.</w:t>
            </w:r>
          </w:p>
        </w:tc>
        <w:tc>
          <w:tcPr>
            <w:tcW w:type="dxa" w:w="2880"/>
          </w:tcPr>
          <w:p>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type="dxa" w:w="2880"/>
          </w:tcPr>
          <w:p>
            <w:r/>
          </w:p>
        </w:tc>
      </w:tr>
      <w:tr>
        <w:tc>
          <w:tcPr>
            <w:tcW w:type="dxa" w:w="2880"/>
          </w:tcPr>
          <w:p>
            <w:r>
              <w:t>1683.</w:t>
            </w:r>
          </w:p>
        </w:tc>
        <w:tc>
          <w:tcPr>
            <w:tcW w:type="dxa" w:w="2880"/>
          </w:tcPr>
          <w:p>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1684.</w:t>
            </w:r>
          </w:p>
        </w:tc>
        <w:tc>
          <w:tcPr>
            <w:tcW w:type="dxa" w:w="2880"/>
          </w:tcPr>
          <w:p>
            <w: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1685.</w:t>
            </w:r>
          </w:p>
        </w:tc>
        <w:tc>
          <w:tcPr>
            <w:tcW w:type="dxa" w:w="2880"/>
          </w:tcPr>
          <w:p>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1686.</w:t>
            </w:r>
          </w:p>
        </w:tc>
        <w:tc>
          <w:tcPr>
            <w:tcW w:type="dxa" w:w="2880"/>
          </w:tcPr>
          <w:p>
            <w: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1687.</w:t>
            </w:r>
          </w:p>
        </w:tc>
        <w:tc>
          <w:tcPr>
            <w:tcW w:type="dxa" w:w="2880"/>
          </w:tcPr>
          <w:p>
            <w: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1688.</w:t>
            </w:r>
          </w:p>
        </w:tc>
        <w:tc>
          <w:tcPr>
            <w:tcW w:type="dxa" w:w="2880"/>
          </w:tcPr>
          <w:p>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1689.</w:t>
            </w:r>
          </w:p>
        </w:tc>
        <w:tc>
          <w:tcPr>
            <w:tcW w:type="dxa" w:w="2880"/>
          </w:tcPr>
          <w:p>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1690.</w:t>
            </w:r>
          </w:p>
        </w:tc>
        <w:tc>
          <w:tcPr>
            <w:tcW w:type="dxa" w:w="2880"/>
          </w:tcPr>
          <w:p>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1691.</w:t>
            </w:r>
          </w:p>
        </w:tc>
        <w:tc>
          <w:tcPr>
            <w:tcW w:type="dxa" w:w="2880"/>
          </w:tcPr>
          <w:p>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1692.</w:t>
            </w:r>
          </w:p>
        </w:tc>
        <w:tc>
          <w:tcPr>
            <w:tcW w:type="dxa" w:w="2880"/>
          </w:tcPr>
          <w:p>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1693.</w:t>
            </w:r>
          </w:p>
        </w:tc>
        <w:tc>
          <w:tcPr>
            <w:tcW w:type="dxa" w:w="2880"/>
          </w:tcPr>
          <w:p>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1694.</w:t>
            </w:r>
          </w:p>
        </w:tc>
        <w:tc>
          <w:tcPr>
            <w:tcW w:type="dxa" w:w="2880"/>
          </w:tcPr>
          <w:p>
            <w:r>
              <w:t>Книга Эндрю Макдонольда «Охотник» (решение Никулинского районного суда г. Москвы от 24.05.2012);</w:t>
            </w:r>
          </w:p>
        </w:tc>
        <w:tc>
          <w:tcPr>
            <w:tcW w:type="dxa" w:w="2880"/>
          </w:tcPr>
          <w:p>
            <w:r/>
          </w:p>
        </w:tc>
      </w:tr>
      <w:tr>
        <w:tc>
          <w:tcPr>
            <w:tcW w:type="dxa" w:w="2880"/>
          </w:tcPr>
          <w:p>
            <w:r>
              <w:t>1695.</w:t>
            </w:r>
          </w:p>
        </w:tc>
        <w:tc>
          <w:tcPr>
            <w:tcW w:type="dxa" w:w="2880"/>
          </w:tcPr>
          <w:p>
            <w:r>
              <w:t>Интернет-ресурс http:ri-online.ru (решение Магасского районного суда Республики Ингушетия от 09.11.2012);</w:t>
            </w:r>
          </w:p>
        </w:tc>
        <w:tc>
          <w:tcPr>
            <w:tcW w:type="dxa" w:w="2880"/>
          </w:tcPr>
          <w:p>
            <w:r/>
          </w:p>
        </w:tc>
      </w:tr>
      <w:tr>
        <w:tc>
          <w:tcPr>
            <w:tcW w:type="dxa" w:w="2880"/>
          </w:tcPr>
          <w:p>
            <w:r>
              <w:t>1696.</w:t>
            </w:r>
          </w:p>
        </w:tc>
        <w:tc>
          <w:tcPr>
            <w:tcW w:type="dxa" w:w="2880"/>
          </w:tcPr>
          <w:p>
            <w:r>
              <w:t>Интернет-ресурс www.angusht.com (решение Магасского районного суда Республики Ингушетия от 09.11.2012);</w:t>
            </w:r>
          </w:p>
        </w:tc>
        <w:tc>
          <w:tcPr>
            <w:tcW w:type="dxa" w:w="2880"/>
          </w:tcPr>
          <w:p>
            <w:r/>
          </w:p>
        </w:tc>
      </w:tr>
      <w:tr>
        <w:tc>
          <w:tcPr>
            <w:tcW w:type="dxa" w:w="2880"/>
          </w:tcPr>
          <w:p>
            <w:r>
              <w:t>1697.</w:t>
            </w:r>
          </w:p>
        </w:tc>
        <w:tc>
          <w:tcPr>
            <w:tcW w:type="dxa" w:w="2880"/>
          </w:tcPr>
          <w:p>
            <w: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1698.</w:t>
            </w:r>
          </w:p>
        </w:tc>
        <w:tc>
          <w:tcPr>
            <w:tcW w:type="dxa" w:w="2880"/>
          </w:tcPr>
          <w:p>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1699.</w:t>
            </w:r>
          </w:p>
        </w:tc>
        <w:tc>
          <w:tcPr>
            <w:tcW w:type="dxa" w:w="2880"/>
          </w:tcPr>
          <w:p>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1700.</w:t>
            </w:r>
          </w:p>
        </w:tc>
        <w:tc>
          <w:tcPr>
            <w:tcW w:type="dxa" w:w="2880"/>
          </w:tcPr>
          <w:p>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1701.</w:t>
            </w:r>
          </w:p>
        </w:tc>
        <w:tc>
          <w:tcPr>
            <w:tcW w:type="dxa" w:w="2880"/>
          </w:tcPr>
          <w:p>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1702.</w:t>
            </w:r>
          </w:p>
        </w:tc>
        <w:tc>
          <w:tcPr>
            <w:tcW w:type="dxa" w:w="2880"/>
          </w:tcPr>
          <w:p>
            <w: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1703.</w:t>
            </w:r>
          </w:p>
        </w:tc>
        <w:tc>
          <w:tcPr>
            <w:tcW w:type="dxa" w:w="2880"/>
          </w:tcPr>
          <w:p>
            <w: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1704.</w:t>
            </w:r>
          </w:p>
        </w:tc>
        <w:tc>
          <w:tcPr>
            <w:tcW w:type="dxa" w:w="2880"/>
          </w:tcPr>
          <w:p>
            <w: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1705.</w:t>
            </w:r>
          </w:p>
        </w:tc>
        <w:tc>
          <w:tcPr>
            <w:tcW w:type="dxa" w:w="2880"/>
          </w:tcPr>
          <w:p>
            <w:r>
              <w:t>Видеоролик под названием «White Noise 88 (Запрещенный всеми каналами клип)» (решение Вологодского городского суда Вологодской области от 07.11.2012);</w:t>
            </w:r>
          </w:p>
        </w:tc>
        <w:tc>
          <w:tcPr>
            <w:tcW w:type="dxa" w:w="2880"/>
          </w:tcPr>
          <w:p>
            <w:r/>
          </w:p>
        </w:tc>
      </w:tr>
      <w:tr>
        <w:tc>
          <w:tcPr>
            <w:tcW w:type="dxa" w:w="2880"/>
          </w:tcPr>
          <w:p>
            <w:r>
              <w:t>1706.</w:t>
            </w:r>
          </w:p>
        </w:tc>
        <w:tc>
          <w:tcPr>
            <w:tcW w:type="dxa" w:w="2880"/>
          </w:tcPr>
          <w:p>
            <w:r>
              <w:t>Видеоролик под названием «антиФА 3:40» (решение Вологодского городского суда Вологодской области от 07.11.2012);</w:t>
            </w:r>
          </w:p>
        </w:tc>
        <w:tc>
          <w:tcPr>
            <w:tcW w:type="dxa" w:w="2880"/>
          </w:tcPr>
          <w:p>
            <w:r/>
          </w:p>
        </w:tc>
      </w:tr>
      <w:tr>
        <w:tc>
          <w:tcPr>
            <w:tcW w:type="dxa" w:w="2880"/>
          </w:tcPr>
          <w:p>
            <w:r>
              <w:t>1707.</w:t>
            </w:r>
          </w:p>
        </w:tc>
        <w:tc>
          <w:tcPr>
            <w:tcW w:type="dxa" w:w="2880"/>
          </w:tcPr>
          <w:p>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type="dxa" w:w="2880"/>
          </w:tcPr>
          <w:p>
            <w:r/>
          </w:p>
        </w:tc>
      </w:tr>
      <w:tr>
        <w:tc>
          <w:tcPr>
            <w:tcW w:type="dxa" w:w="2880"/>
          </w:tcPr>
          <w:p>
            <w:r>
              <w:t>1708.</w:t>
            </w:r>
          </w:p>
        </w:tc>
        <w:tc>
          <w:tcPr>
            <w:tcW w:type="dxa" w:w="2880"/>
          </w:tcPr>
          <w:p>
            <w:r>
              <w:t>Видеоролик под названием «Ветераны РОА на выезде» (решение Вологодского городского суда Вологодской области от 07.11.2012);</w:t>
            </w:r>
          </w:p>
        </w:tc>
        <w:tc>
          <w:tcPr>
            <w:tcW w:type="dxa" w:w="2880"/>
          </w:tcPr>
          <w:p>
            <w:r/>
          </w:p>
        </w:tc>
      </w:tr>
      <w:tr>
        <w:tc>
          <w:tcPr>
            <w:tcW w:type="dxa" w:w="2880"/>
          </w:tcPr>
          <w:p>
            <w:r>
              <w:t>1709.</w:t>
            </w:r>
          </w:p>
        </w:tc>
        <w:tc>
          <w:tcPr>
            <w:tcW w:type="dxa" w:w="2880"/>
          </w:tcPr>
          <w:p>
            <w:r>
              <w:t>Аудиофайл под названием «Доберман - Европа» (решение Вологодского городского суда Вологодской области от 07.11.2012);</w:t>
            </w:r>
          </w:p>
        </w:tc>
        <w:tc>
          <w:tcPr>
            <w:tcW w:type="dxa" w:w="2880"/>
          </w:tcPr>
          <w:p>
            <w:r/>
          </w:p>
        </w:tc>
      </w:tr>
      <w:tr>
        <w:tc>
          <w:tcPr>
            <w:tcW w:type="dxa" w:w="2880"/>
          </w:tcPr>
          <w:p>
            <w:r>
              <w:t>1710.</w:t>
            </w:r>
          </w:p>
        </w:tc>
        <w:tc>
          <w:tcPr>
            <w:tcW w:type="dxa" w:w="2880"/>
          </w:tcPr>
          <w:p>
            <w:r>
              <w:t>Аудиофайл под названием «SSD-За Расу Мы Постоим» (решение Вологодского городского суда Вологодской области от 07.11.2012);</w:t>
            </w:r>
          </w:p>
        </w:tc>
        <w:tc>
          <w:tcPr>
            <w:tcW w:type="dxa" w:w="2880"/>
          </w:tcPr>
          <w:p>
            <w:r/>
          </w:p>
        </w:tc>
      </w:tr>
      <w:tr>
        <w:tc>
          <w:tcPr>
            <w:tcW w:type="dxa" w:w="2880"/>
          </w:tcPr>
          <w:p>
            <w:r>
              <w:t>1711.</w:t>
            </w:r>
          </w:p>
        </w:tc>
        <w:tc>
          <w:tcPr>
            <w:tcW w:type="dxa" w:w="2880"/>
          </w:tcPr>
          <w:p>
            <w:r>
              <w:t>Аудиофайл под названием «Белый Террор - Железногорск-2000» (решение Вологодского городского суда Вологодской области от 07.11.2012);</w:t>
            </w:r>
          </w:p>
        </w:tc>
        <w:tc>
          <w:tcPr>
            <w:tcW w:type="dxa" w:w="2880"/>
          </w:tcPr>
          <w:p>
            <w:r/>
          </w:p>
        </w:tc>
      </w:tr>
      <w:tr>
        <w:tc>
          <w:tcPr>
            <w:tcW w:type="dxa" w:w="2880"/>
          </w:tcPr>
          <w:p>
            <w:r>
              <w:t>1712.</w:t>
            </w:r>
          </w:p>
        </w:tc>
        <w:tc>
          <w:tcPr>
            <w:tcW w:type="dxa" w:w="2880"/>
          </w:tcPr>
          <w:p>
            <w:r>
              <w:t>Аудиофайл под названием «Дюшес - Я рисую белым мелом 14/88» (решение Вологодского городского суда Вологодской области от 07.11.2012);</w:t>
            </w:r>
          </w:p>
        </w:tc>
        <w:tc>
          <w:tcPr>
            <w:tcW w:type="dxa" w:w="2880"/>
          </w:tcPr>
          <w:p>
            <w:r/>
          </w:p>
        </w:tc>
      </w:tr>
      <w:tr>
        <w:tc>
          <w:tcPr>
            <w:tcW w:type="dxa" w:w="2880"/>
          </w:tcPr>
          <w:p>
            <w:r>
              <w:t>1713.</w:t>
            </w:r>
          </w:p>
        </w:tc>
        <w:tc>
          <w:tcPr>
            <w:tcW w:type="dxa" w:w="2880"/>
          </w:tcPr>
          <w:p>
            <w:r>
              <w:t>Аудиофайл под названием «Киборг - Слава русским, нет россиянам» (решение Вологодского городского суда Вологодской области от 07.11.2012);</w:t>
            </w:r>
          </w:p>
        </w:tc>
        <w:tc>
          <w:tcPr>
            <w:tcW w:type="dxa" w:w="2880"/>
          </w:tcPr>
          <w:p>
            <w:r/>
          </w:p>
        </w:tc>
      </w:tr>
      <w:tr>
        <w:tc>
          <w:tcPr>
            <w:tcW w:type="dxa" w:w="2880"/>
          </w:tcPr>
          <w:p>
            <w:r>
              <w:t>1714.</w:t>
            </w:r>
          </w:p>
        </w:tc>
        <w:tc>
          <w:tcPr>
            <w:tcW w:type="dxa" w:w="2880"/>
          </w:tcPr>
          <w:p>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type="dxa" w:w="2880"/>
          </w:tcPr>
          <w:p>
            <w:r/>
          </w:p>
        </w:tc>
      </w:tr>
      <w:tr>
        <w:tc>
          <w:tcPr>
            <w:tcW w:type="dxa" w:w="2880"/>
          </w:tcPr>
          <w:p>
            <w:r>
              <w:t>1715.</w:t>
            </w:r>
          </w:p>
        </w:tc>
        <w:tc>
          <w:tcPr>
            <w:tcW w:type="dxa" w:w="2880"/>
          </w:tcPr>
          <w:p>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type="dxa" w:w="2880"/>
          </w:tcPr>
          <w:p>
            <w:r/>
          </w:p>
        </w:tc>
      </w:tr>
      <w:tr>
        <w:tc>
          <w:tcPr>
            <w:tcW w:type="dxa" w:w="2880"/>
          </w:tcPr>
          <w:p>
            <w:r>
              <w:t>1716.</w:t>
            </w:r>
          </w:p>
        </w:tc>
        <w:tc>
          <w:tcPr>
            <w:tcW w:type="dxa" w:w="2880"/>
          </w:tcPr>
          <w:p>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type="dxa" w:w="2880"/>
          </w:tcPr>
          <w:p>
            <w:r/>
          </w:p>
        </w:tc>
      </w:tr>
      <w:tr>
        <w:tc>
          <w:tcPr>
            <w:tcW w:type="dxa" w:w="2880"/>
          </w:tcPr>
          <w:p>
            <w:r>
              <w:t>1717.</w:t>
            </w:r>
          </w:p>
        </w:tc>
        <w:tc>
          <w:tcPr>
            <w:tcW w:type="dxa" w:w="2880"/>
          </w:tcPr>
          <w:p>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1718.</w:t>
            </w:r>
          </w:p>
        </w:tc>
        <w:tc>
          <w:tcPr>
            <w:tcW w:type="dxa" w:w="2880"/>
          </w:tcPr>
          <w:p>
            <w: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1719.</w:t>
            </w:r>
          </w:p>
        </w:tc>
        <w:tc>
          <w:tcPr>
            <w:tcW w:type="dxa" w:w="2880"/>
          </w:tcPr>
          <w:p>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1720.</w:t>
            </w:r>
          </w:p>
        </w:tc>
        <w:tc>
          <w:tcPr>
            <w:tcW w:type="dxa" w:w="2880"/>
          </w:tcPr>
          <w:p>
            <w: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1721.</w:t>
            </w:r>
          </w:p>
        </w:tc>
        <w:tc>
          <w:tcPr>
            <w:tcW w:type="dxa" w:w="2880"/>
          </w:tcPr>
          <w:p>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1722.</w:t>
            </w:r>
          </w:p>
        </w:tc>
        <w:tc>
          <w:tcPr>
            <w:tcW w:type="dxa" w:w="2880"/>
          </w:tcPr>
          <w:p>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type="dxa" w:w="2880"/>
          </w:tcPr>
          <w:p>
            <w:r/>
          </w:p>
        </w:tc>
      </w:tr>
      <w:tr>
        <w:tc>
          <w:tcPr>
            <w:tcW w:type="dxa" w:w="2880"/>
          </w:tcPr>
          <w:p>
            <w:r>
              <w:t>1723.</w:t>
            </w:r>
          </w:p>
        </w:tc>
        <w:tc>
          <w:tcPr>
            <w:tcW w:type="dxa" w:w="2880"/>
          </w:tcPr>
          <w:p>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1724.</w:t>
            </w:r>
          </w:p>
        </w:tc>
        <w:tc>
          <w:tcPr>
            <w:tcW w:type="dxa" w:w="2880"/>
          </w:tcPr>
          <w:p>
            <w: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1725.</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1726.</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1727.</w:t>
            </w:r>
          </w:p>
        </w:tc>
        <w:tc>
          <w:tcPr>
            <w:tcW w:type="dxa" w:w="2880"/>
          </w:tcPr>
          <w:p>
            <w: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1728.</w:t>
            </w:r>
          </w:p>
        </w:tc>
        <w:tc>
          <w:tcPr>
            <w:tcW w:type="dxa" w:w="2880"/>
          </w:tcPr>
          <w:p>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1729.</w:t>
            </w:r>
          </w:p>
        </w:tc>
        <w:tc>
          <w:tcPr>
            <w:tcW w:type="dxa" w:w="2880"/>
          </w:tcPr>
          <w:p>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1730.</w:t>
            </w:r>
          </w:p>
        </w:tc>
        <w:tc>
          <w:tcPr>
            <w:tcW w:type="dxa" w:w="2880"/>
          </w:tcPr>
          <w:p>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1731.</w:t>
            </w:r>
          </w:p>
        </w:tc>
        <w:tc>
          <w:tcPr>
            <w:tcW w:type="dxa" w:w="2880"/>
          </w:tcPr>
          <w:p>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1732.</w:t>
            </w:r>
          </w:p>
        </w:tc>
        <w:tc>
          <w:tcPr>
            <w:tcW w:type="dxa" w:w="2880"/>
          </w:tcPr>
          <w:p>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1733.</w:t>
            </w:r>
          </w:p>
        </w:tc>
        <w:tc>
          <w:tcPr>
            <w:tcW w:type="dxa" w:w="2880"/>
          </w:tcPr>
          <w:p>
            <w: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1734.</w:t>
            </w:r>
          </w:p>
        </w:tc>
        <w:tc>
          <w:tcPr>
            <w:tcW w:type="dxa" w:w="2880"/>
          </w:tcPr>
          <w:p>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1735.</w:t>
            </w:r>
          </w:p>
        </w:tc>
        <w:tc>
          <w:tcPr>
            <w:tcW w:type="dxa" w:w="2880"/>
          </w:tcPr>
          <w:p>
            <w: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1736.</w:t>
            </w:r>
          </w:p>
        </w:tc>
        <w:tc>
          <w:tcPr>
            <w:tcW w:type="dxa" w:w="2880"/>
          </w:tcPr>
          <w:p>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1737.</w:t>
            </w:r>
          </w:p>
        </w:tc>
        <w:tc>
          <w:tcPr>
            <w:tcW w:type="dxa" w:w="2880"/>
          </w:tcPr>
          <w:p>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1738.</w:t>
            </w:r>
          </w:p>
        </w:tc>
        <w:tc>
          <w:tcPr>
            <w:tcW w:type="dxa" w:w="2880"/>
          </w:tcPr>
          <w:p>
            <w:r>
              <w:t>Видеоролик «Настоящие мусульманки» шахидки ИншАллаха» (решение Заводского районного суда г. Кемерово от 21.11.2012);</w:t>
            </w:r>
          </w:p>
        </w:tc>
        <w:tc>
          <w:tcPr>
            <w:tcW w:type="dxa" w:w="2880"/>
          </w:tcPr>
          <w:p>
            <w:r/>
          </w:p>
        </w:tc>
      </w:tr>
      <w:tr>
        <w:tc>
          <w:tcPr>
            <w:tcW w:type="dxa" w:w="2880"/>
          </w:tcPr>
          <w:p>
            <w:r>
              <w:t>1739.</w:t>
            </w:r>
          </w:p>
        </w:tc>
        <w:tc>
          <w:tcPr>
            <w:tcW w:type="dxa" w:w="2880"/>
          </w:tcPr>
          <w:p>
            <w:r>
              <w:t>Видеоролик «Заявление джамаата «Муваххидун Ар-РУСИ» (решение Заводского районного суда г. Кемерово от 21.11.2012);</w:t>
            </w:r>
          </w:p>
        </w:tc>
        <w:tc>
          <w:tcPr>
            <w:tcW w:type="dxa" w:w="2880"/>
          </w:tcPr>
          <w:p>
            <w:r/>
          </w:p>
        </w:tc>
      </w:tr>
      <w:tr>
        <w:tc>
          <w:tcPr>
            <w:tcW w:type="dxa" w:w="2880"/>
          </w:tcPr>
          <w:p>
            <w:r>
              <w:t>1740.</w:t>
            </w:r>
          </w:p>
        </w:tc>
        <w:tc>
          <w:tcPr>
            <w:tcW w:type="dxa" w:w="2880"/>
          </w:tcPr>
          <w:p>
            <w:r>
              <w:t>Видеоролик «Имарат Кавказ» (решение Заводского районного суда г. Кемерово от 21.11.2012);</w:t>
            </w:r>
          </w:p>
        </w:tc>
        <w:tc>
          <w:tcPr>
            <w:tcW w:type="dxa" w:w="2880"/>
          </w:tcPr>
          <w:p>
            <w:r/>
          </w:p>
        </w:tc>
      </w:tr>
      <w:tr>
        <w:tc>
          <w:tcPr>
            <w:tcW w:type="dxa" w:w="2880"/>
          </w:tcPr>
          <w:p>
            <w:r>
              <w:t>1741.</w:t>
            </w:r>
          </w:p>
        </w:tc>
        <w:tc>
          <w:tcPr>
            <w:tcW w:type="dxa" w:w="2880"/>
          </w:tcPr>
          <w:p>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1742.</w:t>
            </w:r>
          </w:p>
        </w:tc>
        <w:tc>
          <w:tcPr>
            <w:tcW w:type="dxa" w:w="2880"/>
          </w:tcPr>
          <w:p>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1743.</w:t>
            </w:r>
          </w:p>
        </w:tc>
        <w:tc>
          <w:tcPr>
            <w:tcW w:type="dxa" w:w="2880"/>
          </w:tcPr>
          <w:p>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type="dxa" w:w="2880"/>
          </w:tcPr>
          <w:p>
            <w:r/>
          </w:p>
        </w:tc>
      </w:tr>
      <w:tr>
        <w:tc>
          <w:tcPr>
            <w:tcW w:type="dxa" w:w="2880"/>
          </w:tcPr>
          <w:p>
            <w:r>
              <w:t>1744.</w:t>
            </w:r>
          </w:p>
        </w:tc>
        <w:tc>
          <w:tcPr>
            <w:tcW w:type="dxa" w:w="2880"/>
          </w:tcPr>
          <w:p>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type="dxa" w:w="2880"/>
          </w:tcPr>
          <w:p>
            <w:r/>
          </w:p>
        </w:tc>
      </w:tr>
      <w:tr>
        <w:tc>
          <w:tcPr>
            <w:tcW w:type="dxa" w:w="2880"/>
          </w:tcPr>
          <w:p>
            <w:r>
              <w:t>1745.</w:t>
            </w:r>
          </w:p>
        </w:tc>
        <w:tc>
          <w:tcPr>
            <w:tcW w:type="dxa" w:w="2880"/>
          </w:tcPr>
          <w:p>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type="dxa" w:w="2880"/>
          </w:tcPr>
          <w:p>
            <w:r/>
          </w:p>
        </w:tc>
      </w:tr>
      <w:tr>
        <w:tc>
          <w:tcPr>
            <w:tcW w:type="dxa" w:w="2880"/>
          </w:tcPr>
          <w:p>
            <w:r>
              <w:t>1746.</w:t>
            </w:r>
          </w:p>
        </w:tc>
        <w:tc>
          <w:tcPr>
            <w:tcW w:type="dxa" w:w="2880"/>
          </w:tcPr>
          <w:p>
            <w: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type="dxa" w:w="2880"/>
          </w:tcPr>
          <w:p>
            <w:r/>
          </w:p>
        </w:tc>
      </w:tr>
      <w:tr>
        <w:tc>
          <w:tcPr>
            <w:tcW w:type="dxa" w:w="2880"/>
          </w:tcPr>
          <w:p>
            <w:r>
              <w:t>1747.</w:t>
            </w:r>
          </w:p>
        </w:tc>
        <w:tc>
          <w:tcPr>
            <w:tcW w:type="dxa" w:w="2880"/>
          </w:tcPr>
          <w:p>
            <w: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type="dxa" w:w="2880"/>
          </w:tcPr>
          <w:p>
            <w:r/>
          </w:p>
        </w:tc>
      </w:tr>
      <w:tr>
        <w:tc>
          <w:tcPr>
            <w:tcW w:type="dxa" w:w="2880"/>
          </w:tcPr>
          <w:p>
            <w:r>
              <w:t>1748.</w:t>
            </w:r>
          </w:p>
        </w:tc>
        <w:tc>
          <w:tcPr>
            <w:tcW w:type="dxa" w:w="2880"/>
          </w:tcPr>
          <w:p>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1749.</w:t>
            </w:r>
          </w:p>
        </w:tc>
        <w:tc>
          <w:tcPr>
            <w:tcW w:type="dxa" w:w="2880"/>
          </w:tcPr>
          <w:p>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1750.</w:t>
            </w:r>
          </w:p>
        </w:tc>
        <w:tc>
          <w:tcPr>
            <w:tcW w:type="dxa" w:w="2880"/>
          </w:tcPr>
          <w:p>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1751.</w:t>
            </w:r>
          </w:p>
        </w:tc>
        <w:tc>
          <w:tcPr>
            <w:tcW w:type="dxa" w:w="2880"/>
          </w:tcPr>
          <w:p>
            <w: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1752.</w:t>
            </w:r>
          </w:p>
        </w:tc>
        <w:tc>
          <w:tcPr>
            <w:tcW w:type="dxa" w:w="2880"/>
          </w:tcPr>
          <w:p>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1753.</w:t>
            </w:r>
          </w:p>
        </w:tc>
        <w:tc>
          <w:tcPr>
            <w:tcW w:type="dxa" w:w="2880"/>
          </w:tcPr>
          <w:p>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1754.</w:t>
            </w:r>
          </w:p>
        </w:tc>
        <w:tc>
          <w:tcPr>
            <w:tcW w:type="dxa" w:w="2880"/>
          </w:tcPr>
          <w:p>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1755.</w:t>
            </w:r>
          </w:p>
        </w:tc>
        <w:tc>
          <w:tcPr>
            <w:tcW w:type="dxa" w:w="2880"/>
          </w:tcPr>
          <w:p>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1756.</w:t>
            </w:r>
          </w:p>
        </w:tc>
        <w:tc>
          <w:tcPr>
            <w:tcW w:type="dxa" w:w="2880"/>
          </w:tcPr>
          <w:p>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1757.</w:t>
            </w:r>
          </w:p>
        </w:tc>
        <w:tc>
          <w:tcPr>
            <w:tcW w:type="dxa" w:w="2880"/>
          </w:tcPr>
          <w:p>
            <w: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1758.</w:t>
            </w:r>
          </w:p>
        </w:tc>
        <w:tc>
          <w:tcPr>
            <w:tcW w:type="dxa" w:w="2880"/>
          </w:tcPr>
          <w:p>
            <w: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1759.</w:t>
            </w:r>
          </w:p>
        </w:tc>
        <w:tc>
          <w:tcPr>
            <w:tcW w:type="dxa" w:w="2880"/>
          </w:tcPr>
          <w:p>
            <w: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1760.</w:t>
            </w:r>
          </w:p>
        </w:tc>
        <w:tc>
          <w:tcPr>
            <w:tcW w:type="dxa" w:w="2880"/>
          </w:tcPr>
          <w:p>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1761.</w:t>
            </w:r>
          </w:p>
        </w:tc>
        <w:tc>
          <w:tcPr>
            <w:tcW w:type="dxa" w:w="2880"/>
          </w:tcPr>
          <w:p>
            <w: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1762.</w:t>
            </w:r>
          </w:p>
        </w:tc>
        <w:tc>
          <w:tcPr>
            <w:tcW w:type="dxa" w:w="2880"/>
          </w:tcPr>
          <w:p>
            <w: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1763.</w:t>
            </w:r>
          </w:p>
        </w:tc>
        <w:tc>
          <w:tcPr>
            <w:tcW w:type="dxa" w:w="2880"/>
          </w:tcPr>
          <w:p>
            <w: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1764.</w:t>
            </w:r>
          </w:p>
        </w:tc>
        <w:tc>
          <w:tcPr>
            <w:tcW w:type="dxa" w:w="2880"/>
          </w:tcPr>
          <w:p>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1765.</w:t>
            </w:r>
          </w:p>
        </w:tc>
        <w:tc>
          <w:tcPr>
            <w:tcW w:type="dxa" w:w="2880"/>
          </w:tcPr>
          <w:p>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1766.</w:t>
            </w:r>
          </w:p>
        </w:tc>
        <w:tc>
          <w:tcPr>
            <w:tcW w:type="dxa" w:w="2880"/>
          </w:tcPr>
          <w:p>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1767.</w:t>
            </w:r>
          </w:p>
        </w:tc>
        <w:tc>
          <w:tcPr>
            <w:tcW w:type="dxa" w:w="2880"/>
          </w:tcPr>
          <w:p>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1768.</w:t>
            </w:r>
          </w:p>
        </w:tc>
        <w:tc>
          <w:tcPr>
            <w:tcW w:type="dxa" w:w="2880"/>
          </w:tcPr>
          <w:p>
            <w: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1769.</w:t>
            </w:r>
          </w:p>
        </w:tc>
        <w:tc>
          <w:tcPr>
            <w:tcW w:type="dxa" w:w="2880"/>
          </w:tcPr>
          <w:p>
            <w: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1770.</w:t>
            </w:r>
          </w:p>
        </w:tc>
        <w:tc>
          <w:tcPr>
            <w:tcW w:type="dxa" w:w="2880"/>
          </w:tcPr>
          <w:p>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type="dxa" w:w="2880"/>
          </w:tcPr>
          <w:p>
            <w:r/>
          </w:p>
        </w:tc>
      </w:tr>
      <w:tr>
        <w:tc>
          <w:tcPr>
            <w:tcW w:type="dxa" w:w="2880"/>
          </w:tcPr>
          <w:p>
            <w:r>
              <w:t>1771.</w:t>
            </w:r>
          </w:p>
        </w:tc>
        <w:tc>
          <w:tcPr>
            <w:tcW w:type="dxa" w:w="2880"/>
          </w:tcPr>
          <w:p>
            <w:r>
              <w:t>Журнал «Аль-Ваъй» № 241 – март 2007 года (решение Сибайского городского суда Республики Башкортостан от 05.12.2012);</w:t>
            </w:r>
          </w:p>
        </w:tc>
        <w:tc>
          <w:tcPr>
            <w:tcW w:type="dxa" w:w="2880"/>
          </w:tcPr>
          <w:p>
            <w:r/>
          </w:p>
        </w:tc>
      </w:tr>
      <w:tr>
        <w:tc>
          <w:tcPr>
            <w:tcW w:type="dxa" w:w="2880"/>
          </w:tcPr>
          <w:p>
            <w:r>
              <w:t>1772.</w:t>
            </w:r>
          </w:p>
        </w:tc>
        <w:tc>
          <w:tcPr>
            <w:tcW w:type="dxa" w:w="2880"/>
          </w:tcPr>
          <w:p>
            <w:r>
              <w:t>Журнал «Аль-Ваъй» № 272 – сентябрь 2009 года (решение Сибайского городского суда Республики Башкортостан от 05.12.2012);</w:t>
            </w:r>
          </w:p>
        </w:tc>
        <w:tc>
          <w:tcPr>
            <w:tcW w:type="dxa" w:w="2880"/>
          </w:tcPr>
          <w:p>
            <w:r/>
          </w:p>
        </w:tc>
      </w:tr>
      <w:tr>
        <w:tc>
          <w:tcPr>
            <w:tcW w:type="dxa" w:w="2880"/>
          </w:tcPr>
          <w:p>
            <w:r>
              <w:t>1773.</w:t>
            </w:r>
          </w:p>
        </w:tc>
        <w:tc>
          <w:tcPr>
            <w:tcW w:type="dxa" w:w="2880"/>
          </w:tcPr>
          <w:p>
            <w:r>
              <w:t>Журнал «Аль-Ваъй» № 270-271 на 256 листах (решение Октябрьского районного суда города Иваново от 12.11.2012);</w:t>
            </w:r>
          </w:p>
        </w:tc>
        <w:tc>
          <w:tcPr>
            <w:tcW w:type="dxa" w:w="2880"/>
          </w:tcPr>
          <w:p>
            <w:r/>
          </w:p>
        </w:tc>
      </w:tr>
      <w:tr>
        <w:tc>
          <w:tcPr>
            <w:tcW w:type="dxa" w:w="2880"/>
          </w:tcPr>
          <w:p>
            <w:r>
              <w:t>1774.</w:t>
            </w:r>
          </w:p>
        </w:tc>
        <w:tc>
          <w:tcPr>
            <w:tcW w:type="dxa" w:w="2880"/>
          </w:tcPr>
          <w:p>
            <w:r>
              <w:t>Журнал «Аль-Ваъй» № 273 на 58 листах (решение Октябрьского районного суда города Иваново от 12.11.2012);</w:t>
            </w:r>
          </w:p>
        </w:tc>
        <w:tc>
          <w:tcPr>
            <w:tcW w:type="dxa" w:w="2880"/>
          </w:tcPr>
          <w:p>
            <w:r/>
          </w:p>
        </w:tc>
      </w:tr>
      <w:tr>
        <w:tc>
          <w:tcPr>
            <w:tcW w:type="dxa" w:w="2880"/>
          </w:tcPr>
          <w:p>
            <w:r>
              <w:t>1775.</w:t>
            </w:r>
          </w:p>
        </w:tc>
        <w:tc>
          <w:tcPr>
            <w:tcW w:type="dxa" w:w="2880"/>
          </w:tcPr>
          <w:p>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type="dxa" w:w="2880"/>
          </w:tcPr>
          <w:p>
            <w:r/>
          </w:p>
        </w:tc>
      </w:tr>
      <w:tr>
        <w:tc>
          <w:tcPr>
            <w:tcW w:type="dxa" w:w="2880"/>
          </w:tcPr>
          <w:p>
            <w:r>
              <w:t>1776.</w:t>
            </w:r>
          </w:p>
        </w:tc>
        <w:tc>
          <w:tcPr>
            <w:tcW w:type="dxa" w:w="2880"/>
          </w:tcPr>
          <w:p>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type="dxa" w:w="2880"/>
          </w:tcPr>
          <w:p>
            <w:r/>
          </w:p>
        </w:tc>
      </w:tr>
      <w:tr>
        <w:tc>
          <w:tcPr>
            <w:tcW w:type="dxa" w:w="2880"/>
          </w:tcPr>
          <w:p>
            <w:r>
              <w:t>1777.</w:t>
            </w:r>
          </w:p>
        </w:tc>
        <w:tc>
          <w:tcPr>
            <w:tcW w:type="dxa" w:w="2880"/>
          </w:tcPr>
          <w:p>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type="dxa" w:w="2880"/>
          </w:tcPr>
          <w:p>
            <w:r/>
          </w:p>
        </w:tc>
      </w:tr>
      <w:tr>
        <w:tc>
          <w:tcPr>
            <w:tcW w:type="dxa" w:w="2880"/>
          </w:tcPr>
          <w:p>
            <w:r>
              <w:t>1778.</w:t>
            </w:r>
          </w:p>
        </w:tc>
        <w:tc>
          <w:tcPr>
            <w:tcW w:type="dxa" w:w="2880"/>
          </w:tcPr>
          <w:p>
            <w: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type="dxa" w:w="2880"/>
          </w:tcPr>
          <w:p>
            <w:r/>
          </w:p>
        </w:tc>
      </w:tr>
      <w:tr>
        <w:tc>
          <w:tcPr>
            <w:tcW w:type="dxa" w:w="2880"/>
          </w:tcPr>
          <w:p>
            <w:r>
              <w:t>1779.</w:t>
            </w:r>
          </w:p>
        </w:tc>
        <w:tc>
          <w:tcPr>
            <w:tcW w:type="dxa" w:w="2880"/>
          </w:tcPr>
          <w:p>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type="dxa" w:w="2880"/>
          </w:tcPr>
          <w:p>
            <w:r/>
          </w:p>
        </w:tc>
      </w:tr>
      <w:tr>
        <w:tc>
          <w:tcPr>
            <w:tcW w:type="dxa" w:w="2880"/>
          </w:tcPr>
          <w:p>
            <w:r>
              <w:t>1780.</w:t>
            </w:r>
          </w:p>
        </w:tc>
        <w:tc>
          <w:tcPr>
            <w:tcW w:type="dxa" w:w="2880"/>
          </w:tcPr>
          <w:p>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type="dxa" w:w="2880"/>
          </w:tcPr>
          <w:p>
            <w:r/>
          </w:p>
        </w:tc>
      </w:tr>
      <w:tr>
        <w:tc>
          <w:tcPr>
            <w:tcW w:type="dxa" w:w="2880"/>
          </w:tcPr>
          <w:p>
            <w:r>
              <w:t>1781.</w:t>
            </w:r>
          </w:p>
        </w:tc>
        <w:tc>
          <w:tcPr>
            <w:tcW w:type="dxa" w:w="2880"/>
          </w:tcPr>
          <w:p>
            <w:r>
              <w:t>Видеоматериал, содержащийся в видео файле «Формат 18 – «Я русский» (решение Центрального районного суда г. Воронежа от 11.01.2013);</w:t>
            </w:r>
          </w:p>
        </w:tc>
        <w:tc>
          <w:tcPr>
            <w:tcW w:type="dxa" w:w="2880"/>
          </w:tcPr>
          <w:p>
            <w:r/>
          </w:p>
        </w:tc>
      </w:tr>
      <w:tr>
        <w:tc>
          <w:tcPr>
            <w:tcW w:type="dxa" w:w="2880"/>
          </w:tcPr>
          <w:p>
            <w:r>
              <w:t>1782.</w:t>
            </w:r>
          </w:p>
        </w:tc>
        <w:tc>
          <w:tcPr>
            <w:tcW w:type="dxa" w:w="2880"/>
          </w:tcPr>
          <w:p>
            <w:r>
              <w:t>Видеоматериал, содержащийся в видео файле «Операция «Белый вагон 2» (решение Центрального районного суда г. Воронежа от 11.01.2013);</w:t>
            </w:r>
          </w:p>
        </w:tc>
        <w:tc>
          <w:tcPr>
            <w:tcW w:type="dxa" w:w="2880"/>
          </w:tcPr>
          <w:p>
            <w:r/>
          </w:p>
        </w:tc>
      </w:tr>
      <w:tr>
        <w:tc>
          <w:tcPr>
            <w:tcW w:type="dxa" w:w="2880"/>
          </w:tcPr>
          <w:p>
            <w:r>
              <w:t>1783.</w:t>
            </w:r>
          </w:p>
        </w:tc>
        <w:tc>
          <w:tcPr>
            <w:tcW w:type="dxa" w:w="2880"/>
          </w:tcPr>
          <w:p>
            <w:r>
              <w:t>Видеоматериал, содержащийся в видео файле «С нами или против нас!» (решение Центрального районного суда г. Воронежа от 11.01.2013);</w:t>
            </w:r>
          </w:p>
        </w:tc>
        <w:tc>
          <w:tcPr>
            <w:tcW w:type="dxa" w:w="2880"/>
          </w:tcPr>
          <w:p>
            <w:r/>
          </w:p>
        </w:tc>
      </w:tr>
      <w:tr>
        <w:tc>
          <w:tcPr>
            <w:tcW w:type="dxa" w:w="2880"/>
          </w:tcPr>
          <w:p>
            <w:r>
              <w:t>1784.</w:t>
            </w:r>
          </w:p>
        </w:tc>
        <w:tc>
          <w:tcPr>
            <w:tcW w:type="dxa" w:w="2880"/>
          </w:tcPr>
          <w:p>
            <w:r>
              <w:t>Видеоматериал, содержащийся в видео файле «RGD 88 - Черные рожи» (решение Центрального районного суда г. Воронежа от 11.01.2013);</w:t>
            </w:r>
          </w:p>
        </w:tc>
        <w:tc>
          <w:tcPr>
            <w:tcW w:type="dxa" w:w="2880"/>
          </w:tcPr>
          <w:p>
            <w:r/>
          </w:p>
        </w:tc>
      </w:tr>
      <w:tr>
        <w:tc>
          <w:tcPr>
            <w:tcW w:type="dxa" w:w="2880"/>
          </w:tcPr>
          <w:p>
            <w:r>
              <w:t>1785.</w:t>
            </w:r>
          </w:p>
        </w:tc>
        <w:tc>
          <w:tcPr>
            <w:tcW w:type="dxa" w:w="2880"/>
          </w:tcPr>
          <w:p>
            <w:r>
              <w:t>Текст аудиоматериала, содержащийся в аудиофайле «Legion 14 - Я русский» (решение Центрального районного суда г. Воронежа от 11.01.2013);</w:t>
            </w:r>
          </w:p>
        </w:tc>
        <w:tc>
          <w:tcPr>
            <w:tcW w:type="dxa" w:w="2880"/>
          </w:tcPr>
          <w:p>
            <w:r/>
          </w:p>
        </w:tc>
      </w:tr>
      <w:tr>
        <w:tc>
          <w:tcPr>
            <w:tcW w:type="dxa" w:w="2880"/>
          </w:tcPr>
          <w:p>
            <w:r>
              <w:t>1786.</w:t>
            </w:r>
          </w:p>
        </w:tc>
        <w:tc>
          <w:tcPr>
            <w:tcW w:type="dxa" w:w="2880"/>
          </w:tcPr>
          <w:p>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type="dxa" w:w="2880"/>
          </w:tcPr>
          <w:p>
            <w:r/>
          </w:p>
        </w:tc>
      </w:tr>
      <w:tr>
        <w:tc>
          <w:tcPr>
            <w:tcW w:type="dxa" w:w="2880"/>
          </w:tcPr>
          <w:p>
            <w:r>
              <w:t>1787.</w:t>
            </w:r>
          </w:p>
        </w:tc>
        <w:tc>
          <w:tcPr>
            <w:tcW w:type="dxa" w:w="2880"/>
          </w:tcPr>
          <w:p>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type="dxa" w:w="2880"/>
          </w:tcPr>
          <w:p>
            <w:r/>
          </w:p>
        </w:tc>
      </w:tr>
      <w:tr>
        <w:tc>
          <w:tcPr>
            <w:tcW w:type="dxa" w:w="2880"/>
          </w:tcPr>
          <w:p>
            <w:r>
              <w:t>1788.</w:t>
            </w:r>
          </w:p>
        </w:tc>
        <w:tc>
          <w:tcPr>
            <w:tcW w:type="dxa" w:w="2880"/>
          </w:tcPr>
          <w:p>
            <w:r>
              <w:t>Текст аудиоматериала, содержащийся в аудиофайле «Циклон-Б - Мертвый жид» (решение Центрального районного суда г. Воронежа от 11.01.2013);</w:t>
            </w:r>
          </w:p>
        </w:tc>
        <w:tc>
          <w:tcPr>
            <w:tcW w:type="dxa" w:w="2880"/>
          </w:tcPr>
          <w:p>
            <w:r/>
          </w:p>
        </w:tc>
      </w:tr>
      <w:tr>
        <w:tc>
          <w:tcPr>
            <w:tcW w:type="dxa" w:w="2880"/>
          </w:tcPr>
          <w:p>
            <w:r>
              <w:t>1789.</w:t>
            </w:r>
          </w:p>
        </w:tc>
        <w:tc>
          <w:tcPr>
            <w:tcW w:type="dxa" w:w="2880"/>
          </w:tcPr>
          <w:p>
            <w:r>
              <w:t>Текст аудиоматериала, содержащийся в аудиофайле «Любирецкий корпус - 14/88» (решение Центрального районного суда г. Воронежа от 11.01.2013);</w:t>
            </w:r>
          </w:p>
        </w:tc>
        <w:tc>
          <w:tcPr>
            <w:tcW w:type="dxa" w:w="2880"/>
          </w:tcPr>
          <w:p>
            <w:r/>
          </w:p>
        </w:tc>
      </w:tr>
      <w:tr>
        <w:tc>
          <w:tcPr>
            <w:tcW w:type="dxa" w:w="2880"/>
          </w:tcPr>
          <w:p>
            <w:r>
              <w:t>1790.</w:t>
            </w:r>
          </w:p>
        </w:tc>
        <w:tc>
          <w:tcPr>
            <w:tcW w:type="dxa" w:w="2880"/>
          </w:tcPr>
          <w:p>
            <w:r>
              <w:t>Текст аудиоматериала, содержащийся в аудиофайле «Чикисты? - А мы береты!» (решение Центрального районного суда г. Воронежа от 11.01.2013);</w:t>
            </w:r>
          </w:p>
        </w:tc>
        <w:tc>
          <w:tcPr>
            <w:tcW w:type="dxa" w:w="2880"/>
          </w:tcPr>
          <w:p>
            <w:r/>
          </w:p>
        </w:tc>
      </w:tr>
      <w:tr>
        <w:tc>
          <w:tcPr>
            <w:tcW w:type="dxa" w:w="2880"/>
          </w:tcPr>
          <w:p>
            <w:r>
              <w:t>1791.</w:t>
            </w:r>
          </w:p>
        </w:tc>
        <w:tc>
          <w:tcPr>
            <w:tcW w:type="dxa" w:w="2880"/>
          </w:tcPr>
          <w:p>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type="dxa" w:w="2880"/>
          </w:tcPr>
          <w:p>
            <w:r/>
          </w:p>
        </w:tc>
      </w:tr>
      <w:tr>
        <w:tc>
          <w:tcPr>
            <w:tcW w:type="dxa" w:w="2880"/>
          </w:tcPr>
          <w:p>
            <w:r>
              <w:t>1792.</w:t>
            </w:r>
          </w:p>
        </w:tc>
        <w:tc>
          <w:tcPr>
            <w:tcW w:type="dxa" w:w="2880"/>
          </w:tcPr>
          <w:p>
            <w:r>
              <w:t>Листовка «Предательство как способ жизни» (решение Центрального районного суда г. Новокузнецка Кемеровской области от 26.05.2011);</w:t>
            </w:r>
          </w:p>
        </w:tc>
        <w:tc>
          <w:tcPr>
            <w:tcW w:type="dxa" w:w="2880"/>
          </w:tcPr>
          <w:p>
            <w:r/>
          </w:p>
        </w:tc>
      </w:tr>
      <w:tr>
        <w:tc>
          <w:tcPr>
            <w:tcW w:type="dxa" w:w="2880"/>
          </w:tcPr>
          <w:p>
            <w:r>
              <w:t>1793.</w:t>
            </w:r>
          </w:p>
        </w:tc>
        <w:tc>
          <w:tcPr>
            <w:tcW w:type="dxa" w:w="2880"/>
          </w:tcPr>
          <w:p>
            <w: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type="dxa" w:w="2880"/>
          </w:tcPr>
          <w:p>
            <w:r/>
          </w:p>
        </w:tc>
      </w:tr>
      <w:tr>
        <w:tc>
          <w:tcPr>
            <w:tcW w:type="dxa" w:w="2880"/>
          </w:tcPr>
          <w:p>
            <w:r>
              <w:t>1794.</w:t>
            </w:r>
          </w:p>
        </w:tc>
        <w:tc>
          <w:tcPr>
            <w:tcW w:type="dxa" w:w="2880"/>
          </w:tcPr>
          <w:p>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type="dxa" w:w="2880"/>
          </w:tcPr>
          <w:p>
            <w:r/>
          </w:p>
        </w:tc>
      </w:tr>
      <w:tr>
        <w:tc>
          <w:tcPr>
            <w:tcW w:type="dxa" w:w="2880"/>
          </w:tcPr>
          <w:p>
            <w:r>
              <w:t>1795.</w:t>
            </w:r>
          </w:p>
        </w:tc>
        <w:tc>
          <w:tcPr>
            <w:tcW w:type="dxa" w:w="2880"/>
          </w:tcPr>
          <w:p>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type="dxa" w:w="2880"/>
          </w:tcPr>
          <w:p>
            <w:r/>
          </w:p>
        </w:tc>
      </w:tr>
      <w:tr>
        <w:tc>
          <w:tcPr>
            <w:tcW w:type="dxa" w:w="2880"/>
          </w:tcPr>
          <w:p>
            <w:r>
              <w:t>1796.</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type="dxa" w:w="2880"/>
          </w:tcPr>
          <w:p>
            <w:r/>
          </w:p>
        </w:tc>
      </w:tr>
      <w:tr>
        <w:tc>
          <w:tcPr>
            <w:tcW w:type="dxa" w:w="2880"/>
          </w:tcPr>
          <w:p>
            <w:r>
              <w:t>1797.</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type="dxa" w:w="2880"/>
          </w:tcPr>
          <w:p>
            <w:r/>
          </w:p>
        </w:tc>
      </w:tr>
      <w:tr>
        <w:tc>
          <w:tcPr>
            <w:tcW w:type="dxa" w:w="2880"/>
          </w:tcPr>
          <w:p>
            <w:r>
              <w:t>1798.</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type="dxa" w:w="2880"/>
          </w:tcPr>
          <w:p>
            <w:r/>
          </w:p>
        </w:tc>
      </w:tr>
      <w:tr>
        <w:tc>
          <w:tcPr>
            <w:tcW w:type="dxa" w:w="2880"/>
          </w:tcPr>
          <w:p>
            <w:r>
              <w:t>1799.</w:t>
            </w:r>
          </w:p>
        </w:tc>
        <w:tc>
          <w:tcPr>
            <w:tcW w:type="dxa" w:w="2880"/>
          </w:tcPr>
          <w:p>
            <w: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1800.</w:t>
            </w:r>
          </w:p>
        </w:tc>
        <w:tc>
          <w:tcPr>
            <w:tcW w:type="dxa" w:w="2880"/>
          </w:tcPr>
          <w:p>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1801.</w:t>
            </w:r>
          </w:p>
        </w:tc>
        <w:tc>
          <w:tcPr>
            <w:tcW w:type="dxa" w:w="2880"/>
          </w:tcPr>
          <w:p>
            <w: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1802.</w:t>
            </w:r>
          </w:p>
        </w:tc>
        <w:tc>
          <w:tcPr>
            <w:tcW w:type="dxa" w:w="2880"/>
          </w:tcPr>
          <w:p>
            <w: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type="dxa" w:w="2880"/>
          </w:tcPr>
          <w:p>
            <w:r/>
          </w:p>
        </w:tc>
      </w:tr>
      <w:tr>
        <w:tc>
          <w:tcPr>
            <w:tcW w:type="dxa" w:w="2880"/>
          </w:tcPr>
          <w:p>
            <w:r>
              <w:t>1803.</w:t>
            </w:r>
          </w:p>
        </w:tc>
        <w:tc>
          <w:tcPr>
            <w:tcW w:type="dxa" w:w="2880"/>
          </w:tcPr>
          <w:p>
            <w: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1804.</w:t>
            </w:r>
          </w:p>
        </w:tc>
        <w:tc>
          <w:tcPr>
            <w:tcW w:type="dxa" w:w="2880"/>
          </w:tcPr>
          <w:p>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1805.</w:t>
            </w:r>
          </w:p>
        </w:tc>
        <w:tc>
          <w:tcPr>
            <w:tcW w:type="dxa" w:w="2880"/>
          </w:tcPr>
          <w:p>
            <w: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1806.</w:t>
            </w:r>
          </w:p>
        </w:tc>
        <w:tc>
          <w:tcPr>
            <w:tcW w:type="dxa" w:w="2880"/>
          </w:tcPr>
          <w:p>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1807.</w:t>
            </w:r>
          </w:p>
        </w:tc>
        <w:tc>
          <w:tcPr>
            <w:tcW w:type="dxa" w:w="2880"/>
          </w:tcPr>
          <w:p>
            <w: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1808.</w:t>
            </w:r>
          </w:p>
        </w:tc>
        <w:tc>
          <w:tcPr>
            <w:tcW w:type="dxa" w:w="2880"/>
          </w:tcPr>
          <w:p>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1809.</w:t>
            </w:r>
          </w:p>
        </w:tc>
        <w:tc>
          <w:tcPr>
            <w:tcW w:type="dxa" w:w="2880"/>
          </w:tcPr>
          <w:p>
            <w: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1810.</w:t>
            </w:r>
          </w:p>
        </w:tc>
        <w:tc>
          <w:tcPr>
            <w:tcW w:type="dxa" w:w="2880"/>
          </w:tcPr>
          <w:p>
            <w: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1811.</w:t>
            </w:r>
          </w:p>
        </w:tc>
        <w:tc>
          <w:tcPr>
            <w:tcW w:type="dxa" w:w="2880"/>
          </w:tcPr>
          <w:p>
            <w: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1812.</w:t>
            </w:r>
          </w:p>
        </w:tc>
        <w:tc>
          <w:tcPr>
            <w:tcW w:type="dxa" w:w="2880"/>
          </w:tcPr>
          <w:p>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1813.</w:t>
            </w:r>
          </w:p>
        </w:tc>
        <w:tc>
          <w:tcPr>
            <w:tcW w:type="dxa" w:w="2880"/>
          </w:tcPr>
          <w:p>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1814.</w:t>
            </w:r>
          </w:p>
        </w:tc>
        <w:tc>
          <w:tcPr>
            <w:tcW w:type="dxa" w:w="2880"/>
          </w:tcPr>
          <w:p>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1815.</w:t>
            </w:r>
          </w:p>
        </w:tc>
        <w:tc>
          <w:tcPr>
            <w:tcW w:type="dxa" w:w="2880"/>
          </w:tcPr>
          <w:p>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1816.</w:t>
            </w:r>
          </w:p>
        </w:tc>
        <w:tc>
          <w:tcPr>
            <w:tcW w:type="dxa" w:w="2880"/>
          </w:tcPr>
          <w:p>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1817.</w:t>
            </w:r>
          </w:p>
        </w:tc>
        <w:tc>
          <w:tcPr>
            <w:tcW w:type="dxa" w:w="2880"/>
          </w:tcPr>
          <w:p>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1818.</w:t>
            </w:r>
          </w:p>
        </w:tc>
        <w:tc>
          <w:tcPr>
            <w:tcW w:type="dxa" w:w="2880"/>
          </w:tcPr>
          <w:p>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type="dxa" w:w="2880"/>
          </w:tcPr>
          <w:p>
            <w:r/>
          </w:p>
        </w:tc>
      </w:tr>
      <w:tr>
        <w:tc>
          <w:tcPr>
            <w:tcW w:type="dxa" w:w="2880"/>
          </w:tcPr>
          <w:p>
            <w:r>
              <w:t>1819.</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type="dxa" w:w="2880"/>
          </w:tcPr>
          <w:p>
            <w:r/>
          </w:p>
        </w:tc>
      </w:tr>
      <w:tr>
        <w:tc>
          <w:tcPr>
            <w:tcW w:type="dxa" w:w="2880"/>
          </w:tcPr>
          <w:p>
            <w:r>
              <w:t>1820.</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type="dxa" w:w="2880"/>
          </w:tcPr>
          <w:p>
            <w:r/>
          </w:p>
        </w:tc>
      </w:tr>
      <w:tr>
        <w:tc>
          <w:tcPr>
            <w:tcW w:type="dxa" w:w="2880"/>
          </w:tcPr>
          <w:p>
            <w:r>
              <w:t>1821.</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type="dxa" w:w="2880"/>
          </w:tcPr>
          <w:p>
            <w:r/>
          </w:p>
        </w:tc>
      </w:tr>
      <w:tr>
        <w:tc>
          <w:tcPr>
            <w:tcW w:type="dxa" w:w="2880"/>
          </w:tcPr>
          <w:p>
            <w:r>
              <w:t>1822.</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type="dxa" w:w="2880"/>
          </w:tcPr>
          <w:p>
            <w:r/>
          </w:p>
        </w:tc>
      </w:tr>
      <w:tr>
        <w:tc>
          <w:tcPr>
            <w:tcW w:type="dxa" w:w="2880"/>
          </w:tcPr>
          <w:p>
            <w:r>
              <w:t>1823.</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type="dxa" w:w="2880"/>
          </w:tcPr>
          <w:p>
            <w:r/>
          </w:p>
        </w:tc>
      </w:tr>
      <w:tr>
        <w:tc>
          <w:tcPr>
            <w:tcW w:type="dxa" w:w="2880"/>
          </w:tcPr>
          <w:p>
            <w:r>
              <w:t>1824.</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type="dxa" w:w="2880"/>
          </w:tcPr>
          <w:p>
            <w:r/>
          </w:p>
        </w:tc>
      </w:tr>
      <w:tr>
        <w:tc>
          <w:tcPr>
            <w:tcW w:type="dxa" w:w="2880"/>
          </w:tcPr>
          <w:p>
            <w:r>
              <w:t>1825.</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type="dxa" w:w="2880"/>
          </w:tcPr>
          <w:p>
            <w:r/>
          </w:p>
        </w:tc>
      </w:tr>
      <w:tr>
        <w:tc>
          <w:tcPr>
            <w:tcW w:type="dxa" w:w="2880"/>
          </w:tcPr>
          <w:p>
            <w:r>
              <w:t>1826.</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type="dxa" w:w="2880"/>
          </w:tcPr>
          <w:p>
            <w:r/>
          </w:p>
        </w:tc>
      </w:tr>
      <w:tr>
        <w:tc>
          <w:tcPr>
            <w:tcW w:type="dxa" w:w="2880"/>
          </w:tcPr>
          <w:p>
            <w:r>
              <w:t>1827.</w:t>
            </w:r>
          </w:p>
        </w:tc>
        <w:tc>
          <w:tcPr>
            <w:tcW w:type="dxa" w:w="2880"/>
          </w:tcPr>
          <w:p>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type="dxa" w:w="2880"/>
          </w:tcPr>
          <w:p>
            <w:r/>
          </w:p>
        </w:tc>
      </w:tr>
      <w:tr>
        <w:tc>
          <w:tcPr>
            <w:tcW w:type="dxa" w:w="2880"/>
          </w:tcPr>
          <w:p>
            <w:r>
              <w:t>1828.</w:t>
            </w:r>
          </w:p>
        </w:tc>
        <w:tc>
          <w:tcPr>
            <w:tcW w:type="dxa" w:w="2880"/>
          </w:tcPr>
          <w:p>
            <w: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1829.</w:t>
            </w:r>
          </w:p>
        </w:tc>
        <w:tc>
          <w:tcPr>
            <w:tcW w:type="dxa" w:w="2880"/>
          </w:tcPr>
          <w:p>
            <w: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1830.</w:t>
            </w:r>
          </w:p>
        </w:tc>
        <w:tc>
          <w:tcPr>
            <w:tcW w:type="dxa" w:w="2880"/>
          </w:tcPr>
          <w:p>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type="dxa" w:w="2880"/>
          </w:tcPr>
          <w:p>
            <w:r/>
          </w:p>
        </w:tc>
      </w:tr>
      <w:tr>
        <w:tc>
          <w:tcPr>
            <w:tcW w:type="dxa" w:w="2880"/>
          </w:tcPr>
          <w:p>
            <w:r>
              <w:t>1831.</w:t>
            </w:r>
          </w:p>
        </w:tc>
        <w:tc>
          <w:tcPr>
            <w:tcW w:type="dxa" w:w="2880"/>
          </w:tcPr>
          <w:p>
            <w: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type="dxa" w:w="2880"/>
          </w:tcPr>
          <w:p>
            <w:r/>
          </w:p>
        </w:tc>
      </w:tr>
      <w:tr>
        <w:tc>
          <w:tcPr>
            <w:tcW w:type="dxa" w:w="2880"/>
          </w:tcPr>
          <w:p>
            <w:r>
              <w:t>1832.</w:t>
            </w:r>
          </w:p>
        </w:tc>
        <w:tc>
          <w:tcPr>
            <w:tcW w:type="dxa" w:w="2880"/>
          </w:tcPr>
          <w:p>
            <w: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type="dxa" w:w="2880"/>
          </w:tcPr>
          <w:p>
            <w:r/>
          </w:p>
        </w:tc>
      </w:tr>
      <w:tr>
        <w:tc>
          <w:tcPr>
            <w:tcW w:type="dxa" w:w="2880"/>
          </w:tcPr>
          <w:p>
            <w:r>
              <w:t>1833.</w:t>
            </w:r>
          </w:p>
        </w:tc>
        <w:tc>
          <w:tcPr>
            <w:tcW w:type="dxa" w:w="2880"/>
          </w:tcPr>
          <w:p>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type="dxa" w:w="2880"/>
          </w:tcPr>
          <w:p>
            <w:r/>
          </w:p>
        </w:tc>
      </w:tr>
      <w:tr>
        <w:tc>
          <w:tcPr>
            <w:tcW w:type="dxa" w:w="2880"/>
          </w:tcPr>
          <w:p>
            <w:r>
              <w:t>1834.</w:t>
            </w:r>
          </w:p>
        </w:tc>
        <w:tc>
          <w:tcPr>
            <w:tcW w:type="dxa" w:w="2880"/>
          </w:tcPr>
          <w:p>
            <w: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type="dxa" w:w="2880"/>
          </w:tcPr>
          <w:p>
            <w:r/>
          </w:p>
        </w:tc>
      </w:tr>
      <w:tr>
        <w:tc>
          <w:tcPr>
            <w:tcW w:type="dxa" w:w="2880"/>
          </w:tcPr>
          <w:p>
            <w:r>
              <w:t>1835.</w:t>
            </w:r>
          </w:p>
        </w:tc>
        <w:tc>
          <w:tcPr>
            <w:tcW w:type="dxa" w:w="2880"/>
          </w:tcPr>
          <w:p>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1836.</w:t>
            </w:r>
          </w:p>
        </w:tc>
        <w:tc>
          <w:tcPr>
            <w:tcW w:type="dxa" w:w="2880"/>
          </w:tcPr>
          <w:p>
            <w: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type="dxa" w:w="2880"/>
          </w:tcPr>
          <w:p>
            <w:r/>
          </w:p>
        </w:tc>
      </w:tr>
      <w:tr>
        <w:tc>
          <w:tcPr>
            <w:tcW w:type="dxa" w:w="2880"/>
          </w:tcPr>
          <w:p>
            <w:r>
              <w:t>1837.</w:t>
            </w:r>
          </w:p>
        </w:tc>
        <w:tc>
          <w:tcPr>
            <w:tcW w:type="dxa" w:w="2880"/>
          </w:tcPr>
          <w:p>
            <w: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type="dxa" w:w="2880"/>
          </w:tcPr>
          <w:p>
            <w:r/>
          </w:p>
        </w:tc>
      </w:tr>
      <w:tr>
        <w:tc>
          <w:tcPr>
            <w:tcW w:type="dxa" w:w="2880"/>
          </w:tcPr>
          <w:p>
            <w:r>
              <w:t>1838.</w:t>
            </w:r>
          </w:p>
        </w:tc>
        <w:tc>
          <w:tcPr>
            <w:tcW w:type="dxa" w:w="2880"/>
          </w:tcPr>
          <w:p>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1839.</w:t>
            </w:r>
          </w:p>
        </w:tc>
        <w:tc>
          <w:tcPr>
            <w:tcW w:type="dxa" w:w="2880"/>
          </w:tcPr>
          <w:p>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1840.</w:t>
            </w:r>
          </w:p>
        </w:tc>
        <w:tc>
          <w:tcPr>
            <w:tcW w:type="dxa" w:w="2880"/>
          </w:tcPr>
          <w:p>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1841.</w:t>
            </w:r>
          </w:p>
        </w:tc>
        <w:tc>
          <w:tcPr>
            <w:tcW w:type="dxa" w:w="2880"/>
          </w:tcPr>
          <w:p>
            <w: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1842.</w:t>
            </w:r>
          </w:p>
        </w:tc>
        <w:tc>
          <w:tcPr>
            <w:tcW w:type="dxa" w:w="2880"/>
          </w:tcPr>
          <w:p>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1843.</w:t>
            </w:r>
          </w:p>
        </w:tc>
        <w:tc>
          <w:tcPr>
            <w:tcW w:type="dxa" w:w="2880"/>
          </w:tcPr>
          <w:p>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1844.</w:t>
            </w:r>
          </w:p>
        </w:tc>
        <w:tc>
          <w:tcPr>
            <w:tcW w:type="dxa" w:w="2880"/>
          </w:tcPr>
          <w:p>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1845.</w:t>
            </w:r>
          </w:p>
        </w:tc>
        <w:tc>
          <w:tcPr>
            <w:tcW w:type="dxa" w:w="2880"/>
          </w:tcPr>
          <w:p>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type="dxa" w:w="2880"/>
          </w:tcPr>
          <w:p>
            <w:r/>
          </w:p>
        </w:tc>
      </w:tr>
      <w:tr>
        <w:tc>
          <w:tcPr>
            <w:tcW w:type="dxa" w:w="2880"/>
          </w:tcPr>
          <w:p>
            <w:r>
              <w:t>1846.</w:t>
            </w:r>
          </w:p>
        </w:tc>
        <w:tc>
          <w:tcPr>
            <w:tcW w:type="dxa" w:w="2880"/>
          </w:tcPr>
          <w:p>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1847.</w:t>
            </w:r>
          </w:p>
        </w:tc>
        <w:tc>
          <w:tcPr>
            <w:tcW w:type="dxa" w:w="2880"/>
          </w:tcPr>
          <w:p>
            <w:r>
              <w:t>Стихотворение Леонида Корнилова «666»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1848.</w:t>
            </w:r>
          </w:p>
        </w:tc>
        <w:tc>
          <w:tcPr>
            <w:tcW w:type="dxa" w:w="2880"/>
          </w:tcPr>
          <w:p>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1849.</w:t>
            </w:r>
          </w:p>
        </w:tc>
        <w:tc>
          <w:tcPr>
            <w:tcW w:type="dxa" w:w="2880"/>
          </w:tcPr>
          <w:p>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1850.</w:t>
            </w:r>
          </w:p>
        </w:tc>
        <w:tc>
          <w:tcPr>
            <w:tcW w:type="dxa" w:w="2880"/>
          </w:tcPr>
          <w:p>
            <w: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1851.</w:t>
            </w:r>
          </w:p>
        </w:tc>
        <w:tc>
          <w:tcPr>
            <w:tcW w:type="dxa" w:w="2880"/>
          </w:tcPr>
          <w:p>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1852.</w:t>
            </w:r>
          </w:p>
        </w:tc>
        <w:tc>
          <w:tcPr>
            <w:tcW w:type="dxa" w:w="2880"/>
          </w:tcPr>
          <w:p>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1853.</w:t>
            </w:r>
          </w:p>
        </w:tc>
        <w:tc>
          <w:tcPr>
            <w:tcW w:type="dxa" w:w="2880"/>
          </w:tcPr>
          <w:p>
            <w:r>
              <w:t>Стихотворение Александра Трубина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1854.</w:t>
            </w:r>
          </w:p>
        </w:tc>
        <w:tc>
          <w:tcPr>
            <w:tcW w:type="dxa" w:w="2880"/>
          </w:tcPr>
          <w:p>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1855.</w:t>
            </w:r>
          </w:p>
        </w:tc>
        <w:tc>
          <w:tcPr>
            <w:tcW w:type="dxa" w:w="2880"/>
          </w:tcPr>
          <w:p>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1856.</w:t>
            </w:r>
          </w:p>
        </w:tc>
        <w:tc>
          <w:tcPr>
            <w:tcW w:type="dxa" w:w="2880"/>
          </w:tcPr>
          <w:p>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1857.</w:t>
            </w:r>
          </w:p>
        </w:tc>
        <w:tc>
          <w:tcPr>
            <w:tcW w:type="dxa" w:w="2880"/>
          </w:tcPr>
          <w:p>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1858.</w:t>
            </w:r>
          </w:p>
        </w:tc>
        <w:tc>
          <w:tcPr>
            <w:tcW w:type="dxa" w:w="2880"/>
          </w:tcPr>
          <w:p>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1859.</w:t>
            </w:r>
          </w:p>
        </w:tc>
        <w:tc>
          <w:tcPr>
            <w:tcW w:type="dxa" w:w="2880"/>
          </w:tcPr>
          <w:p>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1860.</w:t>
            </w:r>
          </w:p>
        </w:tc>
        <w:tc>
          <w:tcPr>
            <w:tcW w:type="dxa" w:w="2880"/>
          </w:tcPr>
          <w:p>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1861.</w:t>
            </w:r>
          </w:p>
        </w:tc>
        <w:tc>
          <w:tcPr>
            <w:tcW w:type="dxa" w:w="2880"/>
          </w:tcPr>
          <w:p>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1862.</w:t>
            </w:r>
          </w:p>
        </w:tc>
        <w:tc>
          <w:tcPr>
            <w:tcW w:type="dxa" w:w="2880"/>
          </w:tcPr>
          <w:p>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1863.</w:t>
            </w:r>
          </w:p>
        </w:tc>
        <w:tc>
          <w:tcPr>
            <w:tcW w:type="dxa" w:w="2880"/>
          </w:tcPr>
          <w:p>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1864.</w:t>
            </w:r>
          </w:p>
        </w:tc>
        <w:tc>
          <w:tcPr>
            <w:tcW w:type="dxa" w:w="2880"/>
          </w:tcPr>
          <w:p>
            <w:r>
              <w:t>Стихотворение Шанли Яна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1865.</w:t>
            </w:r>
          </w:p>
        </w:tc>
        <w:tc>
          <w:tcPr>
            <w:tcW w:type="dxa" w:w="2880"/>
          </w:tcPr>
          <w:p>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1866.</w:t>
            </w:r>
          </w:p>
        </w:tc>
        <w:tc>
          <w:tcPr>
            <w:tcW w:type="dxa" w:w="2880"/>
          </w:tcPr>
          <w:p>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1867.</w:t>
            </w:r>
          </w:p>
        </w:tc>
        <w:tc>
          <w:tcPr>
            <w:tcW w:type="dxa" w:w="2880"/>
          </w:tcPr>
          <w:p>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1868.</w:t>
            </w:r>
          </w:p>
        </w:tc>
        <w:tc>
          <w:tcPr>
            <w:tcW w:type="dxa" w:w="2880"/>
          </w:tcPr>
          <w:p>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1869.</w:t>
            </w:r>
          </w:p>
        </w:tc>
        <w:tc>
          <w:tcPr>
            <w:tcW w:type="dxa" w:w="2880"/>
          </w:tcPr>
          <w:p>
            <w:r>
              <w:t>Стихотворение Николая Боголюбова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1870.</w:t>
            </w:r>
          </w:p>
        </w:tc>
        <w:tc>
          <w:tcPr>
            <w:tcW w:type="dxa" w:w="2880"/>
          </w:tcPr>
          <w:p>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1871.</w:t>
            </w:r>
          </w:p>
        </w:tc>
        <w:tc>
          <w:tcPr>
            <w:tcW w:type="dxa" w:w="2880"/>
          </w:tcPr>
          <w:p>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1872.</w:t>
            </w:r>
          </w:p>
        </w:tc>
        <w:tc>
          <w:tcPr>
            <w:tcW w:type="dxa" w:w="2880"/>
          </w:tcPr>
          <w:p>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1873.</w:t>
            </w:r>
          </w:p>
        </w:tc>
        <w:tc>
          <w:tcPr>
            <w:tcW w:type="dxa" w:w="2880"/>
          </w:tcPr>
          <w:p>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1874.</w:t>
            </w:r>
          </w:p>
        </w:tc>
        <w:tc>
          <w:tcPr>
            <w:tcW w:type="dxa" w:w="2880"/>
          </w:tcPr>
          <w:p>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1875.</w:t>
            </w:r>
          </w:p>
        </w:tc>
        <w:tc>
          <w:tcPr>
            <w:tcW w:type="dxa" w:w="2880"/>
          </w:tcPr>
          <w:p>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1876.</w:t>
            </w:r>
          </w:p>
        </w:tc>
        <w:tc>
          <w:tcPr>
            <w:tcW w:type="dxa" w:w="2880"/>
          </w:tcPr>
          <w:p>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1877.</w:t>
            </w:r>
          </w:p>
        </w:tc>
        <w:tc>
          <w:tcPr>
            <w:tcW w:type="dxa" w:w="2880"/>
          </w:tcPr>
          <w:p>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1878.</w:t>
            </w:r>
          </w:p>
        </w:tc>
        <w:tc>
          <w:tcPr>
            <w:tcW w:type="dxa" w:w="2880"/>
          </w:tcPr>
          <w:p>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1879.</w:t>
            </w:r>
          </w:p>
        </w:tc>
        <w:tc>
          <w:tcPr>
            <w:tcW w:type="dxa" w:w="2880"/>
          </w:tcPr>
          <w:p>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1880.</w:t>
            </w:r>
          </w:p>
        </w:tc>
        <w:tc>
          <w:tcPr>
            <w:tcW w:type="dxa" w:w="2880"/>
          </w:tcPr>
          <w:p>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1881.</w:t>
            </w:r>
          </w:p>
        </w:tc>
        <w:tc>
          <w:tcPr>
            <w:tcW w:type="dxa" w:w="2880"/>
          </w:tcPr>
          <w:p>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type="dxa" w:w="2880"/>
          </w:tcPr>
          <w:p>
            <w:r/>
          </w:p>
        </w:tc>
      </w:tr>
      <w:tr>
        <w:tc>
          <w:tcPr>
            <w:tcW w:type="dxa" w:w="2880"/>
          </w:tcPr>
          <w:p>
            <w:r>
              <w:t>1882.</w:t>
            </w:r>
          </w:p>
        </w:tc>
        <w:tc>
          <w:tcPr>
            <w:tcW w:type="dxa" w:w="2880"/>
          </w:tcPr>
          <w:p>
            <w:r>
              <w:t>Видеоролик «Спецоперация муджахидов Раббаникалы» (решение Кировского районного суда г. Астрахани от 25.02.2013);</w:t>
            </w:r>
          </w:p>
        </w:tc>
        <w:tc>
          <w:tcPr>
            <w:tcW w:type="dxa" w:w="2880"/>
          </w:tcPr>
          <w:p>
            <w:r/>
          </w:p>
        </w:tc>
      </w:tr>
      <w:tr>
        <w:tc>
          <w:tcPr>
            <w:tcW w:type="dxa" w:w="2880"/>
          </w:tcPr>
          <w:p>
            <w:r>
              <w:t>1883.</w:t>
            </w:r>
          </w:p>
        </w:tc>
        <w:tc>
          <w:tcPr>
            <w:tcW w:type="dxa" w:w="2880"/>
          </w:tcPr>
          <w:p>
            <w: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type="dxa" w:w="2880"/>
          </w:tcPr>
          <w:p>
            <w:r/>
          </w:p>
        </w:tc>
      </w:tr>
      <w:tr>
        <w:tc>
          <w:tcPr>
            <w:tcW w:type="dxa" w:w="2880"/>
          </w:tcPr>
          <w:p>
            <w:r>
              <w:t>1884.</w:t>
            </w:r>
          </w:p>
        </w:tc>
        <w:tc>
          <w:tcPr>
            <w:tcW w:type="dxa" w:w="2880"/>
          </w:tcPr>
          <w:p>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type="dxa" w:w="2880"/>
          </w:tcPr>
          <w:p>
            <w:r/>
          </w:p>
        </w:tc>
      </w:tr>
      <w:tr>
        <w:tc>
          <w:tcPr>
            <w:tcW w:type="dxa" w:w="2880"/>
          </w:tcPr>
          <w:p>
            <w:r>
              <w:t>1885.</w:t>
            </w:r>
          </w:p>
        </w:tc>
        <w:tc>
          <w:tcPr>
            <w:tcW w:type="dxa" w:w="2880"/>
          </w:tcPr>
          <w:p>
            <w:r>
              <w:t>Книга Бадиуззаман Саид Нурси «Двадцать пять лекарств» (mega Basim Yayin San. Ve Tic.A.S.-2009-80с.) (решение Советского районного суда г. Красноярска от 09.11.2012);</w:t>
            </w:r>
          </w:p>
        </w:tc>
        <w:tc>
          <w:tcPr>
            <w:tcW w:type="dxa" w:w="2880"/>
          </w:tcPr>
          <w:p>
            <w:r/>
          </w:p>
        </w:tc>
      </w:tr>
      <w:tr>
        <w:tc>
          <w:tcPr>
            <w:tcW w:type="dxa" w:w="2880"/>
          </w:tcPr>
          <w:p>
            <w:r>
              <w:t>1886.</w:t>
            </w:r>
          </w:p>
        </w:tc>
        <w:tc>
          <w:tcPr>
            <w:tcW w:type="dxa" w:w="2880"/>
          </w:tcPr>
          <w:p>
            <w: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type="dxa" w:w="2880"/>
          </w:tcPr>
          <w:p>
            <w:r/>
          </w:p>
        </w:tc>
      </w:tr>
      <w:tr>
        <w:tc>
          <w:tcPr>
            <w:tcW w:type="dxa" w:w="2880"/>
          </w:tcPr>
          <w:p>
            <w:r>
              <w:t>1887.</w:t>
            </w:r>
          </w:p>
        </w:tc>
        <w:tc>
          <w:tcPr>
            <w:tcW w:type="dxa" w:w="2880"/>
          </w:tcPr>
          <w:p>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1888.</w:t>
            </w:r>
          </w:p>
        </w:tc>
        <w:tc>
          <w:tcPr>
            <w:tcW w:type="dxa" w:w="2880"/>
          </w:tcPr>
          <w:p>
            <w: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1889.</w:t>
            </w:r>
          </w:p>
        </w:tc>
        <w:tc>
          <w:tcPr>
            <w:tcW w:type="dxa" w:w="2880"/>
          </w:tcPr>
          <w:p>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1890.</w:t>
            </w:r>
          </w:p>
        </w:tc>
        <w:tc>
          <w:tcPr>
            <w:tcW w:type="dxa" w:w="2880"/>
          </w:tcPr>
          <w:p>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1891.</w:t>
            </w:r>
          </w:p>
        </w:tc>
        <w:tc>
          <w:tcPr>
            <w:tcW w:type="dxa" w:w="2880"/>
          </w:tcPr>
          <w:p>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1892.</w:t>
            </w:r>
          </w:p>
        </w:tc>
        <w:tc>
          <w:tcPr>
            <w:tcW w:type="dxa" w:w="2880"/>
          </w:tcPr>
          <w:p>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1893.</w:t>
            </w:r>
          </w:p>
        </w:tc>
        <w:tc>
          <w:tcPr>
            <w:tcW w:type="dxa" w:w="2880"/>
          </w:tcPr>
          <w:p>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1894.</w:t>
            </w:r>
          </w:p>
        </w:tc>
        <w:tc>
          <w:tcPr>
            <w:tcW w:type="dxa" w:w="2880"/>
          </w:tcPr>
          <w:p>
            <w: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1895.</w:t>
            </w:r>
          </w:p>
        </w:tc>
        <w:tc>
          <w:tcPr>
            <w:tcW w:type="dxa" w:w="2880"/>
          </w:tcPr>
          <w:p>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1896.</w:t>
            </w:r>
          </w:p>
        </w:tc>
        <w:tc>
          <w:tcPr>
            <w:tcW w:type="dxa" w:w="2880"/>
          </w:tcPr>
          <w:p>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1897.</w:t>
            </w:r>
          </w:p>
        </w:tc>
        <w:tc>
          <w:tcPr>
            <w:tcW w:type="dxa" w:w="2880"/>
          </w:tcPr>
          <w:p>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1898.</w:t>
            </w:r>
          </w:p>
        </w:tc>
        <w:tc>
          <w:tcPr>
            <w:tcW w:type="dxa" w:w="2880"/>
          </w:tcPr>
          <w:p>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1899.</w:t>
            </w:r>
          </w:p>
        </w:tc>
        <w:tc>
          <w:tcPr>
            <w:tcW w:type="dxa" w:w="2880"/>
          </w:tcPr>
          <w:p>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1900.</w:t>
            </w:r>
          </w:p>
        </w:tc>
        <w:tc>
          <w:tcPr>
            <w:tcW w:type="dxa" w:w="2880"/>
          </w:tcPr>
          <w:p>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1901.</w:t>
            </w:r>
          </w:p>
        </w:tc>
        <w:tc>
          <w:tcPr>
            <w:tcW w:type="dxa" w:w="2880"/>
          </w:tcPr>
          <w:p>
            <w: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1902.</w:t>
            </w:r>
          </w:p>
        </w:tc>
        <w:tc>
          <w:tcPr>
            <w:tcW w:type="dxa" w:w="2880"/>
          </w:tcPr>
          <w:p>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1903.</w:t>
            </w:r>
          </w:p>
        </w:tc>
        <w:tc>
          <w:tcPr>
            <w:tcW w:type="dxa" w:w="2880"/>
          </w:tcPr>
          <w:p>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1904.</w:t>
            </w:r>
          </w:p>
        </w:tc>
        <w:tc>
          <w:tcPr>
            <w:tcW w:type="dxa" w:w="2880"/>
          </w:tcPr>
          <w:p>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1905.</w:t>
            </w:r>
          </w:p>
        </w:tc>
        <w:tc>
          <w:tcPr>
            <w:tcW w:type="dxa" w:w="2880"/>
          </w:tcPr>
          <w:p>
            <w: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1906.</w:t>
            </w:r>
          </w:p>
        </w:tc>
        <w:tc>
          <w:tcPr>
            <w:tcW w:type="dxa" w:w="2880"/>
          </w:tcPr>
          <w:p>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type="dxa" w:w="2880"/>
          </w:tcPr>
          <w:p>
            <w:r/>
          </w:p>
        </w:tc>
      </w:tr>
      <w:tr>
        <w:tc>
          <w:tcPr>
            <w:tcW w:type="dxa" w:w="2880"/>
          </w:tcPr>
          <w:p>
            <w:r>
              <w:t>1907.</w:t>
            </w:r>
          </w:p>
        </w:tc>
        <w:tc>
          <w:tcPr>
            <w:tcW w:type="dxa" w:w="2880"/>
          </w:tcPr>
          <w:p>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type="dxa" w:w="2880"/>
          </w:tcPr>
          <w:p>
            <w:r/>
          </w:p>
        </w:tc>
      </w:tr>
      <w:tr>
        <w:tc>
          <w:tcPr>
            <w:tcW w:type="dxa" w:w="2880"/>
          </w:tcPr>
          <w:p>
            <w:r>
              <w:t>1908.</w:t>
            </w:r>
          </w:p>
        </w:tc>
        <w:tc>
          <w:tcPr>
            <w:tcW w:type="dxa" w:w="2880"/>
          </w:tcPr>
          <w:p>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type="dxa" w:w="2880"/>
          </w:tcPr>
          <w:p>
            <w:r/>
          </w:p>
        </w:tc>
      </w:tr>
      <w:tr>
        <w:tc>
          <w:tcPr>
            <w:tcW w:type="dxa" w:w="2880"/>
          </w:tcPr>
          <w:p>
            <w:r>
              <w:t>1909.</w:t>
            </w:r>
          </w:p>
        </w:tc>
        <w:tc>
          <w:tcPr>
            <w:tcW w:type="dxa" w:w="2880"/>
          </w:tcPr>
          <w:p>
            <w: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type="dxa" w:w="2880"/>
          </w:tcPr>
          <w:p>
            <w:r/>
          </w:p>
        </w:tc>
      </w:tr>
      <w:tr>
        <w:tc>
          <w:tcPr>
            <w:tcW w:type="dxa" w:w="2880"/>
          </w:tcPr>
          <w:p>
            <w:r>
              <w:t>1910.</w:t>
            </w:r>
          </w:p>
        </w:tc>
        <w:tc>
          <w:tcPr>
            <w:tcW w:type="dxa" w:w="2880"/>
          </w:tcPr>
          <w:p>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type="dxa" w:w="2880"/>
          </w:tcPr>
          <w:p>
            <w:r/>
          </w:p>
        </w:tc>
      </w:tr>
      <w:tr>
        <w:tc>
          <w:tcPr>
            <w:tcW w:type="dxa" w:w="2880"/>
          </w:tcPr>
          <w:p>
            <w:r>
              <w:t>1911.</w:t>
            </w:r>
          </w:p>
        </w:tc>
        <w:tc>
          <w:tcPr>
            <w:tcW w:type="dxa" w:w="2880"/>
          </w:tcPr>
          <w:p>
            <w:r>
              <w:t>Статья «24.02.04г.», размещенная в газете «Амаду Алтай» от 29.02.2012 № 5, на страницах № 3-4 (решение Онгудайского районного суда Республики Алтай от 09.01.2013);</w:t>
            </w:r>
          </w:p>
        </w:tc>
        <w:tc>
          <w:tcPr>
            <w:tcW w:type="dxa" w:w="2880"/>
          </w:tcPr>
          <w:p>
            <w:r/>
          </w:p>
        </w:tc>
      </w:tr>
      <w:tr>
        <w:tc>
          <w:tcPr>
            <w:tcW w:type="dxa" w:w="2880"/>
          </w:tcPr>
          <w:p>
            <w:r>
              <w:t>1912.</w:t>
            </w:r>
          </w:p>
        </w:tc>
        <w:tc>
          <w:tcPr>
            <w:tcW w:type="dxa" w:w="2880"/>
          </w:tcPr>
          <w:p>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type="dxa" w:w="2880"/>
          </w:tcPr>
          <w:p>
            <w:r/>
          </w:p>
        </w:tc>
      </w:tr>
      <w:tr>
        <w:tc>
          <w:tcPr>
            <w:tcW w:type="dxa" w:w="2880"/>
          </w:tcPr>
          <w:p>
            <w:r>
              <w:t>1913.</w:t>
            </w:r>
          </w:p>
        </w:tc>
        <w:tc>
          <w:tcPr>
            <w:tcW w:type="dxa" w:w="2880"/>
          </w:tcPr>
          <w:p>
            <w: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type="dxa" w:w="2880"/>
          </w:tcPr>
          <w:p>
            <w:r/>
          </w:p>
        </w:tc>
      </w:tr>
      <w:tr>
        <w:tc>
          <w:tcPr>
            <w:tcW w:type="dxa" w:w="2880"/>
          </w:tcPr>
          <w:p>
            <w:r>
              <w:t>1914.</w:t>
            </w:r>
          </w:p>
        </w:tc>
        <w:tc>
          <w:tcPr>
            <w:tcW w:type="dxa" w:w="2880"/>
          </w:tcPr>
          <w:p>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type="dxa" w:w="2880"/>
          </w:tcPr>
          <w:p>
            <w:r/>
          </w:p>
        </w:tc>
      </w:tr>
      <w:tr>
        <w:tc>
          <w:tcPr>
            <w:tcW w:type="dxa" w:w="2880"/>
          </w:tcPr>
          <w:p>
            <w:r>
              <w:t>1915.</w:t>
            </w:r>
          </w:p>
        </w:tc>
        <w:tc>
          <w:tcPr>
            <w:tcW w:type="dxa" w:w="2880"/>
          </w:tcPr>
          <w:p>
            <w: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type="dxa" w:w="2880"/>
          </w:tcPr>
          <w:p>
            <w:r/>
          </w:p>
        </w:tc>
      </w:tr>
      <w:tr>
        <w:tc>
          <w:tcPr>
            <w:tcW w:type="dxa" w:w="2880"/>
          </w:tcPr>
          <w:p>
            <w:r>
              <w:t>1916.</w:t>
            </w:r>
          </w:p>
        </w:tc>
        <w:tc>
          <w:tcPr>
            <w:tcW w:type="dxa" w:w="2880"/>
          </w:tcPr>
          <w:p>
            <w: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type="dxa" w:w="2880"/>
          </w:tcPr>
          <w:p>
            <w:r/>
          </w:p>
        </w:tc>
      </w:tr>
      <w:tr>
        <w:tc>
          <w:tcPr>
            <w:tcW w:type="dxa" w:w="2880"/>
          </w:tcPr>
          <w:p>
            <w:r>
              <w:t>1917.</w:t>
            </w:r>
          </w:p>
        </w:tc>
        <w:tc>
          <w:tcPr>
            <w:tcW w:type="dxa" w:w="2880"/>
          </w:tcPr>
          <w:p>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type="dxa" w:w="2880"/>
          </w:tcPr>
          <w:p>
            <w:r/>
          </w:p>
        </w:tc>
      </w:tr>
      <w:tr>
        <w:tc>
          <w:tcPr>
            <w:tcW w:type="dxa" w:w="2880"/>
          </w:tcPr>
          <w:p>
            <w:r>
              <w:t>1918.</w:t>
            </w:r>
          </w:p>
        </w:tc>
        <w:tc>
          <w:tcPr>
            <w:tcW w:type="dxa" w:w="2880"/>
          </w:tcPr>
          <w:p>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type="dxa" w:w="2880"/>
          </w:tcPr>
          <w:p>
            <w:r/>
          </w:p>
        </w:tc>
      </w:tr>
      <w:tr>
        <w:tc>
          <w:tcPr>
            <w:tcW w:type="dxa" w:w="2880"/>
          </w:tcPr>
          <w:p>
            <w:r>
              <w:t>1919.</w:t>
            </w:r>
          </w:p>
        </w:tc>
        <w:tc>
          <w:tcPr>
            <w:tcW w:type="dxa" w:w="2880"/>
          </w:tcPr>
          <w:p>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type="dxa" w:w="2880"/>
          </w:tcPr>
          <w:p>
            <w:r/>
          </w:p>
        </w:tc>
      </w:tr>
      <w:tr>
        <w:tc>
          <w:tcPr>
            <w:tcW w:type="dxa" w:w="2880"/>
          </w:tcPr>
          <w:p>
            <w:r>
              <w:t>1920.</w:t>
            </w:r>
          </w:p>
        </w:tc>
        <w:tc>
          <w:tcPr>
            <w:tcW w:type="dxa" w:w="2880"/>
          </w:tcPr>
          <w:p>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type="dxa" w:w="2880"/>
          </w:tcPr>
          <w:p>
            <w:r/>
          </w:p>
        </w:tc>
      </w:tr>
      <w:tr>
        <w:tc>
          <w:tcPr>
            <w:tcW w:type="dxa" w:w="2880"/>
          </w:tcPr>
          <w:p>
            <w:r>
              <w:t>1921.</w:t>
            </w:r>
          </w:p>
        </w:tc>
        <w:tc>
          <w:tcPr>
            <w:tcW w:type="dxa" w:w="2880"/>
          </w:tcPr>
          <w:p>
            <w: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1922.</w:t>
            </w:r>
          </w:p>
        </w:tc>
        <w:tc>
          <w:tcPr>
            <w:tcW w:type="dxa" w:w="2880"/>
          </w:tcPr>
          <w:p>
            <w: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1923.</w:t>
            </w:r>
          </w:p>
        </w:tc>
        <w:tc>
          <w:tcPr>
            <w:tcW w:type="dxa" w:w="2880"/>
          </w:tcPr>
          <w:p>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type="dxa" w:w="2880"/>
          </w:tcPr>
          <w:p>
            <w:r/>
          </w:p>
        </w:tc>
      </w:tr>
      <w:tr>
        <w:tc>
          <w:tcPr>
            <w:tcW w:type="dxa" w:w="2880"/>
          </w:tcPr>
          <w:p>
            <w:r>
              <w:t>1924.</w:t>
            </w:r>
          </w:p>
        </w:tc>
        <w:tc>
          <w:tcPr>
            <w:tcW w:type="dxa" w:w="2880"/>
          </w:tcPr>
          <w:p>
            <w:r>
              <w:t>Книга Бадиуззаман Саид Нурси «Двадцать третье слово» (mega-2010-88c.) (решение Советского районного суда г. Красноярска от 10.01.2013);</w:t>
            </w:r>
          </w:p>
        </w:tc>
        <w:tc>
          <w:tcPr>
            <w:tcW w:type="dxa" w:w="2880"/>
          </w:tcPr>
          <w:p>
            <w:r/>
          </w:p>
        </w:tc>
      </w:tr>
      <w:tr>
        <w:tc>
          <w:tcPr>
            <w:tcW w:type="dxa" w:w="2880"/>
          </w:tcPr>
          <w:p>
            <w:r>
              <w:t>1925.</w:t>
            </w:r>
          </w:p>
        </w:tc>
        <w:tc>
          <w:tcPr>
            <w:tcW w:type="dxa" w:w="2880"/>
          </w:tcPr>
          <w:p>
            <w: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type="dxa" w:w="2880"/>
          </w:tcPr>
          <w:p>
            <w:r/>
          </w:p>
        </w:tc>
      </w:tr>
      <w:tr>
        <w:tc>
          <w:tcPr>
            <w:tcW w:type="dxa" w:w="2880"/>
          </w:tcPr>
          <w:p>
            <w:r>
              <w:t>1926.</w:t>
            </w:r>
          </w:p>
        </w:tc>
        <w:tc>
          <w:tcPr>
            <w:tcW w:type="dxa" w:w="2880"/>
          </w:tcPr>
          <w:p>
            <w:r>
              <w:t>Интернет-ресурс (сайт): http://www.kcblog.info/ – «Блог агентства Кавказ-Центр» (решение Интинского городского суда Республики Коми от 21.03.2013);</w:t>
            </w:r>
          </w:p>
        </w:tc>
        <w:tc>
          <w:tcPr>
            <w:tcW w:type="dxa" w:w="2880"/>
          </w:tcPr>
          <w:p>
            <w:r/>
          </w:p>
        </w:tc>
      </w:tr>
      <w:tr>
        <w:tc>
          <w:tcPr>
            <w:tcW w:type="dxa" w:w="2880"/>
          </w:tcPr>
          <w:p>
            <w:r>
              <w:t>1927.</w:t>
            </w:r>
          </w:p>
        </w:tc>
        <w:tc>
          <w:tcPr>
            <w:tcW w:type="dxa" w:w="2880"/>
          </w:tcPr>
          <w:p>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type="dxa" w:w="2880"/>
          </w:tcPr>
          <w:p>
            <w:r/>
          </w:p>
        </w:tc>
      </w:tr>
      <w:tr>
        <w:tc>
          <w:tcPr>
            <w:tcW w:type="dxa" w:w="2880"/>
          </w:tcPr>
          <w:p>
            <w:r>
              <w:t>1928.</w:t>
            </w:r>
          </w:p>
        </w:tc>
        <w:tc>
          <w:tcPr>
            <w:tcW w:type="dxa" w:w="2880"/>
          </w:tcPr>
          <w:p>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type="dxa" w:w="2880"/>
          </w:tcPr>
          <w:p>
            <w:r/>
          </w:p>
        </w:tc>
      </w:tr>
      <w:tr>
        <w:tc>
          <w:tcPr>
            <w:tcW w:type="dxa" w:w="2880"/>
          </w:tcPr>
          <w:p>
            <w:r>
              <w:t>1929.</w:t>
            </w:r>
          </w:p>
        </w:tc>
        <w:tc>
          <w:tcPr>
            <w:tcW w:type="dxa" w:w="2880"/>
          </w:tcPr>
          <w:p>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type="dxa" w:w="2880"/>
          </w:tcPr>
          <w:p>
            <w:r/>
          </w:p>
        </w:tc>
      </w:tr>
      <w:tr>
        <w:tc>
          <w:tcPr>
            <w:tcW w:type="dxa" w:w="2880"/>
          </w:tcPr>
          <w:p>
            <w:r>
              <w:t>1930.</w:t>
            </w:r>
          </w:p>
        </w:tc>
        <w:tc>
          <w:tcPr>
            <w:tcW w:type="dxa" w:w="2880"/>
          </w:tcPr>
          <w:p>
            <w: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type="dxa" w:w="2880"/>
          </w:tcPr>
          <w:p>
            <w:r/>
          </w:p>
        </w:tc>
      </w:tr>
      <w:tr>
        <w:tc>
          <w:tcPr>
            <w:tcW w:type="dxa" w:w="2880"/>
          </w:tcPr>
          <w:p>
            <w:r>
              <w:t>1931.</w:t>
            </w:r>
          </w:p>
        </w:tc>
        <w:tc>
          <w:tcPr>
            <w:tcW w:type="dxa" w:w="2880"/>
          </w:tcPr>
          <w:p>
            <w: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type="dxa" w:w="2880"/>
          </w:tcPr>
          <w:p>
            <w:r/>
          </w:p>
        </w:tc>
      </w:tr>
      <w:tr>
        <w:tc>
          <w:tcPr>
            <w:tcW w:type="dxa" w:w="2880"/>
          </w:tcPr>
          <w:p>
            <w:r>
              <w:t>1932.</w:t>
            </w:r>
          </w:p>
        </w:tc>
        <w:tc>
          <w:tcPr>
            <w:tcW w:type="dxa" w:w="2880"/>
          </w:tcPr>
          <w:p>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type="dxa" w:w="2880"/>
          </w:tcPr>
          <w:p>
            <w:r/>
          </w:p>
        </w:tc>
      </w:tr>
      <w:tr>
        <w:tc>
          <w:tcPr>
            <w:tcW w:type="dxa" w:w="2880"/>
          </w:tcPr>
          <w:p>
            <w:r>
              <w:t>1933.</w:t>
            </w:r>
          </w:p>
        </w:tc>
        <w:tc>
          <w:tcPr>
            <w:tcW w:type="dxa" w:w="2880"/>
          </w:tcPr>
          <w:p>
            <w: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type="dxa" w:w="2880"/>
          </w:tcPr>
          <w:p>
            <w:r/>
          </w:p>
        </w:tc>
      </w:tr>
      <w:tr>
        <w:tc>
          <w:tcPr>
            <w:tcW w:type="dxa" w:w="2880"/>
          </w:tcPr>
          <w:p>
            <w:r>
              <w:t>1934.</w:t>
            </w:r>
          </w:p>
        </w:tc>
        <w:tc>
          <w:tcPr>
            <w:tcW w:type="dxa" w:w="2880"/>
          </w:tcPr>
          <w:p>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type="dxa" w:w="2880"/>
          </w:tcPr>
          <w:p>
            <w:r/>
          </w:p>
        </w:tc>
      </w:tr>
      <w:tr>
        <w:tc>
          <w:tcPr>
            <w:tcW w:type="dxa" w:w="2880"/>
          </w:tcPr>
          <w:p>
            <w:r>
              <w:t>1935.</w:t>
            </w:r>
          </w:p>
        </w:tc>
        <w:tc>
          <w:tcPr>
            <w:tcW w:type="dxa" w:w="2880"/>
          </w:tcPr>
          <w:p>
            <w:r>
              <w:t>Видеоролик: «44 способа поддержать Джихад» (решение Ленинского районного суда г. Томска от 12.04.2013);</w:t>
            </w:r>
          </w:p>
        </w:tc>
        <w:tc>
          <w:tcPr>
            <w:tcW w:type="dxa" w:w="2880"/>
          </w:tcPr>
          <w:p>
            <w:r/>
          </w:p>
        </w:tc>
      </w:tr>
      <w:tr>
        <w:tc>
          <w:tcPr>
            <w:tcW w:type="dxa" w:w="2880"/>
          </w:tcPr>
          <w:p>
            <w:r>
              <w:t>1936.</w:t>
            </w:r>
          </w:p>
        </w:tc>
        <w:tc>
          <w:tcPr>
            <w:tcW w:type="dxa" w:w="2880"/>
          </w:tcPr>
          <w:p>
            <w:r>
              <w:t>Видеоролик: «Благородная битва в Москве — Справедливое возмездие» (решение Ленинского районного суда г. Томска от 12.04.2013);</w:t>
            </w:r>
          </w:p>
        </w:tc>
        <w:tc>
          <w:tcPr>
            <w:tcW w:type="dxa" w:w="2880"/>
          </w:tcPr>
          <w:p>
            <w:r/>
          </w:p>
        </w:tc>
      </w:tr>
      <w:tr>
        <w:tc>
          <w:tcPr>
            <w:tcW w:type="dxa" w:w="2880"/>
          </w:tcPr>
          <w:p>
            <w:r>
              <w:t>1937.</w:t>
            </w:r>
          </w:p>
        </w:tc>
        <w:tc>
          <w:tcPr>
            <w:tcW w:type="dxa" w:w="2880"/>
          </w:tcPr>
          <w:p>
            <w:r>
              <w:t>Видеоролик: «Говорят муджахиты Вилайят КБК ИК» (решение Ленинского районного суда г. Томска от 12.04.2013);</w:t>
            </w:r>
          </w:p>
        </w:tc>
        <w:tc>
          <w:tcPr>
            <w:tcW w:type="dxa" w:w="2880"/>
          </w:tcPr>
          <w:p>
            <w:r/>
          </w:p>
        </w:tc>
      </w:tr>
      <w:tr>
        <w:tc>
          <w:tcPr>
            <w:tcW w:type="dxa" w:w="2880"/>
          </w:tcPr>
          <w:p>
            <w:r>
              <w:t>1938.</w:t>
            </w:r>
          </w:p>
        </w:tc>
        <w:tc>
          <w:tcPr>
            <w:tcW w:type="dxa" w:w="2880"/>
          </w:tcPr>
          <w:p>
            <w:r>
              <w:t>Видеоролик: «Сайд 1 лекция про Джихад» (решение Ленинского районного суда г. Томска от 12.04.2013);</w:t>
            </w:r>
          </w:p>
        </w:tc>
        <w:tc>
          <w:tcPr>
            <w:tcW w:type="dxa" w:w="2880"/>
          </w:tcPr>
          <w:p>
            <w:r/>
          </w:p>
        </w:tc>
      </w:tr>
      <w:tr>
        <w:tc>
          <w:tcPr>
            <w:tcW w:type="dxa" w:w="2880"/>
          </w:tcPr>
          <w:p>
            <w:r>
              <w:t>1939.</w:t>
            </w:r>
          </w:p>
        </w:tc>
        <w:tc>
          <w:tcPr>
            <w:tcW w:type="dxa" w:w="2880"/>
          </w:tcPr>
          <w:p>
            <w:r>
              <w:t>Видеоролик: «Сайд Абу Саад» (решение Ленинского районного суда г. Томска от 12.04.2013);</w:t>
            </w:r>
          </w:p>
        </w:tc>
        <w:tc>
          <w:tcPr>
            <w:tcW w:type="dxa" w:w="2880"/>
          </w:tcPr>
          <w:p>
            <w:r/>
          </w:p>
        </w:tc>
      </w:tr>
      <w:tr>
        <w:tc>
          <w:tcPr>
            <w:tcW w:type="dxa" w:w="2880"/>
          </w:tcPr>
          <w:p>
            <w:r>
              <w:t>1940.</w:t>
            </w:r>
          </w:p>
        </w:tc>
        <w:tc>
          <w:tcPr>
            <w:tcW w:type="dxa" w:w="2880"/>
          </w:tcPr>
          <w:p>
            <w:r>
              <w:t>Видеоролик: «Сайд Бурятский обращение к сестрам» (решение Ленинского районного суда г. Томска от 12.04.2013);</w:t>
            </w:r>
          </w:p>
        </w:tc>
        <w:tc>
          <w:tcPr>
            <w:tcW w:type="dxa" w:w="2880"/>
          </w:tcPr>
          <w:p>
            <w:r/>
          </w:p>
        </w:tc>
      </w:tr>
      <w:tr>
        <w:tc>
          <w:tcPr>
            <w:tcW w:type="dxa" w:w="2880"/>
          </w:tcPr>
          <w:p>
            <w:r>
              <w:t>1941.</w:t>
            </w:r>
          </w:p>
        </w:tc>
        <w:tc>
          <w:tcPr>
            <w:tcW w:type="dxa" w:w="2880"/>
          </w:tcPr>
          <w:p>
            <w:r>
              <w:t>Видеоролик: «Львы джихада» (решение Ленинского районного суда г. Томска от 12.04.2013);</w:t>
            </w:r>
          </w:p>
        </w:tc>
        <w:tc>
          <w:tcPr>
            <w:tcW w:type="dxa" w:w="2880"/>
          </w:tcPr>
          <w:p>
            <w:r/>
          </w:p>
        </w:tc>
      </w:tr>
      <w:tr>
        <w:tc>
          <w:tcPr>
            <w:tcW w:type="dxa" w:w="2880"/>
          </w:tcPr>
          <w:p>
            <w:r>
              <w:t>1942.</w:t>
            </w:r>
          </w:p>
        </w:tc>
        <w:tc>
          <w:tcPr>
            <w:tcW w:type="dxa" w:w="2880"/>
          </w:tcPr>
          <w:p>
            <w:r>
              <w:t>Видеоролик: «Наименьшее, что можешь сделать ты для уммы» (решение Ленинского районного суда г. Томска от 12.04.2013);</w:t>
            </w:r>
          </w:p>
        </w:tc>
        <w:tc>
          <w:tcPr>
            <w:tcW w:type="dxa" w:w="2880"/>
          </w:tcPr>
          <w:p>
            <w:r/>
          </w:p>
        </w:tc>
      </w:tr>
      <w:tr>
        <w:tc>
          <w:tcPr>
            <w:tcW w:type="dxa" w:w="2880"/>
          </w:tcPr>
          <w:p>
            <w:r>
              <w:t>1943.</w:t>
            </w:r>
          </w:p>
        </w:tc>
        <w:tc>
          <w:tcPr>
            <w:tcW w:type="dxa" w:w="2880"/>
          </w:tcPr>
          <w:p>
            <w:r>
              <w:t>Видеоролик: «Победа продолжается» (решение Ленинского районного суда г. Томска от 12.04.2013);</w:t>
            </w:r>
          </w:p>
        </w:tc>
        <w:tc>
          <w:tcPr>
            <w:tcW w:type="dxa" w:w="2880"/>
          </w:tcPr>
          <w:p>
            <w:r/>
          </w:p>
        </w:tc>
      </w:tr>
      <w:tr>
        <w:tc>
          <w:tcPr>
            <w:tcW w:type="dxa" w:w="2880"/>
          </w:tcPr>
          <w:p>
            <w:r>
              <w:t>1944.</w:t>
            </w:r>
          </w:p>
        </w:tc>
        <w:tc>
          <w:tcPr>
            <w:tcW w:type="dxa" w:w="2880"/>
          </w:tcPr>
          <w:p>
            <w: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type="dxa" w:w="2880"/>
          </w:tcPr>
          <w:p>
            <w:r/>
          </w:p>
        </w:tc>
      </w:tr>
      <w:tr>
        <w:tc>
          <w:tcPr>
            <w:tcW w:type="dxa" w:w="2880"/>
          </w:tcPr>
          <w:p>
            <w:r>
              <w:t>1945.</w:t>
            </w:r>
          </w:p>
        </w:tc>
        <w:tc>
          <w:tcPr>
            <w:tcW w:type="dxa" w:w="2880"/>
          </w:tcPr>
          <w:p>
            <w: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type="dxa" w:w="2880"/>
          </w:tcPr>
          <w:p>
            <w:r/>
          </w:p>
        </w:tc>
      </w:tr>
      <w:tr>
        <w:tc>
          <w:tcPr>
            <w:tcW w:type="dxa" w:w="2880"/>
          </w:tcPr>
          <w:p>
            <w:r>
              <w:t>1946.</w:t>
            </w:r>
          </w:p>
        </w:tc>
        <w:tc>
          <w:tcPr>
            <w:tcW w:type="dxa" w:w="2880"/>
          </w:tcPr>
          <w:p>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1947.</w:t>
            </w:r>
          </w:p>
        </w:tc>
        <w:tc>
          <w:tcPr>
            <w:tcW w:type="dxa" w:w="2880"/>
          </w:tcPr>
          <w:p>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1948.</w:t>
            </w:r>
          </w:p>
        </w:tc>
        <w:tc>
          <w:tcPr>
            <w:tcW w:type="dxa" w:w="2880"/>
          </w:tcPr>
          <w:p>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1949.</w:t>
            </w:r>
          </w:p>
        </w:tc>
        <w:tc>
          <w:tcPr>
            <w:tcW w:type="dxa" w:w="2880"/>
          </w:tcPr>
          <w:p>
            <w: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1950.</w:t>
            </w:r>
          </w:p>
        </w:tc>
        <w:tc>
          <w:tcPr>
            <w:tcW w:type="dxa" w:w="2880"/>
          </w:tcPr>
          <w:p>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1951.</w:t>
            </w:r>
          </w:p>
        </w:tc>
        <w:tc>
          <w:tcPr>
            <w:tcW w:type="dxa" w:w="2880"/>
          </w:tcPr>
          <w:p>
            <w: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type="dxa" w:w="2880"/>
          </w:tcPr>
          <w:p>
            <w:r/>
          </w:p>
        </w:tc>
      </w:tr>
      <w:tr>
        <w:tc>
          <w:tcPr>
            <w:tcW w:type="dxa" w:w="2880"/>
          </w:tcPr>
          <w:p>
            <w:r>
              <w:t>1952.</w:t>
            </w:r>
          </w:p>
        </w:tc>
        <w:tc>
          <w:tcPr>
            <w:tcW w:type="dxa" w:w="2880"/>
          </w:tcPr>
          <w:p>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type="dxa" w:w="2880"/>
          </w:tcPr>
          <w:p>
            <w:r/>
          </w:p>
        </w:tc>
      </w:tr>
      <w:tr>
        <w:tc>
          <w:tcPr>
            <w:tcW w:type="dxa" w:w="2880"/>
          </w:tcPr>
          <w:p>
            <w:r>
              <w:t>1953.</w:t>
            </w:r>
          </w:p>
        </w:tc>
        <w:tc>
          <w:tcPr>
            <w:tcW w:type="dxa" w:w="2880"/>
          </w:tcPr>
          <w:p>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type="dxa" w:w="2880"/>
          </w:tcPr>
          <w:p>
            <w:r/>
          </w:p>
        </w:tc>
      </w:tr>
      <w:tr>
        <w:tc>
          <w:tcPr>
            <w:tcW w:type="dxa" w:w="2880"/>
          </w:tcPr>
          <w:p>
            <w:r>
              <w:t>1954.</w:t>
            </w:r>
          </w:p>
        </w:tc>
        <w:tc>
          <w:tcPr>
            <w:tcW w:type="dxa" w:w="2880"/>
          </w:tcPr>
          <w:p>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type="dxa" w:w="2880"/>
          </w:tcPr>
          <w:p>
            <w:r/>
          </w:p>
        </w:tc>
      </w:tr>
      <w:tr>
        <w:tc>
          <w:tcPr>
            <w:tcW w:type="dxa" w:w="2880"/>
          </w:tcPr>
          <w:p>
            <w:r>
              <w:t>1955.</w:t>
            </w:r>
          </w:p>
        </w:tc>
        <w:tc>
          <w:tcPr>
            <w:tcW w:type="dxa" w:w="2880"/>
          </w:tcPr>
          <w:p>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type="dxa" w:w="2880"/>
          </w:tcPr>
          <w:p>
            <w:r/>
          </w:p>
        </w:tc>
      </w:tr>
      <w:tr>
        <w:tc>
          <w:tcPr>
            <w:tcW w:type="dxa" w:w="2880"/>
          </w:tcPr>
          <w:p>
            <w:r>
              <w:t>1956.</w:t>
            </w:r>
          </w:p>
        </w:tc>
        <w:tc>
          <w:tcPr>
            <w:tcW w:type="dxa" w:w="2880"/>
          </w:tcPr>
          <w:p>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type="dxa" w:w="2880"/>
          </w:tcPr>
          <w:p>
            <w:r/>
          </w:p>
        </w:tc>
      </w:tr>
      <w:tr>
        <w:tc>
          <w:tcPr>
            <w:tcW w:type="dxa" w:w="2880"/>
          </w:tcPr>
          <w:p>
            <w:r>
              <w:t>1957.</w:t>
            </w:r>
          </w:p>
        </w:tc>
        <w:tc>
          <w:tcPr>
            <w:tcW w:type="dxa" w:w="2880"/>
          </w:tcPr>
          <w:p>
            <w:r>
              <w:t>Книга Красная Каббала / Г. Климов. – Харьков, ЧП «ДиВ», 2006. – 528 с. – ISBN 966-8504-21-6 (решение Темрюкского районного суда Краснодарского края от 06.03.2013);</w:t>
            </w:r>
          </w:p>
        </w:tc>
        <w:tc>
          <w:tcPr>
            <w:tcW w:type="dxa" w:w="2880"/>
          </w:tcPr>
          <w:p>
            <w:r/>
          </w:p>
        </w:tc>
      </w:tr>
      <w:tr>
        <w:tc>
          <w:tcPr>
            <w:tcW w:type="dxa" w:w="2880"/>
          </w:tcPr>
          <w:p>
            <w:r>
              <w:t>1958.</w:t>
            </w:r>
          </w:p>
        </w:tc>
        <w:tc>
          <w:tcPr>
            <w:tcW w:type="dxa" w:w="2880"/>
          </w:tcPr>
          <w:p>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type="dxa" w:w="2880"/>
          </w:tcPr>
          <w:p>
            <w:r/>
          </w:p>
        </w:tc>
      </w:tr>
      <w:tr>
        <w:tc>
          <w:tcPr>
            <w:tcW w:type="dxa" w:w="2880"/>
          </w:tcPr>
          <w:p>
            <w:r>
              <w:t>1959.</w:t>
            </w:r>
          </w:p>
        </w:tc>
        <w:tc>
          <w:tcPr>
            <w:tcW w:type="dxa" w:w="2880"/>
          </w:tcPr>
          <w:p>
            <w:r>
              <w:t>Книга «Вехи истории», составитель Олег Танин, выпуск 20. Киев, 1997 год, стр. 32 (решение Темрюкского районного суда Краснодарского края от 06.03.2013);</w:t>
            </w:r>
          </w:p>
        </w:tc>
        <w:tc>
          <w:tcPr>
            <w:tcW w:type="dxa" w:w="2880"/>
          </w:tcPr>
          <w:p>
            <w:r/>
          </w:p>
        </w:tc>
      </w:tr>
      <w:tr>
        <w:tc>
          <w:tcPr>
            <w:tcW w:type="dxa" w:w="2880"/>
          </w:tcPr>
          <w:p>
            <w:r>
              <w:t>1960.</w:t>
            </w:r>
          </w:p>
        </w:tc>
        <w:tc>
          <w:tcPr>
            <w:tcW w:type="dxa" w:w="2880"/>
          </w:tcPr>
          <w:p>
            <w: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type="dxa" w:w="2880"/>
          </w:tcPr>
          <w:p>
            <w:r/>
          </w:p>
        </w:tc>
      </w:tr>
      <w:tr>
        <w:tc>
          <w:tcPr>
            <w:tcW w:type="dxa" w:w="2880"/>
          </w:tcPr>
          <w:p>
            <w:r>
              <w:t>1961.</w:t>
            </w:r>
          </w:p>
        </w:tc>
        <w:tc>
          <w:tcPr>
            <w:tcW w:type="dxa" w:w="2880"/>
          </w:tcPr>
          <w:p>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type="dxa" w:w="2880"/>
          </w:tcPr>
          <w:p>
            <w:r/>
          </w:p>
        </w:tc>
      </w:tr>
      <w:tr>
        <w:tc>
          <w:tcPr>
            <w:tcW w:type="dxa" w:w="2880"/>
          </w:tcPr>
          <w:p>
            <w:r>
              <w:t>1962.</w:t>
            </w:r>
          </w:p>
        </w:tc>
        <w:tc>
          <w:tcPr>
            <w:tcW w:type="dxa" w:w="2880"/>
          </w:tcPr>
          <w:p>
            <w:r>
              <w:t>Интернет-ресурс www.rons.ru (решение Первомайского районного суда г. Кирова Кировской области от 20.02.2013);</w:t>
            </w:r>
          </w:p>
        </w:tc>
        <w:tc>
          <w:tcPr>
            <w:tcW w:type="dxa" w:w="2880"/>
          </w:tcPr>
          <w:p>
            <w:r/>
          </w:p>
        </w:tc>
      </w:tr>
      <w:tr>
        <w:tc>
          <w:tcPr>
            <w:tcW w:type="dxa" w:w="2880"/>
          </w:tcPr>
          <w:p>
            <w:r>
              <w:t>1963.</w:t>
            </w:r>
          </w:p>
        </w:tc>
        <w:tc>
          <w:tcPr>
            <w:tcW w:type="dxa" w:w="2880"/>
          </w:tcPr>
          <w:p>
            <w: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type="dxa" w:w="2880"/>
          </w:tcPr>
          <w:p>
            <w:r/>
          </w:p>
        </w:tc>
      </w:tr>
      <w:tr>
        <w:tc>
          <w:tcPr>
            <w:tcW w:type="dxa" w:w="2880"/>
          </w:tcPr>
          <w:p>
            <w:r>
              <w:t>1964.</w:t>
            </w:r>
          </w:p>
        </w:tc>
        <w:tc>
          <w:tcPr>
            <w:tcW w:type="dxa" w:w="2880"/>
          </w:tcPr>
          <w:p>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type="dxa" w:w="2880"/>
          </w:tcPr>
          <w:p>
            <w:r/>
          </w:p>
        </w:tc>
      </w:tr>
      <w:tr>
        <w:tc>
          <w:tcPr>
            <w:tcW w:type="dxa" w:w="2880"/>
          </w:tcPr>
          <w:p>
            <w:r>
              <w:t>1965.</w:t>
            </w:r>
          </w:p>
        </w:tc>
        <w:tc>
          <w:tcPr>
            <w:tcW w:type="dxa" w:w="2880"/>
          </w:tcPr>
          <w:p>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1966.</w:t>
            </w:r>
          </w:p>
        </w:tc>
        <w:tc>
          <w:tcPr>
            <w:tcW w:type="dxa" w:w="2880"/>
          </w:tcPr>
          <w:p>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1967.</w:t>
            </w:r>
          </w:p>
        </w:tc>
        <w:tc>
          <w:tcPr>
            <w:tcW w:type="dxa" w:w="2880"/>
          </w:tcPr>
          <w:p>
            <w:r>
              <w:t>Видеофайл под заголовком «Хач на коленях»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1968.</w:t>
            </w:r>
          </w:p>
        </w:tc>
        <w:tc>
          <w:tcPr>
            <w:tcW w:type="dxa" w:w="2880"/>
          </w:tcPr>
          <w:p>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1969.</w:t>
            </w:r>
          </w:p>
        </w:tc>
        <w:tc>
          <w:tcPr>
            <w:tcW w:type="dxa" w:w="2880"/>
          </w:tcPr>
          <w:p>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1970.</w:t>
            </w:r>
          </w:p>
        </w:tc>
        <w:tc>
          <w:tcPr>
            <w:tcW w:type="dxa" w:w="2880"/>
          </w:tcPr>
          <w:p>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1971.</w:t>
            </w:r>
          </w:p>
        </w:tc>
        <w:tc>
          <w:tcPr>
            <w:tcW w:type="dxa" w:w="2880"/>
          </w:tcPr>
          <w:p>
            <w: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1972.</w:t>
            </w:r>
          </w:p>
        </w:tc>
        <w:tc>
          <w:tcPr>
            <w:tcW w:type="dxa" w:w="2880"/>
          </w:tcPr>
          <w:p>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1973.</w:t>
            </w:r>
          </w:p>
        </w:tc>
        <w:tc>
          <w:tcPr>
            <w:tcW w:type="dxa" w:w="2880"/>
          </w:tcPr>
          <w:p>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1974.</w:t>
            </w:r>
          </w:p>
        </w:tc>
        <w:tc>
          <w:tcPr>
            <w:tcW w:type="dxa" w:w="2880"/>
          </w:tcPr>
          <w:p>
            <w: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type="dxa" w:w="2880"/>
          </w:tcPr>
          <w:p>
            <w:r/>
          </w:p>
        </w:tc>
      </w:tr>
      <w:tr>
        <w:tc>
          <w:tcPr>
            <w:tcW w:type="dxa" w:w="2880"/>
          </w:tcPr>
          <w:p>
            <w:r>
              <w:t>1975.</w:t>
            </w:r>
          </w:p>
        </w:tc>
        <w:tc>
          <w:tcPr>
            <w:tcW w:type="dxa" w:w="2880"/>
          </w:tcPr>
          <w:p>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1976.</w:t>
            </w:r>
          </w:p>
        </w:tc>
        <w:tc>
          <w:tcPr>
            <w:tcW w:type="dxa" w:w="2880"/>
          </w:tcPr>
          <w:p>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1977.</w:t>
            </w:r>
          </w:p>
        </w:tc>
        <w:tc>
          <w:tcPr>
            <w:tcW w:type="dxa" w:w="2880"/>
          </w:tcPr>
          <w:p>
            <w: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1978.</w:t>
            </w:r>
          </w:p>
        </w:tc>
        <w:tc>
          <w:tcPr>
            <w:tcW w:type="dxa" w:w="2880"/>
          </w:tcPr>
          <w:p>
            <w: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1979.</w:t>
            </w:r>
          </w:p>
        </w:tc>
        <w:tc>
          <w:tcPr>
            <w:tcW w:type="dxa" w:w="2880"/>
          </w:tcPr>
          <w:p>
            <w: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1980.</w:t>
            </w:r>
          </w:p>
        </w:tc>
        <w:tc>
          <w:tcPr>
            <w:tcW w:type="dxa" w:w="2880"/>
          </w:tcPr>
          <w:p>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1981.</w:t>
            </w:r>
          </w:p>
        </w:tc>
        <w:tc>
          <w:tcPr>
            <w:tcW w:type="dxa" w:w="2880"/>
          </w:tcPr>
          <w:p>
            <w:r>
              <w:t>Зеркало сайта «Кавказ-Центр» www.kcblog.info (решение Ленинского районного суда г. Грозного Чеченской Республики от 07.02.2013);</w:t>
            </w:r>
          </w:p>
        </w:tc>
        <w:tc>
          <w:tcPr>
            <w:tcW w:type="dxa" w:w="2880"/>
          </w:tcPr>
          <w:p>
            <w:r/>
          </w:p>
        </w:tc>
      </w:tr>
      <w:tr>
        <w:tc>
          <w:tcPr>
            <w:tcW w:type="dxa" w:w="2880"/>
          </w:tcPr>
          <w:p>
            <w:r>
              <w:t>1982.</w:t>
            </w:r>
          </w:p>
        </w:tc>
        <w:tc>
          <w:tcPr>
            <w:tcW w:type="dxa" w:w="2880"/>
          </w:tcPr>
          <w:p>
            <w:r>
              <w:t>Сайт «Имам ТВ» www.imamtv.com (решение Ленинского районного суда г. Грозного Чеченской Республики от 07.02.2013);</w:t>
            </w:r>
          </w:p>
        </w:tc>
        <w:tc>
          <w:tcPr>
            <w:tcW w:type="dxa" w:w="2880"/>
          </w:tcPr>
          <w:p>
            <w:r/>
          </w:p>
        </w:tc>
      </w:tr>
      <w:tr>
        <w:tc>
          <w:tcPr>
            <w:tcW w:type="dxa" w:w="2880"/>
          </w:tcPr>
          <w:p>
            <w:r>
              <w:t>1983.</w:t>
            </w:r>
          </w:p>
        </w:tc>
        <w:tc>
          <w:tcPr>
            <w:tcW w:type="dxa" w:w="2880"/>
          </w:tcPr>
          <w:p>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type="dxa" w:w="2880"/>
          </w:tcPr>
          <w:p>
            <w:r/>
          </w:p>
        </w:tc>
      </w:tr>
      <w:tr>
        <w:tc>
          <w:tcPr>
            <w:tcW w:type="dxa" w:w="2880"/>
          </w:tcPr>
          <w:p>
            <w:r>
              <w:t>1984.</w:t>
            </w:r>
          </w:p>
        </w:tc>
        <w:tc>
          <w:tcPr>
            <w:tcW w:type="dxa" w:w="2880"/>
          </w:tcPr>
          <w:p>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type="dxa" w:w="2880"/>
          </w:tcPr>
          <w:p>
            <w:r/>
          </w:p>
        </w:tc>
      </w:tr>
      <w:tr>
        <w:tc>
          <w:tcPr>
            <w:tcW w:type="dxa" w:w="2880"/>
          </w:tcPr>
          <w:p>
            <w:r>
              <w:t>1985.</w:t>
            </w:r>
          </w:p>
        </w:tc>
        <w:tc>
          <w:tcPr>
            <w:tcW w:type="dxa" w:w="2880"/>
          </w:tcPr>
          <w:p>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type="dxa" w:w="2880"/>
          </w:tcPr>
          <w:p>
            <w:r/>
          </w:p>
        </w:tc>
      </w:tr>
      <w:tr>
        <w:tc>
          <w:tcPr>
            <w:tcW w:type="dxa" w:w="2880"/>
          </w:tcPr>
          <w:p>
            <w:r>
              <w:t>1986.</w:t>
            </w:r>
          </w:p>
        </w:tc>
        <w:tc>
          <w:tcPr>
            <w:tcW w:type="dxa" w:w="2880"/>
          </w:tcPr>
          <w:p>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type="dxa" w:w="2880"/>
          </w:tcPr>
          <w:p>
            <w:r/>
          </w:p>
        </w:tc>
      </w:tr>
      <w:tr>
        <w:tc>
          <w:tcPr>
            <w:tcW w:type="dxa" w:w="2880"/>
          </w:tcPr>
          <w:p>
            <w:r>
              <w:t>1987.</w:t>
            </w:r>
          </w:p>
        </w:tc>
        <w:tc>
          <w:tcPr>
            <w:tcW w:type="dxa" w:w="2880"/>
          </w:tcPr>
          <w:p>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type="dxa" w:w="2880"/>
          </w:tcPr>
          <w:p>
            <w:r/>
          </w:p>
        </w:tc>
      </w:tr>
      <w:tr>
        <w:tc>
          <w:tcPr>
            <w:tcW w:type="dxa" w:w="2880"/>
          </w:tcPr>
          <w:p>
            <w:r>
              <w:t>1988.</w:t>
            </w:r>
          </w:p>
        </w:tc>
        <w:tc>
          <w:tcPr>
            <w:tcW w:type="dxa" w:w="2880"/>
          </w:tcPr>
          <w:p>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type="dxa" w:w="2880"/>
          </w:tcPr>
          <w:p>
            <w:r/>
          </w:p>
        </w:tc>
      </w:tr>
      <w:tr>
        <w:tc>
          <w:tcPr>
            <w:tcW w:type="dxa" w:w="2880"/>
          </w:tcPr>
          <w:p>
            <w:r>
              <w:t>1989.</w:t>
            </w:r>
          </w:p>
        </w:tc>
        <w:tc>
          <w:tcPr>
            <w:tcW w:type="dxa" w:w="2880"/>
          </w:tcPr>
          <w:p>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type="dxa" w:w="2880"/>
          </w:tcPr>
          <w:p>
            <w:r/>
          </w:p>
        </w:tc>
      </w:tr>
      <w:tr>
        <w:tc>
          <w:tcPr>
            <w:tcW w:type="dxa" w:w="2880"/>
          </w:tcPr>
          <w:p>
            <w:r>
              <w:t>1990.</w:t>
            </w:r>
          </w:p>
        </w:tc>
        <w:tc>
          <w:tcPr>
            <w:tcW w:type="dxa" w:w="2880"/>
          </w:tcPr>
          <w:p>
            <w:r>
              <w:t>Текст песни «Секс-контроль», размещенной на сайте сети Интернет http://masteroff.org/21683.html (решение Самарского районного суда г. Самары от 11.02.2011);</w:t>
            </w:r>
          </w:p>
        </w:tc>
        <w:tc>
          <w:tcPr>
            <w:tcW w:type="dxa" w:w="2880"/>
          </w:tcPr>
          <w:p>
            <w:r/>
          </w:p>
        </w:tc>
      </w:tr>
      <w:tr>
        <w:tc>
          <w:tcPr>
            <w:tcW w:type="dxa" w:w="2880"/>
          </w:tcPr>
          <w:p>
            <w:r>
              <w:t>1991.</w:t>
            </w:r>
          </w:p>
        </w:tc>
        <w:tc>
          <w:tcPr>
            <w:tcW w:type="dxa" w:w="2880"/>
          </w:tcPr>
          <w:p>
            <w: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type="dxa" w:w="2880"/>
          </w:tcPr>
          <w:p>
            <w:r/>
          </w:p>
        </w:tc>
      </w:tr>
      <w:tr>
        <w:tc>
          <w:tcPr>
            <w:tcW w:type="dxa" w:w="2880"/>
          </w:tcPr>
          <w:p>
            <w:r>
              <w:t>1992.</w:t>
            </w:r>
          </w:p>
        </w:tc>
        <w:tc>
          <w:tcPr>
            <w:tcW w:type="dxa" w:w="2880"/>
          </w:tcPr>
          <w:p>
            <w: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1993.</w:t>
            </w:r>
          </w:p>
        </w:tc>
        <w:tc>
          <w:tcPr>
            <w:tcW w:type="dxa" w:w="2880"/>
          </w:tcPr>
          <w:p>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1994.</w:t>
            </w:r>
          </w:p>
        </w:tc>
        <w:tc>
          <w:tcPr>
            <w:tcW w:type="dxa" w:w="2880"/>
          </w:tcPr>
          <w:p>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type="dxa" w:w="2880"/>
          </w:tcPr>
          <w:p>
            <w:r/>
          </w:p>
        </w:tc>
      </w:tr>
      <w:tr>
        <w:tc>
          <w:tcPr>
            <w:tcW w:type="dxa" w:w="2880"/>
          </w:tcPr>
          <w:p>
            <w:r>
              <w:t>1995.</w:t>
            </w:r>
          </w:p>
        </w:tc>
        <w:tc>
          <w:tcPr>
            <w:tcW w:type="dxa" w:w="2880"/>
          </w:tcPr>
          <w:p>
            <w: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type="dxa" w:w="2880"/>
          </w:tcPr>
          <w:p>
            <w:r/>
          </w:p>
        </w:tc>
      </w:tr>
      <w:tr>
        <w:tc>
          <w:tcPr>
            <w:tcW w:type="dxa" w:w="2880"/>
          </w:tcPr>
          <w:p>
            <w:r>
              <w:t>1996.</w:t>
            </w:r>
          </w:p>
        </w:tc>
        <w:tc>
          <w:tcPr>
            <w:tcW w:type="dxa" w:w="2880"/>
          </w:tcPr>
          <w:p>
            <w:r>
              <w:t>Интернет-сайт www.geroivoli.info (решение Никулинского районного суда г. Москвы от 19.11.2012);</w:t>
            </w:r>
          </w:p>
        </w:tc>
        <w:tc>
          <w:tcPr>
            <w:tcW w:type="dxa" w:w="2880"/>
          </w:tcPr>
          <w:p>
            <w:r/>
          </w:p>
        </w:tc>
      </w:tr>
      <w:tr>
        <w:tc>
          <w:tcPr>
            <w:tcW w:type="dxa" w:w="2880"/>
          </w:tcPr>
          <w:p>
            <w:r>
              <w:t>1997.</w:t>
            </w:r>
          </w:p>
        </w:tc>
        <w:tc>
          <w:tcPr>
            <w:tcW w:type="dxa" w:w="2880"/>
          </w:tcPr>
          <w:p>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1998.</w:t>
            </w:r>
          </w:p>
        </w:tc>
        <w:tc>
          <w:tcPr>
            <w:tcW w:type="dxa" w:w="2880"/>
          </w:tcPr>
          <w:p>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1999.</w:t>
            </w:r>
          </w:p>
        </w:tc>
        <w:tc>
          <w:tcPr>
            <w:tcW w:type="dxa" w:w="2880"/>
          </w:tcPr>
          <w:p>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type="dxa" w:w="2880"/>
          </w:tcPr>
          <w:p>
            <w:r/>
          </w:p>
        </w:tc>
      </w:tr>
      <w:tr>
        <w:tc>
          <w:tcPr>
            <w:tcW w:type="dxa" w:w="2880"/>
          </w:tcPr>
          <w:p>
            <w:r>
              <w:t>2000.</w:t>
            </w:r>
          </w:p>
        </w:tc>
        <w:tc>
          <w:tcPr>
            <w:tcW w:type="dxa" w:w="2880"/>
          </w:tcPr>
          <w:p>
            <w:r>
              <w:t>Брошюра «Готфрид Федер. Программа и мировоззрение НСДАП» (решение Южно-Сахалинского городского суда от 30.04.2013);</w:t>
            </w:r>
          </w:p>
        </w:tc>
        <w:tc>
          <w:tcPr>
            <w:tcW w:type="dxa" w:w="2880"/>
          </w:tcPr>
          <w:p>
            <w:r/>
          </w:p>
        </w:tc>
      </w:tr>
      <w:tr>
        <w:tc>
          <w:tcPr>
            <w:tcW w:type="dxa" w:w="2880"/>
          </w:tcPr>
          <w:p>
            <w:r>
              <w:t>2001.</w:t>
            </w:r>
          </w:p>
        </w:tc>
        <w:tc>
          <w:tcPr>
            <w:tcW w:type="dxa" w:w="2880"/>
          </w:tcPr>
          <w:p>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type="dxa" w:w="2880"/>
          </w:tcPr>
          <w:p>
            <w:r/>
          </w:p>
        </w:tc>
      </w:tr>
      <w:tr>
        <w:tc>
          <w:tcPr>
            <w:tcW w:type="dxa" w:w="2880"/>
          </w:tcPr>
          <w:p>
            <w:r>
              <w:t>2002.</w:t>
            </w:r>
          </w:p>
        </w:tc>
        <w:tc>
          <w:tcPr>
            <w:tcW w:type="dxa" w:w="2880"/>
          </w:tcPr>
          <w:p>
            <w: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type="dxa" w:w="2880"/>
          </w:tcPr>
          <w:p>
            <w:r/>
          </w:p>
        </w:tc>
      </w:tr>
      <w:tr>
        <w:tc>
          <w:tcPr>
            <w:tcW w:type="dxa" w:w="2880"/>
          </w:tcPr>
          <w:p>
            <w:r>
              <w:t>2003.</w:t>
            </w:r>
          </w:p>
        </w:tc>
        <w:tc>
          <w:tcPr>
            <w:tcW w:type="dxa" w:w="2880"/>
          </w:tcPr>
          <w:p>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type="dxa" w:w="2880"/>
          </w:tcPr>
          <w:p>
            <w:r/>
          </w:p>
        </w:tc>
      </w:tr>
      <w:tr>
        <w:tc>
          <w:tcPr>
            <w:tcW w:type="dxa" w:w="2880"/>
          </w:tcPr>
          <w:p>
            <w:r>
              <w:t>2004.</w:t>
            </w:r>
          </w:p>
        </w:tc>
        <w:tc>
          <w:tcPr>
            <w:tcW w:type="dxa" w:w="2880"/>
          </w:tcPr>
          <w:p>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type="dxa" w:w="2880"/>
          </w:tcPr>
          <w:p>
            <w:r/>
          </w:p>
        </w:tc>
      </w:tr>
      <w:tr>
        <w:tc>
          <w:tcPr>
            <w:tcW w:type="dxa" w:w="2880"/>
          </w:tcPr>
          <w:p>
            <w:r>
              <w:t>2005.</w:t>
            </w:r>
          </w:p>
        </w:tc>
        <w:tc>
          <w:tcPr>
            <w:tcW w:type="dxa" w:w="2880"/>
          </w:tcPr>
          <w:p>
            <w: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type="dxa" w:w="2880"/>
          </w:tcPr>
          <w:p>
            <w:r/>
          </w:p>
        </w:tc>
      </w:tr>
      <w:tr>
        <w:tc>
          <w:tcPr>
            <w:tcW w:type="dxa" w:w="2880"/>
          </w:tcPr>
          <w:p>
            <w:r>
              <w:t>2006.</w:t>
            </w:r>
          </w:p>
        </w:tc>
        <w:tc>
          <w:tcPr>
            <w:tcW w:type="dxa" w:w="2880"/>
          </w:tcPr>
          <w:p>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type="dxa" w:w="2880"/>
          </w:tcPr>
          <w:p>
            <w:r/>
          </w:p>
        </w:tc>
      </w:tr>
      <w:tr>
        <w:tc>
          <w:tcPr>
            <w:tcW w:type="dxa" w:w="2880"/>
          </w:tcPr>
          <w:p>
            <w:r>
              <w:t>2007.</w:t>
            </w:r>
          </w:p>
        </w:tc>
        <w:tc>
          <w:tcPr>
            <w:tcW w:type="dxa" w:w="2880"/>
          </w:tcPr>
          <w:p>
            <w: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type="dxa" w:w="2880"/>
          </w:tcPr>
          <w:p>
            <w:r/>
          </w:p>
        </w:tc>
      </w:tr>
      <w:tr>
        <w:tc>
          <w:tcPr>
            <w:tcW w:type="dxa" w:w="2880"/>
          </w:tcPr>
          <w:p>
            <w:r>
              <w:t>2008.</w:t>
            </w:r>
          </w:p>
        </w:tc>
        <w:tc>
          <w:tcPr>
            <w:tcW w:type="dxa" w:w="2880"/>
          </w:tcPr>
          <w:p>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type="dxa" w:w="2880"/>
          </w:tcPr>
          <w:p>
            <w:r/>
          </w:p>
        </w:tc>
      </w:tr>
      <w:tr>
        <w:tc>
          <w:tcPr>
            <w:tcW w:type="dxa" w:w="2880"/>
          </w:tcPr>
          <w:p>
            <w:r>
              <w:t>2009.</w:t>
            </w:r>
          </w:p>
        </w:tc>
        <w:tc>
          <w:tcPr>
            <w:tcW w:type="dxa" w:w="2880"/>
          </w:tcPr>
          <w:p>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type="dxa" w:w="2880"/>
          </w:tcPr>
          <w:p>
            <w:r/>
          </w:p>
        </w:tc>
      </w:tr>
      <w:tr>
        <w:tc>
          <w:tcPr>
            <w:tcW w:type="dxa" w:w="2880"/>
          </w:tcPr>
          <w:p>
            <w:r>
              <w:t>2010.</w:t>
            </w:r>
          </w:p>
        </w:tc>
        <w:tc>
          <w:tcPr>
            <w:tcW w:type="dxa" w:w="2880"/>
          </w:tcPr>
          <w:p>
            <w: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type="dxa" w:w="2880"/>
          </w:tcPr>
          <w:p>
            <w:r/>
          </w:p>
        </w:tc>
      </w:tr>
      <w:tr>
        <w:tc>
          <w:tcPr>
            <w:tcW w:type="dxa" w:w="2880"/>
          </w:tcPr>
          <w:p>
            <w:r>
              <w:t>2011.</w:t>
            </w:r>
          </w:p>
        </w:tc>
        <w:tc>
          <w:tcPr>
            <w:tcW w:type="dxa" w:w="2880"/>
          </w:tcPr>
          <w:p>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2012.</w:t>
            </w:r>
          </w:p>
        </w:tc>
        <w:tc>
          <w:tcPr>
            <w:tcW w:type="dxa" w:w="2880"/>
          </w:tcPr>
          <w:p>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type="dxa" w:w="2880"/>
          </w:tcPr>
          <w:p>
            <w:r/>
          </w:p>
        </w:tc>
      </w:tr>
      <w:tr>
        <w:tc>
          <w:tcPr>
            <w:tcW w:type="dxa" w:w="2880"/>
          </w:tcPr>
          <w:p>
            <w:r>
              <w:t>2013.</w:t>
            </w:r>
          </w:p>
        </w:tc>
        <w:tc>
          <w:tcPr>
            <w:tcW w:type="dxa" w:w="2880"/>
          </w:tcPr>
          <w:p>
            <w:r>
              <w:t>Брошюра «Саратовское дело. Выпуск 16» (Киев, «Вехи истории», 1996) (решение Тимирязевского районного суда г. Москвы от 14.05.2013);</w:t>
            </w:r>
          </w:p>
        </w:tc>
        <w:tc>
          <w:tcPr>
            <w:tcW w:type="dxa" w:w="2880"/>
          </w:tcPr>
          <w:p>
            <w:r/>
          </w:p>
        </w:tc>
      </w:tr>
      <w:tr>
        <w:tc>
          <w:tcPr>
            <w:tcW w:type="dxa" w:w="2880"/>
          </w:tcPr>
          <w:p>
            <w:r>
              <w:t>2014.</w:t>
            </w:r>
          </w:p>
        </w:tc>
        <w:tc>
          <w:tcPr>
            <w:tcW w:type="dxa" w:w="2880"/>
          </w:tcPr>
          <w:p>
            <w: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type="dxa" w:w="2880"/>
          </w:tcPr>
          <w:p>
            <w:r/>
          </w:p>
        </w:tc>
      </w:tr>
      <w:tr>
        <w:tc>
          <w:tcPr>
            <w:tcW w:type="dxa" w:w="2880"/>
          </w:tcPr>
          <w:p>
            <w:r>
              <w:t>2015.</w:t>
            </w:r>
          </w:p>
        </w:tc>
        <w:tc>
          <w:tcPr>
            <w:tcW w:type="dxa" w:w="2880"/>
          </w:tcPr>
          <w:p>
            <w: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type="dxa" w:w="2880"/>
          </w:tcPr>
          <w:p>
            <w:r/>
          </w:p>
        </w:tc>
      </w:tr>
      <w:tr>
        <w:tc>
          <w:tcPr>
            <w:tcW w:type="dxa" w:w="2880"/>
          </w:tcPr>
          <w:p>
            <w:r>
              <w:t>2016.</w:t>
            </w:r>
          </w:p>
        </w:tc>
        <w:tc>
          <w:tcPr>
            <w:tcW w:type="dxa" w:w="2880"/>
          </w:tcPr>
          <w:p>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type="dxa" w:w="2880"/>
          </w:tcPr>
          <w:p>
            <w:r/>
          </w:p>
        </w:tc>
      </w:tr>
      <w:tr>
        <w:tc>
          <w:tcPr>
            <w:tcW w:type="dxa" w:w="2880"/>
          </w:tcPr>
          <w:p>
            <w:r>
              <w:t>2017.</w:t>
            </w:r>
          </w:p>
        </w:tc>
        <w:tc>
          <w:tcPr>
            <w:tcW w:type="dxa" w:w="2880"/>
          </w:tcPr>
          <w:p>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type="dxa" w:w="2880"/>
          </w:tcPr>
          <w:p>
            <w:r/>
          </w:p>
        </w:tc>
      </w:tr>
      <w:tr>
        <w:tc>
          <w:tcPr>
            <w:tcW w:type="dxa" w:w="2880"/>
          </w:tcPr>
          <w:p>
            <w:r>
              <w:t>2018.</w:t>
            </w:r>
          </w:p>
        </w:tc>
        <w:tc>
          <w:tcPr>
            <w:tcW w:type="dxa" w:w="2880"/>
          </w:tcPr>
          <w:p>
            <w: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type="dxa" w:w="2880"/>
          </w:tcPr>
          <w:p>
            <w:r/>
          </w:p>
        </w:tc>
      </w:tr>
      <w:tr>
        <w:tc>
          <w:tcPr>
            <w:tcW w:type="dxa" w:w="2880"/>
          </w:tcPr>
          <w:p>
            <w:r>
              <w:t>2019.</w:t>
            </w:r>
          </w:p>
        </w:tc>
        <w:tc>
          <w:tcPr>
            <w:tcW w:type="dxa" w:w="2880"/>
          </w:tcPr>
          <w:p>
            <w: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type="dxa" w:w="2880"/>
          </w:tcPr>
          <w:p>
            <w:r/>
          </w:p>
        </w:tc>
      </w:tr>
      <w:tr>
        <w:tc>
          <w:tcPr>
            <w:tcW w:type="dxa" w:w="2880"/>
          </w:tcPr>
          <w:p>
            <w:r>
              <w:t>2020.</w:t>
            </w:r>
          </w:p>
        </w:tc>
        <w:tc>
          <w:tcPr>
            <w:tcW w:type="dxa" w:w="2880"/>
          </w:tcPr>
          <w:p>
            <w:r>
              <w:t>Исключен;</w:t>
            </w:r>
          </w:p>
        </w:tc>
        <w:tc>
          <w:tcPr>
            <w:tcW w:type="dxa" w:w="2880"/>
          </w:tcPr>
          <w:p>
            <w:r/>
          </w:p>
        </w:tc>
      </w:tr>
      <w:tr>
        <w:tc>
          <w:tcPr>
            <w:tcW w:type="dxa" w:w="2880"/>
          </w:tcPr>
          <w:p>
            <w:r>
              <w:t>2021.</w:t>
            </w:r>
          </w:p>
        </w:tc>
        <w:tc>
          <w:tcPr>
            <w:tcW w:type="dxa" w:w="2880"/>
          </w:tcPr>
          <w:p>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type="dxa" w:w="2880"/>
          </w:tcPr>
          <w:p>
            <w:r/>
          </w:p>
        </w:tc>
      </w:tr>
      <w:tr>
        <w:tc>
          <w:tcPr>
            <w:tcW w:type="dxa" w:w="2880"/>
          </w:tcPr>
          <w:p>
            <w:r>
              <w:t>2022.</w:t>
            </w:r>
          </w:p>
        </w:tc>
        <w:tc>
          <w:tcPr>
            <w:tcW w:type="dxa" w:w="2880"/>
          </w:tcPr>
          <w:p>
            <w:r>
              <w:t>Книга «Владимир Попов «Возвращение Руси». М., Наследие предков. 2003» (решение Южно-Сахалинского городского суда от 23.05.2013);</w:t>
            </w:r>
          </w:p>
        </w:tc>
        <w:tc>
          <w:tcPr>
            <w:tcW w:type="dxa" w:w="2880"/>
          </w:tcPr>
          <w:p>
            <w:r/>
          </w:p>
        </w:tc>
      </w:tr>
      <w:tr>
        <w:tc>
          <w:tcPr>
            <w:tcW w:type="dxa" w:w="2880"/>
          </w:tcPr>
          <w:p>
            <w:r>
              <w:t>2023.</w:t>
            </w:r>
          </w:p>
        </w:tc>
        <w:tc>
          <w:tcPr>
            <w:tcW w:type="dxa" w:w="2880"/>
          </w:tcPr>
          <w:p>
            <w: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2024.</w:t>
            </w:r>
          </w:p>
        </w:tc>
        <w:tc>
          <w:tcPr>
            <w:tcW w:type="dxa" w:w="2880"/>
          </w:tcPr>
          <w:p>
            <w:r>
              <w:t>Листовка под названием «К оружию! Молния» (решение Центрального районного суда г. Омска от 06.06.2013);</w:t>
            </w:r>
          </w:p>
        </w:tc>
        <w:tc>
          <w:tcPr>
            <w:tcW w:type="dxa" w:w="2880"/>
          </w:tcPr>
          <w:p>
            <w:r/>
          </w:p>
        </w:tc>
      </w:tr>
      <w:tr>
        <w:tc>
          <w:tcPr>
            <w:tcW w:type="dxa" w:w="2880"/>
          </w:tcPr>
          <w:p>
            <w:r>
              <w:t>2025.</w:t>
            </w:r>
          </w:p>
        </w:tc>
        <w:tc>
          <w:tcPr>
            <w:tcW w:type="dxa" w:w="2880"/>
          </w:tcPr>
          <w:p>
            <w: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type="dxa" w:w="2880"/>
          </w:tcPr>
          <w:p>
            <w:r/>
          </w:p>
        </w:tc>
      </w:tr>
      <w:tr>
        <w:tc>
          <w:tcPr>
            <w:tcW w:type="dxa" w:w="2880"/>
          </w:tcPr>
          <w:p>
            <w:r>
              <w:t>2026.</w:t>
            </w:r>
          </w:p>
        </w:tc>
        <w:tc>
          <w:tcPr>
            <w:tcW w:type="dxa" w:w="2880"/>
          </w:tcPr>
          <w:p>
            <w: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type="dxa" w:w="2880"/>
          </w:tcPr>
          <w:p>
            <w:r/>
          </w:p>
        </w:tc>
      </w:tr>
      <w:tr>
        <w:tc>
          <w:tcPr>
            <w:tcW w:type="dxa" w:w="2880"/>
          </w:tcPr>
          <w:p>
            <w:r>
              <w:t>2027.</w:t>
            </w:r>
          </w:p>
        </w:tc>
        <w:tc>
          <w:tcPr>
            <w:tcW w:type="dxa" w:w="2880"/>
          </w:tcPr>
          <w:p>
            <w:r>
              <w:t>Печатное издание И.С. Баркова «Жидоведение. Учебное пособие» (решение Бежицкого районного суда г. Брянска от 28.05.2013);</w:t>
            </w:r>
          </w:p>
        </w:tc>
        <w:tc>
          <w:tcPr>
            <w:tcW w:type="dxa" w:w="2880"/>
          </w:tcPr>
          <w:p>
            <w:r/>
          </w:p>
        </w:tc>
      </w:tr>
      <w:tr>
        <w:tc>
          <w:tcPr>
            <w:tcW w:type="dxa" w:w="2880"/>
          </w:tcPr>
          <w:p>
            <w:r>
              <w:t>2028.</w:t>
            </w:r>
          </w:p>
        </w:tc>
        <w:tc>
          <w:tcPr>
            <w:tcW w:type="dxa" w:w="2880"/>
          </w:tcPr>
          <w:p>
            <w:r>
              <w:t>Печатное издание А.П. Баркашова «Азбука русского националиста» (решение Бежицкого районного суда г. Брянска от 21.05.2013);</w:t>
            </w:r>
          </w:p>
        </w:tc>
        <w:tc>
          <w:tcPr>
            <w:tcW w:type="dxa" w:w="2880"/>
          </w:tcPr>
          <w:p>
            <w:r/>
          </w:p>
        </w:tc>
      </w:tr>
      <w:tr>
        <w:tc>
          <w:tcPr>
            <w:tcW w:type="dxa" w:w="2880"/>
          </w:tcPr>
          <w:p>
            <w:r>
              <w:t>2029.</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2030.</w:t>
            </w:r>
          </w:p>
        </w:tc>
        <w:tc>
          <w:tcPr>
            <w:tcW w:type="dxa" w:w="2880"/>
          </w:tcPr>
          <w:p>
            <w: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type="dxa" w:w="2880"/>
          </w:tcPr>
          <w:p>
            <w:r/>
          </w:p>
        </w:tc>
      </w:tr>
      <w:tr>
        <w:tc>
          <w:tcPr>
            <w:tcW w:type="dxa" w:w="2880"/>
          </w:tcPr>
          <w:p>
            <w:r>
              <w:t>2031.</w:t>
            </w:r>
          </w:p>
        </w:tc>
        <w:tc>
          <w:tcPr>
            <w:tcW w:type="dxa" w:w="2880"/>
          </w:tcPr>
          <w:p>
            <w: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type="dxa" w:w="2880"/>
          </w:tcPr>
          <w:p>
            <w:r/>
          </w:p>
        </w:tc>
      </w:tr>
      <w:tr>
        <w:tc>
          <w:tcPr>
            <w:tcW w:type="dxa" w:w="2880"/>
          </w:tcPr>
          <w:p>
            <w:r>
              <w:t>2032.</w:t>
            </w:r>
          </w:p>
        </w:tc>
        <w:tc>
          <w:tcPr>
            <w:tcW w:type="dxa" w:w="2880"/>
          </w:tcPr>
          <w:p>
            <w:r>
              <w:t>Лозунг «Остановим исламизацию – остановим терроризм!» (решение Бабушкинского районного суда г. Москвы от 04.06.2013);</w:t>
            </w:r>
          </w:p>
        </w:tc>
        <w:tc>
          <w:tcPr>
            <w:tcW w:type="dxa" w:w="2880"/>
          </w:tcPr>
          <w:p>
            <w:r/>
          </w:p>
        </w:tc>
      </w:tr>
      <w:tr>
        <w:tc>
          <w:tcPr>
            <w:tcW w:type="dxa" w:w="2880"/>
          </w:tcPr>
          <w:p>
            <w:r>
              <w:t>2033.</w:t>
            </w:r>
          </w:p>
        </w:tc>
        <w:tc>
          <w:tcPr>
            <w:tcW w:type="dxa" w:w="2880"/>
          </w:tcPr>
          <w:p>
            <w: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type="dxa" w:w="2880"/>
          </w:tcPr>
          <w:p>
            <w:r/>
          </w:p>
        </w:tc>
      </w:tr>
      <w:tr>
        <w:tc>
          <w:tcPr>
            <w:tcW w:type="dxa" w:w="2880"/>
          </w:tcPr>
          <w:p>
            <w:r>
              <w:t>2034.</w:t>
            </w:r>
          </w:p>
        </w:tc>
        <w:tc>
          <w:tcPr>
            <w:tcW w:type="dxa" w:w="2880"/>
          </w:tcPr>
          <w:p>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type="dxa" w:w="2880"/>
          </w:tcPr>
          <w:p>
            <w:r/>
          </w:p>
        </w:tc>
      </w:tr>
      <w:tr>
        <w:tc>
          <w:tcPr>
            <w:tcW w:type="dxa" w:w="2880"/>
          </w:tcPr>
          <w:p>
            <w:r>
              <w:t>2035.</w:t>
            </w:r>
          </w:p>
        </w:tc>
        <w:tc>
          <w:tcPr>
            <w:tcW w:type="dxa" w:w="2880"/>
          </w:tcPr>
          <w:p>
            <w: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type="dxa" w:w="2880"/>
          </w:tcPr>
          <w:p>
            <w:r/>
          </w:p>
        </w:tc>
      </w:tr>
      <w:tr>
        <w:tc>
          <w:tcPr>
            <w:tcW w:type="dxa" w:w="2880"/>
          </w:tcPr>
          <w:p>
            <w:r>
              <w:t>2036.</w:t>
            </w:r>
          </w:p>
        </w:tc>
        <w:tc>
          <w:tcPr>
            <w:tcW w:type="dxa" w:w="2880"/>
          </w:tcPr>
          <w:p>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type="dxa" w:w="2880"/>
          </w:tcPr>
          <w:p>
            <w:r/>
          </w:p>
        </w:tc>
      </w:tr>
      <w:tr>
        <w:tc>
          <w:tcPr>
            <w:tcW w:type="dxa" w:w="2880"/>
          </w:tcPr>
          <w:p>
            <w:r>
              <w:t>2037.</w:t>
            </w:r>
          </w:p>
        </w:tc>
        <w:tc>
          <w:tcPr>
            <w:tcW w:type="dxa" w:w="2880"/>
          </w:tcPr>
          <w:p>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type="dxa" w:w="2880"/>
          </w:tcPr>
          <w:p>
            <w:r/>
          </w:p>
        </w:tc>
      </w:tr>
      <w:tr>
        <w:tc>
          <w:tcPr>
            <w:tcW w:type="dxa" w:w="2880"/>
          </w:tcPr>
          <w:p>
            <w:r>
              <w:t>2038.</w:t>
            </w:r>
          </w:p>
        </w:tc>
        <w:tc>
          <w:tcPr>
            <w:tcW w:type="dxa" w:w="2880"/>
          </w:tcPr>
          <w:p>
            <w: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type="dxa" w:w="2880"/>
          </w:tcPr>
          <w:p>
            <w:r/>
          </w:p>
        </w:tc>
      </w:tr>
      <w:tr>
        <w:tc>
          <w:tcPr>
            <w:tcW w:type="dxa" w:w="2880"/>
          </w:tcPr>
          <w:p>
            <w:r>
              <w:t>2039.</w:t>
            </w:r>
          </w:p>
        </w:tc>
        <w:tc>
          <w:tcPr>
            <w:tcW w:type="dxa" w:w="2880"/>
          </w:tcPr>
          <w:p>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type="dxa" w:w="2880"/>
          </w:tcPr>
          <w:p>
            <w:r/>
          </w:p>
        </w:tc>
      </w:tr>
      <w:tr>
        <w:tc>
          <w:tcPr>
            <w:tcW w:type="dxa" w:w="2880"/>
          </w:tcPr>
          <w:p>
            <w:r>
              <w:t>2040.</w:t>
            </w:r>
          </w:p>
        </w:tc>
        <w:tc>
          <w:tcPr>
            <w:tcW w:type="dxa" w:w="2880"/>
          </w:tcPr>
          <w:p>
            <w: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type="dxa" w:w="2880"/>
          </w:tcPr>
          <w:p>
            <w:r/>
          </w:p>
        </w:tc>
      </w:tr>
      <w:tr>
        <w:tc>
          <w:tcPr>
            <w:tcW w:type="dxa" w:w="2880"/>
          </w:tcPr>
          <w:p>
            <w:r>
              <w:t>2041.</w:t>
            </w:r>
          </w:p>
        </w:tc>
        <w:tc>
          <w:tcPr>
            <w:tcW w:type="dxa" w:w="2880"/>
          </w:tcPr>
          <w:p>
            <w: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type="dxa" w:w="2880"/>
          </w:tcPr>
          <w:p>
            <w:r/>
          </w:p>
        </w:tc>
      </w:tr>
      <w:tr>
        <w:tc>
          <w:tcPr>
            <w:tcW w:type="dxa" w:w="2880"/>
          </w:tcPr>
          <w:p>
            <w:r>
              <w:t>2042.</w:t>
            </w:r>
          </w:p>
        </w:tc>
        <w:tc>
          <w:tcPr>
            <w:tcW w:type="dxa" w:w="2880"/>
          </w:tcPr>
          <w:p>
            <w:r>
              <w:t>Печатное издание Б. Миронова «Что делать русским в России» (решение Кировского районного суда г. Томска от 13.05.2013);</w:t>
            </w:r>
          </w:p>
        </w:tc>
        <w:tc>
          <w:tcPr>
            <w:tcW w:type="dxa" w:w="2880"/>
          </w:tcPr>
          <w:p>
            <w:r/>
          </w:p>
        </w:tc>
      </w:tr>
      <w:tr>
        <w:tc>
          <w:tcPr>
            <w:tcW w:type="dxa" w:w="2880"/>
          </w:tcPr>
          <w:p>
            <w:r>
              <w:t>2043.</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2044.</w:t>
            </w:r>
          </w:p>
        </w:tc>
        <w:tc>
          <w:tcPr>
            <w:tcW w:type="dxa" w:w="2880"/>
          </w:tcPr>
          <w:p>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type="dxa" w:w="2880"/>
          </w:tcPr>
          <w:p>
            <w:r/>
          </w:p>
        </w:tc>
      </w:tr>
      <w:tr>
        <w:tc>
          <w:tcPr>
            <w:tcW w:type="dxa" w:w="2880"/>
          </w:tcPr>
          <w:p>
            <w:r>
              <w:t>2045.</w:t>
            </w:r>
          </w:p>
        </w:tc>
        <w:tc>
          <w:tcPr>
            <w:tcW w:type="dxa" w:w="2880"/>
          </w:tcPr>
          <w:p>
            <w: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type="dxa" w:w="2880"/>
          </w:tcPr>
          <w:p>
            <w:r/>
          </w:p>
        </w:tc>
      </w:tr>
      <w:tr>
        <w:tc>
          <w:tcPr>
            <w:tcW w:type="dxa" w:w="2880"/>
          </w:tcPr>
          <w:p>
            <w:r>
              <w:t>2046.</w:t>
            </w:r>
          </w:p>
        </w:tc>
        <w:tc>
          <w:tcPr>
            <w:tcW w:type="dxa" w:w="2880"/>
          </w:tcPr>
          <w:p>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type="dxa" w:w="2880"/>
          </w:tcPr>
          <w:p>
            <w:r/>
          </w:p>
        </w:tc>
      </w:tr>
      <w:tr>
        <w:tc>
          <w:tcPr>
            <w:tcW w:type="dxa" w:w="2880"/>
          </w:tcPr>
          <w:p>
            <w:r>
              <w:t>2047.</w:t>
            </w:r>
          </w:p>
        </w:tc>
        <w:tc>
          <w:tcPr>
            <w:tcW w:type="dxa" w:w="2880"/>
          </w:tcPr>
          <w:p>
            <w: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type="dxa" w:w="2880"/>
          </w:tcPr>
          <w:p>
            <w:r/>
          </w:p>
        </w:tc>
      </w:tr>
      <w:tr>
        <w:tc>
          <w:tcPr>
            <w:tcW w:type="dxa" w:w="2880"/>
          </w:tcPr>
          <w:p>
            <w:r>
              <w:t>2048.</w:t>
            </w:r>
          </w:p>
        </w:tc>
        <w:tc>
          <w:tcPr>
            <w:tcW w:type="dxa" w:w="2880"/>
          </w:tcPr>
          <w:p>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type="dxa" w:w="2880"/>
          </w:tcPr>
          <w:p>
            <w:r/>
          </w:p>
        </w:tc>
      </w:tr>
      <w:tr>
        <w:tc>
          <w:tcPr>
            <w:tcW w:type="dxa" w:w="2880"/>
          </w:tcPr>
          <w:p>
            <w:r>
              <w:t>2049.</w:t>
            </w:r>
          </w:p>
        </w:tc>
        <w:tc>
          <w:tcPr>
            <w:tcW w:type="dxa" w:w="2880"/>
          </w:tcPr>
          <w:p>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type="dxa" w:w="2880"/>
          </w:tcPr>
          <w:p>
            <w:r/>
          </w:p>
        </w:tc>
      </w:tr>
      <w:tr>
        <w:tc>
          <w:tcPr>
            <w:tcW w:type="dxa" w:w="2880"/>
          </w:tcPr>
          <w:p>
            <w:r>
              <w:t>2050.</w:t>
            </w:r>
          </w:p>
        </w:tc>
        <w:tc>
          <w:tcPr>
            <w:tcW w:type="dxa" w:w="2880"/>
          </w:tcPr>
          <w:p>
            <w:r>
              <w:t>Интернет-ресурс t-kungurova/livejournal.com под общим заголовком «Блог Татьяны Кунгуровой» (решение Октябрьского районного суда г. Владимира от 20.05.2013);</w:t>
            </w:r>
          </w:p>
        </w:tc>
        <w:tc>
          <w:tcPr>
            <w:tcW w:type="dxa" w:w="2880"/>
          </w:tcPr>
          <w:p>
            <w:r/>
          </w:p>
        </w:tc>
      </w:tr>
      <w:tr>
        <w:tc>
          <w:tcPr>
            <w:tcW w:type="dxa" w:w="2880"/>
          </w:tcPr>
          <w:p>
            <w:r>
              <w:t>2051.</w:t>
            </w:r>
          </w:p>
        </w:tc>
        <w:tc>
          <w:tcPr>
            <w:tcW w:type="dxa" w:w="2880"/>
          </w:tcPr>
          <w:p>
            <w: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type="dxa" w:w="2880"/>
          </w:tcPr>
          <w:p>
            <w:r/>
          </w:p>
        </w:tc>
      </w:tr>
      <w:tr>
        <w:tc>
          <w:tcPr>
            <w:tcW w:type="dxa" w:w="2880"/>
          </w:tcPr>
          <w:p>
            <w:r>
              <w:t>2052.</w:t>
            </w:r>
          </w:p>
        </w:tc>
        <w:tc>
          <w:tcPr>
            <w:tcW w:type="dxa" w:w="2880"/>
          </w:tcPr>
          <w:p>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type="dxa" w:w="2880"/>
          </w:tcPr>
          <w:p>
            <w:r/>
          </w:p>
        </w:tc>
      </w:tr>
      <w:tr>
        <w:tc>
          <w:tcPr>
            <w:tcW w:type="dxa" w:w="2880"/>
          </w:tcPr>
          <w:p>
            <w:r>
              <w:t>2053.</w:t>
            </w:r>
          </w:p>
        </w:tc>
        <w:tc>
          <w:tcPr>
            <w:tcW w:type="dxa" w:w="2880"/>
          </w:tcPr>
          <w:p>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type="dxa" w:w="2880"/>
          </w:tcPr>
          <w:p>
            <w:r/>
          </w:p>
        </w:tc>
      </w:tr>
      <w:tr>
        <w:tc>
          <w:tcPr>
            <w:tcW w:type="dxa" w:w="2880"/>
          </w:tcPr>
          <w:p>
            <w:r>
              <w:t>2054.</w:t>
            </w:r>
          </w:p>
        </w:tc>
        <w:tc>
          <w:tcPr>
            <w:tcW w:type="dxa" w:w="2880"/>
          </w:tcPr>
          <w:p>
            <w: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type="dxa" w:w="2880"/>
          </w:tcPr>
          <w:p>
            <w:r/>
          </w:p>
        </w:tc>
      </w:tr>
      <w:tr>
        <w:tc>
          <w:tcPr>
            <w:tcW w:type="dxa" w:w="2880"/>
          </w:tcPr>
          <w:p>
            <w:r>
              <w:t>2055.</w:t>
            </w:r>
          </w:p>
        </w:tc>
        <w:tc>
          <w:tcPr>
            <w:tcW w:type="dxa" w:w="2880"/>
          </w:tcPr>
          <w:p>
            <w: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type="dxa" w:w="2880"/>
          </w:tcPr>
          <w:p>
            <w:r/>
          </w:p>
        </w:tc>
      </w:tr>
      <w:tr>
        <w:tc>
          <w:tcPr>
            <w:tcW w:type="dxa" w:w="2880"/>
          </w:tcPr>
          <w:p>
            <w:r>
              <w:t>2056.</w:t>
            </w:r>
          </w:p>
        </w:tc>
        <w:tc>
          <w:tcPr>
            <w:tcW w:type="dxa" w:w="2880"/>
          </w:tcPr>
          <w:p>
            <w: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type="dxa" w:w="2880"/>
          </w:tcPr>
          <w:p>
            <w:r/>
          </w:p>
        </w:tc>
      </w:tr>
      <w:tr>
        <w:tc>
          <w:tcPr>
            <w:tcW w:type="dxa" w:w="2880"/>
          </w:tcPr>
          <w:p>
            <w:r>
              <w:t>2057.</w:t>
            </w:r>
          </w:p>
        </w:tc>
        <w:tc>
          <w:tcPr>
            <w:tcW w:type="dxa" w:w="2880"/>
          </w:tcPr>
          <w:p>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type="dxa" w:w="2880"/>
          </w:tcPr>
          <w:p>
            <w:r/>
          </w:p>
        </w:tc>
      </w:tr>
      <w:tr>
        <w:tc>
          <w:tcPr>
            <w:tcW w:type="dxa" w:w="2880"/>
          </w:tcPr>
          <w:p>
            <w:r>
              <w:t>2058.</w:t>
            </w:r>
          </w:p>
        </w:tc>
        <w:tc>
          <w:tcPr>
            <w:tcW w:type="dxa" w:w="2880"/>
          </w:tcPr>
          <w:p>
            <w: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type="dxa" w:w="2880"/>
          </w:tcPr>
          <w:p>
            <w:r/>
          </w:p>
        </w:tc>
      </w:tr>
      <w:tr>
        <w:tc>
          <w:tcPr>
            <w:tcW w:type="dxa" w:w="2880"/>
          </w:tcPr>
          <w:p>
            <w:r>
              <w:t>2059.</w:t>
            </w:r>
          </w:p>
        </w:tc>
        <w:tc>
          <w:tcPr>
            <w:tcW w:type="dxa" w:w="2880"/>
          </w:tcPr>
          <w:p>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type="dxa" w:w="2880"/>
          </w:tcPr>
          <w:p>
            <w:r/>
          </w:p>
        </w:tc>
      </w:tr>
      <w:tr>
        <w:tc>
          <w:tcPr>
            <w:tcW w:type="dxa" w:w="2880"/>
          </w:tcPr>
          <w:p>
            <w:r>
              <w:t>2060.</w:t>
            </w:r>
          </w:p>
        </w:tc>
        <w:tc>
          <w:tcPr>
            <w:tcW w:type="dxa" w:w="2880"/>
          </w:tcPr>
          <w:p>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type="dxa" w:w="2880"/>
          </w:tcPr>
          <w:p>
            <w:r/>
          </w:p>
        </w:tc>
      </w:tr>
      <w:tr>
        <w:tc>
          <w:tcPr>
            <w:tcW w:type="dxa" w:w="2880"/>
          </w:tcPr>
          <w:p>
            <w:r>
              <w:t>2061.</w:t>
            </w:r>
          </w:p>
        </w:tc>
        <w:tc>
          <w:tcPr>
            <w:tcW w:type="dxa" w:w="2880"/>
          </w:tcPr>
          <w:p>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type="dxa" w:w="2880"/>
          </w:tcPr>
          <w:p>
            <w:r/>
          </w:p>
        </w:tc>
      </w:tr>
      <w:tr>
        <w:tc>
          <w:tcPr>
            <w:tcW w:type="dxa" w:w="2880"/>
          </w:tcPr>
          <w:p>
            <w:r>
              <w:t>2062.</w:t>
            </w:r>
          </w:p>
        </w:tc>
        <w:tc>
          <w:tcPr>
            <w:tcW w:type="dxa" w:w="2880"/>
          </w:tcPr>
          <w:p>
            <w: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type="dxa" w:w="2880"/>
          </w:tcPr>
          <w:p>
            <w:r/>
          </w:p>
        </w:tc>
      </w:tr>
      <w:tr>
        <w:tc>
          <w:tcPr>
            <w:tcW w:type="dxa" w:w="2880"/>
          </w:tcPr>
          <w:p>
            <w:r>
              <w:t>2063.</w:t>
            </w:r>
          </w:p>
        </w:tc>
        <w:tc>
          <w:tcPr>
            <w:tcW w:type="dxa" w:w="2880"/>
          </w:tcPr>
          <w:p>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2064.</w:t>
            </w:r>
          </w:p>
        </w:tc>
        <w:tc>
          <w:tcPr>
            <w:tcW w:type="dxa" w:w="2880"/>
          </w:tcPr>
          <w:p>
            <w: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2065.</w:t>
            </w:r>
          </w:p>
        </w:tc>
        <w:tc>
          <w:tcPr>
            <w:tcW w:type="dxa" w:w="2880"/>
          </w:tcPr>
          <w:p>
            <w: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type="dxa" w:w="2880"/>
          </w:tcPr>
          <w:p>
            <w:r/>
          </w:p>
        </w:tc>
      </w:tr>
      <w:tr>
        <w:tc>
          <w:tcPr>
            <w:tcW w:type="dxa" w:w="2880"/>
          </w:tcPr>
          <w:p>
            <w:r>
              <w:t>2066.</w:t>
            </w:r>
          </w:p>
        </w:tc>
        <w:tc>
          <w:tcPr>
            <w:tcW w:type="dxa" w:w="2880"/>
          </w:tcPr>
          <w:p>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type="dxa" w:w="2880"/>
          </w:tcPr>
          <w:p>
            <w:r/>
          </w:p>
        </w:tc>
      </w:tr>
      <w:tr>
        <w:tc>
          <w:tcPr>
            <w:tcW w:type="dxa" w:w="2880"/>
          </w:tcPr>
          <w:p>
            <w:r>
              <w:t>2067.</w:t>
            </w:r>
          </w:p>
        </w:tc>
        <w:tc>
          <w:tcPr>
            <w:tcW w:type="dxa" w:w="2880"/>
          </w:tcPr>
          <w:p>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type="dxa" w:w="2880"/>
          </w:tcPr>
          <w:p>
            <w:r/>
          </w:p>
        </w:tc>
      </w:tr>
      <w:tr>
        <w:tc>
          <w:tcPr>
            <w:tcW w:type="dxa" w:w="2880"/>
          </w:tcPr>
          <w:p>
            <w:r>
              <w:t>2068.</w:t>
            </w:r>
          </w:p>
        </w:tc>
        <w:tc>
          <w:tcPr>
            <w:tcW w:type="dxa" w:w="2880"/>
          </w:tcPr>
          <w:p>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type="dxa" w:w="2880"/>
          </w:tcPr>
          <w:p>
            <w:r/>
          </w:p>
        </w:tc>
      </w:tr>
      <w:tr>
        <w:tc>
          <w:tcPr>
            <w:tcW w:type="dxa" w:w="2880"/>
          </w:tcPr>
          <w:p>
            <w:r>
              <w:t>2069.</w:t>
            </w:r>
          </w:p>
        </w:tc>
        <w:tc>
          <w:tcPr>
            <w:tcW w:type="dxa" w:w="2880"/>
          </w:tcPr>
          <w:p>
            <w: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type="dxa" w:w="2880"/>
          </w:tcPr>
          <w:p>
            <w:r/>
          </w:p>
        </w:tc>
      </w:tr>
      <w:tr>
        <w:tc>
          <w:tcPr>
            <w:tcW w:type="dxa" w:w="2880"/>
          </w:tcPr>
          <w:p>
            <w:r>
              <w:t>2070.</w:t>
            </w:r>
          </w:p>
        </w:tc>
        <w:tc>
          <w:tcPr>
            <w:tcW w:type="dxa" w:w="2880"/>
          </w:tcPr>
          <w:p>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type="dxa" w:w="2880"/>
          </w:tcPr>
          <w:p>
            <w:r/>
          </w:p>
        </w:tc>
      </w:tr>
      <w:tr>
        <w:tc>
          <w:tcPr>
            <w:tcW w:type="dxa" w:w="2880"/>
          </w:tcPr>
          <w:p>
            <w:r>
              <w:t>2071.</w:t>
            </w:r>
          </w:p>
        </w:tc>
        <w:tc>
          <w:tcPr>
            <w:tcW w:type="dxa" w:w="2880"/>
          </w:tcPr>
          <w:p>
            <w:r>
              <w:t>Интернет-ресурс http://vk.com./id91730219 с наименованием "Whit Power" (решение Стерлитамакского городского суда Республики Башкортостан от 21.05.2013);</w:t>
            </w:r>
          </w:p>
        </w:tc>
        <w:tc>
          <w:tcPr>
            <w:tcW w:type="dxa" w:w="2880"/>
          </w:tcPr>
          <w:p>
            <w:r/>
          </w:p>
        </w:tc>
      </w:tr>
      <w:tr>
        <w:tc>
          <w:tcPr>
            <w:tcW w:type="dxa" w:w="2880"/>
          </w:tcPr>
          <w:p>
            <w:r>
              <w:t>2072.</w:t>
            </w:r>
          </w:p>
        </w:tc>
        <w:tc>
          <w:tcPr>
            <w:tcW w:type="dxa" w:w="2880"/>
          </w:tcPr>
          <w:p>
            <w: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type="dxa" w:w="2880"/>
          </w:tcPr>
          <w:p>
            <w:r/>
          </w:p>
        </w:tc>
      </w:tr>
      <w:tr>
        <w:tc>
          <w:tcPr>
            <w:tcW w:type="dxa" w:w="2880"/>
          </w:tcPr>
          <w:p>
            <w:r>
              <w:t>2073.</w:t>
            </w:r>
          </w:p>
        </w:tc>
        <w:tc>
          <w:tcPr>
            <w:tcW w:type="dxa" w:w="2880"/>
          </w:tcPr>
          <w:p>
            <w:r>
              <w:t>Брошюра «Иман Ислам Намаз» (г. Владивосток, 2011 г., – 45 с.) (решение Ленинского районного суда г. Владивостока Приморского края от 18.04.2013);</w:t>
            </w:r>
          </w:p>
        </w:tc>
        <w:tc>
          <w:tcPr>
            <w:tcW w:type="dxa" w:w="2880"/>
          </w:tcPr>
          <w:p>
            <w:r/>
          </w:p>
        </w:tc>
      </w:tr>
      <w:tr>
        <w:tc>
          <w:tcPr>
            <w:tcW w:type="dxa" w:w="2880"/>
          </w:tcPr>
          <w:p>
            <w:r>
              <w:t>2074.</w:t>
            </w:r>
          </w:p>
        </w:tc>
        <w:tc>
          <w:tcPr>
            <w:tcW w:type="dxa" w:w="2880"/>
          </w:tcPr>
          <w:p>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type="dxa" w:w="2880"/>
          </w:tcPr>
          <w:p>
            <w:r/>
          </w:p>
        </w:tc>
      </w:tr>
      <w:tr>
        <w:tc>
          <w:tcPr>
            <w:tcW w:type="dxa" w:w="2880"/>
          </w:tcPr>
          <w:p>
            <w:r>
              <w:t>2075.</w:t>
            </w:r>
          </w:p>
        </w:tc>
        <w:tc>
          <w:tcPr>
            <w:tcW w:type="dxa" w:w="2880"/>
          </w:tcPr>
          <w:p>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2076.</w:t>
            </w:r>
          </w:p>
        </w:tc>
        <w:tc>
          <w:tcPr>
            <w:tcW w:type="dxa" w:w="2880"/>
          </w:tcPr>
          <w:p>
            <w: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2077.</w:t>
            </w:r>
          </w:p>
        </w:tc>
        <w:tc>
          <w:tcPr>
            <w:tcW w:type="dxa" w:w="2880"/>
          </w:tcPr>
          <w:p>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type="dxa" w:w="2880"/>
          </w:tcPr>
          <w:p>
            <w:r/>
          </w:p>
        </w:tc>
      </w:tr>
      <w:tr>
        <w:tc>
          <w:tcPr>
            <w:tcW w:type="dxa" w:w="2880"/>
          </w:tcPr>
          <w:p>
            <w:r>
              <w:t>2078.</w:t>
            </w:r>
          </w:p>
        </w:tc>
        <w:tc>
          <w:tcPr>
            <w:tcW w:type="dxa" w:w="2880"/>
          </w:tcPr>
          <w:p>
            <w:r>
              <w:t>Интернет-страница по электронному адресу: poiskm.com/song/144310-Koreyskie-LEDchiki-Rossiya-dlya-churok (решение Кромского районного суда Орловской области от 12.08.2013);</w:t>
            </w:r>
          </w:p>
        </w:tc>
        <w:tc>
          <w:tcPr>
            <w:tcW w:type="dxa" w:w="2880"/>
          </w:tcPr>
          <w:p>
            <w:r/>
          </w:p>
        </w:tc>
      </w:tr>
      <w:tr>
        <w:tc>
          <w:tcPr>
            <w:tcW w:type="dxa" w:w="2880"/>
          </w:tcPr>
          <w:p>
            <w:r>
              <w:t>2079.</w:t>
            </w:r>
          </w:p>
        </w:tc>
        <w:tc>
          <w:tcPr>
            <w:tcW w:type="dxa" w:w="2880"/>
          </w:tcPr>
          <w:p>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type="dxa" w:w="2880"/>
          </w:tcPr>
          <w:p>
            <w:r/>
          </w:p>
        </w:tc>
      </w:tr>
      <w:tr>
        <w:tc>
          <w:tcPr>
            <w:tcW w:type="dxa" w:w="2880"/>
          </w:tcPr>
          <w:p>
            <w:r>
              <w:t>2080.</w:t>
            </w:r>
          </w:p>
        </w:tc>
        <w:tc>
          <w:tcPr>
            <w:tcW w:type="dxa" w:w="2880"/>
          </w:tcPr>
          <w:p>
            <w: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type="dxa" w:w="2880"/>
          </w:tcPr>
          <w:p>
            <w:r/>
          </w:p>
        </w:tc>
      </w:tr>
      <w:tr>
        <w:tc>
          <w:tcPr>
            <w:tcW w:type="dxa" w:w="2880"/>
          </w:tcPr>
          <w:p>
            <w:r>
              <w:t>2081.</w:t>
            </w:r>
          </w:p>
        </w:tc>
        <w:tc>
          <w:tcPr>
            <w:tcW w:type="dxa" w:w="2880"/>
          </w:tcPr>
          <w:p>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type="dxa" w:w="2880"/>
          </w:tcPr>
          <w:p>
            <w:r/>
          </w:p>
        </w:tc>
      </w:tr>
      <w:tr>
        <w:tc>
          <w:tcPr>
            <w:tcW w:type="dxa" w:w="2880"/>
          </w:tcPr>
          <w:p>
            <w:r>
              <w:t>2082.</w:t>
            </w:r>
          </w:p>
        </w:tc>
        <w:tc>
          <w:tcPr>
            <w:tcW w:type="dxa" w:w="2880"/>
          </w:tcPr>
          <w:p>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type="dxa" w:w="2880"/>
          </w:tcPr>
          <w:p>
            <w:r/>
          </w:p>
        </w:tc>
      </w:tr>
      <w:tr>
        <w:tc>
          <w:tcPr>
            <w:tcW w:type="dxa" w:w="2880"/>
          </w:tcPr>
          <w:p>
            <w:r>
              <w:t>2083.</w:t>
            </w:r>
          </w:p>
        </w:tc>
        <w:tc>
          <w:tcPr>
            <w:tcW w:type="dxa" w:w="2880"/>
          </w:tcPr>
          <w:p>
            <w:r>
              <w:t>Печатная продукция Сергiй Жижко «Нацiоналiстична справа», Киiв, 1994 г. (решение Мещанского районного суда г. Москвы от 14.03.2013);</w:t>
            </w:r>
          </w:p>
        </w:tc>
        <w:tc>
          <w:tcPr>
            <w:tcW w:type="dxa" w:w="2880"/>
          </w:tcPr>
          <w:p>
            <w:r/>
          </w:p>
        </w:tc>
      </w:tr>
      <w:tr>
        <w:tc>
          <w:tcPr>
            <w:tcW w:type="dxa" w:w="2880"/>
          </w:tcPr>
          <w:p>
            <w:r>
              <w:t>2084.</w:t>
            </w:r>
          </w:p>
        </w:tc>
        <w:tc>
          <w:tcPr>
            <w:tcW w:type="dxa" w:w="2880"/>
          </w:tcPr>
          <w:p>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type="dxa" w:w="2880"/>
          </w:tcPr>
          <w:p>
            <w:r/>
          </w:p>
        </w:tc>
      </w:tr>
      <w:tr>
        <w:tc>
          <w:tcPr>
            <w:tcW w:type="dxa" w:w="2880"/>
          </w:tcPr>
          <w:p>
            <w:r>
              <w:t>2085.</w:t>
            </w:r>
          </w:p>
        </w:tc>
        <w:tc>
          <w:tcPr>
            <w:tcW w:type="dxa" w:w="2880"/>
          </w:tcPr>
          <w:p>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type="dxa" w:w="2880"/>
          </w:tcPr>
          <w:p>
            <w:r/>
          </w:p>
        </w:tc>
      </w:tr>
      <w:tr>
        <w:tc>
          <w:tcPr>
            <w:tcW w:type="dxa" w:w="2880"/>
          </w:tcPr>
          <w:p>
            <w:r>
              <w:t>2086.</w:t>
            </w:r>
          </w:p>
        </w:tc>
        <w:tc>
          <w:tcPr>
            <w:tcW w:type="dxa" w:w="2880"/>
          </w:tcPr>
          <w:p>
            <w:r>
              <w:t>Печатная продукция «Едино правильний шлях», Киiв, 1993 г. (решение Мещанского районного суда г. Москвы от 14.03.2013);</w:t>
            </w:r>
          </w:p>
        </w:tc>
        <w:tc>
          <w:tcPr>
            <w:tcW w:type="dxa" w:w="2880"/>
          </w:tcPr>
          <w:p>
            <w:r/>
          </w:p>
        </w:tc>
      </w:tr>
      <w:tr>
        <w:tc>
          <w:tcPr>
            <w:tcW w:type="dxa" w:w="2880"/>
          </w:tcPr>
          <w:p>
            <w:r>
              <w:t>2087.</w:t>
            </w:r>
          </w:p>
        </w:tc>
        <w:tc>
          <w:tcPr>
            <w:tcW w:type="dxa" w:w="2880"/>
          </w:tcPr>
          <w:p>
            <w:r>
              <w:t>Печатная продукция Митрополит Андрей Шептицький «Правдива Вiра», Люблин, 1990 г. (решение Мещанского районного суда г. Москвы от 14.03.2013);</w:t>
            </w:r>
          </w:p>
        </w:tc>
        <w:tc>
          <w:tcPr>
            <w:tcW w:type="dxa" w:w="2880"/>
          </w:tcPr>
          <w:p>
            <w:r/>
          </w:p>
        </w:tc>
      </w:tr>
      <w:tr>
        <w:tc>
          <w:tcPr>
            <w:tcW w:type="dxa" w:w="2880"/>
          </w:tcPr>
          <w:p>
            <w:r>
              <w:t>2088.</w:t>
            </w:r>
          </w:p>
        </w:tc>
        <w:tc>
          <w:tcPr>
            <w:tcW w:type="dxa" w:w="2880"/>
          </w:tcPr>
          <w:p>
            <w:r>
              <w:t>Печатная продукция Лев Ребет «Теорiя Нацii», Львiв, 1997 г. (решение Мещанского районного суда г. Москвы от 14.03.2013);</w:t>
            </w:r>
          </w:p>
        </w:tc>
        <w:tc>
          <w:tcPr>
            <w:tcW w:type="dxa" w:w="2880"/>
          </w:tcPr>
          <w:p>
            <w:r/>
          </w:p>
        </w:tc>
      </w:tr>
      <w:tr>
        <w:tc>
          <w:tcPr>
            <w:tcW w:type="dxa" w:w="2880"/>
          </w:tcPr>
          <w:p>
            <w:r>
              <w:t>2089.</w:t>
            </w:r>
          </w:p>
        </w:tc>
        <w:tc>
          <w:tcPr>
            <w:tcW w:type="dxa" w:w="2880"/>
          </w:tcPr>
          <w:p>
            <w:r>
              <w:t>Печатная продукция Дмитро Корчинський «Вiйна у натовпi», «Амадей», Киiв, 1999 г. (решение Мещанского районного суда г. Москвы от 14.03.2013);</w:t>
            </w:r>
          </w:p>
        </w:tc>
        <w:tc>
          <w:tcPr>
            <w:tcW w:type="dxa" w:w="2880"/>
          </w:tcPr>
          <w:p>
            <w:r/>
          </w:p>
        </w:tc>
      </w:tr>
      <w:tr>
        <w:tc>
          <w:tcPr>
            <w:tcW w:type="dxa" w:w="2880"/>
          </w:tcPr>
          <w:p>
            <w:r>
              <w:t>2090.</w:t>
            </w:r>
          </w:p>
        </w:tc>
        <w:tc>
          <w:tcPr>
            <w:tcW w:type="dxa" w:w="2880"/>
          </w:tcPr>
          <w:p>
            <w:r>
              <w:t>Печатная продукция Павличко Дмитро «За нас», Киiв: Видавництво «Рада», 1995 г. (решение Мещанского районного суда г. Москвы от 14.03.2013);</w:t>
            </w:r>
          </w:p>
        </w:tc>
        <w:tc>
          <w:tcPr>
            <w:tcW w:type="dxa" w:w="2880"/>
          </w:tcPr>
          <w:p>
            <w:r/>
          </w:p>
        </w:tc>
      </w:tr>
      <w:tr>
        <w:tc>
          <w:tcPr>
            <w:tcW w:type="dxa" w:w="2880"/>
          </w:tcPr>
          <w:p>
            <w:r>
              <w:t>2091.</w:t>
            </w:r>
          </w:p>
        </w:tc>
        <w:tc>
          <w:tcPr>
            <w:tcW w:type="dxa" w:w="2880"/>
          </w:tcPr>
          <w:p>
            <w:r>
              <w:t>Печатная продукция Дмитро Павличко «Украiнська национальна Iдея», Киiв, «Основи», 2004 г. (решение Мещанского районного суда г. Москвы от 14.03.2013);</w:t>
            </w:r>
          </w:p>
        </w:tc>
        <w:tc>
          <w:tcPr>
            <w:tcW w:type="dxa" w:w="2880"/>
          </w:tcPr>
          <w:p>
            <w:r/>
          </w:p>
        </w:tc>
      </w:tr>
      <w:tr>
        <w:tc>
          <w:tcPr>
            <w:tcW w:type="dxa" w:w="2880"/>
          </w:tcPr>
          <w:p>
            <w:r>
              <w:t>2092.</w:t>
            </w:r>
          </w:p>
        </w:tc>
        <w:tc>
          <w:tcPr>
            <w:tcW w:type="dxa" w:w="2880"/>
          </w:tcPr>
          <w:p>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type="dxa" w:w="2880"/>
          </w:tcPr>
          <w:p>
            <w:r/>
          </w:p>
        </w:tc>
      </w:tr>
      <w:tr>
        <w:tc>
          <w:tcPr>
            <w:tcW w:type="dxa" w:w="2880"/>
          </w:tcPr>
          <w:p>
            <w:r>
              <w:t>2093.</w:t>
            </w:r>
          </w:p>
        </w:tc>
        <w:tc>
          <w:tcPr>
            <w:tcW w:type="dxa" w:w="2880"/>
          </w:tcPr>
          <w:p>
            <w:r>
              <w:t>Печатная продукция Хмель С.Ф. «Украiнская партизанка: 3 крайових матерiалiв», 1994 г., 128 с. (решение Мещанского районного суда г. Москвы от 14.03.2013);</w:t>
            </w:r>
          </w:p>
        </w:tc>
        <w:tc>
          <w:tcPr>
            <w:tcW w:type="dxa" w:w="2880"/>
          </w:tcPr>
          <w:p>
            <w:r/>
          </w:p>
        </w:tc>
      </w:tr>
      <w:tr>
        <w:tc>
          <w:tcPr>
            <w:tcW w:type="dxa" w:w="2880"/>
          </w:tcPr>
          <w:p>
            <w:r>
              <w:t>2094.</w:t>
            </w:r>
          </w:p>
        </w:tc>
        <w:tc>
          <w:tcPr>
            <w:tcW w:type="dxa" w:w="2880"/>
          </w:tcPr>
          <w:p>
            <w:r>
              <w:t>Печатная продукция Дмитро Донцов «За яку революцiю», Львiв, 1990 г. (решение Мещанского районного суда г. Москвы от 14.03.2013);</w:t>
            </w:r>
          </w:p>
        </w:tc>
        <w:tc>
          <w:tcPr>
            <w:tcW w:type="dxa" w:w="2880"/>
          </w:tcPr>
          <w:p>
            <w:r/>
          </w:p>
        </w:tc>
      </w:tr>
      <w:tr>
        <w:tc>
          <w:tcPr>
            <w:tcW w:type="dxa" w:w="2880"/>
          </w:tcPr>
          <w:p>
            <w:r>
              <w:t>2095.</w:t>
            </w:r>
          </w:p>
        </w:tc>
        <w:tc>
          <w:tcPr>
            <w:tcW w:type="dxa" w:w="2880"/>
          </w:tcPr>
          <w:p>
            <w:r>
              <w:t>Печатная продукция Д. Донцов «Дух нашоi давнини», 1991 г. (решение Мещанского районного суда г. Москвы от 14.03.2013);</w:t>
            </w:r>
          </w:p>
        </w:tc>
        <w:tc>
          <w:tcPr>
            <w:tcW w:type="dxa" w:w="2880"/>
          </w:tcPr>
          <w:p>
            <w:r/>
          </w:p>
        </w:tc>
      </w:tr>
      <w:tr>
        <w:tc>
          <w:tcPr>
            <w:tcW w:type="dxa" w:w="2880"/>
          </w:tcPr>
          <w:p>
            <w:r>
              <w:t>2096.</w:t>
            </w:r>
          </w:p>
        </w:tc>
        <w:tc>
          <w:tcPr>
            <w:tcW w:type="dxa" w:w="2880"/>
          </w:tcPr>
          <w:p>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type="dxa" w:w="2880"/>
          </w:tcPr>
          <w:p>
            <w:r/>
          </w:p>
        </w:tc>
      </w:tr>
      <w:tr>
        <w:tc>
          <w:tcPr>
            <w:tcW w:type="dxa" w:w="2880"/>
          </w:tcPr>
          <w:p>
            <w:r>
              <w:t>2097.</w:t>
            </w:r>
          </w:p>
        </w:tc>
        <w:tc>
          <w:tcPr>
            <w:tcW w:type="dxa" w:w="2880"/>
          </w:tcPr>
          <w:p>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type="dxa" w:w="2880"/>
          </w:tcPr>
          <w:p>
            <w:r/>
          </w:p>
        </w:tc>
      </w:tr>
      <w:tr>
        <w:tc>
          <w:tcPr>
            <w:tcW w:type="dxa" w:w="2880"/>
          </w:tcPr>
          <w:p>
            <w:r>
              <w:t>2098.</w:t>
            </w:r>
          </w:p>
        </w:tc>
        <w:tc>
          <w:tcPr>
            <w:tcW w:type="dxa" w:w="2880"/>
          </w:tcPr>
          <w:p>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type="dxa" w:w="2880"/>
          </w:tcPr>
          <w:p>
            <w:r/>
          </w:p>
        </w:tc>
      </w:tr>
      <w:tr>
        <w:tc>
          <w:tcPr>
            <w:tcW w:type="dxa" w:w="2880"/>
          </w:tcPr>
          <w:p>
            <w:r>
              <w:t>2099.</w:t>
            </w:r>
          </w:p>
        </w:tc>
        <w:tc>
          <w:tcPr>
            <w:tcW w:type="dxa" w:w="2880"/>
          </w:tcPr>
          <w:p>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type="dxa" w:w="2880"/>
          </w:tcPr>
          <w:p>
            <w:r/>
          </w:p>
        </w:tc>
      </w:tr>
      <w:tr>
        <w:tc>
          <w:tcPr>
            <w:tcW w:type="dxa" w:w="2880"/>
          </w:tcPr>
          <w:p>
            <w:r>
              <w:t>2100.</w:t>
            </w:r>
          </w:p>
        </w:tc>
        <w:tc>
          <w:tcPr>
            <w:tcW w:type="dxa" w:w="2880"/>
          </w:tcPr>
          <w:p>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type="dxa" w:w="2880"/>
          </w:tcPr>
          <w:p>
            <w:r/>
          </w:p>
        </w:tc>
      </w:tr>
      <w:tr>
        <w:tc>
          <w:tcPr>
            <w:tcW w:type="dxa" w:w="2880"/>
          </w:tcPr>
          <w:p>
            <w:r>
              <w:t>2101.</w:t>
            </w:r>
          </w:p>
        </w:tc>
        <w:tc>
          <w:tcPr>
            <w:tcW w:type="dxa" w:w="2880"/>
          </w:tcPr>
          <w:p>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type="dxa" w:w="2880"/>
          </w:tcPr>
          <w:p>
            <w:r/>
          </w:p>
        </w:tc>
      </w:tr>
      <w:tr>
        <w:tc>
          <w:tcPr>
            <w:tcW w:type="dxa" w:w="2880"/>
          </w:tcPr>
          <w:p>
            <w:r>
              <w:t>2102.</w:t>
            </w:r>
          </w:p>
        </w:tc>
        <w:tc>
          <w:tcPr>
            <w:tcW w:type="dxa" w:w="2880"/>
          </w:tcPr>
          <w:p>
            <w:r>
              <w:t>Сайт www.al-hakk.com (решение Пятигорского городского суда Ставропольского края от 10.07.2013);</w:t>
            </w:r>
          </w:p>
        </w:tc>
        <w:tc>
          <w:tcPr>
            <w:tcW w:type="dxa" w:w="2880"/>
          </w:tcPr>
          <w:p>
            <w:r/>
          </w:p>
        </w:tc>
      </w:tr>
      <w:tr>
        <w:tc>
          <w:tcPr>
            <w:tcW w:type="dxa" w:w="2880"/>
          </w:tcPr>
          <w:p>
            <w:r>
              <w:t>2103.</w:t>
            </w:r>
          </w:p>
        </w:tc>
        <w:tc>
          <w:tcPr>
            <w:tcW w:type="dxa" w:w="2880"/>
          </w:tcPr>
          <w:p>
            <w:r>
              <w:t>Исключен;</w:t>
            </w:r>
          </w:p>
        </w:tc>
        <w:tc>
          <w:tcPr>
            <w:tcW w:type="dxa" w:w="2880"/>
          </w:tcPr>
          <w:p>
            <w:r/>
          </w:p>
        </w:tc>
      </w:tr>
      <w:tr>
        <w:tc>
          <w:tcPr>
            <w:tcW w:type="dxa" w:w="2880"/>
          </w:tcPr>
          <w:p>
            <w:r>
              <w:t>2104.</w:t>
            </w:r>
          </w:p>
        </w:tc>
        <w:tc>
          <w:tcPr>
            <w:tcW w:type="dxa" w:w="2880"/>
          </w:tcPr>
          <w:p>
            <w:r>
              <w:t>Сайт www.mlook.com (решение Пятигорского городского суда Ставропольского края от 10.07.2013);</w:t>
            </w:r>
          </w:p>
        </w:tc>
        <w:tc>
          <w:tcPr>
            <w:tcW w:type="dxa" w:w="2880"/>
          </w:tcPr>
          <w:p>
            <w:r/>
          </w:p>
        </w:tc>
      </w:tr>
      <w:tr>
        <w:tc>
          <w:tcPr>
            <w:tcW w:type="dxa" w:w="2880"/>
          </w:tcPr>
          <w:p>
            <w:r>
              <w:t>2105.</w:t>
            </w:r>
          </w:p>
        </w:tc>
        <w:tc>
          <w:tcPr>
            <w:tcW w:type="dxa" w:w="2880"/>
          </w:tcPr>
          <w:p>
            <w:r>
              <w:t>Сайт www.wikibit.net (решение Пятигорского городского суда Ставропольского края от 10.07.2013);</w:t>
            </w:r>
          </w:p>
        </w:tc>
        <w:tc>
          <w:tcPr>
            <w:tcW w:type="dxa" w:w="2880"/>
          </w:tcPr>
          <w:p>
            <w:r/>
          </w:p>
        </w:tc>
      </w:tr>
      <w:tr>
        <w:tc>
          <w:tcPr>
            <w:tcW w:type="dxa" w:w="2880"/>
          </w:tcPr>
          <w:p>
            <w:r>
              <w:t>2106.</w:t>
            </w:r>
          </w:p>
        </w:tc>
        <w:tc>
          <w:tcPr>
            <w:tcW w:type="dxa" w:w="2880"/>
          </w:tcPr>
          <w:p>
            <w:r>
              <w:t>Сайт vdagestan.net, Ip-адрес информационного ресурса – 5.149.248.193 (решение Кировского районного суда г. Астрахани от 01.08.2013);</w:t>
            </w:r>
          </w:p>
        </w:tc>
        <w:tc>
          <w:tcPr>
            <w:tcW w:type="dxa" w:w="2880"/>
          </w:tcPr>
          <w:p>
            <w:r/>
          </w:p>
        </w:tc>
      </w:tr>
      <w:tr>
        <w:tc>
          <w:tcPr>
            <w:tcW w:type="dxa" w:w="2880"/>
          </w:tcPr>
          <w:p>
            <w:r>
              <w:t>2107.</w:t>
            </w:r>
          </w:p>
        </w:tc>
        <w:tc>
          <w:tcPr>
            <w:tcW w:type="dxa" w:w="2880"/>
          </w:tcPr>
          <w:p>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type="dxa" w:w="2880"/>
          </w:tcPr>
          <w:p>
            <w:r/>
          </w:p>
        </w:tc>
      </w:tr>
      <w:tr>
        <w:tc>
          <w:tcPr>
            <w:tcW w:type="dxa" w:w="2880"/>
          </w:tcPr>
          <w:p>
            <w:r>
              <w:t>2108.</w:t>
            </w:r>
          </w:p>
        </w:tc>
        <w:tc>
          <w:tcPr>
            <w:tcW w:type="dxa" w:w="2880"/>
          </w:tcPr>
          <w:p>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type="dxa" w:w="2880"/>
          </w:tcPr>
          <w:p>
            <w:r/>
          </w:p>
        </w:tc>
      </w:tr>
      <w:tr>
        <w:tc>
          <w:tcPr>
            <w:tcW w:type="dxa" w:w="2880"/>
          </w:tcPr>
          <w:p>
            <w:r>
              <w:t>2109.</w:t>
            </w:r>
          </w:p>
        </w:tc>
        <w:tc>
          <w:tcPr>
            <w:tcW w:type="dxa" w:w="2880"/>
          </w:tcPr>
          <w:p>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type="dxa" w:w="2880"/>
          </w:tcPr>
          <w:p>
            <w:r/>
          </w:p>
        </w:tc>
      </w:tr>
      <w:tr>
        <w:tc>
          <w:tcPr>
            <w:tcW w:type="dxa" w:w="2880"/>
          </w:tcPr>
          <w:p>
            <w:r>
              <w:t>2110.</w:t>
            </w:r>
          </w:p>
        </w:tc>
        <w:tc>
          <w:tcPr>
            <w:tcW w:type="dxa" w:w="2880"/>
          </w:tcPr>
          <w:p>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type="dxa" w:w="2880"/>
          </w:tcPr>
          <w:p>
            <w:r/>
          </w:p>
        </w:tc>
      </w:tr>
      <w:tr>
        <w:tc>
          <w:tcPr>
            <w:tcW w:type="dxa" w:w="2880"/>
          </w:tcPr>
          <w:p>
            <w:r>
              <w:t>2111.</w:t>
            </w:r>
          </w:p>
        </w:tc>
        <w:tc>
          <w:tcPr>
            <w:tcW w:type="dxa" w:w="2880"/>
          </w:tcPr>
          <w:p>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type="dxa" w:w="2880"/>
          </w:tcPr>
          <w:p>
            <w:r/>
          </w:p>
        </w:tc>
      </w:tr>
      <w:tr>
        <w:tc>
          <w:tcPr>
            <w:tcW w:type="dxa" w:w="2880"/>
          </w:tcPr>
          <w:p>
            <w:r>
              <w:t>2112.</w:t>
            </w:r>
          </w:p>
        </w:tc>
        <w:tc>
          <w:tcPr>
            <w:tcW w:type="dxa" w:w="2880"/>
          </w:tcPr>
          <w:p>
            <w: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type="dxa" w:w="2880"/>
          </w:tcPr>
          <w:p>
            <w:r/>
          </w:p>
        </w:tc>
      </w:tr>
      <w:tr>
        <w:tc>
          <w:tcPr>
            <w:tcW w:type="dxa" w:w="2880"/>
          </w:tcPr>
          <w:p>
            <w:r>
              <w:t>2113.</w:t>
            </w:r>
          </w:p>
        </w:tc>
        <w:tc>
          <w:tcPr>
            <w:tcW w:type="dxa" w:w="2880"/>
          </w:tcPr>
          <w:p>
            <w:r>
              <w:t>Журнал «Аль-Ваъй» № 291 за март 2011 года (решение Ленинского районного суда г. Уфы Республики Башкортостан от 01.07.2013);</w:t>
            </w:r>
          </w:p>
        </w:tc>
        <w:tc>
          <w:tcPr>
            <w:tcW w:type="dxa" w:w="2880"/>
          </w:tcPr>
          <w:p>
            <w:r/>
          </w:p>
        </w:tc>
      </w:tr>
      <w:tr>
        <w:tc>
          <w:tcPr>
            <w:tcW w:type="dxa" w:w="2880"/>
          </w:tcPr>
          <w:p>
            <w:r>
              <w:t>2114.</w:t>
            </w:r>
          </w:p>
        </w:tc>
        <w:tc>
          <w:tcPr>
            <w:tcW w:type="dxa" w:w="2880"/>
          </w:tcPr>
          <w:p>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type="dxa" w:w="2880"/>
          </w:tcPr>
          <w:p>
            <w:r/>
          </w:p>
        </w:tc>
      </w:tr>
      <w:tr>
        <w:tc>
          <w:tcPr>
            <w:tcW w:type="dxa" w:w="2880"/>
          </w:tcPr>
          <w:p>
            <w:r>
              <w:t>2115.</w:t>
            </w:r>
          </w:p>
        </w:tc>
        <w:tc>
          <w:tcPr>
            <w:tcW w:type="dxa" w:w="2880"/>
          </w:tcPr>
          <w:p>
            <w: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type="dxa" w:w="2880"/>
          </w:tcPr>
          <w:p>
            <w:r/>
          </w:p>
        </w:tc>
      </w:tr>
      <w:tr>
        <w:tc>
          <w:tcPr>
            <w:tcW w:type="dxa" w:w="2880"/>
          </w:tcPr>
          <w:p>
            <w:r>
              <w:t>2116.</w:t>
            </w:r>
          </w:p>
        </w:tc>
        <w:tc>
          <w:tcPr>
            <w:tcW w:type="dxa" w:w="2880"/>
          </w:tcPr>
          <w:p>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type="dxa" w:w="2880"/>
          </w:tcPr>
          <w:p>
            <w:r/>
          </w:p>
        </w:tc>
      </w:tr>
      <w:tr>
        <w:tc>
          <w:tcPr>
            <w:tcW w:type="dxa" w:w="2880"/>
          </w:tcPr>
          <w:p>
            <w:r>
              <w:t>2117.</w:t>
            </w:r>
          </w:p>
        </w:tc>
        <w:tc>
          <w:tcPr>
            <w:tcW w:type="dxa" w:w="2880"/>
          </w:tcPr>
          <w:p>
            <w:r>
              <w:t>Брошюра «Приближение к Аллаху – путь к успеху» (решение Магасского районного суда Республики Ингушетия от 23.07.2013);</w:t>
            </w:r>
          </w:p>
        </w:tc>
        <w:tc>
          <w:tcPr>
            <w:tcW w:type="dxa" w:w="2880"/>
          </w:tcPr>
          <w:p>
            <w:r/>
          </w:p>
        </w:tc>
      </w:tr>
      <w:tr>
        <w:tc>
          <w:tcPr>
            <w:tcW w:type="dxa" w:w="2880"/>
          </w:tcPr>
          <w:p>
            <w:r>
              <w:t>2118.</w:t>
            </w:r>
          </w:p>
        </w:tc>
        <w:tc>
          <w:tcPr>
            <w:tcW w:type="dxa" w:w="2880"/>
          </w:tcPr>
          <w:p>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type="dxa" w:w="2880"/>
          </w:tcPr>
          <w:p>
            <w:r/>
          </w:p>
        </w:tc>
      </w:tr>
      <w:tr>
        <w:tc>
          <w:tcPr>
            <w:tcW w:type="dxa" w:w="2880"/>
          </w:tcPr>
          <w:p>
            <w:r>
              <w:t>2119.</w:t>
            </w:r>
          </w:p>
        </w:tc>
        <w:tc>
          <w:tcPr>
            <w:tcW w:type="dxa" w:w="2880"/>
          </w:tcPr>
          <w:p>
            <w: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type="dxa" w:w="2880"/>
          </w:tcPr>
          <w:p>
            <w:r/>
          </w:p>
        </w:tc>
      </w:tr>
      <w:tr>
        <w:tc>
          <w:tcPr>
            <w:tcW w:type="dxa" w:w="2880"/>
          </w:tcPr>
          <w:p>
            <w:r>
              <w:t>2120.</w:t>
            </w:r>
          </w:p>
        </w:tc>
        <w:tc>
          <w:tcPr>
            <w:tcW w:type="dxa" w:w="2880"/>
          </w:tcPr>
          <w:p>
            <w:r>
              <w:t>Журнал «Аль-Ваъй» под номером 293 (решение Магасского районного суда Республики Ингушетия от 23.07.2013);</w:t>
            </w:r>
          </w:p>
        </w:tc>
        <w:tc>
          <w:tcPr>
            <w:tcW w:type="dxa" w:w="2880"/>
          </w:tcPr>
          <w:p>
            <w:r/>
          </w:p>
        </w:tc>
      </w:tr>
      <w:tr>
        <w:tc>
          <w:tcPr>
            <w:tcW w:type="dxa" w:w="2880"/>
          </w:tcPr>
          <w:p>
            <w:r>
              <w:t>2121.</w:t>
            </w:r>
          </w:p>
        </w:tc>
        <w:tc>
          <w:tcPr>
            <w:tcW w:type="dxa" w:w="2880"/>
          </w:tcPr>
          <w:p>
            <w:r>
              <w:t>Журнал «Аль-Ваъй» под номером 294 (решение Магасского районного суда Республики Ингушетия от 23.07.2013);</w:t>
            </w:r>
          </w:p>
        </w:tc>
        <w:tc>
          <w:tcPr>
            <w:tcW w:type="dxa" w:w="2880"/>
          </w:tcPr>
          <w:p>
            <w:r/>
          </w:p>
        </w:tc>
      </w:tr>
      <w:tr>
        <w:tc>
          <w:tcPr>
            <w:tcW w:type="dxa" w:w="2880"/>
          </w:tcPr>
          <w:p>
            <w:r>
              <w:t>2122.</w:t>
            </w:r>
          </w:p>
        </w:tc>
        <w:tc>
          <w:tcPr>
            <w:tcW w:type="dxa" w:w="2880"/>
          </w:tcPr>
          <w:p>
            <w:r>
              <w:t>Журнал «Аль-Ваъй» под номером 298 (решение Магасского районного суда Республики Ингушетия от 23.07.2013);</w:t>
            </w:r>
          </w:p>
        </w:tc>
        <w:tc>
          <w:tcPr>
            <w:tcW w:type="dxa" w:w="2880"/>
          </w:tcPr>
          <w:p>
            <w:r/>
          </w:p>
        </w:tc>
      </w:tr>
      <w:tr>
        <w:tc>
          <w:tcPr>
            <w:tcW w:type="dxa" w:w="2880"/>
          </w:tcPr>
          <w:p>
            <w:r>
              <w:t>2123.</w:t>
            </w:r>
          </w:p>
        </w:tc>
        <w:tc>
          <w:tcPr>
            <w:tcW w:type="dxa" w:w="2880"/>
          </w:tcPr>
          <w:p>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type="dxa" w:w="2880"/>
          </w:tcPr>
          <w:p>
            <w:r/>
          </w:p>
        </w:tc>
      </w:tr>
      <w:tr>
        <w:tc>
          <w:tcPr>
            <w:tcW w:type="dxa" w:w="2880"/>
          </w:tcPr>
          <w:p>
            <w:r>
              <w:t>2124.</w:t>
            </w:r>
          </w:p>
        </w:tc>
        <w:tc>
          <w:tcPr>
            <w:tcW w:type="dxa" w:w="2880"/>
          </w:tcPr>
          <w:p>
            <w:r>
              <w:t>Интернет-сайт www.babouchka.net/www.kavkazcenter.com (решение Фрунзенского районного суда города Саратова от 12.08.2013);</w:t>
            </w:r>
          </w:p>
        </w:tc>
        <w:tc>
          <w:tcPr>
            <w:tcW w:type="dxa" w:w="2880"/>
          </w:tcPr>
          <w:p>
            <w:r/>
          </w:p>
        </w:tc>
      </w:tr>
      <w:tr>
        <w:tc>
          <w:tcPr>
            <w:tcW w:type="dxa" w:w="2880"/>
          </w:tcPr>
          <w:p>
            <w:r>
              <w:t>2125.</w:t>
            </w:r>
          </w:p>
        </w:tc>
        <w:tc>
          <w:tcPr>
            <w:tcW w:type="dxa" w:w="2880"/>
          </w:tcPr>
          <w:p>
            <w: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type="dxa" w:w="2880"/>
          </w:tcPr>
          <w:p>
            <w:r/>
          </w:p>
        </w:tc>
      </w:tr>
      <w:tr>
        <w:tc>
          <w:tcPr>
            <w:tcW w:type="dxa" w:w="2880"/>
          </w:tcPr>
          <w:p>
            <w:r>
              <w:t>2126.</w:t>
            </w:r>
          </w:p>
        </w:tc>
        <w:tc>
          <w:tcPr>
            <w:tcW w:type="dxa" w:w="2880"/>
          </w:tcPr>
          <w:p>
            <w: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type="dxa" w:w="2880"/>
          </w:tcPr>
          <w:p>
            <w:r/>
          </w:p>
        </w:tc>
      </w:tr>
      <w:tr>
        <w:tc>
          <w:tcPr>
            <w:tcW w:type="dxa" w:w="2880"/>
          </w:tcPr>
          <w:p>
            <w:r>
              <w:t>2127.</w:t>
            </w:r>
          </w:p>
        </w:tc>
        <w:tc>
          <w:tcPr>
            <w:tcW w:type="dxa" w:w="2880"/>
          </w:tcPr>
          <w:p>
            <w:r>
              <w:t>Исключен;</w:t>
            </w:r>
          </w:p>
        </w:tc>
        <w:tc>
          <w:tcPr>
            <w:tcW w:type="dxa" w:w="2880"/>
          </w:tcPr>
          <w:p>
            <w:r/>
          </w:p>
        </w:tc>
      </w:tr>
      <w:tr>
        <w:tc>
          <w:tcPr>
            <w:tcW w:type="dxa" w:w="2880"/>
          </w:tcPr>
          <w:p>
            <w:r>
              <w:t>2128.</w:t>
            </w:r>
          </w:p>
        </w:tc>
        <w:tc>
          <w:tcPr>
            <w:tcW w:type="dxa" w:w="2880"/>
          </w:tcPr>
          <w:p>
            <w:r>
              <w:t>Печатная продукция «Конгресс Украiнських нацiоналiстiв», Киiв, 1995 г. (решение Мещанского районного суда г. Москвы от 08.08.2013);</w:t>
            </w:r>
          </w:p>
        </w:tc>
        <w:tc>
          <w:tcPr>
            <w:tcW w:type="dxa" w:w="2880"/>
          </w:tcPr>
          <w:p>
            <w:r/>
          </w:p>
        </w:tc>
      </w:tr>
      <w:tr>
        <w:tc>
          <w:tcPr>
            <w:tcW w:type="dxa" w:w="2880"/>
          </w:tcPr>
          <w:p>
            <w:r>
              <w:t>2129.</w:t>
            </w:r>
          </w:p>
        </w:tc>
        <w:tc>
          <w:tcPr>
            <w:tcW w:type="dxa" w:w="2880"/>
          </w:tcPr>
          <w:p>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type="dxa" w:w="2880"/>
          </w:tcPr>
          <w:p>
            <w:r/>
          </w:p>
        </w:tc>
      </w:tr>
      <w:tr>
        <w:tc>
          <w:tcPr>
            <w:tcW w:type="dxa" w:w="2880"/>
          </w:tcPr>
          <w:p>
            <w:r>
              <w:t>2130.</w:t>
            </w:r>
          </w:p>
        </w:tc>
        <w:tc>
          <w:tcPr>
            <w:tcW w:type="dxa" w:w="2880"/>
          </w:tcPr>
          <w:p>
            <w:r>
              <w:t>Печатная продукция «Конференцiя Украiнських Нацiоналiстiв», Кийв, 1992 г. (решение Мещанского районного суда г. Москвы от 08.08.2013);</w:t>
            </w:r>
          </w:p>
        </w:tc>
        <w:tc>
          <w:tcPr>
            <w:tcW w:type="dxa" w:w="2880"/>
          </w:tcPr>
          <w:p>
            <w:r/>
          </w:p>
        </w:tc>
      </w:tr>
      <w:tr>
        <w:tc>
          <w:tcPr>
            <w:tcW w:type="dxa" w:w="2880"/>
          </w:tcPr>
          <w:p>
            <w:r>
              <w:t>2131.</w:t>
            </w:r>
          </w:p>
        </w:tc>
        <w:tc>
          <w:tcPr>
            <w:tcW w:type="dxa" w:w="2880"/>
          </w:tcPr>
          <w:p>
            <w:r>
              <w:t>Печатная продукция «Едино правильний шлях», Киiв, 1993 г. (решение Мещанского районного суда г. Москвы от 08.08.2013);</w:t>
            </w:r>
          </w:p>
        </w:tc>
        <w:tc>
          <w:tcPr>
            <w:tcW w:type="dxa" w:w="2880"/>
          </w:tcPr>
          <w:p>
            <w:r/>
          </w:p>
        </w:tc>
      </w:tr>
      <w:tr>
        <w:tc>
          <w:tcPr>
            <w:tcW w:type="dxa" w:w="2880"/>
          </w:tcPr>
          <w:p>
            <w:r>
              <w:t>2132.</w:t>
            </w:r>
          </w:p>
        </w:tc>
        <w:tc>
          <w:tcPr>
            <w:tcW w:type="dxa" w:w="2880"/>
          </w:tcPr>
          <w:p>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type="dxa" w:w="2880"/>
          </w:tcPr>
          <w:p>
            <w:r/>
          </w:p>
        </w:tc>
      </w:tr>
      <w:tr>
        <w:tc>
          <w:tcPr>
            <w:tcW w:type="dxa" w:w="2880"/>
          </w:tcPr>
          <w:p>
            <w:r>
              <w:t>2133.</w:t>
            </w:r>
          </w:p>
        </w:tc>
        <w:tc>
          <w:tcPr>
            <w:tcW w:type="dxa" w:w="2880"/>
          </w:tcPr>
          <w:p>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type="dxa" w:w="2880"/>
          </w:tcPr>
          <w:p>
            <w:r/>
          </w:p>
        </w:tc>
      </w:tr>
      <w:tr>
        <w:tc>
          <w:tcPr>
            <w:tcW w:type="dxa" w:w="2880"/>
          </w:tcPr>
          <w:p>
            <w:r>
              <w:t>2134.</w:t>
            </w:r>
          </w:p>
        </w:tc>
        <w:tc>
          <w:tcPr>
            <w:tcW w:type="dxa" w:w="2880"/>
          </w:tcPr>
          <w:p>
            <w:r>
              <w:t>Печатная продукция Юрiй Бойко Шлях нацii, «Украiнське Слово». Париж–Киiв-Львiв, 1992 г. (решение Мещанского районного суда г. Москвы от 08.08.2013);</w:t>
            </w:r>
          </w:p>
        </w:tc>
        <w:tc>
          <w:tcPr>
            <w:tcW w:type="dxa" w:w="2880"/>
          </w:tcPr>
          <w:p>
            <w:r/>
          </w:p>
        </w:tc>
      </w:tr>
      <w:tr>
        <w:tc>
          <w:tcPr>
            <w:tcW w:type="dxa" w:w="2880"/>
          </w:tcPr>
          <w:p>
            <w:r>
              <w:t>2135.</w:t>
            </w:r>
          </w:p>
        </w:tc>
        <w:tc>
          <w:tcPr>
            <w:tcW w:type="dxa" w:w="2880"/>
          </w:tcPr>
          <w:p>
            <w:r>
              <w:t>Печатная продукция Дмитро Павличко «Украiнська нацioнальна iдея» Киiв 2002 г. (решение Мещанского районного суда г. Москвы от 08.08.2013);</w:t>
            </w:r>
          </w:p>
        </w:tc>
        <w:tc>
          <w:tcPr>
            <w:tcW w:type="dxa" w:w="2880"/>
          </w:tcPr>
          <w:p>
            <w:r/>
          </w:p>
        </w:tc>
      </w:tr>
      <w:tr>
        <w:tc>
          <w:tcPr>
            <w:tcW w:type="dxa" w:w="2880"/>
          </w:tcPr>
          <w:p>
            <w:r>
              <w:t>2136.</w:t>
            </w:r>
          </w:p>
        </w:tc>
        <w:tc>
          <w:tcPr>
            <w:tcW w:type="dxa" w:w="2880"/>
          </w:tcPr>
          <w:p>
            <w:r>
              <w:t>Печатная продукция М.Р. Литвин, К.Е. Науменко «Iсторiя ЗУНР», Львiв, 1995 г. (решение Мещанского районного суда г. Москвы от 08.08.2013);</w:t>
            </w:r>
          </w:p>
        </w:tc>
        <w:tc>
          <w:tcPr>
            <w:tcW w:type="dxa" w:w="2880"/>
          </w:tcPr>
          <w:p>
            <w:r/>
          </w:p>
        </w:tc>
      </w:tr>
      <w:tr>
        <w:tc>
          <w:tcPr>
            <w:tcW w:type="dxa" w:w="2880"/>
          </w:tcPr>
          <w:p>
            <w:r>
              <w:t>2137.</w:t>
            </w:r>
          </w:p>
        </w:tc>
        <w:tc>
          <w:tcPr>
            <w:tcW w:type="dxa" w:w="2880"/>
          </w:tcPr>
          <w:p>
            <w:r>
              <w:t>Печатная продукция Гордасевич Г. «Степан Бандера – Людина i мiф», Киiв, 1999 г. (решение Мещанского районного суда г. Москвы от 08.08.2013);</w:t>
            </w:r>
          </w:p>
        </w:tc>
        <w:tc>
          <w:tcPr>
            <w:tcW w:type="dxa" w:w="2880"/>
          </w:tcPr>
          <w:p>
            <w:r/>
          </w:p>
        </w:tc>
      </w:tr>
      <w:tr>
        <w:tc>
          <w:tcPr>
            <w:tcW w:type="dxa" w:w="2880"/>
          </w:tcPr>
          <w:p>
            <w:r>
              <w:t>2138.</w:t>
            </w:r>
          </w:p>
        </w:tc>
        <w:tc>
          <w:tcPr>
            <w:tcW w:type="dxa" w:w="2880"/>
          </w:tcPr>
          <w:p>
            <w:r>
              <w:t>Книга «Русский национализм: его друзья и враги» автора А.Н. Севастьянова (решение Мещанского районного суда г. Москвы от 08.08.2013);</w:t>
            </w:r>
          </w:p>
        </w:tc>
        <w:tc>
          <w:tcPr>
            <w:tcW w:type="dxa" w:w="2880"/>
          </w:tcPr>
          <w:p>
            <w:r/>
          </w:p>
        </w:tc>
      </w:tr>
      <w:tr>
        <w:tc>
          <w:tcPr>
            <w:tcW w:type="dxa" w:w="2880"/>
          </w:tcPr>
          <w:p>
            <w:r>
              <w:t>2139.</w:t>
            </w:r>
          </w:p>
        </w:tc>
        <w:tc>
          <w:tcPr>
            <w:tcW w:type="dxa" w:w="2880"/>
          </w:tcPr>
          <w:p>
            <w:r>
              <w:t>Книга «Чего хотят от нас евреи» автора А.Н. Севастьянова (решение Мещанского районного суда г. Москвы от 08.08.2013);</w:t>
            </w:r>
          </w:p>
        </w:tc>
        <w:tc>
          <w:tcPr>
            <w:tcW w:type="dxa" w:w="2880"/>
          </w:tcPr>
          <w:p>
            <w:r/>
          </w:p>
        </w:tc>
      </w:tr>
      <w:tr>
        <w:tc>
          <w:tcPr>
            <w:tcW w:type="dxa" w:w="2880"/>
          </w:tcPr>
          <w:p>
            <w:r>
              <w:t>2140.</w:t>
            </w:r>
          </w:p>
        </w:tc>
        <w:tc>
          <w:tcPr>
            <w:tcW w:type="dxa" w:w="2880"/>
          </w:tcPr>
          <w:p>
            <w:r>
              <w:t>Видеоролик «MOSCUER SS» (решение Ленинского районного суда г. Иваново от 23.08.2013);</w:t>
            </w:r>
          </w:p>
        </w:tc>
        <w:tc>
          <w:tcPr>
            <w:tcW w:type="dxa" w:w="2880"/>
          </w:tcPr>
          <w:p>
            <w:r/>
          </w:p>
        </w:tc>
      </w:tr>
      <w:tr>
        <w:tc>
          <w:tcPr>
            <w:tcW w:type="dxa" w:w="2880"/>
          </w:tcPr>
          <w:p>
            <w:r>
              <w:t>2141.</w:t>
            </w:r>
          </w:p>
        </w:tc>
        <w:tc>
          <w:tcPr>
            <w:tcW w:type="dxa" w:w="2880"/>
          </w:tcPr>
          <w:p>
            <w:r>
              <w:t>Видеоролик «Скини против чурок» (решение Ленинского районного суда г. Иваново от 23.08.2013);</w:t>
            </w:r>
          </w:p>
        </w:tc>
        <w:tc>
          <w:tcPr>
            <w:tcW w:type="dxa" w:w="2880"/>
          </w:tcPr>
          <w:p>
            <w:r/>
          </w:p>
        </w:tc>
      </w:tr>
      <w:tr>
        <w:tc>
          <w:tcPr>
            <w:tcW w:type="dxa" w:w="2880"/>
          </w:tcPr>
          <w:p>
            <w:r>
              <w:t>2142.</w:t>
            </w:r>
          </w:p>
        </w:tc>
        <w:tc>
          <w:tcPr>
            <w:tcW w:type="dxa" w:w="2880"/>
          </w:tcPr>
          <w:p>
            <w:r>
              <w:t>Видеоролик «Привет, чурки» (решение Ленинского районного суда г. Иваново от 23.08.2013);</w:t>
            </w:r>
          </w:p>
        </w:tc>
        <w:tc>
          <w:tcPr>
            <w:tcW w:type="dxa" w:w="2880"/>
          </w:tcPr>
          <w:p>
            <w:r/>
          </w:p>
        </w:tc>
      </w:tr>
      <w:tr>
        <w:tc>
          <w:tcPr>
            <w:tcW w:type="dxa" w:w="2880"/>
          </w:tcPr>
          <w:p>
            <w:r>
              <w:t>2143.</w:t>
            </w:r>
          </w:p>
        </w:tc>
        <w:tc>
          <w:tcPr>
            <w:tcW w:type="dxa" w:w="2880"/>
          </w:tcPr>
          <w:p>
            <w: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type="dxa" w:w="2880"/>
          </w:tcPr>
          <w:p>
            <w:r/>
          </w:p>
        </w:tc>
      </w:tr>
      <w:tr>
        <w:tc>
          <w:tcPr>
            <w:tcW w:type="dxa" w:w="2880"/>
          </w:tcPr>
          <w:p>
            <w:r>
              <w:t>2144.</w:t>
            </w:r>
          </w:p>
        </w:tc>
        <w:tc>
          <w:tcPr>
            <w:tcW w:type="dxa" w:w="2880"/>
          </w:tcPr>
          <w:p>
            <w: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type="dxa" w:w="2880"/>
          </w:tcPr>
          <w:p>
            <w:r/>
          </w:p>
        </w:tc>
      </w:tr>
      <w:tr>
        <w:tc>
          <w:tcPr>
            <w:tcW w:type="dxa" w:w="2880"/>
          </w:tcPr>
          <w:p>
            <w:r>
              <w:t>2145.</w:t>
            </w:r>
          </w:p>
        </w:tc>
        <w:tc>
          <w:tcPr>
            <w:tcW w:type="dxa" w:w="2880"/>
          </w:tcPr>
          <w:p>
            <w: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type="dxa" w:w="2880"/>
          </w:tcPr>
          <w:p>
            <w:r/>
          </w:p>
        </w:tc>
      </w:tr>
      <w:tr>
        <w:tc>
          <w:tcPr>
            <w:tcW w:type="dxa" w:w="2880"/>
          </w:tcPr>
          <w:p>
            <w:r>
              <w:t>2146.</w:t>
            </w:r>
          </w:p>
        </w:tc>
        <w:tc>
          <w:tcPr>
            <w:tcW w:type="dxa" w:w="2880"/>
          </w:tcPr>
          <w:p>
            <w: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type="dxa" w:w="2880"/>
          </w:tcPr>
          <w:p>
            <w:r/>
          </w:p>
        </w:tc>
      </w:tr>
      <w:tr>
        <w:tc>
          <w:tcPr>
            <w:tcW w:type="dxa" w:w="2880"/>
          </w:tcPr>
          <w:p>
            <w:r>
              <w:t>2147.</w:t>
            </w:r>
          </w:p>
        </w:tc>
        <w:tc>
          <w:tcPr>
            <w:tcW w:type="dxa" w:w="2880"/>
          </w:tcPr>
          <w:p>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type="dxa" w:w="2880"/>
          </w:tcPr>
          <w:p>
            <w:r/>
          </w:p>
        </w:tc>
      </w:tr>
      <w:tr>
        <w:tc>
          <w:tcPr>
            <w:tcW w:type="dxa" w:w="2880"/>
          </w:tcPr>
          <w:p>
            <w:r>
              <w:t>2148.</w:t>
            </w:r>
          </w:p>
        </w:tc>
        <w:tc>
          <w:tcPr>
            <w:tcW w:type="dxa" w:w="2880"/>
          </w:tcPr>
          <w:p>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type="dxa" w:w="2880"/>
          </w:tcPr>
          <w:p>
            <w:r/>
          </w:p>
        </w:tc>
      </w:tr>
      <w:tr>
        <w:tc>
          <w:tcPr>
            <w:tcW w:type="dxa" w:w="2880"/>
          </w:tcPr>
          <w:p>
            <w:r>
              <w:t>2149.</w:t>
            </w:r>
          </w:p>
        </w:tc>
        <w:tc>
          <w:tcPr>
            <w:tcW w:type="dxa" w:w="2880"/>
          </w:tcPr>
          <w:p>
            <w: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type="dxa" w:w="2880"/>
          </w:tcPr>
          <w:p>
            <w:r/>
          </w:p>
        </w:tc>
      </w:tr>
      <w:tr>
        <w:tc>
          <w:tcPr>
            <w:tcW w:type="dxa" w:w="2880"/>
          </w:tcPr>
          <w:p>
            <w:r>
              <w:t>2150.</w:t>
            </w:r>
          </w:p>
        </w:tc>
        <w:tc>
          <w:tcPr>
            <w:tcW w:type="dxa" w:w="2880"/>
          </w:tcPr>
          <w:p>
            <w:r>
              <w:t>Сайт mp3uz.mobi (решение Пятигорского городского суда Ставропольского края от 16.07.2013);</w:t>
            </w:r>
          </w:p>
        </w:tc>
        <w:tc>
          <w:tcPr>
            <w:tcW w:type="dxa" w:w="2880"/>
          </w:tcPr>
          <w:p>
            <w:r/>
          </w:p>
        </w:tc>
      </w:tr>
      <w:tr>
        <w:tc>
          <w:tcPr>
            <w:tcW w:type="dxa" w:w="2880"/>
          </w:tcPr>
          <w:p>
            <w:r>
              <w:t>2151.</w:t>
            </w:r>
          </w:p>
        </w:tc>
        <w:tc>
          <w:tcPr>
            <w:tcW w:type="dxa" w:w="2880"/>
          </w:tcPr>
          <w:p>
            <w:r>
              <w:t>Сайт www.vidoz.net (решение Пятигорского городского суда Ставропольского края от 16.07.2013);</w:t>
            </w:r>
          </w:p>
        </w:tc>
        <w:tc>
          <w:tcPr>
            <w:tcW w:type="dxa" w:w="2880"/>
          </w:tcPr>
          <w:p>
            <w:r/>
          </w:p>
        </w:tc>
      </w:tr>
      <w:tr>
        <w:tc>
          <w:tcPr>
            <w:tcW w:type="dxa" w:w="2880"/>
          </w:tcPr>
          <w:p>
            <w:r>
              <w:t>2152.</w:t>
            </w:r>
          </w:p>
        </w:tc>
        <w:tc>
          <w:tcPr>
            <w:tcW w:type="dxa" w:w="2880"/>
          </w:tcPr>
          <w:p>
            <w:r>
              <w:t>Сайт http://firdaux.ucoz.net (решение Пятигорского городского суда Ставропольского края от 16.07.2013);</w:t>
            </w:r>
          </w:p>
        </w:tc>
        <w:tc>
          <w:tcPr>
            <w:tcW w:type="dxa" w:w="2880"/>
          </w:tcPr>
          <w:p>
            <w:r/>
          </w:p>
        </w:tc>
      </w:tr>
      <w:tr>
        <w:tc>
          <w:tcPr>
            <w:tcW w:type="dxa" w:w="2880"/>
          </w:tcPr>
          <w:p>
            <w:r>
              <w:t>2153.</w:t>
            </w:r>
          </w:p>
        </w:tc>
        <w:tc>
          <w:tcPr>
            <w:tcW w:type="dxa" w:w="2880"/>
          </w:tcPr>
          <w:p>
            <w:r>
              <w:t>Сайт http://videoscop.cc (решение Пятигорского городского суда Ставропольского края от 16.07.2013);</w:t>
            </w:r>
          </w:p>
        </w:tc>
        <w:tc>
          <w:tcPr>
            <w:tcW w:type="dxa" w:w="2880"/>
          </w:tcPr>
          <w:p>
            <w:r/>
          </w:p>
        </w:tc>
      </w:tr>
      <w:tr>
        <w:tc>
          <w:tcPr>
            <w:tcW w:type="dxa" w:w="2880"/>
          </w:tcPr>
          <w:p>
            <w:r>
              <w:t>2154.</w:t>
            </w:r>
          </w:p>
        </w:tc>
        <w:tc>
          <w:tcPr>
            <w:tcW w:type="dxa" w:w="2880"/>
          </w:tcPr>
          <w:p>
            <w:r>
              <w:t>Видеоролик «Мочи чертей!!!!!!!!!!!» (решение Ленинского районного суда г. Иваново от 15.07.2013);</w:t>
            </w:r>
          </w:p>
        </w:tc>
        <w:tc>
          <w:tcPr>
            <w:tcW w:type="dxa" w:w="2880"/>
          </w:tcPr>
          <w:p>
            <w:r/>
          </w:p>
        </w:tc>
      </w:tr>
      <w:tr>
        <w:tc>
          <w:tcPr>
            <w:tcW w:type="dxa" w:w="2880"/>
          </w:tcPr>
          <w:p>
            <w:r>
              <w:t>2155.</w:t>
            </w:r>
          </w:p>
        </w:tc>
        <w:tc>
          <w:tcPr>
            <w:tcW w:type="dxa" w:w="2880"/>
          </w:tcPr>
          <w:p>
            <w:r>
              <w:t>Видеоролик «Скинхеды громят анти-фа» (решение Ленинского районного суда г. Иваново от 15.07.2013);</w:t>
            </w:r>
          </w:p>
        </w:tc>
        <w:tc>
          <w:tcPr>
            <w:tcW w:type="dxa" w:w="2880"/>
          </w:tcPr>
          <w:p>
            <w:r/>
          </w:p>
        </w:tc>
      </w:tr>
      <w:tr>
        <w:tc>
          <w:tcPr>
            <w:tcW w:type="dxa" w:w="2880"/>
          </w:tcPr>
          <w:p>
            <w:r>
              <w:t>2156.</w:t>
            </w:r>
          </w:p>
        </w:tc>
        <w:tc>
          <w:tcPr>
            <w:tcW w:type="dxa" w:w="2880"/>
          </w:tcPr>
          <w:p>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type="dxa" w:w="2880"/>
          </w:tcPr>
          <w:p>
            <w:r/>
          </w:p>
        </w:tc>
      </w:tr>
      <w:tr>
        <w:tc>
          <w:tcPr>
            <w:tcW w:type="dxa" w:w="2880"/>
          </w:tcPr>
          <w:p>
            <w:r>
              <w:t>2157.</w:t>
            </w:r>
          </w:p>
        </w:tc>
        <w:tc>
          <w:tcPr>
            <w:tcW w:type="dxa" w:w="2880"/>
          </w:tcPr>
          <w:p>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type="dxa" w:w="2880"/>
          </w:tcPr>
          <w:p>
            <w:r/>
          </w:p>
        </w:tc>
      </w:tr>
      <w:tr>
        <w:tc>
          <w:tcPr>
            <w:tcW w:type="dxa" w:w="2880"/>
          </w:tcPr>
          <w:p>
            <w:r>
              <w:t>2158.</w:t>
            </w:r>
          </w:p>
        </w:tc>
        <w:tc>
          <w:tcPr>
            <w:tcW w:type="dxa" w:w="2880"/>
          </w:tcPr>
          <w:p>
            <w:r>
              <w:t>Печатная продукция Мiхновский М.I. «Самостiйна Украiна» К.: Дiокор, 2002 г. (решение Мещанского районного суда г. Москвы от 08.08.2013);</w:t>
            </w:r>
          </w:p>
        </w:tc>
        <w:tc>
          <w:tcPr>
            <w:tcW w:type="dxa" w:w="2880"/>
          </w:tcPr>
          <w:p>
            <w:r/>
          </w:p>
        </w:tc>
      </w:tr>
      <w:tr>
        <w:tc>
          <w:tcPr>
            <w:tcW w:type="dxa" w:w="2880"/>
          </w:tcPr>
          <w:p>
            <w:r>
              <w:t>2159.</w:t>
            </w:r>
          </w:p>
        </w:tc>
        <w:tc>
          <w:tcPr>
            <w:tcW w:type="dxa" w:w="2880"/>
          </w:tcPr>
          <w:p>
            <w:r>
              <w:t>Печатная продукция Богдан Червак. «Мiж лезом меча i срiблом полину» Дрогобич, 1994 г. (решение Мещанского районного суда г. Москвы от 08.08.2013);</w:t>
            </w:r>
          </w:p>
        </w:tc>
        <w:tc>
          <w:tcPr>
            <w:tcW w:type="dxa" w:w="2880"/>
          </w:tcPr>
          <w:p>
            <w:r/>
          </w:p>
        </w:tc>
      </w:tr>
      <w:tr>
        <w:tc>
          <w:tcPr>
            <w:tcW w:type="dxa" w:w="2880"/>
          </w:tcPr>
          <w:p>
            <w:r>
              <w:t>2160.</w:t>
            </w:r>
          </w:p>
        </w:tc>
        <w:tc>
          <w:tcPr>
            <w:tcW w:type="dxa" w:w="2880"/>
          </w:tcPr>
          <w:p>
            <w:r>
              <w:t>Печатная продукция Олег Баган «Нацiоналiзм i нацiоналiстичний Рух» Дрогобич, 1994 г. (решение Мещанского районного суда г. Москвы от 08.08.2013);</w:t>
            </w:r>
          </w:p>
        </w:tc>
        <w:tc>
          <w:tcPr>
            <w:tcW w:type="dxa" w:w="2880"/>
          </w:tcPr>
          <w:p>
            <w:r/>
          </w:p>
        </w:tc>
      </w:tr>
      <w:tr>
        <w:tc>
          <w:tcPr>
            <w:tcW w:type="dxa" w:w="2880"/>
          </w:tcPr>
          <w:p>
            <w:r>
              <w:t>2161.</w:t>
            </w:r>
          </w:p>
        </w:tc>
        <w:tc>
          <w:tcPr>
            <w:tcW w:type="dxa" w:w="2880"/>
          </w:tcPr>
          <w:p>
            <w:r>
              <w:t>Видеоролик «Скинхеды Весёлая нарезка» (решение Ленинского районного суда г. Иваново от 02.08.2013);</w:t>
            </w:r>
          </w:p>
        </w:tc>
        <w:tc>
          <w:tcPr>
            <w:tcW w:type="dxa" w:w="2880"/>
          </w:tcPr>
          <w:p>
            <w:r/>
          </w:p>
        </w:tc>
      </w:tr>
      <w:tr>
        <w:tc>
          <w:tcPr>
            <w:tcW w:type="dxa" w:w="2880"/>
          </w:tcPr>
          <w:p>
            <w:r>
              <w:t>2162.</w:t>
            </w:r>
          </w:p>
        </w:tc>
        <w:tc>
          <w:tcPr>
            <w:tcW w:type="dxa" w:w="2880"/>
          </w:tcPr>
          <w:p>
            <w:r>
              <w:t>Видеоролик «Скинхеды громят общагу чеченов» (решение Ленинского районного суда г. Иваново от 02.08.2013);</w:t>
            </w:r>
          </w:p>
        </w:tc>
        <w:tc>
          <w:tcPr>
            <w:tcW w:type="dxa" w:w="2880"/>
          </w:tcPr>
          <w:p>
            <w:r/>
          </w:p>
        </w:tc>
      </w:tr>
      <w:tr>
        <w:tc>
          <w:tcPr>
            <w:tcW w:type="dxa" w:w="2880"/>
          </w:tcPr>
          <w:p>
            <w:r>
              <w:t>2163.</w:t>
            </w:r>
          </w:p>
        </w:tc>
        <w:tc>
          <w:tcPr>
            <w:tcW w:type="dxa" w:w="2880"/>
          </w:tcPr>
          <w:p>
            <w: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type="dxa" w:w="2880"/>
          </w:tcPr>
          <w:p>
            <w:r/>
          </w:p>
        </w:tc>
      </w:tr>
      <w:tr>
        <w:tc>
          <w:tcPr>
            <w:tcW w:type="dxa" w:w="2880"/>
          </w:tcPr>
          <w:p>
            <w:r>
              <w:t>2164.</w:t>
            </w:r>
          </w:p>
        </w:tc>
        <w:tc>
          <w:tcPr>
            <w:tcW w:type="dxa" w:w="2880"/>
          </w:tcPr>
          <w:p>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type="dxa" w:w="2880"/>
          </w:tcPr>
          <w:p>
            <w:r/>
          </w:p>
        </w:tc>
      </w:tr>
      <w:tr>
        <w:tc>
          <w:tcPr>
            <w:tcW w:type="dxa" w:w="2880"/>
          </w:tcPr>
          <w:p>
            <w:r>
              <w:t>2165.</w:t>
            </w:r>
          </w:p>
        </w:tc>
        <w:tc>
          <w:tcPr>
            <w:tcW w:type="dxa" w:w="2880"/>
          </w:tcPr>
          <w:p>
            <w: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type="dxa" w:w="2880"/>
          </w:tcPr>
          <w:p>
            <w:r/>
          </w:p>
        </w:tc>
      </w:tr>
      <w:tr>
        <w:tc>
          <w:tcPr>
            <w:tcW w:type="dxa" w:w="2880"/>
          </w:tcPr>
          <w:p>
            <w:r>
              <w:t>2166.</w:t>
            </w:r>
          </w:p>
        </w:tc>
        <w:tc>
          <w:tcPr>
            <w:tcW w:type="dxa" w:w="2880"/>
          </w:tcPr>
          <w:p>
            <w:r>
              <w:t>Текст песни «Ты белый» музыкальной группы «Сейтар» (решение Якутского городского суда Республики Саха (Якутия) от 27.06.2013);</w:t>
            </w:r>
          </w:p>
        </w:tc>
        <w:tc>
          <w:tcPr>
            <w:tcW w:type="dxa" w:w="2880"/>
          </w:tcPr>
          <w:p>
            <w:r/>
          </w:p>
        </w:tc>
      </w:tr>
      <w:tr>
        <w:tc>
          <w:tcPr>
            <w:tcW w:type="dxa" w:w="2880"/>
          </w:tcPr>
          <w:p>
            <w:r>
              <w:t>2167.</w:t>
            </w:r>
          </w:p>
        </w:tc>
        <w:tc>
          <w:tcPr>
            <w:tcW w:type="dxa" w:w="2880"/>
          </w:tcPr>
          <w:p>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type="dxa" w:w="2880"/>
          </w:tcPr>
          <w:p>
            <w:r/>
          </w:p>
        </w:tc>
      </w:tr>
      <w:tr>
        <w:tc>
          <w:tcPr>
            <w:tcW w:type="dxa" w:w="2880"/>
          </w:tcPr>
          <w:p>
            <w:r>
              <w:t>2168.</w:t>
            </w:r>
          </w:p>
        </w:tc>
        <w:tc>
          <w:tcPr>
            <w:tcW w:type="dxa" w:w="2880"/>
          </w:tcPr>
          <w:p>
            <w: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type="dxa" w:w="2880"/>
          </w:tcPr>
          <w:p>
            <w:r/>
          </w:p>
        </w:tc>
      </w:tr>
      <w:tr>
        <w:tc>
          <w:tcPr>
            <w:tcW w:type="dxa" w:w="2880"/>
          </w:tcPr>
          <w:p>
            <w:r>
              <w:t>2169.</w:t>
            </w:r>
          </w:p>
        </w:tc>
        <w:tc>
          <w:tcPr>
            <w:tcW w:type="dxa" w:w="2880"/>
          </w:tcPr>
          <w:p>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type="dxa" w:w="2880"/>
          </w:tcPr>
          <w:p>
            <w:r/>
          </w:p>
        </w:tc>
      </w:tr>
      <w:tr>
        <w:tc>
          <w:tcPr>
            <w:tcW w:type="dxa" w:w="2880"/>
          </w:tcPr>
          <w:p>
            <w:r>
              <w:t>2170.</w:t>
            </w:r>
          </w:p>
        </w:tc>
        <w:tc>
          <w:tcPr>
            <w:tcW w:type="dxa" w:w="2880"/>
          </w:tcPr>
          <w:p>
            <w:r>
              <w:t>Брошюра «Будете ли Вы следовать любящему руководству Иеговы?» (Германия, 2011 г.) (решение Советского районного суда г. Красноярска от 24.01.2013);</w:t>
            </w:r>
          </w:p>
        </w:tc>
        <w:tc>
          <w:tcPr>
            <w:tcW w:type="dxa" w:w="2880"/>
          </w:tcPr>
          <w:p>
            <w:r/>
          </w:p>
        </w:tc>
      </w:tr>
      <w:tr>
        <w:tc>
          <w:tcPr>
            <w:tcW w:type="dxa" w:w="2880"/>
          </w:tcPr>
          <w:p>
            <w:r>
              <w:t>2171.</w:t>
            </w:r>
          </w:p>
        </w:tc>
        <w:tc>
          <w:tcPr>
            <w:tcW w:type="dxa" w:w="2880"/>
          </w:tcPr>
          <w:p>
            <w: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2172.</w:t>
            </w:r>
          </w:p>
        </w:tc>
        <w:tc>
          <w:tcPr>
            <w:tcW w:type="dxa" w:w="2880"/>
          </w:tcPr>
          <w:p>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2173.</w:t>
            </w:r>
          </w:p>
        </w:tc>
        <w:tc>
          <w:tcPr>
            <w:tcW w:type="dxa" w:w="2880"/>
          </w:tcPr>
          <w:p>
            <w: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type="dxa" w:w="2880"/>
          </w:tcPr>
          <w:p>
            <w:r/>
          </w:p>
        </w:tc>
      </w:tr>
      <w:tr>
        <w:tc>
          <w:tcPr>
            <w:tcW w:type="dxa" w:w="2880"/>
          </w:tcPr>
          <w:p>
            <w:r>
              <w:t>2174.</w:t>
            </w:r>
          </w:p>
        </w:tc>
        <w:tc>
          <w:tcPr>
            <w:tcW w:type="dxa" w:w="2880"/>
          </w:tcPr>
          <w:p>
            <w: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type="dxa" w:w="2880"/>
          </w:tcPr>
          <w:p>
            <w:r/>
          </w:p>
        </w:tc>
      </w:tr>
      <w:tr>
        <w:tc>
          <w:tcPr>
            <w:tcW w:type="dxa" w:w="2880"/>
          </w:tcPr>
          <w:p>
            <w:r>
              <w:t>2175.</w:t>
            </w:r>
          </w:p>
        </w:tc>
        <w:tc>
          <w:tcPr>
            <w:tcW w:type="dxa" w:w="2880"/>
          </w:tcPr>
          <w:p>
            <w:r>
              <w:t>Статья «Памяти шахидов», размещенная на интернет-сайте http://soprotivlenie.marsho.net (решение Бабушкинского районного суда г. Москвы от 20.09.2013);</w:t>
            </w:r>
          </w:p>
        </w:tc>
        <w:tc>
          <w:tcPr>
            <w:tcW w:type="dxa" w:w="2880"/>
          </w:tcPr>
          <w:p>
            <w:r/>
          </w:p>
        </w:tc>
      </w:tr>
      <w:tr>
        <w:tc>
          <w:tcPr>
            <w:tcW w:type="dxa" w:w="2880"/>
          </w:tcPr>
          <w:p>
            <w:r>
              <w:t>2176.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type="dxa" w:w="2880"/>
          </w:tcPr>
          <w:p>
            <w:r/>
          </w:p>
        </w:tc>
      </w:tr>
      <w:tr>
        <w:tc>
          <w:tcPr>
            <w:tcW w:type="dxa" w:w="2880"/>
          </w:tcPr>
          <w:p>
            <w:r>
              <w:t>2177.</w:t>
            </w:r>
          </w:p>
        </w:tc>
        <w:tc>
          <w:tcPr>
            <w:tcW w:type="dxa" w:w="2880"/>
          </w:tcPr>
          <w:p>
            <w: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type="dxa" w:w="2880"/>
          </w:tcPr>
          <w:p>
            <w:r/>
          </w:p>
        </w:tc>
      </w:tr>
      <w:tr>
        <w:tc>
          <w:tcPr>
            <w:tcW w:type="dxa" w:w="2880"/>
          </w:tcPr>
          <w:p>
            <w:r>
              <w:t>2178.</w:t>
            </w:r>
          </w:p>
        </w:tc>
        <w:tc>
          <w:tcPr>
            <w:tcW w:type="dxa" w:w="2880"/>
          </w:tcPr>
          <w:p>
            <w: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type="dxa" w:w="2880"/>
          </w:tcPr>
          <w:p>
            <w:r/>
          </w:p>
        </w:tc>
      </w:tr>
      <w:tr>
        <w:tc>
          <w:tcPr>
            <w:tcW w:type="dxa" w:w="2880"/>
          </w:tcPr>
          <w:p>
            <w:r>
              <w:t>2179.</w:t>
            </w:r>
          </w:p>
        </w:tc>
        <w:tc>
          <w:tcPr>
            <w:tcW w:type="dxa" w:w="2880"/>
          </w:tcPr>
          <w:p>
            <w: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type="dxa" w:w="2880"/>
          </w:tcPr>
          <w:p>
            <w:r/>
          </w:p>
        </w:tc>
      </w:tr>
      <w:tr>
        <w:tc>
          <w:tcPr>
            <w:tcW w:type="dxa" w:w="2880"/>
          </w:tcPr>
          <w:p>
            <w:r>
              <w:t>2180.</w:t>
            </w:r>
          </w:p>
        </w:tc>
        <w:tc>
          <w:tcPr>
            <w:tcW w:type="dxa" w:w="2880"/>
          </w:tcPr>
          <w:p>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2181.</w:t>
            </w:r>
          </w:p>
        </w:tc>
        <w:tc>
          <w:tcPr>
            <w:tcW w:type="dxa" w:w="2880"/>
          </w:tcPr>
          <w:p>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2182.</w:t>
            </w:r>
          </w:p>
        </w:tc>
        <w:tc>
          <w:tcPr>
            <w:tcW w:type="dxa" w:w="2880"/>
          </w:tcPr>
          <w:p>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2183.</w:t>
            </w:r>
          </w:p>
        </w:tc>
        <w:tc>
          <w:tcPr>
            <w:tcW w:type="dxa" w:w="2880"/>
          </w:tcPr>
          <w:p>
            <w: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type="dxa" w:w="2880"/>
          </w:tcPr>
          <w:p>
            <w:r/>
          </w:p>
        </w:tc>
      </w:tr>
      <w:tr>
        <w:tc>
          <w:tcPr>
            <w:tcW w:type="dxa" w:w="2880"/>
          </w:tcPr>
          <w:p>
            <w:r>
              <w:t>2184.</w:t>
            </w:r>
          </w:p>
        </w:tc>
        <w:tc>
          <w:tcPr>
            <w:tcW w:type="dxa" w:w="2880"/>
          </w:tcPr>
          <w:p>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type="dxa" w:w="2880"/>
          </w:tcPr>
          <w:p>
            <w:r/>
          </w:p>
        </w:tc>
      </w:tr>
      <w:tr>
        <w:tc>
          <w:tcPr>
            <w:tcW w:type="dxa" w:w="2880"/>
          </w:tcPr>
          <w:p>
            <w:r>
              <w:t>2185.</w:t>
            </w:r>
          </w:p>
        </w:tc>
        <w:tc>
          <w:tcPr>
            <w:tcW w:type="dxa" w:w="2880"/>
          </w:tcPr>
          <w:p>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type="dxa" w:w="2880"/>
          </w:tcPr>
          <w:p>
            <w:r/>
          </w:p>
        </w:tc>
      </w:tr>
      <w:tr>
        <w:tc>
          <w:tcPr>
            <w:tcW w:type="dxa" w:w="2880"/>
          </w:tcPr>
          <w:p>
            <w:r>
              <w:t>2186.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type="dxa" w:w="2880"/>
          </w:tcPr>
          <w:p>
            <w:r/>
          </w:p>
        </w:tc>
      </w:tr>
      <w:tr>
        <w:tc>
          <w:tcPr>
            <w:tcW w:type="dxa" w:w="2880"/>
          </w:tcPr>
          <w:p>
            <w:r>
              <w:t>2187.</w:t>
            </w:r>
          </w:p>
        </w:tc>
        <w:tc>
          <w:tcPr>
            <w:tcW w:type="dxa" w:w="2880"/>
          </w:tcPr>
          <w:p>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type="dxa" w:w="2880"/>
          </w:tcPr>
          <w:p>
            <w:r/>
          </w:p>
        </w:tc>
      </w:tr>
      <w:tr>
        <w:tc>
          <w:tcPr>
            <w:tcW w:type="dxa" w:w="2880"/>
          </w:tcPr>
          <w:p>
            <w:r>
              <w:t>2188.</w:t>
            </w:r>
          </w:p>
        </w:tc>
        <w:tc>
          <w:tcPr>
            <w:tcW w:type="dxa" w:w="2880"/>
          </w:tcPr>
          <w:p>
            <w: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type="dxa" w:w="2880"/>
          </w:tcPr>
          <w:p>
            <w:r/>
          </w:p>
        </w:tc>
      </w:tr>
      <w:tr>
        <w:tc>
          <w:tcPr>
            <w:tcW w:type="dxa" w:w="2880"/>
          </w:tcPr>
          <w:p>
            <w:r>
              <w:t>2189.</w:t>
            </w:r>
          </w:p>
        </w:tc>
        <w:tc>
          <w:tcPr>
            <w:tcW w:type="dxa" w:w="2880"/>
          </w:tcPr>
          <w:p>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type="dxa" w:w="2880"/>
          </w:tcPr>
          <w:p>
            <w:r/>
          </w:p>
        </w:tc>
      </w:tr>
      <w:tr>
        <w:tc>
          <w:tcPr>
            <w:tcW w:type="dxa" w:w="2880"/>
          </w:tcPr>
          <w:p>
            <w:r>
              <w:t>2190.</w:t>
            </w:r>
          </w:p>
        </w:tc>
        <w:tc>
          <w:tcPr>
            <w:tcW w:type="dxa" w:w="2880"/>
          </w:tcPr>
          <w:p>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type="dxa" w:w="2880"/>
          </w:tcPr>
          <w:p>
            <w:r/>
          </w:p>
        </w:tc>
      </w:tr>
      <w:tr>
        <w:tc>
          <w:tcPr>
            <w:tcW w:type="dxa" w:w="2880"/>
          </w:tcPr>
          <w:p>
            <w:r>
              <w:t>2191.</w:t>
            </w:r>
          </w:p>
        </w:tc>
        <w:tc>
          <w:tcPr>
            <w:tcW w:type="dxa" w:w="2880"/>
          </w:tcPr>
          <w:p>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type="dxa" w:w="2880"/>
          </w:tcPr>
          <w:p>
            <w:r/>
          </w:p>
        </w:tc>
      </w:tr>
      <w:tr>
        <w:tc>
          <w:tcPr>
            <w:tcW w:type="dxa" w:w="2880"/>
          </w:tcPr>
          <w:p>
            <w:r>
              <w:t>2192.</w:t>
            </w:r>
          </w:p>
        </w:tc>
        <w:tc>
          <w:tcPr>
            <w:tcW w:type="dxa" w:w="2880"/>
          </w:tcPr>
          <w:p>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2193.</w:t>
            </w:r>
          </w:p>
        </w:tc>
        <w:tc>
          <w:tcPr>
            <w:tcW w:type="dxa" w:w="2880"/>
          </w:tcPr>
          <w:p>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2194.</w:t>
            </w:r>
          </w:p>
        </w:tc>
        <w:tc>
          <w:tcPr>
            <w:tcW w:type="dxa" w:w="2880"/>
          </w:tcPr>
          <w:p>
            <w: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2195.</w:t>
            </w:r>
          </w:p>
        </w:tc>
        <w:tc>
          <w:tcPr>
            <w:tcW w:type="dxa" w:w="2880"/>
          </w:tcPr>
          <w:p>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type="dxa" w:w="2880"/>
          </w:tcPr>
          <w:p>
            <w:r/>
          </w:p>
        </w:tc>
      </w:tr>
      <w:tr>
        <w:tc>
          <w:tcPr>
            <w:tcW w:type="dxa" w:w="2880"/>
          </w:tcPr>
          <w:p>
            <w:r>
              <w:t>2196.</w:t>
            </w:r>
          </w:p>
        </w:tc>
        <w:tc>
          <w:tcPr>
            <w:tcW w:type="dxa" w:w="2880"/>
          </w:tcPr>
          <w:p>
            <w: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type="dxa" w:w="2880"/>
          </w:tcPr>
          <w:p>
            <w:r/>
          </w:p>
        </w:tc>
      </w:tr>
      <w:tr>
        <w:tc>
          <w:tcPr>
            <w:tcW w:type="dxa" w:w="2880"/>
          </w:tcPr>
          <w:p>
            <w:r>
              <w:t>2197.</w:t>
            </w:r>
          </w:p>
        </w:tc>
        <w:tc>
          <w:tcPr>
            <w:tcW w:type="dxa" w:w="2880"/>
          </w:tcPr>
          <w:p>
            <w: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type="dxa" w:w="2880"/>
          </w:tcPr>
          <w:p>
            <w:r/>
          </w:p>
        </w:tc>
      </w:tr>
      <w:tr>
        <w:tc>
          <w:tcPr>
            <w:tcW w:type="dxa" w:w="2880"/>
          </w:tcPr>
          <w:p>
            <w:r>
              <w:t>2198.</w:t>
            </w:r>
          </w:p>
        </w:tc>
        <w:tc>
          <w:tcPr>
            <w:tcW w:type="dxa" w:w="2880"/>
          </w:tcPr>
          <w:p>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type="dxa" w:w="2880"/>
          </w:tcPr>
          <w:p>
            <w:r/>
          </w:p>
        </w:tc>
      </w:tr>
      <w:tr>
        <w:tc>
          <w:tcPr>
            <w:tcW w:type="dxa" w:w="2880"/>
          </w:tcPr>
          <w:p>
            <w:r>
              <w:t>2199.</w:t>
            </w:r>
          </w:p>
        </w:tc>
        <w:tc>
          <w:tcPr>
            <w:tcW w:type="dxa" w:w="2880"/>
          </w:tcPr>
          <w:p>
            <w: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type="dxa" w:w="2880"/>
          </w:tcPr>
          <w:p>
            <w:r/>
          </w:p>
        </w:tc>
      </w:tr>
      <w:tr>
        <w:tc>
          <w:tcPr>
            <w:tcW w:type="dxa" w:w="2880"/>
          </w:tcPr>
          <w:p>
            <w:r>
              <w:t>2200.</w:t>
            </w:r>
          </w:p>
        </w:tc>
        <w:tc>
          <w:tcPr>
            <w:tcW w:type="dxa" w:w="2880"/>
          </w:tcPr>
          <w:p>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type="dxa" w:w="2880"/>
          </w:tcPr>
          <w:p>
            <w:r/>
          </w:p>
        </w:tc>
      </w:tr>
      <w:tr>
        <w:tc>
          <w:tcPr>
            <w:tcW w:type="dxa" w:w="2880"/>
          </w:tcPr>
          <w:p>
            <w:r>
              <w:t>2201.</w:t>
            </w:r>
          </w:p>
        </w:tc>
        <w:tc>
          <w:tcPr>
            <w:tcW w:type="dxa" w:w="2880"/>
          </w:tcPr>
          <w:p>
            <w: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type="dxa" w:w="2880"/>
          </w:tcPr>
          <w:p>
            <w:r/>
          </w:p>
        </w:tc>
      </w:tr>
      <w:tr>
        <w:tc>
          <w:tcPr>
            <w:tcW w:type="dxa" w:w="2880"/>
          </w:tcPr>
          <w:p>
            <w:r>
              <w:t>2202.</w:t>
            </w:r>
          </w:p>
        </w:tc>
        <w:tc>
          <w:tcPr>
            <w:tcW w:type="dxa" w:w="2880"/>
          </w:tcPr>
          <w:p>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type="dxa" w:w="2880"/>
          </w:tcPr>
          <w:p>
            <w:r/>
          </w:p>
        </w:tc>
      </w:tr>
      <w:tr>
        <w:tc>
          <w:tcPr>
            <w:tcW w:type="dxa" w:w="2880"/>
          </w:tcPr>
          <w:p>
            <w:r>
              <w:t>2203.</w:t>
            </w:r>
          </w:p>
        </w:tc>
        <w:tc>
          <w:tcPr>
            <w:tcW w:type="dxa" w:w="2880"/>
          </w:tcPr>
          <w:p>
            <w: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type="dxa" w:w="2880"/>
          </w:tcPr>
          <w:p>
            <w:r/>
          </w:p>
        </w:tc>
      </w:tr>
      <w:tr>
        <w:tc>
          <w:tcPr>
            <w:tcW w:type="dxa" w:w="2880"/>
          </w:tcPr>
          <w:p>
            <w:r>
              <w:t>2204.</w:t>
            </w:r>
          </w:p>
        </w:tc>
        <w:tc>
          <w:tcPr>
            <w:tcW w:type="dxa" w:w="2880"/>
          </w:tcPr>
          <w:p>
            <w: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2205.</w:t>
            </w:r>
          </w:p>
        </w:tc>
        <w:tc>
          <w:tcPr>
            <w:tcW w:type="dxa" w:w="2880"/>
          </w:tcPr>
          <w:p>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2206.</w:t>
            </w:r>
          </w:p>
        </w:tc>
        <w:tc>
          <w:tcPr>
            <w:tcW w:type="dxa" w:w="2880"/>
          </w:tcPr>
          <w:p>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type="dxa" w:w="2880"/>
          </w:tcPr>
          <w:p>
            <w:r/>
          </w:p>
        </w:tc>
      </w:tr>
      <w:tr>
        <w:tc>
          <w:tcPr>
            <w:tcW w:type="dxa" w:w="2880"/>
          </w:tcPr>
          <w:p>
            <w:r>
              <w:t>2207.</w:t>
            </w:r>
          </w:p>
        </w:tc>
        <w:tc>
          <w:tcPr>
            <w:tcW w:type="dxa" w:w="2880"/>
          </w:tcPr>
          <w:p>
            <w: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type="dxa" w:w="2880"/>
          </w:tcPr>
          <w:p>
            <w:r/>
          </w:p>
        </w:tc>
      </w:tr>
      <w:tr>
        <w:tc>
          <w:tcPr>
            <w:tcW w:type="dxa" w:w="2880"/>
          </w:tcPr>
          <w:p>
            <w:r>
              <w:t>2208.</w:t>
            </w:r>
          </w:p>
        </w:tc>
        <w:tc>
          <w:tcPr>
            <w:tcW w:type="dxa" w:w="2880"/>
          </w:tcPr>
          <w:p>
            <w: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type="dxa" w:w="2880"/>
          </w:tcPr>
          <w:p>
            <w:r/>
          </w:p>
        </w:tc>
      </w:tr>
      <w:tr>
        <w:tc>
          <w:tcPr>
            <w:tcW w:type="dxa" w:w="2880"/>
          </w:tcPr>
          <w:p>
            <w:r>
              <w:t>2209.</w:t>
            </w:r>
          </w:p>
        </w:tc>
        <w:tc>
          <w:tcPr>
            <w:tcW w:type="dxa" w:w="2880"/>
          </w:tcPr>
          <w:p>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type="dxa" w:w="2880"/>
          </w:tcPr>
          <w:p>
            <w:r/>
          </w:p>
        </w:tc>
      </w:tr>
      <w:tr>
        <w:tc>
          <w:tcPr>
            <w:tcW w:type="dxa" w:w="2880"/>
          </w:tcPr>
          <w:p>
            <w:r>
              <w:t>2210.</w:t>
            </w:r>
          </w:p>
        </w:tc>
        <w:tc>
          <w:tcPr>
            <w:tcW w:type="dxa" w:w="2880"/>
          </w:tcPr>
          <w:p>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type="dxa" w:w="2880"/>
          </w:tcPr>
          <w:p>
            <w:r/>
          </w:p>
        </w:tc>
      </w:tr>
      <w:tr>
        <w:tc>
          <w:tcPr>
            <w:tcW w:type="dxa" w:w="2880"/>
          </w:tcPr>
          <w:p>
            <w:r>
              <w:t>2211.</w:t>
            </w:r>
          </w:p>
        </w:tc>
        <w:tc>
          <w:tcPr>
            <w:tcW w:type="dxa" w:w="2880"/>
          </w:tcPr>
          <w:p>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type="dxa" w:w="2880"/>
          </w:tcPr>
          <w:p>
            <w:r/>
          </w:p>
        </w:tc>
      </w:tr>
      <w:tr>
        <w:tc>
          <w:tcPr>
            <w:tcW w:type="dxa" w:w="2880"/>
          </w:tcPr>
          <w:p>
            <w:r>
              <w:t>2212.</w:t>
            </w:r>
          </w:p>
        </w:tc>
        <w:tc>
          <w:tcPr>
            <w:tcW w:type="dxa" w:w="2880"/>
          </w:tcPr>
          <w:p>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type="dxa" w:w="2880"/>
          </w:tcPr>
          <w:p>
            <w:r/>
          </w:p>
        </w:tc>
      </w:tr>
      <w:tr>
        <w:tc>
          <w:tcPr>
            <w:tcW w:type="dxa" w:w="2880"/>
          </w:tcPr>
          <w:p>
            <w:r>
              <w:t>2213.</w:t>
            </w:r>
          </w:p>
        </w:tc>
        <w:tc>
          <w:tcPr>
            <w:tcW w:type="dxa" w:w="2880"/>
          </w:tcPr>
          <w:p>
            <w: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type="dxa" w:w="2880"/>
          </w:tcPr>
          <w:p>
            <w:r/>
          </w:p>
        </w:tc>
      </w:tr>
      <w:tr>
        <w:tc>
          <w:tcPr>
            <w:tcW w:type="dxa" w:w="2880"/>
          </w:tcPr>
          <w:p>
            <w:r>
              <w:t>2214.</w:t>
            </w:r>
          </w:p>
        </w:tc>
        <w:tc>
          <w:tcPr>
            <w:tcW w:type="dxa" w:w="2880"/>
          </w:tcPr>
          <w:p>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type="dxa" w:w="2880"/>
          </w:tcPr>
          <w:p>
            <w:r/>
          </w:p>
        </w:tc>
      </w:tr>
      <w:tr>
        <w:tc>
          <w:tcPr>
            <w:tcW w:type="dxa" w:w="2880"/>
          </w:tcPr>
          <w:p>
            <w:r>
              <w:t>2215.</w:t>
            </w:r>
          </w:p>
        </w:tc>
        <w:tc>
          <w:tcPr>
            <w:tcW w:type="dxa" w:w="2880"/>
          </w:tcPr>
          <w:p>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type="dxa" w:w="2880"/>
          </w:tcPr>
          <w:p>
            <w:r/>
          </w:p>
        </w:tc>
      </w:tr>
      <w:tr>
        <w:tc>
          <w:tcPr>
            <w:tcW w:type="dxa" w:w="2880"/>
          </w:tcPr>
          <w:p>
            <w:r>
              <w:t>2216.</w:t>
            </w:r>
          </w:p>
        </w:tc>
        <w:tc>
          <w:tcPr>
            <w:tcW w:type="dxa" w:w="2880"/>
          </w:tcPr>
          <w:p>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type="dxa" w:w="2880"/>
          </w:tcPr>
          <w:p>
            <w:r/>
          </w:p>
        </w:tc>
      </w:tr>
      <w:tr>
        <w:tc>
          <w:tcPr>
            <w:tcW w:type="dxa" w:w="2880"/>
          </w:tcPr>
          <w:p>
            <w:r>
              <w:t>2217.</w:t>
            </w:r>
          </w:p>
        </w:tc>
        <w:tc>
          <w:tcPr>
            <w:tcW w:type="dxa" w:w="2880"/>
          </w:tcPr>
          <w:p>
            <w: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type="dxa" w:w="2880"/>
          </w:tcPr>
          <w:p>
            <w:r/>
          </w:p>
        </w:tc>
      </w:tr>
      <w:tr>
        <w:tc>
          <w:tcPr>
            <w:tcW w:type="dxa" w:w="2880"/>
          </w:tcPr>
          <w:p>
            <w:r>
              <w:t>2218.</w:t>
            </w:r>
          </w:p>
        </w:tc>
        <w:tc>
          <w:tcPr>
            <w:tcW w:type="dxa" w:w="2880"/>
          </w:tcPr>
          <w:p>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type="dxa" w:w="2880"/>
          </w:tcPr>
          <w:p>
            <w:r/>
          </w:p>
        </w:tc>
      </w:tr>
      <w:tr>
        <w:tc>
          <w:tcPr>
            <w:tcW w:type="dxa" w:w="2880"/>
          </w:tcPr>
          <w:p>
            <w:r>
              <w:t>2219.</w:t>
            </w:r>
          </w:p>
        </w:tc>
        <w:tc>
          <w:tcPr>
            <w:tcW w:type="dxa" w:w="2880"/>
          </w:tcPr>
          <w:p>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type="dxa" w:w="2880"/>
          </w:tcPr>
          <w:p>
            <w:r/>
          </w:p>
        </w:tc>
      </w:tr>
      <w:tr>
        <w:tc>
          <w:tcPr>
            <w:tcW w:type="dxa" w:w="2880"/>
          </w:tcPr>
          <w:p>
            <w:r>
              <w:t>2220.</w:t>
            </w:r>
          </w:p>
        </w:tc>
        <w:tc>
          <w:tcPr>
            <w:tcW w:type="dxa" w:w="2880"/>
          </w:tcPr>
          <w:p>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type="dxa" w:w="2880"/>
          </w:tcPr>
          <w:p>
            <w:r/>
          </w:p>
        </w:tc>
      </w:tr>
      <w:tr>
        <w:tc>
          <w:tcPr>
            <w:tcW w:type="dxa" w:w="2880"/>
          </w:tcPr>
          <w:p>
            <w:r>
              <w:t>2221.</w:t>
            </w:r>
          </w:p>
        </w:tc>
        <w:tc>
          <w:tcPr>
            <w:tcW w:type="dxa" w:w="2880"/>
          </w:tcPr>
          <w:p>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type="dxa" w:w="2880"/>
          </w:tcPr>
          <w:p>
            <w:r/>
          </w:p>
        </w:tc>
      </w:tr>
      <w:tr>
        <w:tc>
          <w:tcPr>
            <w:tcW w:type="dxa" w:w="2880"/>
          </w:tcPr>
          <w:p>
            <w:r>
              <w:t>2222.</w:t>
            </w:r>
          </w:p>
        </w:tc>
        <w:tc>
          <w:tcPr>
            <w:tcW w:type="dxa" w:w="2880"/>
          </w:tcPr>
          <w:p>
            <w: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type="dxa" w:w="2880"/>
          </w:tcPr>
          <w:p>
            <w:r/>
          </w:p>
        </w:tc>
      </w:tr>
      <w:tr>
        <w:tc>
          <w:tcPr>
            <w:tcW w:type="dxa" w:w="2880"/>
          </w:tcPr>
          <w:p>
            <w:r>
              <w:t>2223.</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2224.</w:t>
            </w:r>
          </w:p>
        </w:tc>
        <w:tc>
          <w:tcPr>
            <w:tcW w:type="dxa" w:w="2880"/>
          </w:tcPr>
          <w:p>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type="dxa" w:w="2880"/>
          </w:tcPr>
          <w:p>
            <w:r/>
          </w:p>
        </w:tc>
      </w:tr>
      <w:tr>
        <w:tc>
          <w:tcPr>
            <w:tcW w:type="dxa" w:w="2880"/>
          </w:tcPr>
          <w:p>
            <w:r>
              <w:t>2225.</w:t>
            </w:r>
          </w:p>
        </w:tc>
        <w:tc>
          <w:tcPr>
            <w:tcW w:type="dxa" w:w="2880"/>
          </w:tcPr>
          <w:p>
            <w: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type="dxa" w:w="2880"/>
          </w:tcPr>
          <w:p>
            <w:r/>
          </w:p>
        </w:tc>
      </w:tr>
      <w:tr>
        <w:tc>
          <w:tcPr>
            <w:tcW w:type="dxa" w:w="2880"/>
          </w:tcPr>
          <w:p>
            <w:r>
              <w:t>2226.</w:t>
            </w:r>
          </w:p>
        </w:tc>
        <w:tc>
          <w:tcPr>
            <w:tcW w:type="dxa" w:w="2880"/>
          </w:tcPr>
          <w:p>
            <w: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type="dxa" w:w="2880"/>
          </w:tcPr>
          <w:p>
            <w:r/>
          </w:p>
        </w:tc>
      </w:tr>
      <w:tr>
        <w:tc>
          <w:tcPr>
            <w:tcW w:type="dxa" w:w="2880"/>
          </w:tcPr>
          <w:p>
            <w:r>
              <w:t>2227.</w:t>
            </w:r>
          </w:p>
        </w:tc>
        <w:tc>
          <w:tcPr>
            <w:tcW w:type="dxa" w:w="2880"/>
          </w:tcPr>
          <w:p>
            <w:r>
              <w:t>Видеоролик «NS/WP Зачистка тамбура!» продолжительностью 54 секунды (решение Ленинского районного суда г. Воронежа от 10.10.2013);</w:t>
            </w:r>
          </w:p>
        </w:tc>
        <w:tc>
          <w:tcPr>
            <w:tcW w:type="dxa" w:w="2880"/>
          </w:tcPr>
          <w:p>
            <w:r/>
          </w:p>
        </w:tc>
      </w:tr>
      <w:tr>
        <w:tc>
          <w:tcPr>
            <w:tcW w:type="dxa" w:w="2880"/>
          </w:tcPr>
          <w:p>
            <w:r>
              <w:t>2228.</w:t>
            </w:r>
          </w:p>
        </w:tc>
        <w:tc>
          <w:tcPr>
            <w:tcW w:type="dxa" w:w="2880"/>
          </w:tcPr>
          <w:p>
            <w: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type="dxa" w:w="2880"/>
          </w:tcPr>
          <w:p>
            <w:r/>
          </w:p>
        </w:tc>
      </w:tr>
      <w:tr>
        <w:tc>
          <w:tcPr>
            <w:tcW w:type="dxa" w:w="2880"/>
          </w:tcPr>
          <w:p>
            <w:r>
              <w:t>2229.</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2230.</w:t>
            </w:r>
          </w:p>
        </w:tc>
        <w:tc>
          <w:tcPr>
            <w:tcW w:type="dxa" w:w="2880"/>
          </w:tcPr>
          <w:p>
            <w:r>
              <w:t>Интернет-ресурс www.dpni.org (решение Ленинского районного суда г. Кирова Кировской области от 09.09.2013);</w:t>
            </w:r>
          </w:p>
        </w:tc>
        <w:tc>
          <w:tcPr>
            <w:tcW w:type="dxa" w:w="2880"/>
          </w:tcPr>
          <w:p>
            <w:r/>
          </w:p>
        </w:tc>
      </w:tr>
      <w:tr>
        <w:tc>
          <w:tcPr>
            <w:tcW w:type="dxa" w:w="2880"/>
          </w:tcPr>
          <w:p>
            <w:r>
              <w:t>2231.</w:t>
            </w:r>
          </w:p>
        </w:tc>
        <w:tc>
          <w:tcPr>
            <w:tcW w:type="dxa" w:w="2880"/>
          </w:tcPr>
          <w:p>
            <w:r>
              <w:t>Видеоролик kavkaz center television «Бомбардировка. Говорит Саид Бурятский» (решение Преображенского районного суда г. Москвы от 28.11.2012);</w:t>
            </w:r>
          </w:p>
        </w:tc>
        <w:tc>
          <w:tcPr>
            <w:tcW w:type="dxa" w:w="2880"/>
          </w:tcPr>
          <w:p>
            <w:r/>
          </w:p>
        </w:tc>
      </w:tr>
      <w:tr>
        <w:tc>
          <w:tcPr>
            <w:tcW w:type="dxa" w:w="2880"/>
          </w:tcPr>
          <w:p>
            <w:r>
              <w:t>2232.</w:t>
            </w:r>
          </w:p>
        </w:tc>
        <w:tc>
          <w:tcPr>
            <w:tcW w:type="dxa" w:w="2880"/>
          </w:tcPr>
          <w:p>
            <w: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type="dxa" w:w="2880"/>
          </w:tcPr>
          <w:p>
            <w:r/>
          </w:p>
        </w:tc>
      </w:tr>
      <w:tr>
        <w:tc>
          <w:tcPr>
            <w:tcW w:type="dxa" w:w="2880"/>
          </w:tcPr>
          <w:p>
            <w:r>
              <w:t>2233.</w:t>
            </w:r>
          </w:p>
        </w:tc>
        <w:tc>
          <w:tcPr>
            <w:tcW w:type="dxa" w:w="2880"/>
          </w:tcPr>
          <w:p>
            <w:r>
              <w:t>Книга Эрнста Химера «Поганка» («Der Giftpilz») (решение Октябрьского районного суда г. Ставрополя от 09.12.2013);</w:t>
            </w:r>
          </w:p>
        </w:tc>
        <w:tc>
          <w:tcPr>
            <w:tcW w:type="dxa" w:w="2880"/>
          </w:tcPr>
          <w:p>
            <w:r/>
          </w:p>
        </w:tc>
      </w:tr>
      <w:tr>
        <w:tc>
          <w:tcPr>
            <w:tcW w:type="dxa" w:w="2880"/>
          </w:tcPr>
          <w:p>
            <w:r>
              <w:t>2234.</w:t>
            </w:r>
          </w:p>
        </w:tc>
        <w:tc>
          <w:tcPr>
            <w:tcW w:type="dxa" w:w="2880"/>
          </w:tcPr>
          <w:p>
            <w: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type="dxa" w:w="2880"/>
          </w:tcPr>
          <w:p>
            <w:r/>
          </w:p>
        </w:tc>
      </w:tr>
      <w:tr>
        <w:tc>
          <w:tcPr>
            <w:tcW w:type="dxa" w:w="2880"/>
          </w:tcPr>
          <w:p>
            <w:r>
              <w:t>2235.</w:t>
            </w:r>
          </w:p>
        </w:tc>
        <w:tc>
          <w:tcPr>
            <w:tcW w:type="dxa" w:w="2880"/>
          </w:tcPr>
          <w:p>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type="dxa" w:w="2880"/>
          </w:tcPr>
          <w:p>
            <w:r/>
          </w:p>
        </w:tc>
      </w:tr>
      <w:tr>
        <w:tc>
          <w:tcPr>
            <w:tcW w:type="dxa" w:w="2880"/>
          </w:tcPr>
          <w:p>
            <w:r>
              <w:t>2236.</w:t>
            </w:r>
          </w:p>
        </w:tc>
        <w:tc>
          <w:tcPr>
            <w:tcW w:type="dxa" w:w="2880"/>
          </w:tcPr>
          <w:p>
            <w:r>
              <w:t>Текст «Декларация войны» (решение Колпашевского городского суда Томской области от 06.12.2013);</w:t>
            </w:r>
          </w:p>
        </w:tc>
        <w:tc>
          <w:tcPr>
            <w:tcW w:type="dxa" w:w="2880"/>
          </w:tcPr>
          <w:p>
            <w:r/>
          </w:p>
        </w:tc>
      </w:tr>
      <w:tr>
        <w:tc>
          <w:tcPr>
            <w:tcW w:type="dxa" w:w="2880"/>
          </w:tcPr>
          <w:p>
            <w:r>
              <w:t>2237.</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type="dxa" w:w="2880"/>
          </w:tcPr>
          <w:p>
            <w:r/>
          </w:p>
        </w:tc>
      </w:tr>
      <w:tr>
        <w:tc>
          <w:tcPr>
            <w:tcW w:type="dxa" w:w="2880"/>
          </w:tcPr>
          <w:p>
            <w:r>
              <w:t>2238.</w:t>
            </w:r>
          </w:p>
        </w:tc>
        <w:tc>
          <w:tcPr>
            <w:tcW w:type="dxa" w:w="2880"/>
          </w:tcPr>
          <w:p>
            <w: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type="dxa" w:w="2880"/>
          </w:tcPr>
          <w:p>
            <w:r/>
          </w:p>
        </w:tc>
      </w:tr>
      <w:tr>
        <w:tc>
          <w:tcPr>
            <w:tcW w:type="dxa" w:w="2880"/>
          </w:tcPr>
          <w:p>
            <w:r>
              <w:t>2239.</w:t>
            </w:r>
          </w:p>
        </w:tc>
        <w:tc>
          <w:tcPr>
            <w:tcW w:type="dxa" w:w="2880"/>
          </w:tcPr>
          <w:p>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type="dxa" w:w="2880"/>
          </w:tcPr>
          <w:p>
            <w:r/>
          </w:p>
        </w:tc>
      </w:tr>
      <w:tr>
        <w:tc>
          <w:tcPr>
            <w:tcW w:type="dxa" w:w="2880"/>
          </w:tcPr>
          <w:p>
            <w:r>
              <w:t>2240.</w:t>
            </w:r>
          </w:p>
        </w:tc>
        <w:tc>
          <w:tcPr>
            <w:tcW w:type="dxa" w:w="2880"/>
          </w:tcPr>
          <w:p>
            <w: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2241.</w:t>
            </w:r>
          </w:p>
        </w:tc>
        <w:tc>
          <w:tcPr>
            <w:tcW w:type="dxa" w:w="2880"/>
          </w:tcPr>
          <w:p>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2242.</w:t>
            </w:r>
          </w:p>
        </w:tc>
        <w:tc>
          <w:tcPr>
            <w:tcW w:type="dxa" w:w="2880"/>
          </w:tcPr>
          <w:p>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type="dxa" w:w="2880"/>
          </w:tcPr>
          <w:p>
            <w:r/>
          </w:p>
        </w:tc>
      </w:tr>
      <w:tr>
        <w:tc>
          <w:tcPr>
            <w:tcW w:type="dxa" w:w="2880"/>
          </w:tcPr>
          <w:p>
            <w:r>
              <w:t>2243.</w:t>
            </w:r>
          </w:p>
        </w:tc>
        <w:tc>
          <w:tcPr>
            <w:tcW w:type="dxa" w:w="2880"/>
          </w:tcPr>
          <w:p>
            <w:r>
              <w:t>Интернет-ресурс http://stomahin.info/ (решение Бабушкинского районного суда г. Москвы от 26.11.2013);</w:t>
            </w:r>
          </w:p>
        </w:tc>
        <w:tc>
          <w:tcPr>
            <w:tcW w:type="dxa" w:w="2880"/>
          </w:tcPr>
          <w:p>
            <w:r/>
          </w:p>
        </w:tc>
      </w:tr>
      <w:tr>
        <w:tc>
          <w:tcPr>
            <w:tcW w:type="dxa" w:w="2880"/>
          </w:tcPr>
          <w:p>
            <w:r>
              <w:t>2244.</w:t>
            </w:r>
          </w:p>
        </w:tc>
        <w:tc>
          <w:tcPr>
            <w:tcW w:type="dxa" w:w="2880"/>
          </w:tcPr>
          <w:p>
            <w: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type="dxa" w:w="2880"/>
          </w:tcPr>
          <w:p>
            <w:r/>
          </w:p>
        </w:tc>
      </w:tr>
      <w:tr>
        <w:tc>
          <w:tcPr>
            <w:tcW w:type="dxa" w:w="2880"/>
          </w:tcPr>
          <w:p>
            <w:r>
              <w:t>2245.</w:t>
            </w:r>
          </w:p>
        </w:tc>
        <w:tc>
          <w:tcPr>
            <w:tcW w:type="dxa" w:w="2880"/>
          </w:tcPr>
          <w:p>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type="dxa" w:w="2880"/>
          </w:tcPr>
          <w:p>
            <w:r/>
          </w:p>
        </w:tc>
      </w:tr>
      <w:tr>
        <w:tc>
          <w:tcPr>
            <w:tcW w:type="dxa" w:w="2880"/>
          </w:tcPr>
          <w:p>
            <w:r>
              <w:t>2246.</w:t>
            </w:r>
          </w:p>
        </w:tc>
        <w:tc>
          <w:tcPr>
            <w:tcW w:type="dxa" w:w="2880"/>
          </w:tcPr>
          <w:p>
            <w: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type="dxa" w:w="2880"/>
          </w:tcPr>
          <w:p>
            <w:r/>
          </w:p>
        </w:tc>
      </w:tr>
      <w:tr>
        <w:tc>
          <w:tcPr>
            <w:tcW w:type="dxa" w:w="2880"/>
          </w:tcPr>
          <w:p>
            <w:r>
              <w:t>2247.</w:t>
            </w:r>
          </w:p>
        </w:tc>
        <w:tc>
          <w:tcPr>
            <w:tcW w:type="dxa" w:w="2880"/>
          </w:tcPr>
          <w:p>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type="dxa" w:w="2880"/>
          </w:tcPr>
          <w:p>
            <w:r/>
          </w:p>
        </w:tc>
      </w:tr>
      <w:tr>
        <w:tc>
          <w:tcPr>
            <w:tcW w:type="dxa" w:w="2880"/>
          </w:tcPr>
          <w:p>
            <w:r>
              <w:t>2248.</w:t>
            </w:r>
          </w:p>
        </w:tc>
        <w:tc>
          <w:tcPr>
            <w:tcW w:type="dxa" w:w="2880"/>
          </w:tcPr>
          <w:p>
            <w:r>
              <w:t>Видеоматериал «ВЫБОРЫ 04 03 2012 ХАРАМ» (решение Тагилстроевского районного суда г. Нижнего Тагила Свердловской области от 28.11.2013);</w:t>
            </w:r>
          </w:p>
        </w:tc>
        <w:tc>
          <w:tcPr>
            <w:tcW w:type="dxa" w:w="2880"/>
          </w:tcPr>
          <w:p>
            <w:r/>
          </w:p>
        </w:tc>
      </w:tr>
      <w:tr>
        <w:tc>
          <w:tcPr>
            <w:tcW w:type="dxa" w:w="2880"/>
          </w:tcPr>
          <w:p>
            <w:r>
              <w:t>2249.</w:t>
            </w:r>
          </w:p>
        </w:tc>
        <w:tc>
          <w:tcPr>
            <w:tcW w:type="dxa" w:w="2880"/>
          </w:tcPr>
          <w:p>
            <w:r>
              <w:t>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type="dxa" w:w="2880"/>
          </w:tcPr>
          <w:p>
            <w:r/>
          </w:p>
        </w:tc>
      </w:tr>
      <w:tr>
        <w:tc>
          <w:tcPr>
            <w:tcW w:type="dxa" w:w="2880"/>
          </w:tcPr>
          <w:p>
            <w:r>
              <w:t>2250.</w:t>
            </w:r>
          </w:p>
        </w:tc>
        <w:tc>
          <w:tcPr>
            <w:tcW w:type="dxa" w:w="2880"/>
          </w:tcPr>
          <w:p>
            <w: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type="dxa" w:w="2880"/>
          </w:tcPr>
          <w:p>
            <w:r/>
          </w:p>
        </w:tc>
      </w:tr>
      <w:tr>
        <w:tc>
          <w:tcPr>
            <w:tcW w:type="dxa" w:w="2880"/>
          </w:tcPr>
          <w:p>
            <w:r>
              <w:t>2251.</w:t>
            </w:r>
          </w:p>
        </w:tc>
        <w:tc>
          <w:tcPr>
            <w:tcW w:type="dxa" w:w="2880"/>
          </w:tcPr>
          <w:p>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type="dxa" w:w="2880"/>
          </w:tcPr>
          <w:p>
            <w:r/>
          </w:p>
        </w:tc>
      </w:tr>
      <w:tr>
        <w:tc>
          <w:tcPr>
            <w:tcW w:type="dxa" w:w="2880"/>
          </w:tcPr>
          <w:p>
            <w:r>
              <w:t>2252.</w:t>
            </w:r>
          </w:p>
        </w:tc>
        <w:tc>
          <w:tcPr>
            <w:tcW w:type="dxa" w:w="2880"/>
          </w:tcPr>
          <w:p>
            <w: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type="dxa" w:w="2880"/>
          </w:tcPr>
          <w:p>
            <w:r/>
          </w:p>
        </w:tc>
      </w:tr>
      <w:tr>
        <w:tc>
          <w:tcPr>
            <w:tcW w:type="dxa" w:w="2880"/>
          </w:tcPr>
          <w:p>
            <w:r>
              <w:t>2253.</w:t>
            </w:r>
          </w:p>
        </w:tc>
        <w:tc>
          <w:tcPr>
            <w:tcW w:type="dxa" w:w="2880"/>
          </w:tcPr>
          <w:p>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type="dxa" w:w="2880"/>
          </w:tcPr>
          <w:p>
            <w:r/>
          </w:p>
        </w:tc>
      </w:tr>
      <w:tr>
        <w:tc>
          <w:tcPr>
            <w:tcW w:type="dxa" w:w="2880"/>
          </w:tcPr>
          <w:p>
            <w:r>
              <w:t>2254.</w:t>
            </w:r>
          </w:p>
        </w:tc>
        <w:tc>
          <w:tcPr>
            <w:tcW w:type="dxa" w:w="2880"/>
          </w:tcPr>
          <w:p>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2255.</w:t>
            </w:r>
          </w:p>
        </w:tc>
        <w:tc>
          <w:tcPr>
            <w:tcW w:type="dxa" w:w="2880"/>
          </w:tcPr>
          <w:p>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type="dxa" w:w="2880"/>
          </w:tcPr>
          <w:p>
            <w:r/>
          </w:p>
        </w:tc>
      </w:tr>
      <w:tr>
        <w:tc>
          <w:tcPr>
            <w:tcW w:type="dxa" w:w="2880"/>
          </w:tcPr>
          <w:p>
            <w:r>
              <w:t>2256.</w:t>
            </w:r>
          </w:p>
        </w:tc>
        <w:tc>
          <w:tcPr>
            <w:tcW w:type="dxa" w:w="2880"/>
          </w:tcPr>
          <w:p>
            <w: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type="dxa" w:w="2880"/>
          </w:tcPr>
          <w:p>
            <w:r/>
          </w:p>
        </w:tc>
      </w:tr>
      <w:tr>
        <w:tc>
          <w:tcPr>
            <w:tcW w:type="dxa" w:w="2880"/>
          </w:tcPr>
          <w:p>
            <w:r>
              <w:t>2257.</w:t>
            </w:r>
          </w:p>
        </w:tc>
        <w:tc>
          <w:tcPr>
            <w:tcW w:type="dxa" w:w="2880"/>
          </w:tcPr>
          <w:p>
            <w: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2258.</w:t>
            </w:r>
          </w:p>
        </w:tc>
        <w:tc>
          <w:tcPr>
            <w:tcW w:type="dxa" w:w="2880"/>
          </w:tcPr>
          <w:p>
            <w: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2259.</w:t>
            </w:r>
          </w:p>
        </w:tc>
        <w:tc>
          <w:tcPr>
            <w:tcW w:type="dxa" w:w="2880"/>
          </w:tcPr>
          <w:p>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2260.</w:t>
            </w:r>
          </w:p>
        </w:tc>
        <w:tc>
          <w:tcPr>
            <w:tcW w:type="dxa" w:w="2880"/>
          </w:tcPr>
          <w:p>
            <w: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2261.</w:t>
            </w:r>
          </w:p>
        </w:tc>
        <w:tc>
          <w:tcPr>
            <w:tcW w:type="dxa" w:w="2880"/>
          </w:tcPr>
          <w:p>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type="dxa" w:w="2880"/>
          </w:tcPr>
          <w:p>
            <w:r/>
          </w:p>
        </w:tc>
      </w:tr>
      <w:tr>
        <w:tc>
          <w:tcPr>
            <w:tcW w:type="dxa" w:w="2880"/>
          </w:tcPr>
          <w:p>
            <w:r>
              <w:t>2262.</w:t>
            </w:r>
          </w:p>
        </w:tc>
        <w:tc>
          <w:tcPr>
            <w:tcW w:type="dxa" w:w="2880"/>
          </w:tcPr>
          <w:p>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2263.</w:t>
            </w:r>
          </w:p>
        </w:tc>
        <w:tc>
          <w:tcPr>
            <w:tcW w:type="dxa" w:w="2880"/>
          </w:tcPr>
          <w:p>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2264.</w:t>
            </w:r>
          </w:p>
        </w:tc>
        <w:tc>
          <w:tcPr>
            <w:tcW w:type="dxa" w:w="2880"/>
          </w:tcPr>
          <w:p>
            <w: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type="dxa" w:w="2880"/>
          </w:tcPr>
          <w:p>
            <w:r/>
          </w:p>
        </w:tc>
      </w:tr>
      <w:tr>
        <w:tc>
          <w:tcPr>
            <w:tcW w:type="dxa" w:w="2880"/>
          </w:tcPr>
          <w:p>
            <w:r>
              <w:t>2265.</w:t>
            </w:r>
          </w:p>
        </w:tc>
        <w:tc>
          <w:tcPr>
            <w:tcW w:type="dxa" w:w="2880"/>
          </w:tcPr>
          <w:p>
            <w: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type="dxa" w:w="2880"/>
          </w:tcPr>
          <w:p>
            <w:r/>
          </w:p>
        </w:tc>
      </w:tr>
      <w:tr>
        <w:tc>
          <w:tcPr>
            <w:tcW w:type="dxa" w:w="2880"/>
          </w:tcPr>
          <w:p>
            <w:r>
              <w:t>2266.</w:t>
            </w:r>
          </w:p>
        </w:tc>
        <w:tc>
          <w:tcPr>
            <w:tcW w:type="dxa" w:w="2880"/>
          </w:tcPr>
          <w:p>
            <w: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type="dxa" w:w="2880"/>
          </w:tcPr>
          <w:p>
            <w:r/>
          </w:p>
        </w:tc>
      </w:tr>
      <w:tr>
        <w:tc>
          <w:tcPr>
            <w:tcW w:type="dxa" w:w="2880"/>
          </w:tcPr>
          <w:p>
            <w:r>
              <w:t>2267.</w:t>
            </w:r>
          </w:p>
        </w:tc>
        <w:tc>
          <w:tcPr>
            <w:tcW w:type="dxa" w:w="2880"/>
          </w:tcPr>
          <w:p>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type="dxa" w:w="2880"/>
          </w:tcPr>
          <w:p>
            <w:r/>
          </w:p>
        </w:tc>
      </w:tr>
      <w:tr>
        <w:tc>
          <w:tcPr>
            <w:tcW w:type="dxa" w:w="2880"/>
          </w:tcPr>
          <w:p>
            <w:r>
              <w:t>2268.</w:t>
            </w:r>
          </w:p>
        </w:tc>
        <w:tc>
          <w:tcPr>
            <w:tcW w:type="dxa" w:w="2880"/>
          </w:tcPr>
          <w:p>
            <w:r>
              <w:t>Статья «Русский национализм», размещенная на Интернет-сайте vk.com/wall-53612676 (решение Арсеньевского городского суда Приморского края от 16.12.2013);</w:t>
            </w:r>
          </w:p>
        </w:tc>
        <w:tc>
          <w:tcPr>
            <w:tcW w:type="dxa" w:w="2880"/>
          </w:tcPr>
          <w:p>
            <w:r/>
          </w:p>
        </w:tc>
      </w:tr>
      <w:tr>
        <w:tc>
          <w:tcPr>
            <w:tcW w:type="dxa" w:w="2880"/>
          </w:tcPr>
          <w:p>
            <w:r>
              <w:t>2269.</w:t>
            </w:r>
          </w:p>
        </w:tc>
        <w:tc>
          <w:tcPr>
            <w:tcW w:type="dxa" w:w="2880"/>
          </w:tcPr>
          <w:p>
            <w: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type="dxa" w:w="2880"/>
          </w:tcPr>
          <w:p>
            <w:r/>
          </w:p>
        </w:tc>
      </w:tr>
      <w:tr>
        <w:tc>
          <w:tcPr>
            <w:tcW w:type="dxa" w:w="2880"/>
          </w:tcPr>
          <w:p>
            <w:r>
              <w:t>2270.</w:t>
            </w:r>
          </w:p>
        </w:tc>
        <w:tc>
          <w:tcPr>
            <w:tcW w:type="dxa" w:w="2880"/>
          </w:tcPr>
          <w:p>
            <w:r>
              <w:t>Сайт sharhsunna.org (решение Советского районного суда г. Астрахани от 16.07.2013);</w:t>
            </w:r>
          </w:p>
        </w:tc>
        <w:tc>
          <w:tcPr>
            <w:tcW w:type="dxa" w:w="2880"/>
          </w:tcPr>
          <w:p>
            <w:r/>
          </w:p>
        </w:tc>
      </w:tr>
      <w:tr>
        <w:tc>
          <w:tcPr>
            <w:tcW w:type="dxa" w:w="2880"/>
          </w:tcPr>
          <w:p>
            <w:r>
              <w:t>2271.</w:t>
            </w:r>
          </w:p>
        </w:tc>
        <w:tc>
          <w:tcPr>
            <w:tcW w:type="dxa" w:w="2880"/>
          </w:tcPr>
          <w:p>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type="dxa" w:w="2880"/>
          </w:tcPr>
          <w:p>
            <w:r/>
          </w:p>
        </w:tc>
      </w:tr>
      <w:tr>
        <w:tc>
          <w:tcPr>
            <w:tcW w:type="dxa" w:w="2880"/>
          </w:tcPr>
          <w:p>
            <w:r>
              <w:t>2272.</w:t>
            </w:r>
          </w:p>
        </w:tc>
        <w:tc>
          <w:tcPr>
            <w:tcW w:type="dxa" w:w="2880"/>
          </w:tcPr>
          <w:p>
            <w: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2273.</w:t>
            </w:r>
          </w:p>
        </w:tc>
        <w:tc>
          <w:tcPr>
            <w:tcW w:type="dxa" w:w="2880"/>
          </w:tcPr>
          <w:p>
            <w: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type="dxa" w:w="2880"/>
          </w:tcPr>
          <w:p>
            <w:r/>
          </w:p>
        </w:tc>
      </w:tr>
      <w:tr>
        <w:tc>
          <w:tcPr>
            <w:tcW w:type="dxa" w:w="2880"/>
          </w:tcPr>
          <w:p>
            <w:r>
              <w:t>2274.</w:t>
            </w:r>
          </w:p>
        </w:tc>
        <w:tc>
          <w:tcPr>
            <w:tcW w:type="dxa" w:w="2880"/>
          </w:tcPr>
          <w:p>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2275.</w:t>
            </w:r>
          </w:p>
        </w:tc>
        <w:tc>
          <w:tcPr>
            <w:tcW w:type="dxa" w:w="2880"/>
          </w:tcPr>
          <w:p>
            <w: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2276.</w:t>
            </w:r>
          </w:p>
        </w:tc>
        <w:tc>
          <w:tcPr>
            <w:tcW w:type="dxa" w:w="2880"/>
          </w:tcPr>
          <w:p>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type="dxa" w:w="2880"/>
          </w:tcPr>
          <w:p>
            <w:r/>
          </w:p>
        </w:tc>
      </w:tr>
      <w:tr>
        <w:tc>
          <w:tcPr>
            <w:tcW w:type="dxa" w:w="2880"/>
          </w:tcPr>
          <w:p>
            <w:r>
              <w:t>2277.</w:t>
            </w:r>
          </w:p>
        </w:tc>
        <w:tc>
          <w:tcPr>
            <w:tcW w:type="dxa" w:w="2880"/>
          </w:tcPr>
          <w:p>
            <w:r>
              <w:t>Видеофильм «Свидетельство Анжелики Замбрано» (решение 109 гарнизонного военного суда от 05.02.2014);</w:t>
            </w:r>
          </w:p>
        </w:tc>
        <w:tc>
          <w:tcPr>
            <w:tcW w:type="dxa" w:w="2880"/>
          </w:tcPr>
          <w:p>
            <w:r/>
          </w:p>
        </w:tc>
      </w:tr>
      <w:tr>
        <w:tc>
          <w:tcPr>
            <w:tcW w:type="dxa" w:w="2880"/>
          </w:tcPr>
          <w:p>
            <w:r>
              <w:t>2278.</w:t>
            </w:r>
          </w:p>
        </w:tc>
        <w:tc>
          <w:tcPr>
            <w:tcW w:type="dxa" w:w="2880"/>
          </w:tcPr>
          <w:p>
            <w: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type="dxa" w:w="2880"/>
          </w:tcPr>
          <w:p>
            <w:r/>
          </w:p>
        </w:tc>
      </w:tr>
      <w:tr>
        <w:tc>
          <w:tcPr>
            <w:tcW w:type="dxa" w:w="2880"/>
          </w:tcPr>
          <w:p>
            <w:r>
              <w:t>2279.</w:t>
            </w:r>
          </w:p>
        </w:tc>
        <w:tc>
          <w:tcPr>
            <w:tcW w:type="dxa" w:w="2880"/>
          </w:tcPr>
          <w:p>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type="dxa" w:w="2880"/>
          </w:tcPr>
          <w:p>
            <w:r/>
          </w:p>
        </w:tc>
      </w:tr>
      <w:tr>
        <w:tc>
          <w:tcPr>
            <w:tcW w:type="dxa" w:w="2880"/>
          </w:tcPr>
          <w:p>
            <w:r>
              <w:t>2280.</w:t>
            </w:r>
          </w:p>
        </w:tc>
        <w:tc>
          <w:tcPr>
            <w:tcW w:type="dxa" w:w="2880"/>
          </w:tcPr>
          <w:p>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type="dxa" w:w="2880"/>
          </w:tcPr>
          <w:p>
            <w:r/>
          </w:p>
        </w:tc>
      </w:tr>
      <w:tr>
        <w:tc>
          <w:tcPr>
            <w:tcW w:type="dxa" w:w="2880"/>
          </w:tcPr>
          <w:p>
            <w:r>
              <w:t>2281.</w:t>
            </w:r>
          </w:p>
        </w:tc>
        <w:tc>
          <w:tcPr>
            <w:tcW w:type="dxa" w:w="2880"/>
          </w:tcPr>
          <w:p>
            <w: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type="dxa" w:w="2880"/>
          </w:tcPr>
          <w:p>
            <w:r/>
          </w:p>
        </w:tc>
      </w:tr>
      <w:tr>
        <w:tc>
          <w:tcPr>
            <w:tcW w:type="dxa" w:w="2880"/>
          </w:tcPr>
          <w:p>
            <w:r>
              <w:t>2282.</w:t>
            </w:r>
          </w:p>
        </w:tc>
        <w:tc>
          <w:tcPr>
            <w:tcW w:type="dxa" w:w="2880"/>
          </w:tcPr>
          <w:p>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type="dxa" w:w="2880"/>
          </w:tcPr>
          <w:p>
            <w:r/>
          </w:p>
        </w:tc>
      </w:tr>
      <w:tr>
        <w:tc>
          <w:tcPr>
            <w:tcW w:type="dxa" w:w="2880"/>
          </w:tcPr>
          <w:p>
            <w:r>
              <w:t>2283.</w:t>
            </w:r>
          </w:p>
        </w:tc>
        <w:tc>
          <w:tcPr>
            <w:tcW w:type="dxa" w:w="2880"/>
          </w:tcPr>
          <w:p>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type="dxa" w:w="2880"/>
          </w:tcPr>
          <w:p>
            <w:r/>
          </w:p>
        </w:tc>
      </w:tr>
      <w:tr>
        <w:tc>
          <w:tcPr>
            <w:tcW w:type="dxa" w:w="2880"/>
          </w:tcPr>
          <w:p>
            <w:r>
              <w:t>2284.</w:t>
            </w:r>
          </w:p>
        </w:tc>
        <w:tc>
          <w:tcPr>
            <w:tcW w:type="dxa" w:w="2880"/>
          </w:tcPr>
          <w:p>
            <w: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type="dxa" w:w="2880"/>
          </w:tcPr>
          <w:p>
            <w:r/>
          </w:p>
        </w:tc>
      </w:tr>
      <w:tr>
        <w:tc>
          <w:tcPr>
            <w:tcW w:type="dxa" w:w="2880"/>
          </w:tcPr>
          <w:p>
            <w:r>
              <w:t>2285.</w:t>
            </w:r>
          </w:p>
        </w:tc>
        <w:tc>
          <w:tcPr>
            <w:tcW w:type="dxa" w:w="2880"/>
          </w:tcPr>
          <w:p>
            <w:r>
              <w:t>Книга Бенито Муссолини «Третий путь Без демократов и коммунистов» (решение Железнодорожного районного суда г. Красноярска от 19.09.2013);</w:t>
            </w:r>
          </w:p>
        </w:tc>
        <w:tc>
          <w:tcPr>
            <w:tcW w:type="dxa" w:w="2880"/>
          </w:tcPr>
          <w:p>
            <w:r/>
          </w:p>
        </w:tc>
      </w:tr>
      <w:tr>
        <w:tc>
          <w:tcPr>
            <w:tcW w:type="dxa" w:w="2880"/>
          </w:tcPr>
          <w:p>
            <w:r>
              <w:t>2286.</w:t>
            </w:r>
          </w:p>
        </w:tc>
        <w:tc>
          <w:tcPr>
            <w:tcW w:type="dxa" w:w="2880"/>
          </w:tcPr>
          <w:p>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type="dxa" w:w="2880"/>
          </w:tcPr>
          <w:p>
            <w:r/>
          </w:p>
        </w:tc>
      </w:tr>
      <w:tr>
        <w:tc>
          <w:tcPr>
            <w:tcW w:type="dxa" w:w="2880"/>
          </w:tcPr>
          <w:p>
            <w:r>
              <w:t>2287.</w:t>
            </w:r>
          </w:p>
        </w:tc>
        <w:tc>
          <w:tcPr>
            <w:tcW w:type="dxa" w:w="2880"/>
          </w:tcPr>
          <w:p>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type="dxa" w:w="2880"/>
          </w:tcPr>
          <w:p>
            <w:r/>
          </w:p>
        </w:tc>
      </w:tr>
      <w:tr>
        <w:tc>
          <w:tcPr>
            <w:tcW w:type="dxa" w:w="2880"/>
          </w:tcPr>
          <w:p>
            <w:r>
              <w:t>2288.</w:t>
            </w:r>
          </w:p>
        </w:tc>
        <w:tc>
          <w:tcPr>
            <w:tcW w:type="dxa" w:w="2880"/>
          </w:tcPr>
          <w:p>
            <w: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type="dxa" w:w="2880"/>
          </w:tcPr>
          <w:p>
            <w:r/>
          </w:p>
        </w:tc>
      </w:tr>
      <w:tr>
        <w:tc>
          <w:tcPr>
            <w:tcW w:type="dxa" w:w="2880"/>
          </w:tcPr>
          <w:p>
            <w:r>
              <w:t>2289.</w:t>
            </w:r>
          </w:p>
        </w:tc>
        <w:tc>
          <w:tcPr>
            <w:tcW w:type="dxa" w:w="2880"/>
          </w:tcPr>
          <w:p>
            <w:r>
              <w:t>Интернет-ресурс (сайт) www.kavkazjihad.com (решение Горно-Алтайского городского суда Республики Алтай от 25.02.2014);</w:t>
            </w:r>
          </w:p>
        </w:tc>
        <w:tc>
          <w:tcPr>
            <w:tcW w:type="dxa" w:w="2880"/>
          </w:tcPr>
          <w:p>
            <w:r/>
          </w:p>
        </w:tc>
      </w:tr>
      <w:tr>
        <w:tc>
          <w:tcPr>
            <w:tcW w:type="dxa" w:w="2880"/>
          </w:tcPr>
          <w:p>
            <w:r>
              <w:t>2290.</w:t>
            </w:r>
          </w:p>
        </w:tc>
        <w:tc>
          <w:tcPr>
            <w:tcW w:type="dxa" w:w="2880"/>
          </w:tcPr>
          <w:p>
            <w: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type="dxa" w:w="2880"/>
          </w:tcPr>
          <w:p>
            <w:r/>
          </w:p>
        </w:tc>
      </w:tr>
      <w:tr>
        <w:tc>
          <w:tcPr>
            <w:tcW w:type="dxa" w:w="2880"/>
          </w:tcPr>
          <w:p>
            <w:r>
              <w:t>2291.</w:t>
            </w:r>
          </w:p>
        </w:tc>
        <w:tc>
          <w:tcPr>
            <w:tcW w:type="dxa" w:w="2880"/>
          </w:tcPr>
          <w:p>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type="dxa" w:w="2880"/>
          </w:tcPr>
          <w:p>
            <w:r/>
          </w:p>
        </w:tc>
      </w:tr>
      <w:tr>
        <w:tc>
          <w:tcPr>
            <w:tcW w:type="dxa" w:w="2880"/>
          </w:tcPr>
          <w:p>
            <w:r>
              <w:t>2292.</w:t>
            </w:r>
          </w:p>
        </w:tc>
        <w:tc>
          <w:tcPr>
            <w:tcW w:type="dxa" w:w="2880"/>
          </w:tcPr>
          <w:p>
            <w: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type="dxa" w:w="2880"/>
          </w:tcPr>
          <w:p>
            <w:r/>
          </w:p>
        </w:tc>
      </w:tr>
      <w:tr>
        <w:tc>
          <w:tcPr>
            <w:tcW w:type="dxa" w:w="2880"/>
          </w:tcPr>
          <w:p>
            <w:r>
              <w:t>2293.</w:t>
            </w:r>
          </w:p>
        </w:tc>
        <w:tc>
          <w:tcPr>
            <w:tcW w:type="dxa" w:w="2880"/>
          </w:tcPr>
          <w:p>
            <w: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type="dxa" w:w="2880"/>
          </w:tcPr>
          <w:p>
            <w:r/>
          </w:p>
        </w:tc>
      </w:tr>
      <w:tr>
        <w:tc>
          <w:tcPr>
            <w:tcW w:type="dxa" w:w="2880"/>
          </w:tcPr>
          <w:p>
            <w:r>
              <w:t>2294.</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type="dxa" w:w="2880"/>
          </w:tcPr>
          <w:p>
            <w:r/>
          </w:p>
        </w:tc>
      </w:tr>
      <w:tr>
        <w:tc>
          <w:tcPr>
            <w:tcW w:type="dxa" w:w="2880"/>
          </w:tcPr>
          <w:p>
            <w:r>
              <w:t>2295.</w:t>
            </w:r>
          </w:p>
        </w:tc>
        <w:tc>
          <w:tcPr>
            <w:tcW w:type="dxa" w:w="2880"/>
          </w:tcPr>
          <w:p>
            <w: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type="dxa" w:w="2880"/>
          </w:tcPr>
          <w:p>
            <w:r/>
          </w:p>
        </w:tc>
      </w:tr>
      <w:tr>
        <w:tc>
          <w:tcPr>
            <w:tcW w:type="dxa" w:w="2880"/>
          </w:tcPr>
          <w:p>
            <w:r>
              <w:t>2296.</w:t>
            </w:r>
          </w:p>
        </w:tc>
        <w:tc>
          <w:tcPr>
            <w:tcW w:type="dxa" w:w="2880"/>
          </w:tcPr>
          <w:p>
            <w: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type="dxa" w:w="2880"/>
          </w:tcPr>
          <w:p>
            <w:r/>
          </w:p>
        </w:tc>
      </w:tr>
      <w:tr>
        <w:tc>
          <w:tcPr>
            <w:tcW w:type="dxa" w:w="2880"/>
          </w:tcPr>
          <w:p>
            <w:r>
              <w:t>2297.</w:t>
            </w:r>
          </w:p>
        </w:tc>
        <w:tc>
          <w:tcPr>
            <w:tcW w:type="dxa" w:w="2880"/>
          </w:tcPr>
          <w:p>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type="dxa" w:w="2880"/>
          </w:tcPr>
          <w:p>
            <w:r/>
          </w:p>
        </w:tc>
      </w:tr>
      <w:tr>
        <w:tc>
          <w:tcPr>
            <w:tcW w:type="dxa" w:w="2880"/>
          </w:tcPr>
          <w:p>
            <w:r>
              <w:t>2298.</w:t>
            </w:r>
          </w:p>
        </w:tc>
        <w:tc>
          <w:tcPr>
            <w:tcW w:type="dxa" w:w="2880"/>
          </w:tcPr>
          <w:p>
            <w: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type="dxa" w:w="2880"/>
          </w:tcPr>
          <w:p>
            <w:r/>
          </w:p>
        </w:tc>
      </w:tr>
      <w:tr>
        <w:tc>
          <w:tcPr>
            <w:tcW w:type="dxa" w:w="2880"/>
          </w:tcPr>
          <w:p>
            <w:r>
              <w:t>2299.</w:t>
            </w:r>
          </w:p>
        </w:tc>
        <w:tc>
          <w:tcPr>
            <w:tcW w:type="dxa" w:w="2880"/>
          </w:tcPr>
          <w:p>
            <w: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type="dxa" w:w="2880"/>
          </w:tcPr>
          <w:p>
            <w:r/>
          </w:p>
        </w:tc>
      </w:tr>
      <w:tr>
        <w:tc>
          <w:tcPr>
            <w:tcW w:type="dxa" w:w="2880"/>
          </w:tcPr>
          <w:p>
            <w:r>
              <w:t>2300.</w:t>
            </w:r>
          </w:p>
        </w:tc>
        <w:tc>
          <w:tcPr>
            <w:tcW w:type="dxa" w:w="2880"/>
          </w:tcPr>
          <w:p>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type="dxa" w:w="2880"/>
          </w:tcPr>
          <w:p>
            <w:r/>
          </w:p>
        </w:tc>
      </w:tr>
      <w:tr>
        <w:tc>
          <w:tcPr>
            <w:tcW w:type="dxa" w:w="2880"/>
          </w:tcPr>
          <w:p>
            <w:r>
              <w:t>2301.</w:t>
            </w:r>
          </w:p>
        </w:tc>
        <w:tc>
          <w:tcPr>
            <w:tcW w:type="dxa" w:w="2880"/>
          </w:tcPr>
          <w:p>
            <w:r>
              <w:t>Сайты: http://absurdopedia.net/wiki/Как_nравильно: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.usloviyax.html; pikabu.ru&gt;…izgotovit.. .bombu.. .domashnikh_usloviyakh…(решение Советского районного суда Ставропольского края от 05.02.2014);</w:t>
            </w:r>
          </w:p>
        </w:tc>
        <w:tc>
          <w:tcPr>
            <w:tcW w:type="dxa" w:w="2880"/>
          </w:tcPr>
          <w:p>
            <w:r/>
          </w:p>
        </w:tc>
      </w:tr>
      <w:tr>
        <w:tc>
          <w:tcPr>
            <w:tcW w:type="dxa" w:w="2880"/>
          </w:tcPr>
          <w:p>
            <w:r>
              <w:t>2302.</w:t>
            </w:r>
          </w:p>
        </w:tc>
        <w:tc>
          <w:tcPr>
            <w:tcW w:type="dxa" w:w="2880"/>
          </w:tcPr>
          <w:p>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type="dxa" w:w="2880"/>
          </w:tcPr>
          <w:p>
            <w:r/>
          </w:p>
        </w:tc>
      </w:tr>
      <w:tr>
        <w:tc>
          <w:tcPr>
            <w:tcW w:type="dxa" w:w="2880"/>
          </w:tcPr>
          <w:p>
            <w:r>
              <w:t>2303.</w:t>
            </w:r>
          </w:p>
        </w:tc>
        <w:tc>
          <w:tcPr>
            <w:tcW w:type="dxa" w:w="2880"/>
          </w:tcPr>
          <w:p>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type="dxa" w:w="2880"/>
          </w:tcPr>
          <w:p>
            <w:r/>
          </w:p>
        </w:tc>
      </w:tr>
      <w:tr>
        <w:tc>
          <w:tcPr>
            <w:tcW w:type="dxa" w:w="2880"/>
          </w:tcPr>
          <w:p>
            <w:r>
              <w:t>2304.</w:t>
            </w:r>
          </w:p>
        </w:tc>
        <w:tc>
          <w:tcPr>
            <w:tcW w:type="dxa" w:w="2880"/>
          </w:tcPr>
          <w:p>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type="dxa" w:w="2880"/>
          </w:tcPr>
          <w:p>
            <w:r/>
          </w:p>
        </w:tc>
      </w:tr>
      <w:tr>
        <w:tc>
          <w:tcPr>
            <w:tcW w:type="dxa" w:w="2880"/>
          </w:tcPr>
          <w:p>
            <w:r>
              <w:t>2305.</w:t>
            </w:r>
          </w:p>
        </w:tc>
        <w:tc>
          <w:tcPr>
            <w:tcW w:type="dxa" w:w="2880"/>
          </w:tcPr>
          <w:p>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type="dxa" w:w="2880"/>
          </w:tcPr>
          <w:p>
            <w:r/>
          </w:p>
        </w:tc>
      </w:tr>
      <w:tr>
        <w:tc>
          <w:tcPr>
            <w:tcW w:type="dxa" w:w="2880"/>
          </w:tcPr>
          <w:p>
            <w:r>
              <w:t>2306.</w:t>
            </w:r>
          </w:p>
        </w:tc>
        <w:tc>
          <w:tcPr>
            <w:tcW w:type="dxa" w:w="2880"/>
          </w:tcPr>
          <w:p>
            <w: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type="dxa" w:w="2880"/>
          </w:tcPr>
          <w:p>
            <w:r/>
          </w:p>
        </w:tc>
      </w:tr>
      <w:tr>
        <w:tc>
          <w:tcPr>
            <w:tcW w:type="dxa" w:w="2880"/>
          </w:tcPr>
          <w:p>
            <w:r>
              <w:t>2307.</w:t>
            </w:r>
          </w:p>
        </w:tc>
        <w:tc>
          <w:tcPr>
            <w:tcW w:type="dxa" w:w="2880"/>
          </w:tcPr>
          <w:p>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type="dxa" w:w="2880"/>
          </w:tcPr>
          <w:p>
            <w:r/>
          </w:p>
        </w:tc>
      </w:tr>
      <w:tr>
        <w:tc>
          <w:tcPr>
            <w:tcW w:type="dxa" w:w="2880"/>
          </w:tcPr>
          <w:p>
            <w:r>
              <w:t>2308.</w:t>
            </w:r>
          </w:p>
        </w:tc>
        <w:tc>
          <w:tcPr>
            <w:tcW w:type="dxa" w:w="2880"/>
          </w:tcPr>
          <w:p>
            <w: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type="dxa" w:w="2880"/>
          </w:tcPr>
          <w:p>
            <w:r/>
          </w:p>
        </w:tc>
      </w:tr>
      <w:tr>
        <w:tc>
          <w:tcPr>
            <w:tcW w:type="dxa" w:w="2880"/>
          </w:tcPr>
          <w:p>
            <w:r>
              <w:t>2309.</w:t>
            </w:r>
          </w:p>
        </w:tc>
        <w:tc>
          <w:tcPr>
            <w:tcW w:type="dxa" w:w="2880"/>
          </w:tcPr>
          <w:p>
            <w: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type="dxa" w:w="2880"/>
          </w:tcPr>
          <w:p>
            <w:r/>
          </w:p>
        </w:tc>
      </w:tr>
      <w:tr>
        <w:tc>
          <w:tcPr>
            <w:tcW w:type="dxa" w:w="2880"/>
          </w:tcPr>
          <w:p>
            <w:r>
              <w:t>2310.</w:t>
            </w:r>
          </w:p>
        </w:tc>
        <w:tc>
          <w:tcPr>
            <w:tcW w:type="dxa" w:w="2880"/>
          </w:tcPr>
          <w:p>
            <w:r>
              <w:t>Печатная продукция - листовка "Православие или смерть" (решение Новомосковского городского суда Тульской области от 11.02.2013);</w:t>
            </w:r>
          </w:p>
        </w:tc>
        <w:tc>
          <w:tcPr>
            <w:tcW w:type="dxa" w:w="2880"/>
          </w:tcPr>
          <w:p>
            <w:r/>
          </w:p>
        </w:tc>
      </w:tr>
      <w:tr>
        <w:tc>
          <w:tcPr>
            <w:tcW w:type="dxa" w:w="2880"/>
          </w:tcPr>
          <w:p>
            <w:r>
              <w:t>2311.</w:t>
            </w:r>
          </w:p>
        </w:tc>
        <w:tc>
          <w:tcPr>
            <w:tcW w:type="dxa" w:w="2880"/>
          </w:tcPr>
          <w:p>
            <w: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type="dxa" w:w="2880"/>
          </w:tcPr>
          <w:p>
            <w:r/>
          </w:p>
        </w:tc>
      </w:tr>
      <w:tr>
        <w:tc>
          <w:tcPr>
            <w:tcW w:type="dxa" w:w="2880"/>
          </w:tcPr>
          <w:p>
            <w:r>
              <w:t>2312.</w:t>
            </w:r>
          </w:p>
        </w:tc>
        <w:tc>
          <w:tcPr>
            <w:tcW w:type="dxa" w:w="2880"/>
          </w:tcPr>
          <w:p>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type="dxa" w:w="2880"/>
          </w:tcPr>
          <w:p>
            <w:r/>
          </w:p>
        </w:tc>
      </w:tr>
      <w:tr>
        <w:tc>
          <w:tcPr>
            <w:tcW w:type="dxa" w:w="2880"/>
          </w:tcPr>
          <w:p>
            <w:r>
              <w:t>2313.</w:t>
            </w:r>
          </w:p>
        </w:tc>
        <w:tc>
          <w:tcPr>
            <w:tcW w:type="dxa" w:w="2880"/>
          </w:tcPr>
          <w:p>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type="dxa" w:w="2880"/>
          </w:tcPr>
          <w:p>
            <w:r/>
          </w:p>
        </w:tc>
      </w:tr>
      <w:tr>
        <w:tc>
          <w:tcPr>
            <w:tcW w:type="dxa" w:w="2880"/>
          </w:tcPr>
          <w:p>
            <w:r>
              <w:t>2314.</w:t>
            </w:r>
          </w:p>
        </w:tc>
        <w:tc>
          <w:tcPr>
            <w:tcW w:type="dxa" w:w="2880"/>
          </w:tcPr>
          <w:p>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type="dxa" w:w="2880"/>
          </w:tcPr>
          <w:p>
            <w:r/>
          </w:p>
        </w:tc>
      </w:tr>
      <w:tr>
        <w:tc>
          <w:tcPr>
            <w:tcW w:type="dxa" w:w="2880"/>
          </w:tcPr>
          <w:p>
            <w:r>
              <w:t>2315.</w:t>
            </w:r>
          </w:p>
        </w:tc>
        <w:tc>
          <w:tcPr>
            <w:tcW w:type="dxa" w:w="2880"/>
          </w:tcPr>
          <w:p>
            <w: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type="dxa" w:w="2880"/>
          </w:tcPr>
          <w:p>
            <w:r/>
          </w:p>
        </w:tc>
      </w:tr>
      <w:tr>
        <w:tc>
          <w:tcPr>
            <w:tcW w:type="dxa" w:w="2880"/>
          </w:tcPr>
          <w:p>
            <w:r>
              <w:t>2316.</w:t>
            </w:r>
          </w:p>
        </w:tc>
        <w:tc>
          <w:tcPr>
            <w:tcW w:type="dxa" w:w="2880"/>
          </w:tcPr>
          <w:p>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type="dxa" w:w="2880"/>
          </w:tcPr>
          <w:p>
            <w:r/>
          </w:p>
        </w:tc>
      </w:tr>
      <w:tr>
        <w:tc>
          <w:tcPr>
            <w:tcW w:type="dxa" w:w="2880"/>
          </w:tcPr>
          <w:p>
            <w:r>
              <w:t>2317.</w:t>
            </w:r>
          </w:p>
        </w:tc>
        <w:tc>
          <w:tcPr>
            <w:tcW w:type="dxa" w:w="2880"/>
          </w:tcPr>
          <w:p>
            <w: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type="dxa" w:w="2880"/>
          </w:tcPr>
          <w:p>
            <w:r/>
          </w:p>
        </w:tc>
      </w:tr>
      <w:tr>
        <w:tc>
          <w:tcPr>
            <w:tcW w:type="dxa" w:w="2880"/>
          </w:tcPr>
          <w:p>
            <w:r>
              <w:t>2318.</w:t>
            </w:r>
          </w:p>
        </w:tc>
        <w:tc>
          <w:tcPr>
            <w:tcW w:type="dxa" w:w="2880"/>
          </w:tcPr>
          <w:p>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2319.</w:t>
            </w:r>
          </w:p>
        </w:tc>
        <w:tc>
          <w:tcPr>
            <w:tcW w:type="dxa" w:w="2880"/>
          </w:tcPr>
          <w:p>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2320.</w:t>
            </w:r>
          </w:p>
        </w:tc>
        <w:tc>
          <w:tcPr>
            <w:tcW w:type="dxa" w:w="2880"/>
          </w:tcPr>
          <w:p>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2321.</w:t>
            </w:r>
          </w:p>
        </w:tc>
        <w:tc>
          <w:tcPr>
            <w:tcW w:type="dxa" w:w="2880"/>
          </w:tcPr>
          <w:p>
            <w: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type="dxa" w:w="2880"/>
          </w:tcPr>
          <w:p>
            <w:r/>
          </w:p>
        </w:tc>
      </w:tr>
      <w:tr>
        <w:tc>
          <w:tcPr>
            <w:tcW w:type="dxa" w:w="2880"/>
          </w:tcPr>
          <w:p>
            <w:r>
              <w:t>2322.</w:t>
            </w:r>
          </w:p>
        </w:tc>
        <w:tc>
          <w:tcPr>
            <w:tcW w:type="dxa" w:w="2880"/>
          </w:tcPr>
          <w:p>
            <w: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type="dxa" w:w="2880"/>
          </w:tcPr>
          <w:p>
            <w:r/>
          </w:p>
        </w:tc>
      </w:tr>
      <w:tr>
        <w:tc>
          <w:tcPr>
            <w:tcW w:type="dxa" w:w="2880"/>
          </w:tcPr>
          <w:p>
            <w:r>
              <w:t>2323.</w:t>
            </w:r>
          </w:p>
        </w:tc>
        <w:tc>
          <w:tcPr>
            <w:tcW w:type="dxa" w:w="2880"/>
          </w:tcPr>
          <w:p>
            <w: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type="dxa" w:w="2880"/>
          </w:tcPr>
          <w:p>
            <w:r/>
          </w:p>
        </w:tc>
      </w:tr>
      <w:tr>
        <w:tc>
          <w:tcPr>
            <w:tcW w:type="dxa" w:w="2880"/>
          </w:tcPr>
          <w:p>
            <w:r>
              <w:t>2324.</w:t>
            </w:r>
          </w:p>
        </w:tc>
        <w:tc>
          <w:tcPr>
            <w:tcW w:type="dxa" w:w="2880"/>
          </w:tcPr>
          <w:p>
            <w: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type="dxa" w:w="2880"/>
          </w:tcPr>
          <w:p>
            <w:r/>
          </w:p>
        </w:tc>
      </w:tr>
      <w:tr>
        <w:tc>
          <w:tcPr>
            <w:tcW w:type="dxa" w:w="2880"/>
          </w:tcPr>
          <w:p>
            <w:r>
              <w:t>2325.</w:t>
            </w:r>
          </w:p>
        </w:tc>
        <w:tc>
          <w:tcPr>
            <w:tcW w:type="dxa" w:w="2880"/>
          </w:tcPr>
          <w:p>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type="dxa" w:w="2880"/>
          </w:tcPr>
          <w:p>
            <w:r/>
          </w:p>
        </w:tc>
      </w:tr>
      <w:tr>
        <w:tc>
          <w:tcPr>
            <w:tcW w:type="dxa" w:w="2880"/>
          </w:tcPr>
          <w:p>
            <w:r>
              <w:t>2326.</w:t>
            </w:r>
          </w:p>
        </w:tc>
        <w:tc>
          <w:tcPr>
            <w:tcW w:type="dxa" w:w="2880"/>
          </w:tcPr>
          <w:p>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2327.</w:t>
            </w:r>
          </w:p>
        </w:tc>
        <w:tc>
          <w:tcPr>
            <w:tcW w:type="dxa" w:w="2880"/>
          </w:tcPr>
          <w:p>
            <w: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2328.</w:t>
            </w:r>
          </w:p>
        </w:tc>
        <w:tc>
          <w:tcPr>
            <w:tcW w:type="dxa" w:w="2880"/>
          </w:tcPr>
          <w:p>
            <w: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type="dxa" w:w="2880"/>
          </w:tcPr>
          <w:p>
            <w:r/>
          </w:p>
        </w:tc>
      </w:tr>
      <w:tr>
        <w:tc>
          <w:tcPr>
            <w:tcW w:type="dxa" w:w="2880"/>
          </w:tcPr>
          <w:p>
            <w:r>
              <w:t>2329.</w:t>
            </w:r>
          </w:p>
        </w:tc>
        <w:tc>
          <w:tcPr>
            <w:tcW w:type="dxa" w:w="2880"/>
          </w:tcPr>
          <w:p>
            <w: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type="dxa" w:w="2880"/>
          </w:tcPr>
          <w:p>
            <w:r/>
          </w:p>
        </w:tc>
      </w:tr>
      <w:tr>
        <w:tc>
          <w:tcPr>
            <w:tcW w:type="dxa" w:w="2880"/>
          </w:tcPr>
          <w:p>
            <w:r>
              <w:t>2330.</w:t>
            </w:r>
          </w:p>
        </w:tc>
        <w:tc>
          <w:tcPr>
            <w:tcW w:type="dxa" w:w="2880"/>
          </w:tcPr>
          <w:p>
            <w: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type="dxa" w:w="2880"/>
          </w:tcPr>
          <w:p>
            <w:r/>
          </w:p>
        </w:tc>
      </w:tr>
      <w:tr>
        <w:tc>
          <w:tcPr>
            <w:tcW w:type="dxa" w:w="2880"/>
          </w:tcPr>
          <w:p>
            <w:r>
              <w:t>2331.</w:t>
            </w:r>
          </w:p>
        </w:tc>
        <w:tc>
          <w:tcPr>
            <w:tcW w:type="dxa" w:w="2880"/>
          </w:tcPr>
          <w:p>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type="dxa" w:w="2880"/>
          </w:tcPr>
          <w:p>
            <w:r/>
          </w:p>
        </w:tc>
      </w:tr>
      <w:tr>
        <w:tc>
          <w:tcPr>
            <w:tcW w:type="dxa" w:w="2880"/>
          </w:tcPr>
          <w:p>
            <w:r>
              <w:t>2332.</w:t>
            </w:r>
          </w:p>
        </w:tc>
        <w:tc>
          <w:tcPr>
            <w:tcW w:type="dxa" w:w="2880"/>
          </w:tcPr>
          <w:p>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type="dxa" w:w="2880"/>
          </w:tcPr>
          <w:p>
            <w:r/>
          </w:p>
        </w:tc>
      </w:tr>
      <w:tr>
        <w:tc>
          <w:tcPr>
            <w:tcW w:type="dxa" w:w="2880"/>
          </w:tcPr>
          <w:p>
            <w:r>
              <w:t>2333.</w:t>
            </w:r>
          </w:p>
        </w:tc>
        <w:tc>
          <w:tcPr>
            <w:tcW w:type="dxa" w:w="2880"/>
          </w:tcPr>
          <w:p>
            <w: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type="dxa" w:w="2880"/>
          </w:tcPr>
          <w:p>
            <w:r/>
          </w:p>
        </w:tc>
      </w:tr>
      <w:tr>
        <w:tc>
          <w:tcPr>
            <w:tcW w:type="dxa" w:w="2880"/>
          </w:tcPr>
          <w:p>
            <w:r>
              <w:t>2334.</w:t>
            </w:r>
          </w:p>
        </w:tc>
        <w:tc>
          <w:tcPr>
            <w:tcW w:type="dxa" w:w="2880"/>
          </w:tcPr>
          <w:p>
            <w: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type="dxa" w:w="2880"/>
          </w:tcPr>
          <w:p>
            <w:r/>
          </w:p>
        </w:tc>
      </w:tr>
      <w:tr>
        <w:tc>
          <w:tcPr>
            <w:tcW w:type="dxa" w:w="2880"/>
          </w:tcPr>
          <w:p>
            <w:r>
              <w:t>2335.</w:t>
            </w:r>
          </w:p>
        </w:tc>
        <w:tc>
          <w:tcPr>
            <w:tcW w:type="dxa" w:w="2880"/>
          </w:tcPr>
          <w:p>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type="dxa" w:w="2880"/>
          </w:tcPr>
          <w:p>
            <w:r/>
          </w:p>
        </w:tc>
      </w:tr>
      <w:tr>
        <w:tc>
          <w:tcPr>
            <w:tcW w:type="dxa" w:w="2880"/>
          </w:tcPr>
          <w:p>
            <w:r>
              <w:t>2336.</w:t>
            </w:r>
          </w:p>
        </w:tc>
        <w:tc>
          <w:tcPr>
            <w:tcW w:type="dxa" w:w="2880"/>
          </w:tcPr>
          <w:p>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type="dxa" w:w="2880"/>
          </w:tcPr>
          <w:p>
            <w:r/>
          </w:p>
        </w:tc>
      </w:tr>
      <w:tr>
        <w:tc>
          <w:tcPr>
            <w:tcW w:type="dxa" w:w="2880"/>
          </w:tcPr>
          <w:p>
            <w:r>
              <w:t>2337.</w:t>
            </w:r>
          </w:p>
        </w:tc>
        <w:tc>
          <w:tcPr>
            <w:tcW w:type="dxa" w:w="2880"/>
          </w:tcPr>
          <w:p>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type="dxa" w:w="2880"/>
          </w:tcPr>
          <w:p>
            <w:r/>
          </w:p>
        </w:tc>
      </w:tr>
      <w:tr>
        <w:tc>
          <w:tcPr>
            <w:tcW w:type="dxa" w:w="2880"/>
          </w:tcPr>
          <w:p>
            <w:r>
              <w:t>2338.</w:t>
            </w:r>
          </w:p>
        </w:tc>
        <w:tc>
          <w:tcPr>
            <w:tcW w:type="dxa" w:w="2880"/>
          </w:tcPr>
          <w:p>
            <w: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type="dxa" w:w="2880"/>
          </w:tcPr>
          <w:p>
            <w:r/>
          </w:p>
        </w:tc>
      </w:tr>
      <w:tr>
        <w:tc>
          <w:tcPr>
            <w:tcW w:type="dxa" w:w="2880"/>
          </w:tcPr>
          <w:p>
            <w:r>
              <w:t>2339.</w:t>
            </w:r>
          </w:p>
        </w:tc>
        <w:tc>
          <w:tcPr>
            <w:tcW w:type="dxa" w:w="2880"/>
          </w:tcPr>
          <w:p>
            <w: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type="dxa" w:w="2880"/>
          </w:tcPr>
          <w:p>
            <w:r/>
          </w:p>
        </w:tc>
      </w:tr>
      <w:tr>
        <w:tc>
          <w:tcPr>
            <w:tcW w:type="dxa" w:w="2880"/>
          </w:tcPr>
          <w:p>
            <w:r>
              <w:t>2340.</w:t>
            </w:r>
          </w:p>
        </w:tc>
        <w:tc>
          <w:tcPr>
            <w:tcW w:type="dxa" w:w="2880"/>
          </w:tcPr>
          <w:p>
            <w: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type="dxa" w:w="2880"/>
          </w:tcPr>
          <w:p>
            <w:r/>
          </w:p>
        </w:tc>
      </w:tr>
      <w:tr>
        <w:tc>
          <w:tcPr>
            <w:tcW w:type="dxa" w:w="2880"/>
          </w:tcPr>
          <w:p>
            <w:r>
              <w:t>2341.</w:t>
            </w:r>
          </w:p>
        </w:tc>
        <w:tc>
          <w:tcPr>
            <w:tcW w:type="dxa" w:w="2880"/>
          </w:tcPr>
          <w:p>
            <w:r>
              <w:t>Интернет-сайт www.kavkazjihad.com (решение Советского районного суда г. Астрахани от 13.03.2014);</w:t>
            </w:r>
          </w:p>
        </w:tc>
        <w:tc>
          <w:tcPr>
            <w:tcW w:type="dxa" w:w="2880"/>
          </w:tcPr>
          <w:p>
            <w:r/>
          </w:p>
        </w:tc>
      </w:tr>
      <w:tr>
        <w:tc>
          <w:tcPr>
            <w:tcW w:type="dxa" w:w="2880"/>
          </w:tcPr>
          <w:p>
            <w:r>
              <w:t>2342.</w:t>
            </w:r>
          </w:p>
        </w:tc>
        <w:tc>
          <w:tcPr>
            <w:tcW w:type="dxa" w:w="2880"/>
          </w:tcPr>
          <w:p>
            <w:r>
              <w:t>Исключен;</w:t>
            </w:r>
          </w:p>
        </w:tc>
        <w:tc>
          <w:tcPr>
            <w:tcW w:type="dxa" w:w="2880"/>
          </w:tcPr>
          <w:p>
            <w:r/>
          </w:p>
        </w:tc>
      </w:tr>
      <w:tr>
        <w:tc>
          <w:tcPr>
            <w:tcW w:type="dxa" w:w="2880"/>
          </w:tcPr>
          <w:p>
            <w:r>
              <w:t>2343.</w:t>
            </w:r>
          </w:p>
        </w:tc>
        <w:tc>
          <w:tcPr>
            <w:tcW w:type="dxa" w:w="2880"/>
          </w:tcPr>
          <w:p>
            <w:r>
              <w:t>Исключен;</w:t>
            </w:r>
          </w:p>
        </w:tc>
        <w:tc>
          <w:tcPr>
            <w:tcW w:type="dxa" w:w="2880"/>
          </w:tcPr>
          <w:p>
            <w:r/>
          </w:p>
        </w:tc>
      </w:tr>
      <w:tr>
        <w:tc>
          <w:tcPr>
            <w:tcW w:type="dxa" w:w="2880"/>
          </w:tcPr>
          <w:p>
            <w:r>
              <w:t>2344.</w:t>
            </w:r>
          </w:p>
        </w:tc>
        <w:tc>
          <w:tcPr>
            <w:tcW w:type="dxa" w:w="2880"/>
          </w:tcPr>
          <w:p>
            <w: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type="dxa" w:w="2880"/>
          </w:tcPr>
          <w:p>
            <w:r/>
          </w:p>
        </w:tc>
      </w:tr>
      <w:tr>
        <w:tc>
          <w:tcPr>
            <w:tcW w:type="dxa" w:w="2880"/>
          </w:tcPr>
          <w:p>
            <w:r>
              <w:t>2345.</w:t>
            </w:r>
          </w:p>
        </w:tc>
        <w:tc>
          <w:tcPr>
            <w:tcW w:type="dxa" w:w="2880"/>
          </w:tcPr>
          <w:p>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type="dxa" w:w="2880"/>
          </w:tcPr>
          <w:p>
            <w:r/>
          </w:p>
        </w:tc>
      </w:tr>
      <w:tr>
        <w:tc>
          <w:tcPr>
            <w:tcW w:type="dxa" w:w="2880"/>
          </w:tcPr>
          <w:p>
            <w:r>
              <w:t>2346.</w:t>
            </w:r>
          </w:p>
        </w:tc>
        <w:tc>
          <w:tcPr>
            <w:tcW w:type="dxa" w:w="2880"/>
          </w:tcPr>
          <w:p>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type="dxa" w:w="2880"/>
          </w:tcPr>
          <w:p>
            <w:r/>
          </w:p>
        </w:tc>
      </w:tr>
      <w:tr>
        <w:tc>
          <w:tcPr>
            <w:tcW w:type="dxa" w:w="2880"/>
          </w:tcPr>
          <w:p>
            <w:r>
              <w:t>2347.</w:t>
            </w:r>
          </w:p>
        </w:tc>
        <w:tc>
          <w:tcPr>
            <w:tcW w:type="dxa" w:w="2880"/>
          </w:tcPr>
          <w:p>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type="dxa" w:w="2880"/>
          </w:tcPr>
          <w:p>
            <w:r/>
          </w:p>
        </w:tc>
      </w:tr>
      <w:tr>
        <w:tc>
          <w:tcPr>
            <w:tcW w:type="dxa" w:w="2880"/>
          </w:tcPr>
          <w:p>
            <w:r>
              <w:t>2348.</w:t>
            </w:r>
          </w:p>
        </w:tc>
        <w:tc>
          <w:tcPr>
            <w:tcW w:type="dxa" w:w="2880"/>
          </w:tcPr>
          <w:p>
            <w:r>
              <w:t>Исключен;</w:t>
            </w:r>
          </w:p>
        </w:tc>
        <w:tc>
          <w:tcPr>
            <w:tcW w:type="dxa" w:w="2880"/>
          </w:tcPr>
          <w:p>
            <w:r/>
          </w:p>
        </w:tc>
      </w:tr>
      <w:tr>
        <w:tc>
          <w:tcPr>
            <w:tcW w:type="dxa" w:w="2880"/>
          </w:tcPr>
          <w:p>
            <w:r>
              <w:t>2349.</w:t>
            </w:r>
          </w:p>
        </w:tc>
        <w:tc>
          <w:tcPr>
            <w:tcW w:type="dxa" w:w="2880"/>
          </w:tcPr>
          <w:p>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type="dxa" w:w="2880"/>
          </w:tcPr>
          <w:p>
            <w:r/>
          </w:p>
        </w:tc>
      </w:tr>
      <w:tr>
        <w:tc>
          <w:tcPr>
            <w:tcW w:type="dxa" w:w="2880"/>
          </w:tcPr>
          <w:p>
            <w:r>
              <w:t>2350.</w:t>
            </w:r>
          </w:p>
        </w:tc>
        <w:tc>
          <w:tcPr>
            <w:tcW w:type="dxa" w:w="2880"/>
          </w:tcPr>
          <w:p>
            <w:r>
              <w:t>Интернет-сайт с адресом: http://goodbyekavkaz.org (решение Магасского районного суда Республики Ингушетия от 19.03.2014);</w:t>
            </w:r>
          </w:p>
        </w:tc>
        <w:tc>
          <w:tcPr>
            <w:tcW w:type="dxa" w:w="2880"/>
          </w:tcPr>
          <w:p>
            <w:r/>
          </w:p>
        </w:tc>
      </w:tr>
      <w:tr>
        <w:tc>
          <w:tcPr>
            <w:tcW w:type="dxa" w:w="2880"/>
          </w:tcPr>
          <w:p>
            <w:r>
              <w:t>2351.</w:t>
            </w:r>
          </w:p>
        </w:tc>
        <w:tc>
          <w:tcPr>
            <w:tcW w:type="dxa" w:w="2880"/>
          </w:tcPr>
          <w:p>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type="dxa" w:w="2880"/>
          </w:tcPr>
          <w:p>
            <w:r/>
          </w:p>
        </w:tc>
      </w:tr>
      <w:tr>
        <w:tc>
          <w:tcPr>
            <w:tcW w:type="dxa" w:w="2880"/>
          </w:tcPr>
          <w:p>
            <w:r>
              <w:t>2352.</w:t>
            </w:r>
          </w:p>
        </w:tc>
        <w:tc>
          <w:tcPr>
            <w:tcW w:type="dxa" w:w="2880"/>
          </w:tcPr>
          <w:p>
            <w: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type="dxa" w:w="2880"/>
          </w:tcPr>
          <w:p>
            <w:r/>
          </w:p>
        </w:tc>
      </w:tr>
      <w:tr>
        <w:tc>
          <w:tcPr>
            <w:tcW w:type="dxa" w:w="2880"/>
          </w:tcPr>
          <w:p>
            <w:r>
              <w:t>2353.</w:t>
            </w:r>
          </w:p>
        </w:tc>
        <w:tc>
          <w:tcPr>
            <w:tcW w:type="dxa" w:w="2880"/>
          </w:tcPr>
          <w:p>
            <w: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type="dxa" w:w="2880"/>
          </w:tcPr>
          <w:p>
            <w:r/>
          </w:p>
        </w:tc>
      </w:tr>
      <w:tr>
        <w:tc>
          <w:tcPr>
            <w:tcW w:type="dxa" w:w="2880"/>
          </w:tcPr>
          <w:p>
            <w:r>
              <w:t>2354.</w:t>
            </w:r>
          </w:p>
        </w:tc>
        <w:tc>
          <w:tcPr>
            <w:tcW w:type="dxa" w:w="2880"/>
          </w:tcPr>
          <w:p>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type="dxa" w:w="2880"/>
          </w:tcPr>
          <w:p>
            <w:r/>
          </w:p>
        </w:tc>
      </w:tr>
      <w:tr>
        <w:tc>
          <w:tcPr>
            <w:tcW w:type="dxa" w:w="2880"/>
          </w:tcPr>
          <w:p>
            <w:r>
              <w:t>2355.</w:t>
            </w:r>
          </w:p>
        </w:tc>
        <w:tc>
          <w:tcPr>
            <w:tcW w:type="dxa" w:w="2880"/>
          </w:tcPr>
          <w:p>
            <w: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type="dxa" w:w="2880"/>
          </w:tcPr>
          <w:p>
            <w:r/>
          </w:p>
        </w:tc>
      </w:tr>
      <w:tr>
        <w:tc>
          <w:tcPr>
            <w:tcW w:type="dxa" w:w="2880"/>
          </w:tcPr>
          <w:p>
            <w:r>
              <w:t>2356.</w:t>
            </w:r>
          </w:p>
        </w:tc>
        <w:tc>
          <w:tcPr>
            <w:tcW w:type="dxa" w:w="2880"/>
          </w:tcPr>
          <w:p>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type="dxa" w:w="2880"/>
          </w:tcPr>
          <w:p>
            <w:r/>
          </w:p>
        </w:tc>
      </w:tr>
      <w:tr>
        <w:tc>
          <w:tcPr>
            <w:tcW w:type="dxa" w:w="2880"/>
          </w:tcPr>
          <w:p>
            <w:r>
              <w:t>2357.</w:t>
            </w:r>
          </w:p>
        </w:tc>
        <w:tc>
          <w:tcPr>
            <w:tcW w:type="dxa" w:w="2880"/>
          </w:tcPr>
          <w:p>
            <w:r>
              <w:t>Сайт в сети Интернет http://chekhlayzer.blogspot.ru (решение Заводского районного суда г. Грозного от 22.01.2014);</w:t>
            </w:r>
          </w:p>
        </w:tc>
        <w:tc>
          <w:tcPr>
            <w:tcW w:type="dxa" w:w="2880"/>
          </w:tcPr>
          <w:p>
            <w:r/>
          </w:p>
        </w:tc>
      </w:tr>
      <w:tr>
        <w:tc>
          <w:tcPr>
            <w:tcW w:type="dxa" w:w="2880"/>
          </w:tcPr>
          <w:p>
            <w:r>
              <w:t>2358.</w:t>
            </w:r>
          </w:p>
        </w:tc>
        <w:tc>
          <w:tcPr>
            <w:tcW w:type="dxa" w:w="2880"/>
          </w:tcPr>
          <w:p>
            <w:r>
              <w:t>Зеркало сайта «Кавказ-Центр» - Кавказ-Центр в Твиттере с адресом https://twitter.com/kavkazcenter (решение Заводского районного суда г. Грозного от 29.07.2013);</w:t>
            </w:r>
          </w:p>
        </w:tc>
        <w:tc>
          <w:tcPr>
            <w:tcW w:type="dxa" w:w="2880"/>
          </w:tcPr>
          <w:p>
            <w:r/>
          </w:p>
        </w:tc>
      </w:tr>
      <w:tr>
        <w:tc>
          <w:tcPr>
            <w:tcW w:type="dxa" w:w="2880"/>
          </w:tcPr>
          <w:p>
            <w:r>
              <w:t>2359.</w:t>
            </w:r>
          </w:p>
        </w:tc>
        <w:tc>
          <w:tcPr>
            <w:tcW w:type="dxa" w:w="2880"/>
          </w:tcPr>
          <w:p>
            <w:r>
              <w:t>Зеркало сайта «Кавказ-Центр» 2r2twzqh7gaji7.tor2web.org (решение Заводского районного суда г. Грозного от 11.10.2013);</w:t>
            </w:r>
          </w:p>
        </w:tc>
        <w:tc>
          <w:tcPr>
            <w:tcW w:type="dxa" w:w="2880"/>
          </w:tcPr>
          <w:p>
            <w:r/>
          </w:p>
        </w:tc>
      </w:tr>
      <w:tr>
        <w:tc>
          <w:tcPr>
            <w:tcW w:type="dxa" w:w="2880"/>
          </w:tcPr>
          <w:p>
            <w:r>
              <w:t>2360.</w:t>
            </w:r>
          </w:p>
        </w:tc>
        <w:tc>
          <w:tcPr>
            <w:tcW w:type="dxa" w:w="2880"/>
          </w:tcPr>
          <w:p>
            <w:r>
              <w:t>Сайт в сети Интернет «alaninform.wordpress.com» (решение Заводского районного суда г. Грозного от 22.01.2014);</w:t>
            </w:r>
          </w:p>
        </w:tc>
        <w:tc>
          <w:tcPr>
            <w:tcW w:type="dxa" w:w="2880"/>
          </w:tcPr>
          <w:p>
            <w:r/>
          </w:p>
        </w:tc>
      </w:tr>
      <w:tr>
        <w:tc>
          <w:tcPr>
            <w:tcW w:type="dxa" w:w="2880"/>
          </w:tcPr>
          <w:p>
            <w:r>
              <w:t>2361.</w:t>
            </w:r>
          </w:p>
        </w:tc>
        <w:tc>
          <w:tcPr>
            <w:tcW w:type="dxa" w:w="2880"/>
          </w:tcPr>
          <w:p>
            <w: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type="dxa" w:w="2880"/>
          </w:tcPr>
          <w:p>
            <w:r/>
          </w:p>
        </w:tc>
      </w:tr>
      <w:tr>
        <w:tc>
          <w:tcPr>
            <w:tcW w:type="dxa" w:w="2880"/>
          </w:tcPr>
          <w:p>
            <w:r>
              <w:t>2362.</w:t>
            </w:r>
          </w:p>
        </w:tc>
        <w:tc>
          <w:tcPr>
            <w:tcW w:type="dxa" w:w="2880"/>
          </w:tcPr>
          <w:p>
            <w: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type="dxa" w:w="2880"/>
          </w:tcPr>
          <w:p>
            <w:r/>
          </w:p>
        </w:tc>
      </w:tr>
      <w:tr>
        <w:tc>
          <w:tcPr>
            <w:tcW w:type="dxa" w:w="2880"/>
          </w:tcPr>
          <w:p>
            <w:r>
              <w:t>2363.</w:t>
            </w:r>
          </w:p>
        </w:tc>
        <w:tc>
          <w:tcPr>
            <w:tcW w:type="dxa" w:w="2880"/>
          </w:tcPr>
          <w:p>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type="dxa" w:w="2880"/>
          </w:tcPr>
          <w:p>
            <w:r/>
          </w:p>
        </w:tc>
      </w:tr>
      <w:tr>
        <w:tc>
          <w:tcPr>
            <w:tcW w:type="dxa" w:w="2880"/>
          </w:tcPr>
          <w:p>
            <w:r>
              <w:t>2364.</w:t>
            </w:r>
          </w:p>
        </w:tc>
        <w:tc>
          <w:tcPr>
            <w:tcW w:type="dxa" w:w="2880"/>
          </w:tcPr>
          <w:p>
            <w:r>
              <w:t>Сайт, имеющий адрес «http://antiempire.marsho.net» (решение Центрального районного суда г. Барнаула Алтайского края от 03.04.2014);</w:t>
            </w:r>
          </w:p>
        </w:tc>
        <w:tc>
          <w:tcPr>
            <w:tcW w:type="dxa" w:w="2880"/>
          </w:tcPr>
          <w:p>
            <w:r/>
          </w:p>
        </w:tc>
      </w:tr>
      <w:tr>
        <w:tc>
          <w:tcPr>
            <w:tcW w:type="dxa" w:w="2880"/>
          </w:tcPr>
          <w:p>
            <w:r>
              <w:t>2365.</w:t>
            </w:r>
          </w:p>
        </w:tc>
        <w:tc>
          <w:tcPr>
            <w:tcW w:type="dxa" w:w="2880"/>
          </w:tcPr>
          <w:p>
            <w: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type="dxa" w:w="2880"/>
          </w:tcPr>
          <w:p>
            <w:r/>
          </w:p>
        </w:tc>
      </w:tr>
      <w:tr>
        <w:tc>
          <w:tcPr>
            <w:tcW w:type="dxa" w:w="2880"/>
          </w:tcPr>
          <w:p>
            <w:r>
              <w:t>2366.</w:t>
            </w:r>
          </w:p>
        </w:tc>
        <w:tc>
          <w:tcPr>
            <w:tcW w:type="dxa" w:w="2880"/>
          </w:tcPr>
          <w:p>
            <w:r>
              <w:t>Интернет-сайт www.grom2005.com и размещенные на нем материалы (решение Кузьминского районного суда г. Москвы от 28.04.2014);</w:t>
            </w:r>
          </w:p>
        </w:tc>
        <w:tc>
          <w:tcPr>
            <w:tcW w:type="dxa" w:w="2880"/>
          </w:tcPr>
          <w:p>
            <w:r/>
          </w:p>
        </w:tc>
      </w:tr>
      <w:tr>
        <w:tc>
          <w:tcPr>
            <w:tcW w:type="dxa" w:w="2880"/>
          </w:tcPr>
          <w:p>
            <w:r>
              <w:t>2367.</w:t>
            </w:r>
          </w:p>
        </w:tc>
        <w:tc>
          <w:tcPr>
            <w:tcW w:type="dxa" w:w="2880"/>
          </w:tcPr>
          <w:p>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type="dxa" w:w="2880"/>
          </w:tcPr>
          <w:p>
            <w:r/>
          </w:p>
        </w:tc>
      </w:tr>
      <w:tr>
        <w:tc>
          <w:tcPr>
            <w:tcW w:type="dxa" w:w="2880"/>
          </w:tcPr>
          <w:p>
            <w:r>
              <w:t>2368.</w:t>
            </w:r>
          </w:p>
        </w:tc>
        <w:tc>
          <w:tcPr>
            <w:tcW w:type="dxa" w:w="2880"/>
          </w:tcPr>
          <w:p>
            <w: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type="dxa" w:w="2880"/>
          </w:tcPr>
          <w:p>
            <w:r/>
          </w:p>
        </w:tc>
      </w:tr>
      <w:tr>
        <w:tc>
          <w:tcPr>
            <w:tcW w:type="dxa" w:w="2880"/>
          </w:tcPr>
          <w:p>
            <w:r>
              <w:t>2369.</w:t>
            </w:r>
          </w:p>
        </w:tc>
        <w:tc>
          <w:tcPr>
            <w:tcW w:type="dxa" w:w="2880"/>
          </w:tcPr>
          <w:p>
            <w:r>
              <w:t>Интернет-ресурс http: habar.org (решение Магасского районного суда Республики Ингушетия от 31.01.2014);</w:t>
            </w:r>
          </w:p>
        </w:tc>
        <w:tc>
          <w:tcPr>
            <w:tcW w:type="dxa" w:w="2880"/>
          </w:tcPr>
          <w:p>
            <w:r/>
          </w:p>
        </w:tc>
      </w:tr>
      <w:tr>
        <w:tc>
          <w:tcPr>
            <w:tcW w:type="dxa" w:w="2880"/>
          </w:tcPr>
          <w:p>
            <w:r>
              <w:t>2370.</w:t>
            </w:r>
          </w:p>
        </w:tc>
        <w:tc>
          <w:tcPr>
            <w:tcW w:type="dxa" w:w="2880"/>
          </w:tcPr>
          <w:p>
            <w: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type="dxa" w:w="2880"/>
          </w:tcPr>
          <w:p>
            <w:r/>
          </w:p>
        </w:tc>
      </w:tr>
      <w:tr>
        <w:tc>
          <w:tcPr>
            <w:tcW w:type="dxa" w:w="2880"/>
          </w:tcPr>
          <w:p>
            <w:r>
              <w:t>2371.</w:t>
            </w:r>
          </w:p>
        </w:tc>
        <w:tc>
          <w:tcPr>
            <w:tcW w:type="dxa" w:w="2880"/>
          </w:tcPr>
          <w:p>
            <w: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type="dxa" w:w="2880"/>
          </w:tcPr>
          <w:p>
            <w:r/>
          </w:p>
        </w:tc>
      </w:tr>
      <w:tr>
        <w:tc>
          <w:tcPr>
            <w:tcW w:type="dxa" w:w="2880"/>
          </w:tcPr>
          <w:p>
            <w:r>
              <w:t>2372.</w:t>
            </w:r>
          </w:p>
        </w:tc>
        <w:tc>
          <w:tcPr>
            <w:tcW w:type="dxa" w:w="2880"/>
          </w:tcPr>
          <w:p>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type="dxa" w:w="2880"/>
          </w:tcPr>
          <w:p>
            <w:r/>
          </w:p>
        </w:tc>
      </w:tr>
      <w:tr>
        <w:tc>
          <w:tcPr>
            <w:tcW w:type="dxa" w:w="2880"/>
          </w:tcPr>
          <w:p>
            <w:r>
              <w:t>2373.</w:t>
            </w:r>
          </w:p>
        </w:tc>
        <w:tc>
          <w:tcPr>
            <w:tcW w:type="dxa" w:w="2880"/>
          </w:tcPr>
          <w:p>
            <w: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type="dxa" w:w="2880"/>
          </w:tcPr>
          <w:p>
            <w:r/>
          </w:p>
        </w:tc>
      </w:tr>
      <w:tr>
        <w:tc>
          <w:tcPr>
            <w:tcW w:type="dxa" w:w="2880"/>
          </w:tcPr>
          <w:p>
            <w:r>
              <w:t>2374.</w:t>
            </w:r>
          </w:p>
        </w:tc>
        <w:tc>
          <w:tcPr>
            <w:tcW w:type="dxa" w:w="2880"/>
          </w:tcPr>
          <w:p>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type="dxa" w:w="2880"/>
          </w:tcPr>
          <w:p>
            <w:r/>
          </w:p>
        </w:tc>
      </w:tr>
      <w:tr>
        <w:tc>
          <w:tcPr>
            <w:tcW w:type="dxa" w:w="2880"/>
          </w:tcPr>
          <w:p>
            <w:r>
              <w:t>2375.</w:t>
            </w:r>
          </w:p>
        </w:tc>
        <w:tc>
          <w:tcPr>
            <w:tcW w:type="dxa" w:w="2880"/>
          </w:tcPr>
          <w:p>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type="dxa" w:w="2880"/>
          </w:tcPr>
          <w:p>
            <w:r/>
          </w:p>
        </w:tc>
      </w:tr>
      <w:tr>
        <w:tc>
          <w:tcPr>
            <w:tcW w:type="dxa" w:w="2880"/>
          </w:tcPr>
          <w:p>
            <w:r>
              <w:t>2376.</w:t>
            </w:r>
          </w:p>
        </w:tc>
        <w:tc>
          <w:tcPr>
            <w:tcW w:type="dxa" w:w="2880"/>
          </w:tcPr>
          <w:p>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type="dxa" w:w="2880"/>
          </w:tcPr>
          <w:p>
            <w:r/>
          </w:p>
        </w:tc>
      </w:tr>
      <w:tr>
        <w:tc>
          <w:tcPr>
            <w:tcW w:type="dxa" w:w="2880"/>
          </w:tcPr>
          <w:p>
            <w:r>
              <w:t>2377.</w:t>
            </w:r>
          </w:p>
        </w:tc>
        <w:tc>
          <w:tcPr>
            <w:tcW w:type="dxa" w:w="2880"/>
          </w:tcPr>
          <w:p>
            <w: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type="dxa" w:w="2880"/>
          </w:tcPr>
          <w:p>
            <w:r/>
          </w:p>
        </w:tc>
      </w:tr>
      <w:tr>
        <w:tc>
          <w:tcPr>
            <w:tcW w:type="dxa" w:w="2880"/>
          </w:tcPr>
          <w:p>
            <w:r>
              <w:t>2378.</w:t>
            </w:r>
          </w:p>
        </w:tc>
        <w:tc>
          <w:tcPr>
            <w:tcW w:type="dxa" w:w="2880"/>
          </w:tcPr>
          <w:p>
            <w: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type="dxa" w:w="2880"/>
          </w:tcPr>
          <w:p>
            <w:r/>
          </w:p>
        </w:tc>
      </w:tr>
      <w:tr>
        <w:tc>
          <w:tcPr>
            <w:tcW w:type="dxa" w:w="2880"/>
          </w:tcPr>
          <w:p>
            <w:r>
              <w:t>2379.</w:t>
            </w:r>
          </w:p>
        </w:tc>
        <w:tc>
          <w:tcPr>
            <w:tcW w:type="dxa" w:w="2880"/>
          </w:tcPr>
          <w:p>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type="dxa" w:w="2880"/>
          </w:tcPr>
          <w:p>
            <w:r/>
          </w:p>
        </w:tc>
      </w:tr>
      <w:tr>
        <w:tc>
          <w:tcPr>
            <w:tcW w:type="dxa" w:w="2880"/>
          </w:tcPr>
          <w:p>
            <w:r>
              <w:t>2380.</w:t>
            </w:r>
          </w:p>
        </w:tc>
        <w:tc>
          <w:tcPr>
            <w:tcW w:type="dxa" w:w="2880"/>
          </w:tcPr>
          <w:p>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type="dxa" w:w="2880"/>
          </w:tcPr>
          <w:p>
            <w:r/>
          </w:p>
        </w:tc>
      </w:tr>
      <w:tr>
        <w:tc>
          <w:tcPr>
            <w:tcW w:type="dxa" w:w="2880"/>
          </w:tcPr>
          <w:p>
            <w:r>
              <w:t>2381.</w:t>
            </w:r>
          </w:p>
        </w:tc>
        <w:tc>
          <w:tcPr>
            <w:tcW w:type="dxa" w:w="2880"/>
          </w:tcPr>
          <w:p>
            <w:r>
              <w:t>Видеоролик «Гори, гори, гори жидяра, mp4.» (решение Фрунзенского районного суда г. Владимира от 22.05.2014);</w:t>
            </w:r>
          </w:p>
        </w:tc>
        <w:tc>
          <w:tcPr>
            <w:tcW w:type="dxa" w:w="2880"/>
          </w:tcPr>
          <w:p>
            <w:r/>
          </w:p>
        </w:tc>
      </w:tr>
      <w:tr>
        <w:tc>
          <w:tcPr>
            <w:tcW w:type="dxa" w:w="2880"/>
          </w:tcPr>
          <w:p>
            <w:r>
              <w:t>2382.</w:t>
            </w:r>
          </w:p>
        </w:tc>
        <w:tc>
          <w:tcPr>
            <w:tcW w:type="dxa" w:w="2880"/>
          </w:tcPr>
          <w:p>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type="dxa" w:w="2880"/>
          </w:tcPr>
          <w:p>
            <w:r/>
          </w:p>
        </w:tc>
      </w:tr>
      <w:tr>
        <w:tc>
          <w:tcPr>
            <w:tcW w:type="dxa" w:w="2880"/>
          </w:tcPr>
          <w:p>
            <w:r>
              <w:t>2383.</w:t>
            </w:r>
          </w:p>
        </w:tc>
        <w:tc>
          <w:tcPr>
            <w:tcW w:type="dxa" w:w="2880"/>
          </w:tcPr>
          <w:p>
            <w: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type="dxa" w:w="2880"/>
          </w:tcPr>
          <w:p>
            <w:r/>
          </w:p>
        </w:tc>
      </w:tr>
      <w:tr>
        <w:tc>
          <w:tcPr>
            <w:tcW w:type="dxa" w:w="2880"/>
          </w:tcPr>
          <w:p>
            <w:r>
              <w:t>2384.</w:t>
            </w:r>
          </w:p>
        </w:tc>
        <w:tc>
          <w:tcPr>
            <w:tcW w:type="dxa" w:w="2880"/>
          </w:tcPr>
          <w:p>
            <w:r>
              <w:t>Аудиозаписи: «Коррозия Металла-Нигер», «SkinHead Generation - Zig Heil» (решение Октябрьского районного суда г. Томска от 20.05.2014);</w:t>
            </w:r>
          </w:p>
        </w:tc>
        <w:tc>
          <w:tcPr>
            <w:tcW w:type="dxa" w:w="2880"/>
          </w:tcPr>
          <w:p>
            <w:r/>
          </w:p>
        </w:tc>
      </w:tr>
      <w:tr>
        <w:tc>
          <w:tcPr>
            <w:tcW w:type="dxa" w:w="2880"/>
          </w:tcPr>
          <w:p>
            <w:r>
              <w:t>2385.</w:t>
            </w:r>
          </w:p>
        </w:tc>
        <w:tc>
          <w:tcPr>
            <w:tcW w:type="dxa" w:w="2880"/>
          </w:tcPr>
          <w:p>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type="dxa" w:w="2880"/>
          </w:tcPr>
          <w:p>
            <w:r/>
          </w:p>
        </w:tc>
      </w:tr>
      <w:tr>
        <w:tc>
          <w:tcPr>
            <w:tcW w:type="dxa" w:w="2880"/>
          </w:tcPr>
          <w:p>
            <w:r>
              <w:t>2386.</w:t>
            </w:r>
          </w:p>
        </w:tc>
        <w:tc>
          <w:tcPr>
            <w:tcW w:type="dxa" w:w="2880"/>
          </w:tcPr>
          <w:p>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type="dxa" w:w="2880"/>
          </w:tcPr>
          <w:p>
            <w:r/>
          </w:p>
        </w:tc>
      </w:tr>
      <w:tr>
        <w:tc>
          <w:tcPr>
            <w:tcW w:type="dxa" w:w="2880"/>
          </w:tcPr>
          <w:p>
            <w:r>
              <w:t>2387.</w:t>
            </w:r>
          </w:p>
        </w:tc>
        <w:tc>
          <w:tcPr>
            <w:tcW w:type="dxa" w:w="2880"/>
          </w:tcPr>
          <w:p>
            <w: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type="dxa" w:w="2880"/>
          </w:tcPr>
          <w:p>
            <w:r/>
          </w:p>
        </w:tc>
      </w:tr>
      <w:tr>
        <w:tc>
          <w:tcPr>
            <w:tcW w:type="dxa" w:w="2880"/>
          </w:tcPr>
          <w:p>
            <w:r>
              <w:t>2388.</w:t>
            </w:r>
          </w:p>
        </w:tc>
        <w:tc>
          <w:tcPr>
            <w:tcW w:type="dxa" w:w="2880"/>
          </w:tcPr>
          <w:p>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type="dxa" w:w="2880"/>
          </w:tcPr>
          <w:p>
            <w:r/>
          </w:p>
        </w:tc>
      </w:tr>
      <w:tr>
        <w:tc>
          <w:tcPr>
            <w:tcW w:type="dxa" w:w="2880"/>
          </w:tcPr>
          <w:p>
            <w:r>
              <w:t>2389.</w:t>
            </w:r>
          </w:p>
        </w:tc>
        <w:tc>
          <w:tcPr>
            <w:tcW w:type="dxa" w:w="2880"/>
          </w:tcPr>
          <w:p>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type="dxa" w:w="2880"/>
          </w:tcPr>
          <w:p>
            <w:r/>
          </w:p>
        </w:tc>
      </w:tr>
      <w:tr>
        <w:tc>
          <w:tcPr>
            <w:tcW w:type="dxa" w:w="2880"/>
          </w:tcPr>
          <w:p>
            <w:r>
              <w:t>2390.</w:t>
            </w:r>
          </w:p>
        </w:tc>
        <w:tc>
          <w:tcPr>
            <w:tcW w:type="dxa" w:w="2880"/>
          </w:tcPr>
          <w:p>
            <w: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type="dxa" w:w="2880"/>
          </w:tcPr>
          <w:p>
            <w:r/>
          </w:p>
        </w:tc>
      </w:tr>
      <w:tr>
        <w:tc>
          <w:tcPr>
            <w:tcW w:type="dxa" w:w="2880"/>
          </w:tcPr>
          <w:p>
            <w:r>
              <w:t>2391.</w:t>
            </w:r>
          </w:p>
        </w:tc>
        <w:tc>
          <w:tcPr>
            <w:tcW w:type="dxa" w:w="2880"/>
          </w:tcPr>
          <w:p>
            <w: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type="dxa" w:w="2880"/>
          </w:tcPr>
          <w:p>
            <w:r/>
          </w:p>
        </w:tc>
      </w:tr>
      <w:tr>
        <w:tc>
          <w:tcPr>
            <w:tcW w:type="dxa" w:w="2880"/>
          </w:tcPr>
          <w:p>
            <w:r>
              <w:t>2392.</w:t>
            </w:r>
          </w:p>
        </w:tc>
        <w:tc>
          <w:tcPr>
            <w:tcW w:type="dxa" w:w="2880"/>
          </w:tcPr>
          <w:p>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type="dxa" w:w="2880"/>
          </w:tcPr>
          <w:p>
            <w:r/>
          </w:p>
        </w:tc>
      </w:tr>
      <w:tr>
        <w:tc>
          <w:tcPr>
            <w:tcW w:type="dxa" w:w="2880"/>
          </w:tcPr>
          <w:p>
            <w:r>
              <w:t>2393.</w:t>
            </w:r>
          </w:p>
        </w:tc>
        <w:tc>
          <w:tcPr>
            <w:tcW w:type="dxa" w:w="2880"/>
          </w:tcPr>
          <w:p>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type="dxa" w:w="2880"/>
          </w:tcPr>
          <w:p>
            <w:r/>
          </w:p>
        </w:tc>
      </w:tr>
      <w:tr>
        <w:tc>
          <w:tcPr>
            <w:tcW w:type="dxa" w:w="2880"/>
          </w:tcPr>
          <w:p>
            <w:r>
              <w:t>2394.</w:t>
            </w:r>
          </w:p>
        </w:tc>
        <w:tc>
          <w:tcPr>
            <w:tcW w:type="dxa" w:w="2880"/>
          </w:tcPr>
          <w:p>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type="dxa" w:w="2880"/>
          </w:tcPr>
          <w:p>
            <w:r/>
          </w:p>
        </w:tc>
      </w:tr>
      <w:tr>
        <w:tc>
          <w:tcPr>
            <w:tcW w:type="dxa" w:w="2880"/>
          </w:tcPr>
          <w:p>
            <w:r>
              <w:t>2395.</w:t>
            </w:r>
          </w:p>
        </w:tc>
        <w:tc>
          <w:tcPr>
            <w:tcW w:type="dxa" w:w="2880"/>
          </w:tcPr>
          <w:p>
            <w: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type="dxa" w:w="2880"/>
          </w:tcPr>
          <w:p>
            <w:r/>
          </w:p>
        </w:tc>
      </w:tr>
      <w:tr>
        <w:tc>
          <w:tcPr>
            <w:tcW w:type="dxa" w:w="2880"/>
          </w:tcPr>
          <w:p>
            <w:r>
              <w:t>2396.</w:t>
            </w:r>
          </w:p>
        </w:tc>
        <w:tc>
          <w:tcPr>
            <w:tcW w:type="dxa" w:w="2880"/>
          </w:tcPr>
          <w:p>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type="dxa" w:w="2880"/>
          </w:tcPr>
          <w:p>
            <w:r/>
          </w:p>
        </w:tc>
      </w:tr>
      <w:tr>
        <w:tc>
          <w:tcPr>
            <w:tcW w:type="dxa" w:w="2880"/>
          </w:tcPr>
          <w:p>
            <w:r>
              <w:t>2397.</w:t>
            </w:r>
          </w:p>
        </w:tc>
        <w:tc>
          <w:tcPr>
            <w:tcW w:type="dxa" w:w="2880"/>
          </w:tcPr>
          <w:p>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type="dxa" w:w="2880"/>
          </w:tcPr>
          <w:p>
            <w:r/>
          </w:p>
        </w:tc>
      </w:tr>
      <w:tr>
        <w:tc>
          <w:tcPr>
            <w:tcW w:type="dxa" w:w="2880"/>
          </w:tcPr>
          <w:p>
            <w:r>
              <w:t>2398.</w:t>
            </w:r>
          </w:p>
        </w:tc>
        <w:tc>
          <w:tcPr>
            <w:tcW w:type="dxa" w:w="2880"/>
          </w:tcPr>
          <w:p>
            <w: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2399.</w:t>
            </w:r>
          </w:p>
        </w:tc>
        <w:tc>
          <w:tcPr>
            <w:tcW w:type="dxa" w:w="2880"/>
          </w:tcPr>
          <w:p>
            <w: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2400.</w:t>
            </w:r>
          </w:p>
        </w:tc>
        <w:tc>
          <w:tcPr>
            <w:tcW w:type="dxa" w:w="2880"/>
          </w:tcPr>
          <w:p>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2401.</w:t>
            </w:r>
          </w:p>
        </w:tc>
        <w:tc>
          <w:tcPr>
            <w:tcW w:type="dxa" w:w="2880"/>
          </w:tcPr>
          <w:p>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2402.</w:t>
            </w:r>
          </w:p>
        </w:tc>
        <w:tc>
          <w:tcPr>
            <w:tcW w:type="dxa" w:w="2880"/>
          </w:tcPr>
          <w:p>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type="dxa" w:w="2880"/>
          </w:tcPr>
          <w:p>
            <w:r/>
          </w:p>
        </w:tc>
      </w:tr>
      <w:tr>
        <w:tc>
          <w:tcPr>
            <w:tcW w:type="dxa" w:w="2880"/>
          </w:tcPr>
          <w:p>
            <w:r>
              <w:t>2403.</w:t>
            </w:r>
          </w:p>
        </w:tc>
        <w:tc>
          <w:tcPr>
            <w:tcW w:type="dxa" w:w="2880"/>
          </w:tcPr>
          <w:p>
            <w: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type="dxa" w:w="2880"/>
          </w:tcPr>
          <w:p>
            <w:r/>
          </w:p>
        </w:tc>
      </w:tr>
      <w:tr>
        <w:tc>
          <w:tcPr>
            <w:tcW w:type="dxa" w:w="2880"/>
          </w:tcPr>
          <w:p>
            <w:r>
              <w:t>2404.</w:t>
            </w:r>
          </w:p>
        </w:tc>
        <w:tc>
          <w:tcPr>
            <w:tcW w:type="dxa" w:w="2880"/>
          </w:tcPr>
          <w:p>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type="dxa" w:w="2880"/>
          </w:tcPr>
          <w:p>
            <w:r/>
          </w:p>
        </w:tc>
      </w:tr>
      <w:tr>
        <w:tc>
          <w:tcPr>
            <w:tcW w:type="dxa" w:w="2880"/>
          </w:tcPr>
          <w:p>
            <w:r>
              <w:t>2405.</w:t>
            </w:r>
          </w:p>
        </w:tc>
        <w:tc>
          <w:tcPr>
            <w:tcW w:type="dxa" w:w="2880"/>
          </w:tcPr>
          <w:p>
            <w: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type="dxa" w:w="2880"/>
          </w:tcPr>
          <w:p>
            <w:r/>
          </w:p>
        </w:tc>
      </w:tr>
      <w:tr>
        <w:tc>
          <w:tcPr>
            <w:tcW w:type="dxa" w:w="2880"/>
          </w:tcPr>
          <w:p>
            <w:r>
              <w:t>2406.</w:t>
            </w:r>
          </w:p>
        </w:tc>
        <w:tc>
          <w:tcPr>
            <w:tcW w:type="dxa" w:w="2880"/>
          </w:tcPr>
          <w:p>
            <w: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type="dxa" w:w="2880"/>
          </w:tcPr>
          <w:p>
            <w:r/>
          </w:p>
        </w:tc>
      </w:tr>
      <w:tr>
        <w:tc>
          <w:tcPr>
            <w:tcW w:type="dxa" w:w="2880"/>
          </w:tcPr>
          <w:p>
            <w:r>
              <w:t>2407.</w:t>
            </w:r>
          </w:p>
        </w:tc>
        <w:tc>
          <w:tcPr>
            <w:tcW w:type="dxa" w:w="2880"/>
          </w:tcPr>
          <w:p>
            <w: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type="dxa" w:w="2880"/>
          </w:tcPr>
          <w:p>
            <w:r/>
          </w:p>
        </w:tc>
      </w:tr>
      <w:tr>
        <w:tc>
          <w:tcPr>
            <w:tcW w:type="dxa" w:w="2880"/>
          </w:tcPr>
          <w:p>
            <w:r>
              <w:t>2408.</w:t>
            </w:r>
          </w:p>
        </w:tc>
        <w:tc>
          <w:tcPr>
            <w:tcW w:type="dxa" w:w="2880"/>
          </w:tcPr>
          <w:p>
            <w: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type="dxa" w:w="2880"/>
          </w:tcPr>
          <w:p>
            <w:r/>
          </w:p>
        </w:tc>
      </w:tr>
      <w:tr>
        <w:tc>
          <w:tcPr>
            <w:tcW w:type="dxa" w:w="2880"/>
          </w:tcPr>
          <w:p>
            <w:r>
              <w:t>2409.</w:t>
            </w:r>
          </w:p>
        </w:tc>
        <w:tc>
          <w:tcPr>
            <w:tcW w:type="dxa" w:w="2880"/>
          </w:tcPr>
          <w:p>
            <w: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type="dxa" w:w="2880"/>
          </w:tcPr>
          <w:p>
            <w:r/>
          </w:p>
        </w:tc>
      </w:tr>
      <w:tr>
        <w:tc>
          <w:tcPr>
            <w:tcW w:type="dxa" w:w="2880"/>
          </w:tcPr>
          <w:p>
            <w:r>
              <w:t>2410.</w:t>
            </w:r>
          </w:p>
        </w:tc>
        <w:tc>
          <w:tcPr>
            <w:tcW w:type="dxa" w:w="2880"/>
          </w:tcPr>
          <w:p>
            <w: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type="dxa" w:w="2880"/>
          </w:tcPr>
          <w:p>
            <w:r/>
          </w:p>
        </w:tc>
      </w:tr>
      <w:tr>
        <w:tc>
          <w:tcPr>
            <w:tcW w:type="dxa" w:w="2880"/>
          </w:tcPr>
          <w:p>
            <w:r>
              <w:t>2411.</w:t>
            </w:r>
          </w:p>
        </w:tc>
        <w:tc>
          <w:tcPr>
            <w:tcW w:type="dxa" w:w="2880"/>
          </w:tcPr>
          <w:p>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type="dxa" w:w="2880"/>
          </w:tcPr>
          <w:p>
            <w:r/>
          </w:p>
        </w:tc>
      </w:tr>
      <w:tr>
        <w:tc>
          <w:tcPr>
            <w:tcW w:type="dxa" w:w="2880"/>
          </w:tcPr>
          <w:p>
            <w:r>
              <w:t>2412.</w:t>
            </w:r>
          </w:p>
        </w:tc>
        <w:tc>
          <w:tcPr>
            <w:tcW w:type="dxa" w:w="2880"/>
          </w:tcPr>
          <w:p>
            <w:r>
              <w:t>Статья «Кто продолжается…», размещенная в сети Интернет на сайте «www.guraba.info» (решение Кировского районного суда г. Астрахани от 19.03.2014);</w:t>
            </w:r>
          </w:p>
        </w:tc>
        <w:tc>
          <w:tcPr>
            <w:tcW w:type="dxa" w:w="2880"/>
          </w:tcPr>
          <w:p>
            <w:r/>
          </w:p>
        </w:tc>
      </w:tr>
      <w:tr>
        <w:tc>
          <w:tcPr>
            <w:tcW w:type="dxa" w:w="2880"/>
          </w:tcPr>
          <w:p>
            <w:r>
              <w:t>2413.</w:t>
            </w:r>
          </w:p>
        </w:tc>
        <w:tc>
          <w:tcPr>
            <w:tcW w:type="dxa" w:w="2880"/>
          </w:tcPr>
          <w:p>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type="dxa" w:w="2880"/>
          </w:tcPr>
          <w:p>
            <w:r/>
          </w:p>
        </w:tc>
      </w:tr>
      <w:tr>
        <w:tc>
          <w:tcPr>
            <w:tcW w:type="dxa" w:w="2880"/>
          </w:tcPr>
          <w:p>
            <w:r>
              <w:t>2414.</w:t>
            </w:r>
          </w:p>
        </w:tc>
        <w:tc>
          <w:tcPr>
            <w:tcW w:type="dxa" w:w="2880"/>
          </w:tcPr>
          <w:p>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type="dxa" w:w="2880"/>
          </w:tcPr>
          <w:p>
            <w:r/>
          </w:p>
        </w:tc>
      </w:tr>
      <w:tr>
        <w:tc>
          <w:tcPr>
            <w:tcW w:type="dxa" w:w="2880"/>
          </w:tcPr>
          <w:p>
            <w:r>
              <w:t>2415.</w:t>
            </w:r>
          </w:p>
        </w:tc>
        <w:tc>
          <w:tcPr>
            <w:tcW w:type="dxa" w:w="2880"/>
          </w:tcPr>
          <w:p>
            <w: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type="dxa" w:w="2880"/>
          </w:tcPr>
          <w:p>
            <w:r/>
          </w:p>
        </w:tc>
      </w:tr>
      <w:tr>
        <w:tc>
          <w:tcPr>
            <w:tcW w:type="dxa" w:w="2880"/>
          </w:tcPr>
          <w:p>
            <w:r>
              <w:t>2416.</w:t>
            </w:r>
          </w:p>
        </w:tc>
        <w:tc>
          <w:tcPr>
            <w:tcW w:type="dxa" w:w="2880"/>
          </w:tcPr>
          <w:p>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type="dxa" w:w="2880"/>
          </w:tcPr>
          <w:p>
            <w:r/>
          </w:p>
        </w:tc>
      </w:tr>
      <w:tr>
        <w:tc>
          <w:tcPr>
            <w:tcW w:type="dxa" w:w="2880"/>
          </w:tcPr>
          <w:p>
            <w:r>
              <w:t>2417.</w:t>
            </w:r>
          </w:p>
        </w:tc>
        <w:tc>
          <w:tcPr>
            <w:tcW w:type="dxa" w:w="2880"/>
          </w:tcPr>
          <w:p>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type="dxa" w:w="2880"/>
          </w:tcPr>
          <w:p>
            <w:r/>
          </w:p>
        </w:tc>
      </w:tr>
      <w:tr>
        <w:tc>
          <w:tcPr>
            <w:tcW w:type="dxa" w:w="2880"/>
          </w:tcPr>
          <w:p>
            <w:r>
              <w:t>2418.</w:t>
            </w:r>
          </w:p>
        </w:tc>
        <w:tc>
          <w:tcPr>
            <w:tcW w:type="dxa" w:w="2880"/>
          </w:tcPr>
          <w:p>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type="dxa" w:w="2880"/>
          </w:tcPr>
          <w:p>
            <w:r/>
          </w:p>
        </w:tc>
      </w:tr>
      <w:tr>
        <w:tc>
          <w:tcPr>
            <w:tcW w:type="dxa" w:w="2880"/>
          </w:tcPr>
          <w:p>
            <w:r>
              <w:t>2419.</w:t>
            </w:r>
          </w:p>
        </w:tc>
        <w:tc>
          <w:tcPr>
            <w:tcW w:type="dxa" w:w="2880"/>
          </w:tcPr>
          <w:p>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type="dxa" w:w="2880"/>
          </w:tcPr>
          <w:p>
            <w:r/>
          </w:p>
        </w:tc>
      </w:tr>
      <w:tr>
        <w:tc>
          <w:tcPr>
            <w:tcW w:type="dxa" w:w="2880"/>
          </w:tcPr>
          <w:p>
            <w:r>
              <w:t>2420.</w:t>
            </w:r>
          </w:p>
        </w:tc>
        <w:tc>
          <w:tcPr>
            <w:tcW w:type="dxa" w:w="2880"/>
          </w:tcPr>
          <w:p>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type="dxa" w:w="2880"/>
          </w:tcPr>
          <w:p>
            <w:r/>
          </w:p>
        </w:tc>
      </w:tr>
      <w:tr>
        <w:tc>
          <w:tcPr>
            <w:tcW w:type="dxa" w:w="2880"/>
          </w:tcPr>
          <w:p>
            <w:r>
              <w:t>2421.</w:t>
            </w:r>
          </w:p>
        </w:tc>
        <w:tc>
          <w:tcPr>
            <w:tcW w:type="dxa" w:w="2880"/>
          </w:tcPr>
          <w:p>
            <w: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type="dxa" w:w="2880"/>
          </w:tcPr>
          <w:p>
            <w:r/>
          </w:p>
        </w:tc>
      </w:tr>
      <w:tr>
        <w:tc>
          <w:tcPr>
            <w:tcW w:type="dxa" w:w="2880"/>
          </w:tcPr>
          <w:p>
            <w:r>
              <w:t>2422.</w:t>
            </w:r>
          </w:p>
        </w:tc>
        <w:tc>
          <w:tcPr>
            <w:tcW w:type="dxa" w:w="2880"/>
          </w:tcPr>
          <w:p>
            <w: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type="dxa" w:w="2880"/>
          </w:tcPr>
          <w:p>
            <w:r/>
          </w:p>
        </w:tc>
      </w:tr>
      <w:tr>
        <w:tc>
          <w:tcPr>
            <w:tcW w:type="dxa" w:w="2880"/>
          </w:tcPr>
          <w:p>
            <w:r>
              <w:t>2423.</w:t>
            </w:r>
          </w:p>
        </w:tc>
        <w:tc>
          <w:tcPr>
            <w:tcW w:type="dxa" w:w="2880"/>
          </w:tcPr>
          <w:p>
            <w:r>
              <w:t>Визуальный материал: видеоролик «Правые ребята» (решение Советского районного суда г. Новосибирска Новосибирской области от 28.05.2014);</w:t>
            </w:r>
          </w:p>
        </w:tc>
        <w:tc>
          <w:tcPr>
            <w:tcW w:type="dxa" w:w="2880"/>
          </w:tcPr>
          <w:p>
            <w:r/>
          </w:p>
        </w:tc>
      </w:tr>
      <w:tr>
        <w:tc>
          <w:tcPr>
            <w:tcW w:type="dxa" w:w="2880"/>
          </w:tcPr>
          <w:p>
            <w:r>
              <w:t>2424.</w:t>
            </w:r>
          </w:p>
        </w:tc>
        <w:tc>
          <w:tcPr>
            <w:tcW w:type="dxa" w:w="2880"/>
          </w:tcPr>
          <w:p>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type="dxa" w:w="2880"/>
          </w:tcPr>
          <w:p>
            <w:r/>
          </w:p>
        </w:tc>
      </w:tr>
      <w:tr>
        <w:tc>
          <w:tcPr>
            <w:tcW w:type="dxa" w:w="2880"/>
          </w:tcPr>
          <w:p>
            <w:r>
              <w:t>2425.</w:t>
            </w:r>
          </w:p>
        </w:tc>
        <w:tc>
          <w:tcPr>
            <w:tcW w:type="dxa" w:w="2880"/>
          </w:tcPr>
          <w:p>
            <w: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type="dxa" w:w="2880"/>
          </w:tcPr>
          <w:p>
            <w:r/>
          </w:p>
        </w:tc>
      </w:tr>
      <w:tr>
        <w:tc>
          <w:tcPr>
            <w:tcW w:type="dxa" w:w="2880"/>
          </w:tcPr>
          <w:p>
            <w:r>
              <w:t>2426.</w:t>
            </w:r>
          </w:p>
        </w:tc>
        <w:tc>
          <w:tcPr>
            <w:tcW w:type="dxa" w:w="2880"/>
          </w:tcPr>
          <w:p>
            <w: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type="dxa" w:w="2880"/>
          </w:tcPr>
          <w:p>
            <w:r/>
          </w:p>
        </w:tc>
      </w:tr>
      <w:tr>
        <w:tc>
          <w:tcPr>
            <w:tcW w:type="dxa" w:w="2880"/>
          </w:tcPr>
          <w:p>
            <w:r>
              <w:t>2427.</w:t>
            </w:r>
          </w:p>
        </w:tc>
        <w:tc>
          <w:tcPr>
            <w:tcW w:type="dxa" w:w="2880"/>
          </w:tcPr>
          <w:p>
            <w: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type="dxa" w:w="2880"/>
          </w:tcPr>
          <w:p>
            <w:r/>
          </w:p>
        </w:tc>
      </w:tr>
      <w:tr>
        <w:tc>
          <w:tcPr>
            <w:tcW w:type="dxa" w:w="2880"/>
          </w:tcPr>
          <w:p>
            <w:r>
              <w:t>2428.</w:t>
            </w:r>
          </w:p>
        </w:tc>
        <w:tc>
          <w:tcPr>
            <w:tcW w:type="dxa" w:w="2880"/>
          </w:tcPr>
          <w:p>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type="dxa" w:w="2880"/>
          </w:tcPr>
          <w:p>
            <w:r/>
          </w:p>
        </w:tc>
      </w:tr>
      <w:tr>
        <w:tc>
          <w:tcPr>
            <w:tcW w:type="dxa" w:w="2880"/>
          </w:tcPr>
          <w:p>
            <w:r>
              <w:t>2429.</w:t>
            </w:r>
          </w:p>
        </w:tc>
        <w:tc>
          <w:tcPr>
            <w:tcW w:type="dxa" w:w="2880"/>
          </w:tcPr>
          <w:p>
            <w:r>
              <w:t>Cайт www.rusplatforma.org. (решение Ленинского районного суда г. Ставрополя от 13.06.2013);</w:t>
            </w:r>
          </w:p>
        </w:tc>
        <w:tc>
          <w:tcPr>
            <w:tcW w:type="dxa" w:w="2880"/>
          </w:tcPr>
          <w:p>
            <w:r/>
          </w:p>
        </w:tc>
      </w:tr>
      <w:tr>
        <w:tc>
          <w:tcPr>
            <w:tcW w:type="dxa" w:w="2880"/>
          </w:tcPr>
          <w:p>
            <w:r>
              <w:t>2430.</w:t>
            </w:r>
          </w:p>
        </w:tc>
        <w:tc>
          <w:tcPr>
            <w:tcW w:type="dxa" w:w="2880"/>
          </w:tcPr>
          <w:p>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type="dxa" w:w="2880"/>
          </w:tcPr>
          <w:p>
            <w:r/>
          </w:p>
        </w:tc>
      </w:tr>
      <w:tr>
        <w:tc>
          <w:tcPr>
            <w:tcW w:type="dxa" w:w="2880"/>
          </w:tcPr>
          <w:p>
            <w:r>
              <w:t>2431.</w:t>
            </w:r>
          </w:p>
        </w:tc>
        <w:tc>
          <w:tcPr>
            <w:tcW w:type="dxa" w:w="2880"/>
          </w:tcPr>
          <w:p>
            <w: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type="dxa" w:w="2880"/>
          </w:tcPr>
          <w:p>
            <w:r/>
          </w:p>
        </w:tc>
      </w:tr>
      <w:tr>
        <w:tc>
          <w:tcPr>
            <w:tcW w:type="dxa" w:w="2880"/>
          </w:tcPr>
          <w:p>
            <w:r>
              <w:t>2432.</w:t>
            </w:r>
          </w:p>
        </w:tc>
        <w:tc>
          <w:tcPr>
            <w:tcW w:type="dxa" w:w="2880"/>
          </w:tcPr>
          <w:p>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type="dxa" w:w="2880"/>
          </w:tcPr>
          <w:p>
            <w:r/>
          </w:p>
        </w:tc>
      </w:tr>
      <w:tr>
        <w:tc>
          <w:tcPr>
            <w:tcW w:type="dxa" w:w="2880"/>
          </w:tcPr>
          <w:p>
            <w:r>
              <w:t>2433.</w:t>
            </w:r>
          </w:p>
        </w:tc>
        <w:tc>
          <w:tcPr>
            <w:tcW w:type="dxa" w:w="2880"/>
          </w:tcPr>
          <w:p>
            <w: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type="dxa" w:w="2880"/>
          </w:tcPr>
          <w:p>
            <w:r/>
          </w:p>
        </w:tc>
      </w:tr>
      <w:tr>
        <w:tc>
          <w:tcPr>
            <w:tcW w:type="dxa" w:w="2880"/>
          </w:tcPr>
          <w:p>
            <w:r>
              <w:t>2434.</w:t>
            </w:r>
          </w:p>
        </w:tc>
        <w:tc>
          <w:tcPr>
            <w:tcW w:type="dxa" w:w="2880"/>
          </w:tcPr>
          <w:p>
            <w: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type="dxa" w:w="2880"/>
          </w:tcPr>
          <w:p>
            <w:r/>
          </w:p>
        </w:tc>
      </w:tr>
      <w:tr>
        <w:tc>
          <w:tcPr>
            <w:tcW w:type="dxa" w:w="2880"/>
          </w:tcPr>
          <w:p>
            <w:r>
              <w:t>2435.</w:t>
            </w:r>
          </w:p>
        </w:tc>
        <w:tc>
          <w:tcPr>
            <w:tcW w:type="dxa" w:w="2880"/>
          </w:tcPr>
          <w:p>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type="dxa" w:w="2880"/>
          </w:tcPr>
          <w:p>
            <w:r/>
          </w:p>
        </w:tc>
      </w:tr>
      <w:tr>
        <w:tc>
          <w:tcPr>
            <w:tcW w:type="dxa" w:w="2880"/>
          </w:tcPr>
          <w:p>
            <w:r>
              <w:t>2436.</w:t>
            </w:r>
          </w:p>
        </w:tc>
        <w:tc>
          <w:tcPr>
            <w:tcW w:type="dxa" w:w="2880"/>
          </w:tcPr>
          <w:p>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2437.</w:t>
            </w:r>
          </w:p>
        </w:tc>
        <w:tc>
          <w:tcPr>
            <w:tcW w:type="dxa" w:w="2880"/>
          </w:tcPr>
          <w:p>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2438.</w:t>
            </w:r>
          </w:p>
        </w:tc>
        <w:tc>
          <w:tcPr>
            <w:tcW w:type="dxa" w:w="2880"/>
          </w:tcPr>
          <w:p>
            <w: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2439.</w:t>
            </w:r>
          </w:p>
        </w:tc>
        <w:tc>
          <w:tcPr>
            <w:tcW w:type="dxa" w:w="2880"/>
          </w:tcPr>
          <w:p>
            <w: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type="dxa" w:w="2880"/>
          </w:tcPr>
          <w:p>
            <w:r/>
          </w:p>
        </w:tc>
      </w:tr>
      <w:tr>
        <w:tc>
          <w:tcPr>
            <w:tcW w:type="dxa" w:w="2880"/>
          </w:tcPr>
          <w:p>
            <w:r>
              <w:t>2440.</w:t>
            </w:r>
          </w:p>
        </w:tc>
        <w:tc>
          <w:tcPr>
            <w:tcW w:type="dxa" w:w="2880"/>
          </w:tcPr>
          <w:p>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type="dxa" w:w="2880"/>
          </w:tcPr>
          <w:p>
            <w:r/>
          </w:p>
        </w:tc>
      </w:tr>
      <w:tr>
        <w:tc>
          <w:tcPr>
            <w:tcW w:type="dxa" w:w="2880"/>
          </w:tcPr>
          <w:p>
            <w:r>
              <w:t>2441.</w:t>
            </w:r>
          </w:p>
        </w:tc>
        <w:tc>
          <w:tcPr>
            <w:tcW w:type="dxa" w:w="2880"/>
          </w:tcPr>
          <w:p>
            <w: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type="dxa" w:w="2880"/>
          </w:tcPr>
          <w:p>
            <w:r/>
          </w:p>
        </w:tc>
      </w:tr>
      <w:tr>
        <w:tc>
          <w:tcPr>
            <w:tcW w:type="dxa" w:w="2880"/>
          </w:tcPr>
          <w:p>
            <w:r>
              <w:t>2442.</w:t>
            </w:r>
          </w:p>
        </w:tc>
        <w:tc>
          <w:tcPr>
            <w:tcW w:type="dxa" w:w="2880"/>
          </w:tcPr>
          <w:p>
            <w: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type="dxa" w:w="2880"/>
          </w:tcPr>
          <w:p>
            <w:r/>
          </w:p>
        </w:tc>
      </w:tr>
      <w:tr>
        <w:tc>
          <w:tcPr>
            <w:tcW w:type="dxa" w:w="2880"/>
          </w:tcPr>
          <w:p>
            <w:r>
              <w:t>2443.</w:t>
            </w:r>
          </w:p>
        </w:tc>
        <w:tc>
          <w:tcPr>
            <w:tcW w:type="dxa" w:w="2880"/>
          </w:tcPr>
          <w:p>
            <w: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type="dxa" w:w="2880"/>
          </w:tcPr>
          <w:p>
            <w:r/>
          </w:p>
        </w:tc>
      </w:tr>
      <w:tr>
        <w:tc>
          <w:tcPr>
            <w:tcW w:type="dxa" w:w="2880"/>
          </w:tcPr>
          <w:p>
            <w:r>
              <w:t>2444.</w:t>
            </w:r>
          </w:p>
        </w:tc>
        <w:tc>
          <w:tcPr>
            <w:tcW w:type="dxa" w:w="2880"/>
          </w:tcPr>
          <w:p>
            <w:r>
              <w:t>Исключен (определения Судебной коллегии по гражданским делам Курского областного суда от 22.12.2014 и от 14.01.2015);</w:t>
            </w:r>
          </w:p>
        </w:tc>
        <w:tc>
          <w:tcPr>
            <w:tcW w:type="dxa" w:w="2880"/>
          </w:tcPr>
          <w:p>
            <w:r/>
          </w:p>
        </w:tc>
      </w:tr>
      <w:tr>
        <w:tc>
          <w:tcPr>
            <w:tcW w:type="dxa" w:w="2880"/>
          </w:tcPr>
          <w:p>
            <w:r>
              <w:t>2445.</w:t>
            </w:r>
          </w:p>
        </w:tc>
        <w:tc>
          <w:tcPr>
            <w:tcW w:type="dxa" w:w="2880"/>
          </w:tcPr>
          <w:p>
            <w: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type="dxa" w:w="2880"/>
          </w:tcPr>
          <w:p>
            <w:r/>
          </w:p>
        </w:tc>
      </w:tr>
      <w:tr>
        <w:tc>
          <w:tcPr>
            <w:tcW w:type="dxa" w:w="2880"/>
          </w:tcPr>
          <w:p>
            <w:r>
              <w:t>2446.</w:t>
            </w:r>
          </w:p>
        </w:tc>
        <w:tc>
          <w:tcPr>
            <w:tcW w:type="dxa" w:w="2880"/>
          </w:tcPr>
          <w:p>
            <w: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type="dxa" w:w="2880"/>
          </w:tcPr>
          <w:p>
            <w:r/>
          </w:p>
        </w:tc>
      </w:tr>
      <w:tr>
        <w:tc>
          <w:tcPr>
            <w:tcW w:type="dxa" w:w="2880"/>
          </w:tcPr>
          <w:p>
            <w:r>
              <w:t>2447.</w:t>
            </w:r>
          </w:p>
        </w:tc>
        <w:tc>
          <w:tcPr>
            <w:tcW w:type="dxa" w:w="2880"/>
          </w:tcPr>
          <w:p>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type="dxa" w:w="2880"/>
          </w:tcPr>
          <w:p>
            <w:r/>
          </w:p>
        </w:tc>
      </w:tr>
      <w:tr>
        <w:tc>
          <w:tcPr>
            <w:tcW w:type="dxa" w:w="2880"/>
          </w:tcPr>
          <w:p>
            <w:r>
              <w:t>2448.</w:t>
            </w:r>
          </w:p>
        </w:tc>
        <w:tc>
          <w:tcPr>
            <w:tcW w:type="dxa" w:w="2880"/>
          </w:tcPr>
          <w:p>
            <w: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type="dxa" w:w="2880"/>
          </w:tcPr>
          <w:p>
            <w:r/>
          </w:p>
        </w:tc>
      </w:tr>
      <w:tr>
        <w:tc>
          <w:tcPr>
            <w:tcW w:type="dxa" w:w="2880"/>
          </w:tcPr>
          <w:p>
            <w:r>
              <w:t>2449.</w:t>
            </w:r>
          </w:p>
        </w:tc>
        <w:tc>
          <w:tcPr>
            <w:tcW w:type="dxa" w:w="2880"/>
          </w:tcPr>
          <w:p>
            <w: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type="dxa" w:w="2880"/>
          </w:tcPr>
          <w:p>
            <w:r/>
          </w:p>
        </w:tc>
      </w:tr>
      <w:tr>
        <w:tc>
          <w:tcPr>
            <w:tcW w:type="dxa" w:w="2880"/>
          </w:tcPr>
          <w:p>
            <w:r>
              <w:t>2450.</w:t>
            </w:r>
          </w:p>
        </w:tc>
        <w:tc>
          <w:tcPr>
            <w:tcW w:type="dxa" w:w="2880"/>
          </w:tcPr>
          <w:p>
            <w:r>
              <w:t>Видеоматериал «Звон мечей (Салил Саварим)» (решение Минераловодского городского суда Ставропольского края от 15.07.2014);</w:t>
            </w:r>
          </w:p>
        </w:tc>
        <w:tc>
          <w:tcPr>
            <w:tcW w:type="dxa" w:w="2880"/>
          </w:tcPr>
          <w:p>
            <w:r/>
          </w:p>
        </w:tc>
      </w:tr>
      <w:tr>
        <w:tc>
          <w:tcPr>
            <w:tcW w:type="dxa" w:w="2880"/>
          </w:tcPr>
          <w:p>
            <w:r>
              <w:t>2451.</w:t>
            </w:r>
          </w:p>
        </w:tc>
        <w:tc>
          <w:tcPr>
            <w:tcW w:type="dxa" w:w="2880"/>
          </w:tcPr>
          <w:p>
            <w: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type="dxa" w:w="2880"/>
          </w:tcPr>
          <w:p>
            <w:r/>
          </w:p>
        </w:tc>
      </w:tr>
      <w:tr>
        <w:tc>
          <w:tcPr>
            <w:tcW w:type="dxa" w:w="2880"/>
          </w:tcPr>
          <w:p>
            <w:r>
              <w:t>2452.</w:t>
            </w:r>
          </w:p>
        </w:tc>
        <w:tc>
          <w:tcPr>
            <w:tcW w:type="dxa" w:w="2880"/>
          </w:tcPr>
          <w:p>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type="dxa" w:w="2880"/>
          </w:tcPr>
          <w:p>
            <w:r/>
          </w:p>
        </w:tc>
      </w:tr>
      <w:tr>
        <w:tc>
          <w:tcPr>
            <w:tcW w:type="dxa" w:w="2880"/>
          </w:tcPr>
          <w:p>
            <w:r>
              <w:t>2453.</w:t>
            </w:r>
          </w:p>
        </w:tc>
        <w:tc>
          <w:tcPr>
            <w:tcW w:type="dxa" w:w="2880"/>
          </w:tcPr>
          <w:p>
            <w: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type="dxa" w:w="2880"/>
          </w:tcPr>
          <w:p>
            <w:r/>
          </w:p>
        </w:tc>
      </w:tr>
      <w:tr>
        <w:tc>
          <w:tcPr>
            <w:tcW w:type="dxa" w:w="2880"/>
          </w:tcPr>
          <w:p>
            <w:r>
              <w:t>2454.</w:t>
            </w:r>
          </w:p>
        </w:tc>
        <w:tc>
          <w:tcPr>
            <w:tcW w:type="dxa" w:w="2880"/>
          </w:tcPr>
          <w:p>
            <w: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type="dxa" w:w="2880"/>
          </w:tcPr>
          <w:p>
            <w:r/>
          </w:p>
        </w:tc>
      </w:tr>
      <w:tr>
        <w:tc>
          <w:tcPr>
            <w:tcW w:type="dxa" w:w="2880"/>
          </w:tcPr>
          <w:p>
            <w:r>
              <w:t>2455.</w:t>
            </w:r>
          </w:p>
        </w:tc>
        <w:tc>
          <w:tcPr>
            <w:tcW w:type="dxa" w:w="2880"/>
          </w:tcPr>
          <w:p>
            <w: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type="dxa" w:w="2880"/>
          </w:tcPr>
          <w:p>
            <w:r/>
          </w:p>
        </w:tc>
      </w:tr>
      <w:tr>
        <w:tc>
          <w:tcPr>
            <w:tcW w:type="dxa" w:w="2880"/>
          </w:tcPr>
          <w:p>
            <w:r>
              <w:t>2456.</w:t>
            </w:r>
          </w:p>
        </w:tc>
        <w:tc>
          <w:tcPr>
            <w:tcW w:type="dxa" w:w="2880"/>
          </w:tcPr>
          <w:p>
            <w: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type="dxa" w:w="2880"/>
          </w:tcPr>
          <w:p>
            <w:r/>
          </w:p>
        </w:tc>
      </w:tr>
      <w:tr>
        <w:tc>
          <w:tcPr>
            <w:tcW w:type="dxa" w:w="2880"/>
          </w:tcPr>
          <w:p>
            <w:r>
              <w:t>2457.</w:t>
            </w:r>
          </w:p>
        </w:tc>
        <w:tc>
          <w:tcPr>
            <w:tcW w:type="dxa" w:w="2880"/>
          </w:tcPr>
          <w:p>
            <w: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type="dxa" w:w="2880"/>
          </w:tcPr>
          <w:p>
            <w:r/>
          </w:p>
        </w:tc>
      </w:tr>
      <w:tr>
        <w:tc>
          <w:tcPr>
            <w:tcW w:type="dxa" w:w="2880"/>
          </w:tcPr>
          <w:p>
            <w:r>
              <w:t>2458.</w:t>
            </w:r>
          </w:p>
        </w:tc>
        <w:tc>
          <w:tcPr>
            <w:tcW w:type="dxa" w:w="2880"/>
          </w:tcPr>
          <w:p>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type="dxa" w:w="2880"/>
          </w:tcPr>
          <w:p>
            <w:r/>
          </w:p>
        </w:tc>
      </w:tr>
      <w:tr>
        <w:tc>
          <w:tcPr>
            <w:tcW w:type="dxa" w:w="2880"/>
          </w:tcPr>
          <w:p>
            <w:r>
              <w:t>2459.</w:t>
            </w:r>
          </w:p>
        </w:tc>
        <w:tc>
          <w:tcPr>
            <w:tcW w:type="dxa" w:w="2880"/>
          </w:tcPr>
          <w:p>
            <w: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type="dxa" w:w="2880"/>
          </w:tcPr>
          <w:p>
            <w:r/>
          </w:p>
        </w:tc>
      </w:tr>
      <w:tr>
        <w:tc>
          <w:tcPr>
            <w:tcW w:type="dxa" w:w="2880"/>
          </w:tcPr>
          <w:p>
            <w:r>
              <w:t>2460.</w:t>
            </w:r>
          </w:p>
        </w:tc>
        <w:tc>
          <w:tcPr>
            <w:tcW w:type="dxa" w:w="2880"/>
          </w:tcPr>
          <w:p>
            <w: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type="dxa" w:w="2880"/>
          </w:tcPr>
          <w:p>
            <w:r/>
          </w:p>
        </w:tc>
      </w:tr>
      <w:tr>
        <w:tc>
          <w:tcPr>
            <w:tcW w:type="dxa" w:w="2880"/>
          </w:tcPr>
          <w:p>
            <w:r>
              <w:t>2461.</w:t>
            </w:r>
          </w:p>
        </w:tc>
        <w:tc>
          <w:tcPr>
            <w:tcW w:type="dxa" w:w="2880"/>
          </w:tcPr>
          <w:p>
            <w:r>
              <w:t>Видеоролик под названием «Приговор лидерам «Славянского союза» на Сахалине» (решение Южно-Сахалинского городского суда от 18.06.2014);</w:t>
            </w:r>
          </w:p>
        </w:tc>
        <w:tc>
          <w:tcPr>
            <w:tcW w:type="dxa" w:w="2880"/>
          </w:tcPr>
          <w:p>
            <w:r/>
          </w:p>
        </w:tc>
      </w:tr>
      <w:tr>
        <w:tc>
          <w:tcPr>
            <w:tcW w:type="dxa" w:w="2880"/>
          </w:tcPr>
          <w:p>
            <w:r>
              <w:t>2462.</w:t>
            </w:r>
          </w:p>
        </w:tc>
        <w:tc>
          <w:tcPr>
            <w:tcW w:type="dxa" w:w="2880"/>
          </w:tcPr>
          <w:p>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type="dxa" w:w="2880"/>
          </w:tcPr>
          <w:p>
            <w:r/>
          </w:p>
        </w:tc>
      </w:tr>
      <w:tr>
        <w:tc>
          <w:tcPr>
            <w:tcW w:type="dxa" w:w="2880"/>
          </w:tcPr>
          <w:p>
            <w:r>
              <w:t>2463.</w:t>
            </w:r>
          </w:p>
        </w:tc>
        <w:tc>
          <w:tcPr>
            <w:tcW w:type="dxa" w:w="2880"/>
          </w:tcPr>
          <w:p>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type="dxa" w:w="2880"/>
          </w:tcPr>
          <w:p>
            <w:r/>
          </w:p>
        </w:tc>
      </w:tr>
      <w:tr>
        <w:tc>
          <w:tcPr>
            <w:tcW w:type="dxa" w:w="2880"/>
          </w:tcPr>
          <w:p>
            <w:r>
              <w:t>2464.</w:t>
            </w:r>
          </w:p>
        </w:tc>
        <w:tc>
          <w:tcPr>
            <w:tcW w:type="dxa" w:w="2880"/>
          </w:tcPr>
          <w:p>
            <w: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type="dxa" w:w="2880"/>
          </w:tcPr>
          <w:p>
            <w:r/>
          </w:p>
        </w:tc>
      </w:tr>
      <w:tr>
        <w:tc>
          <w:tcPr>
            <w:tcW w:type="dxa" w:w="2880"/>
          </w:tcPr>
          <w:p>
            <w:r>
              <w:t>2465.</w:t>
            </w:r>
          </w:p>
        </w:tc>
        <w:tc>
          <w:tcPr>
            <w:tcW w:type="dxa" w:w="2880"/>
          </w:tcPr>
          <w:p>
            <w:r>
              <w:t>Видеоролик «Коловрат – Россия для Русских», продолжительностью 1 минута 29 секунд (решение Заводского районного суда г. Орла от 07.07.2014);</w:t>
            </w:r>
          </w:p>
        </w:tc>
        <w:tc>
          <w:tcPr>
            <w:tcW w:type="dxa" w:w="2880"/>
          </w:tcPr>
          <w:p>
            <w:r/>
          </w:p>
        </w:tc>
      </w:tr>
      <w:tr>
        <w:tc>
          <w:tcPr>
            <w:tcW w:type="dxa" w:w="2880"/>
          </w:tcPr>
          <w:p>
            <w:r>
              <w:t>2466.</w:t>
            </w:r>
          </w:p>
        </w:tc>
        <w:tc>
          <w:tcPr>
            <w:tcW w:type="dxa" w:w="2880"/>
          </w:tcPr>
          <w:p>
            <w:r>
              <w:t>Видеоролик «Коловрат – Московские бритоголовые», продолжительностью 2 минуты 28 секунд (решение Заводского районного суда г. Орла от 07.07.2014);</w:t>
            </w:r>
          </w:p>
        </w:tc>
        <w:tc>
          <w:tcPr>
            <w:tcW w:type="dxa" w:w="2880"/>
          </w:tcPr>
          <w:p>
            <w:r/>
          </w:p>
        </w:tc>
      </w:tr>
      <w:tr>
        <w:tc>
          <w:tcPr>
            <w:tcW w:type="dxa" w:w="2880"/>
          </w:tcPr>
          <w:p>
            <w:r>
              <w:t>2467.</w:t>
            </w:r>
          </w:p>
        </w:tc>
        <w:tc>
          <w:tcPr>
            <w:tcW w:type="dxa" w:w="2880"/>
          </w:tcPr>
          <w:p>
            <w:r>
              <w:t>Видеоролик «Русский, очнись!!», продолжительностью 4 минуты 20 секунд (решение Заводского районного суда г. Орла от 07.07.2014);</w:t>
            </w:r>
          </w:p>
        </w:tc>
        <w:tc>
          <w:tcPr>
            <w:tcW w:type="dxa" w:w="2880"/>
          </w:tcPr>
          <w:p>
            <w:r/>
          </w:p>
        </w:tc>
      </w:tr>
      <w:tr>
        <w:tc>
          <w:tcPr>
            <w:tcW w:type="dxa" w:w="2880"/>
          </w:tcPr>
          <w:p>
            <w:r>
              <w:t>2468.</w:t>
            </w:r>
          </w:p>
        </w:tc>
        <w:tc>
          <w:tcPr>
            <w:tcW w:type="dxa" w:w="2880"/>
          </w:tcPr>
          <w:p>
            <w: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type="dxa" w:w="2880"/>
          </w:tcPr>
          <w:p>
            <w:r/>
          </w:p>
        </w:tc>
      </w:tr>
      <w:tr>
        <w:tc>
          <w:tcPr>
            <w:tcW w:type="dxa" w:w="2880"/>
          </w:tcPr>
          <w:p>
            <w:r>
              <w:t>2469.</w:t>
            </w:r>
          </w:p>
        </w:tc>
        <w:tc>
          <w:tcPr>
            <w:tcW w:type="dxa" w:w="2880"/>
          </w:tcPr>
          <w:p>
            <w: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type="dxa" w:w="2880"/>
          </w:tcPr>
          <w:p>
            <w:r/>
          </w:p>
        </w:tc>
      </w:tr>
      <w:tr>
        <w:tc>
          <w:tcPr>
            <w:tcW w:type="dxa" w:w="2880"/>
          </w:tcPr>
          <w:p>
            <w:r>
              <w:t>2470.</w:t>
            </w:r>
          </w:p>
        </w:tc>
        <w:tc>
          <w:tcPr>
            <w:tcW w:type="dxa" w:w="2880"/>
          </w:tcPr>
          <w:p>
            <w: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type="dxa" w:w="2880"/>
          </w:tcPr>
          <w:p>
            <w:r/>
          </w:p>
        </w:tc>
      </w:tr>
      <w:tr>
        <w:tc>
          <w:tcPr>
            <w:tcW w:type="dxa" w:w="2880"/>
          </w:tcPr>
          <w:p>
            <w:r>
              <w:t>2471.</w:t>
            </w:r>
          </w:p>
        </w:tc>
        <w:tc>
          <w:tcPr>
            <w:tcW w:type="dxa" w:w="2880"/>
          </w:tcPr>
          <w:p>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type="dxa" w:w="2880"/>
          </w:tcPr>
          <w:p>
            <w:r/>
          </w:p>
        </w:tc>
      </w:tr>
      <w:tr>
        <w:tc>
          <w:tcPr>
            <w:tcW w:type="dxa" w:w="2880"/>
          </w:tcPr>
          <w:p>
            <w:r>
              <w:t>2472.</w:t>
            </w:r>
          </w:p>
        </w:tc>
        <w:tc>
          <w:tcPr>
            <w:tcW w:type="dxa" w:w="2880"/>
          </w:tcPr>
          <w:p>
            <w: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type="dxa" w:w="2880"/>
          </w:tcPr>
          <w:p>
            <w:r/>
          </w:p>
        </w:tc>
      </w:tr>
      <w:tr>
        <w:tc>
          <w:tcPr>
            <w:tcW w:type="dxa" w:w="2880"/>
          </w:tcPr>
          <w:p>
            <w:r>
              <w:t>2473.</w:t>
            </w:r>
          </w:p>
        </w:tc>
        <w:tc>
          <w:tcPr>
            <w:tcW w:type="dxa" w:w="2880"/>
          </w:tcPr>
          <w:p>
            <w: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type="dxa" w:w="2880"/>
          </w:tcPr>
          <w:p>
            <w:r/>
          </w:p>
        </w:tc>
      </w:tr>
      <w:tr>
        <w:tc>
          <w:tcPr>
            <w:tcW w:type="dxa" w:w="2880"/>
          </w:tcPr>
          <w:p>
            <w:r>
              <w:t>2474.</w:t>
            </w:r>
          </w:p>
        </w:tc>
        <w:tc>
          <w:tcPr>
            <w:tcW w:type="dxa" w:w="2880"/>
          </w:tcPr>
          <w:p>
            <w:r>
              <w:t>Листовка «Подари себе будущее!»; листовка-стикер «Мне плевать на всех, живу где хочу» (решение Люблинского районного суда г. Москвы от 23.07.2014);</w:t>
            </w:r>
          </w:p>
        </w:tc>
        <w:tc>
          <w:tcPr>
            <w:tcW w:type="dxa" w:w="2880"/>
          </w:tcPr>
          <w:p>
            <w:r/>
          </w:p>
        </w:tc>
      </w:tr>
      <w:tr>
        <w:tc>
          <w:tcPr>
            <w:tcW w:type="dxa" w:w="2880"/>
          </w:tcPr>
          <w:p>
            <w:r>
              <w:t>2475.</w:t>
            </w:r>
          </w:p>
        </w:tc>
        <w:tc>
          <w:tcPr>
            <w:tcW w:type="dxa" w:w="2880"/>
          </w:tcPr>
          <w:p>
            <w: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type="dxa" w:w="2880"/>
          </w:tcPr>
          <w:p>
            <w:r/>
          </w:p>
        </w:tc>
      </w:tr>
      <w:tr>
        <w:tc>
          <w:tcPr>
            <w:tcW w:type="dxa" w:w="2880"/>
          </w:tcPr>
          <w:p>
            <w:r>
              <w:t>2476.</w:t>
            </w:r>
          </w:p>
        </w:tc>
        <w:tc>
          <w:tcPr>
            <w:tcW w:type="dxa" w:w="2880"/>
          </w:tcPr>
          <w:p>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type="dxa" w:w="2880"/>
          </w:tcPr>
          <w:p>
            <w:r/>
          </w:p>
        </w:tc>
      </w:tr>
      <w:tr>
        <w:tc>
          <w:tcPr>
            <w:tcW w:type="dxa" w:w="2880"/>
          </w:tcPr>
          <w:p>
            <w:r>
              <w:t>2477.</w:t>
            </w:r>
          </w:p>
        </w:tc>
        <w:tc>
          <w:tcPr>
            <w:tcW w:type="dxa" w:w="2880"/>
          </w:tcPr>
          <w:p>
            <w: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type="dxa" w:w="2880"/>
          </w:tcPr>
          <w:p>
            <w:r/>
          </w:p>
        </w:tc>
      </w:tr>
      <w:tr>
        <w:tc>
          <w:tcPr>
            <w:tcW w:type="dxa" w:w="2880"/>
          </w:tcPr>
          <w:p>
            <w:r>
              <w:t>2478.</w:t>
            </w:r>
          </w:p>
        </w:tc>
        <w:tc>
          <w:tcPr>
            <w:tcW w:type="dxa" w:w="2880"/>
          </w:tcPr>
          <w:p>
            <w: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type="dxa" w:w="2880"/>
          </w:tcPr>
          <w:p>
            <w:r/>
          </w:p>
        </w:tc>
      </w:tr>
      <w:tr>
        <w:tc>
          <w:tcPr>
            <w:tcW w:type="dxa" w:w="2880"/>
          </w:tcPr>
          <w:p>
            <w:r>
              <w:t>2479.</w:t>
            </w:r>
          </w:p>
        </w:tc>
        <w:tc>
          <w:tcPr>
            <w:tcW w:type="dxa" w:w="2880"/>
          </w:tcPr>
          <w:p>
            <w:r>
              <w:t>Видеоматериал «Русский муджахид» (решение Орджоникидзевского районного суда г. Магнитогорска Челябинской области от 17.07.2014);</w:t>
            </w:r>
          </w:p>
        </w:tc>
        <w:tc>
          <w:tcPr>
            <w:tcW w:type="dxa" w:w="2880"/>
          </w:tcPr>
          <w:p>
            <w:r/>
          </w:p>
        </w:tc>
      </w:tr>
      <w:tr>
        <w:tc>
          <w:tcPr>
            <w:tcW w:type="dxa" w:w="2880"/>
          </w:tcPr>
          <w:p>
            <w:r>
              <w:t>2480.</w:t>
            </w:r>
          </w:p>
        </w:tc>
        <w:tc>
          <w:tcPr>
            <w:tcW w:type="dxa" w:w="2880"/>
          </w:tcPr>
          <w:p>
            <w:r>
              <w:t>Информационный материал – Интернет-сайт www.kavkaznews.overblog.com (решение Красноармейского районного суда г. Волгограда от 28.07.2014);</w:t>
            </w:r>
          </w:p>
        </w:tc>
        <w:tc>
          <w:tcPr>
            <w:tcW w:type="dxa" w:w="2880"/>
          </w:tcPr>
          <w:p>
            <w:r/>
          </w:p>
        </w:tc>
      </w:tr>
      <w:tr>
        <w:tc>
          <w:tcPr>
            <w:tcW w:type="dxa" w:w="2880"/>
          </w:tcPr>
          <w:p>
            <w:r>
              <w:t>2481.</w:t>
            </w:r>
          </w:p>
        </w:tc>
        <w:tc>
          <w:tcPr>
            <w:tcW w:type="dxa" w:w="2880"/>
          </w:tcPr>
          <w:p>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type="dxa" w:w="2880"/>
          </w:tcPr>
          <w:p>
            <w:r/>
          </w:p>
        </w:tc>
      </w:tr>
      <w:tr>
        <w:tc>
          <w:tcPr>
            <w:tcW w:type="dxa" w:w="2880"/>
          </w:tcPr>
          <w:p>
            <w:r>
              <w:t>2482.</w:t>
            </w:r>
          </w:p>
        </w:tc>
        <w:tc>
          <w:tcPr>
            <w:tcW w:type="dxa" w:w="2880"/>
          </w:tcPr>
          <w:p>
            <w: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type="dxa" w:w="2880"/>
          </w:tcPr>
          <w:p>
            <w:r/>
          </w:p>
        </w:tc>
      </w:tr>
      <w:tr>
        <w:tc>
          <w:tcPr>
            <w:tcW w:type="dxa" w:w="2880"/>
          </w:tcPr>
          <w:p>
            <w:r>
              <w:t>2483.</w:t>
            </w:r>
          </w:p>
        </w:tc>
        <w:tc>
          <w:tcPr>
            <w:tcW w:type="dxa" w:w="2880"/>
          </w:tcPr>
          <w:p>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type="dxa" w:w="2880"/>
          </w:tcPr>
          <w:p>
            <w:r/>
          </w:p>
        </w:tc>
      </w:tr>
      <w:tr>
        <w:tc>
          <w:tcPr>
            <w:tcW w:type="dxa" w:w="2880"/>
          </w:tcPr>
          <w:p>
            <w:r>
              <w:t>2484.</w:t>
            </w:r>
          </w:p>
        </w:tc>
        <w:tc>
          <w:tcPr>
            <w:tcW w:type="dxa" w:w="2880"/>
          </w:tcPr>
          <w:p>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type="dxa" w:w="2880"/>
          </w:tcPr>
          <w:p>
            <w:r/>
          </w:p>
        </w:tc>
      </w:tr>
      <w:tr>
        <w:tc>
          <w:tcPr>
            <w:tcW w:type="dxa" w:w="2880"/>
          </w:tcPr>
          <w:p>
            <w:r>
              <w:t>2485.</w:t>
            </w:r>
          </w:p>
        </w:tc>
        <w:tc>
          <w:tcPr>
            <w:tcW w:type="dxa" w:w="2880"/>
          </w:tcPr>
          <w:p>
            <w: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type="dxa" w:w="2880"/>
          </w:tcPr>
          <w:p>
            <w:r/>
          </w:p>
        </w:tc>
      </w:tr>
      <w:tr>
        <w:tc>
          <w:tcPr>
            <w:tcW w:type="dxa" w:w="2880"/>
          </w:tcPr>
          <w:p>
            <w:r>
              <w:t>2486.</w:t>
            </w:r>
          </w:p>
        </w:tc>
        <w:tc>
          <w:tcPr>
            <w:tcW w:type="dxa" w:w="2880"/>
          </w:tcPr>
          <w:p>
            <w: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type="dxa" w:w="2880"/>
          </w:tcPr>
          <w:p>
            <w:r/>
          </w:p>
        </w:tc>
      </w:tr>
      <w:tr>
        <w:tc>
          <w:tcPr>
            <w:tcW w:type="dxa" w:w="2880"/>
          </w:tcPr>
          <w:p>
            <w:r>
              <w:t>2487.</w:t>
            </w:r>
          </w:p>
        </w:tc>
        <w:tc>
          <w:tcPr>
            <w:tcW w:type="dxa" w:w="2880"/>
          </w:tcPr>
          <w:p>
            <w: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type="dxa" w:w="2880"/>
          </w:tcPr>
          <w:p>
            <w:r/>
          </w:p>
        </w:tc>
      </w:tr>
      <w:tr>
        <w:tc>
          <w:tcPr>
            <w:tcW w:type="dxa" w:w="2880"/>
          </w:tcPr>
          <w:p>
            <w:r>
              <w:t>2488.</w:t>
            </w:r>
          </w:p>
        </w:tc>
        <w:tc>
          <w:tcPr>
            <w:tcW w:type="dxa" w:w="2880"/>
          </w:tcPr>
          <w:p>
            <w:r>
              <w:t>Интернет-ресурс, расположенный по адресу: http://al-wayi.org/ (решение Ленинского районного суда г. Кирова от 28.07.2014);</w:t>
            </w:r>
          </w:p>
        </w:tc>
        <w:tc>
          <w:tcPr>
            <w:tcW w:type="dxa" w:w="2880"/>
          </w:tcPr>
          <w:p>
            <w:r/>
          </w:p>
        </w:tc>
      </w:tr>
      <w:tr>
        <w:tc>
          <w:tcPr>
            <w:tcW w:type="dxa" w:w="2880"/>
          </w:tcPr>
          <w:p>
            <w:r>
              <w:t>2489.</w:t>
            </w:r>
          </w:p>
        </w:tc>
        <w:tc>
          <w:tcPr>
            <w:tcW w:type="dxa" w:w="2880"/>
          </w:tcPr>
          <w:p>
            <w: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type="dxa" w:w="2880"/>
          </w:tcPr>
          <w:p>
            <w:r/>
          </w:p>
        </w:tc>
      </w:tr>
      <w:tr>
        <w:tc>
          <w:tcPr>
            <w:tcW w:type="dxa" w:w="2880"/>
          </w:tcPr>
          <w:p>
            <w:r>
              <w:t>2490.</w:t>
            </w:r>
          </w:p>
        </w:tc>
        <w:tc>
          <w:tcPr>
            <w:tcW w:type="dxa" w:w="2880"/>
          </w:tcPr>
          <w:p>
            <w: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type="dxa" w:w="2880"/>
          </w:tcPr>
          <w:p>
            <w:r/>
          </w:p>
        </w:tc>
      </w:tr>
      <w:tr>
        <w:tc>
          <w:tcPr>
            <w:tcW w:type="dxa" w:w="2880"/>
          </w:tcPr>
          <w:p>
            <w:r>
              <w:t>2491.</w:t>
            </w:r>
          </w:p>
        </w:tc>
        <w:tc>
          <w:tcPr>
            <w:tcW w:type="dxa" w:w="2880"/>
          </w:tcPr>
          <w:p>
            <w: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type="dxa" w:w="2880"/>
          </w:tcPr>
          <w:p>
            <w:r/>
          </w:p>
        </w:tc>
      </w:tr>
      <w:tr>
        <w:tc>
          <w:tcPr>
            <w:tcW w:type="dxa" w:w="2880"/>
          </w:tcPr>
          <w:p>
            <w:r>
              <w:t>2492.</w:t>
            </w:r>
          </w:p>
        </w:tc>
        <w:tc>
          <w:tcPr>
            <w:tcW w:type="dxa" w:w="2880"/>
          </w:tcPr>
          <w:p>
            <w: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type="dxa" w:w="2880"/>
          </w:tcPr>
          <w:p>
            <w:r/>
          </w:p>
        </w:tc>
      </w:tr>
      <w:tr>
        <w:tc>
          <w:tcPr>
            <w:tcW w:type="dxa" w:w="2880"/>
          </w:tcPr>
          <w:p>
            <w:r>
              <w:t>2493.</w:t>
            </w:r>
          </w:p>
        </w:tc>
        <w:tc>
          <w:tcPr>
            <w:tcW w:type="dxa" w:w="2880"/>
          </w:tcPr>
          <w:p>
            <w: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type="dxa" w:w="2880"/>
          </w:tcPr>
          <w:p>
            <w:r/>
          </w:p>
        </w:tc>
      </w:tr>
      <w:tr>
        <w:tc>
          <w:tcPr>
            <w:tcW w:type="dxa" w:w="2880"/>
          </w:tcPr>
          <w:p>
            <w:r>
              <w:t>2494.</w:t>
            </w:r>
          </w:p>
        </w:tc>
        <w:tc>
          <w:tcPr>
            <w:tcW w:type="dxa" w:w="2880"/>
          </w:tcPr>
          <w:p>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type="dxa" w:w="2880"/>
          </w:tcPr>
          <w:p>
            <w:r/>
          </w:p>
        </w:tc>
      </w:tr>
      <w:tr>
        <w:tc>
          <w:tcPr>
            <w:tcW w:type="dxa" w:w="2880"/>
          </w:tcPr>
          <w:p>
            <w:r>
              <w:t>2495.</w:t>
            </w:r>
          </w:p>
        </w:tc>
        <w:tc>
          <w:tcPr>
            <w:tcW w:type="dxa" w:w="2880"/>
          </w:tcPr>
          <w:p>
            <w:r>
              <w:t>Сайт abusalima770.blogspot.de (решение Кочубеевского районного суда Ставропольского края от 01.08.2014);</w:t>
            </w:r>
          </w:p>
        </w:tc>
        <w:tc>
          <w:tcPr>
            <w:tcW w:type="dxa" w:w="2880"/>
          </w:tcPr>
          <w:p>
            <w:r/>
          </w:p>
        </w:tc>
      </w:tr>
      <w:tr>
        <w:tc>
          <w:tcPr>
            <w:tcW w:type="dxa" w:w="2880"/>
          </w:tcPr>
          <w:p>
            <w:r>
              <w:t>2496.</w:t>
            </w:r>
          </w:p>
        </w:tc>
        <w:tc>
          <w:tcPr>
            <w:tcW w:type="dxa" w:w="2880"/>
          </w:tcPr>
          <w:p>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type="dxa" w:w="2880"/>
          </w:tcPr>
          <w:p>
            <w:r/>
          </w:p>
        </w:tc>
      </w:tr>
      <w:tr>
        <w:tc>
          <w:tcPr>
            <w:tcW w:type="dxa" w:w="2880"/>
          </w:tcPr>
          <w:p>
            <w:r>
              <w:t>2497.</w:t>
            </w:r>
          </w:p>
        </w:tc>
        <w:tc>
          <w:tcPr>
            <w:tcW w:type="dxa" w:w="2880"/>
          </w:tcPr>
          <w:p>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type="dxa" w:w="2880"/>
          </w:tcPr>
          <w:p>
            <w:r/>
          </w:p>
        </w:tc>
      </w:tr>
      <w:tr>
        <w:tc>
          <w:tcPr>
            <w:tcW w:type="dxa" w:w="2880"/>
          </w:tcPr>
          <w:p>
            <w:r>
              <w:t>2498.</w:t>
            </w:r>
          </w:p>
        </w:tc>
        <w:tc>
          <w:tcPr>
            <w:tcW w:type="dxa" w:w="2880"/>
          </w:tcPr>
          <w:p>
            <w: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type="dxa" w:w="2880"/>
          </w:tcPr>
          <w:p>
            <w:r/>
          </w:p>
        </w:tc>
      </w:tr>
      <w:tr>
        <w:tc>
          <w:tcPr>
            <w:tcW w:type="dxa" w:w="2880"/>
          </w:tcPr>
          <w:p>
            <w:r>
              <w:t>2499.</w:t>
            </w:r>
          </w:p>
        </w:tc>
        <w:tc>
          <w:tcPr>
            <w:tcW w:type="dxa" w:w="2880"/>
          </w:tcPr>
          <w:p>
            <w: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type="dxa" w:w="2880"/>
          </w:tcPr>
          <w:p>
            <w:r/>
          </w:p>
        </w:tc>
      </w:tr>
      <w:tr>
        <w:tc>
          <w:tcPr>
            <w:tcW w:type="dxa" w:w="2880"/>
          </w:tcPr>
          <w:p>
            <w:r>
              <w:t>2500.</w:t>
            </w:r>
          </w:p>
        </w:tc>
        <w:tc>
          <w:tcPr>
            <w:tcW w:type="dxa" w:w="2880"/>
          </w:tcPr>
          <w:p>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type="dxa" w:w="2880"/>
          </w:tcPr>
          <w:p>
            <w:r/>
          </w:p>
        </w:tc>
      </w:tr>
      <w:tr>
        <w:tc>
          <w:tcPr>
            <w:tcW w:type="dxa" w:w="2880"/>
          </w:tcPr>
          <w:p>
            <w:r>
              <w:t>2501.</w:t>
            </w:r>
          </w:p>
        </w:tc>
        <w:tc>
          <w:tcPr>
            <w:tcW w:type="dxa" w:w="2880"/>
          </w:tcPr>
          <w:p>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type="dxa" w:w="2880"/>
          </w:tcPr>
          <w:p>
            <w:r/>
          </w:p>
        </w:tc>
      </w:tr>
      <w:tr>
        <w:tc>
          <w:tcPr>
            <w:tcW w:type="dxa" w:w="2880"/>
          </w:tcPr>
          <w:p>
            <w:r>
              <w:t>2502.</w:t>
            </w:r>
          </w:p>
        </w:tc>
        <w:tc>
          <w:tcPr>
            <w:tcW w:type="dxa" w:w="2880"/>
          </w:tcPr>
          <w:p>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2503.</w:t>
            </w:r>
          </w:p>
        </w:tc>
        <w:tc>
          <w:tcPr>
            <w:tcW w:type="dxa" w:w="2880"/>
          </w:tcPr>
          <w:p>
            <w: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2504.</w:t>
            </w:r>
          </w:p>
        </w:tc>
        <w:tc>
          <w:tcPr>
            <w:tcW w:type="dxa" w:w="2880"/>
          </w:tcPr>
          <w:p>
            <w: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type="dxa" w:w="2880"/>
          </w:tcPr>
          <w:p>
            <w:r/>
          </w:p>
        </w:tc>
      </w:tr>
      <w:tr>
        <w:tc>
          <w:tcPr>
            <w:tcW w:type="dxa" w:w="2880"/>
          </w:tcPr>
          <w:p>
            <w:r>
              <w:t>2505.</w:t>
            </w:r>
          </w:p>
        </w:tc>
        <w:tc>
          <w:tcPr>
            <w:tcW w:type="dxa" w:w="2880"/>
          </w:tcPr>
          <w:p>
            <w:r>
              <w:t>Информационный материал – интернет-страница vk.com/id212355975 (решение Пятигорского городского суда Ставропольского края от 07.08.2014);</w:t>
            </w:r>
          </w:p>
        </w:tc>
        <w:tc>
          <w:tcPr>
            <w:tcW w:type="dxa" w:w="2880"/>
          </w:tcPr>
          <w:p>
            <w:r/>
          </w:p>
        </w:tc>
      </w:tr>
      <w:tr>
        <w:tc>
          <w:tcPr>
            <w:tcW w:type="dxa" w:w="2880"/>
          </w:tcPr>
          <w:p>
            <w:r>
              <w:t>2506.</w:t>
            </w:r>
          </w:p>
        </w:tc>
        <w:tc>
          <w:tcPr>
            <w:tcW w:type="dxa" w:w="2880"/>
          </w:tcPr>
          <w:p>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type="dxa" w:w="2880"/>
          </w:tcPr>
          <w:p>
            <w:r/>
          </w:p>
        </w:tc>
      </w:tr>
      <w:tr>
        <w:tc>
          <w:tcPr>
            <w:tcW w:type="dxa" w:w="2880"/>
          </w:tcPr>
          <w:p>
            <w:r>
              <w:t>2507.</w:t>
            </w:r>
          </w:p>
        </w:tc>
        <w:tc>
          <w:tcPr>
            <w:tcW w:type="dxa" w:w="2880"/>
          </w:tcPr>
          <w:p>
            <w:r>
              <w:t>Информационный материал – интернет-страница vk.com/shamtoday (решение Пятигорского городского суда Ставропольского края от 07.08.2014);</w:t>
            </w:r>
          </w:p>
        </w:tc>
        <w:tc>
          <w:tcPr>
            <w:tcW w:type="dxa" w:w="2880"/>
          </w:tcPr>
          <w:p>
            <w:r/>
          </w:p>
        </w:tc>
      </w:tr>
      <w:tr>
        <w:tc>
          <w:tcPr>
            <w:tcW w:type="dxa" w:w="2880"/>
          </w:tcPr>
          <w:p>
            <w:r>
              <w:t>2508.</w:t>
            </w:r>
          </w:p>
        </w:tc>
        <w:tc>
          <w:tcPr>
            <w:tcW w:type="dxa" w:w="2880"/>
          </w:tcPr>
          <w:p>
            <w:r>
              <w:t>Интернет-страница http://vk.com/romansyvun (решение Пятигорского городского суда Ставропольского края от 07.08.2014);</w:t>
            </w:r>
          </w:p>
        </w:tc>
        <w:tc>
          <w:tcPr>
            <w:tcW w:type="dxa" w:w="2880"/>
          </w:tcPr>
          <w:p>
            <w:r/>
          </w:p>
        </w:tc>
      </w:tr>
      <w:tr>
        <w:tc>
          <w:tcPr>
            <w:tcW w:type="dxa" w:w="2880"/>
          </w:tcPr>
          <w:p>
            <w:r>
              <w:t>2509.</w:t>
            </w:r>
          </w:p>
        </w:tc>
        <w:tc>
          <w:tcPr>
            <w:tcW w:type="dxa" w:w="2880"/>
          </w:tcPr>
          <w:p>
            <w:r>
              <w:t>Брошюра «Свидѣтельство IСУСЪ-ХРИСТОВО» издательства www.svetoch.org (решение Свердловского районного суда г. Белгорода от 19.08.2014);</w:t>
            </w:r>
          </w:p>
        </w:tc>
        <w:tc>
          <w:tcPr>
            <w:tcW w:type="dxa" w:w="2880"/>
          </w:tcPr>
          <w:p>
            <w:r/>
          </w:p>
        </w:tc>
      </w:tr>
      <w:tr>
        <w:tc>
          <w:tcPr>
            <w:tcW w:type="dxa" w:w="2880"/>
          </w:tcPr>
          <w:p>
            <w:r>
              <w:t>2510.</w:t>
            </w:r>
          </w:p>
        </w:tc>
        <w:tc>
          <w:tcPr>
            <w:tcW w:type="dxa" w:w="2880"/>
          </w:tcPr>
          <w:p>
            <w: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type="dxa" w:w="2880"/>
          </w:tcPr>
          <w:p>
            <w:r/>
          </w:p>
        </w:tc>
      </w:tr>
      <w:tr>
        <w:tc>
          <w:tcPr>
            <w:tcW w:type="dxa" w:w="2880"/>
          </w:tcPr>
          <w:p>
            <w:r>
              <w:t>2511.</w:t>
            </w:r>
          </w:p>
        </w:tc>
        <w:tc>
          <w:tcPr>
            <w:tcW w:type="dxa" w:w="2880"/>
          </w:tcPr>
          <w:p>
            <w:r>
              <w:t>Информационный материал – интернет страница https://vk.com/hitler_public (решение Пятигорского городского суда Ставропольского края от 04.08.2014);</w:t>
            </w:r>
          </w:p>
        </w:tc>
        <w:tc>
          <w:tcPr>
            <w:tcW w:type="dxa" w:w="2880"/>
          </w:tcPr>
          <w:p>
            <w:r/>
          </w:p>
        </w:tc>
      </w:tr>
      <w:tr>
        <w:tc>
          <w:tcPr>
            <w:tcW w:type="dxa" w:w="2880"/>
          </w:tcPr>
          <w:p>
            <w:r>
              <w:t>2512.</w:t>
            </w:r>
          </w:p>
        </w:tc>
        <w:tc>
          <w:tcPr>
            <w:tcW w:type="dxa" w:w="2880"/>
          </w:tcPr>
          <w:p>
            <w: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type="dxa" w:w="2880"/>
          </w:tcPr>
          <w:p>
            <w:r/>
          </w:p>
        </w:tc>
      </w:tr>
      <w:tr>
        <w:tc>
          <w:tcPr>
            <w:tcW w:type="dxa" w:w="2880"/>
          </w:tcPr>
          <w:p>
            <w:r>
              <w:t>2513.</w:t>
            </w:r>
          </w:p>
        </w:tc>
        <w:tc>
          <w:tcPr>
            <w:tcW w:type="dxa" w:w="2880"/>
          </w:tcPr>
          <w:p>
            <w: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type="dxa" w:w="2880"/>
          </w:tcPr>
          <w:p>
            <w:r/>
          </w:p>
        </w:tc>
      </w:tr>
      <w:tr>
        <w:tc>
          <w:tcPr>
            <w:tcW w:type="dxa" w:w="2880"/>
          </w:tcPr>
          <w:p>
            <w:r>
              <w:t>2514.</w:t>
            </w:r>
          </w:p>
        </w:tc>
        <w:tc>
          <w:tcPr>
            <w:tcW w:type="dxa" w:w="2880"/>
          </w:tcPr>
          <w:p>
            <w: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2515.</w:t>
            </w:r>
          </w:p>
        </w:tc>
        <w:tc>
          <w:tcPr>
            <w:tcW w:type="dxa" w:w="2880"/>
          </w:tcPr>
          <w:p>
            <w: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2516.</w:t>
            </w:r>
          </w:p>
        </w:tc>
        <w:tc>
          <w:tcPr>
            <w:tcW w:type="dxa" w:w="2880"/>
          </w:tcPr>
          <w:p>
            <w: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2517.</w:t>
            </w:r>
          </w:p>
        </w:tc>
        <w:tc>
          <w:tcPr>
            <w:tcW w:type="dxa" w:w="2880"/>
          </w:tcPr>
          <w:p>
            <w: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type="dxa" w:w="2880"/>
          </w:tcPr>
          <w:p>
            <w:r/>
          </w:p>
        </w:tc>
      </w:tr>
      <w:tr>
        <w:tc>
          <w:tcPr>
            <w:tcW w:type="dxa" w:w="2880"/>
          </w:tcPr>
          <w:p>
            <w:r>
              <w:t>2518.</w:t>
            </w:r>
          </w:p>
        </w:tc>
        <w:tc>
          <w:tcPr>
            <w:tcW w:type="dxa" w:w="2880"/>
          </w:tcPr>
          <w:p>
            <w: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2519.</w:t>
            </w:r>
          </w:p>
        </w:tc>
        <w:tc>
          <w:tcPr>
            <w:tcW w:type="dxa" w:w="2880"/>
          </w:tcPr>
          <w:p>
            <w: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2520.</w:t>
            </w:r>
          </w:p>
        </w:tc>
        <w:tc>
          <w:tcPr>
            <w:tcW w:type="dxa" w:w="2880"/>
          </w:tcPr>
          <w:p>
            <w: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type="dxa" w:w="2880"/>
          </w:tcPr>
          <w:p>
            <w:r/>
          </w:p>
        </w:tc>
      </w:tr>
      <w:tr>
        <w:tc>
          <w:tcPr>
            <w:tcW w:type="dxa" w:w="2880"/>
          </w:tcPr>
          <w:p>
            <w:r>
              <w:t>2521.</w:t>
            </w:r>
          </w:p>
        </w:tc>
        <w:tc>
          <w:tcPr>
            <w:tcW w:type="dxa" w:w="2880"/>
          </w:tcPr>
          <w:p>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type="dxa" w:w="2880"/>
          </w:tcPr>
          <w:p>
            <w:r/>
          </w:p>
        </w:tc>
      </w:tr>
      <w:tr>
        <w:tc>
          <w:tcPr>
            <w:tcW w:type="dxa" w:w="2880"/>
          </w:tcPr>
          <w:p>
            <w:r>
              <w:t>2522.</w:t>
            </w:r>
          </w:p>
        </w:tc>
        <w:tc>
          <w:tcPr>
            <w:tcW w:type="dxa" w:w="2880"/>
          </w:tcPr>
          <w:p>
            <w:r>
              <w:t>Брошюра «Ку Клукс Клан: Белое движение в США» - М.: Фэри – В.2001» (решение Южно-Сахалинского городского суда Сахалинской области от 13.06.2013);</w:t>
            </w:r>
          </w:p>
        </w:tc>
        <w:tc>
          <w:tcPr>
            <w:tcW w:type="dxa" w:w="2880"/>
          </w:tcPr>
          <w:p>
            <w:r/>
          </w:p>
        </w:tc>
      </w:tr>
      <w:tr>
        <w:tc>
          <w:tcPr>
            <w:tcW w:type="dxa" w:w="2880"/>
          </w:tcPr>
          <w:p>
            <w:r>
              <w:t>2523.</w:t>
            </w:r>
          </w:p>
        </w:tc>
        <w:tc>
          <w:tcPr>
            <w:tcW w:type="dxa" w:w="2880"/>
          </w:tcPr>
          <w:p>
            <w: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type="dxa" w:w="2880"/>
          </w:tcPr>
          <w:p>
            <w:r/>
          </w:p>
        </w:tc>
      </w:tr>
      <w:tr>
        <w:tc>
          <w:tcPr>
            <w:tcW w:type="dxa" w:w="2880"/>
          </w:tcPr>
          <w:p>
            <w:r>
              <w:t>2524.</w:t>
            </w:r>
          </w:p>
        </w:tc>
        <w:tc>
          <w:tcPr>
            <w:tcW w:type="dxa" w:w="2880"/>
          </w:tcPr>
          <w:p>
            <w:r>
              <w:t>Брошюра «Традиция и раса» Юлиус Эвола. Новгород. «Толерантность». 2007 (решение Южно-Сахалинского городского суда Сахалинской области от 02.07.2013);</w:t>
            </w:r>
          </w:p>
        </w:tc>
        <w:tc>
          <w:tcPr>
            <w:tcW w:type="dxa" w:w="2880"/>
          </w:tcPr>
          <w:p>
            <w:r/>
          </w:p>
        </w:tc>
      </w:tr>
      <w:tr>
        <w:tc>
          <w:tcPr>
            <w:tcW w:type="dxa" w:w="2880"/>
          </w:tcPr>
          <w:p>
            <w:r>
              <w:t>2525.</w:t>
            </w:r>
          </w:p>
        </w:tc>
        <w:tc>
          <w:tcPr>
            <w:tcW w:type="dxa" w:w="2880"/>
          </w:tcPr>
          <w:p>
            <w: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type="dxa" w:w="2880"/>
          </w:tcPr>
          <w:p>
            <w:r/>
          </w:p>
        </w:tc>
      </w:tr>
      <w:tr>
        <w:tc>
          <w:tcPr>
            <w:tcW w:type="dxa" w:w="2880"/>
          </w:tcPr>
          <w:p>
            <w:r>
              <w:t>2526.</w:t>
            </w:r>
          </w:p>
        </w:tc>
        <w:tc>
          <w:tcPr>
            <w:tcW w:type="dxa" w:w="2880"/>
          </w:tcPr>
          <w:p>
            <w: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type="dxa" w:w="2880"/>
          </w:tcPr>
          <w:p>
            <w:r/>
          </w:p>
        </w:tc>
      </w:tr>
      <w:tr>
        <w:tc>
          <w:tcPr>
            <w:tcW w:type="dxa" w:w="2880"/>
          </w:tcPr>
          <w:p>
            <w:r>
              <w:t>2527.</w:t>
            </w:r>
          </w:p>
        </w:tc>
        <w:tc>
          <w:tcPr>
            <w:tcW w:type="dxa" w:w="2880"/>
          </w:tcPr>
          <w:p>
            <w: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type="dxa" w:w="2880"/>
          </w:tcPr>
          <w:p>
            <w:r/>
          </w:p>
        </w:tc>
      </w:tr>
      <w:tr>
        <w:tc>
          <w:tcPr>
            <w:tcW w:type="dxa" w:w="2880"/>
          </w:tcPr>
          <w:p>
            <w:r>
              <w:t>2528.</w:t>
            </w:r>
          </w:p>
        </w:tc>
        <w:tc>
          <w:tcPr>
            <w:tcW w:type="dxa" w:w="2880"/>
          </w:tcPr>
          <w:p>
            <w: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type="dxa" w:w="2880"/>
          </w:tcPr>
          <w:p>
            <w:r/>
          </w:p>
        </w:tc>
      </w:tr>
      <w:tr>
        <w:tc>
          <w:tcPr>
            <w:tcW w:type="dxa" w:w="2880"/>
          </w:tcPr>
          <w:p>
            <w:r>
              <w:t>2529.</w:t>
            </w:r>
          </w:p>
        </w:tc>
        <w:tc>
          <w:tcPr>
            <w:tcW w:type="dxa" w:w="2880"/>
          </w:tcPr>
          <w:p>
            <w: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type="dxa" w:w="2880"/>
          </w:tcPr>
          <w:p>
            <w:r/>
          </w:p>
        </w:tc>
      </w:tr>
      <w:tr>
        <w:tc>
          <w:tcPr>
            <w:tcW w:type="dxa" w:w="2880"/>
          </w:tcPr>
          <w:p>
            <w:r>
              <w:t>2530.</w:t>
            </w:r>
          </w:p>
        </w:tc>
        <w:tc>
          <w:tcPr>
            <w:tcW w:type="dxa" w:w="2880"/>
          </w:tcPr>
          <w:p>
            <w: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type="dxa" w:w="2880"/>
          </w:tcPr>
          <w:p>
            <w:r/>
          </w:p>
        </w:tc>
      </w:tr>
      <w:tr>
        <w:tc>
          <w:tcPr>
            <w:tcW w:type="dxa" w:w="2880"/>
          </w:tcPr>
          <w:p>
            <w:r>
              <w:t>2531.</w:t>
            </w:r>
          </w:p>
        </w:tc>
        <w:tc>
          <w:tcPr>
            <w:tcW w:type="dxa" w:w="2880"/>
          </w:tcPr>
          <w:p>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type="dxa" w:w="2880"/>
          </w:tcPr>
          <w:p>
            <w:r/>
          </w:p>
        </w:tc>
      </w:tr>
      <w:tr>
        <w:tc>
          <w:tcPr>
            <w:tcW w:type="dxa" w:w="2880"/>
          </w:tcPr>
          <w:p>
            <w:r>
              <w:t>2532.</w:t>
            </w:r>
          </w:p>
        </w:tc>
        <w:tc>
          <w:tcPr>
            <w:tcW w:type="dxa" w:w="2880"/>
          </w:tcPr>
          <w:p>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type="dxa" w:w="2880"/>
          </w:tcPr>
          <w:p>
            <w:r/>
          </w:p>
        </w:tc>
      </w:tr>
      <w:tr>
        <w:tc>
          <w:tcPr>
            <w:tcW w:type="dxa" w:w="2880"/>
          </w:tcPr>
          <w:p>
            <w:r>
              <w:t>2533.</w:t>
            </w:r>
          </w:p>
        </w:tc>
        <w:tc>
          <w:tcPr>
            <w:tcW w:type="dxa" w:w="2880"/>
          </w:tcPr>
          <w:p>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type="dxa" w:w="2880"/>
          </w:tcPr>
          <w:p>
            <w:r/>
          </w:p>
        </w:tc>
      </w:tr>
      <w:tr>
        <w:tc>
          <w:tcPr>
            <w:tcW w:type="dxa" w:w="2880"/>
          </w:tcPr>
          <w:p>
            <w:r>
              <w:t>2534.</w:t>
            </w:r>
          </w:p>
        </w:tc>
        <w:tc>
          <w:tcPr>
            <w:tcW w:type="dxa" w:w="2880"/>
          </w:tcPr>
          <w:p>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type="dxa" w:w="2880"/>
          </w:tcPr>
          <w:p>
            <w:r/>
          </w:p>
        </w:tc>
      </w:tr>
      <w:tr>
        <w:tc>
          <w:tcPr>
            <w:tcW w:type="dxa" w:w="2880"/>
          </w:tcPr>
          <w:p>
            <w:r>
              <w:t>2535.</w:t>
            </w:r>
          </w:p>
        </w:tc>
        <w:tc>
          <w:tcPr>
            <w:tcW w:type="dxa" w:w="2880"/>
          </w:tcPr>
          <w:p>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type="dxa" w:w="2880"/>
          </w:tcPr>
          <w:p>
            <w:r/>
          </w:p>
        </w:tc>
      </w:tr>
      <w:tr>
        <w:tc>
          <w:tcPr>
            <w:tcW w:type="dxa" w:w="2880"/>
          </w:tcPr>
          <w:p>
            <w:r>
              <w:t>2536.</w:t>
            </w:r>
          </w:p>
        </w:tc>
        <w:tc>
          <w:tcPr>
            <w:tcW w:type="dxa" w:w="2880"/>
          </w:tcPr>
          <w:p>
            <w: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type="dxa" w:w="2880"/>
          </w:tcPr>
          <w:p>
            <w:r/>
          </w:p>
        </w:tc>
      </w:tr>
      <w:tr>
        <w:tc>
          <w:tcPr>
            <w:tcW w:type="dxa" w:w="2880"/>
          </w:tcPr>
          <w:p>
            <w:r>
              <w:t>2537.</w:t>
            </w:r>
          </w:p>
        </w:tc>
        <w:tc>
          <w:tcPr>
            <w:tcW w:type="dxa" w:w="2880"/>
          </w:tcPr>
          <w:p>
            <w: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type="dxa" w:w="2880"/>
          </w:tcPr>
          <w:p>
            <w:r/>
          </w:p>
        </w:tc>
      </w:tr>
      <w:tr>
        <w:tc>
          <w:tcPr>
            <w:tcW w:type="dxa" w:w="2880"/>
          </w:tcPr>
          <w:p>
            <w:r>
              <w:t>2538.</w:t>
            </w:r>
          </w:p>
        </w:tc>
        <w:tc>
          <w:tcPr>
            <w:tcW w:type="dxa" w:w="2880"/>
          </w:tcPr>
          <w:p>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2539.</w:t>
            </w:r>
          </w:p>
        </w:tc>
        <w:tc>
          <w:tcPr>
            <w:tcW w:type="dxa" w:w="2880"/>
          </w:tcPr>
          <w:p>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2540.</w:t>
            </w:r>
          </w:p>
        </w:tc>
        <w:tc>
          <w:tcPr>
            <w:tcW w:type="dxa" w:w="2880"/>
          </w:tcPr>
          <w:p>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2541.</w:t>
            </w:r>
          </w:p>
        </w:tc>
        <w:tc>
          <w:tcPr>
            <w:tcW w:type="dxa" w:w="2880"/>
          </w:tcPr>
          <w:p>
            <w:r>
              <w:t>Интернет-сайты http://vk.com/id237858229 и http://vk.com/stjal (решение Кировского районного суда г. Астрахани от 23.09.2014);</w:t>
            </w:r>
          </w:p>
        </w:tc>
        <w:tc>
          <w:tcPr>
            <w:tcW w:type="dxa" w:w="2880"/>
          </w:tcPr>
          <w:p>
            <w:r/>
          </w:p>
        </w:tc>
      </w:tr>
      <w:tr>
        <w:tc>
          <w:tcPr>
            <w:tcW w:type="dxa" w:w="2880"/>
          </w:tcPr>
          <w:p>
            <w:r>
              <w:t>2542.</w:t>
            </w:r>
          </w:p>
        </w:tc>
        <w:tc>
          <w:tcPr>
            <w:tcW w:type="dxa" w:w="2880"/>
          </w:tcPr>
          <w:p>
            <w: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type="dxa" w:w="2880"/>
          </w:tcPr>
          <w:p>
            <w:r/>
          </w:p>
        </w:tc>
      </w:tr>
      <w:tr>
        <w:tc>
          <w:tcPr>
            <w:tcW w:type="dxa" w:w="2880"/>
          </w:tcPr>
          <w:p>
            <w:r>
              <w:t>2543.</w:t>
            </w:r>
          </w:p>
        </w:tc>
        <w:tc>
          <w:tcPr>
            <w:tcW w:type="dxa" w:w="2880"/>
          </w:tcPr>
          <w:p>
            <w:r>
              <w:t>Информационные материалы, размещенные по интернет-адресам: jihadkavkaz.com, www.unaunso.org, una-unso.info, 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type="dxa" w:w="2880"/>
          </w:tcPr>
          <w:p>
            <w:r/>
          </w:p>
        </w:tc>
      </w:tr>
      <w:tr>
        <w:tc>
          <w:tcPr>
            <w:tcW w:type="dxa" w:w="2880"/>
          </w:tcPr>
          <w:p>
            <w:r>
              <w:t>2544.</w:t>
            </w:r>
          </w:p>
        </w:tc>
        <w:tc>
          <w:tcPr>
            <w:tcW w:type="dxa" w:w="2880"/>
          </w:tcPr>
          <w:p>
            <w: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type="dxa" w:w="2880"/>
          </w:tcPr>
          <w:p>
            <w:r/>
          </w:p>
        </w:tc>
      </w:tr>
      <w:tr>
        <w:tc>
          <w:tcPr>
            <w:tcW w:type="dxa" w:w="2880"/>
          </w:tcPr>
          <w:p>
            <w:r>
              <w:t>2545.</w:t>
            </w:r>
          </w:p>
        </w:tc>
        <w:tc>
          <w:tcPr>
            <w:tcW w:type="dxa" w:w="2880"/>
          </w:tcPr>
          <w:p>
            <w: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type="dxa" w:w="2880"/>
          </w:tcPr>
          <w:p>
            <w:r/>
          </w:p>
        </w:tc>
      </w:tr>
      <w:tr>
        <w:tc>
          <w:tcPr>
            <w:tcW w:type="dxa" w:w="2880"/>
          </w:tcPr>
          <w:p>
            <w:r>
              <w:t>2546.</w:t>
            </w:r>
          </w:p>
        </w:tc>
        <w:tc>
          <w:tcPr>
            <w:tcW w:type="dxa" w:w="2880"/>
          </w:tcPr>
          <w:p>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type="dxa" w:w="2880"/>
          </w:tcPr>
          <w:p>
            <w:r/>
          </w:p>
        </w:tc>
      </w:tr>
      <w:tr>
        <w:tc>
          <w:tcPr>
            <w:tcW w:type="dxa" w:w="2880"/>
          </w:tcPr>
          <w:p>
            <w:r>
              <w:t>2547.</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type="dxa" w:w="2880"/>
          </w:tcPr>
          <w:p>
            <w:r/>
          </w:p>
        </w:tc>
      </w:tr>
      <w:tr>
        <w:tc>
          <w:tcPr>
            <w:tcW w:type="dxa" w:w="2880"/>
          </w:tcPr>
          <w:p>
            <w:r>
              <w:t>2548.</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type="dxa" w:w="2880"/>
          </w:tcPr>
          <w:p>
            <w:r/>
          </w:p>
        </w:tc>
      </w:tr>
      <w:tr>
        <w:tc>
          <w:tcPr>
            <w:tcW w:type="dxa" w:w="2880"/>
          </w:tcPr>
          <w:p>
            <w:r>
              <w:t>2549.</w:t>
            </w:r>
          </w:p>
        </w:tc>
        <w:tc>
          <w:tcPr>
            <w:tcW w:type="dxa" w:w="2880"/>
          </w:tcPr>
          <w:p>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type="dxa" w:w="2880"/>
          </w:tcPr>
          <w:p>
            <w:r/>
          </w:p>
        </w:tc>
      </w:tr>
      <w:tr>
        <w:tc>
          <w:tcPr>
            <w:tcW w:type="dxa" w:w="2880"/>
          </w:tcPr>
          <w:p>
            <w:r>
              <w:t>2550.</w:t>
            </w:r>
          </w:p>
        </w:tc>
        <w:tc>
          <w:tcPr>
            <w:tcW w:type="dxa" w:w="2880"/>
          </w:tcPr>
          <w:p>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type="dxa" w:w="2880"/>
          </w:tcPr>
          <w:p>
            <w:r/>
          </w:p>
        </w:tc>
      </w:tr>
      <w:tr>
        <w:tc>
          <w:tcPr>
            <w:tcW w:type="dxa" w:w="2880"/>
          </w:tcPr>
          <w:p>
            <w:r>
              <w:t>2551.</w:t>
            </w:r>
          </w:p>
        </w:tc>
        <w:tc>
          <w:tcPr>
            <w:tcW w:type="dxa" w:w="2880"/>
          </w:tcPr>
          <w:p>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2552.</w:t>
            </w:r>
          </w:p>
        </w:tc>
        <w:tc>
          <w:tcPr>
            <w:tcW w:type="dxa" w:w="2880"/>
          </w:tcPr>
          <w:p>
            <w: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2553.</w:t>
            </w:r>
          </w:p>
        </w:tc>
        <w:tc>
          <w:tcPr>
            <w:tcW w:type="dxa" w:w="2880"/>
          </w:tcPr>
          <w:p>
            <w: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2554.</w:t>
            </w:r>
          </w:p>
        </w:tc>
        <w:tc>
          <w:tcPr>
            <w:tcW w:type="dxa" w:w="2880"/>
          </w:tcPr>
          <w:p>
            <w: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type="dxa" w:w="2880"/>
          </w:tcPr>
          <w:p>
            <w:r/>
          </w:p>
        </w:tc>
      </w:tr>
      <w:tr>
        <w:tc>
          <w:tcPr>
            <w:tcW w:type="dxa" w:w="2880"/>
          </w:tcPr>
          <w:p>
            <w:r>
              <w:t>2555.</w:t>
            </w:r>
          </w:p>
        </w:tc>
        <w:tc>
          <w:tcPr>
            <w:tcW w:type="dxa" w:w="2880"/>
          </w:tcPr>
          <w:p>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type="dxa" w:w="2880"/>
          </w:tcPr>
          <w:p>
            <w:r/>
          </w:p>
        </w:tc>
      </w:tr>
      <w:tr>
        <w:tc>
          <w:tcPr>
            <w:tcW w:type="dxa" w:w="2880"/>
          </w:tcPr>
          <w:p>
            <w:r>
              <w:t>2556.</w:t>
            </w:r>
          </w:p>
        </w:tc>
        <w:tc>
          <w:tcPr>
            <w:tcW w:type="dxa" w:w="2880"/>
          </w:tcPr>
          <w:p>
            <w: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type="dxa" w:w="2880"/>
          </w:tcPr>
          <w:p>
            <w:r/>
          </w:p>
        </w:tc>
      </w:tr>
      <w:tr>
        <w:tc>
          <w:tcPr>
            <w:tcW w:type="dxa" w:w="2880"/>
          </w:tcPr>
          <w:p>
            <w:r>
              <w:t>2557.</w:t>
            </w:r>
          </w:p>
        </w:tc>
        <w:tc>
          <w:tcPr>
            <w:tcW w:type="dxa" w:w="2880"/>
          </w:tcPr>
          <w:p>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type="dxa" w:w="2880"/>
          </w:tcPr>
          <w:p>
            <w:r/>
          </w:p>
        </w:tc>
      </w:tr>
      <w:tr>
        <w:tc>
          <w:tcPr>
            <w:tcW w:type="dxa" w:w="2880"/>
          </w:tcPr>
          <w:p>
            <w:r>
              <w:t>2558.</w:t>
            </w:r>
          </w:p>
        </w:tc>
        <w:tc>
          <w:tcPr>
            <w:tcW w:type="dxa" w:w="2880"/>
          </w:tcPr>
          <w:p>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2559.</w:t>
            </w:r>
          </w:p>
        </w:tc>
        <w:tc>
          <w:tcPr>
            <w:tcW w:type="dxa" w:w="2880"/>
          </w:tcPr>
          <w:p>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2560.</w:t>
            </w:r>
          </w:p>
        </w:tc>
        <w:tc>
          <w:tcPr>
            <w:tcW w:type="dxa" w:w="2880"/>
          </w:tcPr>
          <w:p>
            <w: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type="dxa" w:w="2880"/>
          </w:tcPr>
          <w:p>
            <w:r/>
          </w:p>
        </w:tc>
      </w:tr>
      <w:tr>
        <w:tc>
          <w:tcPr>
            <w:tcW w:type="dxa" w:w="2880"/>
          </w:tcPr>
          <w:p>
            <w:r>
              <w:t>2561.</w:t>
            </w:r>
          </w:p>
        </w:tc>
        <w:tc>
          <w:tcPr>
            <w:tcW w:type="dxa" w:w="2880"/>
          </w:tcPr>
          <w:p>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type="dxa" w:w="2880"/>
          </w:tcPr>
          <w:p>
            <w:r/>
          </w:p>
        </w:tc>
      </w:tr>
      <w:tr>
        <w:tc>
          <w:tcPr>
            <w:tcW w:type="dxa" w:w="2880"/>
          </w:tcPr>
          <w:p>
            <w:r>
              <w:t>2562.</w:t>
            </w:r>
          </w:p>
        </w:tc>
        <w:tc>
          <w:tcPr>
            <w:tcW w:type="dxa" w:w="2880"/>
          </w:tcPr>
          <w:p>
            <w: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type="dxa" w:w="2880"/>
          </w:tcPr>
          <w:p>
            <w:r/>
          </w:p>
        </w:tc>
      </w:tr>
      <w:tr>
        <w:tc>
          <w:tcPr>
            <w:tcW w:type="dxa" w:w="2880"/>
          </w:tcPr>
          <w:p>
            <w:r>
              <w:t>2563.</w:t>
            </w:r>
          </w:p>
        </w:tc>
        <w:tc>
          <w:tcPr>
            <w:tcW w:type="dxa" w:w="2880"/>
          </w:tcPr>
          <w:p>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type="dxa" w:w="2880"/>
          </w:tcPr>
          <w:p>
            <w:r/>
          </w:p>
        </w:tc>
      </w:tr>
      <w:tr>
        <w:tc>
          <w:tcPr>
            <w:tcW w:type="dxa" w:w="2880"/>
          </w:tcPr>
          <w:p>
            <w:r>
              <w:t>2564.</w:t>
            </w:r>
          </w:p>
        </w:tc>
        <w:tc>
          <w:tcPr>
            <w:tcW w:type="dxa" w:w="2880"/>
          </w:tcPr>
          <w:p>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type="dxa" w:w="2880"/>
          </w:tcPr>
          <w:p>
            <w:r/>
          </w:p>
        </w:tc>
      </w:tr>
      <w:tr>
        <w:tc>
          <w:tcPr>
            <w:tcW w:type="dxa" w:w="2880"/>
          </w:tcPr>
          <w:p>
            <w:r>
              <w:t>2565.</w:t>
            </w:r>
          </w:p>
        </w:tc>
        <w:tc>
          <w:tcPr>
            <w:tcW w:type="dxa" w:w="2880"/>
          </w:tcPr>
          <w:p>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type="dxa" w:w="2880"/>
          </w:tcPr>
          <w:p>
            <w:r/>
          </w:p>
        </w:tc>
      </w:tr>
      <w:tr>
        <w:tc>
          <w:tcPr>
            <w:tcW w:type="dxa" w:w="2880"/>
          </w:tcPr>
          <w:p>
            <w:r>
              <w:t>2566.</w:t>
            </w:r>
          </w:p>
        </w:tc>
        <w:tc>
          <w:tcPr>
            <w:tcW w:type="dxa" w:w="2880"/>
          </w:tcPr>
          <w:p>
            <w:r>
              <w:t>Видеофайл: «!!!Слава РУСИ!!» (vk.com/video38202959137257429), продолжительностью 2 минуты 22 секунды (решение Советского районного суда г. Орла от 16.09.2014);</w:t>
            </w:r>
          </w:p>
        </w:tc>
        <w:tc>
          <w:tcPr>
            <w:tcW w:type="dxa" w:w="2880"/>
          </w:tcPr>
          <w:p>
            <w:r/>
          </w:p>
        </w:tc>
      </w:tr>
      <w:tr>
        <w:tc>
          <w:tcPr>
            <w:tcW w:type="dxa" w:w="2880"/>
          </w:tcPr>
          <w:p>
            <w:r>
              <w:t>2567.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type="dxa" w:w="2880"/>
          </w:tcPr>
          <w:p>
            <w:r/>
          </w:p>
        </w:tc>
      </w:tr>
      <w:tr>
        <w:tc>
          <w:tcPr>
            <w:tcW w:type="dxa" w:w="2880"/>
          </w:tcPr>
          <w:p>
            <w:r>
              <w:t>2568.</w:t>
            </w:r>
          </w:p>
        </w:tc>
        <w:tc>
          <w:tcPr>
            <w:tcW w:type="dxa" w:w="2880"/>
          </w:tcPr>
          <w:p>
            <w: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type="dxa" w:w="2880"/>
          </w:tcPr>
          <w:p>
            <w:r/>
          </w:p>
        </w:tc>
      </w:tr>
      <w:tr>
        <w:tc>
          <w:tcPr>
            <w:tcW w:type="dxa" w:w="2880"/>
          </w:tcPr>
          <w:p>
            <w:r>
              <w:t>2569.</w:t>
            </w:r>
          </w:p>
        </w:tc>
        <w:tc>
          <w:tcPr>
            <w:tcW w:type="dxa" w:w="2880"/>
          </w:tcPr>
          <w:p>
            <w:r>
              <w:t>Информационный материал – интернет-страница http://vk.com/povijest (решение Невинномысского городского суда Ставропольского края от 18.09.2014);</w:t>
            </w:r>
          </w:p>
        </w:tc>
        <w:tc>
          <w:tcPr>
            <w:tcW w:type="dxa" w:w="2880"/>
          </w:tcPr>
          <w:p>
            <w:r/>
          </w:p>
        </w:tc>
      </w:tr>
      <w:tr>
        <w:tc>
          <w:tcPr>
            <w:tcW w:type="dxa" w:w="2880"/>
          </w:tcPr>
          <w:p>
            <w:r>
              <w:t>2570.</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type="dxa" w:w="2880"/>
          </w:tcPr>
          <w:p>
            <w:r/>
          </w:p>
        </w:tc>
      </w:tr>
      <w:tr>
        <w:tc>
          <w:tcPr>
            <w:tcW w:type="dxa" w:w="2880"/>
          </w:tcPr>
          <w:p>
            <w:r>
              <w:t>2571.</w:t>
            </w:r>
          </w:p>
        </w:tc>
        <w:tc>
          <w:tcPr>
            <w:tcW w:type="dxa" w:w="2880"/>
          </w:tcPr>
          <w:p>
            <w: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type="dxa" w:w="2880"/>
          </w:tcPr>
          <w:p>
            <w:r/>
          </w:p>
        </w:tc>
      </w:tr>
      <w:tr>
        <w:tc>
          <w:tcPr>
            <w:tcW w:type="dxa" w:w="2880"/>
          </w:tcPr>
          <w:p>
            <w:r>
              <w:t>2572.</w:t>
            </w:r>
          </w:p>
        </w:tc>
        <w:tc>
          <w:tcPr>
            <w:tcW w:type="dxa" w:w="2880"/>
          </w:tcPr>
          <w:p>
            <w:r>
              <w:t>Книга Марцинкевича М.С. «Реструкт! Книга Максима Тесака» 2012 – 511с. (решение Чертановского районного суда г. Москвы от 28.10.2014);</w:t>
            </w:r>
          </w:p>
        </w:tc>
        <w:tc>
          <w:tcPr>
            <w:tcW w:type="dxa" w:w="2880"/>
          </w:tcPr>
          <w:p>
            <w:r/>
          </w:p>
        </w:tc>
      </w:tr>
      <w:tr>
        <w:tc>
          <w:tcPr>
            <w:tcW w:type="dxa" w:w="2880"/>
          </w:tcPr>
          <w:p>
            <w:r>
              <w:t>2573.</w:t>
            </w:r>
          </w:p>
        </w:tc>
        <w:tc>
          <w:tcPr>
            <w:tcW w:type="dxa" w:w="2880"/>
          </w:tcPr>
          <w:p>
            <w: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type="dxa" w:w="2880"/>
          </w:tcPr>
          <w:p>
            <w:r/>
          </w:p>
        </w:tc>
      </w:tr>
      <w:tr>
        <w:tc>
          <w:tcPr>
            <w:tcW w:type="dxa" w:w="2880"/>
          </w:tcPr>
          <w:p>
            <w:r>
              <w:t>2574.</w:t>
            </w:r>
          </w:p>
        </w:tc>
        <w:tc>
          <w:tcPr>
            <w:tcW w:type="dxa" w:w="2880"/>
          </w:tcPr>
          <w:p>
            <w:r>
              <w:t>Интернет-ресурс (сайт) с адресом: http://twitter.com/HalilovMansur/ (решение Заводского районного суда г. Грозного Чеченской Республики от 09.10.2014);</w:t>
            </w:r>
          </w:p>
        </w:tc>
        <w:tc>
          <w:tcPr>
            <w:tcW w:type="dxa" w:w="2880"/>
          </w:tcPr>
          <w:p>
            <w:r/>
          </w:p>
        </w:tc>
      </w:tr>
      <w:tr>
        <w:tc>
          <w:tcPr>
            <w:tcW w:type="dxa" w:w="2880"/>
          </w:tcPr>
          <w:p>
            <w:r>
              <w:t>2575.</w:t>
            </w:r>
          </w:p>
        </w:tc>
        <w:tc>
          <w:tcPr>
            <w:tcW w:type="dxa" w:w="2880"/>
          </w:tcPr>
          <w:p>
            <w:r>
              <w:t>Интернет-ресурс (сайт) с адресом: http://islamskiyemiratkavkaz.blogspot.ru/ (решение Заводского районного суда г. Грозного Чеченской Республики от 09.10.2014);</w:t>
            </w:r>
          </w:p>
        </w:tc>
        <w:tc>
          <w:tcPr>
            <w:tcW w:type="dxa" w:w="2880"/>
          </w:tcPr>
          <w:p>
            <w:r/>
          </w:p>
        </w:tc>
      </w:tr>
      <w:tr>
        <w:tc>
          <w:tcPr>
            <w:tcW w:type="dxa" w:w="2880"/>
          </w:tcPr>
          <w:p>
            <w:r>
              <w:t>2576.</w:t>
            </w:r>
          </w:p>
        </w:tc>
        <w:tc>
          <w:tcPr>
            <w:tcW w:type="dxa" w:w="2880"/>
          </w:tcPr>
          <w:p>
            <w: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type="dxa" w:w="2880"/>
          </w:tcPr>
          <w:p>
            <w:r/>
          </w:p>
        </w:tc>
      </w:tr>
      <w:tr>
        <w:tc>
          <w:tcPr>
            <w:tcW w:type="dxa" w:w="2880"/>
          </w:tcPr>
          <w:p>
            <w:r>
              <w:t>2577.</w:t>
            </w:r>
          </w:p>
        </w:tc>
        <w:tc>
          <w:tcPr>
            <w:tcW w:type="dxa" w:w="2880"/>
          </w:tcPr>
          <w:p>
            <w:r>
              <w:t>Интернет-ресурс http://www.vedi-ra.info/dopinfo/index.php?20130911 (решение Электростальского городского суда Московской области от 23.10.2014);</w:t>
            </w:r>
          </w:p>
        </w:tc>
        <w:tc>
          <w:tcPr>
            <w:tcW w:type="dxa" w:w="2880"/>
          </w:tcPr>
          <w:p>
            <w:r/>
          </w:p>
        </w:tc>
      </w:tr>
      <w:tr>
        <w:tc>
          <w:tcPr>
            <w:tcW w:type="dxa" w:w="2880"/>
          </w:tcPr>
          <w:p>
            <w:r>
              <w:t>2578.</w:t>
            </w:r>
          </w:p>
        </w:tc>
        <w:tc>
          <w:tcPr>
            <w:tcW w:type="dxa" w:w="2880"/>
          </w:tcPr>
          <w:p>
            <w:r>
              <w:t>Сайт http://sodiqlar.info (решение Ленинского районного суда г. Ставрополя от 16.10.2014);</w:t>
            </w:r>
          </w:p>
        </w:tc>
        <w:tc>
          <w:tcPr>
            <w:tcW w:type="dxa" w:w="2880"/>
          </w:tcPr>
          <w:p>
            <w:r/>
          </w:p>
        </w:tc>
      </w:tr>
      <w:tr>
        <w:tc>
          <w:tcPr>
            <w:tcW w:type="dxa" w:w="2880"/>
          </w:tcPr>
          <w:p>
            <w:r>
              <w:t>2579.</w:t>
            </w:r>
          </w:p>
        </w:tc>
        <w:tc>
          <w:tcPr>
            <w:tcW w:type="dxa" w:w="2880"/>
          </w:tcPr>
          <w:p>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type="dxa" w:w="2880"/>
          </w:tcPr>
          <w:p>
            <w:r/>
          </w:p>
        </w:tc>
      </w:tr>
      <w:tr>
        <w:tc>
          <w:tcPr>
            <w:tcW w:type="dxa" w:w="2880"/>
          </w:tcPr>
          <w:p>
            <w:r>
              <w:t>2580.</w:t>
            </w:r>
          </w:p>
        </w:tc>
        <w:tc>
          <w:tcPr>
            <w:tcW w:type="dxa" w:w="2880"/>
          </w:tcPr>
          <w:p>
            <w: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type="dxa" w:w="2880"/>
          </w:tcPr>
          <w:p>
            <w:r/>
          </w:p>
        </w:tc>
      </w:tr>
      <w:tr>
        <w:tc>
          <w:tcPr>
            <w:tcW w:type="dxa" w:w="2880"/>
          </w:tcPr>
          <w:p>
            <w:r>
              <w:t>2581.</w:t>
            </w:r>
          </w:p>
        </w:tc>
        <w:tc>
          <w:tcPr>
            <w:tcW w:type="dxa" w:w="2880"/>
          </w:tcPr>
          <w:p>
            <w: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type="dxa" w:w="2880"/>
          </w:tcPr>
          <w:p>
            <w:r/>
          </w:p>
        </w:tc>
      </w:tr>
      <w:tr>
        <w:tc>
          <w:tcPr>
            <w:tcW w:type="dxa" w:w="2880"/>
          </w:tcPr>
          <w:p>
            <w:r>
              <w:t>2582.</w:t>
            </w:r>
          </w:p>
        </w:tc>
        <w:tc>
          <w:tcPr>
            <w:tcW w:type="dxa" w:w="2880"/>
          </w:tcPr>
          <w:p>
            <w: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type="dxa" w:w="2880"/>
          </w:tcPr>
          <w:p>
            <w:r/>
          </w:p>
        </w:tc>
      </w:tr>
      <w:tr>
        <w:tc>
          <w:tcPr>
            <w:tcW w:type="dxa" w:w="2880"/>
          </w:tcPr>
          <w:p>
            <w:r>
              <w:t>2583.</w:t>
            </w:r>
          </w:p>
        </w:tc>
        <w:tc>
          <w:tcPr>
            <w:tcW w:type="dxa" w:w="2880"/>
          </w:tcPr>
          <w:p>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2584.</w:t>
            </w:r>
          </w:p>
        </w:tc>
        <w:tc>
          <w:tcPr>
            <w:tcW w:type="dxa" w:w="2880"/>
          </w:tcPr>
          <w:p>
            <w: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2585.</w:t>
            </w:r>
          </w:p>
        </w:tc>
        <w:tc>
          <w:tcPr>
            <w:tcW w:type="dxa" w:w="2880"/>
          </w:tcPr>
          <w:p>
            <w: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2586.</w:t>
            </w:r>
          </w:p>
        </w:tc>
        <w:tc>
          <w:tcPr>
            <w:tcW w:type="dxa" w:w="2880"/>
          </w:tcPr>
          <w:p>
            <w: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2587.</w:t>
            </w:r>
          </w:p>
        </w:tc>
        <w:tc>
          <w:tcPr>
            <w:tcW w:type="dxa" w:w="2880"/>
          </w:tcPr>
          <w:p>
            <w: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type="dxa" w:w="2880"/>
          </w:tcPr>
          <w:p>
            <w:r/>
          </w:p>
        </w:tc>
      </w:tr>
      <w:tr>
        <w:tc>
          <w:tcPr>
            <w:tcW w:type="dxa" w:w="2880"/>
          </w:tcPr>
          <w:p>
            <w:r>
              <w:t>2588.</w:t>
            </w:r>
          </w:p>
        </w:tc>
        <w:tc>
          <w:tcPr>
            <w:tcW w:type="dxa" w:w="2880"/>
          </w:tcPr>
          <w:p>
            <w: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type="dxa" w:w="2880"/>
          </w:tcPr>
          <w:p>
            <w:r/>
          </w:p>
        </w:tc>
      </w:tr>
      <w:tr>
        <w:tc>
          <w:tcPr>
            <w:tcW w:type="dxa" w:w="2880"/>
          </w:tcPr>
          <w:p>
            <w:r>
              <w:t>2589.</w:t>
            </w:r>
          </w:p>
        </w:tc>
        <w:tc>
          <w:tcPr>
            <w:tcW w:type="dxa" w:w="2880"/>
          </w:tcPr>
          <w:p>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type="dxa" w:w="2880"/>
          </w:tcPr>
          <w:p>
            <w:r/>
          </w:p>
        </w:tc>
      </w:tr>
      <w:tr>
        <w:tc>
          <w:tcPr>
            <w:tcW w:type="dxa" w:w="2880"/>
          </w:tcPr>
          <w:p>
            <w:r>
              <w:t>2590.</w:t>
            </w:r>
          </w:p>
        </w:tc>
        <w:tc>
          <w:tcPr>
            <w:tcW w:type="dxa" w:w="2880"/>
          </w:tcPr>
          <w:p>
            <w: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type="dxa" w:w="2880"/>
          </w:tcPr>
          <w:p>
            <w:r/>
          </w:p>
        </w:tc>
      </w:tr>
      <w:tr>
        <w:tc>
          <w:tcPr>
            <w:tcW w:type="dxa" w:w="2880"/>
          </w:tcPr>
          <w:p>
            <w:r>
              <w:t>2591.</w:t>
            </w:r>
          </w:p>
        </w:tc>
        <w:tc>
          <w:tcPr>
            <w:tcW w:type="dxa" w:w="2880"/>
          </w:tcPr>
          <w:p>
            <w:r>
              <w:t>Видеофайлы «Скины.flv» и «Белые войны. mp4» (решение Болховского районного суда Орловской области от 14.10.2014);</w:t>
            </w:r>
          </w:p>
        </w:tc>
        <w:tc>
          <w:tcPr>
            <w:tcW w:type="dxa" w:w="2880"/>
          </w:tcPr>
          <w:p>
            <w:r/>
          </w:p>
        </w:tc>
      </w:tr>
      <w:tr>
        <w:tc>
          <w:tcPr>
            <w:tcW w:type="dxa" w:w="2880"/>
          </w:tcPr>
          <w:p>
            <w:r>
              <w:t>2592.</w:t>
            </w:r>
          </w:p>
        </w:tc>
        <w:tc>
          <w:tcPr>
            <w:tcW w:type="dxa" w:w="2880"/>
          </w:tcPr>
          <w:p>
            <w: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type="dxa" w:w="2880"/>
          </w:tcPr>
          <w:p>
            <w:r/>
          </w:p>
        </w:tc>
      </w:tr>
      <w:tr>
        <w:tc>
          <w:tcPr>
            <w:tcW w:type="dxa" w:w="2880"/>
          </w:tcPr>
          <w:p>
            <w:r>
              <w:t>2593.</w:t>
            </w:r>
          </w:p>
        </w:tc>
        <w:tc>
          <w:tcPr>
            <w:tcW w:type="dxa" w:w="2880"/>
          </w:tcPr>
          <w:p>
            <w: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type="dxa" w:w="2880"/>
          </w:tcPr>
          <w:p>
            <w:r/>
          </w:p>
        </w:tc>
      </w:tr>
      <w:tr>
        <w:tc>
          <w:tcPr>
            <w:tcW w:type="dxa" w:w="2880"/>
          </w:tcPr>
          <w:p>
            <w:r>
              <w:t>2594.</w:t>
            </w:r>
          </w:p>
        </w:tc>
        <w:tc>
          <w:tcPr>
            <w:tcW w:type="dxa" w:w="2880"/>
          </w:tcPr>
          <w:p>
            <w:r>
              <w:t>Видеоматериалы с названиями «Hizb ut-Tahrirʼs worldwide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type="dxa" w:w="2880"/>
          </w:tcPr>
          <w:p>
            <w:r/>
          </w:p>
        </w:tc>
      </w:tr>
      <w:tr>
        <w:tc>
          <w:tcPr>
            <w:tcW w:type="dxa" w:w="2880"/>
          </w:tcPr>
          <w:p>
            <w:r>
              <w:t>2595.</w:t>
            </w:r>
          </w:p>
        </w:tc>
        <w:tc>
          <w:tcPr>
            <w:tcW w:type="dxa" w:w="2880"/>
          </w:tcPr>
          <w:p>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type="dxa" w:w="2880"/>
          </w:tcPr>
          <w:p>
            <w:r/>
          </w:p>
        </w:tc>
      </w:tr>
      <w:tr>
        <w:tc>
          <w:tcPr>
            <w:tcW w:type="dxa" w:w="2880"/>
          </w:tcPr>
          <w:p>
            <w:r>
              <w:t>2596.</w:t>
            </w:r>
          </w:p>
        </w:tc>
        <w:tc>
          <w:tcPr>
            <w:tcW w:type="dxa" w:w="2880"/>
          </w:tcPr>
          <w:p>
            <w: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type="dxa" w:w="2880"/>
          </w:tcPr>
          <w:p>
            <w:r/>
          </w:p>
        </w:tc>
      </w:tr>
      <w:tr>
        <w:tc>
          <w:tcPr>
            <w:tcW w:type="dxa" w:w="2880"/>
          </w:tcPr>
          <w:p>
            <w:r>
              <w:t>2597.</w:t>
            </w:r>
          </w:p>
        </w:tc>
        <w:tc>
          <w:tcPr>
            <w:tcW w:type="dxa" w:w="2880"/>
          </w:tcPr>
          <w:p>
            <w: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type="dxa" w:w="2880"/>
          </w:tcPr>
          <w:p>
            <w:r/>
          </w:p>
        </w:tc>
      </w:tr>
      <w:tr>
        <w:tc>
          <w:tcPr>
            <w:tcW w:type="dxa" w:w="2880"/>
          </w:tcPr>
          <w:p>
            <w:r>
              <w:t>2598.</w:t>
            </w:r>
          </w:p>
        </w:tc>
        <w:tc>
          <w:tcPr>
            <w:tcW w:type="dxa" w:w="2880"/>
          </w:tcPr>
          <w:p>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type="dxa" w:w="2880"/>
          </w:tcPr>
          <w:p>
            <w:r/>
          </w:p>
        </w:tc>
      </w:tr>
      <w:tr>
        <w:tc>
          <w:tcPr>
            <w:tcW w:type="dxa" w:w="2880"/>
          </w:tcPr>
          <w:p>
            <w:r>
              <w:t>2599.</w:t>
            </w:r>
          </w:p>
        </w:tc>
        <w:tc>
          <w:tcPr>
            <w:tcW w:type="dxa" w:w="2880"/>
          </w:tcPr>
          <w:p>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type="dxa" w:w="2880"/>
          </w:tcPr>
          <w:p>
            <w:r/>
          </w:p>
        </w:tc>
      </w:tr>
      <w:tr>
        <w:tc>
          <w:tcPr>
            <w:tcW w:type="dxa" w:w="2880"/>
          </w:tcPr>
          <w:p>
            <w:r>
              <w:t>2600.</w:t>
            </w:r>
          </w:p>
        </w:tc>
        <w:tc>
          <w:tcPr>
            <w:tcW w:type="dxa" w:w="2880"/>
          </w:tcPr>
          <w:p>
            <w: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type="dxa" w:w="2880"/>
          </w:tcPr>
          <w:p>
            <w:r/>
          </w:p>
        </w:tc>
      </w:tr>
      <w:tr>
        <w:tc>
          <w:tcPr>
            <w:tcW w:type="dxa" w:w="2880"/>
          </w:tcPr>
          <w:p>
            <w:r>
              <w:t>2601.</w:t>
            </w:r>
          </w:p>
        </w:tc>
        <w:tc>
          <w:tcPr>
            <w:tcW w:type="dxa" w:w="2880"/>
          </w:tcPr>
          <w:p>
            <w: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type="dxa" w:w="2880"/>
          </w:tcPr>
          <w:p>
            <w:r/>
          </w:p>
        </w:tc>
      </w:tr>
      <w:tr>
        <w:tc>
          <w:tcPr>
            <w:tcW w:type="dxa" w:w="2880"/>
          </w:tcPr>
          <w:p>
            <w:r>
              <w:t>2602.</w:t>
            </w:r>
          </w:p>
        </w:tc>
        <w:tc>
          <w:tcPr>
            <w:tcW w:type="dxa" w:w="2880"/>
          </w:tcPr>
          <w:p>
            <w: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type="dxa" w:w="2880"/>
          </w:tcPr>
          <w:p>
            <w:r/>
          </w:p>
        </w:tc>
      </w:tr>
      <w:tr>
        <w:tc>
          <w:tcPr>
            <w:tcW w:type="dxa" w:w="2880"/>
          </w:tcPr>
          <w:p>
            <w:r>
              <w:t>2603.</w:t>
            </w:r>
          </w:p>
        </w:tc>
        <w:tc>
          <w:tcPr>
            <w:tcW w:type="dxa" w:w="2880"/>
          </w:tcPr>
          <w:p>
            <w: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type="dxa" w:w="2880"/>
          </w:tcPr>
          <w:p>
            <w:r/>
          </w:p>
        </w:tc>
      </w:tr>
      <w:tr>
        <w:tc>
          <w:tcPr>
            <w:tcW w:type="dxa" w:w="2880"/>
          </w:tcPr>
          <w:p>
            <w:r>
              <w:t>2604.</w:t>
            </w:r>
          </w:p>
        </w:tc>
        <w:tc>
          <w:tcPr>
            <w:tcW w:type="dxa" w:w="2880"/>
          </w:tcPr>
          <w:p>
            <w: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type="dxa" w:w="2880"/>
          </w:tcPr>
          <w:p>
            <w:r/>
          </w:p>
        </w:tc>
      </w:tr>
      <w:tr>
        <w:tc>
          <w:tcPr>
            <w:tcW w:type="dxa" w:w="2880"/>
          </w:tcPr>
          <w:p>
            <w:r>
              <w:t>2605.</w:t>
            </w:r>
          </w:p>
        </w:tc>
        <w:tc>
          <w:tcPr>
            <w:tcW w:type="dxa" w:w="2880"/>
          </w:tcPr>
          <w:p>
            <w: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type="dxa" w:w="2880"/>
          </w:tcPr>
          <w:p>
            <w:r/>
          </w:p>
        </w:tc>
      </w:tr>
      <w:tr>
        <w:tc>
          <w:tcPr>
            <w:tcW w:type="dxa" w:w="2880"/>
          </w:tcPr>
          <w:p>
            <w:r>
              <w:t>2606.</w:t>
            </w:r>
          </w:p>
        </w:tc>
        <w:tc>
          <w:tcPr>
            <w:tcW w:type="dxa" w:w="2880"/>
          </w:tcPr>
          <w:p>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type="dxa" w:w="2880"/>
          </w:tcPr>
          <w:p>
            <w:r/>
          </w:p>
        </w:tc>
      </w:tr>
      <w:tr>
        <w:tc>
          <w:tcPr>
            <w:tcW w:type="dxa" w:w="2880"/>
          </w:tcPr>
          <w:p>
            <w:r>
              <w:t>2607.</w:t>
            </w:r>
          </w:p>
        </w:tc>
        <w:tc>
          <w:tcPr>
            <w:tcW w:type="dxa" w:w="2880"/>
          </w:tcPr>
          <w:p>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type="dxa" w:w="2880"/>
          </w:tcPr>
          <w:p>
            <w:r/>
          </w:p>
        </w:tc>
      </w:tr>
      <w:tr>
        <w:tc>
          <w:tcPr>
            <w:tcW w:type="dxa" w:w="2880"/>
          </w:tcPr>
          <w:p>
            <w:r>
              <w:t>2608.</w:t>
            </w:r>
          </w:p>
        </w:tc>
        <w:tc>
          <w:tcPr>
            <w:tcW w:type="dxa" w:w="2880"/>
          </w:tcPr>
          <w:p>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type="dxa" w:w="2880"/>
          </w:tcPr>
          <w:p>
            <w:r/>
          </w:p>
        </w:tc>
      </w:tr>
      <w:tr>
        <w:tc>
          <w:tcPr>
            <w:tcW w:type="dxa" w:w="2880"/>
          </w:tcPr>
          <w:p>
            <w:r>
              <w:t>2609.</w:t>
            </w:r>
          </w:p>
        </w:tc>
        <w:tc>
          <w:tcPr>
            <w:tcW w:type="dxa" w:w="2880"/>
          </w:tcPr>
          <w:p>
            <w: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type="dxa" w:w="2880"/>
          </w:tcPr>
          <w:p>
            <w:r/>
          </w:p>
        </w:tc>
      </w:tr>
      <w:tr>
        <w:tc>
          <w:tcPr>
            <w:tcW w:type="dxa" w:w="2880"/>
          </w:tcPr>
          <w:p>
            <w:r>
              <w:t>2610.</w:t>
            </w:r>
          </w:p>
        </w:tc>
        <w:tc>
          <w:tcPr>
            <w:tcW w:type="dxa" w:w="2880"/>
          </w:tcPr>
          <w:p>
            <w: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type="dxa" w:w="2880"/>
          </w:tcPr>
          <w:p>
            <w:r/>
          </w:p>
        </w:tc>
      </w:tr>
      <w:tr>
        <w:tc>
          <w:tcPr>
            <w:tcW w:type="dxa" w:w="2880"/>
          </w:tcPr>
          <w:p>
            <w:r>
              <w:t>2611.</w:t>
            </w:r>
          </w:p>
        </w:tc>
        <w:tc>
          <w:tcPr>
            <w:tcW w:type="dxa" w:w="2880"/>
          </w:tcPr>
          <w:p>
            <w: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type="dxa" w:w="2880"/>
          </w:tcPr>
          <w:p>
            <w:r/>
          </w:p>
        </w:tc>
      </w:tr>
      <w:tr>
        <w:tc>
          <w:tcPr>
            <w:tcW w:type="dxa" w:w="2880"/>
          </w:tcPr>
          <w:p>
            <w:r>
              <w:t>2612.</w:t>
            </w:r>
          </w:p>
        </w:tc>
        <w:tc>
          <w:tcPr>
            <w:tcW w:type="dxa" w:w="2880"/>
          </w:tcPr>
          <w:p>
            <w:r>
              <w:t>Аудиокомпозиция «Нигеры на снегу» - Валерий Шунт (решение Первореченского районного суда г. Владивостока от 28.10.2014).</w:t>
            </w:r>
          </w:p>
        </w:tc>
        <w:tc>
          <w:tcPr>
            <w:tcW w:type="dxa" w:w="2880"/>
          </w:tcPr>
          <w:p>
            <w:r/>
          </w:p>
        </w:tc>
      </w:tr>
      <w:tr>
        <w:tc>
          <w:tcPr>
            <w:tcW w:type="dxa" w:w="2880"/>
          </w:tcPr>
          <w:p>
            <w:r>
              <w:t>2613.</w:t>
            </w:r>
          </w:p>
        </w:tc>
        <w:tc>
          <w:tcPr>
            <w:tcW w:type="dxa" w:w="2880"/>
          </w:tcPr>
          <w:p>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type="dxa" w:w="2880"/>
          </w:tcPr>
          <w:p>
            <w:r/>
          </w:p>
        </w:tc>
      </w:tr>
      <w:tr>
        <w:tc>
          <w:tcPr>
            <w:tcW w:type="dxa" w:w="2880"/>
          </w:tcPr>
          <w:p>
            <w:r>
              <w:t>2614.</w:t>
            </w:r>
          </w:p>
        </w:tc>
        <w:tc>
          <w:tcPr>
            <w:tcW w:type="dxa" w:w="2880"/>
          </w:tcPr>
          <w:p>
            <w: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tc>
        <w:tc>
          <w:tcPr>
            <w:tcW w:type="dxa" w:w="2880"/>
          </w:tcPr>
          <w:p>
            <w:r/>
          </w:p>
        </w:tc>
      </w:tr>
      <w:tr>
        <w:tc>
          <w:tcPr>
            <w:tcW w:type="dxa" w:w="2880"/>
          </w:tcPr>
          <w:p>
            <w:r>
              <w:t>2615.</w:t>
            </w:r>
          </w:p>
        </w:tc>
        <w:tc>
          <w:tcPr>
            <w:tcW w:type="dxa" w:w="2880"/>
          </w:tcPr>
          <w:p>
            <w: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type="dxa" w:w="2880"/>
          </w:tcPr>
          <w:p>
            <w:r/>
          </w:p>
        </w:tc>
      </w:tr>
      <w:tr>
        <w:tc>
          <w:tcPr>
            <w:tcW w:type="dxa" w:w="2880"/>
          </w:tcPr>
          <w:p>
            <w:r>
              <w:t>2616.</w:t>
            </w:r>
          </w:p>
        </w:tc>
        <w:tc>
          <w:tcPr>
            <w:tcW w:type="dxa" w:w="2880"/>
          </w:tcPr>
          <w:p>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type="dxa" w:w="2880"/>
          </w:tcPr>
          <w:p>
            <w:r/>
          </w:p>
        </w:tc>
      </w:tr>
      <w:tr>
        <w:tc>
          <w:tcPr>
            <w:tcW w:type="dxa" w:w="2880"/>
          </w:tcPr>
          <w:p>
            <w:r>
              <w:t>2617.</w:t>
            </w:r>
          </w:p>
        </w:tc>
        <w:tc>
          <w:tcPr>
            <w:tcW w:type="dxa" w:w="2880"/>
          </w:tcPr>
          <w:p>
            <w: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type="dxa" w:w="2880"/>
          </w:tcPr>
          <w:p>
            <w:r/>
          </w:p>
        </w:tc>
      </w:tr>
      <w:tr>
        <w:tc>
          <w:tcPr>
            <w:tcW w:type="dxa" w:w="2880"/>
          </w:tcPr>
          <w:p>
            <w:r>
              <w:t>2618.</w:t>
            </w:r>
          </w:p>
        </w:tc>
        <w:tc>
          <w:tcPr>
            <w:tcW w:type="dxa" w:w="2880"/>
          </w:tcPr>
          <w:p>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2619.</w:t>
            </w:r>
          </w:p>
        </w:tc>
        <w:tc>
          <w:tcPr>
            <w:tcW w:type="dxa" w:w="2880"/>
          </w:tcPr>
          <w:p>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2620.</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type="dxa" w:w="2880"/>
          </w:tcPr>
          <w:p>
            <w:r/>
          </w:p>
        </w:tc>
      </w:tr>
      <w:tr>
        <w:tc>
          <w:tcPr>
            <w:tcW w:type="dxa" w:w="2880"/>
          </w:tcPr>
          <w:p>
            <w:r>
              <w:t>2621.</w:t>
            </w:r>
          </w:p>
        </w:tc>
        <w:tc>
          <w:tcPr>
            <w:tcW w:type="dxa" w:w="2880"/>
          </w:tcPr>
          <w:p>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type="dxa" w:w="2880"/>
          </w:tcPr>
          <w:p>
            <w:r/>
          </w:p>
        </w:tc>
      </w:tr>
      <w:tr>
        <w:tc>
          <w:tcPr>
            <w:tcW w:type="dxa" w:w="2880"/>
          </w:tcPr>
          <w:p>
            <w:r>
              <w:t>2622.</w:t>
            </w:r>
          </w:p>
        </w:tc>
        <w:tc>
          <w:tcPr>
            <w:tcW w:type="dxa" w:w="2880"/>
          </w:tcPr>
          <w:p>
            <w: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type="dxa" w:w="2880"/>
          </w:tcPr>
          <w:p>
            <w:r/>
          </w:p>
        </w:tc>
      </w:tr>
      <w:tr>
        <w:tc>
          <w:tcPr>
            <w:tcW w:type="dxa" w:w="2880"/>
          </w:tcPr>
          <w:p>
            <w:r>
              <w:t>2623.</w:t>
            </w:r>
          </w:p>
        </w:tc>
        <w:tc>
          <w:tcPr>
            <w:tcW w:type="dxa" w:w="2880"/>
          </w:tcPr>
          <w:p>
            <w: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type="dxa" w:w="2880"/>
          </w:tcPr>
          <w:p>
            <w:r/>
          </w:p>
        </w:tc>
      </w:tr>
      <w:tr>
        <w:tc>
          <w:tcPr>
            <w:tcW w:type="dxa" w:w="2880"/>
          </w:tcPr>
          <w:p>
            <w:r>
              <w:t>2624.</w:t>
            </w:r>
          </w:p>
        </w:tc>
        <w:tc>
          <w:tcPr>
            <w:tcW w:type="dxa" w:w="2880"/>
          </w:tcPr>
          <w:p>
            <w: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type="dxa" w:w="2880"/>
          </w:tcPr>
          <w:p>
            <w:r/>
          </w:p>
        </w:tc>
      </w:tr>
      <w:tr>
        <w:tc>
          <w:tcPr>
            <w:tcW w:type="dxa" w:w="2880"/>
          </w:tcPr>
          <w:p>
            <w:r>
              <w:t>2625.</w:t>
            </w:r>
          </w:p>
        </w:tc>
        <w:tc>
          <w:tcPr>
            <w:tcW w:type="dxa" w:w="2880"/>
          </w:tcPr>
          <w:p>
            <w: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type="dxa" w:w="2880"/>
          </w:tcPr>
          <w:p>
            <w:r/>
          </w:p>
        </w:tc>
      </w:tr>
      <w:tr>
        <w:tc>
          <w:tcPr>
            <w:tcW w:type="dxa" w:w="2880"/>
          </w:tcPr>
          <w:p>
            <w:r>
              <w:t>2626.</w:t>
            </w:r>
          </w:p>
        </w:tc>
        <w:tc>
          <w:tcPr>
            <w:tcW w:type="dxa" w:w="2880"/>
          </w:tcPr>
          <w:p>
            <w: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type="dxa" w:w="2880"/>
          </w:tcPr>
          <w:p>
            <w:r/>
          </w:p>
        </w:tc>
      </w:tr>
      <w:tr>
        <w:tc>
          <w:tcPr>
            <w:tcW w:type="dxa" w:w="2880"/>
          </w:tcPr>
          <w:p>
            <w:r>
              <w:t>2627.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type="dxa" w:w="2880"/>
          </w:tcPr>
          <w:p>
            <w:r/>
          </w:p>
        </w:tc>
      </w:tr>
      <w:tr>
        <w:tc>
          <w:tcPr>
            <w:tcW w:type="dxa" w:w="2880"/>
          </w:tcPr>
          <w:p>
            <w:r>
              <w:t>2628.</w:t>
            </w:r>
          </w:p>
        </w:tc>
        <w:tc>
          <w:tcPr>
            <w:tcW w:type="dxa" w:w="2880"/>
          </w:tcPr>
          <w:p>
            <w: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type="dxa" w:w="2880"/>
          </w:tcPr>
          <w:p>
            <w:r/>
          </w:p>
        </w:tc>
      </w:tr>
      <w:tr>
        <w:tc>
          <w:tcPr>
            <w:tcW w:type="dxa" w:w="2880"/>
          </w:tcPr>
          <w:p>
            <w:r>
              <w:t>2629.</w:t>
            </w:r>
          </w:p>
        </w:tc>
        <w:tc>
          <w:tcPr>
            <w:tcW w:type="dxa" w:w="2880"/>
          </w:tcPr>
          <w:p>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type="dxa" w:w="2880"/>
          </w:tcPr>
          <w:p>
            <w:r/>
          </w:p>
        </w:tc>
      </w:tr>
      <w:tr>
        <w:tc>
          <w:tcPr>
            <w:tcW w:type="dxa" w:w="2880"/>
          </w:tcPr>
          <w:p>
            <w:r>
              <w:t>2630.</w:t>
            </w:r>
          </w:p>
        </w:tc>
        <w:tc>
          <w:tcPr>
            <w:tcW w:type="dxa" w:w="2880"/>
          </w:tcPr>
          <w:p>
            <w: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type="dxa" w:w="2880"/>
          </w:tcPr>
          <w:p>
            <w:r/>
          </w:p>
        </w:tc>
      </w:tr>
      <w:tr>
        <w:tc>
          <w:tcPr>
            <w:tcW w:type="dxa" w:w="2880"/>
          </w:tcPr>
          <w:p>
            <w:r>
              <w:t>2631.</w:t>
            </w:r>
          </w:p>
        </w:tc>
        <w:tc>
          <w:tcPr>
            <w:tcW w:type="dxa" w:w="2880"/>
          </w:tcPr>
          <w:p>
            <w:r>
              <w:t>Информация, размещенная на Интернет-ресурсе http://stan50-50.livejournal.com/ 7266667.html (решение Шпаковского районного суда Ставропольского края от 21.11.2014);</w:t>
            </w:r>
          </w:p>
        </w:tc>
        <w:tc>
          <w:tcPr>
            <w:tcW w:type="dxa" w:w="2880"/>
          </w:tcPr>
          <w:p>
            <w:r/>
          </w:p>
        </w:tc>
      </w:tr>
      <w:tr>
        <w:tc>
          <w:tcPr>
            <w:tcW w:type="dxa" w:w="2880"/>
          </w:tcPr>
          <w:p>
            <w:r>
              <w:t>2632.</w:t>
            </w:r>
          </w:p>
        </w:tc>
        <w:tc>
          <w:tcPr>
            <w:tcW w:type="dxa" w:w="2880"/>
          </w:tcPr>
          <w:p>
            <w:r>
              <w:t>Печатное издание «Учимся в школе теократического служения» (решение Старооскольского городского суда Белгородской области от 27.11.2014);</w:t>
            </w:r>
          </w:p>
        </w:tc>
        <w:tc>
          <w:tcPr>
            <w:tcW w:type="dxa" w:w="2880"/>
          </w:tcPr>
          <w:p>
            <w:r/>
          </w:p>
        </w:tc>
      </w:tr>
      <w:tr>
        <w:tc>
          <w:tcPr>
            <w:tcW w:type="dxa" w:w="2880"/>
          </w:tcPr>
          <w:p>
            <w:r>
              <w:t>2633.</w:t>
            </w:r>
          </w:p>
        </w:tc>
        <w:tc>
          <w:tcPr>
            <w:tcW w:type="dxa" w:w="2880"/>
          </w:tcPr>
          <w:p>
            <w: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type="dxa" w:w="2880"/>
          </w:tcPr>
          <w:p>
            <w:r/>
          </w:p>
        </w:tc>
      </w:tr>
      <w:tr>
        <w:tc>
          <w:tcPr>
            <w:tcW w:type="dxa" w:w="2880"/>
          </w:tcPr>
          <w:p>
            <w:r>
              <w:t>2634.</w:t>
            </w:r>
          </w:p>
        </w:tc>
        <w:tc>
          <w:tcPr>
            <w:tcW w:type="dxa" w:w="2880"/>
          </w:tcPr>
          <w:p>
            <w: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type="dxa" w:w="2880"/>
          </w:tcPr>
          <w:p>
            <w:r/>
          </w:p>
        </w:tc>
      </w:tr>
      <w:tr>
        <w:tc>
          <w:tcPr>
            <w:tcW w:type="dxa" w:w="2880"/>
          </w:tcPr>
          <w:p>
            <w:r>
              <w:t>2635.</w:t>
            </w:r>
          </w:p>
        </w:tc>
        <w:tc>
          <w:tcPr>
            <w:tcW w:type="dxa" w:w="2880"/>
          </w:tcPr>
          <w:p>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type="dxa" w:w="2880"/>
          </w:tcPr>
          <w:p>
            <w:r/>
          </w:p>
        </w:tc>
      </w:tr>
      <w:tr>
        <w:tc>
          <w:tcPr>
            <w:tcW w:type="dxa" w:w="2880"/>
          </w:tcPr>
          <w:p>
            <w:r>
              <w:t>2636.</w:t>
            </w:r>
          </w:p>
        </w:tc>
        <w:tc>
          <w:tcPr>
            <w:tcW w:type="dxa" w:w="2880"/>
          </w:tcPr>
          <w:p>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type="dxa" w:w="2880"/>
          </w:tcPr>
          <w:p>
            <w:r/>
          </w:p>
        </w:tc>
      </w:tr>
      <w:tr>
        <w:tc>
          <w:tcPr>
            <w:tcW w:type="dxa" w:w="2880"/>
          </w:tcPr>
          <w:p>
            <w:r>
              <w:t>2637.</w:t>
            </w:r>
          </w:p>
        </w:tc>
        <w:tc>
          <w:tcPr>
            <w:tcW w:type="dxa" w:w="2880"/>
          </w:tcPr>
          <w:p>
            <w: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type="dxa" w:w="2880"/>
          </w:tcPr>
          <w:p>
            <w:r/>
          </w:p>
        </w:tc>
      </w:tr>
      <w:tr>
        <w:tc>
          <w:tcPr>
            <w:tcW w:type="dxa" w:w="2880"/>
          </w:tcPr>
          <w:p>
            <w:r>
              <w:t>2638.</w:t>
            </w:r>
          </w:p>
        </w:tc>
        <w:tc>
          <w:tcPr>
            <w:tcW w:type="dxa" w:w="2880"/>
          </w:tcPr>
          <w:p>
            <w: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type="dxa" w:w="2880"/>
          </w:tcPr>
          <w:p>
            <w:r/>
          </w:p>
        </w:tc>
      </w:tr>
      <w:tr>
        <w:tc>
          <w:tcPr>
            <w:tcW w:type="dxa" w:w="2880"/>
          </w:tcPr>
          <w:p>
            <w:r>
              <w:t>2639.</w:t>
            </w:r>
          </w:p>
        </w:tc>
        <w:tc>
          <w:tcPr>
            <w:tcW w:type="dxa" w:w="2880"/>
          </w:tcPr>
          <w:p>
            <w:r>
              <w:t>Статья Бориса Стомахина «Untermenschen», размещенная на интернет-сайт http://sopritivlenie.marsho.net (решение Останкинского районного суда г. Москвы от 23.09.2013);</w:t>
            </w:r>
          </w:p>
        </w:tc>
        <w:tc>
          <w:tcPr>
            <w:tcW w:type="dxa" w:w="2880"/>
          </w:tcPr>
          <w:p>
            <w:r/>
          </w:p>
        </w:tc>
      </w:tr>
      <w:tr>
        <w:tc>
          <w:tcPr>
            <w:tcW w:type="dxa" w:w="2880"/>
          </w:tcPr>
          <w:p>
            <w:r>
              <w:t>2640.</w:t>
            </w:r>
          </w:p>
        </w:tc>
        <w:tc>
          <w:tcPr>
            <w:tcW w:type="dxa" w:w="2880"/>
          </w:tcPr>
          <w:p>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2641.</w:t>
            </w:r>
          </w:p>
        </w:tc>
        <w:tc>
          <w:tcPr>
            <w:tcW w:type="dxa" w:w="2880"/>
          </w:tcPr>
          <w:p>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2642.</w:t>
            </w:r>
          </w:p>
        </w:tc>
        <w:tc>
          <w:tcPr>
            <w:tcW w:type="dxa" w:w="2880"/>
          </w:tcPr>
          <w:p>
            <w: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2643.</w:t>
            </w:r>
          </w:p>
        </w:tc>
        <w:tc>
          <w:tcPr>
            <w:tcW w:type="dxa" w:w="2880"/>
          </w:tcPr>
          <w:p>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type="dxa" w:w="2880"/>
          </w:tcPr>
          <w:p>
            <w:r/>
          </w:p>
        </w:tc>
      </w:tr>
      <w:tr>
        <w:tc>
          <w:tcPr>
            <w:tcW w:type="dxa" w:w="2880"/>
          </w:tcPr>
          <w:p>
            <w:r>
              <w:t>2644.</w:t>
            </w:r>
          </w:p>
        </w:tc>
        <w:tc>
          <w:tcPr>
            <w:tcW w:type="dxa" w:w="2880"/>
          </w:tcPr>
          <w:p>
            <w: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type="dxa" w:w="2880"/>
          </w:tcPr>
          <w:p>
            <w:r/>
          </w:p>
        </w:tc>
      </w:tr>
      <w:tr>
        <w:tc>
          <w:tcPr>
            <w:tcW w:type="dxa" w:w="2880"/>
          </w:tcPr>
          <w:p>
            <w:r>
              <w:t>2645.</w:t>
            </w:r>
          </w:p>
        </w:tc>
        <w:tc>
          <w:tcPr>
            <w:tcW w:type="dxa" w:w="2880"/>
          </w:tcPr>
          <w:p>
            <w: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type="dxa" w:w="2880"/>
          </w:tcPr>
          <w:p>
            <w:r/>
          </w:p>
        </w:tc>
      </w:tr>
      <w:tr>
        <w:tc>
          <w:tcPr>
            <w:tcW w:type="dxa" w:w="2880"/>
          </w:tcPr>
          <w:p>
            <w:r>
              <w:t>2646.</w:t>
            </w:r>
          </w:p>
        </w:tc>
        <w:tc>
          <w:tcPr>
            <w:tcW w:type="dxa" w:w="2880"/>
          </w:tcPr>
          <w:p>
            <w: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type="dxa" w:w="2880"/>
          </w:tcPr>
          <w:p>
            <w:r/>
          </w:p>
        </w:tc>
      </w:tr>
      <w:tr>
        <w:tc>
          <w:tcPr>
            <w:tcW w:type="dxa" w:w="2880"/>
          </w:tcPr>
          <w:p>
            <w:r>
              <w:t>2647.</w:t>
            </w:r>
          </w:p>
        </w:tc>
        <w:tc>
          <w:tcPr>
            <w:tcW w:type="dxa" w:w="2880"/>
          </w:tcPr>
          <w:p>
            <w: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type="dxa" w:w="2880"/>
          </w:tcPr>
          <w:p>
            <w:r/>
          </w:p>
        </w:tc>
      </w:tr>
      <w:tr>
        <w:tc>
          <w:tcPr>
            <w:tcW w:type="dxa" w:w="2880"/>
          </w:tcPr>
          <w:p>
            <w:r>
              <w:t>2648.</w:t>
            </w:r>
          </w:p>
        </w:tc>
        <w:tc>
          <w:tcPr>
            <w:tcW w:type="dxa" w:w="2880"/>
          </w:tcPr>
          <w:p>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type="dxa" w:w="2880"/>
          </w:tcPr>
          <w:p>
            <w:r/>
          </w:p>
        </w:tc>
      </w:tr>
      <w:tr>
        <w:tc>
          <w:tcPr>
            <w:tcW w:type="dxa" w:w="2880"/>
          </w:tcPr>
          <w:p>
            <w:r>
              <w:t>2649.</w:t>
            </w:r>
          </w:p>
        </w:tc>
        <w:tc>
          <w:tcPr>
            <w:tcW w:type="dxa" w:w="2880"/>
          </w:tcPr>
          <w:p>
            <w:r>
              <w:t>Интернет-ресурс «Jabhat al-nusra», расположенный по адресу: http://usudusham.com/ (решение Центрального районного суда г. Волгограда от 01.09.2014);</w:t>
            </w:r>
          </w:p>
        </w:tc>
        <w:tc>
          <w:tcPr>
            <w:tcW w:type="dxa" w:w="2880"/>
          </w:tcPr>
          <w:p>
            <w:r/>
          </w:p>
        </w:tc>
      </w:tr>
      <w:tr>
        <w:tc>
          <w:tcPr>
            <w:tcW w:type="dxa" w:w="2880"/>
          </w:tcPr>
          <w:p>
            <w:r>
              <w:t>2650.</w:t>
            </w:r>
          </w:p>
        </w:tc>
        <w:tc>
          <w:tcPr>
            <w:tcW w:type="dxa" w:w="2880"/>
          </w:tcPr>
          <w:p>
            <w: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2651.</w:t>
            </w:r>
          </w:p>
        </w:tc>
        <w:tc>
          <w:tcPr>
            <w:tcW w:type="dxa" w:w="2880"/>
          </w:tcPr>
          <w:p>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2652.</w:t>
            </w:r>
          </w:p>
        </w:tc>
        <w:tc>
          <w:tcPr>
            <w:tcW w:type="dxa" w:w="2880"/>
          </w:tcPr>
          <w:p>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2653.</w:t>
            </w:r>
          </w:p>
        </w:tc>
        <w:tc>
          <w:tcPr>
            <w:tcW w:type="dxa" w:w="2880"/>
          </w:tcPr>
          <w:p>
            <w: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2654.</w:t>
            </w:r>
          </w:p>
        </w:tc>
        <w:tc>
          <w:tcPr>
            <w:tcW w:type="dxa" w:w="2880"/>
          </w:tcPr>
          <w:p>
            <w: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type="dxa" w:w="2880"/>
          </w:tcPr>
          <w:p>
            <w:r/>
          </w:p>
        </w:tc>
      </w:tr>
      <w:tr>
        <w:tc>
          <w:tcPr>
            <w:tcW w:type="dxa" w:w="2880"/>
          </w:tcPr>
          <w:p>
            <w:r>
              <w:t>2655.</w:t>
            </w:r>
          </w:p>
        </w:tc>
        <w:tc>
          <w:tcPr>
            <w:tcW w:type="dxa" w:w="2880"/>
          </w:tcPr>
          <w:p>
            <w: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type="dxa" w:w="2880"/>
          </w:tcPr>
          <w:p>
            <w:r/>
          </w:p>
        </w:tc>
      </w:tr>
      <w:tr>
        <w:tc>
          <w:tcPr>
            <w:tcW w:type="dxa" w:w="2880"/>
          </w:tcPr>
          <w:p>
            <w:r>
              <w:t>2656.</w:t>
            </w:r>
          </w:p>
        </w:tc>
        <w:tc>
          <w:tcPr>
            <w:tcW w:type="dxa" w:w="2880"/>
          </w:tcPr>
          <w:p>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type="dxa" w:w="2880"/>
          </w:tcPr>
          <w:p>
            <w:r/>
          </w:p>
        </w:tc>
      </w:tr>
      <w:tr>
        <w:tc>
          <w:tcPr>
            <w:tcW w:type="dxa" w:w="2880"/>
          </w:tcPr>
          <w:p>
            <w:r>
              <w:t>2657.</w:t>
            </w:r>
          </w:p>
        </w:tc>
        <w:tc>
          <w:tcPr>
            <w:tcW w:type="dxa" w:w="2880"/>
          </w:tcPr>
          <w:p>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type="dxa" w:w="2880"/>
          </w:tcPr>
          <w:p>
            <w:r/>
          </w:p>
        </w:tc>
      </w:tr>
      <w:tr>
        <w:tc>
          <w:tcPr>
            <w:tcW w:type="dxa" w:w="2880"/>
          </w:tcPr>
          <w:p>
            <w:r>
              <w:t>2658.</w:t>
            </w:r>
          </w:p>
        </w:tc>
        <w:tc>
          <w:tcPr>
            <w:tcW w:type="dxa" w:w="2880"/>
          </w:tcPr>
          <w:p>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type="dxa" w:w="2880"/>
          </w:tcPr>
          <w:p>
            <w:r/>
          </w:p>
        </w:tc>
      </w:tr>
      <w:tr>
        <w:tc>
          <w:tcPr>
            <w:tcW w:type="dxa" w:w="2880"/>
          </w:tcPr>
          <w:p>
            <w:r>
              <w:t>2659.</w:t>
            </w:r>
          </w:p>
        </w:tc>
        <w:tc>
          <w:tcPr>
            <w:tcW w:type="dxa" w:w="2880"/>
          </w:tcPr>
          <w:p>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type="dxa" w:w="2880"/>
          </w:tcPr>
          <w:p>
            <w:r/>
          </w:p>
        </w:tc>
      </w:tr>
      <w:tr>
        <w:tc>
          <w:tcPr>
            <w:tcW w:type="dxa" w:w="2880"/>
          </w:tcPr>
          <w:p>
            <w:r>
              <w:t>2660.</w:t>
            </w:r>
          </w:p>
        </w:tc>
        <w:tc>
          <w:tcPr>
            <w:tcW w:type="dxa" w:w="2880"/>
          </w:tcPr>
          <w:p>
            <w: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type="dxa" w:w="2880"/>
          </w:tcPr>
          <w:p>
            <w:r/>
          </w:p>
        </w:tc>
      </w:tr>
      <w:tr>
        <w:tc>
          <w:tcPr>
            <w:tcW w:type="dxa" w:w="2880"/>
          </w:tcPr>
          <w:p>
            <w:r>
              <w:t>2661.</w:t>
            </w:r>
          </w:p>
        </w:tc>
        <w:tc>
          <w:tcPr>
            <w:tcW w:type="dxa" w:w="2880"/>
          </w:tcPr>
          <w:p>
            <w:r>
              <w:t>Книги В.С. Шумского «Страшен гитлеризм, но сионизм страшнее»-М.: «Русская Правда», 1999-80 стр. (решение Зюзинского районного суда г. Москвы от 28.08.2013);</w:t>
            </w:r>
          </w:p>
        </w:tc>
        <w:tc>
          <w:tcPr>
            <w:tcW w:type="dxa" w:w="2880"/>
          </w:tcPr>
          <w:p>
            <w:r/>
          </w:p>
        </w:tc>
      </w:tr>
      <w:tr>
        <w:tc>
          <w:tcPr>
            <w:tcW w:type="dxa" w:w="2880"/>
          </w:tcPr>
          <w:p>
            <w:r>
              <w:t>2662.</w:t>
            </w:r>
          </w:p>
        </w:tc>
        <w:tc>
          <w:tcPr>
            <w:tcW w:type="dxa" w:w="2880"/>
          </w:tcPr>
          <w:p>
            <w: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type="dxa" w:w="2880"/>
          </w:tcPr>
          <w:p>
            <w:r/>
          </w:p>
        </w:tc>
      </w:tr>
      <w:tr>
        <w:tc>
          <w:tcPr>
            <w:tcW w:type="dxa" w:w="2880"/>
          </w:tcPr>
          <w:p>
            <w:r>
              <w:t>2663.</w:t>
            </w:r>
          </w:p>
        </w:tc>
        <w:tc>
          <w:tcPr>
            <w:tcW w:type="dxa" w:w="2880"/>
          </w:tcPr>
          <w:p>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type="dxa" w:w="2880"/>
          </w:tcPr>
          <w:p>
            <w:r/>
          </w:p>
        </w:tc>
      </w:tr>
      <w:tr>
        <w:tc>
          <w:tcPr>
            <w:tcW w:type="dxa" w:w="2880"/>
          </w:tcPr>
          <w:p>
            <w:r>
              <w:t>2664.</w:t>
            </w:r>
          </w:p>
        </w:tc>
        <w:tc>
          <w:tcPr>
            <w:tcW w:type="dxa" w:w="2880"/>
          </w:tcPr>
          <w:p>
            <w: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c>
          <w:tcPr>
            <w:tcW w:type="dxa" w:w="2880"/>
          </w:tcPr>
          <w:p>
            <w:r/>
          </w:p>
        </w:tc>
      </w:tr>
      <w:tr>
        <w:tc>
          <w:tcPr>
            <w:tcW w:type="dxa" w:w="2880"/>
          </w:tcPr>
          <w:p>
            <w:r>
              <w:t>2665.</w:t>
            </w:r>
          </w:p>
        </w:tc>
        <w:tc>
          <w:tcPr>
            <w:tcW w:type="dxa" w:w="2880"/>
          </w:tcPr>
          <w:p>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type="dxa" w:w="2880"/>
          </w:tcPr>
          <w:p>
            <w:r/>
          </w:p>
        </w:tc>
      </w:tr>
      <w:tr>
        <w:tc>
          <w:tcPr>
            <w:tcW w:type="dxa" w:w="2880"/>
          </w:tcPr>
          <w:p>
            <w:r>
              <w:t>2666.</w:t>
            </w:r>
          </w:p>
        </w:tc>
        <w:tc>
          <w:tcPr>
            <w:tcW w:type="dxa" w:w="2880"/>
          </w:tcPr>
          <w:p>
            <w: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type="dxa" w:w="2880"/>
          </w:tcPr>
          <w:p>
            <w:r/>
          </w:p>
        </w:tc>
      </w:tr>
      <w:tr>
        <w:tc>
          <w:tcPr>
            <w:tcW w:type="dxa" w:w="2880"/>
          </w:tcPr>
          <w:p>
            <w:r>
              <w:t>2667.</w:t>
            </w:r>
          </w:p>
        </w:tc>
        <w:tc>
          <w:tcPr>
            <w:tcW w:type="dxa" w:w="2880"/>
          </w:tcPr>
          <w:p>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type="dxa" w:w="2880"/>
          </w:tcPr>
          <w:p>
            <w:r/>
          </w:p>
        </w:tc>
      </w:tr>
      <w:tr>
        <w:tc>
          <w:tcPr>
            <w:tcW w:type="dxa" w:w="2880"/>
          </w:tcPr>
          <w:p>
            <w:r>
              <w:t>2668.</w:t>
            </w:r>
          </w:p>
        </w:tc>
        <w:tc>
          <w:tcPr>
            <w:tcW w:type="dxa" w:w="2880"/>
          </w:tcPr>
          <w:p>
            <w: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type="dxa" w:w="2880"/>
          </w:tcPr>
          <w:p>
            <w:r/>
          </w:p>
        </w:tc>
      </w:tr>
      <w:tr>
        <w:tc>
          <w:tcPr>
            <w:tcW w:type="dxa" w:w="2880"/>
          </w:tcPr>
          <w:p>
            <w:r>
              <w:t>2669.</w:t>
            </w:r>
          </w:p>
        </w:tc>
        <w:tc>
          <w:tcPr>
            <w:tcW w:type="dxa" w:w="2880"/>
          </w:tcPr>
          <w:p>
            <w: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type="dxa" w:w="2880"/>
          </w:tcPr>
          <w:p>
            <w:r/>
          </w:p>
        </w:tc>
      </w:tr>
      <w:tr>
        <w:tc>
          <w:tcPr>
            <w:tcW w:type="dxa" w:w="2880"/>
          </w:tcPr>
          <w:p>
            <w:r>
              <w:t>2670.</w:t>
            </w:r>
          </w:p>
        </w:tc>
        <w:tc>
          <w:tcPr>
            <w:tcW w:type="dxa" w:w="2880"/>
          </w:tcPr>
          <w:p>
            <w: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type="dxa" w:w="2880"/>
          </w:tcPr>
          <w:p>
            <w:r/>
          </w:p>
        </w:tc>
      </w:tr>
      <w:tr>
        <w:tc>
          <w:tcPr>
            <w:tcW w:type="dxa" w:w="2880"/>
          </w:tcPr>
          <w:p>
            <w:r>
              <w:t>2671.</w:t>
            </w:r>
          </w:p>
        </w:tc>
        <w:tc>
          <w:tcPr>
            <w:tcW w:type="dxa" w:w="2880"/>
          </w:tcPr>
          <w:p>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type="dxa" w:w="2880"/>
          </w:tcPr>
          <w:p>
            <w:r/>
          </w:p>
        </w:tc>
      </w:tr>
      <w:tr>
        <w:tc>
          <w:tcPr>
            <w:tcW w:type="dxa" w:w="2880"/>
          </w:tcPr>
          <w:p>
            <w:r>
              <w:t>2672.</w:t>
            </w:r>
          </w:p>
        </w:tc>
        <w:tc>
          <w:tcPr>
            <w:tcW w:type="dxa" w:w="2880"/>
          </w:tcPr>
          <w:p>
            <w: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type="dxa" w:w="2880"/>
          </w:tcPr>
          <w:p>
            <w:r/>
          </w:p>
        </w:tc>
      </w:tr>
      <w:tr>
        <w:tc>
          <w:tcPr>
            <w:tcW w:type="dxa" w:w="2880"/>
          </w:tcPr>
          <w:p>
            <w:r>
              <w:t>2673.</w:t>
            </w:r>
          </w:p>
        </w:tc>
        <w:tc>
          <w:tcPr>
            <w:tcW w:type="dxa" w:w="2880"/>
          </w:tcPr>
          <w:p>
            <w: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type="dxa" w:w="2880"/>
          </w:tcPr>
          <w:p>
            <w:r/>
          </w:p>
        </w:tc>
      </w:tr>
      <w:tr>
        <w:tc>
          <w:tcPr>
            <w:tcW w:type="dxa" w:w="2880"/>
          </w:tcPr>
          <w:p>
            <w:r>
              <w:t>2674.</w:t>
            </w:r>
          </w:p>
        </w:tc>
        <w:tc>
          <w:tcPr>
            <w:tcW w:type="dxa" w:w="2880"/>
          </w:tcPr>
          <w:p>
            <w:r>
              <w:t>Видеофайл: «Россия-для русских» (vk.com/video38202959_136799554), продолжительностью 50 секунд (решение Советского районного суда г. Орла от 07.10.2014);</w:t>
            </w:r>
          </w:p>
        </w:tc>
        <w:tc>
          <w:tcPr>
            <w:tcW w:type="dxa" w:w="2880"/>
          </w:tcPr>
          <w:p>
            <w:r/>
          </w:p>
        </w:tc>
      </w:tr>
      <w:tr>
        <w:tc>
          <w:tcPr>
            <w:tcW w:type="dxa" w:w="2880"/>
          </w:tcPr>
          <w:p>
            <w:r>
              <w:t>2675.</w:t>
            </w:r>
          </w:p>
        </w:tc>
        <w:tc>
          <w:tcPr>
            <w:tcW w:type="dxa" w:w="2880"/>
          </w:tcPr>
          <w:p>
            <w: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type="dxa" w:w="2880"/>
          </w:tcPr>
          <w:p>
            <w:r/>
          </w:p>
        </w:tc>
      </w:tr>
      <w:tr>
        <w:tc>
          <w:tcPr>
            <w:tcW w:type="dxa" w:w="2880"/>
          </w:tcPr>
          <w:p>
            <w:r>
              <w:t>2676.</w:t>
            </w:r>
          </w:p>
        </w:tc>
        <w:tc>
          <w:tcPr>
            <w:tcW w:type="dxa" w:w="2880"/>
          </w:tcPr>
          <w:p>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type="dxa" w:w="2880"/>
          </w:tcPr>
          <w:p>
            <w:r/>
          </w:p>
        </w:tc>
      </w:tr>
      <w:tr>
        <w:tc>
          <w:tcPr>
            <w:tcW w:type="dxa" w:w="2880"/>
          </w:tcPr>
          <w:p>
            <w:r>
              <w:t>2677.</w:t>
            </w:r>
          </w:p>
        </w:tc>
        <w:tc>
          <w:tcPr>
            <w:tcW w:type="dxa" w:w="2880"/>
          </w:tcPr>
          <w:p>
            <w: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type="dxa" w:w="2880"/>
          </w:tcPr>
          <w:p>
            <w:r/>
          </w:p>
        </w:tc>
      </w:tr>
      <w:tr>
        <w:tc>
          <w:tcPr>
            <w:tcW w:type="dxa" w:w="2880"/>
          </w:tcPr>
          <w:p>
            <w:r>
              <w:t>2678.</w:t>
            </w:r>
          </w:p>
        </w:tc>
        <w:tc>
          <w:tcPr>
            <w:tcW w:type="dxa" w:w="2880"/>
          </w:tcPr>
          <w:p>
            <w: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type="dxa" w:w="2880"/>
          </w:tcPr>
          <w:p>
            <w:r/>
          </w:p>
        </w:tc>
      </w:tr>
      <w:tr>
        <w:tc>
          <w:tcPr>
            <w:tcW w:type="dxa" w:w="2880"/>
          </w:tcPr>
          <w:p>
            <w:r>
              <w:t>2679.</w:t>
            </w:r>
          </w:p>
        </w:tc>
        <w:tc>
          <w:tcPr>
            <w:tcW w:type="dxa" w:w="2880"/>
          </w:tcPr>
          <w:p>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type="dxa" w:w="2880"/>
          </w:tcPr>
          <w:p>
            <w:r/>
          </w:p>
        </w:tc>
      </w:tr>
      <w:tr>
        <w:tc>
          <w:tcPr>
            <w:tcW w:type="dxa" w:w="2880"/>
          </w:tcPr>
          <w:p>
            <w:r>
              <w:t>2680.</w:t>
            </w:r>
          </w:p>
        </w:tc>
        <w:tc>
          <w:tcPr>
            <w:tcW w:type="dxa" w:w="2880"/>
          </w:tcPr>
          <w:p>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type="dxa" w:w="2880"/>
          </w:tcPr>
          <w:p>
            <w:r/>
          </w:p>
        </w:tc>
      </w:tr>
      <w:tr>
        <w:tc>
          <w:tcPr>
            <w:tcW w:type="dxa" w:w="2880"/>
          </w:tcPr>
          <w:p>
            <w:r>
              <w:t>2681.</w:t>
            </w:r>
          </w:p>
        </w:tc>
        <w:tc>
          <w:tcPr>
            <w:tcW w:type="dxa" w:w="2880"/>
          </w:tcPr>
          <w:p>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type="dxa" w:w="2880"/>
          </w:tcPr>
          <w:p>
            <w:r/>
          </w:p>
        </w:tc>
      </w:tr>
      <w:tr>
        <w:tc>
          <w:tcPr>
            <w:tcW w:type="dxa" w:w="2880"/>
          </w:tcPr>
          <w:p>
            <w:r>
              <w:t>2682.</w:t>
            </w:r>
          </w:p>
        </w:tc>
        <w:tc>
          <w:tcPr>
            <w:tcW w:type="dxa" w:w="2880"/>
          </w:tcPr>
          <w:p>
            <w: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type="dxa" w:w="2880"/>
          </w:tcPr>
          <w:p>
            <w:r/>
          </w:p>
        </w:tc>
      </w:tr>
      <w:tr>
        <w:tc>
          <w:tcPr>
            <w:tcW w:type="dxa" w:w="2880"/>
          </w:tcPr>
          <w:p>
            <w:r>
              <w:t>2683.</w:t>
            </w:r>
          </w:p>
        </w:tc>
        <w:tc>
          <w:tcPr>
            <w:tcW w:type="dxa" w:w="2880"/>
          </w:tcPr>
          <w:p>
            <w: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type="dxa" w:w="2880"/>
          </w:tcPr>
          <w:p>
            <w:r/>
          </w:p>
        </w:tc>
      </w:tr>
      <w:tr>
        <w:tc>
          <w:tcPr>
            <w:tcW w:type="dxa" w:w="2880"/>
          </w:tcPr>
          <w:p>
            <w:r>
              <w:t>2684.</w:t>
            </w:r>
          </w:p>
        </w:tc>
        <w:tc>
          <w:tcPr>
            <w:tcW w:type="dxa" w:w="2880"/>
          </w:tcPr>
          <w:p>
            <w: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type="dxa" w:w="2880"/>
          </w:tcPr>
          <w:p>
            <w:r/>
          </w:p>
        </w:tc>
      </w:tr>
      <w:tr>
        <w:tc>
          <w:tcPr>
            <w:tcW w:type="dxa" w:w="2880"/>
          </w:tcPr>
          <w:p>
            <w:r>
              <w:t>2685.</w:t>
            </w:r>
          </w:p>
        </w:tc>
        <w:tc>
          <w:tcPr>
            <w:tcW w:type="dxa" w:w="2880"/>
          </w:tcPr>
          <w:p>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type="dxa" w:w="2880"/>
          </w:tcPr>
          <w:p>
            <w:r/>
          </w:p>
        </w:tc>
      </w:tr>
      <w:tr>
        <w:tc>
          <w:tcPr>
            <w:tcW w:type="dxa" w:w="2880"/>
          </w:tcPr>
          <w:p>
            <w:r>
              <w:t>2686.</w:t>
            </w:r>
          </w:p>
        </w:tc>
        <w:tc>
          <w:tcPr>
            <w:tcW w:type="dxa" w:w="2880"/>
          </w:tcPr>
          <w:p>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type="dxa" w:w="2880"/>
          </w:tcPr>
          <w:p>
            <w:r/>
          </w:p>
        </w:tc>
      </w:tr>
      <w:tr>
        <w:tc>
          <w:tcPr>
            <w:tcW w:type="dxa" w:w="2880"/>
          </w:tcPr>
          <w:p>
            <w:r>
              <w:t>2687.</w:t>
            </w:r>
          </w:p>
        </w:tc>
        <w:tc>
          <w:tcPr>
            <w:tcW w:type="dxa" w:w="2880"/>
          </w:tcPr>
          <w:p>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type="dxa" w:w="2880"/>
          </w:tcPr>
          <w:p>
            <w:r/>
          </w:p>
        </w:tc>
      </w:tr>
      <w:tr>
        <w:tc>
          <w:tcPr>
            <w:tcW w:type="dxa" w:w="2880"/>
          </w:tcPr>
          <w:p>
            <w:r>
              <w:t>2688.</w:t>
            </w:r>
          </w:p>
        </w:tc>
        <w:tc>
          <w:tcPr>
            <w:tcW w:type="dxa" w:w="2880"/>
          </w:tcPr>
          <w:p>
            <w: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type="dxa" w:w="2880"/>
          </w:tcPr>
          <w:p>
            <w:r/>
          </w:p>
        </w:tc>
      </w:tr>
      <w:tr>
        <w:tc>
          <w:tcPr>
            <w:tcW w:type="dxa" w:w="2880"/>
          </w:tcPr>
          <w:p>
            <w:r>
              <w:t>2689.</w:t>
            </w:r>
          </w:p>
        </w:tc>
        <w:tc>
          <w:tcPr>
            <w:tcW w:type="dxa" w:w="2880"/>
          </w:tcPr>
          <w:p>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type="dxa" w:w="2880"/>
          </w:tcPr>
          <w:p>
            <w:r/>
          </w:p>
        </w:tc>
      </w:tr>
      <w:tr>
        <w:tc>
          <w:tcPr>
            <w:tcW w:type="dxa" w:w="2880"/>
          </w:tcPr>
          <w:p>
            <w:r>
              <w:t>2690.</w:t>
            </w:r>
          </w:p>
        </w:tc>
        <w:tc>
          <w:tcPr>
            <w:tcW w:type="dxa" w:w="2880"/>
          </w:tcPr>
          <w:p>
            <w:r>
              <w:t>Информационный материал – журнал «Ведический Культ Ра», выпуск 2 (заочное решение Октябрьского районного суда г. Краснодара от 04.12.2014);</w:t>
            </w:r>
          </w:p>
        </w:tc>
        <w:tc>
          <w:tcPr>
            <w:tcW w:type="dxa" w:w="2880"/>
          </w:tcPr>
          <w:p>
            <w:r/>
          </w:p>
        </w:tc>
      </w:tr>
      <w:tr>
        <w:tc>
          <w:tcPr>
            <w:tcW w:type="dxa" w:w="2880"/>
          </w:tcPr>
          <w:p>
            <w:r>
              <w:t>2691.</w:t>
            </w:r>
          </w:p>
        </w:tc>
        <w:tc>
          <w:tcPr>
            <w:tcW w:type="dxa" w:w="2880"/>
          </w:tcPr>
          <w:p>
            <w: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type="dxa" w:w="2880"/>
          </w:tcPr>
          <w:p>
            <w:r/>
          </w:p>
        </w:tc>
      </w:tr>
      <w:tr>
        <w:tc>
          <w:tcPr>
            <w:tcW w:type="dxa" w:w="2880"/>
          </w:tcPr>
          <w:p>
            <w:r>
              <w:t>2692.</w:t>
            </w:r>
          </w:p>
        </w:tc>
        <w:tc>
          <w:tcPr>
            <w:tcW w:type="dxa" w:w="2880"/>
          </w:tcPr>
          <w:p>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2693.</w:t>
            </w:r>
          </w:p>
        </w:tc>
        <w:tc>
          <w:tcPr>
            <w:tcW w:type="dxa" w:w="2880"/>
          </w:tcPr>
          <w:p>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2694.</w:t>
            </w:r>
          </w:p>
        </w:tc>
        <w:tc>
          <w:tcPr>
            <w:tcW w:type="dxa" w:w="2880"/>
          </w:tcPr>
          <w:p>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type="dxa" w:w="2880"/>
          </w:tcPr>
          <w:p>
            <w:r/>
          </w:p>
        </w:tc>
      </w:tr>
      <w:tr>
        <w:tc>
          <w:tcPr>
            <w:tcW w:type="dxa" w:w="2880"/>
          </w:tcPr>
          <w:p>
            <w:r>
              <w:t>2695.</w:t>
            </w:r>
          </w:p>
        </w:tc>
        <w:tc>
          <w:tcPr>
            <w:tcW w:type="dxa" w:w="2880"/>
          </w:tcPr>
          <w:p>
            <w: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type="dxa" w:w="2880"/>
          </w:tcPr>
          <w:p>
            <w:r/>
          </w:p>
        </w:tc>
      </w:tr>
      <w:tr>
        <w:tc>
          <w:tcPr>
            <w:tcW w:type="dxa" w:w="2880"/>
          </w:tcPr>
          <w:p>
            <w:r>
              <w:t>2696.</w:t>
            </w:r>
          </w:p>
        </w:tc>
        <w:tc>
          <w:tcPr>
            <w:tcW w:type="dxa" w:w="2880"/>
          </w:tcPr>
          <w:p>
            <w: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type="dxa" w:w="2880"/>
          </w:tcPr>
          <w:p>
            <w:r/>
          </w:p>
        </w:tc>
      </w:tr>
      <w:tr>
        <w:tc>
          <w:tcPr>
            <w:tcW w:type="dxa" w:w="2880"/>
          </w:tcPr>
          <w:p>
            <w:r>
              <w:t>2697.</w:t>
            </w:r>
          </w:p>
        </w:tc>
        <w:tc>
          <w:tcPr>
            <w:tcW w:type="dxa" w:w="2880"/>
          </w:tcPr>
          <w:p>
            <w: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type="dxa" w:w="2880"/>
          </w:tcPr>
          <w:p>
            <w:r/>
          </w:p>
        </w:tc>
      </w:tr>
      <w:tr>
        <w:tc>
          <w:tcPr>
            <w:tcW w:type="dxa" w:w="2880"/>
          </w:tcPr>
          <w:p>
            <w:r>
              <w:t>2698.</w:t>
            </w:r>
          </w:p>
        </w:tc>
        <w:tc>
          <w:tcPr>
            <w:tcW w:type="dxa" w:w="2880"/>
          </w:tcPr>
          <w:p>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type="dxa" w:w="2880"/>
          </w:tcPr>
          <w:p>
            <w:r/>
          </w:p>
        </w:tc>
      </w:tr>
      <w:tr>
        <w:tc>
          <w:tcPr>
            <w:tcW w:type="dxa" w:w="2880"/>
          </w:tcPr>
          <w:p>
            <w:r>
              <w:t>2699.</w:t>
            </w:r>
          </w:p>
        </w:tc>
        <w:tc>
          <w:tcPr>
            <w:tcW w:type="dxa" w:w="2880"/>
          </w:tcPr>
          <w:p>
            <w: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type="dxa" w:w="2880"/>
          </w:tcPr>
          <w:p>
            <w:r/>
          </w:p>
        </w:tc>
      </w:tr>
      <w:tr>
        <w:tc>
          <w:tcPr>
            <w:tcW w:type="dxa" w:w="2880"/>
          </w:tcPr>
          <w:p>
            <w:r>
              <w:t>2700.</w:t>
            </w:r>
          </w:p>
        </w:tc>
        <w:tc>
          <w:tcPr>
            <w:tcW w:type="dxa" w:w="2880"/>
          </w:tcPr>
          <w:p>
            <w: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type="dxa" w:w="2880"/>
          </w:tcPr>
          <w:p>
            <w:r/>
          </w:p>
        </w:tc>
      </w:tr>
      <w:tr>
        <w:tc>
          <w:tcPr>
            <w:tcW w:type="dxa" w:w="2880"/>
          </w:tcPr>
          <w:p>
            <w:r>
              <w:t>2701.</w:t>
            </w:r>
          </w:p>
        </w:tc>
        <w:tc>
          <w:tcPr>
            <w:tcW w:type="dxa" w:w="2880"/>
          </w:tcPr>
          <w:p>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type="dxa" w:w="2880"/>
          </w:tcPr>
          <w:p>
            <w:r/>
          </w:p>
        </w:tc>
      </w:tr>
      <w:tr>
        <w:tc>
          <w:tcPr>
            <w:tcW w:type="dxa" w:w="2880"/>
          </w:tcPr>
          <w:p>
            <w:r>
              <w:t>2702.</w:t>
            </w:r>
          </w:p>
        </w:tc>
        <w:tc>
          <w:tcPr>
            <w:tcW w:type="dxa" w:w="2880"/>
          </w:tcPr>
          <w:p>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type="dxa" w:w="2880"/>
          </w:tcPr>
          <w:p>
            <w:r/>
          </w:p>
        </w:tc>
      </w:tr>
      <w:tr>
        <w:tc>
          <w:tcPr>
            <w:tcW w:type="dxa" w:w="2880"/>
          </w:tcPr>
          <w:p>
            <w:r>
              <w:t>2703.</w:t>
            </w:r>
          </w:p>
        </w:tc>
        <w:tc>
          <w:tcPr>
            <w:tcW w:type="dxa" w:w="2880"/>
          </w:tcPr>
          <w:p>
            <w: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type="dxa" w:w="2880"/>
          </w:tcPr>
          <w:p>
            <w:r/>
          </w:p>
        </w:tc>
      </w:tr>
      <w:tr>
        <w:tc>
          <w:tcPr>
            <w:tcW w:type="dxa" w:w="2880"/>
          </w:tcPr>
          <w:p>
            <w:r>
              <w:t>2704.</w:t>
            </w:r>
          </w:p>
        </w:tc>
        <w:tc>
          <w:tcPr>
            <w:tcW w:type="dxa" w:w="2880"/>
          </w:tcPr>
          <w:p>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type="dxa" w:w="2880"/>
          </w:tcPr>
          <w:p>
            <w:r/>
          </w:p>
        </w:tc>
      </w:tr>
      <w:tr>
        <w:tc>
          <w:tcPr>
            <w:tcW w:type="dxa" w:w="2880"/>
          </w:tcPr>
          <w:p>
            <w:r>
              <w:t>2705.</w:t>
            </w:r>
          </w:p>
        </w:tc>
        <w:tc>
          <w:tcPr>
            <w:tcW w:type="dxa" w:w="2880"/>
          </w:tcPr>
          <w:p>
            <w: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type="dxa" w:w="2880"/>
          </w:tcPr>
          <w:p>
            <w:r/>
          </w:p>
        </w:tc>
      </w:tr>
      <w:tr>
        <w:tc>
          <w:tcPr>
            <w:tcW w:type="dxa" w:w="2880"/>
          </w:tcPr>
          <w:p>
            <w:r>
              <w:t>2706.</w:t>
            </w:r>
          </w:p>
        </w:tc>
        <w:tc>
          <w:tcPr>
            <w:tcW w:type="dxa" w:w="2880"/>
          </w:tcPr>
          <w:p>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type="dxa" w:w="2880"/>
          </w:tcPr>
          <w:p>
            <w:r/>
          </w:p>
        </w:tc>
      </w:tr>
      <w:tr>
        <w:tc>
          <w:tcPr>
            <w:tcW w:type="dxa" w:w="2880"/>
          </w:tcPr>
          <w:p>
            <w:r>
              <w:t>2707.</w:t>
            </w:r>
          </w:p>
        </w:tc>
        <w:tc>
          <w:tcPr>
            <w:tcW w:type="dxa" w:w="2880"/>
          </w:tcPr>
          <w:p>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type="dxa" w:w="2880"/>
          </w:tcPr>
          <w:p>
            <w:r/>
          </w:p>
        </w:tc>
      </w:tr>
      <w:tr>
        <w:tc>
          <w:tcPr>
            <w:tcW w:type="dxa" w:w="2880"/>
          </w:tcPr>
          <w:p>
            <w:r>
              <w:t>2708.</w:t>
            </w:r>
          </w:p>
        </w:tc>
        <w:tc>
          <w:tcPr>
            <w:tcW w:type="dxa" w:w="2880"/>
          </w:tcPr>
          <w:p>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type="dxa" w:w="2880"/>
          </w:tcPr>
          <w:p>
            <w:r/>
          </w:p>
        </w:tc>
      </w:tr>
      <w:tr>
        <w:tc>
          <w:tcPr>
            <w:tcW w:type="dxa" w:w="2880"/>
          </w:tcPr>
          <w:p>
            <w:r>
              <w:t>2709.</w:t>
            </w:r>
          </w:p>
        </w:tc>
        <w:tc>
          <w:tcPr>
            <w:tcW w:type="dxa" w:w="2880"/>
          </w:tcPr>
          <w:p>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type="dxa" w:w="2880"/>
          </w:tcPr>
          <w:p>
            <w:r/>
          </w:p>
        </w:tc>
      </w:tr>
      <w:tr>
        <w:tc>
          <w:tcPr>
            <w:tcW w:type="dxa" w:w="2880"/>
          </w:tcPr>
          <w:p>
            <w:r>
              <w:t>2710.</w:t>
            </w:r>
          </w:p>
        </w:tc>
        <w:tc>
          <w:tcPr>
            <w:tcW w:type="dxa" w:w="2880"/>
          </w:tcPr>
          <w:p>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type="dxa" w:w="2880"/>
          </w:tcPr>
          <w:p>
            <w:r/>
          </w:p>
        </w:tc>
      </w:tr>
      <w:tr>
        <w:tc>
          <w:tcPr>
            <w:tcW w:type="dxa" w:w="2880"/>
          </w:tcPr>
          <w:p>
            <w:r>
              <w:t>2711.</w:t>
            </w:r>
          </w:p>
        </w:tc>
        <w:tc>
          <w:tcPr>
            <w:tcW w:type="dxa" w:w="2880"/>
          </w:tcPr>
          <w:p>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type="dxa" w:w="2880"/>
          </w:tcPr>
          <w:p>
            <w:r/>
          </w:p>
        </w:tc>
      </w:tr>
      <w:tr>
        <w:tc>
          <w:tcPr>
            <w:tcW w:type="dxa" w:w="2880"/>
          </w:tcPr>
          <w:p>
            <w:r>
              <w:t>2712.</w:t>
            </w:r>
          </w:p>
        </w:tc>
        <w:tc>
          <w:tcPr>
            <w:tcW w:type="dxa" w:w="2880"/>
          </w:tcPr>
          <w:p>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type="dxa" w:w="2880"/>
          </w:tcPr>
          <w:p>
            <w:r/>
          </w:p>
        </w:tc>
      </w:tr>
      <w:tr>
        <w:tc>
          <w:tcPr>
            <w:tcW w:type="dxa" w:w="2880"/>
          </w:tcPr>
          <w:p>
            <w:r>
              <w:t>2713.</w:t>
            </w:r>
          </w:p>
        </w:tc>
        <w:tc>
          <w:tcPr>
            <w:tcW w:type="dxa" w:w="2880"/>
          </w:tcPr>
          <w:p>
            <w: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type="dxa" w:w="2880"/>
          </w:tcPr>
          <w:p>
            <w:r/>
          </w:p>
        </w:tc>
      </w:tr>
      <w:tr>
        <w:tc>
          <w:tcPr>
            <w:tcW w:type="dxa" w:w="2880"/>
          </w:tcPr>
          <w:p>
            <w:r>
              <w:t>2714.</w:t>
            </w:r>
          </w:p>
        </w:tc>
        <w:tc>
          <w:tcPr>
            <w:tcW w:type="dxa" w:w="2880"/>
          </w:tcPr>
          <w:p>
            <w:r>
              <w:t>Информация, размещенная на странице http:vk.com/public43584297 (решение Вологодского городского суда Вологодской области от 11.12.2014);</w:t>
            </w:r>
          </w:p>
        </w:tc>
        <w:tc>
          <w:tcPr>
            <w:tcW w:type="dxa" w:w="2880"/>
          </w:tcPr>
          <w:p>
            <w:r/>
          </w:p>
        </w:tc>
      </w:tr>
      <w:tr>
        <w:tc>
          <w:tcPr>
            <w:tcW w:type="dxa" w:w="2880"/>
          </w:tcPr>
          <w:p>
            <w:r>
              <w:t>2715.</w:t>
            </w:r>
          </w:p>
        </w:tc>
        <w:tc>
          <w:tcPr>
            <w:tcW w:type="dxa" w:w="2880"/>
          </w:tcPr>
          <w:p>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type="dxa" w:w="2880"/>
          </w:tcPr>
          <w:p>
            <w:r/>
          </w:p>
        </w:tc>
      </w:tr>
      <w:tr>
        <w:tc>
          <w:tcPr>
            <w:tcW w:type="dxa" w:w="2880"/>
          </w:tcPr>
          <w:p>
            <w:r>
              <w:t>2716.</w:t>
            </w:r>
          </w:p>
        </w:tc>
        <w:tc>
          <w:tcPr>
            <w:tcW w:type="dxa" w:w="2880"/>
          </w:tcPr>
          <w:p>
            <w: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type="dxa" w:w="2880"/>
          </w:tcPr>
          <w:p>
            <w:r/>
          </w:p>
        </w:tc>
      </w:tr>
      <w:tr>
        <w:tc>
          <w:tcPr>
            <w:tcW w:type="dxa" w:w="2880"/>
          </w:tcPr>
          <w:p>
            <w:r>
              <w:t>2717.</w:t>
            </w:r>
          </w:p>
        </w:tc>
        <w:tc>
          <w:tcPr>
            <w:tcW w:type="dxa" w:w="2880"/>
          </w:tcPr>
          <w:p>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type="dxa" w:w="2880"/>
          </w:tcPr>
          <w:p>
            <w:r/>
          </w:p>
        </w:tc>
      </w:tr>
      <w:tr>
        <w:tc>
          <w:tcPr>
            <w:tcW w:type="dxa" w:w="2880"/>
          </w:tcPr>
          <w:p>
            <w:r>
              <w:t>2718.</w:t>
            </w:r>
          </w:p>
        </w:tc>
        <w:tc>
          <w:tcPr>
            <w:tcW w:type="dxa" w:w="2880"/>
          </w:tcPr>
          <w:p>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type="dxa" w:w="2880"/>
          </w:tcPr>
          <w:p>
            <w:r/>
          </w:p>
        </w:tc>
      </w:tr>
      <w:tr>
        <w:tc>
          <w:tcPr>
            <w:tcW w:type="dxa" w:w="2880"/>
          </w:tcPr>
          <w:p>
            <w:r>
              <w:t>2719.</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type="dxa" w:w="2880"/>
          </w:tcPr>
          <w:p>
            <w:r/>
          </w:p>
        </w:tc>
      </w:tr>
      <w:tr>
        <w:tc>
          <w:tcPr>
            <w:tcW w:type="dxa" w:w="2880"/>
          </w:tcPr>
          <w:p>
            <w:r>
              <w:t>2720.</w:t>
            </w:r>
          </w:p>
        </w:tc>
        <w:tc>
          <w:tcPr>
            <w:tcW w:type="dxa" w:w="2880"/>
          </w:tcPr>
          <w:p>
            <w: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type="dxa" w:w="2880"/>
          </w:tcPr>
          <w:p>
            <w:r/>
          </w:p>
        </w:tc>
      </w:tr>
      <w:tr>
        <w:tc>
          <w:tcPr>
            <w:tcW w:type="dxa" w:w="2880"/>
          </w:tcPr>
          <w:p>
            <w:r>
              <w:t>2721.</w:t>
            </w:r>
          </w:p>
        </w:tc>
        <w:tc>
          <w:tcPr>
            <w:tcW w:type="dxa" w:w="2880"/>
          </w:tcPr>
          <w:p>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2722.</w:t>
            </w:r>
          </w:p>
        </w:tc>
        <w:tc>
          <w:tcPr>
            <w:tcW w:type="dxa" w:w="2880"/>
          </w:tcPr>
          <w:p>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2723.</w:t>
            </w:r>
          </w:p>
        </w:tc>
        <w:tc>
          <w:tcPr>
            <w:tcW w:type="dxa" w:w="2880"/>
          </w:tcPr>
          <w:p>
            <w:r>
              <w:t>Книга Миронова Б.С. «Русские Последний рубеж». – М. . : Алгоритм, 2013. – 496 с. (решение Замоскворецкого районного суда города Москвы от 12.12.2014);</w:t>
            </w:r>
          </w:p>
        </w:tc>
        <w:tc>
          <w:tcPr>
            <w:tcW w:type="dxa" w:w="2880"/>
          </w:tcPr>
          <w:p>
            <w:r/>
          </w:p>
        </w:tc>
      </w:tr>
      <w:tr>
        <w:tc>
          <w:tcPr>
            <w:tcW w:type="dxa" w:w="2880"/>
          </w:tcPr>
          <w:p>
            <w:r>
              <w:t>2724.</w:t>
            </w:r>
          </w:p>
        </w:tc>
        <w:tc>
          <w:tcPr>
            <w:tcW w:type="dxa" w:w="2880"/>
          </w:tcPr>
          <w:p>
            <w:r>
              <w:t>Книга Миронова Б.С. «Битва с игом иудейским». – М. . : Алгоритм, 2014. – 480 с. (решение Замоскворецкого районного суда города Москвы от 12.12.2014);</w:t>
            </w:r>
          </w:p>
        </w:tc>
        <w:tc>
          <w:tcPr>
            <w:tcW w:type="dxa" w:w="2880"/>
          </w:tcPr>
          <w:p>
            <w:r/>
          </w:p>
        </w:tc>
      </w:tr>
      <w:tr>
        <w:tc>
          <w:tcPr>
            <w:tcW w:type="dxa" w:w="2880"/>
          </w:tcPr>
          <w:p>
            <w:r>
              <w:t>2725.</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2726.</w:t>
            </w:r>
          </w:p>
        </w:tc>
        <w:tc>
          <w:tcPr>
            <w:tcW w:type="dxa" w:w="2880"/>
          </w:tcPr>
          <w:p>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2727.</w:t>
            </w:r>
          </w:p>
        </w:tc>
        <w:tc>
          <w:tcPr>
            <w:tcW w:type="dxa" w:w="2880"/>
          </w:tcPr>
          <w:p>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2728.</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2729.</w:t>
            </w:r>
          </w:p>
        </w:tc>
        <w:tc>
          <w:tcPr>
            <w:tcW w:type="dxa" w:w="2880"/>
          </w:tcPr>
          <w:p>
            <w:r>
              <w:t>Печатный материал – листовка под названием «Выбери открыто!» (решение Ялуторовского районного суда Тюменской области от 20.01.2015);</w:t>
            </w:r>
          </w:p>
        </w:tc>
        <w:tc>
          <w:tcPr>
            <w:tcW w:type="dxa" w:w="2880"/>
          </w:tcPr>
          <w:p>
            <w:r/>
          </w:p>
        </w:tc>
      </w:tr>
      <w:tr>
        <w:tc>
          <w:tcPr>
            <w:tcW w:type="dxa" w:w="2880"/>
          </w:tcPr>
          <w:p>
            <w:r>
              <w:t>2730.</w:t>
            </w:r>
          </w:p>
        </w:tc>
        <w:tc>
          <w:tcPr>
            <w:tcW w:type="dxa" w:w="2880"/>
          </w:tcPr>
          <w:p>
            <w: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type="dxa" w:w="2880"/>
          </w:tcPr>
          <w:p>
            <w:r/>
          </w:p>
        </w:tc>
      </w:tr>
      <w:tr>
        <w:tc>
          <w:tcPr>
            <w:tcW w:type="dxa" w:w="2880"/>
          </w:tcPr>
          <w:p>
            <w:r>
              <w:t>2731.</w:t>
            </w:r>
          </w:p>
        </w:tc>
        <w:tc>
          <w:tcPr>
            <w:tcW w:type="dxa" w:w="2880"/>
          </w:tcPr>
          <w:p>
            <w: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type="dxa" w:w="2880"/>
          </w:tcPr>
          <w:p>
            <w:r/>
          </w:p>
        </w:tc>
      </w:tr>
      <w:tr>
        <w:tc>
          <w:tcPr>
            <w:tcW w:type="dxa" w:w="2880"/>
          </w:tcPr>
          <w:p>
            <w:r>
              <w:t>2732.</w:t>
            </w:r>
          </w:p>
        </w:tc>
        <w:tc>
          <w:tcPr>
            <w:tcW w:type="dxa" w:w="2880"/>
          </w:tcPr>
          <w:p>
            <w: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type="dxa" w:w="2880"/>
          </w:tcPr>
          <w:p>
            <w:r/>
          </w:p>
        </w:tc>
      </w:tr>
      <w:tr>
        <w:tc>
          <w:tcPr>
            <w:tcW w:type="dxa" w:w="2880"/>
          </w:tcPr>
          <w:p>
            <w:r>
              <w:t>2733.</w:t>
            </w:r>
          </w:p>
        </w:tc>
        <w:tc>
          <w:tcPr>
            <w:tcW w:type="dxa" w:w="2880"/>
          </w:tcPr>
          <w:p>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type="dxa" w:w="2880"/>
          </w:tcPr>
          <w:p>
            <w:r/>
          </w:p>
        </w:tc>
      </w:tr>
      <w:tr>
        <w:tc>
          <w:tcPr>
            <w:tcW w:type="dxa" w:w="2880"/>
          </w:tcPr>
          <w:p>
            <w:r>
              <w:t>2734.</w:t>
            </w:r>
          </w:p>
        </w:tc>
        <w:tc>
          <w:tcPr>
            <w:tcW w:type="dxa" w:w="2880"/>
          </w:tcPr>
          <w:p>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type="dxa" w:w="2880"/>
          </w:tcPr>
          <w:p>
            <w:r/>
          </w:p>
        </w:tc>
      </w:tr>
      <w:tr>
        <w:tc>
          <w:tcPr>
            <w:tcW w:type="dxa" w:w="2880"/>
          </w:tcPr>
          <w:p>
            <w:r>
              <w:t>2735.</w:t>
            </w:r>
          </w:p>
        </w:tc>
        <w:tc>
          <w:tcPr>
            <w:tcW w:type="dxa" w:w="2880"/>
          </w:tcPr>
          <w:p>
            <w: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type="dxa" w:w="2880"/>
          </w:tcPr>
          <w:p>
            <w:r/>
          </w:p>
        </w:tc>
      </w:tr>
      <w:tr>
        <w:tc>
          <w:tcPr>
            <w:tcW w:type="dxa" w:w="2880"/>
          </w:tcPr>
          <w:p>
            <w:r>
              <w:t>2736.</w:t>
            </w:r>
          </w:p>
        </w:tc>
        <w:tc>
          <w:tcPr>
            <w:tcW w:type="dxa" w:w="2880"/>
          </w:tcPr>
          <w:p>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type="dxa" w:w="2880"/>
          </w:tcPr>
          <w:p>
            <w:r/>
          </w:p>
        </w:tc>
      </w:tr>
      <w:tr>
        <w:tc>
          <w:tcPr>
            <w:tcW w:type="dxa" w:w="2880"/>
          </w:tcPr>
          <w:p>
            <w:r>
              <w:t>2737.</w:t>
            </w:r>
          </w:p>
        </w:tc>
        <w:tc>
          <w:tcPr>
            <w:tcW w:type="dxa" w:w="2880"/>
          </w:tcPr>
          <w:p>
            <w: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2738.</w:t>
            </w:r>
          </w:p>
        </w:tc>
        <w:tc>
          <w:tcPr>
            <w:tcW w:type="dxa" w:w="2880"/>
          </w:tcPr>
          <w:p>
            <w: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2739.</w:t>
            </w:r>
          </w:p>
        </w:tc>
        <w:tc>
          <w:tcPr>
            <w:tcW w:type="dxa" w:w="2880"/>
          </w:tcPr>
          <w:p>
            <w: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2740.</w:t>
            </w:r>
          </w:p>
        </w:tc>
        <w:tc>
          <w:tcPr>
            <w:tcW w:type="dxa" w:w="2880"/>
          </w:tcPr>
          <w:p>
            <w: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2741.</w:t>
            </w:r>
          </w:p>
        </w:tc>
        <w:tc>
          <w:tcPr>
            <w:tcW w:type="dxa" w:w="2880"/>
          </w:tcPr>
          <w:p>
            <w: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type="dxa" w:w="2880"/>
          </w:tcPr>
          <w:p>
            <w:r/>
          </w:p>
        </w:tc>
      </w:tr>
      <w:tr>
        <w:tc>
          <w:tcPr>
            <w:tcW w:type="dxa" w:w="2880"/>
          </w:tcPr>
          <w:p>
            <w:r>
              <w:t>2742.</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2743.</w:t>
            </w:r>
          </w:p>
        </w:tc>
        <w:tc>
          <w:tcPr>
            <w:tcW w:type="dxa" w:w="2880"/>
          </w:tcPr>
          <w:p>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type="dxa" w:w="2880"/>
          </w:tcPr>
          <w:p>
            <w:r/>
          </w:p>
        </w:tc>
      </w:tr>
      <w:tr>
        <w:tc>
          <w:tcPr>
            <w:tcW w:type="dxa" w:w="2880"/>
          </w:tcPr>
          <w:p>
            <w:r>
              <w:t>2744.</w:t>
            </w:r>
          </w:p>
        </w:tc>
        <w:tc>
          <w:tcPr>
            <w:tcW w:type="dxa" w:w="2880"/>
          </w:tcPr>
          <w:p>
            <w: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type="dxa" w:w="2880"/>
          </w:tcPr>
          <w:p>
            <w:r/>
          </w:p>
        </w:tc>
      </w:tr>
      <w:tr>
        <w:tc>
          <w:tcPr>
            <w:tcW w:type="dxa" w:w="2880"/>
          </w:tcPr>
          <w:p>
            <w:r>
              <w:t>2745.</w:t>
            </w:r>
          </w:p>
        </w:tc>
        <w:tc>
          <w:tcPr>
            <w:tcW w:type="dxa" w:w="2880"/>
          </w:tcPr>
          <w:p>
            <w: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type="dxa" w:w="2880"/>
          </w:tcPr>
          <w:p>
            <w:r/>
          </w:p>
        </w:tc>
      </w:tr>
      <w:tr>
        <w:tc>
          <w:tcPr>
            <w:tcW w:type="dxa" w:w="2880"/>
          </w:tcPr>
          <w:p>
            <w:r>
              <w:t>2746.</w:t>
            </w:r>
          </w:p>
        </w:tc>
        <w:tc>
          <w:tcPr>
            <w:tcW w:type="dxa" w:w="2880"/>
          </w:tcPr>
          <w:p>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type="dxa" w:w="2880"/>
          </w:tcPr>
          <w:p>
            <w:r/>
          </w:p>
        </w:tc>
      </w:tr>
      <w:tr>
        <w:tc>
          <w:tcPr>
            <w:tcW w:type="dxa" w:w="2880"/>
          </w:tcPr>
          <w:p>
            <w:r>
              <w:t>2747.</w:t>
            </w:r>
          </w:p>
        </w:tc>
        <w:tc>
          <w:tcPr>
            <w:tcW w:type="dxa" w:w="2880"/>
          </w:tcPr>
          <w:p>
            <w: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type="dxa" w:w="2880"/>
          </w:tcPr>
          <w:p>
            <w:r/>
          </w:p>
        </w:tc>
      </w:tr>
      <w:tr>
        <w:tc>
          <w:tcPr>
            <w:tcW w:type="dxa" w:w="2880"/>
          </w:tcPr>
          <w:p>
            <w:r>
              <w:t>2748.</w:t>
            </w:r>
          </w:p>
        </w:tc>
        <w:tc>
          <w:tcPr>
            <w:tcW w:type="dxa" w:w="2880"/>
          </w:tcPr>
          <w:p>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type="dxa" w:w="2880"/>
          </w:tcPr>
          <w:p>
            <w:r/>
          </w:p>
        </w:tc>
      </w:tr>
      <w:tr>
        <w:tc>
          <w:tcPr>
            <w:tcW w:type="dxa" w:w="2880"/>
          </w:tcPr>
          <w:p>
            <w:r>
              <w:t>2749.</w:t>
            </w:r>
          </w:p>
        </w:tc>
        <w:tc>
          <w:tcPr>
            <w:tcW w:type="dxa" w:w="2880"/>
          </w:tcPr>
          <w:p>
            <w: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type="dxa" w:w="2880"/>
          </w:tcPr>
          <w:p>
            <w:r/>
          </w:p>
        </w:tc>
      </w:tr>
      <w:tr>
        <w:tc>
          <w:tcPr>
            <w:tcW w:type="dxa" w:w="2880"/>
          </w:tcPr>
          <w:p>
            <w:r>
              <w:t>2750.</w:t>
            </w:r>
          </w:p>
        </w:tc>
        <w:tc>
          <w:tcPr>
            <w:tcW w:type="dxa" w:w="2880"/>
          </w:tcPr>
          <w:p>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type="dxa" w:w="2880"/>
          </w:tcPr>
          <w:p>
            <w:r/>
          </w:p>
        </w:tc>
      </w:tr>
      <w:tr>
        <w:tc>
          <w:tcPr>
            <w:tcW w:type="dxa" w:w="2880"/>
          </w:tcPr>
          <w:p>
            <w:r>
              <w:t>2751.</w:t>
            </w:r>
          </w:p>
        </w:tc>
        <w:tc>
          <w:tcPr>
            <w:tcW w:type="dxa" w:w="2880"/>
          </w:tcPr>
          <w:p>
            <w: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2752.</w:t>
            </w:r>
          </w:p>
        </w:tc>
        <w:tc>
          <w:tcPr>
            <w:tcW w:type="dxa" w:w="2880"/>
          </w:tcPr>
          <w:p>
            <w: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2753.</w:t>
            </w:r>
          </w:p>
        </w:tc>
        <w:tc>
          <w:tcPr>
            <w:tcW w:type="dxa" w:w="2880"/>
          </w:tcPr>
          <w:p>
            <w: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type="dxa" w:w="2880"/>
          </w:tcPr>
          <w:p>
            <w:r/>
          </w:p>
        </w:tc>
      </w:tr>
      <w:tr>
        <w:tc>
          <w:tcPr>
            <w:tcW w:type="dxa" w:w="2880"/>
          </w:tcPr>
          <w:p>
            <w:r>
              <w:t>2754.</w:t>
            </w:r>
          </w:p>
        </w:tc>
        <w:tc>
          <w:tcPr>
            <w:tcW w:type="dxa" w:w="2880"/>
          </w:tcPr>
          <w:p>
            <w: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type="dxa" w:w="2880"/>
          </w:tcPr>
          <w:p>
            <w:r/>
          </w:p>
        </w:tc>
      </w:tr>
      <w:tr>
        <w:tc>
          <w:tcPr>
            <w:tcW w:type="dxa" w:w="2880"/>
          </w:tcPr>
          <w:p>
            <w:r>
              <w:t>2755.</w:t>
            </w:r>
          </w:p>
        </w:tc>
        <w:tc>
          <w:tcPr>
            <w:tcW w:type="dxa" w:w="2880"/>
          </w:tcPr>
          <w:p>
            <w: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type="dxa" w:w="2880"/>
          </w:tcPr>
          <w:p>
            <w:r/>
          </w:p>
        </w:tc>
      </w:tr>
      <w:tr>
        <w:tc>
          <w:tcPr>
            <w:tcW w:type="dxa" w:w="2880"/>
          </w:tcPr>
          <w:p>
            <w:r>
              <w:t>2756.</w:t>
            </w:r>
          </w:p>
        </w:tc>
        <w:tc>
          <w:tcPr>
            <w:tcW w:type="dxa" w:w="2880"/>
          </w:tcPr>
          <w:p>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type="dxa" w:w="2880"/>
          </w:tcPr>
          <w:p>
            <w:r/>
          </w:p>
        </w:tc>
      </w:tr>
      <w:tr>
        <w:tc>
          <w:tcPr>
            <w:tcW w:type="dxa" w:w="2880"/>
          </w:tcPr>
          <w:p>
            <w:r>
              <w:t>2757.</w:t>
            </w:r>
          </w:p>
        </w:tc>
        <w:tc>
          <w:tcPr>
            <w:tcW w:type="dxa" w:w="2880"/>
          </w:tcPr>
          <w:p>
            <w: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type="dxa" w:w="2880"/>
          </w:tcPr>
          <w:p>
            <w:r/>
          </w:p>
        </w:tc>
      </w:tr>
      <w:tr>
        <w:tc>
          <w:tcPr>
            <w:tcW w:type="dxa" w:w="2880"/>
          </w:tcPr>
          <w:p>
            <w:r>
              <w:t>2758.</w:t>
            </w:r>
          </w:p>
        </w:tc>
        <w:tc>
          <w:tcPr>
            <w:tcW w:type="dxa" w:w="2880"/>
          </w:tcPr>
          <w:p>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type="dxa" w:w="2880"/>
          </w:tcPr>
          <w:p>
            <w:r/>
          </w:p>
        </w:tc>
      </w:tr>
      <w:tr>
        <w:tc>
          <w:tcPr>
            <w:tcW w:type="dxa" w:w="2880"/>
          </w:tcPr>
          <w:p>
            <w:r>
              <w:t>2759.</w:t>
            </w:r>
          </w:p>
        </w:tc>
        <w:tc>
          <w:tcPr>
            <w:tcW w:type="dxa" w:w="2880"/>
          </w:tcPr>
          <w:p>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type="dxa" w:w="2880"/>
          </w:tcPr>
          <w:p>
            <w:r/>
          </w:p>
        </w:tc>
      </w:tr>
      <w:tr>
        <w:tc>
          <w:tcPr>
            <w:tcW w:type="dxa" w:w="2880"/>
          </w:tcPr>
          <w:p>
            <w:r>
              <w:t>2760.</w:t>
            </w:r>
          </w:p>
        </w:tc>
        <w:tc>
          <w:tcPr>
            <w:tcW w:type="dxa" w:w="2880"/>
          </w:tcPr>
          <w:p>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type="dxa" w:w="2880"/>
          </w:tcPr>
          <w:p>
            <w:r/>
          </w:p>
        </w:tc>
      </w:tr>
      <w:tr>
        <w:tc>
          <w:tcPr>
            <w:tcW w:type="dxa" w:w="2880"/>
          </w:tcPr>
          <w:p>
            <w:r>
              <w:t>2761.</w:t>
            </w:r>
          </w:p>
        </w:tc>
        <w:tc>
          <w:tcPr>
            <w:tcW w:type="dxa" w:w="2880"/>
          </w:tcPr>
          <w:p>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type="dxa" w:w="2880"/>
          </w:tcPr>
          <w:p>
            <w:r/>
          </w:p>
        </w:tc>
      </w:tr>
      <w:tr>
        <w:tc>
          <w:tcPr>
            <w:tcW w:type="dxa" w:w="2880"/>
          </w:tcPr>
          <w:p>
            <w:r>
              <w:t>2762.</w:t>
            </w:r>
          </w:p>
        </w:tc>
        <w:tc>
          <w:tcPr>
            <w:tcW w:type="dxa" w:w="2880"/>
          </w:tcPr>
          <w:p>
            <w: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type="dxa" w:w="2880"/>
          </w:tcPr>
          <w:p>
            <w:r/>
          </w:p>
        </w:tc>
      </w:tr>
      <w:tr>
        <w:tc>
          <w:tcPr>
            <w:tcW w:type="dxa" w:w="2880"/>
          </w:tcPr>
          <w:p>
            <w:r>
              <w:t>2763.</w:t>
            </w:r>
          </w:p>
        </w:tc>
        <w:tc>
          <w:tcPr>
            <w:tcW w:type="dxa" w:w="2880"/>
          </w:tcPr>
          <w:p>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type="dxa" w:w="2880"/>
          </w:tcPr>
          <w:p>
            <w:r/>
          </w:p>
        </w:tc>
      </w:tr>
      <w:tr>
        <w:tc>
          <w:tcPr>
            <w:tcW w:type="dxa" w:w="2880"/>
          </w:tcPr>
          <w:p>
            <w:r>
              <w:t>2764.</w:t>
            </w:r>
          </w:p>
        </w:tc>
        <w:tc>
          <w:tcPr>
            <w:tcW w:type="dxa" w:w="2880"/>
          </w:tcPr>
          <w:p>
            <w: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type="dxa" w:w="2880"/>
          </w:tcPr>
          <w:p>
            <w:r/>
          </w:p>
        </w:tc>
      </w:tr>
      <w:tr>
        <w:tc>
          <w:tcPr>
            <w:tcW w:type="dxa" w:w="2880"/>
          </w:tcPr>
          <w:p>
            <w:r>
              <w:t>2765.</w:t>
            </w:r>
          </w:p>
        </w:tc>
        <w:tc>
          <w:tcPr>
            <w:tcW w:type="dxa" w:w="2880"/>
          </w:tcPr>
          <w:p>
            <w: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type="dxa" w:w="2880"/>
          </w:tcPr>
          <w:p>
            <w:r/>
          </w:p>
        </w:tc>
      </w:tr>
      <w:tr>
        <w:tc>
          <w:tcPr>
            <w:tcW w:type="dxa" w:w="2880"/>
          </w:tcPr>
          <w:p>
            <w:r>
              <w:t>2766.</w:t>
            </w:r>
          </w:p>
        </w:tc>
        <w:tc>
          <w:tcPr>
            <w:tcW w:type="dxa" w:w="2880"/>
          </w:tcPr>
          <w:p>
            <w: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type="dxa" w:w="2880"/>
          </w:tcPr>
          <w:p>
            <w:r/>
          </w:p>
        </w:tc>
      </w:tr>
      <w:tr>
        <w:tc>
          <w:tcPr>
            <w:tcW w:type="dxa" w:w="2880"/>
          </w:tcPr>
          <w:p>
            <w:r>
              <w:t>2767.</w:t>
            </w:r>
          </w:p>
        </w:tc>
        <w:tc>
          <w:tcPr>
            <w:tcW w:type="dxa" w:w="2880"/>
          </w:tcPr>
          <w:p>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type="dxa" w:w="2880"/>
          </w:tcPr>
          <w:p>
            <w:r/>
          </w:p>
        </w:tc>
      </w:tr>
      <w:tr>
        <w:tc>
          <w:tcPr>
            <w:tcW w:type="dxa" w:w="2880"/>
          </w:tcPr>
          <w:p>
            <w:r>
              <w:t>2768.</w:t>
            </w:r>
          </w:p>
        </w:tc>
        <w:tc>
          <w:tcPr>
            <w:tcW w:type="dxa" w:w="2880"/>
          </w:tcPr>
          <w:p>
            <w: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type="dxa" w:w="2880"/>
          </w:tcPr>
          <w:p>
            <w:r/>
          </w:p>
        </w:tc>
      </w:tr>
      <w:tr>
        <w:tc>
          <w:tcPr>
            <w:tcW w:type="dxa" w:w="2880"/>
          </w:tcPr>
          <w:p>
            <w:r>
              <w:t>2769.</w:t>
            </w:r>
          </w:p>
        </w:tc>
        <w:tc>
          <w:tcPr>
            <w:tcW w:type="dxa" w:w="2880"/>
          </w:tcPr>
          <w:p>
            <w: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type="dxa" w:w="2880"/>
          </w:tcPr>
          <w:p>
            <w:r/>
          </w:p>
        </w:tc>
      </w:tr>
      <w:tr>
        <w:tc>
          <w:tcPr>
            <w:tcW w:type="dxa" w:w="2880"/>
          </w:tcPr>
          <w:p>
            <w:r>
              <w:t>2770.</w:t>
            </w:r>
          </w:p>
        </w:tc>
        <w:tc>
          <w:tcPr>
            <w:tcW w:type="dxa" w:w="2880"/>
          </w:tcPr>
          <w:p>
            <w: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type="dxa" w:w="2880"/>
          </w:tcPr>
          <w:p>
            <w:r/>
          </w:p>
        </w:tc>
      </w:tr>
      <w:tr>
        <w:tc>
          <w:tcPr>
            <w:tcW w:type="dxa" w:w="2880"/>
          </w:tcPr>
          <w:p>
            <w:r>
              <w:t>2771.</w:t>
            </w:r>
          </w:p>
        </w:tc>
        <w:tc>
          <w:tcPr>
            <w:tcW w:type="dxa" w:w="2880"/>
          </w:tcPr>
          <w:p>
            <w: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type="dxa" w:w="2880"/>
          </w:tcPr>
          <w:p>
            <w:r/>
          </w:p>
        </w:tc>
      </w:tr>
      <w:tr>
        <w:tc>
          <w:tcPr>
            <w:tcW w:type="dxa" w:w="2880"/>
          </w:tcPr>
          <w:p>
            <w:r>
              <w:t>2772.</w:t>
            </w:r>
          </w:p>
        </w:tc>
        <w:tc>
          <w:tcPr>
            <w:tcW w:type="dxa" w:w="2880"/>
          </w:tcPr>
          <w:p>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type="dxa" w:w="2880"/>
          </w:tcPr>
          <w:p>
            <w:r/>
          </w:p>
        </w:tc>
      </w:tr>
      <w:tr>
        <w:tc>
          <w:tcPr>
            <w:tcW w:type="dxa" w:w="2880"/>
          </w:tcPr>
          <w:p>
            <w:r>
              <w:t>2773.</w:t>
            </w:r>
          </w:p>
        </w:tc>
        <w:tc>
          <w:tcPr>
            <w:tcW w:type="dxa" w:w="2880"/>
          </w:tcPr>
          <w:p>
            <w:r>
              <w:t>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type="dxa" w:w="2880"/>
          </w:tcPr>
          <w:p>
            <w:r/>
          </w:p>
        </w:tc>
      </w:tr>
      <w:tr>
        <w:tc>
          <w:tcPr>
            <w:tcW w:type="dxa" w:w="2880"/>
          </w:tcPr>
          <w:p>
            <w:r>
              <w:t>2774.</w:t>
            </w:r>
          </w:p>
        </w:tc>
        <w:tc>
          <w:tcPr>
            <w:tcW w:type="dxa" w:w="2880"/>
          </w:tcPr>
          <w:p>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type="dxa" w:w="2880"/>
          </w:tcPr>
          <w:p>
            <w:r/>
          </w:p>
        </w:tc>
      </w:tr>
      <w:tr>
        <w:tc>
          <w:tcPr>
            <w:tcW w:type="dxa" w:w="2880"/>
          </w:tcPr>
          <w:p>
            <w:r>
              <w:t>2775.</w:t>
            </w:r>
          </w:p>
        </w:tc>
        <w:tc>
          <w:tcPr>
            <w:tcW w:type="dxa" w:w="2880"/>
          </w:tcPr>
          <w:p>
            <w:r>
              <w:t>Книга Александра Селянинова «Евреи в России» (- М.: «Витязь», 2000. – 144 с.) (решение Нагатинского районного суда города Москвы от 21.01.2015);</w:t>
            </w:r>
          </w:p>
        </w:tc>
        <w:tc>
          <w:tcPr>
            <w:tcW w:type="dxa" w:w="2880"/>
          </w:tcPr>
          <w:p>
            <w:r/>
          </w:p>
        </w:tc>
      </w:tr>
      <w:tr>
        <w:tc>
          <w:tcPr>
            <w:tcW w:type="dxa" w:w="2880"/>
          </w:tcPr>
          <w:p>
            <w:r>
              <w:t>2776.</w:t>
            </w:r>
          </w:p>
        </w:tc>
        <w:tc>
          <w:tcPr>
            <w:tcW w:type="dxa" w:w="2880"/>
          </w:tcPr>
          <w:p>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type="dxa" w:w="2880"/>
          </w:tcPr>
          <w:p>
            <w:r/>
          </w:p>
        </w:tc>
      </w:tr>
      <w:tr>
        <w:tc>
          <w:tcPr>
            <w:tcW w:type="dxa" w:w="2880"/>
          </w:tcPr>
          <w:p>
            <w:r>
              <w:t>2777.</w:t>
            </w:r>
          </w:p>
        </w:tc>
        <w:tc>
          <w:tcPr>
            <w:tcW w:type="dxa" w:w="2880"/>
          </w:tcPr>
          <w:p>
            <w: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type="dxa" w:w="2880"/>
          </w:tcPr>
          <w:p>
            <w:r/>
          </w:p>
        </w:tc>
      </w:tr>
      <w:tr>
        <w:tc>
          <w:tcPr>
            <w:tcW w:type="dxa" w:w="2880"/>
          </w:tcPr>
          <w:p>
            <w:r>
              <w:t>2778.</w:t>
            </w:r>
          </w:p>
        </w:tc>
        <w:tc>
          <w:tcPr>
            <w:tcW w:type="dxa" w:w="2880"/>
          </w:tcPr>
          <w:p>
            <w: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type="dxa" w:w="2880"/>
          </w:tcPr>
          <w:p>
            <w:r/>
          </w:p>
        </w:tc>
      </w:tr>
      <w:tr>
        <w:tc>
          <w:tcPr>
            <w:tcW w:type="dxa" w:w="2880"/>
          </w:tcPr>
          <w:p>
            <w:r>
              <w:t>2779.</w:t>
            </w:r>
          </w:p>
        </w:tc>
        <w:tc>
          <w:tcPr>
            <w:tcW w:type="dxa" w:w="2880"/>
          </w:tcPr>
          <w:p>
            <w: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type="dxa" w:w="2880"/>
          </w:tcPr>
          <w:p>
            <w:r/>
          </w:p>
        </w:tc>
      </w:tr>
      <w:tr>
        <w:tc>
          <w:tcPr>
            <w:tcW w:type="dxa" w:w="2880"/>
          </w:tcPr>
          <w:p>
            <w:r>
              <w:t>2780.</w:t>
            </w:r>
          </w:p>
        </w:tc>
        <w:tc>
          <w:tcPr>
            <w:tcW w:type="dxa" w:w="2880"/>
          </w:tcPr>
          <w:p>
            <w: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type="dxa" w:w="2880"/>
          </w:tcPr>
          <w:p>
            <w:r/>
          </w:p>
        </w:tc>
      </w:tr>
      <w:tr>
        <w:tc>
          <w:tcPr>
            <w:tcW w:type="dxa" w:w="2880"/>
          </w:tcPr>
          <w:p>
            <w:r>
              <w:t>2781.</w:t>
            </w:r>
          </w:p>
        </w:tc>
        <w:tc>
          <w:tcPr>
            <w:tcW w:type="dxa" w:w="2880"/>
          </w:tcPr>
          <w:p>
            <w: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type="dxa" w:w="2880"/>
          </w:tcPr>
          <w:p>
            <w:r/>
          </w:p>
        </w:tc>
      </w:tr>
      <w:tr>
        <w:tc>
          <w:tcPr>
            <w:tcW w:type="dxa" w:w="2880"/>
          </w:tcPr>
          <w:p>
            <w:r>
              <w:t>2782.</w:t>
            </w:r>
          </w:p>
        </w:tc>
        <w:tc>
          <w:tcPr>
            <w:tcW w:type="dxa" w:w="2880"/>
          </w:tcPr>
          <w:p>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type="dxa" w:w="2880"/>
          </w:tcPr>
          <w:p>
            <w:r/>
          </w:p>
        </w:tc>
      </w:tr>
      <w:tr>
        <w:tc>
          <w:tcPr>
            <w:tcW w:type="dxa" w:w="2880"/>
          </w:tcPr>
          <w:p>
            <w:r>
              <w:t>2783.</w:t>
            </w:r>
          </w:p>
        </w:tc>
        <w:tc>
          <w:tcPr>
            <w:tcW w:type="dxa" w:w="2880"/>
          </w:tcPr>
          <w:p>
            <w: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type="dxa" w:w="2880"/>
          </w:tcPr>
          <w:p>
            <w:r/>
          </w:p>
        </w:tc>
      </w:tr>
      <w:tr>
        <w:tc>
          <w:tcPr>
            <w:tcW w:type="dxa" w:w="2880"/>
          </w:tcPr>
          <w:p>
            <w:r>
              <w:t>2784.</w:t>
            </w:r>
          </w:p>
        </w:tc>
        <w:tc>
          <w:tcPr>
            <w:tcW w:type="dxa" w:w="2880"/>
          </w:tcPr>
          <w:p>
            <w: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type="dxa" w:w="2880"/>
          </w:tcPr>
          <w:p>
            <w:r/>
          </w:p>
        </w:tc>
      </w:tr>
      <w:tr>
        <w:tc>
          <w:tcPr>
            <w:tcW w:type="dxa" w:w="2880"/>
          </w:tcPr>
          <w:p>
            <w:r>
              <w:t>2785.</w:t>
            </w:r>
          </w:p>
        </w:tc>
        <w:tc>
          <w:tcPr>
            <w:tcW w:type="dxa" w:w="2880"/>
          </w:tcPr>
          <w:p>
            <w: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type="dxa" w:w="2880"/>
          </w:tcPr>
          <w:p>
            <w:r/>
          </w:p>
        </w:tc>
      </w:tr>
      <w:tr>
        <w:tc>
          <w:tcPr>
            <w:tcW w:type="dxa" w:w="2880"/>
          </w:tcPr>
          <w:p>
            <w:r>
              <w:t>2786.</w:t>
            </w:r>
          </w:p>
        </w:tc>
        <w:tc>
          <w:tcPr>
            <w:tcW w:type="dxa" w:w="2880"/>
          </w:tcPr>
          <w:p>
            <w:r>
              <w:t>Комментарии, размещенные по адресу www.youtube.come/all_comments?v=Au8x0DN6pwY (решение Тверского районного суда города Москвы от 23.05.2014);</w:t>
            </w:r>
          </w:p>
        </w:tc>
        <w:tc>
          <w:tcPr>
            <w:tcW w:type="dxa" w:w="2880"/>
          </w:tcPr>
          <w:p>
            <w:r/>
          </w:p>
        </w:tc>
      </w:tr>
      <w:tr>
        <w:tc>
          <w:tcPr>
            <w:tcW w:type="dxa" w:w="2880"/>
          </w:tcPr>
          <w:p>
            <w:r>
              <w:t>2787.</w:t>
            </w:r>
          </w:p>
        </w:tc>
        <w:tc>
          <w:tcPr>
            <w:tcW w:type="dxa" w:w="2880"/>
          </w:tcPr>
          <w:p>
            <w: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type="dxa" w:w="2880"/>
          </w:tcPr>
          <w:p>
            <w:r/>
          </w:p>
        </w:tc>
      </w:tr>
      <w:tr>
        <w:tc>
          <w:tcPr>
            <w:tcW w:type="dxa" w:w="2880"/>
          </w:tcPr>
          <w:p>
            <w:r>
              <w:t>2788.</w:t>
            </w:r>
          </w:p>
        </w:tc>
        <w:tc>
          <w:tcPr>
            <w:tcW w:type="dxa" w:w="2880"/>
          </w:tcPr>
          <w:p>
            <w:r>
              <w:t>Сайт сети Интернет http://dmitrilove.my1.ru (решение Енисейского районного суда Красноярского края от 26.02.2015);</w:t>
            </w:r>
          </w:p>
        </w:tc>
        <w:tc>
          <w:tcPr>
            <w:tcW w:type="dxa" w:w="2880"/>
          </w:tcPr>
          <w:p>
            <w:r/>
          </w:p>
        </w:tc>
      </w:tr>
      <w:tr>
        <w:tc>
          <w:tcPr>
            <w:tcW w:type="dxa" w:w="2880"/>
          </w:tcPr>
          <w:p>
            <w:r>
              <w:t>2789.</w:t>
            </w:r>
          </w:p>
        </w:tc>
        <w:tc>
          <w:tcPr>
            <w:tcW w:type="dxa" w:w="2880"/>
          </w:tcPr>
          <w:p>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type="dxa" w:w="2880"/>
          </w:tcPr>
          <w:p>
            <w:r/>
          </w:p>
        </w:tc>
      </w:tr>
      <w:tr>
        <w:tc>
          <w:tcPr>
            <w:tcW w:type="dxa" w:w="2880"/>
          </w:tcPr>
          <w:p>
            <w:r>
              <w:t>2790.</w:t>
            </w:r>
          </w:p>
        </w:tc>
        <w:tc>
          <w:tcPr>
            <w:tcW w:type="dxa" w:w="2880"/>
          </w:tcPr>
          <w:p>
            <w:r>
              <w:t>Видеоматериал «Белые воины», размещенный по адресу: http://vk.com/videol 1590197_165469823) (решение Советского районного суда г. Орла от 11.02.2015);</w:t>
            </w:r>
          </w:p>
        </w:tc>
        <w:tc>
          <w:tcPr>
            <w:tcW w:type="dxa" w:w="2880"/>
          </w:tcPr>
          <w:p>
            <w:r/>
          </w:p>
        </w:tc>
      </w:tr>
      <w:tr>
        <w:tc>
          <w:tcPr>
            <w:tcW w:type="dxa" w:w="2880"/>
          </w:tcPr>
          <w:p>
            <w:r>
              <w:t>2791.</w:t>
            </w:r>
          </w:p>
        </w:tc>
        <w:tc>
          <w:tcPr>
            <w:tcW w:type="dxa" w:w="2880"/>
          </w:tcPr>
          <w:p>
            <w: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type="dxa" w:w="2880"/>
          </w:tcPr>
          <w:p>
            <w:r/>
          </w:p>
        </w:tc>
      </w:tr>
      <w:tr>
        <w:tc>
          <w:tcPr>
            <w:tcW w:type="dxa" w:w="2880"/>
          </w:tcPr>
          <w:p>
            <w:r>
              <w:t>2792.</w:t>
            </w:r>
          </w:p>
        </w:tc>
        <w:tc>
          <w:tcPr>
            <w:tcW w:type="dxa" w:w="2880"/>
          </w:tcPr>
          <w:p>
            <w:r>
              <w:t>Визуальный материал: «Русский бунт Спб» (решение Заельцовского районного суда г. Новосибирска от 26.01.2015);</w:t>
            </w:r>
          </w:p>
        </w:tc>
        <w:tc>
          <w:tcPr>
            <w:tcW w:type="dxa" w:w="2880"/>
          </w:tcPr>
          <w:p>
            <w:r/>
          </w:p>
        </w:tc>
      </w:tr>
      <w:tr>
        <w:tc>
          <w:tcPr>
            <w:tcW w:type="dxa" w:w="2880"/>
          </w:tcPr>
          <w:p>
            <w:r>
              <w:t>2793.</w:t>
            </w:r>
          </w:p>
        </w:tc>
        <w:tc>
          <w:tcPr>
            <w:tcW w:type="dxa" w:w="2880"/>
          </w:tcPr>
          <w:p>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type="dxa" w:w="2880"/>
          </w:tcPr>
          <w:p>
            <w:r/>
          </w:p>
        </w:tc>
      </w:tr>
      <w:tr>
        <w:tc>
          <w:tcPr>
            <w:tcW w:type="dxa" w:w="2880"/>
          </w:tcPr>
          <w:p>
            <w:r>
              <w:t>2794.</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2795.</w:t>
            </w:r>
          </w:p>
        </w:tc>
        <w:tc>
          <w:tcPr>
            <w:tcW w:type="dxa" w:w="2880"/>
          </w:tcPr>
          <w:p>
            <w: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type="dxa" w:w="2880"/>
          </w:tcPr>
          <w:p>
            <w:r/>
          </w:p>
        </w:tc>
      </w:tr>
      <w:tr>
        <w:tc>
          <w:tcPr>
            <w:tcW w:type="dxa" w:w="2880"/>
          </w:tcPr>
          <w:p>
            <w:r>
              <w:t>2796.</w:t>
            </w:r>
          </w:p>
        </w:tc>
        <w:tc>
          <w:tcPr>
            <w:tcW w:type="dxa" w:w="2880"/>
          </w:tcPr>
          <w:p>
            <w: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type="dxa" w:w="2880"/>
          </w:tcPr>
          <w:p>
            <w:r/>
          </w:p>
        </w:tc>
      </w:tr>
      <w:tr>
        <w:tc>
          <w:tcPr>
            <w:tcW w:type="dxa" w:w="2880"/>
          </w:tcPr>
          <w:p>
            <w:r>
              <w:t>2797.</w:t>
            </w:r>
          </w:p>
        </w:tc>
        <w:tc>
          <w:tcPr>
            <w:tcW w:type="dxa" w:w="2880"/>
          </w:tcPr>
          <w:p>
            <w:r>
              <w:t>Аудиозапись под названием «Скинхед», исполнитель «Коррозия Металла» (решение Первомайского районного суда г. Владивостока от 21.01.2015);</w:t>
            </w:r>
          </w:p>
        </w:tc>
        <w:tc>
          <w:tcPr>
            <w:tcW w:type="dxa" w:w="2880"/>
          </w:tcPr>
          <w:p>
            <w:r/>
          </w:p>
        </w:tc>
      </w:tr>
      <w:tr>
        <w:tc>
          <w:tcPr>
            <w:tcW w:type="dxa" w:w="2880"/>
          </w:tcPr>
          <w:p>
            <w:r>
              <w:t>2798.</w:t>
            </w:r>
          </w:p>
        </w:tc>
        <w:tc>
          <w:tcPr>
            <w:tcW w:type="dxa" w:w="2880"/>
          </w:tcPr>
          <w:p>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type="dxa" w:w="2880"/>
          </w:tcPr>
          <w:p>
            <w:r/>
          </w:p>
        </w:tc>
      </w:tr>
      <w:tr>
        <w:tc>
          <w:tcPr>
            <w:tcW w:type="dxa" w:w="2880"/>
          </w:tcPr>
          <w:p>
            <w:r>
              <w:t>2799.</w:t>
            </w:r>
          </w:p>
        </w:tc>
        <w:tc>
          <w:tcPr>
            <w:tcW w:type="dxa" w:w="2880"/>
          </w:tcPr>
          <w:p>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type="dxa" w:w="2880"/>
          </w:tcPr>
          <w:p>
            <w:r/>
          </w:p>
        </w:tc>
      </w:tr>
      <w:tr>
        <w:tc>
          <w:tcPr>
            <w:tcW w:type="dxa" w:w="2880"/>
          </w:tcPr>
          <w:p>
            <w:r>
              <w:t>2800.</w:t>
            </w:r>
          </w:p>
        </w:tc>
        <w:tc>
          <w:tcPr>
            <w:tcW w:type="dxa" w:w="2880"/>
          </w:tcPr>
          <w:p>
            <w: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type="dxa" w:w="2880"/>
          </w:tcPr>
          <w:p>
            <w:r/>
          </w:p>
        </w:tc>
      </w:tr>
      <w:tr>
        <w:tc>
          <w:tcPr>
            <w:tcW w:type="dxa" w:w="2880"/>
          </w:tcPr>
          <w:p>
            <w:r>
              <w:t>2801.</w:t>
            </w:r>
          </w:p>
        </w:tc>
        <w:tc>
          <w:tcPr>
            <w:tcW w:type="dxa" w:w="2880"/>
          </w:tcPr>
          <w:p>
            <w:r>
              <w:t>Информационный материал-листовка «Политика России - ХУЦПА» (решение Ленинского районного суда г. Чебоксары от 02.02.2015);</w:t>
            </w:r>
          </w:p>
        </w:tc>
        <w:tc>
          <w:tcPr>
            <w:tcW w:type="dxa" w:w="2880"/>
          </w:tcPr>
          <w:p>
            <w:r/>
          </w:p>
        </w:tc>
      </w:tr>
      <w:tr>
        <w:tc>
          <w:tcPr>
            <w:tcW w:type="dxa" w:w="2880"/>
          </w:tcPr>
          <w:p>
            <w:r>
              <w:t>2802.</w:t>
            </w:r>
          </w:p>
        </w:tc>
        <w:tc>
          <w:tcPr>
            <w:tcW w:type="dxa" w:w="2880"/>
          </w:tcPr>
          <w:p>
            <w: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type="dxa" w:w="2880"/>
          </w:tcPr>
          <w:p>
            <w:r/>
          </w:p>
        </w:tc>
      </w:tr>
      <w:tr>
        <w:tc>
          <w:tcPr>
            <w:tcW w:type="dxa" w:w="2880"/>
          </w:tcPr>
          <w:p>
            <w:r>
              <w:t>2803.</w:t>
            </w:r>
          </w:p>
        </w:tc>
        <w:tc>
          <w:tcPr>
            <w:tcW w:type="dxa" w:w="2880"/>
          </w:tcPr>
          <w:p>
            <w: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type="dxa" w:w="2880"/>
          </w:tcPr>
          <w:p>
            <w:r/>
          </w:p>
        </w:tc>
      </w:tr>
      <w:tr>
        <w:tc>
          <w:tcPr>
            <w:tcW w:type="dxa" w:w="2880"/>
          </w:tcPr>
          <w:p>
            <w:r>
              <w:t>2804.</w:t>
            </w:r>
          </w:p>
        </w:tc>
        <w:tc>
          <w:tcPr>
            <w:tcW w:type="dxa" w:w="2880"/>
          </w:tcPr>
          <w:p>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type="dxa" w:w="2880"/>
          </w:tcPr>
          <w:p>
            <w:r/>
          </w:p>
        </w:tc>
      </w:tr>
      <w:tr>
        <w:tc>
          <w:tcPr>
            <w:tcW w:type="dxa" w:w="2880"/>
          </w:tcPr>
          <w:p>
            <w:r>
              <w:t>2805.</w:t>
            </w:r>
          </w:p>
        </w:tc>
        <w:tc>
          <w:tcPr>
            <w:tcW w:type="dxa" w:w="2880"/>
          </w:tcPr>
          <w:p>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Липецка от 10.02.2015);</w:t>
            </w:r>
          </w:p>
        </w:tc>
        <w:tc>
          <w:tcPr>
            <w:tcW w:type="dxa" w:w="2880"/>
          </w:tcPr>
          <w:p>
            <w:r/>
          </w:p>
        </w:tc>
      </w:tr>
      <w:tr>
        <w:tc>
          <w:tcPr>
            <w:tcW w:type="dxa" w:w="2880"/>
          </w:tcPr>
          <w:p>
            <w:r>
              <w:t>2806.</w:t>
            </w:r>
          </w:p>
        </w:tc>
        <w:tc>
          <w:tcPr>
            <w:tcW w:type="dxa" w:w="2880"/>
          </w:tcPr>
          <w:p>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type="dxa" w:w="2880"/>
          </w:tcPr>
          <w:p>
            <w:r/>
          </w:p>
        </w:tc>
      </w:tr>
      <w:tr>
        <w:tc>
          <w:tcPr>
            <w:tcW w:type="dxa" w:w="2880"/>
          </w:tcPr>
          <w:p>
            <w:r>
              <w:t>2807.</w:t>
            </w:r>
          </w:p>
        </w:tc>
        <w:tc>
          <w:tcPr>
            <w:tcW w:type="dxa" w:w="2880"/>
          </w:tcPr>
          <w:p>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type="dxa" w:w="2880"/>
          </w:tcPr>
          <w:p>
            <w:r/>
          </w:p>
        </w:tc>
      </w:tr>
      <w:tr>
        <w:tc>
          <w:tcPr>
            <w:tcW w:type="dxa" w:w="2880"/>
          </w:tcPr>
          <w:p>
            <w:r>
              <w:t>2808.</w:t>
            </w:r>
          </w:p>
        </w:tc>
        <w:tc>
          <w:tcPr>
            <w:tcW w:type="dxa" w:w="2880"/>
          </w:tcPr>
          <w:p>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c>
          <w:tcPr>
            <w:tcW w:type="dxa" w:w="2880"/>
          </w:tcPr>
          <w:p>
            <w:r/>
          </w:p>
        </w:tc>
      </w:tr>
      <w:tr>
        <w:tc>
          <w:tcPr>
            <w:tcW w:type="dxa" w:w="2880"/>
          </w:tcPr>
          <w:p>
            <w:r>
              <w:t>2809.</w:t>
            </w:r>
          </w:p>
        </w:tc>
        <w:tc>
          <w:tcPr>
            <w:tcW w:type="dxa" w:w="2880"/>
          </w:tcPr>
          <w:p>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type="dxa" w:w="2880"/>
          </w:tcPr>
          <w:p>
            <w:r/>
          </w:p>
        </w:tc>
      </w:tr>
      <w:tr>
        <w:tc>
          <w:tcPr>
            <w:tcW w:type="dxa" w:w="2880"/>
          </w:tcPr>
          <w:p>
            <w:r>
              <w:t>2810.</w:t>
            </w:r>
          </w:p>
        </w:tc>
        <w:tc>
          <w:tcPr>
            <w:tcW w:type="dxa" w:w="2880"/>
          </w:tcPr>
          <w:p>
            <w: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type="dxa" w:w="2880"/>
          </w:tcPr>
          <w:p>
            <w:r/>
          </w:p>
        </w:tc>
      </w:tr>
      <w:tr>
        <w:tc>
          <w:tcPr>
            <w:tcW w:type="dxa" w:w="2880"/>
          </w:tcPr>
          <w:p>
            <w:r>
              <w:t>2811.</w:t>
            </w:r>
          </w:p>
        </w:tc>
        <w:tc>
          <w:tcPr>
            <w:tcW w:type="dxa" w:w="2880"/>
          </w:tcPr>
          <w:p>
            <w: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type="dxa" w:w="2880"/>
          </w:tcPr>
          <w:p>
            <w:r/>
          </w:p>
        </w:tc>
      </w:tr>
      <w:tr>
        <w:tc>
          <w:tcPr>
            <w:tcW w:type="dxa" w:w="2880"/>
          </w:tcPr>
          <w:p>
            <w:r>
              <w:t>2812.</w:t>
            </w:r>
          </w:p>
        </w:tc>
        <w:tc>
          <w:tcPr>
            <w:tcW w:type="dxa" w:w="2880"/>
          </w:tcPr>
          <w:p>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type="dxa" w:w="2880"/>
          </w:tcPr>
          <w:p>
            <w:r/>
          </w:p>
        </w:tc>
      </w:tr>
      <w:tr>
        <w:tc>
          <w:tcPr>
            <w:tcW w:type="dxa" w:w="2880"/>
          </w:tcPr>
          <w:p>
            <w:r>
              <w:t>2813.</w:t>
            </w:r>
          </w:p>
        </w:tc>
        <w:tc>
          <w:tcPr>
            <w:tcW w:type="dxa" w:w="2880"/>
          </w:tcPr>
          <w:p>
            <w:r>
              <w:t>Информационный материал – видеоролик «Скинхеды порезали шавку» (решение Северского городского суда Томской области от 16.03.2015);</w:t>
            </w:r>
          </w:p>
        </w:tc>
        <w:tc>
          <w:tcPr>
            <w:tcW w:type="dxa" w:w="2880"/>
          </w:tcPr>
          <w:p>
            <w:r/>
          </w:p>
        </w:tc>
      </w:tr>
      <w:tr>
        <w:tc>
          <w:tcPr>
            <w:tcW w:type="dxa" w:w="2880"/>
          </w:tcPr>
          <w:p>
            <w:r>
              <w:t>2814.</w:t>
            </w:r>
          </w:p>
        </w:tc>
        <w:tc>
          <w:tcPr>
            <w:tcW w:type="dxa" w:w="2880"/>
          </w:tcPr>
          <w:p>
            <w:r>
              <w:t>Информационный материал – видеоролик «Бей ментов по е*алу» (решение Северского городского суда Томской области от 13.03.2015);</w:t>
            </w:r>
          </w:p>
        </w:tc>
        <w:tc>
          <w:tcPr>
            <w:tcW w:type="dxa" w:w="2880"/>
          </w:tcPr>
          <w:p>
            <w:r/>
          </w:p>
        </w:tc>
      </w:tr>
      <w:tr>
        <w:tc>
          <w:tcPr>
            <w:tcW w:type="dxa" w:w="2880"/>
          </w:tcPr>
          <w:p>
            <w:r>
              <w:t>2815.</w:t>
            </w:r>
          </w:p>
        </w:tc>
        <w:tc>
          <w:tcPr>
            <w:tcW w:type="dxa" w:w="2880"/>
          </w:tcPr>
          <w:p>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type="dxa" w:w="2880"/>
          </w:tcPr>
          <w:p>
            <w:r/>
          </w:p>
        </w:tc>
      </w:tr>
      <w:tr>
        <w:tc>
          <w:tcPr>
            <w:tcW w:type="dxa" w:w="2880"/>
          </w:tcPr>
          <w:p>
            <w:r>
              <w:t>2816.</w:t>
            </w:r>
          </w:p>
        </w:tc>
        <w:tc>
          <w:tcPr>
            <w:tcW w:type="dxa" w:w="2880"/>
          </w:tcPr>
          <w:p>
            <w: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type="dxa" w:w="2880"/>
          </w:tcPr>
          <w:p>
            <w:r/>
          </w:p>
        </w:tc>
      </w:tr>
      <w:tr>
        <w:tc>
          <w:tcPr>
            <w:tcW w:type="dxa" w:w="2880"/>
          </w:tcPr>
          <w:p>
            <w:r>
              <w:t>2817.</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type="dxa" w:w="2880"/>
          </w:tcPr>
          <w:p>
            <w:r/>
          </w:p>
        </w:tc>
      </w:tr>
      <w:tr>
        <w:tc>
          <w:tcPr>
            <w:tcW w:type="dxa" w:w="2880"/>
          </w:tcPr>
          <w:p>
            <w:r>
              <w:t>2818.</w:t>
            </w:r>
          </w:p>
        </w:tc>
        <w:tc>
          <w:tcPr>
            <w:tcW w:type="dxa" w:w="2880"/>
          </w:tcPr>
          <w:p>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type="dxa" w:w="2880"/>
          </w:tcPr>
          <w:p>
            <w:r/>
          </w:p>
        </w:tc>
      </w:tr>
      <w:tr>
        <w:tc>
          <w:tcPr>
            <w:tcW w:type="dxa" w:w="2880"/>
          </w:tcPr>
          <w:p>
            <w:r>
              <w:t>2819.</w:t>
            </w:r>
          </w:p>
        </w:tc>
        <w:tc>
          <w:tcPr>
            <w:tcW w:type="dxa" w:w="2880"/>
          </w:tcPr>
          <w:p>
            <w: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type="dxa" w:w="2880"/>
          </w:tcPr>
          <w:p>
            <w:r/>
          </w:p>
        </w:tc>
      </w:tr>
      <w:tr>
        <w:tc>
          <w:tcPr>
            <w:tcW w:type="dxa" w:w="2880"/>
          </w:tcPr>
          <w:p>
            <w:r>
              <w:t>2820.</w:t>
            </w:r>
          </w:p>
        </w:tc>
        <w:tc>
          <w:tcPr>
            <w:tcW w:type="dxa" w:w="2880"/>
          </w:tcPr>
          <w:p>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type="dxa" w:w="2880"/>
          </w:tcPr>
          <w:p>
            <w:r/>
          </w:p>
        </w:tc>
      </w:tr>
      <w:tr>
        <w:tc>
          <w:tcPr>
            <w:tcW w:type="dxa" w:w="2880"/>
          </w:tcPr>
          <w:p>
            <w:r>
              <w:t>2821.</w:t>
            </w:r>
          </w:p>
        </w:tc>
        <w:tc>
          <w:tcPr>
            <w:tcW w:type="dxa" w:w="2880"/>
          </w:tcPr>
          <w:p>
            <w: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2822.</w:t>
            </w:r>
          </w:p>
        </w:tc>
        <w:tc>
          <w:tcPr>
            <w:tcW w:type="dxa" w:w="2880"/>
          </w:tcPr>
          <w:p>
            <w: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2823.</w:t>
            </w:r>
          </w:p>
        </w:tc>
        <w:tc>
          <w:tcPr>
            <w:tcW w:type="dxa" w:w="2880"/>
          </w:tcPr>
          <w:p>
            <w:r>
              <w:t>Брошюры: - «Что нужно детям знать о Боге?», изд. 2011. Watchtower Bible and Tract Society of Pennsylvania 2011 Wachtturm Bidel – und Traktat-Gesellschaft der Zeuger 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в браке?» изд. 2011. Watchtower Bible and Tract Society of Pennsylvania 2011 Wachtturm Bibel-und Traktat-Gesellschaft der Zeuger Jehovas, e.V., Selters/Taunus.; - «Духовный мир Кто в нем обитает», изд. 2011. Watchtower Bible and Tract Society of Pennsylvania 2010 Wachtturm Bibel-und Traktat-Gesellschaft der Zeuger Jehovas, e.V., Selters/Taunus.; - «Человек чудо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Pennsylvania 2011 Wachtturm Bibel-und Traktat-Gesellschaft der Zeuger Jehovas, e.V., Selters/Taunus (решение Матвеево-Курганского районного суда Ростовской области от 29.09.2014);</w:t>
            </w:r>
          </w:p>
        </w:tc>
        <w:tc>
          <w:tcPr>
            <w:tcW w:type="dxa" w:w="2880"/>
          </w:tcPr>
          <w:p>
            <w:r/>
          </w:p>
        </w:tc>
      </w:tr>
      <w:tr>
        <w:tc>
          <w:tcPr>
            <w:tcW w:type="dxa" w:w="2880"/>
          </w:tcPr>
          <w:p>
            <w:r>
              <w:t>2824.</w:t>
            </w:r>
          </w:p>
        </w:tc>
        <w:tc>
          <w:tcPr>
            <w:tcW w:type="dxa" w:w="2880"/>
          </w:tcPr>
          <w:p>
            <w: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type="dxa" w:w="2880"/>
          </w:tcPr>
          <w:p>
            <w:r/>
          </w:p>
        </w:tc>
      </w:tr>
      <w:tr>
        <w:tc>
          <w:tcPr>
            <w:tcW w:type="dxa" w:w="2880"/>
          </w:tcPr>
          <w:p>
            <w:r>
              <w:t>2825.</w:t>
            </w:r>
          </w:p>
        </w:tc>
        <w:tc>
          <w:tcPr>
            <w:tcW w:type="dxa" w:w="2880"/>
          </w:tcPr>
          <w:p>
            <w: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type="dxa" w:w="2880"/>
          </w:tcPr>
          <w:p>
            <w:r/>
          </w:p>
        </w:tc>
      </w:tr>
      <w:tr>
        <w:tc>
          <w:tcPr>
            <w:tcW w:type="dxa" w:w="2880"/>
          </w:tcPr>
          <w:p>
            <w:r>
              <w:t>2826.</w:t>
            </w:r>
          </w:p>
        </w:tc>
        <w:tc>
          <w:tcPr>
            <w:tcW w:type="dxa" w:w="2880"/>
          </w:tcPr>
          <w:p>
            <w: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type="dxa" w:w="2880"/>
          </w:tcPr>
          <w:p>
            <w:r/>
          </w:p>
        </w:tc>
      </w:tr>
      <w:tr>
        <w:tc>
          <w:tcPr>
            <w:tcW w:type="dxa" w:w="2880"/>
          </w:tcPr>
          <w:p>
            <w:r>
              <w:t>2827.</w:t>
            </w:r>
          </w:p>
        </w:tc>
        <w:tc>
          <w:tcPr>
            <w:tcW w:type="dxa" w:w="2880"/>
          </w:tcPr>
          <w:p>
            <w:r>
              <w:t>Книга Белоглазова Н.В. «Еврейство и Россия. Краткий исторический очерк» (решение Басманного районного суда города Москвы от 18.02.2015);</w:t>
            </w:r>
          </w:p>
        </w:tc>
        <w:tc>
          <w:tcPr>
            <w:tcW w:type="dxa" w:w="2880"/>
          </w:tcPr>
          <w:p>
            <w:r/>
          </w:p>
        </w:tc>
      </w:tr>
      <w:tr>
        <w:tc>
          <w:tcPr>
            <w:tcW w:type="dxa" w:w="2880"/>
          </w:tcPr>
          <w:p>
            <w:r>
              <w:t>2828.</w:t>
            </w:r>
          </w:p>
        </w:tc>
        <w:tc>
          <w:tcPr>
            <w:tcW w:type="dxa" w:w="2880"/>
          </w:tcPr>
          <w:p>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type="dxa" w:w="2880"/>
          </w:tcPr>
          <w:p>
            <w:r/>
          </w:p>
        </w:tc>
      </w:tr>
      <w:tr>
        <w:tc>
          <w:tcPr>
            <w:tcW w:type="dxa" w:w="2880"/>
          </w:tcPr>
          <w:p>
            <w:r>
              <w:t>2829.</w:t>
            </w:r>
          </w:p>
        </w:tc>
        <w:tc>
          <w:tcPr>
            <w:tcW w:type="dxa" w:w="2880"/>
          </w:tcPr>
          <w:p>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type="dxa" w:w="2880"/>
          </w:tcPr>
          <w:p>
            <w:r/>
          </w:p>
        </w:tc>
      </w:tr>
      <w:tr>
        <w:tc>
          <w:tcPr>
            <w:tcW w:type="dxa" w:w="2880"/>
          </w:tcPr>
          <w:p>
            <w:r>
              <w:t>2830.</w:t>
            </w:r>
          </w:p>
        </w:tc>
        <w:tc>
          <w:tcPr>
            <w:tcW w:type="dxa" w:w="2880"/>
          </w:tcPr>
          <w:p>
            <w:r>
              <w:t>Интернет-сайт http://www.ru.nurrehberi.com/erisale/munacat_ru/#/2 (решение Ново-Савиновского районного суда г. Казани от 01.04.2015);</w:t>
            </w:r>
          </w:p>
        </w:tc>
        <w:tc>
          <w:tcPr>
            <w:tcW w:type="dxa" w:w="2880"/>
          </w:tcPr>
          <w:p>
            <w:r/>
          </w:p>
        </w:tc>
      </w:tr>
      <w:tr>
        <w:tc>
          <w:tcPr>
            <w:tcW w:type="dxa" w:w="2880"/>
          </w:tcPr>
          <w:p>
            <w:r>
              <w:t>2831.</w:t>
            </w:r>
          </w:p>
        </w:tc>
        <w:tc>
          <w:tcPr>
            <w:tcW w:type="dxa" w:w="2880"/>
          </w:tcPr>
          <w:p>
            <w: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type="dxa" w:w="2880"/>
          </w:tcPr>
          <w:p>
            <w:r/>
          </w:p>
        </w:tc>
      </w:tr>
      <w:tr>
        <w:tc>
          <w:tcPr>
            <w:tcW w:type="dxa" w:w="2880"/>
          </w:tcPr>
          <w:p>
            <w:r>
              <w:t>2832.</w:t>
            </w:r>
          </w:p>
        </w:tc>
        <w:tc>
          <w:tcPr>
            <w:tcW w:type="dxa" w:w="2880"/>
          </w:tcPr>
          <w:p>
            <w: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type="dxa" w:w="2880"/>
          </w:tcPr>
          <w:p>
            <w:r/>
          </w:p>
        </w:tc>
      </w:tr>
      <w:tr>
        <w:tc>
          <w:tcPr>
            <w:tcW w:type="dxa" w:w="2880"/>
          </w:tcPr>
          <w:p>
            <w:r>
              <w:t>2833.</w:t>
            </w:r>
          </w:p>
        </w:tc>
        <w:tc>
          <w:tcPr>
            <w:tcW w:type="dxa" w:w="2880"/>
          </w:tcPr>
          <w:p>
            <w: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type="dxa" w:w="2880"/>
          </w:tcPr>
          <w:p>
            <w:r/>
          </w:p>
        </w:tc>
      </w:tr>
      <w:tr>
        <w:tc>
          <w:tcPr>
            <w:tcW w:type="dxa" w:w="2880"/>
          </w:tcPr>
          <w:p>
            <w:r>
              <w:t>2834.</w:t>
            </w:r>
          </w:p>
        </w:tc>
        <w:tc>
          <w:tcPr>
            <w:tcW w:type="dxa" w:w="2880"/>
          </w:tcPr>
          <w:p>
            <w: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type="dxa" w:w="2880"/>
          </w:tcPr>
          <w:p>
            <w:r/>
          </w:p>
        </w:tc>
      </w:tr>
      <w:tr>
        <w:tc>
          <w:tcPr>
            <w:tcW w:type="dxa" w:w="2880"/>
          </w:tcPr>
          <w:p>
            <w:r>
              <w:t>2835.</w:t>
            </w:r>
          </w:p>
        </w:tc>
        <w:tc>
          <w:tcPr>
            <w:tcW w:type="dxa" w:w="2880"/>
          </w:tcPr>
          <w:p>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type="dxa" w:w="2880"/>
          </w:tcPr>
          <w:p>
            <w:r/>
          </w:p>
        </w:tc>
      </w:tr>
      <w:tr>
        <w:tc>
          <w:tcPr>
            <w:tcW w:type="dxa" w:w="2880"/>
          </w:tcPr>
          <w:p>
            <w:r>
              <w:t>2836.</w:t>
            </w:r>
          </w:p>
        </w:tc>
        <w:tc>
          <w:tcPr>
            <w:tcW w:type="dxa" w:w="2880"/>
          </w:tcPr>
          <w:p>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2837.</w:t>
            </w:r>
          </w:p>
        </w:tc>
        <w:tc>
          <w:tcPr>
            <w:tcW w:type="dxa" w:w="2880"/>
          </w:tcPr>
          <w:p>
            <w: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2838.</w:t>
            </w:r>
          </w:p>
        </w:tc>
        <w:tc>
          <w:tcPr>
            <w:tcW w:type="dxa" w:w="2880"/>
          </w:tcPr>
          <w:p>
            <w: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2839.</w:t>
            </w:r>
          </w:p>
        </w:tc>
        <w:tc>
          <w:tcPr>
            <w:tcW w:type="dxa" w:w="2880"/>
          </w:tcPr>
          <w:p>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2840.</w:t>
            </w:r>
          </w:p>
        </w:tc>
        <w:tc>
          <w:tcPr>
            <w:tcW w:type="dxa" w:w="2880"/>
          </w:tcPr>
          <w:p>
            <w: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2841.</w:t>
            </w:r>
          </w:p>
        </w:tc>
        <w:tc>
          <w:tcPr>
            <w:tcW w:type="dxa" w:w="2880"/>
          </w:tcPr>
          <w:p>
            <w: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type="dxa" w:w="2880"/>
          </w:tcPr>
          <w:p>
            <w:r/>
          </w:p>
        </w:tc>
      </w:tr>
      <w:tr>
        <w:tc>
          <w:tcPr>
            <w:tcW w:type="dxa" w:w="2880"/>
          </w:tcPr>
          <w:p>
            <w:r>
              <w:t>2842.</w:t>
            </w:r>
          </w:p>
        </w:tc>
        <w:tc>
          <w:tcPr>
            <w:tcW w:type="dxa" w:w="2880"/>
          </w:tcPr>
          <w:p>
            <w: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2843.</w:t>
            </w:r>
          </w:p>
        </w:tc>
        <w:tc>
          <w:tcPr>
            <w:tcW w:type="dxa" w:w="2880"/>
          </w:tcPr>
          <w:p>
            <w: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2844.</w:t>
            </w:r>
          </w:p>
        </w:tc>
        <w:tc>
          <w:tcPr>
            <w:tcW w:type="dxa" w:w="2880"/>
          </w:tcPr>
          <w:p>
            <w: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type="dxa" w:w="2880"/>
          </w:tcPr>
          <w:p>
            <w:r/>
          </w:p>
        </w:tc>
      </w:tr>
      <w:tr>
        <w:tc>
          <w:tcPr>
            <w:tcW w:type="dxa" w:w="2880"/>
          </w:tcPr>
          <w:p>
            <w:r>
              <w:t>2845.</w:t>
            </w:r>
          </w:p>
        </w:tc>
        <w:tc>
          <w:tcPr>
            <w:tcW w:type="dxa" w:w="2880"/>
          </w:tcPr>
          <w:p>
            <w:r>
              <w:t>Информационный материал – видеоролик «NEX company – Толерантная Россия» (решение Северского городского суда Томской области от 23.03.2015);</w:t>
            </w:r>
          </w:p>
        </w:tc>
        <w:tc>
          <w:tcPr>
            <w:tcW w:type="dxa" w:w="2880"/>
          </w:tcPr>
          <w:p>
            <w:r/>
          </w:p>
        </w:tc>
      </w:tr>
      <w:tr>
        <w:tc>
          <w:tcPr>
            <w:tcW w:type="dxa" w:w="2880"/>
          </w:tcPr>
          <w:p>
            <w:r>
              <w:t>2846.</w:t>
            </w:r>
          </w:p>
        </w:tc>
        <w:tc>
          <w:tcPr>
            <w:tcW w:type="dxa" w:w="2880"/>
          </w:tcPr>
          <w:p>
            <w: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type="dxa" w:w="2880"/>
          </w:tcPr>
          <w:p>
            <w:r/>
          </w:p>
        </w:tc>
      </w:tr>
      <w:tr>
        <w:tc>
          <w:tcPr>
            <w:tcW w:type="dxa" w:w="2880"/>
          </w:tcPr>
          <w:p>
            <w:r>
              <w:t>2847.</w:t>
            </w:r>
          </w:p>
        </w:tc>
        <w:tc>
          <w:tcPr>
            <w:tcW w:type="dxa" w:w="2880"/>
          </w:tcPr>
          <w:p>
            <w: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type="dxa" w:w="2880"/>
          </w:tcPr>
          <w:p>
            <w:r/>
          </w:p>
        </w:tc>
      </w:tr>
      <w:tr>
        <w:tc>
          <w:tcPr>
            <w:tcW w:type="dxa" w:w="2880"/>
          </w:tcPr>
          <w:p>
            <w:r>
              <w:t>2848.</w:t>
            </w:r>
          </w:p>
        </w:tc>
        <w:tc>
          <w:tcPr>
            <w:tcW w:type="dxa" w:w="2880"/>
          </w:tcPr>
          <w:p>
            <w: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type="dxa" w:w="2880"/>
          </w:tcPr>
          <w:p>
            <w:r/>
          </w:p>
        </w:tc>
      </w:tr>
      <w:tr>
        <w:tc>
          <w:tcPr>
            <w:tcW w:type="dxa" w:w="2880"/>
          </w:tcPr>
          <w:p>
            <w:r>
              <w:t>2849.</w:t>
            </w:r>
          </w:p>
        </w:tc>
        <w:tc>
          <w:tcPr>
            <w:tcW w:type="dxa" w:w="2880"/>
          </w:tcPr>
          <w:p>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type="dxa" w:w="2880"/>
          </w:tcPr>
          <w:p>
            <w:r/>
          </w:p>
        </w:tc>
      </w:tr>
      <w:tr>
        <w:tc>
          <w:tcPr>
            <w:tcW w:type="dxa" w:w="2880"/>
          </w:tcPr>
          <w:p>
            <w:r>
              <w:t>2850.</w:t>
            </w:r>
          </w:p>
        </w:tc>
        <w:tc>
          <w:tcPr>
            <w:tcW w:type="dxa" w:w="2880"/>
          </w:tcPr>
          <w:p>
            <w: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type="dxa" w:w="2880"/>
          </w:tcPr>
          <w:p>
            <w:r/>
          </w:p>
        </w:tc>
      </w:tr>
      <w:tr>
        <w:tc>
          <w:tcPr>
            <w:tcW w:type="dxa" w:w="2880"/>
          </w:tcPr>
          <w:p>
            <w:r>
              <w:t>2851.</w:t>
            </w:r>
          </w:p>
        </w:tc>
        <w:tc>
          <w:tcPr>
            <w:tcW w:type="dxa" w:w="2880"/>
          </w:tcPr>
          <w:p>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type="dxa" w:w="2880"/>
          </w:tcPr>
          <w:p>
            <w:r/>
          </w:p>
        </w:tc>
      </w:tr>
      <w:tr>
        <w:tc>
          <w:tcPr>
            <w:tcW w:type="dxa" w:w="2880"/>
          </w:tcPr>
          <w:p>
            <w:r>
              <w:t>2852.</w:t>
            </w:r>
          </w:p>
        </w:tc>
        <w:tc>
          <w:tcPr>
            <w:tcW w:type="dxa" w:w="2880"/>
          </w:tcPr>
          <w:p>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c>
          <w:tcPr>
            <w:tcW w:type="dxa" w:w="2880"/>
          </w:tcPr>
          <w:p>
            <w:r/>
          </w:p>
        </w:tc>
      </w:tr>
      <w:tr>
        <w:tc>
          <w:tcPr>
            <w:tcW w:type="dxa" w:w="2880"/>
          </w:tcPr>
          <w:p>
            <w:r>
              <w:t>2853.</w:t>
            </w:r>
          </w:p>
        </w:tc>
        <w:tc>
          <w:tcPr>
            <w:tcW w:type="dxa" w:w="2880"/>
          </w:tcPr>
          <w:p>
            <w: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type="dxa" w:w="2880"/>
          </w:tcPr>
          <w:p>
            <w:r/>
          </w:p>
        </w:tc>
      </w:tr>
      <w:tr>
        <w:tc>
          <w:tcPr>
            <w:tcW w:type="dxa" w:w="2880"/>
          </w:tcPr>
          <w:p>
            <w:r>
              <w:t>2854.</w:t>
            </w:r>
          </w:p>
        </w:tc>
        <w:tc>
          <w:tcPr>
            <w:tcW w:type="dxa" w:w="2880"/>
          </w:tcPr>
          <w:p>
            <w:r>
              <w:t>Видеоролик «Самоубийство белой расы» (решение Северного районного суда г. Орла от 31.03.2015);</w:t>
            </w:r>
          </w:p>
        </w:tc>
        <w:tc>
          <w:tcPr>
            <w:tcW w:type="dxa" w:w="2880"/>
          </w:tcPr>
          <w:p>
            <w:r/>
          </w:p>
        </w:tc>
      </w:tr>
      <w:tr>
        <w:tc>
          <w:tcPr>
            <w:tcW w:type="dxa" w:w="2880"/>
          </w:tcPr>
          <w:p>
            <w:r>
              <w:t>2855.</w:t>
            </w:r>
          </w:p>
        </w:tc>
        <w:tc>
          <w:tcPr>
            <w:tcW w:type="dxa" w:w="2880"/>
          </w:tcPr>
          <w:p>
            <w: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type="dxa" w:w="2880"/>
          </w:tcPr>
          <w:p>
            <w:r/>
          </w:p>
        </w:tc>
      </w:tr>
      <w:tr>
        <w:tc>
          <w:tcPr>
            <w:tcW w:type="dxa" w:w="2880"/>
          </w:tcPr>
          <w:p>
            <w:r>
              <w:t>2856.</w:t>
            </w:r>
          </w:p>
        </w:tc>
        <w:tc>
          <w:tcPr>
            <w:tcW w:type="dxa" w:w="2880"/>
          </w:tcPr>
          <w:p>
            <w: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type="dxa" w:w="2880"/>
          </w:tcPr>
          <w:p>
            <w:r/>
          </w:p>
        </w:tc>
      </w:tr>
      <w:tr>
        <w:tc>
          <w:tcPr>
            <w:tcW w:type="dxa" w:w="2880"/>
          </w:tcPr>
          <w:p>
            <w:r>
              <w:t>2857.</w:t>
            </w:r>
          </w:p>
        </w:tc>
        <w:tc>
          <w:tcPr>
            <w:tcW w:type="dxa" w:w="2880"/>
          </w:tcPr>
          <w:p>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type="dxa" w:w="2880"/>
          </w:tcPr>
          <w:p>
            <w:r/>
          </w:p>
        </w:tc>
      </w:tr>
      <w:tr>
        <w:tc>
          <w:tcPr>
            <w:tcW w:type="dxa" w:w="2880"/>
          </w:tcPr>
          <w:p>
            <w:r>
              <w:t>2858.</w:t>
            </w:r>
          </w:p>
        </w:tc>
        <w:tc>
          <w:tcPr>
            <w:tcW w:type="dxa" w:w="2880"/>
          </w:tcPr>
          <w:p>
            <w: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type="dxa" w:w="2880"/>
          </w:tcPr>
          <w:p>
            <w:r/>
          </w:p>
        </w:tc>
      </w:tr>
      <w:tr>
        <w:tc>
          <w:tcPr>
            <w:tcW w:type="dxa" w:w="2880"/>
          </w:tcPr>
          <w:p>
            <w:r>
              <w:t>2859.</w:t>
            </w:r>
          </w:p>
        </w:tc>
        <w:tc>
          <w:tcPr>
            <w:tcW w:type="dxa" w:w="2880"/>
          </w:tcPr>
          <w:p>
            <w: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type="dxa" w:w="2880"/>
          </w:tcPr>
          <w:p>
            <w:r/>
          </w:p>
        </w:tc>
      </w:tr>
      <w:tr>
        <w:tc>
          <w:tcPr>
            <w:tcW w:type="dxa" w:w="2880"/>
          </w:tcPr>
          <w:p>
            <w:r>
              <w:t>2860.</w:t>
            </w:r>
          </w:p>
        </w:tc>
        <w:tc>
          <w:tcPr>
            <w:tcW w:type="dxa" w:w="2880"/>
          </w:tcPr>
          <w:p>
            <w: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type="dxa" w:w="2880"/>
          </w:tcPr>
          <w:p>
            <w:r/>
          </w:p>
        </w:tc>
      </w:tr>
      <w:tr>
        <w:tc>
          <w:tcPr>
            <w:tcW w:type="dxa" w:w="2880"/>
          </w:tcPr>
          <w:p>
            <w:r>
              <w:t>2861.</w:t>
            </w:r>
          </w:p>
        </w:tc>
        <w:tc>
          <w:tcPr>
            <w:tcW w:type="dxa" w:w="2880"/>
          </w:tcPr>
          <w:p>
            <w: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type="dxa" w:w="2880"/>
          </w:tcPr>
          <w:p>
            <w:r/>
          </w:p>
        </w:tc>
      </w:tr>
      <w:tr>
        <w:tc>
          <w:tcPr>
            <w:tcW w:type="dxa" w:w="2880"/>
          </w:tcPr>
          <w:p>
            <w:r>
              <w:t>2862.</w:t>
            </w:r>
          </w:p>
        </w:tc>
        <w:tc>
          <w:tcPr>
            <w:tcW w:type="dxa" w:w="2880"/>
          </w:tcPr>
          <w:p>
            <w: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type="dxa" w:w="2880"/>
          </w:tcPr>
          <w:p>
            <w:r/>
          </w:p>
        </w:tc>
      </w:tr>
      <w:tr>
        <w:tc>
          <w:tcPr>
            <w:tcW w:type="dxa" w:w="2880"/>
          </w:tcPr>
          <w:p>
            <w:r>
              <w:t>2863.</w:t>
            </w:r>
          </w:p>
        </w:tc>
        <w:tc>
          <w:tcPr>
            <w:tcW w:type="dxa" w:w="2880"/>
          </w:tcPr>
          <w:p>
            <w: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type="dxa" w:w="2880"/>
          </w:tcPr>
          <w:p>
            <w:r/>
          </w:p>
        </w:tc>
      </w:tr>
      <w:tr>
        <w:tc>
          <w:tcPr>
            <w:tcW w:type="dxa" w:w="2880"/>
          </w:tcPr>
          <w:p>
            <w:r>
              <w:t>2864.</w:t>
            </w:r>
          </w:p>
        </w:tc>
        <w:tc>
          <w:tcPr>
            <w:tcW w:type="dxa" w:w="2880"/>
          </w:tcPr>
          <w:p>
            <w: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type="dxa" w:w="2880"/>
          </w:tcPr>
          <w:p>
            <w:r/>
          </w:p>
        </w:tc>
      </w:tr>
      <w:tr>
        <w:tc>
          <w:tcPr>
            <w:tcW w:type="dxa" w:w="2880"/>
          </w:tcPr>
          <w:p>
            <w:r>
              <w:t>2865.</w:t>
            </w:r>
          </w:p>
        </w:tc>
        <w:tc>
          <w:tcPr>
            <w:tcW w:type="dxa" w:w="2880"/>
          </w:tcPr>
          <w:p>
            <w: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type="dxa" w:w="2880"/>
          </w:tcPr>
          <w:p>
            <w:r/>
          </w:p>
        </w:tc>
      </w:tr>
      <w:tr>
        <w:tc>
          <w:tcPr>
            <w:tcW w:type="dxa" w:w="2880"/>
          </w:tcPr>
          <w:p>
            <w:r>
              <w:t>2866.</w:t>
            </w:r>
          </w:p>
        </w:tc>
        <w:tc>
          <w:tcPr>
            <w:tcW w:type="dxa" w:w="2880"/>
          </w:tcPr>
          <w:p>
            <w: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type="dxa" w:w="2880"/>
          </w:tcPr>
          <w:p>
            <w:r/>
          </w:p>
        </w:tc>
      </w:tr>
      <w:tr>
        <w:tc>
          <w:tcPr>
            <w:tcW w:type="dxa" w:w="2880"/>
          </w:tcPr>
          <w:p>
            <w:r>
              <w:t>2867.</w:t>
            </w:r>
          </w:p>
        </w:tc>
        <w:tc>
          <w:tcPr>
            <w:tcW w:type="dxa" w:w="2880"/>
          </w:tcPr>
          <w:p>
            <w: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type="dxa" w:w="2880"/>
          </w:tcPr>
          <w:p>
            <w:r/>
          </w:p>
        </w:tc>
      </w:tr>
      <w:tr>
        <w:tc>
          <w:tcPr>
            <w:tcW w:type="dxa" w:w="2880"/>
          </w:tcPr>
          <w:p>
            <w:r>
              <w:t>2868.</w:t>
            </w:r>
          </w:p>
        </w:tc>
        <w:tc>
          <w:tcPr>
            <w:tcW w:type="dxa" w:w="2880"/>
          </w:tcPr>
          <w:p>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type="dxa" w:w="2880"/>
          </w:tcPr>
          <w:p>
            <w:r/>
          </w:p>
        </w:tc>
      </w:tr>
      <w:tr>
        <w:tc>
          <w:tcPr>
            <w:tcW w:type="dxa" w:w="2880"/>
          </w:tcPr>
          <w:p>
            <w:r>
              <w:t>2869.</w:t>
            </w:r>
          </w:p>
        </w:tc>
        <w:tc>
          <w:tcPr>
            <w:tcW w:type="dxa" w:w="2880"/>
          </w:tcPr>
          <w:p>
            <w: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type="dxa" w:w="2880"/>
          </w:tcPr>
          <w:p>
            <w:r/>
          </w:p>
        </w:tc>
      </w:tr>
      <w:tr>
        <w:tc>
          <w:tcPr>
            <w:tcW w:type="dxa" w:w="2880"/>
          </w:tcPr>
          <w:p>
            <w:r>
              <w:t>2870.</w:t>
            </w:r>
          </w:p>
        </w:tc>
        <w:tc>
          <w:tcPr>
            <w:tcW w:type="dxa" w:w="2880"/>
          </w:tcPr>
          <w:p>
            <w:r>
              <w:t>Интернет сайт: http://lib.mn/blog/yurij_petuhov/175617.html (решение Ново-Савиновского районного суда г. Казани от 14.04.2015);</w:t>
            </w:r>
          </w:p>
        </w:tc>
        <w:tc>
          <w:tcPr>
            <w:tcW w:type="dxa" w:w="2880"/>
          </w:tcPr>
          <w:p>
            <w:r/>
          </w:p>
        </w:tc>
      </w:tr>
      <w:tr>
        <w:tc>
          <w:tcPr>
            <w:tcW w:type="dxa" w:w="2880"/>
          </w:tcPr>
          <w:p>
            <w:r>
              <w:t>2871.</w:t>
            </w:r>
          </w:p>
        </w:tc>
        <w:tc>
          <w:tcPr>
            <w:tcW w:type="dxa" w:w="2880"/>
          </w:tcPr>
          <w:p>
            <w:r>
              <w:t>Интернет сайт: http://music.nur.kz/1193321-warriors-of-zion-gimn-antifa-(lezginka) (решение Ново-Савиновского районного суда г. Казани от 14.04.2015);</w:t>
            </w:r>
          </w:p>
        </w:tc>
        <w:tc>
          <w:tcPr>
            <w:tcW w:type="dxa" w:w="2880"/>
          </w:tcPr>
          <w:p>
            <w:r/>
          </w:p>
        </w:tc>
      </w:tr>
      <w:tr>
        <w:tc>
          <w:tcPr>
            <w:tcW w:type="dxa" w:w="2880"/>
          </w:tcPr>
          <w:p>
            <w:r>
              <w:t>2872.</w:t>
            </w:r>
          </w:p>
        </w:tc>
        <w:tc>
          <w:tcPr>
            <w:tcW w:type="dxa" w:w="2880"/>
          </w:tcPr>
          <w:p>
            <w:r>
              <w:t>Интернет сайты: http://www.muslim-library.com/dl/books/ru4261.pdf, http:/ru.scribd.com/doc/38398265 (решение Ново-Савиновского районного суда г. Казани от 14.04.2015);</w:t>
            </w:r>
          </w:p>
        </w:tc>
        <w:tc>
          <w:tcPr>
            <w:tcW w:type="dxa" w:w="2880"/>
          </w:tcPr>
          <w:p>
            <w:r/>
          </w:p>
        </w:tc>
      </w:tr>
      <w:tr>
        <w:tc>
          <w:tcPr>
            <w:tcW w:type="dxa" w:w="2880"/>
          </w:tcPr>
          <w:p>
            <w:r>
              <w:t>2873.</w:t>
            </w:r>
          </w:p>
        </w:tc>
        <w:tc>
          <w:tcPr>
            <w:tcW w:type="dxa" w:w="2880"/>
          </w:tcPr>
          <w:p>
            <w: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2874.</w:t>
            </w:r>
          </w:p>
        </w:tc>
        <w:tc>
          <w:tcPr>
            <w:tcW w:type="dxa" w:w="2880"/>
          </w:tcPr>
          <w:p>
            <w: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2875.</w:t>
            </w:r>
          </w:p>
        </w:tc>
        <w:tc>
          <w:tcPr>
            <w:tcW w:type="dxa" w:w="2880"/>
          </w:tcPr>
          <w:p>
            <w:r>
              <w:t>Интернет сайт http://mp3index.ru/mp3-search/%E5%8D%90%20%D0%9A%D0%BE%D0%BB% D0%BE%D0%B2%D1%80%D0%B0%D1%82%20-%20%D0%9A%D0%B0%D1%80% D0%B0%D1%82%D0%B5%D0%BB%D1%8C%20SS%20%D0%92%D0%B0%D1%80%D1%8F%D0%B3/ (решение Ново-Савиновского районного суда г. Казани от 13.04.2015);</w:t>
            </w:r>
          </w:p>
        </w:tc>
        <w:tc>
          <w:tcPr>
            <w:tcW w:type="dxa" w:w="2880"/>
          </w:tcPr>
          <w:p>
            <w:r/>
          </w:p>
        </w:tc>
      </w:tr>
      <w:tr>
        <w:tc>
          <w:tcPr>
            <w:tcW w:type="dxa" w:w="2880"/>
          </w:tcPr>
          <w:p>
            <w:r>
              <w:t>2876.</w:t>
            </w:r>
          </w:p>
        </w:tc>
        <w:tc>
          <w:tcPr>
            <w:tcW w:type="dxa" w:w="2880"/>
          </w:tcPr>
          <w:p>
            <w: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type="dxa" w:w="2880"/>
          </w:tcPr>
          <w:p>
            <w:r/>
          </w:p>
        </w:tc>
      </w:tr>
      <w:tr>
        <w:tc>
          <w:tcPr>
            <w:tcW w:type="dxa" w:w="2880"/>
          </w:tcPr>
          <w:p>
            <w:r>
              <w:t>2877.</w:t>
            </w:r>
          </w:p>
        </w:tc>
        <w:tc>
          <w:tcPr>
            <w:tcW w:type="dxa" w:w="2880"/>
          </w:tcPr>
          <w:p>
            <w:r>
              <w:t>Интернет сайты http://libes.ru/170567.read; http://www.libros.am/book/read/id/130482/slug/moya-borba; http://lib.co.ua/politic/gitleradolf/mojaborba.jsp (решение Ново-Савиновского районного суда г. Казани от 13.04.2015);</w:t>
            </w:r>
          </w:p>
        </w:tc>
        <w:tc>
          <w:tcPr>
            <w:tcW w:type="dxa" w:w="2880"/>
          </w:tcPr>
          <w:p>
            <w:r/>
          </w:p>
        </w:tc>
      </w:tr>
      <w:tr>
        <w:tc>
          <w:tcPr>
            <w:tcW w:type="dxa" w:w="2880"/>
          </w:tcPr>
          <w:p>
            <w:r>
              <w:t>2878.</w:t>
            </w:r>
          </w:p>
        </w:tc>
        <w:tc>
          <w:tcPr>
            <w:tcW w:type="dxa" w:w="2880"/>
          </w:tcPr>
          <w:p>
            <w: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type="dxa" w:w="2880"/>
          </w:tcPr>
          <w:p>
            <w:r/>
          </w:p>
        </w:tc>
      </w:tr>
      <w:tr>
        <w:tc>
          <w:tcPr>
            <w:tcW w:type="dxa" w:w="2880"/>
          </w:tcPr>
          <w:p>
            <w:r>
              <w:t>2879.</w:t>
            </w:r>
          </w:p>
        </w:tc>
        <w:tc>
          <w:tcPr>
            <w:tcW w:type="dxa" w:w="2880"/>
          </w:tcPr>
          <w:p>
            <w: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type="dxa" w:w="2880"/>
          </w:tcPr>
          <w:p>
            <w:r/>
          </w:p>
        </w:tc>
      </w:tr>
      <w:tr>
        <w:tc>
          <w:tcPr>
            <w:tcW w:type="dxa" w:w="2880"/>
          </w:tcPr>
          <w:p>
            <w:r>
              <w:t>2880.</w:t>
            </w:r>
          </w:p>
        </w:tc>
        <w:tc>
          <w:tcPr>
            <w:tcW w:type="dxa" w:w="2880"/>
          </w:tcPr>
          <w:p>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type="dxa" w:w="2880"/>
          </w:tcPr>
          <w:p>
            <w:r/>
          </w:p>
        </w:tc>
      </w:tr>
      <w:tr>
        <w:tc>
          <w:tcPr>
            <w:tcW w:type="dxa" w:w="2880"/>
          </w:tcPr>
          <w:p>
            <w:r>
              <w:t>2881.</w:t>
            </w:r>
          </w:p>
        </w:tc>
        <w:tc>
          <w:tcPr>
            <w:tcW w:type="dxa" w:w="2880"/>
          </w:tcPr>
          <w:p>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type="dxa" w:w="2880"/>
          </w:tcPr>
          <w:p>
            <w:r/>
          </w:p>
        </w:tc>
      </w:tr>
      <w:tr>
        <w:tc>
          <w:tcPr>
            <w:tcW w:type="dxa" w:w="2880"/>
          </w:tcPr>
          <w:p>
            <w:r>
              <w:t>2882.</w:t>
            </w:r>
          </w:p>
        </w:tc>
        <w:tc>
          <w:tcPr>
            <w:tcW w:type="dxa" w:w="2880"/>
          </w:tcPr>
          <w:p>
            <w:r>
              <w:t>Cтихотворение «Взорви вагон вечерним рейсом…» (решение Йошкар-Олинского городского суда Республики Марий Эл от 20.04.2015);</w:t>
            </w:r>
          </w:p>
        </w:tc>
        <w:tc>
          <w:tcPr>
            <w:tcW w:type="dxa" w:w="2880"/>
          </w:tcPr>
          <w:p>
            <w:r/>
          </w:p>
        </w:tc>
      </w:tr>
      <w:tr>
        <w:tc>
          <w:tcPr>
            <w:tcW w:type="dxa" w:w="2880"/>
          </w:tcPr>
          <w:p>
            <w:r>
              <w:t>2883.</w:t>
            </w:r>
          </w:p>
        </w:tc>
        <w:tc>
          <w:tcPr>
            <w:tcW w:type="dxa" w:w="2880"/>
          </w:tcPr>
          <w:p>
            <w: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type="dxa" w:w="2880"/>
          </w:tcPr>
          <w:p>
            <w:r/>
          </w:p>
        </w:tc>
      </w:tr>
      <w:tr>
        <w:tc>
          <w:tcPr>
            <w:tcW w:type="dxa" w:w="2880"/>
          </w:tcPr>
          <w:p>
            <w:r>
              <w:t>2884.</w:t>
            </w:r>
          </w:p>
        </w:tc>
        <w:tc>
          <w:tcPr>
            <w:tcW w:type="dxa" w:w="2880"/>
          </w:tcPr>
          <w:p>
            <w:r>
              <w:t>Видеоролик «14 88» (решение Северного районного суда г. Орла от 23.04.2015);</w:t>
            </w:r>
          </w:p>
        </w:tc>
        <w:tc>
          <w:tcPr>
            <w:tcW w:type="dxa" w:w="2880"/>
          </w:tcPr>
          <w:p>
            <w:r/>
          </w:p>
        </w:tc>
      </w:tr>
      <w:tr>
        <w:tc>
          <w:tcPr>
            <w:tcW w:type="dxa" w:w="2880"/>
          </w:tcPr>
          <w:p>
            <w:r>
              <w:t>2885.</w:t>
            </w:r>
          </w:p>
        </w:tc>
        <w:tc>
          <w:tcPr>
            <w:tcW w:type="dxa" w:w="2880"/>
          </w:tcPr>
          <w:p>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type="dxa" w:w="2880"/>
          </w:tcPr>
          <w:p>
            <w:r/>
          </w:p>
        </w:tc>
      </w:tr>
      <w:tr>
        <w:tc>
          <w:tcPr>
            <w:tcW w:type="dxa" w:w="2880"/>
          </w:tcPr>
          <w:p>
            <w:r>
              <w:t>2886.</w:t>
            </w:r>
          </w:p>
        </w:tc>
        <w:tc>
          <w:tcPr>
            <w:tcW w:type="dxa" w:w="2880"/>
          </w:tcPr>
          <w:p>
            <w: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type="dxa" w:w="2880"/>
          </w:tcPr>
          <w:p>
            <w:r/>
          </w:p>
        </w:tc>
      </w:tr>
      <w:tr>
        <w:tc>
          <w:tcPr>
            <w:tcW w:type="dxa" w:w="2880"/>
          </w:tcPr>
          <w:p>
            <w:r>
              <w:t>2887.</w:t>
            </w:r>
          </w:p>
        </w:tc>
        <w:tc>
          <w:tcPr>
            <w:tcW w:type="dxa" w:w="2880"/>
          </w:tcPr>
          <w:p>
            <w: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c>
          <w:tcPr>
            <w:tcW w:type="dxa" w:w="2880"/>
          </w:tcPr>
          <w:p>
            <w:r/>
          </w:p>
        </w:tc>
      </w:tr>
      <w:tr>
        <w:tc>
          <w:tcPr>
            <w:tcW w:type="dxa" w:w="2880"/>
          </w:tcPr>
          <w:p>
            <w:r>
              <w:t>2888.</w:t>
            </w:r>
          </w:p>
        </w:tc>
        <w:tc>
          <w:tcPr>
            <w:tcW w:type="dxa" w:w="2880"/>
          </w:tcPr>
          <w:p>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type="dxa" w:w="2880"/>
          </w:tcPr>
          <w:p>
            <w:r/>
          </w:p>
        </w:tc>
      </w:tr>
      <w:tr>
        <w:tc>
          <w:tcPr>
            <w:tcW w:type="dxa" w:w="2880"/>
          </w:tcPr>
          <w:p>
            <w:r>
              <w:t>2889.</w:t>
            </w:r>
          </w:p>
        </w:tc>
        <w:tc>
          <w:tcPr>
            <w:tcW w:type="dxa" w:w="2880"/>
          </w:tcPr>
          <w:p>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type="dxa" w:w="2880"/>
          </w:tcPr>
          <w:p>
            <w:r/>
          </w:p>
        </w:tc>
      </w:tr>
      <w:tr>
        <w:tc>
          <w:tcPr>
            <w:tcW w:type="dxa" w:w="2880"/>
          </w:tcPr>
          <w:p>
            <w:r>
              <w:t>2890.</w:t>
            </w:r>
          </w:p>
        </w:tc>
        <w:tc>
          <w:tcPr>
            <w:tcW w:type="dxa" w:w="2880"/>
          </w:tcPr>
          <w:p>
            <w: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type="dxa" w:w="2880"/>
          </w:tcPr>
          <w:p>
            <w:r/>
          </w:p>
        </w:tc>
      </w:tr>
      <w:tr>
        <w:tc>
          <w:tcPr>
            <w:tcW w:type="dxa" w:w="2880"/>
          </w:tcPr>
          <w:p>
            <w:r>
              <w:t>2891.</w:t>
            </w:r>
          </w:p>
        </w:tc>
        <w:tc>
          <w:tcPr>
            <w:tcW w:type="dxa" w:w="2880"/>
          </w:tcPr>
          <w:p>
            <w: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type="dxa" w:w="2880"/>
          </w:tcPr>
          <w:p>
            <w:r/>
          </w:p>
        </w:tc>
      </w:tr>
      <w:tr>
        <w:tc>
          <w:tcPr>
            <w:tcW w:type="dxa" w:w="2880"/>
          </w:tcPr>
          <w:p>
            <w:r>
              <w:t>2892.</w:t>
            </w:r>
          </w:p>
        </w:tc>
        <w:tc>
          <w:tcPr>
            <w:tcW w:type="dxa" w:w="2880"/>
          </w:tcPr>
          <w:p>
            <w: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type="dxa" w:w="2880"/>
          </w:tcPr>
          <w:p>
            <w:r/>
          </w:p>
        </w:tc>
      </w:tr>
      <w:tr>
        <w:tc>
          <w:tcPr>
            <w:tcW w:type="dxa" w:w="2880"/>
          </w:tcPr>
          <w:p>
            <w:r>
              <w:t>2893.</w:t>
            </w:r>
          </w:p>
        </w:tc>
        <w:tc>
          <w:tcPr>
            <w:tcW w:type="dxa" w:w="2880"/>
          </w:tcPr>
          <w:p>
            <w: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c>
          <w:tcPr>
            <w:tcW w:type="dxa" w:w="2880"/>
          </w:tcPr>
          <w:p>
            <w:r/>
          </w:p>
        </w:tc>
      </w:tr>
      <w:tr>
        <w:tc>
          <w:tcPr>
            <w:tcW w:type="dxa" w:w="2880"/>
          </w:tcPr>
          <w:p>
            <w:r>
              <w:t>2894.</w:t>
            </w:r>
          </w:p>
        </w:tc>
        <w:tc>
          <w:tcPr>
            <w:tcW w:type="dxa" w:w="2880"/>
          </w:tcPr>
          <w:p>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c>
          <w:tcPr>
            <w:tcW w:type="dxa" w:w="2880"/>
          </w:tcPr>
          <w:p>
            <w:r/>
          </w:p>
        </w:tc>
      </w:tr>
      <w:tr>
        <w:tc>
          <w:tcPr>
            <w:tcW w:type="dxa" w:w="2880"/>
          </w:tcPr>
          <w:p>
            <w:r>
              <w:t>2895.</w:t>
            </w:r>
          </w:p>
        </w:tc>
        <w:tc>
          <w:tcPr>
            <w:tcW w:type="dxa" w:w="2880"/>
          </w:tcPr>
          <w:p>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type="dxa" w:w="2880"/>
          </w:tcPr>
          <w:p>
            <w:r/>
          </w:p>
        </w:tc>
      </w:tr>
      <w:tr>
        <w:tc>
          <w:tcPr>
            <w:tcW w:type="dxa" w:w="2880"/>
          </w:tcPr>
          <w:p>
            <w:r>
              <w:t>2896.</w:t>
            </w:r>
          </w:p>
        </w:tc>
        <w:tc>
          <w:tcPr>
            <w:tcW w:type="dxa" w:w="2880"/>
          </w:tcPr>
          <w:p>
            <w: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type="dxa" w:w="2880"/>
          </w:tcPr>
          <w:p>
            <w:r/>
          </w:p>
        </w:tc>
      </w:tr>
      <w:tr>
        <w:tc>
          <w:tcPr>
            <w:tcW w:type="dxa" w:w="2880"/>
          </w:tcPr>
          <w:p>
            <w:r>
              <w:t>2897.</w:t>
            </w:r>
          </w:p>
        </w:tc>
        <w:tc>
          <w:tcPr>
            <w:tcW w:type="dxa" w:w="2880"/>
          </w:tcPr>
          <w:p>
            <w: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c>
          <w:tcPr>
            <w:tcW w:type="dxa" w:w="2880"/>
          </w:tcPr>
          <w:p>
            <w:r/>
          </w:p>
        </w:tc>
      </w:tr>
      <w:tr>
        <w:tc>
          <w:tcPr>
            <w:tcW w:type="dxa" w:w="2880"/>
          </w:tcPr>
          <w:p>
            <w:r>
              <w:t>2898.</w:t>
            </w:r>
          </w:p>
        </w:tc>
        <w:tc>
          <w:tcPr>
            <w:tcW w:type="dxa" w:w="2880"/>
          </w:tcPr>
          <w:p>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type="dxa" w:w="2880"/>
          </w:tcPr>
          <w:p>
            <w:r/>
          </w:p>
        </w:tc>
      </w:tr>
      <w:tr>
        <w:tc>
          <w:tcPr>
            <w:tcW w:type="dxa" w:w="2880"/>
          </w:tcPr>
          <w:p>
            <w:r>
              <w:t>2899.</w:t>
            </w:r>
          </w:p>
        </w:tc>
        <w:tc>
          <w:tcPr>
            <w:tcW w:type="dxa" w:w="2880"/>
          </w:tcPr>
          <w:p>
            <w:r>
              <w:t>Книга «Аль-валя валь-бара» (решение Фрунзенского районного суда г. Владимира от 12.05.2015);</w:t>
            </w:r>
          </w:p>
        </w:tc>
        <w:tc>
          <w:tcPr>
            <w:tcW w:type="dxa" w:w="2880"/>
          </w:tcPr>
          <w:p>
            <w:r/>
          </w:p>
        </w:tc>
      </w:tr>
      <w:tr>
        <w:tc>
          <w:tcPr>
            <w:tcW w:type="dxa" w:w="2880"/>
          </w:tcPr>
          <w:p>
            <w:r>
              <w:t>2900.</w:t>
            </w:r>
          </w:p>
        </w:tc>
        <w:tc>
          <w:tcPr>
            <w:tcW w:type="dxa" w:w="2880"/>
          </w:tcPr>
          <w:p>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c>
          <w:tcPr>
            <w:tcW w:type="dxa" w:w="2880"/>
          </w:tcPr>
          <w:p>
            <w:r/>
          </w:p>
        </w:tc>
      </w:tr>
      <w:tr>
        <w:tc>
          <w:tcPr>
            <w:tcW w:type="dxa" w:w="2880"/>
          </w:tcPr>
          <w:p>
            <w:r>
              <w:t>2901.</w:t>
            </w:r>
          </w:p>
        </w:tc>
        <w:tc>
          <w:tcPr>
            <w:tcW w:type="dxa" w:w="2880"/>
          </w:tcPr>
          <w:p>
            <w: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type="dxa" w:w="2880"/>
          </w:tcPr>
          <w:p>
            <w:r/>
          </w:p>
        </w:tc>
      </w:tr>
      <w:tr>
        <w:tc>
          <w:tcPr>
            <w:tcW w:type="dxa" w:w="2880"/>
          </w:tcPr>
          <w:p>
            <w:r>
              <w:t>2902.</w:t>
            </w:r>
          </w:p>
        </w:tc>
        <w:tc>
          <w:tcPr>
            <w:tcW w:type="dxa" w:w="2880"/>
          </w:tcPr>
          <w:p>
            <w: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type="dxa" w:w="2880"/>
          </w:tcPr>
          <w:p>
            <w:r/>
          </w:p>
        </w:tc>
      </w:tr>
      <w:tr>
        <w:tc>
          <w:tcPr>
            <w:tcW w:type="dxa" w:w="2880"/>
          </w:tcPr>
          <w:p>
            <w:r>
              <w:t>2903.</w:t>
            </w:r>
          </w:p>
        </w:tc>
        <w:tc>
          <w:tcPr>
            <w:tcW w:type="dxa" w:w="2880"/>
          </w:tcPr>
          <w:p>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type="dxa" w:w="2880"/>
          </w:tcPr>
          <w:p>
            <w:r/>
          </w:p>
        </w:tc>
      </w:tr>
      <w:tr>
        <w:tc>
          <w:tcPr>
            <w:tcW w:type="dxa" w:w="2880"/>
          </w:tcPr>
          <w:p>
            <w:r>
              <w:t>2904.</w:t>
            </w:r>
          </w:p>
        </w:tc>
        <w:tc>
          <w:tcPr>
            <w:tcW w:type="dxa" w:w="2880"/>
          </w:tcPr>
          <w:p>
            <w: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type="dxa" w:w="2880"/>
          </w:tcPr>
          <w:p>
            <w:r/>
          </w:p>
        </w:tc>
      </w:tr>
      <w:tr>
        <w:tc>
          <w:tcPr>
            <w:tcW w:type="dxa" w:w="2880"/>
          </w:tcPr>
          <w:p>
            <w:r>
              <w:t>2905.</w:t>
            </w:r>
          </w:p>
        </w:tc>
        <w:tc>
          <w:tcPr>
            <w:tcW w:type="dxa" w:w="2880"/>
          </w:tcPr>
          <w:p>
            <w: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type="dxa" w:w="2880"/>
          </w:tcPr>
          <w:p>
            <w:r/>
          </w:p>
        </w:tc>
      </w:tr>
      <w:tr>
        <w:tc>
          <w:tcPr>
            <w:tcW w:type="dxa" w:w="2880"/>
          </w:tcPr>
          <w:p>
            <w:r>
              <w:t>2906.</w:t>
            </w:r>
          </w:p>
        </w:tc>
        <w:tc>
          <w:tcPr>
            <w:tcW w:type="dxa" w:w="2880"/>
          </w:tcPr>
          <w:p>
            <w: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type="dxa" w:w="2880"/>
          </w:tcPr>
          <w:p>
            <w:r/>
          </w:p>
        </w:tc>
      </w:tr>
      <w:tr>
        <w:tc>
          <w:tcPr>
            <w:tcW w:type="dxa" w:w="2880"/>
          </w:tcPr>
          <w:p>
            <w:r>
              <w:t>2907.</w:t>
            </w:r>
          </w:p>
        </w:tc>
        <w:tc>
          <w:tcPr>
            <w:tcW w:type="dxa" w:w="2880"/>
          </w:tcPr>
          <w:p>
            <w: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type="dxa" w:w="2880"/>
          </w:tcPr>
          <w:p>
            <w:r/>
          </w:p>
        </w:tc>
      </w:tr>
      <w:tr>
        <w:tc>
          <w:tcPr>
            <w:tcW w:type="dxa" w:w="2880"/>
          </w:tcPr>
          <w:p>
            <w:r>
              <w:t>2908.</w:t>
            </w:r>
          </w:p>
        </w:tc>
        <w:tc>
          <w:tcPr>
            <w:tcW w:type="dxa" w:w="2880"/>
          </w:tcPr>
          <w:p>
            <w: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type="dxa" w:w="2880"/>
          </w:tcPr>
          <w:p>
            <w:r/>
          </w:p>
        </w:tc>
      </w:tr>
      <w:tr>
        <w:tc>
          <w:tcPr>
            <w:tcW w:type="dxa" w:w="2880"/>
          </w:tcPr>
          <w:p>
            <w:r>
              <w:t>2909.</w:t>
            </w:r>
          </w:p>
        </w:tc>
        <w:tc>
          <w:tcPr>
            <w:tcW w:type="dxa" w:w="2880"/>
          </w:tcPr>
          <w:p>
            <w: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type="dxa" w:w="2880"/>
          </w:tcPr>
          <w:p>
            <w:r/>
          </w:p>
        </w:tc>
      </w:tr>
      <w:tr>
        <w:tc>
          <w:tcPr>
            <w:tcW w:type="dxa" w:w="2880"/>
          </w:tcPr>
          <w:p>
            <w:r>
              <w:t>2910.</w:t>
            </w:r>
          </w:p>
        </w:tc>
        <w:tc>
          <w:tcPr>
            <w:tcW w:type="dxa" w:w="2880"/>
          </w:tcPr>
          <w:p>
            <w: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type="dxa" w:w="2880"/>
          </w:tcPr>
          <w:p>
            <w:r/>
          </w:p>
        </w:tc>
      </w:tr>
      <w:tr>
        <w:tc>
          <w:tcPr>
            <w:tcW w:type="dxa" w:w="2880"/>
          </w:tcPr>
          <w:p>
            <w:r>
              <w:t>2911.</w:t>
            </w:r>
          </w:p>
        </w:tc>
        <w:tc>
          <w:tcPr>
            <w:tcW w:type="dxa" w:w="2880"/>
          </w:tcPr>
          <w:p>
            <w: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type="dxa" w:w="2880"/>
          </w:tcPr>
          <w:p>
            <w:r/>
          </w:p>
        </w:tc>
      </w:tr>
      <w:tr>
        <w:tc>
          <w:tcPr>
            <w:tcW w:type="dxa" w:w="2880"/>
          </w:tcPr>
          <w:p>
            <w:r>
              <w:t>2912.</w:t>
            </w:r>
          </w:p>
        </w:tc>
        <w:tc>
          <w:tcPr>
            <w:tcW w:type="dxa" w:w="2880"/>
          </w:tcPr>
          <w:p>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type="dxa" w:w="2880"/>
          </w:tcPr>
          <w:p>
            <w:r/>
          </w:p>
        </w:tc>
      </w:tr>
      <w:tr>
        <w:tc>
          <w:tcPr>
            <w:tcW w:type="dxa" w:w="2880"/>
          </w:tcPr>
          <w:p>
            <w:r>
              <w:t>2913.</w:t>
            </w:r>
          </w:p>
        </w:tc>
        <w:tc>
          <w:tcPr>
            <w:tcW w:type="dxa" w:w="2880"/>
          </w:tcPr>
          <w:p>
            <w: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type="dxa" w:w="2880"/>
          </w:tcPr>
          <w:p>
            <w:r/>
          </w:p>
        </w:tc>
      </w:tr>
      <w:tr>
        <w:tc>
          <w:tcPr>
            <w:tcW w:type="dxa" w:w="2880"/>
          </w:tcPr>
          <w:p>
            <w:r>
              <w:t>2914.</w:t>
            </w:r>
          </w:p>
        </w:tc>
        <w:tc>
          <w:tcPr>
            <w:tcW w:type="dxa" w:w="2880"/>
          </w:tcPr>
          <w:p>
            <w: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type="dxa" w:w="2880"/>
          </w:tcPr>
          <w:p>
            <w:r/>
          </w:p>
        </w:tc>
      </w:tr>
      <w:tr>
        <w:tc>
          <w:tcPr>
            <w:tcW w:type="dxa" w:w="2880"/>
          </w:tcPr>
          <w:p>
            <w:r>
              <w:t>2915.</w:t>
            </w:r>
          </w:p>
        </w:tc>
        <w:tc>
          <w:tcPr>
            <w:tcW w:type="dxa" w:w="2880"/>
          </w:tcPr>
          <w:p>
            <w: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type="dxa" w:w="2880"/>
          </w:tcPr>
          <w:p>
            <w:r/>
          </w:p>
        </w:tc>
      </w:tr>
      <w:tr>
        <w:tc>
          <w:tcPr>
            <w:tcW w:type="dxa" w:w="2880"/>
          </w:tcPr>
          <w:p>
            <w:r>
              <w:t>2916.</w:t>
            </w:r>
          </w:p>
        </w:tc>
        <w:tc>
          <w:tcPr>
            <w:tcW w:type="dxa" w:w="2880"/>
          </w:tcPr>
          <w:p>
            <w: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c>
          <w:tcPr>
            <w:tcW w:type="dxa" w:w="2880"/>
          </w:tcPr>
          <w:p>
            <w:r/>
          </w:p>
        </w:tc>
      </w:tr>
      <w:tr>
        <w:tc>
          <w:tcPr>
            <w:tcW w:type="dxa" w:w="2880"/>
          </w:tcPr>
          <w:p>
            <w:r>
              <w:t>2917.</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2918.</w:t>
            </w:r>
          </w:p>
        </w:tc>
        <w:tc>
          <w:tcPr>
            <w:tcW w:type="dxa" w:w="2880"/>
          </w:tcPr>
          <w:p>
            <w: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c>
          <w:tcPr>
            <w:tcW w:type="dxa" w:w="2880"/>
          </w:tcPr>
          <w:p>
            <w:r/>
          </w:p>
        </w:tc>
      </w:tr>
      <w:tr>
        <w:tc>
          <w:tcPr>
            <w:tcW w:type="dxa" w:w="2880"/>
          </w:tcPr>
          <w:p>
            <w:r>
              <w:t>2919.</w:t>
            </w:r>
          </w:p>
        </w:tc>
        <w:tc>
          <w:tcPr>
            <w:tcW w:type="dxa" w:w="2880"/>
          </w:tcPr>
          <w:p>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type="dxa" w:w="2880"/>
          </w:tcPr>
          <w:p>
            <w:r/>
          </w:p>
        </w:tc>
      </w:tr>
      <w:tr>
        <w:tc>
          <w:tcPr>
            <w:tcW w:type="dxa" w:w="2880"/>
          </w:tcPr>
          <w:p>
            <w:r>
              <w:t>2920.</w:t>
            </w:r>
          </w:p>
        </w:tc>
        <w:tc>
          <w:tcPr>
            <w:tcW w:type="dxa" w:w="2880"/>
          </w:tcPr>
          <w:p>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type="dxa" w:w="2880"/>
          </w:tcPr>
          <w:p>
            <w:r/>
          </w:p>
        </w:tc>
      </w:tr>
      <w:tr>
        <w:tc>
          <w:tcPr>
            <w:tcW w:type="dxa" w:w="2880"/>
          </w:tcPr>
          <w:p>
            <w:r>
              <w:t>2921.</w:t>
            </w:r>
          </w:p>
        </w:tc>
        <w:tc>
          <w:tcPr>
            <w:tcW w:type="dxa" w:w="2880"/>
          </w:tcPr>
          <w:p>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type="dxa" w:w="2880"/>
          </w:tcPr>
          <w:p>
            <w:r/>
          </w:p>
        </w:tc>
      </w:tr>
      <w:tr>
        <w:tc>
          <w:tcPr>
            <w:tcW w:type="dxa" w:w="2880"/>
          </w:tcPr>
          <w:p>
            <w:r>
              <w:t>2922.</w:t>
            </w:r>
          </w:p>
        </w:tc>
        <w:tc>
          <w:tcPr>
            <w:tcW w:type="dxa" w:w="2880"/>
          </w:tcPr>
          <w:p>
            <w: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type="dxa" w:w="2880"/>
          </w:tcPr>
          <w:p>
            <w:r/>
          </w:p>
        </w:tc>
      </w:tr>
      <w:tr>
        <w:tc>
          <w:tcPr>
            <w:tcW w:type="dxa" w:w="2880"/>
          </w:tcPr>
          <w:p>
            <w:r>
              <w:t>2923.</w:t>
            </w:r>
          </w:p>
        </w:tc>
        <w:tc>
          <w:tcPr>
            <w:tcW w:type="dxa" w:w="2880"/>
          </w:tcPr>
          <w:p>
            <w: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type="dxa" w:w="2880"/>
          </w:tcPr>
          <w:p>
            <w:r/>
          </w:p>
        </w:tc>
      </w:tr>
      <w:tr>
        <w:tc>
          <w:tcPr>
            <w:tcW w:type="dxa" w:w="2880"/>
          </w:tcPr>
          <w:p>
            <w:r>
              <w:t>2924.</w:t>
            </w:r>
          </w:p>
        </w:tc>
        <w:tc>
          <w:tcPr>
            <w:tcW w:type="dxa" w:w="2880"/>
          </w:tcPr>
          <w:p>
            <w:r>
              <w:t>Видеоролик «Документальный фильм про скинхедов в России» (решение Центрального районного суда г. Калининграда от 14.05.2015);</w:t>
            </w:r>
          </w:p>
        </w:tc>
        <w:tc>
          <w:tcPr>
            <w:tcW w:type="dxa" w:w="2880"/>
          </w:tcPr>
          <w:p>
            <w:r/>
          </w:p>
        </w:tc>
      </w:tr>
      <w:tr>
        <w:tc>
          <w:tcPr>
            <w:tcW w:type="dxa" w:w="2880"/>
          </w:tcPr>
          <w:p>
            <w:r>
              <w:t>2925.</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2926.</w:t>
            </w:r>
          </w:p>
        </w:tc>
        <w:tc>
          <w:tcPr>
            <w:tcW w:type="dxa" w:w="2880"/>
          </w:tcPr>
          <w:p>
            <w: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c>
          <w:tcPr>
            <w:tcW w:type="dxa" w:w="2880"/>
          </w:tcPr>
          <w:p>
            <w:r/>
          </w:p>
        </w:tc>
      </w:tr>
      <w:tr>
        <w:tc>
          <w:tcPr>
            <w:tcW w:type="dxa" w:w="2880"/>
          </w:tcPr>
          <w:p>
            <w:r>
              <w:t>2927.</w:t>
            </w:r>
          </w:p>
        </w:tc>
        <w:tc>
          <w:tcPr>
            <w:tcW w:type="dxa" w:w="2880"/>
          </w:tcPr>
          <w:p>
            <w: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type="dxa" w:w="2880"/>
          </w:tcPr>
          <w:p>
            <w:r/>
          </w:p>
        </w:tc>
      </w:tr>
      <w:tr>
        <w:tc>
          <w:tcPr>
            <w:tcW w:type="dxa" w:w="2880"/>
          </w:tcPr>
          <w:p>
            <w:r>
              <w:t>2928.</w:t>
            </w:r>
          </w:p>
        </w:tc>
        <w:tc>
          <w:tcPr>
            <w:tcW w:type="dxa" w:w="2880"/>
          </w:tcPr>
          <w:p>
            <w: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type="dxa" w:w="2880"/>
          </w:tcPr>
          <w:p>
            <w:r/>
          </w:p>
        </w:tc>
      </w:tr>
      <w:tr>
        <w:tc>
          <w:tcPr>
            <w:tcW w:type="dxa" w:w="2880"/>
          </w:tcPr>
          <w:p>
            <w:r>
              <w:t>2929.</w:t>
            </w:r>
          </w:p>
        </w:tc>
        <w:tc>
          <w:tcPr>
            <w:tcW w:type="dxa" w:w="2880"/>
          </w:tcPr>
          <w:p>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c>
          <w:tcPr>
            <w:tcW w:type="dxa" w:w="2880"/>
          </w:tcPr>
          <w:p>
            <w:r/>
          </w:p>
        </w:tc>
      </w:tr>
      <w:tr>
        <w:tc>
          <w:tcPr>
            <w:tcW w:type="dxa" w:w="2880"/>
          </w:tcPr>
          <w:p>
            <w:r>
              <w:t>2930.</w:t>
            </w:r>
          </w:p>
        </w:tc>
        <w:tc>
          <w:tcPr>
            <w:tcW w:type="dxa" w:w="2880"/>
          </w:tcPr>
          <w:p>
            <w: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c>
          <w:tcPr>
            <w:tcW w:type="dxa" w:w="2880"/>
          </w:tcPr>
          <w:p>
            <w:r/>
          </w:p>
        </w:tc>
      </w:tr>
      <w:tr>
        <w:tc>
          <w:tcPr>
            <w:tcW w:type="dxa" w:w="2880"/>
          </w:tcPr>
          <w:p>
            <w:r>
              <w:t>2931.</w:t>
            </w:r>
          </w:p>
        </w:tc>
        <w:tc>
          <w:tcPr>
            <w:tcW w:type="dxa" w:w="2880"/>
          </w:tcPr>
          <w:p>
            <w:r>
              <w:t>Книга Алексея Шмакова «Евреи в истории».-М: «ВОГ-Свекрасаф», 2011.-400с. (решение Головинского районного суда города Москвы от 18.03.2015);</w:t>
            </w:r>
          </w:p>
        </w:tc>
        <w:tc>
          <w:tcPr>
            <w:tcW w:type="dxa" w:w="2880"/>
          </w:tcPr>
          <w:p>
            <w:r/>
          </w:p>
        </w:tc>
      </w:tr>
      <w:tr>
        <w:tc>
          <w:tcPr>
            <w:tcW w:type="dxa" w:w="2880"/>
          </w:tcPr>
          <w:p>
            <w:r>
              <w:t>2932.</w:t>
            </w:r>
          </w:p>
        </w:tc>
        <w:tc>
          <w:tcPr>
            <w:tcW w:type="dxa" w:w="2880"/>
          </w:tcPr>
          <w:p>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type="dxa" w:w="2880"/>
          </w:tcPr>
          <w:p>
            <w:r/>
          </w:p>
        </w:tc>
      </w:tr>
      <w:tr>
        <w:tc>
          <w:tcPr>
            <w:tcW w:type="dxa" w:w="2880"/>
          </w:tcPr>
          <w:p>
            <w:r>
              <w:t>2933.</w:t>
            </w:r>
          </w:p>
        </w:tc>
        <w:tc>
          <w:tcPr>
            <w:tcW w:type="dxa" w:w="2880"/>
          </w:tcPr>
          <w:p>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type="dxa" w:w="2880"/>
          </w:tcPr>
          <w:p>
            <w:r/>
          </w:p>
        </w:tc>
      </w:tr>
      <w:tr>
        <w:tc>
          <w:tcPr>
            <w:tcW w:type="dxa" w:w="2880"/>
          </w:tcPr>
          <w:p>
            <w:r>
              <w:t>2934.</w:t>
            </w:r>
          </w:p>
        </w:tc>
        <w:tc>
          <w:tcPr>
            <w:tcW w:type="dxa" w:w="2880"/>
          </w:tcPr>
          <w:p>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type="dxa" w:w="2880"/>
          </w:tcPr>
          <w:p>
            <w:r/>
          </w:p>
        </w:tc>
      </w:tr>
      <w:tr>
        <w:tc>
          <w:tcPr>
            <w:tcW w:type="dxa" w:w="2880"/>
          </w:tcPr>
          <w:p>
            <w:r>
              <w:t>2935.</w:t>
            </w:r>
          </w:p>
        </w:tc>
        <w:tc>
          <w:tcPr>
            <w:tcW w:type="dxa" w:w="2880"/>
          </w:tcPr>
          <w:p>
            <w: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type="dxa" w:w="2880"/>
          </w:tcPr>
          <w:p>
            <w:r/>
          </w:p>
        </w:tc>
      </w:tr>
      <w:tr>
        <w:tc>
          <w:tcPr>
            <w:tcW w:type="dxa" w:w="2880"/>
          </w:tcPr>
          <w:p>
            <w:r>
              <w:t>2936.</w:t>
            </w:r>
          </w:p>
        </w:tc>
        <w:tc>
          <w:tcPr>
            <w:tcW w:type="dxa" w:w="2880"/>
          </w:tcPr>
          <w:p>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type="dxa" w:w="2880"/>
          </w:tcPr>
          <w:p>
            <w:r/>
          </w:p>
        </w:tc>
      </w:tr>
      <w:tr>
        <w:tc>
          <w:tcPr>
            <w:tcW w:type="dxa" w:w="2880"/>
          </w:tcPr>
          <w:p>
            <w:r>
              <w:t>2937.</w:t>
            </w:r>
          </w:p>
        </w:tc>
        <w:tc>
          <w:tcPr>
            <w:tcW w:type="dxa" w:w="2880"/>
          </w:tcPr>
          <w:p>
            <w:r>
              <w:t>Видеозапись «Смерть российским оккупантам» (решение Ленинского районного суда г. Владимира от 14.05.2015);</w:t>
            </w:r>
          </w:p>
        </w:tc>
        <w:tc>
          <w:tcPr>
            <w:tcW w:type="dxa" w:w="2880"/>
          </w:tcPr>
          <w:p>
            <w:r/>
          </w:p>
        </w:tc>
      </w:tr>
      <w:tr>
        <w:tc>
          <w:tcPr>
            <w:tcW w:type="dxa" w:w="2880"/>
          </w:tcPr>
          <w:p>
            <w:r>
              <w:t>2938.</w:t>
            </w:r>
          </w:p>
        </w:tc>
        <w:tc>
          <w:tcPr>
            <w:tcW w:type="dxa" w:w="2880"/>
          </w:tcPr>
          <w:p>
            <w: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c>
          <w:tcPr>
            <w:tcW w:type="dxa" w:w="2880"/>
          </w:tcPr>
          <w:p>
            <w:r/>
          </w:p>
        </w:tc>
      </w:tr>
      <w:tr>
        <w:tc>
          <w:tcPr>
            <w:tcW w:type="dxa" w:w="2880"/>
          </w:tcPr>
          <w:p>
            <w:r>
              <w:t>2939.</w:t>
            </w:r>
          </w:p>
        </w:tc>
        <w:tc>
          <w:tcPr>
            <w:tcW w:type="dxa" w:w="2880"/>
          </w:tcPr>
          <w:p>
            <w: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type="dxa" w:w="2880"/>
          </w:tcPr>
          <w:p>
            <w:r/>
          </w:p>
        </w:tc>
      </w:tr>
      <w:tr>
        <w:tc>
          <w:tcPr>
            <w:tcW w:type="dxa" w:w="2880"/>
          </w:tcPr>
          <w:p>
            <w:r>
              <w:t>2940.</w:t>
            </w:r>
          </w:p>
        </w:tc>
        <w:tc>
          <w:tcPr>
            <w:tcW w:type="dxa" w:w="2880"/>
          </w:tcPr>
          <w:p>
            <w: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type="dxa" w:w="2880"/>
          </w:tcPr>
          <w:p>
            <w:r/>
          </w:p>
        </w:tc>
      </w:tr>
      <w:tr>
        <w:tc>
          <w:tcPr>
            <w:tcW w:type="dxa" w:w="2880"/>
          </w:tcPr>
          <w:p>
            <w:r>
              <w:t>2941.</w:t>
            </w:r>
          </w:p>
        </w:tc>
        <w:tc>
          <w:tcPr>
            <w:tcW w:type="dxa" w:w="2880"/>
          </w:tcPr>
          <w:p>
            <w: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c>
          <w:tcPr>
            <w:tcW w:type="dxa" w:w="2880"/>
          </w:tcPr>
          <w:p>
            <w:r/>
          </w:p>
        </w:tc>
      </w:tr>
      <w:tr>
        <w:tc>
          <w:tcPr>
            <w:tcW w:type="dxa" w:w="2880"/>
          </w:tcPr>
          <w:p>
            <w:r>
              <w:t>2942.</w:t>
            </w:r>
          </w:p>
        </w:tc>
        <w:tc>
          <w:tcPr>
            <w:tcW w:type="dxa" w:w="2880"/>
          </w:tcPr>
          <w:p>
            <w: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c>
          <w:tcPr>
            <w:tcW w:type="dxa" w:w="2880"/>
          </w:tcPr>
          <w:p>
            <w:r/>
          </w:p>
        </w:tc>
      </w:tr>
      <w:tr>
        <w:tc>
          <w:tcPr>
            <w:tcW w:type="dxa" w:w="2880"/>
          </w:tcPr>
          <w:p>
            <w:r>
              <w:t>2943.</w:t>
            </w:r>
          </w:p>
        </w:tc>
        <w:tc>
          <w:tcPr>
            <w:tcW w:type="dxa" w:w="2880"/>
          </w:tcPr>
          <w:p>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c>
          <w:tcPr>
            <w:tcW w:type="dxa" w:w="2880"/>
          </w:tcPr>
          <w:p>
            <w:r/>
          </w:p>
        </w:tc>
      </w:tr>
      <w:tr>
        <w:tc>
          <w:tcPr>
            <w:tcW w:type="dxa" w:w="2880"/>
          </w:tcPr>
          <w:p>
            <w:r>
              <w:t>2944.</w:t>
            </w:r>
          </w:p>
        </w:tc>
        <w:tc>
          <w:tcPr>
            <w:tcW w:type="dxa" w:w="2880"/>
          </w:tcPr>
          <w:p>
            <w: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type="dxa" w:w="2880"/>
          </w:tcPr>
          <w:p>
            <w:r/>
          </w:p>
        </w:tc>
      </w:tr>
      <w:tr>
        <w:tc>
          <w:tcPr>
            <w:tcW w:type="dxa" w:w="2880"/>
          </w:tcPr>
          <w:p>
            <w:r>
              <w:t>2945.</w:t>
            </w:r>
          </w:p>
        </w:tc>
        <w:tc>
          <w:tcPr>
            <w:tcW w:type="dxa" w:w="2880"/>
          </w:tcPr>
          <w:p>
            <w: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type="dxa" w:w="2880"/>
          </w:tcPr>
          <w:p>
            <w:r/>
          </w:p>
        </w:tc>
      </w:tr>
      <w:tr>
        <w:tc>
          <w:tcPr>
            <w:tcW w:type="dxa" w:w="2880"/>
          </w:tcPr>
          <w:p>
            <w:r>
              <w:t>2946.</w:t>
            </w:r>
          </w:p>
        </w:tc>
        <w:tc>
          <w:tcPr>
            <w:tcW w:type="dxa" w:w="2880"/>
          </w:tcPr>
          <w:p>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c>
          <w:tcPr>
            <w:tcW w:type="dxa" w:w="2880"/>
          </w:tcPr>
          <w:p>
            <w:r/>
          </w:p>
        </w:tc>
      </w:tr>
      <w:tr>
        <w:tc>
          <w:tcPr>
            <w:tcW w:type="dxa" w:w="2880"/>
          </w:tcPr>
          <w:p>
            <w:r>
              <w:t>2947.</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c>
          <w:tcPr>
            <w:tcW w:type="dxa" w:w="2880"/>
          </w:tcPr>
          <w:p>
            <w:r/>
          </w:p>
        </w:tc>
      </w:tr>
      <w:tr>
        <w:tc>
          <w:tcPr>
            <w:tcW w:type="dxa" w:w="2880"/>
          </w:tcPr>
          <w:p>
            <w:r>
              <w:t>2948.</w:t>
            </w:r>
          </w:p>
        </w:tc>
        <w:tc>
          <w:tcPr>
            <w:tcW w:type="dxa" w:w="2880"/>
          </w:tcPr>
          <w:p>
            <w: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c>
          <w:tcPr>
            <w:tcW w:type="dxa" w:w="2880"/>
          </w:tcPr>
          <w:p>
            <w:r/>
          </w:p>
        </w:tc>
      </w:tr>
      <w:tr>
        <w:tc>
          <w:tcPr>
            <w:tcW w:type="dxa" w:w="2880"/>
          </w:tcPr>
          <w:p>
            <w:r>
              <w:t>2949.</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c>
          <w:tcPr>
            <w:tcW w:type="dxa" w:w="2880"/>
          </w:tcPr>
          <w:p>
            <w:r/>
          </w:p>
        </w:tc>
      </w:tr>
      <w:tr>
        <w:tc>
          <w:tcPr>
            <w:tcW w:type="dxa" w:w="2880"/>
          </w:tcPr>
          <w:p>
            <w:r>
              <w:t>2950.</w:t>
            </w:r>
          </w:p>
        </w:tc>
        <w:tc>
          <w:tcPr>
            <w:tcW w:type="dxa" w:w="2880"/>
          </w:tcPr>
          <w:p>
            <w:r>
              <w:t>Интернет-сайт www.islamdin.info (решение Центрального районного суда г. Волгограда от 01.09.2014);</w:t>
            </w:r>
          </w:p>
        </w:tc>
        <w:tc>
          <w:tcPr>
            <w:tcW w:type="dxa" w:w="2880"/>
          </w:tcPr>
          <w:p>
            <w:r/>
          </w:p>
        </w:tc>
      </w:tr>
      <w:tr>
        <w:tc>
          <w:tcPr>
            <w:tcW w:type="dxa" w:w="2880"/>
          </w:tcPr>
          <w:p>
            <w:r>
              <w:t>2951.</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2952.</w:t>
            </w:r>
          </w:p>
        </w:tc>
        <w:tc>
          <w:tcPr>
            <w:tcW w:type="dxa" w:w="2880"/>
          </w:tcPr>
          <w:p>
            <w: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c>
          <w:tcPr>
            <w:tcW w:type="dxa" w:w="2880"/>
          </w:tcPr>
          <w:p>
            <w:r/>
          </w:p>
        </w:tc>
      </w:tr>
      <w:tr>
        <w:tc>
          <w:tcPr>
            <w:tcW w:type="dxa" w:w="2880"/>
          </w:tcPr>
          <w:p>
            <w:r>
              <w:t>2953.</w:t>
            </w:r>
          </w:p>
        </w:tc>
        <w:tc>
          <w:tcPr>
            <w:tcW w:type="dxa" w:w="2880"/>
          </w:tcPr>
          <w:p>
            <w: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type="dxa" w:w="2880"/>
          </w:tcPr>
          <w:p>
            <w:r/>
          </w:p>
        </w:tc>
      </w:tr>
      <w:tr>
        <w:tc>
          <w:tcPr>
            <w:tcW w:type="dxa" w:w="2880"/>
          </w:tcPr>
          <w:p>
            <w:r>
              <w:t>2954.</w:t>
            </w:r>
          </w:p>
        </w:tc>
        <w:tc>
          <w:tcPr>
            <w:tcW w:type="dxa" w:w="2880"/>
          </w:tcPr>
          <w:p>
            <w:r>
              <w:t>Исключен;</w:t>
            </w:r>
          </w:p>
        </w:tc>
        <w:tc>
          <w:tcPr>
            <w:tcW w:type="dxa" w:w="2880"/>
          </w:tcPr>
          <w:p>
            <w:r/>
          </w:p>
        </w:tc>
      </w:tr>
      <w:tr>
        <w:tc>
          <w:tcPr>
            <w:tcW w:type="dxa" w:w="2880"/>
          </w:tcPr>
          <w:p>
            <w:r>
              <w:t>2955.</w:t>
            </w:r>
          </w:p>
        </w:tc>
        <w:tc>
          <w:tcPr>
            <w:tcW w:type="dxa" w:w="2880"/>
          </w:tcPr>
          <w:p>
            <w: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type="dxa" w:w="2880"/>
          </w:tcPr>
          <w:p>
            <w:r/>
          </w:p>
        </w:tc>
      </w:tr>
      <w:tr>
        <w:tc>
          <w:tcPr>
            <w:tcW w:type="dxa" w:w="2880"/>
          </w:tcPr>
          <w:p>
            <w:r>
              <w:t>2956.</w:t>
            </w:r>
          </w:p>
        </w:tc>
        <w:tc>
          <w:tcPr>
            <w:tcW w:type="dxa" w:w="2880"/>
          </w:tcPr>
          <w:p>
            <w: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type="dxa" w:w="2880"/>
          </w:tcPr>
          <w:p>
            <w:r/>
          </w:p>
        </w:tc>
      </w:tr>
      <w:tr>
        <w:tc>
          <w:tcPr>
            <w:tcW w:type="dxa" w:w="2880"/>
          </w:tcPr>
          <w:p>
            <w:r>
              <w:t>2957.</w:t>
            </w:r>
          </w:p>
        </w:tc>
        <w:tc>
          <w:tcPr>
            <w:tcW w:type="dxa" w:w="2880"/>
          </w:tcPr>
          <w:p>
            <w: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c>
          <w:tcPr>
            <w:tcW w:type="dxa" w:w="2880"/>
          </w:tcPr>
          <w:p>
            <w:r/>
          </w:p>
        </w:tc>
      </w:tr>
      <w:tr>
        <w:tc>
          <w:tcPr>
            <w:tcW w:type="dxa" w:w="2880"/>
          </w:tcPr>
          <w:p>
            <w:r>
              <w:t>2958.</w:t>
            </w:r>
          </w:p>
        </w:tc>
        <w:tc>
          <w:tcPr>
            <w:tcW w:type="dxa" w:w="2880"/>
          </w:tcPr>
          <w:p>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c>
          <w:tcPr>
            <w:tcW w:type="dxa" w:w="2880"/>
          </w:tcPr>
          <w:p>
            <w:r/>
          </w:p>
        </w:tc>
      </w:tr>
      <w:tr>
        <w:tc>
          <w:tcPr>
            <w:tcW w:type="dxa" w:w="2880"/>
          </w:tcPr>
          <w:p>
            <w:r>
              <w:t>2959.</w:t>
            </w:r>
          </w:p>
        </w:tc>
        <w:tc>
          <w:tcPr>
            <w:tcW w:type="dxa" w:w="2880"/>
          </w:tcPr>
          <w:p>
            <w: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type="dxa" w:w="2880"/>
          </w:tcPr>
          <w:p>
            <w:r/>
          </w:p>
        </w:tc>
      </w:tr>
      <w:tr>
        <w:tc>
          <w:tcPr>
            <w:tcW w:type="dxa" w:w="2880"/>
          </w:tcPr>
          <w:p>
            <w:r>
              <w:t>2960.</w:t>
            </w:r>
          </w:p>
        </w:tc>
        <w:tc>
          <w:tcPr>
            <w:tcW w:type="dxa" w:w="2880"/>
          </w:tcPr>
          <w:p>
            <w: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type="dxa" w:w="2880"/>
          </w:tcPr>
          <w:p>
            <w:r/>
          </w:p>
        </w:tc>
      </w:tr>
      <w:tr>
        <w:tc>
          <w:tcPr>
            <w:tcW w:type="dxa" w:w="2880"/>
          </w:tcPr>
          <w:p>
            <w:r>
              <w:t>2961.</w:t>
            </w:r>
          </w:p>
        </w:tc>
        <w:tc>
          <w:tcPr>
            <w:tcW w:type="dxa" w:w="2880"/>
          </w:tcPr>
          <w:p>
            <w: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type="dxa" w:w="2880"/>
          </w:tcPr>
          <w:p>
            <w:r/>
          </w:p>
        </w:tc>
      </w:tr>
      <w:tr>
        <w:tc>
          <w:tcPr>
            <w:tcW w:type="dxa" w:w="2880"/>
          </w:tcPr>
          <w:p>
            <w:r>
              <w:t>2962.</w:t>
            </w:r>
          </w:p>
        </w:tc>
        <w:tc>
          <w:tcPr>
            <w:tcW w:type="dxa" w:w="2880"/>
          </w:tcPr>
          <w:p>
            <w: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c>
          <w:tcPr>
            <w:tcW w:type="dxa" w:w="2880"/>
          </w:tcPr>
          <w:p>
            <w:r/>
          </w:p>
        </w:tc>
      </w:tr>
      <w:tr>
        <w:tc>
          <w:tcPr>
            <w:tcW w:type="dxa" w:w="2880"/>
          </w:tcPr>
          <w:p>
            <w:r>
              <w:t>2963.</w:t>
            </w:r>
          </w:p>
        </w:tc>
        <w:tc>
          <w:tcPr>
            <w:tcW w:type="dxa" w:w="2880"/>
          </w:tcPr>
          <w:p>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type="dxa" w:w="2880"/>
          </w:tcPr>
          <w:p>
            <w:r/>
          </w:p>
        </w:tc>
      </w:tr>
      <w:tr>
        <w:tc>
          <w:tcPr>
            <w:tcW w:type="dxa" w:w="2880"/>
          </w:tcPr>
          <w:p>
            <w:r>
              <w:t>2964.</w:t>
            </w:r>
          </w:p>
        </w:tc>
        <w:tc>
          <w:tcPr>
            <w:tcW w:type="dxa" w:w="2880"/>
          </w:tcPr>
          <w:p>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type="dxa" w:w="2880"/>
          </w:tcPr>
          <w:p>
            <w:r/>
          </w:p>
        </w:tc>
      </w:tr>
      <w:tr>
        <w:tc>
          <w:tcPr>
            <w:tcW w:type="dxa" w:w="2880"/>
          </w:tcPr>
          <w:p>
            <w:r>
              <w:t>2965.</w:t>
            </w:r>
          </w:p>
        </w:tc>
        <w:tc>
          <w:tcPr>
            <w:tcW w:type="dxa" w:w="2880"/>
          </w:tcPr>
          <w:p>
            <w: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type="dxa" w:w="2880"/>
          </w:tcPr>
          <w:p>
            <w:r/>
          </w:p>
        </w:tc>
      </w:tr>
      <w:tr>
        <w:tc>
          <w:tcPr>
            <w:tcW w:type="dxa" w:w="2880"/>
          </w:tcPr>
          <w:p>
            <w:r>
              <w:t>2966.</w:t>
            </w:r>
          </w:p>
        </w:tc>
        <w:tc>
          <w:tcPr>
            <w:tcW w:type="dxa" w:w="2880"/>
          </w:tcPr>
          <w:p>
            <w:r>
              <w:t>Исключен</w:t>
            </w:r>
          </w:p>
        </w:tc>
        <w:tc>
          <w:tcPr>
            <w:tcW w:type="dxa" w:w="2880"/>
          </w:tcPr>
          <w:p>
            <w:r/>
          </w:p>
        </w:tc>
      </w:tr>
      <w:tr>
        <w:tc>
          <w:tcPr>
            <w:tcW w:type="dxa" w:w="2880"/>
          </w:tcPr>
          <w:p>
            <w:r>
              <w:t>2967.</w:t>
            </w:r>
          </w:p>
        </w:tc>
        <w:tc>
          <w:tcPr>
            <w:tcW w:type="dxa" w:w="2880"/>
          </w:tcPr>
          <w:p>
            <w: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type="dxa" w:w="2880"/>
          </w:tcPr>
          <w:p>
            <w:r/>
          </w:p>
        </w:tc>
      </w:tr>
      <w:tr>
        <w:tc>
          <w:tcPr>
            <w:tcW w:type="dxa" w:w="2880"/>
          </w:tcPr>
          <w:p>
            <w:r>
              <w:t>2968.</w:t>
            </w:r>
          </w:p>
        </w:tc>
        <w:tc>
          <w:tcPr>
            <w:tcW w:type="dxa" w:w="2880"/>
          </w:tcPr>
          <w:p>
            <w: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type="dxa" w:w="2880"/>
          </w:tcPr>
          <w:p>
            <w:r/>
          </w:p>
        </w:tc>
      </w:tr>
      <w:tr>
        <w:tc>
          <w:tcPr>
            <w:tcW w:type="dxa" w:w="2880"/>
          </w:tcPr>
          <w:p>
            <w:r>
              <w:t>2969.</w:t>
            </w:r>
          </w:p>
        </w:tc>
        <w:tc>
          <w:tcPr>
            <w:tcW w:type="dxa" w:w="2880"/>
          </w:tcPr>
          <w:p>
            <w: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type="dxa" w:w="2880"/>
          </w:tcPr>
          <w:p>
            <w:r/>
          </w:p>
        </w:tc>
      </w:tr>
      <w:tr>
        <w:tc>
          <w:tcPr>
            <w:tcW w:type="dxa" w:w="2880"/>
          </w:tcPr>
          <w:p>
            <w:r>
              <w:t>2970.</w:t>
            </w:r>
          </w:p>
        </w:tc>
        <w:tc>
          <w:tcPr>
            <w:tcW w:type="dxa" w:w="2880"/>
          </w:tcPr>
          <w:p>
            <w: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type="dxa" w:w="2880"/>
          </w:tcPr>
          <w:p>
            <w:r/>
          </w:p>
        </w:tc>
      </w:tr>
      <w:tr>
        <w:tc>
          <w:tcPr>
            <w:tcW w:type="dxa" w:w="2880"/>
          </w:tcPr>
          <w:p>
            <w:r>
              <w:t>2971.</w:t>
            </w:r>
          </w:p>
        </w:tc>
        <w:tc>
          <w:tcPr>
            <w:tcW w:type="dxa" w:w="2880"/>
          </w:tcPr>
          <w:p>
            <w: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type="dxa" w:w="2880"/>
          </w:tcPr>
          <w:p>
            <w:r/>
          </w:p>
        </w:tc>
      </w:tr>
      <w:tr>
        <w:tc>
          <w:tcPr>
            <w:tcW w:type="dxa" w:w="2880"/>
          </w:tcPr>
          <w:p>
            <w:r>
              <w:t>2972.</w:t>
            </w:r>
          </w:p>
        </w:tc>
        <w:tc>
          <w:tcPr>
            <w:tcW w:type="dxa" w:w="2880"/>
          </w:tcPr>
          <w:p>
            <w: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type="dxa" w:w="2880"/>
          </w:tcPr>
          <w:p>
            <w:r/>
          </w:p>
        </w:tc>
      </w:tr>
      <w:tr>
        <w:tc>
          <w:tcPr>
            <w:tcW w:type="dxa" w:w="2880"/>
          </w:tcPr>
          <w:p>
            <w:r>
              <w:t>2973.</w:t>
            </w:r>
          </w:p>
        </w:tc>
        <w:tc>
          <w:tcPr>
            <w:tcW w:type="dxa" w:w="2880"/>
          </w:tcPr>
          <w:p>
            <w: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type="dxa" w:w="2880"/>
          </w:tcPr>
          <w:p>
            <w:r/>
          </w:p>
        </w:tc>
      </w:tr>
      <w:tr>
        <w:tc>
          <w:tcPr>
            <w:tcW w:type="dxa" w:w="2880"/>
          </w:tcPr>
          <w:p>
            <w:r>
              <w:t>2974.</w:t>
            </w:r>
          </w:p>
        </w:tc>
        <w:tc>
          <w:tcPr>
            <w:tcW w:type="dxa" w:w="2880"/>
          </w:tcPr>
          <w:p>
            <w: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type="dxa" w:w="2880"/>
          </w:tcPr>
          <w:p>
            <w:r/>
          </w:p>
        </w:tc>
      </w:tr>
      <w:tr>
        <w:tc>
          <w:tcPr>
            <w:tcW w:type="dxa" w:w="2880"/>
          </w:tcPr>
          <w:p>
            <w:r>
              <w:t>2975.</w:t>
            </w:r>
          </w:p>
        </w:tc>
        <w:tc>
          <w:tcPr>
            <w:tcW w:type="dxa" w:w="2880"/>
          </w:tcPr>
          <w:p>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tc>
        <w:tc>
          <w:tcPr>
            <w:tcW w:type="dxa" w:w="2880"/>
          </w:tcPr>
          <w:p>
            <w:r/>
          </w:p>
        </w:tc>
      </w:tr>
      <w:tr>
        <w:tc>
          <w:tcPr>
            <w:tcW w:type="dxa" w:w="2880"/>
          </w:tcPr>
          <w:p>
            <w:r>
              <w:t>2976.</w:t>
            </w:r>
          </w:p>
        </w:tc>
        <w:tc>
          <w:tcPr>
            <w:tcW w:type="dxa" w:w="2880"/>
          </w:tcPr>
          <w:p>
            <w: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type="dxa" w:w="2880"/>
          </w:tcPr>
          <w:p>
            <w:r/>
          </w:p>
        </w:tc>
      </w:tr>
      <w:tr>
        <w:tc>
          <w:tcPr>
            <w:tcW w:type="dxa" w:w="2880"/>
          </w:tcPr>
          <w:p>
            <w:r>
              <w:t>2977.</w:t>
            </w:r>
          </w:p>
        </w:tc>
        <w:tc>
          <w:tcPr>
            <w:tcW w:type="dxa" w:w="2880"/>
          </w:tcPr>
          <w:p>
            <w: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type="dxa" w:w="2880"/>
          </w:tcPr>
          <w:p>
            <w:r/>
          </w:p>
        </w:tc>
      </w:tr>
      <w:tr>
        <w:tc>
          <w:tcPr>
            <w:tcW w:type="dxa" w:w="2880"/>
          </w:tcPr>
          <w:p>
            <w:r>
              <w:t>2978.</w:t>
            </w:r>
          </w:p>
        </w:tc>
        <w:tc>
          <w:tcPr>
            <w:tcW w:type="dxa" w:w="2880"/>
          </w:tcPr>
          <w:p>
            <w: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type="dxa" w:w="2880"/>
          </w:tcPr>
          <w:p>
            <w:r/>
          </w:p>
        </w:tc>
      </w:tr>
      <w:tr>
        <w:tc>
          <w:tcPr>
            <w:tcW w:type="dxa" w:w="2880"/>
          </w:tcPr>
          <w:p>
            <w:r>
              <w:t>2979.</w:t>
            </w:r>
          </w:p>
        </w:tc>
        <w:tc>
          <w:tcPr>
            <w:tcW w:type="dxa" w:w="2880"/>
          </w:tcPr>
          <w:p>
            <w: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type="dxa" w:w="2880"/>
          </w:tcPr>
          <w:p>
            <w:r/>
          </w:p>
        </w:tc>
      </w:tr>
      <w:tr>
        <w:tc>
          <w:tcPr>
            <w:tcW w:type="dxa" w:w="2880"/>
          </w:tcPr>
          <w:p>
            <w:r>
              <w:t>2980.</w:t>
            </w:r>
          </w:p>
        </w:tc>
        <w:tc>
          <w:tcPr>
            <w:tcW w:type="dxa" w:w="2880"/>
          </w:tcPr>
          <w:p>
            <w:r>
              <w:t>Исключен;</w:t>
            </w:r>
          </w:p>
        </w:tc>
        <w:tc>
          <w:tcPr>
            <w:tcW w:type="dxa" w:w="2880"/>
          </w:tcPr>
          <w:p>
            <w:r/>
          </w:p>
        </w:tc>
      </w:tr>
      <w:tr>
        <w:tc>
          <w:tcPr>
            <w:tcW w:type="dxa" w:w="2880"/>
          </w:tcPr>
          <w:p>
            <w:r>
              <w:t>2981.</w:t>
            </w:r>
          </w:p>
        </w:tc>
        <w:tc>
          <w:tcPr>
            <w:tcW w:type="dxa" w:w="2880"/>
          </w:tcPr>
          <w:p>
            <w: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type="dxa" w:w="2880"/>
          </w:tcPr>
          <w:p>
            <w:r/>
          </w:p>
        </w:tc>
      </w:tr>
      <w:tr>
        <w:tc>
          <w:tcPr>
            <w:tcW w:type="dxa" w:w="2880"/>
          </w:tcPr>
          <w:p>
            <w:r>
              <w:t>2982.</w:t>
            </w:r>
          </w:p>
        </w:tc>
        <w:tc>
          <w:tcPr>
            <w:tcW w:type="dxa" w:w="2880"/>
          </w:tcPr>
          <w:p>
            <w: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type="dxa" w:w="2880"/>
          </w:tcPr>
          <w:p>
            <w:r/>
          </w:p>
        </w:tc>
      </w:tr>
      <w:tr>
        <w:tc>
          <w:tcPr>
            <w:tcW w:type="dxa" w:w="2880"/>
          </w:tcPr>
          <w:p>
            <w:r>
              <w:t>2983.</w:t>
            </w:r>
          </w:p>
        </w:tc>
        <w:tc>
          <w:tcPr>
            <w:tcW w:type="dxa" w:w="2880"/>
          </w:tcPr>
          <w:p>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type="dxa" w:w="2880"/>
          </w:tcPr>
          <w:p>
            <w:r/>
          </w:p>
        </w:tc>
      </w:tr>
      <w:tr>
        <w:tc>
          <w:tcPr>
            <w:tcW w:type="dxa" w:w="2880"/>
          </w:tcPr>
          <w:p>
            <w:r>
              <w:t>2984.</w:t>
            </w:r>
          </w:p>
        </w:tc>
        <w:tc>
          <w:tcPr>
            <w:tcW w:type="dxa" w:w="2880"/>
          </w:tcPr>
          <w:p>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c>
          <w:tcPr>
            <w:tcW w:type="dxa" w:w="2880"/>
          </w:tcPr>
          <w:p>
            <w:r/>
          </w:p>
        </w:tc>
      </w:tr>
      <w:tr>
        <w:tc>
          <w:tcPr>
            <w:tcW w:type="dxa" w:w="2880"/>
          </w:tcPr>
          <w:p>
            <w:r>
              <w:t>2985.</w:t>
            </w:r>
          </w:p>
        </w:tc>
        <w:tc>
          <w:tcPr>
            <w:tcW w:type="dxa" w:w="2880"/>
          </w:tcPr>
          <w:p>
            <w: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type="dxa" w:w="2880"/>
          </w:tcPr>
          <w:p>
            <w:r/>
          </w:p>
        </w:tc>
      </w:tr>
      <w:tr>
        <w:tc>
          <w:tcPr>
            <w:tcW w:type="dxa" w:w="2880"/>
          </w:tcPr>
          <w:p>
            <w:r>
              <w:t>2986.</w:t>
            </w:r>
          </w:p>
        </w:tc>
        <w:tc>
          <w:tcPr>
            <w:tcW w:type="dxa" w:w="2880"/>
          </w:tcPr>
          <w:p>
            <w: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c>
        <w:tc>
          <w:tcPr>
            <w:tcW w:type="dxa" w:w="2880"/>
          </w:tcPr>
          <w:p>
            <w:r/>
          </w:p>
        </w:tc>
      </w:tr>
      <w:tr>
        <w:tc>
          <w:tcPr>
            <w:tcW w:type="dxa" w:w="2880"/>
          </w:tcPr>
          <w:p>
            <w:r>
              <w:t>2987.</w:t>
            </w:r>
          </w:p>
        </w:tc>
        <w:tc>
          <w:tcPr>
            <w:tcW w:type="dxa" w:w="2880"/>
          </w:tcPr>
          <w:p>
            <w: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type="dxa" w:w="2880"/>
          </w:tcPr>
          <w:p>
            <w:r/>
          </w:p>
        </w:tc>
      </w:tr>
      <w:tr>
        <w:tc>
          <w:tcPr>
            <w:tcW w:type="dxa" w:w="2880"/>
          </w:tcPr>
          <w:p>
            <w:r>
              <w:t>2988.</w:t>
            </w:r>
          </w:p>
        </w:tc>
        <w:tc>
          <w:tcPr>
            <w:tcW w:type="dxa" w:w="2880"/>
          </w:tcPr>
          <w:p>
            <w:r>
              <w:t>Брошюра «Сын «хочет открыть» отца», брошюра «Была ли жизнь создана?» (решение Октябрьского районного суда г. Белгорода от 04.03.2015);</w:t>
            </w:r>
          </w:p>
        </w:tc>
        <w:tc>
          <w:tcPr>
            <w:tcW w:type="dxa" w:w="2880"/>
          </w:tcPr>
          <w:p>
            <w:r/>
          </w:p>
        </w:tc>
      </w:tr>
      <w:tr>
        <w:tc>
          <w:tcPr>
            <w:tcW w:type="dxa" w:w="2880"/>
          </w:tcPr>
          <w:p>
            <w:r>
              <w:t>2989.</w:t>
            </w:r>
          </w:p>
        </w:tc>
        <w:tc>
          <w:tcPr>
            <w:tcW w:type="dxa" w:w="2880"/>
          </w:tcPr>
          <w:p>
            <w:r>
              <w:t>Исключен;</w:t>
            </w:r>
          </w:p>
        </w:tc>
        <w:tc>
          <w:tcPr>
            <w:tcW w:type="dxa" w:w="2880"/>
          </w:tcPr>
          <w:p>
            <w:r/>
          </w:p>
        </w:tc>
      </w:tr>
      <w:tr>
        <w:tc>
          <w:tcPr>
            <w:tcW w:type="dxa" w:w="2880"/>
          </w:tcPr>
          <w:p>
            <w:r>
              <w:t>2990.</w:t>
            </w:r>
          </w:p>
        </w:tc>
        <w:tc>
          <w:tcPr>
            <w:tcW w:type="dxa" w:w="2880"/>
          </w:tcPr>
          <w:p>
            <w:r>
              <w:t>Интернет-ресурсы http://kobakbogoder.blogspot.ru и http://kaznovoswti.blogspot.ru (решение Электростальского городского суда Московской области от 11.08.2014);</w:t>
            </w:r>
          </w:p>
        </w:tc>
        <w:tc>
          <w:tcPr>
            <w:tcW w:type="dxa" w:w="2880"/>
          </w:tcPr>
          <w:p>
            <w:r/>
          </w:p>
        </w:tc>
      </w:tr>
      <w:tr>
        <w:tc>
          <w:tcPr>
            <w:tcW w:type="dxa" w:w="2880"/>
          </w:tcPr>
          <w:p>
            <w:r>
              <w:t>2991.</w:t>
            </w:r>
          </w:p>
        </w:tc>
        <w:tc>
          <w:tcPr>
            <w:tcW w:type="dxa" w:w="2880"/>
          </w:tcPr>
          <w:p>
            <w: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type="dxa" w:w="2880"/>
          </w:tcPr>
          <w:p>
            <w:r/>
          </w:p>
        </w:tc>
      </w:tr>
      <w:tr>
        <w:tc>
          <w:tcPr>
            <w:tcW w:type="dxa" w:w="2880"/>
          </w:tcPr>
          <w:p>
            <w:r>
              <w:t>2992.</w:t>
            </w:r>
          </w:p>
        </w:tc>
        <w:tc>
          <w:tcPr>
            <w:tcW w:type="dxa" w:w="2880"/>
          </w:tcPr>
          <w:p>
            <w: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type="dxa" w:w="2880"/>
          </w:tcPr>
          <w:p>
            <w:r/>
          </w:p>
        </w:tc>
      </w:tr>
      <w:tr>
        <w:tc>
          <w:tcPr>
            <w:tcW w:type="dxa" w:w="2880"/>
          </w:tcPr>
          <w:p>
            <w:r>
              <w:t>2993.</w:t>
            </w:r>
          </w:p>
        </w:tc>
        <w:tc>
          <w:tcPr>
            <w:tcW w:type="dxa" w:w="2880"/>
          </w:tcPr>
          <w:p>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type="dxa" w:w="2880"/>
          </w:tcPr>
          <w:p>
            <w:r/>
          </w:p>
        </w:tc>
      </w:tr>
      <w:tr>
        <w:tc>
          <w:tcPr>
            <w:tcW w:type="dxa" w:w="2880"/>
          </w:tcPr>
          <w:p>
            <w:r>
              <w:t>2994.</w:t>
            </w:r>
          </w:p>
        </w:tc>
        <w:tc>
          <w:tcPr>
            <w:tcW w:type="dxa" w:w="2880"/>
          </w:tcPr>
          <w:p>
            <w: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type="dxa" w:w="2880"/>
          </w:tcPr>
          <w:p>
            <w:r/>
          </w:p>
        </w:tc>
      </w:tr>
      <w:tr>
        <w:tc>
          <w:tcPr>
            <w:tcW w:type="dxa" w:w="2880"/>
          </w:tcPr>
          <w:p>
            <w:r>
              <w:t>2995.</w:t>
            </w:r>
          </w:p>
        </w:tc>
        <w:tc>
          <w:tcPr>
            <w:tcW w:type="dxa" w:w="2880"/>
          </w:tcPr>
          <w:p>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c>
          <w:tcPr>
            <w:tcW w:type="dxa" w:w="2880"/>
          </w:tcPr>
          <w:p>
            <w:r/>
          </w:p>
        </w:tc>
      </w:tr>
      <w:tr>
        <w:tc>
          <w:tcPr>
            <w:tcW w:type="dxa" w:w="2880"/>
          </w:tcPr>
          <w:p>
            <w:r>
              <w:t>2996.</w:t>
            </w:r>
          </w:p>
        </w:tc>
        <w:tc>
          <w:tcPr>
            <w:tcW w:type="dxa" w:w="2880"/>
          </w:tcPr>
          <w:p>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type="dxa" w:w="2880"/>
          </w:tcPr>
          <w:p>
            <w:r/>
          </w:p>
        </w:tc>
      </w:tr>
      <w:tr>
        <w:tc>
          <w:tcPr>
            <w:tcW w:type="dxa" w:w="2880"/>
          </w:tcPr>
          <w:p>
            <w:r>
              <w:t>2997.</w:t>
            </w:r>
          </w:p>
        </w:tc>
        <w:tc>
          <w:tcPr>
            <w:tcW w:type="dxa" w:w="2880"/>
          </w:tcPr>
          <w:p>
            <w: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type="dxa" w:w="2880"/>
          </w:tcPr>
          <w:p>
            <w:r/>
          </w:p>
        </w:tc>
      </w:tr>
      <w:tr>
        <w:tc>
          <w:tcPr>
            <w:tcW w:type="dxa" w:w="2880"/>
          </w:tcPr>
          <w:p>
            <w:r>
              <w:t>2998.</w:t>
            </w:r>
          </w:p>
        </w:tc>
        <w:tc>
          <w:tcPr>
            <w:tcW w:type="dxa" w:w="2880"/>
          </w:tcPr>
          <w:p>
            <w: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2999.</w:t>
            </w:r>
          </w:p>
        </w:tc>
        <w:tc>
          <w:tcPr>
            <w:tcW w:type="dxa" w:w="2880"/>
          </w:tcPr>
          <w:p>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3000.</w:t>
            </w:r>
          </w:p>
        </w:tc>
        <w:tc>
          <w:tcPr>
            <w:tcW w:type="dxa" w:w="2880"/>
          </w:tcPr>
          <w:p>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type="dxa" w:w="2880"/>
          </w:tcPr>
          <w:p>
            <w:r/>
          </w:p>
        </w:tc>
      </w:tr>
      <w:tr>
        <w:tc>
          <w:tcPr>
            <w:tcW w:type="dxa" w:w="2880"/>
          </w:tcPr>
          <w:p>
            <w:r>
              <w:t>3001.</w:t>
            </w:r>
          </w:p>
        </w:tc>
        <w:tc>
          <w:tcPr>
            <w:tcW w:type="dxa" w:w="2880"/>
          </w:tcPr>
          <w:p>
            <w: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type="dxa" w:w="2880"/>
          </w:tcPr>
          <w:p>
            <w:r/>
          </w:p>
        </w:tc>
      </w:tr>
      <w:tr>
        <w:tc>
          <w:tcPr>
            <w:tcW w:type="dxa" w:w="2880"/>
          </w:tcPr>
          <w:p>
            <w:r>
              <w:t>3002.</w:t>
            </w:r>
          </w:p>
        </w:tc>
        <w:tc>
          <w:tcPr>
            <w:tcW w:type="dxa" w:w="2880"/>
          </w:tcPr>
          <w:p>
            <w: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type="dxa" w:w="2880"/>
          </w:tcPr>
          <w:p>
            <w:r/>
          </w:p>
        </w:tc>
      </w:tr>
      <w:tr>
        <w:tc>
          <w:tcPr>
            <w:tcW w:type="dxa" w:w="2880"/>
          </w:tcPr>
          <w:p>
            <w:r>
              <w:t>3003.</w:t>
            </w:r>
          </w:p>
        </w:tc>
        <w:tc>
          <w:tcPr>
            <w:tcW w:type="dxa" w:w="2880"/>
          </w:tcPr>
          <w:p>
            <w:r>
              <w:t>Видеоролики «Коловрат – Слава России!», «Коловрат – Герои Р.О.А.» (решение Северного районного суда города Орла от 30.04.2015);</w:t>
            </w:r>
          </w:p>
        </w:tc>
        <w:tc>
          <w:tcPr>
            <w:tcW w:type="dxa" w:w="2880"/>
          </w:tcPr>
          <w:p>
            <w:r/>
          </w:p>
        </w:tc>
      </w:tr>
      <w:tr>
        <w:tc>
          <w:tcPr>
            <w:tcW w:type="dxa" w:w="2880"/>
          </w:tcPr>
          <w:p>
            <w:r>
              <w:t>3004.</w:t>
            </w:r>
          </w:p>
        </w:tc>
        <w:tc>
          <w:tcPr>
            <w:tcW w:type="dxa" w:w="2880"/>
          </w:tcPr>
          <w:p>
            <w: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type="dxa" w:w="2880"/>
          </w:tcPr>
          <w:p>
            <w:r/>
          </w:p>
        </w:tc>
      </w:tr>
      <w:tr>
        <w:tc>
          <w:tcPr>
            <w:tcW w:type="dxa" w:w="2880"/>
          </w:tcPr>
          <w:p>
            <w:r>
              <w:t>3005.</w:t>
            </w:r>
          </w:p>
        </w:tc>
        <w:tc>
          <w:tcPr>
            <w:tcW w:type="dxa" w:w="2880"/>
          </w:tcPr>
          <w:p>
            <w: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type="dxa" w:w="2880"/>
          </w:tcPr>
          <w:p>
            <w:r/>
          </w:p>
        </w:tc>
      </w:tr>
      <w:tr>
        <w:tc>
          <w:tcPr>
            <w:tcW w:type="dxa" w:w="2880"/>
          </w:tcPr>
          <w:p>
            <w:r>
              <w:t>3006.</w:t>
            </w:r>
          </w:p>
        </w:tc>
        <w:tc>
          <w:tcPr>
            <w:tcW w:type="dxa" w:w="2880"/>
          </w:tcPr>
          <w:p>
            <w: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3007.</w:t>
            </w:r>
          </w:p>
        </w:tc>
        <w:tc>
          <w:tcPr>
            <w:tcW w:type="dxa" w:w="2880"/>
          </w:tcPr>
          <w:p>
            <w: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type="dxa" w:w="2880"/>
          </w:tcPr>
          <w:p>
            <w:r/>
          </w:p>
        </w:tc>
      </w:tr>
      <w:tr>
        <w:tc>
          <w:tcPr>
            <w:tcW w:type="dxa" w:w="2880"/>
          </w:tcPr>
          <w:p>
            <w:r>
              <w:t>3008.</w:t>
            </w:r>
          </w:p>
        </w:tc>
        <w:tc>
          <w:tcPr>
            <w:tcW w:type="dxa" w:w="2880"/>
          </w:tcPr>
          <w:p>
            <w: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type="dxa" w:w="2880"/>
          </w:tcPr>
          <w:p>
            <w:r/>
          </w:p>
        </w:tc>
      </w:tr>
      <w:tr>
        <w:tc>
          <w:tcPr>
            <w:tcW w:type="dxa" w:w="2880"/>
          </w:tcPr>
          <w:p>
            <w:r>
              <w:t>3009.</w:t>
            </w:r>
          </w:p>
        </w:tc>
        <w:tc>
          <w:tcPr>
            <w:tcW w:type="dxa" w:w="2880"/>
          </w:tcPr>
          <w:p>
            <w: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type="dxa" w:w="2880"/>
          </w:tcPr>
          <w:p>
            <w:r/>
          </w:p>
        </w:tc>
      </w:tr>
      <w:tr>
        <w:tc>
          <w:tcPr>
            <w:tcW w:type="dxa" w:w="2880"/>
          </w:tcPr>
          <w:p>
            <w:r>
              <w:t>3010.</w:t>
            </w:r>
          </w:p>
        </w:tc>
        <w:tc>
          <w:tcPr>
            <w:tcW w:type="dxa" w:w="2880"/>
          </w:tcPr>
          <w:p>
            <w: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type="dxa" w:w="2880"/>
          </w:tcPr>
          <w:p>
            <w:r/>
          </w:p>
        </w:tc>
      </w:tr>
      <w:tr>
        <w:tc>
          <w:tcPr>
            <w:tcW w:type="dxa" w:w="2880"/>
          </w:tcPr>
          <w:p>
            <w:r>
              <w:t>3011.</w:t>
            </w:r>
          </w:p>
        </w:tc>
        <w:tc>
          <w:tcPr>
            <w:tcW w:type="dxa" w:w="2880"/>
          </w:tcPr>
          <w:p>
            <w: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type="dxa" w:w="2880"/>
          </w:tcPr>
          <w:p>
            <w:r/>
          </w:p>
        </w:tc>
      </w:tr>
      <w:tr>
        <w:tc>
          <w:tcPr>
            <w:tcW w:type="dxa" w:w="2880"/>
          </w:tcPr>
          <w:p>
            <w:r>
              <w:t>3012.</w:t>
            </w:r>
          </w:p>
        </w:tc>
        <w:tc>
          <w:tcPr>
            <w:tcW w:type="dxa" w:w="2880"/>
          </w:tcPr>
          <w:p>
            <w: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type="dxa" w:w="2880"/>
          </w:tcPr>
          <w:p>
            <w:r/>
          </w:p>
        </w:tc>
      </w:tr>
      <w:tr>
        <w:tc>
          <w:tcPr>
            <w:tcW w:type="dxa" w:w="2880"/>
          </w:tcPr>
          <w:p>
            <w:r>
              <w:t>3013.</w:t>
            </w:r>
          </w:p>
        </w:tc>
        <w:tc>
          <w:tcPr>
            <w:tcW w:type="dxa" w:w="2880"/>
          </w:tcPr>
          <w:p>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type="dxa" w:w="2880"/>
          </w:tcPr>
          <w:p>
            <w:r/>
          </w:p>
        </w:tc>
      </w:tr>
      <w:tr>
        <w:tc>
          <w:tcPr>
            <w:tcW w:type="dxa" w:w="2880"/>
          </w:tcPr>
          <w:p>
            <w:r>
              <w:t>3014.</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3015.</w:t>
            </w:r>
          </w:p>
        </w:tc>
        <w:tc>
          <w:tcPr>
            <w:tcW w:type="dxa" w:w="2880"/>
          </w:tcPr>
          <w:p>
            <w: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type="dxa" w:w="2880"/>
          </w:tcPr>
          <w:p>
            <w:r/>
          </w:p>
        </w:tc>
      </w:tr>
      <w:tr>
        <w:tc>
          <w:tcPr>
            <w:tcW w:type="dxa" w:w="2880"/>
          </w:tcPr>
          <w:p>
            <w:r>
              <w:t>3016.</w:t>
            </w:r>
          </w:p>
        </w:tc>
        <w:tc>
          <w:tcPr>
            <w:tcW w:type="dxa" w:w="2880"/>
          </w:tcPr>
          <w:p>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type="dxa" w:w="2880"/>
          </w:tcPr>
          <w:p>
            <w:r/>
          </w:p>
        </w:tc>
      </w:tr>
      <w:tr>
        <w:tc>
          <w:tcPr>
            <w:tcW w:type="dxa" w:w="2880"/>
          </w:tcPr>
          <w:p>
            <w:r>
              <w:t>3017.</w:t>
            </w:r>
          </w:p>
        </w:tc>
        <w:tc>
          <w:tcPr>
            <w:tcW w:type="dxa" w:w="2880"/>
          </w:tcPr>
          <w:p>
            <w: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type="dxa" w:w="2880"/>
          </w:tcPr>
          <w:p>
            <w:r/>
          </w:p>
        </w:tc>
      </w:tr>
      <w:tr>
        <w:tc>
          <w:tcPr>
            <w:tcW w:type="dxa" w:w="2880"/>
          </w:tcPr>
          <w:p>
            <w:r>
              <w:t>3018.</w:t>
            </w:r>
          </w:p>
        </w:tc>
        <w:tc>
          <w:tcPr>
            <w:tcW w:type="dxa" w:w="2880"/>
          </w:tcPr>
          <w:p>
            <w: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type="dxa" w:w="2880"/>
          </w:tcPr>
          <w:p>
            <w:r/>
          </w:p>
        </w:tc>
      </w:tr>
      <w:tr>
        <w:tc>
          <w:tcPr>
            <w:tcW w:type="dxa" w:w="2880"/>
          </w:tcPr>
          <w:p>
            <w:r>
              <w:t>3019.</w:t>
            </w:r>
          </w:p>
        </w:tc>
        <w:tc>
          <w:tcPr>
            <w:tcW w:type="dxa" w:w="2880"/>
          </w:tcPr>
          <w:p>
            <w:r>
              <w:t>Аудиокомпозиция «Солнце за нас» исполнителей «Аргентина» и «Околорэпа» (решение Левобережного районного суда города Липецка от 03.06.2015);</w:t>
            </w:r>
          </w:p>
        </w:tc>
        <w:tc>
          <w:tcPr>
            <w:tcW w:type="dxa" w:w="2880"/>
          </w:tcPr>
          <w:p>
            <w:r/>
          </w:p>
        </w:tc>
      </w:tr>
      <w:tr>
        <w:tc>
          <w:tcPr>
            <w:tcW w:type="dxa" w:w="2880"/>
          </w:tcPr>
          <w:p>
            <w:r>
              <w:t>3020.</w:t>
            </w:r>
          </w:p>
        </w:tc>
        <w:tc>
          <w:tcPr>
            <w:tcW w:type="dxa" w:w="2880"/>
          </w:tcPr>
          <w:p>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type="dxa" w:w="2880"/>
          </w:tcPr>
          <w:p>
            <w:r/>
          </w:p>
        </w:tc>
      </w:tr>
      <w:tr>
        <w:tc>
          <w:tcPr>
            <w:tcW w:type="dxa" w:w="2880"/>
          </w:tcPr>
          <w:p>
            <w:r>
              <w:t>3021.</w:t>
            </w:r>
          </w:p>
        </w:tc>
        <w:tc>
          <w:tcPr>
            <w:tcW w:type="dxa" w:w="2880"/>
          </w:tcPr>
          <w:p>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type="dxa" w:w="2880"/>
          </w:tcPr>
          <w:p>
            <w:r/>
          </w:p>
        </w:tc>
      </w:tr>
      <w:tr>
        <w:tc>
          <w:tcPr>
            <w:tcW w:type="dxa" w:w="2880"/>
          </w:tcPr>
          <w:p>
            <w:r>
              <w:t>3022.</w:t>
            </w:r>
          </w:p>
        </w:tc>
        <w:tc>
          <w:tcPr>
            <w:tcW w:type="dxa" w:w="2880"/>
          </w:tcPr>
          <w:p>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type="dxa" w:w="2880"/>
          </w:tcPr>
          <w:p>
            <w:r/>
          </w:p>
        </w:tc>
      </w:tr>
      <w:tr>
        <w:tc>
          <w:tcPr>
            <w:tcW w:type="dxa" w:w="2880"/>
          </w:tcPr>
          <w:p>
            <w:r>
              <w:t>3023.</w:t>
            </w:r>
          </w:p>
        </w:tc>
        <w:tc>
          <w:tcPr>
            <w:tcW w:type="dxa" w:w="2880"/>
          </w:tcPr>
          <w:p>
            <w:r>
              <w:t>Информационный материал, размещенный на Интернет-сайте http://funfixru/post/38869/ (решение Никулинского районного суда города Москвы от 25.06.2015);</w:t>
            </w:r>
          </w:p>
        </w:tc>
        <w:tc>
          <w:tcPr>
            <w:tcW w:type="dxa" w:w="2880"/>
          </w:tcPr>
          <w:p>
            <w:r/>
          </w:p>
        </w:tc>
      </w:tr>
      <w:tr>
        <w:tc>
          <w:tcPr>
            <w:tcW w:type="dxa" w:w="2880"/>
          </w:tcPr>
          <w:p>
            <w:r>
              <w:t>3024.</w:t>
            </w:r>
          </w:p>
        </w:tc>
        <w:tc>
          <w:tcPr>
            <w:tcW w:type="dxa" w:w="2880"/>
          </w:tcPr>
          <w:p>
            <w:r>
              <w:t>Информационный материал, размещенный на Интернет-сайте http://demotivation.me/7gffa5h3fblkpic.html (решение Никулинского районного суда города Москвы от 25.06.2015);</w:t>
            </w:r>
          </w:p>
        </w:tc>
        <w:tc>
          <w:tcPr>
            <w:tcW w:type="dxa" w:w="2880"/>
          </w:tcPr>
          <w:p>
            <w:r/>
          </w:p>
        </w:tc>
      </w:tr>
      <w:tr>
        <w:tc>
          <w:tcPr>
            <w:tcW w:type="dxa" w:w="2880"/>
          </w:tcPr>
          <w:p>
            <w:r>
              <w:t>3025.</w:t>
            </w:r>
          </w:p>
        </w:tc>
        <w:tc>
          <w:tcPr>
            <w:tcW w:type="dxa" w:w="2880"/>
          </w:tcPr>
          <w:p>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type="dxa" w:w="2880"/>
          </w:tcPr>
          <w:p>
            <w:r/>
          </w:p>
        </w:tc>
      </w:tr>
      <w:tr>
        <w:tc>
          <w:tcPr>
            <w:tcW w:type="dxa" w:w="2880"/>
          </w:tcPr>
          <w:p>
            <w:r>
              <w:t>3026.</w:t>
            </w:r>
          </w:p>
        </w:tc>
        <w:tc>
          <w:tcPr>
            <w:tcW w:type="dxa" w:w="2880"/>
          </w:tcPr>
          <w:p>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type="dxa" w:w="2880"/>
          </w:tcPr>
          <w:p>
            <w:r/>
          </w:p>
        </w:tc>
      </w:tr>
      <w:tr>
        <w:tc>
          <w:tcPr>
            <w:tcW w:type="dxa" w:w="2880"/>
          </w:tcPr>
          <w:p>
            <w:r>
              <w:t>3027.</w:t>
            </w:r>
          </w:p>
        </w:tc>
        <w:tc>
          <w:tcPr>
            <w:tcW w:type="dxa" w:w="2880"/>
          </w:tcPr>
          <w:p>
            <w: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type="dxa" w:w="2880"/>
          </w:tcPr>
          <w:p>
            <w:r/>
          </w:p>
        </w:tc>
      </w:tr>
      <w:tr>
        <w:tc>
          <w:tcPr>
            <w:tcW w:type="dxa" w:w="2880"/>
          </w:tcPr>
          <w:p>
            <w:r>
              <w:t>3028.</w:t>
            </w:r>
          </w:p>
        </w:tc>
        <w:tc>
          <w:tcPr>
            <w:tcW w:type="dxa" w:w="2880"/>
          </w:tcPr>
          <w:p>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type="dxa" w:w="2880"/>
          </w:tcPr>
          <w:p>
            <w:r/>
          </w:p>
        </w:tc>
      </w:tr>
      <w:tr>
        <w:tc>
          <w:tcPr>
            <w:tcW w:type="dxa" w:w="2880"/>
          </w:tcPr>
          <w:p>
            <w:r>
              <w:t>3029.</w:t>
            </w:r>
          </w:p>
        </w:tc>
        <w:tc>
          <w:tcPr>
            <w:tcW w:type="dxa" w:w="2880"/>
          </w:tcPr>
          <w:p>
            <w: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type="dxa" w:w="2880"/>
          </w:tcPr>
          <w:p>
            <w:r/>
          </w:p>
        </w:tc>
      </w:tr>
      <w:tr>
        <w:tc>
          <w:tcPr>
            <w:tcW w:type="dxa" w:w="2880"/>
          </w:tcPr>
          <w:p>
            <w:r>
              <w:t>3030.</w:t>
            </w:r>
          </w:p>
        </w:tc>
        <w:tc>
          <w:tcPr>
            <w:tcW w:type="dxa" w:w="2880"/>
          </w:tcPr>
          <w:p>
            <w: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c>
          <w:tcPr>
            <w:tcW w:type="dxa" w:w="2880"/>
          </w:tcPr>
          <w:p>
            <w:r/>
          </w:p>
        </w:tc>
      </w:tr>
      <w:tr>
        <w:tc>
          <w:tcPr>
            <w:tcW w:type="dxa" w:w="2880"/>
          </w:tcPr>
          <w:p>
            <w:r>
              <w:t>3031.</w:t>
            </w:r>
          </w:p>
        </w:tc>
        <w:tc>
          <w:tcPr>
            <w:tcW w:type="dxa" w:w="2880"/>
          </w:tcPr>
          <w:p>
            <w: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type="dxa" w:w="2880"/>
          </w:tcPr>
          <w:p>
            <w:r/>
          </w:p>
        </w:tc>
      </w:tr>
      <w:tr>
        <w:tc>
          <w:tcPr>
            <w:tcW w:type="dxa" w:w="2880"/>
          </w:tcPr>
          <w:p>
            <w:r>
              <w:t>3032.</w:t>
            </w:r>
          </w:p>
        </w:tc>
        <w:tc>
          <w:tcPr>
            <w:tcW w:type="dxa" w:w="2880"/>
          </w:tcPr>
          <w:p>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type="dxa" w:w="2880"/>
          </w:tcPr>
          <w:p>
            <w:r/>
          </w:p>
        </w:tc>
      </w:tr>
      <w:tr>
        <w:tc>
          <w:tcPr>
            <w:tcW w:type="dxa" w:w="2880"/>
          </w:tcPr>
          <w:p>
            <w:r>
              <w:t>3033.</w:t>
            </w:r>
          </w:p>
        </w:tc>
        <w:tc>
          <w:tcPr>
            <w:tcW w:type="dxa" w:w="2880"/>
          </w:tcPr>
          <w:p>
            <w: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3034.</w:t>
            </w:r>
          </w:p>
        </w:tc>
        <w:tc>
          <w:tcPr>
            <w:tcW w:type="dxa" w:w="2880"/>
          </w:tcPr>
          <w:p>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3035.</w:t>
            </w:r>
          </w:p>
        </w:tc>
        <w:tc>
          <w:tcPr>
            <w:tcW w:type="dxa" w:w="2880"/>
          </w:tcPr>
          <w:p>
            <w: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c>
          <w:tcPr>
            <w:tcW w:type="dxa" w:w="2880"/>
          </w:tcPr>
          <w:p>
            <w:r/>
          </w:p>
        </w:tc>
      </w:tr>
      <w:tr>
        <w:tc>
          <w:tcPr>
            <w:tcW w:type="dxa" w:w="2880"/>
          </w:tcPr>
          <w:p>
            <w:r>
              <w:t>3036.</w:t>
            </w:r>
          </w:p>
        </w:tc>
        <w:tc>
          <w:tcPr>
            <w:tcW w:type="dxa" w:w="2880"/>
          </w:tcPr>
          <w:p>
            <w: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type="dxa" w:w="2880"/>
          </w:tcPr>
          <w:p>
            <w:r/>
          </w:p>
        </w:tc>
      </w:tr>
      <w:tr>
        <w:tc>
          <w:tcPr>
            <w:tcW w:type="dxa" w:w="2880"/>
          </w:tcPr>
          <w:p>
            <w:r>
              <w:t>3037.</w:t>
            </w:r>
          </w:p>
        </w:tc>
        <w:tc>
          <w:tcPr>
            <w:tcW w:type="dxa" w:w="2880"/>
          </w:tcPr>
          <w:p>
            <w: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type="dxa" w:w="2880"/>
          </w:tcPr>
          <w:p>
            <w:r/>
          </w:p>
        </w:tc>
      </w:tr>
      <w:tr>
        <w:tc>
          <w:tcPr>
            <w:tcW w:type="dxa" w:w="2880"/>
          </w:tcPr>
          <w:p>
            <w:r>
              <w:t>3038.</w:t>
            </w:r>
          </w:p>
        </w:tc>
        <w:tc>
          <w:tcPr>
            <w:tcW w:type="dxa" w:w="2880"/>
          </w:tcPr>
          <w:p>
            <w: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c>
          <w:tcPr>
            <w:tcW w:type="dxa" w:w="2880"/>
          </w:tcPr>
          <w:p>
            <w:r/>
          </w:p>
        </w:tc>
      </w:tr>
      <w:tr>
        <w:tc>
          <w:tcPr>
            <w:tcW w:type="dxa" w:w="2880"/>
          </w:tcPr>
          <w:p>
            <w:r>
              <w:t>3039.</w:t>
            </w:r>
          </w:p>
        </w:tc>
        <w:tc>
          <w:tcPr>
            <w:tcW w:type="dxa" w:w="2880"/>
          </w:tcPr>
          <w:p>
            <w: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type="dxa" w:w="2880"/>
          </w:tcPr>
          <w:p>
            <w:r/>
          </w:p>
        </w:tc>
      </w:tr>
      <w:tr>
        <w:tc>
          <w:tcPr>
            <w:tcW w:type="dxa" w:w="2880"/>
          </w:tcPr>
          <w:p>
            <w:r>
              <w:t>3040.</w:t>
            </w:r>
          </w:p>
        </w:tc>
        <w:tc>
          <w:tcPr>
            <w:tcW w:type="dxa" w:w="2880"/>
          </w:tcPr>
          <w:p>
            <w: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type="dxa" w:w="2880"/>
          </w:tcPr>
          <w:p>
            <w:r/>
          </w:p>
        </w:tc>
      </w:tr>
      <w:tr>
        <w:tc>
          <w:tcPr>
            <w:tcW w:type="dxa" w:w="2880"/>
          </w:tcPr>
          <w:p>
            <w:r>
              <w:t>3041.</w:t>
            </w:r>
          </w:p>
        </w:tc>
        <w:tc>
          <w:tcPr>
            <w:tcW w:type="dxa" w:w="2880"/>
          </w:tcPr>
          <w:p>
            <w: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type="dxa" w:w="2880"/>
          </w:tcPr>
          <w:p>
            <w:r/>
          </w:p>
        </w:tc>
      </w:tr>
      <w:tr>
        <w:tc>
          <w:tcPr>
            <w:tcW w:type="dxa" w:w="2880"/>
          </w:tcPr>
          <w:p>
            <w:r>
              <w:t>3042.</w:t>
            </w:r>
          </w:p>
        </w:tc>
        <w:tc>
          <w:tcPr>
            <w:tcW w:type="dxa" w:w="2880"/>
          </w:tcPr>
          <w:p>
            <w: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c>
          <w:tcPr>
            <w:tcW w:type="dxa" w:w="2880"/>
          </w:tcPr>
          <w:p>
            <w:r/>
          </w:p>
        </w:tc>
      </w:tr>
      <w:tr>
        <w:tc>
          <w:tcPr>
            <w:tcW w:type="dxa" w:w="2880"/>
          </w:tcPr>
          <w:p>
            <w:r>
              <w:t>3043.</w:t>
            </w:r>
          </w:p>
        </w:tc>
        <w:tc>
          <w:tcPr>
            <w:tcW w:type="dxa" w:w="2880"/>
          </w:tcPr>
          <w:p>
            <w: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type="dxa" w:w="2880"/>
          </w:tcPr>
          <w:p>
            <w:r/>
          </w:p>
        </w:tc>
      </w:tr>
      <w:tr>
        <w:tc>
          <w:tcPr>
            <w:tcW w:type="dxa" w:w="2880"/>
          </w:tcPr>
          <w:p>
            <w:r>
              <w:t>3044.</w:t>
            </w:r>
          </w:p>
        </w:tc>
        <w:tc>
          <w:tcPr>
            <w:tcW w:type="dxa" w:w="2880"/>
          </w:tcPr>
          <w:p>
            <w: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type="dxa" w:w="2880"/>
          </w:tcPr>
          <w:p>
            <w:r/>
          </w:p>
        </w:tc>
      </w:tr>
      <w:tr>
        <w:tc>
          <w:tcPr>
            <w:tcW w:type="dxa" w:w="2880"/>
          </w:tcPr>
          <w:p>
            <w:r>
              <w:t>3045.</w:t>
            </w:r>
          </w:p>
        </w:tc>
        <w:tc>
          <w:tcPr>
            <w:tcW w:type="dxa" w:w="2880"/>
          </w:tcPr>
          <w:p>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c>
          <w:tcPr>
            <w:tcW w:type="dxa" w:w="2880"/>
          </w:tcPr>
          <w:p>
            <w:r/>
          </w:p>
        </w:tc>
      </w:tr>
      <w:tr>
        <w:tc>
          <w:tcPr>
            <w:tcW w:type="dxa" w:w="2880"/>
          </w:tcPr>
          <w:p>
            <w:r>
              <w:t>3046.</w:t>
            </w:r>
          </w:p>
        </w:tc>
        <w:tc>
          <w:tcPr>
            <w:tcW w:type="dxa" w:w="2880"/>
          </w:tcPr>
          <w:p>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type="dxa" w:w="2880"/>
          </w:tcPr>
          <w:p>
            <w:r/>
          </w:p>
        </w:tc>
      </w:tr>
      <w:tr>
        <w:tc>
          <w:tcPr>
            <w:tcW w:type="dxa" w:w="2880"/>
          </w:tcPr>
          <w:p>
            <w:r>
              <w:t>3047.</w:t>
            </w:r>
          </w:p>
        </w:tc>
        <w:tc>
          <w:tcPr>
            <w:tcW w:type="dxa" w:w="2880"/>
          </w:tcPr>
          <w:p>
            <w: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type="dxa" w:w="2880"/>
          </w:tcPr>
          <w:p>
            <w:r/>
          </w:p>
        </w:tc>
      </w:tr>
      <w:tr>
        <w:tc>
          <w:tcPr>
            <w:tcW w:type="dxa" w:w="2880"/>
          </w:tcPr>
          <w:p>
            <w:r>
              <w:t>3048.</w:t>
            </w:r>
          </w:p>
        </w:tc>
        <w:tc>
          <w:tcPr>
            <w:tcW w:type="dxa" w:w="2880"/>
          </w:tcPr>
          <w:p>
            <w: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c>
          <w:tcPr>
            <w:tcW w:type="dxa" w:w="2880"/>
          </w:tcPr>
          <w:p>
            <w:r/>
          </w:p>
        </w:tc>
      </w:tr>
      <w:tr>
        <w:tc>
          <w:tcPr>
            <w:tcW w:type="dxa" w:w="2880"/>
          </w:tcPr>
          <w:p>
            <w:r>
              <w:t>3049.</w:t>
            </w:r>
          </w:p>
        </w:tc>
        <w:tc>
          <w:tcPr>
            <w:tcW w:type="dxa" w:w="2880"/>
          </w:tcPr>
          <w:p>
            <w: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type="dxa" w:w="2880"/>
          </w:tcPr>
          <w:p>
            <w:r/>
          </w:p>
        </w:tc>
      </w:tr>
      <w:tr>
        <w:tc>
          <w:tcPr>
            <w:tcW w:type="dxa" w:w="2880"/>
          </w:tcPr>
          <w:p>
            <w:r>
              <w:t>3050.</w:t>
            </w:r>
          </w:p>
        </w:tc>
        <w:tc>
          <w:tcPr>
            <w:tcW w:type="dxa" w:w="2880"/>
          </w:tcPr>
          <w:p>
            <w: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type="dxa" w:w="2880"/>
          </w:tcPr>
          <w:p>
            <w:r/>
          </w:p>
        </w:tc>
      </w:tr>
      <w:tr>
        <w:tc>
          <w:tcPr>
            <w:tcW w:type="dxa" w:w="2880"/>
          </w:tcPr>
          <w:p>
            <w:r>
              <w:t>3051.</w:t>
            </w:r>
          </w:p>
        </w:tc>
        <w:tc>
          <w:tcPr>
            <w:tcW w:type="dxa" w:w="2880"/>
          </w:tcPr>
          <w:p>
            <w: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type="dxa" w:w="2880"/>
          </w:tcPr>
          <w:p>
            <w:r/>
          </w:p>
        </w:tc>
      </w:tr>
      <w:tr>
        <w:tc>
          <w:tcPr>
            <w:tcW w:type="dxa" w:w="2880"/>
          </w:tcPr>
          <w:p>
            <w:r>
              <w:t>3052.</w:t>
            </w:r>
          </w:p>
        </w:tc>
        <w:tc>
          <w:tcPr>
            <w:tcW w:type="dxa" w:w="2880"/>
          </w:tcPr>
          <w:p>
            <w: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type="dxa" w:w="2880"/>
          </w:tcPr>
          <w:p>
            <w:r/>
          </w:p>
        </w:tc>
      </w:tr>
      <w:tr>
        <w:tc>
          <w:tcPr>
            <w:tcW w:type="dxa" w:w="2880"/>
          </w:tcPr>
          <w:p>
            <w:r>
              <w:t>3053.</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c>
          <w:tcPr>
            <w:tcW w:type="dxa" w:w="2880"/>
          </w:tcPr>
          <w:p>
            <w:r/>
          </w:p>
        </w:tc>
      </w:tr>
      <w:tr>
        <w:tc>
          <w:tcPr>
            <w:tcW w:type="dxa" w:w="2880"/>
          </w:tcPr>
          <w:p>
            <w:r>
              <w:t>3054.</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type="dxa" w:w="2880"/>
          </w:tcPr>
          <w:p>
            <w:r/>
          </w:p>
        </w:tc>
      </w:tr>
      <w:tr>
        <w:tc>
          <w:tcPr>
            <w:tcW w:type="dxa" w:w="2880"/>
          </w:tcPr>
          <w:p>
            <w:r>
              <w:t>3055.</w:t>
            </w:r>
          </w:p>
        </w:tc>
        <w:tc>
          <w:tcPr>
            <w:tcW w:type="dxa" w:w="2880"/>
          </w:tcPr>
          <w:p>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c>
          <w:tcPr>
            <w:tcW w:type="dxa" w:w="2880"/>
          </w:tcPr>
          <w:p>
            <w:r/>
          </w:p>
        </w:tc>
      </w:tr>
      <w:tr>
        <w:tc>
          <w:tcPr>
            <w:tcW w:type="dxa" w:w="2880"/>
          </w:tcPr>
          <w:p>
            <w:r>
              <w:t>3056.</w:t>
            </w:r>
          </w:p>
        </w:tc>
        <w:tc>
          <w:tcPr>
            <w:tcW w:type="dxa" w:w="2880"/>
          </w:tcPr>
          <w:p>
            <w: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type="dxa" w:w="2880"/>
          </w:tcPr>
          <w:p>
            <w:r/>
          </w:p>
        </w:tc>
      </w:tr>
      <w:tr>
        <w:tc>
          <w:tcPr>
            <w:tcW w:type="dxa" w:w="2880"/>
          </w:tcPr>
          <w:p>
            <w:r>
              <w:t>3057.</w:t>
            </w:r>
          </w:p>
        </w:tc>
        <w:tc>
          <w:tcPr>
            <w:tcW w:type="dxa" w:w="2880"/>
          </w:tcPr>
          <w:p>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type="dxa" w:w="2880"/>
          </w:tcPr>
          <w:p>
            <w:r/>
          </w:p>
        </w:tc>
      </w:tr>
      <w:tr>
        <w:tc>
          <w:tcPr>
            <w:tcW w:type="dxa" w:w="2880"/>
          </w:tcPr>
          <w:p>
            <w:r>
              <w:t>3058.</w:t>
            </w:r>
          </w:p>
        </w:tc>
        <w:tc>
          <w:tcPr>
            <w:tcW w:type="dxa" w:w="2880"/>
          </w:tcPr>
          <w:p>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type="dxa" w:w="2880"/>
          </w:tcPr>
          <w:p>
            <w:r/>
          </w:p>
        </w:tc>
      </w:tr>
      <w:tr>
        <w:tc>
          <w:tcPr>
            <w:tcW w:type="dxa" w:w="2880"/>
          </w:tcPr>
          <w:p>
            <w:r>
              <w:t>3059.</w:t>
            </w:r>
          </w:p>
        </w:tc>
        <w:tc>
          <w:tcPr>
            <w:tcW w:type="dxa" w:w="2880"/>
          </w:tcPr>
          <w:p>
            <w: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3060.</w:t>
            </w:r>
          </w:p>
        </w:tc>
        <w:tc>
          <w:tcPr>
            <w:tcW w:type="dxa" w:w="2880"/>
          </w:tcPr>
          <w:p>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3061.</w:t>
            </w:r>
          </w:p>
        </w:tc>
        <w:tc>
          <w:tcPr>
            <w:tcW w:type="dxa" w:w="2880"/>
          </w:tcPr>
          <w:p>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c>
          <w:tcPr>
            <w:tcW w:type="dxa" w:w="2880"/>
          </w:tcPr>
          <w:p>
            <w:r/>
          </w:p>
        </w:tc>
      </w:tr>
      <w:tr>
        <w:tc>
          <w:tcPr>
            <w:tcW w:type="dxa" w:w="2880"/>
          </w:tcPr>
          <w:p>
            <w:r>
              <w:t>3062.</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c>
          <w:tcPr>
            <w:tcW w:type="dxa" w:w="2880"/>
          </w:tcPr>
          <w:p>
            <w:r/>
          </w:p>
        </w:tc>
      </w:tr>
      <w:tr>
        <w:tc>
          <w:tcPr>
            <w:tcW w:type="dxa" w:w="2880"/>
          </w:tcPr>
          <w:p>
            <w:r>
              <w:t>3063.</w:t>
            </w:r>
          </w:p>
        </w:tc>
        <w:tc>
          <w:tcPr>
            <w:tcW w:type="dxa" w:w="2880"/>
          </w:tcPr>
          <w:p>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type="dxa" w:w="2880"/>
          </w:tcPr>
          <w:p>
            <w:r/>
          </w:p>
        </w:tc>
      </w:tr>
      <w:tr>
        <w:tc>
          <w:tcPr>
            <w:tcW w:type="dxa" w:w="2880"/>
          </w:tcPr>
          <w:p>
            <w:r>
              <w:t>3064.</w:t>
            </w:r>
          </w:p>
        </w:tc>
        <w:tc>
          <w:tcPr>
            <w:tcW w:type="dxa" w:w="2880"/>
          </w:tcPr>
          <w:p>
            <w:r>
              <w:t>Материал «Скинхеды. Скин-герлы», размещенный на Интернет-сайте по адресу: http://vk.com/video221512614_168060177 (решение Хорошевского районного суда г. Москвы от 07.07.2015);</w:t>
            </w:r>
          </w:p>
        </w:tc>
        <w:tc>
          <w:tcPr>
            <w:tcW w:type="dxa" w:w="2880"/>
          </w:tcPr>
          <w:p>
            <w:r/>
          </w:p>
        </w:tc>
      </w:tr>
      <w:tr>
        <w:tc>
          <w:tcPr>
            <w:tcW w:type="dxa" w:w="2880"/>
          </w:tcPr>
          <w:p>
            <w:r>
              <w:t>3065.</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type="dxa" w:w="2880"/>
          </w:tcPr>
          <w:p>
            <w:r/>
          </w:p>
        </w:tc>
      </w:tr>
      <w:tr>
        <w:tc>
          <w:tcPr>
            <w:tcW w:type="dxa" w:w="2880"/>
          </w:tcPr>
          <w:p>
            <w:r>
              <w:t>3066.</w:t>
            </w:r>
          </w:p>
        </w:tc>
        <w:tc>
          <w:tcPr>
            <w:tcW w:type="dxa" w:w="2880"/>
          </w:tcPr>
          <w:p>
            <w: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c>
          <w:tcPr>
            <w:tcW w:type="dxa" w:w="2880"/>
          </w:tcPr>
          <w:p>
            <w:r/>
          </w:p>
        </w:tc>
      </w:tr>
      <w:tr>
        <w:tc>
          <w:tcPr>
            <w:tcW w:type="dxa" w:w="2880"/>
          </w:tcPr>
          <w:p>
            <w:r>
              <w:t>3067.</w:t>
            </w:r>
          </w:p>
        </w:tc>
        <w:tc>
          <w:tcPr>
            <w:tcW w:type="dxa" w:w="2880"/>
          </w:tcPr>
          <w:p>
            <w: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type="dxa" w:w="2880"/>
          </w:tcPr>
          <w:p>
            <w:r/>
          </w:p>
        </w:tc>
      </w:tr>
      <w:tr>
        <w:tc>
          <w:tcPr>
            <w:tcW w:type="dxa" w:w="2880"/>
          </w:tcPr>
          <w:p>
            <w:r>
              <w:t>3068.</w:t>
            </w:r>
          </w:p>
        </w:tc>
        <w:tc>
          <w:tcPr>
            <w:tcW w:type="dxa" w:w="2880"/>
          </w:tcPr>
          <w:p>
            <w: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type="dxa" w:w="2880"/>
          </w:tcPr>
          <w:p>
            <w:r/>
          </w:p>
        </w:tc>
      </w:tr>
      <w:tr>
        <w:tc>
          <w:tcPr>
            <w:tcW w:type="dxa" w:w="2880"/>
          </w:tcPr>
          <w:p>
            <w:r>
              <w:t>3069.</w:t>
            </w:r>
          </w:p>
        </w:tc>
        <w:tc>
          <w:tcPr>
            <w:tcW w:type="dxa" w:w="2880"/>
          </w:tcPr>
          <w:p>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c>
          <w:tcPr>
            <w:tcW w:type="dxa" w:w="2880"/>
          </w:tcPr>
          <w:p>
            <w:r/>
          </w:p>
        </w:tc>
      </w:tr>
      <w:tr>
        <w:tc>
          <w:tcPr>
            <w:tcW w:type="dxa" w:w="2880"/>
          </w:tcPr>
          <w:p>
            <w:r>
              <w:t>3070.</w:t>
            </w:r>
          </w:p>
        </w:tc>
        <w:tc>
          <w:tcPr>
            <w:tcW w:type="dxa" w:w="2880"/>
          </w:tcPr>
          <w:p>
            <w: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type="dxa" w:w="2880"/>
          </w:tcPr>
          <w:p>
            <w:r/>
          </w:p>
        </w:tc>
      </w:tr>
      <w:tr>
        <w:tc>
          <w:tcPr>
            <w:tcW w:type="dxa" w:w="2880"/>
          </w:tcPr>
          <w:p>
            <w:r>
              <w:t>3071.</w:t>
            </w:r>
          </w:p>
        </w:tc>
        <w:tc>
          <w:tcPr>
            <w:tcW w:type="dxa" w:w="2880"/>
          </w:tcPr>
          <w:p>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c>
          <w:tcPr>
            <w:tcW w:type="dxa" w:w="2880"/>
          </w:tcPr>
          <w:p>
            <w:r/>
          </w:p>
        </w:tc>
      </w:tr>
      <w:tr>
        <w:tc>
          <w:tcPr>
            <w:tcW w:type="dxa" w:w="2880"/>
          </w:tcPr>
          <w:p>
            <w:r>
              <w:t>3072.</w:t>
            </w:r>
          </w:p>
        </w:tc>
        <w:tc>
          <w:tcPr>
            <w:tcW w:type="dxa" w:w="2880"/>
          </w:tcPr>
          <w:p>
            <w: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c>
          <w:tcPr>
            <w:tcW w:type="dxa" w:w="2880"/>
          </w:tcPr>
          <w:p>
            <w:r/>
          </w:p>
        </w:tc>
      </w:tr>
      <w:tr>
        <w:tc>
          <w:tcPr>
            <w:tcW w:type="dxa" w:w="2880"/>
          </w:tcPr>
          <w:p>
            <w:r>
              <w:t>3073.</w:t>
            </w:r>
          </w:p>
        </w:tc>
        <w:tc>
          <w:tcPr>
            <w:tcW w:type="dxa" w:w="2880"/>
          </w:tcPr>
          <w:p>
            <w: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c>
          <w:tcPr>
            <w:tcW w:type="dxa" w:w="2880"/>
          </w:tcPr>
          <w:p>
            <w:r/>
          </w:p>
        </w:tc>
      </w:tr>
      <w:tr>
        <w:tc>
          <w:tcPr>
            <w:tcW w:type="dxa" w:w="2880"/>
          </w:tcPr>
          <w:p>
            <w:r>
              <w:t>3074.</w:t>
            </w:r>
          </w:p>
        </w:tc>
        <w:tc>
          <w:tcPr>
            <w:tcW w:type="dxa" w:w="2880"/>
          </w:tcPr>
          <w:p>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type="dxa" w:w="2880"/>
          </w:tcPr>
          <w:p>
            <w:r/>
          </w:p>
        </w:tc>
      </w:tr>
      <w:tr>
        <w:tc>
          <w:tcPr>
            <w:tcW w:type="dxa" w:w="2880"/>
          </w:tcPr>
          <w:p>
            <w:r>
              <w:t>3075.</w:t>
            </w:r>
          </w:p>
        </w:tc>
        <w:tc>
          <w:tcPr>
            <w:tcW w:type="dxa" w:w="2880"/>
          </w:tcPr>
          <w:p>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type="dxa" w:w="2880"/>
          </w:tcPr>
          <w:p>
            <w:r/>
          </w:p>
        </w:tc>
      </w:tr>
      <w:tr>
        <w:tc>
          <w:tcPr>
            <w:tcW w:type="dxa" w:w="2880"/>
          </w:tcPr>
          <w:p>
            <w:r>
              <w:t>3076.</w:t>
            </w:r>
          </w:p>
        </w:tc>
        <w:tc>
          <w:tcPr>
            <w:tcW w:type="dxa" w:w="2880"/>
          </w:tcPr>
          <w:p>
            <w: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type="dxa" w:w="2880"/>
          </w:tcPr>
          <w:p>
            <w:r/>
          </w:p>
        </w:tc>
      </w:tr>
      <w:tr>
        <w:tc>
          <w:tcPr>
            <w:tcW w:type="dxa" w:w="2880"/>
          </w:tcPr>
          <w:p>
            <w:r>
              <w:t>3077.</w:t>
            </w:r>
          </w:p>
        </w:tc>
        <w:tc>
          <w:tcPr>
            <w:tcW w:type="dxa" w:w="2880"/>
          </w:tcPr>
          <w:p>
            <w: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type="dxa" w:w="2880"/>
          </w:tcPr>
          <w:p>
            <w:r/>
          </w:p>
        </w:tc>
      </w:tr>
      <w:tr>
        <w:tc>
          <w:tcPr>
            <w:tcW w:type="dxa" w:w="2880"/>
          </w:tcPr>
          <w:p>
            <w:r>
              <w:t>3078.</w:t>
            </w:r>
          </w:p>
        </w:tc>
        <w:tc>
          <w:tcPr>
            <w:tcW w:type="dxa" w:w="2880"/>
          </w:tcPr>
          <w:p>
            <w: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type="dxa" w:w="2880"/>
          </w:tcPr>
          <w:p>
            <w:r/>
          </w:p>
        </w:tc>
      </w:tr>
      <w:tr>
        <w:tc>
          <w:tcPr>
            <w:tcW w:type="dxa" w:w="2880"/>
          </w:tcPr>
          <w:p>
            <w:r>
              <w:t>3079.</w:t>
            </w:r>
          </w:p>
        </w:tc>
        <w:tc>
          <w:tcPr>
            <w:tcW w:type="dxa" w:w="2880"/>
          </w:tcPr>
          <w:p>
            <w: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type="dxa" w:w="2880"/>
          </w:tcPr>
          <w:p>
            <w:r/>
          </w:p>
        </w:tc>
      </w:tr>
      <w:tr>
        <w:tc>
          <w:tcPr>
            <w:tcW w:type="dxa" w:w="2880"/>
          </w:tcPr>
          <w:p>
            <w:r>
              <w:t>3080.</w:t>
            </w:r>
          </w:p>
        </w:tc>
        <w:tc>
          <w:tcPr>
            <w:tcW w:type="dxa" w:w="2880"/>
          </w:tcPr>
          <w:p>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type="dxa" w:w="2880"/>
          </w:tcPr>
          <w:p>
            <w:r/>
          </w:p>
        </w:tc>
      </w:tr>
      <w:tr>
        <w:tc>
          <w:tcPr>
            <w:tcW w:type="dxa" w:w="2880"/>
          </w:tcPr>
          <w:p>
            <w:r>
              <w:t>3081.</w:t>
            </w:r>
          </w:p>
        </w:tc>
        <w:tc>
          <w:tcPr>
            <w:tcW w:type="dxa" w:w="2880"/>
          </w:tcPr>
          <w:p>
            <w: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c>
          <w:tcPr>
            <w:tcW w:type="dxa" w:w="2880"/>
          </w:tcPr>
          <w:p>
            <w:r/>
          </w:p>
        </w:tc>
      </w:tr>
      <w:tr>
        <w:tc>
          <w:tcPr>
            <w:tcW w:type="dxa" w:w="2880"/>
          </w:tcPr>
          <w:p>
            <w:r>
              <w:t>3082.</w:t>
            </w:r>
          </w:p>
        </w:tc>
        <w:tc>
          <w:tcPr>
            <w:tcW w:type="dxa" w:w="2880"/>
          </w:tcPr>
          <w:p>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c>
          <w:tcPr>
            <w:tcW w:type="dxa" w:w="2880"/>
          </w:tcPr>
          <w:p>
            <w:r/>
          </w:p>
        </w:tc>
      </w:tr>
      <w:tr>
        <w:tc>
          <w:tcPr>
            <w:tcW w:type="dxa" w:w="2880"/>
          </w:tcPr>
          <w:p>
            <w:r>
              <w:t>3083.</w:t>
            </w:r>
          </w:p>
        </w:tc>
        <w:tc>
          <w:tcPr>
            <w:tcW w:type="dxa" w:w="2880"/>
          </w:tcPr>
          <w:p>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type="dxa" w:w="2880"/>
          </w:tcPr>
          <w:p>
            <w:r/>
          </w:p>
        </w:tc>
      </w:tr>
      <w:tr>
        <w:tc>
          <w:tcPr>
            <w:tcW w:type="dxa" w:w="2880"/>
          </w:tcPr>
          <w:p>
            <w:r>
              <w:t>3084.</w:t>
            </w:r>
          </w:p>
        </w:tc>
        <w:tc>
          <w:tcPr>
            <w:tcW w:type="dxa" w:w="2880"/>
          </w:tcPr>
          <w:p>
            <w: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type="dxa" w:w="2880"/>
          </w:tcPr>
          <w:p>
            <w:r/>
          </w:p>
        </w:tc>
      </w:tr>
      <w:tr>
        <w:tc>
          <w:tcPr>
            <w:tcW w:type="dxa" w:w="2880"/>
          </w:tcPr>
          <w:p>
            <w:r>
              <w:t>3085.</w:t>
            </w:r>
          </w:p>
        </w:tc>
        <w:tc>
          <w:tcPr>
            <w:tcW w:type="dxa" w:w="2880"/>
          </w:tcPr>
          <w:p>
            <w: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c>
          <w:tcPr>
            <w:tcW w:type="dxa" w:w="2880"/>
          </w:tcPr>
          <w:p>
            <w:r/>
          </w:p>
        </w:tc>
      </w:tr>
      <w:tr>
        <w:tc>
          <w:tcPr>
            <w:tcW w:type="dxa" w:w="2880"/>
          </w:tcPr>
          <w:p>
            <w:r>
              <w:t>3086.</w:t>
            </w:r>
          </w:p>
        </w:tc>
        <w:tc>
          <w:tcPr>
            <w:tcW w:type="dxa" w:w="2880"/>
          </w:tcPr>
          <w:p>
            <w: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c>
          <w:tcPr>
            <w:tcW w:type="dxa" w:w="2880"/>
          </w:tcPr>
          <w:p>
            <w:r/>
          </w:p>
        </w:tc>
      </w:tr>
      <w:tr>
        <w:tc>
          <w:tcPr>
            <w:tcW w:type="dxa" w:w="2880"/>
          </w:tcPr>
          <w:p>
            <w:r>
              <w:t>3087.</w:t>
            </w:r>
          </w:p>
        </w:tc>
        <w:tc>
          <w:tcPr>
            <w:tcW w:type="dxa" w:w="2880"/>
          </w:tcPr>
          <w:p>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type="dxa" w:w="2880"/>
          </w:tcPr>
          <w:p>
            <w:r/>
          </w:p>
        </w:tc>
      </w:tr>
      <w:tr>
        <w:tc>
          <w:tcPr>
            <w:tcW w:type="dxa" w:w="2880"/>
          </w:tcPr>
          <w:p>
            <w:r>
              <w:t>3088.</w:t>
            </w:r>
          </w:p>
        </w:tc>
        <w:tc>
          <w:tcPr>
            <w:tcW w:type="dxa" w:w="2880"/>
          </w:tcPr>
          <w:p>
            <w: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c>
          <w:tcPr>
            <w:tcW w:type="dxa" w:w="2880"/>
          </w:tcPr>
          <w:p>
            <w:r/>
          </w:p>
        </w:tc>
      </w:tr>
      <w:tr>
        <w:tc>
          <w:tcPr>
            <w:tcW w:type="dxa" w:w="2880"/>
          </w:tcPr>
          <w:p>
            <w:r>
              <w:t>3089.</w:t>
            </w:r>
          </w:p>
        </w:tc>
        <w:tc>
          <w:tcPr>
            <w:tcW w:type="dxa" w:w="2880"/>
          </w:tcPr>
          <w:p>
            <w: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c>
          <w:tcPr>
            <w:tcW w:type="dxa" w:w="2880"/>
          </w:tcPr>
          <w:p>
            <w:r/>
          </w:p>
        </w:tc>
      </w:tr>
      <w:tr>
        <w:tc>
          <w:tcPr>
            <w:tcW w:type="dxa" w:w="2880"/>
          </w:tcPr>
          <w:p>
            <w:r>
              <w:t>3090.</w:t>
            </w:r>
          </w:p>
        </w:tc>
        <w:tc>
          <w:tcPr>
            <w:tcW w:type="dxa" w:w="2880"/>
          </w:tcPr>
          <w:p>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type="dxa" w:w="2880"/>
          </w:tcPr>
          <w:p>
            <w:r/>
          </w:p>
        </w:tc>
      </w:tr>
      <w:tr>
        <w:tc>
          <w:tcPr>
            <w:tcW w:type="dxa" w:w="2880"/>
          </w:tcPr>
          <w:p>
            <w:r>
              <w:t>3091.</w:t>
            </w:r>
          </w:p>
        </w:tc>
        <w:tc>
          <w:tcPr>
            <w:tcW w:type="dxa" w:w="2880"/>
          </w:tcPr>
          <w:p>
            <w: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type="dxa" w:w="2880"/>
          </w:tcPr>
          <w:p>
            <w:r/>
          </w:p>
        </w:tc>
      </w:tr>
      <w:tr>
        <w:tc>
          <w:tcPr>
            <w:tcW w:type="dxa" w:w="2880"/>
          </w:tcPr>
          <w:p>
            <w:r>
              <w:t>3092.</w:t>
            </w:r>
          </w:p>
        </w:tc>
        <w:tc>
          <w:tcPr>
            <w:tcW w:type="dxa" w:w="2880"/>
          </w:tcPr>
          <w:p>
            <w: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type="dxa" w:w="2880"/>
          </w:tcPr>
          <w:p>
            <w:r/>
          </w:p>
        </w:tc>
      </w:tr>
      <w:tr>
        <w:tc>
          <w:tcPr>
            <w:tcW w:type="dxa" w:w="2880"/>
          </w:tcPr>
          <w:p>
            <w:r>
              <w:t>3093.</w:t>
            </w:r>
          </w:p>
        </w:tc>
        <w:tc>
          <w:tcPr>
            <w:tcW w:type="dxa" w:w="2880"/>
          </w:tcPr>
          <w:p>
            <w: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type="dxa" w:w="2880"/>
          </w:tcPr>
          <w:p>
            <w:r/>
          </w:p>
        </w:tc>
      </w:tr>
      <w:tr>
        <w:tc>
          <w:tcPr>
            <w:tcW w:type="dxa" w:w="2880"/>
          </w:tcPr>
          <w:p>
            <w:r>
              <w:t>3094.</w:t>
            </w:r>
          </w:p>
        </w:tc>
        <w:tc>
          <w:tcPr>
            <w:tcW w:type="dxa" w:w="2880"/>
          </w:tcPr>
          <w:p>
            <w: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3095.</w:t>
            </w:r>
          </w:p>
        </w:tc>
        <w:tc>
          <w:tcPr>
            <w:tcW w:type="dxa" w:w="2880"/>
          </w:tcPr>
          <w:p>
            <w:r>
              <w:t>Cтатья Бориса Стомахина «Труба»,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3096.</w:t>
            </w:r>
          </w:p>
        </w:tc>
        <w:tc>
          <w:tcPr>
            <w:tcW w:type="dxa" w:w="2880"/>
          </w:tcPr>
          <w:p>
            <w: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3097.</w:t>
            </w:r>
          </w:p>
        </w:tc>
        <w:tc>
          <w:tcPr>
            <w:tcW w:type="dxa" w:w="2880"/>
          </w:tcPr>
          <w:p>
            <w:r>
              <w:t>Cтатья Бориса Стомахина «Дело чести»,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3098.</w:t>
            </w:r>
          </w:p>
        </w:tc>
        <w:tc>
          <w:tcPr>
            <w:tcW w:type="dxa" w:w="2880"/>
          </w:tcPr>
          <w:p>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3099.</w:t>
            </w:r>
          </w:p>
        </w:tc>
        <w:tc>
          <w:tcPr>
            <w:tcW w:type="dxa" w:w="2880"/>
          </w:tcPr>
          <w:p>
            <w: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3100.</w:t>
            </w:r>
          </w:p>
        </w:tc>
        <w:tc>
          <w:tcPr>
            <w:tcW w:type="dxa" w:w="2880"/>
          </w:tcPr>
          <w:p>
            <w: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3101.</w:t>
            </w:r>
          </w:p>
        </w:tc>
        <w:tc>
          <w:tcPr>
            <w:tcW w:type="dxa" w:w="2880"/>
          </w:tcPr>
          <w:p>
            <w: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3102.</w:t>
            </w:r>
          </w:p>
        </w:tc>
        <w:tc>
          <w:tcPr>
            <w:tcW w:type="dxa" w:w="2880"/>
          </w:tcPr>
          <w:p>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type="dxa" w:w="2880"/>
          </w:tcPr>
          <w:p>
            <w:r/>
          </w:p>
        </w:tc>
      </w:tr>
      <w:tr>
        <w:tc>
          <w:tcPr>
            <w:tcW w:type="dxa" w:w="2880"/>
          </w:tcPr>
          <w:p>
            <w:r>
              <w:t>3103.</w:t>
            </w:r>
          </w:p>
        </w:tc>
        <w:tc>
          <w:tcPr>
            <w:tcW w:type="dxa" w:w="2880"/>
          </w:tcPr>
          <w:p>
            <w: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3104.</w:t>
            </w:r>
          </w:p>
        </w:tc>
        <w:tc>
          <w:tcPr>
            <w:tcW w:type="dxa" w:w="2880"/>
          </w:tcPr>
          <w:p>
            <w: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type="dxa" w:w="2880"/>
          </w:tcPr>
          <w:p>
            <w:r/>
          </w:p>
        </w:tc>
      </w:tr>
      <w:tr>
        <w:tc>
          <w:tcPr>
            <w:tcW w:type="dxa" w:w="2880"/>
          </w:tcPr>
          <w:p>
            <w:r>
              <w:t>3105.</w:t>
            </w:r>
          </w:p>
        </w:tc>
        <w:tc>
          <w:tcPr>
            <w:tcW w:type="dxa" w:w="2880"/>
          </w:tcPr>
          <w:p>
            <w: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type="dxa" w:w="2880"/>
          </w:tcPr>
          <w:p>
            <w:r/>
          </w:p>
        </w:tc>
      </w:tr>
      <w:tr>
        <w:tc>
          <w:tcPr>
            <w:tcW w:type="dxa" w:w="2880"/>
          </w:tcPr>
          <w:p>
            <w:r>
              <w:t>3106.</w:t>
            </w:r>
          </w:p>
        </w:tc>
        <w:tc>
          <w:tcPr>
            <w:tcW w:type="dxa" w:w="2880"/>
          </w:tcPr>
          <w:p>
            <w: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type="dxa" w:w="2880"/>
          </w:tcPr>
          <w:p>
            <w:r/>
          </w:p>
        </w:tc>
      </w:tr>
      <w:tr>
        <w:tc>
          <w:tcPr>
            <w:tcW w:type="dxa" w:w="2880"/>
          </w:tcPr>
          <w:p>
            <w:r>
              <w:t>3107.</w:t>
            </w:r>
          </w:p>
        </w:tc>
        <w:tc>
          <w:tcPr>
            <w:tcW w:type="dxa" w:w="2880"/>
          </w:tcPr>
          <w:p>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c>
          <w:tcPr>
            <w:tcW w:type="dxa" w:w="2880"/>
          </w:tcPr>
          <w:p>
            <w:r/>
          </w:p>
        </w:tc>
      </w:tr>
      <w:tr>
        <w:tc>
          <w:tcPr>
            <w:tcW w:type="dxa" w:w="2880"/>
          </w:tcPr>
          <w:p>
            <w:r>
              <w:t>3108.</w:t>
            </w:r>
          </w:p>
        </w:tc>
        <w:tc>
          <w:tcPr>
            <w:tcW w:type="dxa" w:w="2880"/>
          </w:tcPr>
          <w:p>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c>
          <w:tcPr>
            <w:tcW w:type="dxa" w:w="2880"/>
          </w:tcPr>
          <w:p>
            <w:r/>
          </w:p>
        </w:tc>
      </w:tr>
      <w:tr>
        <w:tc>
          <w:tcPr>
            <w:tcW w:type="dxa" w:w="2880"/>
          </w:tcPr>
          <w:p>
            <w:r>
              <w:t>3109.</w:t>
            </w:r>
          </w:p>
        </w:tc>
        <w:tc>
          <w:tcPr>
            <w:tcW w:type="dxa" w:w="2880"/>
          </w:tcPr>
          <w:p>
            <w: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type="dxa" w:w="2880"/>
          </w:tcPr>
          <w:p>
            <w:r/>
          </w:p>
        </w:tc>
      </w:tr>
      <w:tr>
        <w:tc>
          <w:tcPr>
            <w:tcW w:type="dxa" w:w="2880"/>
          </w:tcPr>
          <w:p>
            <w:r>
              <w:t>3110.</w:t>
            </w:r>
          </w:p>
        </w:tc>
        <w:tc>
          <w:tcPr>
            <w:tcW w:type="dxa" w:w="2880"/>
          </w:tcPr>
          <w:p>
            <w:r>
              <w:t>Видеофайл «Анархия.mp4», размещенный на Интернет-странице по адресу: http://vk.com/tipi4na9anarxi9 (решение Советского районного суда г. Брянска от 24.08.2015);</w:t>
            </w:r>
          </w:p>
        </w:tc>
        <w:tc>
          <w:tcPr>
            <w:tcW w:type="dxa" w:w="2880"/>
          </w:tcPr>
          <w:p>
            <w:r/>
          </w:p>
        </w:tc>
      </w:tr>
      <w:tr>
        <w:tc>
          <w:tcPr>
            <w:tcW w:type="dxa" w:w="2880"/>
          </w:tcPr>
          <w:p>
            <w:r>
              <w:t>3111.</w:t>
            </w:r>
          </w:p>
        </w:tc>
        <w:tc>
          <w:tcPr>
            <w:tcW w:type="dxa" w:w="2880"/>
          </w:tcPr>
          <w:p>
            <w: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c>
          <w:tcPr>
            <w:tcW w:type="dxa" w:w="2880"/>
          </w:tcPr>
          <w:p>
            <w:r/>
          </w:p>
        </w:tc>
      </w:tr>
      <w:tr>
        <w:tc>
          <w:tcPr>
            <w:tcW w:type="dxa" w:w="2880"/>
          </w:tcPr>
          <w:p>
            <w:r>
              <w:t>3112.</w:t>
            </w:r>
          </w:p>
        </w:tc>
        <w:tc>
          <w:tcPr>
            <w:tcW w:type="dxa" w:w="2880"/>
          </w:tcPr>
          <w:p>
            <w: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type="dxa" w:w="2880"/>
          </w:tcPr>
          <w:p>
            <w:r/>
          </w:p>
        </w:tc>
      </w:tr>
      <w:tr>
        <w:tc>
          <w:tcPr>
            <w:tcW w:type="dxa" w:w="2880"/>
          </w:tcPr>
          <w:p>
            <w:r>
              <w:t>3113.</w:t>
            </w:r>
          </w:p>
        </w:tc>
        <w:tc>
          <w:tcPr>
            <w:tcW w:type="dxa" w:w="2880"/>
          </w:tcPr>
          <w:p>
            <w: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type="dxa" w:w="2880"/>
          </w:tcPr>
          <w:p>
            <w:r/>
          </w:p>
        </w:tc>
      </w:tr>
      <w:tr>
        <w:tc>
          <w:tcPr>
            <w:tcW w:type="dxa" w:w="2880"/>
          </w:tcPr>
          <w:p>
            <w:r>
              <w:t>3114.</w:t>
            </w:r>
          </w:p>
        </w:tc>
        <w:tc>
          <w:tcPr>
            <w:tcW w:type="dxa" w:w="2880"/>
          </w:tcPr>
          <w:p>
            <w: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type="dxa" w:w="2880"/>
          </w:tcPr>
          <w:p>
            <w:r/>
          </w:p>
        </w:tc>
      </w:tr>
      <w:tr>
        <w:tc>
          <w:tcPr>
            <w:tcW w:type="dxa" w:w="2880"/>
          </w:tcPr>
          <w:p>
            <w:r>
              <w:t>3115.</w:t>
            </w:r>
          </w:p>
        </w:tc>
        <w:tc>
          <w:tcPr>
            <w:tcW w:type="dxa" w:w="2880"/>
          </w:tcPr>
          <w:p>
            <w: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type="dxa" w:w="2880"/>
          </w:tcPr>
          <w:p>
            <w:r/>
          </w:p>
        </w:tc>
      </w:tr>
      <w:tr>
        <w:tc>
          <w:tcPr>
            <w:tcW w:type="dxa" w:w="2880"/>
          </w:tcPr>
          <w:p>
            <w:r>
              <w:t>3116.</w:t>
            </w:r>
          </w:p>
        </w:tc>
        <w:tc>
          <w:tcPr>
            <w:tcW w:type="dxa" w:w="2880"/>
          </w:tcPr>
          <w:p>
            <w: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type="dxa" w:w="2880"/>
          </w:tcPr>
          <w:p>
            <w:r/>
          </w:p>
        </w:tc>
      </w:tr>
      <w:tr>
        <w:tc>
          <w:tcPr>
            <w:tcW w:type="dxa" w:w="2880"/>
          </w:tcPr>
          <w:p>
            <w:r>
              <w:t>3117.</w:t>
            </w:r>
          </w:p>
        </w:tc>
        <w:tc>
          <w:tcPr>
            <w:tcW w:type="dxa" w:w="2880"/>
          </w:tcPr>
          <w:p>
            <w: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c>
          <w:tcPr>
            <w:tcW w:type="dxa" w:w="2880"/>
          </w:tcPr>
          <w:p>
            <w:r/>
          </w:p>
        </w:tc>
      </w:tr>
      <w:tr>
        <w:tc>
          <w:tcPr>
            <w:tcW w:type="dxa" w:w="2880"/>
          </w:tcPr>
          <w:p>
            <w:r>
              <w:t>3118.</w:t>
            </w:r>
          </w:p>
        </w:tc>
        <w:tc>
          <w:tcPr>
            <w:tcW w:type="dxa" w:w="2880"/>
          </w:tcPr>
          <w:p>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c>
          <w:tcPr>
            <w:tcW w:type="dxa" w:w="2880"/>
          </w:tcPr>
          <w:p>
            <w:r/>
          </w:p>
        </w:tc>
      </w:tr>
      <w:tr>
        <w:tc>
          <w:tcPr>
            <w:tcW w:type="dxa" w:w="2880"/>
          </w:tcPr>
          <w:p>
            <w:r>
              <w:t>3119.</w:t>
            </w:r>
          </w:p>
        </w:tc>
        <w:tc>
          <w:tcPr>
            <w:tcW w:type="dxa" w:w="2880"/>
          </w:tcPr>
          <w:p>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c>
          <w:tcPr>
            <w:tcW w:type="dxa" w:w="2880"/>
          </w:tcPr>
          <w:p>
            <w:r/>
          </w:p>
        </w:tc>
      </w:tr>
      <w:tr>
        <w:tc>
          <w:tcPr>
            <w:tcW w:type="dxa" w:w="2880"/>
          </w:tcPr>
          <w:p>
            <w:r>
              <w:t>3120.</w:t>
            </w:r>
          </w:p>
        </w:tc>
        <w:tc>
          <w:tcPr>
            <w:tcW w:type="dxa" w:w="2880"/>
          </w:tcPr>
          <w:p>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type="dxa" w:w="2880"/>
          </w:tcPr>
          <w:p>
            <w:r/>
          </w:p>
        </w:tc>
      </w:tr>
      <w:tr>
        <w:tc>
          <w:tcPr>
            <w:tcW w:type="dxa" w:w="2880"/>
          </w:tcPr>
          <w:p>
            <w:r>
              <w:t>3121.</w:t>
            </w:r>
          </w:p>
        </w:tc>
        <w:tc>
          <w:tcPr>
            <w:tcW w:type="dxa" w:w="2880"/>
          </w:tcPr>
          <w:p>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type="dxa" w:w="2880"/>
          </w:tcPr>
          <w:p>
            <w:r/>
          </w:p>
        </w:tc>
      </w:tr>
      <w:tr>
        <w:tc>
          <w:tcPr>
            <w:tcW w:type="dxa" w:w="2880"/>
          </w:tcPr>
          <w:p>
            <w:r>
              <w:t>3122.</w:t>
            </w:r>
          </w:p>
        </w:tc>
        <w:tc>
          <w:tcPr>
            <w:tcW w:type="dxa" w:w="2880"/>
          </w:tcPr>
          <w:p>
            <w: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type="dxa" w:w="2880"/>
          </w:tcPr>
          <w:p>
            <w:r/>
          </w:p>
        </w:tc>
      </w:tr>
      <w:tr>
        <w:tc>
          <w:tcPr>
            <w:tcW w:type="dxa" w:w="2880"/>
          </w:tcPr>
          <w:p>
            <w:r>
              <w:t>3123.</w:t>
            </w:r>
          </w:p>
        </w:tc>
        <w:tc>
          <w:tcPr>
            <w:tcW w:type="dxa" w:w="2880"/>
          </w:tcPr>
          <w:p>
            <w: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c>
          <w:tcPr>
            <w:tcW w:type="dxa" w:w="2880"/>
          </w:tcPr>
          <w:p>
            <w:r/>
          </w:p>
        </w:tc>
      </w:tr>
      <w:tr>
        <w:tc>
          <w:tcPr>
            <w:tcW w:type="dxa" w:w="2880"/>
          </w:tcPr>
          <w:p>
            <w:r>
              <w:t>3124.</w:t>
            </w:r>
          </w:p>
        </w:tc>
        <w:tc>
          <w:tcPr>
            <w:tcW w:type="dxa" w:w="2880"/>
          </w:tcPr>
          <w:p>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type="dxa" w:w="2880"/>
          </w:tcPr>
          <w:p>
            <w:r/>
          </w:p>
        </w:tc>
      </w:tr>
      <w:tr>
        <w:tc>
          <w:tcPr>
            <w:tcW w:type="dxa" w:w="2880"/>
          </w:tcPr>
          <w:p>
            <w:r>
              <w:t>3125.</w:t>
            </w:r>
          </w:p>
        </w:tc>
        <w:tc>
          <w:tcPr>
            <w:tcW w:type="dxa" w:w="2880"/>
          </w:tcPr>
          <w:p>
            <w: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type="dxa" w:w="2880"/>
          </w:tcPr>
          <w:p>
            <w:r/>
          </w:p>
        </w:tc>
      </w:tr>
      <w:tr>
        <w:tc>
          <w:tcPr>
            <w:tcW w:type="dxa" w:w="2880"/>
          </w:tcPr>
          <w:p>
            <w:r>
              <w:t>3126.</w:t>
            </w:r>
          </w:p>
        </w:tc>
        <w:tc>
          <w:tcPr>
            <w:tcW w:type="dxa" w:w="2880"/>
          </w:tcPr>
          <w:p>
            <w: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c>
          <w:tcPr>
            <w:tcW w:type="dxa" w:w="2880"/>
          </w:tcPr>
          <w:p>
            <w:r/>
          </w:p>
        </w:tc>
      </w:tr>
      <w:tr>
        <w:tc>
          <w:tcPr>
            <w:tcW w:type="dxa" w:w="2880"/>
          </w:tcPr>
          <w:p>
            <w:r>
              <w:t>3127.</w:t>
            </w:r>
          </w:p>
        </w:tc>
        <w:tc>
          <w:tcPr>
            <w:tcW w:type="dxa" w:w="2880"/>
          </w:tcPr>
          <w:p>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3128.</w:t>
            </w:r>
          </w:p>
        </w:tc>
        <w:tc>
          <w:tcPr>
            <w:tcW w:type="dxa" w:w="2880"/>
          </w:tcPr>
          <w:p>
            <w: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c>
          <w:tcPr>
            <w:tcW w:type="dxa" w:w="2880"/>
          </w:tcPr>
          <w:p>
            <w:r/>
          </w:p>
        </w:tc>
      </w:tr>
      <w:tr>
        <w:tc>
          <w:tcPr>
            <w:tcW w:type="dxa" w:w="2880"/>
          </w:tcPr>
          <w:p>
            <w:r>
              <w:t>3129.</w:t>
            </w:r>
          </w:p>
        </w:tc>
        <w:tc>
          <w:tcPr>
            <w:tcW w:type="dxa" w:w="2880"/>
          </w:tcPr>
          <w:p>
            <w: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type="dxa" w:w="2880"/>
          </w:tcPr>
          <w:p>
            <w:r/>
          </w:p>
        </w:tc>
      </w:tr>
      <w:tr>
        <w:tc>
          <w:tcPr>
            <w:tcW w:type="dxa" w:w="2880"/>
          </w:tcPr>
          <w:p>
            <w:r>
              <w:t>3130.</w:t>
            </w:r>
          </w:p>
        </w:tc>
        <w:tc>
          <w:tcPr>
            <w:tcW w:type="dxa" w:w="2880"/>
          </w:tcPr>
          <w:p>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type="dxa" w:w="2880"/>
          </w:tcPr>
          <w:p>
            <w:r/>
          </w:p>
        </w:tc>
      </w:tr>
      <w:tr>
        <w:tc>
          <w:tcPr>
            <w:tcW w:type="dxa" w:w="2880"/>
          </w:tcPr>
          <w:p>
            <w:r>
              <w:t>3131.</w:t>
            </w:r>
          </w:p>
        </w:tc>
        <w:tc>
          <w:tcPr>
            <w:tcW w:type="dxa" w:w="2880"/>
          </w:tcPr>
          <w:p>
            <w: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c>
          <w:tcPr>
            <w:tcW w:type="dxa" w:w="2880"/>
          </w:tcPr>
          <w:p>
            <w:r/>
          </w:p>
        </w:tc>
      </w:tr>
      <w:tr>
        <w:tc>
          <w:tcPr>
            <w:tcW w:type="dxa" w:w="2880"/>
          </w:tcPr>
          <w:p>
            <w:r>
              <w:t>3132.</w:t>
            </w:r>
          </w:p>
        </w:tc>
        <w:tc>
          <w:tcPr>
            <w:tcW w:type="dxa" w:w="2880"/>
          </w:tcPr>
          <w:p>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c>
          <w:tcPr>
            <w:tcW w:type="dxa" w:w="2880"/>
          </w:tcPr>
          <w:p>
            <w:r/>
          </w:p>
        </w:tc>
      </w:tr>
      <w:tr>
        <w:tc>
          <w:tcPr>
            <w:tcW w:type="dxa" w:w="2880"/>
          </w:tcPr>
          <w:p>
            <w:r>
              <w:t>3133.</w:t>
            </w:r>
          </w:p>
        </w:tc>
        <w:tc>
          <w:tcPr>
            <w:tcW w:type="dxa" w:w="2880"/>
          </w:tcPr>
          <w:p>
            <w: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3134.</w:t>
            </w:r>
          </w:p>
        </w:tc>
        <w:tc>
          <w:tcPr>
            <w:tcW w:type="dxa" w:w="2880"/>
          </w:tcPr>
          <w:p>
            <w: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type="dxa" w:w="2880"/>
          </w:tcPr>
          <w:p>
            <w:r/>
          </w:p>
        </w:tc>
      </w:tr>
      <w:tr>
        <w:tc>
          <w:tcPr>
            <w:tcW w:type="dxa" w:w="2880"/>
          </w:tcPr>
          <w:p>
            <w:r>
              <w:t>3135.</w:t>
            </w:r>
          </w:p>
        </w:tc>
        <w:tc>
          <w:tcPr>
            <w:tcW w:type="dxa" w:w="2880"/>
          </w:tcPr>
          <w:p>
            <w:r>
              <w:t>Интернет-ресурс «ЦЕНЗОР.НЕТ» (http://censor.net.ua) (решение Кировского районного суда г. Волгограда от 04.09.2015);</w:t>
            </w:r>
          </w:p>
        </w:tc>
        <w:tc>
          <w:tcPr>
            <w:tcW w:type="dxa" w:w="2880"/>
          </w:tcPr>
          <w:p>
            <w:r/>
          </w:p>
        </w:tc>
      </w:tr>
      <w:tr>
        <w:tc>
          <w:tcPr>
            <w:tcW w:type="dxa" w:w="2880"/>
          </w:tcPr>
          <w:p>
            <w:r>
              <w:t>3136.</w:t>
            </w:r>
          </w:p>
        </w:tc>
        <w:tc>
          <w:tcPr>
            <w:tcW w:type="dxa" w:w="2880"/>
          </w:tcPr>
          <w:p>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c>
          <w:tcPr>
            <w:tcW w:type="dxa" w:w="2880"/>
          </w:tcPr>
          <w:p>
            <w:r/>
          </w:p>
        </w:tc>
      </w:tr>
      <w:tr>
        <w:tc>
          <w:tcPr>
            <w:tcW w:type="dxa" w:w="2880"/>
          </w:tcPr>
          <w:p>
            <w:r>
              <w:t>3137.</w:t>
            </w:r>
          </w:p>
        </w:tc>
        <w:tc>
          <w:tcPr>
            <w:tcW w:type="dxa" w:w="2880"/>
          </w:tcPr>
          <w:p>
            <w: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type="dxa" w:w="2880"/>
          </w:tcPr>
          <w:p>
            <w:r/>
          </w:p>
        </w:tc>
      </w:tr>
      <w:tr>
        <w:tc>
          <w:tcPr>
            <w:tcW w:type="dxa" w:w="2880"/>
          </w:tcPr>
          <w:p>
            <w:r>
              <w:t>3138.</w:t>
            </w:r>
          </w:p>
        </w:tc>
        <w:tc>
          <w:tcPr>
            <w:tcW w:type="dxa" w:w="2880"/>
          </w:tcPr>
          <w:p>
            <w: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c>
          <w:tcPr>
            <w:tcW w:type="dxa" w:w="2880"/>
          </w:tcPr>
          <w:p>
            <w:r/>
          </w:p>
        </w:tc>
      </w:tr>
      <w:tr>
        <w:tc>
          <w:tcPr>
            <w:tcW w:type="dxa" w:w="2880"/>
          </w:tcPr>
          <w:p>
            <w:r>
              <w:t>3139.</w:t>
            </w:r>
          </w:p>
        </w:tc>
        <w:tc>
          <w:tcPr>
            <w:tcW w:type="dxa" w:w="2880"/>
          </w:tcPr>
          <w:p>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3140.</w:t>
            </w:r>
          </w:p>
        </w:tc>
        <w:tc>
          <w:tcPr>
            <w:tcW w:type="dxa" w:w="2880"/>
          </w:tcPr>
          <w:p>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type="dxa" w:w="2880"/>
          </w:tcPr>
          <w:p>
            <w:r/>
          </w:p>
        </w:tc>
      </w:tr>
      <w:tr>
        <w:tc>
          <w:tcPr>
            <w:tcW w:type="dxa" w:w="2880"/>
          </w:tcPr>
          <w:p>
            <w:r>
              <w:t>3141.</w:t>
            </w:r>
          </w:p>
        </w:tc>
        <w:tc>
          <w:tcPr>
            <w:tcW w:type="dxa" w:w="2880"/>
          </w:tcPr>
          <w:p>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type="dxa" w:w="2880"/>
          </w:tcPr>
          <w:p>
            <w:r/>
          </w:p>
        </w:tc>
      </w:tr>
      <w:tr>
        <w:tc>
          <w:tcPr>
            <w:tcW w:type="dxa" w:w="2880"/>
          </w:tcPr>
          <w:p>
            <w:r>
              <w:t>3142.</w:t>
            </w:r>
          </w:p>
        </w:tc>
        <w:tc>
          <w:tcPr>
            <w:tcW w:type="dxa" w:w="2880"/>
          </w:tcPr>
          <w:p>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type="dxa" w:w="2880"/>
          </w:tcPr>
          <w:p>
            <w:r/>
          </w:p>
        </w:tc>
      </w:tr>
      <w:tr>
        <w:tc>
          <w:tcPr>
            <w:tcW w:type="dxa" w:w="2880"/>
          </w:tcPr>
          <w:p>
            <w:r>
              <w:t>3143.</w:t>
            </w:r>
          </w:p>
        </w:tc>
        <w:tc>
          <w:tcPr>
            <w:tcW w:type="dxa" w:w="2880"/>
          </w:tcPr>
          <w:p>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c>
          <w:tcPr>
            <w:tcW w:type="dxa" w:w="2880"/>
          </w:tcPr>
          <w:p>
            <w:r/>
          </w:p>
        </w:tc>
      </w:tr>
      <w:tr>
        <w:tc>
          <w:tcPr>
            <w:tcW w:type="dxa" w:w="2880"/>
          </w:tcPr>
          <w:p>
            <w:r>
              <w:t>3144.</w:t>
            </w:r>
          </w:p>
        </w:tc>
        <w:tc>
          <w:tcPr>
            <w:tcW w:type="dxa" w:w="2880"/>
          </w:tcPr>
          <w:p>
            <w: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c>
          <w:tcPr>
            <w:tcW w:type="dxa" w:w="2880"/>
          </w:tcPr>
          <w:p>
            <w:r/>
          </w:p>
        </w:tc>
      </w:tr>
      <w:tr>
        <w:tc>
          <w:tcPr>
            <w:tcW w:type="dxa" w:w="2880"/>
          </w:tcPr>
          <w:p>
            <w:r>
              <w:t>3145.</w:t>
            </w:r>
          </w:p>
        </w:tc>
        <w:tc>
          <w:tcPr>
            <w:tcW w:type="dxa" w:w="2880"/>
          </w:tcPr>
          <w:p>
            <w:r>
              <w:t>Информация, размещенная на Интернет-ресурсе http://www.gorod.cn.ua/blogs/art 23680.html (решение Шпаковского районного суда от 24.08.2015);</w:t>
            </w:r>
          </w:p>
        </w:tc>
        <w:tc>
          <w:tcPr>
            <w:tcW w:type="dxa" w:w="2880"/>
          </w:tcPr>
          <w:p>
            <w:r/>
          </w:p>
        </w:tc>
      </w:tr>
      <w:tr>
        <w:tc>
          <w:tcPr>
            <w:tcW w:type="dxa" w:w="2880"/>
          </w:tcPr>
          <w:p>
            <w:r>
              <w:t>3146.</w:t>
            </w:r>
          </w:p>
        </w:tc>
        <w:tc>
          <w:tcPr>
            <w:tcW w:type="dxa" w:w="2880"/>
          </w:tcPr>
          <w:p>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type="dxa" w:w="2880"/>
          </w:tcPr>
          <w:p>
            <w:r/>
          </w:p>
        </w:tc>
      </w:tr>
      <w:tr>
        <w:tc>
          <w:tcPr>
            <w:tcW w:type="dxa" w:w="2880"/>
          </w:tcPr>
          <w:p>
            <w:r>
              <w:t>3147.</w:t>
            </w:r>
          </w:p>
        </w:tc>
        <w:tc>
          <w:tcPr>
            <w:tcW w:type="dxa" w:w="2880"/>
          </w:tcPr>
          <w:p>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type="dxa" w:w="2880"/>
          </w:tcPr>
          <w:p>
            <w:r/>
          </w:p>
        </w:tc>
      </w:tr>
      <w:tr>
        <w:tc>
          <w:tcPr>
            <w:tcW w:type="dxa" w:w="2880"/>
          </w:tcPr>
          <w:p>
            <w:r>
              <w:t>3148.</w:t>
            </w:r>
          </w:p>
        </w:tc>
        <w:tc>
          <w:tcPr>
            <w:tcW w:type="dxa" w:w="2880"/>
          </w:tcPr>
          <w:p>
            <w: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type="dxa" w:w="2880"/>
          </w:tcPr>
          <w:p>
            <w:r/>
          </w:p>
        </w:tc>
      </w:tr>
      <w:tr>
        <w:tc>
          <w:tcPr>
            <w:tcW w:type="dxa" w:w="2880"/>
          </w:tcPr>
          <w:p>
            <w:r>
              <w:t>3149.</w:t>
            </w:r>
          </w:p>
        </w:tc>
        <w:tc>
          <w:tcPr>
            <w:tcW w:type="dxa" w:w="2880"/>
          </w:tcPr>
          <w:p>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type="dxa" w:w="2880"/>
          </w:tcPr>
          <w:p>
            <w:r/>
          </w:p>
        </w:tc>
      </w:tr>
      <w:tr>
        <w:tc>
          <w:tcPr>
            <w:tcW w:type="dxa" w:w="2880"/>
          </w:tcPr>
          <w:p>
            <w:r>
              <w:t>3150.</w:t>
            </w:r>
          </w:p>
        </w:tc>
        <w:tc>
          <w:tcPr>
            <w:tcW w:type="dxa" w:w="2880"/>
          </w:tcPr>
          <w:p>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c>
          <w:tcPr>
            <w:tcW w:type="dxa" w:w="2880"/>
          </w:tcPr>
          <w:p>
            <w:r/>
          </w:p>
        </w:tc>
      </w:tr>
      <w:tr>
        <w:tc>
          <w:tcPr>
            <w:tcW w:type="dxa" w:w="2880"/>
          </w:tcPr>
          <w:p>
            <w:r>
              <w:t>3151.</w:t>
            </w:r>
          </w:p>
        </w:tc>
        <w:tc>
          <w:tcPr>
            <w:tcW w:type="dxa" w:w="2880"/>
          </w:tcPr>
          <w:p>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c>
          <w:tcPr>
            <w:tcW w:type="dxa" w:w="2880"/>
          </w:tcPr>
          <w:p>
            <w:r/>
          </w:p>
        </w:tc>
      </w:tr>
      <w:tr>
        <w:tc>
          <w:tcPr>
            <w:tcW w:type="dxa" w:w="2880"/>
          </w:tcPr>
          <w:p>
            <w:r>
              <w:t>3152.</w:t>
            </w:r>
          </w:p>
        </w:tc>
        <w:tc>
          <w:tcPr>
            <w:tcW w:type="dxa" w:w="2880"/>
          </w:tcPr>
          <w:p>
            <w: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type="dxa" w:w="2880"/>
          </w:tcPr>
          <w:p>
            <w:r/>
          </w:p>
        </w:tc>
      </w:tr>
      <w:tr>
        <w:tc>
          <w:tcPr>
            <w:tcW w:type="dxa" w:w="2880"/>
          </w:tcPr>
          <w:p>
            <w:r>
              <w:t>3153.</w:t>
            </w:r>
          </w:p>
        </w:tc>
        <w:tc>
          <w:tcPr>
            <w:tcW w:type="dxa" w:w="2880"/>
          </w:tcPr>
          <w:p>
            <w:r>
              <w:t>Информационный материал – песня «Пит Буль – Огненный Коловрат.docx» (решение Свердловского районного суда г. Перми от 24.07.2015);</w:t>
            </w:r>
          </w:p>
        </w:tc>
        <w:tc>
          <w:tcPr>
            <w:tcW w:type="dxa" w:w="2880"/>
          </w:tcPr>
          <w:p>
            <w:r/>
          </w:p>
        </w:tc>
      </w:tr>
      <w:tr>
        <w:tc>
          <w:tcPr>
            <w:tcW w:type="dxa" w:w="2880"/>
          </w:tcPr>
          <w:p>
            <w:r>
              <w:t>3154.</w:t>
            </w:r>
          </w:p>
        </w:tc>
        <w:tc>
          <w:tcPr>
            <w:tcW w:type="dxa" w:w="2880"/>
          </w:tcPr>
          <w:p>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type="dxa" w:w="2880"/>
          </w:tcPr>
          <w:p>
            <w:r/>
          </w:p>
        </w:tc>
      </w:tr>
      <w:tr>
        <w:tc>
          <w:tcPr>
            <w:tcW w:type="dxa" w:w="2880"/>
          </w:tcPr>
          <w:p>
            <w:r>
              <w:t>3155.</w:t>
            </w:r>
          </w:p>
        </w:tc>
        <w:tc>
          <w:tcPr>
            <w:tcW w:type="dxa" w:w="2880"/>
          </w:tcPr>
          <w:p>
            <w: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type="dxa" w:w="2880"/>
          </w:tcPr>
          <w:p>
            <w:r/>
          </w:p>
        </w:tc>
      </w:tr>
      <w:tr>
        <w:tc>
          <w:tcPr>
            <w:tcW w:type="dxa" w:w="2880"/>
          </w:tcPr>
          <w:p>
            <w:r>
              <w:t>3156.</w:t>
            </w:r>
          </w:p>
        </w:tc>
        <w:tc>
          <w:tcPr>
            <w:tcW w:type="dxa" w:w="2880"/>
          </w:tcPr>
          <w:p>
            <w:r>
              <w:t>Информационный материал – песня «АлешаLlacoste–Беспредел памяти Юрия Волкова.docx» (решение Свердловского районного суда г. Перми от 07.08.2015);</w:t>
            </w:r>
          </w:p>
        </w:tc>
        <w:tc>
          <w:tcPr>
            <w:tcW w:type="dxa" w:w="2880"/>
          </w:tcPr>
          <w:p>
            <w:r/>
          </w:p>
        </w:tc>
      </w:tr>
      <w:tr>
        <w:tc>
          <w:tcPr>
            <w:tcW w:type="dxa" w:w="2880"/>
          </w:tcPr>
          <w:p>
            <w:r>
              <w:t>3157.</w:t>
            </w:r>
          </w:p>
        </w:tc>
        <w:tc>
          <w:tcPr>
            <w:tcW w:type="dxa" w:w="2880"/>
          </w:tcPr>
          <w:p>
            <w:r>
              <w:t>Информационный материал – песня «Мясники-Белый апрель.docx.docx» (решение Свердловского районного суда г. Перми от 19.08.2015);</w:t>
            </w:r>
          </w:p>
        </w:tc>
        <w:tc>
          <w:tcPr>
            <w:tcW w:type="dxa" w:w="2880"/>
          </w:tcPr>
          <w:p>
            <w:r/>
          </w:p>
        </w:tc>
      </w:tr>
      <w:tr>
        <w:tc>
          <w:tcPr>
            <w:tcW w:type="dxa" w:w="2880"/>
          </w:tcPr>
          <w:p>
            <w:r>
              <w:t>3158.</w:t>
            </w:r>
          </w:p>
        </w:tc>
        <w:tc>
          <w:tcPr>
            <w:tcW w:type="dxa" w:w="2880"/>
          </w:tcPr>
          <w:p>
            <w: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c>
          <w:tcPr>
            <w:tcW w:type="dxa" w:w="2880"/>
          </w:tcPr>
          <w:p>
            <w:r/>
          </w:p>
        </w:tc>
      </w:tr>
      <w:tr>
        <w:tc>
          <w:tcPr>
            <w:tcW w:type="dxa" w:w="2880"/>
          </w:tcPr>
          <w:p>
            <w:r>
              <w:t>3159.</w:t>
            </w:r>
          </w:p>
        </w:tc>
        <w:tc>
          <w:tcPr>
            <w:tcW w:type="dxa" w:w="2880"/>
          </w:tcPr>
          <w:p>
            <w:r>
              <w:t>Информационный материал – песня «Велимор – Скинхед.docx» (решение Свердловского районного суда г. Перми от 20.08.2015);</w:t>
            </w:r>
          </w:p>
        </w:tc>
        <w:tc>
          <w:tcPr>
            <w:tcW w:type="dxa" w:w="2880"/>
          </w:tcPr>
          <w:p>
            <w:r/>
          </w:p>
        </w:tc>
      </w:tr>
      <w:tr>
        <w:tc>
          <w:tcPr>
            <w:tcW w:type="dxa" w:w="2880"/>
          </w:tcPr>
          <w:p>
            <w:r>
              <w:t>3160.</w:t>
            </w:r>
          </w:p>
        </w:tc>
        <w:tc>
          <w:tcPr>
            <w:tcW w:type="dxa" w:w="2880"/>
          </w:tcPr>
          <w:p>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c>
          <w:tcPr>
            <w:tcW w:type="dxa" w:w="2880"/>
          </w:tcPr>
          <w:p>
            <w:r/>
          </w:p>
        </w:tc>
      </w:tr>
      <w:tr>
        <w:tc>
          <w:tcPr>
            <w:tcW w:type="dxa" w:w="2880"/>
          </w:tcPr>
          <w:p>
            <w:r>
              <w:t>3161.</w:t>
            </w:r>
          </w:p>
        </w:tc>
        <w:tc>
          <w:tcPr>
            <w:tcW w:type="dxa" w:w="2880"/>
          </w:tcPr>
          <w:p>
            <w: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c>
          <w:tcPr>
            <w:tcW w:type="dxa" w:w="2880"/>
          </w:tcPr>
          <w:p>
            <w:r/>
          </w:p>
        </w:tc>
      </w:tr>
      <w:tr>
        <w:tc>
          <w:tcPr>
            <w:tcW w:type="dxa" w:w="2880"/>
          </w:tcPr>
          <w:p>
            <w:r>
              <w:t>3162.</w:t>
            </w:r>
          </w:p>
        </w:tc>
        <w:tc>
          <w:tcPr>
            <w:tcW w:type="dxa" w:w="2880"/>
          </w:tcPr>
          <w:p>
            <w: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type="dxa" w:w="2880"/>
          </w:tcPr>
          <w:p>
            <w:r/>
          </w:p>
        </w:tc>
      </w:tr>
      <w:tr>
        <w:tc>
          <w:tcPr>
            <w:tcW w:type="dxa" w:w="2880"/>
          </w:tcPr>
          <w:p>
            <w:r>
              <w:t>3163.</w:t>
            </w:r>
          </w:p>
        </w:tc>
        <w:tc>
          <w:tcPr>
            <w:tcW w:type="dxa" w:w="2880"/>
          </w:tcPr>
          <w:p>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c>
          <w:tcPr>
            <w:tcW w:type="dxa" w:w="2880"/>
          </w:tcPr>
          <w:p>
            <w:r/>
          </w:p>
        </w:tc>
      </w:tr>
      <w:tr>
        <w:tc>
          <w:tcPr>
            <w:tcW w:type="dxa" w:w="2880"/>
          </w:tcPr>
          <w:p>
            <w:r>
              <w:t>3164.</w:t>
            </w:r>
          </w:p>
        </w:tc>
        <w:tc>
          <w:tcPr>
            <w:tcW w:type="dxa" w:w="2880"/>
          </w:tcPr>
          <w:p>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c>
          <w:tcPr>
            <w:tcW w:type="dxa" w:w="2880"/>
          </w:tcPr>
          <w:p>
            <w:r/>
          </w:p>
        </w:tc>
      </w:tr>
      <w:tr>
        <w:tc>
          <w:tcPr>
            <w:tcW w:type="dxa" w:w="2880"/>
          </w:tcPr>
          <w:p>
            <w:r>
              <w:t>3165.</w:t>
            </w:r>
          </w:p>
        </w:tc>
        <w:tc>
          <w:tcPr>
            <w:tcW w:type="dxa" w:w="2880"/>
          </w:tcPr>
          <w:p>
            <w: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type="dxa" w:w="2880"/>
          </w:tcPr>
          <w:p>
            <w:r/>
          </w:p>
        </w:tc>
      </w:tr>
      <w:tr>
        <w:tc>
          <w:tcPr>
            <w:tcW w:type="dxa" w:w="2880"/>
          </w:tcPr>
          <w:p>
            <w:r>
              <w:t>3166.</w:t>
            </w:r>
          </w:p>
        </w:tc>
        <w:tc>
          <w:tcPr>
            <w:tcW w:type="dxa" w:w="2880"/>
          </w:tcPr>
          <w:p>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type="dxa" w:w="2880"/>
          </w:tcPr>
          <w:p>
            <w:r/>
          </w:p>
        </w:tc>
      </w:tr>
      <w:tr>
        <w:tc>
          <w:tcPr>
            <w:tcW w:type="dxa" w:w="2880"/>
          </w:tcPr>
          <w:p>
            <w:r>
              <w:t>3167.</w:t>
            </w:r>
          </w:p>
        </w:tc>
        <w:tc>
          <w:tcPr>
            <w:tcW w:type="dxa" w:w="2880"/>
          </w:tcPr>
          <w:p>
            <w: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c>
          <w:tcPr>
            <w:tcW w:type="dxa" w:w="2880"/>
          </w:tcPr>
          <w:p>
            <w:r/>
          </w:p>
        </w:tc>
      </w:tr>
      <w:tr>
        <w:tc>
          <w:tcPr>
            <w:tcW w:type="dxa" w:w="2880"/>
          </w:tcPr>
          <w:p>
            <w:r>
              <w:t>3168.</w:t>
            </w:r>
          </w:p>
        </w:tc>
        <w:tc>
          <w:tcPr>
            <w:tcW w:type="dxa" w:w="2880"/>
          </w:tcPr>
          <w:p>
            <w: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type="dxa" w:w="2880"/>
          </w:tcPr>
          <w:p>
            <w:r/>
          </w:p>
        </w:tc>
      </w:tr>
      <w:tr>
        <w:tc>
          <w:tcPr>
            <w:tcW w:type="dxa" w:w="2880"/>
          </w:tcPr>
          <w:p>
            <w:r>
              <w:t>3169.</w:t>
            </w:r>
          </w:p>
        </w:tc>
        <w:tc>
          <w:tcPr>
            <w:tcW w:type="dxa" w:w="2880"/>
          </w:tcPr>
          <w:p>
            <w: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type="dxa" w:w="2880"/>
          </w:tcPr>
          <w:p>
            <w:r/>
          </w:p>
        </w:tc>
      </w:tr>
      <w:tr>
        <w:tc>
          <w:tcPr>
            <w:tcW w:type="dxa" w:w="2880"/>
          </w:tcPr>
          <w:p>
            <w:r>
              <w:t>3170.</w:t>
            </w:r>
          </w:p>
        </w:tc>
        <w:tc>
          <w:tcPr>
            <w:tcW w:type="dxa" w:w="2880"/>
          </w:tcPr>
          <w:p>
            <w: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c>
          <w:tcPr>
            <w:tcW w:type="dxa" w:w="2880"/>
          </w:tcPr>
          <w:p>
            <w:r/>
          </w:p>
        </w:tc>
      </w:tr>
      <w:tr>
        <w:tc>
          <w:tcPr>
            <w:tcW w:type="dxa" w:w="2880"/>
          </w:tcPr>
          <w:p>
            <w:r>
              <w:t>3171.</w:t>
            </w:r>
          </w:p>
        </w:tc>
        <w:tc>
          <w:tcPr>
            <w:tcW w:type="dxa" w:w="2880"/>
          </w:tcPr>
          <w:p>
            <w: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c>
          <w:tcPr>
            <w:tcW w:type="dxa" w:w="2880"/>
          </w:tcPr>
          <w:p>
            <w:r/>
          </w:p>
        </w:tc>
      </w:tr>
      <w:tr>
        <w:tc>
          <w:tcPr>
            <w:tcW w:type="dxa" w:w="2880"/>
          </w:tcPr>
          <w:p>
            <w:r>
              <w:t>3172.</w:t>
            </w:r>
          </w:p>
        </w:tc>
        <w:tc>
          <w:tcPr>
            <w:tcW w:type="dxa" w:w="2880"/>
          </w:tcPr>
          <w:p>
            <w:r>
              <w:t>Брошюра «МИЛЯФФ ИДАРИЙ» на 26 страницах (без автора) (решение Кировского районного суда г. Уфы Республики Башкортостан от 03.09.2015);</w:t>
            </w:r>
          </w:p>
        </w:tc>
        <w:tc>
          <w:tcPr>
            <w:tcW w:type="dxa" w:w="2880"/>
          </w:tcPr>
          <w:p>
            <w:r/>
          </w:p>
        </w:tc>
      </w:tr>
      <w:tr>
        <w:tc>
          <w:tcPr>
            <w:tcW w:type="dxa" w:w="2880"/>
          </w:tcPr>
          <w:p>
            <w:r>
              <w:t>3173.</w:t>
            </w:r>
          </w:p>
        </w:tc>
        <w:tc>
          <w:tcPr>
            <w:tcW w:type="dxa" w:w="2880"/>
          </w:tcPr>
          <w:p>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type="dxa" w:w="2880"/>
          </w:tcPr>
          <w:p>
            <w:r/>
          </w:p>
        </w:tc>
      </w:tr>
      <w:tr>
        <w:tc>
          <w:tcPr>
            <w:tcW w:type="dxa" w:w="2880"/>
          </w:tcPr>
          <w:p>
            <w:r>
              <w:t>3174.</w:t>
            </w:r>
          </w:p>
        </w:tc>
        <w:tc>
          <w:tcPr>
            <w:tcW w:type="dxa" w:w="2880"/>
          </w:tcPr>
          <w:p>
            <w:r>
              <w:t>Брошюра «Упование на Аллаха» на 16 стр., «Абу Билял, издательство Аль-Ваъи» (решение Кировского районного суда г. Уфы Республики Башкортостан от 03.09.2015);</w:t>
            </w:r>
          </w:p>
        </w:tc>
        <w:tc>
          <w:tcPr>
            <w:tcW w:type="dxa" w:w="2880"/>
          </w:tcPr>
          <w:p>
            <w:r/>
          </w:p>
        </w:tc>
      </w:tr>
      <w:tr>
        <w:tc>
          <w:tcPr>
            <w:tcW w:type="dxa" w:w="2880"/>
          </w:tcPr>
          <w:p>
            <w:r>
              <w:t>3175.</w:t>
            </w:r>
          </w:p>
        </w:tc>
        <w:tc>
          <w:tcPr>
            <w:tcW w:type="dxa" w:w="2880"/>
          </w:tcPr>
          <w:p>
            <w: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type="dxa" w:w="2880"/>
          </w:tcPr>
          <w:p>
            <w:r/>
          </w:p>
        </w:tc>
      </w:tr>
      <w:tr>
        <w:tc>
          <w:tcPr>
            <w:tcW w:type="dxa" w:w="2880"/>
          </w:tcPr>
          <w:p>
            <w:r>
              <w:t>3176.</w:t>
            </w:r>
          </w:p>
        </w:tc>
        <w:tc>
          <w:tcPr>
            <w:tcW w:type="dxa" w:w="2880"/>
          </w:tcPr>
          <w:p>
            <w: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type="dxa" w:w="2880"/>
          </w:tcPr>
          <w:p>
            <w:r/>
          </w:p>
        </w:tc>
      </w:tr>
      <w:tr>
        <w:tc>
          <w:tcPr>
            <w:tcW w:type="dxa" w:w="2880"/>
          </w:tcPr>
          <w:p>
            <w:r>
              <w:t>3177.</w:t>
            </w:r>
          </w:p>
        </w:tc>
        <w:tc>
          <w:tcPr>
            <w:tcW w:type="dxa" w:w="2880"/>
          </w:tcPr>
          <w:p>
            <w: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c>
          <w:tcPr>
            <w:tcW w:type="dxa" w:w="2880"/>
          </w:tcPr>
          <w:p>
            <w:r/>
          </w:p>
        </w:tc>
      </w:tr>
      <w:tr>
        <w:tc>
          <w:tcPr>
            <w:tcW w:type="dxa" w:w="2880"/>
          </w:tcPr>
          <w:p>
            <w:r>
              <w:t>3178.</w:t>
            </w:r>
          </w:p>
        </w:tc>
        <w:tc>
          <w:tcPr>
            <w:tcW w:type="dxa" w:w="2880"/>
          </w:tcPr>
          <w:p>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c>
          <w:tcPr>
            <w:tcW w:type="dxa" w:w="2880"/>
          </w:tcPr>
          <w:p>
            <w:r/>
          </w:p>
        </w:tc>
      </w:tr>
      <w:tr>
        <w:tc>
          <w:tcPr>
            <w:tcW w:type="dxa" w:w="2880"/>
          </w:tcPr>
          <w:p>
            <w:r>
              <w:t>3179.</w:t>
            </w:r>
          </w:p>
        </w:tc>
        <w:tc>
          <w:tcPr>
            <w:tcW w:type="dxa" w:w="2880"/>
          </w:tcPr>
          <w:p>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type="dxa" w:w="2880"/>
          </w:tcPr>
          <w:p>
            <w:r/>
          </w:p>
        </w:tc>
      </w:tr>
      <w:tr>
        <w:tc>
          <w:tcPr>
            <w:tcW w:type="dxa" w:w="2880"/>
          </w:tcPr>
          <w:p>
            <w:r>
              <w:t>3180.</w:t>
            </w:r>
          </w:p>
        </w:tc>
        <w:tc>
          <w:tcPr>
            <w:tcW w:type="dxa" w:w="2880"/>
          </w:tcPr>
          <w:p>
            <w: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c>
          <w:tcPr>
            <w:tcW w:type="dxa" w:w="2880"/>
          </w:tcPr>
          <w:p>
            <w:r/>
          </w:p>
        </w:tc>
      </w:tr>
      <w:tr>
        <w:tc>
          <w:tcPr>
            <w:tcW w:type="dxa" w:w="2880"/>
          </w:tcPr>
          <w:p>
            <w:r>
              <w:t>3181.</w:t>
            </w:r>
          </w:p>
        </w:tc>
        <w:tc>
          <w:tcPr>
            <w:tcW w:type="dxa" w:w="2880"/>
          </w:tcPr>
          <w:p>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c>
          <w:tcPr>
            <w:tcW w:type="dxa" w:w="2880"/>
          </w:tcPr>
          <w:p>
            <w:r/>
          </w:p>
        </w:tc>
      </w:tr>
      <w:tr>
        <w:tc>
          <w:tcPr>
            <w:tcW w:type="dxa" w:w="2880"/>
          </w:tcPr>
          <w:p>
            <w:r>
              <w:t>3182.</w:t>
            </w:r>
          </w:p>
        </w:tc>
        <w:tc>
          <w:tcPr>
            <w:tcW w:type="dxa" w:w="2880"/>
          </w:tcPr>
          <w:p>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c>
          <w:tcPr>
            <w:tcW w:type="dxa" w:w="2880"/>
          </w:tcPr>
          <w:p>
            <w:r/>
          </w:p>
        </w:tc>
      </w:tr>
      <w:tr>
        <w:tc>
          <w:tcPr>
            <w:tcW w:type="dxa" w:w="2880"/>
          </w:tcPr>
          <w:p>
            <w:r>
              <w:t>3183.</w:t>
            </w:r>
          </w:p>
        </w:tc>
        <w:tc>
          <w:tcPr>
            <w:tcW w:type="dxa" w:w="2880"/>
          </w:tcPr>
          <w:p>
            <w: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c>
          <w:tcPr>
            <w:tcW w:type="dxa" w:w="2880"/>
          </w:tcPr>
          <w:p>
            <w:r/>
          </w:p>
        </w:tc>
      </w:tr>
      <w:tr>
        <w:tc>
          <w:tcPr>
            <w:tcW w:type="dxa" w:w="2880"/>
          </w:tcPr>
          <w:p>
            <w:r>
              <w:t>3184.</w:t>
            </w:r>
          </w:p>
        </w:tc>
        <w:tc>
          <w:tcPr>
            <w:tcW w:type="dxa" w:w="2880"/>
          </w:tcPr>
          <w:p>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c>
          <w:tcPr>
            <w:tcW w:type="dxa" w:w="2880"/>
          </w:tcPr>
          <w:p>
            <w:r/>
          </w:p>
        </w:tc>
      </w:tr>
      <w:tr>
        <w:tc>
          <w:tcPr>
            <w:tcW w:type="dxa" w:w="2880"/>
          </w:tcPr>
          <w:p>
            <w:r>
              <w:t>3185.</w:t>
            </w:r>
          </w:p>
        </w:tc>
        <w:tc>
          <w:tcPr>
            <w:tcW w:type="dxa" w:w="2880"/>
          </w:tcPr>
          <w:p>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type="dxa" w:w="2880"/>
          </w:tcPr>
          <w:p>
            <w:r/>
          </w:p>
        </w:tc>
      </w:tr>
      <w:tr>
        <w:tc>
          <w:tcPr>
            <w:tcW w:type="dxa" w:w="2880"/>
          </w:tcPr>
          <w:p>
            <w:r>
              <w:t>3186.</w:t>
            </w:r>
          </w:p>
        </w:tc>
        <w:tc>
          <w:tcPr>
            <w:tcW w:type="dxa" w:w="2880"/>
          </w:tcPr>
          <w:p>
            <w:r>
              <w:t>Электронные журналы Straight Edge - Шторм чистой крови" и "Арийский отбор" (решение Октябрьского районного суда г. Владимира от 12.10.2015);</w:t>
            </w:r>
          </w:p>
        </w:tc>
        <w:tc>
          <w:tcPr>
            <w:tcW w:type="dxa" w:w="2880"/>
          </w:tcPr>
          <w:p>
            <w:r/>
          </w:p>
        </w:tc>
      </w:tr>
      <w:tr>
        <w:tc>
          <w:tcPr>
            <w:tcW w:type="dxa" w:w="2880"/>
          </w:tcPr>
          <w:p>
            <w:r>
              <w:t>3187.</w:t>
            </w:r>
          </w:p>
        </w:tc>
        <w:tc>
          <w:tcPr>
            <w:tcW w:type="dxa" w:w="2880"/>
          </w:tcPr>
          <w:p>
            <w: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type="dxa" w:w="2880"/>
          </w:tcPr>
          <w:p>
            <w:r/>
          </w:p>
        </w:tc>
      </w:tr>
      <w:tr>
        <w:tc>
          <w:tcPr>
            <w:tcW w:type="dxa" w:w="2880"/>
          </w:tcPr>
          <w:p>
            <w:r>
              <w:t>3188.</w:t>
            </w:r>
          </w:p>
        </w:tc>
        <w:tc>
          <w:tcPr>
            <w:tcW w:type="dxa" w:w="2880"/>
          </w:tcPr>
          <w:p>
            <w: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type="dxa" w:w="2880"/>
          </w:tcPr>
          <w:p>
            <w:r/>
          </w:p>
        </w:tc>
      </w:tr>
      <w:tr>
        <w:tc>
          <w:tcPr>
            <w:tcW w:type="dxa" w:w="2880"/>
          </w:tcPr>
          <w:p>
            <w:r>
              <w:t>3189.</w:t>
            </w:r>
          </w:p>
        </w:tc>
        <w:tc>
          <w:tcPr>
            <w:tcW w:type="dxa" w:w="2880"/>
          </w:tcPr>
          <w:p>
            <w: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br/>
              <w:t>"3190.</w:t>
            </w:r>
          </w:p>
        </w:tc>
        <w:tc>
          <w:tcPr>
            <w:tcW w:type="dxa" w:w="2880"/>
          </w:tcPr>
          <w:p>
            <w:r/>
          </w:p>
        </w:tc>
      </w:tr>
      <w:tr>
        <w:tc>
          <w:tcPr>
            <w:tcW w:type="dxa" w:w="2880"/>
          </w:tcPr>
          <w:p>
            <w:r>
              <w:t>3191.</w:t>
            </w:r>
          </w:p>
        </w:tc>
        <w:tc>
          <w:tcPr>
            <w:tcW w:type="dxa" w:w="2880"/>
          </w:tcPr>
          <w:p>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type="dxa" w:w="2880"/>
          </w:tcPr>
          <w:p>
            <w:r/>
          </w:p>
        </w:tc>
      </w:tr>
      <w:tr>
        <w:tc>
          <w:tcPr>
            <w:tcW w:type="dxa" w:w="2880"/>
          </w:tcPr>
          <w:p>
            <w:r>
              <w:t>3192.</w:t>
            </w:r>
          </w:p>
        </w:tc>
        <w:tc>
          <w:tcPr>
            <w:tcW w:type="dxa" w:w="2880"/>
          </w:tcPr>
          <w:p>
            <w: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c>
          <w:tcPr>
            <w:tcW w:type="dxa" w:w="2880"/>
          </w:tcPr>
          <w:p>
            <w:r/>
          </w:p>
        </w:tc>
      </w:tr>
      <w:tr>
        <w:tc>
          <w:tcPr>
            <w:tcW w:type="dxa" w:w="2880"/>
          </w:tcPr>
          <w:p>
            <w:r>
              <w:t>3193.</w:t>
            </w:r>
          </w:p>
        </w:tc>
        <w:tc>
          <w:tcPr>
            <w:tcW w:type="dxa" w:w="2880"/>
          </w:tcPr>
          <w:p>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type="dxa" w:w="2880"/>
          </w:tcPr>
          <w:p>
            <w:r/>
          </w:p>
        </w:tc>
      </w:tr>
      <w:tr>
        <w:tc>
          <w:tcPr>
            <w:tcW w:type="dxa" w:w="2880"/>
          </w:tcPr>
          <w:p>
            <w:r>
              <w:t>3194.</w:t>
            </w:r>
          </w:p>
        </w:tc>
        <w:tc>
          <w:tcPr>
            <w:tcW w:type="dxa" w:w="2880"/>
          </w:tcPr>
          <w:p>
            <w: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c>
          <w:tcPr>
            <w:tcW w:type="dxa" w:w="2880"/>
          </w:tcPr>
          <w:p>
            <w:r/>
          </w:p>
        </w:tc>
      </w:tr>
      <w:tr>
        <w:tc>
          <w:tcPr>
            <w:tcW w:type="dxa" w:w="2880"/>
          </w:tcPr>
          <w:p>
            <w:r>
              <w:t>3195.</w:t>
            </w:r>
          </w:p>
        </w:tc>
        <w:tc>
          <w:tcPr>
            <w:tcW w:type="dxa" w:w="2880"/>
          </w:tcPr>
          <w:p>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3196.</w:t>
            </w:r>
          </w:p>
        </w:tc>
        <w:tc>
          <w:tcPr>
            <w:tcW w:type="dxa" w:w="2880"/>
          </w:tcPr>
          <w:p>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3197.</w:t>
            </w:r>
          </w:p>
        </w:tc>
        <w:tc>
          <w:tcPr>
            <w:tcW w:type="dxa" w:w="2880"/>
          </w:tcPr>
          <w:p>
            <w: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c>
          <w:tcPr>
            <w:tcW w:type="dxa" w:w="2880"/>
          </w:tcPr>
          <w:p>
            <w:r/>
          </w:p>
        </w:tc>
      </w:tr>
      <w:tr>
        <w:tc>
          <w:tcPr>
            <w:tcW w:type="dxa" w:w="2880"/>
          </w:tcPr>
          <w:p>
            <w:r>
              <w:t>3198.</w:t>
            </w:r>
          </w:p>
        </w:tc>
        <w:tc>
          <w:tcPr>
            <w:tcW w:type="dxa" w:w="2880"/>
          </w:tcPr>
          <w:p>
            <w: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c>
          <w:tcPr>
            <w:tcW w:type="dxa" w:w="2880"/>
          </w:tcPr>
          <w:p>
            <w:r/>
          </w:p>
        </w:tc>
      </w:tr>
      <w:tr>
        <w:tc>
          <w:tcPr>
            <w:tcW w:type="dxa" w:w="2880"/>
          </w:tcPr>
          <w:p>
            <w:r>
              <w:t>3199.</w:t>
            </w:r>
          </w:p>
        </w:tc>
        <w:tc>
          <w:tcPr>
            <w:tcW w:type="dxa" w:w="2880"/>
          </w:tcPr>
          <w:p>
            <w: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type="dxa" w:w="2880"/>
          </w:tcPr>
          <w:p>
            <w:r/>
          </w:p>
        </w:tc>
      </w:tr>
      <w:tr>
        <w:tc>
          <w:tcPr>
            <w:tcW w:type="dxa" w:w="2880"/>
          </w:tcPr>
          <w:p>
            <w:r>
              <w:t>3200.</w:t>
            </w:r>
          </w:p>
        </w:tc>
        <w:tc>
          <w:tcPr>
            <w:tcW w:type="dxa" w:w="2880"/>
          </w:tcPr>
          <w:p>
            <w: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c>
          <w:tcPr>
            <w:tcW w:type="dxa" w:w="2880"/>
          </w:tcPr>
          <w:p>
            <w:r/>
          </w:p>
        </w:tc>
      </w:tr>
      <w:tr>
        <w:tc>
          <w:tcPr>
            <w:tcW w:type="dxa" w:w="2880"/>
          </w:tcPr>
          <w:p>
            <w:r>
              <w:t>3201.</w:t>
            </w:r>
          </w:p>
        </w:tc>
        <w:tc>
          <w:tcPr>
            <w:tcW w:type="dxa" w:w="2880"/>
          </w:tcPr>
          <w:p>
            <w: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type="dxa" w:w="2880"/>
          </w:tcPr>
          <w:p>
            <w:r/>
          </w:p>
        </w:tc>
      </w:tr>
      <w:tr>
        <w:tc>
          <w:tcPr>
            <w:tcW w:type="dxa" w:w="2880"/>
          </w:tcPr>
          <w:p>
            <w:r>
              <w:t>3202.</w:t>
            </w:r>
          </w:p>
        </w:tc>
        <w:tc>
          <w:tcPr>
            <w:tcW w:type="dxa" w:w="2880"/>
          </w:tcPr>
          <w:p>
            <w: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type="dxa" w:w="2880"/>
          </w:tcPr>
          <w:p>
            <w:r/>
          </w:p>
        </w:tc>
      </w:tr>
      <w:tr>
        <w:tc>
          <w:tcPr>
            <w:tcW w:type="dxa" w:w="2880"/>
          </w:tcPr>
          <w:p>
            <w:r>
              <w:t>3203.</w:t>
            </w:r>
          </w:p>
        </w:tc>
        <w:tc>
          <w:tcPr>
            <w:tcW w:type="dxa" w:w="2880"/>
          </w:tcPr>
          <w:p>
            <w: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type="dxa" w:w="2880"/>
          </w:tcPr>
          <w:p>
            <w:r/>
          </w:p>
        </w:tc>
      </w:tr>
      <w:tr>
        <w:tc>
          <w:tcPr>
            <w:tcW w:type="dxa" w:w="2880"/>
          </w:tcPr>
          <w:p>
            <w:r>
              <w:t>3204.</w:t>
            </w:r>
          </w:p>
        </w:tc>
        <w:tc>
          <w:tcPr>
            <w:tcW w:type="dxa" w:w="2880"/>
          </w:tcPr>
          <w:p>
            <w: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c>
          <w:tcPr>
            <w:tcW w:type="dxa" w:w="2880"/>
          </w:tcPr>
          <w:p>
            <w:r/>
          </w:p>
        </w:tc>
      </w:tr>
      <w:tr>
        <w:tc>
          <w:tcPr>
            <w:tcW w:type="dxa" w:w="2880"/>
          </w:tcPr>
          <w:p>
            <w:r>
              <w:t>3205.</w:t>
            </w:r>
          </w:p>
        </w:tc>
        <w:tc>
          <w:tcPr>
            <w:tcW w:type="dxa" w:w="2880"/>
          </w:tcPr>
          <w:p>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c>
          <w:tcPr>
            <w:tcW w:type="dxa" w:w="2880"/>
          </w:tcPr>
          <w:p>
            <w:r/>
          </w:p>
        </w:tc>
      </w:tr>
      <w:tr>
        <w:tc>
          <w:tcPr>
            <w:tcW w:type="dxa" w:w="2880"/>
          </w:tcPr>
          <w:p>
            <w:r>
              <w:t>3206.</w:t>
            </w:r>
          </w:p>
        </w:tc>
        <w:tc>
          <w:tcPr>
            <w:tcW w:type="dxa" w:w="2880"/>
          </w:tcPr>
          <w:p>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c>
          <w:tcPr>
            <w:tcW w:type="dxa" w:w="2880"/>
          </w:tcPr>
          <w:p>
            <w:r/>
          </w:p>
        </w:tc>
      </w:tr>
      <w:tr>
        <w:tc>
          <w:tcPr>
            <w:tcW w:type="dxa" w:w="2880"/>
          </w:tcPr>
          <w:p>
            <w:r>
              <w:t>3207.</w:t>
            </w:r>
          </w:p>
        </w:tc>
        <w:tc>
          <w:tcPr>
            <w:tcW w:type="dxa" w:w="2880"/>
          </w:tcPr>
          <w:p>
            <w: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type="dxa" w:w="2880"/>
          </w:tcPr>
          <w:p>
            <w:r/>
          </w:p>
        </w:tc>
      </w:tr>
      <w:tr>
        <w:tc>
          <w:tcPr>
            <w:tcW w:type="dxa" w:w="2880"/>
          </w:tcPr>
          <w:p>
            <w:r>
              <w:t>3208.</w:t>
            </w:r>
          </w:p>
        </w:tc>
        <w:tc>
          <w:tcPr>
            <w:tcW w:type="dxa" w:w="2880"/>
          </w:tcPr>
          <w:p>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type="dxa" w:w="2880"/>
          </w:tcPr>
          <w:p>
            <w:r/>
          </w:p>
        </w:tc>
      </w:tr>
      <w:tr>
        <w:tc>
          <w:tcPr>
            <w:tcW w:type="dxa" w:w="2880"/>
          </w:tcPr>
          <w:p>
            <w:r>
              <w:t>3209.</w:t>
            </w:r>
          </w:p>
        </w:tc>
        <w:tc>
          <w:tcPr>
            <w:tcW w:type="dxa" w:w="2880"/>
          </w:tcPr>
          <w:p>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c>
          <w:tcPr>
            <w:tcW w:type="dxa" w:w="2880"/>
          </w:tcPr>
          <w:p>
            <w:r/>
          </w:p>
        </w:tc>
      </w:tr>
      <w:tr>
        <w:tc>
          <w:tcPr>
            <w:tcW w:type="dxa" w:w="2880"/>
          </w:tcPr>
          <w:p>
            <w:r>
              <w:t>3210.</w:t>
            </w:r>
          </w:p>
        </w:tc>
        <w:tc>
          <w:tcPr>
            <w:tcW w:type="dxa" w:w="2880"/>
          </w:tcPr>
          <w:p>
            <w: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type="dxa" w:w="2880"/>
          </w:tcPr>
          <w:p>
            <w:r/>
          </w:p>
        </w:tc>
      </w:tr>
      <w:tr>
        <w:tc>
          <w:tcPr>
            <w:tcW w:type="dxa" w:w="2880"/>
          </w:tcPr>
          <w:p>
            <w:r>
              <w:t>3211.</w:t>
            </w:r>
          </w:p>
        </w:tc>
        <w:tc>
          <w:tcPr>
            <w:tcW w:type="dxa" w:w="2880"/>
          </w:tcPr>
          <w:p>
            <w: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type="dxa" w:w="2880"/>
          </w:tcPr>
          <w:p>
            <w:r/>
          </w:p>
        </w:tc>
      </w:tr>
      <w:tr>
        <w:tc>
          <w:tcPr>
            <w:tcW w:type="dxa" w:w="2880"/>
          </w:tcPr>
          <w:p>
            <w:r>
              <w:t>3212.</w:t>
            </w:r>
          </w:p>
        </w:tc>
        <w:tc>
          <w:tcPr>
            <w:tcW w:type="dxa" w:w="2880"/>
          </w:tcPr>
          <w:p>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type="dxa" w:w="2880"/>
          </w:tcPr>
          <w:p>
            <w:r/>
          </w:p>
        </w:tc>
      </w:tr>
      <w:tr>
        <w:tc>
          <w:tcPr>
            <w:tcW w:type="dxa" w:w="2880"/>
          </w:tcPr>
          <w:p>
            <w:r>
              <w:t>3213.</w:t>
            </w:r>
          </w:p>
        </w:tc>
        <w:tc>
          <w:tcPr>
            <w:tcW w:type="dxa" w:w="2880"/>
          </w:tcPr>
          <w:p>
            <w: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type="dxa" w:w="2880"/>
          </w:tcPr>
          <w:p>
            <w:r/>
          </w:p>
        </w:tc>
      </w:tr>
      <w:tr>
        <w:tc>
          <w:tcPr>
            <w:tcW w:type="dxa" w:w="2880"/>
          </w:tcPr>
          <w:p>
            <w:r>
              <w:t>3214.</w:t>
            </w:r>
          </w:p>
        </w:tc>
        <w:tc>
          <w:tcPr>
            <w:tcW w:type="dxa" w:w="2880"/>
          </w:tcPr>
          <w:p>
            <w: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type="dxa" w:w="2880"/>
          </w:tcPr>
          <w:p>
            <w:r/>
          </w:p>
        </w:tc>
      </w:tr>
      <w:tr>
        <w:tc>
          <w:tcPr>
            <w:tcW w:type="dxa" w:w="2880"/>
          </w:tcPr>
          <w:p>
            <w:r>
              <w:t>3215.</w:t>
            </w:r>
          </w:p>
        </w:tc>
        <w:tc>
          <w:tcPr>
            <w:tcW w:type="dxa" w:w="2880"/>
          </w:tcPr>
          <w:p>
            <w: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type="dxa" w:w="2880"/>
          </w:tcPr>
          <w:p>
            <w:r/>
          </w:p>
        </w:tc>
      </w:tr>
      <w:tr>
        <w:tc>
          <w:tcPr>
            <w:tcW w:type="dxa" w:w="2880"/>
          </w:tcPr>
          <w:p>
            <w:r>
              <w:t>3216.</w:t>
            </w:r>
          </w:p>
        </w:tc>
        <w:tc>
          <w:tcPr>
            <w:tcW w:type="dxa" w:w="2880"/>
          </w:tcPr>
          <w:p>
            <w: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type="dxa" w:w="2880"/>
          </w:tcPr>
          <w:p>
            <w:r/>
          </w:p>
        </w:tc>
      </w:tr>
      <w:tr>
        <w:tc>
          <w:tcPr>
            <w:tcW w:type="dxa" w:w="2880"/>
          </w:tcPr>
          <w:p>
            <w:r>
              <w:t>3217.</w:t>
            </w:r>
          </w:p>
        </w:tc>
        <w:tc>
          <w:tcPr>
            <w:tcW w:type="dxa" w:w="2880"/>
          </w:tcPr>
          <w:p>
            <w: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c>
          <w:tcPr>
            <w:tcW w:type="dxa" w:w="2880"/>
          </w:tcPr>
          <w:p>
            <w:r/>
          </w:p>
        </w:tc>
      </w:tr>
      <w:tr>
        <w:tc>
          <w:tcPr>
            <w:tcW w:type="dxa" w:w="2880"/>
          </w:tcPr>
          <w:p>
            <w:r>
              <w:t>3218.</w:t>
            </w:r>
          </w:p>
        </w:tc>
        <w:tc>
          <w:tcPr>
            <w:tcW w:type="dxa" w:w="2880"/>
          </w:tcPr>
          <w:p>
            <w: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3219.</w:t>
            </w:r>
          </w:p>
        </w:tc>
        <w:tc>
          <w:tcPr>
            <w:tcW w:type="dxa" w:w="2880"/>
          </w:tcPr>
          <w:p>
            <w: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3220.</w:t>
            </w:r>
          </w:p>
        </w:tc>
        <w:tc>
          <w:tcPr>
            <w:tcW w:type="dxa" w:w="2880"/>
          </w:tcPr>
          <w:p>
            <w: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type="dxa" w:w="2880"/>
          </w:tcPr>
          <w:p>
            <w:r/>
          </w:p>
        </w:tc>
      </w:tr>
      <w:tr>
        <w:tc>
          <w:tcPr>
            <w:tcW w:type="dxa" w:w="2880"/>
          </w:tcPr>
          <w:p>
            <w:r>
              <w:t>3221.</w:t>
            </w:r>
          </w:p>
        </w:tc>
        <w:tc>
          <w:tcPr>
            <w:tcW w:type="dxa" w:w="2880"/>
          </w:tcPr>
          <w:p>
            <w: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type="dxa" w:w="2880"/>
          </w:tcPr>
          <w:p>
            <w:r/>
          </w:p>
        </w:tc>
      </w:tr>
      <w:tr>
        <w:tc>
          <w:tcPr>
            <w:tcW w:type="dxa" w:w="2880"/>
          </w:tcPr>
          <w:p>
            <w:r>
              <w:t>3222.</w:t>
            </w:r>
          </w:p>
        </w:tc>
        <w:tc>
          <w:tcPr>
            <w:tcW w:type="dxa" w:w="2880"/>
          </w:tcPr>
          <w:p>
            <w: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c>
          <w:tcPr>
            <w:tcW w:type="dxa" w:w="2880"/>
          </w:tcPr>
          <w:p>
            <w:r/>
          </w:p>
        </w:tc>
      </w:tr>
      <w:tr>
        <w:tc>
          <w:tcPr>
            <w:tcW w:type="dxa" w:w="2880"/>
          </w:tcPr>
          <w:p>
            <w:r>
              <w:t>3223.</w:t>
            </w:r>
          </w:p>
        </w:tc>
        <w:tc>
          <w:tcPr>
            <w:tcW w:type="dxa" w:w="2880"/>
          </w:tcPr>
          <w:p>
            <w: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type="dxa" w:w="2880"/>
          </w:tcPr>
          <w:p>
            <w:r/>
          </w:p>
        </w:tc>
      </w:tr>
      <w:tr>
        <w:tc>
          <w:tcPr>
            <w:tcW w:type="dxa" w:w="2880"/>
          </w:tcPr>
          <w:p>
            <w:r>
              <w:t>3224.</w:t>
            </w:r>
          </w:p>
        </w:tc>
        <w:tc>
          <w:tcPr>
            <w:tcW w:type="dxa" w:w="2880"/>
          </w:tcPr>
          <w:p>
            <w: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type="dxa" w:w="2880"/>
          </w:tcPr>
          <w:p>
            <w:r/>
          </w:p>
        </w:tc>
      </w:tr>
      <w:tr>
        <w:tc>
          <w:tcPr>
            <w:tcW w:type="dxa" w:w="2880"/>
          </w:tcPr>
          <w:p>
            <w:r>
              <w:t>3225.</w:t>
            </w:r>
          </w:p>
        </w:tc>
        <w:tc>
          <w:tcPr>
            <w:tcW w:type="dxa" w:w="2880"/>
          </w:tcPr>
          <w:p>
            <w: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type="dxa" w:w="2880"/>
          </w:tcPr>
          <w:p>
            <w:r/>
          </w:p>
        </w:tc>
      </w:tr>
      <w:tr>
        <w:tc>
          <w:tcPr>
            <w:tcW w:type="dxa" w:w="2880"/>
          </w:tcPr>
          <w:p>
            <w:r>
              <w:t>3226.</w:t>
            </w:r>
          </w:p>
        </w:tc>
        <w:tc>
          <w:tcPr>
            <w:tcW w:type="dxa" w:w="2880"/>
          </w:tcPr>
          <w:p>
            <w: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type="dxa" w:w="2880"/>
          </w:tcPr>
          <w:p>
            <w:r/>
          </w:p>
        </w:tc>
      </w:tr>
      <w:tr>
        <w:tc>
          <w:tcPr>
            <w:tcW w:type="dxa" w:w="2880"/>
          </w:tcPr>
          <w:p>
            <w:r>
              <w:t>3227.</w:t>
            </w:r>
          </w:p>
        </w:tc>
        <w:tc>
          <w:tcPr>
            <w:tcW w:type="dxa" w:w="2880"/>
          </w:tcPr>
          <w:p>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type="dxa" w:w="2880"/>
          </w:tcPr>
          <w:p>
            <w:r/>
          </w:p>
        </w:tc>
      </w:tr>
      <w:tr>
        <w:tc>
          <w:tcPr>
            <w:tcW w:type="dxa" w:w="2880"/>
          </w:tcPr>
          <w:p>
            <w:r>
              <w:t>3228.</w:t>
            </w:r>
          </w:p>
        </w:tc>
        <w:tc>
          <w:tcPr>
            <w:tcW w:type="dxa" w:w="2880"/>
          </w:tcPr>
          <w:p>
            <w: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type="dxa" w:w="2880"/>
          </w:tcPr>
          <w:p>
            <w:r/>
          </w:p>
        </w:tc>
      </w:tr>
      <w:tr>
        <w:tc>
          <w:tcPr>
            <w:tcW w:type="dxa" w:w="2880"/>
          </w:tcPr>
          <w:p>
            <w:r>
              <w:t>3229.</w:t>
            </w:r>
          </w:p>
        </w:tc>
        <w:tc>
          <w:tcPr>
            <w:tcW w:type="dxa" w:w="2880"/>
          </w:tcPr>
          <w:p>
            <w: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type="dxa" w:w="2880"/>
          </w:tcPr>
          <w:p>
            <w:r/>
          </w:p>
        </w:tc>
      </w:tr>
      <w:tr>
        <w:tc>
          <w:tcPr>
            <w:tcW w:type="dxa" w:w="2880"/>
          </w:tcPr>
          <w:p>
            <w:r>
              <w:t>3230.</w:t>
            </w:r>
          </w:p>
        </w:tc>
        <w:tc>
          <w:tcPr>
            <w:tcW w:type="dxa" w:w="2880"/>
          </w:tcPr>
          <w:p>
            <w: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c>
          <w:tcPr>
            <w:tcW w:type="dxa" w:w="2880"/>
          </w:tcPr>
          <w:p>
            <w:r/>
          </w:p>
        </w:tc>
      </w:tr>
      <w:tr>
        <w:tc>
          <w:tcPr>
            <w:tcW w:type="dxa" w:w="2880"/>
          </w:tcPr>
          <w:p>
            <w:r>
              <w:t>3231.</w:t>
            </w:r>
          </w:p>
        </w:tc>
        <w:tc>
          <w:tcPr>
            <w:tcW w:type="dxa" w:w="2880"/>
          </w:tcPr>
          <w:p>
            <w: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type="dxa" w:w="2880"/>
          </w:tcPr>
          <w:p>
            <w:r/>
          </w:p>
        </w:tc>
      </w:tr>
      <w:tr>
        <w:tc>
          <w:tcPr>
            <w:tcW w:type="dxa" w:w="2880"/>
          </w:tcPr>
          <w:p>
            <w:r>
              <w:t>3232.</w:t>
            </w:r>
          </w:p>
        </w:tc>
        <w:tc>
          <w:tcPr>
            <w:tcW w:type="dxa" w:w="2880"/>
          </w:tcPr>
          <w:p>
            <w: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type="dxa" w:w="2880"/>
          </w:tcPr>
          <w:p>
            <w:r/>
          </w:p>
        </w:tc>
      </w:tr>
      <w:tr>
        <w:tc>
          <w:tcPr>
            <w:tcW w:type="dxa" w:w="2880"/>
          </w:tcPr>
          <w:p>
            <w:r>
              <w:t>3233.</w:t>
            </w:r>
          </w:p>
        </w:tc>
        <w:tc>
          <w:tcPr>
            <w:tcW w:type="dxa" w:w="2880"/>
          </w:tcPr>
          <w:p>
            <w: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c>
          <w:tcPr>
            <w:tcW w:type="dxa" w:w="2880"/>
          </w:tcPr>
          <w:p>
            <w:r/>
          </w:p>
        </w:tc>
      </w:tr>
      <w:tr>
        <w:tc>
          <w:tcPr>
            <w:tcW w:type="dxa" w:w="2880"/>
          </w:tcPr>
          <w:p>
            <w:r>
              <w:t>3234.</w:t>
            </w:r>
          </w:p>
        </w:tc>
        <w:tc>
          <w:tcPr>
            <w:tcW w:type="dxa" w:w="2880"/>
          </w:tcPr>
          <w:p>
            <w: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type="dxa" w:w="2880"/>
          </w:tcPr>
          <w:p>
            <w:r/>
          </w:p>
        </w:tc>
      </w:tr>
      <w:tr>
        <w:tc>
          <w:tcPr>
            <w:tcW w:type="dxa" w:w="2880"/>
          </w:tcPr>
          <w:p>
            <w:r>
              <w:t>3235.</w:t>
            </w:r>
          </w:p>
        </w:tc>
        <w:tc>
          <w:tcPr>
            <w:tcW w:type="dxa" w:w="2880"/>
          </w:tcPr>
          <w:p>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type="dxa" w:w="2880"/>
          </w:tcPr>
          <w:p>
            <w:r/>
          </w:p>
        </w:tc>
      </w:tr>
      <w:tr>
        <w:tc>
          <w:tcPr>
            <w:tcW w:type="dxa" w:w="2880"/>
          </w:tcPr>
          <w:p>
            <w:r>
              <w:t>3236.</w:t>
            </w:r>
          </w:p>
        </w:tc>
        <w:tc>
          <w:tcPr>
            <w:tcW w:type="dxa" w:w="2880"/>
          </w:tcPr>
          <w:p>
            <w: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c>
          <w:tcPr>
            <w:tcW w:type="dxa" w:w="2880"/>
          </w:tcPr>
          <w:p>
            <w:r/>
          </w:p>
        </w:tc>
      </w:tr>
      <w:tr>
        <w:tc>
          <w:tcPr>
            <w:tcW w:type="dxa" w:w="2880"/>
          </w:tcPr>
          <w:p>
            <w:r>
              <w:t>3237.</w:t>
            </w:r>
          </w:p>
        </w:tc>
        <w:tc>
          <w:tcPr>
            <w:tcW w:type="dxa" w:w="2880"/>
          </w:tcPr>
          <w:p>
            <w:r>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c>
        <w:tc>
          <w:tcPr>
            <w:tcW w:type="dxa" w:w="2880"/>
          </w:tcPr>
          <w:p>
            <w:r/>
          </w:p>
        </w:tc>
      </w:tr>
      <w:tr>
        <w:tc>
          <w:tcPr>
            <w:tcW w:type="dxa" w:w="2880"/>
          </w:tcPr>
          <w:p>
            <w:r>
              <w:t>3238.</w:t>
            </w:r>
          </w:p>
        </w:tc>
        <w:tc>
          <w:tcPr>
            <w:tcW w:type="dxa" w:w="2880"/>
          </w:tcPr>
          <w:p>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type="dxa" w:w="2880"/>
          </w:tcPr>
          <w:p>
            <w:r/>
          </w:p>
        </w:tc>
      </w:tr>
      <w:tr>
        <w:tc>
          <w:tcPr>
            <w:tcW w:type="dxa" w:w="2880"/>
          </w:tcPr>
          <w:p>
            <w:r>
              <w:t>3239.</w:t>
            </w:r>
          </w:p>
        </w:tc>
        <w:tc>
          <w:tcPr>
            <w:tcW w:type="dxa" w:w="2880"/>
          </w:tcPr>
          <w:p>
            <w: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c>
          <w:tcPr>
            <w:tcW w:type="dxa" w:w="2880"/>
          </w:tcPr>
          <w:p>
            <w:r/>
          </w:p>
        </w:tc>
      </w:tr>
      <w:tr>
        <w:tc>
          <w:tcPr>
            <w:tcW w:type="dxa" w:w="2880"/>
          </w:tcPr>
          <w:p>
            <w:r>
              <w:t>3240.</w:t>
            </w:r>
          </w:p>
        </w:tc>
        <w:tc>
          <w:tcPr>
            <w:tcW w:type="dxa" w:w="2880"/>
          </w:tcPr>
          <w:p>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type="dxa" w:w="2880"/>
          </w:tcPr>
          <w:p>
            <w:r/>
          </w:p>
        </w:tc>
      </w:tr>
      <w:tr>
        <w:tc>
          <w:tcPr>
            <w:tcW w:type="dxa" w:w="2880"/>
          </w:tcPr>
          <w:p>
            <w:r>
              <w:t>3241.</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type="dxa" w:w="2880"/>
          </w:tcPr>
          <w:p>
            <w:r/>
          </w:p>
        </w:tc>
      </w:tr>
      <w:tr>
        <w:tc>
          <w:tcPr>
            <w:tcW w:type="dxa" w:w="2880"/>
          </w:tcPr>
          <w:p>
            <w:r>
              <w:t>3242.</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type="dxa" w:w="2880"/>
          </w:tcPr>
          <w:p>
            <w:r/>
          </w:p>
        </w:tc>
      </w:tr>
      <w:tr>
        <w:tc>
          <w:tcPr>
            <w:tcW w:type="dxa" w:w="2880"/>
          </w:tcPr>
          <w:p>
            <w:r>
              <w:t>3243.</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type="dxa" w:w="2880"/>
          </w:tcPr>
          <w:p>
            <w:r/>
          </w:p>
        </w:tc>
      </w:tr>
      <w:tr>
        <w:tc>
          <w:tcPr>
            <w:tcW w:type="dxa" w:w="2880"/>
          </w:tcPr>
          <w:p>
            <w:r>
              <w:t>3244.</w:t>
            </w:r>
          </w:p>
        </w:tc>
        <w:tc>
          <w:tcPr>
            <w:tcW w:type="dxa" w:w="2880"/>
          </w:tcPr>
          <w:p>
            <w: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c>
          <w:tcPr>
            <w:tcW w:type="dxa" w:w="2880"/>
          </w:tcPr>
          <w:p>
            <w:r/>
          </w:p>
        </w:tc>
      </w:tr>
      <w:tr>
        <w:tc>
          <w:tcPr>
            <w:tcW w:type="dxa" w:w="2880"/>
          </w:tcPr>
          <w:p>
            <w:r>
              <w:t>3245.</w:t>
            </w:r>
          </w:p>
        </w:tc>
        <w:tc>
          <w:tcPr>
            <w:tcW w:type="dxa" w:w="2880"/>
          </w:tcPr>
          <w:p>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type="dxa" w:w="2880"/>
          </w:tcPr>
          <w:p>
            <w:r/>
          </w:p>
        </w:tc>
      </w:tr>
      <w:tr>
        <w:tc>
          <w:tcPr>
            <w:tcW w:type="dxa" w:w="2880"/>
          </w:tcPr>
          <w:p>
            <w:r>
              <w:t>3246.</w:t>
            </w:r>
          </w:p>
        </w:tc>
        <w:tc>
          <w:tcPr>
            <w:tcW w:type="dxa" w:w="2880"/>
          </w:tcPr>
          <w:p>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type="dxa" w:w="2880"/>
          </w:tcPr>
          <w:p>
            <w:r/>
          </w:p>
        </w:tc>
      </w:tr>
      <w:tr>
        <w:tc>
          <w:tcPr>
            <w:tcW w:type="dxa" w:w="2880"/>
          </w:tcPr>
          <w:p>
            <w:r>
              <w:t>3247.</w:t>
            </w:r>
          </w:p>
        </w:tc>
        <w:tc>
          <w:tcPr>
            <w:tcW w:type="dxa" w:w="2880"/>
          </w:tcPr>
          <w:p>
            <w: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type="dxa" w:w="2880"/>
          </w:tcPr>
          <w:p>
            <w:r/>
          </w:p>
        </w:tc>
      </w:tr>
      <w:tr>
        <w:tc>
          <w:tcPr>
            <w:tcW w:type="dxa" w:w="2880"/>
          </w:tcPr>
          <w:p>
            <w:r>
              <w:t>3248.</w:t>
            </w:r>
          </w:p>
        </w:tc>
        <w:tc>
          <w:tcPr>
            <w:tcW w:type="dxa" w:w="2880"/>
          </w:tcPr>
          <w:p>
            <w: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c>
          <w:tcPr>
            <w:tcW w:type="dxa" w:w="2880"/>
          </w:tcPr>
          <w:p>
            <w:r/>
          </w:p>
        </w:tc>
      </w:tr>
      <w:tr>
        <w:tc>
          <w:tcPr>
            <w:tcW w:type="dxa" w:w="2880"/>
          </w:tcPr>
          <w:p>
            <w:r>
              <w:t>3249.</w:t>
            </w:r>
          </w:p>
        </w:tc>
        <w:tc>
          <w:tcPr>
            <w:tcW w:type="dxa" w:w="2880"/>
          </w:tcPr>
          <w:p>
            <w:r>
              <w:t>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type="dxa" w:w="2880"/>
          </w:tcPr>
          <w:p>
            <w:r/>
          </w:p>
        </w:tc>
      </w:tr>
      <w:tr>
        <w:tc>
          <w:tcPr>
            <w:tcW w:type="dxa" w:w="2880"/>
          </w:tcPr>
          <w:p>
            <w:r>
              <w:t>3250.</w:t>
            </w:r>
          </w:p>
        </w:tc>
        <w:tc>
          <w:tcPr>
            <w:tcW w:type="dxa" w:w="2880"/>
          </w:tcPr>
          <w:p>
            <w: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type="dxa" w:w="2880"/>
          </w:tcPr>
          <w:p>
            <w:r/>
          </w:p>
        </w:tc>
      </w:tr>
      <w:tr>
        <w:tc>
          <w:tcPr>
            <w:tcW w:type="dxa" w:w="2880"/>
          </w:tcPr>
          <w:p>
            <w:r>
              <w:t>3251.</w:t>
            </w:r>
          </w:p>
        </w:tc>
        <w:tc>
          <w:tcPr>
            <w:tcW w:type="dxa" w:w="2880"/>
          </w:tcPr>
          <w:p>
            <w: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type="dxa" w:w="2880"/>
          </w:tcPr>
          <w:p>
            <w:r/>
          </w:p>
        </w:tc>
      </w:tr>
      <w:tr>
        <w:tc>
          <w:tcPr>
            <w:tcW w:type="dxa" w:w="2880"/>
          </w:tcPr>
          <w:p>
            <w:r>
              <w:t>3252.</w:t>
            </w:r>
          </w:p>
        </w:tc>
        <w:tc>
          <w:tcPr>
            <w:tcW w:type="dxa" w:w="2880"/>
          </w:tcPr>
          <w:p>
            <w: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c>
          <w:tcPr>
            <w:tcW w:type="dxa" w:w="2880"/>
          </w:tcPr>
          <w:p>
            <w:r/>
          </w:p>
        </w:tc>
      </w:tr>
      <w:tr>
        <w:tc>
          <w:tcPr>
            <w:tcW w:type="dxa" w:w="2880"/>
          </w:tcPr>
          <w:p>
            <w:r>
              <w:t>3253.</w:t>
            </w:r>
          </w:p>
        </w:tc>
        <w:tc>
          <w:tcPr>
            <w:tcW w:type="dxa" w:w="2880"/>
          </w:tcPr>
          <w:p>
            <w: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type="dxa" w:w="2880"/>
          </w:tcPr>
          <w:p>
            <w:r/>
          </w:p>
        </w:tc>
      </w:tr>
      <w:tr>
        <w:tc>
          <w:tcPr>
            <w:tcW w:type="dxa" w:w="2880"/>
          </w:tcPr>
          <w:p>
            <w:r>
              <w:t>3254.</w:t>
            </w:r>
          </w:p>
        </w:tc>
        <w:tc>
          <w:tcPr>
            <w:tcW w:type="dxa" w:w="2880"/>
          </w:tcPr>
          <w:p>
            <w: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type="dxa" w:w="2880"/>
          </w:tcPr>
          <w:p>
            <w:r/>
          </w:p>
        </w:tc>
      </w:tr>
      <w:tr>
        <w:tc>
          <w:tcPr>
            <w:tcW w:type="dxa" w:w="2880"/>
          </w:tcPr>
          <w:p>
            <w:r>
              <w:t>3255.</w:t>
            </w:r>
          </w:p>
        </w:tc>
        <w:tc>
          <w:tcPr>
            <w:tcW w:type="dxa" w:w="2880"/>
          </w:tcPr>
          <w:p>
            <w: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c>
          <w:tcPr>
            <w:tcW w:type="dxa" w:w="2880"/>
          </w:tcPr>
          <w:p>
            <w:r/>
          </w:p>
        </w:tc>
      </w:tr>
      <w:tr>
        <w:tc>
          <w:tcPr>
            <w:tcW w:type="dxa" w:w="2880"/>
          </w:tcPr>
          <w:p>
            <w:r>
              <w:t>3256.</w:t>
            </w:r>
          </w:p>
        </w:tc>
        <w:tc>
          <w:tcPr>
            <w:tcW w:type="dxa" w:w="2880"/>
          </w:tcPr>
          <w:p>
            <w: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c>
          <w:tcPr>
            <w:tcW w:type="dxa" w:w="2880"/>
          </w:tcPr>
          <w:p>
            <w:r/>
          </w:p>
        </w:tc>
      </w:tr>
      <w:tr>
        <w:tc>
          <w:tcPr>
            <w:tcW w:type="dxa" w:w="2880"/>
          </w:tcPr>
          <w:p>
            <w:r>
              <w:t>3257.</w:t>
            </w:r>
          </w:p>
        </w:tc>
        <w:tc>
          <w:tcPr>
            <w:tcW w:type="dxa" w:w="2880"/>
          </w:tcPr>
          <w:p>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c>
          <w:tcPr>
            <w:tcW w:type="dxa" w:w="2880"/>
          </w:tcPr>
          <w:p>
            <w:r/>
          </w:p>
        </w:tc>
      </w:tr>
      <w:tr>
        <w:tc>
          <w:tcPr>
            <w:tcW w:type="dxa" w:w="2880"/>
          </w:tcPr>
          <w:p>
            <w:r>
              <w:t>3258.</w:t>
            </w:r>
          </w:p>
        </w:tc>
        <w:tc>
          <w:tcPr>
            <w:tcW w:type="dxa" w:w="2880"/>
          </w:tcPr>
          <w:p>
            <w: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c>
          <w:tcPr>
            <w:tcW w:type="dxa" w:w="2880"/>
          </w:tcPr>
          <w:p>
            <w:r/>
          </w:p>
        </w:tc>
      </w:tr>
      <w:tr>
        <w:tc>
          <w:tcPr>
            <w:tcW w:type="dxa" w:w="2880"/>
          </w:tcPr>
          <w:p>
            <w:r>
              <w:t>3259.</w:t>
            </w:r>
          </w:p>
        </w:tc>
        <w:tc>
          <w:tcPr>
            <w:tcW w:type="dxa" w:w="2880"/>
          </w:tcPr>
          <w:p>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c>
          <w:tcPr>
            <w:tcW w:type="dxa" w:w="2880"/>
          </w:tcPr>
          <w:p>
            <w:r/>
          </w:p>
        </w:tc>
      </w:tr>
      <w:tr>
        <w:tc>
          <w:tcPr>
            <w:tcW w:type="dxa" w:w="2880"/>
          </w:tcPr>
          <w:p>
            <w:r>
              <w:t>3260.</w:t>
            </w:r>
          </w:p>
        </w:tc>
        <w:tc>
          <w:tcPr>
            <w:tcW w:type="dxa" w:w="2880"/>
          </w:tcPr>
          <w:p>
            <w: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c>
          <w:tcPr>
            <w:tcW w:type="dxa" w:w="2880"/>
          </w:tcPr>
          <w:p>
            <w:r/>
          </w:p>
        </w:tc>
      </w:tr>
      <w:tr>
        <w:tc>
          <w:tcPr>
            <w:tcW w:type="dxa" w:w="2880"/>
          </w:tcPr>
          <w:p>
            <w:r>
              <w:t>3261.</w:t>
            </w:r>
          </w:p>
        </w:tc>
        <w:tc>
          <w:tcPr>
            <w:tcW w:type="dxa" w:w="2880"/>
          </w:tcPr>
          <w:p>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c>
          <w:tcPr>
            <w:tcW w:type="dxa" w:w="2880"/>
          </w:tcPr>
          <w:p>
            <w:r/>
          </w:p>
        </w:tc>
      </w:tr>
      <w:tr>
        <w:tc>
          <w:tcPr>
            <w:tcW w:type="dxa" w:w="2880"/>
          </w:tcPr>
          <w:p>
            <w:r>
              <w:t>3262.</w:t>
            </w:r>
          </w:p>
        </w:tc>
        <w:tc>
          <w:tcPr>
            <w:tcW w:type="dxa" w:w="2880"/>
          </w:tcPr>
          <w:p>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c>
          <w:tcPr>
            <w:tcW w:type="dxa" w:w="2880"/>
          </w:tcPr>
          <w:p>
            <w:r/>
          </w:p>
        </w:tc>
      </w:tr>
      <w:tr>
        <w:tc>
          <w:tcPr>
            <w:tcW w:type="dxa" w:w="2880"/>
          </w:tcPr>
          <w:p>
            <w:r>
              <w:t>3263.</w:t>
            </w:r>
          </w:p>
        </w:tc>
        <w:tc>
          <w:tcPr>
            <w:tcW w:type="dxa" w:w="2880"/>
          </w:tcPr>
          <w:p>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type="dxa" w:w="2880"/>
          </w:tcPr>
          <w:p>
            <w:r/>
          </w:p>
        </w:tc>
      </w:tr>
      <w:tr>
        <w:tc>
          <w:tcPr>
            <w:tcW w:type="dxa" w:w="2880"/>
          </w:tcPr>
          <w:p>
            <w:r>
              <w:t>3264.</w:t>
            </w:r>
          </w:p>
        </w:tc>
        <w:tc>
          <w:tcPr>
            <w:tcW w:type="dxa" w:w="2880"/>
          </w:tcPr>
          <w:p>
            <w: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c>
          <w:tcPr>
            <w:tcW w:type="dxa" w:w="2880"/>
          </w:tcPr>
          <w:p>
            <w:r/>
          </w:p>
        </w:tc>
      </w:tr>
      <w:tr>
        <w:tc>
          <w:tcPr>
            <w:tcW w:type="dxa" w:w="2880"/>
          </w:tcPr>
          <w:p>
            <w:r>
              <w:t>3265.</w:t>
            </w:r>
          </w:p>
        </w:tc>
        <w:tc>
          <w:tcPr>
            <w:tcW w:type="dxa" w:w="2880"/>
          </w:tcPr>
          <w:p>
            <w:r>
              <w:t>Информационные видеоматериалы, размещенные на интернет-страницах: https://youtu.be/aQFIpCgN63A-Misanthropic Division; https://www.youtube.com/ watch?v=ABbd4j_0riY-25. Misanthropic Division – interview with admins; https://www.youtu.be/ABbd4j_0riY-25.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w:t>
            </w:r>
          </w:p>
        </w:tc>
        <w:tc>
          <w:tcPr>
            <w:tcW w:type="dxa" w:w="2880"/>
          </w:tcPr>
          <w:p>
            <w:r/>
          </w:p>
        </w:tc>
      </w:tr>
      <w:tr>
        <w:tc>
          <w:tcPr>
            <w:tcW w:type="dxa" w:w="2880"/>
          </w:tcPr>
          <w:p>
            <w:r>
              <w:t>3266.</w:t>
            </w:r>
          </w:p>
        </w:tc>
        <w:tc>
          <w:tcPr>
            <w:tcW w:type="dxa" w:w="2880"/>
          </w:tcPr>
          <w:p>
            <w:r>
              <w:t>Интернет-сайт http://akhbarsham.info (решение Первореченского районного суда г. Владивостока от 12.08.2015);</w:t>
            </w:r>
          </w:p>
        </w:tc>
        <w:tc>
          <w:tcPr>
            <w:tcW w:type="dxa" w:w="2880"/>
          </w:tcPr>
          <w:p>
            <w:r/>
          </w:p>
        </w:tc>
      </w:tr>
      <w:tr>
        <w:tc>
          <w:tcPr>
            <w:tcW w:type="dxa" w:w="2880"/>
          </w:tcPr>
          <w:p>
            <w:r>
              <w:t>3267.</w:t>
            </w:r>
          </w:p>
        </w:tc>
        <w:tc>
          <w:tcPr>
            <w:tcW w:type="dxa" w:w="2880"/>
          </w:tcPr>
          <w:p>
            <w: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type="dxa" w:w="2880"/>
          </w:tcPr>
          <w:p>
            <w:r/>
          </w:p>
        </w:tc>
      </w:tr>
      <w:tr>
        <w:tc>
          <w:tcPr>
            <w:tcW w:type="dxa" w:w="2880"/>
          </w:tcPr>
          <w:p>
            <w:r>
              <w:t>3268.</w:t>
            </w:r>
          </w:p>
        </w:tc>
        <w:tc>
          <w:tcPr>
            <w:tcW w:type="dxa" w:w="2880"/>
          </w:tcPr>
          <w:p>
            <w: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c>
          <w:tcPr>
            <w:tcW w:type="dxa" w:w="2880"/>
          </w:tcPr>
          <w:p>
            <w:r/>
          </w:p>
        </w:tc>
      </w:tr>
      <w:tr>
        <w:tc>
          <w:tcPr>
            <w:tcW w:type="dxa" w:w="2880"/>
          </w:tcPr>
          <w:p>
            <w:r>
              <w:t>3269.</w:t>
            </w:r>
          </w:p>
        </w:tc>
        <w:tc>
          <w:tcPr>
            <w:tcW w:type="dxa" w:w="2880"/>
          </w:tcPr>
          <w:p>
            <w: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type="dxa" w:w="2880"/>
          </w:tcPr>
          <w:p>
            <w:r/>
          </w:p>
        </w:tc>
      </w:tr>
      <w:tr>
        <w:tc>
          <w:tcPr>
            <w:tcW w:type="dxa" w:w="2880"/>
          </w:tcPr>
          <w:p>
            <w:r>
              <w:t>3270.</w:t>
            </w:r>
          </w:p>
        </w:tc>
        <w:tc>
          <w:tcPr>
            <w:tcW w:type="dxa" w:w="2880"/>
          </w:tcPr>
          <w:p>
            <w: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c>
          <w:tcPr>
            <w:tcW w:type="dxa" w:w="2880"/>
          </w:tcPr>
          <w:p>
            <w:r/>
          </w:p>
        </w:tc>
      </w:tr>
      <w:tr>
        <w:tc>
          <w:tcPr>
            <w:tcW w:type="dxa" w:w="2880"/>
          </w:tcPr>
          <w:p>
            <w:r>
              <w:t>3271.</w:t>
            </w:r>
          </w:p>
        </w:tc>
        <w:tc>
          <w:tcPr>
            <w:tcW w:type="dxa" w:w="2880"/>
          </w:tcPr>
          <w:p>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c>
          <w:tcPr>
            <w:tcW w:type="dxa" w:w="2880"/>
          </w:tcPr>
          <w:p>
            <w:r/>
          </w:p>
        </w:tc>
      </w:tr>
      <w:tr>
        <w:tc>
          <w:tcPr>
            <w:tcW w:type="dxa" w:w="2880"/>
          </w:tcPr>
          <w:p>
            <w:r>
              <w:t>3272.</w:t>
            </w:r>
          </w:p>
        </w:tc>
        <w:tc>
          <w:tcPr>
            <w:tcW w:type="dxa" w:w="2880"/>
          </w:tcPr>
          <w:p>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type="dxa" w:w="2880"/>
          </w:tcPr>
          <w:p>
            <w:r/>
          </w:p>
        </w:tc>
      </w:tr>
      <w:tr>
        <w:tc>
          <w:tcPr>
            <w:tcW w:type="dxa" w:w="2880"/>
          </w:tcPr>
          <w:p>
            <w:r>
              <w:t>3273.</w:t>
            </w:r>
          </w:p>
        </w:tc>
        <w:tc>
          <w:tcPr>
            <w:tcW w:type="dxa" w:w="2880"/>
          </w:tcPr>
          <w:p>
            <w: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type="dxa" w:w="2880"/>
          </w:tcPr>
          <w:p>
            <w:r/>
          </w:p>
        </w:tc>
      </w:tr>
      <w:tr>
        <w:tc>
          <w:tcPr>
            <w:tcW w:type="dxa" w:w="2880"/>
          </w:tcPr>
          <w:p>
            <w:r>
              <w:t>3274.</w:t>
            </w:r>
          </w:p>
        </w:tc>
        <w:tc>
          <w:tcPr>
            <w:tcW w:type="dxa" w:w="2880"/>
          </w:tcPr>
          <w:p>
            <w: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3275.</w:t>
            </w:r>
          </w:p>
        </w:tc>
        <w:tc>
          <w:tcPr>
            <w:tcW w:type="dxa" w:w="2880"/>
          </w:tcPr>
          <w:p>
            <w: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3276.</w:t>
            </w:r>
          </w:p>
        </w:tc>
        <w:tc>
          <w:tcPr>
            <w:tcW w:type="dxa" w:w="2880"/>
          </w:tcPr>
          <w:p>
            <w: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c>
          <w:tcPr>
            <w:tcW w:type="dxa" w:w="2880"/>
          </w:tcPr>
          <w:p>
            <w:r/>
          </w:p>
        </w:tc>
      </w:tr>
      <w:tr>
        <w:tc>
          <w:tcPr>
            <w:tcW w:type="dxa" w:w="2880"/>
          </w:tcPr>
          <w:p>
            <w:r>
              <w:t>3277.</w:t>
            </w:r>
          </w:p>
        </w:tc>
        <w:tc>
          <w:tcPr>
            <w:tcW w:type="dxa" w:w="2880"/>
          </w:tcPr>
          <w:p>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type="dxa" w:w="2880"/>
          </w:tcPr>
          <w:p>
            <w:r/>
          </w:p>
        </w:tc>
      </w:tr>
      <w:tr>
        <w:tc>
          <w:tcPr>
            <w:tcW w:type="dxa" w:w="2880"/>
          </w:tcPr>
          <w:p>
            <w:r>
              <w:t>3278.</w:t>
            </w:r>
          </w:p>
        </w:tc>
        <w:tc>
          <w:tcPr>
            <w:tcW w:type="dxa" w:w="2880"/>
          </w:tcPr>
          <w:p>
            <w: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type="dxa" w:w="2880"/>
          </w:tcPr>
          <w:p>
            <w:r/>
          </w:p>
        </w:tc>
      </w:tr>
      <w:tr>
        <w:tc>
          <w:tcPr>
            <w:tcW w:type="dxa" w:w="2880"/>
          </w:tcPr>
          <w:p>
            <w:r>
              <w:t>3279.</w:t>
            </w:r>
          </w:p>
        </w:tc>
        <w:tc>
          <w:tcPr>
            <w:tcW w:type="dxa" w:w="2880"/>
          </w:tcPr>
          <w:p>
            <w: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type="dxa" w:w="2880"/>
          </w:tcPr>
          <w:p>
            <w:r/>
          </w:p>
        </w:tc>
      </w:tr>
      <w:tr>
        <w:tc>
          <w:tcPr>
            <w:tcW w:type="dxa" w:w="2880"/>
          </w:tcPr>
          <w:p>
            <w:r>
              <w:t>3280.</w:t>
            </w:r>
          </w:p>
        </w:tc>
        <w:tc>
          <w:tcPr>
            <w:tcW w:type="dxa" w:w="2880"/>
          </w:tcPr>
          <w:p>
            <w: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type="dxa" w:w="2880"/>
          </w:tcPr>
          <w:p>
            <w:r/>
          </w:p>
        </w:tc>
      </w:tr>
      <w:tr>
        <w:tc>
          <w:tcPr>
            <w:tcW w:type="dxa" w:w="2880"/>
          </w:tcPr>
          <w:p>
            <w:r>
              <w:t>3281.</w:t>
            </w:r>
          </w:p>
        </w:tc>
        <w:tc>
          <w:tcPr>
            <w:tcW w:type="dxa" w:w="2880"/>
          </w:tcPr>
          <w:p>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type="dxa" w:w="2880"/>
          </w:tcPr>
          <w:p>
            <w:r/>
          </w:p>
        </w:tc>
      </w:tr>
      <w:tr>
        <w:tc>
          <w:tcPr>
            <w:tcW w:type="dxa" w:w="2880"/>
          </w:tcPr>
          <w:p>
            <w:r>
              <w:t>3282.</w:t>
            </w:r>
          </w:p>
        </w:tc>
        <w:tc>
          <w:tcPr>
            <w:tcW w:type="dxa" w:w="2880"/>
          </w:tcPr>
          <w:p>
            <w: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c>
          <w:tcPr>
            <w:tcW w:type="dxa" w:w="2880"/>
          </w:tcPr>
          <w:p>
            <w:r/>
          </w:p>
        </w:tc>
      </w:tr>
      <w:tr>
        <w:tc>
          <w:tcPr>
            <w:tcW w:type="dxa" w:w="2880"/>
          </w:tcPr>
          <w:p>
            <w:r>
              <w:t>3283.</w:t>
            </w:r>
          </w:p>
        </w:tc>
        <w:tc>
          <w:tcPr>
            <w:tcW w:type="dxa" w:w="2880"/>
          </w:tcPr>
          <w:p>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c>
          <w:tcPr>
            <w:tcW w:type="dxa" w:w="2880"/>
          </w:tcPr>
          <w:p>
            <w:r/>
          </w:p>
        </w:tc>
      </w:tr>
      <w:tr>
        <w:tc>
          <w:tcPr>
            <w:tcW w:type="dxa" w:w="2880"/>
          </w:tcPr>
          <w:p>
            <w:r>
              <w:t>3284.</w:t>
            </w:r>
          </w:p>
        </w:tc>
        <w:tc>
          <w:tcPr>
            <w:tcW w:type="dxa" w:w="2880"/>
          </w:tcPr>
          <w:p>
            <w: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type="dxa" w:w="2880"/>
          </w:tcPr>
          <w:p>
            <w:r/>
          </w:p>
        </w:tc>
      </w:tr>
      <w:tr>
        <w:tc>
          <w:tcPr>
            <w:tcW w:type="dxa" w:w="2880"/>
          </w:tcPr>
          <w:p>
            <w:r>
              <w:t>3285.</w:t>
            </w:r>
          </w:p>
        </w:tc>
        <w:tc>
          <w:tcPr>
            <w:tcW w:type="dxa" w:w="2880"/>
          </w:tcPr>
          <w:p>
            <w: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type="dxa" w:w="2880"/>
          </w:tcPr>
          <w:p>
            <w:r/>
          </w:p>
        </w:tc>
      </w:tr>
      <w:tr>
        <w:tc>
          <w:tcPr>
            <w:tcW w:type="dxa" w:w="2880"/>
          </w:tcPr>
          <w:p>
            <w:r>
              <w:t>3286.</w:t>
            </w:r>
          </w:p>
        </w:tc>
        <w:tc>
          <w:tcPr>
            <w:tcW w:type="dxa" w:w="2880"/>
          </w:tcPr>
          <w:p>
            <w: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type="dxa" w:w="2880"/>
          </w:tcPr>
          <w:p>
            <w:r/>
          </w:p>
        </w:tc>
      </w:tr>
      <w:tr>
        <w:tc>
          <w:tcPr>
            <w:tcW w:type="dxa" w:w="2880"/>
          </w:tcPr>
          <w:p>
            <w:r>
              <w:t>3287.</w:t>
            </w:r>
          </w:p>
        </w:tc>
        <w:tc>
          <w:tcPr>
            <w:tcW w:type="dxa" w:w="2880"/>
          </w:tcPr>
          <w:p>
            <w: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c>
          <w:tcPr>
            <w:tcW w:type="dxa" w:w="2880"/>
          </w:tcPr>
          <w:p>
            <w:r/>
          </w:p>
        </w:tc>
      </w:tr>
      <w:tr>
        <w:tc>
          <w:tcPr>
            <w:tcW w:type="dxa" w:w="2880"/>
          </w:tcPr>
          <w:p>
            <w:r>
              <w:t>3288.</w:t>
            </w:r>
          </w:p>
        </w:tc>
        <w:tc>
          <w:tcPr>
            <w:tcW w:type="dxa" w:w="2880"/>
          </w:tcPr>
          <w:p>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type="dxa" w:w="2880"/>
          </w:tcPr>
          <w:p>
            <w:r/>
          </w:p>
        </w:tc>
      </w:tr>
      <w:tr>
        <w:tc>
          <w:tcPr>
            <w:tcW w:type="dxa" w:w="2880"/>
          </w:tcPr>
          <w:p>
            <w:r>
              <w:t>3289.</w:t>
            </w:r>
          </w:p>
        </w:tc>
        <w:tc>
          <w:tcPr>
            <w:tcW w:type="dxa" w:w="2880"/>
          </w:tcPr>
          <w:p>
            <w:r>
              <w:t>Текст песни «Нож», размещенный на Интернет-сайте http://demotivation.me/23094yogbr57pic.html (решение Ленинского районного суда г. Барнаула от 10.02.2015);</w:t>
            </w:r>
          </w:p>
        </w:tc>
        <w:tc>
          <w:tcPr>
            <w:tcW w:type="dxa" w:w="2880"/>
          </w:tcPr>
          <w:p>
            <w:r/>
          </w:p>
        </w:tc>
      </w:tr>
      <w:tr>
        <w:tc>
          <w:tcPr>
            <w:tcW w:type="dxa" w:w="2880"/>
          </w:tcPr>
          <w:p>
            <w:r>
              <w:t>3290.</w:t>
            </w:r>
          </w:p>
        </w:tc>
        <w:tc>
          <w:tcPr>
            <w:tcW w:type="dxa" w:w="2880"/>
          </w:tcPr>
          <w:p>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c>
          <w:tcPr>
            <w:tcW w:type="dxa" w:w="2880"/>
          </w:tcPr>
          <w:p>
            <w:r/>
          </w:p>
        </w:tc>
      </w:tr>
      <w:tr>
        <w:tc>
          <w:tcPr>
            <w:tcW w:type="dxa" w:w="2880"/>
          </w:tcPr>
          <w:p>
            <w:r>
              <w:t>3291.</w:t>
            </w:r>
          </w:p>
        </w:tc>
        <w:tc>
          <w:tcPr>
            <w:tcW w:type="dxa" w:w="2880"/>
          </w:tcPr>
          <w:p>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type="dxa" w:w="2880"/>
          </w:tcPr>
          <w:p>
            <w:r/>
          </w:p>
        </w:tc>
      </w:tr>
      <w:tr>
        <w:tc>
          <w:tcPr>
            <w:tcW w:type="dxa" w:w="2880"/>
          </w:tcPr>
          <w:p>
            <w:r>
              <w:t>3292.</w:t>
            </w:r>
          </w:p>
        </w:tc>
        <w:tc>
          <w:tcPr>
            <w:tcW w:type="dxa" w:w="2880"/>
          </w:tcPr>
          <w:p>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type="dxa" w:w="2880"/>
          </w:tcPr>
          <w:p>
            <w:r/>
          </w:p>
        </w:tc>
      </w:tr>
      <w:tr>
        <w:tc>
          <w:tcPr>
            <w:tcW w:type="dxa" w:w="2880"/>
          </w:tcPr>
          <w:p>
            <w:r>
              <w:t>3293.</w:t>
            </w:r>
          </w:p>
        </w:tc>
        <w:tc>
          <w:tcPr>
            <w:tcW w:type="dxa" w:w="2880"/>
          </w:tcPr>
          <w:p>
            <w: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type="dxa" w:w="2880"/>
          </w:tcPr>
          <w:p>
            <w:r/>
          </w:p>
        </w:tc>
      </w:tr>
      <w:tr>
        <w:tc>
          <w:tcPr>
            <w:tcW w:type="dxa" w:w="2880"/>
          </w:tcPr>
          <w:p>
            <w:r>
              <w:t>3294.</w:t>
            </w:r>
          </w:p>
        </w:tc>
        <w:tc>
          <w:tcPr>
            <w:tcW w:type="dxa" w:w="2880"/>
          </w:tcPr>
          <w:p>
            <w: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c>
          <w:tcPr>
            <w:tcW w:type="dxa" w:w="2880"/>
          </w:tcPr>
          <w:p>
            <w:r/>
          </w:p>
        </w:tc>
      </w:tr>
      <w:tr>
        <w:tc>
          <w:tcPr>
            <w:tcW w:type="dxa" w:w="2880"/>
          </w:tcPr>
          <w:p>
            <w:r>
              <w:t>3295.</w:t>
            </w:r>
          </w:p>
        </w:tc>
        <w:tc>
          <w:tcPr>
            <w:tcW w:type="dxa" w:w="2880"/>
          </w:tcPr>
          <w:p>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type="dxa" w:w="2880"/>
          </w:tcPr>
          <w:p>
            <w:r/>
          </w:p>
        </w:tc>
      </w:tr>
      <w:tr>
        <w:tc>
          <w:tcPr>
            <w:tcW w:type="dxa" w:w="2880"/>
          </w:tcPr>
          <w:p>
            <w:r>
              <w:t>3296.</w:t>
            </w:r>
          </w:p>
        </w:tc>
        <w:tc>
          <w:tcPr>
            <w:tcW w:type="dxa" w:w="2880"/>
          </w:tcPr>
          <w:p>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type="dxa" w:w="2880"/>
          </w:tcPr>
          <w:p>
            <w:r/>
          </w:p>
        </w:tc>
      </w:tr>
      <w:tr>
        <w:tc>
          <w:tcPr>
            <w:tcW w:type="dxa" w:w="2880"/>
          </w:tcPr>
          <w:p>
            <w:r>
              <w:t>3297.</w:t>
            </w:r>
          </w:p>
        </w:tc>
        <w:tc>
          <w:tcPr>
            <w:tcW w:type="dxa" w:w="2880"/>
          </w:tcPr>
          <w:p>
            <w: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type="dxa" w:w="2880"/>
          </w:tcPr>
          <w:p>
            <w:r/>
          </w:p>
        </w:tc>
      </w:tr>
      <w:tr>
        <w:tc>
          <w:tcPr>
            <w:tcW w:type="dxa" w:w="2880"/>
          </w:tcPr>
          <w:p>
            <w:r>
              <w:t>3298.</w:t>
            </w:r>
          </w:p>
        </w:tc>
        <w:tc>
          <w:tcPr>
            <w:tcW w:type="dxa" w:w="2880"/>
          </w:tcPr>
          <w:p>
            <w: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type="dxa" w:w="2880"/>
          </w:tcPr>
          <w:p>
            <w:r/>
          </w:p>
        </w:tc>
      </w:tr>
      <w:tr>
        <w:tc>
          <w:tcPr>
            <w:tcW w:type="dxa" w:w="2880"/>
          </w:tcPr>
          <w:p>
            <w:r>
              <w:t>3299.</w:t>
            </w:r>
          </w:p>
        </w:tc>
        <w:tc>
          <w:tcPr>
            <w:tcW w:type="dxa" w:w="2880"/>
          </w:tcPr>
          <w:p>
            <w: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c>
          <w:tcPr>
            <w:tcW w:type="dxa" w:w="2880"/>
          </w:tcPr>
          <w:p>
            <w:r/>
          </w:p>
        </w:tc>
      </w:tr>
      <w:tr>
        <w:tc>
          <w:tcPr>
            <w:tcW w:type="dxa" w:w="2880"/>
          </w:tcPr>
          <w:p>
            <w:r>
              <w:t>3300.</w:t>
            </w:r>
          </w:p>
        </w:tc>
        <w:tc>
          <w:tcPr>
            <w:tcW w:type="dxa" w:w="2880"/>
          </w:tcPr>
          <w:p>
            <w: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type="dxa" w:w="2880"/>
          </w:tcPr>
          <w:p>
            <w:r/>
          </w:p>
        </w:tc>
      </w:tr>
      <w:tr>
        <w:tc>
          <w:tcPr>
            <w:tcW w:type="dxa" w:w="2880"/>
          </w:tcPr>
          <w:p>
            <w:r>
              <w:t>3301.</w:t>
            </w:r>
          </w:p>
        </w:tc>
        <w:tc>
          <w:tcPr>
            <w:tcW w:type="dxa" w:w="2880"/>
          </w:tcPr>
          <w:p>
            <w: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type="dxa" w:w="2880"/>
          </w:tcPr>
          <w:p>
            <w:r/>
          </w:p>
        </w:tc>
      </w:tr>
      <w:tr>
        <w:tc>
          <w:tcPr>
            <w:tcW w:type="dxa" w:w="2880"/>
          </w:tcPr>
          <w:p>
            <w:r>
              <w:t>3302.</w:t>
            </w:r>
          </w:p>
        </w:tc>
        <w:tc>
          <w:tcPr>
            <w:tcW w:type="dxa" w:w="2880"/>
          </w:tcPr>
          <w:p>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type="dxa" w:w="2880"/>
          </w:tcPr>
          <w:p>
            <w:r/>
          </w:p>
        </w:tc>
      </w:tr>
      <w:tr>
        <w:tc>
          <w:tcPr>
            <w:tcW w:type="dxa" w:w="2880"/>
          </w:tcPr>
          <w:p>
            <w:r>
              <w:t>3303.</w:t>
            </w:r>
          </w:p>
        </w:tc>
        <w:tc>
          <w:tcPr>
            <w:tcW w:type="dxa" w:w="2880"/>
          </w:tcPr>
          <w:p>
            <w: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type="dxa" w:w="2880"/>
          </w:tcPr>
          <w:p>
            <w:r/>
          </w:p>
        </w:tc>
      </w:tr>
      <w:tr>
        <w:tc>
          <w:tcPr>
            <w:tcW w:type="dxa" w:w="2880"/>
          </w:tcPr>
          <w:p>
            <w:r>
              <w:t>3304.</w:t>
            </w:r>
          </w:p>
        </w:tc>
        <w:tc>
          <w:tcPr>
            <w:tcW w:type="dxa" w:w="2880"/>
          </w:tcPr>
          <w:p>
            <w: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type="dxa" w:w="2880"/>
          </w:tcPr>
          <w:p>
            <w:r/>
          </w:p>
        </w:tc>
      </w:tr>
      <w:tr>
        <w:tc>
          <w:tcPr>
            <w:tcW w:type="dxa" w:w="2880"/>
          </w:tcPr>
          <w:p>
            <w:r>
              <w:t>3305.</w:t>
            </w:r>
          </w:p>
        </w:tc>
        <w:tc>
          <w:tcPr>
            <w:tcW w:type="dxa" w:w="2880"/>
          </w:tcPr>
          <w:p>
            <w: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type="dxa" w:w="2880"/>
          </w:tcPr>
          <w:p>
            <w:r/>
          </w:p>
        </w:tc>
      </w:tr>
      <w:tr>
        <w:tc>
          <w:tcPr>
            <w:tcW w:type="dxa" w:w="2880"/>
          </w:tcPr>
          <w:p>
            <w:r>
              <w:t>3306.</w:t>
            </w:r>
          </w:p>
        </w:tc>
        <w:tc>
          <w:tcPr>
            <w:tcW w:type="dxa" w:w="2880"/>
          </w:tcPr>
          <w:p>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type="dxa" w:w="2880"/>
          </w:tcPr>
          <w:p>
            <w:r/>
          </w:p>
        </w:tc>
      </w:tr>
      <w:tr>
        <w:tc>
          <w:tcPr>
            <w:tcW w:type="dxa" w:w="2880"/>
          </w:tcPr>
          <w:p>
            <w:r>
              <w:t>3307.</w:t>
            </w:r>
          </w:p>
        </w:tc>
        <w:tc>
          <w:tcPr>
            <w:tcW w:type="dxa" w:w="2880"/>
          </w:tcPr>
          <w:p>
            <w: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type="dxa" w:w="2880"/>
          </w:tcPr>
          <w:p>
            <w:r/>
          </w:p>
        </w:tc>
      </w:tr>
      <w:tr>
        <w:tc>
          <w:tcPr>
            <w:tcW w:type="dxa" w:w="2880"/>
          </w:tcPr>
          <w:p>
            <w:r>
              <w:t>3308.</w:t>
            </w:r>
          </w:p>
        </w:tc>
        <w:tc>
          <w:tcPr>
            <w:tcW w:type="dxa" w:w="2880"/>
          </w:tcPr>
          <w:p>
            <w: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c>
          <w:tcPr>
            <w:tcW w:type="dxa" w:w="2880"/>
          </w:tcPr>
          <w:p>
            <w:r/>
          </w:p>
        </w:tc>
      </w:tr>
      <w:tr>
        <w:tc>
          <w:tcPr>
            <w:tcW w:type="dxa" w:w="2880"/>
          </w:tcPr>
          <w:p>
            <w:r>
              <w:t>3309.</w:t>
            </w:r>
          </w:p>
        </w:tc>
        <w:tc>
          <w:tcPr>
            <w:tcW w:type="dxa" w:w="2880"/>
          </w:tcPr>
          <w:p>
            <w: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type="dxa" w:w="2880"/>
          </w:tcPr>
          <w:p>
            <w:r/>
          </w:p>
        </w:tc>
      </w:tr>
      <w:tr>
        <w:tc>
          <w:tcPr>
            <w:tcW w:type="dxa" w:w="2880"/>
          </w:tcPr>
          <w:p>
            <w:r>
              <w:t>3310.</w:t>
            </w:r>
          </w:p>
        </w:tc>
        <w:tc>
          <w:tcPr>
            <w:tcW w:type="dxa" w:w="2880"/>
          </w:tcPr>
          <w:p>
            <w:r>
              <w:t>Информация, размещенная на Интернет сайте: «http://demotivation.me/jdetrdiy8ay2pic.html» (решение Советского районного суда города Томска от 10.12.2015);</w:t>
            </w:r>
          </w:p>
        </w:tc>
        <w:tc>
          <w:tcPr>
            <w:tcW w:type="dxa" w:w="2880"/>
          </w:tcPr>
          <w:p>
            <w:r/>
          </w:p>
        </w:tc>
      </w:tr>
      <w:tr>
        <w:tc>
          <w:tcPr>
            <w:tcW w:type="dxa" w:w="2880"/>
          </w:tcPr>
          <w:p>
            <w:r>
              <w:t>3311.</w:t>
            </w:r>
          </w:p>
        </w:tc>
        <w:tc>
          <w:tcPr>
            <w:tcW w:type="dxa" w:w="2880"/>
          </w:tcPr>
          <w:p>
            <w: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type="dxa" w:w="2880"/>
          </w:tcPr>
          <w:p>
            <w:r/>
          </w:p>
        </w:tc>
      </w:tr>
      <w:tr>
        <w:tc>
          <w:tcPr>
            <w:tcW w:type="dxa" w:w="2880"/>
          </w:tcPr>
          <w:p>
            <w:r>
              <w:t>3312.</w:t>
            </w:r>
          </w:p>
        </w:tc>
        <w:tc>
          <w:tcPr>
            <w:tcW w:type="dxa" w:w="2880"/>
          </w:tcPr>
          <w:p>
            <w: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type="dxa" w:w="2880"/>
          </w:tcPr>
          <w:p>
            <w:r/>
          </w:p>
        </w:tc>
      </w:tr>
      <w:tr>
        <w:tc>
          <w:tcPr>
            <w:tcW w:type="dxa" w:w="2880"/>
          </w:tcPr>
          <w:p>
            <w:r>
              <w:t>3313.</w:t>
            </w:r>
          </w:p>
        </w:tc>
        <w:tc>
          <w:tcPr>
            <w:tcW w:type="dxa" w:w="2880"/>
          </w:tcPr>
          <w:p>
            <w: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3314.</w:t>
            </w:r>
          </w:p>
        </w:tc>
        <w:tc>
          <w:tcPr>
            <w:tcW w:type="dxa" w:w="2880"/>
          </w:tcPr>
          <w:p>
            <w: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3315.</w:t>
            </w:r>
          </w:p>
        </w:tc>
        <w:tc>
          <w:tcPr>
            <w:tcW w:type="dxa" w:w="2880"/>
          </w:tcPr>
          <w:p>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type="dxa" w:w="2880"/>
          </w:tcPr>
          <w:p>
            <w:r/>
          </w:p>
        </w:tc>
      </w:tr>
      <w:tr>
        <w:tc>
          <w:tcPr>
            <w:tcW w:type="dxa" w:w="2880"/>
          </w:tcPr>
          <w:p>
            <w:r>
              <w:t>3316.</w:t>
            </w:r>
          </w:p>
        </w:tc>
        <w:tc>
          <w:tcPr>
            <w:tcW w:type="dxa" w:w="2880"/>
          </w:tcPr>
          <w:p>
            <w: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c>
          <w:tcPr>
            <w:tcW w:type="dxa" w:w="2880"/>
          </w:tcPr>
          <w:p>
            <w:r/>
          </w:p>
        </w:tc>
      </w:tr>
      <w:tr>
        <w:tc>
          <w:tcPr>
            <w:tcW w:type="dxa" w:w="2880"/>
          </w:tcPr>
          <w:p>
            <w:r>
              <w:t>3317.</w:t>
            </w:r>
          </w:p>
        </w:tc>
        <w:tc>
          <w:tcPr>
            <w:tcW w:type="dxa" w:w="2880"/>
          </w:tcPr>
          <w:p>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3318.</w:t>
            </w:r>
          </w:p>
        </w:tc>
        <w:tc>
          <w:tcPr>
            <w:tcW w:type="dxa" w:w="2880"/>
          </w:tcPr>
          <w:p>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3319.</w:t>
            </w:r>
          </w:p>
        </w:tc>
        <w:tc>
          <w:tcPr>
            <w:tcW w:type="dxa" w:w="2880"/>
          </w:tcPr>
          <w:p>
            <w: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type="dxa" w:w="2880"/>
          </w:tcPr>
          <w:p>
            <w:r/>
          </w:p>
        </w:tc>
      </w:tr>
      <w:tr>
        <w:tc>
          <w:tcPr>
            <w:tcW w:type="dxa" w:w="2880"/>
          </w:tcPr>
          <w:p>
            <w:r>
              <w:t>3320.</w:t>
            </w:r>
          </w:p>
        </w:tc>
        <w:tc>
          <w:tcPr>
            <w:tcW w:type="dxa" w:w="2880"/>
          </w:tcPr>
          <w:p>
            <w: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type="dxa" w:w="2880"/>
          </w:tcPr>
          <w:p>
            <w:r/>
          </w:p>
        </w:tc>
      </w:tr>
      <w:tr>
        <w:tc>
          <w:tcPr>
            <w:tcW w:type="dxa" w:w="2880"/>
          </w:tcPr>
          <w:p>
            <w:r>
              <w:t>3321.</w:t>
            </w:r>
          </w:p>
        </w:tc>
        <w:tc>
          <w:tcPr>
            <w:tcW w:type="dxa" w:w="2880"/>
          </w:tcPr>
          <w:p>
            <w:r>
              <w:t>Объект 1 (текст «В Москву завозят фашистов и готовят их к резне!») (решение Кузьминского районного суда города Москвы от 29.10.2015);</w:t>
            </w:r>
          </w:p>
        </w:tc>
        <w:tc>
          <w:tcPr>
            <w:tcW w:type="dxa" w:w="2880"/>
          </w:tcPr>
          <w:p>
            <w:r/>
          </w:p>
        </w:tc>
      </w:tr>
      <w:tr>
        <w:tc>
          <w:tcPr>
            <w:tcW w:type="dxa" w:w="2880"/>
          </w:tcPr>
          <w:p>
            <w:r>
              <w:t>3322.</w:t>
            </w:r>
          </w:p>
        </w:tc>
        <w:tc>
          <w:tcPr>
            <w:tcW w:type="dxa" w:w="2880"/>
          </w:tcPr>
          <w:p>
            <w:r>
              <w:t>Исключён</w:t>
            </w:r>
          </w:p>
        </w:tc>
        <w:tc>
          <w:tcPr>
            <w:tcW w:type="dxa" w:w="2880"/>
          </w:tcPr>
          <w:p>
            <w:r/>
          </w:p>
        </w:tc>
      </w:tr>
      <w:tr>
        <w:tc>
          <w:tcPr>
            <w:tcW w:type="dxa" w:w="2880"/>
          </w:tcPr>
          <w:p>
            <w:r>
              <w:t>3323.</w:t>
            </w:r>
          </w:p>
        </w:tc>
        <w:tc>
          <w:tcPr>
            <w:tcW w:type="dxa" w:w="2880"/>
          </w:tcPr>
          <w:p>
            <w: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type="dxa" w:w="2880"/>
          </w:tcPr>
          <w:p>
            <w:r/>
          </w:p>
        </w:tc>
      </w:tr>
      <w:tr>
        <w:tc>
          <w:tcPr>
            <w:tcW w:type="dxa" w:w="2880"/>
          </w:tcPr>
          <w:p>
            <w:r>
              <w:t>3324.</w:t>
            </w:r>
          </w:p>
        </w:tc>
        <w:tc>
          <w:tcPr>
            <w:tcW w:type="dxa" w:w="2880"/>
          </w:tcPr>
          <w:p>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type="dxa" w:w="2880"/>
          </w:tcPr>
          <w:p>
            <w:r/>
          </w:p>
        </w:tc>
      </w:tr>
      <w:tr>
        <w:tc>
          <w:tcPr>
            <w:tcW w:type="dxa" w:w="2880"/>
          </w:tcPr>
          <w:p>
            <w:r>
              <w:t>3325.</w:t>
            </w:r>
          </w:p>
        </w:tc>
        <w:tc>
          <w:tcPr>
            <w:tcW w:type="dxa" w:w="2880"/>
          </w:tcPr>
          <w:p>
            <w: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c>
          <w:tcPr>
            <w:tcW w:type="dxa" w:w="2880"/>
          </w:tcPr>
          <w:p>
            <w:r/>
          </w:p>
        </w:tc>
      </w:tr>
      <w:tr>
        <w:tc>
          <w:tcPr>
            <w:tcW w:type="dxa" w:w="2880"/>
          </w:tcPr>
          <w:p>
            <w:r>
              <w:t>3326.</w:t>
            </w:r>
          </w:p>
        </w:tc>
        <w:tc>
          <w:tcPr>
            <w:tcW w:type="dxa" w:w="2880"/>
          </w:tcPr>
          <w:p>
            <w: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type="dxa" w:w="2880"/>
          </w:tcPr>
          <w:p>
            <w:r/>
          </w:p>
        </w:tc>
      </w:tr>
      <w:tr>
        <w:tc>
          <w:tcPr>
            <w:tcW w:type="dxa" w:w="2880"/>
          </w:tcPr>
          <w:p>
            <w:r>
              <w:t>3327.</w:t>
            </w:r>
          </w:p>
        </w:tc>
        <w:tc>
          <w:tcPr>
            <w:tcW w:type="dxa" w:w="2880"/>
          </w:tcPr>
          <w:p>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type="dxa" w:w="2880"/>
          </w:tcPr>
          <w:p>
            <w:r/>
          </w:p>
        </w:tc>
      </w:tr>
      <w:tr>
        <w:tc>
          <w:tcPr>
            <w:tcW w:type="dxa" w:w="2880"/>
          </w:tcPr>
          <w:p>
            <w:r>
              <w:t>3328.</w:t>
            </w:r>
          </w:p>
        </w:tc>
        <w:tc>
          <w:tcPr>
            <w:tcW w:type="dxa" w:w="2880"/>
          </w:tcPr>
          <w:p>
            <w:r>
              <w:t>Книга Б.С.Миронова «Русское восстание».-М.:Алгоритм, 2011, 464 с. (решение Головинского районного суда города Москвы от 08.04.2015);</w:t>
            </w:r>
          </w:p>
        </w:tc>
        <w:tc>
          <w:tcPr>
            <w:tcW w:type="dxa" w:w="2880"/>
          </w:tcPr>
          <w:p>
            <w:r/>
          </w:p>
        </w:tc>
      </w:tr>
      <w:tr>
        <w:tc>
          <w:tcPr>
            <w:tcW w:type="dxa" w:w="2880"/>
          </w:tcPr>
          <w:p>
            <w:r>
              <w:t>3329.</w:t>
            </w:r>
          </w:p>
        </w:tc>
        <w:tc>
          <w:tcPr>
            <w:tcW w:type="dxa" w:w="2880"/>
          </w:tcPr>
          <w:p>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type="dxa" w:w="2880"/>
          </w:tcPr>
          <w:p>
            <w:r/>
          </w:p>
        </w:tc>
      </w:tr>
      <w:tr>
        <w:tc>
          <w:tcPr>
            <w:tcW w:type="dxa" w:w="2880"/>
          </w:tcPr>
          <w:p>
            <w:r>
              <w:t>3330.</w:t>
            </w:r>
          </w:p>
        </w:tc>
        <w:tc>
          <w:tcPr>
            <w:tcW w:type="dxa" w:w="2880"/>
          </w:tcPr>
          <w:p>
            <w: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type="dxa" w:w="2880"/>
          </w:tcPr>
          <w:p>
            <w:r/>
          </w:p>
        </w:tc>
      </w:tr>
      <w:tr>
        <w:tc>
          <w:tcPr>
            <w:tcW w:type="dxa" w:w="2880"/>
          </w:tcPr>
          <w:p>
            <w:r>
              <w:t>3331.</w:t>
            </w:r>
          </w:p>
        </w:tc>
        <w:tc>
          <w:tcPr>
            <w:tcW w:type="dxa" w:w="2880"/>
          </w:tcPr>
          <w:p>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type="dxa" w:w="2880"/>
          </w:tcPr>
          <w:p>
            <w:r/>
          </w:p>
        </w:tc>
      </w:tr>
      <w:tr>
        <w:tc>
          <w:tcPr>
            <w:tcW w:type="dxa" w:w="2880"/>
          </w:tcPr>
          <w:p>
            <w:r>
              <w:t>3332.</w:t>
            </w:r>
          </w:p>
        </w:tc>
        <w:tc>
          <w:tcPr>
            <w:tcW w:type="dxa" w:w="2880"/>
          </w:tcPr>
          <w:p>
            <w: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c>
          <w:tcPr>
            <w:tcW w:type="dxa" w:w="2880"/>
          </w:tcPr>
          <w:p>
            <w:r/>
          </w:p>
        </w:tc>
      </w:tr>
      <w:tr>
        <w:tc>
          <w:tcPr>
            <w:tcW w:type="dxa" w:w="2880"/>
          </w:tcPr>
          <w:p>
            <w:r>
              <w:t>3333.</w:t>
            </w:r>
          </w:p>
        </w:tc>
        <w:tc>
          <w:tcPr>
            <w:tcW w:type="dxa" w:w="2880"/>
          </w:tcPr>
          <w:p>
            <w:r>
              <w:t>Книга «Ведай! Что и почему от нас скрывают …» 416 с. (решение Головинского районного суда города Москвы от 25.03.2015);</w:t>
            </w:r>
          </w:p>
        </w:tc>
        <w:tc>
          <w:tcPr>
            <w:tcW w:type="dxa" w:w="2880"/>
          </w:tcPr>
          <w:p>
            <w:r/>
          </w:p>
        </w:tc>
      </w:tr>
      <w:tr>
        <w:tc>
          <w:tcPr>
            <w:tcW w:type="dxa" w:w="2880"/>
          </w:tcPr>
          <w:p>
            <w:r>
              <w:t>3334.</w:t>
            </w:r>
          </w:p>
        </w:tc>
        <w:tc>
          <w:tcPr>
            <w:tcW w:type="dxa" w:w="2880"/>
          </w:tcPr>
          <w:p>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type="dxa" w:w="2880"/>
          </w:tcPr>
          <w:p>
            <w:r/>
          </w:p>
        </w:tc>
      </w:tr>
      <w:tr>
        <w:tc>
          <w:tcPr>
            <w:tcW w:type="dxa" w:w="2880"/>
          </w:tcPr>
          <w:p>
            <w:r>
              <w:t>3335.</w:t>
            </w:r>
          </w:p>
        </w:tc>
        <w:tc>
          <w:tcPr>
            <w:tcW w:type="dxa" w:w="2880"/>
          </w:tcPr>
          <w:p>
            <w:r>
              <w:t>Книга Миронова Б.С. «Иго иудейское».-М.: Алгоритм, 2007.-432с. (решение Головинского районного суда города Москвы от 19.05.2015);</w:t>
            </w:r>
          </w:p>
        </w:tc>
        <w:tc>
          <w:tcPr>
            <w:tcW w:type="dxa" w:w="2880"/>
          </w:tcPr>
          <w:p>
            <w:r/>
          </w:p>
        </w:tc>
      </w:tr>
      <w:tr>
        <w:tc>
          <w:tcPr>
            <w:tcW w:type="dxa" w:w="2880"/>
          </w:tcPr>
          <w:p>
            <w:r>
              <w:t>3336.</w:t>
            </w:r>
          </w:p>
        </w:tc>
        <w:tc>
          <w:tcPr>
            <w:tcW w:type="dxa" w:w="2880"/>
          </w:tcPr>
          <w:p>
            <w:r>
              <w:t>Брошюра «Многоженство: масонское или арийское».-Курск, 1997.32-с (решение Головинского районного суда города Москвы от 18.05.2015)</w:t>
            </w:r>
          </w:p>
        </w:tc>
        <w:tc>
          <w:tcPr>
            <w:tcW w:type="dxa" w:w="2880"/>
          </w:tcPr>
          <w:p>
            <w:r/>
          </w:p>
        </w:tc>
      </w:tr>
      <w:tr>
        <w:tc>
          <w:tcPr>
            <w:tcW w:type="dxa" w:w="2880"/>
          </w:tcPr>
          <w:p>
            <w:r>
              <w:t>3337.</w:t>
            </w:r>
          </w:p>
        </w:tc>
        <w:tc>
          <w:tcPr>
            <w:tcW w:type="dxa" w:w="2880"/>
          </w:tcPr>
          <w:p>
            <w:r>
              <w:t>Книга «Чужие среди нас».-Москва,2013. -232с. (решение Головинского районного суда города Москвы от 18.05.2015);</w:t>
            </w:r>
          </w:p>
        </w:tc>
        <w:tc>
          <w:tcPr>
            <w:tcW w:type="dxa" w:w="2880"/>
          </w:tcPr>
          <w:p>
            <w:r/>
          </w:p>
        </w:tc>
      </w:tr>
      <w:tr>
        <w:tc>
          <w:tcPr>
            <w:tcW w:type="dxa" w:w="2880"/>
          </w:tcPr>
          <w:p>
            <w:r>
              <w:t>3338.</w:t>
            </w:r>
          </w:p>
        </w:tc>
        <w:tc>
          <w:tcPr>
            <w:tcW w:type="dxa" w:w="2880"/>
          </w:tcPr>
          <w:p>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type="dxa" w:w="2880"/>
          </w:tcPr>
          <w:p>
            <w:r/>
          </w:p>
        </w:tc>
      </w:tr>
      <w:tr>
        <w:tc>
          <w:tcPr>
            <w:tcW w:type="dxa" w:w="2880"/>
          </w:tcPr>
          <w:p>
            <w:r>
              <w:t>3339.</w:t>
            </w:r>
          </w:p>
        </w:tc>
        <w:tc>
          <w:tcPr>
            <w:tcW w:type="dxa" w:w="2880"/>
          </w:tcPr>
          <w:p>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3340.</w:t>
            </w:r>
          </w:p>
        </w:tc>
        <w:tc>
          <w:tcPr>
            <w:tcW w:type="dxa" w:w="2880"/>
          </w:tcPr>
          <w:p>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3341.</w:t>
            </w:r>
          </w:p>
        </w:tc>
        <w:tc>
          <w:tcPr>
            <w:tcW w:type="dxa" w:w="2880"/>
          </w:tcPr>
          <w:p>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type="dxa" w:w="2880"/>
          </w:tcPr>
          <w:p>
            <w:r/>
          </w:p>
        </w:tc>
      </w:tr>
      <w:tr>
        <w:tc>
          <w:tcPr>
            <w:tcW w:type="dxa" w:w="2880"/>
          </w:tcPr>
          <w:p>
            <w:r>
              <w:t>3342.</w:t>
            </w:r>
          </w:p>
        </w:tc>
        <w:tc>
          <w:tcPr>
            <w:tcW w:type="dxa" w:w="2880"/>
          </w:tcPr>
          <w:p>
            <w:r>
              <w:t>Книга «Азбука десионизации».- Москва, 2013.- 988с. (решение Головинского районного суда города Москвы от 17.04.2015);</w:t>
            </w:r>
          </w:p>
        </w:tc>
        <w:tc>
          <w:tcPr>
            <w:tcW w:type="dxa" w:w="2880"/>
          </w:tcPr>
          <w:p>
            <w:r/>
          </w:p>
        </w:tc>
      </w:tr>
      <w:tr>
        <w:tc>
          <w:tcPr>
            <w:tcW w:type="dxa" w:w="2880"/>
          </w:tcPr>
          <w:p>
            <w:r>
              <w:t>3343.</w:t>
            </w:r>
          </w:p>
        </w:tc>
        <w:tc>
          <w:tcPr>
            <w:tcW w:type="dxa" w:w="2880"/>
          </w:tcPr>
          <w:p>
            <w: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type="dxa" w:w="2880"/>
          </w:tcPr>
          <w:p>
            <w:r/>
          </w:p>
        </w:tc>
      </w:tr>
      <w:tr>
        <w:tc>
          <w:tcPr>
            <w:tcW w:type="dxa" w:w="2880"/>
          </w:tcPr>
          <w:p>
            <w:r>
              <w:t>3344.</w:t>
            </w:r>
          </w:p>
        </w:tc>
        <w:tc>
          <w:tcPr>
            <w:tcW w:type="dxa" w:w="2880"/>
          </w:tcPr>
          <w:p>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type="dxa" w:w="2880"/>
          </w:tcPr>
          <w:p>
            <w:r/>
          </w:p>
        </w:tc>
      </w:tr>
      <w:tr>
        <w:tc>
          <w:tcPr>
            <w:tcW w:type="dxa" w:w="2880"/>
          </w:tcPr>
          <w:p>
            <w:r>
              <w:t>3345.</w:t>
            </w:r>
          </w:p>
        </w:tc>
        <w:tc>
          <w:tcPr>
            <w:tcW w:type="dxa" w:w="2880"/>
          </w:tcPr>
          <w:p>
            <w:r>
              <w:t>Книга «Русские писатели о евреях» -М.: Книга, 2009 -488с. (решение Головинского районного суда города Москвы от 21.04.2015);</w:t>
            </w:r>
          </w:p>
        </w:tc>
        <w:tc>
          <w:tcPr>
            <w:tcW w:type="dxa" w:w="2880"/>
          </w:tcPr>
          <w:p>
            <w:r/>
          </w:p>
        </w:tc>
      </w:tr>
      <w:tr>
        <w:tc>
          <w:tcPr>
            <w:tcW w:type="dxa" w:w="2880"/>
          </w:tcPr>
          <w:p>
            <w:r>
              <w:t>3346.</w:t>
            </w:r>
          </w:p>
        </w:tc>
        <w:tc>
          <w:tcPr>
            <w:tcW w:type="dxa" w:w="2880"/>
          </w:tcPr>
          <w:p>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c>
          <w:tcPr>
            <w:tcW w:type="dxa" w:w="2880"/>
          </w:tcPr>
          <w:p>
            <w:r/>
          </w:p>
        </w:tc>
      </w:tr>
      <w:tr>
        <w:tc>
          <w:tcPr>
            <w:tcW w:type="dxa" w:w="2880"/>
          </w:tcPr>
          <w:p>
            <w:r>
              <w:t>3347.</w:t>
            </w:r>
          </w:p>
        </w:tc>
        <w:tc>
          <w:tcPr>
            <w:tcW w:type="dxa" w:w="2880"/>
          </w:tcPr>
          <w:p>
            <w: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type="dxa" w:w="2880"/>
          </w:tcPr>
          <w:p>
            <w:r/>
          </w:p>
        </w:tc>
      </w:tr>
      <w:tr>
        <w:tc>
          <w:tcPr>
            <w:tcW w:type="dxa" w:w="2880"/>
          </w:tcPr>
          <w:p>
            <w:r>
              <w:t>3348.</w:t>
            </w:r>
          </w:p>
        </w:tc>
        <w:tc>
          <w:tcPr>
            <w:tcW w:type="dxa" w:w="2880"/>
          </w:tcPr>
          <w:p>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type="dxa" w:w="2880"/>
          </w:tcPr>
          <w:p>
            <w:r/>
          </w:p>
        </w:tc>
      </w:tr>
      <w:tr>
        <w:tc>
          <w:tcPr>
            <w:tcW w:type="dxa" w:w="2880"/>
          </w:tcPr>
          <w:p>
            <w:r>
              <w:t>3349.</w:t>
            </w:r>
          </w:p>
        </w:tc>
        <w:tc>
          <w:tcPr>
            <w:tcW w:type="dxa" w:w="2880"/>
          </w:tcPr>
          <w:p>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type="dxa" w:w="2880"/>
          </w:tcPr>
          <w:p>
            <w:r/>
          </w:p>
        </w:tc>
      </w:tr>
      <w:tr>
        <w:tc>
          <w:tcPr>
            <w:tcW w:type="dxa" w:w="2880"/>
          </w:tcPr>
          <w:p>
            <w:r>
              <w:t>3350.</w:t>
            </w:r>
          </w:p>
        </w:tc>
        <w:tc>
          <w:tcPr>
            <w:tcW w:type="dxa" w:w="2880"/>
          </w:tcPr>
          <w:p>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type="dxa" w:w="2880"/>
          </w:tcPr>
          <w:p>
            <w:r/>
          </w:p>
        </w:tc>
      </w:tr>
      <w:tr>
        <w:tc>
          <w:tcPr>
            <w:tcW w:type="dxa" w:w="2880"/>
          </w:tcPr>
          <w:p>
            <w:r>
              <w:t>3351.</w:t>
            </w:r>
          </w:p>
        </w:tc>
        <w:tc>
          <w:tcPr>
            <w:tcW w:type="dxa" w:w="2880"/>
          </w:tcPr>
          <w:p>
            <w: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c>
          <w:tcPr>
            <w:tcW w:type="dxa" w:w="2880"/>
          </w:tcPr>
          <w:p>
            <w:r/>
          </w:p>
        </w:tc>
      </w:tr>
      <w:tr>
        <w:tc>
          <w:tcPr>
            <w:tcW w:type="dxa" w:w="2880"/>
          </w:tcPr>
          <w:p>
            <w:r>
              <w:t>3352.</w:t>
            </w:r>
          </w:p>
        </w:tc>
        <w:tc>
          <w:tcPr>
            <w:tcW w:type="dxa" w:w="2880"/>
          </w:tcPr>
          <w:p>
            <w: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type="dxa" w:w="2880"/>
          </w:tcPr>
          <w:p>
            <w:r/>
          </w:p>
        </w:tc>
      </w:tr>
      <w:tr>
        <w:tc>
          <w:tcPr>
            <w:tcW w:type="dxa" w:w="2880"/>
          </w:tcPr>
          <w:p>
            <w:r>
              <w:t>3353.</w:t>
            </w:r>
          </w:p>
        </w:tc>
        <w:tc>
          <w:tcPr>
            <w:tcW w:type="dxa" w:w="2880"/>
          </w:tcPr>
          <w:p>
            <w: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br/>
              <w:t>"3354.</w:t>
            </w:r>
          </w:p>
        </w:tc>
        <w:tc>
          <w:tcPr>
            <w:tcW w:type="dxa" w:w="2880"/>
          </w:tcPr>
          <w:p>
            <w:r/>
          </w:p>
        </w:tc>
      </w:tr>
      <w:tr>
        <w:tc>
          <w:tcPr>
            <w:tcW w:type="dxa" w:w="2880"/>
          </w:tcPr>
          <w:p>
            <w:r>
              <w:t>3355.</w:t>
            </w:r>
          </w:p>
        </w:tc>
        <w:tc>
          <w:tcPr>
            <w:tcW w:type="dxa" w:w="2880"/>
          </w:tcPr>
          <w:p>
            <w: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type="dxa" w:w="2880"/>
          </w:tcPr>
          <w:p>
            <w:r/>
          </w:p>
        </w:tc>
      </w:tr>
      <w:tr>
        <w:tc>
          <w:tcPr>
            <w:tcW w:type="dxa" w:w="2880"/>
          </w:tcPr>
          <w:p>
            <w:r>
              <w:t>3356.</w:t>
            </w:r>
          </w:p>
        </w:tc>
        <w:tc>
          <w:tcPr>
            <w:tcW w:type="dxa" w:w="2880"/>
          </w:tcPr>
          <w:p>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c>
          <w:tcPr>
            <w:tcW w:type="dxa" w:w="2880"/>
          </w:tcPr>
          <w:p>
            <w:r/>
          </w:p>
        </w:tc>
      </w:tr>
      <w:tr>
        <w:tc>
          <w:tcPr>
            <w:tcW w:type="dxa" w:w="2880"/>
          </w:tcPr>
          <w:p>
            <w:r>
              <w:t>3357.</w:t>
            </w:r>
          </w:p>
        </w:tc>
        <w:tc>
          <w:tcPr>
            <w:tcW w:type="dxa" w:w="2880"/>
          </w:tcPr>
          <w:p>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c>
          <w:tcPr>
            <w:tcW w:type="dxa" w:w="2880"/>
          </w:tcPr>
          <w:p>
            <w:r/>
          </w:p>
        </w:tc>
      </w:tr>
      <w:tr>
        <w:tc>
          <w:tcPr>
            <w:tcW w:type="dxa" w:w="2880"/>
          </w:tcPr>
          <w:p>
            <w:r>
              <w:t>3358.</w:t>
            </w:r>
          </w:p>
        </w:tc>
        <w:tc>
          <w:tcPr>
            <w:tcW w:type="dxa" w:w="2880"/>
          </w:tcPr>
          <w:p>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br/>
              <w:t>"3359.</w:t>
            </w:r>
          </w:p>
        </w:tc>
        <w:tc>
          <w:tcPr>
            <w:tcW w:type="dxa" w:w="2880"/>
          </w:tcPr>
          <w:p>
            <w:r/>
          </w:p>
        </w:tc>
      </w:tr>
      <w:tr>
        <w:tc>
          <w:tcPr>
            <w:tcW w:type="dxa" w:w="2880"/>
          </w:tcPr>
          <w:p>
            <w:r>
              <w:t>3360.</w:t>
            </w:r>
          </w:p>
        </w:tc>
        <w:tc>
          <w:tcPr>
            <w:tcW w:type="dxa" w:w="2880"/>
          </w:tcPr>
          <w:p>
            <w: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c>
          <w:tcPr>
            <w:tcW w:type="dxa" w:w="2880"/>
          </w:tcPr>
          <w:p>
            <w:r/>
          </w:p>
        </w:tc>
      </w:tr>
      <w:tr>
        <w:tc>
          <w:tcPr>
            <w:tcW w:type="dxa" w:w="2880"/>
          </w:tcPr>
          <w:p>
            <w:r>
              <w:t>3361.</w:t>
            </w:r>
          </w:p>
        </w:tc>
        <w:tc>
          <w:tcPr>
            <w:tcW w:type="dxa" w:w="2880"/>
          </w:tcPr>
          <w:p>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type="dxa" w:w="2880"/>
          </w:tcPr>
          <w:p>
            <w:r/>
          </w:p>
        </w:tc>
      </w:tr>
      <w:tr>
        <w:tc>
          <w:tcPr>
            <w:tcW w:type="dxa" w:w="2880"/>
          </w:tcPr>
          <w:p>
            <w:r>
              <w:t>3362.</w:t>
            </w:r>
          </w:p>
        </w:tc>
        <w:tc>
          <w:tcPr>
            <w:tcW w:type="dxa" w:w="2880"/>
          </w:tcPr>
          <w:p>
            <w: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type="dxa" w:w="2880"/>
          </w:tcPr>
          <w:p>
            <w:r/>
          </w:p>
        </w:tc>
      </w:tr>
      <w:tr>
        <w:tc>
          <w:tcPr>
            <w:tcW w:type="dxa" w:w="2880"/>
          </w:tcPr>
          <w:p>
            <w:r>
              <w:t>3363.</w:t>
            </w:r>
          </w:p>
        </w:tc>
        <w:tc>
          <w:tcPr>
            <w:tcW w:type="dxa" w:w="2880"/>
          </w:tcPr>
          <w:p>
            <w: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c>
          <w:tcPr>
            <w:tcW w:type="dxa" w:w="2880"/>
          </w:tcPr>
          <w:p>
            <w:r/>
          </w:p>
        </w:tc>
      </w:tr>
      <w:tr>
        <w:tc>
          <w:tcPr>
            <w:tcW w:type="dxa" w:w="2880"/>
          </w:tcPr>
          <w:p>
            <w:r>
              <w:t>3364.</w:t>
            </w:r>
          </w:p>
        </w:tc>
        <w:tc>
          <w:tcPr>
            <w:tcW w:type="dxa" w:w="2880"/>
          </w:tcPr>
          <w:p>
            <w: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c>
          <w:tcPr>
            <w:tcW w:type="dxa" w:w="2880"/>
          </w:tcPr>
          <w:p>
            <w:r/>
          </w:p>
        </w:tc>
      </w:tr>
      <w:tr>
        <w:tc>
          <w:tcPr>
            <w:tcW w:type="dxa" w:w="2880"/>
          </w:tcPr>
          <w:p>
            <w:r>
              <w:t>3365.</w:t>
            </w:r>
          </w:p>
        </w:tc>
        <w:tc>
          <w:tcPr>
            <w:tcW w:type="dxa" w:w="2880"/>
          </w:tcPr>
          <w:p>
            <w:r>
              <w:t>Информационный материал, размещенный на Интернет – сайте http://vk.com/video221512614_167303489 (решение Хорошевского районного суда города Москвы от 30.11.2015);</w:t>
            </w:r>
          </w:p>
        </w:tc>
        <w:tc>
          <w:tcPr>
            <w:tcW w:type="dxa" w:w="2880"/>
          </w:tcPr>
          <w:p>
            <w:r/>
          </w:p>
        </w:tc>
      </w:tr>
      <w:tr>
        <w:tc>
          <w:tcPr>
            <w:tcW w:type="dxa" w:w="2880"/>
          </w:tcPr>
          <w:p>
            <w:r>
              <w:t>3366.</w:t>
            </w:r>
          </w:p>
        </w:tc>
        <w:tc>
          <w:tcPr>
            <w:tcW w:type="dxa" w:w="2880"/>
          </w:tcPr>
          <w:p>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type="dxa" w:w="2880"/>
          </w:tcPr>
          <w:p>
            <w:r/>
          </w:p>
        </w:tc>
      </w:tr>
      <w:tr>
        <w:tc>
          <w:tcPr>
            <w:tcW w:type="dxa" w:w="2880"/>
          </w:tcPr>
          <w:p>
            <w:r>
              <w:t>3367.</w:t>
            </w:r>
          </w:p>
        </w:tc>
        <w:tc>
          <w:tcPr>
            <w:tcW w:type="dxa" w:w="2880"/>
          </w:tcPr>
          <w:p>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type="dxa" w:w="2880"/>
          </w:tcPr>
          <w:p>
            <w:r/>
          </w:p>
        </w:tc>
      </w:tr>
      <w:tr>
        <w:tc>
          <w:tcPr>
            <w:tcW w:type="dxa" w:w="2880"/>
          </w:tcPr>
          <w:p>
            <w:r>
              <w:t>3368.</w:t>
            </w:r>
          </w:p>
        </w:tc>
        <w:tc>
          <w:tcPr>
            <w:tcW w:type="dxa" w:w="2880"/>
          </w:tcPr>
          <w:p>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type="dxa" w:w="2880"/>
          </w:tcPr>
          <w:p>
            <w:r/>
          </w:p>
        </w:tc>
      </w:tr>
      <w:tr>
        <w:tc>
          <w:tcPr>
            <w:tcW w:type="dxa" w:w="2880"/>
          </w:tcPr>
          <w:p>
            <w:r>
              <w:t>3369.</w:t>
            </w:r>
          </w:p>
        </w:tc>
        <w:tc>
          <w:tcPr>
            <w:tcW w:type="dxa" w:w="2880"/>
          </w:tcPr>
          <w:p>
            <w:r>
              <w:t>Видеоролик «Каин Бей Хача», размещенный на интернет-странице http://www.youtube.com/watch?v=pm2dRuB3At0 (решение Заводского районного суда г. Орла от 28.01.2016);</w:t>
            </w:r>
          </w:p>
        </w:tc>
        <w:tc>
          <w:tcPr>
            <w:tcW w:type="dxa" w:w="2880"/>
          </w:tcPr>
          <w:p>
            <w:r/>
          </w:p>
        </w:tc>
      </w:tr>
      <w:tr>
        <w:tc>
          <w:tcPr>
            <w:tcW w:type="dxa" w:w="2880"/>
          </w:tcPr>
          <w:p>
            <w:r>
              <w:t>3370.</w:t>
            </w:r>
          </w:p>
        </w:tc>
        <w:tc>
          <w:tcPr>
            <w:tcW w:type="dxa" w:w="2880"/>
          </w:tcPr>
          <w:p>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type="dxa" w:w="2880"/>
          </w:tcPr>
          <w:p>
            <w:r/>
          </w:p>
        </w:tc>
      </w:tr>
      <w:tr>
        <w:tc>
          <w:tcPr>
            <w:tcW w:type="dxa" w:w="2880"/>
          </w:tcPr>
          <w:p>
            <w:r>
              <w:t>3371.</w:t>
            </w:r>
          </w:p>
        </w:tc>
        <w:tc>
          <w:tcPr>
            <w:tcW w:type="dxa" w:w="2880"/>
          </w:tcPr>
          <w:p>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type="dxa" w:w="2880"/>
          </w:tcPr>
          <w:p>
            <w:r/>
          </w:p>
        </w:tc>
      </w:tr>
      <w:tr>
        <w:tc>
          <w:tcPr>
            <w:tcW w:type="dxa" w:w="2880"/>
          </w:tcPr>
          <w:p>
            <w:r>
              <w:t>3372.</w:t>
            </w:r>
          </w:p>
        </w:tc>
        <w:tc>
          <w:tcPr>
            <w:tcW w:type="dxa" w:w="2880"/>
          </w:tcPr>
          <w:p>
            <w:r>
              <w:t>Видеоролик «Чурки прочь из россии», размещенный на интернет-странице http://www.youtube.com/watch?v=dA1NUVfj8Ro (решение Заводского районного суда г. Орла от 08.02.2016);</w:t>
            </w:r>
          </w:p>
        </w:tc>
        <w:tc>
          <w:tcPr>
            <w:tcW w:type="dxa" w:w="2880"/>
          </w:tcPr>
          <w:p>
            <w:r/>
          </w:p>
        </w:tc>
      </w:tr>
      <w:tr>
        <w:tc>
          <w:tcPr>
            <w:tcW w:type="dxa" w:w="2880"/>
          </w:tcPr>
          <w:p>
            <w:r>
              <w:t>3373.</w:t>
            </w:r>
          </w:p>
        </w:tc>
        <w:tc>
          <w:tcPr>
            <w:tcW w:type="dxa" w:w="2880"/>
          </w:tcPr>
          <w:p>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type="dxa" w:w="2880"/>
          </w:tcPr>
          <w:p>
            <w:r/>
          </w:p>
        </w:tc>
      </w:tr>
      <w:tr>
        <w:tc>
          <w:tcPr>
            <w:tcW w:type="dxa" w:w="2880"/>
          </w:tcPr>
          <w:p>
            <w:r>
              <w:t>3374.</w:t>
            </w:r>
          </w:p>
        </w:tc>
        <w:tc>
          <w:tcPr>
            <w:tcW w:type="dxa" w:w="2880"/>
          </w:tcPr>
          <w:p>
            <w:r>
              <w:t>Зеркало сайта «Кавказ-Центр» - Кавказ-Центр в Твиттере с адресом https://twitter.com/ZippyKC (решение Заводского районного суда г. Грозного от 18.03.2015);</w:t>
            </w:r>
          </w:p>
        </w:tc>
        <w:tc>
          <w:tcPr>
            <w:tcW w:type="dxa" w:w="2880"/>
          </w:tcPr>
          <w:p>
            <w:r/>
          </w:p>
        </w:tc>
      </w:tr>
      <w:tr>
        <w:tc>
          <w:tcPr>
            <w:tcW w:type="dxa" w:w="2880"/>
          </w:tcPr>
          <w:p>
            <w:r>
              <w:t>3375.</w:t>
            </w:r>
          </w:p>
        </w:tc>
        <w:tc>
          <w:tcPr>
            <w:tcW w:type="dxa" w:w="2880"/>
          </w:tcPr>
          <w:p>
            <w:r>
              <w:t>Зеркало сайта «Кавказджихад» http://www.kavkazJihad.org/ru/ (решение Заводского районного суда г. Грозного от 19.03.2015);</w:t>
            </w:r>
          </w:p>
        </w:tc>
        <w:tc>
          <w:tcPr>
            <w:tcW w:type="dxa" w:w="2880"/>
          </w:tcPr>
          <w:p>
            <w:r/>
          </w:p>
        </w:tc>
      </w:tr>
      <w:tr>
        <w:tc>
          <w:tcPr>
            <w:tcW w:type="dxa" w:w="2880"/>
          </w:tcPr>
          <w:p>
            <w:r>
              <w:t>3376.</w:t>
            </w:r>
          </w:p>
        </w:tc>
        <w:tc>
          <w:tcPr>
            <w:tcW w:type="dxa" w:w="2880"/>
          </w:tcPr>
          <w:p>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type="dxa" w:w="2880"/>
          </w:tcPr>
          <w:p>
            <w:r/>
          </w:p>
        </w:tc>
      </w:tr>
      <w:tr>
        <w:tc>
          <w:tcPr>
            <w:tcW w:type="dxa" w:w="2880"/>
          </w:tcPr>
          <w:p>
            <w:r>
              <w:t>3377.</w:t>
            </w:r>
          </w:p>
        </w:tc>
        <w:tc>
          <w:tcPr>
            <w:tcW w:type="dxa" w:w="2880"/>
          </w:tcPr>
          <w:p>
            <w: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type="dxa" w:w="2880"/>
          </w:tcPr>
          <w:p>
            <w:r/>
          </w:p>
        </w:tc>
      </w:tr>
      <w:tr>
        <w:tc>
          <w:tcPr>
            <w:tcW w:type="dxa" w:w="2880"/>
          </w:tcPr>
          <w:p>
            <w:r>
              <w:t>3378.</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type="dxa" w:w="2880"/>
          </w:tcPr>
          <w:p>
            <w:r/>
          </w:p>
        </w:tc>
      </w:tr>
      <w:tr>
        <w:tc>
          <w:tcPr>
            <w:tcW w:type="dxa" w:w="2880"/>
          </w:tcPr>
          <w:p>
            <w:r>
              <w:t>3379.</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type="dxa" w:w="2880"/>
          </w:tcPr>
          <w:p>
            <w:r/>
          </w:p>
        </w:tc>
      </w:tr>
      <w:tr>
        <w:tc>
          <w:tcPr>
            <w:tcW w:type="dxa" w:w="2880"/>
          </w:tcPr>
          <w:p>
            <w:r>
              <w:t>3380.</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type="dxa" w:w="2880"/>
          </w:tcPr>
          <w:p>
            <w:r/>
          </w:p>
        </w:tc>
      </w:tr>
      <w:tr>
        <w:tc>
          <w:tcPr>
            <w:tcW w:type="dxa" w:w="2880"/>
          </w:tcPr>
          <w:p>
            <w:r>
              <w:t>3381.</w:t>
            </w:r>
          </w:p>
        </w:tc>
        <w:tc>
          <w:tcPr>
            <w:tcW w:type="dxa" w:w="2880"/>
          </w:tcPr>
          <w:p>
            <w:r>
              <w:t>Исключен</w:t>
            </w:r>
          </w:p>
        </w:tc>
        <w:tc>
          <w:tcPr>
            <w:tcW w:type="dxa" w:w="2880"/>
          </w:tcPr>
          <w:p>
            <w:r/>
          </w:p>
        </w:tc>
      </w:tr>
      <w:tr>
        <w:tc>
          <w:tcPr>
            <w:tcW w:type="dxa" w:w="2880"/>
          </w:tcPr>
          <w:p>
            <w:r>
              <w:t>3382.</w:t>
            </w:r>
          </w:p>
        </w:tc>
        <w:tc>
          <w:tcPr>
            <w:tcW w:type="dxa" w:w="2880"/>
          </w:tcPr>
          <w:p>
            <w: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3383.</w:t>
            </w:r>
          </w:p>
        </w:tc>
        <w:tc>
          <w:tcPr>
            <w:tcW w:type="dxa" w:w="2880"/>
          </w:tcPr>
          <w:p>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3384.</w:t>
            </w:r>
          </w:p>
        </w:tc>
        <w:tc>
          <w:tcPr>
            <w:tcW w:type="dxa" w:w="2880"/>
          </w:tcPr>
          <w:p>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3385.</w:t>
            </w:r>
          </w:p>
        </w:tc>
        <w:tc>
          <w:tcPr>
            <w:tcW w:type="dxa" w:w="2880"/>
          </w:tcPr>
          <w:p>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3386.</w:t>
            </w:r>
          </w:p>
        </w:tc>
        <w:tc>
          <w:tcPr>
            <w:tcW w:type="dxa" w:w="2880"/>
          </w:tcPr>
          <w:p>
            <w: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3387.</w:t>
            </w:r>
          </w:p>
        </w:tc>
        <w:tc>
          <w:tcPr>
            <w:tcW w:type="dxa" w:w="2880"/>
          </w:tcPr>
          <w:p>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type="dxa" w:w="2880"/>
          </w:tcPr>
          <w:p>
            <w:r/>
          </w:p>
        </w:tc>
      </w:tr>
      <w:tr>
        <w:tc>
          <w:tcPr>
            <w:tcW w:type="dxa" w:w="2880"/>
          </w:tcPr>
          <w:p>
            <w:r>
              <w:t>3388.</w:t>
            </w:r>
          </w:p>
        </w:tc>
        <w:tc>
          <w:tcPr>
            <w:tcW w:type="dxa" w:w="2880"/>
          </w:tcPr>
          <w:p>
            <w:r>
              <w:t>Видеоролик «Русский Стяг – Р.О.А. (by NEX company)» (интернет – адрес: http://www.youtube.com/watch?v=1xzZqsmIpc4) (решение Заводского районного суда г. Орла от 20.02.2016);</w:t>
            </w:r>
          </w:p>
        </w:tc>
        <w:tc>
          <w:tcPr>
            <w:tcW w:type="dxa" w:w="2880"/>
          </w:tcPr>
          <w:p>
            <w:r/>
          </w:p>
        </w:tc>
      </w:tr>
      <w:tr>
        <w:tc>
          <w:tcPr>
            <w:tcW w:type="dxa" w:w="2880"/>
          </w:tcPr>
          <w:p>
            <w:r>
              <w:t>3389.</w:t>
            </w:r>
          </w:p>
        </w:tc>
        <w:tc>
          <w:tcPr>
            <w:tcW w:type="dxa" w:w="2880"/>
          </w:tcPr>
          <w:p>
            <w:r>
              <w:t>Сайт в сети Интернет www.chechenews.com (решение Заводского районного суда г. Грозного от 24.02.2014);</w:t>
            </w:r>
          </w:p>
        </w:tc>
        <w:tc>
          <w:tcPr>
            <w:tcW w:type="dxa" w:w="2880"/>
          </w:tcPr>
          <w:p>
            <w:r/>
          </w:p>
        </w:tc>
      </w:tr>
      <w:tr>
        <w:tc>
          <w:tcPr>
            <w:tcW w:type="dxa" w:w="2880"/>
          </w:tcPr>
          <w:p>
            <w:r>
              <w:t>3390.</w:t>
            </w:r>
          </w:p>
        </w:tc>
        <w:tc>
          <w:tcPr>
            <w:tcW w:type="dxa" w:w="2880"/>
          </w:tcPr>
          <w:p>
            <w: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c>
          <w:tcPr>
            <w:tcW w:type="dxa" w:w="2880"/>
          </w:tcPr>
          <w:p>
            <w:r/>
          </w:p>
        </w:tc>
      </w:tr>
      <w:tr>
        <w:tc>
          <w:tcPr>
            <w:tcW w:type="dxa" w:w="2880"/>
          </w:tcPr>
          <w:p>
            <w:r>
              <w:t>3391.</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c>
          <w:tcPr>
            <w:tcW w:type="dxa" w:w="2880"/>
          </w:tcPr>
          <w:p>
            <w:r/>
          </w:p>
        </w:tc>
      </w:tr>
      <w:tr>
        <w:tc>
          <w:tcPr>
            <w:tcW w:type="dxa" w:w="2880"/>
          </w:tcPr>
          <w:p>
            <w:r>
              <w:t>3392.</w:t>
            </w:r>
          </w:p>
        </w:tc>
        <w:tc>
          <w:tcPr>
            <w:tcW w:type="dxa" w:w="2880"/>
          </w:tcPr>
          <w:p>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3393.</w:t>
            </w:r>
          </w:p>
        </w:tc>
        <w:tc>
          <w:tcPr>
            <w:tcW w:type="dxa" w:w="2880"/>
          </w:tcPr>
          <w:p>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3394.</w:t>
            </w:r>
          </w:p>
        </w:tc>
        <w:tc>
          <w:tcPr>
            <w:tcW w:type="dxa" w:w="2880"/>
          </w:tcPr>
          <w:p>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3395.</w:t>
            </w:r>
          </w:p>
        </w:tc>
        <w:tc>
          <w:tcPr>
            <w:tcW w:type="dxa" w:w="2880"/>
          </w:tcPr>
          <w:p>
            <w: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3396.</w:t>
            </w:r>
          </w:p>
        </w:tc>
        <w:tc>
          <w:tcPr>
            <w:tcW w:type="dxa" w:w="2880"/>
          </w:tcPr>
          <w:p>
            <w: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3397.</w:t>
            </w:r>
          </w:p>
        </w:tc>
        <w:tc>
          <w:tcPr>
            <w:tcW w:type="dxa" w:w="2880"/>
          </w:tcPr>
          <w:p>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3398.</w:t>
            </w:r>
          </w:p>
        </w:tc>
        <w:tc>
          <w:tcPr>
            <w:tcW w:type="dxa" w:w="2880"/>
          </w:tcPr>
          <w:p>
            <w: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3399.</w:t>
            </w:r>
          </w:p>
        </w:tc>
        <w:tc>
          <w:tcPr>
            <w:tcW w:type="dxa" w:w="2880"/>
          </w:tcPr>
          <w:p>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3400.</w:t>
            </w:r>
          </w:p>
        </w:tc>
        <w:tc>
          <w:tcPr>
            <w:tcW w:type="dxa" w:w="2880"/>
          </w:tcPr>
          <w:p>
            <w: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3401.</w:t>
            </w:r>
          </w:p>
        </w:tc>
        <w:tc>
          <w:tcPr>
            <w:tcW w:type="dxa" w:w="2880"/>
          </w:tcPr>
          <w:p>
            <w: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3402.</w:t>
            </w:r>
          </w:p>
        </w:tc>
        <w:tc>
          <w:tcPr>
            <w:tcW w:type="dxa" w:w="2880"/>
          </w:tcPr>
          <w:p>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3403.</w:t>
            </w:r>
          </w:p>
        </w:tc>
        <w:tc>
          <w:tcPr>
            <w:tcW w:type="dxa" w:w="2880"/>
          </w:tcPr>
          <w:p>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3404.</w:t>
            </w:r>
          </w:p>
        </w:tc>
        <w:tc>
          <w:tcPr>
            <w:tcW w:type="dxa" w:w="2880"/>
          </w:tcPr>
          <w:p>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3405.</w:t>
            </w:r>
          </w:p>
        </w:tc>
        <w:tc>
          <w:tcPr>
            <w:tcW w:type="dxa" w:w="2880"/>
          </w:tcPr>
          <w:p>
            <w: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c>
          <w:tcPr>
            <w:tcW w:type="dxa" w:w="2880"/>
          </w:tcPr>
          <w:p>
            <w:r/>
          </w:p>
        </w:tc>
      </w:tr>
      <w:tr>
        <w:tc>
          <w:tcPr>
            <w:tcW w:type="dxa" w:w="2880"/>
          </w:tcPr>
          <w:p>
            <w:r>
              <w:t>3406.</w:t>
            </w:r>
          </w:p>
        </w:tc>
        <w:tc>
          <w:tcPr>
            <w:tcW w:type="dxa" w:w="2880"/>
          </w:tcPr>
          <w:p>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type="dxa" w:w="2880"/>
          </w:tcPr>
          <w:p>
            <w:r/>
          </w:p>
        </w:tc>
      </w:tr>
      <w:tr>
        <w:tc>
          <w:tcPr>
            <w:tcW w:type="dxa" w:w="2880"/>
          </w:tcPr>
          <w:p>
            <w:r>
              <w:t>3407.</w:t>
            </w:r>
          </w:p>
        </w:tc>
        <w:tc>
          <w:tcPr>
            <w:tcW w:type="dxa" w:w="2880"/>
          </w:tcPr>
          <w:p>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type="dxa" w:w="2880"/>
          </w:tcPr>
          <w:p>
            <w:r/>
          </w:p>
        </w:tc>
      </w:tr>
      <w:tr>
        <w:tc>
          <w:tcPr>
            <w:tcW w:type="dxa" w:w="2880"/>
          </w:tcPr>
          <w:p>
            <w:r>
              <w:t>3408.</w:t>
            </w:r>
          </w:p>
        </w:tc>
        <w:tc>
          <w:tcPr>
            <w:tcW w:type="dxa" w:w="2880"/>
          </w:tcPr>
          <w:p>
            <w: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type="dxa" w:w="2880"/>
          </w:tcPr>
          <w:p>
            <w:r/>
          </w:p>
        </w:tc>
      </w:tr>
      <w:tr>
        <w:tc>
          <w:tcPr>
            <w:tcW w:type="dxa" w:w="2880"/>
          </w:tcPr>
          <w:p>
            <w:r>
              <w:t>3409.</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type="dxa" w:w="2880"/>
          </w:tcPr>
          <w:p>
            <w:r/>
          </w:p>
        </w:tc>
      </w:tr>
      <w:tr>
        <w:tc>
          <w:tcPr>
            <w:tcW w:type="dxa" w:w="2880"/>
          </w:tcPr>
          <w:p>
            <w:r>
              <w:t>3410.</w:t>
            </w:r>
          </w:p>
        </w:tc>
        <w:tc>
          <w:tcPr>
            <w:tcW w:type="dxa" w:w="2880"/>
          </w:tcPr>
          <w:p>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type="dxa" w:w="2880"/>
          </w:tcPr>
          <w:p>
            <w:r/>
          </w:p>
        </w:tc>
      </w:tr>
      <w:tr>
        <w:tc>
          <w:tcPr>
            <w:tcW w:type="dxa" w:w="2880"/>
          </w:tcPr>
          <w:p>
            <w:r>
              <w:t>3411.</w:t>
            </w:r>
          </w:p>
        </w:tc>
        <w:tc>
          <w:tcPr>
            <w:tcW w:type="dxa" w:w="2880"/>
          </w:tcPr>
          <w:p>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type="dxa" w:w="2880"/>
          </w:tcPr>
          <w:p>
            <w:r/>
          </w:p>
        </w:tc>
      </w:tr>
      <w:tr>
        <w:tc>
          <w:tcPr>
            <w:tcW w:type="dxa" w:w="2880"/>
          </w:tcPr>
          <w:p>
            <w:r>
              <w:t>3412.</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type="dxa" w:w="2880"/>
          </w:tcPr>
          <w:p>
            <w:r/>
          </w:p>
        </w:tc>
      </w:tr>
      <w:tr>
        <w:tc>
          <w:tcPr>
            <w:tcW w:type="dxa" w:w="2880"/>
          </w:tcPr>
          <w:p>
            <w:r>
              <w:t>3413.</w:t>
            </w:r>
          </w:p>
        </w:tc>
        <w:tc>
          <w:tcPr>
            <w:tcW w:type="dxa" w:w="2880"/>
          </w:tcPr>
          <w:p>
            <w: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type="dxa" w:w="2880"/>
          </w:tcPr>
          <w:p>
            <w:r/>
          </w:p>
        </w:tc>
      </w:tr>
      <w:tr>
        <w:tc>
          <w:tcPr>
            <w:tcW w:type="dxa" w:w="2880"/>
          </w:tcPr>
          <w:p>
            <w:r>
              <w:t>3414.</w:t>
            </w:r>
          </w:p>
        </w:tc>
        <w:tc>
          <w:tcPr>
            <w:tcW w:type="dxa" w:w="2880"/>
          </w:tcPr>
          <w:p>
            <w: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c>
          <w:tcPr>
            <w:tcW w:type="dxa" w:w="2880"/>
          </w:tcPr>
          <w:p>
            <w:r/>
          </w:p>
        </w:tc>
      </w:tr>
      <w:tr>
        <w:tc>
          <w:tcPr>
            <w:tcW w:type="dxa" w:w="2880"/>
          </w:tcPr>
          <w:p>
            <w:r>
              <w:t>3415.</w:t>
            </w:r>
          </w:p>
        </w:tc>
        <w:tc>
          <w:tcPr>
            <w:tcW w:type="dxa" w:w="2880"/>
          </w:tcPr>
          <w:p>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type="dxa" w:w="2880"/>
          </w:tcPr>
          <w:p>
            <w:r/>
          </w:p>
        </w:tc>
      </w:tr>
      <w:tr>
        <w:tc>
          <w:tcPr>
            <w:tcW w:type="dxa" w:w="2880"/>
          </w:tcPr>
          <w:p>
            <w:r>
              <w:t>3416.</w:t>
            </w:r>
          </w:p>
        </w:tc>
        <w:tc>
          <w:tcPr>
            <w:tcW w:type="dxa" w:w="2880"/>
          </w:tcPr>
          <w:p>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type="dxa" w:w="2880"/>
          </w:tcPr>
          <w:p>
            <w:r/>
          </w:p>
        </w:tc>
      </w:tr>
      <w:tr>
        <w:tc>
          <w:tcPr>
            <w:tcW w:type="dxa" w:w="2880"/>
          </w:tcPr>
          <w:p>
            <w:r>
              <w:t>3417.</w:t>
            </w:r>
          </w:p>
        </w:tc>
        <w:tc>
          <w:tcPr>
            <w:tcW w:type="dxa" w:w="2880"/>
          </w:tcPr>
          <w:p>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type="dxa" w:w="2880"/>
          </w:tcPr>
          <w:p>
            <w:r/>
          </w:p>
        </w:tc>
      </w:tr>
      <w:tr>
        <w:tc>
          <w:tcPr>
            <w:tcW w:type="dxa" w:w="2880"/>
          </w:tcPr>
          <w:p>
            <w:r>
              <w:t>3418.</w:t>
            </w:r>
          </w:p>
        </w:tc>
        <w:tc>
          <w:tcPr>
            <w:tcW w:type="dxa" w:w="2880"/>
          </w:tcPr>
          <w:p>
            <w: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c>
          <w:tcPr>
            <w:tcW w:type="dxa" w:w="2880"/>
          </w:tcPr>
          <w:p>
            <w:r/>
          </w:p>
        </w:tc>
      </w:tr>
      <w:tr>
        <w:tc>
          <w:tcPr>
            <w:tcW w:type="dxa" w:w="2880"/>
          </w:tcPr>
          <w:p>
            <w:r>
              <w:t>3419.</w:t>
            </w:r>
          </w:p>
        </w:tc>
        <w:tc>
          <w:tcPr>
            <w:tcW w:type="dxa" w:w="2880"/>
          </w:tcPr>
          <w:p>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c>
          <w:tcPr>
            <w:tcW w:type="dxa" w:w="2880"/>
          </w:tcPr>
          <w:p>
            <w:r/>
          </w:p>
        </w:tc>
      </w:tr>
      <w:tr>
        <w:tc>
          <w:tcPr>
            <w:tcW w:type="dxa" w:w="2880"/>
          </w:tcPr>
          <w:p>
            <w:r>
              <w:t>3420.</w:t>
            </w:r>
          </w:p>
        </w:tc>
        <w:tc>
          <w:tcPr>
            <w:tcW w:type="dxa" w:w="2880"/>
          </w:tcPr>
          <w:p>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type="dxa" w:w="2880"/>
          </w:tcPr>
          <w:p>
            <w:r/>
          </w:p>
        </w:tc>
      </w:tr>
      <w:tr>
        <w:tc>
          <w:tcPr>
            <w:tcW w:type="dxa" w:w="2880"/>
          </w:tcPr>
          <w:p>
            <w:r>
              <w:t>3421.</w:t>
            </w:r>
          </w:p>
        </w:tc>
        <w:tc>
          <w:tcPr>
            <w:tcW w:type="dxa" w:w="2880"/>
          </w:tcPr>
          <w:p>
            <w: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type="dxa" w:w="2880"/>
          </w:tcPr>
          <w:p>
            <w:r/>
          </w:p>
        </w:tc>
      </w:tr>
      <w:tr>
        <w:tc>
          <w:tcPr>
            <w:tcW w:type="dxa" w:w="2880"/>
          </w:tcPr>
          <w:p>
            <w:r>
              <w:t>3422.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type="dxa" w:w="2880"/>
          </w:tcPr>
          <w:p>
            <w:r/>
          </w:p>
        </w:tc>
      </w:tr>
      <w:tr>
        <w:tc>
          <w:tcPr>
            <w:tcW w:type="dxa" w:w="2880"/>
          </w:tcPr>
          <w:p>
            <w:r>
              <w:t>3423.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type="dxa" w:w="2880"/>
          </w:tcPr>
          <w:p>
            <w:r/>
          </w:p>
        </w:tc>
      </w:tr>
      <w:tr>
        <w:tc>
          <w:tcPr>
            <w:tcW w:type="dxa" w:w="2880"/>
          </w:tcPr>
          <w:p>
            <w:r>
              <w:t>3424.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type="dxa" w:w="2880"/>
          </w:tcPr>
          <w:p>
            <w:r/>
          </w:p>
        </w:tc>
      </w:tr>
      <w:tr>
        <w:tc>
          <w:tcPr>
            <w:tcW w:type="dxa" w:w="2880"/>
          </w:tcPr>
          <w:p>
            <w:r>
              <w:t>3425.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type="dxa" w:w="2880"/>
          </w:tcPr>
          <w:p>
            <w:r/>
          </w:p>
        </w:tc>
      </w:tr>
      <w:tr>
        <w:tc>
          <w:tcPr>
            <w:tcW w:type="dxa" w:w="2880"/>
          </w:tcPr>
          <w:p>
            <w:r>
              <w:t>3426.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type="dxa" w:w="2880"/>
          </w:tcPr>
          <w:p>
            <w:r/>
          </w:p>
        </w:tc>
      </w:tr>
      <w:tr>
        <w:tc>
          <w:tcPr>
            <w:tcW w:type="dxa" w:w="2880"/>
          </w:tcPr>
          <w:p>
            <w:r>
              <w:t>3427.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type="dxa" w:w="2880"/>
          </w:tcPr>
          <w:p>
            <w:r/>
          </w:p>
        </w:tc>
      </w:tr>
      <w:tr>
        <w:tc>
          <w:tcPr>
            <w:tcW w:type="dxa" w:w="2880"/>
          </w:tcPr>
          <w:p>
            <w:r>
              <w:t>3428.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type="dxa" w:w="2880"/>
          </w:tcPr>
          <w:p>
            <w:r/>
          </w:p>
        </w:tc>
      </w:tr>
      <w:tr>
        <w:tc>
          <w:tcPr>
            <w:tcW w:type="dxa" w:w="2880"/>
          </w:tcPr>
          <w:p>
            <w:r>
              <w:t>3429.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type="dxa" w:w="2880"/>
          </w:tcPr>
          <w:p>
            <w:r/>
          </w:p>
        </w:tc>
      </w:tr>
      <w:tr>
        <w:tc>
          <w:tcPr>
            <w:tcW w:type="dxa" w:w="2880"/>
          </w:tcPr>
          <w:p>
            <w:r>
              <w:t>3430.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type="dxa" w:w="2880"/>
          </w:tcPr>
          <w:p>
            <w:r/>
          </w:p>
        </w:tc>
      </w:tr>
      <w:tr>
        <w:tc>
          <w:tcPr>
            <w:tcW w:type="dxa" w:w="2880"/>
          </w:tcPr>
          <w:p>
            <w:r>
              <w:t>3431.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type="dxa" w:w="2880"/>
          </w:tcPr>
          <w:p>
            <w:r/>
          </w:p>
        </w:tc>
      </w:tr>
      <w:tr>
        <w:tc>
          <w:tcPr>
            <w:tcW w:type="dxa" w:w="2880"/>
          </w:tcPr>
          <w:p>
            <w:r>
              <w:t>3432.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type="dxa" w:w="2880"/>
          </w:tcPr>
          <w:p>
            <w:r/>
          </w:p>
        </w:tc>
      </w:tr>
      <w:tr>
        <w:tc>
          <w:tcPr>
            <w:tcW w:type="dxa" w:w="2880"/>
          </w:tcPr>
          <w:p>
            <w:r>
              <w:t>3433.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type="dxa" w:w="2880"/>
          </w:tcPr>
          <w:p>
            <w:r/>
          </w:p>
        </w:tc>
      </w:tr>
      <w:tr>
        <w:tc>
          <w:tcPr>
            <w:tcW w:type="dxa" w:w="2880"/>
          </w:tcPr>
          <w:p>
            <w:r>
              <w:t>3434.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type="dxa" w:w="2880"/>
          </w:tcPr>
          <w:p>
            <w:r/>
          </w:p>
        </w:tc>
      </w:tr>
      <w:tr>
        <w:tc>
          <w:tcPr>
            <w:tcW w:type="dxa" w:w="2880"/>
          </w:tcPr>
          <w:p>
            <w:r>
              <w:t>3435.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type="dxa" w:w="2880"/>
          </w:tcPr>
          <w:p>
            <w:r/>
          </w:p>
        </w:tc>
      </w:tr>
      <w:tr>
        <w:tc>
          <w:tcPr>
            <w:tcW w:type="dxa" w:w="2880"/>
          </w:tcPr>
          <w:p>
            <w:r>
              <w:t>3436.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type="dxa" w:w="2880"/>
          </w:tcPr>
          <w:p>
            <w:r/>
          </w:p>
        </w:tc>
      </w:tr>
      <w:tr>
        <w:tc>
          <w:tcPr>
            <w:tcW w:type="dxa" w:w="2880"/>
          </w:tcPr>
          <w:p>
            <w:r>
              <w:t>3437.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type="dxa" w:w="2880"/>
          </w:tcPr>
          <w:p>
            <w:r/>
          </w:p>
        </w:tc>
      </w:tr>
      <w:tr>
        <w:tc>
          <w:tcPr>
            <w:tcW w:type="dxa" w:w="2880"/>
          </w:tcPr>
          <w:p>
            <w:r>
              <w:t>3438.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type="dxa" w:w="2880"/>
          </w:tcPr>
          <w:p>
            <w:r/>
          </w:p>
        </w:tc>
      </w:tr>
      <w:tr>
        <w:tc>
          <w:tcPr>
            <w:tcW w:type="dxa" w:w="2880"/>
          </w:tcPr>
          <w:p>
            <w:r>
              <w:t>3439.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type="dxa" w:w="2880"/>
          </w:tcPr>
          <w:p>
            <w:r/>
          </w:p>
        </w:tc>
      </w:tr>
      <w:tr>
        <w:tc>
          <w:tcPr>
            <w:tcW w:type="dxa" w:w="2880"/>
          </w:tcPr>
          <w:p>
            <w:r>
              <w:t>3440.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type="dxa" w:w="2880"/>
          </w:tcPr>
          <w:p>
            <w:r/>
          </w:p>
        </w:tc>
      </w:tr>
      <w:tr>
        <w:tc>
          <w:tcPr>
            <w:tcW w:type="dxa" w:w="2880"/>
          </w:tcPr>
          <w:p>
            <w:r>
              <w:t>3441.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type="dxa" w:w="2880"/>
          </w:tcPr>
          <w:p>
            <w:r/>
          </w:p>
        </w:tc>
      </w:tr>
      <w:tr>
        <w:tc>
          <w:tcPr>
            <w:tcW w:type="dxa" w:w="2880"/>
          </w:tcPr>
          <w:p>
            <w:r>
              <w:t>3442.</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type="dxa" w:w="2880"/>
          </w:tcPr>
          <w:p>
            <w:r/>
          </w:p>
        </w:tc>
      </w:tr>
      <w:tr>
        <w:tc>
          <w:tcPr>
            <w:tcW w:type="dxa" w:w="2880"/>
          </w:tcPr>
          <w:p>
            <w:r>
              <w:t>3443.</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type="dxa" w:w="2880"/>
          </w:tcPr>
          <w:p>
            <w:r/>
          </w:p>
        </w:tc>
      </w:tr>
      <w:tr>
        <w:tc>
          <w:tcPr>
            <w:tcW w:type="dxa" w:w="2880"/>
          </w:tcPr>
          <w:p>
            <w:r>
              <w:t>3444.</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type="dxa" w:w="2880"/>
          </w:tcPr>
          <w:p>
            <w:r/>
          </w:p>
        </w:tc>
      </w:tr>
      <w:tr>
        <w:tc>
          <w:tcPr>
            <w:tcW w:type="dxa" w:w="2880"/>
          </w:tcPr>
          <w:p>
            <w:r>
              <w:t>3445.</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c>
          <w:tcPr>
            <w:tcW w:type="dxa" w:w="2880"/>
          </w:tcPr>
          <w:p>
            <w:r/>
          </w:p>
        </w:tc>
      </w:tr>
      <w:tr>
        <w:tc>
          <w:tcPr>
            <w:tcW w:type="dxa" w:w="2880"/>
          </w:tcPr>
          <w:p>
            <w:r>
              <w:t>3446.</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type="dxa" w:w="2880"/>
          </w:tcPr>
          <w:p>
            <w:r/>
          </w:p>
        </w:tc>
      </w:tr>
      <w:tr>
        <w:tc>
          <w:tcPr>
            <w:tcW w:type="dxa" w:w="2880"/>
          </w:tcPr>
          <w:p>
            <w:r>
              <w:t>3447.</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type="dxa" w:w="2880"/>
          </w:tcPr>
          <w:p>
            <w:r/>
          </w:p>
        </w:tc>
      </w:tr>
      <w:tr>
        <w:tc>
          <w:tcPr>
            <w:tcW w:type="dxa" w:w="2880"/>
          </w:tcPr>
          <w:p>
            <w:r>
              <w:t>3448.</w:t>
            </w:r>
          </w:p>
        </w:tc>
        <w:tc>
          <w:tcPr>
            <w:tcW w:type="dxa" w:w="2880"/>
          </w:tcPr>
          <w:p>
            <w: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type="dxa" w:w="2880"/>
          </w:tcPr>
          <w:p>
            <w:r/>
          </w:p>
        </w:tc>
      </w:tr>
      <w:tr>
        <w:tc>
          <w:tcPr>
            <w:tcW w:type="dxa" w:w="2880"/>
          </w:tcPr>
          <w:p>
            <w:r>
              <w:t>3449.</w:t>
            </w:r>
          </w:p>
        </w:tc>
        <w:tc>
          <w:tcPr>
            <w:tcW w:type="dxa" w:w="2880"/>
          </w:tcPr>
          <w:p>
            <w: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type="dxa" w:w="2880"/>
          </w:tcPr>
          <w:p>
            <w:r/>
          </w:p>
        </w:tc>
      </w:tr>
      <w:tr>
        <w:tc>
          <w:tcPr>
            <w:tcW w:type="dxa" w:w="2880"/>
          </w:tcPr>
          <w:p>
            <w:r>
              <w:t>3450.</w:t>
            </w:r>
          </w:p>
        </w:tc>
        <w:tc>
          <w:tcPr>
            <w:tcW w:type="dxa" w:w="2880"/>
          </w:tcPr>
          <w:p>
            <w: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3451.</w:t>
            </w:r>
          </w:p>
        </w:tc>
        <w:tc>
          <w:tcPr>
            <w:tcW w:type="dxa" w:w="2880"/>
          </w:tcPr>
          <w:p>
            <w: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3452.</w:t>
            </w:r>
          </w:p>
        </w:tc>
        <w:tc>
          <w:tcPr>
            <w:tcW w:type="dxa" w:w="2880"/>
          </w:tcPr>
          <w:p>
            <w:r>
              <w:t>Исключён</w:t>
            </w:r>
          </w:p>
        </w:tc>
        <w:tc>
          <w:tcPr>
            <w:tcW w:type="dxa" w:w="2880"/>
          </w:tcPr>
          <w:p>
            <w:r/>
          </w:p>
        </w:tc>
      </w:tr>
      <w:tr>
        <w:tc>
          <w:tcPr>
            <w:tcW w:type="dxa" w:w="2880"/>
          </w:tcPr>
          <w:p>
            <w:r>
              <w:t>3453.</w:t>
            </w:r>
          </w:p>
        </w:tc>
        <w:tc>
          <w:tcPr>
            <w:tcW w:type="dxa" w:w="2880"/>
          </w:tcPr>
          <w:p>
            <w:r>
              <w:t>Исключён</w:t>
            </w:r>
          </w:p>
        </w:tc>
        <w:tc>
          <w:tcPr>
            <w:tcW w:type="dxa" w:w="2880"/>
          </w:tcPr>
          <w:p>
            <w:r/>
          </w:p>
        </w:tc>
      </w:tr>
      <w:tr>
        <w:tc>
          <w:tcPr>
            <w:tcW w:type="dxa" w:w="2880"/>
          </w:tcPr>
          <w:p>
            <w:r>
              <w:t>3454.</w:t>
            </w:r>
          </w:p>
        </w:tc>
        <w:tc>
          <w:tcPr>
            <w:tcW w:type="dxa" w:w="2880"/>
          </w:tcPr>
          <w:p>
            <w:r>
              <w:t>Исключён</w:t>
            </w:r>
          </w:p>
        </w:tc>
        <w:tc>
          <w:tcPr>
            <w:tcW w:type="dxa" w:w="2880"/>
          </w:tcPr>
          <w:p>
            <w:r/>
          </w:p>
        </w:tc>
      </w:tr>
      <w:tr>
        <w:tc>
          <w:tcPr>
            <w:tcW w:type="dxa" w:w="2880"/>
          </w:tcPr>
          <w:p>
            <w:r>
              <w:t>3455.</w:t>
            </w:r>
          </w:p>
        </w:tc>
        <w:tc>
          <w:tcPr>
            <w:tcW w:type="dxa" w:w="2880"/>
          </w:tcPr>
          <w:p>
            <w:r>
              <w:t>Исключён</w:t>
            </w:r>
          </w:p>
        </w:tc>
        <w:tc>
          <w:tcPr>
            <w:tcW w:type="dxa" w:w="2880"/>
          </w:tcPr>
          <w:p>
            <w:r/>
          </w:p>
        </w:tc>
      </w:tr>
      <w:tr>
        <w:tc>
          <w:tcPr>
            <w:tcW w:type="dxa" w:w="2880"/>
          </w:tcPr>
          <w:p>
            <w:r>
              <w:t>3456.</w:t>
            </w:r>
          </w:p>
        </w:tc>
        <w:tc>
          <w:tcPr>
            <w:tcW w:type="dxa" w:w="2880"/>
          </w:tcPr>
          <w:p>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3457.</w:t>
            </w:r>
          </w:p>
        </w:tc>
        <w:tc>
          <w:tcPr>
            <w:tcW w:type="dxa" w:w="2880"/>
          </w:tcPr>
          <w:p>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3458.</w:t>
            </w:r>
          </w:p>
        </w:tc>
        <w:tc>
          <w:tcPr>
            <w:tcW w:type="dxa" w:w="2880"/>
          </w:tcPr>
          <w:p>
            <w: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3459.</w:t>
            </w:r>
          </w:p>
        </w:tc>
        <w:tc>
          <w:tcPr>
            <w:tcW w:type="dxa" w:w="2880"/>
          </w:tcPr>
          <w:p>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type="dxa" w:w="2880"/>
          </w:tcPr>
          <w:p>
            <w:r/>
          </w:p>
        </w:tc>
      </w:tr>
      <w:tr>
        <w:tc>
          <w:tcPr>
            <w:tcW w:type="dxa" w:w="2880"/>
          </w:tcPr>
          <w:p>
            <w:r>
              <w:t>3460.</w:t>
            </w:r>
          </w:p>
        </w:tc>
        <w:tc>
          <w:tcPr>
            <w:tcW w:type="dxa" w:w="2880"/>
          </w:tcPr>
          <w:p>
            <w: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type="dxa" w:w="2880"/>
          </w:tcPr>
          <w:p>
            <w:r/>
          </w:p>
        </w:tc>
      </w:tr>
      <w:tr>
        <w:tc>
          <w:tcPr>
            <w:tcW w:type="dxa" w:w="2880"/>
          </w:tcPr>
          <w:p>
            <w:r>
              <w:t>3461.</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type="dxa" w:w="2880"/>
          </w:tcPr>
          <w:p>
            <w:r/>
          </w:p>
        </w:tc>
      </w:tr>
      <w:tr>
        <w:tc>
          <w:tcPr>
            <w:tcW w:type="dxa" w:w="2880"/>
          </w:tcPr>
          <w:p>
            <w:r>
              <w:t>3462.</w:t>
            </w:r>
          </w:p>
        </w:tc>
        <w:tc>
          <w:tcPr>
            <w:tcW w:type="dxa" w:w="2880"/>
          </w:tcPr>
          <w:p>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type="dxa" w:w="2880"/>
          </w:tcPr>
          <w:p>
            <w:r/>
          </w:p>
        </w:tc>
      </w:tr>
      <w:tr>
        <w:tc>
          <w:tcPr>
            <w:tcW w:type="dxa" w:w="2880"/>
          </w:tcPr>
          <w:p>
            <w:r>
              <w:t>3463.</w:t>
            </w:r>
          </w:p>
        </w:tc>
        <w:tc>
          <w:tcPr>
            <w:tcW w:type="dxa" w:w="2880"/>
          </w:tcPr>
          <w:p>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c>
          <w:tcPr>
            <w:tcW w:type="dxa" w:w="2880"/>
          </w:tcPr>
          <w:p>
            <w:r/>
          </w:p>
        </w:tc>
      </w:tr>
      <w:tr>
        <w:tc>
          <w:tcPr>
            <w:tcW w:type="dxa" w:w="2880"/>
          </w:tcPr>
          <w:p>
            <w:r>
              <w:t>3464.</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type="dxa" w:w="2880"/>
          </w:tcPr>
          <w:p>
            <w:r/>
          </w:p>
        </w:tc>
      </w:tr>
      <w:tr>
        <w:tc>
          <w:tcPr>
            <w:tcW w:type="dxa" w:w="2880"/>
          </w:tcPr>
          <w:p>
            <w:r>
              <w:t>3465.</w:t>
            </w:r>
          </w:p>
        </w:tc>
        <w:tc>
          <w:tcPr>
            <w:tcW w:type="dxa" w:w="2880"/>
          </w:tcPr>
          <w:p>
            <w: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type="dxa" w:w="2880"/>
          </w:tcPr>
          <w:p>
            <w:r/>
          </w:p>
        </w:tc>
      </w:tr>
      <w:tr>
        <w:tc>
          <w:tcPr>
            <w:tcW w:type="dxa" w:w="2880"/>
          </w:tcPr>
          <w:p>
            <w:r>
              <w:t>3466.</w:t>
            </w:r>
          </w:p>
        </w:tc>
        <w:tc>
          <w:tcPr>
            <w:tcW w:type="dxa" w:w="2880"/>
          </w:tcPr>
          <w:p>
            <w: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type="dxa" w:w="2880"/>
          </w:tcPr>
          <w:p>
            <w:r/>
          </w:p>
        </w:tc>
      </w:tr>
      <w:tr>
        <w:tc>
          <w:tcPr>
            <w:tcW w:type="dxa" w:w="2880"/>
          </w:tcPr>
          <w:p>
            <w:r>
              <w:t>3467.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c>
          <w:tcPr>
            <w:tcW w:type="dxa" w:w="2880"/>
          </w:tcPr>
          <w:p>
            <w:r/>
          </w:p>
        </w:tc>
      </w:tr>
      <w:tr>
        <w:tc>
          <w:tcPr>
            <w:tcW w:type="dxa" w:w="2880"/>
          </w:tcPr>
          <w:p>
            <w:r>
              <w:t>3468.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c>
          <w:tcPr>
            <w:tcW w:type="dxa" w:w="2880"/>
          </w:tcPr>
          <w:p>
            <w:r/>
          </w:p>
        </w:tc>
      </w:tr>
      <w:tr>
        <w:tc>
          <w:tcPr>
            <w:tcW w:type="dxa" w:w="2880"/>
          </w:tcPr>
          <w:p>
            <w:r>
              <w:t>3469.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type="dxa" w:w="2880"/>
          </w:tcPr>
          <w:p>
            <w:r/>
          </w:p>
        </w:tc>
      </w:tr>
      <w:tr>
        <w:tc>
          <w:tcPr>
            <w:tcW w:type="dxa" w:w="2880"/>
          </w:tcPr>
          <w:p>
            <w:r>
              <w:t>3470.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type="dxa" w:w="2880"/>
          </w:tcPr>
          <w:p>
            <w:r/>
          </w:p>
        </w:tc>
      </w:tr>
      <w:tr>
        <w:tc>
          <w:tcPr>
            <w:tcW w:type="dxa" w:w="2880"/>
          </w:tcPr>
          <w:p>
            <w:r>
              <w:t>3471.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type="dxa" w:w="2880"/>
          </w:tcPr>
          <w:p>
            <w:r/>
          </w:p>
        </w:tc>
      </w:tr>
      <w:tr>
        <w:tc>
          <w:tcPr>
            <w:tcW w:type="dxa" w:w="2880"/>
          </w:tcPr>
          <w:p>
            <w:r>
              <w:t>3472.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c>
          <w:tcPr>
            <w:tcW w:type="dxa" w:w="2880"/>
          </w:tcPr>
          <w:p>
            <w:r/>
          </w:p>
        </w:tc>
      </w:tr>
      <w:tr>
        <w:tc>
          <w:tcPr>
            <w:tcW w:type="dxa" w:w="2880"/>
          </w:tcPr>
          <w:p>
            <w:r>
              <w:t>3473.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c>
          <w:tcPr>
            <w:tcW w:type="dxa" w:w="2880"/>
          </w:tcPr>
          <w:p>
            <w:r/>
          </w:p>
        </w:tc>
      </w:tr>
      <w:tr>
        <w:tc>
          <w:tcPr>
            <w:tcW w:type="dxa" w:w="2880"/>
          </w:tcPr>
          <w:p>
            <w:r>
              <w:t>3474.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type="dxa" w:w="2880"/>
          </w:tcPr>
          <w:p>
            <w:r/>
          </w:p>
        </w:tc>
      </w:tr>
      <w:tr>
        <w:tc>
          <w:tcPr>
            <w:tcW w:type="dxa" w:w="2880"/>
          </w:tcPr>
          <w:p>
            <w:r>
              <w:t>3475.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c>
          <w:tcPr>
            <w:tcW w:type="dxa" w:w="2880"/>
          </w:tcPr>
          <w:p>
            <w:r/>
          </w:p>
        </w:tc>
      </w:tr>
      <w:tr>
        <w:tc>
          <w:tcPr>
            <w:tcW w:type="dxa" w:w="2880"/>
          </w:tcPr>
          <w:p>
            <w:r>
              <w:t>3476.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type="dxa" w:w="2880"/>
          </w:tcPr>
          <w:p>
            <w:r/>
          </w:p>
        </w:tc>
      </w:tr>
      <w:tr>
        <w:tc>
          <w:tcPr>
            <w:tcW w:type="dxa" w:w="2880"/>
          </w:tcPr>
          <w:p>
            <w:r>
              <w:t>3477.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type="dxa" w:w="2880"/>
          </w:tcPr>
          <w:p>
            <w:r/>
          </w:p>
        </w:tc>
      </w:tr>
      <w:tr>
        <w:tc>
          <w:tcPr>
            <w:tcW w:type="dxa" w:w="2880"/>
          </w:tcPr>
          <w:p>
            <w:r>
              <w:t>3478.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c>
          <w:tcPr>
            <w:tcW w:type="dxa" w:w="2880"/>
          </w:tcPr>
          <w:p>
            <w:r/>
          </w:p>
        </w:tc>
      </w:tr>
      <w:tr>
        <w:tc>
          <w:tcPr>
            <w:tcW w:type="dxa" w:w="2880"/>
          </w:tcPr>
          <w:p>
            <w:r>
              <w:t>3479.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type="dxa" w:w="2880"/>
          </w:tcPr>
          <w:p>
            <w:r/>
          </w:p>
        </w:tc>
      </w:tr>
      <w:tr>
        <w:tc>
          <w:tcPr>
            <w:tcW w:type="dxa" w:w="2880"/>
          </w:tcPr>
          <w:p>
            <w:r>
              <w:t>3480.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type="dxa" w:w="2880"/>
          </w:tcPr>
          <w:p>
            <w:r/>
          </w:p>
        </w:tc>
      </w:tr>
      <w:tr>
        <w:tc>
          <w:tcPr>
            <w:tcW w:type="dxa" w:w="2880"/>
          </w:tcPr>
          <w:p>
            <w:r>
              <w:t>3481.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c>
          <w:tcPr>
            <w:tcW w:type="dxa" w:w="2880"/>
          </w:tcPr>
          <w:p>
            <w:r/>
          </w:p>
        </w:tc>
      </w:tr>
      <w:tr>
        <w:tc>
          <w:tcPr>
            <w:tcW w:type="dxa" w:w="2880"/>
          </w:tcPr>
          <w:p>
            <w:r>
              <w:t>3482.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type="dxa" w:w="2880"/>
          </w:tcPr>
          <w:p>
            <w:r/>
          </w:p>
        </w:tc>
      </w:tr>
      <w:tr>
        <w:tc>
          <w:tcPr>
            <w:tcW w:type="dxa" w:w="2880"/>
          </w:tcPr>
          <w:p>
            <w:r>
              <w:t>3483.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type="dxa" w:w="2880"/>
          </w:tcPr>
          <w:p>
            <w:r/>
          </w:p>
        </w:tc>
      </w:tr>
      <w:tr>
        <w:tc>
          <w:tcPr>
            <w:tcW w:type="dxa" w:w="2880"/>
          </w:tcPr>
          <w:p>
            <w:r>
              <w:t>3484.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c>
          <w:tcPr>
            <w:tcW w:type="dxa" w:w="2880"/>
          </w:tcPr>
          <w:p>
            <w:r/>
          </w:p>
        </w:tc>
      </w:tr>
      <w:tr>
        <w:tc>
          <w:tcPr>
            <w:tcW w:type="dxa" w:w="2880"/>
          </w:tcPr>
          <w:p>
            <w:r>
              <w:t>3485.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type="dxa" w:w="2880"/>
          </w:tcPr>
          <w:p>
            <w:r/>
          </w:p>
        </w:tc>
      </w:tr>
      <w:tr>
        <w:tc>
          <w:tcPr>
            <w:tcW w:type="dxa" w:w="2880"/>
          </w:tcPr>
          <w:p>
            <w:r>
              <w:t>3486.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type="dxa" w:w="2880"/>
          </w:tcPr>
          <w:p>
            <w:r/>
          </w:p>
        </w:tc>
      </w:tr>
      <w:tr>
        <w:tc>
          <w:tcPr>
            <w:tcW w:type="dxa" w:w="2880"/>
          </w:tcPr>
          <w:p>
            <w:r>
              <w:t>3487.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type="dxa" w:w="2880"/>
          </w:tcPr>
          <w:p>
            <w:r/>
          </w:p>
        </w:tc>
      </w:tr>
      <w:tr>
        <w:tc>
          <w:tcPr>
            <w:tcW w:type="dxa" w:w="2880"/>
          </w:tcPr>
          <w:p>
            <w:r>
              <w:t>3488.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type="dxa" w:w="2880"/>
          </w:tcPr>
          <w:p>
            <w:r/>
          </w:p>
        </w:tc>
      </w:tr>
      <w:tr>
        <w:tc>
          <w:tcPr>
            <w:tcW w:type="dxa" w:w="2880"/>
          </w:tcPr>
          <w:p>
            <w:r>
              <w:t>3489.</w:t>
            </w:r>
          </w:p>
        </w:tc>
        <w:tc>
          <w:tcPr>
            <w:tcW w:type="dxa" w:w="2880"/>
          </w:tcPr>
          <w:p>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type="dxa" w:w="2880"/>
          </w:tcPr>
          <w:p>
            <w:r/>
          </w:p>
        </w:tc>
      </w:tr>
      <w:tr>
        <w:tc>
          <w:tcPr>
            <w:tcW w:type="dxa" w:w="2880"/>
          </w:tcPr>
          <w:p>
            <w:r>
              <w:t>3490.</w:t>
            </w:r>
          </w:p>
        </w:tc>
        <w:tc>
          <w:tcPr>
            <w:tcW w:type="dxa" w:w="2880"/>
          </w:tcPr>
          <w:p>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c>
          <w:tcPr>
            <w:tcW w:type="dxa" w:w="2880"/>
          </w:tcPr>
          <w:p>
            <w:r/>
          </w:p>
        </w:tc>
      </w:tr>
      <w:tr>
        <w:tc>
          <w:tcPr>
            <w:tcW w:type="dxa" w:w="2880"/>
          </w:tcPr>
          <w:p>
            <w:r>
              <w:t>3491.</w:t>
            </w:r>
          </w:p>
        </w:tc>
        <w:tc>
          <w:tcPr>
            <w:tcW w:type="dxa" w:w="2880"/>
          </w:tcPr>
          <w:p>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type="dxa" w:w="2880"/>
          </w:tcPr>
          <w:p>
            <w:r/>
          </w:p>
        </w:tc>
      </w:tr>
      <w:tr>
        <w:tc>
          <w:tcPr>
            <w:tcW w:type="dxa" w:w="2880"/>
          </w:tcPr>
          <w:p>
            <w:r>
              <w:t>3492.</w:t>
            </w:r>
          </w:p>
        </w:tc>
        <w:tc>
          <w:tcPr>
            <w:tcW w:type="dxa" w:w="2880"/>
          </w:tcPr>
          <w:p>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c>
          <w:tcPr>
            <w:tcW w:type="dxa" w:w="2880"/>
          </w:tcPr>
          <w:p>
            <w:r/>
          </w:p>
        </w:tc>
      </w:tr>
      <w:tr>
        <w:tc>
          <w:tcPr>
            <w:tcW w:type="dxa" w:w="2880"/>
          </w:tcPr>
          <w:p>
            <w:r>
              <w:t>3493.</w:t>
            </w:r>
          </w:p>
        </w:tc>
        <w:tc>
          <w:tcPr>
            <w:tcW w:type="dxa" w:w="2880"/>
          </w:tcPr>
          <w:p>
            <w: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c>
          <w:tcPr>
            <w:tcW w:type="dxa" w:w="2880"/>
          </w:tcPr>
          <w:p>
            <w:r/>
          </w:p>
        </w:tc>
      </w:tr>
      <w:tr>
        <w:tc>
          <w:tcPr>
            <w:tcW w:type="dxa" w:w="2880"/>
          </w:tcPr>
          <w:p>
            <w:r>
              <w:t>3494.</w:t>
            </w:r>
          </w:p>
        </w:tc>
        <w:tc>
          <w:tcPr>
            <w:tcW w:type="dxa" w:w="2880"/>
          </w:tcPr>
          <w:p>
            <w: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type="dxa" w:w="2880"/>
          </w:tcPr>
          <w:p>
            <w:r/>
          </w:p>
        </w:tc>
      </w:tr>
      <w:tr>
        <w:tc>
          <w:tcPr>
            <w:tcW w:type="dxa" w:w="2880"/>
          </w:tcPr>
          <w:p>
            <w:r>
              <w:t>3495.</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p>
        </w:tc>
      </w:tr>
      <w:tr>
        <w:tc>
          <w:tcPr>
            <w:tcW w:type="dxa" w:w="2880"/>
          </w:tcPr>
          <w:p>
            <w:r>
              <w:t>3496.</w:t>
            </w:r>
          </w:p>
        </w:tc>
        <w:tc>
          <w:tcPr>
            <w:tcW w:type="dxa" w:w="2880"/>
          </w:tcPr>
          <w:p>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type="dxa" w:w="2880"/>
          </w:tcPr>
          <w:p>
            <w:r/>
          </w:p>
        </w:tc>
      </w:tr>
      <w:tr>
        <w:tc>
          <w:tcPr>
            <w:tcW w:type="dxa" w:w="2880"/>
          </w:tcPr>
          <w:p>
            <w:r>
              <w:t>3497.</w:t>
            </w:r>
          </w:p>
        </w:tc>
        <w:tc>
          <w:tcPr>
            <w:tcW w:type="dxa" w:w="2880"/>
          </w:tcPr>
          <w:p>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type="dxa" w:w="2880"/>
          </w:tcPr>
          <w:p>
            <w:r/>
          </w:p>
        </w:tc>
      </w:tr>
      <w:tr>
        <w:tc>
          <w:tcPr>
            <w:tcW w:type="dxa" w:w="2880"/>
          </w:tcPr>
          <w:p>
            <w:r>
              <w:t>3498.</w:t>
            </w:r>
          </w:p>
        </w:tc>
        <w:tc>
          <w:tcPr>
            <w:tcW w:type="dxa" w:w="2880"/>
          </w:tcPr>
          <w:p>
            <w: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c>
          <w:tcPr>
            <w:tcW w:type="dxa" w:w="2880"/>
          </w:tcPr>
          <w:p>
            <w:r/>
          </w:p>
        </w:tc>
      </w:tr>
      <w:tr>
        <w:tc>
          <w:tcPr>
            <w:tcW w:type="dxa" w:w="2880"/>
          </w:tcPr>
          <w:p>
            <w:r>
              <w:t>3499.</w:t>
            </w:r>
          </w:p>
        </w:tc>
        <w:tc>
          <w:tcPr>
            <w:tcW w:type="dxa" w:w="2880"/>
          </w:tcPr>
          <w:p>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c>
          <w:tcPr>
            <w:tcW w:type="dxa" w:w="2880"/>
          </w:tcPr>
          <w:p>
            <w:r/>
          </w:p>
        </w:tc>
      </w:tr>
      <w:tr>
        <w:tc>
          <w:tcPr>
            <w:tcW w:type="dxa" w:w="2880"/>
          </w:tcPr>
          <w:p>
            <w:r>
              <w:t>3500.</w:t>
            </w:r>
          </w:p>
        </w:tc>
        <w:tc>
          <w:tcPr>
            <w:tcW w:type="dxa" w:w="2880"/>
          </w:tcPr>
          <w:p>
            <w: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3501.</w:t>
            </w:r>
          </w:p>
        </w:tc>
        <w:tc>
          <w:tcPr>
            <w:tcW w:type="dxa" w:w="2880"/>
          </w:tcPr>
          <w:p>
            <w: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3502.</w:t>
            </w:r>
          </w:p>
        </w:tc>
        <w:tc>
          <w:tcPr>
            <w:tcW w:type="dxa" w:w="2880"/>
          </w:tcPr>
          <w:p>
            <w: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type="dxa" w:w="2880"/>
          </w:tcPr>
          <w:p>
            <w:r/>
          </w:p>
        </w:tc>
      </w:tr>
      <w:tr>
        <w:tc>
          <w:tcPr>
            <w:tcW w:type="dxa" w:w="2880"/>
          </w:tcPr>
          <w:p>
            <w:r>
              <w:t>3503.</w:t>
            </w:r>
          </w:p>
        </w:tc>
        <w:tc>
          <w:tcPr>
            <w:tcW w:type="dxa" w:w="2880"/>
          </w:tcPr>
          <w:p>
            <w: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c>
          <w:tcPr>
            <w:tcW w:type="dxa" w:w="2880"/>
          </w:tcPr>
          <w:p>
            <w:r/>
          </w:p>
        </w:tc>
      </w:tr>
      <w:tr>
        <w:tc>
          <w:tcPr>
            <w:tcW w:type="dxa" w:w="2880"/>
          </w:tcPr>
          <w:p>
            <w:r>
              <w:t>3504.</w:t>
            </w:r>
          </w:p>
        </w:tc>
        <w:tc>
          <w:tcPr>
            <w:tcW w:type="dxa" w:w="2880"/>
          </w:tcPr>
          <w:p>
            <w: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type="dxa" w:w="2880"/>
          </w:tcPr>
          <w:p>
            <w:r/>
          </w:p>
        </w:tc>
      </w:tr>
      <w:tr>
        <w:tc>
          <w:tcPr>
            <w:tcW w:type="dxa" w:w="2880"/>
          </w:tcPr>
          <w:p>
            <w:r>
              <w:t>3505.</w:t>
            </w:r>
          </w:p>
        </w:tc>
        <w:tc>
          <w:tcPr>
            <w:tcW w:type="dxa" w:w="2880"/>
          </w:tcPr>
          <w:p>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type="dxa" w:w="2880"/>
          </w:tcPr>
          <w:p>
            <w:r/>
          </w:p>
        </w:tc>
      </w:tr>
      <w:tr>
        <w:tc>
          <w:tcPr>
            <w:tcW w:type="dxa" w:w="2880"/>
          </w:tcPr>
          <w:p>
            <w:r>
              <w:t>3506.</w:t>
            </w:r>
          </w:p>
        </w:tc>
        <w:tc>
          <w:tcPr>
            <w:tcW w:type="dxa" w:w="2880"/>
          </w:tcPr>
          <w:p>
            <w: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c>
          <w:tcPr>
            <w:tcW w:type="dxa" w:w="2880"/>
          </w:tcPr>
          <w:p>
            <w:r/>
          </w:p>
        </w:tc>
      </w:tr>
      <w:tr>
        <w:tc>
          <w:tcPr>
            <w:tcW w:type="dxa" w:w="2880"/>
          </w:tcPr>
          <w:p>
            <w:r>
              <w:t>3507.</w:t>
            </w:r>
          </w:p>
        </w:tc>
        <w:tc>
          <w:tcPr>
            <w:tcW w:type="dxa" w:w="2880"/>
          </w:tcPr>
          <w:p>
            <w: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type="dxa" w:w="2880"/>
          </w:tcPr>
          <w:p>
            <w:r/>
          </w:p>
        </w:tc>
      </w:tr>
      <w:tr>
        <w:tc>
          <w:tcPr>
            <w:tcW w:type="dxa" w:w="2880"/>
          </w:tcPr>
          <w:p>
            <w:r>
              <w:t>3508.</w:t>
            </w:r>
          </w:p>
        </w:tc>
        <w:tc>
          <w:tcPr>
            <w:tcW w:type="dxa" w:w="2880"/>
          </w:tcPr>
          <w:p>
            <w: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type="dxa" w:w="2880"/>
          </w:tcPr>
          <w:p>
            <w:r/>
          </w:p>
        </w:tc>
      </w:tr>
      <w:tr>
        <w:tc>
          <w:tcPr>
            <w:tcW w:type="dxa" w:w="2880"/>
          </w:tcPr>
          <w:p>
            <w:r>
              <w:t>3509.</w:t>
            </w:r>
          </w:p>
        </w:tc>
        <w:tc>
          <w:tcPr>
            <w:tcW w:type="dxa" w:w="2880"/>
          </w:tcPr>
          <w:p>
            <w: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3510.</w:t>
            </w:r>
          </w:p>
        </w:tc>
        <w:tc>
          <w:tcPr>
            <w:tcW w:type="dxa" w:w="2880"/>
          </w:tcPr>
          <w:p>
            <w: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3511.</w:t>
            </w:r>
          </w:p>
        </w:tc>
        <w:tc>
          <w:tcPr>
            <w:tcW w:type="dxa" w:w="2880"/>
          </w:tcPr>
          <w:p>
            <w: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c>
          <w:tcPr>
            <w:tcW w:type="dxa" w:w="2880"/>
          </w:tcPr>
          <w:p>
            <w:r/>
          </w:p>
        </w:tc>
      </w:tr>
      <w:tr>
        <w:tc>
          <w:tcPr>
            <w:tcW w:type="dxa" w:w="2880"/>
          </w:tcPr>
          <w:p>
            <w:r>
              <w:t>3512.</w:t>
            </w:r>
          </w:p>
        </w:tc>
        <w:tc>
          <w:tcPr>
            <w:tcW w:type="dxa" w:w="2880"/>
          </w:tcPr>
          <w:p>
            <w: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type="dxa" w:w="2880"/>
          </w:tcPr>
          <w:p>
            <w:r/>
          </w:p>
        </w:tc>
      </w:tr>
      <w:tr>
        <w:tc>
          <w:tcPr>
            <w:tcW w:type="dxa" w:w="2880"/>
          </w:tcPr>
          <w:p>
            <w:r>
              <w:t>3513.</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type="dxa" w:w="2880"/>
          </w:tcPr>
          <w:p>
            <w:r/>
          </w:p>
        </w:tc>
      </w:tr>
      <w:tr>
        <w:tc>
          <w:tcPr>
            <w:tcW w:type="dxa" w:w="2880"/>
          </w:tcPr>
          <w:p>
            <w:r>
              <w:t>3514.</w:t>
            </w:r>
          </w:p>
        </w:tc>
        <w:tc>
          <w:tcPr>
            <w:tcW w:type="dxa" w:w="2880"/>
          </w:tcPr>
          <w:p>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type="dxa" w:w="2880"/>
          </w:tcPr>
          <w:p>
            <w:r/>
          </w:p>
        </w:tc>
      </w:tr>
      <w:tr>
        <w:tc>
          <w:tcPr>
            <w:tcW w:type="dxa" w:w="2880"/>
          </w:tcPr>
          <w:p>
            <w:r>
              <w:t>3515.</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type="dxa" w:w="2880"/>
          </w:tcPr>
          <w:p>
            <w:r/>
          </w:p>
        </w:tc>
      </w:tr>
      <w:tr>
        <w:tc>
          <w:tcPr>
            <w:tcW w:type="dxa" w:w="2880"/>
          </w:tcPr>
          <w:p>
            <w:r>
              <w:t>3516.</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type="dxa" w:w="2880"/>
          </w:tcPr>
          <w:p>
            <w:r/>
          </w:p>
        </w:tc>
      </w:tr>
      <w:tr>
        <w:tc>
          <w:tcPr>
            <w:tcW w:type="dxa" w:w="2880"/>
          </w:tcPr>
          <w:p>
            <w:r>
              <w:t>3517.</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type="dxa" w:w="2880"/>
          </w:tcPr>
          <w:p>
            <w:r/>
          </w:p>
        </w:tc>
      </w:tr>
      <w:tr>
        <w:tc>
          <w:tcPr>
            <w:tcW w:type="dxa" w:w="2880"/>
          </w:tcPr>
          <w:p>
            <w:r>
              <w:t>3518.</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type="dxa" w:w="2880"/>
          </w:tcPr>
          <w:p>
            <w:r/>
          </w:p>
        </w:tc>
      </w:tr>
      <w:tr>
        <w:tc>
          <w:tcPr>
            <w:tcW w:type="dxa" w:w="2880"/>
          </w:tcPr>
          <w:p>
            <w:r>
              <w:t>3519.</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type="dxa" w:w="2880"/>
          </w:tcPr>
          <w:p>
            <w:r/>
          </w:p>
        </w:tc>
      </w:tr>
      <w:tr>
        <w:tc>
          <w:tcPr>
            <w:tcW w:type="dxa" w:w="2880"/>
          </w:tcPr>
          <w:p>
            <w:r>
              <w:t>3520.</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type="dxa" w:w="2880"/>
          </w:tcPr>
          <w:p>
            <w:r/>
          </w:p>
        </w:tc>
      </w:tr>
      <w:tr>
        <w:tc>
          <w:tcPr>
            <w:tcW w:type="dxa" w:w="2880"/>
          </w:tcPr>
          <w:p>
            <w:r>
              <w:t>3521.</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type="dxa" w:w="2880"/>
          </w:tcPr>
          <w:p>
            <w:r/>
          </w:p>
        </w:tc>
      </w:tr>
      <w:tr>
        <w:tc>
          <w:tcPr>
            <w:tcW w:type="dxa" w:w="2880"/>
          </w:tcPr>
          <w:p>
            <w:r>
              <w:t>3522.</w:t>
            </w:r>
          </w:p>
        </w:tc>
        <w:tc>
          <w:tcPr>
            <w:tcW w:type="dxa" w:w="2880"/>
          </w:tcPr>
          <w:p>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type="dxa" w:w="2880"/>
          </w:tcPr>
          <w:p>
            <w:r/>
          </w:p>
        </w:tc>
      </w:tr>
      <w:tr>
        <w:tc>
          <w:tcPr>
            <w:tcW w:type="dxa" w:w="2880"/>
          </w:tcPr>
          <w:p>
            <w:r>
              <w:t>3523.</w:t>
            </w:r>
          </w:p>
        </w:tc>
        <w:tc>
          <w:tcPr>
            <w:tcW w:type="dxa" w:w="2880"/>
          </w:tcPr>
          <w:p>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c>
          <w:tcPr>
            <w:tcW w:type="dxa" w:w="2880"/>
          </w:tcPr>
          <w:p>
            <w:r/>
          </w:p>
        </w:tc>
      </w:tr>
      <w:tr>
        <w:tc>
          <w:tcPr>
            <w:tcW w:type="dxa" w:w="2880"/>
          </w:tcPr>
          <w:p>
            <w:r>
              <w:t>3524.</w:t>
            </w:r>
          </w:p>
        </w:tc>
        <w:tc>
          <w:tcPr>
            <w:tcW w:type="dxa" w:w="2880"/>
          </w:tcPr>
          <w:p>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type="dxa" w:w="2880"/>
          </w:tcPr>
          <w:p>
            <w:r/>
          </w:p>
        </w:tc>
      </w:tr>
      <w:tr>
        <w:tc>
          <w:tcPr>
            <w:tcW w:type="dxa" w:w="2880"/>
          </w:tcPr>
          <w:p>
            <w:r>
              <w:t>3525.</w:t>
            </w:r>
          </w:p>
        </w:tc>
        <w:tc>
          <w:tcPr>
            <w:tcW w:type="dxa" w:w="2880"/>
          </w:tcPr>
          <w:p>
            <w: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3526.</w:t>
            </w:r>
          </w:p>
        </w:tc>
        <w:tc>
          <w:tcPr>
            <w:tcW w:type="dxa" w:w="2880"/>
          </w:tcPr>
          <w:p>
            <w: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3527.</w:t>
            </w:r>
          </w:p>
        </w:tc>
        <w:tc>
          <w:tcPr>
            <w:tcW w:type="dxa" w:w="2880"/>
          </w:tcPr>
          <w:p>
            <w: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3528.</w:t>
            </w:r>
          </w:p>
        </w:tc>
        <w:tc>
          <w:tcPr>
            <w:tcW w:type="dxa" w:w="2880"/>
          </w:tcPr>
          <w:p>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3529.</w:t>
            </w:r>
          </w:p>
        </w:tc>
        <w:tc>
          <w:tcPr>
            <w:tcW w:type="dxa" w:w="2880"/>
          </w:tcPr>
          <w:p>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c>
          <w:tcPr>
            <w:tcW w:type="dxa" w:w="2880"/>
          </w:tcPr>
          <w:p>
            <w:r/>
          </w:p>
        </w:tc>
      </w:tr>
      <w:tr>
        <w:tc>
          <w:tcPr>
            <w:tcW w:type="dxa" w:w="2880"/>
          </w:tcPr>
          <w:p>
            <w:r>
              <w:t>3530.</w:t>
            </w:r>
          </w:p>
        </w:tc>
        <w:tc>
          <w:tcPr>
            <w:tcW w:type="dxa" w:w="2880"/>
          </w:tcPr>
          <w:p>
            <w: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c>
          <w:tcPr>
            <w:tcW w:type="dxa" w:w="2880"/>
          </w:tcPr>
          <w:p>
            <w:r/>
          </w:p>
        </w:tc>
      </w:tr>
      <w:tr>
        <w:tc>
          <w:tcPr>
            <w:tcW w:type="dxa" w:w="2880"/>
          </w:tcPr>
          <w:p>
            <w:r>
              <w:t>3531.</w:t>
            </w:r>
          </w:p>
        </w:tc>
        <w:tc>
          <w:tcPr>
            <w:tcW w:type="dxa" w:w="2880"/>
          </w:tcPr>
          <w:p>
            <w: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type="dxa" w:w="2880"/>
          </w:tcPr>
          <w:p>
            <w:r/>
          </w:p>
        </w:tc>
      </w:tr>
      <w:tr>
        <w:tc>
          <w:tcPr>
            <w:tcW w:type="dxa" w:w="2880"/>
          </w:tcPr>
          <w:p>
            <w:r>
              <w:t>3532.</w:t>
            </w:r>
          </w:p>
        </w:tc>
        <w:tc>
          <w:tcPr>
            <w:tcW w:type="dxa" w:w="2880"/>
          </w:tcPr>
          <w:p>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type="dxa" w:w="2880"/>
          </w:tcPr>
          <w:p>
            <w:r/>
          </w:p>
        </w:tc>
      </w:tr>
      <w:tr>
        <w:tc>
          <w:tcPr>
            <w:tcW w:type="dxa" w:w="2880"/>
          </w:tcPr>
          <w:p>
            <w:r>
              <w:t>3533.</w:t>
            </w:r>
          </w:p>
        </w:tc>
        <w:tc>
          <w:tcPr>
            <w:tcW w:type="dxa" w:w="2880"/>
          </w:tcPr>
          <w:p>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type="dxa" w:w="2880"/>
          </w:tcPr>
          <w:p>
            <w:r/>
          </w:p>
        </w:tc>
      </w:tr>
      <w:tr>
        <w:tc>
          <w:tcPr>
            <w:tcW w:type="dxa" w:w="2880"/>
          </w:tcPr>
          <w:p>
            <w:r>
              <w:t>3534.</w:t>
            </w:r>
          </w:p>
        </w:tc>
        <w:tc>
          <w:tcPr>
            <w:tcW w:type="dxa" w:w="2880"/>
          </w:tcPr>
          <w:p>
            <w: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c>
          <w:tcPr>
            <w:tcW w:type="dxa" w:w="2880"/>
          </w:tcPr>
          <w:p>
            <w:r/>
          </w:p>
        </w:tc>
      </w:tr>
      <w:tr>
        <w:tc>
          <w:tcPr>
            <w:tcW w:type="dxa" w:w="2880"/>
          </w:tcPr>
          <w:p>
            <w:r>
              <w:t>3535.</w:t>
            </w:r>
          </w:p>
        </w:tc>
        <w:tc>
          <w:tcPr>
            <w:tcW w:type="dxa" w:w="2880"/>
          </w:tcPr>
          <w:p>
            <w: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type="dxa" w:w="2880"/>
          </w:tcPr>
          <w:p>
            <w:r/>
          </w:p>
        </w:tc>
      </w:tr>
      <w:tr>
        <w:tc>
          <w:tcPr>
            <w:tcW w:type="dxa" w:w="2880"/>
          </w:tcPr>
          <w:p>
            <w:r>
              <w:t>3536.</w:t>
            </w:r>
          </w:p>
        </w:tc>
        <w:tc>
          <w:tcPr>
            <w:tcW w:type="dxa" w:w="2880"/>
          </w:tcPr>
          <w:p>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type="dxa" w:w="2880"/>
          </w:tcPr>
          <w:p>
            <w:r/>
          </w:p>
        </w:tc>
      </w:tr>
      <w:tr>
        <w:tc>
          <w:tcPr>
            <w:tcW w:type="dxa" w:w="2880"/>
          </w:tcPr>
          <w:p>
            <w:r>
              <w:t>3537.</w:t>
            </w:r>
          </w:p>
        </w:tc>
        <w:tc>
          <w:tcPr>
            <w:tcW w:type="dxa" w:w="2880"/>
          </w:tcPr>
          <w:p>
            <w: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type="dxa" w:w="2880"/>
          </w:tcPr>
          <w:p>
            <w:r/>
          </w:p>
        </w:tc>
      </w:tr>
      <w:tr>
        <w:tc>
          <w:tcPr>
            <w:tcW w:type="dxa" w:w="2880"/>
          </w:tcPr>
          <w:p>
            <w:r>
              <w:t>3538.</w:t>
            </w:r>
          </w:p>
        </w:tc>
        <w:tc>
          <w:tcPr>
            <w:tcW w:type="dxa" w:w="2880"/>
          </w:tcPr>
          <w:p>
            <w: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c>
          <w:tcPr>
            <w:tcW w:type="dxa" w:w="2880"/>
          </w:tcPr>
          <w:p>
            <w:r/>
          </w:p>
        </w:tc>
      </w:tr>
      <w:tr>
        <w:tc>
          <w:tcPr>
            <w:tcW w:type="dxa" w:w="2880"/>
          </w:tcPr>
          <w:p>
            <w:r>
              <w:t>3539.</w:t>
            </w:r>
          </w:p>
        </w:tc>
        <w:tc>
          <w:tcPr>
            <w:tcW w:type="dxa" w:w="2880"/>
          </w:tcPr>
          <w:p>
            <w: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type="dxa" w:w="2880"/>
          </w:tcPr>
          <w:p>
            <w:r/>
          </w:p>
        </w:tc>
      </w:tr>
      <w:tr>
        <w:tc>
          <w:tcPr>
            <w:tcW w:type="dxa" w:w="2880"/>
          </w:tcPr>
          <w:p>
            <w:r>
              <w:t>3540.</w:t>
            </w:r>
          </w:p>
        </w:tc>
        <w:tc>
          <w:tcPr>
            <w:tcW w:type="dxa" w:w="2880"/>
          </w:tcPr>
          <w:p>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type="dxa" w:w="2880"/>
          </w:tcPr>
          <w:p>
            <w:r/>
          </w:p>
        </w:tc>
      </w:tr>
      <w:tr>
        <w:tc>
          <w:tcPr>
            <w:tcW w:type="dxa" w:w="2880"/>
          </w:tcPr>
          <w:p>
            <w:r>
              <w:t>3541.</w:t>
            </w:r>
          </w:p>
        </w:tc>
        <w:tc>
          <w:tcPr>
            <w:tcW w:type="dxa" w:w="2880"/>
          </w:tcPr>
          <w:p>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type="dxa" w:w="2880"/>
          </w:tcPr>
          <w:p>
            <w:r/>
          </w:p>
        </w:tc>
      </w:tr>
      <w:tr>
        <w:tc>
          <w:tcPr>
            <w:tcW w:type="dxa" w:w="2880"/>
          </w:tcPr>
          <w:p>
            <w:r>
              <w:t>3542.</w:t>
            </w:r>
          </w:p>
        </w:tc>
        <w:tc>
          <w:tcPr>
            <w:tcW w:type="dxa" w:w="2880"/>
          </w:tcPr>
          <w:p>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type="dxa" w:w="2880"/>
          </w:tcPr>
          <w:p>
            <w:r/>
          </w:p>
        </w:tc>
      </w:tr>
      <w:tr>
        <w:tc>
          <w:tcPr>
            <w:tcW w:type="dxa" w:w="2880"/>
          </w:tcPr>
          <w:p>
            <w:r>
              <w:t>3543.</w:t>
            </w:r>
          </w:p>
        </w:tc>
        <w:tc>
          <w:tcPr>
            <w:tcW w:type="dxa" w:w="2880"/>
          </w:tcPr>
          <w:p>
            <w: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type="dxa" w:w="2880"/>
          </w:tcPr>
          <w:p>
            <w:r/>
          </w:p>
        </w:tc>
      </w:tr>
      <w:tr>
        <w:tc>
          <w:tcPr>
            <w:tcW w:type="dxa" w:w="2880"/>
          </w:tcPr>
          <w:p>
            <w:r>
              <w:t>3544.</w:t>
            </w:r>
          </w:p>
        </w:tc>
        <w:tc>
          <w:tcPr>
            <w:tcW w:type="dxa" w:w="2880"/>
          </w:tcPr>
          <w:p>
            <w: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type="dxa" w:w="2880"/>
          </w:tcPr>
          <w:p>
            <w:r/>
          </w:p>
        </w:tc>
      </w:tr>
      <w:tr>
        <w:tc>
          <w:tcPr>
            <w:tcW w:type="dxa" w:w="2880"/>
          </w:tcPr>
          <w:p>
            <w:r>
              <w:t>3545.</w:t>
            </w:r>
          </w:p>
        </w:tc>
        <w:tc>
          <w:tcPr>
            <w:tcW w:type="dxa" w:w="2880"/>
          </w:tcPr>
          <w:p>
            <w: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c>
          <w:tcPr>
            <w:tcW w:type="dxa" w:w="2880"/>
          </w:tcPr>
          <w:p>
            <w:r/>
          </w:p>
        </w:tc>
      </w:tr>
      <w:tr>
        <w:tc>
          <w:tcPr>
            <w:tcW w:type="dxa" w:w="2880"/>
          </w:tcPr>
          <w:p>
            <w:r>
              <w:t>3546.</w:t>
            </w:r>
          </w:p>
        </w:tc>
        <w:tc>
          <w:tcPr>
            <w:tcW w:type="dxa" w:w="2880"/>
          </w:tcPr>
          <w:p>
            <w: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type="dxa" w:w="2880"/>
          </w:tcPr>
          <w:p>
            <w:r/>
          </w:p>
        </w:tc>
      </w:tr>
      <w:tr>
        <w:tc>
          <w:tcPr>
            <w:tcW w:type="dxa" w:w="2880"/>
          </w:tcPr>
          <w:p>
            <w:r>
              <w:t>3547.</w:t>
            </w:r>
          </w:p>
        </w:tc>
        <w:tc>
          <w:tcPr>
            <w:tcW w:type="dxa" w:w="2880"/>
          </w:tcPr>
          <w:p>
            <w: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type="dxa" w:w="2880"/>
          </w:tcPr>
          <w:p>
            <w:r/>
          </w:p>
        </w:tc>
      </w:tr>
      <w:tr>
        <w:tc>
          <w:tcPr>
            <w:tcW w:type="dxa" w:w="2880"/>
          </w:tcPr>
          <w:p>
            <w:r>
              <w:t>3548.</w:t>
            </w:r>
          </w:p>
        </w:tc>
        <w:tc>
          <w:tcPr>
            <w:tcW w:type="dxa" w:w="2880"/>
          </w:tcPr>
          <w:p>
            <w: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type="dxa" w:w="2880"/>
          </w:tcPr>
          <w:p>
            <w:r/>
          </w:p>
        </w:tc>
      </w:tr>
      <w:tr>
        <w:tc>
          <w:tcPr>
            <w:tcW w:type="dxa" w:w="2880"/>
          </w:tcPr>
          <w:p>
            <w:r>
              <w:t>3549.</w:t>
            </w:r>
          </w:p>
        </w:tc>
        <w:tc>
          <w:tcPr>
            <w:tcW w:type="dxa" w:w="2880"/>
          </w:tcPr>
          <w:p>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type="dxa" w:w="2880"/>
          </w:tcPr>
          <w:p>
            <w:r/>
          </w:p>
        </w:tc>
      </w:tr>
      <w:tr>
        <w:tc>
          <w:tcPr>
            <w:tcW w:type="dxa" w:w="2880"/>
          </w:tcPr>
          <w:p>
            <w:r>
              <w:t>3550.</w:t>
            </w:r>
          </w:p>
        </w:tc>
        <w:tc>
          <w:tcPr>
            <w:tcW w:type="dxa" w:w="2880"/>
          </w:tcPr>
          <w:p>
            <w: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c>
          <w:tcPr>
            <w:tcW w:type="dxa" w:w="2880"/>
          </w:tcPr>
          <w:p>
            <w:r/>
          </w:p>
        </w:tc>
      </w:tr>
      <w:tr>
        <w:tc>
          <w:tcPr>
            <w:tcW w:type="dxa" w:w="2880"/>
          </w:tcPr>
          <w:p>
            <w:r>
              <w:t>3551.</w:t>
            </w:r>
          </w:p>
        </w:tc>
        <w:tc>
          <w:tcPr>
            <w:tcW w:type="dxa" w:w="2880"/>
          </w:tcPr>
          <w:p>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type="dxa" w:w="2880"/>
          </w:tcPr>
          <w:p>
            <w:r/>
          </w:p>
        </w:tc>
      </w:tr>
      <w:tr>
        <w:tc>
          <w:tcPr>
            <w:tcW w:type="dxa" w:w="2880"/>
          </w:tcPr>
          <w:p>
            <w:r>
              <w:t>3552.</w:t>
            </w:r>
          </w:p>
        </w:tc>
        <w:tc>
          <w:tcPr>
            <w:tcW w:type="dxa" w:w="2880"/>
          </w:tcPr>
          <w:p>
            <w: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c>
          <w:tcPr>
            <w:tcW w:type="dxa" w:w="2880"/>
          </w:tcPr>
          <w:p>
            <w:r/>
          </w:p>
        </w:tc>
      </w:tr>
      <w:tr>
        <w:tc>
          <w:tcPr>
            <w:tcW w:type="dxa" w:w="2880"/>
          </w:tcPr>
          <w:p>
            <w:r>
              <w:t>3553.</w:t>
            </w:r>
          </w:p>
        </w:tc>
        <w:tc>
          <w:tcPr>
            <w:tcW w:type="dxa" w:w="2880"/>
          </w:tcPr>
          <w:p>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type="dxa" w:w="2880"/>
          </w:tcPr>
          <w:p>
            <w:r/>
          </w:p>
        </w:tc>
      </w:tr>
      <w:tr>
        <w:tc>
          <w:tcPr>
            <w:tcW w:type="dxa" w:w="2880"/>
          </w:tcPr>
          <w:p>
            <w:r>
              <w:t>3554.</w:t>
            </w:r>
          </w:p>
        </w:tc>
        <w:tc>
          <w:tcPr>
            <w:tcW w:type="dxa" w:w="2880"/>
          </w:tcPr>
          <w:p>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type="dxa" w:w="2880"/>
          </w:tcPr>
          <w:p>
            <w:r/>
          </w:p>
        </w:tc>
      </w:tr>
      <w:tr>
        <w:tc>
          <w:tcPr>
            <w:tcW w:type="dxa" w:w="2880"/>
          </w:tcPr>
          <w:p>
            <w:r>
              <w:t>3555.</w:t>
            </w:r>
          </w:p>
        </w:tc>
        <w:tc>
          <w:tcPr>
            <w:tcW w:type="dxa" w:w="2880"/>
          </w:tcPr>
          <w:p>
            <w: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c>
          <w:tcPr>
            <w:tcW w:type="dxa" w:w="2880"/>
          </w:tcPr>
          <w:p>
            <w:r/>
          </w:p>
        </w:tc>
      </w:tr>
      <w:tr>
        <w:tc>
          <w:tcPr>
            <w:tcW w:type="dxa" w:w="2880"/>
          </w:tcPr>
          <w:p>
            <w:r>
              <w:t>3556.</w:t>
            </w:r>
          </w:p>
        </w:tc>
        <w:tc>
          <w:tcPr>
            <w:tcW w:type="dxa" w:w="2880"/>
          </w:tcPr>
          <w:p>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type="dxa" w:w="2880"/>
          </w:tcPr>
          <w:p>
            <w:r/>
          </w:p>
        </w:tc>
      </w:tr>
      <w:tr>
        <w:tc>
          <w:tcPr>
            <w:tcW w:type="dxa" w:w="2880"/>
          </w:tcPr>
          <w:p>
            <w:r>
              <w:t>3557.</w:t>
            </w:r>
          </w:p>
        </w:tc>
        <w:tc>
          <w:tcPr>
            <w:tcW w:type="dxa" w:w="2880"/>
          </w:tcPr>
          <w:p>
            <w: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type="dxa" w:w="2880"/>
          </w:tcPr>
          <w:p>
            <w:r/>
          </w:p>
        </w:tc>
      </w:tr>
      <w:tr>
        <w:tc>
          <w:tcPr>
            <w:tcW w:type="dxa" w:w="2880"/>
          </w:tcPr>
          <w:p>
            <w:r>
              <w:t>3558.</w:t>
            </w:r>
          </w:p>
        </w:tc>
        <w:tc>
          <w:tcPr>
            <w:tcW w:type="dxa" w:w="2880"/>
          </w:tcPr>
          <w:p>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type="dxa" w:w="2880"/>
          </w:tcPr>
          <w:p>
            <w:r/>
          </w:p>
        </w:tc>
      </w:tr>
      <w:tr>
        <w:tc>
          <w:tcPr>
            <w:tcW w:type="dxa" w:w="2880"/>
          </w:tcPr>
          <w:p>
            <w:r>
              <w:t>3559.</w:t>
            </w:r>
          </w:p>
        </w:tc>
        <w:tc>
          <w:tcPr>
            <w:tcW w:type="dxa" w:w="2880"/>
          </w:tcPr>
          <w:p>
            <w: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type="dxa" w:w="2880"/>
          </w:tcPr>
          <w:p>
            <w:r/>
          </w:p>
        </w:tc>
      </w:tr>
      <w:tr>
        <w:tc>
          <w:tcPr>
            <w:tcW w:type="dxa" w:w="2880"/>
          </w:tcPr>
          <w:p>
            <w:r>
              <w:t>3560.</w:t>
            </w:r>
          </w:p>
        </w:tc>
        <w:tc>
          <w:tcPr>
            <w:tcW w:type="dxa" w:w="2880"/>
          </w:tcPr>
          <w:p>
            <w: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c>
          <w:tcPr>
            <w:tcW w:type="dxa" w:w="2880"/>
          </w:tcPr>
          <w:p>
            <w:r/>
          </w:p>
        </w:tc>
      </w:tr>
      <w:tr>
        <w:tc>
          <w:tcPr>
            <w:tcW w:type="dxa" w:w="2880"/>
          </w:tcPr>
          <w:p>
            <w:r>
              <w:t>3561.</w:t>
            </w:r>
          </w:p>
        </w:tc>
        <w:tc>
          <w:tcPr>
            <w:tcW w:type="dxa" w:w="2880"/>
          </w:tcPr>
          <w:p>
            <w: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c>
          <w:tcPr>
            <w:tcW w:type="dxa" w:w="2880"/>
          </w:tcPr>
          <w:p>
            <w:r/>
          </w:p>
        </w:tc>
      </w:tr>
      <w:tr>
        <w:tc>
          <w:tcPr>
            <w:tcW w:type="dxa" w:w="2880"/>
          </w:tcPr>
          <w:p>
            <w:r>
              <w:t>3562.</w:t>
            </w:r>
          </w:p>
        </w:tc>
        <w:tc>
          <w:tcPr>
            <w:tcW w:type="dxa" w:w="2880"/>
          </w:tcPr>
          <w:p>
            <w: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c>
          <w:tcPr>
            <w:tcW w:type="dxa" w:w="2880"/>
          </w:tcPr>
          <w:p>
            <w:r/>
          </w:p>
        </w:tc>
      </w:tr>
      <w:tr>
        <w:tc>
          <w:tcPr>
            <w:tcW w:type="dxa" w:w="2880"/>
          </w:tcPr>
          <w:p>
            <w:r>
              <w:t>3563.</w:t>
            </w:r>
          </w:p>
        </w:tc>
        <w:tc>
          <w:tcPr>
            <w:tcW w:type="dxa" w:w="2880"/>
          </w:tcPr>
          <w:p>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p>
        </w:tc>
        <w:tc>
          <w:tcPr>
            <w:tcW w:type="dxa" w:w="2880"/>
          </w:tcPr>
          <w:p>
            <w:r/>
          </w:p>
        </w:tc>
      </w:tr>
      <w:tr>
        <w:tc>
          <w:tcPr>
            <w:tcW w:type="dxa" w:w="2880"/>
          </w:tcPr>
          <w:p>
            <w:r>
              <w:t>3564.</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3565.</w:t>
            </w:r>
          </w:p>
        </w:tc>
        <w:tc>
          <w:tcPr>
            <w:tcW w:type="dxa" w:w="2880"/>
          </w:tcPr>
          <w:p>
            <w: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type="dxa" w:w="2880"/>
          </w:tcPr>
          <w:p>
            <w:r/>
          </w:p>
        </w:tc>
      </w:tr>
      <w:tr>
        <w:tc>
          <w:tcPr>
            <w:tcW w:type="dxa" w:w="2880"/>
          </w:tcPr>
          <w:p>
            <w:r>
              <w:t>3566.</w:t>
            </w:r>
          </w:p>
        </w:tc>
        <w:tc>
          <w:tcPr>
            <w:tcW w:type="dxa" w:w="2880"/>
          </w:tcPr>
          <w:p>
            <w: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c>
          <w:tcPr>
            <w:tcW w:type="dxa" w:w="2880"/>
          </w:tcPr>
          <w:p>
            <w:r/>
          </w:p>
        </w:tc>
      </w:tr>
      <w:tr>
        <w:tc>
          <w:tcPr>
            <w:tcW w:type="dxa" w:w="2880"/>
          </w:tcPr>
          <w:p>
            <w:r>
              <w:t>3567.</w:t>
            </w:r>
          </w:p>
        </w:tc>
        <w:tc>
          <w:tcPr>
            <w:tcW w:type="dxa" w:w="2880"/>
          </w:tcPr>
          <w:p>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3568.</w:t>
            </w:r>
          </w:p>
        </w:tc>
        <w:tc>
          <w:tcPr>
            <w:tcW w:type="dxa" w:w="2880"/>
          </w:tcPr>
          <w:p>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3569.</w:t>
            </w:r>
          </w:p>
        </w:tc>
        <w:tc>
          <w:tcPr>
            <w:tcW w:type="dxa" w:w="2880"/>
          </w:tcPr>
          <w:p>
            <w: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c>
          <w:tcPr>
            <w:tcW w:type="dxa" w:w="2880"/>
          </w:tcPr>
          <w:p>
            <w:r/>
          </w:p>
        </w:tc>
      </w:tr>
      <w:tr>
        <w:tc>
          <w:tcPr>
            <w:tcW w:type="dxa" w:w="2880"/>
          </w:tcPr>
          <w:p>
            <w:r>
              <w:t>3570.</w:t>
            </w:r>
          </w:p>
        </w:tc>
        <w:tc>
          <w:tcPr>
            <w:tcW w:type="dxa" w:w="2880"/>
          </w:tcPr>
          <w:p>
            <w: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type="dxa" w:w="2880"/>
          </w:tcPr>
          <w:p>
            <w:r/>
          </w:p>
        </w:tc>
      </w:tr>
      <w:tr>
        <w:tc>
          <w:tcPr>
            <w:tcW w:type="dxa" w:w="2880"/>
          </w:tcPr>
          <w:p>
            <w:r>
              <w:t>3571.</w:t>
            </w:r>
          </w:p>
        </w:tc>
        <w:tc>
          <w:tcPr>
            <w:tcW w:type="dxa" w:w="2880"/>
          </w:tcPr>
          <w:p>
            <w:r>
              <w:t>Исключён</w:t>
            </w:r>
          </w:p>
        </w:tc>
        <w:tc>
          <w:tcPr>
            <w:tcW w:type="dxa" w:w="2880"/>
          </w:tcPr>
          <w:p>
            <w:r/>
          </w:p>
        </w:tc>
      </w:tr>
      <w:tr>
        <w:tc>
          <w:tcPr>
            <w:tcW w:type="dxa" w:w="2880"/>
          </w:tcPr>
          <w:p>
            <w:r>
              <w:t>3572.</w:t>
            </w:r>
          </w:p>
        </w:tc>
        <w:tc>
          <w:tcPr>
            <w:tcW w:type="dxa" w:w="2880"/>
          </w:tcPr>
          <w:p>
            <w:r>
              <w:t>Исключён</w:t>
            </w:r>
          </w:p>
        </w:tc>
        <w:tc>
          <w:tcPr>
            <w:tcW w:type="dxa" w:w="2880"/>
          </w:tcPr>
          <w:p>
            <w:r/>
          </w:p>
        </w:tc>
      </w:tr>
      <w:tr>
        <w:tc>
          <w:tcPr>
            <w:tcW w:type="dxa" w:w="2880"/>
          </w:tcPr>
          <w:p>
            <w:r>
              <w:t>3573.</w:t>
            </w:r>
          </w:p>
        </w:tc>
        <w:tc>
          <w:tcPr>
            <w:tcW w:type="dxa" w:w="2880"/>
          </w:tcPr>
          <w:p>
            <w:r>
              <w:t>Исключён</w:t>
            </w:r>
          </w:p>
        </w:tc>
        <w:tc>
          <w:tcPr>
            <w:tcW w:type="dxa" w:w="2880"/>
          </w:tcPr>
          <w:p>
            <w:r/>
          </w:p>
        </w:tc>
      </w:tr>
      <w:tr>
        <w:tc>
          <w:tcPr>
            <w:tcW w:type="dxa" w:w="2880"/>
          </w:tcPr>
          <w:p>
            <w:r>
              <w:t>3574.</w:t>
            </w:r>
          </w:p>
        </w:tc>
        <w:tc>
          <w:tcPr>
            <w:tcW w:type="dxa" w:w="2880"/>
          </w:tcPr>
          <w:p>
            <w:r>
              <w:t>Исключён</w:t>
            </w:r>
          </w:p>
        </w:tc>
        <w:tc>
          <w:tcPr>
            <w:tcW w:type="dxa" w:w="2880"/>
          </w:tcPr>
          <w:p>
            <w:r/>
          </w:p>
        </w:tc>
      </w:tr>
      <w:tr>
        <w:tc>
          <w:tcPr>
            <w:tcW w:type="dxa" w:w="2880"/>
          </w:tcPr>
          <w:p>
            <w:r>
              <w:t>3575.</w:t>
            </w:r>
          </w:p>
        </w:tc>
        <w:tc>
          <w:tcPr>
            <w:tcW w:type="dxa" w:w="2880"/>
          </w:tcPr>
          <w:p>
            <w:r>
              <w:t>Исключён</w:t>
            </w:r>
          </w:p>
        </w:tc>
        <w:tc>
          <w:tcPr>
            <w:tcW w:type="dxa" w:w="2880"/>
          </w:tcPr>
          <w:p>
            <w:r/>
          </w:p>
        </w:tc>
      </w:tr>
      <w:tr>
        <w:tc>
          <w:tcPr>
            <w:tcW w:type="dxa" w:w="2880"/>
          </w:tcPr>
          <w:p>
            <w:r>
              <w:t>3576.</w:t>
            </w:r>
          </w:p>
        </w:tc>
        <w:tc>
          <w:tcPr>
            <w:tcW w:type="dxa" w:w="2880"/>
          </w:tcPr>
          <w:p>
            <w:r>
              <w:t>Исключён</w:t>
            </w:r>
          </w:p>
        </w:tc>
        <w:tc>
          <w:tcPr>
            <w:tcW w:type="dxa" w:w="2880"/>
          </w:tcPr>
          <w:p>
            <w:r/>
          </w:p>
        </w:tc>
      </w:tr>
      <w:tr>
        <w:tc>
          <w:tcPr>
            <w:tcW w:type="dxa" w:w="2880"/>
          </w:tcPr>
          <w:p>
            <w:r>
              <w:t>3577.</w:t>
            </w:r>
          </w:p>
        </w:tc>
        <w:tc>
          <w:tcPr>
            <w:tcW w:type="dxa" w:w="2880"/>
          </w:tcPr>
          <w:p>
            <w:r>
              <w:t>Исключён</w:t>
            </w:r>
          </w:p>
        </w:tc>
        <w:tc>
          <w:tcPr>
            <w:tcW w:type="dxa" w:w="2880"/>
          </w:tcPr>
          <w:p>
            <w:r/>
          </w:p>
        </w:tc>
      </w:tr>
      <w:tr>
        <w:tc>
          <w:tcPr>
            <w:tcW w:type="dxa" w:w="2880"/>
          </w:tcPr>
          <w:p>
            <w:r>
              <w:t>3578.</w:t>
            </w:r>
          </w:p>
        </w:tc>
        <w:tc>
          <w:tcPr>
            <w:tcW w:type="dxa" w:w="2880"/>
          </w:tcPr>
          <w:p>
            <w:r>
              <w:t>Исключён</w:t>
            </w:r>
          </w:p>
        </w:tc>
        <w:tc>
          <w:tcPr>
            <w:tcW w:type="dxa" w:w="2880"/>
          </w:tcPr>
          <w:p>
            <w:r/>
          </w:p>
        </w:tc>
      </w:tr>
      <w:tr>
        <w:tc>
          <w:tcPr>
            <w:tcW w:type="dxa" w:w="2880"/>
          </w:tcPr>
          <w:p>
            <w:r>
              <w:t>3579.</w:t>
            </w:r>
          </w:p>
        </w:tc>
        <w:tc>
          <w:tcPr>
            <w:tcW w:type="dxa" w:w="2880"/>
          </w:tcPr>
          <w:p>
            <w:r>
              <w:t>Исключён</w:t>
            </w:r>
          </w:p>
        </w:tc>
        <w:tc>
          <w:tcPr>
            <w:tcW w:type="dxa" w:w="2880"/>
          </w:tcPr>
          <w:p>
            <w:r/>
          </w:p>
        </w:tc>
      </w:tr>
      <w:tr>
        <w:tc>
          <w:tcPr>
            <w:tcW w:type="dxa" w:w="2880"/>
          </w:tcPr>
          <w:p>
            <w:r>
              <w:t>3580.</w:t>
            </w:r>
          </w:p>
        </w:tc>
        <w:tc>
          <w:tcPr>
            <w:tcW w:type="dxa" w:w="2880"/>
          </w:tcPr>
          <w:p>
            <w:r>
              <w:t>Исключён</w:t>
            </w:r>
          </w:p>
        </w:tc>
        <w:tc>
          <w:tcPr>
            <w:tcW w:type="dxa" w:w="2880"/>
          </w:tcPr>
          <w:p>
            <w:r/>
          </w:p>
        </w:tc>
      </w:tr>
      <w:tr>
        <w:tc>
          <w:tcPr>
            <w:tcW w:type="dxa" w:w="2880"/>
          </w:tcPr>
          <w:p>
            <w:r>
              <w:t>3581.</w:t>
            </w:r>
          </w:p>
        </w:tc>
        <w:tc>
          <w:tcPr>
            <w:tcW w:type="dxa" w:w="2880"/>
          </w:tcPr>
          <w:p>
            <w:r>
              <w:t>Исключён</w:t>
            </w:r>
          </w:p>
        </w:tc>
        <w:tc>
          <w:tcPr>
            <w:tcW w:type="dxa" w:w="2880"/>
          </w:tcPr>
          <w:p>
            <w:r/>
          </w:p>
        </w:tc>
      </w:tr>
      <w:tr>
        <w:tc>
          <w:tcPr>
            <w:tcW w:type="dxa" w:w="2880"/>
          </w:tcPr>
          <w:p>
            <w:r>
              <w:t>3582.</w:t>
            </w:r>
          </w:p>
        </w:tc>
        <w:tc>
          <w:tcPr>
            <w:tcW w:type="dxa" w:w="2880"/>
          </w:tcPr>
          <w:p>
            <w:r>
              <w:t>Исключён</w:t>
            </w:r>
          </w:p>
        </w:tc>
        <w:tc>
          <w:tcPr>
            <w:tcW w:type="dxa" w:w="2880"/>
          </w:tcPr>
          <w:p>
            <w:r/>
          </w:p>
        </w:tc>
      </w:tr>
      <w:tr>
        <w:tc>
          <w:tcPr>
            <w:tcW w:type="dxa" w:w="2880"/>
          </w:tcPr>
          <w:p>
            <w:r>
              <w:t>3583.</w:t>
            </w:r>
          </w:p>
        </w:tc>
        <w:tc>
          <w:tcPr>
            <w:tcW w:type="dxa" w:w="2880"/>
          </w:tcPr>
          <w:p>
            <w:r>
              <w:t>Исключён</w:t>
            </w:r>
          </w:p>
        </w:tc>
        <w:tc>
          <w:tcPr>
            <w:tcW w:type="dxa" w:w="2880"/>
          </w:tcPr>
          <w:p>
            <w:r/>
          </w:p>
        </w:tc>
      </w:tr>
      <w:tr>
        <w:tc>
          <w:tcPr>
            <w:tcW w:type="dxa" w:w="2880"/>
          </w:tcPr>
          <w:p>
            <w:r>
              <w:t>3584.</w:t>
            </w:r>
          </w:p>
        </w:tc>
        <w:tc>
          <w:tcPr>
            <w:tcW w:type="dxa" w:w="2880"/>
          </w:tcPr>
          <w:p>
            <w:r>
              <w:t>Исключён</w:t>
            </w:r>
          </w:p>
        </w:tc>
        <w:tc>
          <w:tcPr>
            <w:tcW w:type="dxa" w:w="2880"/>
          </w:tcPr>
          <w:p>
            <w:r/>
          </w:p>
        </w:tc>
      </w:tr>
      <w:tr>
        <w:tc>
          <w:tcPr>
            <w:tcW w:type="dxa" w:w="2880"/>
          </w:tcPr>
          <w:p>
            <w:r>
              <w:t>3585.</w:t>
            </w:r>
          </w:p>
        </w:tc>
        <w:tc>
          <w:tcPr>
            <w:tcW w:type="dxa" w:w="2880"/>
          </w:tcPr>
          <w:p>
            <w:r>
              <w:t>Исключён</w:t>
            </w:r>
          </w:p>
        </w:tc>
        <w:tc>
          <w:tcPr>
            <w:tcW w:type="dxa" w:w="2880"/>
          </w:tcPr>
          <w:p>
            <w:r/>
          </w:p>
        </w:tc>
      </w:tr>
      <w:tr>
        <w:tc>
          <w:tcPr>
            <w:tcW w:type="dxa" w:w="2880"/>
          </w:tcPr>
          <w:p>
            <w:r>
              <w:t>3586.</w:t>
            </w:r>
          </w:p>
        </w:tc>
        <w:tc>
          <w:tcPr>
            <w:tcW w:type="dxa" w:w="2880"/>
          </w:tcPr>
          <w:p>
            <w:r>
              <w:t>Исключён</w:t>
            </w:r>
          </w:p>
        </w:tc>
        <w:tc>
          <w:tcPr>
            <w:tcW w:type="dxa" w:w="2880"/>
          </w:tcPr>
          <w:p>
            <w:r/>
          </w:p>
        </w:tc>
      </w:tr>
      <w:tr>
        <w:tc>
          <w:tcPr>
            <w:tcW w:type="dxa" w:w="2880"/>
          </w:tcPr>
          <w:p>
            <w:r>
              <w:t>3587.</w:t>
            </w:r>
          </w:p>
        </w:tc>
        <w:tc>
          <w:tcPr>
            <w:tcW w:type="dxa" w:w="2880"/>
          </w:tcPr>
          <w:p>
            <w:r>
              <w:t>Исключён</w:t>
            </w:r>
          </w:p>
        </w:tc>
        <w:tc>
          <w:tcPr>
            <w:tcW w:type="dxa" w:w="2880"/>
          </w:tcPr>
          <w:p>
            <w:r/>
          </w:p>
        </w:tc>
      </w:tr>
      <w:tr>
        <w:tc>
          <w:tcPr>
            <w:tcW w:type="dxa" w:w="2880"/>
          </w:tcPr>
          <w:p>
            <w:r>
              <w:t>3588.</w:t>
            </w:r>
          </w:p>
        </w:tc>
        <w:tc>
          <w:tcPr>
            <w:tcW w:type="dxa" w:w="2880"/>
          </w:tcPr>
          <w:p>
            <w:r>
              <w:t>Исключён</w:t>
            </w:r>
          </w:p>
        </w:tc>
        <w:tc>
          <w:tcPr>
            <w:tcW w:type="dxa" w:w="2880"/>
          </w:tcPr>
          <w:p>
            <w:r/>
          </w:p>
        </w:tc>
      </w:tr>
      <w:tr>
        <w:tc>
          <w:tcPr>
            <w:tcW w:type="dxa" w:w="2880"/>
          </w:tcPr>
          <w:p>
            <w:r>
              <w:t>3589.</w:t>
            </w:r>
          </w:p>
        </w:tc>
        <w:tc>
          <w:tcPr>
            <w:tcW w:type="dxa" w:w="2880"/>
          </w:tcPr>
          <w:p>
            <w:r>
              <w:t>Исключён</w:t>
            </w:r>
          </w:p>
        </w:tc>
        <w:tc>
          <w:tcPr>
            <w:tcW w:type="dxa" w:w="2880"/>
          </w:tcPr>
          <w:p>
            <w:r/>
          </w:p>
        </w:tc>
      </w:tr>
      <w:tr>
        <w:tc>
          <w:tcPr>
            <w:tcW w:type="dxa" w:w="2880"/>
          </w:tcPr>
          <w:p>
            <w:r>
              <w:t>3590.</w:t>
            </w:r>
          </w:p>
        </w:tc>
        <w:tc>
          <w:tcPr>
            <w:tcW w:type="dxa" w:w="2880"/>
          </w:tcPr>
          <w:p>
            <w:r>
              <w:t>Исключён</w:t>
            </w:r>
          </w:p>
        </w:tc>
        <w:tc>
          <w:tcPr>
            <w:tcW w:type="dxa" w:w="2880"/>
          </w:tcPr>
          <w:p>
            <w:r/>
          </w:p>
        </w:tc>
      </w:tr>
      <w:tr>
        <w:tc>
          <w:tcPr>
            <w:tcW w:type="dxa" w:w="2880"/>
          </w:tcPr>
          <w:p>
            <w:r>
              <w:t>3591.</w:t>
            </w:r>
          </w:p>
        </w:tc>
        <w:tc>
          <w:tcPr>
            <w:tcW w:type="dxa" w:w="2880"/>
          </w:tcPr>
          <w:p>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type="dxa" w:w="2880"/>
          </w:tcPr>
          <w:p>
            <w:r/>
          </w:p>
        </w:tc>
      </w:tr>
      <w:tr>
        <w:tc>
          <w:tcPr>
            <w:tcW w:type="dxa" w:w="2880"/>
          </w:tcPr>
          <w:p>
            <w:r>
              <w:t>3592.</w:t>
            </w:r>
          </w:p>
        </w:tc>
        <w:tc>
          <w:tcPr>
            <w:tcW w:type="dxa" w:w="2880"/>
          </w:tcPr>
          <w:p>
            <w: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type="dxa" w:w="2880"/>
          </w:tcPr>
          <w:p>
            <w:r/>
          </w:p>
        </w:tc>
      </w:tr>
      <w:tr>
        <w:tc>
          <w:tcPr>
            <w:tcW w:type="dxa" w:w="2880"/>
          </w:tcPr>
          <w:p>
            <w:r>
              <w:t>3593.</w:t>
            </w:r>
          </w:p>
        </w:tc>
        <w:tc>
          <w:tcPr>
            <w:tcW w:type="dxa" w:w="2880"/>
          </w:tcPr>
          <w:p>
            <w: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type="dxa" w:w="2880"/>
          </w:tcPr>
          <w:p>
            <w:r/>
          </w:p>
        </w:tc>
      </w:tr>
      <w:tr>
        <w:tc>
          <w:tcPr>
            <w:tcW w:type="dxa" w:w="2880"/>
          </w:tcPr>
          <w:p>
            <w:r>
              <w:t>3594.</w:t>
            </w:r>
          </w:p>
        </w:tc>
        <w:tc>
          <w:tcPr>
            <w:tcW w:type="dxa" w:w="2880"/>
          </w:tcPr>
          <w:p>
            <w: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type="dxa" w:w="2880"/>
          </w:tcPr>
          <w:p>
            <w:r/>
          </w:p>
        </w:tc>
      </w:tr>
      <w:tr>
        <w:tc>
          <w:tcPr>
            <w:tcW w:type="dxa" w:w="2880"/>
          </w:tcPr>
          <w:p>
            <w:r>
              <w:t>3595.</w:t>
            </w:r>
          </w:p>
        </w:tc>
        <w:tc>
          <w:tcPr>
            <w:tcW w:type="dxa" w:w="2880"/>
          </w:tcPr>
          <w:p>
            <w: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type="dxa" w:w="2880"/>
          </w:tcPr>
          <w:p>
            <w:r/>
          </w:p>
        </w:tc>
      </w:tr>
      <w:tr>
        <w:tc>
          <w:tcPr>
            <w:tcW w:type="dxa" w:w="2880"/>
          </w:tcPr>
          <w:p>
            <w:r>
              <w:t>3596.</w:t>
            </w:r>
          </w:p>
        </w:tc>
        <w:tc>
          <w:tcPr>
            <w:tcW w:type="dxa" w:w="2880"/>
          </w:tcPr>
          <w:p>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type="dxa" w:w="2880"/>
          </w:tcPr>
          <w:p>
            <w:r/>
          </w:p>
        </w:tc>
      </w:tr>
      <w:tr>
        <w:tc>
          <w:tcPr>
            <w:tcW w:type="dxa" w:w="2880"/>
          </w:tcPr>
          <w:p>
            <w:r>
              <w:t>3597.</w:t>
            </w:r>
          </w:p>
        </w:tc>
        <w:tc>
          <w:tcPr>
            <w:tcW w:type="dxa" w:w="2880"/>
          </w:tcPr>
          <w:p>
            <w: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type="dxa" w:w="2880"/>
          </w:tcPr>
          <w:p>
            <w:r/>
          </w:p>
        </w:tc>
      </w:tr>
      <w:tr>
        <w:tc>
          <w:tcPr>
            <w:tcW w:type="dxa" w:w="2880"/>
          </w:tcPr>
          <w:p>
            <w:r>
              <w:t>3598.</w:t>
            </w:r>
          </w:p>
        </w:tc>
        <w:tc>
          <w:tcPr>
            <w:tcW w:type="dxa" w:w="2880"/>
          </w:tcPr>
          <w:p>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type="dxa" w:w="2880"/>
          </w:tcPr>
          <w:p>
            <w:r/>
          </w:p>
        </w:tc>
      </w:tr>
      <w:tr>
        <w:tc>
          <w:tcPr>
            <w:tcW w:type="dxa" w:w="2880"/>
          </w:tcPr>
          <w:p>
            <w:r>
              <w:t>3599.</w:t>
            </w:r>
          </w:p>
        </w:tc>
        <w:tc>
          <w:tcPr>
            <w:tcW w:type="dxa" w:w="2880"/>
          </w:tcPr>
          <w:p>
            <w: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type="dxa" w:w="2880"/>
          </w:tcPr>
          <w:p>
            <w:r/>
          </w:p>
        </w:tc>
      </w:tr>
      <w:tr>
        <w:tc>
          <w:tcPr>
            <w:tcW w:type="dxa" w:w="2880"/>
          </w:tcPr>
          <w:p>
            <w:r>
              <w:t>3600.</w:t>
            </w:r>
          </w:p>
        </w:tc>
        <w:tc>
          <w:tcPr>
            <w:tcW w:type="dxa" w:w="2880"/>
          </w:tcPr>
          <w:p>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type="dxa" w:w="2880"/>
          </w:tcPr>
          <w:p>
            <w:r/>
          </w:p>
        </w:tc>
      </w:tr>
      <w:tr>
        <w:tc>
          <w:tcPr>
            <w:tcW w:type="dxa" w:w="2880"/>
          </w:tcPr>
          <w:p>
            <w:r>
              <w:t>3601.</w:t>
            </w:r>
          </w:p>
        </w:tc>
        <w:tc>
          <w:tcPr>
            <w:tcW w:type="dxa" w:w="2880"/>
          </w:tcPr>
          <w:p>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type="dxa" w:w="2880"/>
          </w:tcPr>
          <w:p>
            <w:r/>
          </w:p>
        </w:tc>
      </w:tr>
      <w:tr>
        <w:tc>
          <w:tcPr>
            <w:tcW w:type="dxa" w:w="2880"/>
          </w:tcPr>
          <w:p>
            <w:r>
              <w:t>3602.</w:t>
            </w:r>
          </w:p>
        </w:tc>
        <w:tc>
          <w:tcPr>
            <w:tcW w:type="dxa" w:w="2880"/>
          </w:tcPr>
          <w:p>
            <w: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type="dxa" w:w="2880"/>
          </w:tcPr>
          <w:p>
            <w:r/>
          </w:p>
        </w:tc>
      </w:tr>
      <w:tr>
        <w:tc>
          <w:tcPr>
            <w:tcW w:type="dxa" w:w="2880"/>
          </w:tcPr>
          <w:p>
            <w:r>
              <w:t>3603.</w:t>
            </w:r>
          </w:p>
        </w:tc>
        <w:tc>
          <w:tcPr>
            <w:tcW w:type="dxa" w:w="2880"/>
          </w:tcPr>
          <w:p>
            <w: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c>
          <w:tcPr>
            <w:tcW w:type="dxa" w:w="2880"/>
          </w:tcPr>
          <w:p>
            <w:r/>
          </w:p>
        </w:tc>
      </w:tr>
      <w:tr>
        <w:tc>
          <w:tcPr>
            <w:tcW w:type="dxa" w:w="2880"/>
          </w:tcPr>
          <w:p>
            <w:r>
              <w:t>3604.</w:t>
            </w:r>
          </w:p>
        </w:tc>
        <w:tc>
          <w:tcPr>
            <w:tcW w:type="dxa" w:w="2880"/>
          </w:tcPr>
          <w:p>
            <w: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c>
          <w:tcPr>
            <w:tcW w:type="dxa" w:w="2880"/>
          </w:tcPr>
          <w:p>
            <w:r/>
          </w:p>
        </w:tc>
      </w:tr>
      <w:tr>
        <w:tc>
          <w:tcPr>
            <w:tcW w:type="dxa" w:w="2880"/>
          </w:tcPr>
          <w:p>
            <w:r>
              <w:t>3605.</w:t>
            </w:r>
          </w:p>
        </w:tc>
        <w:tc>
          <w:tcPr>
            <w:tcW w:type="dxa" w:w="2880"/>
          </w:tcPr>
          <w:p>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type="dxa" w:w="2880"/>
          </w:tcPr>
          <w:p>
            <w:r/>
          </w:p>
        </w:tc>
      </w:tr>
      <w:tr>
        <w:tc>
          <w:tcPr>
            <w:tcW w:type="dxa" w:w="2880"/>
          </w:tcPr>
          <w:p>
            <w:r>
              <w:t>3606.</w:t>
            </w:r>
          </w:p>
        </w:tc>
        <w:tc>
          <w:tcPr>
            <w:tcW w:type="dxa" w:w="2880"/>
          </w:tcPr>
          <w:p>
            <w: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type="dxa" w:w="2880"/>
          </w:tcPr>
          <w:p>
            <w:r/>
          </w:p>
        </w:tc>
      </w:tr>
      <w:tr>
        <w:tc>
          <w:tcPr>
            <w:tcW w:type="dxa" w:w="2880"/>
          </w:tcPr>
          <w:p>
            <w:r>
              <w:t>3607.</w:t>
            </w:r>
          </w:p>
        </w:tc>
        <w:tc>
          <w:tcPr>
            <w:tcW w:type="dxa" w:w="2880"/>
          </w:tcPr>
          <w:p>
            <w: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3608.</w:t>
            </w:r>
          </w:p>
        </w:tc>
        <w:tc>
          <w:tcPr>
            <w:tcW w:type="dxa" w:w="2880"/>
          </w:tcPr>
          <w:p>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3609.</w:t>
            </w:r>
          </w:p>
        </w:tc>
        <w:tc>
          <w:tcPr>
            <w:tcW w:type="dxa" w:w="2880"/>
          </w:tcPr>
          <w:p>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3610.</w:t>
            </w:r>
          </w:p>
        </w:tc>
        <w:tc>
          <w:tcPr>
            <w:tcW w:type="dxa" w:w="2880"/>
          </w:tcPr>
          <w:p>
            <w: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3611.</w:t>
            </w:r>
          </w:p>
        </w:tc>
        <w:tc>
          <w:tcPr>
            <w:tcW w:type="dxa" w:w="2880"/>
          </w:tcPr>
          <w:p>
            <w: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type="dxa" w:w="2880"/>
          </w:tcPr>
          <w:p>
            <w:r/>
          </w:p>
        </w:tc>
      </w:tr>
      <w:tr>
        <w:tc>
          <w:tcPr>
            <w:tcW w:type="dxa" w:w="2880"/>
          </w:tcPr>
          <w:p>
            <w:r>
              <w:t>3612.</w:t>
            </w:r>
          </w:p>
        </w:tc>
        <w:tc>
          <w:tcPr>
            <w:tcW w:type="dxa" w:w="2880"/>
          </w:tcPr>
          <w:p>
            <w: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type="dxa" w:w="2880"/>
          </w:tcPr>
          <w:p>
            <w:r/>
          </w:p>
        </w:tc>
      </w:tr>
      <w:tr>
        <w:tc>
          <w:tcPr>
            <w:tcW w:type="dxa" w:w="2880"/>
          </w:tcPr>
          <w:p>
            <w:r>
              <w:t>3613.</w:t>
            </w:r>
          </w:p>
        </w:tc>
        <w:tc>
          <w:tcPr>
            <w:tcW w:type="dxa" w:w="2880"/>
          </w:tcPr>
          <w:p>
            <w: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3614.</w:t>
            </w:r>
          </w:p>
        </w:tc>
        <w:tc>
          <w:tcPr>
            <w:tcW w:type="dxa" w:w="2880"/>
          </w:tcPr>
          <w:p>
            <w: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3615.</w:t>
            </w:r>
          </w:p>
        </w:tc>
        <w:tc>
          <w:tcPr>
            <w:tcW w:type="dxa" w:w="2880"/>
          </w:tcPr>
          <w:p>
            <w: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3616.</w:t>
            </w:r>
          </w:p>
        </w:tc>
        <w:tc>
          <w:tcPr>
            <w:tcW w:type="dxa" w:w="2880"/>
          </w:tcPr>
          <w:p>
            <w:r>
              <w:t>Видеозапись «Россия» под музыку Коловрат – Слава России!» (решение Октябрьского районного суда г. Владимира от 19.04.2016);</w:t>
            </w:r>
          </w:p>
        </w:tc>
        <w:tc>
          <w:tcPr>
            <w:tcW w:type="dxa" w:w="2880"/>
          </w:tcPr>
          <w:p>
            <w:r/>
          </w:p>
        </w:tc>
      </w:tr>
      <w:tr>
        <w:tc>
          <w:tcPr>
            <w:tcW w:type="dxa" w:w="2880"/>
          </w:tcPr>
          <w:p>
            <w:r>
              <w:t>3617.</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c>
          <w:tcPr>
            <w:tcW w:type="dxa" w:w="2880"/>
          </w:tcPr>
          <w:p>
            <w:r/>
          </w:p>
        </w:tc>
      </w:tr>
      <w:tr>
        <w:tc>
          <w:tcPr>
            <w:tcW w:type="dxa" w:w="2880"/>
          </w:tcPr>
          <w:p>
            <w:r>
              <w:t>3618.</w:t>
            </w:r>
          </w:p>
        </w:tc>
        <w:tc>
          <w:tcPr>
            <w:tcW w:type="dxa" w:w="2880"/>
          </w:tcPr>
          <w:p>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type="dxa" w:w="2880"/>
          </w:tcPr>
          <w:p>
            <w:r/>
          </w:p>
        </w:tc>
      </w:tr>
      <w:tr>
        <w:tc>
          <w:tcPr>
            <w:tcW w:type="dxa" w:w="2880"/>
          </w:tcPr>
          <w:p>
            <w:r>
              <w:t>3619.</w:t>
            </w:r>
          </w:p>
        </w:tc>
        <w:tc>
          <w:tcPr>
            <w:tcW w:type="dxa" w:w="2880"/>
          </w:tcPr>
          <w:p>
            <w: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c>
          <w:tcPr>
            <w:tcW w:type="dxa" w:w="2880"/>
          </w:tcPr>
          <w:p>
            <w:r/>
          </w:p>
        </w:tc>
      </w:tr>
      <w:tr>
        <w:tc>
          <w:tcPr>
            <w:tcW w:type="dxa" w:w="2880"/>
          </w:tcPr>
          <w:p>
            <w:r>
              <w:t>3620.</w:t>
            </w:r>
          </w:p>
        </w:tc>
        <w:tc>
          <w:tcPr>
            <w:tcW w:type="dxa" w:w="2880"/>
          </w:tcPr>
          <w:p>
            <w: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type="dxa" w:w="2880"/>
          </w:tcPr>
          <w:p>
            <w:r/>
          </w:p>
        </w:tc>
      </w:tr>
      <w:tr>
        <w:tc>
          <w:tcPr>
            <w:tcW w:type="dxa" w:w="2880"/>
          </w:tcPr>
          <w:p>
            <w:r>
              <w:t>3621.</w:t>
            </w:r>
          </w:p>
        </w:tc>
        <w:tc>
          <w:tcPr>
            <w:tcW w:type="dxa" w:w="2880"/>
          </w:tcPr>
          <w:p>
            <w: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c>
          <w:tcPr>
            <w:tcW w:type="dxa" w:w="2880"/>
          </w:tcPr>
          <w:p>
            <w:r/>
          </w:p>
        </w:tc>
      </w:tr>
      <w:tr>
        <w:tc>
          <w:tcPr>
            <w:tcW w:type="dxa" w:w="2880"/>
          </w:tcPr>
          <w:p>
            <w:r>
              <w:t>3622.</w:t>
            </w:r>
          </w:p>
        </w:tc>
        <w:tc>
          <w:tcPr>
            <w:tcW w:type="dxa" w:w="2880"/>
          </w:tcPr>
          <w:p>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type="dxa" w:w="2880"/>
          </w:tcPr>
          <w:p>
            <w:r/>
          </w:p>
        </w:tc>
      </w:tr>
      <w:tr>
        <w:tc>
          <w:tcPr>
            <w:tcW w:type="dxa" w:w="2880"/>
          </w:tcPr>
          <w:p>
            <w:r>
              <w:t>3623.</w:t>
            </w:r>
          </w:p>
        </w:tc>
        <w:tc>
          <w:tcPr>
            <w:tcW w:type="dxa" w:w="2880"/>
          </w:tcPr>
          <w:p>
            <w:r>
              <w:t>Интернет-сайт «Кавказпресс» (http://kavkazpress.ru) (решение Советского районного суда г. Махачкалы от 13.05.2016);</w:t>
            </w:r>
          </w:p>
        </w:tc>
        <w:tc>
          <w:tcPr>
            <w:tcW w:type="dxa" w:w="2880"/>
          </w:tcPr>
          <w:p>
            <w:r/>
          </w:p>
        </w:tc>
      </w:tr>
      <w:tr>
        <w:tc>
          <w:tcPr>
            <w:tcW w:type="dxa" w:w="2880"/>
          </w:tcPr>
          <w:p>
            <w:r>
              <w:t>3624.</w:t>
            </w:r>
          </w:p>
        </w:tc>
        <w:tc>
          <w:tcPr>
            <w:tcW w:type="dxa" w:w="2880"/>
          </w:tcPr>
          <w:p>
            <w:r>
              <w:t>Интернет-сайт «Кавказпресс» в социальных сетях «В контакте» (http://vk.com/.kavkazpress) (решение Советского районного суда г. Махачкалы от 13.05.2016);</w:t>
            </w:r>
          </w:p>
        </w:tc>
        <w:tc>
          <w:tcPr>
            <w:tcW w:type="dxa" w:w="2880"/>
          </w:tcPr>
          <w:p>
            <w:r/>
          </w:p>
        </w:tc>
      </w:tr>
      <w:tr>
        <w:tc>
          <w:tcPr>
            <w:tcW w:type="dxa" w:w="2880"/>
          </w:tcPr>
          <w:p>
            <w:r>
              <w:t>3625.</w:t>
            </w:r>
          </w:p>
        </w:tc>
        <w:tc>
          <w:tcPr>
            <w:tcW w:type="dxa" w:w="2880"/>
          </w:tcPr>
          <w:p>
            <w:r>
              <w:t>Интернет-сайт «Кавказпресс» в социальных сетях «Фейсбук» (http://www.facebook.com/groups/kavkazpress.ru) (решение Советского районного суда г. Махачкалы от 13.05.2016);</w:t>
            </w:r>
          </w:p>
        </w:tc>
        <w:tc>
          <w:tcPr>
            <w:tcW w:type="dxa" w:w="2880"/>
          </w:tcPr>
          <w:p>
            <w:r/>
          </w:p>
        </w:tc>
      </w:tr>
      <w:tr>
        <w:tc>
          <w:tcPr>
            <w:tcW w:type="dxa" w:w="2880"/>
          </w:tcPr>
          <w:p>
            <w:r>
              <w:t>3626.</w:t>
            </w:r>
          </w:p>
        </w:tc>
        <w:tc>
          <w:tcPr>
            <w:tcW w:type="dxa" w:w="2880"/>
          </w:tcPr>
          <w:p>
            <w:r>
              <w:t>Интернет-сайт «Кавказпресс»» в социальных сетях «Твиттер» (http://twitter.com/kavkazpress) (решение Советского районного суда г. Махачкалы от 13.05.2016);</w:t>
            </w:r>
          </w:p>
        </w:tc>
        <w:tc>
          <w:tcPr>
            <w:tcW w:type="dxa" w:w="2880"/>
          </w:tcPr>
          <w:p>
            <w:r/>
          </w:p>
        </w:tc>
      </w:tr>
      <w:tr>
        <w:tc>
          <w:tcPr>
            <w:tcW w:type="dxa" w:w="2880"/>
          </w:tcPr>
          <w:p>
            <w:r>
              <w:t>3627.</w:t>
            </w:r>
          </w:p>
        </w:tc>
        <w:tc>
          <w:tcPr>
            <w:tcW w:type="dxa" w:w="2880"/>
          </w:tcPr>
          <w:p>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type="dxa" w:w="2880"/>
          </w:tcPr>
          <w:p>
            <w:r/>
          </w:p>
        </w:tc>
      </w:tr>
      <w:tr>
        <w:tc>
          <w:tcPr>
            <w:tcW w:type="dxa" w:w="2880"/>
          </w:tcPr>
          <w:p>
            <w:r>
              <w:t>3628.</w:t>
            </w:r>
          </w:p>
        </w:tc>
        <w:tc>
          <w:tcPr>
            <w:tcW w:type="dxa" w:w="2880"/>
          </w:tcPr>
          <w:p>
            <w: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type="dxa" w:w="2880"/>
          </w:tcPr>
          <w:p>
            <w:r/>
          </w:p>
        </w:tc>
      </w:tr>
      <w:tr>
        <w:tc>
          <w:tcPr>
            <w:tcW w:type="dxa" w:w="2880"/>
          </w:tcPr>
          <w:p>
            <w:r>
              <w:t>3629.</w:t>
            </w:r>
          </w:p>
        </w:tc>
        <w:tc>
          <w:tcPr>
            <w:tcW w:type="dxa" w:w="2880"/>
          </w:tcPr>
          <w:p>
            <w:r>
              <w:t>Исключен;</w:t>
            </w:r>
          </w:p>
        </w:tc>
        <w:tc>
          <w:tcPr>
            <w:tcW w:type="dxa" w:w="2880"/>
          </w:tcPr>
          <w:p>
            <w:r/>
          </w:p>
        </w:tc>
      </w:tr>
      <w:tr>
        <w:tc>
          <w:tcPr>
            <w:tcW w:type="dxa" w:w="2880"/>
          </w:tcPr>
          <w:p>
            <w:r>
              <w:t>3630.</w:t>
            </w:r>
          </w:p>
        </w:tc>
        <w:tc>
          <w:tcPr>
            <w:tcW w:type="dxa" w:w="2880"/>
          </w:tcPr>
          <w:p>
            <w: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3631.</w:t>
            </w:r>
          </w:p>
        </w:tc>
        <w:tc>
          <w:tcPr>
            <w:tcW w:type="dxa" w:w="2880"/>
          </w:tcPr>
          <w:p>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3632.</w:t>
            </w:r>
          </w:p>
        </w:tc>
        <w:tc>
          <w:tcPr>
            <w:tcW w:type="dxa" w:w="2880"/>
          </w:tcPr>
          <w:p>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type="dxa" w:w="2880"/>
          </w:tcPr>
          <w:p>
            <w:r/>
          </w:p>
        </w:tc>
      </w:tr>
      <w:tr>
        <w:tc>
          <w:tcPr>
            <w:tcW w:type="dxa" w:w="2880"/>
          </w:tcPr>
          <w:p>
            <w:r>
              <w:t>3633.</w:t>
            </w:r>
          </w:p>
        </w:tc>
        <w:tc>
          <w:tcPr>
            <w:tcW w:type="dxa" w:w="2880"/>
          </w:tcPr>
          <w:p>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type="dxa" w:w="2880"/>
          </w:tcPr>
          <w:p>
            <w:r/>
          </w:p>
        </w:tc>
      </w:tr>
      <w:tr>
        <w:tc>
          <w:tcPr>
            <w:tcW w:type="dxa" w:w="2880"/>
          </w:tcPr>
          <w:p>
            <w:r>
              <w:t>3634.</w:t>
            </w:r>
          </w:p>
        </w:tc>
        <w:tc>
          <w:tcPr>
            <w:tcW w:type="dxa" w:w="2880"/>
          </w:tcPr>
          <w:p>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type="dxa" w:w="2880"/>
          </w:tcPr>
          <w:p>
            <w:r/>
          </w:p>
        </w:tc>
      </w:tr>
      <w:tr>
        <w:tc>
          <w:tcPr>
            <w:tcW w:type="dxa" w:w="2880"/>
          </w:tcPr>
          <w:p>
            <w:r>
              <w:t>3635.</w:t>
            </w:r>
          </w:p>
        </w:tc>
        <w:tc>
          <w:tcPr>
            <w:tcW w:type="dxa" w:w="2880"/>
          </w:tcPr>
          <w:p>
            <w: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c>
          <w:tcPr>
            <w:tcW w:type="dxa" w:w="2880"/>
          </w:tcPr>
          <w:p>
            <w:r/>
          </w:p>
        </w:tc>
      </w:tr>
      <w:tr>
        <w:tc>
          <w:tcPr>
            <w:tcW w:type="dxa" w:w="2880"/>
          </w:tcPr>
          <w:p>
            <w:r>
              <w:t>3636.</w:t>
            </w:r>
          </w:p>
        </w:tc>
        <w:tc>
          <w:tcPr>
            <w:tcW w:type="dxa" w:w="2880"/>
          </w:tcPr>
          <w:p>
            <w: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type="dxa" w:w="2880"/>
          </w:tcPr>
          <w:p>
            <w:r/>
          </w:p>
        </w:tc>
      </w:tr>
      <w:tr>
        <w:tc>
          <w:tcPr>
            <w:tcW w:type="dxa" w:w="2880"/>
          </w:tcPr>
          <w:p>
            <w:r>
              <w:t>3637.</w:t>
            </w:r>
          </w:p>
        </w:tc>
        <w:tc>
          <w:tcPr>
            <w:tcW w:type="dxa" w:w="2880"/>
          </w:tcPr>
          <w:p>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c>
          <w:tcPr>
            <w:tcW w:type="dxa" w:w="2880"/>
          </w:tcPr>
          <w:p>
            <w:r/>
          </w:p>
        </w:tc>
      </w:tr>
      <w:tr>
        <w:tc>
          <w:tcPr>
            <w:tcW w:type="dxa" w:w="2880"/>
          </w:tcPr>
          <w:p>
            <w:r>
              <w:t>3638.</w:t>
            </w:r>
          </w:p>
        </w:tc>
        <w:tc>
          <w:tcPr>
            <w:tcW w:type="dxa" w:w="2880"/>
          </w:tcPr>
          <w:p>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type="dxa" w:w="2880"/>
          </w:tcPr>
          <w:p>
            <w:r/>
          </w:p>
        </w:tc>
      </w:tr>
      <w:tr>
        <w:tc>
          <w:tcPr>
            <w:tcW w:type="dxa" w:w="2880"/>
          </w:tcPr>
          <w:p>
            <w:r>
              <w:t>3639.</w:t>
            </w:r>
          </w:p>
        </w:tc>
        <w:tc>
          <w:tcPr>
            <w:tcW w:type="dxa" w:w="2880"/>
          </w:tcPr>
          <w:p>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type="dxa" w:w="2880"/>
          </w:tcPr>
          <w:p>
            <w:r/>
          </w:p>
        </w:tc>
      </w:tr>
      <w:tr>
        <w:tc>
          <w:tcPr>
            <w:tcW w:type="dxa" w:w="2880"/>
          </w:tcPr>
          <w:p>
            <w:r>
              <w:t>3640.</w:t>
            </w:r>
          </w:p>
        </w:tc>
        <w:tc>
          <w:tcPr>
            <w:tcW w:type="dxa" w:w="2880"/>
          </w:tcPr>
          <w:p>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c>
          <w:tcPr>
            <w:tcW w:type="dxa" w:w="2880"/>
          </w:tcPr>
          <w:p>
            <w:r/>
          </w:p>
        </w:tc>
      </w:tr>
      <w:tr>
        <w:tc>
          <w:tcPr>
            <w:tcW w:type="dxa" w:w="2880"/>
          </w:tcPr>
          <w:p>
            <w:r>
              <w:t>3641.</w:t>
            </w:r>
          </w:p>
        </w:tc>
        <w:tc>
          <w:tcPr>
            <w:tcW w:type="dxa" w:w="2880"/>
          </w:tcPr>
          <w:p>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type="dxa" w:w="2880"/>
          </w:tcPr>
          <w:p>
            <w:r/>
          </w:p>
        </w:tc>
      </w:tr>
      <w:tr>
        <w:tc>
          <w:tcPr>
            <w:tcW w:type="dxa" w:w="2880"/>
          </w:tcPr>
          <w:p>
            <w:r>
              <w:t>3642.</w:t>
            </w:r>
          </w:p>
        </w:tc>
        <w:tc>
          <w:tcPr>
            <w:tcW w:type="dxa" w:w="2880"/>
          </w:tcPr>
          <w:p>
            <w: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type="dxa" w:w="2880"/>
          </w:tcPr>
          <w:p>
            <w:r/>
          </w:p>
        </w:tc>
      </w:tr>
      <w:tr>
        <w:tc>
          <w:tcPr>
            <w:tcW w:type="dxa" w:w="2880"/>
          </w:tcPr>
          <w:p>
            <w:r>
              <w:t>3643.</w:t>
            </w:r>
          </w:p>
        </w:tc>
        <w:tc>
          <w:tcPr>
            <w:tcW w:type="dxa" w:w="2880"/>
          </w:tcPr>
          <w:p>
            <w: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type="dxa" w:w="2880"/>
          </w:tcPr>
          <w:p>
            <w:r/>
          </w:p>
        </w:tc>
      </w:tr>
      <w:tr>
        <w:tc>
          <w:tcPr>
            <w:tcW w:type="dxa" w:w="2880"/>
          </w:tcPr>
          <w:p>
            <w:r>
              <w:t>3644.</w:t>
            </w:r>
          </w:p>
        </w:tc>
        <w:tc>
          <w:tcPr>
            <w:tcW w:type="dxa" w:w="2880"/>
          </w:tcPr>
          <w:p>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type="dxa" w:w="2880"/>
          </w:tcPr>
          <w:p>
            <w:r/>
          </w:p>
        </w:tc>
      </w:tr>
      <w:tr>
        <w:tc>
          <w:tcPr>
            <w:tcW w:type="dxa" w:w="2880"/>
          </w:tcPr>
          <w:p>
            <w:r>
              <w:t>3645.</w:t>
            </w:r>
          </w:p>
        </w:tc>
        <w:tc>
          <w:tcPr>
            <w:tcW w:type="dxa" w:w="2880"/>
          </w:tcPr>
          <w:p>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type="dxa" w:w="2880"/>
          </w:tcPr>
          <w:p>
            <w:r/>
          </w:p>
        </w:tc>
      </w:tr>
      <w:tr>
        <w:tc>
          <w:tcPr>
            <w:tcW w:type="dxa" w:w="2880"/>
          </w:tcPr>
          <w:p>
            <w:r>
              <w:t>3646.</w:t>
            </w:r>
          </w:p>
        </w:tc>
        <w:tc>
          <w:tcPr>
            <w:tcW w:type="dxa" w:w="2880"/>
          </w:tcPr>
          <w:p>
            <w: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type="dxa" w:w="2880"/>
          </w:tcPr>
          <w:p>
            <w:r/>
          </w:p>
        </w:tc>
      </w:tr>
      <w:tr>
        <w:tc>
          <w:tcPr>
            <w:tcW w:type="dxa" w:w="2880"/>
          </w:tcPr>
          <w:p>
            <w:r>
              <w:t>3647.</w:t>
            </w:r>
          </w:p>
        </w:tc>
        <w:tc>
          <w:tcPr>
            <w:tcW w:type="dxa" w:w="2880"/>
          </w:tcPr>
          <w:p>
            <w: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type="dxa" w:w="2880"/>
          </w:tcPr>
          <w:p>
            <w:r/>
          </w:p>
        </w:tc>
      </w:tr>
      <w:tr>
        <w:tc>
          <w:tcPr>
            <w:tcW w:type="dxa" w:w="2880"/>
          </w:tcPr>
          <w:p>
            <w:r>
              <w:t>3648.</w:t>
            </w:r>
          </w:p>
        </w:tc>
        <w:tc>
          <w:tcPr>
            <w:tcW w:type="dxa" w:w="2880"/>
          </w:tcPr>
          <w:p>
            <w: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type="dxa" w:w="2880"/>
          </w:tcPr>
          <w:p>
            <w:r/>
          </w:p>
        </w:tc>
      </w:tr>
      <w:tr>
        <w:tc>
          <w:tcPr>
            <w:tcW w:type="dxa" w:w="2880"/>
          </w:tcPr>
          <w:p>
            <w:r>
              <w:t>3649.</w:t>
            </w:r>
          </w:p>
        </w:tc>
        <w:tc>
          <w:tcPr>
            <w:tcW w:type="dxa" w:w="2880"/>
          </w:tcPr>
          <w:p>
            <w: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c>
          <w:tcPr>
            <w:tcW w:type="dxa" w:w="2880"/>
          </w:tcPr>
          <w:p>
            <w:r/>
          </w:p>
        </w:tc>
      </w:tr>
      <w:tr>
        <w:tc>
          <w:tcPr>
            <w:tcW w:type="dxa" w:w="2880"/>
          </w:tcPr>
          <w:p>
            <w:r>
              <w:t>3650.</w:t>
            </w:r>
          </w:p>
        </w:tc>
        <w:tc>
          <w:tcPr>
            <w:tcW w:type="dxa" w:w="2880"/>
          </w:tcPr>
          <w:p>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type="dxa" w:w="2880"/>
          </w:tcPr>
          <w:p>
            <w:r/>
          </w:p>
        </w:tc>
      </w:tr>
      <w:tr>
        <w:tc>
          <w:tcPr>
            <w:tcW w:type="dxa" w:w="2880"/>
          </w:tcPr>
          <w:p>
            <w:r>
              <w:t>3651.</w:t>
            </w:r>
          </w:p>
        </w:tc>
        <w:tc>
          <w:tcPr>
            <w:tcW w:type="dxa" w:w="2880"/>
          </w:tcPr>
          <w:p>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type="dxa" w:w="2880"/>
          </w:tcPr>
          <w:p>
            <w:r/>
          </w:p>
        </w:tc>
      </w:tr>
      <w:tr>
        <w:tc>
          <w:tcPr>
            <w:tcW w:type="dxa" w:w="2880"/>
          </w:tcPr>
          <w:p>
            <w:r>
              <w:t>3652.</w:t>
            </w:r>
          </w:p>
        </w:tc>
        <w:tc>
          <w:tcPr>
            <w:tcW w:type="dxa" w:w="2880"/>
          </w:tcPr>
          <w:p>
            <w: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c>
          <w:tcPr>
            <w:tcW w:type="dxa" w:w="2880"/>
          </w:tcPr>
          <w:p>
            <w:r/>
          </w:p>
        </w:tc>
      </w:tr>
      <w:tr>
        <w:tc>
          <w:tcPr>
            <w:tcW w:type="dxa" w:w="2880"/>
          </w:tcPr>
          <w:p>
            <w:r>
              <w:t>3653.</w:t>
            </w:r>
          </w:p>
        </w:tc>
        <w:tc>
          <w:tcPr>
            <w:tcW w:type="dxa" w:w="2880"/>
          </w:tcPr>
          <w:p>
            <w:r>
              <w:t>Рисунок с изображением символики РНЕ, сопровождающийся текстом: «Россия ... п...с!» (решение Ингодинского районного суда г. Читы от 23.03.2016);</w:t>
            </w:r>
          </w:p>
        </w:tc>
        <w:tc>
          <w:tcPr>
            <w:tcW w:type="dxa" w:w="2880"/>
          </w:tcPr>
          <w:p>
            <w:r/>
          </w:p>
        </w:tc>
      </w:tr>
      <w:tr>
        <w:tc>
          <w:tcPr>
            <w:tcW w:type="dxa" w:w="2880"/>
          </w:tcPr>
          <w:p>
            <w:r>
              <w:t>3654.</w:t>
            </w:r>
          </w:p>
        </w:tc>
        <w:tc>
          <w:tcPr>
            <w:tcW w:type="dxa" w:w="2880"/>
          </w:tcPr>
          <w:p>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type="dxa" w:w="2880"/>
          </w:tcPr>
          <w:p>
            <w:r/>
          </w:p>
        </w:tc>
      </w:tr>
      <w:tr>
        <w:tc>
          <w:tcPr>
            <w:tcW w:type="dxa" w:w="2880"/>
          </w:tcPr>
          <w:p>
            <w:r>
              <w:t>3655.</w:t>
            </w:r>
          </w:p>
        </w:tc>
        <w:tc>
          <w:tcPr>
            <w:tcW w:type="dxa" w:w="2880"/>
          </w:tcPr>
          <w:p>
            <w: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type="dxa" w:w="2880"/>
          </w:tcPr>
          <w:p>
            <w:r/>
          </w:p>
        </w:tc>
      </w:tr>
      <w:tr>
        <w:tc>
          <w:tcPr>
            <w:tcW w:type="dxa" w:w="2880"/>
          </w:tcPr>
          <w:p>
            <w:r>
              <w:t>3656.</w:t>
            </w:r>
          </w:p>
        </w:tc>
        <w:tc>
          <w:tcPr>
            <w:tcW w:type="dxa" w:w="2880"/>
          </w:tcPr>
          <w:p>
            <w: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type="dxa" w:w="2880"/>
          </w:tcPr>
          <w:p>
            <w:r/>
          </w:p>
        </w:tc>
      </w:tr>
      <w:tr>
        <w:tc>
          <w:tcPr>
            <w:tcW w:type="dxa" w:w="2880"/>
          </w:tcPr>
          <w:p>
            <w:r>
              <w:t>3657.</w:t>
            </w:r>
          </w:p>
        </w:tc>
        <w:tc>
          <w:tcPr>
            <w:tcW w:type="dxa" w:w="2880"/>
          </w:tcPr>
          <w:p>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type="dxa" w:w="2880"/>
          </w:tcPr>
          <w:p>
            <w:r/>
          </w:p>
        </w:tc>
      </w:tr>
      <w:tr>
        <w:tc>
          <w:tcPr>
            <w:tcW w:type="dxa" w:w="2880"/>
          </w:tcPr>
          <w:p>
            <w:r>
              <w:t>3658.</w:t>
            </w:r>
          </w:p>
        </w:tc>
        <w:tc>
          <w:tcPr>
            <w:tcW w:type="dxa" w:w="2880"/>
          </w:tcPr>
          <w:p>
            <w: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type="dxa" w:w="2880"/>
          </w:tcPr>
          <w:p>
            <w:r/>
          </w:p>
        </w:tc>
      </w:tr>
      <w:tr>
        <w:tc>
          <w:tcPr>
            <w:tcW w:type="dxa" w:w="2880"/>
          </w:tcPr>
          <w:p>
            <w:r>
              <w:t>3659.</w:t>
            </w:r>
          </w:p>
        </w:tc>
        <w:tc>
          <w:tcPr>
            <w:tcW w:type="dxa" w:w="2880"/>
          </w:tcPr>
          <w:p>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type="dxa" w:w="2880"/>
          </w:tcPr>
          <w:p>
            <w:r/>
          </w:p>
        </w:tc>
      </w:tr>
      <w:tr>
        <w:tc>
          <w:tcPr>
            <w:tcW w:type="dxa" w:w="2880"/>
          </w:tcPr>
          <w:p>
            <w:r>
              <w:t>3660.</w:t>
            </w:r>
          </w:p>
        </w:tc>
        <w:tc>
          <w:tcPr>
            <w:tcW w:type="dxa" w:w="2880"/>
          </w:tcPr>
          <w:p>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c>
          <w:tcPr>
            <w:tcW w:type="dxa" w:w="2880"/>
          </w:tcPr>
          <w:p>
            <w:r/>
          </w:p>
        </w:tc>
      </w:tr>
      <w:tr>
        <w:tc>
          <w:tcPr>
            <w:tcW w:type="dxa" w:w="2880"/>
          </w:tcPr>
          <w:p>
            <w:r>
              <w:t>3661.</w:t>
            </w:r>
          </w:p>
        </w:tc>
        <w:tc>
          <w:tcPr>
            <w:tcW w:type="dxa" w:w="2880"/>
          </w:tcPr>
          <w:p>
            <w: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type="dxa" w:w="2880"/>
          </w:tcPr>
          <w:p>
            <w:r/>
          </w:p>
        </w:tc>
      </w:tr>
      <w:tr>
        <w:tc>
          <w:tcPr>
            <w:tcW w:type="dxa" w:w="2880"/>
          </w:tcPr>
          <w:p>
            <w:r>
              <w:t>3662.</w:t>
            </w:r>
          </w:p>
        </w:tc>
        <w:tc>
          <w:tcPr>
            <w:tcW w:type="dxa" w:w="2880"/>
          </w:tcPr>
          <w:p>
            <w: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type="dxa" w:w="2880"/>
          </w:tcPr>
          <w:p>
            <w:r/>
          </w:p>
        </w:tc>
      </w:tr>
      <w:tr>
        <w:tc>
          <w:tcPr>
            <w:tcW w:type="dxa" w:w="2880"/>
          </w:tcPr>
          <w:p>
            <w:r>
              <w:t>3663.</w:t>
            </w:r>
          </w:p>
        </w:tc>
        <w:tc>
          <w:tcPr>
            <w:tcW w:type="dxa" w:w="2880"/>
          </w:tcPr>
          <w:p>
            <w: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c>
          <w:tcPr>
            <w:tcW w:type="dxa" w:w="2880"/>
          </w:tcPr>
          <w:p>
            <w:r/>
          </w:p>
        </w:tc>
      </w:tr>
      <w:tr>
        <w:tc>
          <w:tcPr>
            <w:tcW w:type="dxa" w:w="2880"/>
          </w:tcPr>
          <w:p>
            <w:r>
              <w:t>3664.</w:t>
            </w:r>
          </w:p>
        </w:tc>
        <w:tc>
          <w:tcPr>
            <w:tcW w:type="dxa" w:w="2880"/>
          </w:tcPr>
          <w:p>
            <w: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c>
          <w:tcPr>
            <w:tcW w:type="dxa" w:w="2880"/>
          </w:tcPr>
          <w:p>
            <w:r/>
          </w:p>
        </w:tc>
      </w:tr>
      <w:tr>
        <w:tc>
          <w:tcPr>
            <w:tcW w:type="dxa" w:w="2880"/>
          </w:tcPr>
          <w:p>
            <w:r>
              <w:t>3665.</w:t>
            </w:r>
          </w:p>
        </w:tc>
        <w:tc>
          <w:tcPr>
            <w:tcW w:type="dxa" w:w="2880"/>
          </w:tcPr>
          <w:p>
            <w: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type="dxa" w:w="2880"/>
          </w:tcPr>
          <w:p>
            <w:r/>
          </w:p>
        </w:tc>
      </w:tr>
      <w:tr>
        <w:tc>
          <w:tcPr>
            <w:tcW w:type="dxa" w:w="2880"/>
          </w:tcPr>
          <w:p>
            <w:r>
              <w:t>3666.</w:t>
            </w:r>
          </w:p>
        </w:tc>
        <w:tc>
          <w:tcPr>
            <w:tcW w:type="dxa" w:w="2880"/>
          </w:tcPr>
          <w:p>
            <w: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type="dxa" w:w="2880"/>
          </w:tcPr>
          <w:p>
            <w:r/>
          </w:p>
        </w:tc>
      </w:tr>
      <w:tr>
        <w:tc>
          <w:tcPr>
            <w:tcW w:type="dxa" w:w="2880"/>
          </w:tcPr>
          <w:p>
            <w:r>
              <w:t>3667.</w:t>
            </w:r>
          </w:p>
        </w:tc>
        <w:tc>
          <w:tcPr>
            <w:tcW w:type="dxa" w:w="2880"/>
          </w:tcPr>
          <w:p>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type="dxa" w:w="2880"/>
          </w:tcPr>
          <w:p>
            <w:r/>
          </w:p>
        </w:tc>
      </w:tr>
      <w:tr>
        <w:tc>
          <w:tcPr>
            <w:tcW w:type="dxa" w:w="2880"/>
          </w:tcPr>
          <w:p>
            <w:r>
              <w:t>3668.</w:t>
            </w:r>
          </w:p>
        </w:tc>
        <w:tc>
          <w:tcPr>
            <w:tcW w:type="dxa" w:w="2880"/>
          </w:tcPr>
          <w:p>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type="dxa" w:w="2880"/>
          </w:tcPr>
          <w:p>
            <w:r/>
          </w:p>
        </w:tc>
      </w:tr>
      <w:tr>
        <w:tc>
          <w:tcPr>
            <w:tcW w:type="dxa" w:w="2880"/>
          </w:tcPr>
          <w:p>
            <w:r>
              <w:t>3669.</w:t>
            </w:r>
          </w:p>
        </w:tc>
        <w:tc>
          <w:tcPr>
            <w:tcW w:type="dxa" w:w="2880"/>
          </w:tcPr>
          <w:p>
            <w: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type="dxa" w:w="2880"/>
          </w:tcPr>
          <w:p>
            <w:r/>
          </w:p>
        </w:tc>
      </w:tr>
      <w:tr>
        <w:tc>
          <w:tcPr>
            <w:tcW w:type="dxa" w:w="2880"/>
          </w:tcPr>
          <w:p>
            <w:r>
              <w:t>3670.</w:t>
            </w:r>
          </w:p>
        </w:tc>
        <w:tc>
          <w:tcPr>
            <w:tcW w:type="dxa" w:w="2880"/>
          </w:tcPr>
          <w:p>
            <w: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type="dxa" w:w="2880"/>
          </w:tcPr>
          <w:p>
            <w:r/>
          </w:p>
        </w:tc>
      </w:tr>
      <w:tr>
        <w:tc>
          <w:tcPr>
            <w:tcW w:type="dxa" w:w="2880"/>
          </w:tcPr>
          <w:p>
            <w:r>
              <w:t>3671.</w:t>
            </w:r>
          </w:p>
        </w:tc>
        <w:tc>
          <w:tcPr>
            <w:tcW w:type="dxa" w:w="2880"/>
          </w:tcPr>
          <w:p>
            <w: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type="dxa" w:w="2880"/>
          </w:tcPr>
          <w:p>
            <w:r/>
          </w:p>
        </w:tc>
      </w:tr>
      <w:tr>
        <w:tc>
          <w:tcPr>
            <w:tcW w:type="dxa" w:w="2880"/>
          </w:tcPr>
          <w:p>
            <w:r>
              <w:t>3672.</w:t>
            </w:r>
          </w:p>
        </w:tc>
        <w:tc>
          <w:tcPr>
            <w:tcW w:type="dxa" w:w="2880"/>
          </w:tcPr>
          <w:p>
            <w: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type="dxa" w:w="2880"/>
          </w:tcPr>
          <w:p>
            <w:r/>
          </w:p>
        </w:tc>
      </w:tr>
      <w:tr>
        <w:tc>
          <w:tcPr>
            <w:tcW w:type="dxa" w:w="2880"/>
          </w:tcPr>
          <w:p>
            <w:r>
              <w:t>3673.</w:t>
            </w:r>
          </w:p>
        </w:tc>
        <w:tc>
          <w:tcPr>
            <w:tcW w:type="dxa" w:w="2880"/>
          </w:tcPr>
          <w:p>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type="dxa" w:w="2880"/>
          </w:tcPr>
          <w:p>
            <w:r/>
          </w:p>
        </w:tc>
      </w:tr>
      <w:tr>
        <w:tc>
          <w:tcPr>
            <w:tcW w:type="dxa" w:w="2880"/>
          </w:tcPr>
          <w:p>
            <w:r>
              <w:t>3674.</w:t>
            </w:r>
          </w:p>
        </w:tc>
        <w:tc>
          <w:tcPr>
            <w:tcW w:type="dxa" w:w="2880"/>
          </w:tcPr>
          <w:p>
            <w: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type="dxa" w:w="2880"/>
          </w:tcPr>
          <w:p>
            <w:r/>
          </w:p>
        </w:tc>
      </w:tr>
      <w:tr>
        <w:tc>
          <w:tcPr>
            <w:tcW w:type="dxa" w:w="2880"/>
          </w:tcPr>
          <w:p>
            <w:r>
              <w:t>3675.</w:t>
            </w:r>
          </w:p>
        </w:tc>
        <w:tc>
          <w:tcPr>
            <w:tcW w:type="dxa" w:w="2880"/>
          </w:tcPr>
          <w:p>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type="dxa" w:w="2880"/>
          </w:tcPr>
          <w:p>
            <w:r/>
          </w:p>
        </w:tc>
      </w:tr>
      <w:tr>
        <w:tc>
          <w:tcPr>
            <w:tcW w:type="dxa" w:w="2880"/>
          </w:tcPr>
          <w:p>
            <w:r>
              <w:t>3676.</w:t>
            </w:r>
          </w:p>
        </w:tc>
        <w:tc>
          <w:tcPr>
            <w:tcW w:type="dxa" w:w="2880"/>
          </w:tcPr>
          <w:p>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type="dxa" w:w="2880"/>
          </w:tcPr>
          <w:p>
            <w:r/>
          </w:p>
        </w:tc>
      </w:tr>
      <w:tr>
        <w:tc>
          <w:tcPr>
            <w:tcW w:type="dxa" w:w="2880"/>
          </w:tcPr>
          <w:p>
            <w:r>
              <w:t>3677.</w:t>
            </w:r>
          </w:p>
        </w:tc>
        <w:tc>
          <w:tcPr>
            <w:tcW w:type="dxa" w:w="2880"/>
          </w:tcPr>
          <w:p>
            <w: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type="dxa" w:w="2880"/>
          </w:tcPr>
          <w:p>
            <w:r/>
          </w:p>
        </w:tc>
      </w:tr>
      <w:tr>
        <w:tc>
          <w:tcPr>
            <w:tcW w:type="dxa" w:w="2880"/>
          </w:tcPr>
          <w:p>
            <w:r>
              <w:t>3678.</w:t>
            </w:r>
          </w:p>
        </w:tc>
        <w:tc>
          <w:tcPr>
            <w:tcW w:type="dxa" w:w="2880"/>
          </w:tcPr>
          <w:p>
            <w: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type="dxa" w:w="2880"/>
          </w:tcPr>
          <w:p>
            <w:r/>
          </w:p>
        </w:tc>
      </w:tr>
      <w:tr>
        <w:tc>
          <w:tcPr>
            <w:tcW w:type="dxa" w:w="2880"/>
          </w:tcPr>
          <w:p>
            <w:r>
              <w:t>3679.</w:t>
            </w:r>
          </w:p>
        </w:tc>
        <w:tc>
          <w:tcPr>
            <w:tcW w:type="dxa" w:w="2880"/>
          </w:tcPr>
          <w:p>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type="dxa" w:w="2880"/>
          </w:tcPr>
          <w:p>
            <w:r/>
          </w:p>
        </w:tc>
      </w:tr>
      <w:tr>
        <w:tc>
          <w:tcPr>
            <w:tcW w:type="dxa" w:w="2880"/>
          </w:tcPr>
          <w:p>
            <w:r>
              <w:t>3680.</w:t>
            </w:r>
          </w:p>
        </w:tc>
        <w:tc>
          <w:tcPr>
            <w:tcW w:type="dxa" w:w="2880"/>
          </w:tcPr>
          <w:p>
            <w: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c>
          <w:tcPr>
            <w:tcW w:type="dxa" w:w="2880"/>
          </w:tcPr>
          <w:p>
            <w:r/>
          </w:p>
        </w:tc>
      </w:tr>
      <w:tr>
        <w:tc>
          <w:tcPr>
            <w:tcW w:type="dxa" w:w="2880"/>
          </w:tcPr>
          <w:p>
            <w:r>
              <w:t>3681.</w:t>
            </w:r>
          </w:p>
        </w:tc>
        <w:tc>
          <w:tcPr>
            <w:tcW w:type="dxa" w:w="2880"/>
          </w:tcPr>
          <w:p>
            <w: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c>
          <w:tcPr>
            <w:tcW w:type="dxa" w:w="2880"/>
          </w:tcPr>
          <w:p>
            <w:r/>
          </w:p>
        </w:tc>
      </w:tr>
      <w:tr>
        <w:tc>
          <w:tcPr>
            <w:tcW w:type="dxa" w:w="2880"/>
          </w:tcPr>
          <w:p>
            <w:r>
              <w:t>3682.</w:t>
            </w:r>
          </w:p>
        </w:tc>
        <w:tc>
          <w:tcPr>
            <w:tcW w:type="dxa" w:w="2880"/>
          </w:tcPr>
          <w:p>
            <w:r>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type="dxa" w:w="2880"/>
          </w:tcPr>
          <w:p>
            <w:r/>
          </w:p>
        </w:tc>
      </w:tr>
      <w:tr>
        <w:tc>
          <w:tcPr>
            <w:tcW w:type="dxa" w:w="2880"/>
          </w:tcPr>
          <w:p>
            <w:r>
              <w:t>3683.</w:t>
            </w:r>
          </w:p>
        </w:tc>
        <w:tc>
          <w:tcPr>
            <w:tcW w:type="dxa" w:w="2880"/>
          </w:tcPr>
          <w:p>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type="dxa" w:w="2880"/>
          </w:tcPr>
          <w:p>
            <w:r/>
          </w:p>
        </w:tc>
      </w:tr>
      <w:tr>
        <w:tc>
          <w:tcPr>
            <w:tcW w:type="dxa" w:w="2880"/>
          </w:tcPr>
          <w:p>
            <w:r>
              <w:t>3684.</w:t>
            </w:r>
          </w:p>
        </w:tc>
        <w:tc>
          <w:tcPr>
            <w:tcW w:type="dxa" w:w="2880"/>
          </w:tcPr>
          <w:p>
            <w: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type="dxa" w:w="2880"/>
          </w:tcPr>
          <w:p>
            <w:r/>
          </w:p>
        </w:tc>
      </w:tr>
      <w:tr>
        <w:tc>
          <w:tcPr>
            <w:tcW w:type="dxa" w:w="2880"/>
          </w:tcPr>
          <w:p>
            <w:r>
              <w:t>3685.</w:t>
            </w:r>
          </w:p>
        </w:tc>
        <w:tc>
          <w:tcPr>
            <w:tcW w:type="dxa" w:w="2880"/>
          </w:tcPr>
          <w:p>
            <w: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c>
          <w:tcPr>
            <w:tcW w:type="dxa" w:w="2880"/>
          </w:tcPr>
          <w:p>
            <w:r/>
          </w:p>
        </w:tc>
      </w:tr>
      <w:tr>
        <w:tc>
          <w:tcPr>
            <w:tcW w:type="dxa" w:w="2880"/>
          </w:tcPr>
          <w:p>
            <w:r>
              <w:t>3686.</w:t>
            </w:r>
          </w:p>
        </w:tc>
        <w:tc>
          <w:tcPr>
            <w:tcW w:type="dxa" w:w="2880"/>
          </w:tcPr>
          <w:p>
            <w: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type="dxa" w:w="2880"/>
          </w:tcPr>
          <w:p>
            <w:r/>
          </w:p>
        </w:tc>
      </w:tr>
      <w:tr>
        <w:tc>
          <w:tcPr>
            <w:tcW w:type="dxa" w:w="2880"/>
          </w:tcPr>
          <w:p>
            <w:r>
              <w:t>3687.</w:t>
            </w:r>
          </w:p>
        </w:tc>
        <w:tc>
          <w:tcPr>
            <w:tcW w:type="dxa" w:w="2880"/>
          </w:tcPr>
          <w:p>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type="dxa" w:w="2880"/>
          </w:tcPr>
          <w:p>
            <w:r/>
          </w:p>
        </w:tc>
      </w:tr>
      <w:tr>
        <w:tc>
          <w:tcPr>
            <w:tcW w:type="dxa" w:w="2880"/>
          </w:tcPr>
          <w:p>
            <w:r>
              <w:t>3688.</w:t>
            </w:r>
          </w:p>
        </w:tc>
        <w:tc>
          <w:tcPr>
            <w:tcW w:type="dxa" w:w="2880"/>
          </w:tcPr>
          <w:p>
            <w:r>
              <w:t>Видеофайл «KAЗHЬ.MPEG-4»,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3689.</w:t>
            </w:r>
          </w:p>
        </w:tc>
        <w:tc>
          <w:tcPr>
            <w:tcW w:type="dxa" w:w="2880"/>
          </w:tcPr>
          <w:p>
            <w:r>
              <w:t>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3690.</w:t>
            </w:r>
          </w:p>
        </w:tc>
        <w:tc>
          <w:tcPr>
            <w:tcW w:type="dxa" w:w="2880"/>
          </w:tcPr>
          <w:p>
            <w:r>
              <w:t>Видеофайл «задумайся.FLV»,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3691.</w:t>
            </w:r>
          </w:p>
        </w:tc>
        <w:tc>
          <w:tcPr>
            <w:tcW w:type="dxa" w:w="2880"/>
          </w:tcPr>
          <w:p>
            <w:r>
              <w:t>Аудиозапись «С.П.Р.О.Т. – Расист.mp3»,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3692.</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3693.</w:t>
            </w:r>
          </w:p>
        </w:tc>
        <w:tc>
          <w:tcPr>
            <w:tcW w:type="dxa" w:w="2880"/>
          </w:tcPr>
          <w:p>
            <w: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type="dxa" w:w="2880"/>
          </w:tcPr>
          <w:p>
            <w:r/>
          </w:p>
        </w:tc>
      </w:tr>
      <w:tr>
        <w:tc>
          <w:tcPr>
            <w:tcW w:type="dxa" w:w="2880"/>
          </w:tcPr>
          <w:p>
            <w:r>
              <w:t>3694.</w:t>
            </w:r>
          </w:p>
        </w:tc>
        <w:tc>
          <w:tcPr>
            <w:tcW w:type="dxa" w:w="2880"/>
          </w:tcPr>
          <w:p>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type="dxa" w:w="2880"/>
          </w:tcPr>
          <w:p>
            <w:r/>
          </w:p>
        </w:tc>
      </w:tr>
      <w:tr>
        <w:tc>
          <w:tcPr>
            <w:tcW w:type="dxa" w:w="2880"/>
          </w:tcPr>
          <w:p>
            <w:r>
              <w:t>3695.</w:t>
            </w:r>
          </w:p>
        </w:tc>
        <w:tc>
          <w:tcPr>
            <w:tcW w:type="dxa" w:w="2880"/>
          </w:tcPr>
          <w:p>
            <w: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c>
          <w:tcPr>
            <w:tcW w:type="dxa" w:w="2880"/>
          </w:tcPr>
          <w:p>
            <w:r/>
          </w:p>
        </w:tc>
      </w:tr>
      <w:tr>
        <w:tc>
          <w:tcPr>
            <w:tcW w:type="dxa" w:w="2880"/>
          </w:tcPr>
          <w:p>
            <w:r>
              <w:t>3696.</w:t>
            </w:r>
          </w:p>
        </w:tc>
        <w:tc>
          <w:tcPr>
            <w:tcW w:type="dxa" w:w="2880"/>
          </w:tcPr>
          <w:p>
            <w:r>
              <w:t>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type="dxa" w:w="2880"/>
          </w:tcPr>
          <w:p>
            <w:r/>
          </w:p>
        </w:tc>
      </w:tr>
      <w:tr>
        <w:tc>
          <w:tcPr>
            <w:tcW w:type="dxa" w:w="2880"/>
          </w:tcPr>
          <w:p>
            <w:r>
              <w:t>3697.</w:t>
            </w:r>
          </w:p>
        </w:tc>
        <w:tc>
          <w:tcPr>
            <w:tcW w:type="dxa" w:w="2880"/>
          </w:tcPr>
          <w:p>
            <w:r>
              <w:t>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3698.</w:t>
            </w:r>
          </w:p>
        </w:tc>
        <w:tc>
          <w:tcPr>
            <w:tcW w:type="dxa" w:w="2880"/>
          </w:tcPr>
          <w:p>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3699.</w:t>
            </w:r>
          </w:p>
        </w:tc>
        <w:tc>
          <w:tcPr>
            <w:tcW w:type="dxa" w:w="2880"/>
          </w:tcPr>
          <w:p>
            <w:r>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3700.</w:t>
            </w:r>
          </w:p>
        </w:tc>
        <w:tc>
          <w:tcPr>
            <w:tcW w:type="dxa" w:w="2880"/>
          </w:tcPr>
          <w:p>
            <w:r>
              <w:t>Исключен</w:t>
            </w:r>
          </w:p>
        </w:tc>
        <w:tc>
          <w:tcPr>
            <w:tcW w:type="dxa" w:w="2880"/>
          </w:tcPr>
          <w:p>
            <w:r/>
          </w:p>
        </w:tc>
      </w:tr>
      <w:tr>
        <w:tc>
          <w:tcPr>
            <w:tcW w:type="dxa" w:w="2880"/>
          </w:tcPr>
          <w:p>
            <w:r>
              <w:t>3701.</w:t>
            </w:r>
          </w:p>
        </w:tc>
        <w:tc>
          <w:tcPr>
            <w:tcW w:type="dxa" w:w="2880"/>
          </w:tcPr>
          <w:p>
            <w:r>
              <w:t>Исключен;</w:t>
            </w:r>
          </w:p>
        </w:tc>
        <w:tc>
          <w:tcPr>
            <w:tcW w:type="dxa" w:w="2880"/>
          </w:tcPr>
          <w:p>
            <w:r/>
          </w:p>
        </w:tc>
      </w:tr>
      <w:tr>
        <w:tc>
          <w:tcPr>
            <w:tcW w:type="dxa" w:w="2880"/>
          </w:tcPr>
          <w:p>
            <w:r>
              <w:t>3702.</w:t>
            </w:r>
          </w:p>
        </w:tc>
        <w:tc>
          <w:tcPr>
            <w:tcW w:type="dxa" w:w="2880"/>
          </w:tcPr>
          <w:p>
            <w:r>
              <w:t>Исключен;</w:t>
            </w:r>
          </w:p>
        </w:tc>
        <w:tc>
          <w:tcPr>
            <w:tcW w:type="dxa" w:w="2880"/>
          </w:tcPr>
          <w:p>
            <w:r/>
          </w:p>
        </w:tc>
      </w:tr>
      <w:tr>
        <w:tc>
          <w:tcPr>
            <w:tcW w:type="dxa" w:w="2880"/>
          </w:tcPr>
          <w:p>
            <w:r>
              <w:t>3703.</w:t>
            </w:r>
          </w:p>
        </w:tc>
        <w:tc>
          <w:tcPr>
            <w:tcW w:type="dxa" w:w="2880"/>
          </w:tcPr>
          <w:p>
            <w:r>
              <w:t>http://www.musezone.ru/music/%CE%EA%EE%EB%EE%F0%E5%EF+%F0%F3%F1%F1%EA%E8%E5+%E4%EB%FF+%F0%F3%F1%F1%EA%E8%F5 (решение Фроловского городского суда Волгоградской области от 20.04.2016);</w:t>
            </w:r>
          </w:p>
        </w:tc>
        <w:tc>
          <w:tcPr>
            <w:tcW w:type="dxa" w:w="2880"/>
          </w:tcPr>
          <w:p>
            <w:r/>
          </w:p>
        </w:tc>
      </w:tr>
      <w:tr>
        <w:tc>
          <w:tcPr>
            <w:tcW w:type="dxa" w:w="2880"/>
          </w:tcPr>
          <w:p>
            <w:r>
              <w:t>3704.</w:t>
            </w:r>
          </w:p>
        </w:tc>
        <w:tc>
          <w:tcPr>
            <w:tcW w:type="dxa" w:w="2880"/>
          </w:tcPr>
          <w:p>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c>
          <w:tcPr>
            <w:tcW w:type="dxa" w:w="2880"/>
          </w:tcPr>
          <w:p>
            <w:r/>
          </w:p>
        </w:tc>
      </w:tr>
      <w:tr>
        <w:tc>
          <w:tcPr>
            <w:tcW w:type="dxa" w:w="2880"/>
          </w:tcPr>
          <w:p>
            <w:r>
              <w:t>3705.</w:t>
            </w:r>
          </w:p>
        </w:tc>
        <w:tc>
          <w:tcPr>
            <w:tcW w:type="dxa" w:w="2880"/>
          </w:tcPr>
          <w:p>
            <w:r>
              <w:t>Видеоролик «ЕВРЕЙСКИЙ НАЦИЗМ В РОССИИ» (решение Заводского районного суда г. Орла от 04.05.2016);</w:t>
            </w:r>
          </w:p>
        </w:tc>
        <w:tc>
          <w:tcPr>
            <w:tcW w:type="dxa" w:w="2880"/>
          </w:tcPr>
          <w:p>
            <w:r/>
          </w:p>
        </w:tc>
      </w:tr>
      <w:tr>
        <w:tc>
          <w:tcPr>
            <w:tcW w:type="dxa" w:w="2880"/>
          </w:tcPr>
          <w:p>
            <w:r>
              <w:t>3706.</w:t>
            </w:r>
          </w:p>
        </w:tc>
        <w:tc>
          <w:tcPr>
            <w:tcW w:type="dxa" w:w="2880"/>
          </w:tcPr>
          <w:p>
            <w: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type="dxa" w:w="2880"/>
          </w:tcPr>
          <w:p>
            <w:r/>
          </w:p>
        </w:tc>
      </w:tr>
      <w:tr>
        <w:tc>
          <w:tcPr>
            <w:tcW w:type="dxa" w:w="2880"/>
          </w:tcPr>
          <w:p>
            <w:r>
              <w:t>3707.</w:t>
            </w:r>
          </w:p>
        </w:tc>
        <w:tc>
          <w:tcPr>
            <w:tcW w:type="dxa" w:w="2880"/>
          </w:tcPr>
          <w:p>
            <w: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type="dxa" w:w="2880"/>
          </w:tcPr>
          <w:p>
            <w:r/>
          </w:p>
        </w:tc>
      </w:tr>
      <w:tr>
        <w:tc>
          <w:tcPr>
            <w:tcW w:type="dxa" w:w="2880"/>
          </w:tcPr>
          <w:p>
            <w:r>
              <w:t>3708.</w:t>
            </w:r>
          </w:p>
        </w:tc>
        <w:tc>
          <w:tcPr>
            <w:tcW w:type="dxa" w:w="2880"/>
          </w:tcPr>
          <w:p>
            <w: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c>
          <w:tcPr>
            <w:tcW w:type="dxa" w:w="2880"/>
          </w:tcPr>
          <w:p>
            <w:r/>
          </w:p>
        </w:tc>
      </w:tr>
      <w:tr>
        <w:tc>
          <w:tcPr>
            <w:tcW w:type="dxa" w:w="2880"/>
          </w:tcPr>
          <w:p>
            <w:r>
              <w:t>3709.</w:t>
            </w:r>
          </w:p>
        </w:tc>
        <w:tc>
          <w:tcPr>
            <w:tcW w:type="dxa" w:w="2880"/>
          </w:tcPr>
          <w:p>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c>
          <w:tcPr>
            <w:tcW w:type="dxa" w:w="2880"/>
          </w:tcPr>
          <w:p>
            <w:r/>
          </w:p>
        </w:tc>
      </w:tr>
      <w:tr>
        <w:tc>
          <w:tcPr>
            <w:tcW w:type="dxa" w:w="2880"/>
          </w:tcPr>
          <w:p>
            <w:r>
              <w:t>3710.</w:t>
            </w:r>
          </w:p>
        </w:tc>
        <w:tc>
          <w:tcPr>
            <w:tcW w:type="dxa" w:w="2880"/>
          </w:tcPr>
          <w:p>
            <w: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type="dxa" w:w="2880"/>
          </w:tcPr>
          <w:p>
            <w:r/>
          </w:p>
        </w:tc>
      </w:tr>
      <w:tr>
        <w:tc>
          <w:tcPr>
            <w:tcW w:type="dxa" w:w="2880"/>
          </w:tcPr>
          <w:p>
            <w:r>
              <w:t>3711.</w:t>
            </w:r>
          </w:p>
        </w:tc>
        <w:tc>
          <w:tcPr>
            <w:tcW w:type="dxa" w:w="2880"/>
          </w:tcPr>
          <w:p>
            <w: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type="dxa" w:w="2880"/>
          </w:tcPr>
          <w:p>
            <w:r/>
          </w:p>
        </w:tc>
      </w:tr>
      <w:tr>
        <w:tc>
          <w:tcPr>
            <w:tcW w:type="dxa" w:w="2880"/>
          </w:tcPr>
          <w:p>
            <w:r>
              <w:t>3712.</w:t>
            </w:r>
          </w:p>
        </w:tc>
        <w:tc>
          <w:tcPr>
            <w:tcW w:type="dxa" w:w="2880"/>
          </w:tcPr>
          <w:p>
            <w:r>
              <w:t>Исключен;</w:t>
            </w:r>
          </w:p>
        </w:tc>
        <w:tc>
          <w:tcPr>
            <w:tcW w:type="dxa" w:w="2880"/>
          </w:tcPr>
          <w:p>
            <w:r/>
          </w:p>
        </w:tc>
      </w:tr>
      <w:tr>
        <w:tc>
          <w:tcPr>
            <w:tcW w:type="dxa" w:w="2880"/>
          </w:tcPr>
          <w:p>
            <w:r>
              <w:t>3713.</w:t>
            </w:r>
          </w:p>
        </w:tc>
        <w:tc>
          <w:tcPr>
            <w:tcW w:type="dxa" w:w="2880"/>
          </w:tcPr>
          <w:p>
            <w:r>
              <w:t>Исключен;</w:t>
            </w:r>
          </w:p>
        </w:tc>
        <w:tc>
          <w:tcPr>
            <w:tcW w:type="dxa" w:w="2880"/>
          </w:tcPr>
          <w:p>
            <w:r/>
          </w:p>
        </w:tc>
      </w:tr>
      <w:tr>
        <w:tc>
          <w:tcPr>
            <w:tcW w:type="dxa" w:w="2880"/>
          </w:tcPr>
          <w:p>
            <w:r>
              <w:t>3714.</w:t>
            </w:r>
          </w:p>
        </w:tc>
        <w:tc>
          <w:tcPr>
            <w:tcW w:type="dxa" w:w="2880"/>
          </w:tcPr>
          <w:p>
            <w:r>
              <w:t>Исключен;</w:t>
            </w:r>
          </w:p>
        </w:tc>
        <w:tc>
          <w:tcPr>
            <w:tcW w:type="dxa" w:w="2880"/>
          </w:tcPr>
          <w:p>
            <w:r/>
          </w:p>
        </w:tc>
      </w:tr>
      <w:tr>
        <w:tc>
          <w:tcPr>
            <w:tcW w:type="dxa" w:w="2880"/>
          </w:tcPr>
          <w:p>
            <w:r>
              <w:t>3715.</w:t>
            </w:r>
          </w:p>
        </w:tc>
        <w:tc>
          <w:tcPr>
            <w:tcW w:type="dxa" w:w="2880"/>
          </w:tcPr>
          <w:p>
            <w: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type="dxa" w:w="2880"/>
          </w:tcPr>
          <w:p>
            <w:r/>
          </w:p>
        </w:tc>
      </w:tr>
      <w:tr>
        <w:tc>
          <w:tcPr>
            <w:tcW w:type="dxa" w:w="2880"/>
          </w:tcPr>
          <w:p>
            <w:r>
              <w:t>3716.</w:t>
            </w:r>
          </w:p>
        </w:tc>
        <w:tc>
          <w:tcPr>
            <w:tcW w:type="dxa" w:w="2880"/>
          </w:tcPr>
          <w:p>
            <w: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type="dxa" w:w="2880"/>
          </w:tcPr>
          <w:p>
            <w:r/>
          </w:p>
        </w:tc>
      </w:tr>
      <w:tr>
        <w:tc>
          <w:tcPr>
            <w:tcW w:type="dxa" w:w="2880"/>
          </w:tcPr>
          <w:p>
            <w:r>
              <w:t>3717.</w:t>
            </w:r>
          </w:p>
        </w:tc>
        <w:tc>
          <w:tcPr>
            <w:tcW w:type="dxa" w:w="2880"/>
          </w:tcPr>
          <w:p>
            <w: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c>
          <w:tcPr>
            <w:tcW w:type="dxa" w:w="2880"/>
          </w:tcPr>
          <w:p>
            <w:r/>
          </w:p>
        </w:tc>
      </w:tr>
      <w:tr>
        <w:tc>
          <w:tcPr>
            <w:tcW w:type="dxa" w:w="2880"/>
          </w:tcPr>
          <w:p>
            <w:r>
              <w:t>3718.</w:t>
            </w:r>
          </w:p>
        </w:tc>
        <w:tc>
          <w:tcPr>
            <w:tcW w:type="dxa" w:w="2880"/>
          </w:tcPr>
          <w:p>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type="dxa" w:w="2880"/>
          </w:tcPr>
          <w:p>
            <w:r/>
          </w:p>
        </w:tc>
      </w:tr>
      <w:tr>
        <w:tc>
          <w:tcPr>
            <w:tcW w:type="dxa" w:w="2880"/>
          </w:tcPr>
          <w:p>
            <w:r>
              <w:t>3719.</w:t>
            </w:r>
          </w:p>
        </w:tc>
        <w:tc>
          <w:tcPr>
            <w:tcW w:type="dxa" w:w="2880"/>
          </w:tcPr>
          <w:p>
            <w:r>
              <w:t>Исключен</w:t>
            </w:r>
          </w:p>
        </w:tc>
        <w:tc>
          <w:tcPr>
            <w:tcW w:type="dxa" w:w="2880"/>
          </w:tcPr>
          <w:p>
            <w:r/>
          </w:p>
        </w:tc>
      </w:tr>
      <w:tr>
        <w:tc>
          <w:tcPr>
            <w:tcW w:type="dxa" w:w="2880"/>
          </w:tcPr>
          <w:p>
            <w:r>
              <w:t>3720.</w:t>
            </w:r>
          </w:p>
        </w:tc>
        <w:tc>
          <w:tcPr>
            <w:tcW w:type="dxa" w:w="2880"/>
          </w:tcPr>
          <w:p>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type="dxa" w:w="2880"/>
          </w:tcPr>
          <w:p>
            <w:r/>
          </w:p>
        </w:tc>
      </w:tr>
      <w:tr>
        <w:tc>
          <w:tcPr>
            <w:tcW w:type="dxa" w:w="2880"/>
          </w:tcPr>
          <w:p>
            <w:r>
              <w:t>3721.</w:t>
            </w:r>
          </w:p>
        </w:tc>
        <w:tc>
          <w:tcPr>
            <w:tcW w:type="dxa" w:w="2880"/>
          </w:tcPr>
          <w:p>
            <w: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type="dxa" w:w="2880"/>
          </w:tcPr>
          <w:p>
            <w:r/>
          </w:p>
        </w:tc>
      </w:tr>
      <w:tr>
        <w:tc>
          <w:tcPr>
            <w:tcW w:type="dxa" w:w="2880"/>
          </w:tcPr>
          <w:p>
            <w:r>
              <w:t>3722.</w:t>
            </w:r>
          </w:p>
        </w:tc>
        <w:tc>
          <w:tcPr>
            <w:tcW w:type="dxa" w:w="2880"/>
          </w:tcPr>
          <w:p>
            <w:r>
              <w:t>Исключен</w:t>
            </w:r>
          </w:p>
        </w:tc>
        <w:tc>
          <w:tcPr>
            <w:tcW w:type="dxa" w:w="2880"/>
          </w:tcPr>
          <w:p>
            <w:r/>
          </w:p>
        </w:tc>
      </w:tr>
      <w:tr>
        <w:tc>
          <w:tcPr>
            <w:tcW w:type="dxa" w:w="2880"/>
          </w:tcPr>
          <w:p>
            <w:r>
              <w:t>3723.</w:t>
            </w:r>
          </w:p>
        </w:tc>
        <w:tc>
          <w:tcPr>
            <w:tcW w:type="dxa" w:w="2880"/>
          </w:tcPr>
          <w:p>
            <w:r>
              <w:t>Исключен</w:t>
            </w:r>
          </w:p>
        </w:tc>
        <w:tc>
          <w:tcPr>
            <w:tcW w:type="dxa" w:w="2880"/>
          </w:tcPr>
          <w:p>
            <w:r/>
          </w:p>
        </w:tc>
      </w:tr>
      <w:tr>
        <w:tc>
          <w:tcPr>
            <w:tcW w:type="dxa" w:w="2880"/>
          </w:tcPr>
          <w:p>
            <w:r>
              <w:t>3724.</w:t>
            </w:r>
          </w:p>
        </w:tc>
        <w:tc>
          <w:tcPr>
            <w:tcW w:type="dxa" w:w="2880"/>
          </w:tcPr>
          <w:p>
            <w: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http://vk.com/club93110911?z=photo-93110911_364572646%2Falbum-93110911_ 0%2Frev http://vk.com/club93110911?z=photo-93110911_364572486%2Falbum-93110911_ 0%2Frev (решение Советского районного суда г. Брянска от 23.05.2016);</w:t>
            </w:r>
          </w:p>
        </w:tc>
        <w:tc>
          <w:tcPr>
            <w:tcW w:type="dxa" w:w="2880"/>
          </w:tcPr>
          <w:p>
            <w:r/>
          </w:p>
        </w:tc>
      </w:tr>
      <w:tr>
        <w:tc>
          <w:tcPr>
            <w:tcW w:type="dxa" w:w="2880"/>
          </w:tcPr>
          <w:p>
            <w:r>
              <w:t>3725.</w:t>
            </w:r>
          </w:p>
        </w:tc>
        <w:tc>
          <w:tcPr>
            <w:tcW w:type="dxa" w:w="2880"/>
          </w:tcPr>
          <w:p>
            <w: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c>
          <w:tcPr>
            <w:tcW w:type="dxa" w:w="2880"/>
          </w:tcPr>
          <w:p>
            <w:r/>
          </w:p>
        </w:tc>
      </w:tr>
      <w:tr>
        <w:tc>
          <w:tcPr>
            <w:tcW w:type="dxa" w:w="2880"/>
          </w:tcPr>
          <w:p>
            <w:r>
              <w:t>3726.</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type="dxa" w:w="2880"/>
          </w:tcPr>
          <w:p>
            <w:r/>
          </w:p>
        </w:tc>
      </w:tr>
      <w:tr>
        <w:tc>
          <w:tcPr>
            <w:tcW w:type="dxa" w:w="2880"/>
          </w:tcPr>
          <w:p>
            <w:r>
              <w:t>3727.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c>
          <w:tcPr>
            <w:tcW w:type="dxa" w:w="2880"/>
          </w:tcPr>
          <w:p>
            <w:r/>
          </w:p>
        </w:tc>
      </w:tr>
      <w:tr>
        <w:tc>
          <w:tcPr>
            <w:tcW w:type="dxa" w:w="2880"/>
          </w:tcPr>
          <w:p>
            <w:r>
              <w:t>3728.</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c>
          <w:tcPr>
            <w:tcW w:type="dxa" w:w="2880"/>
          </w:tcPr>
          <w:p>
            <w:r/>
          </w:p>
        </w:tc>
      </w:tr>
      <w:tr>
        <w:tc>
          <w:tcPr>
            <w:tcW w:type="dxa" w:w="2880"/>
          </w:tcPr>
          <w:p>
            <w:r>
              <w:t>3729.</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type="dxa" w:w="2880"/>
          </w:tcPr>
          <w:p>
            <w:r/>
          </w:p>
        </w:tc>
      </w:tr>
      <w:tr>
        <w:tc>
          <w:tcPr>
            <w:tcW w:type="dxa" w:w="2880"/>
          </w:tcPr>
          <w:p>
            <w:r>
              <w:t>3730.</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c>
          <w:tcPr>
            <w:tcW w:type="dxa" w:w="2880"/>
          </w:tcPr>
          <w:p>
            <w:r/>
          </w:p>
        </w:tc>
      </w:tr>
      <w:tr>
        <w:tc>
          <w:tcPr>
            <w:tcW w:type="dxa" w:w="2880"/>
          </w:tcPr>
          <w:p>
            <w:r>
              <w:t>3731.</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c>
          <w:tcPr>
            <w:tcW w:type="dxa" w:w="2880"/>
          </w:tcPr>
          <w:p>
            <w:r/>
          </w:p>
        </w:tc>
      </w:tr>
      <w:tr>
        <w:tc>
          <w:tcPr>
            <w:tcW w:type="dxa" w:w="2880"/>
          </w:tcPr>
          <w:p>
            <w:r>
              <w:t>3732.</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type="dxa" w:w="2880"/>
          </w:tcPr>
          <w:p>
            <w:r/>
          </w:p>
        </w:tc>
      </w:tr>
      <w:tr>
        <w:tc>
          <w:tcPr>
            <w:tcW w:type="dxa" w:w="2880"/>
          </w:tcPr>
          <w:p>
            <w:r>
              <w:t>3733.</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c>
          <w:tcPr>
            <w:tcW w:type="dxa" w:w="2880"/>
          </w:tcPr>
          <w:p>
            <w:r/>
          </w:p>
        </w:tc>
      </w:tr>
      <w:tr>
        <w:tc>
          <w:tcPr>
            <w:tcW w:type="dxa" w:w="2880"/>
          </w:tcPr>
          <w:p>
            <w:r>
              <w:t>3734.</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type="dxa" w:w="2880"/>
          </w:tcPr>
          <w:p>
            <w:r/>
          </w:p>
        </w:tc>
      </w:tr>
      <w:tr>
        <w:tc>
          <w:tcPr>
            <w:tcW w:type="dxa" w:w="2880"/>
          </w:tcPr>
          <w:p>
            <w:r>
              <w:t>3735.</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c>
          <w:tcPr>
            <w:tcW w:type="dxa" w:w="2880"/>
          </w:tcPr>
          <w:p>
            <w:r/>
          </w:p>
        </w:tc>
      </w:tr>
      <w:tr>
        <w:tc>
          <w:tcPr>
            <w:tcW w:type="dxa" w:w="2880"/>
          </w:tcPr>
          <w:p>
            <w:r>
              <w:t>3736.</w:t>
            </w:r>
          </w:p>
        </w:tc>
        <w:tc>
          <w:tcPr>
            <w:tcW w:type="dxa" w:w="2880"/>
          </w:tcPr>
          <w:p>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c>
          <w:tcPr>
            <w:tcW w:type="dxa" w:w="2880"/>
          </w:tcPr>
          <w:p>
            <w:r/>
          </w:p>
        </w:tc>
      </w:tr>
      <w:tr>
        <w:tc>
          <w:tcPr>
            <w:tcW w:type="dxa" w:w="2880"/>
          </w:tcPr>
          <w:p>
            <w:r>
              <w:t>3737.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type="dxa" w:w="2880"/>
          </w:tcPr>
          <w:p>
            <w:r/>
          </w:p>
        </w:tc>
      </w:tr>
      <w:tr>
        <w:tc>
          <w:tcPr>
            <w:tcW w:type="dxa" w:w="2880"/>
          </w:tcPr>
          <w:p>
            <w:r>
              <w:t>3738.</w:t>
            </w:r>
          </w:p>
        </w:tc>
        <w:tc>
          <w:tcPr>
            <w:tcW w:type="dxa" w:w="2880"/>
          </w:tcPr>
          <w:p>
            <w: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type="dxa" w:w="2880"/>
          </w:tcPr>
          <w:p>
            <w:r/>
          </w:p>
        </w:tc>
      </w:tr>
      <w:tr>
        <w:tc>
          <w:tcPr>
            <w:tcW w:type="dxa" w:w="2880"/>
          </w:tcPr>
          <w:p>
            <w:r>
              <w:t>3739.</w:t>
            </w:r>
          </w:p>
        </w:tc>
        <w:tc>
          <w:tcPr>
            <w:tcW w:type="dxa" w:w="2880"/>
          </w:tcPr>
          <w:p>
            <w: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c>
          <w:tcPr>
            <w:tcW w:type="dxa" w:w="2880"/>
          </w:tcPr>
          <w:p>
            <w:r/>
          </w:p>
        </w:tc>
      </w:tr>
      <w:tr>
        <w:tc>
          <w:tcPr>
            <w:tcW w:type="dxa" w:w="2880"/>
          </w:tcPr>
          <w:p>
            <w:r>
              <w:t>3740.</w:t>
            </w:r>
          </w:p>
        </w:tc>
        <w:tc>
          <w:tcPr>
            <w:tcW w:type="dxa" w:w="2880"/>
          </w:tcPr>
          <w:p>
            <w:r>
              <w:t>Аудиофайл «Русский стяг – РОА» (решение Ленинского районного суда г. Екатеринбурга Свердловской области от 22.03.2016);</w:t>
            </w:r>
          </w:p>
        </w:tc>
        <w:tc>
          <w:tcPr>
            <w:tcW w:type="dxa" w:w="2880"/>
          </w:tcPr>
          <w:p>
            <w:r/>
          </w:p>
        </w:tc>
      </w:tr>
      <w:tr>
        <w:tc>
          <w:tcPr>
            <w:tcW w:type="dxa" w:w="2880"/>
          </w:tcPr>
          <w:p>
            <w:r>
              <w:t>3741.</w:t>
            </w:r>
          </w:p>
        </w:tc>
        <w:tc>
          <w:tcPr>
            <w:tcW w:type="dxa" w:w="2880"/>
          </w:tcPr>
          <w:p>
            <w:r>
              <w:t>Текстовый документ «Дмитрий Честный – Огонь!.doc» (решение Ленинского районного суда г. Екатеринбурга Свердловской области от 22.03.2016);</w:t>
            </w:r>
          </w:p>
        </w:tc>
        <w:tc>
          <w:tcPr>
            <w:tcW w:type="dxa" w:w="2880"/>
          </w:tcPr>
          <w:p>
            <w:r/>
          </w:p>
        </w:tc>
      </w:tr>
      <w:tr>
        <w:tc>
          <w:tcPr>
            <w:tcW w:type="dxa" w:w="2880"/>
          </w:tcPr>
          <w:p>
            <w:r>
              <w:t>3742.</w:t>
            </w:r>
          </w:p>
        </w:tc>
        <w:tc>
          <w:tcPr>
            <w:tcW w:type="dxa" w:w="2880"/>
          </w:tcPr>
          <w:p>
            <w:r>
              <w:t>Текстовый документ «Дмитрий Честный – Становление.doc» (решение Ленинского районного суда г. Екатеринбурга Свердловской области от 22.03.2016);</w:t>
            </w:r>
          </w:p>
        </w:tc>
        <w:tc>
          <w:tcPr>
            <w:tcW w:type="dxa" w:w="2880"/>
          </w:tcPr>
          <w:p>
            <w:r/>
          </w:p>
        </w:tc>
      </w:tr>
      <w:tr>
        <w:tc>
          <w:tcPr>
            <w:tcW w:type="dxa" w:w="2880"/>
          </w:tcPr>
          <w:p>
            <w:r>
              <w:t>3743.</w:t>
            </w:r>
          </w:p>
        </w:tc>
        <w:tc>
          <w:tcPr>
            <w:tcW w:type="dxa" w:w="2880"/>
          </w:tcPr>
          <w:p>
            <w:r>
              <w:t>Текстовый документ «Дмитрий Честный – RussianWill.doc» (решение Ленинского районного суда г. Екатеринбурга Свердловской области от 22.03.2016);</w:t>
            </w:r>
          </w:p>
        </w:tc>
        <w:tc>
          <w:tcPr>
            <w:tcW w:type="dxa" w:w="2880"/>
          </w:tcPr>
          <w:p>
            <w:r/>
          </w:p>
        </w:tc>
      </w:tr>
      <w:tr>
        <w:tc>
          <w:tcPr>
            <w:tcW w:type="dxa" w:w="2880"/>
          </w:tcPr>
          <w:p>
            <w:r>
              <w:t>3744.</w:t>
            </w:r>
          </w:p>
        </w:tc>
        <w:tc>
          <w:tcPr>
            <w:tcW w:type="dxa" w:w="2880"/>
          </w:tcPr>
          <w:p>
            <w:r>
              <w:t>Текстовый документ «Скинхеды – Интервью. doc», (решение Ленинского районного суда г. Екатеринбурга Свердловской области от 22.03.2016);</w:t>
            </w:r>
          </w:p>
        </w:tc>
        <w:tc>
          <w:tcPr>
            <w:tcW w:type="dxa" w:w="2880"/>
          </w:tcPr>
          <w:p>
            <w:r/>
          </w:p>
        </w:tc>
      </w:tr>
      <w:tr>
        <w:tc>
          <w:tcPr>
            <w:tcW w:type="dxa" w:w="2880"/>
          </w:tcPr>
          <w:p>
            <w:r>
              <w:t>3745.</w:t>
            </w:r>
          </w:p>
        </w:tc>
        <w:tc>
          <w:tcPr>
            <w:tcW w:type="dxa" w:w="2880"/>
          </w:tcPr>
          <w:p>
            <w:r>
              <w:t>Текстовый документ «Памятка пропагандиста.doc» (решение Ленинского районного суда г. Екатеринбурга Свердловской области от 22.03.2016);</w:t>
            </w:r>
          </w:p>
        </w:tc>
        <w:tc>
          <w:tcPr>
            <w:tcW w:type="dxa" w:w="2880"/>
          </w:tcPr>
          <w:p>
            <w:r/>
          </w:p>
        </w:tc>
      </w:tr>
      <w:tr>
        <w:tc>
          <w:tcPr>
            <w:tcW w:type="dxa" w:w="2880"/>
          </w:tcPr>
          <w:p>
            <w:r>
              <w:t>3746.</w:t>
            </w:r>
          </w:p>
        </w:tc>
        <w:tc>
          <w:tcPr>
            <w:tcW w:type="dxa" w:w="2880"/>
          </w:tcPr>
          <w:p>
            <w:r>
              <w:t>Роман Дмитрия Нестерова «Скины: Русь пробуждается» (решение Ленинского районного суда г. Екатеринбурга Свердловской области от 22.03.2016);</w:t>
            </w:r>
          </w:p>
        </w:tc>
        <w:tc>
          <w:tcPr>
            <w:tcW w:type="dxa" w:w="2880"/>
          </w:tcPr>
          <w:p>
            <w:r/>
          </w:p>
        </w:tc>
      </w:tr>
      <w:tr>
        <w:tc>
          <w:tcPr>
            <w:tcW w:type="dxa" w:w="2880"/>
          </w:tcPr>
          <w:p>
            <w:r>
              <w:t>3747.</w:t>
            </w:r>
          </w:p>
        </w:tc>
        <w:tc>
          <w:tcPr>
            <w:tcW w:type="dxa" w:w="2880"/>
          </w:tcPr>
          <w:p>
            <w: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3748.</w:t>
            </w:r>
          </w:p>
        </w:tc>
        <w:tc>
          <w:tcPr>
            <w:tcW w:type="dxa" w:w="2880"/>
          </w:tcPr>
          <w:p>
            <w: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c>
          <w:tcPr>
            <w:tcW w:type="dxa" w:w="2880"/>
          </w:tcPr>
          <w:p>
            <w:r/>
          </w:p>
        </w:tc>
      </w:tr>
      <w:tr>
        <w:tc>
          <w:tcPr>
            <w:tcW w:type="dxa" w:w="2880"/>
          </w:tcPr>
          <w:p>
            <w:r>
              <w:t>3749.</w:t>
            </w:r>
          </w:p>
        </w:tc>
        <w:tc>
          <w:tcPr>
            <w:tcW w:type="dxa" w:w="2880"/>
          </w:tcPr>
          <w:p>
            <w: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3750.</w:t>
            </w:r>
          </w:p>
        </w:tc>
        <w:tc>
          <w:tcPr>
            <w:tcW w:type="dxa" w:w="2880"/>
          </w:tcPr>
          <w:p>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c>
          <w:tcPr>
            <w:tcW w:type="dxa" w:w="2880"/>
          </w:tcPr>
          <w:p>
            <w:r/>
          </w:p>
        </w:tc>
      </w:tr>
      <w:tr>
        <w:tc>
          <w:tcPr>
            <w:tcW w:type="dxa" w:w="2880"/>
          </w:tcPr>
          <w:p>
            <w:r>
              <w:t>3751.</w:t>
            </w:r>
          </w:p>
        </w:tc>
        <w:tc>
          <w:tcPr>
            <w:tcW w:type="dxa" w:w="2880"/>
          </w:tcPr>
          <w:p>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type="dxa" w:w="2880"/>
          </w:tcPr>
          <w:p>
            <w:r/>
          </w:p>
        </w:tc>
      </w:tr>
      <w:tr>
        <w:tc>
          <w:tcPr>
            <w:tcW w:type="dxa" w:w="2880"/>
          </w:tcPr>
          <w:p>
            <w:r>
              <w:t>3752.</w:t>
            </w:r>
          </w:p>
        </w:tc>
        <w:tc>
          <w:tcPr>
            <w:tcW w:type="dxa" w:w="2880"/>
          </w:tcPr>
          <w:p>
            <w:r>
              <w:t>Аудиозапись «Бритоголовые Идут – ДИВ – «Давай На Рынок» (решение Ленинского районного суда г. Екатеринбурга Свердловской области от 22.03.2016);</w:t>
            </w:r>
          </w:p>
        </w:tc>
        <w:tc>
          <w:tcPr>
            <w:tcW w:type="dxa" w:w="2880"/>
          </w:tcPr>
          <w:p>
            <w:r/>
          </w:p>
        </w:tc>
      </w:tr>
      <w:tr>
        <w:tc>
          <w:tcPr>
            <w:tcW w:type="dxa" w:w="2880"/>
          </w:tcPr>
          <w:p>
            <w:r>
              <w:t>3753.</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type="dxa" w:w="2880"/>
          </w:tcPr>
          <w:p>
            <w:r/>
          </w:p>
        </w:tc>
      </w:tr>
      <w:tr>
        <w:tc>
          <w:tcPr>
            <w:tcW w:type="dxa" w:w="2880"/>
          </w:tcPr>
          <w:p>
            <w:r>
              <w:t>3754.</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type="dxa" w:w="2880"/>
          </w:tcPr>
          <w:p>
            <w:r/>
          </w:p>
        </w:tc>
      </w:tr>
      <w:tr>
        <w:tc>
          <w:tcPr>
            <w:tcW w:type="dxa" w:w="2880"/>
          </w:tcPr>
          <w:p>
            <w:r>
              <w:t>3755.</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type="dxa" w:w="2880"/>
          </w:tcPr>
          <w:p>
            <w:r/>
          </w:p>
        </w:tc>
      </w:tr>
      <w:tr>
        <w:tc>
          <w:tcPr>
            <w:tcW w:type="dxa" w:w="2880"/>
          </w:tcPr>
          <w:p>
            <w:r>
              <w:t>3756.</w:t>
            </w:r>
          </w:p>
        </w:tc>
        <w:tc>
          <w:tcPr>
            <w:tcW w:type="dxa" w:w="2880"/>
          </w:tcPr>
          <w:p>
            <w: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type="dxa" w:w="2880"/>
          </w:tcPr>
          <w:p>
            <w:r/>
          </w:p>
        </w:tc>
      </w:tr>
      <w:tr>
        <w:tc>
          <w:tcPr>
            <w:tcW w:type="dxa" w:w="2880"/>
          </w:tcPr>
          <w:p>
            <w:r>
              <w:t>3757.</w:t>
            </w:r>
          </w:p>
        </w:tc>
        <w:tc>
          <w:tcPr>
            <w:tcW w:type="dxa" w:w="2880"/>
          </w:tcPr>
          <w:p>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type="dxa" w:w="2880"/>
          </w:tcPr>
          <w:p>
            <w:r/>
          </w:p>
        </w:tc>
      </w:tr>
      <w:tr>
        <w:tc>
          <w:tcPr>
            <w:tcW w:type="dxa" w:w="2880"/>
          </w:tcPr>
          <w:p>
            <w:r>
              <w:t>3758.</w:t>
            </w:r>
          </w:p>
        </w:tc>
        <w:tc>
          <w:tcPr>
            <w:tcW w:type="dxa" w:w="2880"/>
          </w:tcPr>
          <w:p>
            <w: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type="dxa" w:w="2880"/>
          </w:tcPr>
          <w:p>
            <w:r/>
          </w:p>
        </w:tc>
      </w:tr>
      <w:tr>
        <w:tc>
          <w:tcPr>
            <w:tcW w:type="dxa" w:w="2880"/>
          </w:tcPr>
          <w:p>
            <w:r>
              <w:t>3759.</w:t>
            </w:r>
          </w:p>
        </w:tc>
        <w:tc>
          <w:tcPr>
            <w:tcW w:type="dxa" w:w="2880"/>
          </w:tcPr>
          <w:p>
            <w: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type="dxa" w:w="2880"/>
          </w:tcPr>
          <w:p>
            <w:r/>
          </w:p>
        </w:tc>
      </w:tr>
      <w:tr>
        <w:tc>
          <w:tcPr>
            <w:tcW w:type="dxa" w:w="2880"/>
          </w:tcPr>
          <w:p>
            <w:r>
              <w:t>3760.</w:t>
            </w:r>
          </w:p>
        </w:tc>
        <w:tc>
          <w:tcPr>
            <w:tcW w:type="dxa" w:w="2880"/>
          </w:tcPr>
          <w:p>
            <w: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type="dxa" w:w="2880"/>
          </w:tcPr>
          <w:p>
            <w:r/>
          </w:p>
        </w:tc>
      </w:tr>
      <w:tr>
        <w:tc>
          <w:tcPr>
            <w:tcW w:type="dxa" w:w="2880"/>
          </w:tcPr>
          <w:p>
            <w:r>
              <w:t>3761.</w:t>
            </w:r>
          </w:p>
        </w:tc>
        <w:tc>
          <w:tcPr>
            <w:tcW w:type="dxa" w:w="2880"/>
          </w:tcPr>
          <w:p>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type="dxa" w:w="2880"/>
          </w:tcPr>
          <w:p>
            <w:r/>
          </w:p>
        </w:tc>
      </w:tr>
      <w:tr>
        <w:tc>
          <w:tcPr>
            <w:tcW w:type="dxa" w:w="2880"/>
          </w:tcPr>
          <w:p>
            <w:r>
              <w:t>3762.</w:t>
            </w:r>
          </w:p>
        </w:tc>
        <w:tc>
          <w:tcPr>
            <w:tcW w:type="dxa" w:w="2880"/>
          </w:tcPr>
          <w:p>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type="dxa" w:w="2880"/>
          </w:tcPr>
          <w:p>
            <w:r/>
          </w:p>
        </w:tc>
      </w:tr>
      <w:tr>
        <w:tc>
          <w:tcPr>
            <w:tcW w:type="dxa" w:w="2880"/>
          </w:tcPr>
          <w:p>
            <w:r>
              <w:t>3763.</w:t>
            </w:r>
          </w:p>
        </w:tc>
        <w:tc>
          <w:tcPr>
            <w:tcW w:type="dxa" w:w="2880"/>
          </w:tcPr>
          <w:p>
            <w:r>
              <w:t>Видео-файл: «NSWP_NEWYEAR_LOW» продолжительностью 01 минута 45 секунд (решение Пушкинского районного суда города Санкт-Петербурга от 17.05.2016);</w:t>
            </w:r>
          </w:p>
        </w:tc>
        <w:tc>
          <w:tcPr>
            <w:tcW w:type="dxa" w:w="2880"/>
          </w:tcPr>
          <w:p>
            <w:r/>
          </w:p>
        </w:tc>
      </w:tr>
      <w:tr>
        <w:tc>
          <w:tcPr>
            <w:tcW w:type="dxa" w:w="2880"/>
          </w:tcPr>
          <w:p>
            <w:r>
              <w:t>3764.</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type="dxa" w:w="2880"/>
          </w:tcPr>
          <w:p>
            <w:r/>
          </w:p>
        </w:tc>
      </w:tr>
      <w:tr>
        <w:tc>
          <w:tcPr>
            <w:tcW w:type="dxa" w:w="2880"/>
          </w:tcPr>
          <w:p>
            <w:r>
              <w:t>3765.</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type="dxa" w:w="2880"/>
          </w:tcPr>
          <w:p>
            <w:r/>
          </w:p>
        </w:tc>
      </w:tr>
      <w:tr>
        <w:tc>
          <w:tcPr>
            <w:tcW w:type="dxa" w:w="2880"/>
          </w:tcPr>
          <w:p>
            <w:r>
              <w:t>3766.</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type="dxa" w:w="2880"/>
          </w:tcPr>
          <w:p>
            <w:r/>
          </w:p>
        </w:tc>
      </w:tr>
      <w:tr>
        <w:tc>
          <w:tcPr>
            <w:tcW w:type="dxa" w:w="2880"/>
          </w:tcPr>
          <w:p>
            <w:r>
              <w:t>3767.</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type="dxa" w:w="2880"/>
          </w:tcPr>
          <w:p>
            <w:r/>
          </w:p>
        </w:tc>
      </w:tr>
      <w:tr>
        <w:tc>
          <w:tcPr>
            <w:tcW w:type="dxa" w:w="2880"/>
          </w:tcPr>
          <w:p>
            <w:r>
              <w:t>3768.</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type="dxa" w:w="2880"/>
          </w:tcPr>
          <w:p>
            <w:r/>
          </w:p>
        </w:tc>
      </w:tr>
      <w:tr>
        <w:tc>
          <w:tcPr>
            <w:tcW w:type="dxa" w:w="2880"/>
          </w:tcPr>
          <w:p>
            <w:r>
              <w:t>3769.</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type="dxa" w:w="2880"/>
          </w:tcPr>
          <w:p>
            <w:r/>
          </w:p>
        </w:tc>
      </w:tr>
      <w:tr>
        <w:tc>
          <w:tcPr>
            <w:tcW w:type="dxa" w:w="2880"/>
          </w:tcPr>
          <w:p>
            <w:r>
              <w:t>3770.</w:t>
            </w:r>
          </w:p>
        </w:tc>
        <w:tc>
          <w:tcPr>
            <w:tcW w:type="dxa" w:w="2880"/>
          </w:tcPr>
          <w:p>
            <w: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type="dxa" w:w="2880"/>
          </w:tcPr>
          <w:p>
            <w:r/>
          </w:p>
        </w:tc>
      </w:tr>
      <w:tr>
        <w:tc>
          <w:tcPr>
            <w:tcW w:type="dxa" w:w="2880"/>
          </w:tcPr>
          <w:p>
            <w:r>
              <w:t>3771.</w:t>
            </w:r>
          </w:p>
        </w:tc>
        <w:tc>
          <w:tcPr>
            <w:tcW w:type="dxa" w:w="2880"/>
          </w:tcPr>
          <w:p>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type="dxa" w:w="2880"/>
          </w:tcPr>
          <w:p>
            <w:r/>
          </w:p>
        </w:tc>
      </w:tr>
      <w:tr>
        <w:tc>
          <w:tcPr>
            <w:tcW w:type="dxa" w:w="2880"/>
          </w:tcPr>
          <w:p>
            <w:r>
              <w:t>3772.</w:t>
            </w:r>
          </w:p>
        </w:tc>
        <w:tc>
          <w:tcPr>
            <w:tcW w:type="dxa" w:w="2880"/>
          </w:tcPr>
          <w:p>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type="dxa" w:w="2880"/>
          </w:tcPr>
          <w:p>
            <w:r/>
          </w:p>
        </w:tc>
      </w:tr>
      <w:tr>
        <w:tc>
          <w:tcPr>
            <w:tcW w:type="dxa" w:w="2880"/>
          </w:tcPr>
          <w:p>
            <w:r>
              <w:t>3773.</w:t>
            </w:r>
          </w:p>
        </w:tc>
        <w:tc>
          <w:tcPr>
            <w:tcW w:type="dxa" w:w="2880"/>
          </w:tcPr>
          <w:p>
            <w: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3774.</w:t>
            </w:r>
          </w:p>
        </w:tc>
        <w:tc>
          <w:tcPr>
            <w:tcW w:type="dxa" w:w="2880"/>
          </w:tcPr>
          <w:p>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3775.</w:t>
            </w:r>
          </w:p>
        </w:tc>
        <w:tc>
          <w:tcPr>
            <w:tcW w:type="dxa" w:w="2880"/>
          </w:tcPr>
          <w:p>
            <w: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3776.</w:t>
            </w:r>
          </w:p>
        </w:tc>
        <w:tc>
          <w:tcPr>
            <w:tcW w:type="dxa" w:w="2880"/>
          </w:tcPr>
          <w:p>
            <w: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3777.</w:t>
            </w:r>
          </w:p>
        </w:tc>
        <w:tc>
          <w:tcPr>
            <w:tcW w:type="dxa" w:w="2880"/>
          </w:tcPr>
          <w:p>
            <w: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3778.</w:t>
            </w:r>
          </w:p>
        </w:tc>
        <w:tc>
          <w:tcPr>
            <w:tcW w:type="dxa" w:w="2880"/>
          </w:tcPr>
          <w:p>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type="dxa" w:w="2880"/>
          </w:tcPr>
          <w:p>
            <w:r/>
          </w:p>
        </w:tc>
      </w:tr>
      <w:tr>
        <w:tc>
          <w:tcPr>
            <w:tcW w:type="dxa" w:w="2880"/>
          </w:tcPr>
          <w:p>
            <w:r>
              <w:t>3779.</w:t>
            </w:r>
          </w:p>
        </w:tc>
        <w:tc>
          <w:tcPr>
            <w:tcW w:type="dxa" w:w="2880"/>
          </w:tcPr>
          <w:p>
            <w: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3780.</w:t>
            </w:r>
          </w:p>
        </w:tc>
        <w:tc>
          <w:tcPr>
            <w:tcW w:type="dxa" w:w="2880"/>
          </w:tcPr>
          <w:p>
            <w: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3781.</w:t>
            </w:r>
          </w:p>
        </w:tc>
        <w:tc>
          <w:tcPr>
            <w:tcW w:type="dxa" w:w="2880"/>
          </w:tcPr>
          <w:p>
            <w: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3782.</w:t>
            </w:r>
          </w:p>
        </w:tc>
        <w:tc>
          <w:tcPr>
            <w:tcW w:type="dxa" w:w="2880"/>
          </w:tcPr>
          <w:p>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3783.</w:t>
            </w:r>
          </w:p>
        </w:tc>
        <w:tc>
          <w:tcPr>
            <w:tcW w:type="dxa" w:w="2880"/>
          </w:tcPr>
          <w:p>
            <w: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3784.</w:t>
            </w:r>
          </w:p>
        </w:tc>
        <w:tc>
          <w:tcPr>
            <w:tcW w:type="dxa" w:w="2880"/>
          </w:tcPr>
          <w:p>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3785.</w:t>
            </w:r>
          </w:p>
        </w:tc>
        <w:tc>
          <w:tcPr>
            <w:tcW w:type="dxa" w:w="2880"/>
          </w:tcPr>
          <w:p>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3786.</w:t>
            </w:r>
          </w:p>
        </w:tc>
        <w:tc>
          <w:tcPr>
            <w:tcW w:type="dxa" w:w="2880"/>
          </w:tcPr>
          <w:p>
            <w: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3787.</w:t>
            </w:r>
          </w:p>
        </w:tc>
        <w:tc>
          <w:tcPr>
            <w:tcW w:type="dxa" w:w="2880"/>
          </w:tcPr>
          <w:p>
            <w: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3788.</w:t>
            </w:r>
          </w:p>
        </w:tc>
        <w:tc>
          <w:tcPr>
            <w:tcW w:type="dxa" w:w="2880"/>
          </w:tcPr>
          <w:p>
            <w: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c>
          <w:tcPr>
            <w:tcW w:type="dxa" w:w="2880"/>
          </w:tcPr>
          <w:p>
            <w:r/>
          </w:p>
        </w:tc>
      </w:tr>
      <w:tr>
        <w:tc>
          <w:tcPr>
            <w:tcW w:type="dxa" w:w="2880"/>
          </w:tcPr>
          <w:p>
            <w:r>
              <w:t>3789.</w:t>
            </w:r>
          </w:p>
        </w:tc>
        <w:tc>
          <w:tcPr>
            <w:tcW w:type="dxa" w:w="2880"/>
          </w:tcPr>
          <w:p>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type="dxa" w:w="2880"/>
          </w:tcPr>
          <w:p>
            <w:r/>
          </w:p>
        </w:tc>
      </w:tr>
      <w:tr>
        <w:tc>
          <w:tcPr>
            <w:tcW w:type="dxa" w:w="2880"/>
          </w:tcPr>
          <w:p>
            <w:r>
              <w:t>3790.</w:t>
            </w:r>
          </w:p>
        </w:tc>
        <w:tc>
          <w:tcPr>
            <w:tcW w:type="dxa" w:w="2880"/>
          </w:tcPr>
          <w:p>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type="dxa" w:w="2880"/>
          </w:tcPr>
          <w:p>
            <w:r/>
          </w:p>
        </w:tc>
      </w:tr>
      <w:tr>
        <w:tc>
          <w:tcPr>
            <w:tcW w:type="dxa" w:w="2880"/>
          </w:tcPr>
          <w:p>
            <w:r>
              <w:t>3791.</w:t>
            </w:r>
          </w:p>
        </w:tc>
        <w:tc>
          <w:tcPr>
            <w:tcW w:type="dxa" w:w="2880"/>
          </w:tcPr>
          <w:p>
            <w:r>
              <w:t>Материалы, расположенные по ссылке https://vk.com/club69588938?w=wall-69588938_148%2Fall (решение Советского районного суда г. Брянска от 30.05.2016);</w:t>
            </w:r>
          </w:p>
        </w:tc>
        <w:tc>
          <w:tcPr>
            <w:tcW w:type="dxa" w:w="2880"/>
          </w:tcPr>
          <w:p>
            <w:r/>
          </w:p>
        </w:tc>
      </w:tr>
      <w:tr>
        <w:tc>
          <w:tcPr>
            <w:tcW w:type="dxa" w:w="2880"/>
          </w:tcPr>
          <w:p>
            <w:r>
              <w:t>3792.</w:t>
            </w:r>
          </w:p>
        </w:tc>
        <w:tc>
          <w:tcPr>
            <w:tcW w:type="dxa" w:w="2880"/>
          </w:tcPr>
          <w:p>
            <w:r>
              <w:t>Материалы, расположенные по ссылке https://vk.com/club69588938?w=wall-69588938_151%2Fall (решение Советского районного суда г. Брянска от 30.05.2016);</w:t>
            </w:r>
          </w:p>
        </w:tc>
        <w:tc>
          <w:tcPr>
            <w:tcW w:type="dxa" w:w="2880"/>
          </w:tcPr>
          <w:p>
            <w:r/>
          </w:p>
        </w:tc>
      </w:tr>
      <w:tr>
        <w:tc>
          <w:tcPr>
            <w:tcW w:type="dxa" w:w="2880"/>
          </w:tcPr>
          <w:p>
            <w:r>
              <w:t>3793.</w:t>
            </w:r>
          </w:p>
        </w:tc>
        <w:tc>
          <w:tcPr>
            <w:tcW w:type="dxa" w:w="2880"/>
          </w:tcPr>
          <w:p>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type="dxa" w:w="2880"/>
          </w:tcPr>
          <w:p>
            <w:r/>
          </w:p>
        </w:tc>
      </w:tr>
      <w:tr>
        <w:tc>
          <w:tcPr>
            <w:tcW w:type="dxa" w:w="2880"/>
          </w:tcPr>
          <w:p>
            <w:r>
              <w:t>3794.</w:t>
            </w:r>
          </w:p>
        </w:tc>
        <w:tc>
          <w:tcPr>
            <w:tcW w:type="dxa" w:w="2880"/>
          </w:tcPr>
          <w:p>
            <w: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c>
          <w:tcPr>
            <w:tcW w:type="dxa" w:w="2880"/>
          </w:tcPr>
          <w:p>
            <w:r/>
          </w:p>
        </w:tc>
      </w:tr>
      <w:tr>
        <w:tc>
          <w:tcPr>
            <w:tcW w:type="dxa" w:w="2880"/>
          </w:tcPr>
          <w:p>
            <w:r>
              <w:t>3795.</w:t>
            </w:r>
          </w:p>
        </w:tc>
        <w:tc>
          <w:tcPr>
            <w:tcW w:type="dxa" w:w="2880"/>
          </w:tcPr>
          <w:p>
            <w:r>
              <w:t>Исключён</w:t>
            </w:r>
          </w:p>
        </w:tc>
        <w:tc>
          <w:tcPr>
            <w:tcW w:type="dxa" w:w="2880"/>
          </w:tcPr>
          <w:p>
            <w:r/>
          </w:p>
        </w:tc>
      </w:tr>
      <w:tr>
        <w:tc>
          <w:tcPr>
            <w:tcW w:type="dxa" w:w="2880"/>
          </w:tcPr>
          <w:p>
            <w:r>
              <w:t>3796.</w:t>
            </w:r>
          </w:p>
        </w:tc>
        <w:tc>
          <w:tcPr>
            <w:tcW w:type="dxa" w:w="2880"/>
          </w:tcPr>
          <w:p>
            <w:r>
              <w:t>Исключён</w:t>
            </w:r>
          </w:p>
        </w:tc>
        <w:tc>
          <w:tcPr>
            <w:tcW w:type="dxa" w:w="2880"/>
          </w:tcPr>
          <w:p>
            <w:r/>
          </w:p>
        </w:tc>
      </w:tr>
      <w:tr>
        <w:tc>
          <w:tcPr>
            <w:tcW w:type="dxa" w:w="2880"/>
          </w:tcPr>
          <w:p>
            <w:r>
              <w:t>3797.</w:t>
            </w:r>
          </w:p>
        </w:tc>
        <w:tc>
          <w:tcPr>
            <w:tcW w:type="dxa" w:w="2880"/>
          </w:tcPr>
          <w:p>
            <w:r>
              <w:t>Исключён</w:t>
            </w:r>
          </w:p>
        </w:tc>
        <w:tc>
          <w:tcPr>
            <w:tcW w:type="dxa" w:w="2880"/>
          </w:tcPr>
          <w:p>
            <w:r/>
          </w:p>
        </w:tc>
      </w:tr>
      <w:tr>
        <w:tc>
          <w:tcPr>
            <w:tcW w:type="dxa" w:w="2880"/>
          </w:tcPr>
          <w:p>
            <w:r>
              <w:t>3798.</w:t>
            </w:r>
          </w:p>
        </w:tc>
        <w:tc>
          <w:tcPr>
            <w:tcW w:type="dxa" w:w="2880"/>
          </w:tcPr>
          <w:p>
            <w:r>
              <w:t>Исключён</w:t>
            </w:r>
          </w:p>
        </w:tc>
        <w:tc>
          <w:tcPr>
            <w:tcW w:type="dxa" w:w="2880"/>
          </w:tcPr>
          <w:p>
            <w:r/>
          </w:p>
        </w:tc>
      </w:tr>
      <w:tr>
        <w:tc>
          <w:tcPr>
            <w:tcW w:type="dxa" w:w="2880"/>
          </w:tcPr>
          <w:p>
            <w:r>
              <w:t>3799.</w:t>
            </w:r>
          </w:p>
        </w:tc>
        <w:tc>
          <w:tcPr>
            <w:tcW w:type="dxa" w:w="2880"/>
          </w:tcPr>
          <w:p>
            <w:r>
              <w:t>Исключён</w:t>
            </w:r>
          </w:p>
        </w:tc>
        <w:tc>
          <w:tcPr>
            <w:tcW w:type="dxa" w:w="2880"/>
          </w:tcPr>
          <w:p>
            <w:r/>
          </w:p>
        </w:tc>
      </w:tr>
      <w:tr>
        <w:tc>
          <w:tcPr>
            <w:tcW w:type="dxa" w:w="2880"/>
          </w:tcPr>
          <w:p>
            <w:r>
              <w:t>3800.</w:t>
            </w:r>
          </w:p>
        </w:tc>
        <w:tc>
          <w:tcPr>
            <w:tcW w:type="dxa" w:w="2880"/>
          </w:tcPr>
          <w:p>
            <w:r>
              <w:t>Исключён</w:t>
            </w:r>
          </w:p>
        </w:tc>
        <w:tc>
          <w:tcPr>
            <w:tcW w:type="dxa" w:w="2880"/>
          </w:tcPr>
          <w:p>
            <w:r/>
          </w:p>
        </w:tc>
      </w:tr>
      <w:tr>
        <w:tc>
          <w:tcPr>
            <w:tcW w:type="dxa" w:w="2880"/>
          </w:tcPr>
          <w:p>
            <w:r>
              <w:t>3801.</w:t>
            </w:r>
          </w:p>
        </w:tc>
        <w:tc>
          <w:tcPr>
            <w:tcW w:type="dxa" w:w="2880"/>
          </w:tcPr>
          <w:p>
            <w:r>
              <w:t>Исключён</w:t>
            </w:r>
          </w:p>
        </w:tc>
        <w:tc>
          <w:tcPr>
            <w:tcW w:type="dxa" w:w="2880"/>
          </w:tcPr>
          <w:p>
            <w:r/>
          </w:p>
        </w:tc>
      </w:tr>
      <w:tr>
        <w:tc>
          <w:tcPr>
            <w:tcW w:type="dxa" w:w="2880"/>
          </w:tcPr>
          <w:p>
            <w:r>
              <w:t>3802.</w:t>
            </w:r>
          </w:p>
        </w:tc>
        <w:tc>
          <w:tcPr>
            <w:tcW w:type="dxa" w:w="2880"/>
          </w:tcPr>
          <w:p>
            <w:r>
              <w:t>Исключён</w:t>
            </w:r>
          </w:p>
        </w:tc>
        <w:tc>
          <w:tcPr>
            <w:tcW w:type="dxa" w:w="2880"/>
          </w:tcPr>
          <w:p>
            <w:r/>
          </w:p>
        </w:tc>
      </w:tr>
      <w:tr>
        <w:tc>
          <w:tcPr>
            <w:tcW w:type="dxa" w:w="2880"/>
          </w:tcPr>
          <w:p>
            <w:r>
              <w:t>3803.</w:t>
            </w:r>
          </w:p>
        </w:tc>
        <w:tc>
          <w:tcPr>
            <w:tcW w:type="dxa" w:w="2880"/>
          </w:tcPr>
          <w:p>
            <w:r>
              <w:t>Исключён</w:t>
            </w:r>
          </w:p>
        </w:tc>
        <w:tc>
          <w:tcPr>
            <w:tcW w:type="dxa" w:w="2880"/>
          </w:tcPr>
          <w:p>
            <w:r/>
          </w:p>
        </w:tc>
      </w:tr>
      <w:tr>
        <w:tc>
          <w:tcPr>
            <w:tcW w:type="dxa" w:w="2880"/>
          </w:tcPr>
          <w:p>
            <w:r>
              <w:t>3804.</w:t>
            </w:r>
          </w:p>
        </w:tc>
        <w:tc>
          <w:tcPr>
            <w:tcW w:type="dxa" w:w="2880"/>
          </w:tcPr>
          <w:p>
            <w:r>
              <w:t>Исключён</w:t>
            </w:r>
          </w:p>
        </w:tc>
        <w:tc>
          <w:tcPr>
            <w:tcW w:type="dxa" w:w="2880"/>
          </w:tcPr>
          <w:p>
            <w:r/>
          </w:p>
        </w:tc>
      </w:tr>
      <w:tr>
        <w:tc>
          <w:tcPr>
            <w:tcW w:type="dxa" w:w="2880"/>
          </w:tcPr>
          <w:p>
            <w:r>
              <w:t>3805.</w:t>
            </w:r>
          </w:p>
        </w:tc>
        <w:tc>
          <w:tcPr>
            <w:tcW w:type="dxa" w:w="2880"/>
          </w:tcPr>
          <w:p>
            <w:r>
              <w:t>Исключён</w:t>
            </w:r>
          </w:p>
        </w:tc>
        <w:tc>
          <w:tcPr>
            <w:tcW w:type="dxa" w:w="2880"/>
          </w:tcPr>
          <w:p>
            <w:r/>
          </w:p>
        </w:tc>
      </w:tr>
      <w:tr>
        <w:tc>
          <w:tcPr>
            <w:tcW w:type="dxa" w:w="2880"/>
          </w:tcPr>
          <w:p>
            <w:r>
              <w:t>3806.</w:t>
            </w:r>
          </w:p>
        </w:tc>
        <w:tc>
          <w:tcPr>
            <w:tcW w:type="dxa" w:w="2880"/>
          </w:tcPr>
          <w:p>
            <w:r>
              <w:t>Исключён</w:t>
            </w:r>
          </w:p>
        </w:tc>
        <w:tc>
          <w:tcPr>
            <w:tcW w:type="dxa" w:w="2880"/>
          </w:tcPr>
          <w:p>
            <w:r/>
          </w:p>
        </w:tc>
      </w:tr>
      <w:tr>
        <w:tc>
          <w:tcPr>
            <w:tcW w:type="dxa" w:w="2880"/>
          </w:tcPr>
          <w:p>
            <w:r>
              <w:t>3807.</w:t>
            </w:r>
          </w:p>
        </w:tc>
        <w:tc>
          <w:tcPr>
            <w:tcW w:type="dxa" w:w="2880"/>
          </w:tcPr>
          <w:p>
            <w:r>
              <w:t>Исключён</w:t>
            </w:r>
          </w:p>
        </w:tc>
        <w:tc>
          <w:tcPr>
            <w:tcW w:type="dxa" w:w="2880"/>
          </w:tcPr>
          <w:p>
            <w:r/>
          </w:p>
        </w:tc>
      </w:tr>
      <w:tr>
        <w:tc>
          <w:tcPr>
            <w:tcW w:type="dxa" w:w="2880"/>
          </w:tcPr>
          <w:p>
            <w:r>
              <w:t>3808.</w:t>
            </w:r>
          </w:p>
        </w:tc>
        <w:tc>
          <w:tcPr>
            <w:tcW w:type="dxa" w:w="2880"/>
          </w:tcPr>
          <w:p>
            <w:r>
              <w:t>Исключён</w:t>
            </w:r>
          </w:p>
        </w:tc>
        <w:tc>
          <w:tcPr>
            <w:tcW w:type="dxa" w:w="2880"/>
          </w:tcPr>
          <w:p>
            <w:r/>
          </w:p>
        </w:tc>
      </w:tr>
      <w:tr>
        <w:tc>
          <w:tcPr>
            <w:tcW w:type="dxa" w:w="2880"/>
          </w:tcPr>
          <w:p>
            <w:r>
              <w:t>3809.</w:t>
            </w:r>
          </w:p>
        </w:tc>
        <w:tc>
          <w:tcPr>
            <w:tcW w:type="dxa" w:w="2880"/>
          </w:tcPr>
          <w:p>
            <w:r>
              <w:t>Исключён</w:t>
            </w:r>
          </w:p>
        </w:tc>
        <w:tc>
          <w:tcPr>
            <w:tcW w:type="dxa" w:w="2880"/>
          </w:tcPr>
          <w:p>
            <w:r/>
          </w:p>
        </w:tc>
      </w:tr>
      <w:tr>
        <w:tc>
          <w:tcPr>
            <w:tcW w:type="dxa" w:w="2880"/>
          </w:tcPr>
          <w:p>
            <w:r>
              <w:t>3810.</w:t>
            </w:r>
          </w:p>
        </w:tc>
        <w:tc>
          <w:tcPr>
            <w:tcW w:type="dxa" w:w="2880"/>
          </w:tcPr>
          <w:p>
            <w:r>
              <w:t>Исключён</w:t>
            </w:r>
          </w:p>
        </w:tc>
        <w:tc>
          <w:tcPr>
            <w:tcW w:type="dxa" w:w="2880"/>
          </w:tcPr>
          <w:p>
            <w:r/>
          </w:p>
        </w:tc>
      </w:tr>
      <w:tr>
        <w:tc>
          <w:tcPr>
            <w:tcW w:type="dxa" w:w="2880"/>
          </w:tcPr>
          <w:p>
            <w:r>
              <w:t>3811.</w:t>
            </w:r>
          </w:p>
        </w:tc>
        <w:tc>
          <w:tcPr>
            <w:tcW w:type="dxa" w:w="2880"/>
          </w:tcPr>
          <w:p>
            <w:r>
              <w:t>Исключён</w:t>
            </w:r>
          </w:p>
        </w:tc>
        <w:tc>
          <w:tcPr>
            <w:tcW w:type="dxa" w:w="2880"/>
          </w:tcPr>
          <w:p>
            <w:r/>
          </w:p>
        </w:tc>
      </w:tr>
      <w:tr>
        <w:tc>
          <w:tcPr>
            <w:tcW w:type="dxa" w:w="2880"/>
          </w:tcPr>
          <w:p>
            <w:r>
              <w:t>3812.</w:t>
            </w:r>
          </w:p>
        </w:tc>
        <w:tc>
          <w:tcPr>
            <w:tcW w:type="dxa" w:w="2880"/>
          </w:tcPr>
          <w:p>
            <w:r>
              <w:t>Исключён</w:t>
            </w:r>
          </w:p>
        </w:tc>
        <w:tc>
          <w:tcPr>
            <w:tcW w:type="dxa" w:w="2880"/>
          </w:tcPr>
          <w:p>
            <w:r/>
          </w:p>
        </w:tc>
      </w:tr>
      <w:tr>
        <w:tc>
          <w:tcPr>
            <w:tcW w:type="dxa" w:w="2880"/>
          </w:tcPr>
          <w:p>
            <w:r>
              <w:t>3813.</w:t>
            </w:r>
          </w:p>
        </w:tc>
        <w:tc>
          <w:tcPr>
            <w:tcW w:type="dxa" w:w="2880"/>
          </w:tcPr>
          <w:p>
            <w:r>
              <w:t>Исключён</w:t>
            </w:r>
          </w:p>
        </w:tc>
        <w:tc>
          <w:tcPr>
            <w:tcW w:type="dxa" w:w="2880"/>
          </w:tcPr>
          <w:p>
            <w:r/>
          </w:p>
        </w:tc>
      </w:tr>
      <w:tr>
        <w:tc>
          <w:tcPr>
            <w:tcW w:type="dxa" w:w="2880"/>
          </w:tcPr>
          <w:p>
            <w:r>
              <w:t>3814.</w:t>
            </w:r>
          </w:p>
        </w:tc>
        <w:tc>
          <w:tcPr>
            <w:tcW w:type="dxa" w:w="2880"/>
          </w:tcPr>
          <w:p>
            <w:r>
              <w:t>Исключён</w:t>
            </w:r>
          </w:p>
        </w:tc>
        <w:tc>
          <w:tcPr>
            <w:tcW w:type="dxa" w:w="2880"/>
          </w:tcPr>
          <w:p>
            <w:r/>
          </w:p>
        </w:tc>
      </w:tr>
      <w:tr>
        <w:tc>
          <w:tcPr>
            <w:tcW w:type="dxa" w:w="2880"/>
          </w:tcPr>
          <w:p>
            <w:r>
              <w:t>3815.</w:t>
            </w:r>
          </w:p>
        </w:tc>
        <w:tc>
          <w:tcPr>
            <w:tcW w:type="dxa" w:w="2880"/>
          </w:tcPr>
          <w:p>
            <w:r>
              <w:t>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type="dxa" w:w="2880"/>
          </w:tcPr>
          <w:p>
            <w:r/>
          </w:p>
        </w:tc>
      </w:tr>
      <w:tr>
        <w:tc>
          <w:tcPr>
            <w:tcW w:type="dxa" w:w="2880"/>
          </w:tcPr>
          <w:p>
            <w:r>
              <w:t>3816.</w:t>
            </w:r>
          </w:p>
        </w:tc>
        <w:tc>
          <w:tcPr>
            <w:tcW w:type="dxa" w:w="2880"/>
          </w:tcPr>
          <w:p>
            <w:r>
              <w:t>Аудиозапись: http://muzofon.com/search/%D0%A0%D0%B5%D1%87%D1%8C%20%D0%9C%D0%B0%D0%BA%D1%81%D0%B8%D0%BC%D0%B0%20%D0%91%D0%B0%D0%B7%D1%8B%D0%BB%D0%B5%D0%B2%D0%B0;http://stop- 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c>
          <w:tcPr>
            <w:tcW w:type="dxa" w:w="2880"/>
          </w:tcPr>
          <w:p>
            <w:r/>
          </w:p>
        </w:tc>
      </w:tr>
      <w:tr>
        <w:tc>
          <w:tcPr>
            <w:tcW w:type="dxa" w:w="2880"/>
          </w:tcPr>
          <w:p>
            <w:r>
              <w:t>3817.</w:t>
            </w:r>
          </w:p>
        </w:tc>
        <w:tc>
          <w:tcPr>
            <w:tcW w:type="dxa" w:w="2880"/>
          </w:tcPr>
          <w:p>
            <w:r>
              <w:t>Видеофайл «Максим Базылев – Скромный герой» размещенный в сети Интернет по следующим электронным адресам: https://www.youtube.com/watch?v=fSqq5UMgVTc; https://www.youtube.com/watch?v=_noUA6Y52Fk; http://fans-edge.info/dokumentalnyj-film-maksim-bazylev-skromnyj-geroj/; http://penza-city-com.livejournal.com/510042.html (решение Ворошиловского районного суда г. Волгограда от 27.06.2016);</w:t>
            </w:r>
          </w:p>
        </w:tc>
        <w:tc>
          <w:tcPr>
            <w:tcW w:type="dxa" w:w="2880"/>
          </w:tcPr>
          <w:p>
            <w:r/>
          </w:p>
        </w:tc>
      </w:tr>
      <w:tr>
        <w:tc>
          <w:tcPr>
            <w:tcW w:type="dxa" w:w="2880"/>
          </w:tcPr>
          <w:p>
            <w:r>
              <w:t>3818.</w:t>
            </w:r>
          </w:p>
        </w:tc>
        <w:tc>
          <w:tcPr>
            <w:tcW w:type="dxa" w:w="2880"/>
          </w:tcPr>
          <w:p>
            <w: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c>
          <w:tcPr>
            <w:tcW w:type="dxa" w:w="2880"/>
          </w:tcPr>
          <w:p>
            <w:r/>
          </w:p>
        </w:tc>
      </w:tr>
      <w:tr>
        <w:tc>
          <w:tcPr>
            <w:tcW w:type="dxa" w:w="2880"/>
          </w:tcPr>
          <w:p>
            <w:r>
              <w:t>3819.</w:t>
            </w:r>
          </w:p>
        </w:tc>
        <w:tc>
          <w:tcPr>
            <w:tcW w:type="dxa" w:w="2880"/>
          </w:tcPr>
          <w:p>
            <w: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type="dxa" w:w="2880"/>
          </w:tcPr>
          <w:p>
            <w:r/>
          </w:p>
        </w:tc>
      </w:tr>
      <w:tr>
        <w:tc>
          <w:tcPr>
            <w:tcW w:type="dxa" w:w="2880"/>
          </w:tcPr>
          <w:p>
            <w:r>
              <w:t>3820.</w:t>
            </w:r>
          </w:p>
        </w:tc>
        <w:tc>
          <w:tcPr>
            <w:tcW w:type="dxa" w:w="2880"/>
          </w:tcPr>
          <w:p>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type="dxa" w:w="2880"/>
          </w:tcPr>
          <w:p>
            <w:r/>
          </w:p>
        </w:tc>
      </w:tr>
      <w:tr>
        <w:tc>
          <w:tcPr>
            <w:tcW w:type="dxa" w:w="2880"/>
          </w:tcPr>
          <w:p>
            <w:r>
              <w:t>3821.</w:t>
            </w:r>
          </w:p>
        </w:tc>
        <w:tc>
          <w:tcPr>
            <w:tcW w:type="dxa" w:w="2880"/>
          </w:tcPr>
          <w:p>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type="dxa" w:w="2880"/>
          </w:tcPr>
          <w:p>
            <w:r/>
          </w:p>
        </w:tc>
      </w:tr>
      <w:tr>
        <w:tc>
          <w:tcPr>
            <w:tcW w:type="dxa" w:w="2880"/>
          </w:tcPr>
          <w:p>
            <w:r>
              <w:t>3822.</w:t>
            </w:r>
          </w:p>
        </w:tc>
        <w:tc>
          <w:tcPr>
            <w:tcW w:type="dxa" w:w="2880"/>
          </w:tcPr>
          <w:p>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type="dxa" w:w="2880"/>
          </w:tcPr>
          <w:p>
            <w:r/>
          </w:p>
        </w:tc>
      </w:tr>
      <w:tr>
        <w:tc>
          <w:tcPr>
            <w:tcW w:type="dxa" w:w="2880"/>
          </w:tcPr>
          <w:p>
            <w:r>
              <w:t>3823.</w:t>
            </w:r>
          </w:p>
        </w:tc>
        <w:tc>
          <w:tcPr>
            <w:tcW w:type="dxa" w:w="2880"/>
          </w:tcPr>
          <w:p>
            <w:r>
              <w:t>Видеоролик «Революция 1917», размещенный на интернет-странице id70272149 интернет-сайта www.vkontakte.ru (решение Заводского районного суда г. Орла от 08.10.2012);</w:t>
            </w:r>
          </w:p>
        </w:tc>
        <w:tc>
          <w:tcPr>
            <w:tcW w:type="dxa" w:w="2880"/>
          </w:tcPr>
          <w:p>
            <w:r/>
          </w:p>
        </w:tc>
      </w:tr>
      <w:tr>
        <w:tc>
          <w:tcPr>
            <w:tcW w:type="dxa" w:w="2880"/>
          </w:tcPr>
          <w:p>
            <w:r>
              <w:t>3824.</w:t>
            </w:r>
          </w:p>
        </w:tc>
        <w:tc>
          <w:tcPr>
            <w:tcW w:type="dxa" w:w="2880"/>
          </w:tcPr>
          <w:p>
            <w: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c>
          <w:tcPr>
            <w:tcW w:type="dxa" w:w="2880"/>
          </w:tcPr>
          <w:p>
            <w:r/>
          </w:p>
        </w:tc>
      </w:tr>
      <w:tr>
        <w:tc>
          <w:tcPr>
            <w:tcW w:type="dxa" w:w="2880"/>
          </w:tcPr>
          <w:p>
            <w:r>
              <w:t>3825.</w:t>
            </w:r>
          </w:p>
        </w:tc>
        <w:tc>
          <w:tcPr>
            <w:tcW w:type="dxa" w:w="2880"/>
          </w:tcPr>
          <w:p>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c>
          <w:tcPr>
            <w:tcW w:type="dxa" w:w="2880"/>
          </w:tcPr>
          <w:p>
            <w:r/>
          </w:p>
        </w:tc>
      </w:tr>
      <w:tr>
        <w:tc>
          <w:tcPr>
            <w:tcW w:type="dxa" w:w="2880"/>
          </w:tcPr>
          <w:p>
            <w:r>
              <w:t>3826.</w:t>
            </w:r>
          </w:p>
        </w:tc>
        <w:tc>
          <w:tcPr>
            <w:tcW w:type="dxa" w:w="2880"/>
          </w:tcPr>
          <w:p>
            <w:r>
              <w:t>Видео «Нашид-Зов к Исламской Умме» (видео vk.com/video305749532_171687871) (решение Белогорского городского суда Амурской области от 17.06.2016);</w:t>
            </w:r>
          </w:p>
        </w:tc>
        <w:tc>
          <w:tcPr>
            <w:tcW w:type="dxa" w:w="2880"/>
          </w:tcPr>
          <w:p>
            <w:r/>
          </w:p>
        </w:tc>
      </w:tr>
      <w:tr>
        <w:tc>
          <w:tcPr>
            <w:tcW w:type="dxa" w:w="2880"/>
          </w:tcPr>
          <w:p>
            <w:r>
              <w:t>3827.</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type="dxa" w:w="2880"/>
          </w:tcPr>
          <w:p>
            <w:r/>
          </w:p>
        </w:tc>
      </w:tr>
      <w:tr>
        <w:tc>
          <w:tcPr>
            <w:tcW w:type="dxa" w:w="2880"/>
          </w:tcPr>
          <w:p>
            <w:r>
              <w:t>3828.</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type="dxa" w:w="2880"/>
          </w:tcPr>
          <w:p>
            <w:r/>
          </w:p>
        </w:tc>
      </w:tr>
      <w:tr>
        <w:tc>
          <w:tcPr>
            <w:tcW w:type="dxa" w:w="2880"/>
          </w:tcPr>
          <w:p>
            <w:r>
              <w:t>3829.</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type="dxa" w:w="2880"/>
          </w:tcPr>
          <w:p>
            <w:r/>
          </w:p>
        </w:tc>
      </w:tr>
      <w:tr>
        <w:tc>
          <w:tcPr>
            <w:tcW w:type="dxa" w:w="2880"/>
          </w:tcPr>
          <w:p>
            <w:r>
              <w:t>3830.</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type="dxa" w:w="2880"/>
          </w:tcPr>
          <w:p>
            <w:r/>
          </w:p>
        </w:tc>
      </w:tr>
      <w:tr>
        <w:tc>
          <w:tcPr>
            <w:tcW w:type="dxa" w:w="2880"/>
          </w:tcPr>
          <w:p>
            <w:r>
              <w:t>3831.</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c>
          <w:tcPr>
            <w:tcW w:type="dxa" w:w="2880"/>
          </w:tcPr>
          <w:p>
            <w:r/>
          </w:p>
        </w:tc>
      </w:tr>
      <w:tr>
        <w:tc>
          <w:tcPr>
            <w:tcW w:type="dxa" w:w="2880"/>
          </w:tcPr>
          <w:p>
            <w:r>
              <w:t>3832.</w:t>
            </w:r>
          </w:p>
        </w:tc>
        <w:tc>
          <w:tcPr>
            <w:tcW w:type="dxa" w:w="2880"/>
          </w:tcPr>
          <w:p>
            <w: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c>
          <w:tcPr>
            <w:tcW w:type="dxa" w:w="2880"/>
          </w:tcPr>
          <w:p>
            <w:r/>
          </w:p>
        </w:tc>
      </w:tr>
      <w:tr>
        <w:tc>
          <w:tcPr>
            <w:tcW w:type="dxa" w:w="2880"/>
          </w:tcPr>
          <w:p>
            <w:r>
              <w:t>3833.</w:t>
            </w:r>
          </w:p>
        </w:tc>
        <w:tc>
          <w:tcPr>
            <w:tcW w:type="dxa" w:w="2880"/>
          </w:tcPr>
          <w:p>
            <w: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type="dxa" w:w="2880"/>
          </w:tcPr>
          <w:p>
            <w:r/>
          </w:p>
        </w:tc>
      </w:tr>
      <w:tr>
        <w:tc>
          <w:tcPr>
            <w:tcW w:type="dxa" w:w="2880"/>
          </w:tcPr>
          <w:p>
            <w:r>
              <w:t>3834.</w:t>
            </w:r>
          </w:p>
        </w:tc>
        <w:tc>
          <w:tcPr>
            <w:tcW w:type="dxa" w:w="2880"/>
          </w:tcPr>
          <w:p>
            <w:r>
              <w:t>Книга Онищука В.Е. «Манифест русского патриотизма» (- М.: «Витязь», 2001. – 160 с.) (решение Нагатинского районного суда города Москвы от 30.05.2016);</w:t>
            </w:r>
          </w:p>
        </w:tc>
        <w:tc>
          <w:tcPr>
            <w:tcW w:type="dxa" w:w="2880"/>
          </w:tcPr>
          <w:p>
            <w:r/>
          </w:p>
        </w:tc>
      </w:tr>
      <w:tr>
        <w:tc>
          <w:tcPr>
            <w:tcW w:type="dxa" w:w="2880"/>
          </w:tcPr>
          <w:p>
            <w:r>
              <w:t>3835.</w:t>
            </w:r>
          </w:p>
        </w:tc>
        <w:tc>
          <w:tcPr>
            <w:tcW w:type="dxa" w:w="2880"/>
          </w:tcPr>
          <w:p>
            <w:r>
              <w:t>Журнал «Русич» № 1 «Еврейская оккупация России» (1999. - № 1.- 208 с, изд. «Витязь») (решение Нагатинского районного суда города Москвы от 30.05.2016);</w:t>
            </w:r>
          </w:p>
        </w:tc>
        <w:tc>
          <w:tcPr>
            <w:tcW w:type="dxa" w:w="2880"/>
          </w:tcPr>
          <w:p>
            <w:r/>
          </w:p>
        </w:tc>
      </w:tr>
      <w:tr>
        <w:tc>
          <w:tcPr>
            <w:tcW w:type="dxa" w:w="2880"/>
          </w:tcPr>
          <w:p>
            <w:r>
              <w:t>3836.</w:t>
            </w:r>
          </w:p>
        </w:tc>
        <w:tc>
          <w:tcPr>
            <w:tcW w:type="dxa" w:w="2880"/>
          </w:tcPr>
          <w:p>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type="dxa" w:w="2880"/>
          </w:tcPr>
          <w:p>
            <w:r/>
          </w:p>
        </w:tc>
      </w:tr>
      <w:tr>
        <w:tc>
          <w:tcPr>
            <w:tcW w:type="dxa" w:w="2880"/>
          </w:tcPr>
          <w:p>
            <w:r>
              <w:t>3837.</w:t>
            </w:r>
          </w:p>
        </w:tc>
        <w:tc>
          <w:tcPr>
            <w:tcW w:type="dxa" w:w="2880"/>
          </w:tcPr>
          <w:p>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c>
          <w:tcPr>
            <w:tcW w:type="dxa" w:w="2880"/>
          </w:tcPr>
          <w:p>
            <w:r/>
          </w:p>
        </w:tc>
      </w:tr>
      <w:tr>
        <w:tc>
          <w:tcPr>
            <w:tcW w:type="dxa" w:w="2880"/>
          </w:tcPr>
          <w:p>
            <w:r>
              <w:t>3838.</w:t>
            </w:r>
          </w:p>
        </w:tc>
        <w:tc>
          <w:tcPr>
            <w:tcW w:type="dxa" w:w="2880"/>
          </w:tcPr>
          <w:p>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3839.</w:t>
            </w:r>
          </w:p>
        </w:tc>
        <w:tc>
          <w:tcPr>
            <w:tcW w:type="dxa" w:w="2880"/>
          </w:tcPr>
          <w:p>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3840.</w:t>
            </w:r>
          </w:p>
        </w:tc>
        <w:tc>
          <w:tcPr>
            <w:tcW w:type="dxa" w:w="2880"/>
          </w:tcPr>
          <w:p>
            <w: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3841.</w:t>
            </w:r>
          </w:p>
        </w:tc>
        <w:tc>
          <w:tcPr>
            <w:tcW w:type="dxa" w:w="2880"/>
          </w:tcPr>
          <w:p>
            <w: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3842.</w:t>
            </w:r>
          </w:p>
        </w:tc>
        <w:tc>
          <w:tcPr>
            <w:tcW w:type="dxa" w:w="2880"/>
          </w:tcPr>
          <w:p>
            <w: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3843.</w:t>
            </w:r>
          </w:p>
        </w:tc>
        <w:tc>
          <w:tcPr>
            <w:tcW w:type="dxa" w:w="2880"/>
          </w:tcPr>
          <w:p>
            <w: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3844.</w:t>
            </w:r>
          </w:p>
        </w:tc>
        <w:tc>
          <w:tcPr>
            <w:tcW w:type="dxa" w:w="2880"/>
          </w:tcPr>
          <w:p>
            <w: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3845.</w:t>
            </w:r>
          </w:p>
        </w:tc>
        <w:tc>
          <w:tcPr>
            <w:tcW w:type="dxa" w:w="2880"/>
          </w:tcPr>
          <w:p>
            <w: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3846.</w:t>
            </w:r>
          </w:p>
        </w:tc>
        <w:tc>
          <w:tcPr>
            <w:tcW w:type="dxa" w:w="2880"/>
          </w:tcPr>
          <w:p>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3847.</w:t>
            </w:r>
          </w:p>
        </w:tc>
        <w:tc>
          <w:tcPr>
            <w:tcW w:type="dxa" w:w="2880"/>
          </w:tcPr>
          <w:p>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3848.</w:t>
            </w:r>
          </w:p>
        </w:tc>
        <w:tc>
          <w:tcPr>
            <w:tcW w:type="dxa" w:w="2880"/>
          </w:tcPr>
          <w:p>
            <w: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3849.</w:t>
            </w:r>
          </w:p>
        </w:tc>
        <w:tc>
          <w:tcPr>
            <w:tcW w:type="dxa" w:w="2880"/>
          </w:tcPr>
          <w:p>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3850.</w:t>
            </w:r>
          </w:p>
        </w:tc>
        <w:tc>
          <w:tcPr>
            <w:tcW w:type="dxa" w:w="2880"/>
          </w:tcPr>
          <w:p>
            <w: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3851.</w:t>
            </w:r>
          </w:p>
        </w:tc>
        <w:tc>
          <w:tcPr>
            <w:tcW w:type="dxa" w:w="2880"/>
          </w:tcPr>
          <w:p>
            <w: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3852.</w:t>
            </w:r>
          </w:p>
        </w:tc>
        <w:tc>
          <w:tcPr>
            <w:tcW w:type="dxa" w:w="2880"/>
          </w:tcPr>
          <w:p>
            <w: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3853.</w:t>
            </w:r>
          </w:p>
        </w:tc>
        <w:tc>
          <w:tcPr>
            <w:tcW w:type="dxa" w:w="2880"/>
          </w:tcPr>
          <w:p>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3854.</w:t>
            </w:r>
          </w:p>
        </w:tc>
        <w:tc>
          <w:tcPr>
            <w:tcW w:type="dxa" w:w="2880"/>
          </w:tcPr>
          <w:p>
            <w: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3855.</w:t>
            </w:r>
          </w:p>
        </w:tc>
        <w:tc>
          <w:tcPr>
            <w:tcW w:type="dxa" w:w="2880"/>
          </w:tcPr>
          <w:p>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3856.</w:t>
            </w:r>
          </w:p>
        </w:tc>
        <w:tc>
          <w:tcPr>
            <w:tcW w:type="dxa" w:w="2880"/>
          </w:tcPr>
          <w:p>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3857.</w:t>
            </w:r>
          </w:p>
        </w:tc>
        <w:tc>
          <w:tcPr>
            <w:tcW w:type="dxa" w:w="2880"/>
          </w:tcPr>
          <w:p>
            <w: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3858.</w:t>
            </w:r>
          </w:p>
        </w:tc>
        <w:tc>
          <w:tcPr>
            <w:tcW w:type="dxa" w:w="2880"/>
          </w:tcPr>
          <w:p>
            <w: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3859.</w:t>
            </w:r>
          </w:p>
        </w:tc>
        <w:tc>
          <w:tcPr>
            <w:tcW w:type="dxa" w:w="2880"/>
          </w:tcPr>
          <w:p>
            <w: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3860.</w:t>
            </w:r>
          </w:p>
        </w:tc>
        <w:tc>
          <w:tcPr>
            <w:tcW w:type="dxa" w:w="2880"/>
          </w:tcPr>
          <w:p>
            <w: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3861.</w:t>
            </w:r>
          </w:p>
        </w:tc>
        <w:tc>
          <w:tcPr>
            <w:tcW w:type="dxa" w:w="2880"/>
          </w:tcPr>
          <w:p>
            <w: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3862.</w:t>
            </w:r>
          </w:p>
        </w:tc>
        <w:tc>
          <w:tcPr>
            <w:tcW w:type="dxa" w:w="2880"/>
          </w:tcPr>
          <w:p>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3863.</w:t>
            </w:r>
          </w:p>
        </w:tc>
        <w:tc>
          <w:tcPr>
            <w:tcW w:type="dxa" w:w="2880"/>
          </w:tcPr>
          <w:p>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3864.</w:t>
            </w:r>
          </w:p>
        </w:tc>
        <w:tc>
          <w:tcPr>
            <w:tcW w:type="dxa" w:w="2880"/>
          </w:tcPr>
          <w:p>
            <w:r>
              <w:t>Видеоролик «Правда» (решение Заводского районного суда г. Орла от 04.08.2016);</w:t>
            </w:r>
          </w:p>
        </w:tc>
        <w:tc>
          <w:tcPr>
            <w:tcW w:type="dxa" w:w="2880"/>
          </w:tcPr>
          <w:p>
            <w:r/>
          </w:p>
        </w:tc>
      </w:tr>
      <w:tr>
        <w:tc>
          <w:tcPr>
            <w:tcW w:type="dxa" w:w="2880"/>
          </w:tcPr>
          <w:p>
            <w:r>
              <w:t>3865.</w:t>
            </w:r>
          </w:p>
        </w:tc>
        <w:tc>
          <w:tcPr>
            <w:tcW w:type="dxa" w:w="2880"/>
          </w:tcPr>
          <w:p>
            <w:r>
              <w:t>Видеоролик «RGD 88 – кто, если не Мы» (интернет-адрес: http://www.youtube.com/watch?v=tIyBuIkoJ2M) (решение Заводского районного суда г. Орла от 04.08.2016);</w:t>
            </w:r>
          </w:p>
        </w:tc>
        <w:tc>
          <w:tcPr>
            <w:tcW w:type="dxa" w:w="2880"/>
          </w:tcPr>
          <w:p>
            <w:r/>
          </w:p>
        </w:tc>
      </w:tr>
      <w:tr>
        <w:tc>
          <w:tcPr>
            <w:tcW w:type="dxa" w:w="2880"/>
          </w:tcPr>
          <w:p>
            <w:r>
              <w:t>3866.</w:t>
            </w:r>
          </w:p>
        </w:tc>
        <w:tc>
          <w:tcPr>
            <w:tcW w:type="dxa" w:w="2880"/>
          </w:tcPr>
          <w:p>
            <w: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3867.</w:t>
            </w:r>
          </w:p>
        </w:tc>
        <w:tc>
          <w:tcPr>
            <w:tcW w:type="dxa" w:w="2880"/>
          </w:tcPr>
          <w:p>
            <w: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3868.</w:t>
            </w:r>
          </w:p>
        </w:tc>
        <w:tc>
          <w:tcPr>
            <w:tcW w:type="dxa" w:w="2880"/>
          </w:tcPr>
          <w:p>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type="dxa" w:w="2880"/>
          </w:tcPr>
          <w:p>
            <w:r/>
          </w:p>
        </w:tc>
      </w:tr>
      <w:tr>
        <w:tc>
          <w:tcPr>
            <w:tcW w:type="dxa" w:w="2880"/>
          </w:tcPr>
          <w:p>
            <w:r>
              <w:t>3869.</w:t>
            </w:r>
          </w:p>
        </w:tc>
        <w:tc>
          <w:tcPr>
            <w:tcW w:type="dxa" w:w="2880"/>
          </w:tcPr>
          <w:p>
            <w: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c>
          <w:tcPr>
            <w:tcW w:type="dxa" w:w="2880"/>
          </w:tcPr>
          <w:p>
            <w:r/>
          </w:p>
        </w:tc>
      </w:tr>
      <w:tr>
        <w:tc>
          <w:tcPr>
            <w:tcW w:type="dxa" w:w="2880"/>
          </w:tcPr>
          <w:p>
            <w:r>
              <w:t>3870.</w:t>
            </w:r>
          </w:p>
        </w:tc>
        <w:tc>
          <w:tcPr>
            <w:tcW w:type="dxa" w:w="2880"/>
          </w:tcPr>
          <w:p>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type="dxa" w:w="2880"/>
          </w:tcPr>
          <w:p>
            <w:r/>
          </w:p>
        </w:tc>
      </w:tr>
      <w:tr>
        <w:tc>
          <w:tcPr>
            <w:tcW w:type="dxa" w:w="2880"/>
          </w:tcPr>
          <w:p>
            <w:r>
              <w:t>3871.</w:t>
            </w:r>
          </w:p>
        </w:tc>
        <w:tc>
          <w:tcPr>
            <w:tcW w:type="dxa" w:w="2880"/>
          </w:tcPr>
          <w:p>
            <w:r>
              <w:t>Видеоролик: «Обращение к мусульманам Камиля абу Султана. ИГ Халифат. «03.06.2015» (решение Московского районного суда г. Казани от 03.03.2016);</w:t>
            </w:r>
          </w:p>
        </w:tc>
        <w:tc>
          <w:tcPr>
            <w:tcW w:type="dxa" w:w="2880"/>
          </w:tcPr>
          <w:p>
            <w:r/>
          </w:p>
        </w:tc>
      </w:tr>
      <w:tr>
        <w:tc>
          <w:tcPr>
            <w:tcW w:type="dxa" w:w="2880"/>
          </w:tcPr>
          <w:p>
            <w:r>
              <w:t>3872.</w:t>
            </w:r>
          </w:p>
        </w:tc>
        <w:tc>
          <w:tcPr>
            <w:tcW w:type="dxa" w:w="2880"/>
          </w:tcPr>
          <w:p>
            <w:r>
              <w:t>Видеоролик: «Обращение мухаджира из ИГ Халифат (рус). 13.06.2015» (решение Московского районного суда г. Казани от 03.03.2016);</w:t>
            </w:r>
          </w:p>
        </w:tc>
        <w:tc>
          <w:tcPr>
            <w:tcW w:type="dxa" w:w="2880"/>
          </w:tcPr>
          <w:p>
            <w:r/>
          </w:p>
        </w:tc>
      </w:tr>
      <w:tr>
        <w:tc>
          <w:tcPr>
            <w:tcW w:type="dxa" w:w="2880"/>
          </w:tcPr>
          <w:p>
            <w:r>
              <w:t>3873.</w:t>
            </w:r>
          </w:p>
        </w:tc>
        <w:tc>
          <w:tcPr>
            <w:tcW w:type="dxa" w:w="2880"/>
          </w:tcPr>
          <w:p>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type="dxa" w:w="2880"/>
          </w:tcPr>
          <w:p>
            <w:r/>
          </w:p>
        </w:tc>
      </w:tr>
      <w:tr>
        <w:tc>
          <w:tcPr>
            <w:tcW w:type="dxa" w:w="2880"/>
          </w:tcPr>
          <w:p>
            <w:r>
              <w:t>3874.</w:t>
            </w:r>
          </w:p>
        </w:tc>
        <w:tc>
          <w:tcPr>
            <w:tcW w:type="dxa" w:w="2880"/>
          </w:tcPr>
          <w:p>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type="dxa" w:w="2880"/>
          </w:tcPr>
          <w:p>
            <w:r/>
          </w:p>
        </w:tc>
      </w:tr>
      <w:tr>
        <w:tc>
          <w:tcPr>
            <w:tcW w:type="dxa" w:w="2880"/>
          </w:tcPr>
          <w:p>
            <w:r>
              <w:t>3875.</w:t>
            </w:r>
          </w:p>
        </w:tc>
        <w:tc>
          <w:tcPr>
            <w:tcW w:type="dxa" w:w="2880"/>
          </w:tcPr>
          <w:p>
            <w:r>
              <w:t>Информация, размещенная на интернет-странице по адресу: http://forum.dpni.org/showthread.php?t=40961 (решение Бабушкинского районного суда г. Москвы от 14.03.2016);</w:t>
            </w:r>
          </w:p>
        </w:tc>
        <w:tc>
          <w:tcPr>
            <w:tcW w:type="dxa" w:w="2880"/>
          </w:tcPr>
          <w:p>
            <w:r/>
          </w:p>
        </w:tc>
      </w:tr>
      <w:tr>
        <w:tc>
          <w:tcPr>
            <w:tcW w:type="dxa" w:w="2880"/>
          </w:tcPr>
          <w:p>
            <w:r>
              <w:t>3876.</w:t>
            </w:r>
          </w:p>
        </w:tc>
        <w:tc>
          <w:tcPr>
            <w:tcW w:type="dxa" w:w="2880"/>
          </w:tcPr>
          <w:p>
            <w: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type="dxa" w:w="2880"/>
          </w:tcPr>
          <w:p>
            <w:r/>
          </w:p>
        </w:tc>
      </w:tr>
      <w:tr>
        <w:tc>
          <w:tcPr>
            <w:tcW w:type="dxa" w:w="2880"/>
          </w:tcPr>
          <w:p>
            <w:r>
              <w:t>3877.</w:t>
            </w:r>
          </w:p>
        </w:tc>
        <w:tc>
          <w:tcPr>
            <w:tcW w:type="dxa" w:w="2880"/>
          </w:tcPr>
          <w:p>
            <w: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type="dxa" w:w="2880"/>
          </w:tcPr>
          <w:p>
            <w:r/>
          </w:p>
        </w:tc>
      </w:tr>
      <w:tr>
        <w:tc>
          <w:tcPr>
            <w:tcW w:type="dxa" w:w="2880"/>
          </w:tcPr>
          <w:p>
            <w:r>
              <w:t>3878.</w:t>
            </w:r>
          </w:p>
        </w:tc>
        <w:tc>
          <w:tcPr>
            <w:tcW w:type="dxa" w:w="2880"/>
          </w:tcPr>
          <w:p>
            <w: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type="dxa" w:w="2880"/>
          </w:tcPr>
          <w:p>
            <w:r/>
          </w:p>
        </w:tc>
      </w:tr>
      <w:tr>
        <w:tc>
          <w:tcPr>
            <w:tcW w:type="dxa" w:w="2880"/>
          </w:tcPr>
          <w:p>
            <w:r>
              <w:t>3879.</w:t>
            </w:r>
          </w:p>
        </w:tc>
        <w:tc>
          <w:tcPr>
            <w:tcW w:type="dxa" w:w="2880"/>
          </w:tcPr>
          <w:p>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c>
          <w:tcPr>
            <w:tcW w:type="dxa" w:w="2880"/>
          </w:tcPr>
          <w:p>
            <w:r/>
          </w:p>
        </w:tc>
      </w:tr>
      <w:tr>
        <w:tc>
          <w:tcPr>
            <w:tcW w:type="dxa" w:w="2880"/>
          </w:tcPr>
          <w:p>
            <w:r>
              <w:t>3880.</w:t>
            </w:r>
          </w:p>
        </w:tc>
        <w:tc>
          <w:tcPr>
            <w:tcW w:type="dxa" w:w="2880"/>
          </w:tcPr>
          <w:p>
            <w:r>
              <w:t>Видеофайл «2517 - нам некуда деваться сестры и братья. mp4» (решение Энгельсского районного суда Саратовской области от 09.08.2016);</w:t>
            </w:r>
          </w:p>
        </w:tc>
        <w:tc>
          <w:tcPr>
            <w:tcW w:type="dxa" w:w="2880"/>
          </w:tcPr>
          <w:p>
            <w:r/>
          </w:p>
        </w:tc>
      </w:tr>
      <w:tr>
        <w:tc>
          <w:tcPr>
            <w:tcW w:type="dxa" w:w="2880"/>
          </w:tcPr>
          <w:p>
            <w:r>
              <w:t>3881.</w:t>
            </w:r>
          </w:p>
        </w:tc>
        <w:tc>
          <w:tcPr>
            <w:tcW w:type="dxa" w:w="2880"/>
          </w:tcPr>
          <w:p>
            <w:r>
              <w:t>Аудиофайл «NordWai- Polit.Zaklyuchennyn. mp3» (решение Энгельсского районного суда Саратовской области от 09.08.2016);</w:t>
            </w:r>
          </w:p>
        </w:tc>
        <w:tc>
          <w:tcPr>
            <w:tcW w:type="dxa" w:w="2880"/>
          </w:tcPr>
          <w:p>
            <w:r/>
          </w:p>
        </w:tc>
      </w:tr>
      <w:tr>
        <w:tc>
          <w:tcPr>
            <w:tcW w:type="dxa" w:w="2880"/>
          </w:tcPr>
          <w:p>
            <w:r>
              <w:t>3882.</w:t>
            </w:r>
          </w:p>
        </w:tc>
        <w:tc>
          <w:tcPr>
            <w:tcW w:type="dxa" w:w="2880"/>
          </w:tcPr>
          <w:p>
            <w:r>
              <w:t>Аудиозапись «АргентинА» - Русский бунт (DeFroizprod).mp3» (решение Энгельсского районного суда Саратовской области от 09.08.2016);</w:t>
            </w:r>
          </w:p>
        </w:tc>
        <w:tc>
          <w:tcPr>
            <w:tcW w:type="dxa" w:w="2880"/>
          </w:tcPr>
          <w:p>
            <w:r/>
          </w:p>
        </w:tc>
      </w:tr>
      <w:tr>
        <w:tc>
          <w:tcPr>
            <w:tcW w:type="dxa" w:w="2880"/>
          </w:tcPr>
          <w:p>
            <w:r>
              <w:t>3883.</w:t>
            </w:r>
          </w:p>
        </w:tc>
        <w:tc>
          <w:tcPr>
            <w:tcW w:type="dxa" w:w="2880"/>
          </w:tcPr>
          <w:p>
            <w:r>
              <w:t>Аудиозапись «Бухенвальд Флава» - Бей жидов - спасай Россию! (п.y. Execut).mp3» (решение Энгельсского районного суда Саратовской области от 09.08.2016);</w:t>
            </w:r>
          </w:p>
        </w:tc>
        <w:tc>
          <w:tcPr>
            <w:tcW w:type="dxa" w:w="2880"/>
          </w:tcPr>
          <w:p>
            <w:r/>
          </w:p>
        </w:tc>
      </w:tr>
      <w:tr>
        <w:tc>
          <w:tcPr>
            <w:tcW w:type="dxa" w:w="2880"/>
          </w:tcPr>
          <w:p>
            <w:r>
              <w:t>3884.</w:t>
            </w:r>
          </w:p>
        </w:tc>
        <w:tc>
          <w:tcPr>
            <w:tcW w:type="dxa" w:w="2880"/>
          </w:tcPr>
          <w:p>
            <w: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type="dxa" w:w="2880"/>
          </w:tcPr>
          <w:p>
            <w:r/>
          </w:p>
        </w:tc>
      </w:tr>
      <w:tr>
        <w:tc>
          <w:tcPr>
            <w:tcW w:type="dxa" w:w="2880"/>
          </w:tcPr>
          <w:p>
            <w:r>
              <w:t>3885.</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type="dxa" w:w="2880"/>
          </w:tcPr>
          <w:p>
            <w:r/>
          </w:p>
        </w:tc>
      </w:tr>
      <w:tr>
        <w:tc>
          <w:tcPr>
            <w:tcW w:type="dxa" w:w="2880"/>
          </w:tcPr>
          <w:p>
            <w:r>
              <w:t>3886.</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type="dxa" w:w="2880"/>
          </w:tcPr>
          <w:p>
            <w:r/>
          </w:p>
        </w:tc>
      </w:tr>
      <w:tr>
        <w:tc>
          <w:tcPr>
            <w:tcW w:type="dxa" w:w="2880"/>
          </w:tcPr>
          <w:p>
            <w:r>
              <w:t>3887.</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type="dxa" w:w="2880"/>
          </w:tcPr>
          <w:p>
            <w:r/>
          </w:p>
        </w:tc>
      </w:tr>
      <w:tr>
        <w:tc>
          <w:tcPr>
            <w:tcW w:type="dxa" w:w="2880"/>
          </w:tcPr>
          <w:p>
            <w:r>
              <w:t>3888.</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type="dxa" w:w="2880"/>
          </w:tcPr>
          <w:p>
            <w:r/>
          </w:p>
        </w:tc>
      </w:tr>
      <w:tr>
        <w:tc>
          <w:tcPr>
            <w:tcW w:type="dxa" w:w="2880"/>
          </w:tcPr>
          <w:p>
            <w:r>
              <w:t>3889.</w:t>
            </w:r>
          </w:p>
        </w:tc>
        <w:tc>
          <w:tcPr>
            <w:tcW w:type="dxa" w:w="2880"/>
          </w:tcPr>
          <w:p>
            <w: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type="dxa" w:w="2880"/>
          </w:tcPr>
          <w:p>
            <w:r/>
          </w:p>
        </w:tc>
      </w:tr>
      <w:tr>
        <w:tc>
          <w:tcPr>
            <w:tcW w:type="dxa" w:w="2880"/>
          </w:tcPr>
          <w:p>
            <w:r>
              <w:t>3890.</w:t>
            </w:r>
          </w:p>
        </w:tc>
        <w:tc>
          <w:tcPr>
            <w:tcW w:type="dxa" w:w="2880"/>
          </w:tcPr>
          <w:p>
            <w: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type="dxa" w:w="2880"/>
          </w:tcPr>
          <w:p>
            <w:r/>
          </w:p>
        </w:tc>
      </w:tr>
      <w:tr>
        <w:tc>
          <w:tcPr>
            <w:tcW w:type="dxa" w:w="2880"/>
          </w:tcPr>
          <w:p>
            <w:r>
              <w:t>3891.</w:t>
            </w:r>
          </w:p>
        </w:tc>
        <w:tc>
          <w:tcPr>
            <w:tcW w:type="dxa" w:w="2880"/>
          </w:tcPr>
          <w:p>
            <w: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3892.</w:t>
            </w:r>
          </w:p>
        </w:tc>
        <w:tc>
          <w:tcPr>
            <w:tcW w:type="dxa" w:w="2880"/>
          </w:tcPr>
          <w:p>
            <w: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3893.</w:t>
            </w:r>
          </w:p>
        </w:tc>
        <w:tc>
          <w:tcPr>
            <w:tcW w:type="dxa" w:w="2880"/>
          </w:tcPr>
          <w:p>
            <w: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type="dxa" w:w="2880"/>
          </w:tcPr>
          <w:p>
            <w:r/>
          </w:p>
        </w:tc>
      </w:tr>
      <w:tr>
        <w:tc>
          <w:tcPr>
            <w:tcW w:type="dxa" w:w="2880"/>
          </w:tcPr>
          <w:p>
            <w:r>
              <w:t>3894.</w:t>
            </w:r>
          </w:p>
        </w:tc>
        <w:tc>
          <w:tcPr>
            <w:tcW w:type="dxa" w:w="2880"/>
          </w:tcPr>
          <w:p>
            <w:r>
              <w:t>Аудиозапись «Аргентина – Секс драка (полная версия) 3:54» (решение Октябрьского районного суда г. Владимира от 10.08.2016);</w:t>
            </w:r>
          </w:p>
        </w:tc>
        <w:tc>
          <w:tcPr>
            <w:tcW w:type="dxa" w:w="2880"/>
          </w:tcPr>
          <w:p>
            <w:r/>
          </w:p>
        </w:tc>
      </w:tr>
      <w:tr>
        <w:tc>
          <w:tcPr>
            <w:tcW w:type="dxa" w:w="2880"/>
          </w:tcPr>
          <w:p>
            <w:r>
              <w:t>3895.</w:t>
            </w:r>
          </w:p>
        </w:tc>
        <w:tc>
          <w:tcPr>
            <w:tcW w:type="dxa" w:w="2880"/>
          </w:tcPr>
          <w:p>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type="dxa" w:w="2880"/>
          </w:tcPr>
          <w:p>
            <w:r/>
          </w:p>
        </w:tc>
      </w:tr>
      <w:tr>
        <w:tc>
          <w:tcPr>
            <w:tcW w:type="dxa" w:w="2880"/>
          </w:tcPr>
          <w:p>
            <w:r>
              <w:t>3896.</w:t>
            </w:r>
          </w:p>
        </w:tc>
        <w:tc>
          <w:tcPr>
            <w:tcW w:type="dxa" w:w="2880"/>
          </w:tcPr>
          <w:p>
            <w: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type="dxa" w:w="2880"/>
          </w:tcPr>
          <w:p>
            <w:r/>
          </w:p>
        </w:tc>
      </w:tr>
      <w:tr>
        <w:tc>
          <w:tcPr>
            <w:tcW w:type="dxa" w:w="2880"/>
          </w:tcPr>
          <w:p>
            <w:r>
              <w:t>3897.</w:t>
            </w:r>
          </w:p>
        </w:tc>
        <w:tc>
          <w:tcPr>
            <w:tcW w:type="dxa" w:w="2880"/>
          </w:tcPr>
          <w:p>
            <w: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type="dxa" w:w="2880"/>
          </w:tcPr>
          <w:p>
            <w:r/>
          </w:p>
        </w:tc>
      </w:tr>
      <w:tr>
        <w:tc>
          <w:tcPr>
            <w:tcW w:type="dxa" w:w="2880"/>
          </w:tcPr>
          <w:p>
            <w:r>
              <w:t>3898.</w:t>
            </w:r>
          </w:p>
        </w:tc>
        <w:tc>
          <w:tcPr>
            <w:tcW w:type="dxa" w:w="2880"/>
          </w:tcPr>
          <w:p>
            <w:r>
              <w:t>Страница пользователя «Кузьма Булаев» (http://vk.com/id248897420) на веб-сервисе «vk.com» (решение Благовещенского городского суда от 30.03.2015)</w:t>
            </w:r>
          </w:p>
        </w:tc>
        <w:tc>
          <w:tcPr>
            <w:tcW w:type="dxa" w:w="2880"/>
          </w:tcPr>
          <w:p>
            <w:r/>
          </w:p>
        </w:tc>
      </w:tr>
      <w:tr>
        <w:tc>
          <w:tcPr>
            <w:tcW w:type="dxa" w:w="2880"/>
          </w:tcPr>
          <w:p>
            <w:r>
              <w:t>3899.</w:t>
            </w:r>
          </w:p>
        </w:tc>
        <w:tc>
          <w:tcPr>
            <w:tcW w:type="dxa" w:w="2880"/>
          </w:tcPr>
          <w:p>
            <w: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3900.</w:t>
            </w:r>
          </w:p>
        </w:tc>
        <w:tc>
          <w:tcPr>
            <w:tcW w:type="dxa" w:w="2880"/>
          </w:tcPr>
          <w:p>
            <w: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3901.</w:t>
            </w:r>
          </w:p>
        </w:tc>
        <w:tc>
          <w:tcPr>
            <w:tcW w:type="dxa" w:w="2880"/>
          </w:tcPr>
          <w:p>
            <w: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type="dxa" w:w="2880"/>
          </w:tcPr>
          <w:p>
            <w:r/>
          </w:p>
        </w:tc>
      </w:tr>
      <w:tr>
        <w:tc>
          <w:tcPr>
            <w:tcW w:type="dxa" w:w="2880"/>
          </w:tcPr>
          <w:p>
            <w:r>
              <w:t>3902.</w:t>
            </w:r>
          </w:p>
        </w:tc>
        <w:tc>
          <w:tcPr>
            <w:tcW w:type="dxa" w:w="2880"/>
          </w:tcPr>
          <w:p>
            <w: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3903.</w:t>
            </w:r>
          </w:p>
        </w:tc>
        <w:tc>
          <w:tcPr>
            <w:tcW w:type="dxa" w:w="2880"/>
          </w:tcPr>
          <w:p>
            <w: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3904.</w:t>
            </w:r>
          </w:p>
        </w:tc>
        <w:tc>
          <w:tcPr>
            <w:tcW w:type="dxa" w:w="2880"/>
          </w:tcPr>
          <w:p>
            <w: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3905.</w:t>
            </w:r>
          </w:p>
        </w:tc>
        <w:tc>
          <w:tcPr>
            <w:tcW w:type="dxa" w:w="2880"/>
          </w:tcPr>
          <w:p>
            <w: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3906.</w:t>
            </w:r>
          </w:p>
        </w:tc>
        <w:tc>
          <w:tcPr>
            <w:tcW w:type="dxa" w:w="2880"/>
          </w:tcPr>
          <w:p>
            <w: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3907.</w:t>
            </w:r>
          </w:p>
        </w:tc>
        <w:tc>
          <w:tcPr>
            <w:tcW w:type="dxa" w:w="2880"/>
          </w:tcPr>
          <w:p>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3908.</w:t>
            </w:r>
          </w:p>
        </w:tc>
        <w:tc>
          <w:tcPr>
            <w:tcW w:type="dxa" w:w="2880"/>
          </w:tcPr>
          <w:p>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3909.</w:t>
            </w:r>
          </w:p>
        </w:tc>
        <w:tc>
          <w:tcPr>
            <w:tcW w:type="dxa" w:w="2880"/>
          </w:tcPr>
          <w:p>
            <w: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3910.</w:t>
            </w:r>
          </w:p>
        </w:tc>
        <w:tc>
          <w:tcPr>
            <w:tcW w:type="dxa" w:w="2880"/>
          </w:tcPr>
          <w:p>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3911.</w:t>
            </w:r>
          </w:p>
        </w:tc>
        <w:tc>
          <w:tcPr>
            <w:tcW w:type="dxa" w:w="2880"/>
          </w:tcPr>
          <w:p>
            <w: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3912.</w:t>
            </w:r>
          </w:p>
        </w:tc>
        <w:tc>
          <w:tcPr>
            <w:tcW w:type="dxa" w:w="2880"/>
          </w:tcPr>
          <w:p>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3913.</w:t>
            </w:r>
          </w:p>
        </w:tc>
        <w:tc>
          <w:tcPr>
            <w:tcW w:type="dxa" w:w="2880"/>
          </w:tcPr>
          <w:p>
            <w: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3914.</w:t>
            </w:r>
          </w:p>
        </w:tc>
        <w:tc>
          <w:tcPr>
            <w:tcW w:type="dxa" w:w="2880"/>
          </w:tcPr>
          <w:p>
            <w: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3915.</w:t>
            </w:r>
          </w:p>
        </w:tc>
        <w:tc>
          <w:tcPr>
            <w:tcW w:type="dxa" w:w="2880"/>
          </w:tcPr>
          <w:p>
            <w: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3916.</w:t>
            </w:r>
          </w:p>
        </w:tc>
        <w:tc>
          <w:tcPr>
            <w:tcW w:type="dxa" w:w="2880"/>
          </w:tcPr>
          <w:p>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3917.</w:t>
            </w:r>
          </w:p>
        </w:tc>
        <w:tc>
          <w:tcPr>
            <w:tcW w:type="dxa" w:w="2880"/>
          </w:tcPr>
          <w:p>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3918.</w:t>
            </w:r>
          </w:p>
        </w:tc>
        <w:tc>
          <w:tcPr>
            <w:tcW w:type="dxa" w:w="2880"/>
          </w:tcPr>
          <w:p>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3919.</w:t>
            </w:r>
          </w:p>
        </w:tc>
        <w:tc>
          <w:tcPr>
            <w:tcW w:type="dxa" w:w="2880"/>
          </w:tcPr>
          <w:p>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3920.</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type="dxa" w:w="2880"/>
          </w:tcPr>
          <w:p>
            <w:r/>
          </w:p>
        </w:tc>
      </w:tr>
      <w:tr>
        <w:tc>
          <w:tcPr>
            <w:tcW w:type="dxa" w:w="2880"/>
          </w:tcPr>
          <w:p>
            <w:r>
              <w:t>3921.</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type="dxa" w:w="2880"/>
          </w:tcPr>
          <w:p>
            <w:r/>
          </w:p>
        </w:tc>
      </w:tr>
      <w:tr>
        <w:tc>
          <w:tcPr>
            <w:tcW w:type="dxa" w:w="2880"/>
          </w:tcPr>
          <w:p>
            <w:r>
              <w:t>3922.</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type="dxa" w:w="2880"/>
          </w:tcPr>
          <w:p>
            <w:r/>
          </w:p>
        </w:tc>
      </w:tr>
      <w:tr>
        <w:tc>
          <w:tcPr>
            <w:tcW w:type="dxa" w:w="2880"/>
          </w:tcPr>
          <w:p>
            <w:r>
              <w:t>3923.</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type="dxa" w:w="2880"/>
          </w:tcPr>
          <w:p>
            <w:r/>
          </w:p>
        </w:tc>
      </w:tr>
      <w:tr>
        <w:tc>
          <w:tcPr>
            <w:tcW w:type="dxa" w:w="2880"/>
          </w:tcPr>
          <w:p>
            <w:r>
              <w:t>3924.</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type="dxa" w:w="2880"/>
          </w:tcPr>
          <w:p>
            <w:r/>
          </w:p>
        </w:tc>
      </w:tr>
      <w:tr>
        <w:tc>
          <w:tcPr>
            <w:tcW w:type="dxa" w:w="2880"/>
          </w:tcPr>
          <w:p>
            <w:r>
              <w:t>3925.</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type="dxa" w:w="2880"/>
          </w:tcPr>
          <w:p>
            <w:r/>
          </w:p>
        </w:tc>
      </w:tr>
      <w:tr>
        <w:tc>
          <w:tcPr>
            <w:tcW w:type="dxa" w:w="2880"/>
          </w:tcPr>
          <w:p>
            <w:r>
              <w:t>3926.</w:t>
            </w:r>
          </w:p>
        </w:tc>
        <w:tc>
          <w:tcPr>
            <w:tcW w:type="dxa" w:w="2880"/>
          </w:tcPr>
          <w:p>
            <w: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3927.</w:t>
            </w:r>
          </w:p>
        </w:tc>
        <w:tc>
          <w:tcPr>
            <w:tcW w:type="dxa" w:w="2880"/>
          </w:tcPr>
          <w:p>
            <w: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3928.</w:t>
            </w:r>
          </w:p>
        </w:tc>
        <w:tc>
          <w:tcPr>
            <w:tcW w:type="dxa" w:w="2880"/>
          </w:tcPr>
          <w:p>
            <w: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type="dxa" w:w="2880"/>
          </w:tcPr>
          <w:p>
            <w:r/>
          </w:p>
        </w:tc>
      </w:tr>
      <w:tr>
        <w:tc>
          <w:tcPr>
            <w:tcW w:type="dxa" w:w="2880"/>
          </w:tcPr>
          <w:p>
            <w:r>
              <w:t>3929.</w:t>
            </w:r>
          </w:p>
        </w:tc>
        <w:tc>
          <w:tcPr>
            <w:tcW w:type="dxa" w:w="2880"/>
          </w:tcPr>
          <w:p>
            <w: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c>
          <w:tcPr>
            <w:tcW w:type="dxa" w:w="2880"/>
          </w:tcPr>
          <w:p>
            <w:r/>
          </w:p>
        </w:tc>
      </w:tr>
      <w:tr>
        <w:tc>
          <w:tcPr>
            <w:tcW w:type="dxa" w:w="2880"/>
          </w:tcPr>
          <w:p>
            <w:r>
              <w:t>3930.</w:t>
            </w:r>
          </w:p>
        </w:tc>
        <w:tc>
          <w:tcPr>
            <w:tcW w:type="dxa" w:w="2880"/>
          </w:tcPr>
          <w:p>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type="dxa" w:w="2880"/>
          </w:tcPr>
          <w:p>
            <w:r/>
          </w:p>
        </w:tc>
      </w:tr>
      <w:tr>
        <w:tc>
          <w:tcPr>
            <w:tcW w:type="dxa" w:w="2880"/>
          </w:tcPr>
          <w:p>
            <w:r>
              <w:t>3931.</w:t>
            </w:r>
          </w:p>
        </w:tc>
        <w:tc>
          <w:tcPr>
            <w:tcW w:type="dxa" w:w="2880"/>
          </w:tcPr>
          <w:p>
            <w: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type="dxa" w:w="2880"/>
          </w:tcPr>
          <w:p>
            <w:r/>
          </w:p>
        </w:tc>
      </w:tr>
      <w:tr>
        <w:tc>
          <w:tcPr>
            <w:tcW w:type="dxa" w:w="2880"/>
          </w:tcPr>
          <w:p>
            <w:r>
              <w:t>3932.</w:t>
            </w:r>
          </w:p>
        </w:tc>
        <w:tc>
          <w:tcPr>
            <w:tcW w:type="dxa" w:w="2880"/>
          </w:tcPr>
          <w:p>
            <w:r>
              <w:t>Текст «План Даллеса по уничтожению СССР (России)» (решение Асбестовского городского суда Свердловской области от 07.04.2015)</w:t>
            </w:r>
          </w:p>
        </w:tc>
        <w:tc>
          <w:tcPr>
            <w:tcW w:type="dxa" w:w="2880"/>
          </w:tcPr>
          <w:p>
            <w:r/>
          </w:p>
        </w:tc>
      </w:tr>
      <w:tr>
        <w:tc>
          <w:tcPr>
            <w:tcW w:type="dxa" w:w="2880"/>
          </w:tcPr>
          <w:p>
            <w:r>
              <w:t>3933.</w:t>
            </w:r>
          </w:p>
        </w:tc>
        <w:tc>
          <w:tcPr>
            <w:tcW w:type="dxa" w:w="2880"/>
          </w:tcPr>
          <w:p>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type="dxa" w:w="2880"/>
          </w:tcPr>
          <w:p>
            <w:r/>
          </w:p>
        </w:tc>
      </w:tr>
      <w:tr>
        <w:tc>
          <w:tcPr>
            <w:tcW w:type="dxa" w:w="2880"/>
          </w:tcPr>
          <w:p>
            <w:r>
              <w:t>3934.</w:t>
            </w:r>
          </w:p>
        </w:tc>
        <w:tc>
          <w:tcPr>
            <w:tcW w:type="dxa" w:w="2880"/>
          </w:tcPr>
          <w:p>
            <w: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c>
          <w:tcPr>
            <w:tcW w:type="dxa" w:w="2880"/>
          </w:tcPr>
          <w:p>
            <w:r/>
          </w:p>
        </w:tc>
      </w:tr>
      <w:tr>
        <w:tc>
          <w:tcPr>
            <w:tcW w:type="dxa" w:w="2880"/>
          </w:tcPr>
          <w:p>
            <w:r>
              <w:t>3935.</w:t>
            </w:r>
          </w:p>
        </w:tc>
        <w:tc>
          <w:tcPr>
            <w:tcW w:type="dxa" w:w="2880"/>
          </w:tcPr>
          <w:p>
            <w: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3936.</w:t>
            </w:r>
          </w:p>
        </w:tc>
        <w:tc>
          <w:tcPr>
            <w:tcW w:type="dxa" w:w="2880"/>
          </w:tcPr>
          <w:p>
            <w: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3937.</w:t>
            </w:r>
          </w:p>
        </w:tc>
        <w:tc>
          <w:tcPr>
            <w:tcW w:type="dxa" w:w="2880"/>
          </w:tcPr>
          <w:p>
            <w: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3939.</w:t>
            </w:r>
          </w:p>
        </w:tc>
        <w:tc>
          <w:tcPr>
            <w:tcW w:type="dxa" w:w="2880"/>
          </w:tcPr>
          <w:p>
            <w: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3940.</w:t>
            </w:r>
          </w:p>
        </w:tc>
        <w:tc>
          <w:tcPr>
            <w:tcW w:type="dxa" w:w="2880"/>
          </w:tcPr>
          <w:p>
            <w: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3941.</w:t>
            </w:r>
          </w:p>
        </w:tc>
        <w:tc>
          <w:tcPr>
            <w:tcW w:type="dxa" w:w="2880"/>
          </w:tcPr>
          <w:p>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3942.</w:t>
            </w:r>
          </w:p>
        </w:tc>
        <w:tc>
          <w:tcPr>
            <w:tcW w:type="dxa" w:w="2880"/>
          </w:tcPr>
          <w:p>
            <w:r>
              <w:t>Аудиозапись «ТВ-18 - Ночной патруль», продолжительностью 2 мин. 49 сек. (решение Курганского городского суда от 12.08.2016)</w:t>
            </w:r>
          </w:p>
        </w:tc>
        <w:tc>
          <w:tcPr>
            <w:tcW w:type="dxa" w:w="2880"/>
          </w:tcPr>
          <w:p>
            <w:r/>
          </w:p>
        </w:tc>
      </w:tr>
      <w:tr>
        <w:tc>
          <w:tcPr>
            <w:tcW w:type="dxa" w:w="2880"/>
          </w:tcPr>
          <w:p>
            <w:r>
              <w:t>3943.</w:t>
            </w:r>
          </w:p>
        </w:tc>
        <w:tc>
          <w:tcPr>
            <w:tcW w:type="dxa" w:w="2880"/>
          </w:tcPr>
          <w:p>
            <w:r>
              <w:t>Аудиозапись «Штурм - Россия для русских», продолжительностью 3 мин. 02 сек. (решение Курганского городского суда от 12.08.2016)</w:t>
            </w:r>
          </w:p>
        </w:tc>
        <w:tc>
          <w:tcPr>
            <w:tcW w:type="dxa" w:w="2880"/>
          </w:tcPr>
          <w:p>
            <w:r/>
          </w:p>
        </w:tc>
      </w:tr>
      <w:tr>
        <w:tc>
          <w:tcPr>
            <w:tcW w:type="dxa" w:w="2880"/>
          </w:tcPr>
          <w:p>
            <w:r>
              <w:t>3944.</w:t>
            </w:r>
          </w:p>
        </w:tc>
        <w:tc>
          <w:tcPr>
            <w:tcW w:type="dxa" w:w="2880"/>
          </w:tcPr>
          <w:p>
            <w:r>
              <w:t>Аудиозапись «DJ Holocost – Последнее право», продолжительностью 4 мин. 11 сек. (решение Курганского городского суда от 12.08.2016)</w:t>
            </w:r>
          </w:p>
        </w:tc>
        <w:tc>
          <w:tcPr>
            <w:tcW w:type="dxa" w:w="2880"/>
          </w:tcPr>
          <w:p>
            <w:r/>
          </w:p>
        </w:tc>
      </w:tr>
      <w:tr>
        <w:tc>
          <w:tcPr>
            <w:tcW w:type="dxa" w:w="2880"/>
          </w:tcPr>
          <w:p>
            <w:r>
              <w:t>3945.</w:t>
            </w:r>
          </w:p>
        </w:tc>
        <w:tc>
          <w:tcPr>
            <w:tcW w:type="dxa" w:w="2880"/>
          </w:tcPr>
          <w:p>
            <w:r>
              <w:t>Аудиозапись «Аргентина - Шаффки», продолжительностью 2 мин. 25 сек. (решение Курганского городского суда от 12.08.2016)</w:t>
            </w:r>
          </w:p>
        </w:tc>
        <w:tc>
          <w:tcPr>
            <w:tcW w:type="dxa" w:w="2880"/>
          </w:tcPr>
          <w:p>
            <w:r/>
          </w:p>
        </w:tc>
      </w:tr>
      <w:tr>
        <w:tc>
          <w:tcPr>
            <w:tcW w:type="dxa" w:w="2880"/>
          </w:tcPr>
          <w:p>
            <w:r>
              <w:t>3946.</w:t>
            </w:r>
          </w:p>
        </w:tc>
        <w:tc>
          <w:tcPr>
            <w:tcW w:type="dxa" w:w="2880"/>
          </w:tcPr>
          <w:p>
            <w:r>
              <w:t>Аудиозапись «Бухенвальд Флава – Гуманизм и толерантность», продолжительностью 2 мин. 18 сек. (решение Курганского городского суда от 12.08.2016)</w:t>
            </w:r>
          </w:p>
        </w:tc>
        <w:tc>
          <w:tcPr>
            <w:tcW w:type="dxa" w:w="2880"/>
          </w:tcPr>
          <w:p>
            <w:r/>
          </w:p>
        </w:tc>
      </w:tr>
      <w:tr>
        <w:tc>
          <w:tcPr>
            <w:tcW w:type="dxa" w:w="2880"/>
          </w:tcPr>
          <w:p>
            <w:r>
              <w:t>3947.</w:t>
            </w:r>
          </w:p>
        </w:tc>
        <w:tc>
          <w:tcPr>
            <w:tcW w:type="dxa" w:w="2880"/>
          </w:tcPr>
          <w:p>
            <w:r>
              <w:t>Аудиозапись «Циклон Б – Время идет», продолжительностью 3 мин. 59 сек (решение Курганского городского суда от 12.08.2016)</w:t>
            </w:r>
          </w:p>
        </w:tc>
        <w:tc>
          <w:tcPr>
            <w:tcW w:type="dxa" w:w="2880"/>
          </w:tcPr>
          <w:p>
            <w:r/>
          </w:p>
        </w:tc>
      </w:tr>
      <w:tr>
        <w:tc>
          <w:tcPr>
            <w:tcW w:type="dxa" w:w="2880"/>
          </w:tcPr>
          <w:p>
            <w:r>
              <w:t>3948.</w:t>
            </w:r>
          </w:p>
        </w:tc>
        <w:tc>
          <w:tcPr>
            <w:tcW w:type="dxa" w:w="2880"/>
          </w:tcPr>
          <w:p>
            <w: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type="dxa" w:w="2880"/>
          </w:tcPr>
          <w:p>
            <w:r/>
          </w:p>
        </w:tc>
      </w:tr>
      <w:tr>
        <w:tc>
          <w:tcPr>
            <w:tcW w:type="dxa" w:w="2880"/>
          </w:tcPr>
          <w:p>
            <w:r>
              <w:t>3949.</w:t>
            </w:r>
          </w:p>
        </w:tc>
        <w:tc>
          <w:tcPr>
            <w:tcW w:type="dxa" w:w="2880"/>
          </w:tcPr>
          <w:p>
            <w:r>
              <w:t>Сайт http://ssdv.ru/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3950.</w:t>
            </w:r>
          </w:p>
        </w:tc>
        <w:tc>
          <w:tcPr>
            <w:tcW w:type="dxa" w:w="2880"/>
          </w:tcPr>
          <w:p>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3951.</w:t>
            </w:r>
          </w:p>
        </w:tc>
        <w:tc>
          <w:tcPr>
            <w:tcW w:type="dxa" w:w="2880"/>
          </w:tcPr>
          <w:p>
            <w:r>
              <w:t>Текст песни «Народный Легион»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3952.</w:t>
            </w:r>
          </w:p>
        </w:tc>
        <w:tc>
          <w:tcPr>
            <w:tcW w:type="dxa" w:w="2880"/>
          </w:tcPr>
          <w:p>
            <w:r>
              <w:t>Текст песни «Мать Россия» музыкальной труппы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3953.</w:t>
            </w:r>
          </w:p>
        </w:tc>
        <w:tc>
          <w:tcPr>
            <w:tcW w:type="dxa" w:w="2880"/>
          </w:tcPr>
          <w:p>
            <w:r>
              <w:t>Текст песни «Волчья Стая»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3954.</w:t>
            </w:r>
          </w:p>
        </w:tc>
        <w:tc>
          <w:tcPr>
            <w:tcW w:type="dxa" w:w="2880"/>
          </w:tcPr>
          <w:p>
            <w:r>
              <w:t>Текст песни «Больная Мода»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3955.</w:t>
            </w:r>
          </w:p>
        </w:tc>
        <w:tc>
          <w:tcPr>
            <w:tcW w:type="dxa" w:w="2880"/>
          </w:tcPr>
          <w:p>
            <w:r>
              <w:t>Аудиозапись «Коловрат - Расовая верность 4:59» (решение Фрунзенского районного суда г. Владимира от 06.10.2016)</w:t>
            </w:r>
          </w:p>
        </w:tc>
        <w:tc>
          <w:tcPr>
            <w:tcW w:type="dxa" w:w="2880"/>
          </w:tcPr>
          <w:p>
            <w:r/>
          </w:p>
        </w:tc>
      </w:tr>
      <w:tr>
        <w:tc>
          <w:tcPr>
            <w:tcW w:type="dxa" w:w="2880"/>
          </w:tcPr>
          <w:p>
            <w:r>
              <w:t>3956.</w:t>
            </w:r>
          </w:p>
        </w:tc>
        <w:tc>
          <w:tcPr>
            <w:tcW w:type="dxa" w:w="2880"/>
          </w:tcPr>
          <w:p>
            <w: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type="dxa" w:w="2880"/>
          </w:tcPr>
          <w:p>
            <w:r/>
          </w:p>
        </w:tc>
      </w:tr>
      <w:tr>
        <w:tc>
          <w:tcPr>
            <w:tcW w:type="dxa" w:w="2880"/>
          </w:tcPr>
          <w:p>
            <w:r>
              <w:t>3957.</w:t>
            </w:r>
          </w:p>
        </w:tc>
        <w:tc>
          <w:tcPr>
            <w:tcW w:type="dxa" w:w="2880"/>
          </w:tcPr>
          <w:p>
            <w: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c>
          <w:tcPr>
            <w:tcW w:type="dxa" w:w="2880"/>
          </w:tcPr>
          <w:p>
            <w:r/>
          </w:p>
        </w:tc>
      </w:tr>
      <w:tr>
        <w:tc>
          <w:tcPr>
            <w:tcW w:type="dxa" w:w="2880"/>
          </w:tcPr>
          <w:p>
            <w:r>
              <w:t>3958.</w:t>
            </w:r>
          </w:p>
        </w:tc>
        <w:tc>
          <w:tcPr>
            <w:tcW w:type="dxa" w:w="2880"/>
          </w:tcPr>
          <w:p>
            <w: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c>
          <w:tcPr>
            <w:tcW w:type="dxa" w:w="2880"/>
          </w:tcPr>
          <w:p>
            <w:r/>
          </w:p>
        </w:tc>
      </w:tr>
      <w:tr>
        <w:tc>
          <w:tcPr>
            <w:tcW w:type="dxa" w:w="2880"/>
          </w:tcPr>
          <w:p>
            <w:r>
              <w:t>3959.</w:t>
            </w:r>
          </w:p>
        </w:tc>
        <w:tc>
          <w:tcPr>
            <w:tcW w:type="dxa" w:w="2880"/>
          </w:tcPr>
          <w:p>
            <w: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type="dxa" w:w="2880"/>
          </w:tcPr>
          <w:p>
            <w:r/>
          </w:p>
        </w:tc>
      </w:tr>
      <w:tr>
        <w:tc>
          <w:tcPr>
            <w:tcW w:type="dxa" w:w="2880"/>
          </w:tcPr>
          <w:p>
            <w:r>
              <w:t>3960.</w:t>
            </w:r>
          </w:p>
        </w:tc>
        <w:tc>
          <w:tcPr>
            <w:tcW w:type="dxa" w:w="2880"/>
          </w:tcPr>
          <w:p>
            <w: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type="dxa" w:w="2880"/>
          </w:tcPr>
          <w:p>
            <w:r/>
          </w:p>
        </w:tc>
      </w:tr>
      <w:tr>
        <w:tc>
          <w:tcPr>
            <w:tcW w:type="dxa" w:w="2880"/>
          </w:tcPr>
          <w:p>
            <w:r>
              <w:t>3961.</w:t>
            </w:r>
          </w:p>
        </w:tc>
        <w:tc>
          <w:tcPr>
            <w:tcW w:type="dxa" w:w="2880"/>
          </w:tcPr>
          <w:p>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type="dxa" w:w="2880"/>
          </w:tcPr>
          <w:p>
            <w:r/>
          </w:p>
        </w:tc>
      </w:tr>
      <w:tr>
        <w:tc>
          <w:tcPr>
            <w:tcW w:type="dxa" w:w="2880"/>
          </w:tcPr>
          <w:p>
            <w:r>
              <w:t>3962.</w:t>
            </w:r>
          </w:p>
        </w:tc>
        <w:tc>
          <w:tcPr>
            <w:tcW w:type="dxa" w:w="2880"/>
          </w:tcPr>
          <w:p>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c>
          <w:tcPr>
            <w:tcW w:type="dxa" w:w="2880"/>
          </w:tcPr>
          <w:p>
            <w:r/>
          </w:p>
        </w:tc>
      </w:tr>
      <w:tr>
        <w:tc>
          <w:tcPr>
            <w:tcW w:type="dxa" w:w="2880"/>
          </w:tcPr>
          <w:p>
            <w:r>
              <w:t>3963.</w:t>
            </w:r>
          </w:p>
        </w:tc>
        <w:tc>
          <w:tcPr>
            <w:tcW w:type="dxa" w:w="2880"/>
          </w:tcPr>
          <w:p>
            <w: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c>
          <w:tcPr>
            <w:tcW w:type="dxa" w:w="2880"/>
          </w:tcPr>
          <w:p>
            <w:r/>
          </w:p>
        </w:tc>
      </w:tr>
      <w:tr>
        <w:tc>
          <w:tcPr>
            <w:tcW w:type="dxa" w:w="2880"/>
          </w:tcPr>
          <w:p>
            <w:r>
              <w:t>3964.</w:t>
            </w:r>
          </w:p>
        </w:tc>
        <w:tc>
          <w:tcPr>
            <w:tcW w:type="dxa" w:w="2880"/>
          </w:tcPr>
          <w:p>
            <w: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type="dxa" w:w="2880"/>
          </w:tcPr>
          <w:p>
            <w:r/>
          </w:p>
        </w:tc>
      </w:tr>
      <w:tr>
        <w:tc>
          <w:tcPr>
            <w:tcW w:type="dxa" w:w="2880"/>
          </w:tcPr>
          <w:p>
            <w:r>
              <w:t>3965.</w:t>
            </w:r>
          </w:p>
        </w:tc>
        <w:tc>
          <w:tcPr>
            <w:tcW w:type="dxa" w:w="2880"/>
          </w:tcPr>
          <w:p>
            <w:r>
              <w:t>Исключён</w:t>
            </w:r>
          </w:p>
        </w:tc>
        <w:tc>
          <w:tcPr>
            <w:tcW w:type="dxa" w:w="2880"/>
          </w:tcPr>
          <w:p>
            <w:r/>
          </w:p>
        </w:tc>
      </w:tr>
      <w:tr>
        <w:tc>
          <w:tcPr>
            <w:tcW w:type="dxa" w:w="2880"/>
          </w:tcPr>
          <w:p>
            <w:r>
              <w:t>3966.</w:t>
            </w:r>
          </w:p>
        </w:tc>
        <w:tc>
          <w:tcPr>
            <w:tcW w:type="dxa" w:w="2880"/>
          </w:tcPr>
          <w:p>
            <w:r>
              <w:t>Исключён</w:t>
            </w:r>
          </w:p>
        </w:tc>
        <w:tc>
          <w:tcPr>
            <w:tcW w:type="dxa" w:w="2880"/>
          </w:tcPr>
          <w:p>
            <w:r/>
          </w:p>
        </w:tc>
      </w:tr>
      <w:tr>
        <w:tc>
          <w:tcPr>
            <w:tcW w:type="dxa" w:w="2880"/>
          </w:tcPr>
          <w:p>
            <w:r>
              <w:t>3967.</w:t>
            </w:r>
          </w:p>
        </w:tc>
        <w:tc>
          <w:tcPr>
            <w:tcW w:type="dxa" w:w="2880"/>
          </w:tcPr>
          <w:p>
            <w: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type="dxa" w:w="2880"/>
          </w:tcPr>
          <w:p>
            <w:r/>
          </w:p>
        </w:tc>
      </w:tr>
      <w:tr>
        <w:tc>
          <w:tcPr>
            <w:tcW w:type="dxa" w:w="2880"/>
          </w:tcPr>
          <w:p>
            <w:r>
              <w:t>3968.</w:t>
            </w:r>
          </w:p>
        </w:tc>
        <w:tc>
          <w:tcPr>
            <w:tcW w:type="dxa" w:w="2880"/>
          </w:tcPr>
          <w:p>
            <w: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c>
          <w:tcPr>
            <w:tcW w:type="dxa" w:w="2880"/>
          </w:tcPr>
          <w:p>
            <w:r/>
          </w:p>
        </w:tc>
      </w:tr>
      <w:tr>
        <w:tc>
          <w:tcPr>
            <w:tcW w:type="dxa" w:w="2880"/>
          </w:tcPr>
          <w:p>
            <w:r>
              <w:t>3969.</w:t>
            </w:r>
          </w:p>
        </w:tc>
        <w:tc>
          <w:tcPr>
            <w:tcW w:type="dxa" w:w="2880"/>
          </w:tcPr>
          <w:p>
            <w: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type="dxa" w:w="2880"/>
          </w:tcPr>
          <w:p>
            <w:r/>
          </w:p>
        </w:tc>
      </w:tr>
      <w:tr>
        <w:tc>
          <w:tcPr>
            <w:tcW w:type="dxa" w:w="2880"/>
          </w:tcPr>
          <w:p>
            <w:r>
              <w:t>3970.</w:t>
            </w:r>
          </w:p>
        </w:tc>
        <w:tc>
          <w:tcPr>
            <w:tcW w:type="dxa" w:w="2880"/>
          </w:tcPr>
          <w:p>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youtube.com/watch?v=zKeV-2L_juQ; huntereight.gdtoss.ru/hunter-audio/rona_pravda-o-vojne; musico.cc/album/РОНА/ Правда+о+войне; myzuka.fm/Album/287070/Rona-Pravda-O-Voine-2005 (решение Центрального районного суда г. Хабаровска от 12.08.2016 и определение Центрального районного суда г. Хабаровска от 01.03.2017);</w:t>
            </w:r>
          </w:p>
        </w:tc>
        <w:tc>
          <w:tcPr>
            <w:tcW w:type="dxa" w:w="2880"/>
          </w:tcPr>
          <w:p>
            <w:r/>
          </w:p>
        </w:tc>
      </w:tr>
      <w:tr>
        <w:tc>
          <w:tcPr>
            <w:tcW w:type="dxa" w:w="2880"/>
          </w:tcPr>
          <w:p>
            <w:r>
              <w:t>3971.</w:t>
            </w:r>
          </w:p>
        </w:tc>
        <w:tc>
          <w:tcPr>
            <w:tcW w:type="dxa" w:w="2880"/>
          </w:tcPr>
          <w:p>
            <w:r>
              <w:t>Аудиозапись «По правому», продолжительностью 2 мин. 48 сек. (решение Курганского городского суда от 08.08.2016);</w:t>
            </w:r>
          </w:p>
        </w:tc>
        <w:tc>
          <w:tcPr>
            <w:tcW w:type="dxa" w:w="2880"/>
          </w:tcPr>
          <w:p>
            <w:r/>
          </w:p>
        </w:tc>
      </w:tr>
      <w:tr>
        <w:tc>
          <w:tcPr>
            <w:tcW w:type="dxa" w:w="2880"/>
          </w:tcPr>
          <w:p>
            <w:r>
              <w:t>3972.</w:t>
            </w:r>
          </w:p>
        </w:tc>
        <w:tc>
          <w:tcPr>
            <w:tcW w:type="dxa" w:w="2880"/>
          </w:tcPr>
          <w:p>
            <w:r>
              <w:t>Аудиозапись «СССР 2.0», продолжительностью 2 мин. 07 сек. (решение Курганского городского суда от 08.08.2016);</w:t>
            </w:r>
          </w:p>
        </w:tc>
        <w:tc>
          <w:tcPr>
            <w:tcW w:type="dxa" w:w="2880"/>
          </w:tcPr>
          <w:p>
            <w:r/>
          </w:p>
        </w:tc>
      </w:tr>
      <w:tr>
        <w:tc>
          <w:tcPr>
            <w:tcW w:type="dxa" w:w="2880"/>
          </w:tcPr>
          <w:p>
            <w:r>
              <w:t>3973.</w:t>
            </w:r>
          </w:p>
        </w:tc>
        <w:tc>
          <w:tcPr>
            <w:tcW w:type="dxa" w:w="2880"/>
          </w:tcPr>
          <w:p>
            <w:r>
              <w:t>Аудиозапись «Таковы наши порядки», продолжительностью 3 мин. 40 сек. (решение Курганского городского суда от 08.08.2016);</w:t>
            </w:r>
          </w:p>
        </w:tc>
        <w:tc>
          <w:tcPr>
            <w:tcW w:type="dxa" w:w="2880"/>
          </w:tcPr>
          <w:p>
            <w:r/>
          </w:p>
        </w:tc>
      </w:tr>
      <w:tr>
        <w:tc>
          <w:tcPr>
            <w:tcW w:type="dxa" w:w="2880"/>
          </w:tcPr>
          <w:p>
            <w:r>
              <w:t>3974.</w:t>
            </w:r>
          </w:p>
        </w:tc>
        <w:tc>
          <w:tcPr>
            <w:tcW w:type="dxa" w:w="2880"/>
          </w:tcPr>
          <w:p>
            <w:r>
              <w:t>Аудиозапись «Только русский рэп», продолжительностью 1 мин. 21 сек. (решение Курганского городского суда от 08.08.2016);</w:t>
            </w:r>
          </w:p>
        </w:tc>
        <w:tc>
          <w:tcPr>
            <w:tcW w:type="dxa" w:w="2880"/>
          </w:tcPr>
          <w:p>
            <w:r/>
          </w:p>
        </w:tc>
      </w:tr>
      <w:tr>
        <w:tc>
          <w:tcPr>
            <w:tcW w:type="dxa" w:w="2880"/>
          </w:tcPr>
          <w:p>
            <w:r>
              <w:t>3975.</w:t>
            </w:r>
          </w:p>
        </w:tc>
        <w:tc>
          <w:tcPr>
            <w:tcW w:type="dxa" w:w="2880"/>
          </w:tcPr>
          <w:p>
            <w:r>
              <w:t>Аудиозапись «Пи**а-пи**р Тимати», продолжительностью 6 мин. 58 сек. (решение Курганского городского суда от 08.08.2016);</w:t>
            </w:r>
          </w:p>
        </w:tc>
        <w:tc>
          <w:tcPr>
            <w:tcW w:type="dxa" w:w="2880"/>
          </w:tcPr>
          <w:p>
            <w:r/>
          </w:p>
        </w:tc>
      </w:tr>
      <w:tr>
        <w:tc>
          <w:tcPr>
            <w:tcW w:type="dxa" w:w="2880"/>
          </w:tcPr>
          <w:p>
            <w:r>
              <w:t>3976.</w:t>
            </w:r>
          </w:p>
        </w:tc>
        <w:tc>
          <w:tcPr>
            <w:tcW w:type="dxa" w:w="2880"/>
          </w:tcPr>
          <w:p>
            <w:r>
              <w:t>Аудиозапись «Дима Пряхин – новая религия», продолжительностью 2 мин. 50 сек. (решение Курганского городского суда от 08.08.2016);</w:t>
            </w:r>
          </w:p>
        </w:tc>
        <w:tc>
          <w:tcPr>
            <w:tcW w:type="dxa" w:w="2880"/>
          </w:tcPr>
          <w:p>
            <w:r/>
          </w:p>
        </w:tc>
      </w:tr>
      <w:tr>
        <w:tc>
          <w:tcPr>
            <w:tcW w:type="dxa" w:w="2880"/>
          </w:tcPr>
          <w:p>
            <w:r>
              <w:t>3977.</w:t>
            </w:r>
          </w:p>
        </w:tc>
        <w:tc>
          <w:tcPr>
            <w:tcW w:type="dxa" w:w="2880"/>
          </w:tcPr>
          <w:p>
            <w:r>
              <w:t>Аудиозапись «Алёша Lacoste – Территория Войны», продолжительностью 2 мин. 49 сек. (решение Курганского городского суда от 08.08.2016);</w:t>
            </w:r>
          </w:p>
        </w:tc>
        <w:tc>
          <w:tcPr>
            <w:tcW w:type="dxa" w:w="2880"/>
          </w:tcPr>
          <w:p>
            <w:r/>
          </w:p>
        </w:tc>
      </w:tr>
      <w:tr>
        <w:tc>
          <w:tcPr>
            <w:tcW w:type="dxa" w:w="2880"/>
          </w:tcPr>
          <w:p>
            <w:r>
              <w:t>3978.</w:t>
            </w:r>
          </w:p>
        </w:tc>
        <w:tc>
          <w:tcPr>
            <w:tcW w:type="dxa" w:w="2880"/>
          </w:tcPr>
          <w:p>
            <w:r>
              <w:t>Аудиозапись «Крепость - Неприязнь», продолжительностью 3 мин. 27 сек. (решение Курганского городского суда от 08.08.2016);</w:t>
            </w:r>
          </w:p>
        </w:tc>
        <w:tc>
          <w:tcPr>
            <w:tcW w:type="dxa" w:w="2880"/>
          </w:tcPr>
          <w:p>
            <w:r/>
          </w:p>
        </w:tc>
      </w:tr>
      <w:tr>
        <w:tc>
          <w:tcPr>
            <w:tcW w:type="dxa" w:w="2880"/>
          </w:tcPr>
          <w:p>
            <w:r>
              <w:t>3979.</w:t>
            </w:r>
          </w:p>
        </w:tc>
        <w:tc>
          <w:tcPr>
            <w:tcW w:type="dxa" w:w="2880"/>
          </w:tcPr>
          <w:p>
            <w:r>
              <w:t>Аудиозапись «Крепость -Бей», продолжительностью 2 мин. 46 сек. (решение Курганского городского суда от 08.08.2016);</w:t>
            </w:r>
          </w:p>
        </w:tc>
        <w:tc>
          <w:tcPr>
            <w:tcW w:type="dxa" w:w="2880"/>
          </w:tcPr>
          <w:p>
            <w:r/>
          </w:p>
        </w:tc>
      </w:tr>
      <w:tr>
        <w:tc>
          <w:tcPr>
            <w:tcW w:type="dxa" w:w="2880"/>
          </w:tcPr>
          <w:p>
            <w:r>
              <w:t>3980.</w:t>
            </w:r>
          </w:p>
        </w:tc>
        <w:tc>
          <w:tcPr>
            <w:tcW w:type="dxa" w:w="2880"/>
          </w:tcPr>
          <w:p>
            <w:r>
              <w:t>Аудиозапись «Я русский – не расист и не нацист!», продолжительностью 5 мин. 00 сек. (решение Курганского городского суда от 08.08.2016);</w:t>
            </w:r>
          </w:p>
        </w:tc>
        <w:tc>
          <w:tcPr>
            <w:tcW w:type="dxa" w:w="2880"/>
          </w:tcPr>
          <w:p>
            <w:r/>
          </w:p>
        </w:tc>
      </w:tr>
      <w:tr>
        <w:tc>
          <w:tcPr>
            <w:tcW w:type="dxa" w:w="2880"/>
          </w:tcPr>
          <w:p>
            <w:r>
              <w:t>3981.</w:t>
            </w:r>
          </w:p>
        </w:tc>
        <w:tc>
          <w:tcPr>
            <w:tcW w:type="dxa" w:w="2880"/>
          </w:tcPr>
          <w:p>
            <w:r>
              <w:t>Видеозапись «Секта – это мы! Всем врагам дадим пи...ды!», продолжительностью 1 мин. 07 сек. (решение Курганского городского суда от 08.08.2016);</w:t>
            </w:r>
          </w:p>
        </w:tc>
        <w:tc>
          <w:tcPr>
            <w:tcW w:type="dxa" w:w="2880"/>
          </w:tcPr>
          <w:p>
            <w:r/>
          </w:p>
        </w:tc>
      </w:tr>
      <w:tr>
        <w:tc>
          <w:tcPr>
            <w:tcW w:type="dxa" w:w="2880"/>
          </w:tcPr>
          <w:p>
            <w:r>
              <w:t>3982.</w:t>
            </w:r>
          </w:p>
        </w:tc>
        <w:tc>
          <w:tcPr>
            <w:tcW w:type="dxa" w:w="2880"/>
          </w:tcPr>
          <w:p>
            <w:r>
              <w:t>Видеозапись «Одесской противостояние нечестии хабад», продолжительностью 3 мин. 00 сек. (решение Курганского городского суда от 08.08.2016);</w:t>
            </w:r>
          </w:p>
        </w:tc>
        <w:tc>
          <w:tcPr>
            <w:tcW w:type="dxa" w:w="2880"/>
          </w:tcPr>
          <w:p>
            <w:r/>
          </w:p>
        </w:tc>
      </w:tr>
      <w:tr>
        <w:tc>
          <w:tcPr>
            <w:tcW w:type="dxa" w:w="2880"/>
          </w:tcPr>
          <w:p>
            <w:r>
              <w:t>3983.</w:t>
            </w:r>
          </w:p>
        </w:tc>
        <w:tc>
          <w:tcPr>
            <w:tcW w:type="dxa" w:w="2880"/>
          </w:tcPr>
          <w:p>
            <w:r>
              <w:t>Видеозапись «Дима Пряхин – Новая Религия | CAFFEINE CREATED», продолжительностью 2 мин. 53 сек. (решение Курганского городского суда от 08.08.2016);</w:t>
            </w:r>
          </w:p>
        </w:tc>
        <w:tc>
          <w:tcPr>
            <w:tcW w:type="dxa" w:w="2880"/>
          </w:tcPr>
          <w:p>
            <w:r/>
          </w:p>
        </w:tc>
      </w:tr>
      <w:tr>
        <w:tc>
          <w:tcPr>
            <w:tcW w:type="dxa" w:w="2880"/>
          </w:tcPr>
          <w:p>
            <w:r>
              <w:t>3984.</w:t>
            </w:r>
          </w:p>
        </w:tc>
        <w:tc>
          <w:tcPr>
            <w:tcW w:type="dxa" w:w="2880"/>
          </w:tcPr>
          <w:p>
            <w:r>
              <w:t>Информация, распространенная в сети «Интернет» по адресу: «http://demotivation.me/ujoojt6f8fxfpic.html» (решение Трусовского районного суда г. Астрахани от 30.09.2016).</w:t>
            </w:r>
          </w:p>
        </w:tc>
        <w:tc>
          <w:tcPr>
            <w:tcW w:type="dxa" w:w="2880"/>
          </w:tcPr>
          <w:p>
            <w:r/>
          </w:p>
        </w:tc>
      </w:tr>
      <w:tr>
        <w:tc>
          <w:tcPr>
            <w:tcW w:type="dxa" w:w="2880"/>
          </w:tcPr>
          <w:p>
            <w:r>
              <w:t>3985.</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type="dxa" w:w="2880"/>
          </w:tcPr>
          <w:p>
            <w:r/>
          </w:p>
        </w:tc>
      </w:tr>
      <w:tr>
        <w:tc>
          <w:tcPr>
            <w:tcW w:type="dxa" w:w="2880"/>
          </w:tcPr>
          <w:p>
            <w:r>
              <w:t>3986.</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type="dxa" w:w="2880"/>
          </w:tcPr>
          <w:p>
            <w:r/>
          </w:p>
        </w:tc>
      </w:tr>
      <w:tr>
        <w:tc>
          <w:tcPr>
            <w:tcW w:type="dxa" w:w="2880"/>
          </w:tcPr>
          <w:p>
            <w:r>
              <w:t>3987.</w:t>
            </w:r>
          </w:p>
        </w:tc>
        <w:tc>
          <w:tcPr>
            <w:tcW w:type="dxa" w:w="2880"/>
          </w:tcPr>
          <w:p>
            <w: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c>
          <w:tcPr>
            <w:tcW w:type="dxa" w:w="2880"/>
          </w:tcPr>
          <w:p>
            <w:r/>
          </w:p>
        </w:tc>
      </w:tr>
      <w:tr>
        <w:tc>
          <w:tcPr>
            <w:tcW w:type="dxa" w:w="2880"/>
          </w:tcPr>
          <w:p>
            <w:r>
              <w:t>3988.</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c>
          <w:tcPr>
            <w:tcW w:type="dxa" w:w="2880"/>
          </w:tcPr>
          <w:p>
            <w:r/>
          </w:p>
        </w:tc>
      </w:tr>
      <w:tr>
        <w:tc>
          <w:tcPr>
            <w:tcW w:type="dxa" w:w="2880"/>
          </w:tcPr>
          <w:p>
            <w:r>
              <w:t>3989.</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type="dxa" w:w="2880"/>
          </w:tcPr>
          <w:p>
            <w:r/>
          </w:p>
        </w:tc>
      </w:tr>
      <w:tr>
        <w:tc>
          <w:tcPr>
            <w:tcW w:type="dxa" w:w="2880"/>
          </w:tcPr>
          <w:p>
            <w:r>
              <w:t>3990.</w:t>
            </w:r>
          </w:p>
        </w:tc>
        <w:tc>
          <w:tcPr>
            <w:tcW w:type="dxa" w:w="2880"/>
          </w:tcPr>
          <w:p>
            <w: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type="dxa" w:w="2880"/>
          </w:tcPr>
          <w:p>
            <w:r/>
          </w:p>
        </w:tc>
      </w:tr>
      <w:tr>
        <w:tc>
          <w:tcPr>
            <w:tcW w:type="dxa" w:w="2880"/>
          </w:tcPr>
          <w:p>
            <w:r>
              <w:t>3991.</w:t>
            </w:r>
          </w:p>
        </w:tc>
        <w:tc>
          <w:tcPr>
            <w:tcW w:type="dxa" w:w="2880"/>
          </w:tcPr>
          <w:p>
            <w:r>
              <w:t>Страница сайта в сети Интернет- http://rko.marsho.net/5fr.htm (решение Моршанского районного суда Тамбовской области от 19.04.2016).</w:t>
            </w:r>
          </w:p>
        </w:tc>
        <w:tc>
          <w:tcPr>
            <w:tcW w:type="dxa" w:w="2880"/>
          </w:tcPr>
          <w:p>
            <w:r/>
          </w:p>
        </w:tc>
      </w:tr>
      <w:tr>
        <w:tc>
          <w:tcPr>
            <w:tcW w:type="dxa" w:w="2880"/>
          </w:tcPr>
          <w:p>
            <w:r>
              <w:t>3992.</w:t>
            </w:r>
          </w:p>
        </w:tc>
        <w:tc>
          <w:tcPr>
            <w:tcW w:type="dxa" w:w="2880"/>
          </w:tcPr>
          <w:p>
            <w: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type="dxa" w:w="2880"/>
          </w:tcPr>
          <w:p>
            <w:r/>
          </w:p>
        </w:tc>
      </w:tr>
      <w:tr>
        <w:tc>
          <w:tcPr>
            <w:tcW w:type="dxa" w:w="2880"/>
          </w:tcPr>
          <w:p>
            <w:r>
              <w:t>3993.</w:t>
            </w:r>
          </w:p>
        </w:tc>
        <w:tc>
          <w:tcPr>
            <w:tcW w:type="dxa" w:w="2880"/>
          </w:tcPr>
          <w:p>
            <w: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type="dxa" w:w="2880"/>
          </w:tcPr>
          <w:p>
            <w:r/>
          </w:p>
        </w:tc>
      </w:tr>
      <w:tr>
        <w:tc>
          <w:tcPr>
            <w:tcW w:type="dxa" w:w="2880"/>
          </w:tcPr>
          <w:p>
            <w:r>
              <w:t>3994.</w:t>
            </w:r>
          </w:p>
        </w:tc>
        <w:tc>
          <w:tcPr>
            <w:tcW w:type="dxa" w:w="2880"/>
          </w:tcPr>
          <w:p>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3995.</w:t>
            </w:r>
          </w:p>
        </w:tc>
        <w:tc>
          <w:tcPr>
            <w:tcW w:type="dxa" w:w="2880"/>
          </w:tcPr>
          <w:p>
            <w: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3996.</w:t>
            </w:r>
          </w:p>
        </w:tc>
        <w:tc>
          <w:tcPr>
            <w:tcW w:type="dxa" w:w="2880"/>
          </w:tcPr>
          <w:p>
            <w: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c>
          <w:tcPr>
            <w:tcW w:type="dxa" w:w="2880"/>
          </w:tcPr>
          <w:p>
            <w:r/>
          </w:p>
        </w:tc>
      </w:tr>
      <w:tr>
        <w:tc>
          <w:tcPr>
            <w:tcW w:type="dxa" w:w="2880"/>
          </w:tcPr>
          <w:p>
            <w:r>
              <w:t>3997.</w:t>
            </w:r>
          </w:p>
        </w:tc>
        <w:tc>
          <w:tcPr>
            <w:tcW w:type="dxa" w:w="2880"/>
          </w:tcPr>
          <w:p>
            <w:r>
              <w:t>Журналы «Аль-Ваъй» № 318-319-320 за май, июнь, июль 2013 года на 220 страницах (решение Калининского районного суда г. Челябинска от 04.08.2016);</w:t>
            </w:r>
          </w:p>
        </w:tc>
        <w:tc>
          <w:tcPr>
            <w:tcW w:type="dxa" w:w="2880"/>
          </w:tcPr>
          <w:p>
            <w:r/>
          </w:p>
        </w:tc>
      </w:tr>
      <w:tr>
        <w:tc>
          <w:tcPr>
            <w:tcW w:type="dxa" w:w="2880"/>
          </w:tcPr>
          <w:p>
            <w:r>
              <w:t>3998.</w:t>
            </w:r>
          </w:p>
        </w:tc>
        <w:tc>
          <w:tcPr>
            <w:tcW w:type="dxa" w:w="2880"/>
          </w:tcPr>
          <w:p>
            <w:r>
              <w:t>Журнал «Аль-Ваъй» № 326 за январь 2014 года на 80 страницах (решение Калининского районного суда г. Челябинска от 04.08.2016);</w:t>
            </w:r>
          </w:p>
        </w:tc>
        <w:tc>
          <w:tcPr>
            <w:tcW w:type="dxa" w:w="2880"/>
          </w:tcPr>
          <w:p>
            <w:r/>
          </w:p>
        </w:tc>
      </w:tr>
      <w:tr>
        <w:tc>
          <w:tcPr>
            <w:tcW w:type="dxa" w:w="2880"/>
          </w:tcPr>
          <w:p>
            <w:r>
              <w:t>3999.</w:t>
            </w:r>
          </w:p>
        </w:tc>
        <w:tc>
          <w:tcPr>
            <w:tcW w:type="dxa" w:w="2880"/>
          </w:tcPr>
          <w:p>
            <w:r>
              <w:t>Журнал «Аль-Ваъй» № 327 за февраль 2014 года на 96 страницах (решение Калининского районного суда г. Челябинска от 04.08.2016);</w:t>
            </w:r>
          </w:p>
        </w:tc>
        <w:tc>
          <w:tcPr>
            <w:tcW w:type="dxa" w:w="2880"/>
          </w:tcPr>
          <w:p>
            <w:r/>
          </w:p>
        </w:tc>
      </w:tr>
      <w:tr>
        <w:tc>
          <w:tcPr>
            <w:tcW w:type="dxa" w:w="2880"/>
          </w:tcPr>
          <w:p>
            <w:r>
              <w:t>4000.</w:t>
            </w:r>
          </w:p>
        </w:tc>
        <w:tc>
          <w:tcPr>
            <w:tcW w:type="dxa" w:w="2880"/>
          </w:tcPr>
          <w:p>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4001.</w:t>
            </w:r>
          </w:p>
        </w:tc>
        <w:tc>
          <w:tcPr>
            <w:tcW w:type="dxa" w:w="2880"/>
          </w:tcPr>
          <w:p>
            <w: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4002.</w:t>
            </w:r>
          </w:p>
        </w:tc>
        <w:tc>
          <w:tcPr>
            <w:tcW w:type="dxa" w:w="2880"/>
          </w:tcPr>
          <w:p>
            <w: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4003.</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type="dxa" w:w="2880"/>
          </w:tcPr>
          <w:p>
            <w:r/>
          </w:p>
        </w:tc>
      </w:tr>
      <w:tr>
        <w:tc>
          <w:tcPr>
            <w:tcW w:type="dxa" w:w="2880"/>
          </w:tcPr>
          <w:p>
            <w:r>
              <w:t>4004.</w:t>
            </w:r>
          </w:p>
        </w:tc>
        <w:tc>
          <w:tcPr>
            <w:tcW w:type="dxa" w:w="2880"/>
          </w:tcPr>
          <w:p>
            <w: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type="dxa" w:w="2880"/>
          </w:tcPr>
          <w:p>
            <w:r/>
          </w:p>
        </w:tc>
      </w:tr>
      <w:tr>
        <w:tc>
          <w:tcPr>
            <w:tcW w:type="dxa" w:w="2880"/>
          </w:tcPr>
          <w:p>
            <w:r>
              <w:t>4005.</w:t>
            </w:r>
          </w:p>
        </w:tc>
        <w:tc>
          <w:tcPr>
            <w:tcW w:type="dxa" w:w="2880"/>
          </w:tcPr>
          <w:p>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c>
          <w:tcPr>
            <w:tcW w:type="dxa" w:w="2880"/>
          </w:tcPr>
          <w:p>
            <w:r/>
          </w:p>
        </w:tc>
      </w:tr>
      <w:tr>
        <w:tc>
          <w:tcPr>
            <w:tcW w:type="dxa" w:w="2880"/>
          </w:tcPr>
          <w:p>
            <w:r>
              <w:t>4006.</w:t>
            </w:r>
          </w:p>
        </w:tc>
        <w:tc>
          <w:tcPr>
            <w:tcW w:type="dxa" w:w="2880"/>
          </w:tcPr>
          <w:p>
            <w: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4007.</w:t>
            </w:r>
          </w:p>
        </w:tc>
        <w:tc>
          <w:tcPr>
            <w:tcW w:type="dxa" w:w="2880"/>
          </w:tcPr>
          <w:p>
            <w:r>
              <w:t>Статья Б. Стомахина «Раскачка»,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4008.</w:t>
            </w:r>
          </w:p>
        </w:tc>
        <w:tc>
          <w:tcPr>
            <w:tcW w:type="dxa" w:w="2880"/>
          </w:tcPr>
          <w:p>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4009.</w:t>
            </w:r>
          </w:p>
        </w:tc>
        <w:tc>
          <w:tcPr>
            <w:tcW w:type="dxa" w:w="2880"/>
          </w:tcPr>
          <w:p>
            <w: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4010.</w:t>
            </w:r>
          </w:p>
        </w:tc>
        <w:tc>
          <w:tcPr>
            <w:tcW w:type="dxa" w:w="2880"/>
          </w:tcPr>
          <w:p>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4011.</w:t>
            </w:r>
          </w:p>
        </w:tc>
        <w:tc>
          <w:tcPr>
            <w:tcW w:type="dxa" w:w="2880"/>
          </w:tcPr>
          <w:p>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c>
          <w:tcPr>
            <w:tcW w:type="dxa" w:w="2880"/>
          </w:tcPr>
          <w:p>
            <w:r/>
          </w:p>
        </w:tc>
      </w:tr>
      <w:tr>
        <w:tc>
          <w:tcPr>
            <w:tcW w:type="dxa" w:w="2880"/>
          </w:tcPr>
          <w:p>
            <w:r>
              <w:t>4012.</w:t>
            </w:r>
          </w:p>
        </w:tc>
        <w:tc>
          <w:tcPr>
            <w:tcW w:type="dxa" w:w="2880"/>
          </w:tcPr>
          <w:p>
            <w:r>
              <w:t>Публикации на интернет-ресурсе по адресу: http://vk/com/id175801824#/delistrat (решение Асбестовского городского суда Свердловской области от 02.03.2015);</w:t>
            </w:r>
          </w:p>
        </w:tc>
        <w:tc>
          <w:tcPr>
            <w:tcW w:type="dxa" w:w="2880"/>
          </w:tcPr>
          <w:p>
            <w:r/>
          </w:p>
        </w:tc>
      </w:tr>
      <w:tr>
        <w:tc>
          <w:tcPr>
            <w:tcW w:type="dxa" w:w="2880"/>
          </w:tcPr>
          <w:p>
            <w:r>
              <w:t>4013.</w:t>
            </w:r>
          </w:p>
        </w:tc>
        <w:tc>
          <w:tcPr>
            <w:tcW w:type="dxa" w:w="2880"/>
          </w:tcPr>
          <w:p>
            <w:r>
              <w:t>Текст песни музыкальной группы «Радикальный голос» «Едет Ермолов» (решение Нагатинского районного суда города Москвы от 04.10.2016);</w:t>
            </w:r>
          </w:p>
        </w:tc>
        <w:tc>
          <w:tcPr>
            <w:tcW w:type="dxa" w:w="2880"/>
          </w:tcPr>
          <w:p>
            <w:r/>
          </w:p>
        </w:tc>
      </w:tr>
      <w:tr>
        <w:tc>
          <w:tcPr>
            <w:tcW w:type="dxa" w:w="2880"/>
          </w:tcPr>
          <w:p>
            <w:r>
              <w:t>4014.</w:t>
            </w:r>
          </w:p>
        </w:tc>
        <w:tc>
          <w:tcPr>
            <w:tcW w:type="dxa" w:w="2880"/>
          </w:tcPr>
          <w:p>
            <w:r>
              <w:t>Текст песни музыкальной группы «Радикальный голос» «Россия без дерьма» (решение Нагатинского районного суда города Москвы от 04.10.2016);</w:t>
            </w:r>
          </w:p>
        </w:tc>
        <w:tc>
          <w:tcPr>
            <w:tcW w:type="dxa" w:w="2880"/>
          </w:tcPr>
          <w:p>
            <w:r/>
          </w:p>
        </w:tc>
      </w:tr>
      <w:tr>
        <w:tc>
          <w:tcPr>
            <w:tcW w:type="dxa" w:w="2880"/>
          </w:tcPr>
          <w:p>
            <w:r>
              <w:t>4015.</w:t>
            </w:r>
          </w:p>
        </w:tc>
        <w:tc>
          <w:tcPr>
            <w:tcW w:type="dxa" w:w="2880"/>
          </w:tcPr>
          <w:p>
            <w: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c>
          <w:tcPr>
            <w:tcW w:type="dxa" w:w="2880"/>
          </w:tcPr>
          <w:p>
            <w:r/>
          </w:p>
        </w:tc>
      </w:tr>
      <w:tr>
        <w:tc>
          <w:tcPr>
            <w:tcW w:type="dxa" w:w="2880"/>
          </w:tcPr>
          <w:p>
            <w:r>
              <w:t>4016.</w:t>
            </w:r>
          </w:p>
        </w:tc>
        <w:tc>
          <w:tcPr>
            <w:tcW w:type="dxa" w:w="2880"/>
          </w:tcPr>
          <w:p>
            <w:r>
              <w:t>Аудиоматериал под названием «Хачи» исполнителя «1488» (решение Центрального районного суда г. Калининграда от 25.10.2016);</w:t>
            </w:r>
          </w:p>
        </w:tc>
        <w:tc>
          <w:tcPr>
            <w:tcW w:type="dxa" w:w="2880"/>
          </w:tcPr>
          <w:p>
            <w:r>
              <w:t>25.01.2017</w:t>
            </w:r>
          </w:p>
        </w:tc>
      </w:tr>
      <w:tr>
        <w:tc>
          <w:tcPr>
            <w:tcW w:type="dxa" w:w="2880"/>
          </w:tcPr>
          <w:p>
            <w:r>
              <w:t>4017.</w:t>
            </w:r>
          </w:p>
        </w:tc>
        <w:tc>
          <w:tcPr>
            <w:tcW w:type="dxa" w:w="2880"/>
          </w:tcPr>
          <w:p>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type="dxa" w:w="2880"/>
          </w:tcPr>
          <w:p>
            <w:r>
              <w:t>25.01.2017</w:t>
            </w:r>
          </w:p>
        </w:tc>
      </w:tr>
      <w:tr>
        <w:tc>
          <w:tcPr>
            <w:tcW w:type="dxa" w:w="2880"/>
          </w:tcPr>
          <w:p>
            <w:r>
              <w:t>4018.</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type="dxa" w:w="2880"/>
          </w:tcPr>
          <w:p>
            <w:r>
              <w:t>25.01.2017</w:t>
            </w:r>
          </w:p>
        </w:tc>
      </w:tr>
      <w:tr>
        <w:tc>
          <w:tcPr>
            <w:tcW w:type="dxa" w:w="2880"/>
          </w:tcPr>
          <w:p>
            <w:r>
              <w:t>4019.</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type="dxa" w:w="2880"/>
          </w:tcPr>
          <w:p>
            <w:r>
              <w:t>25.01.2017</w:t>
            </w:r>
          </w:p>
        </w:tc>
      </w:tr>
      <w:tr>
        <w:tc>
          <w:tcPr>
            <w:tcW w:type="dxa" w:w="2880"/>
          </w:tcPr>
          <w:p>
            <w:r>
              <w:t>4020.</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t>25.01.2017</w:t>
            </w:r>
          </w:p>
        </w:tc>
      </w:tr>
      <w:tr>
        <w:tc>
          <w:tcPr>
            <w:tcW w:type="dxa" w:w="2880"/>
          </w:tcPr>
          <w:p>
            <w:r>
              <w:t>4021.</w:t>
            </w:r>
          </w:p>
        </w:tc>
        <w:tc>
          <w:tcPr>
            <w:tcW w:type="dxa" w:w="2880"/>
          </w:tcPr>
          <w:p>
            <w: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type="dxa" w:w="2880"/>
          </w:tcPr>
          <w:p>
            <w:r>
              <w:t>25.01.2017</w:t>
            </w:r>
          </w:p>
        </w:tc>
      </w:tr>
      <w:tr>
        <w:tc>
          <w:tcPr>
            <w:tcW w:type="dxa" w:w="2880"/>
          </w:tcPr>
          <w:p>
            <w:r>
              <w:t>4022.</w:t>
            </w:r>
          </w:p>
        </w:tc>
        <w:tc>
          <w:tcPr>
            <w:tcW w:type="dxa" w:w="2880"/>
          </w:tcPr>
          <w:p>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type="dxa" w:w="2880"/>
          </w:tcPr>
          <w:p>
            <w:r>
              <w:t>25.01.2017</w:t>
            </w:r>
          </w:p>
        </w:tc>
      </w:tr>
      <w:tr>
        <w:tc>
          <w:tcPr>
            <w:tcW w:type="dxa" w:w="2880"/>
          </w:tcPr>
          <w:p>
            <w:r>
              <w:t>4023.</w:t>
            </w:r>
          </w:p>
        </w:tc>
        <w:tc>
          <w:tcPr>
            <w:tcW w:type="dxa" w:w="2880"/>
          </w:tcPr>
          <w:p>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type="dxa" w:w="2880"/>
          </w:tcPr>
          <w:p>
            <w:r>
              <w:t>16.02.2017</w:t>
            </w:r>
          </w:p>
        </w:tc>
      </w:tr>
      <w:tr>
        <w:tc>
          <w:tcPr>
            <w:tcW w:type="dxa" w:w="2880"/>
          </w:tcPr>
          <w:p>
            <w:r>
              <w:t>4024.</w:t>
            </w:r>
          </w:p>
        </w:tc>
        <w:tc>
          <w:tcPr>
            <w:tcW w:type="dxa" w:w="2880"/>
          </w:tcPr>
          <w:p>
            <w:r>
              <w:t>Исключён</w:t>
            </w:r>
          </w:p>
        </w:tc>
        <w:tc>
          <w:tcPr>
            <w:tcW w:type="dxa" w:w="2880"/>
          </w:tcPr>
          <w:p>
            <w:r>
              <w:t>16.02.2017</w:t>
            </w:r>
          </w:p>
        </w:tc>
      </w:tr>
      <w:tr>
        <w:tc>
          <w:tcPr>
            <w:tcW w:type="dxa" w:w="2880"/>
          </w:tcPr>
          <w:p>
            <w:r>
              <w:t>4025.</w:t>
            </w:r>
          </w:p>
        </w:tc>
        <w:tc>
          <w:tcPr>
            <w:tcW w:type="dxa" w:w="2880"/>
          </w:tcPr>
          <w:p>
            <w:r>
              <w:t>Исключён</w:t>
            </w:r>
          </w:p>
        </w:tc>
        <w:tc>
          <w:tcPr>
            <w:tcW w:type="dxa" w:w="2880"/>
          </w:tcPr>
          <w:p>
            <w:r>
              <w:t>16.02.2017</w:t>
            </w:r>
          </w:p>
        </w:tc>
      </w:tr>
      <w:tr>
        <w:tc>
          <w:tcPr>
            <w:tcW w:type="dxa" w:w="2880"/>
          </w:tcPr>
          <w:p>
            <w:r>
              <w:t>4026.</w:t>
            </w:r>
          </w:p>
        </w:tc>
        <w:tc>
          <w:tcPr>
            <w:tcW w:type="dxa" w:w="2880"/>
          </w:tcPr>
          <w:p>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type="dxa" w:w="2880"/>
          </w:tcPr>
          <w:p>
            <w:r>
              <w:t>16.02.2017</w:t>
            </w:r>
          </w:p>
        </w:tc>
      </w:tr>
      <w:tr>
        <w:tc>
          <w:tcPr>
            <w:tcW w:type="dxa" w:w="2880"/>
          </w:tcPr>
          <w:p>
            <w:r>
              <w:t>4027.</w:t>
            </w:r>
          </w:p>
        </w:tc>
        <w:tc>
          <w:tcPr>
            <w:tcW w:type="dxa" w:w="2880"/>
          </w:tcPr>
          <w:p>
            <w: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type="dxa" w:w="2880"/>
          </w:tcPr>
          <w:p>
            <w:r>
              <w:t>16.02.2017</w:t>
            </w:r>
          </w:p>
        </w:tc>
      </w:tr>
      <w:tr>
        <w:tc>
          <w:tcPr>
            <w:tcW w:type="dxa" w:w="2880"/>
          </w:tcPr>
          <w:p>
            <w:r>
              <w:t>4028.</w:t>
            </w:r>
          </w:p>
        </w:tc>
        <w:tc>
          <w:tcPr>
            <w:tcW w:type="dxa" w:w="2880"/>
          </w:tcPr>
          <w:p>
            <w:r>
              <w:t>Аудиоматериал под названием «МОЧИ ЧУРОК!!!» исполнителя «Суровый Мс» (решение Центрального районного суда г. Калининграда от 03.11.2016);</w:t>
            </w:r>
          </w:p>
        </w:tc>
        <w:tc>
          <w:tcPr>
            <w:tcW w:type="dxa" w:w="2880"/>
          </w:tcPr>
          <w:p>
            <w:r>
              <w:t>16.02.2017</w:t>
            </w:r>
          </w:p>
        </w:tc>
      </w:tr>
      <w:tr>
        <w:tc>
          <w:tcPr>
            <w:tcW w:type="dxa" w:w="2880"/>
          </w:tcPr>
          <w:p>
            <w:r>
              <w:t>4029.</w:t>
            </w:r>
          </w:p>
        </w:tc>
        <w:tc>
          <w:tcPr>
            <w:tcW w:type="dxa" w:w="2880"/>
          </w:tcPr>
          <w:p>
            <w: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type="dxa" w:w="2880"/>
          </w:tcPr>
          <w:p>
            <w:r>
              <w:t>16.02.2017</w:t>
            </w:r>
          </w:p>
        </w:tc>
      </w:tr>
      <w:tr>
        <w:tc>
          <w:tcPr>
            <w:tcW w:type="dxa" w:w="2880"/>
          </w:tcPr>
          <w:p>
            <w:r>
              <w:t>4030.</w:t>
            </w:r>
          </w:p>
        </w:tc>
        <w:tc>
          <w:tcPr>
            <w:tcW w:type="dxa" w:w="2880"/>
          </w:tcPr>
          <w:p>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type="dxa" w:w="2880"/>
          </w:tcPr>
          <w:p>
            <w:r>
              <w:t>16.02.2017</w:t>
            </w:r>
          </w:p>
        </w:tc>
      </w:tr>
      <w:tr>
        <w:tc>
          <w:tcPr>
            <w:tcW w:type="dxa" w:w="2880"/>
          </w:tcPr>
          <w:p>
            <w:r>
              <w:t>4031.</w:t>
            </w:r>
          </w:p>
        </w:tc>
        <w:tc>
          <w:tcPr>
            <w:tcW w:type="dxa" w:w="2880"/>
          </w:tcPr>
          <w:p>
            <w:r>
              <w:t>Интернет сообщество «xWhite Brothersx» vk.com/public47394883 (решение Октябрьского районного суда г. Владимира от 16.03.2016);</w:t>
            </w:r>
          </w:p>
        </w:tc>
        <w:tc>
          <w:tcPr>
            <w:tcW w:type="dxa" w:w="2880"/>
          </w:tcPr>
          <w:p>
            <w:r>
              <w:t>02.03.2017</w:t>
            </w:r>
          </w:p>
        </w:tc>
      </w:tr>
      <w:tr>
        <w:tc>
          <w:tcPr>
            <w:tcW w:type="dxa" w:w="2880"/>
          </w:tcPr>
          <w:p>
            <w:r>
              <w:t>4032.</w:t>
            </w:r>
          </w:p>
        </w:tc>
        <w:tc>
          <w:tcPr>
            <w:tcW w:type="dxa" w:w="2880"/>
          </w:tcPr>
          <w:p>
            <w:r>
              <w:t>Интернет сообщество «Рореуе Mosh Crew» vk.com/xvladiniirwhitecrewx (решение Октябрьского районного суда г. Владимира от 17.03.2016);</w:t>
            </w:r>
          </w:p>
        </w:tc>
        <w:tc>
          <w:tcPr>
            <w:tcW w:type="dxa" w:w="2880"/>
          </w:tcPr>
          <w:p>
            <w:r>
              <w:t>02.03.2017</w:t>
            </w:r>
          </w:p>
        </w:tc>
      </w:tr>
      <w:tr>
        <w:tc>
          <w:tcPr>
            <w:tcW w:type="dxa" w:w="2880"/>
          </w:tcPr>
          <w:p>
            <w:r>
              <w:t>4033.</w:t>
            </w:r>
          </w:p>
        </w:tc>
        <w:tc>
          <w:tcPr>
            <w:tcW w:type="dxa" w:w="2880"/>
          </w:tcPr>
          <w:p>
            <w:r>
              <w:t>Интернет сообщество «О, Умма! Проснись!» по электронному адресу: http://vk.com/club89433252 (решение Октябрьского районного суда г. Владимира от 23.03.2016);</w:t>
            </w:r>
          </w:p>
        </w:tc>
        <w:tc>
          <w:tcPr>
            <w:tcW w:type="dxa" w:w="2880"/>
          </w:tcPr>
          <w:p>
            <w:r>
              <w:t>02.03.2017</w:t>
            </w:r>
          </w:p>
        </w:tc>
      </w:tr>
      <w:tr>
        <w:tc>
          <w:tcPr>
            <w:tcW w:type="dxa" w:w="2880"/>
          </w:tcPr>
          <w:p>
            <w:r>
              <w:t>4034.</w:t>
            </w:r>
          </w:p>
        </w:tc>
        <w:tc>
          <w:tcPr>
            <w:tcW w:type="dxa" w:w="2880"/>
          </w:tcPr>
          <w:p>
            <w:r>
              <w:t>Видеозапись Сирия Халифат.Победа Близка» (решение Октябрьского районного суда г. Владимира от 29.03.2016);</w:t>
            </w:r>
          </w:p>
        </w:tc>
        <w:tc>
          <w:tcPr>
            <w:tcW w:type="dxa" w:w="2880"/>
          </w:tcPr>
          <w:p>
            <w:r>
              <w:t>02.03.2017</w:t>
            </w:r>
          </w:p>
        </w:tc>
      </w:tr>
      <w:tr>
        <w:tc>
          <w:tcPr>
            <w:tcW w:type="dxa" w:w="2880"/>
          </w:tcPr>
          <w:p>
            <w:r>
              <w:t>4035.</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type="dxa" w:w="2880"/>
          </w:tcPr>
          <w:p>
            <w:r>
              <w:t>02.03.2017</w:t>
            </w:r>
          </w:p>
        </w:tc>
      </w:tr>
      <w:tr>
        <w:tc>
          <w:tcPr>
            <w:tcW w:type="dxa" w:w="2880"/>
          </w:tcPr>
          <w:p>
            <w:r>
              <w:t>4036.</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type="dxa" w:w="2880"/>
          </w:tcPr>
          <w:p>
            <w:r>
              <w:t>02.03.2017</w:t>
            </w:r>
          </w:p>
        </w:tc>
      </w:tr>
      <w:tr>
        <w:tc>
          <w:tcPr>
            <w:tcW w:type="dxa" w:w="2880"/>
          </w:tcPr>
          <w:p>
            <w:r>
              <w:t>4037.</w:t>
            </w:r>
          </w:p>
        </w:tc>
        <w:tc>
          <w:tcPr>
            <w:tcW w:type="dxa" w:w="2880"/>
          </w:tcPr>
          <w:p>
            <w: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4038.</w:t>
            </w:r>
          </w:p>
        </w:tc>
        <w:tc>
          <w:tcPr>
            <w:tcW w:type="dxa" w:w="2880"/>
          </w:tcPr>
          <w:p>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4039.</w:t>
            </w:r>
          </w:p>
        </w:tc>
        <w:tc>
          <w:tcPr>
            <w:tcW w:type="dxa" w:w="2880"/>
          </w:tcPr>
          <w:p>
            <w:r>
              <w:t>Текст песни музыкальной группы «Радикальный голос» «Убей Янки» (решение Нагатинского районного суда города Москвы от 04.10.2016);</w:t>
            </w:r>
          </w:p>
        </w:tc>
        <w:tc>
          <w:tcPr>
            <w:tcW w:type="dxa" w:w="2880"/>
          </w:tcPr>
          <w:p>
            <w:r>
              <w:t>02.03.2017</w:t>
            </w:r>
          </w:p>
        </w:tc>
      </w:tr>
      <w:tr>
        <w:tc>
          <w:tcPr>
            <w:tcW w:type="dxa" w:w="2880"/>
          </w:tcPr>
          <w:p>
            <w:r>
              <w:t>4040.</w:t>
            </w:r>
          </w:p>
        </w:tc>
        <w:tc>
          <w:tcPr>
            <w:tcW w:type="dxa" w:w="2880"/>
          </w:tcPr>
          <w:p>
            <w:r>
              <w:t>Текст песни музыкальной группы «Радикальный голос» «Круши все нах…й» (решение Нагатинского районного суда города Москвы от 04.10.2016);</w:t>
            </w:r>
          </w:p>
        </w:tc>
        <w:tc>
          <w:tcPr>
            <w:tcW w:type="dxa" w:w="2880"/>
          </w:tcPr>
          <w:p>
            <w:r>
              <w:t>02.03.2017</w:t>
            </w:r>
          </w:p>
        </w:tc>
      </w:tr>
      <w:tr>
        <w:tc>
          <w:tcPr>
            <w:tcW w:type="dxa" w:w="2880"/>
          </w:tcPr>
          <w:p>
            <w:r>
              <w:t>4041.</w:t>
            </w:r>
          </w:p>
        </w:tc>
        <w:tc>
          <w:tcPr>
            <w:tcW w:type="dxa" w:w="2880"/>
          </w:tcPr>
          <w:p>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type="dxa" w:w="2880"/>
          </w:tcPr>
          <w:p>
            <w:r>
              <w:t>02.03.2017</w:t>
            </w:r>
          </w:p>
        </w:tc>
      </w:tr>
      <w:tr>
        <w:tc>
          <w:tcPr>
            <w:tcW w:type="dxa" w:w="2880"/>
          </w:tcPr>
          <w:p>
            <w:r>
              <w:t>4042.</w:t>
            </w:r>
          </w:p>
        </w:tc>
        <w:tc>
          <w:tcPr>
            <w:tcW w:type="dxa" w:w="2880"/>
          </w:tcPr>
          <w:p>
            <w: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type="dxa" w:w="2880"/>
          </w:tcPr>
          <w:p>
            <w:r>
              <w:t>02.03.2017</w:t>
            </w:r>
          </w:p>
        </w:tc>
      </w:tr>
      <w:tr>
        <w:tc>
          <w:tcPr>
            <w:tcW w:type="dxa" w:w="2880"/>
          </w:tcPr>
          <w:p>
            <w:r>
              <w:t>4043.</w:t>
            </w:r>
          </w:p>
        </w:tc>
        <w:tc>
          <w:tcPr>
            <w:tcW w:type="dxa" w:w="2880"/>
          </w:tcPr>
          <w:p>
            <w: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type="dxa" w:w="2880"/>
          </w:tcPr>
          <w:p>
            <w:r>
              <w:t>02.03.2017</w:t>
            </w:r>
          </w:p>
        </w:tc>
      </w:tr>
      <w:tr>
        <w:tc>
          <w:tcPr>
            <w:tcW w:type="dxa" w:w="2880"/>
          </w:tcPr>
          <w:p>
            <w:r>
              <w:t>4044.</w:t>
            </w:r>
          </w:p>
        </w:tc>
        <w:tc>
          <w:tcPr>
            <w:tcW w:type="dxa" w:w="2880"/>
          </w:tcPr>
          <w:p>
            <w: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type="dxa" w:w="2880"/>
          </w:tcPr>
          <w:p>
            <w:r>
              <w:t>02.03.2017</w:t>
            </w:r>
          </w:p>
        </w:tc>
      </w:tr>
      <w:tr>
        <w:tc>
          <w:tcPr>
            <w:tcW w:type="dxa" w:w="2880"/>
          </w:tcPr>
          <w:p>
            <w:r>
              <w:t>4045.</w:t>
            </w:r>
          </w:p>
        </w:tc>
        <w:tc>
          <w:tcPr>
            <w:tcW w:type="dxa" w:w="2880"/>
          </w:tcPr>
          <w:p>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type="dxa" w:w="2880"/>
          </w:tcPr>
          <w:p>
            <w:r>
              <w:t>02.03.2017</w:t>
            </w:r>
          </w:p>
        </w:tc>
      </w:tr>
      <w:tr>
        <w:tc>
          <w:tcPr>
            <w:tcW w:type="dxa" w:w="2880"/>
          </w:tcPr>
          <w:p>
            <w:r>
              <w:t>4046.</w:t>
            </w:r>
          </w:p>
        </w:tc>
        <w:tc>
          <w:tcPr>
            <w:tcW w:type="dxa" w:w="2880"/>
          </w:tcPr>
          <w:p>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type="dxa" w:w="2880"/>
          </w:tcPr>
          <w:p>
            <w:r>
              <w:t>02.03.2017</w:t>
            </w:r>
          </w:p>
        </w:tc>
      </w:tr>
      <w:tr>
        <w:tc>
          <w:tcPr>
            <w:tcW w:type="dxa" w:w="2880"/>
          </w:tcPr>
          <w:p>
            <w:r>
              <w:t>4047.</w:t>
            </w:r>
          </w:p>
        </w:tc>
        <w:tc>
          <w:tcPr>
            <w:tcW w:type="dxa" w:w="2880"/>
          </w:tcPr>
          <w:p>
            <w: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type="dxa" w:w="2880"/>
          </w:tcPr>
          <w:p>
            <w:r>
              <w:t>02.03.2017</w:t>
            </w:r>
          </w:p>
        </w:tc>
      </w:tr>
      <w:tr>
        <w:tc>
          <w:tcPr>
            <w:tcW w:type="dxa" w:w="2880"/>
          </w:tcPr>
          <w:p>
            <w:r>
              <w:t>4048.</w:t>
            </w:r>
          </w:p>
        </w:tc>
        <w:tc>
          <w:tcPr>
            <w:tcW w:type="dxa" w:w="2880"/>
          </w:tcPr>
          <w:p>
            <w: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type="dxa" w:w="2880"/>
          </w:tcPr>
          <w:p>
            <w:r>
              <w:t>02.03.2017</w:t>
            </w:r>
          </w:p>
        </w:tc>
      </w:tr>
      <w:tr>
        <w:tc>
          <w:tcPr>
            <w:tcW w:type="dxa" w:w="2880"/>
          </w:tcPr>
          <w:p>
            <w:r>
              <w:t>4049.</w:t>
            </w:r>
          </w:p>
        </w:tc>
        <w:tc>
          <w:tcPr>
            <w:tcW w:type="dxa" w:w="2880"/>
          </w:tcPr>
          <w:p>
            <w: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type="dxa" w:w="2880"/>
          </w:tcPr>
          <w:p>
            <w:r>
              <w:t>02.03.2017</w:t>
            </w:r>
          </w:p>
        </w:tc>
      </w:tr>
      <w:tr>
        <w:tc>
          <w:tcPr>
            <w:tcW w:type="dxa" w:w="2880"/>
          </w:tcPr>
          <w:p>
            <w:r>
              <w:t>4050.</w:t>
            </w:r>
          </w:p>
        </w:tc>
        <w:tc>
          <w:tcPr>
            <w:tcW w:type="dxa" w:w="2880"/>
          </w:tcPr>
          <w:p>
            <w: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4051.</w:t>
            </w:r>
          </w:p>
        </w:tc>
        <w:tc>
          <w:tcPr>
            <w:tcW w:type="dxa" w:w="2880"/>
          </w:tcPr>
          <w:p>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4052.</w:t>
            </w:r>
          </w:p>
        </w:tc>
        <w:tc>
          <w:tcPr>
            <w:tcW w:type="dxa" w:w="2880"/>
          </w:tcPr>
          <w:p>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type="dxa" w:w="2880"/>
          </w:tcPr>
          <w:p>
            <w:r>
              <w:t>02.03.2017</w:t>
            </w:r>
          </w:p>
        </w:tc>
      </w:tr>
      <w:tr>
        <w:tc>
          <w:tcPr>
            <w:tcW w:type="dxa" w:w="2880"/>
          </w:tcPr>
          <w:p>
            <w:r>
              <w:t>4053.</w:t>
            </w:r>
          </w:p>
        </w:tc>
        <w:tc>
          <w:tcPr>
            <w:tcW w:type="dxa" w:w="2880"/>
          </w:tcPr>
          <w:p>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type="dxa" w:w="2880"/>
          </w:tcPr>
          <w:p>
            <w:r>
              <w:t>02.03.2017</w:t>
            </w:r>
          </w:p>
        </w:tc>
      </w:tr>
      <w:tr>
        <w:tc>
          <w:tcPr>
            <w:tcW w:type="dxa" w:w="2880"/>
          </w:tcPr>
          <w:p>
            <w:r>
              <w:t>4054.</w:t>
            </w:r>
          </w:p>
        </w:tc>
        <w:tc>
          <w:tcPr>
            <w:tcW w:type="dxa" w:w="2880"/>
          </w:tcPr>
          <w:p>
            <w: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type="dxa" w:w="2880"/>
          </w:tcPr>
          <w:p>
            <w:r>
              <w:t>02.03.2017</w:t>
            </w:r>
          </w:p>
        </w:tc>
      </w:tr>
      <w:tr>
        <w:tc>
          <w:tcPr>
            <w:tcW w:type="dxa" w:w="2880"/>
          </w:tcPr>
          <w:p>
            <w:r>
              <w:t>4055.</w:t>
            </w:r>
          </w:p>
        </w:tc>
        <w:tc>
          <w:tcPr>
            <w:tcW w:type="dxa" w:w="2880"/>
          </w:tcPr>
          <w:p>
            <w:r>
              <w:t>Исключён</w:t>
            </w:r>
          </w:p>
        </w:tc>
        <w:tc>
          <w:tcPr>
            <w:tcW w:type="dxa" w:w="2880"/>
          </w:tcPr>
          <w:p>
            <w:r>
              <w:t>02.03.2017</w:t>
            </w:r>
          </w:p>
        </w:tc>
      </w:tr>
      <w:tr>
        <w:tc>
          <w:tcPr>
            <w:tcW w:type="dxa" w:w="2880"/>
          </w:tcPr>
          <w:p>
            <w:r>
              <w:t>4056.</w:t>
            </w:r>
          </w:p>
        </w:tc>
        <w:tc>
          <w:tcPr>
            <w:tcW w:type="dxa" w:w="2880"/>
          </w:tcPr>
          <w:p>
            <w:r>
              <w:t>Исключён</w:t>
            </w:r>
          </w:p>
        </w:tc>
        <w:tc>
          <w:tcPr>
            <w:tcW w:type="dxa" w:w="2880"/>
          </w:tcPr>
          <w:p>
            <w:r>
              <w:t>02.03.2017</w:t>
            </w:r>
          </w:p>
        </w:tc>
      </w:tr>
      <w:tr>
        <w:tc>
          <w:tcPr>
            <w:tcW w:type="dxa" w:w="2880"/>
          </w:tcPr>
          <w:p>
            <w:r>
              <w:t>4057.</w:t>
            </w:r>
          </w:p>
        </w:tc>
        <w:tc>
          <w:tcPr>
            <w:tcW w:type="dxa" w:w="2880"/>
          </w:tcPr>
          <w:p>
            <w:r>
              <w:t>Исключён</w:t>
            </w:r>
          </w:p>
        </w:tc>
        <w:tc>
          <w:tcPr>
            <w:tcW w:type="dxa" w:w="2880"/>
          </w:tcPr>
          <w:p>
            <w:r>
              <w:t>02.03.2017</w:t>
            </w:r>
          </w:p>
        </w:tc>
      </w:tr>
      <w:tr>
        <w:tc>
          <w:tcPr>
            <w:tcW w:type="dxa" w:w="2880"/>
          </w:tcPr>
          <w:p>
            <w:r>
              <w:t>4058.</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type="dxa" w:w="2880"/>
          </w:tcPr>
          <w:p>
            <w:r>
              <w:t>02.03.2017</w:t>
            </w:r>
          </w:p>
        </w:tc>
      </w:tr>
      <w:tr>
        <w:tc>
          <w:tcPr>
            <w:tcW w:type="dxa" w:w="2880"/>
          </w:tcPr>
          <w:p>
            <w:r>
              <w:t>4059.</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type="dxa" w:w="2880"/>
          </w:tcPr>
          <w:p>
            <w:r>
              <w:t>02.03.2017</w:t>
            </w:r>
          </w:p>
        </w:tc>
      </w:tr>
      <w:tr>
        <w:tc>
          <w:tcPr>
            <w:tcW w:type="dxa" w:w="2880"/>
          </w:tcPr>
          <w:p>
            <w:r>
              <w:t>4060.</w:t>
            </w:r>
          </w:p>
        </w:tc>
        <w:tc>
          <w:tcPr>
            <w:tcW w:type="dxa" w:w="2880"/>
          </w:tcPr>
          <w:p>
            <w: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type="dxa" w:w="2880"/>
          </w:tcPr>
          <w:p>
            <w:r>
              <w:t>07.03.2017</w:t>
            </w:r>
          </w:p>
        </w:tc>
      </w:tr>
      <w:tr>
        <w:tc>
          <w:tcPr>
            <w:tcW w:type="dxa" w:w="2880"/>
          </w:tcPr>
          <w:p>
            <w:r>
              <w:t>4061.</w:t>
            </w:r>
          </w:p>
        </w:tc>
        <w:tc>
          <w:tcPr>
            <w:tcW w:type="dxa" w:w="2880"/>
          </w:tcPr>
          <w:p>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type="dxa" w:w="2880"/>
          </w:tcPr>
          <w:p>
            <w:r>
              <w:t>07.03.2017</w:t>
            </w:r>
          </w:p>
        </w:tc>
      </w:tr>
      <w:tr>
        <w:tc>
          <w:tcPr>
            <w:tcW w:type="dxa" w:w="2880"/>
          </w:tcPr>
          <w:p>
            <w:r>
              <w:t>4062.</w:t>
            </w:r>
          </w:p>
        </w:tc>
        <w:tc>
          <w:tcPr>
            <w:tcW w:type="dxa" w:w="2880"/>
          </w:tcPr>
          <w:p>
            <w:r>
              <w:t>Аудиозапись «SturmRise - русская правда!» (решение Йошкар-Олинского городского суда Республики Марий Эл от 01.09.2016);</w:t>
            </w:r>
          </w:p>
        </w:tc>
        <w:tc>
          <w:tcPr>
            <w:tcW w:type="dxa" w:w="2880"/>
          </w:tcPr>
          <w:p>
            <w:r>
              <w:t>16.03.2017</w:t>
            </w:r>
          </w:p>
        </w:tc>
      </w:tr>
      <w:tr>
        <w:tc>
          <w:tcPr>
            <w:tcW w:type="dxa" w:w="2880"/>
          </w:tcPr>
          <w:p>
            <w:r>
              <w:t>4063.</w:t>
            </w:r>
          </w:p>
        </w:tc>
        <w:tc>
          <w:tcPr>
            <w:tcW w:type="dxa" w:w="2880"/>
          </w:tcPr>
          <w:p>
            <w: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type="dxa" w:w="2880"/>
          </w:tcPr>
          <w:p>
            <w:r>
              <w:t>16.03.2017</w:t>
            </w:r>
          </w:p>
        </w:tc>
      </w:tr>
      <w:tr>
        <w:tc>
          <w:tcPr>
            <w:tcW w:type="dxa" w:w="2880"/>
          </w:tcPr>
          <w:p>
            <w:r>
              <w:t>4064.</w:t>
            </w:r>
          </w:p>
        </w:tc>
        <w:tc>
          <w:tcPr>
            <w:tcW w:type="dxa" w:w="2880"/>
          </w:tcPr>
          <w:p>
            <w: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type="dxa" w:w="2880"/>
          </w:tcPr>
          <w:p>
            <w:r>
              <w:t>16.03.2017</w:t>
            </w:r>
          </w:p>
        </w:tc>
      </w:tr>
      <w:tr>
        <w:tc>
          <w:tcPr>
            <w:tcW w:type="dxa" w:w="2880"/>
          </w:tcPr>
          <w:p>
            <w:r>
              <w:t>4065.</w:t>
            </w:r>
          </w:p>
        </w:tc>
        <w:tc>
          <w:tcPr>
            <w:tcW w:type="dxa" w:w="2880"/>
          </w:tcPr>
          <w:p>
            <w: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4066.</w:t>
            </w:r>
          </w:p>
        </w:tc>
        <w:tc>
          <w:tcPr>
            <w:tcW w:type="dxa" w:w="2880"/>
          </w:tcPr>
          <w:p>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4067.</w:t>
            </w:r>
          </w:p>
        </w:tc>
        <w:tc>
          <w:tcPr>
            <w:tcW w:type="dxa" w:w="2880"/>
          </w:tcPr>
          <w:p>
            <w: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4068.</w:t>
            </w:r>
          </w:p>
        </w:tc>
        <w:tc>
          <w:tcPr>
            <w:tcW w:type="dxa" w:w="2880"/>
          </w:tcPr>
          <w:p>
            <w: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4069.</w:t>
            </w:r>
          </w:p>
        </w:tc>
        <w:tc>
          <w:tcPr>
            <w:tcW w:type="dxa" w:w="2880"/>
          </w:tcPr>
          <w:p>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4070.</w:t>
            </w:r>
          </w:p>
        </w:tc>
        <w:tc>
          <w:tcPr>
            <w:tcW w:type="dxa" w:w="2880"/>
          </w:tcPr>
          <w:p>
            <w: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4071.</w:t>
            </w:r>
          </w:p>
        </w:tc>
        <w:tc>
          <w:tcPr>
            <w:tcW w:type="dxa" w:w="2880"/>
          </w:tcPr>
          <w:p>
            <w: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4072.</w:t>
            </w:r>
          </w:p>
        </w:tc>
        <w:tc>
          <w:tcPr>
            <w:tcW w:type="dxa" w:w="2880"/>
          </w:tcPr>
          <w:p>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4073.</w:t>
            </w:r>
          </w:p>
        </w:tc>
        <w:tc>
          <w:tcPr>
            <w:tcW w:type="dxa" w:w="2880"/>
          </w:tcPr>
          <w:p>
            <w: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4074.</w:t>
            </w:r>
          </w:p>
        </w:tc>
        <w:tc>
          <w:tcPr>
            <w:tcW w:type="dxa" w:w="2880"/>
          </w:tcPr>
          <w:p>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4075.</w:t>
            </w:r>
          </w:p>
        </w:tc>
        <w:tc>
          <w:tcPr>
            <w:tcW w:type="dxa" w:w="2880"/>
          </w:tcPr>
          <w:p>
            <w: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type="dxa" w:w="2880"/>
          </w:tcPr>
          <w:p>
            <w:r>
              <w:t>20.04.2017</w:t>
            </w:r>
          </w:p>
        </w:tc>
      </w:tr>
      <w:tr>
        <w:tc>
          <w:tcPr>
            <w:tcW w:type="dxa" w:w="2880"/>
          </w:tcPr>
          <w:p>
            <w:r>
              <w:t>4076.</w:t>
            </w:r>
          </w:p>
        </w:tc>
        <w:tc>
          <w:tcPr>
            <w:tcW w:type="dxa" w:w="2880"/>
          </w:tcPr>
          <w:p>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type="dxa" w:w="2880"/>
          </w:tcPr>
          <w:p>
            <w:r>
              <w:t>20.04.2017</w:t>
            </w:r>
          </w:p>
        </w:tc>
      </w:tr>
      <w:tr>
        <w:tc>
          <w:tcPr>
            <w:tcW w:type="dxa" w:w="2880"/>
          </w:tcPr>
          <w:p>
            <w:r>
              <w:t>4077.</w:t>
            </w:r>
          </w:p>
        </w:tc>
        <w:tc>
          <w:tcPr>
            <w:tcW w:type="dxa" w:w="2880"/>
          </w:tcPr>
          <w:p>
            <w: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type="dxa" w:w="2880"/>
          </w:tcPr>
          <w:p>
            <w:r>
              <w:t>20.04.2017</w:t>
            </w:r>
          </w:p>
        </w:tc>
      </w:tr>
      <w:tr>
        <w:tc>
          <w:tcPr>
            <w:tcW w:type="dxa" w:w="2880"/>
          </w:tcPr>
          <w:p>
            <w:r>
              <w:t>4078.</w:t>
            </w:r>
          </w:p>
        </w:tc>
        <w:tc>
          <w:tcPr>
            <w:tcW w:type="dxa" w:w="2880"/>
          </w:tcPr>
          <w:p>
            <w: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type="dxa" w:w="2880"/>
          </w:tcPr>
          <w:p>
            <w:r>
              <w:t>20.04.2017</w:t>
            </w:r>
          </w:p>
        </w:tc>
      </w:tr>
      <w:tr>
        <w:tc>
          <w:tcPr>
            <w:tcW w:type="dxa" w:w="2880"/>
          </w:tcPr>
          <w:p>
            <w:r>
              <w:t>4079.</w:t>
            </w:r>
          </w:p>
        </w:tc>
        <w:tc>
          <w:tcPr>
            <w:tcW w:type="dxa" w:w="2880"/>
          </w:tcPr>
          <w:p>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type="dxa" w:w="2880"/>
          </w:tcPr>
          <w:p>
            <w:r>
              <w:t>20.04.2017</w:t>
            </w:r>
          </w:p>
        </w:tc>
      </w:tr>
      <w:tr>
        <w:tc>
          <w:tcPr>
            <w:tcW w:type="dxa" w:w="2880"/>
          </w:tcPr>
          <w:p>
            <w:r>
              <w:t>4080.</w:t>
            </w:r>
          </w:p>
        </w:tc>
        <w:tc>
          <w:tcPr>
            <w:tcW w:type="dxa" w:w="2880"/>
          </w:tcPr>
          <w:p>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type="dxa" w:w="2880"/>
          </w:tcPr>
          <w:p>
            <w:r>
              <w:t>20.04.2017</w:t>
            </w:r>
          </w:p>
        </w:tc>
      </w:tr>
      <w:tr>
        <w:tc>
          <w:tcPr>
            <w:tcW w:type="dxa" w:w="2880"/>
          </w:tcPr>
          <w:p>
            <w:r>
              <w:t>4081.</w:t>
            </w:r>
          </w:p>
        </w:tc>
        <w:tc>
          <w:tcPr>
            <w:tcW w:type="dxa" w:w="2880"/>
          </w:tcPr>
          <w:p>
            <w: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type="dxa" w:w="2880"/>
          </w:tcPr>
          <w:p>
            <w:r>
              <w:t>20.04.2017</w:t>
            </w:r>
          </w:p>
        </w:tc>
      </w:tr>
      <w:tr>
        <w:tc>
          <w:tcPr>
            <w:tcW w:type="dxa" w:w="2880"/>
          </w:tcPr>
          <w:p>
            <w:r>
              <w:t>4082.</w:t>
            </w:r>
          </w:p>
        </w:tc>
        <w:tc>
          <w:tcPr>
            <w:tcW w:type="dxa" w:w="2880"/>
          </w:tcPr>
          <w:p>
            <w: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type="dxa" w:w="2880"/>
          </w:tcPr>
          <w:p>
            <w:r>
              <w:t>20.04.2017</w:t>
            </w:r>
          </w:p>
        </w:tc>
      </w:tr>
      <w:tr>
        <w:tc>
          <w:tcPr>
            <w:tcW w:type="dxa" w:w="2880"/>
          </w:tcPr>
          <w:p>
            <w:r>
              <w:t>4083.</w:t>
            </w:r>
          </w:p>
        </w:tc>
        <w:tc>
          <w:tcPr>
            <w:tcW w:type="dxa" w:w="2880"/>
          </w:tcPr>
          <w:p>
            <w: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type="dxa" w:w="2880"/>
          </w:tcPr>
          <w:p>
            <w:r>
              <w:t>20.04.2017</w:t>
            </w:r>
          </w:p>
        </w:tc>
      </w:tr>
      <w:tr>
        <w:tc>
          <w:tcPr>
            <w:tcW w:type="dxa" w:w="2880"/>
          </w:tcPr>
          <w:p>
            <w:r>
              <w:t>4084.</w:t>
            </w:r>
          </w:p>
        </w:tc>
        <w:tc>
          <w:tcPr>
            <w:tcW w:type="dxa" w:w="2880"/>
          </w:tcPr>
          <w:p>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type="dxa" w:w="2880"/>
          </w:tcPr>
          <w:p>
            <w:r>
              <w:t>20.04.2017</w:t>
            </w:r>
          </w:p>
        </w:tc>
      </w:tr>
      <w:tr>
        <w:tc>
          <w:tcPr>
            <w:tcW w:type="dxa" w:w="2880"/>
          </w:tcPr>
          <w:p>
            <w:r>
              <w:t>4085.</w:t>
            </w:r>
          </w:p>
        </w:tc>
        <w:tc>
          <w:tcPr>
            <w:tcW w:type="dxa" w:w="2880"/>
          </w:tcPr>
          <w:p>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type="dxa" w:w="2880"/>
          </w:tcPr>
          <w:p>
            <w:r>
              <w:t>20.04.2017</w:t>
            </w:r>
          </w:p>
        </w:tc>
      </w:tr>
      <w:tr>
        <w:tc>
          <w:tcPr>
            <w:tcW w:type="dxa" w:w="2880"/>
          </w:tcPr>
          <w:p>
            <w:r>
              <w:t>4086.</w:t>
            </w:r>
          </w:p>
        </w:tc>
        <w:tc>
          <w:tcPr>
            <w:tcW w:type="dxa" w:w="2880"/>
          </w:tcPr>
          <w:p>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type="dxa" w:w="2880"/>
          </w:tcPr>
          <w:p>
            <w:r>
              <w:t>20.04.2017</w:t>
            </w:r>
          </w:p>
        </w:tc>
      </w:tr>
      <w:tr>
        <w:tc>
          <w:tcPr>
            <w:tcW w:type="dxa" w:w="2880"/>
          </w:tcPr>
          <w:p>
            <w:r>
              <w:t>4087.</w:t>
            </w:r>
          </w:p>
        </w:tc>
        <w:tc>
          <w:tcPr>
            <w:tcW w:type="dxa" w:w="2880"/>
          </w:tcPr>
          <w:p>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4088.</w:t>
            </w:r>
          </w:p>
        </w:tc>
        <w:tc>
          <w:tcPr>
            <w:tcW w:type="dxa" w:w="2880"/>
          </w:tcPr>
          <w:p>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4089.</w:t>
            </w:r>
          </w:p>
        </w:tc>
        <w:tc>
          <w:tcPr>
            <w:tcW w:type="dxa" w:w="2880"/>
          </w:tcPr>
          <w:p>
            <w: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4090.</w:t>
            </w:r>
          </w:p>
        </w:tc>
        <w:tc>
          <w:tcPr>
            <w:tcW w:type="dxa" w:w="2880"/>
          </w:tcPr>
          <w:p>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4091.</w:t>
            </w:r>
          </w:p>
        </w:tc>
        <w:tc>
          <w:tcPr>
            <w:tcW w:type="dxa" w:w="2880"/>
          </w:tcPr>
          <w:p>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4092.</w:t>
            </w:r>
          </w:p>
        </w:tc>
        <w:tc>
          <w:tcPr>
            <w:tcW w:type="dxa" w:w="2880"/>
          </w:tcPr>
          <w:p>
            <w: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type="dxa" w:w="2880"/>
          </w:tcPr>
          <w:p>
            <w:r>
              <w:t>27.04.2017</w:t>
            </w:r>
          </w:p>
        </w:tc>
      </w:tr>
      <w:tr>
        <w:tc>
          <w:tcPr>
            <w:tcW w:type="dxa" w:w="2880"/>
          </w:tcPr>
          <w:p>
            <w:r>
              <w:t>4093.</w:t>
            </w:r>
          </w:p>
        </w:tc>
        <w:tc>
          <w:tcPr>
            <w:tcW w:type="dxa" w:w="2880"/>
          </w:tcPr>
          <w:p>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type="dxa" w:w="2880"/>
          </w:tcPr>
          <w:p>
            <w:r>
              <w:t>27.04.2017</w:t>
            </w:r>
          </w:p>
        </w:tc>
      </w:tr>
      <w:tr>
        <w:tc>
          <w:tcPr>
            <w:tcW w:type="dxa" w:w="2880"/>
          </w:tcPr>
          <w:p>
            <w:r>
              <w:t>4094.</w:t>
            </w:r>
          </w:p>
        </w:tc>
        <w:tc>
          <w:tcPr>
            <w:tcW w:type="dxa" w:w="2880"/>
          </w:tcPr>
          <w:p>
            <w: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type="dxa" w:w="2880"/>
          </w:tcPr>
          <w:p>
            <w:r>
              <w:t>27.04.2017</w:t>
            </w:r>
          </w:p>
        </w:tc>
      </w:tr>
      <w:tr>
        <w:tc>
          <w:tcPr>
            <w:tcW w:type="dxa" w:w="2880"/>
          </w:tcPr>
          <w:p>
            <w:r>
              <w:t>4095.</w:t>
            </w:r>
          </w:p>
        </w:tc>
        <w:tc>
          <w:tcPr>
            <w:tcW w:type="dxa" w:w="2880"/>
          </w:tcPr>
          <w:p>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type="dxa" w:w="2880"/>
          </w:tcPr>
          <w:p>
            <w:r>
              <w:t>19.05.2017</w:t>
            </w:r>
          </w:p>
        </w:tc>
      </w:tr>
      <w:tr>
        <w:tc>
          <w:tcPr>
            <w:tcW w:type="dxa" w:w="2880"/>
          </w:tcPr>
          <w:p>
            <w:r>
              <w:t>4096.</w:t>
            </w:r>
          </w:p>
        </w:tc>
        <w:tc>
          <w:tcPr>
            <w:tcW w:type="dxa" w:w="2880"/>
          </w:tcPr>
          <w:p>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4097.</w:t>
            </w:r>
          </w:p>
        </w:tc>
        <w:tc>
          <w:tcPr>
            <w:tcW w:type="dxa" w:w="2880"/>
          </w:tcPr>
          <w:p>
            <w: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4098.</w:t>
            </w:r>
          </w:p>
        </w:tc>
        <w:tc>
          <w:tcPr>
            <w:tcW w:type="dxa" w:w="2880"/>
          </w:tcPr>
          <w:p>
            <w: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type="dxa" w:w="2880"/>
          </w:tcPr>
          <w:p>
            <w:r>
              <w:t>19.05.2017</w:t>
            </w:r>
          </w:p>
        </w:tc>
      </w:tr>
      <w:tr>
        <w:tc>
          <w:tcPr>
            <w:tcW w:type="dxa" w:w="2880"/>
          </w:tcPr>
          <w:p>
            <w:r>
              <w:t>4099.</w:t>
            </w:r>
          </w:p>
        </w:tc>
        <w:tc>
          <w:tcPr>
            <w:tcW w:type="dxa" w:w="2880"/>
          </w:tcPr>
          <w:p>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type="dxa" w:w="2880"/>
          </w:tcPr>
          <w:p>
            <w:r>
              <w:t>19.05.2017</w:t>
            </w:r>
          </w:p>
        </w:tc>
      </w:tr>
      <w:tr>
        <w:tc>
          <w:tcPr>
            <w:tcW w:type="dxa" w:w="2880"/>
          </w:tcPr>
          <w:p>
            <w:r>
              <w:t>4100.</w:t>
            </w:r>
          </w:p>
        </w:tc>
        <w:tc>
          <w:tcPr>
            <w:tcW w:type="dxa" w:w="2880"/>
          </w:tcPr>
          <w:p>
            <w:r>
              <w:t>Аудиозапись под названием «Ziga-Zaga-Oj» (решение Йошкар-Олинского городского суда Республики Марий Эл от 28.02.2017);</w:t>
            </w:r>
          </w:p>
        </w:tc>
        <w:tc>
          <w:tcPr>
            <w:tcW w:type="dxa" w:w="2880"/>
          </w:tcPr>
          <w:p>
            <w:r>
              <w:t>19.05.2017</w:t>
            </w:r>
          </w:p>
        </w:tc>
      </w:tr>
      <w:tr>
        <w:tc>
          <w:tcPr>
            <w:tcW w:type="dxa" w:w="2880"/>
          </w:tcPr>
          <w:p>
            <w:r>
              <w:t>4101.</w:t>
            </w:r>
          </w:p>
        </w:tc>
        <w:tc>
          <w:tcPr>
            <w:tcW w:type="dxa" w:w="2880"/>
          </w:tcPr>
          <w:p>
            <w: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type="dxa" w:w="2880"/>
          </w:tcPr>
          <w:p>
            <w:r>
              <w:t>19.05.2017</w:t>
            </w:r>
          </w:p>
        </w:tc>
      </w:tr>
      <w:tr>
        <w:tc>
          <w:tcPr>
            <w:tcW w:type="dxa" w:w="2880"/>
          </w:tcPr>
          <w:p>
            <w:r>
              <w:t>4102.</w:t>
            </w:r>
          </w:p>
        </w:tc>
        <w:tc>
          <w:tcPr>
            <w:tcW w:type="dxa" w:w="2880"/>
          </w:tcPr>
          <w:p>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type="dxa" w:w="2880"/>
          </w:tcPr>
          <w:p>
            <w:r>
              <w:t>19.05.2017</w:t>
            </w:r>
          </w:p>
        </w:tc>
      </w:tr>
      <w:tr>
        <w:tc>
          <w:tcPr>
            <w:tcW w:type="dxa" w:w="2880"/>
          </w:tcPr>
          <w:p>
            <w:r>
              <w:t>4103.</w:t>
            </w:r>
          </w:p>
        </w:tc>
        <w:tc>
          <w:tcPr>
            <w:tcW w:type="dxa" w:w="2880"/>
          </w:tcPr>
          <w:p>
            <w: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type="dxa" w:w="2880"/>
          </w:tcPr>
          <w:p>
            <w:r>
              <w:t>19.05.2017</w:t>
            </w:r>
          </w:p>
        </w:tc>
      </w:tr>
      <w:tr>
        <w:tc>
          <w:tcPr>
            <w:tcW w:type="dxa" w:w="2880"/>
          </w:tcPr>
          <w:p>
            <w:r>
              <w:t>4104.</w:t>
            </w:r>
          </w:p>
        </w:tc>
        <w:tc>
          <w:tcPr>
            <w:tcW w:type="dxa" w:w="2880"/>
          </w:tcPr>
          <w:p>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type="dxa" w:w="2880"/>
          </w:tcPr>
          <w:p>
            <w:r>
              <w:t>19.05.2017</w:t>
            </w:r>
          </w:p>
        </w:tc>
      </w:tr>
      <w:tr>
        <w:tc>
          <w:tcPr>
            <w:tcW w:type="dxa" w:w="2880"/>
          </w:tcPr>
          <w:p>
            <w:r>
              <w:t>4105.</w:t>
            </w:r>
          </w:p>
        </w:tc>
        <w:tc>
          <w:tcPr>
            <w:tcW w:type="dxa" w:w="2880"/>
          </w:tcPr>
          <w:p>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type="dxa" w:w="2880"/>
          </w:tcPr>
          <w:p>
            <w:r>
              <w:t>19.05.2017</w:t>
            </w:r>
          </w:p>
        </w:tc>
      </w:tr>
      <w:tr>
        <w:tc>
          <w:tcPr>
            <w:tcW w:type="dxa" w:w="2880"/>
          </w:tcPr>
          <w:p>
            <w:r>
              <w:t>4106.</w:t>
            </w:r>
          </w:p>
        </w:tc>
        <w:tc>
          <w:tcPr>
            <w:tcW w:type="dxa" w:w="2880"/>
          </w:tcPr>
          <w:p>
            <w: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type="dxa" w:w="2880"/>
          </w:tcPr>
          <w:p>
            <w:r>
              <w:t>19.05.2017</w:t>
            </w:r>
          </w:p>
        </w:tc>
      </w:tr>
      <w:tr>
        <w:tc>
          <w:tcPr>
            <w:tcW w:type="dxa" w:w="2880"/>
          </w:tcPr>
          <w:p>
            <w:r>
              <w:t>4107.</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type="dxa" w:w="2880"/>
          </w:tcPr>
          <w:p>
            <w:r>
              <w:t>26.05.2017</w:t>
            </w:r>
          </w:p>
        </w:tc>
      </w:tr>
      <w:tr>
        <w:tc>
          <w:tcPr>
            <w:tcW w:type="dxa" w:w="2880"/>
          </w:tcPr>
          <w:p>
            <w:r>
              <w:t>4108.</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type="dxa" w:w="2880"/>
          </w:tcPr>
          <w:p>
            <w:r>
              <w:t>26.05.2017</w:t>
            </w:r>
          </w:p>
        </w:tc>
      </w:tr>
      <w:tr>
        <w:tc>
          <w:tcPr>
            <w:tcW w:type="dxa" w:w="2880"/>
          </w:tcPr>
          <w:p>
            <w:r>
              <w:t>4109.</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type="dxa" w:w="2880"/>
          </w:tcPr>
          <w:p>
            <w:r>
              <w:t>26.05.2017</w:t>
            </w:r>
          </w:p>
        </w:tc>
      </w:tr>
      <w:tr>
        <w:tc>
          <w:tcPr>
            <w:tcW w:type="dxa" w:w="2880"/>
          </w:tcPr>
          <w:p>
            <w:r>
              <w:t>4110.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type="dxa" w:w="2880"/>
          </w:tcPr>
          <w:p>
            <w:r>
              <w:t>26.05.2017</w:t>
            </w:r>
          </w:p>
        </w:tc>
      </w:tr>
      <w:tr>
        <w:tc>
          <w:tcPr>
            <w:tcW w:type="dxa" w:w="2880"/>
          </w:tcPr>
          <w:p>
            <w:r>
              <w:t>4111.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type="dxa" w:w="2880"/>
          </w:tcPr>
          <w:p>
            <w:r>
              <w:t>26.05.2017</w:t>
            </w:r>
          </w:p>
        </w:tc>
      </w:tr>
      <w:tr>
        <w:tc>
          <w:tcPr>
            <w:tcW w:type="dxa" w:w="2880"/>
          </w:tcPr>
          <w:p>
            <w:r>
              <w:t>4114.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type="dxa" w:w="2880"/>
          </w:tcPr>
          <w:p>
            <w:r>
              <w:t>26.05.2017</w:t>
            </w:r>
          </w:p>
        </w:tc>
      </w:tr>
      <w:tr>
        <w:tc>
          <w:tcPr>
            <w:tcW w:type="dxa" w:w="2880"/>
          </w:tcPr>
          <w:p>
            <w:r>
              <w:t>4115.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type="dxa" w:w="2880"/>
          </w:tcPr>
          <w:p>
            <w:r>
              <w:t>26.05.2017</w:t>
            </w:r>
          </w:p>
        </w:tc>
      </w:tr>
      <w:tr>
        <w:tc>
          <w:tcPr>
            <w:tcW w:type="dxa" w:w="2880"/>
          </w:tcPr>
          <w:p>
            <w:r>
              <w:t>4116.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type="dxa" w:w="2880"/>
          </w:tcPr>
          <w:p>
            <w:r>
              <w:t>26.05.2017</w:t>
            </w:r>
          </w:p>
        </w:tc>
      </w:tr>
      <w:tr>
        <w:tc>
          <w:tcPr>
            <w:tcW w:type="dxa" w:w="2880"/>
          </w:tcPr>
          <w:p>
            <w:r>
              <w:t>4117.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type="dxa" w:w="2880"/>
          </w:tcPr>
          <w:p>
            <w:r>
              <w:t>26.05.2017</w:t>
            </w:r>
          </w:p>
        </w:tc>
      </w:tr>
      <w:tr>
        <w:tc>
          <w:tcPr>
            <w:tcW w:type="dxa" w:w="2880"/>
          </w:tcPr>
          <w:p>
            <w:r>
              <w:t>4118.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type="dxa" w:w="2880"/>
          </w:tcPr>
          <w:p>
            <w:r>
              <w:t>26.05.2017</w:t>
            </w:r>
          </w:p>
        </w:tc>
      </w:tr>
      <w:tr>
        <w:tc>
          <w:tcPr>
            <w:tcW w:type="dxa" w:w="2880"/>
          </w:tcPr>
          <w:p>
            <w:r>
              <w:t>4119.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type="dxa" w:w="2880"/>
          </w:tcPr>
          <w:p>
            <w:r>
              <w:t>26.05.2017</w:t>
            </w:r>
          </w:p>
        </w:tc>
      </w:tr>
      <w:tr>
        <w:tc>
          <w:tcPr>
            <w:tcW w:type="dxa" w:w="2880"/>
          </w:tcPr>
          <w:p>
            <w:r>
              <w:t>4120.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type="dxa" w:w="2880"/>
          </w:tcPr>
          <w:p>
            <w:r>
              <w:t>26.05.2017</w:t>
            </w:r>
          </w:p>
        </w:tc>
      </w:tr>
      <w:tr>
        <w:tc>
          <w:tcPr>
            <w:tcW w:type="dxa" w:w="2880"/>
          </w:tcPr>
          <w:p>
            <w:r>
              <w:t>4121.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type="dxa" w:w="2880"/>
          </w:tcPr>
          <w:p>
            <w:r>
              <w:t>26.05.2017</w:t>
            </w:r>
          </w:p>
        </w:tc>
      </w:tr>
      <w:tr>
        <w:tc>
          <w:tcPr>
            <w:tcW w:type="dxa" w:w="2880"/>
          </w:tcPr>
          <w:p>
            <w:r>
              <w:t>4122.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type="dxa" w:w="2880"/>
          </w:tcPr>
          <w:p>
            <w:r>
              <w:t>26.05.2017</w:t>
            </w:r>
          </w:p>
        </w:tc>
      </w:tr>
      <w:tr>
        <w:tc>
          <w:tcPr>
            <w:tcW w:type="dxa" w:w="2880"/>
          </w:tcPr>
          <w:p>
            <w:r>
              <w:t>4123.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type="dxa" w:w="2880"/>
          </w:tcPr>
          <w:p>
            <w:r>
              <w:t>26.05.2017</w:t>
            </w:r>
          </w:p>
        </w:tc>
      </w:tr>
      <w:tr>
        <w:tc>
          <w:tcPr>
            <w:tcW w:type="dxa" w:w="2880"/>
          </w:tcPr>
          <w:p>
            <w:r>
              <w:t>4124.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type="dxa" w:w="2880"/>
          </w:tcPr>
          <w:p>
            <w:r>
              <w:t>26.05.2017</w:t>
            </w:r>
          </w:p>
        </w:tc>
      </w:tr>
      <w:tr>
        <w:tc>
          <w:tcPr>
            <w:tcW w:type="dxa" w:w="2880"/>
          </w:tcPr>
          <w:p>
            <w:r>
              <w:t>4125.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type="dxa" w:w="2880"/>
          </w:tcPr>
          <w:p>
            <w:r>
              <w:t>26.05.2017</w:t>
            </w:r>
          </w:p>
        </w:tc>
      </w:tr>
      <w:tr>
        <w:tc>
          <w:tcPr>
            <w:tcW w:type="dxa" w:w="2880"/>
          </w:tcPr>
          <w:p>
            <w:r>
              <w:t>4126.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type="dxa" w:w="2880"/>
          </w:tcPr>
          <w:p>
            <w:r>
              <w:t>26.05.2017</w:t>
            </w:r>
          </w:p>
        </w:tc>
      </w:tr>
      <w:tr>
        <w:tc>
          <w:tcPr>
            <w:tcW w:type="dxa" w:w="2880"/>
          </w:tcPr>
          <w:p>
            <w:r>
              <w:t>4127.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type="dxa" w:w="2880"/>
          </w:tcPr>
          <w:p>
            <w:r>
              <w:t>26.05.2017</w:t>
            </w:r>
          </w:p>
        </w:tc>
      </w:tr>
      <w:tr>
        <w:tc>
          <w:tcPr>
            <w:tcW w:type="dxa" w:w="2880"/>
          </w:tcPr>
          <w:p>
            <w:r>
              <w:t>4128.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type="dxa" w:w="2880"/>
          </w:tcPr>
          <w:p>
            <w:r>
              <w:t>26.05.2017</w:t>
            </w:r>
          </w:p>
        </w:tc>
      </w:tr>
      <w:tr>
        <w:tc>
          <w:tcPr>
            <w:tcW w:type="dxa" w:w="2880"/>
          </w:tcPr>
          <w:p>
            <w:r>
              <w:t>4129.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type="dxa" w:w="2880"/>
          </w:tcPr>
          <w:p>
            <w:r>
              <w:t>26.05.2017</w:t>
            </w:r>
          </w:p>
        </w:tc>
      </w:tr>
      <w:tr>
        <w:tc>
          <w:tcPr>
            <w:tcW w:type="dxa" w:w="2880"/>
          </w:tcPr>
          <w:p>
            <w:r>
              <w:t>4130.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type="dxa" w:w="2880"/>
          </w:tcPr>
          <w:p>
            <w:r>
              <w:t>26.05.2017</w:t>
            </w:r>
          </w:p>
        </w:tc>
      </w:tr>
      <w:tr>
        <w:tc>
          <w:tcPr>
            <w:tcW w:type="dxa" w:w="2880"/>
          </w:tcPr>
          <w:p>
            <w:r>
              <w:t>4131.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type="dxa" w:w="2880"/>
          </w:tcPr>
          <w:p>
            <w:r>
              <w:t>26.05.2017</w:t>
            </w:r>
          </w:p>
        </w:tc>
      </w:tr>
      <w:tr>
        <w:tc>
          <w:tcPr>
            <w:tcW w:type="dxa" w:w="2880"/>
          </w:tcPr>
          <w:p>
            <w:r>
              <w:t>4132.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type="dxa" w:w="2880"/>
          </w:tcPr>
          <w:p>
            <w:r>
              <w:t>26.05.2017</w:t>
            </w:r>
          </w:p>
        </w:tc>
      </w:tr>
      <w:tr>
        <w:tc>
          <w:tcPr>
            <w:tcW w:type="dxa" w:w="2880"/>
          </w:tcPr>
          <w:p>
            <w:r>
              <w:t>4133.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type="dxa" w:w="2880"/>
          </w:tcPr>
          <w:p>
            <w:r>
              <w:t>26.05.2017</w:t>
            </w:r>
          </w:p>
        </w:tc>
      </w:tr>
      <w:tr>
        <w:tc>
          <w:tcPr>
            <w:tcW w:type="dxa" w:w="2880"/>
          </w:tcPr>
          <w:p>
            <w:r>
              <w:t>4134.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type="dxa" w:w="2880"/>
          </w:tcPr>
          <w:p>
            <w:r>
              <w:t>26.05.2017</w:t>
            </w:r>
          </w:p>
        </w:tc>
      </w:tr>
      <w:tr>
        <w:tc>
          <w:tcPr>
            <w:tcW w:type="dxa" w:w="2880"/>
          </w:tcPr>
          <w:p>
            <w:r>
              <w:t>4135.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type="dxa" w:w="2880"/>
          </w:tcPr>
          <w:p>
            <w:r>
              <w:t>26.05.2017</w:t>
            </w:r>
          </w:p>
        </w:tc>
      </w:tr>
      <w:tr>
        <w:tc>
          <w:tcPr>
            <w:tcW w:type="dxa" w:w="2880"/>
          </w:tcPr>
          <w:p>
            <w:r>
              <w:t>4136.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type="dxa" w:w="2880"/>
          </w:tcPr>
          <w:p>
            <w:r>
              <w:t>26.05.2017</w:t>
            </w:r>
          </w:p>
        </w:tc>
      </w:tr>
      <w:tr>
        <w:tc>
          <w:tcPr>
            <w:tcW w:type="dxa" w:w="2880"/>
          </w:tcPr>
          <w:p>
            <w:r>
              <w:t>4137.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type="dxa" w:w="2880"/>
          </w:tcPr>
          <w:p>
            <w:r>
              <w:t>26.05.2017</w:t>
            </w:r>
          </w:p>
        </w:tc>
      </w:tr>
      <w:tr>
        <w:tc>
          <w:tcPr>
            <w:tcW w:type="dxa" w:w="2880"/>
          </w:tcPr>
          <w:p>
            <w:r>
              <w:t>4138.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type="dxa" w:w="2880"/>
          </w:tcPr>
          <w:p>
            <w:r>
              <w:t>26.05.2017</w:t>
            </w:r>
          </w:p>
        </w:tc>
      </w:tr>
      <w:tr>
        <w:tc>
          <w:tcPr>
            <w:tcW w:type="dxa" w:w="2880"/>
          </w:tcPr>
          <w:p>
            <w:r>
              <w:t>4139.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type="dxa" w:w="2880"/>
          </w:tcPr>
          <w:p>
            <w:r>
              <w:t>26.05.2017</w:t>
            </w:r>
          </w:p>
        </w:tc>
      </w:tr>
      <w:tr>
        <w:tc>
          <w:tcPr>
            <w:tcW w:type="dxa" w:w="2880"/>
          </w:tcPr>
          <w:p>
            <w:r>
              <w:t>4140.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type="dxa" w:w="2880"/>
          </w:tcPr>
          <w:p>
            <w:r>
              <w:t>26.05.2017</w:t>
            </w:r>
          </w:p>
        </w:tc>
      </w:tr>
      <w:tr>
        <w:tc>
          <w:tcPr>
            <w:tcW w:type="dxa" w:w="2880"/>
          </w:tcPr>
          <w:p>
            <w:r>
              <w:t>4141.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type="dxa" w:w="2880"/>
          </w:tcPr>
          <w:p>
            <w:r>
              <w:t>26.05.2017</w:t>
            </w:r>
          </w:p>
        </w:tc>
      </w:tr>
      <w:tr>
        <w:tc>
          <w:tcPr>
            <w:tcW w:type="dxa" w:w="2880"/>
          </w:tcPr>
          <w:p>
            <w:r>
              <w:t>4142.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type="dxa" w:w="2880"/>
          </w:tcPr>
          <w:p>
            <w:r>
              <w:t>26.05.2017</w:t>
            </w:r>
          </w:p>
        </w:tc>
      </w:tr>
      <w:tr>
        <w:tc>
          <w:tcPr>
            <w:tcW w:type="dxa" w:w="2880"/>
          </w:tcPr>
          <w:p>
            <w:r>
              <w:t>4143.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type="dxa" w:w="2880"/>
          </w:tcPr>
          <w:p>
            <w:r>
              <w:t>26.05.2017</w:t>
            </w:r>
          </w:p>
        </w:tc>
      </w:tr>
      <w:tr>
        <w:tc>
          <w:tcPr>
            <w:tcW w:type="dxa" w:w="2880"/>
          </w:tcPr>
          <w:p>
            <w:r>
              <w:t>4144.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type="dxa" w:w="2880"/>
          </w:tcPr>
          <w:p>
            <w:r>
              <w:t>26.05.2017</w:t>
            </w:r>
          </w:p>
        </w:tc>
      </w:tr>
      <w:tr>
        <w:tc>
          <w:tcPr>
            <w:tcW w:type="dxa" w:w="2880"/>
          </w:tcPr>
          <w:p>
            <w:r>
              <w:t>4145.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type="dxa" w:w="2880"/>
          </w:tcPr>
          <w:p>
            <w:r>
              <w:t>26.05.2017</w:t>
            </w:r>
          </w:p>
        </w:tc>
      </w:tr>
      <w:tr>
        <w:tc>
          <w:tcPr>
            <w:tcW w:type="dxa" w:w="2880"/>
          </w:tcPr>
          <w:p>
            <w:r>
              <w:t>4146.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type="dxa" w:w="2880"/>
          </w:tcPr>
          <w:p>
            <w:r>
              <w:t>26.05.2017</w:t>
            </w:r>
          </w:p>
        </w:tc>
      </w:tr>
      <w:tr>
        <w:tc>
          <w:tcPr>
            <w:tcW w:type="dxa" w:w="2880"/>
          </w:tcPr>
          <w:p>
            <w:r>
              <w:t>4147.</w:t>
            </w:r>
          </w:p>
        </w:tc>
        <w:tc>
          <w:tcPr>
            <w:tcW w:type="dxa" w:w="2880"/>
          </w:tcPr>
          <w:p>
            <w: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type="dxa" w:w="2880"/>
          </w:tcPr>
          <w:p>
            <w:r>
              <w:t>26.05.2017</w:t>
            </w:r>
          </w:p>
        </w:tc>
      </w:tr>
      <w:tr>
        <w:tc>
          <w:tcPr>
            <w:tcW w:type="dxa" w:w="2880"/>
          </w:tcPr>
          <w:p>
            <w:r>
              <w:t>4148.</w:t>
            </w:r>
          </w:p>
        </w:tc>
        <w:tc>
          <w:tcPr>
            <w:tcW w:type="dxa" w:w="2880"/>
          </w:tcPr>
          <w:p>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type="dxa" w:w="2880"/>
          </w:tcPr>
          <w:p>
            <w:r>
              <w:t>26.05.2017</w:t>
            </w:r>
          </w:p>
        </w:tc>
      </w:tr>
      <w:tr>
        <w:tc>
          <w:tcPr>
            <w:tcW w:type="dxa" w:w="2880"/>
          </w:tcPr>
          <w:p>
            <w:r>
              <w:t>4149.</w:t>
            </w:r>
          </w:p>
        </w:tc>
        <w:tc>
          <w:tcPr>
            <w:tcW w:type="dxa" w:w="2880"/>
          </w:tcPr>
          <w:p>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type="dxa" w:w="2880"/>
          </w:tcPr>
          <w:p>
            <w:r>
              <w:t>26.05.2017</w:t>
            </w:r>
          </w:p>
        </w:tc>
      </w:tr>
      <w:tr>
        <w:tc>
          <w:tcPr>
            <w:tcW w:type="dxa" w:w="2880"/>
          </w:tcPr>
          <w:p>
            <w:r>
              <w:t>4150.</w:t>
            </w:r>
          </w:p>
        </w:tc>
        <w:tc>
          <w:tcPr>
            <w:tcW w:type="dxa" w:w="2880"/>
          </w:tcPr>
          <w:p>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type="dxa" w:w="2880"/>
          </w:tcPr>
          <w:p>
            <w:r>
              <w:t>26.05.2017</w:t>
            </w:r>
          </w:p>
        </w:tc>
      </w:tr>
      <w:tr>
        <w:tc>
          <w:tcPr>
            <w:tcW w:type="dxa" w:w="2880"/>
          </w:tcPr>
          <w:p>
            <w:r>
              <w:t>4151.</w:t>
            </w:r>
          </w:p>
        </w:tc>
        <w:tc>
          <w:tcPr>
            <w:tcW w:type="dxa" w:w="2880"/>
          </w:tcPr>
          <w:p>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type="dxa" w:w="2880"/>
          </w:tcPr>
          <w:p>
            <w:r>
              <w:t>26.05.2017</w:t>
            </w:r>
          </w:p>
        </w:tc>
      </w:tr>
      <w:tr>
        <w:tc>
          <w:tcPr>
            <w:tcW w:type="dxa" w:w="2880"/>
          </w:tcPr>
          <w:p>
            <w:r>
              <w:t>4152.</w:t>
            </w:r>
          </w:p>
        </w:tc>
        <w:tc>
          <w:tcPr>
            <w:tcW w:type="dxa" w:w="2880"/>
          </w:tcPr>
          <w:p>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type="dxa" w:w="2880"/>
          </w:tcPr>
          <w:p>
            <w:r>
              <w:t>07.06.2017</w:t>
            </w:r>
          </w:p>
        </w:tc>
      </w:tr>
      <w:tr>
        <w:tc>
          <w:tcPr>
            <w:tcW w:type="dxa" w:w="2880"/>
          </w:tcPr>
          <w:p>
            <w:r>
              <w:t>4153.</w:t>
            </w:r>
          </w:p>
        </w:tc>
        <w:tc>
          <w:tcPr>
            <w:tcW w:type="dxa" w:w="2880"/>
          </w:tcPr>
          <w:p>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type="dxa" w:w="2880"/>
          </w:tcPr>
          <w:p>
            <w:r>
              <w:t>07.06.2017</w:t>
            </w:r>
          </w:p>
        </w:tc>
      </w:tr>
      <w:tr>
        <w:tc>
          <w:tcPr>
            <w:tcW w:type="dxa" w:w="2880"/>
          </w:tcPr>
          <w:p>
            <w:r>
              <w:t>4154.</w:t>
            </w:r>
          </w:p>
        </w:tc>
        <w:tc>
          <w:tcPr>
            <w:tcW w:type="dxa" w:w="2880"/>
          </w:tcPr>
          <w:p>
            <w: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type="dxa" w:w="2880"/>
          </w:tcPr>
          <w:p>
            <w:r>
              <w:t>07.06.2017</w:t>
            </w:r>
          </w:p>
        </w:tc>
      </w:tr>
      <w:tr>
        <w:tc>
          <w:tcPr>
            <w:tcW w:type="dxa" w:w="2880"/>
          </w:tcPr>
          <w:p>
            <w:r>
              <w:t>4155.</w:t>
            </w:r>
          </w:p>
        </w:tc>
        <w:tc>
          <w:tcPr>
            <w:tcW w:type="dxa" w:w="2880"/>
          </w:tcPr>
          <w:p>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type="dxa" w:w="2880"/>
          </w:tcPr>
          <w:p>
            <w:r>
              <w:t>07.06.2017</w:t>
            </w:r>
          </w:p>
        </w:tc>
      </w:tr>
      <w:tr>
        <w:tc>
          <w:tcPr>
            <w:tcW w:type="dxa" w:w="2880"/>
          </w:tcPr>
          <w:p>
            <w:r>
              <w:t>4156.</w:t>
            </w:r>
          </w:p>
        </w:tc>
        <w:tc>
          <w:tcPr>
            <w:tcW w:type="dxa" w:w="2880"/>
          </w:tcPr>
          <w:p>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type="dxa" w:w="2880"/>
          </w:tcPr>
          <w:p>
            <w:r>
              <w:t>07.06.2017</w:t>
            </w:r>
          </w:p>
        </w:tc>
      </w:tr>
      <w:tr>
        <w:tc>
          <w:tcPr>
            <w:tcW w:type="dxa" w:w="2880"/>
          </w:tcPr>
          <w:p>
            <w:r>
              <w:t>4157.</w:t>
            </w:r>
          </w:p>
        </w:tc>
        <w:tc>
          <w:tcPr>
            <w:tcW w:type="dxa" w:w="2880"/>
          </w:tcPr>
          <w:p>
            <w: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type="dxa" w:w="2880"/>
          </w:tcPr>
          <w:p>
            <w:r>
              <w:t>07.06.2017</w:t>
            </w:r>
          </w:p>
        </w:tc>
      </w:tr>
      <w:tr>
        <w:tc>
          <w:tcPr>
            <w:tcW w:type="dxa" w:w="2880"/>
          </w:tcPr>
          <w:p>
            <w:r>
              <w:t>4158.</w:t>
            </w:r>
          </w:p>
        </w:tc>
        <w:tc>
          <w:tcPr>
            <w:tcW w:type="dxa" w:w="2880"/>
          </w:tcPr>
          <w:p>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type="dxa" w:w="2880"/>
          </w:tcPr>
          <w:p>
            <w:r>
              <w:t>07.06.2017</w:t>
            </w:r>
          </w:p>
        </w:tc>
      </w:tr>
      <w:tr>
        <w:tc>
          <w:tcPr>
            <w:tcW w:type="dxa" w:w="2880"/>
          </w:tcPr>
          <w:p>
            <w:r>
              <w:t>4159.</w:t>
            </w:r>
          </w:p>
        </w:tc>
        <w:tc>
          <w:tcPr>
            <w:tcW w:type="dxa" w:w="2880"/>
          </w:tcPr>
          <w:p>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type="dxa" w:w="2880"/>
          </w:tcPr>
          <w:p>
            <w:r>
              <w:t>07.06.2017</w:t>
            </w:r>
          </w:p>
        </w:tc>
      </w:tr>
      <w:tr>
        <w:tc>
          <w:tcPr>
            <w:tcW w:type="dxa" w:w="2880"/>
          </w:tcPr>
          <w:p>
            <w:r>
              <w:t>4160.</w:t>
            </w:r>
          </w:p>
        </w:tc>
        <w:tc>
          <w:tcPr>
            <w:tcW w:type="dxa" w:w="2880"/>
          </w:tcPr>
          <w:p>
            <w: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type="dxa" w:w="2880"/>
          </w:tcPr>
          <w:p>
            <w:r>
              <w:t>07.06.2017</w:t>
            </w:r>
          </w:p>
        </w:tc>
      </w:tr>
      <w:tr>
        <w:tc>
          <w:tcPr>
            <w:tcW w:type="dxa" w:w="2880"/>
          </w:tcPr>
          <w:p>
            <w:r>
              <w:t>4161.</w:t>
            </w:r>
          </w:p>
        </w:tc>
        <w:tc>
          <w:tcPr>
            <w:tcW w:type="dxa" w:w="2880"/>
          </w:tcPr>
          <w:p>
            <w: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type="dxa" w:w="2880"/>
          </w:tcPr>
          <w:p>
            <w:r>
              <w:t>07.06.2017</w:t>
            </w:r>
          </w:p>
        </w:tc>
      </w:tr>
      <w:tr>
        <w:tc>
          <w:tcPr>
            <w:tcW w:type="dxa" w:w="2880"/>
          </w:tcPr>
          <w:p>
            <w:r>
              <w:t>4162.</w:t>
            </w:r>
          </w:p>
        </w:tc>
        <w:tc>
          <w:tcPr>
            <w:tcW w:type="dxa" w:w="2880"/>
          </w:tcPr>
          <w:p>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type="dxa" w:w="2880"/>
          </w:tcPr>
          <w:p>
            <w:r>
              <w:t>07.06.2017</w:t>
            </w:r>
          </w:p>
        </w:tc>
      </w:tr>
      <w:tr>
        <w:tc>
          <w:tcPr>
            <w:tcW w:type="dxa" w:w="2880"/>
          </w:tcPr>
          <w:p>
            <w:r>
              <w:t>4163.</w:t>
            </w:r>
          </w:p>
        </w:tc>
        <w:tc>
          <w:tcPr>
            <w:tcW w:type="dxa" w:w="2880"/>
          </w:tcPr>
          <w:p>
            <w: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type="dxa" w:w="2880"/>
          </w:tcPr>
          <w:p>
            <w:r>
              <w:t>07.06.2017</w:t>
            </w:r>
          </w:p>
        </w:tc>
      </w:tr>
      <w:tr>
        <w:tc>
          <w:tcPr>
            <w:tcW w:type="dxa" w:w="2880"/>
          </w:tcPr>
          <w:p>
            <w:r>
              <w:t>4164.</w:t>
            </w:r>
          </w:p>
        </w:tc>
        <w:tc>
          <w:tcPr>
            <w:tcW w:type="dxa" w:w="2880"/>
          </w:tcPr>
          <w:p>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type="dxa" w:w="2880"/>
          </w:tcPr>
          <w:p>
            <w:r>
              <w:t>07.06.2017</w:t>
            </w:r>
          </w:p>
        </w:tc>
      </w:tr>
      <w:tr>
        <w:tc>
          <w:tcPr>
            <w:tcW w:type="dxa" w:w="2880"/>
          </w:tcPr>
          <w:p>
            <w:r>
              <w:t>4165.</w:t>
            </w:r>
          </w:p>
        </w:tc>
        <w:tc>
          <w:tcPr>
            <w:tcW w:type="dxa" w:w="2880"/>
          </w:tcPr>
          <w:p>
            <w: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4166.</w:t>
            </w:r>
          </w:p>
        </w:tc>
        <w:tc>
          <w:tcPr>
            <w:tcW w:type="dxa" w:w="2880"/>
          </w:tcPr>
          <w:p>
            <w: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4167.</w:t>
            </w:r>
          </w:p>
        </w:tc>
        <w:tc>
          <w:tcPr>
            <w:tcW w:type="dxa" w:w="2880"/>
          </w:tcPr>
          <w:p>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4168.</w:t>
            </w:r>
          </w:p>
        </w:tc>
        <w:tc>
          <w:tcPr>
            <w:tcW w:type="dxa" w:w="2880"/>
          </w:tcPr>
          <w:p>
            <w:r>
              <w:t>Исключён</w:t>
            </w:r>
          </w:p>
        </w:tc>
        <w:tc>
          <w:tcPr>
            <w:tcW w:type="dxa" w:w="2880"/>
          </w:tcPr>
          <w:p>
            <w:r>
              <w:t>15.06.2017</w:t>
            </w:r>
          </w:p>
        </w:tc>
      </w:tr>
      <w:tr>
        <w:tc>
          <w:tcPr>
            <w:tcW w:type="dxa" w:w="2880"/>
          </w:tcPr>
          <w:p>
            <w:r>
              <w:t>4169.</w:t>
            </w:r>
          </w:p>
        </w:tc>
        <w:tc>
          <w:tcPr>
            <w:tcW w:type="dxa" w:w="2880"/>
          </w:tcPr>
          <w:p>
            <w:r>
              <w:t>Исключён</w:t>
            </w:r>
          </w:p>
        </w:tc>
        <w:tc>
          <w:tcPr>
            <w:tcW w:type="dxa" w:w="2880"/>
          </w:tcPr>
          <w:p>
            <w:r>
              <w:t>15.06.2017</w:t>
            </w:r>
          </w:p>
        </w:tc>
      </w:tr>
      <w:tr>
        <w:tc>
          <w:tcPr>
            <w:tcW w:type="dxa" w:w="2880"/>
          </w:tcPr>
          <w:p>
            <w:r>
              <w:t>4170.</w:t>
            </w:r>
          </w:p>
        </w:tc>
        <w:tc>
          <w:tcPr>
            <w:tcW w:type="dxa" w:w="2880"/>
          </w:tcPr>
          <w:p>
            <w:r>
              <w:t>Исключён</w:t>
            </w:r>
          </w:p>
        </w:tc>
        <w:tc>
          <w:tcPr>
            <w:tcW w:type="dxa" w:w="2880"/>
          </w:tcPr>
          <w:p>
            <w:r>
              <w:t>15.06.2017</w:t>
            </w:r>
          </w:p>
        </w:tc>
      </w:tr>
      <w:tr>
        <w:tc>
          <w:tcPr>
            <w:tcW w:type="dxa" w:w="2880"/>
          </w:tcPr>
          <w:p>
            <w:r>
              <w:t>4171.</w:t>
            </w:r>
          </w:p>
        </w:tc>
        <w:tc>
          <w:tcPr>
            <w:tcW w:type="dxa" w:w="2880"/>
          </w:tcPr>
          <w:p>
            <w:r>
              <w:t>Исключён</w:t>
            </w:r>
          </w:p>
        </w:tc>
        <w:tc>
          <w:tcPr>
            <w:tcW w:type="dxa" w:w="2880"/>
          </w:tcPr>
          <w:p>
            <w:r>
              <w:t>15.06.2017</w:t>
            </w:r>
          </w:p>
        </w:tc>
      </w:tr>
      <w:tr>
        <w:tc>
          <w:tcPr>
            <w:tcW w:type="dxa" w:w="2880"/>
          </w:tcPr>
          <w:p>
            <w:r>
              <w:t>4172.</w:t>
            </w:r>
          </w:p>
        </w:tc>
        <w:tc>
          <w:tcPr>
            <w:tcW w:type="dxa" w:w="2880"/>
          </w:tcPr>
          <w:p>
            <w: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type="dxa" w:w="2880"/>
          </w:tcPr>
          <w:p>
            <w:r>
              <w:t>15.06.2017</w:t>
            </w:r>
          </w:p>
        </w:tc>
      </w:tr>
      <w:tr>
        <w:tc>
          <w:tcPr>
            <w:tcW w:type="dxa" w:w="2880"/>
          </w:tcPr>
          <w:p>
            <w:r>
              <w:t>4173.</w:t>
            </w:r>
          </w:p>
        </w:tc>
        <w:tc>
          <w:tcPr>
            <w:tcW w:type="dxa" w:w="2880"/>
          </w:tcPr>
          <w:p>
            <w: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type="dxa" w:w="2880"/>
          </w:tcPr>
          <w:p>
            <w:r>
              <w:t>15.06.2017</w:t>
            </w:r>
          </w:p>
        </w:tc>
      </w:tr>
      <w:tr>
        <w:tc>
          <w:tcPr>
            <w:tcW w:type="dxa" w:w="2880"/>
          </w:tcPr>
          <w:p>
            <w:r>
              <w:t>4174.</w:t>
            </w:r>
          </w:p>
        </w:tc>
        <w:tc>
          <w:tcPr>
            <w:tcW w:type="dxa" w:w="2880"/>
          </w:tcPr>
          <w:p>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type="dxa" w:w="2880"/>
          </w:tcPr>
          <w:p>
            <w:r>
              <w:t>29.06.2017</w:t>
            </w:r>
          </w:p>
        </w:tc>
      </w:tr>
      <w:tr>
        <w:tc>
          <w:tcPr>
            <w:tcW w:type="dxa" w:w="2880"/>
          </w:tcPr>
          <w:p>
            <w:r>
              <w:t>4175.</w:t>
            </w:r>
          </w:p>
        </w:tc>
        <w:tc>
          <w:tcPr>
            <w:tcW w:type="dxa" w:w="2880"/>
          </w:tcPr>
          <w:p>
            <w:r>
              <w:t>Исключен</w:t>
            </w:r>
          </w:p>
        </w:tc>
        <w:tc>
          <w:tcPr>
            <w:tcW w:type="dxa" w:w="2880"/>
          </w:tcPr>
          <w:p>
            <w:r>
              <w:t>14.07.2017</w:t>
            </w:r>
          </w:p>
        </w:tc>
      </w:tr>
      <w:tr>
        <w:tc>
          <w:tcPr>
            <w:tcW w:type="dxa" w:w="2880"/>
          </w:tcPr>
          <w:p>
            <w:r>
              <w:t>4176.</w:t>
            </w:r>
          </w:p>
        </w:tc>
        <w:tc>
          <w:tcPr>
            <w:tcW w:type="dxa" w:w="2880"/>
          </w:tcPr>
          <w:p>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type="dxa" w:w="2880"/>
          </w:tcPr>
          <w:p>
            <w:r>
              <w:t>14.07.2017</w:t>
            </w:r>
          </w:p>
        </w:tc>
      </w:tr>
      <w:tr>
        <w:tc>
          <w:tcPr>
            <w:tcW w:type="dxa" w:w="2880"/>
          </w:tcPr>
          <w:p>
            <w:r>
              <w:t>4177.</w:t>
            </w:r>
          </w:p>
        </w:tc>
        <w:tc>
          <w:tcPr>
            <w:tcW w:type="dxa" w:w="2880"/>
          </w:tcPr>
          <w:p>
            <w: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type="dxa" w:w="2880"/>
          </w:tcPr>
          <w:p>
            <w:r>
              <w:t>14.07.2017</w:t>
            </w:r>
          </w:p>
        </w:tc>
      </w:tr>
      <w:tr>
        <w:tc>
          <w:tcPr>
            <w:tcW w:type="dxa" w:w="2880"/>
          </w:tcPr>
          <w:p>
            <w:r>
              <w:t>4178.</w:t>
            </w:r>
          </w:p>
        </w:tc>
        <w:tc>
          <w:tcPr>
            <w:tcW w:type="dxa" w:w="2880"/>
          </w:tcPr>
          <w:p>
            <w: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type="dxa" w:w="2880"/>
          </w:tcPr>
          <w:p>
            <w:r>
              <w:t>25.07.2017</w:t>
            </w:r>
          </w:p>
        </w:tc>
      </w:tr>
      <w:tr>
        <w:tc>
          <w:tcPr>
            <w:tcW w:type="dxa" w:w="2880"/>
          </w:tcPr>
          <w:p>
            <w:r>
              <w:t>4179.</w:t>
            </w:r>
          </w:p>
        </w:tc>
        <w:tc>
          <w:tcPr>
            <w:tcW w:type="dxa" w:w="2880"/>
          </w:tcPr>
          <w:p>
            <w: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type="dxa" w:w="2880"/>
          </w:tcPr>
          <w:p>
            <w:r>
              <w:t>25.07.2017</w:t>
            </w:r>
          </w:p>
        </w:tc>
      </w:tr>
      <w:tr>
        <w:tc>
          <w:tcPr>
            <w:tcW w:type="dxa" w:w="2880"/>
          </w:tcPr>
          <w:p>
            <w:r>
              <w:t>4180.</w:t>
            </w:r>
          </w:p>
        </w:tc>
        <w:tc>
          <w:tcPr>
            <w:tcW w:type="dxa" w:w="2880"/>
          </w:tcPr>
          <w:p>
            <w: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type="dxa" w:w="2880"/>
          </w:tcPr>
          <w:p>
            <w:r>
              <w:t>25.07.2017</w:t>
            </w:r>
          </w:p>
        </w:tc>
      </w:tr>
      <w:tr>
        <w:tc>
          <w:tcPr>
            <w:tcW w:type="dxa" w:w="2880"/>
          </w:tcPr>
          <w:p>
            <w:r>
              <w:t>4181.</w:t>
            </w:r>
          </w:p>
        </w:tc>
        <w:tc>
          <w:tcPr>
            <w:tcW w:type="dxa" w:w="2880"/>
          </w:tcPr>
          <w:p>
            <w: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type="dxa" w:w="2880"/>
          </w:tcPr>
          <w:p>
            <w:r>
              <w:t>25.07.2017</w:t>
            </w:r>
          </w:p>
        </w:tc>
      </w:tr>
      <w:tr>
        <w:tc>
          <w:tcPr>
            <w:tcW w:type="dxa" w:w="2880"/>
          </w:tcPr>
          <w:p>
            <w:r>
              <w:t>4182.</w:t>
            </w:r>
          </w:p>
        </w:tc>
        <w:tc>
          <w:tcPr>
            <w:tcW w:type="dxa" w:w="2880"/>
          </w:tcPr>
          <w:p>
            <w: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type="dxa" w:w="2880"/>
          </w:tcPr>
          <w:p>
            <w:r>
              <w:t>25.07.2017</w:t>
            </w:r>
          </w:p>
        </w:tc>
      </w:tr>
      <w:tr>
        <w:tc>
          <w:tcPr>
            <w:tcW w:type="dxa" w:w="2880"/>
          </w:tcPr>
          <w:p>
            <w:r>
              <w:t>4183.</w:t>
            </w:r>
          </w:p>
        </w:tc>
        <w:tc>
          <w:tcPr>
            <w:tcW w:type="dxa" w:w="2880"/>
          </w:tcPr>
          <w:p>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type="dxa" w:w="2880"/>
          </w:tcPr>
          <w:p>
            <w:r>
              <w:t>25.07.2017</w:t>
            </w:r>
          </w:p>
        </w:tc>
      </w:tr>
      <w:tr>
        <w:tc>
          <w:tcPr>
            <w:tcW w:type="dxa" w:w="2880"/>
          </w:tcPr>
          <w:p>
            <w:r>
              <w:t>4184.</w:t>
            </w:r>
          </w:p>
        </w:tc>
        <w:tc>
          <w:tcPr>
            <w:tcW w:type="dxa" w:w="2880"/>
          </w:tcPr>
          <w:p>
            <w: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type="dxa" w:w="2880"/>
          </w:tcPr>
          <w:p>
            <w:r>
              <w:t>25.07.2017</w:t>
            </w:r>
          </w:p>
        </w:tc>
      </w:tr>
      <w:tr>
        <w:tc>
          <w:tcPr>
            <w:tcW w:type="dxa" w:w="2880"/>
          </w:tcPr>
          <w:p>
            <w:r>
              <w:t>4185.</w:t>
            </w:r>
          </w:p>
        </w:tc>
        <w:tc>
          <w:tcPr>
            <w:tcW w:type="dxa" w:w="2880"/>
          </w:tcPr>
          <w:p>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type="dxa" w:w="2880"/>
          </w:tcPr>
          <w:p>
            <w:r>
              <w:t>25.07.2017</w:t>
            </w:r>
          </w:p>
        </w:tc>
      </w:tr>
      <w:tr>
        <w:tc>
          <w:tcPr>
            <w:tcW w:type="dxa" w:w="2880"/>
          </w:tcPr>
          <w:p>
            <w:r>
              <w:t>4186.</w:t>
            </w:r>
          </w:p>
        </w:tc>
        <w:tc>
          <w:tcPr>
            <w:tcW w:type="dxa" w:w="2880"/>
          </w:tcPr>
          <w:p>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type="dxa" w:w="2880"/>
          </w:tcPr>
          <w:p>
            <w:r>
              <w:t>28.07.2017</w:t>
            </w:r>
          </w:p>
        </w:tc>
      </w:tr>
      <w:tr>
        <w:tc>
          <w:tcPr>
            <w:tcW w:type="dxa" w:w="2880"/>
          </w:tcPr>
          <w:p>
            <w:r>
              <w:t>4187.</w:t>
            </w:r>
          </w:p>
        </w:tc>
        <w:tc>
          <w:tcPr>
            <w:tcW w:type="dxa" w:w="2880"/>
          </w:tcPr>
          <w:p>
            <w:r>
              <w:t>Исключен</w:t>
            </w:r>
          </w:p>
        </w:tc>
        <w:tc>
          <w:tcPr>
            <w:tcW w:type="dxa" w:w="2880"/>
          </w:tcPr>
          <w:p>
            <w:r>
              <w:t>09.08.2017</w:t>
            </w:r>
          </w:p>
        </w:tc>
      </w:tr>
      <w:tr>
        <w:tc>
          <w:tcPr>
            <w:tcW w:type="dxa" w:w="2880"/>
          </w:tcPr>
          <w:p>
            <w:r>
              <w:t>4188.</w:t>
            </w:r>
          </w:p>
        </w:tc>
        <w:tc>
          <w:tcPr>
            <w:tcW w:type="dxa" w:w="2880"/>
          </w:tcPr>
          <w:p>
            <w:r>
              <w:t>Исключен</w:t>
            </w:r>
          </w:p>
        </w:tc>
        <w:tc>
          <w:tcPr>
            <w:tcW w:type="dxa" w:w="2880"/>
          </w:tcPr>
          <w:p>
            <w:r>
              <w:t>09.08.2017</w:t>
            </w:r>
          </w:p>
        </w:tc>
      </w:tr>
      <w:tr>
        <w:tc>
          <w:tcPr>
            <w:tcW w:type="dxa" w:w="2880"/>
          </w:tcPr>
          <w:p>
            <w:r>
              <w:t>4189.</w:t>
            </w:r>
          </w:p>
        </w:tc>
        <w:tc>
          <w:tcPr>
            <w:tcW w:type="dxa" w:w="2880"/>
          </w:tcPr>
          <w:p>
            <w:r>
              <w:t>Исключен</w:t>
            </w:r>
          </w:p>
        </w:tc>
        <w:tc>
          <w:tcPr>
            <w:tcW w:type="dxa" w:w="2880"/>
          </w:tcPr>
          <w:p>
            <w:r>
              <w:t>09.08.2017</w:t>
            </w:r>
          </w:p>
        </w:tc>
      </w:tr>
      <w:tr>
        <w:tc>
          <w:tcPr>
            <w:tcW w:type="dxa" w:w="2880"/>
          </w:tcPr>
          <w:p>
            <w:r>
              <w:t>4190.</w:t>
            </w:r>
          </w:p>
        </w:tc>
        <w:tc>
          <w:tcPr>
            <w:tcW w:type="dxa" w:w="2880"/>
          </w:tcPr>
          <w:p>
            <w:r>
              <w:t>Исключен</w:t>
            </w:r>
          </w:p>
        </w:tc>
        <w:tc>
          <w:tcPr>
            <w:tcW w:type="dxa" w:w="2880"/>
          </w:tcPr>
          <w:p>
            <w:r>
              <w:t>09.08.2017</w:t>
            </w:r>
          </w:p>
        </w:tc>
      </w:tr>
      <w:tr>
        <w:tc>
          <w:tcPr>
            <w:tcW w:type="dxa" w:w="2880"/>
          </w:tcPr>
          <w:p>
            <w:r>
              <w:t>4191.</w:t>
            </w:r>
          </w:p>
        </w:tc>
        <w:tc>
          <w:tcPr>
            <w:tcW w:type="dxa" w:w="2880"/>
          </w:tcPr>
          <w:p>
            <w:r>
              <w:t>Исключен</w:t>
            </w:r>
          </w:p>
        </w:tc>
        <w:tc>
          <w:tcPr>
            <w:tcW w:type="dxa" w:w="2880"/>
          </w:tcPr>
          <w:p>
            <w:r>
              <w:t>09.08.2017</w:t>
            </w:r>
          </w:p>
        </w:tc>
      </w:tr>
      <w:tr>
        <w:tc>
          <w:tcPr>
            <w:tcW w:type="dxa" w:w="2880"/>
          </w:tcPr>
          <w:p>
            <w:r>
              <w:t>4192.</w:t>
            </w:r>
          </w:p>
        </w:tc>
        <w:tc>
          <w:tcPr>
            <w:tcW w:type="dxa" w:w="2880"/>
          </w:tcPr>
          <w:p>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http://ukr-net-news.ru/watch/baLtG_FhHMA/%D0%97%D0%BB%-D0%B-E% D0%B4%D0%B5%D1%8F%D0%BD%D0%B8%D1%8F+%D0%B6%D0%B8%D0%B4%D0%BE%D0%B2+%D0%B2+%D0%A0%D0%BE%D1%81%D1%81%D0%B8%D0%B8+%D0%9A%D1%80%D0%B0%D1%81%D0%BD%D1%8B%D0%B9+%D0%A1 %D0%B8%D0%BE%D0%BD+Red+Zion.html; https://vk.com/video?q=%D0%9A%D1%80%D0%B0%D1%81%D0%BD%-D-1% 8B%D0%B9%20%D0%A1%D0%B8%D0%BE%D0%BD&amp;z=video-6197608_16-8775004; https://vk.com/video?q=%D0%9A%D1%80%D0%B0%D1%81%D0%BD%D1%8B%D0%B9%20%D0%A1%D0%B8%D0%BE%D0%BD&amp;z=video175226080_165558633 (решение Октябрьского районного суда г. Архангельска от 05.04.2017);</w:t>
            </w:r>
          </w:p>
        </w:tc>
        <w:tc>
          <w:tcPr>
            <w:tcW w:type="dxa" w:w="2880"/>
          </w:tcPr>
          <w:p>
            <w:r>
              <w:t>09.08.2017</w:t>
            </w:r>
          </w:p>
        </w:tc>
      </w:tr>
      <w:tr>
        <w:tc>
          <w:tcPr>
            <w:tcW w:type="dxa" w:w="2880"/>
          </w:tcPr>
          <w:p>
            <w:r>
              <w:t>4193.</w:t>
            </w:r>
          </w:p>
        </w:tc>
        <w:tc>
          <w:tcPr>
            <w:tcW w:type="dxa" w:w="2880"/>
          </w:tcPr>
          <w:p>
            <w: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type="dxa" w:w="2880"/>
          </w:tcPr>
          <w:p>
            <w:r>
              <w:t>02.11.2018</w:t>
            </w:r>
          </w:p>
        </w:tc>
      </w:tr>
      <w:tr>
        <w:tc>
          <w:tcPr>
            <w:tcW w:type="dxa" w:w="2880"/>
          </w:tcPr>
          <w:p>
            <w:r>
              <w:t>4194.</w:t>
            </w:r>
          </w:p>
        </w:tc>
        <w:tc>
          <w:tcPr>
            <w:tcW w:type="dxa" w:w="2880"/>
          </w:tcPr>
          <w:p>
            <w:r>
              <w:t>Исключен;</w:t>
            </w:r>
          </w:p>
        </w:tc>
        <w:tc>
          <w:tcPr>
            <w:tcW w:type="dxa" w:w="2880"/>
          </w:tcPr>
          <w:p>
            <w:r>
              <w:t>02.11.2018</w:t>
            </w:r>
          </w:p>
        </w:tc>
      </w:tr>
      <w:tr>
        <w:tc>
          <w:tcPr>
            <w:tcW w:type="dxa" w:w="2880"/>
          </w:tcPr>
          <w:p>
            <w:r>
              <w:t>4195.</w:t>
            </w:r>
          </w:p>
        </w:tc>
        <w:tc>
          <w:tcPr>
            <w:tcW w:type="dxa" w:w="2880"/>
          </w:tcPr>
          <w:p>
            <w:r>
              <w:t>Исключен;</w:t>
            </w:r>
          </w:p>
        </w:tc>
        <w:tc>
          <w:tcPr>
            <w:tcW w:type="dxa" w:w="2880"/>
          </w:tcPr>
          <w:p>
            <w:r>
              <w:t>02.11.2018</w:t>
            </w:r>
          </w:p>
        </w:tc>
      </w:tr>
      <w:tr>
        <w:tc>
          <w:tcPr>
            <w:tcW w:type="dxa" w:w="2880"/>
          </w:tcPr>
          <w:p>
            <w:r>
              <w:t>4196.</w:t>
            </w:r>
          </w:p>
        </w:tc>
        <w:tc>
          <w:tcPr>
            <w:tcW w:type="dxa" w:w="2880"/>
          </w:tcPr>
          <w:p>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type="dxa" w:w="2880"/>
          </w:tcPr>
          <w:p>
            <w:r>
              <w:t>11.08.2017</w:t>
            </w:r>
          </w:p>
        </w:tc>
      </w:tr>
      <w:tr>
        <w:tc>
          <w:tcPr>
            <w:tcW w:type="dxa" w:w="2880"/>
          </w:tcPr>
          <w:p>
            <w:r>
              <w:t>4197.</w:t>
            </w:r>
          </w:p>
        </w:tc>
        <w:tc>
          <w:tcPr>
            <w:tcW w:type="dxa" w:w="2880"/>
          </w:tcPr>
          <w:p>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type="dxa" w:w="2880"/>
          </w:tcPr>
          <w:p>
            <w:r>
              <w:t>16.08.2017</w:t>
            </w:r>
          </w:p>
        </w:tc>
      </w:tr>
      <w:tr>
        <w:tc>
          <w:tcPr>
            <w:tcW w:type="dxa" w:w="2880"/>
          </w:tcPr>
          <w:p>
            <w:r>
              <w:t>4198.</w:t>
            </w:r>
          </w:p>
        </w:tc>
        <w:tc>
          <w:tcPr>
            <w:tcW w:type="dxa" w:w="2880"/>
          </w:tcPr>
          <w:p>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type="dxa" w:w="2880"/>
          </w:tcPr>
          <w:p>
            <w:r>
              <w:t>16.08.2017</w:t>
            </w:r>
          </w:p>
        </w:tc>
      </w:tr>
      <w:tr>
        <w:tc>
          <w:tcPr>
            <w:tcW w:type="dxa" w:w="2880"/>
          </w:tcPr>
          <w:p>
            <w:r>
              <w:t>4199.</w:t>
            </w:r>
          </w:p>
        </w:tc>
        <w:tc>
          <w:tcPr>
            <w:tcW w:type="dxa" w:w="2880"/>
          </w:tcPr>
          <w:p>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tc>
        <w:tc>
          <w:tcPr>
            <w:tcW w:type="dxa" w:w="2880"/>
          </w:tcPr>
          <w:p>
            <w:r>
              <w:t>16.08.2017</w:t>
            </w:r>
          </w:p>
        </w:tc>
      </w:tr>
      <w:tr>
        <w:tc>
          <w:tcPr>
            <w:tcW w:type="dxa" w:w="2880"/>
          </w:tcPr>
          <w:p>
            <w:r>
              <w:t>4200.</w:t>
            </w:r>
          </w:p>
        </w:tc>
        <w:tc>
          <w:tcPr>
            <w:tcW w:type="dxa" w:w="2880"/>
          </w:tcPr>
          <w:p>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4201.</w:t>
            </w:r>
          </w:p>
        </w:tc>
        <w:tc>
          <w:tcPr>
            <w:tcW w:type="dxa" w:w="2880"/>
          </w:tcPr>
          <w:p>
            <w: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4202.</w:t>
            </w:r>
          </w:p>
        </w:tc>
        <w:tc>
          <w:tcPr>
            <w:tcW w:type="dxa" w:w="2880"/>
          </w:tcPr>
          <w:p>
            <w: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type="dxa" w:w="2880"/>
          </w:tcPr>
          <w:p>
            <w:r>
              <w:t>25.08.2017</w:t>
            </w:r>
          </w:p>
        </w:tc>
      </w:tr>
      <w:tr>
        <w:tc>
          <w:tcPr>
            <w:tcW w:type="dxa" w:w="2880"/>
          </w:tcPr>
          <w:p>
            <w:r>
              <w:t>4203.</w:t>
            </w:r>
          </w:p>
        </w:tc>
        <w:tc>
          <w:tcPr>
            <w:tcW w:type="dxa" w:w="2880"/>
          </w:tcPr>
          <w:p>
            <w:r>
              <w:t>Исключен</w:t>
            </w:r>
          </w:p>
        </w:tc>
        <w:tc>
          <w:tcPr>
            <w:tcW w:type="dxa" w:w="2880"/>
          </w:tcPr>
          <w:p>
            <w:r>
              <w:t>08.09.2017</w:t>
            </w:r>
          </w:p>
        </w:tc>
      </w:tr>
      <w:tr>
        <w:tc>
          <w:tcPr>
            <w:tcW w:type="dxa" w:w="2880"/>
          </w:tcPr>
          <w:p>
            <w:r>
              <w:t>4204.</w:t>
            </w:r>
          </w:p>
        </w:tc>
        <w:tc>
          <w:tcPr>
            <w:tcW w:type="dxa" w:w="2880"/>
          </w:tcPr>
          <w:p>
            <w:r>
              <w:t>Исключен</w:t>
            </w:r>
          </w:p>
        </w:tc>
        <w:tc>
          <w:tcPr>
            <w:tcW w:type="dxa" w:w="2880"/>
          </w:tcPr>
          <w:p>
            <w:r>
              <w:t>08.09.2017</w:t>
            </w:r>
          </w:p>
        </w:tc>
      </w:tr>
      <w:tr>
        <w:tc>
          <w:tcPr>
            <w:tcW w:type="dxa" w:w="2880"/>
          </w:tcPr>
          <w:p>
            <w:r>
              <w:t>4205.</w:t>
            </w:r>
          </w:p>
        </w:tc>
        <w:tc>
          <w:tcPr>
            <w:tcW w:type="dxa" w:w="2880"/>
          </w:tcPr>
          <w:p>
            <w:r>
              <w:t>Исключен</w:t>
            </w:r>
          </w:p>
        </w:tc>
        <w:tc>
          <w:tcPr>
            <w:tcW w:type="dxa" w:w="2880"/>
          </w:tcPr>
          <w:p>
            <w:r>
              <w:t>08.09.2017</w:t>
            </w:r>
          </w:p>
        </w:tc>
      </w:tr>
      <w:tr>
        <w:tc>
          <w:tcPr>
            <w:tcW w:type="dxa" w:w="2880"/>
          </w:tcPr>
          <w:p>
            <w:r>
              <w:t>4206.</w:t>
            </w:r>
          </w:p>
        </w:tc>
        <w:tc>
          <w:tcPr>
            <w:tcW w:type="dxa" w:w="2880"/>
          </w:tcPr>
          <w:p>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https://ok.ru/video/41387428473 (решение Первомайского районного суда г. Кирова от 27.06.2017);</w:t>
            </w:r>
          </w:p>
        </w:tc>
        <w:tc>
          <w:tcPr>
            <w:tcW w:type="dxa" w:w="2880"/>
          </w:tcPr>
          <w:p>
            <w:r>
              <w:t>08.09.2017</w:t>
            </w:r>
          </w:p>
        </w:tc>
      </w:tr>
      <w:tr>
        <w:tc>
          <w:tcPr>
            <w:tcW w:type="dxa" w:w="2880"/>
          </w:tcPr>
          <w:p>
            <w:r>
              <w:t>4207.</w:t>
            </w:r>
          </w:p>
        </w:tc>
        <w:tc>
          <w:tcPr>
            <w:tcW w:type="dxa" w:w="2880"/>
          </w:tcPr>
          <w:p>
            <w: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type="dxa" w:w="2880"/>
          </w:tcPr>
          <w:p>
            <w:r>
              <w:t>08.09.2017</w:t>
            </w:r>
          </w:p>
        </w:tc>
      </w:tr>
      <w:tr>
        <w:tc>
          <w:tcPr>
            <w:tcW w:type="dxa" w:w="2880"/>
          </w:tcPr>
          <w:p>
            <w:r>
              <w:t>4208.</w:t>
            </w:r>
          </w:p>
        </w:tc>
        <w:tc>
          <w:tcPr>
            <w:tcW w:type="dxa" w:w="2880"/>
          </w:tcPr>
          <w:p>
            <w: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type="dxa" w:w="2880"/>
          </w:tcPr>
          <w:p>
            <w:r>
              <w:t>08.09.2017</w:t>
            </w:r>
          </w:p>
        </w:tc>
      </w:tr>
      <w:tr>
        <w:tc>
          <w:tcPr>
            <w:tcW w:type="dxa" w:w="2880"/>
          </w:tcPr>
          <w:p>
            <w:r>
              <w:t>4209.</w:t>
            </w:r>
          </w:p>
        </w:tc>
        <w:tc>
          <w:tcPr>
            <w:tcW w:type="dxa" w:w="2880"/>
          </w:tcPr>
          <w:p>
            <w: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type="dxa" w:w="2880"/>
          </w:tcPr>
          <w:p>
            <w:r>
              <w:t>08.09.2017</w:t>
            </w:r>
          </w:p>
        </w:tc>
      </w:tr>
      <w:tr>
        <w:tc>
          <w:tcPr>
            <w:tcW w:type="dxa" w:w="2880"/>
          </w:tcPr>
          <w:p>
            <w:r>
              <w:t>4210.</w:t>
            </w:r>
          </w:p>
        </w:tc>
        <w:tc>
          <w:tcPr>
            <w:tcW w:type="dxa" w:w="2880"/>
          </w:tcPr>
          <w:p>
            <w: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4211.</w:t>
            </w:r>
          </w:p>
        </w:tc>
        <w:tc>
          <w:tcPr>
            <w:tcW w:type="dxa" w:w="2880"/>
          </w:tcPr>
          <w:p>
            <w: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4212.</w:t>
            </w:r>
          </w:p>
        </w:tc>
        <w:tc>
          <w:tcPr>
            <w:tcW w:type="dxa" w:w="2880"/>
          </w:tcPr>
          <w:p>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type="dxa" w:w="2880"/>
          </w:tcPr>
          <w:p>
            <w:r>
              <w:t>11.09.2017</w:t>
            </w:r>
          </w:p>
        </w:tc>
      </w:tr>
      <w:tr>
        <w:tc>
          <w:tcPr>
            <w:tcW w:type="dxa" w:w="2880"/>
          </w:tcPr>
          <w:p>
            <w:r>
              <w:t>4213.</w:t>
            </w:r>
          </w:p>
        </w:tc>
        <w:tc>
          <w:tcPr>
            <w:tcW w:type="dxa" w:w="2880"/>
          </w:tcPr>
          <w:p>
            <w: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type="dxa" w:w="2880"/>
          </w:tcPr>
          <w:p>
            <w:r>
              <w:t>11.09.2017</w:t>
            </w:r>
          </w:p>
        </w:tc>
      </w:tr>
      <w:tr>
        <w:tc>
          <w:tcPr>
            <w:tcW w:type="dxa" w:w="2880"/>
          </w:tcPr>
          <w:p>
            <w:r>
              <w:t>4214.</w:t>
            </w:r>
          </w:p>
        </w:tc>
        <w:tc>
          <w:tcPr>
            <w:tcW w:type="dxa" w:w="2880"/>
          </w:tcPr>
          <w:p>
            <w: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type="dxa" w:w="2880"/>
          </w:tcPr>
          <w:p>
            <w:r>
              <w:t>11.09.2017</w:t>
            </w:r>
          </w:p>
        </w:tc>
      </w:tr>
      <w:tr>
        <w:tc>
          <w:tcPr>
            <w:tcW w:type="dxa" w:w="2880"/>
          </w:tcPr>
          <w:p>
            <w:r>
              <w:t>4215.</w:t>
            </w:r>
          </w:p>
        </w:tc>
        <w:tc>
          <w:tcPr>
            <w:tcW w:type="dxa" w:w="2880"/>
          </w:tcPr>
          <w:p>
            <w:r>
              <w:t>Исключён</w:t>
            </w:r>
          </w:p>
        </w:tc>
        <w:tc>
          <w:tcPr>
            <w:tcW w:type="dxa" w:w="2880"/>
          </w:tcPr>
          <w:p>
            <w:r>
              <w:t>11.09.2017</w:t>
            </w:r>
          </w:p>
        </w:tc>
      </w:tr>
      <w:tr>
        <w:tc>
          <w:tcPr>
            <w:tcW w:type="dxa" w:w="2880"/>
          </w:tcPr>
          <w:p>
            <w:r>
              <w:t>4216.</w:t>
            </w:r>
          </w:p>
        </w:tc>
        <w:tc>
          <w:tcPr>
            <w:tcW w:type="dxa" w:w="2880"/>
          </w:tcPr>
          <w:p>
            <w:r>
              <w:t>Исключён</w:t>
            </w:r>
          </w:p>
        </w:tc>
        <w:tc>
          <w:tcPr>
            <w:tcW w:type="dxa" w:w="2880"/>
          </w:tcPr>
          <w:p>
            <w:r>
              <w:t>11.09.2017</w:t>
            </w:r>
          </w:p>
        </w:tc>
      </w:tr>
      <w:tr>
        <w:tc>
          <w:tcPr>
            <w:tcW w:type="dxa" w:w="2880"/>
          </w:tcPr>
          <w:p>
            <w:r>
              <w:t>4217.</w:t>
            </w:r>
          </w:p>
        </w:tc>
        <w:tc>
          <w:tcPr>
            <w:tcW w:type="dxa" w:w="2880"/>
          </w:tcPr>
          <w:p>
            <w:r>
              <w:t>Исключён</w:t>
            </w:r>
          </w:p>
        </w:tc>
        <w:tc>
          <w:tcPr>
            <w:tcW w:type="dxa" w:w="2880"/>
          </w:tcPr>
          <w:p>
            <w:r>
              <w:t>11.09.2017</w:t>
            </w:r>
          </w:p>
        </w:tc>
      </w:tr>
      <w:tr>
        <w:tc>
          <w:tcPr>
            <w:tcW w:type="dxa" w:w="2880"/>
          </w:tcPr>
          <w:p>
            <w:r>
              <w:t>4218.</w:t>
            </w:r>
          </w:p>
        </w:tc>
        <w:tc>
          <w:tcPr>
            <w:tcW w:type="dxa" w:w="2880"/>
          </w:tcPr>
          <w:p>
            <w:r>
              <w:t>Исключён</w:t>
            </w:r>
          </w:p>
        </w:tc>
        <w:tc>
          <w:tcPr>
            <w:tcW w:type="dxa" w:w="2880"/>
          </w:tcPr>
          <w:p>
            <w:r>
              <w:t>11.09.2017</w:t>
            </w:r>
          </w:p>
        </w:tc>
      </w:tr>
      <w:tr>
        <w:tc>
          <w:tcPr>
            <w:tcW w:type="dxa" w:w="2880"/>
          </w:tcPr>
          <w:p>
            <w:r>
              <w:t>4219.</w:t>
            </w:r>
          </w:p>
        </w:tc>
        <w:tc>
          <w:tcPr>
            <w:tcW w:type="dxa" w:w="2880"/>
          </w:tcPr>
          <w:p>
            <w:r>
              <w:t>Исключён</w:t>
            </w:r>
          </w:p>
        </w:tc>
        <w:tc>
          <w:tcPr>
            <w:tcW w:type="dxa" w:w="2880"/>
          </w:tcPr>
          <w:p>
            <w:r>
              <w:t>11.09.2017</w:t>
            </w:r>
          </w:p>
        </w:tc>
      </w:tr>
      <w:tr>
        <w:tc>
          <w:tcPr>
            <w:tcW w:type="dxa" w:w="2880"/>
          </w:tcPr>
          <w:p>
            <w:r>
              <w:t>4220.</w:t>
            </w:r>
          </w:p>
        </w:tc>
        <w:tc>
          <w:tcPr>
            <w:tcW w:type="dxa" w:w="2880"/>
          </w:tcPr>
          <w:p>
            <w:r>
              <w:t>Исключён</w:t>
            </w:r>
          </w:p>
        </w:tc>
        <w:tc>
          <w:tcPr>
            <w:tcW w:type="dxa" w:w="2880"/>
          </w:tcPr>
          <w:p>
            <w:r>
              <w:t>11.09.2017</w:t>
            </w:r>
          </w:p>
        </w:tc>
      </w:tr>
      <w:tr>
        <w:tc>
          <w:tcPr>
            <w:tcW w:type="dxa" w:w="2880"/>
          </w:tcPr>
          <w:p>
            <w:r>
              <w:t>4221.</w:t>
            </w:r>
          </w:p>
        </w:tc>
        <w:tc>
          <w:tcPr>
            <w:tcW w:type="dxa" w:w="2880"/>
          </w:tcPr>
          <w:p>
            <w:r>
              <w:t>Листовка «Русская перекличка. (Для тех, кто достоин называться русским (русом)» (решение Советского районного суда г. Уфы от 27.06.2017);</w:t>
            </w:r>
          </w:p>
        </w:tc>
        <w:tc>
          <w:tcPr>
            <w:tcW w:type="dxa" w:w="2880"/>
          </w:tcPr>
          <w:p>
            <w:r>
              <w:t>15.09.2017</w:t>
            </w:r>
          </w:p>
        </w:tc>
      </w:tr>
      <w:tr>
        <w:tc>
          <w:tcPr>
            <w:tcW w:type="dxa" w:w="2880"/>
          </w:tcPr>
          <w:p>
            <w:r>
              <w:t>4222.</w:t>
            </w:r>
          </w:p>
        </w:tc>
        <w:tc>
          <w:tcPr>
            <w:tcW w:type="dxa" w:w="2880"/>
          </w:tcPr>
          <w:p>
            <w:r>
              <w:t>Исключён</w:t>
            </w:r>
          </w:p>
        </w:tc>
        <w:tc>
          <w:tcPr>
            <w:tcW w:type="dxa" w:w="2880"/>
          </w:tcPr>
          <w:p>
            <w:r>
              <w:t>25.09.2017</w:t>
            </w:r>
          </w:p>
        </w:tc>
      </w:tr>
      <w:tr>
        <w:tc>
          <w:tcPr>
            <w:tcW w:type="dxa" w:w="2880"/>
          </w:tcPr>
          <w:p>
            <w:r>
              <w:t>4223.</w:t>
            </w:r>
          </w:p>
        </w:tc>
        <w:tc>
          <w:tcPr>
            <w:tcW w:type="dxa" w:w="2880"/>
          </w:tcPr>
          <w:p>
            <w:r>
              <w:t>Исключён</w:t>
            </w:r>
          </w:p>
        </w:tc>
        <w:tc>
          <w:tcPr>
            <w:tcW w:type="dxa" w:w="2880"/>
          </w:tcPr>
          <w:p>
            <w:r>
              <w:t>25.09.2017</w:t>
            </w:r>
          </w:p>
        </w:tc>
      </w:tr>
      <w:tr>
        <w:tc>
          <w:tcPr>
            <w:tcW w:type="dxa" w:w="2880"/>
          </w:tcPr>
          <w:p>
            <w:r>
              <w:t>4224.</w:t>
            </w:r>
          </w:p>
        </w:tc>
        <w:tc>
          <w:tcPr>
            <w:tcW w:type="dxa" w:w="2880"/>
          </w:tcPr>
          <w:p>
            <w:r>
              <w:t>Исключён</w:t>
            </w:r>
          </w:p>
        </w:tc>
        <w:tc>
          <w:tcPr>
            <w:tcW w:type="dxa" w:w="2880"/>
          </w:tcPr>
          <w:p>
            <w:r>
              <w:t>25.09.2017</w:t>
            </w:r>
          </w:p>
        </w:tc>
      </w:tr>
      <w:tr>
        <w:tc>
          <w:tcPr>
            <w:tcW w:type="dxa" w:w="2880"/>
          </w:tcPr>
          <w:p>
            <w:r>
              <w:t>4225.</w:t>
            </w:r>
          </w:p>
        </w:tc>
        <w:tc>
          <w:tcPr>
            <w:tcW w:type="dxa" w:w="2880"/>
          </w:tcPr>
          <w:p>
            <w: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http://mixpromo.net/search/%D0%94%D0%B8%D0%9C%D0%B0%D0 %В9+%D0%B8+%D0%96%D0%B5%D0%BA%D0%B0+%D0%9F%D1%80% D0%B0%D0%B2%D0%BE%D0%B2: https://petamusic.ru/?string=%C6%E5%EA%E0+%CF%F0%E0%E2 %EE%E2&amp;sort=artist; https://muzofond.com/search/%D0%B4%D0%B8%D0%BC%D0%B0%D0%B9 (решение Железнодорожного районного суда г. Пензы от 06.07.2017);</w:t>
            </w:r>
          </w:p>
        </w:tc>
        <w:tc>
          <w:tcPr>
            <w:tcW w:type="dxa" w:w="2880"/>
          </w:tcPr>
          <w:p>
            <w:r>
              <w:t>25.09.2017</w:t>
            </w:r>
          </w:p>
        </w:tc>
      </w:tr>
      <w:tr>
        <w:tc>
          <w:tcPr>
            <w:tcW w:type="dxa" w:w="2880"/>
          </w:tcPr>
          <w:p>
            <w:r>
              <w:t>4226.</w:t>
            </w:r>
          </w:p>
        </w:tc>
        <w:tc>
          <w:tcPr>
            <w:tcW w:type="dxa" w:w="2880"/>
          </w:tcPr>
          <w:p>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type="dxa" w:w="2880"/>
          </w:tcPr>
          <w:p>
            <w:r>
              <w:t>25.09.2017</w:t>
            </w:r>
          </w:p>
        </w:tc>
      </w:tr>
      <w:tr>
        <w:tc>
          <w:tcPr>
            <w:tcW w:type="dxa" w:w="2880"/>
          </w:tcPr>
          <w:p>
            <w:r>
              <w:t>4227.</w:t>
            </w:r>
          </w:p>
        </w:tc>
        <w:tc>
          <w:tcPr>
            <w:tcW w:type="dxa" w:w="2880"/>
          </w:tcPr>
          <w:p>
            <w: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type="dxa" w:w="2880"/>
          </w:tcPr>
          <w:p>
            <w:r>
              <w:t>06.10.2017</w:t>
            </w:r>
          </w:p>
        </w:tc>
      </w:tr>
      <w:tr>
        <w:tc>
          <w:tcPr>
            <w:tcW w:type="dxa" w:w="2880"/>
          </w:tcPr>
          <w:p>
            <w:r>
              <w:t>4228.</w:t>
            </w:r>
          </w:p>
        </w:tc>
        <w:tc>
          <w:tcPr>
            <w:tcW w:type="dxa" w:w="2880"/>
          </w:tcPr>
          <w:p>
            <w:r>
              <w:t>Исключен</w:t>
            </w:r>
          </w:p>
        </w:tc>
        <w:tc>
          <w:tcPr>
            <w:tcW w:type="dxa" w:w="2880"/>
          </w:tcPr>
          <w:p>
            <w:r>
              <w:t>06.10.2017</w:t>
            </w:r>
          </w:p>
        </w:tc>
      </w:tr>
      <w:tr>
        <w:tc>
          <w:tcPr>
            <w:tcW w:type="dxa" w:w="2880"/>
          </w:tcPr>
          <w:p>
            <w:r>
              <w:t>4229.</w:t>
            </w:r>
          </w:p>
        </w:tc>
        <w:tc>
          <w:tcPr>
            <w:tcW w:type="dxa" w:w="2880"/>
          </w:tcPr>
          <w:p>
            <w:r>
              <w:t>Исключен</w:t>
            </w:r>
          </w:p>
        </w:tc>
        <w:tc>
          <w:tcPr>
            <w:tcW w:type="dxa" w:w="2880"/>
          </w:tcPr>
          <w:p>
            <w:r>
              <w:t>06.10.2017</w:t>
            </w:r>
          </w:p>
        </w:tc>
      </w:tr>
      <w:tr>
        <w:tc>
          <w:tcPr>
            <w:tcW w:type="dxa" w:w="2880"/>
          </w:tcPr>
          <w:p>
            <w:r>
              <w:t>4230.</w:t>
            </w:r>
          </w:p>
        </w:tc>
        <w:tc>
          <w:tcPr>
            <w:tcW w:type="dxa" w:w="2880"/>
          </w:tcPr>
          <w:p>
            <w:r>
              <w:t>Исключен</w:t>
            </w:r>
          </w:p>
        </w:tc>
        <w:tc>
          <w:tcPr>
            <w:tcW w:type="dxa" w:w="2880"/>
          </w:tcPr>
          <w:p>
            <w:r>
              <w:t>06.10.2017</w:t>
            </w:r>
          </w:p>
        </w:tc>
      </w:tr>
      <w:tr>
        <w:tc>
          <w:tcPr>
            <w:tcW w:type="dxa" w:w="2880"/>
          </w:tcPr>
          <w:p>
            <w:r>
              <w:t>4231.</w:t>
            </w:r>
          </w:p>
        </w:tc>
        <w:tc>
          <w:tcPr>
            <w:tcW w:type="dxa" w:w="2880"/>
          </w:tcPr>
          <w:p>
            <w:r>
              <w:t>Исключен</w:t>
            </w:r>
          </w:p>
        </w:tc>
        <w:tc>
          <w:tcPr>
            <w:tcW w:type="dxa" w:w="2880"/>
          </w:tcPr>
          <w:p>
            <w:r>
              <w:t>06.10.2017</w:t>
            </w:r>
          </w:p>
        </w:tc>
      </w:tr>
      <w:tr>
        <w:tc>
          <w:tcPr>
            <w:tcW w:type="dxa" w:w="2880"/>
          </w:tcPr>
          <w:p>
            <w:r>
              <w:t>4232.</w:t>
            </w:r>
          </w:p>
        </w:tc>
        <w:tc>
          <w:tcPr>
            <w:tcW w:type="dxa" w:w="2880"/>
          </w:tcPr>
          <w:p>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http://keep4u.ru/image/SQlvo https://s2.postimg.org/7evbz45d5/y_YNc_D_r_Qs_Q.jpg http://simplest-image-hosting.net/jpg-2-vync-d-rqsq (решение Мелекесского районного суда Ульяновской области от 26.07.2017);</w:t>
            </w:r>
          </w:p>
        </w:tc>
        <w:tc>
          <w:tcPr>
            <w:tcW w:type="dxa" w:w="2880"/>
          </w:tcPr>
          <w:p>
            <w:r>
              <w:t>06.10.2017</w:t>
            </w:r>
          </w:p>
        </w:tc>
      </w:tr>
      <w:tr>
        <w:tc>
          <w:tcPr>
            <w:tcW w:type="dxa" w:w="2880"/>
          </w:tcPr>
          <w:p>
            <w:r>
              <w:t>4233.</w:t>
            </w:r>
          </w:p>
        </w:tc>
        <w:tc>
          <w:tcPr>
            <w:tcW w:type="dxa" w:w="2880"/>
          </w:tcPr>
          <w:p>
            <w:r>
              <w:t>Исключён</w:t>
            </w:r>
          </w:p>
        </w:tc>
        <w:tc>
          <w:tcPr>
            <w:tcW w:type="dxa" w:w="2880"/>
          </w:tcPr>
          <w:p>
            <w:r>
              <w:t>19.10.2017</w:t>
            </w:r>
          </w:p>
        </w:tc>
      </w:tr>
      <w:tr>
        <w:tc>
          <w:tcPr>
            <w:tcW w:type="dxa" w:w="2880"/>
          </w:tcPr>
          <w:p>
            <w:r>
              <w:t>4234.</w:t>
            </w:r>
          </w:p>
        </w:tc>
        <w:tc>
          <w:tcPr>
            <w:tcW w:type="dxa" w:w="2880"/>
          </w:tcPr>
          <w:p>
            <w:r>
              <w:t>Исключён</w:t>
            </w:r>
          </w:p>
        </w:tc>
        <w:tc>
          <w:tcPr>
            <w:tcW w:type="dxa" w:w="2880"/>
          </w:tcPr>
          <w:p>
            <w:r>
              <w:t>19.10.2018</w:t>
            </w:r>
          </w:p>
        </w:tc>
      </w:tr>
      <w:tr>
        <w:tc>
          <w:tcPr>
            <w:tcW w:type="dxa" w:w="2880"/>
          </w:tcPr>
          <w:p>
            <w:r>
              <w:t>4235.</w:t>
            </w:r>
          </w:p>
        </w:tc>
        <w:tc>
          <w:tcPr>
            <w:tcW w:type="dxa" w:w="2880"/>
          </w:tcPr>
          <w:p>
            <w:r>
              <w:t>Исключён</w:t>
            </w:r>
          </w:p>
        </w:tc>
        <w:tc>
          <w:tcPr>
            <w:tcW w:type="dxa" w:w="2880"/>
          </w:tcPr>
          <w:p>
            <w:r>
              <w:t>19.10.2017</w:t>
            </w:r>
          </w:p>
        </w:tc>
      </w:tr>
      <w:tr>
        <w:tc>
          <w:tcPr>
            <w:tcW w:type="dxa" w:w="2880"/>
          </w:tcPr>
          <w:p>
            <w:r>
              <w:t>4236.</w:t>
            </w:r>
          </w:p>
        </w:tc>
        <w:tc>
          <w:tcPr>
            <w:tcW w:type="dxa" w:w="2880"/>
          </w:tcPr>
          <w:p>
            <w: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Бердского городского суда Новосибирской области от 25.07.2017)</w:t>
            </w:r>
          </w:p>
        </w:tc>
        <w:tc>
          <w:tcPr>
            <w:tcW w:type="dxa" w:w="2880"/>
          </w:tcPr>
          <w:p>
            <w:r>
              <w:t>19.10.2017</w:t>
            </w:r>
          </w:p>
        </w:tc>
      </w:tr>
      <w:tr>
        <w:tc>
          <w:tcPr>
            <w:tcW w:type="dxa" w:w="2880"/>
          </w:tcPr>
          <w:p>
            <w:r>
              <w:t>4237.</w:t>
            </w:r>
          </w:p>
        </w:tc>
        <w:tc>
          <w:tcPr>
            <w:tcW w:type="dxa" w:w="2880"/>
          </w:tcPr>
          <w:p>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type="dxa" w:w="2880"/>
          </w:tcPr>
          <w:p>
            <w:r>
              <w:t>19.10.2017</w:t>
            </w:r>
          </w:p>
        </w:tc>
      </w:tr>
      <w:tr>
        <w:tc>
          <w:tcPr>
            <w:tcW w:type="dxa" w:w="2880"/>
          </w:tcPr>
          <w:p>
            <w:r>
              <w:t>4238.</w:t>
            </w:r>
          </w:p>
        </w:tc>
        <w:tc>
          <w:tcPr>
            <w:tcW w:type="dxa" w:w="2880"/>
          </w:tcPr>
          <w:p>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type="dxa" w:w="2880"/>
          </w:tcPr>
          <w:p>
            <w:r>
              <w:t>19.10.2017</w:t>
            </w:r>
          </w:p>
        </w:tc>
      </w:tr>
      <w:tr>
        <w:tc>
          <w:tcPr>
            <w:tcW w:type="dxa" w:w="2880"/>
          </w:tcPr>
          <w:p>
            <w:r>
              <w:t>4239.</w:t>
            </w:r>
          </w:p>
        </w:tc>
        <w:tc>
          <w:tcPr>
            <w:tcW w:type="dxa" w:w="2880"/>
          </w:tcPr>
          <w:p>
            <w: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type="dxa" w:w="2880"/>
          </w:tcPr>
          <w:p>
            <w:r>
              <w:t>19.10.2017</w:t>
            </w:r>
          </w:p>
        </w:tc>
      </w:tr>
      <w:tr>
        <w:tc>
          <w:tcPr>
            <w:tcW w:type="dxa" w:w="2880"/>
          </w:tcPr>
          <w:p>
            <w:r>
              <w:t>4240.</w:t>
            </w:r>
          </w:p>
        </w:tc>
        <w:tc>
          <w:tcPr>
            <w:tcW w:type="dxa" w:w="2880"/>
          </w:tcPr>
          <w:p>
            <w: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type="dxa" w:w="2880"/>
          </w:tcPr>
          <w:p>
            <w:r>
              <w:t>19.10.2017</w:t>
            </w:r>
          </w:p>
        </w:tc>
      </w:tr>
      <w:tr>
        <w:tc>
          <w:tcPr>
            <w:tcW w:type="dxa" w:w="2880"/>
          </w:tcPr>
          <w:p>
            <w:r>
              <w:t>4241.</w:t>
            </w:r>
          </w:p>
        </w:tc>
        <w:tc>
          <w:tcPr>
            <w:tcW w:type="dxa" w:w="2880"/>
          </w:tcPr>
          <w:p>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type="dxa" w:w="2880"/>
          </w:tcPr>
          <w:p>
            <w:r>
              <w:t>19.10.2017</w:t>
            </w:r>
          </w:p>
        </w:tc>
      </w:tr>
      <w:tr>
        <w:tc>
          <w:tcPr>
            <w:tcW w:type="dxa" w:w="2880"/>
          </w:tcPr>
          <w:p>
            <w:r>
              <w:t>4242.</w:t>
            </w:r>
          </w:p>
        </w:tc>
        <w:tc>
          <w:tcPr>
            <w:tcW w:type="dxa" w:w="2880"/>
          </w:tcPr>
          <w:p>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type="dxa" w:w="2880"/>
          </w:tcPr>
          <w:p>
            <w:r>
              <w:t>19.10.2017</w:t>
            </w:r>
          </w:p>
        </w:tc>
      </w:tr>
      <w:tr>
        <w:tc>
          <w:tcPr>
            <w:tcW w:type="dxa" w:w="2880"/>
          </w:tcPr>
          <w:p>
            <w:r>
              <w:t>4243.</w:t>
            </w:r>
          </w:p>
        </w:tc>
        <w:tc>
          <w:tcPr>
            <w:tcW w:type="dxa" w:w="2880"/>
          </w:tcPr>
          <w:p>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type="dxa" w:w="2880"/>
          </w:tcPr>
          <w:p>
            <w:r>
              <w:t>19.10.2017</w:t>
            </w:r>
          </w:p>
        </w:tc>
      </w:tr>
      <w:tr>
        <w:tc>
          <w:tcPr>
            <w:tcW w:type="dxa" w:w="2880"/>
          </w:tcPr>
          <w:p>
            <w:r>
              <w:t>4244.</w:t>
            </w:r>
          </w:p>
        </w:tc>
        <w:tc>
          <w:tcPr>
            <w:tcW w:type="dxa" w:w="2880"/>
          </w:tcPr>
          <w:p>
            <w: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type="dxa" w:w="2880"/>
          </w:tcPr>
          <w:p>
            <w:r>
              <w:t>19.10.2017</w:t>
            </w:r>
          </w:p>
        </w:tc>
      </w:tr>
      <w:tr>
        <w:tc>
          <w:tcPr>
            <w:tcW w:type="dxa" w:w="2880"/>
          </w:tcPr>
          <w:p>
            <w:r>
              <w:t>4245.</w:t>
            </w:r>
          </w:p>
        </w:tc>
        <w:tc>
          <w:tcPr>
            <w:tcW w:type="dxa" w:w="2880"/>
          </w:tcPr>
          <w:p>
            <w: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type="dxa" w:w="2880"/>
          </w:tcPr>
          <w:p>
            <w:r>
              <w:t>19.10.2017</w:t>
            </w:r>
          </w:p>
        </w:tc>
      </w:tr>
      <w:tr>
        <w:tc>
          <w:tcPr>
            <w:tcW w:type="dxa" w:w="2880"/>
          </w:tcPr>
          <w:p>
            <w:r>
              <w:t>4246.</w:t>
            </w:r>
          </w:p>
        </w:tc>
        <w:tc>
          <w:tcPr>
            <w:tcW w:type="dxa" w:w="2880"/>
          </w:tcPr>
          <w:p>
            <w: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type="dxa" w:w="2880"/>
          </w:tcPr>
          <w:p>
            <w:r>
              <w:t>19.10.2017</w:t>
            </w:r>
          </w:p>
        </w:tc>
      </w:tr>
      <w:tr>
        <w:tc>
          <w:tcPr>
            <w:tcW w:type="dxa" w:w="2880"/>
          </w:tcPr>
          <w:p>
            <w:r>
              <w:t>4247.</w:t>
            </w:r>
          </w:p>
        </w:tc>
        <w:tc>
          <w:tcPr>
            <w:tcW w:type="dxa" w:w="2880"/>
          </w:tcPr>
          <w:p>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type="dxa" w:w="2880"/>
          </w:tcPr>
          <w:p>
            <w:r>
              <w:t>19.10.2017</w:t>
            </w:r>
          </w:p>
        </w:tc>
      </w:tr>
      <w:tr>
        <w:tc>
          <w:tcPr>
            <w:tcW w:type="dxa" w:w="2880"/>
          </w:tcPr>
          <w:p>
            <w:r>
              <w:t>4248.</w:t>
            </w:r>
          </w:p>
        </w:tc>
        <w:tc>
          <w:tcPr>
            <w:tcW w:type="dxa" w:w="2880"/>
          </w:tcPr>
          <w:p>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type="dxa" w:w="2880"/>
          </w:tcPr>
          <w:p>
            <w:r>
              <w:t>19.10.2017</w:t>
            </w:r>
          </w:p>
        </w:tc>
      </w:tr>
      <w:tr>
        <w:tc>
          <w:tcPr>
            <w:tcW w:type="dxa" w:w="2880"/>
          </w:tcPr>
          <w:p>
            <w:r>
              <w:t>4249.</w:t>
            </w:r>
          </w:p>
        </w:tc>
        <w:tc>
          <w:tcPr>
            <w:tcW w:type="dxa" w:w="2880"/>
          </w:tcPr>
          <w:p>
            <w: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type="dxa" w:w="2880"/>
          </w:tcPr>
          <w:p>
            <w:r>
              <w:t>19.10.2017</w:t>
            </w:r>
          </w:p>
        </w:tc>
      </w:tr>
      <w:tr>
        <w:tc>
          <w:tcPr>
            <w:tcW w:type="dxa" w:w="2880"/>
          </w:tcPr>
          <w:p>
            <w:r>
              <w:t>4250.</w:t>
            </w:r>
          </w:p>
        </w:tc>
        <w:tc>
          <w:tcPr>
            <w:tcW w:type="dxa" w:w="2880"/>
          </w:tcPr>
          <w:p>
            <w: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type="dxa" w:w="2880"/>
          </w:tcPr>
          <w:p>
            <w:r>
              <w:t>19.10.2017</w:t>
            </w:r>
          </w:p>
        </w:tc>
      </w:tr>
      <w:tr>
        <w:tc>
          <w:tcPr>
            <w:tcW w:type="dxa" w:w="2880"/>
          </w:tcPr>
          <w:p>
            <w:r>
              <w:t>4251.</w:t>
            </w:r>
          </w:p>
        </w:tc>
        <w:tc>
          <w:tcPr>
            <w:tcW w:type="dxa" w:w="2880"/>
          </w:tcPr>
          <w:p>
            <w: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type="dxa" w:w="2880"/>
          </w:tcPr>
          <w:p>
            <w:r>
              <w:t>19.10.2017</w:t>
            </w:r>
          </w:p>
        </w:tc>
      </w:tr>
      <w:tr>
        <w:tc>
          <w:tcPr>
            <w:tcW w:type="dxa" w:w="2880"/>
          </w:tcPr>
          <w:p>
            <w:r>
              <w:t>4252.</w:t>
            </w:r>
          </w:p>
        </w:tc>
        <w:tc>
          <w:tcPr>
            <w:tcW w:type="dxa" w:w="2880"/>
          </w:tcPr>
          <w:p>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type="dxa" w:w="2880"/>
          </w:tcPr>
          <w:p>
            <w:r>
              <w:t>19.10.2017</w:t>
            </w:r>
          </w:p>
        </w:tc>
      </w:tr>
      <w:tr>
        <w:tc>
          <w:tcPr>
            <w:tcW w:type="dxa" w:w="2880"/>
          </w:tcPr>
          <w:p>
            <w:r>
              <w:t>4253.</w:t>
            </w:r>
          </w:p>
        </w:tc>
        <w:tc>
          <w:tcPr>
            <w:tcW w:type="dxa" w:w="2880"/>
          </w:tcPr>
          <w:p>
            <w: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type="dxa" w:w="2880"/>
          </w:tcPr>
          <w:p>
            <w:r>
              <w:t>19.10.2017</w:t>
            </w:r>
          </w:p>
        </w:tc>
      </w:tr>
      <w:tr>
        <w:tc>
          <w:tcPr>
            <w:tcW w:type="dxa" w:w="2880"/>
          </w:tcPr>
          <w:p>
            <w:r>
              <w:t>4254.</w:t>
            </w:r>
          </w:p>
        </w:tc>
        <w:tc>
          <w:tcPr>
            <w:tcW w:type="dxa" w:w="2880"/>
          </w:tcPr>
          <w:p>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(решение Уссурийского районного суда Приморского края от 25.07.2017);</w:t>
            </w:r>
          </w:p>
        </w:tc>
        <w:tc>
          <w:tcPr>
            <w:tcW w:type="dxa" w:w="2880"/>
          </w:tcPr>
          <w:p>
            <w:r>
              <w:t>19.10.2017</w:t>
            </w:r>
          </w:p>
        </w:tc>
      </w:tr>
      <w:tr>
        <w:tc>
          <w:tcPr>
            <w:tcW w:type="dxa" w:w="2880"/>
          </w:tcPr>
          <w:p>
            <w:r>
              <w:t>4255.</w:t>
            </w:r>
          </w:p>
        </w:tc>
        <w:tc>
          <w:tcPr>
            <w:tcW w:type="dxa" w:w="2880"/>
          </w:tcPr>
          <w:p>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type="dxa" w:w="2880"/>
          </w:tcPr>
          <w:p>
            <w:r>
              <w:t>19.10.2017</w:t>
            </w:r>
          </w:p>
        </w:tc>
      </w:tr>
      <w:tr>
        <w:tc>
          <w:tcPr>
            <w:tcW w:type="dxa" w:w="2880"/>
          </w:tcPr>
          <w:p>
            <w:r>
              <w:t>4256.</w:t>
            </w:r>
          </w:p>
        </w:tc>
        <w:tc>
          <w:tcPr>
            <w:tcW w:type="dxa" w:w="2880"/>
          </w:tcPr>
          <w:p>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type="dxa" w:w="2880"/>
          </w:tcPr>
          <w:p>
            <w:r>
              <w:t>19.10.2017</w:t>
            </w:r>
          </w:p>
        </w:tc>
      </w:tr>
      <w:tr>
        <w:tc>
          <w:tcPr>
            <w:tcW w:type="dxa" w:w="2880"/>
          </w:tcPr>
          <w:p>
            <w:r>
              <w:t>4257.</w:t>
            </w:r>
          </w:p>
        </w:tc>
        <w:tc>
          <w:tcPr>
            <w:tcW w:type="dxa" w:w="2880"/>
          </w:tcPr>
          <w:p>
            <w: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type="dxa" w:w="2880"/>
          </w:tcPr>
          <w:p>
            <w:r>
              <w:t>19.10.2017</w:t>
            </w:r>
          </w:p>
        </w:tc>
      </w:tr>
      <w:tr>
        <w:tc>
          <w:tcPr>
            <w:tcW w:type="dxa" w:w="2880"/>
          </w:tcPr>
          <w:p>
            <w:r>
              <w:t>4258.</w:t>
            </w:r>
          </w:p>
        </w:tc>
        <w:tc>
          <w:tcPr>
            <w:tcW w:type="dxa" w:w="2880"/>
          </w:tcPr>
          <w:p>
            <w:r>
              <w:t>Исключён</w:t>
            </w:r>
          </w:p>
        </w:tc>
        <w:tc>
          <w:tcPr>
            <w:tcW w:type="dxa" w:w="2880"/>
          </w:tcPr>
          <w:p>
            <w:r>
              <w:t>19.10.2017</w:t>
            </w:r>
          </w:p>
        </w:tc>
      </w:tr>
      <w:tr>
        <w:tc>
          <w:tcPr>
            <w:tcW w:type="dxa" w:w="2880"/>
          </w:tcPr>
          <w:p>
            <w:r>
              <w:t>4259.</w:t>
            </w:r>
          </w:p>
        </w:tc>
        <w:tc>
          <w:tcPr>
            <w:tcW w:type="dxa" w:w="2880"/>
          </w:tcPr>
          <w:p>
            <w:r>
              <w:t>Исключён</w:t>
            </w:r>
          </w:p>
        </w:tc>
        <w:tc>
          <w:tcPr>
            <w:tcW w:type="dxa" w:w="2880"/>
          </w:tcPr>
          <w:p>
            <w:r>
              <w:t>19.10.2017</w:t>
            </w:r>
          </w:p>
        </w:tc>
      </w:tr>
      <w:tr>
        <w:tc>
          <w:tcPr>
            <w:tcW w:type="dxa" w:w="2880"/>
          </w:tcPr>
          <w:p>
            <w:r>
              <w:t>4260.</w:t>
            </w:r>
          </w:p>
        </w:tc>
        <w:tc>
          <w:tcPr>
            <w:tcW w:type="dxa" w:w="2880"/>
          </w:tcPr>
          <w:p>
            <w:r>
              <w:t>Исключён</w:t>
            </w:r>
          </w:p>
        </w:tc>
        <w:tc>
          <w:tcPr>
            <w:tcW w:type="dxa" w:w="2880"/>
          </w:tcPr>
          <w:p>
            <w:r>
              <w:t>19.10.2017</w:t>
            </w:r>
          </w:p>
        </w:tc>
      </w:tr>
      <w:tr>
        <w:tc>
          <w:tcPr>
            <w:tcW w:type="dxa" w:w="2880"/>
          </w:tcPr>
          <w:p>
            <w:r>
              <w:t>4261.</w:t>
            </w:r>
          </w:p>
        </w:tc>
        <w:tc>
          <w:tcPr>
            <w:tcW w:type="dxa" w:w="2880"/>
          </w:tcPr>
          <w:p>
            <w:r>
              <w:t>Исключён</w:t>
            </w:r>
          </w:p>
        </w:tc>
        <w:tc>
          <w:tcPr>
            <w:tcW w:type="dxa" w:w="2880"/>
          </w:tcPr>
          <w:p>
            <w:r>
              <w:t>19.10.2017</w:t>
            </w:r>
          </w:p>
        </w:tc>
      </w:tr>
      <w:tr>
        <w:tc>
          <w:tcPr>
            <w:tcW w:type="dxa" w:w="2880"/>
          </w:tcPr>
          <w:p>
            <w:r>
              <w:t>4262.</w:t>
            </w:r>
          </w:p>
        </w:tc>
        <w:tc>
          <w:tcPr>
            <w:tcW w:type="dxa" w:w="2880"/>
          </w:tcPr>
          <w:p>
            <w:r>
              <w:t>Исключён</w:t>
            </w:r>
          </w:p>
        </w:tc>
        <w:tc>
          <w:tcPr>
            <w:tcW w:type="dxa" w:w="2880"/>
          </w:tcPr>
          <w:p>
            <w:r>
              <w:t>19.10.2017</w:t>
            </w:r>
          </w:p>
        </w:tc>
      </w:tr>
      <w:tr>
        <w:tc>
          <w:tcPr>
            <w:tcW w:type="dxa" w:w="2880"/>
          </w:tcPr>
          <w:p>
            <w:r>
              <w:t>4263.</w:t>
            </w:r>
          </w:p>
        </w:tc>
        <w:tc>
          <w:tcPr>
            <w:tcW w:type="dxa" w:w="2880"/>
          </w:tcPr>
          <w:p>
            <w:r>
              <w:t>Исключён</w:t>
            </w:r>
          </w:p>
        </w:tc>
        <w:tc>
          <w:tcPr>
            <w:tcW w:type="dxa" w:w="2880"/>
          </w:tcPr>
          <w:p>
            <w:r>
              <w:t>19.10.2017</w:t>
            </w:r>
          </w:p>
        </w:tc>
      </w:tr>
      <w:tr>
        <w:tc>
          <w:tcPr>
            <w:tcW w:type="dxa" w:w="2880"/>
          </w:tcPr>
          <w:p>
            <w:r>
              <w:t>4264.</w:t>
            </w:r>
          </w:p>
        </w:tc>
        <w:tc>
          <w:tcPr>
            <w:tcW w:type="dxa" w:w="2880"/>
          </w:tcPr>
          <w:p>
            <w:r>
              <w:t>Исключён</w:t>
            </w:r>
          </w:p>
        </w:tc>
        <w:tc>
          <w:tcPr>
            <w:tcW w:type="dxa" w:w="2880"/>
          </w:tcPr>
          <w:p>
            <w:r>
              <w:t>19.10.2017</w:t>
            </w:r>
          </w:p>
        </w:tc>
      </w:tr>
      <w:tr>
        <w:tc>
          <w:tcPr>
            <w:tcW w:type="dxa" w:w="2880"/>
          </w:tcPr>
          <w:p>
            <w:r>
              <w:t>4265.</w:t>
            </w:r>
          </w:p>
        </w:tc>
        <w:tc>
          <w:tcPr>
            <w:tcW w:type="dxa" w:w="2880"/>
          </w:tcPr>
          <w:p>
            <w:r>
              <w:t>Исключён</w:t>
            </w:r>
          </w:p>
        </w:tc>
        <w:tc>
          <w:tcPr>
            <w:tcW w:type="dxa" w:w="2880"/>
          </w:tcPr>
          <w:p>
            <w:r>
              <w:t>19.10.2017</w:t>
            </w:r>
          </w:p>
        </w:tc>
      </w:tr>
      <w:tr>
        <w:tc>
          <w:tcPr>
            <w:tcW w:type="dxa" w:w="2880"/>
          </w:tcPr>
          <w:p>
            <w:r>
              <w:t>4266.</w:t>
            </w:r>
          </w:p>
        </w:tc>
        <w:tc>
          <w:tcPr>
            <w:tcW w:type="dxa" w:w="2880"/>
          </w:tcPr>
          <w:p>
            <w:r>
              <w:t>Исключён</w:t>
            </w:r>
          </w:p>
        </w:tc>
        <w:tc>
          <w:tcPr>
            <w:tcW w:type="dxa" w:w="2880"/>
          </w:tcPr>
          <w:p>
            <w:r>
              <w:t>19.10.2017</w:t>
            </w:r>
          </w:p>
        </w:tc>
      </w:tr>
      <w:tr>
        <w:tc>
          <w:tcPr>
            <w:tcW w:type="dxa" w:w="2880"/>
          </w:tcPr>
          <w:p>
            <w:r>
              <w:t>4267.</w:t>
            </w:r>
          </w:p>
        </w:tc>
        <w:tc>
          <w:tcPr>
            <w:tcW w:type="dxa" w:w="2880"/>
          </w:tcPr>
          <w:p>
            <w:r>
              <w:t>Исключён</w:t>
            </w:r>
          </w:p>
        </w:tc>
        <w:tc>
          <w:tcPr>
            <w:tcW w:type="dxa" w:w="2880"/>
          </w:tcPr>
          <w:p>
            <w:r>
              <w:t>19.10.2017</w:t>
            </w:r>
          </w:p>
        </w:tc>
      </w:tr>
      <w:tr>
        <w:tc>
          <w:tcPr>
            <w:tcW w:type="dxa" w:w="2880"/>
          </w:tcPr>
          <w:p>
            <w:r>
              <w:t>4268.</w:t>
            </w:r>
          </w:p>
        </w:tc>
        <w:tc>
          <w:tcPr>
            <w:tcW w:type="dxa" w:w="2880"/>
          </w:tcPr>
          <w:p>
            <w:r>
              <w:t>Исключён</w:t>
            </w:r>
          </w:p>
        </w:tc>
        <w:tc>
          <w:tcPr>
            <w:tcW w:type="dxa" w:w="2880"/>
          </w:tcPr>
          <w:p>
            <w:r>
              <w:t>19.10.2017</w:t>
            </w:r>
          </w:p>
        </w:tc>
      </w:tr>
      <w:tr>
        <w:tc>
          <w:tcPr>
            <w:tcW w:type="dxa" w:w="2880"/>
          </w:tcPr>
          <w:p>
            <w:r>
              <w:t>4269.</w:t>
            </w:r>
          </w:p>
        </w:tc>
        <w:tc>
          <w:tcPr>
            <w:tcW w:type="dxa" w:w="2880"/>
          </w:tcPr>
          <w:p>
            <w:r>
              <w:t>Исключён</w:t>
            </w:r>
          </w:p>
        </w:tc>
        <w:tc>
          <w:tcPr>
            <w:tcW w:type="dxa" w:w="2880"/>
          </w:tcPr>
          <w:p>
            <w:r>
              <w:t>19.10.2017</w:t>
            </w:r>
          </w:p>
        </w:tc>
      </w:tr>
      <w:tr>
        <w:tc>
          <w:tcPr>
            <w:tcW w:type="dxa" w:w="2880"/>
          </w:tcPr>
          <w:p>
            <w:r>
              <w:t>4270.</w:t>
            </w:r>
          </w:p>
        </w:tc>
        <w:tc>
          <w:tcPr>
            <w:tcW w:type="dxa" w:w="2880"/>
          </w:tcPr>
          <w:p>
            <w:r>
              <w:t>Исключён</w:t>
            </w:r>
          </w:p>
        </w:tc>
        <w:tc>
          <w:tcPr>
            <w:tcW w:type="dxa" w:w="2880"/>
          </w:tcPr>
          <w:p>
            <w:r>
              <w:t>19.10.2017</w:t>
            </w:r>
          </w:p>
        </w:tc>
      </w:tr>
      <w:tr>
        <w:tc>
          <w:tcPr>
            <w:tcW w:type="dxa" w:w="2880"/>
          </w:tcPr>
          <w:p>
            <w:r>
              <w:t>4271.</w:t>
            </w:r>
          </w:p>
        </w:tc>
        <w:tc>
          <w:tcPr>
            <w:tcW w:type="dxa" w:w="2880"/>
          </w:tcPr>
          <w:p>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type="dxa" w:w="2880"/>
          </w:tcPr>
          <w:p>
            <w:r>
              <w:t>19.10.2017</w:t>
            </w:r>
          </w:p>
        </w:tc>
      </w:tr>
      <w:tr>
        <w:tc>
          <w:tcPr>
            <w:tcW w:type="dxa" w:w="2880"/>
          </w:tcPr>
          <w:p>
            <w:r>
              <w:t>4272.</w:t>
            </w:r>
          </w:p>
        </w:tc>
        <w:tc>
          <w:tcPr>
            <w:tcW w:type="dxa" w:w="2880"/>
          </w:tcPr>
          <w:p>
            <w: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type="dxa" w:w="2880"/>
          </w:tcPr>
          <w:p>
            <w:r>
              <w:t>19.10.2017</w:t>
            </w:r>
          </w:p>
        </w:tc>
      </w:tr>
      <w:tr>
        <w:tc>
          <w:tcPr>
            <w:tcW w:type="dxa" w:w="2880"/>
          </w:tcPr>
          <w:p>
            <w:r>
              <w:t>4273.</w:t>
            </w:r>
          </w:p>
        </w:tc>
        <w:tc>
          <w:tcPr>
            <w:tcW w:type="dxa" w:w="2880"/>
          </w:tcPr>
          <w:p>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type="dxa" w:w="2880"/>
          </w:tcPr>
          <w:p>
            <w:r>
              <w:t>10.11.2017</w:t>
            </w:r>
          </w:p>
        </w:tc>
      </w:tr>
      <w:tr>
        <w:tc>
          <w:tcPr>
            <w:tcW w:type="dxa" w:w="2880"/>
          </w:tcPr>
          <w:p>
            <w:r>
              <w:t>4274.</w:t>
            </w:r>
          </w:p>
        </w:tc>
        <w:tc>
          <w:tcPr>
            <w:tcW w:type="dxa" w:w="2880"/>
          </w:tcPr>
          <w:p>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type="dxa" w:w="2880"/>
          </w:tcPr>
          <w:p>
            <w:r>
              <w:t>10.11.2017</w:t>
            </w:r>
          </w:p>
        </w:tc>
      </w:tr>
      <w:tr>
        <w:tc>
          <w:tcPr>
            <w:tcW w:type="dxa" w:w="2880"/>
          </w:tcPr>
          <w:p>
            <w:r>
              <w:t>4275.</w:t>
            </w:r>
          </w:p>
        </w:tc>
        <w:tc>
          <w:tcPr>
            <w:tcW w:type="dxa" w:w="2880"/>
          </w:tcPr>
          <w:p>
            <w: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4276.</w:t>
            </w:r>
          </w:p>
        </w:tc>
        <w:tc>
          <w:tcPr>
            <w:tcW w:type="dxa" w:w="2880"/>
          </w:tcPr>
          <w:p>
            <w: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4277.</w:t>
            </w:r>
          </w:p>
        </w:tc>
        <w:tc>
          <w:tcPr>
            <w:tcW w:type="dxa" w:w="2880"/>
          </w:tcPr>
          <w:p>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p>
        </w:tc>
      </w:tr>
      <w:tr>
        <w:tc>
          <w:tcPr>
            <w:tcW w:type="dxa" w:w="2880"/>
          </w:tcPr>
          <w:p>
            <w:r>
              <w:t>4278.</w:t>
            </w:r>
          </w:p>
        </w:tc>
        <w:tc>
          <w:tcPr>
            <w:tcW w:type="dxa" w:w="2880"/>
          </w:tcPr>
          <w:p>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4279.</w:t>
            </w:r>
          </w:p>
        </w:tc>
        <w:tc>
          <w:tcPr>
            <w:tcW w:type="dxa" w:w="2880"/>
          </w:tcPr>
          <w:p>
            <w: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4280.</w:t>
            </w:r>
          </w:p>
        </w:tc>
        <w:tc>
          <w:tcPr>
            <w:tcW w:type="dxa" w:w="2880"/>
          </w:tcPr>
          <w:p>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4281.</w:t>
            </w:r>
          </w:p>
        </w:tc>
        <w:tc>
          <w:tcPr>
            <w:tcW w:type="dxa" w:w="2880"/>
          </w:tcPr>
          <w:p>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4282.</w:t>
            </w:r>
          </w:p>
        </w:tc>
        <w:tc>
          <w:tcPr>
            <w:tcW w:type="dxa" w:w="2880"/>
          </w:tcPr>
          <w:p>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4283.</w:t>
            </w:r>
          </w:p>
        </w:tc>
        <w:tc>
          <w:tcPr>
            <w:tcW w:type="dxa" w:w="2880"/>
          </w:tcPr>
          <w:p>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4284.</w:t>
            </w:r>
          </w:p>
        </w:tc>
        <w:tc>
          <w:tcPr>
            <w:tcW w:type="dxa" w:w="2880"/>
          </w:tcPr>
          <w:p>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4285.</w:t>
            </w:r>
          </w:p>
        </w:tc>
        <w:tc>
          <w:tcPr>
            <w:tcW w:type="dxa" w:w="2880"/>
          </w:tcPr>
          <w:p>
            <w: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4286.</w:t>
            </w:r>
          </w:p>
        </w:tc>
        <w:tc>
          <w:tcPr>
            <w:tcW w:type="dxa" w:w="2880"/>
          </w:tcPr>
          <w:p>
            <w: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4287.</w:t>
            </w:r>
          </w:p>
        </w:tc>
        <w:tc>
          <w:tcPr>
            <w:tcW w:type="dxa" w:w="2880"/>
          </w:tcPr>
          <w:p>
            <w: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4288.</w:t>
            </w:r>
          </w:p>
        </w:tc>
        <w:tc>
          <w:tcPr>
            <w:tcW w:type="dxa" w:w="2880"/>
          </w:tcPr>
          <w:p>
            <w: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4289.</w:t>
            </w:r>
          </w:p>
        </w:tc>
        <w:tc>
          <w:tcPr>
            <w:tcW w:type="dxa" w:w="2880"/>
          </w:tcPr>
          <w:p>
            <w: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type="dxa" w:w="2880"/>
          </w:tcPr>
          <w:p>
            <w:r>
              <w:t>10.11.2017</w:t>
            </w:r>
          </w:p>
        </w:tc>
      </w:tr>
      <w:tr>
        <w:tc>
          <w:tcPr>
            <w:tcW w:type="dxa" w:w="2880"/>
          </w:tcPr>
          <w:p>
            <w:r>
              <w:t>4290.</w:t>
            </w:r>
          </w:p>
        </w:tc>
        <w:tc>
          <w:tcPr>
            <w:tcW w:type="dxa" w:w="2880"/>
          </w:tcPr>
          <w:p>
            <w: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type="dxa" w:w="2880"/>
          </w:tcPr>
          <w:p>
            <w:r>
              <w:t>10.11.2017</w:t>
            </w:r>
          </w:p>
        </w:tc>
      </w:tr>
      <w:tr>
        <w:tc>
          <w:tcPr>
            <w:tcW w:type="dxa" w:w="2880"/>
          </w:tcPr>
          <w:p>
            <w:r>
              <w:t>4291.</w:t>
            </w:r>
          </w:p>
        </w:tc>
        <w:tc>
          <w:tcPr>
            <w:tcW w:type="dxa" w:w="2880"/>
          </w:tcPr>
          <w:p>
            <w:r>
              <w:t>Бюллетень «Как Иегова общается с людьми» издание август 2015г. (решение Арсеньевского городского суда Приморского края от 25.08.2017);</w:t>
            </w:r>
          </w:p>
        </w:tc>
        <w:tc>
          <w:tcPr>
            <w:tcW w:type="dxa" w:w="2880"/>
          </w:tcPr>
          <w:p>
            <w:r>
              <w:t>10.11.2017</w:t>
            </w:r>
          </w:p>
        </w:tc>
      </w:tr>
      <w:tr>
        <w:tc>
          <w:tcPr>
            <w:tcW w:type="dxa" w:w="2880"/>
          </w:tcPr>
          <w:p>
            <w:r>
              <w:t>4292.</w:t>
            </w:r>
          </w:p>
        </w:tc>
        <w:tc>
          <w:tcPr>
            <w:tcW w:type="dxa" w:w="2880"/>
          </w:tcPr>
          <w:p>
            <w: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type="dxa" w:w="2880"/>
          </w:tcPr>
          <w:p>
            <w:r>
              <w:t>10.11.2017</w:t>
            </w:r>
          </w:p>
        </w:tc>
      </w:tr>
      <w:tr>
        <w:tc>
          <w:tcPr>
            <w:tcW w:type="dxa" w:w="2880"/>
          </w:tcPr>
          <w:p>
            <w:r>
              <w:t>4293.</w:t>
            </w:r>
          </w:p>
        </w:tc>
        <w:tc>
          <w:tcPr>
            <w:tcW w:type="dxa" w:w="2880"/>
          </w:tcPr>
          <w:p>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type="dxa" w:w="2880"/>
          </w:tcPr>
          <w:p>
            <w:r>
              <w:t>10.11.2017</w:t>
            </w:r>
          </w:p>
        </w:tc>
      </w:tr>
      <w:tr>
        <w:tc>
          <w:tcPr>
            <w:tcW w:type="dxa" w:w="2880"/>
          </w:tcPr>
          <w:p>
            <w:r>
              <w:t>4294.</w:t>
            </w:r>
          </w:p>
        </w:tc>
        <w:tc>
          <w:tcPr>
            <w:tcW w:type="dxa" w:w="2880"/>
          </w:tcPr>
          <w:p>
            <w:r>
              <w:t>Журнал «Сторожевая башня возвещает царство Иеговы» выпуск от 15.06.2015г. (решение Арсеньевского городского суда Приморского края от 25.08.2017);</w:t>
            </w:r>
          </w:p>
        </w:tc>
        <w:tc>
          <w:tcPr>
            <w:tcW w:type="dxa" w:w="2880"/>
          </w:tcPr>
          <w:p>
            <w:r>
              <w:t>10.11.2017</w:t>
            </w:r>
          </w:p>
        </w:tc>
      </w:tr>
      <w:tr>
        <w:tc>
          <w:tcPr>
            <w:tcW w:type="dxa" w:w="2880"/>
          </w:tcPr>
          <w:p>
            <w:r>
              <w:t>4295.</w:t>
            </w:r>
          </w:p>
        </w:tc>
        <w:tc>
          <w:tcPr>
            <w:tcW w:type="dxa" w:w="2880"/>
          </w:tcPr>
          <w:p>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type="dxa" w:w="2880"/>
          </w:tcPr>
          <w:p>
            <w:r>
              <w:t>28.11.2017</w:t>
            </w:r>
          </w:p>
        </w:tc>
      </w:tr>
      <w:tr>
        <w:tc>
          <w:tcPr>
            <w:tcW w:type="dxa" w:w="2880"/>
          </w:tcPr>
          <w:p>
            <w:r>
              <w:t>4296.</w:t>
            </w:r>
          </w:p>
        </w:tc>
        <w:tc>
          <w:tcPr>
            <w:tcW w:type="dxa" w:w="2880"/>
          </w:tcPr>
          <w:p>
            <w: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type="dxa" w:w="2880"/>
          </w:tcPr>
          <w:p>
            <w:r>
              <w:t>28.11.2017</w:t>
            </w:r>
          </w:p>
        </w:tc>
      </w:tr>
      <w:tr>
        <w:tc>
          <w:tcPr>
            <w:tcW w:type="dxa" w:w="2880"/>
          </w:tcPr>
          <w:p>
            <w:r>
              <w:t>4297.</w:t>
            </w:r>
          </w:p>
        </w:tc>
        <w:tc>
          <w:tcPr>
            <w:tcW w:type="dxa" w:w="2880"/>
          </w:tcPr>
          <w:p>
            <w: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type="dxa" w:w="2880"/>
          </w:tcPr>
          <w:p>
            <w:r>
              <w:t>28.11.2017</w:t>
            </w:r>
          </w:p>
        </w:tc>
      </w:tr>
      <w:tr>
        <w:tc>
          <w:tcPr>
            <w:tcW w:type="dxa" w:w="2880"/>
          </w:tcPr>
          <w:p>
            <w:r>
              <w:t>4298.</w:t>
            </w:r>
          </w:p>
        </w:tc>
        <w:tc>
          <w:tcPr>
            <w:tcW w:type="dxa" w:w="2880"/>
          </w:tcPr>
          <w:p>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type="dxa" w:w="2880"/>
          </w:tcPr>
          <w:p>
            <w:r>
              <w:t>28.11.2017</w:t>
            </w:r>
          </w:p>
        </w:tc>
      </w:tr>
      <w:tr>
        <w:tc>
          <w:tcPr>
            <w:tcW w:type="dxa" w:w="2880"/>
          </w:tcPr>
          <w:p>
            <w:r>
              <w:t>4299.</w:t>
            </w:r>
          </w:p>
        </w:tc>
        <w:tc>
          <w:tcPr>
            <w:tcW w:type="dxa" w:w="2880"/>
          </w:tcPr>
          <w:p>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type="dxa" w:w="2880"/>
          </w:tcPr>
          <w:p>
            <w:r>
              <w:t>28.11.2017</w:t>
            </w:r>
          </w:p>
        </w:tc>
      </w:tr>
      <w:tr>
        <w:tc>
          <w:tcPr>
            <w:tcW w:type="dxa" w:w="2880"/>
          </w:tcPr>
          <w:p>
            <w:r>
              <w:t>4300.</w:t>
            </w:r>
          </w:p>
        </w:tc>
        <w:tc>
          <w:tcPr>
            <w:tcW w:type="dxa" w:w="2880"/>
          </w:tcPr>
          <w:p>
            <w: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type="dxa" w:w="2880"/>
          </w:tcPr>
          <w:p>
            <w:r>
              <w:t>08.12.2017</w:t>
            </w:r>
          </w:p>
        </w:tc>
      </w:tr>
      <w:tr>
        <w:tc>
          <w:tcPr>
            <w:tcW w:type="dxa" w:w="2880"/>
          </w:tcPr>
          <w:p>
            <w:r>
              <w:t>4301.</w:t>
            </w:r>
          </w:p>
        </w:tc>
        <w:tc>
          <w:tcPr>
            <w:tcW w:type="dxa" w:w="2880"/>
          </w:tcPr>
          <w:p>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type="dxa" w:w="2880"/>
          </w:tcPr>
          <w:p>
            <w:r>
              <w:t>08.12.2017</w:t>
            </w:r>
          </w:p>
        </w:tc>
      </w:tr>
      <w:tr>
        <w:tc>
          <w:tcPr>
            <w:tcW w:type="dxa" w:w="2880"/>
          </w:tcPr>
          <w:p>
            <w:r>
              <w:t>4302.</w:t>
            </w:r>
          </w:p>
        </w:tc>
        <w:tc>
          <w:tcPr>
            <w:tcW w:type="dxa" w:w="2880"/>
          </w:tcPr>
          <w:p>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type="dxa" w:w="2880"/>
          </w:tcPr>
          <w:p>
            <w:r>
              <w:t>08.12.2017</w:t>
            </w:r>
          </w:p>
        </w:tc>
      </w:tr>
      <w:tr>
        <w:tc>
          <w:tcPr>
            <w:tcW w:type="dxa" w:w="2880"/>
          </w:tcPr>
          <w:p>
            <w:r>
              <w:t>4303.</w:t>
            </w:r>
          </w:p>
        </w:tc>
        <w:tc>
          <w:tcPr>
            <w:tcW w:type="dxa" w:w="2880"/>
          </w:tcPr>
          <w:p>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4304.</w:t>
            </w:r>
          </w:p>
        </w:tc>
        <w:tc>
          <w:tcPr>
            <w:tcW w:type="dxa" w:w="2880"/>
          </w:tcPr>
          <w:p>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4305.</w:t>
            </w:r>
          </w:p>
        </w:tc>
        <w:tc>
          <w:tcPr>
            <w:tcW w:type="dxa" w:w="2880"/>
          </w:tcPr>
          <w:p>
            <w: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type="dxa" w:w="2880"/>
          </w:tcPr>
          <w:p>
            <w:r>
              <w:t>08.12.2017</w:t>
            </w:r>
          </w:p>
        </w:tc>
      </w:tr>
      <w:tr>
        <w:tc>
          <w:tcPr>
            <w:tcW w:type="dxa" w:w="2880"/>
          </w:tcPr>
          <w:p>
            <w:r>
              <w:t>4306.</w:t>
            </w:r>
          </w:p>
        </w:tc>
        <w:tc>
          <w:tcPr>
            <w:tcW w:type="dxa" w:w="2880"/>
          </w:tcPr>
          <w:p>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type="dxa" w:w="2880"/>
          </w:tcPr>
          <w:p>
            <w:r>
              <w:t>08.12.2017</w:t>
            </w:r>
          </w:p>
        </w:tc>
      </w:tr>
      <w:tr>
        <w:tc>
          <w:tcPr>
            <w:tcW w:type="dxa" w:w="2880"/>
          </w:tcPr>
          <w:p>
            <w:r>
              <w:t>4307.</w:t>
            </w:r>
          </w:p>
        </w:tc>
        <w:tc>
          <w:tcPr>
            <w:tcW w:type="dxa" w:w="2880"/>
          </w:tcPr>
          <w:p>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type="dxa" w:w="2880"/>
          </w:tcPr>
          <w:p>
            <w:r>
              <w:t>08.12.2017</w:t>
            </w:r>
          </w:p>
        </w:tc>
      </w:tr>
      <w:tr>
        <w:tc>
          <w:tcPr>
            <w:tcW w:type="dxa" w:w="2880"/>
          </w:tcPr>
          <w:p>
            <w:r>
              <w:t>4308.</w:t>
            </w:r>
          </w:p>
        </w:tc>
        <w:tc>
          <w:tcPr>
            <w:tcW w:type="dxa" w:w="2880"/>
          </w:tcPr>
          <w:p>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type="dxa" w:w="2880"/>
          </w:tcPr>
          <w:p>
            <w:r>
              <w:t>08.12.2017</w:t>
            </w:r>
          </w:p>
        </w:tc>
      </w:tr>
      <w:tr>
        <w:tc>
          <w:tcPr>
            <w:tcW w:type="dxa" w:w="2880"/>
          </w:tcPr>
          <w:p>
            <w:r>
              <w:t>4309.</w:t>
            </w:r>
          </w:p>
        </w:tc>
        <w:tc>
          <w:tcPr>
            <w:tcW w:type="dxa" w:w="2880"/>
          </w:tcPr>
          <w:p>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type="dxa" w:w="2880"/>
          </w:tcPr>
          <w:p>
            <w:r>
              <w:t>08.12.2017</w:t>
            </w:r>
          </w:p>
        </w:tc>
      </w:tr>
      <w:tr>
        <w:tc>
          <w:tcPr>
            <w:tcW w:type="dxa" w:w="2880"/>
          </w:tcPr>
          <w:p>
            <w:r>
              <w:t>4310.</w:t>
            </w:r>
          </w:p>
        </w:tc>
        <w:tc>
          <w:tcPr>
            <w:tcW w:type="dxa" w:w="2880"/>
          </w:tcPr>
          <w:p>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type="dxa" w:w="2880"/>
          </w:tcPr>
          <w:p>
            <w:r>
              <w:t>15.12.2017</w:t>
            </w:r>
          </w:p>
        </w:tc>
      </w:tr>
      <w:tr>
        <w:tc>
          <w:tcPr>
            <w:tcW w:type="dxa" w:w="2880"/>
          </w:tcPr>
          <w:p>
            <w:r>
              <w:t>4311.</w:t>
            </w:r>
          </w:p>
        </w:tc>
        <w:tc>
          <w:tcPr>
            <w:tcW w:type="dxa" w:w="2880"/>
          </w:tcPr>
          <w:p>
            <w: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4312.</w:t>
            </w:r>
          </w:p>
        </w:tc>
        <w:tc>
          <w:tcPr>
            <w:tcW w:type="dxa" w:w="2880"/>
          </w:tcPr>
          <w:p>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4313.</w:t>
            </w:r>
          </w:p>
        </w:tc>
        <w:tc>
          <w:tcPr>
            <w:tcW w:type="dxa" w:w="2880"/>
          </w:tcPr>
          <w:p>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4314.</w:t>
            </w:r>
          </w:p>
        </w:tc>
        <w:tc>
          <w:tcPr>
            <w:tcW w:type="dxa" w:w="2880"/>
          </w:tcPr>
          <w:p>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4315.</w:t>
            </w:r>
          </w:p>
        </w:tc>
        <w:tc>
          <w:tcPr>
            <w:tcW w:type="dxa" w:w="2880"/>
          </w:tcPr>
          <w:p>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4316.</w:t>
            </w:r>
          </w:p>
        </w:tc>
        <w:tc>
          <w:tcPr>
            <w:tcW w:type="dxa" w:w="2880"/>
          </w:tcPr>
          <w:p>
            <w: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4317.</w:t>
            </w:r>
          </w:p>
        </w:tc>
        <w:tc>
          <w:tcPr>
            <w:tcW w:type="dxa" w:w="2880"/>
          </w:tcPr>
          <w:p>
            <w: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type="dxa" w:w="2880"/>
          </w:tcPr>
          <w:p>
            <w:r>
              <w:t>15.12.2017</w:t>
            </w:r>
          </w:p>
        </w:tc>
      </w:tr>
      <w:tr>
        <w:tc>
          <w:tcPr>
            <w:tcW w:type="dxa" w:w="2880"/>
          </w:tcPr>
          <w:p>
            <w:r>
              <w:t>4318.</w:t>
            </w:r>
          </w:p>
        </w:tc>
        <w:tc>
          <w:tcPr>
            <w:tcW w:type="dxa" w:w="2880"/>
          </w:tcPr>
          <w:p>
            <w: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type="dxa" w:w="2880"/>
          </w:tcPr>
          <w:p>
            <w:r>
              <w:t>15.12.2017</w:t>
            </w:r>
          </w:p>
        </w:tc>
      </w:tr>
      <w:tr>
        <w:tc>
          <w:tcPr>
            <w:tcW w:type="dxa" w:w="2880"/>
          </w:tcPr>
          <w:p>
            <w:r>
              <w:t>4319.</w:t>
            </w:r>
          </w:p>
        </w:tc>
        <w:tc>
          <w:tcPr>
            <w:tcW w:type="dxa" w:w="2880"/>
          </w:tcPr>
          <w:p>
            <w: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type="dxa" w:w="2880"/>
          </w:tcPr>
          <w:p>
            <w:r>
              <w:t>15.12.2017</w:t>
            </w:r>
          </w:p>
        </w:tc>
      </w:tr>
      <w:tr>
        <w:tc>
          <w:tcPr>
            <w:tcW w:type="dxa" w:w="2880"/>
          </w:tcPr>
          <w:p>
            <w:r>
              <w:t>4320.</w:t>
            </w:r>
          </w:p>
        </w:tc>
        <w:tc>
          <w:tcPr>
            <w:tcW w:type="dxa" w:w="2880"/>
          </w:tcPr>
          <w:p>
            <w: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4321.</w:t>
            </w:r>
          </w:p>
        </w:tc>
        <w:tc>
          <w:tcPr>
            <w:tcW w:type="dxa" w:w="2880"/>
          </w:tcPr>
          <w:p>
            <w: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4322.</w:t>
            </w:r>
          </w:p>
        </w:tc>
        <w:tc>
          <w:tcPr>
            <w:tcW w:type="dxa" w:w="2880"/>
          </w:tcPr>
          <w:p>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4323.</w:t>
            </w:r>
          </w:p>
        </w:tc>
        <w:tc>
          <w:tcPr>
            <w:tcW w:type="dxa" w:w="2880"/>
          </w:tcPr>
          <w:p>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4324.</w:t>
            </w:r>
          </w:p>
        </w:tc>
        <w:tc>
          <w:tcPr>
            <w:tcW w:type="dxa" w:w="2880"/>
          </w:tcPr>
          <w:p>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4325.</w:t>
            </w:r>
          </w:p>
        </w:tc>
        <w:tc>
          <w:tcPr>
            <w:tcW w:type="dxa" w:w="2880"/>
          </w:tcPr>
          <w:p>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4326.</w:t>
            </w:r>
          </w:p>
        </w:tc>
        <w:tc>
          <w:tcPr>
            <w:tcW w:type="dxa" w:w="2880"/>
          </w:tcPr>
          <w:p>
            <w: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4327.</w:t>
            </w:r>
          </w:p>
        </w:tc>
        <w:tc>
          <w:tcPr>
            <w:tcW w:type="dxa" w:w="2880"/>
          </w:tcPr>
          <w:p>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4328.</w:t>
            </w:r>
          </w:p>
        </w:tc>
        <w:tc>
          <w:tcPr>
            <w:tcW w:type="dxa" w:w="2880"/>
          </w:tcPr>
          <w:p>
            <w: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4329.</w:t>
            </w:r>
          </w:p>
        </w:tc>
        <w:tc>
          <w:tcPr>
            <w:tcW w:type="dxa" w:w="2880"/>
          </w:tcPr>
          <w:p>
            <w: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4330.</w:t>
            </w:r>
          </w:p>
        </w:tc>
        <w:tc>
          <w:tcPr>
            <w:tcW w:type="dxa" w:w="2880"/>
          </w:tcPr>
          <w:p>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type="dxa" w:w="2880"/>
          </w:tcPr>
          <w:p>
            <w:r>
              <w:t>15.12.2017</w:t>
            </w:r>
          </w:p>
        </w:tc>
      </w:tr>
      <w:tr>
        <w:tc>
          <w:tcPr>
            <w:tcW w:type="dxa" w:w="2880"/>
          </w:tcPr>
          <w:p>
            <w:r>
              <w:t>4331.</w:t>
            </w:r>
          </w:p>
        </w:tc>
        <w:tc>
          <w:tcPr>
            <w:tcW w:type="dxa" w:w="2880"/>
          </w:tcPr>
          <w:p>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4332.</w:t>
            </w:r>
          </w:p>
        </w:tc>
        <w:tc>
          <w:tcPr>
            <w:tcW w:type="dxa" w:w="2880"/>
          </w:tcPr>
          <w:p>
            <w: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4333.</w:t>
            </w:r>
          </w:p>
        </w:tc>
        <w:tc>
          <w:tcPr>
            <w:tcW w:type="dxa" w:w="2880"/>
          </w:tcPr>
          <w:p>
            <w: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4334.</w:t>
            </w:r>
          </w:p>
        </w:tc>
        <w:tc>
          <w:tcPr>
            <w:tcW w:type="dxa" w:w="2880"/>
          </w:tcPr>
          <w:p>
            <w: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4335.</w:t>
            </w:r>
          </w:p>
        </w:tc>
        <w:tc>
          <w:tcPr>
            <w:tcW w:type="dxa" w:w="2880"/>
          </w:tcPr>
          <w:p>
            <w: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4336.</w:t>
            </w:r>
          </w:p>
        </w:tc>
        <w:tc>
          <w:tcPr>
            <w:tcW w:type="dxa" w:w="2880"/>
          </w:tcPr>
          <w:p>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4337.</w:t>
            </w:r>
          </w:p>
        </w:tc>
        <w:tc>
          <w:tcPr>
            <w:tcW w:type="dxa" w:w="2880"/>
          </w:tcPr>
          <w:p>
            <w: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4338.</w:t>
            </w:r>
          </w:p>
        </w:tc>
        <w:tc>
          <w:tcPr>
            <w:tcW w:type="dxa" w:w="2880"/>
          </w:tcPr>
          <w:p>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4339.</w:t>
            </w:r>
          </w:p>
        </w:tc>
        <w:tc>
          <w:tcPr>
            <w:tcW w:type="dxa" w:w="2880"/>
          </w:tcPr>
          <w:p>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4340.</w:t>
            </w:r>
          </w:p>
        </w:tc>
        <w:tc>
          <w:tcPr>
            <w:tcW w:type="dxa" w:w="2880"/>
          </w:tcPr>
          <w:p>
            <w: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type="dxa" w:w="2880"/>
          </w:tcPr>
          <w:p>
            <w:r>
              <w:t>21.12.2017</w:t>
            </w:r>
          </w:p>
        </w:tc>
      </w:tr>
      <w:tr>
        <w:tc>
          <w:tcPr>
            <w:tcW w:type="dxa" w:w="2880"/>
          </w:tcPr>
          <w:p>
            <w:r>
              <w:t>4341.</w:t>
            </w:r>
          </w:p>
        </w:tc>
        <w:tc>
          <w:tcPr>
            <w:tcW w:type="dxa" w:w="2880"/>
          </w:tcPr>
          <w:p>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type="dxa" w:w="2880"/>
          </w:tcPr>
          <w:p>
            <w:r>
              <w:t>21.12.2017</w:t>
            </w:r>
          </w:p>
        </w:tc>
      </w:tr>
      <w:tr>
        <w:tc>
          <w:tcPr>
            <w:tcW w:type="dxa" w:w="2880"/>
          </w:tcPr>
          <w:p>
            <w:r>
              <w:t>4342.</w:t>
            </w:r>
          </w:p>
        </w:tc>
        <w:tc>
          <w:tcPr>
            <w:tcW w:type="dxa" w:w="2880"/>
          </w:tcPr>
          <w:p>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type="dxa" w:w="2880"/>
          </w:tcPr>
          <w:p>
            <w:r>
              <w:t>29.12.2017</w:t>
            </w:r>
          </w:p>
        </w:tc>
      </w:tr>
      <w:tr>
        <w:tc>
          <w:tcPr>
            <w:tcW w:type="dxa" w:w="2880"/>
          </w:tcPr>
          <w:p>
            <w:r>
              <w:t>4343.</w:t>
            </w:r>
          </w:p>
        </w:tc>
        <w:tc>
          <w:tcPr>
            <w:tcW w:type="dxa" w:w="2880"/>
          </w:tcPr>
          <w:p>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type="dxa" w:w="2880"/>
          </w:tcPr>
          <w:p>
            <w:r>
              <w:t>29.12.2017</w:t>
            </w:r>
          </w:p>
        </w:tc>
      </w:tr>
      <w:tr>
        <w:tc>
          <w:tcPr>
            <w:tcW w:type="dxa" w:w="2880"/>
          </w:tcPr>
          <w:p>
            <w:r>
              <w:t>4344.</w:t>
            </w:r>
          </w:p>
        </w:tc>
        <w:tc>
          <w:tcPr>
            <w:tcW w:type="dxa" w:w="2880"/>
          </w:tcPr>
          <w:p>
            <w: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type="dxa" w:w="2880"/>
          </w:tcPr>
          <w:p>
            <w:r>
              <w:t>29.12.2017</w:t>
            </w:r>
          </w:p>
        </w:tc>
      </w:tr>
      <w:tr>
        <w:tc>
          <w:tcPr>
            <w:tcW w:type="dxa" w:w="2880"/>
          </w:tcPr>
          <w:p>
            <w:r>
              <w:t>4345.</w:t>
            </w:r>
          </w:p>
        </w:tc>
        <w:tc>
          <w:tcPr>
            <w:tcW w:type="dxa" w:w="2880"/>
          </w:tcPr>
          <w:p>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type="dxa" w:w="2880"/>
          </w:tcPr>
          <w:p>
            <w:r>
              <w:t>29.12.2017</w:t>
            </w:r>
          </w:p>
        </w:tc>
      </w:tr>
      <w:tr>
        <w:tc>
          <w:tcPr>
            <w:tcW w:type="dxa" w:w="2880"/>
          </w:tcPr>
          <w:p>
            <w:r>
              <w:t>4346.</w:t>
            </w:r>
          </w:p>
        </w:tc>
        <w:tc>
          <w:tcPr>
            <w:tcW w:type="dxa" w:w="2880"/>
          </w:tcPr>
          <w:p>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type="dxa" w:w="2880"/>
          </w:tcPr>
          <w:p>
            <w:r>
              <w:t>19.01.2018</w:t>
            </w:r>
          </w:p>
        </w:tc>
      </w:tr>
      <w:tr>
        <w:tc>
          <w:tcPr>
            <w:tcW w:type="dxa" w:w="2880"/>
          </w:tcPr>
          <w:p>
            <w:r>
              <w:t>4347.</w:t>
            </w:r>
          </w:p>
        </w:tc>
        <w:tc>
          <w:tcPr>
            <w:tcW w:type="dxa" w:w="2880"/>
          </w:tcPr>
          <w:p>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type="dxa" w:w="2880"/>
          </w:tcPr>
          <w:p>
            <w:r>
              <w:t>19.01.2018</w:t>
            </w:r>
          </w:p>
        </w:tc>
      </w:tr>
      <w:tr>
        <w:tc>
          <w:tcPr>
            <w:tcW w:type="dxa" w:w="2880"/>
          </w:tcPr>
          <w:p>
            <w:r>
              <w:t>4348.</w:t>
            </w:r>
          </w:p>
        </w:tc>
        <w:tc>
          <w:tcPr>
            <w:tcW w:type="dxa" w:w="2880"/>
          </w:tcPr>
          <w:p>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type="dxa" w:w="2880"/>
          </w:tcPr>
          <w:p>
            <w:r>
              <w:t>19.01.2018</w:t>
            </w:r>
          </w:p>
        </w:tc>
      </w:tr>
      <w:tr>
        <w:tc>
          <w:tcPr>
            <w:tcW w:type="dxa" w:w="2880"/>
          </w:tcPr>
          <w:p>
            <w:r>
              <w:t>4349.</w:t>
            </w:r>
          </w:p>
        </w:tc>
        <w:tc>
          <w:tcPr>
            <w:tcW w:type="dxa" w:w="2880"/>
          </w:tcPr>
          <w:p>
            <w:r>
              <w:t>Высказывание (лозунг) «РОССИИ-РУССКУЮ ВЛАСТЬ» (решение Нагатинского районного суда города Москвы от 13.11.2017);</w:t>
            </w:r>
          </w:p>
        </w:tc>
        <w:tc>
          <w:tcPr>
            <w:tcW w:type="dxa" w:w="2880"/>
          </w:tcPr>
          <w:p>
            <w:r>
              <w:t>19.01.2018</w:t>
            </w:r>
          </w:p>
        </w:tc>
      </w:tr>
      <w:tr>
        <w:tc>
          <w:tcPr>
            <w:tcW w:type="dxa" w:w="2880"/>
          </w:tcPr>
          <w:p>
            <w:r>
              <w:t>4350.</w:t>
            </w:r>
          </w:p>
        </w:tc>
        <w:tc>
          <w:tcPr>
            <w:tcW w:type="dxa" w:w="2880"/>
          </w:tcPr>
          <w:p>
            <w: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type="dxa" w:w="2880"/>
          </w:tcPr>
          <w:p>
            <w:r>
              <w:t>07.02.2018</w:t>
            </w:r>
          </w:p>
        </w:tc>
      </w:tr>
      <w:tr>
        <w:tc>
          <w:tcPr>
            <w:tcW w:type="dxa" w:w="2880"/>
          </w:tcPr>
          <w:p>
            <w:r>
              <w:t>4351.</w:t>
            </w:r>
          </w:p>
        </w:tc>
        <w:tc>
          <w:tcPr>
            <w:tcW w:type="dxa" w:w="2880"/>
          </w:tcPr>
          <w:p>
            <w: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type="dxa" w:w="2880"/>
          </w:tcPr>
          <w:p>
            <w:r>
              <w:t>07.02.2018</w:t>
            </w:r>
          </w:p>
        </w:tc>
      </w:tr>
      <w:tr>
        <w:tc>
          <w:tcPr>
            <w:tcW w:type="dxa" w:w="2880"/>
          </w:tcPr>
          <w:p>
            <w:r>
              <w:t>4352.</w:t>
            </w:r>
          </w:p>
        </w:tc>
        <w:tc>
          <w:tcPr>
            <w:tcW w:type="dxa" w:w="2880"/>
          </w:tcPr>
          <w:p>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type="dxa" w:w="2880"/>
          </w:tcPr>
          <w:p>
            <w:r>
              <w:t>07.02.2018</w:t>
            </w:r>
          </w:p>
        </w:tc>
      </w:tr>
      <w:tr>
        <w:tc>
          <w:tcPr>
            <w:tcW w:type="dxa" w:w="2880"/>
          </w:tcPr>
          <w:p>
            <w:r>
              <w:t>4353.</w:t>
            </w:r>
          </w:p>
        </w:tc>
        <w:tc>
          <w:tcPr>
            <w:tcW w:type="dxa" w:w="2880"/>
          </w:tcPr>
          <w:p>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4354.</w:t>
            </w:r>
          </w:p>
        </w:tc>
        <w:tc>
          <w:tcPr>
            <w:tcW w:type="dxa" w:w="2880"/>
          </w:tcPr>
          <w:p>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4355.</w:t>
            </w:r>
          </w:p>
        </w:tc>
        <w:tc>
          <w:tcPr>
            <w:tcW w:type="dxa" w:w="2880"/>
          </w:tcPr>
          <w:p>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4356.</w:t>
            </w:r>
          </w:p>
        </w:tc>
        <w:tc>
          <w:tcPr>
            <w:tcW w:type="dxa" w:w="2880"/>
          </w:tcPr>
          <w:p>
            <w: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type="dxa" w:w="2880"/>
          </w:tcPr>
          <w:p>
            <w:r>
              <w:t>07.02.2018</w:t>
            </w:r>
          </w:p>
        </w:tc>
      </w:tr>
      <w:tr>
        <w:tc>
          <w:tcPr>
            <w:tcW w:type="dxa" w:w="2880"/>
          </w:tcPr>
          <w:p>
            <w:r>
              <w:t>4357.</w:t>
            </w:r>
          </w:p>
        </w:tc>
        <w:tc>
          <w:tcPr>
            <w:tcW w:type="dxa" w:w="2880"/>
          </w:tcPr>
          <w:p>
            <w: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4358.</w:t>
            </w:r>
          </w:p>
        </w:tc>
        <w:tc>
          <w:tcPr>
            <w:tcW w:type="dxa" w:w="2880"/>
          </w:tcPr>
          <w:p>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type="dxa" w:w="2880"/>
          </w:tcPr>
          <w:p>
            <w:r>
              <w:t>07.02.2018</w:t>
            </w:r>
          </w:p>
        </w:tc>
      </w:tr>
      <w:tr>
        <w:tc>
          <w:tcPr>
            <w:tcW w:type="dxa" w:w="2880"/>
          </w:tcPr>
          <w:p>
            <w:r>
              <w:t>4359.</w:t>
            </w:r>
          </w:p>
        </w:tc>
        <w:tc>
          <w:tcPr>
            <w:tcW w:type="dxa" w:w="2880"/>
          </w:tcPr>
          <w:p>
            <w: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4360.</w:t>
            </w:r>
          </w:p>
        </w:tc>
        <w:tc>
          <w:tcPr>
            <w:tcW w:type="dxa" w:w="2880"/>
          </w:tcPr>
          <w:p>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type="dxa" w:w="2880"/>
          </w:tcPr>
          <w:p>
            <w:r>
              <w:t>07.02.2018</w:t>
            </w:r>
          </w:p>
        </w:tc>
      </w:tr>
      <w:tr>
        <w:tc>
          <w:tcPr>
            <w:tcW w:type="dxa" w:w="2880"/>
          </w:tcPr>
          <w:p>
            <w:r>
              <w:t>4361.</w:t>
            </w:r>
          </w:p>
        </w:tc>
        <w:tc>
          <w:tcPr>
            <w:tcW w:type="dxa" w:w="2880"/>
          </w:tcPr>
          <w:p>
            <w: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4362.</w:t>
            </w:r>
          </w:p>
        </w:tc>
        <w:tc>
          <w:tcPr>
            <w:tcW w:type="dxa" w:w="2880"/>
          </w:tcPr>
          <w:p>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type="dxa" w:w="2880"/>
          </w:tcPr>
          <w:p>
            <w:r>
              <w:t>07.02.2018</w:t>
            </w:r>
          </w:p>
        </w:tc>
      </w:tr>
      <w:tr>
        <w:tc>
          <w:tcPr>
            <w:tcW w:type="dxa" w:w="2880"/>
          </w:tcPr>
          <w:p>
            <w:r>
              <w:t>4363.</w:t>
            </w:r>
          </w:p>
        </w:tc>
        <w:tc>
          <w:tcPr>
            <w:tcW w:type="dxa" w:w="2880"/>
          </w:tcPr>
          <w:p>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4364.</w:t>
            </w:r>
          </w:p>
        </w:tc>
        <w:tc>
          <w:tcPr>
            <w:tcW w:type="dxa" w:w="2880"/>
          </w:tcPr>
          <w:p>
            <w: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4365.</w:t>
            </w:r>
          </w:p>
        </w:tc>
        <w:tc>
          <w:tcPr>
            <w:tcW w:type="dxa" w:w="2880"/>
          </w:tcPr>
          <w:p>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type="dxa" w:w="2880"/>
          </w:tcPr>
          <w:p>
            <w:r>
              <w:t>07.02.2018</w:t>
            </w:r>
          </w:p>
        </w:tc>
      </w:tr>
      <w:tr>
        <w:tc>
          <w:tcPr>
            <w:tcW w:type="dxa" w:w="2880"/>
          </w:tcPr>
          <w:p>
            <w:r>
              <w:t>4366.</w:t>
            </w:r>
          </w:p>
        </w:tc>
        <w:tc>
          <w:tcPr>
            <w:tcW w:type="dxa" w:w="2880"/>
          </w:tcPr>
          <w:p>
            <w: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4367.</w:t>
            </w:r>
          </w:p>
        </w:tc>
        <w:tc>
          <w:tcPr>
            <w:tcW w:type="dxa" w:w="2880"/>
          </w:tcPr>
          <w:p>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type="dxa" w:w="2880"/>
          </w:tcPr>
          <w:p>
            <w:r>
              <w:t>07.02.2018</w:t>
            </w:r>
          </w:p>
        </w:tc>
      </w:tr>
      <w:tr>
        <w:tc>
          <w:tcPr>
            <w:tcW w:type="dxa" w:w="2880"/>
          </w:tcPr>
          <w:p>
            <w:r>
              <w:t>4368.</w:t>
            </w:r>
          </w:p>
        </w:tc>
        <w:tc>
          <w:tcPr>
            <w:tcW w:type="dxa" w:w="2880"/>
          </w:tcPr>
          <w:p>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type="dxa" w:w="2880"/>
          </w:tcPr>
          <w:p>
            <w:r>
              <w:t>07.02.2018</w:t>
            </w:r>
          </w:p>
        </w:tc>
      </w:tr>
      <w:tr>
        <w:tc>
          <w:tcPr>
            <w:tcW w:type="dxa" w:w="2880"/>
          </w:tcPr>
          <w:p>
            <w:r>
              <w:t>4369.</w:t>
            </w:r>
          </w:p>
        </w:tc>
        <w:tc>
          <w:tcPr>
            <w:tcW w:type="dxa" w:w="2880"/>
          </w:tcPr>
          <w:p>
            <w: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4370.</w:t>
            </w:r>
          </w:p>
        </w:tc>
        <w:tc>
          <w:tcPr>
            <w:tcW w:type="dxa" w:w="2880"/>
          </w:tcPr>
          <w:p>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4371.</w:t>
            </w:r>
          </w:p>
        </w:tc>
        <w:tc>
          <w:tcPr>
            <w:tcW w:type="dxa" w:w="2880"/>
          </w:tcPr>
          <w:p>
            <w:r>
              <w:t>Музыкальное произведение «Русь и Кавказ» исполнителя «Holdaar» (решение Лесосибирского городского суда Красноярского края от 29.09.2017);</w:t>
            </w:r>
          </w:p>
        </w:tc>
        <w:tc>
          <w:tcPr>
            <w:tcW w:type="dxa" w:w="2880"/>
          </w:tcPr>
          <w:p>
            <w:r>
              <w:t>07.02.2018</w:t>
            </w:r>
          </w:p>
        </w:tc>
      </w:tr>
      <w:tr>
        <w:tc>
          <w:tcPr>
            <w:tcW w:type="dxa" w:w="2880"/>
          </w:tcPr>
          <w:p>
            <w:r>
              <w:t>4372.</w:t>
            </w:r>
          </w:p>
        </w:tc>
        <w:tc>
          <w:tcPr>
            <w:tcW w:type="dxa" w:w="2880"/>
          </w:tcPr>
          <w:p>
            <w:r>
              <w:t>Музыкальное произведение «Новое утро», исполнителя «РоССия» (решение Лесосибирского городского суда Красноярского края от 29.09.2017);</w:t>
            </w:r>
          </w:p>
        </w:tc>
        <w:tc>
          <w:tcPr>
            <w:tcW w:type="dxa" w:w="2880"/>
          </w:tcPr>
          <w:p>
            <w:r>
              <w:t>07.02.2018</w:t>
            </w:r>
          </w:p>
        </w:tc>
      </w:tr>
      <w:tr>
        <w:tc>
          <w:tcPr>
            <w:tcW w:type="dxa" w:w="2880"/>
          </w:tcPr>
          <w:p>
            <w:r>
              <w:t>4373.</w:t>
            </w:r>
          </w:p>
        </w:tc>
        <w:tc>
          <w:tcPr>
            <w:tcW w:type="dxa" w:w="2880"/>
          </w:tcPr>
          <w:p>
            <w:r>
              <w:t>Музыкальное произведение «Жиды»/«Погром», исполнителя «Calvados» (решение Лесосибирского городского суда Красноярского края от 29.09.2017);</w:t>
            </w:r>
          </w:p>
        </w:tc>
        <w:tc>
          <w:tcPr>
            <w:tcW w:type="dxa" w:w="2880"/>
          </w:tcPr>
          <w:p>
            <w:r>
              <w:t>07.02.2018</w:t>
            </w:r>
          </w:p>
        </w:tc>
      </w:tr>
      <w:tr>
        <w:tc>
          <w:tcPr>
            <w:tcW w:type="dxa" w:w="2880"/>
          </w:tcPr>
          <w:p>
            <w:r>
              <w:t>4374.</w:t>
            </w:r>
          </w:p>
        </w:tc>
        <w:tc>
          <w:tcPr>
            <w:tcW w:type="dxa" w:w="2880"/>
          </w:tcPr>
          <w:p>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type="dxa" w:w="2880"/>
          </w:tcPr>
          <w:p>
            <w:r>
              <w:t>07.02.2018</w:t>
            </w:r>
          </w:p>
        </w:tc>
      </w:tr>
      <w:tr>
        <w:tc>
          <w:tcPr>
            <w:tcW w:type="dxa" w:w="2880"/>
          </w:tcPr>
          <w:p>
            <w:r>
              <w:t>4375.</w:t>
            </w:r>
          </w:p>
        </w:tc>
        <w:tc>
          <w:tcPr>
            <w:tcW w:type="dxa" w:w="2880"/>
          </w:tcPr>
          <w:p>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type="dxa" w:w="2880"/>
          </w:tcPr>
          <w:p>
            <w:r>
              <w:t>07.02.2018</w:t>
            </w:r>
          </w:p>
        </w:tc>
      </w:tr>
      <w:tr>
        <w:tc>
          <w:tcPr>
            <w:tcW w:type="dxa" w:w="2880"/>
          </w:tcPr>
          <w:p>
            <w:r>
              <w:t>4376.</w:t>
            </w:r>
          </w:p>
        </w:tc>
        <w:tc>
          <w:tcPr>
            <w:tcW w:type="dxa" w:w="2880"/>
          </w:tcPr>
          <w:p>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type="dxa" w:w="2880"/>
          </w:tcPr>
          <w:p>
            <w:r>
              <w:t>07.02.2018</w:t>
            </w:r>
          </w:p>
        </w:tc>
      </w:tr>
      <w:tr>
        <w:tc>
          <w:tcPr>
            <w:tcW w:type="dxa" w:w="2880"/>
          </w:tcPr>
          <w:p>
            <w:r>
              <w:t>4377.</w:t>
            </w:r>
          </w:p>
        </w:tc>
        <w:tc>
          <w:tcPr>
            <w:tcW w:type="dxa" w:w="2880"/>
          </w:tcPr>
          <w:p>
            <w: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type="dxa" w:w="2880"/>
          </w:tcPr>
          <w:p>
            <w:r>
              <w:t>07.02.2018</w:t>
            </w:r>
          </w:p>
        </w:tc>
      </w:tr>
      <w:tr>
        <w:tc>
          <w:tcPr>
            <w:tcW w:type="dxa" w:w="2880"/>
          </w:tcPr>
          <w:p>
            <w:r>
              <w:t>4378.</w:t>
            </w:r>
          </w:p>
        </w:tc>
        <w:tc>
          <w:tcPr>
            <w:tcW w:type="dxa" w:w="2880"/>
          </w:tcPr>
          <w:p>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4379.</w:t>
            </w:r>
          </w:p>
        </w:tc>
        <w:tc>
          <w:tcPr>
            <w:tcW w:type="dxa" w:w="2880"/>
          </w:tcPr>
          <w:p>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4380.</w:t>
            </w:r>
          </w:p>
        </w:tc>
        <w:tc>
          <w:tcPr>
            <w:tcW w:type="dxa" w:w="2880"/>
          </w:tcPr>
          <w:p>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4381.</w:t>
            </w:r>
          </w:p>
        </w:tc>
        <w:tc>
          <w:tcPr>
            <w:tcW w:type="dxa" w:w="2880"/>
          </w:tcPr>
          <w:p>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4382.</w:t>
            </w:r>
          </w:p>
        </w:tc>
        <w:tc>
          <w:tcPr>
            <w:tcW w:type="dxa" w:w="2880"/>
          </w:tcPr>
          <w:p>
            <w: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type="dxa" w:w="2880"/>
          </w:tcPr>
          <w:p>
            <w:r>
              <w:t>15.02.2018</w:t>
            </w:r>
          </w:p>
        </w:tc>
      </w:tr>
      <w:tr>
        <w:tc>
          <w:tcPr>
            <w:tcW w:type="dxa" w:w="2880"/>
          </w:tcPr>
          <w:p>
            <w:r>
              <w:t>4383.</w:t>
            </w:r>
          </w:p>
        </w:tc>
        <w:tc>
          <w:tcPr>
            <w:tcW w:type="dxa" w:w="2880"/>
          </w:tcPr>
          <w:p>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type="dxa" w:w="2880"/>
          </w:tcPr>
          <w:p>
            <w:r>
              <w:t>22.02.2018</w:t>
            </w:r>
          </w:p>
        </w:tc>
      </w:tr>
      <w:tr>
        <w:tc>
          <w:tcPr>
            <w:tcW w:type="dxa" w:w="2880"/>
          </w:tcPr>
          <w:p>
            <w:r>
              <w:t>4384.</w:t>
            </w:r>
          </w:p>
        </w:tc>
        <w:tc>
          <w:tcPr>
            <w:tcW w:type="dxa" w:w="2880"/>
          </w:tcPr>
          <w:p>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type="dxa" w:w="2880"/>
          </w:tcPr>
          <w:p>
            <w:r>
              <w:t>22.02.2018</w:t>
            </w:r>
          </w:p>
        </w:tc>
      </w:tr>
      <w:tr>
        <w:tc>
          <w:tcPr>
            <w:tcW w:type="dxa" w:w="2880"/>
          </w:tcPr>
          <w:p>
            <w:r>
              <w:t>4385.</w:t>
            </w:r>
          </w:p>
        </w:tc>
        <w:tc>
          <w:tcPr>
            <w:tcW w:type="dxa" w:w="2880"/>
          </w:tcPr>
          <w:p>
            <w: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type="dxa" w:w="2880"/>
          </w:tcPr>
          <w:p>
            <w:r>
              <w:t>22.02.2018</w:t>
            </w:r>
          </w:p>
        </w:tc>
      </w:tr>
      <w:tr>
        <w:tc>
          <w:tcPr>
            <w:tcW w:type="dxa" w:w="2880"/>
          </w:tcPr>
          <w:p>
            <w:r>
              <w:t>4386.</w:t>
            </w:r>
          </w:p>
        </w:tc>
        <w:tc>
          <w:tcPr>
            <w:tcW w:type="dxa" w:w="2880"/>
          </w:tcPr>
          <w:p>
            <w: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type="dxa" w:w="2880"/>
          </w:tcPr>
          <w:p>
            <w:r>
              <w:t>22.02.2018</w:t>
            </w:r>
          </w:p>
        </w:tc>
      </w:tr>
      <w:tr>
        <w:tc>
          <w:tcPr>
            <w:tcW w:type="dxa" w:w="2880"/>
          </w:tcPr>
          <w:p>
            <w:r>
              <w:t>4387.</w:t>
            </w:r>
          </w:p>
        </w:tc>
        <w:tc>
          <w:tcPr>
            <w:tcW w:type="dxa" w:w="2880"/>
          </w:tcPr>
          <w:p>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type="dxa" w:w="2880"/>
          </w:tcPr>
          <w:p>
            <w:r>
              <w:t>22.02.2018</w:t>
            </w:r>
          </w:p>
        </w:tc>
      </w:tr>
      <w:tr>
        <w:tc>
          <w:tcPr>
            <w:tcW w:type="dxa" w:w="2880"/>
          </w:tcPr>
          <w:p>
            <w:r>
              <w:t>4388.</w:t>
            </w:r>
          </w:p>
        </w:tc>
        <w:tc>
          <w:tcPr>
            <w:tcW w:type="dxa" w:w="2880"/>
          </w:tcPr>
          <w:p>
            <w: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type="dxa" w:w="2880"/>
          </w:tcPr>
          <w:p>
            <w:r>
              <w:t>22.02.2018</w:t>
            </w:r>
          </w:p>
        </w:tc>
      </w:tr>
      <w:tr>
        <w:tc>
          <w:tcPr>
            <w:tcW w:type="dxa" w:w="2880"/>
          </w:tcPr>
          <w:p>
            <w:r>
              <w:t>4389.</w:t>
            </w:r>
          </w:p>
        </w:tc>
        <w:tc>
          <w:tcPr>
            <w:tcW w:type="dxa" w:w="2880"/>
          </w:tcPr>
          <w:p>
            <w: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type="dxa" w:w="2880"/>
          </w:tcPr>
          <w:p>
            <w:r>
              <w:t>28.02.2018</w:t>
            </w:r>
          </w:p>
        </w:tc>
      </w:tr>
      <w:tr>
        <w:tc>
          <w:tcPr>
            <w:tcW w:type="dxa" w:w="2880"/>
          </w:tcPr>
          <w:p>
            <w:r>
              <w:t>4390.</w:t>
            </w:r>
          </w:p>
        </w:tc>
        <w:tc>
          <w:tcPr>
            <w:tcW w:type="dxa" w:w="2880"/>
          </w:tcPr>
          <w:p>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type="dxa" w:w="2880"/>
          </w:tcPr>
          <w:p>
            <w:r>
              <w:t>28.02.2018</w:t>
            </w:r>
          </w:p>
        </w:tc>
      </w:tr>
      <w:tr>
        <w:tc>
          <w:tcPr>
            <w:tcW w:type="dxa" w:w="2880"/>
          </w:tcPr>
          <w:p>
            <w:r>
              <w:t>4391.</w:t>
            </w:r>
          </w:p>
        </w:tc>
        <w:tc>
          <w:tcPr>
            <w:tcW w:type="dxa" w:w="2880"/>
          </w:tcPr>
          <w:p>
            <w: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type="dxa" w:w="2880"/>
          </w:tcPr>
          <w:p>
            <w:r>
              <w:t>28.02.2018</w:t>
            </w:r>
          </w:p>
        </w:tc>
      </w:tr>
      <w:tr>
        <w:tc>
          <w:tcPr>
            <w:tcW w:type="dxa" w:w="2880"/>
          </w:tcPr>
          <w:p>
            <w:r>
              <w:t>4392.</w:t>
            </w:r>
          </w:p>
        </w:tc>
        <w:tc>
          <w:tcPr>
            <w:tcW w:type="dxa" w:w="2880"/>
          </w:tcPr>
          <w:p>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type="dxa" w:w="2880"/>
          </w:tcPr>
          <w:p>
            <w:r>
              <w:t>28.02.2018</w:t>
            </w:r>
          </w:p>
        </w:tc>
      </w:tr>
      <w:tr>
        <w:tc>
          <w:tcPr>
            <w:tcW w:type="dxa" w:w="2880"/>
          </w:tcPr>
          <w:p>
            <w:r>
              <w:t>4393.</w:t>
            </w:r>
          </w:p>
        </w:tc>
        <w:tc>
          <w:tcPr>
            <w:tcW w:type="dxa" w:w="2880"/>
          </w:tcPr>
          <w:p>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type="dxa" w:w="2880"/>
          </w:tcPr>
          <w:p>
            <w:r>
              <w:t>28.02.2018</w:t>
            </w:r>
          </w:p>
        </w:tc>
      </w:tr>
      <w:tr>
        <w:tc>
          <w:tcPr>
            <w:tcW w:type="dxa" w:w="2880"/>
          </w:tcPr>
          <w:p>
            <w:r>
              <w:t>4394.</w:t>
            </w:r>
          </w:p>
        </w:tc>
        <w:tc>
          <w:tcPr>
            <w:tcW w:type="dxa" w:w="2880"/>
          </w:tcPr>
          <w:p>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type="dxa" w:w="2880"/>
          </w:tcPr>
          <w:p>
            <w:r>
              <w:t>28.02.2018</w:t>
            </w:r>
          </w:p>
        </w:tc>
      </w:tr>
      <w:tr>
        <w:tc>
          <w:tcPr>
            <w:tcW w:type="dxa" w:w="2880"/>
          </w:tcPr>
          <w:p>
            <w:r>
              <w:t>4395.</w:t>
            </w:r>
          </w:p>
        </w:tc>
        <w:tc>
          <w:tcPr>
            <w:tcW w:type="dxa" w:w="2880"/>
          </w:tcPr>
          <w:p>
            <w: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type="dxa" w:w="2880"/>
          </w:tcPr>
          <w:p>
            <w:r>
              <w:t>28.02.2018</w:t>
            </w:r>
          </w:p>
        </w:tc>
      </w:tr>
      <w:tr>
        <w:tc>
          <w:tcPr>
            <w:tcW w:type="dxa" w:w="2880"/>
          </w:tcPr>
          <w:p>
            <w:r>
              <w:t>4396.</w:t>
            </w:r>
          </w:p>
        </w:tc>
        <w:tc>
          <w:tcPr>
            <w:tcW w:type="dxa" w:w="2880"/>
          </w:tcPr>
          <w:p>
            <w: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type="dxa" w:w="2880"/>
          </w:tcPr>
          <w:p>
            <w:r>
              <w:t>28.02.2018</w:t>
            </w:r>
          </w:p>
        </w:tc>
      </w:tr>
      <w:tr>
        <w:tc>
          <w:tcPr>
            <w:tcW w:type="dxa" w:w="2880"/>
          </w:tcPr>
          <w:p>
            <w:r>
              <w:t>4397.</w:t>
            </w:r>
          </w:p>
        </w:tc>
        <w:tc>
          <w:tcPr>
            <w:tcW w:type="dxa" w:w="2880"/>
          </w:tcPr>
          <w:p>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type="dxa" w:w="2880"/>
          </w:tcPr>
          <w:p>
            <w:r>
              <w:t>28.02.2018</w:t>
            </w:r>
          </w:p>
        </w:tc>
      </w:tr>
      <w:tr>
        <w:tc>
          <w:tcPr>
            <w:tcW w:type="dxa" w:w="2880"/>
          </w:tcPr>
          <w:p>
            <w:r>
              <w:t>4398.</w:t>
            </w:r>
          </w:p>
        </w:tc>
        <w:tc>
          <w:tcPr>
            <w:tcW w:type="dxa" w:w="2880"/>
          </w:tcPr>
          <w:p>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type="dxa" w:w="2880"/>
          </w:tcPr>
          <w:p>
            <w:r>
              <w:t>28.02.2018</w:t>
            </w:r>
          </w:p>
        </w:tc>
      </w:tr>
      <w:tr>
        <w:tc>
          <w:tcPr>
            <w:tcW w:type="dxa" w:w="2880"/>
          </w:tcPr>
          <w:p>
            <w:r>
              <w:t>4399.</w:t>
            </w:r>
          </w:p>
        </w:tc>
        <w:tc>
          <w:tcPr>
            <w:tcW w:type="dxa" w:w="2880"/>
          </w:tcPr>
          <w:p>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type="dxa" w:w="2880"/>
          </w:tcPr>
          <w:p>
            <w:r>
              <w:t>28.02.2018</w:t>
            </w:r>
          </w:p>
        </w:tc>
      </w:tr>
      <w:tr>
        <w:tc>
          <w:tcPr>
            <w:tcW w:type="dxa" w:w="2880"/>
          </w:tcPr>
          <w:p>
            <w:r>
              <w:t>4400.</w:t>
            </w:r>
          </w:p>
        </w:tc>
        <w:tc>
          <w:tcPr>
            <w:tcW w:type="dxa" w:w="2880"/>
          </w:tcPr>
          <w:p>
            <w: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type="dxa" w:w="2880"/>
          </w:tcPr>
          <w:p>
            <w:r>
              <w:t>28.02.2018</w:t>
            </w:r>
          </w:p>
        </w:tc>
      </w:tr>
      <w:tr>
        <w:tc>
          <w:tcPr>
            <w:tcW w:type="dxa" w:w="2880"/>
          </w:tcPr>
          <w:p>
            <w:r>
              <w:t>4401.</w:t>
            </w:r>
          </w:p>
        </w:tc>
        <w:tc>
          <w:tcPr>
            <w:tcW w:type="dxa" w:w="2880"/>
          </w:tcPr>
          <w:p>
            <w: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type="dxa" w:w="2880"/>
          </w:tcPr>
          <w:p>
            <w:r>
              <w:t>28.02.2018</w:t>
            </w:r>
          </w:p>
        </w:tc>
      </w:tr>
      <w:tr>
        <w:tc>
          <w:tcPr>
            <w:tcW w:type="dxa" w:w="2880"/>
          </w:tcPr>
          <w:p>
            <w:r>
              <w:t>4402.</w:t>
            </w:r>
          </w:p>
        </w:tc>
        <w:tc>
          <w:tcPr>
            <w:tcW w:type="dxa" w:w="2880"/>
          </w:tcPr>
          <w:p>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type="dxa" w:w="2880"/>
          </w:tcPr>
          <w:p>
            <w:r>
              <w:t>28.02.2018</w:t>
            </w:r>
          </w:p>
        </w:tc>
      </w:tr>
      <w:tr>
        <w:tc>
          <w:tcPr>
            <w:tcW w:type="dxa" w:w="2880"/>
          </w:tcPr>
          <w:p>
            <w:r>
              <w:t>4403.</w:t>
            </w:r>
          </w:p>
        </w:tc>
        <w:tc>
          <w:tcPr>
            <w:tcW w:type="dxa" w:w="2880"/>
          </w:tcPr>
          <w:p>
            <w: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type="dxa" w:w="2880"/>
          </w:tcPr>
          <w:p>
            <w:r>
              <w:t>28.02.2018</w:t>
            </w:r>
          </w:p>
        </w:tc>
      </w:tr>
      <w:tr>
        <w:tc>
          <w:tcPr>
            <w:tcW w:type="dxa" w:w="2880"/>
          </w:tcPr>
          <w:p>
            <w:r>
              <w:t>4404.</w:t>
            </w:r>
          </w:p>
        </w:tc>
        <w:tc>
          <w:tcPr>
            <w:tcW w:type="dxa" w:w="2880"/>
          </w:tcPr>
          <w:p>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type="dxa" w:w="2880"/>
          </w:tcPr>
          <w:p>
            <w:r>
              <w:t>28.02.2018</w:t>
            </w:r>
          </w:p>
        </w:tc>
      </w:tr>
      <w:tr>
        <w:tc>
          <w:tcPr>
            <w:tcW w:type="dxa" w:w="2880"/>
          </w:tcPr>
          <w:p>
            <w:r>
              <w:t>4405.</w:t>
            </w:r>
          </w:p>
        </w:tc>
        <w:tc>
          <w:tcPr>
            <w:tcW w:type="dxa" w:w="2880"/>
          </w:tcPr>
          <w:p>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type="dxa" w:w="2880"/>
          </w:tcPr>
          <w:p>
            <w:r>
              <w:t>28.02.2018</w:t>
            </w:r>
          </w:p>
        </w:tc>
      </w:tr>
      <w:tr>
        <w:tc>
          <w:tcPr>
            <w:tcW w:type="dxa" w:w="2880"/>
          </w:tcPr>
          <w:p>
            <w:r>
              <w:t>4406.</w:t>
            </w:r>
          </w:p>
        </w:tc>
        <w:tc>
          <w:tcPr>
            <w:tcW w:type="dxa" w:w="2880"/>
          </w:tcPr>
          <w:p>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type="dxa" w:w="2880"/>
          </w:tcPr>
          <w:p>
            <w:r>
              <w:t>28.02.2018</w:t>
            </w:r>
          </w:p>
        </w:tc>
      </w:tr>
      <w:tr>
        <w:tc>
          <w:tcPr>
            <w:tcW w:type="dxa" w:w="2880"/>
          </w:tcPr>
          <w:p>
            <w:r>
              <w:t>4407.</w:t>
            </w:r>
          </w:p>
        </w:tc>
        <w:tc>
          <w:tcPr>
            <w:tcW w:type="dxa" w:w="2880"/>
          </w:tcPr>
          <w:p>
            <w: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type="dxa" w:w="2880"/>
          </w:tcPr>
          <w:p>
            <w:r>
              <w:t>28.02.2018</w:t>
            </w:r>
          </w:p>
        </w:tc>
      </w:tr>
      <w:tr>
        <w:tc>
          <w:tcPr>
            <w:tcW w:type="dxa" w:w="2880"/>
          </w:tcPr>
          <w:p>
            <w:r>
              <w:t>4408.</w:t>
            </w:r>
          </w:p>
        </w:tc>
        <w:tc>
          <w:tcPr>
            <w:tcW w:type="dxa" w:w="2880"/>
          </w:tcPr>
          <w:p>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type="dxa" w:w="2880"/>
          </w:tcPr>
          <w:p>
            <w:r>
              <w:t>28.02.2018</w:t>
            </w:r>
          </w:p>
        </w:tc>
      </w:tr>
      <w:tr>
        <w:tc>
          <w:tcPr>
            <w:tcW w:type="dxa" w:w="2880"/>
          </w:tcPr>
          <w:p>
            <w:r>
              <w:t>4409.</w:t>
            </w:r>
          </w:p>
        </w:tc>
        <w:tc>
          <w:tcPr>
            <w:tcW w:type="dxa" w:w="2880"/>
          </w:tcPr>
          <w:p>
            <w: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type="dxa" w:w="2880"/>
          </w:tcPr>
          <w:p>
            <w:r>
              <w:t>28.02.2018</w:t>
            </w:r>
          </w:p>
        </w:tc>
      </w:tr>
      <w:tr>
        <w:tc>
          <w:tcPr>
            <w:tcW w:type="dxa" w:w="2880"/>
          </w:tcPr>
          <w:p>
            <w:r>
              <w:t>4410.</w:t>
            </w:r>
          </w:p>
        </w:tc>
        <w:tc>
          <w:tcPr>
            <w:tcW w:type="dxa" w:w="2880"/>
          </w:tcPr>
          <w:p>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type="dxa" w:w="2880"/>
          </w:tcPr>
          <w:p>
            <w:r>
              <w:t>20.03.2018</w:t>
            </w:r>
          </w:p>
        </w:tc>
      </w:tr>
      <w:tr>
        <w:tc>
          <w:tcPr>
            <w:tcW w:type="dxa" w:w="2880"/>
          </w:tcPr>
          <w:p>
            <w:r>
              <w:t>4411.</w:t>
            </w:r>
          </w:p>
        </w:tc>
        <w:tc>
          <w:tcPr>
            <w:tcW w:type="dxa" w:w="2880"/>
          </w:tcPr>
          <w:p>
            <w: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type="dxa" w:w="2880"/>
          </w:tcPr>
          <w:p>
            <w:r>
              <w:t>20.03.2018</w:t>
            </w:r>
          </w:p>
        </w:tc>
      </w:tr>
      <w:tr>
        <w:tc>
          <w:tcPr>
            <w:tcW w:type="dxa" w:w="2880"/>
          </w:tcPr>
          <w:p>
            <w:r>
              <w:t>4412.</w:t>
            </w:r>
          </w:p>
        </w:tc>
        <w:tc>
          <w:tcPr>
            <w:tcW w:type="dxa" w:w="2880"/>
          </w:tcPr>
          <w:p>
            <w: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type="dxa" w:w="2880"/>
          </w:tcPr>
          <w:p>
            <w:r>
              <w:t>20.03.2018</w:t>
            </w:r>
          </w:p>
        </w:tc>
      </w:tr>
      <w:tr>
        <w:tc>
          <w:tcPr>
            <w:tcW w:type="dxa" w:w="2880"/>
          </w:tcPr>
          <w:p>
            <w:r>
              <w:t>4413.</w:t>
            </w:r>
          </w:p>
        </w:tc>
        <w:tc>
          <w:tcPr>
            <w:tcW w:type="dxa" w:w="2880"/>
          </w:tcPr>
          <w:p>
            <w: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type="dxa" w:w="2880"/>
          </w:tcPr>
          <w:p>
            <w:r>
              <w:t>20.03.2018</w:t>
            </w:r>
          </w:p>
        </w:tc>
      </w:tr>
      <w:tr>
        <w:tc>
          <w:tcPr>
            <w:tcW w:type="dxa" w:w="2880"/>
          </w:tcPr>
          <w:p>
            <w:r>
              <w:t>4414.</w:t>
            </w:r>
          </w:p>
        </w:tc>
        <w:tc>
          <w:tcPr>
            <w:tcW w:type="dxa" w:w="2880"/>
          </w:tcPr>
          <w:p>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type="dxa" w:w="2880"/>
          </w:tcPr>
          <w:p>
            <w:r>
              <w:t>20.03.2018</w:t>
            </w:r>
          </w:p>
        </w:tc>
      </w:tr>
      <w:tr>
        <w:tc>
          <w:tcPr>
            <w:tcW w:type="dxa" w:w="2880"/>
          </w:tcPr>
          <w:p>
            <w:r>
              <w:t>4415.</w:t>
            </w:r>
          </w:p>
        </w:tc>
        <w:tc>
          <w:tcPr>
            <w:tcW w:type="dxa" w:w="2880"/>
          </w:tcPr>
          <w:p>
            <w: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type="dxa" w:w="2880"/>
          </w:tcPr>
          <w:p>
            <w:r>
              <w:t>28.03.2018</w:t>
            </w:r>
          </w:p>
        </w:tc>
      </w:tr>
      <w:tr>
        <w:tc>
          <w:tcPr>
            <w:tcW w:type="dxa" w:w="2880"/>
          </w:tcPr>
          <w:p>
            <w:r>
              <w:t>4416.</w:t>
            </w:r>
          </w:p>
        </w:tc>
        <w:tc>
          <w:tcPr>
            <w:tcW w:type="dxa" w:w="2880"/>
          </w:tcPr>
          <w:p>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type="dxa" w:w="2880"/>
          </w:tcPr>
          <w:p>
            <w:r>
              <w:t>28.03.2018</w:t>
            </w:r>
          </w:p>
        </w:tc>
      </w:tr>
      <w:tr>
        <w:tc>
          <w:tcPr>
            <w:tcW w:type="dxa" w:w="2880"/>
          </w:tcPr>
          <w:p>
            <w:r>
              <w:t>4417.</w:t>
            </w:r>
          </w:p>
        </w:tc>
        <w:tc>
          <w:tcPr>
            <w:tcW w:type="dxa" w:w="2880"/>
          </w:tcPr>
          <w:p>
            <w: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type="dxa" w:w="2880"/>
          </w:tcPr>
          <w:p>
            <w:r>
              <w:t>28.03.2018</w:t>
            </w:r>
          </w:p>
        </w:tc>
      </w:tr>
      <w:tr>
        <w:tc>
          <w:tcPr>
            <w:tcW w:type="dxa" w:w="2880"/>
          </w:tcPr>
          <w:p>
            <w:r>
              <w:t>4418.</w:t>
            </w:r>
          </w:p>
        </w:tc>
        <w:tc>
          <w:tcPr>
            <w:tcW w:type="dxa" w:w="2880"/>
          </w:tcPr>
          <w:p>
            <w: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type="dxa" w:w="2880"/>
          </w:tcPr>
          <w:p>
            <w:r>
              <w:t>12.04.2018</w:t>
            </w:r>
          </w:p>
        </w:tc>
      </w:tr>
      <w:tr>
        <w:tc>
          <w:tcPr>
            <w:tcW w:type="dxa" w:w="2880"/>
          </w:tcPr>
          <w:p>
            <w:r>
              <w:t>4419.</w:t>
            </w:r>
          </w:p>
        </w:tc>
        <w:tc>
          <w:tcPr>
            <w:tcW w:type="dxa" w:w="2880"/>
          </w:tcPr>
          <w:p>
            <w: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type="dxa" w:w="2880"/>
          </w:tcPr>
          <w:p>
            <w:r>
              <w:t>27.04.2018</w:t>
            </w:r>
          </w:p>
        </w:tc>
      </w:tr>
      <w:tr>
        <w:tc>
          <w:tcPr>
            <w:tcW w:type="dxa" w:w="2880"/>
          </w:tcPr>
          <w:p>
            <w:r>
              <w:t>4420.</w:t>
            </w:r>
          </w:p>
        </w:tc>
        <w:tc>
          <w:tcPr>
            <w:tcW w:type="dxa" w:w="2880"/>
          </w:tcPr>
          <w:p>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type="dxa" w:w="2880"/>
          </w:tcPr>
          <w:p>
            <w:r>
              <w:t>27.04.2018</w:t>
            </w:r>
          </w:p>
        </w:tc>
      </w:tr>
      <w:tr>
        <w:tc>
          <w:tcPr>
            <w:tcW w:type="dxa" w:w="2880"/>
          </w:tcPr>
          <w:p>
            <w:r>
              <w:t>4421.</w:t>
            </w:r>
          </w:p>
        </w:tc>
        <w:tc>
          <w:tcPr>
            <w:tcW w:type="dxa" w:w="2880"/>
          </w:tcPr>
          <w:p>
            <w: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type="dxa" w:w="2880"/>
          </w:tcPr>
          <w:p>
            <w:r>
              <w:t>27.04.2018</w:t>
            </w:r>
          </w:p>
        </w:tc>
      </w:tr>
      <w:tr>
        <w:tc>
          <w:tcPr>
            <w:tcW w:type="dxa" w:w="2880"/>
          </w:tcPr>
          <w:p>
            <w:r>
              <w:t>4422.</w:t>
            </w:r>
          </w:p>
        </w:tc>
        <w:tc>
          <w:tcPr>
            <w:tcW w:type="dxa" w:w="2880"/>
          </w:tcPr>
          <w:p>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type="dxa" w:w="2880"/>
          </w:tcPr>
          <w:p>
            <w:r>
              <w:t>27.04.2018</w:t>
            </w:r>
          </w:p>
        </w:tc>
      </w:tr>
      <w:tr>
        <w:tc>
          <w:tcPr>
            <w:tcW w:type="dxa" w:w="2880"/>
          </w:tcPr>
          <w:p>
            <w:r>
              <w:t>4423.</w:t>
            </w:r>
          </w:p>
        </w:tc>
        <w:tc>
          <w:tcPr>
            <w:tcW w:type="dxa" w:w="2880"/>
          </w:tcPr>
          <w:p>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type="dxa" w:w="2880"/>
          </w:tcPr>
          <w:p>
            <w:r>
              <w:t>27.04.2018</w:t>
            </w:r>
          </w:p>
        </w:tc>
      </w:tr>
      <w:tr>
        <w:tc>
          <w:tcPr>
            <w:tcW w:type="dxa" w:w="2880"/>
          </w:tcPr>
          <w:p>
            <w:r>
              <w:t>4424.</w:t>
            </w:r>
          </w:p>
        </w:tc>
        <w:tc>
          <w:tcPr>
            <w:tcW w:type="dxa" w:w="2880"/>
          </w:tcPr>
          <w:p>
            <w:r>
              <w:t>Книга автора Н. Лебедя «УПА» издательства «Возрождение» гор. Дрогобыч 1993 года (решение Судакского городского суда Республики Крым от 06.03.2018);</w:t>
            </w:r>
          </w:p>
        </w:tc>
        <w:tc>
          <w:tcPr>
            <w:tcW w:type="dxa" w:w="2880"/>
          </w:tcPr>
          <w:p>
            <w:r>
              <w:t>11.05.2018</w:t>
            </w:r>
          </w:p>
        </w:tc>
      </w:tr>
      <w:tr>
        <w:tc>
          <w:tcPr>
            <w:tcW w:type="dxa" w:w="2880"/>
          </w:tcPr>
          <w:p>
            <w:r>
              <w:t>4425.</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type="dxa" w:w="2880"/>
          </w:tcPr>
          <w:p>
            <w:r>
              <w:t>11.05.2018</w:t>
            </w:r>
          </w:p>
        </w:tc>
      </w:tr>
      <w:tr>
        <w:tc>
          <w:tcPr>
            <w:tcW w:type="dxa" w:w="2880"/>
          </w:tcPr>
          <w:p>
            <w:r>
              <w:t>4426.</w:t>
            </w:r>
          </w:p>
        </w:tc>
        <w:tc>
          <w:tcPr>
            <w:tcW w:type="dxa" w:w="2880"/>
          </w:tcPr>
          <w:p>
            <w: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type="dxa" w:w="2880"/>
          </w:tcPr>
          <w:p>
            <w:r>
              <w:t>11.05.2018</w:t>
            </w:r>
          </w:p>
        </w:tc>
      </w:tr>
      <w:tr>
        <w:tc>
          <w:tcPr>
            <w:tcW w:type="dxa" w:w="2880"/>
          </w:tcPr>
          <w:p>
            <w:r>
              <w:t>4427.</w:t>
            </w:r>
          </w:p>
        </w:tc>
        <w:tc>
          <w:tcPr>
            <w:tcW w:type="dxa" w:w="2880"/>
          </w:tcPr>
          <w:p>
            <w: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4428.</w:t>
            </w:r>
          </w:p>
        </w:tc>
        <w:tc>
          <w:tcPr>
            <w:tcW w:type="dxa" w:w="2880"/>
          </w:tcPr>
          <w:p>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4429.</w:t>
            </w:r>
          </w:p>
        </w:tc>
        <w:tc>
          <w:tcPr>
            <w:tcW w:type="dxa" w:w="2880"/>
          </w:tcPr>
          <w:p>
            <w: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type="dxa" w:w="2880"/>
          </w:tcPr>
          <w:p>
            <w:r>
              <w:t>24.05.2018</w:t>
            </w:r>
          </w:p>
        </w:tc>
      </w:tr>
      <w:tr>
        <w:tc>
          <w:tcPr>
            <w:tcW w:type="dxa" w:w="2880"/>
          </w:tcPr>
          <w:p>
            <w:r>
              <w:t>4430.</w:t>
            </w:r>
          </w:p>
        </w:tc>
        <w:tc>
          <w:tcPr>
            <w:tcW w:type="dxa" w:w="2880"/>
          </w:tcPr>
          <w:p>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type="dxa" w:w="2880"/>
          </w:tcPr>
          <w:p>
            <w:r>
              <w:t>24.05.2018</w:t>
            </w:r>
          </w:p>
        </w:tc>
      </w:tr>
      <w:tr>
        <w:tc>
          <w:tcPr>
            <w:tcW w:type="dxa" w:w="2880"/>
          </w:tcPr>
          <w:p>
            <w:r>
              <w:t>4431.</w:t>
            </w:r>
          </w:p>
        </w:tc>
        <w:tc>
          <w:tcPr>
            <w:tcW w:type="dxa" w:w="2880"/>
          </w:tcPr>
          <w:p>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type="dxa" w:w="2880"/>
          </w:tcPr>
          <w:p>
            <w:r>
              <w:t>24.05.2018</w:t>
            </w:r>
          </w:p>
        </w:tc>
      </w:tr>
      <w:tr>
        <w:tc>
          <w:tcPr>
            <w:tcW w:type="dxa" w:w="2880"/>
          </w:tcPr>
          <w:p>
            <w:r>
              <w:t>4432.</w:t>
            </w:r>
          </w:p>
        </w:tc>
        <w:tc>
          <w:tcPr>
            <w:tcW w:type="dxa" w:w="2880"/>
          </w:tcPr>
          <w:p>
            <w: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type="dxa" w:w="2880"/>
          </w:tcPr>
          <w:p>
            <w:r>
              <w:t>24.05.2018</w:t>
            </w:r>
          </w:p>
        </w:tc>
      </w:tr>
      <w:tr>
        <w:tc>
          <w:tcPr>
            <w:tcW w:type="dxa" w:w="2880"/>
          </w:tcPr>
          <w:p>
            <w:r>
              <w:t>4433.</w:t>
            </w:r>
          </w:p>
        </w:tc>
        <w:tc>
          <w:tcPr>
            <w:tcW w:type="dxa" w:w="2880"/>
          </w:tcPr>
          <w:p>
            <w: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type="dxa" w:w="2880"/>
          </w:tcPr>
          <w:p>
            <w:r>
              <w:t>24.05.2018</w:t>
            </w:r>
          </w:p>
        </w:tc>
      </w:tr>
      <w:tr>
        <w:tc>
          <w:tcPr>
            <w:tcW w:type="dxa" w:w="2880"/>
          </w:tcPr>
          <w:p>
            <w:r>
              <w:t>4434.</w:t>
            </w:r>
          </w:p>
        </w:tc>
        <w:tc>
          <w:tcPr>
            <w:tcW w:type="dxa" w:w="2880"/>
          </w:tcPr>
          <w:p>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type="dxa" w:w="2880"/>
          </w:tcPr>
          <w:p>
            <w:r>
              <w:t>24.05.2018</w:t>
            </w:r>
          </w:p>
        </w:tc>
      </w:tr>
      <w:tr>
        <w:tc>
          <w:tcPr>
            <w:tcW w:type="dxa" w:w="2880"/>
          </w:tcPr>
          <w:p>
            <w:r>
              <w:t>4435.</w:t>
            </w:r>
          </w:p>
        </w:tc>
        <w:tc>
          <w:tcPr>
            <w:tcW w:type="dxa" w:w="2880"/>
          </w:tcPr>
          <w:p>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type="dxa" w:w="2880"/>
          </w:tcPr>
          <w:p>
            <w:r>
              <w:t>24.05.2018</w:t>
            </w:r>
          </w:p>
        </w:tc>
      </w:tr>
      <w:tr>
        <w:tc>
          <w:tcPr>
            <w:tcW w:type="dxa" w:w="2880"/>
          </w:tcPr>
          <w:p>
            <w:r>
              <w:t>4436.</w:t>
            </w:r>
          </w:p>
        </w:tc>
        <w:tc>
          <w:tcPr>
            <w:tcW w:type="dxa" w:w="2880"/>
          </w:tcPr>
          <w:p>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type="dxa" w:w="2880"/>
          </w:tcPr>
          <w:p>
            <w:r>
              <w:t>24.05.2018</w:t>
            </w:r>
          </w:p>
        </w:tc>
      </w:tr>
      <w:tr>
        <w:tc>
          <w:tcPr>
            <w:tcW w:type="dxa" w:w="2880"/>
          </w:tcPr>
          <w:p>
            <w:r>
              <w:t>4437.</w:t>
            </w:r>
          </w:p>
        </w:tc>
        <w:tc>
          <w:tcPr>
            <w:tcW w:type="dxa" w:w="2880"/>
          </w:tcPr>
          <w:p>
            <w: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type="dxa" w:w="2880"/>
          </w:tcPr>
          <w:p>
            <w:r>
              <w:t>24.05.2018</w:t>
            </w:r>
          </w:p>
        </w:tc>
      </w:tr>
      <w:tr>
        <w:tc>
          <w:tcPr>
            <w:tcW w:type="dxa" w:w="2880"/>
          </w:tcPr>
          <w:p>
            <w:r>
              <w:t>4438.</w:t>
            </w:r>
          </w:p>
        </w:tc>
        <w:tc>
          <w:tcPr>
            <w:tcW w:type="dxa" w:w="2880"/>
          </w:tcPr>
          <w:p>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type="dxa" w:w="2880"/>
          </w:tcPr>
          <w:p>
            <w:r>
              <w:t>24.05.2018</w:t>
            </w:r>
          </w:p>
        </w:tc>
      </w:tr>
      <w:tr>
        <w:tc>
          <w:tcPr>
            <w:tcW w:type="dxa" w:w="2880"/>
          </w:tcPr>
          <w:p>
            <w:r>
              <w:t>4439.</w:t>
            </w:r>
          </w:p>
        </w:tc>
        <w:tc>
          <w:tcPr>
            <w:tcW w:type="dxa" w:w="2880"/>
          </w:tcPr>
          <w:p>
            <w: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type="dxa" w:w="2880"/>
          </w:tcPr>
          <w:p>
            <w:r>
              <w:t>24.05.2018</w:t>
            </w:r>
          </w:p>
        </w:tc>
      </w:tr>
      <w:tr>
        <w:tc>
          <w:tcPr>
            <w:tcW w:type="dxa" w:w="2880"/>
          </w:tcPr>
          <w:p>
            <w:r>
              <w:t>4440.</w:t>
            </w:r>
          </w:p>
        </w:tc>
        <w:tc>
          <w:tcPr>
            <w:tcW w:type="dxa" w:w="2880"/>
          </w:tcPr>
          <w:p>
            <w: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type="dxa" w:w="2880"/>
          </w:tcPr>
          <w:p>
            <w:r>
              <w:t>24.05.2018</w:t>
            </w:r>
          </w:p>
        </w:tc>
      </w:tr>
      <w:tr>
        <w:tc>
          <w:tcPr>
            <w:tcW w:type="dxa" w:w="2880"/>
          </w:tcPr>
          <w:p>
            <w:r>
              <w:t>4441.</w:t>
            </w:r>
          </w:p>
        </w:tc>
        <w:tc>
          <w:tcPr>
            <w:tcW w:type="dxa" w:w="2880"/>
          </w:tcPr>
          <w:p>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type="dxa" w:w="2880"/>
          </w:tcPr>
          <w:p>
            <w:r>
              <w:t>24.05.2018</w:t>
            </w:r>
          </w:p>
        </w:tc>
      </w:tr>
      <w:tr>
        <w:tc>
          <w:tcPr>
            <w:tcW w:type="dxa" w:w="2880"/>
          </w:tcPr>
          <w:p>
            <w:r>
              <w:t>4442.</w:t>
            </w:r>
          </w:p>
        </w:tc>
        <w:tc>
          <w:tcPr>
            <w:tcW w:type="dxa" w:w="2880"/>
          </w:tcPr>
          <w:p>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type="dxa" w:w="2880"/>
          </w:tcPr>
          <w:p>
            <w:r>
              <w:t>24.05.2018</w:t>
            </w:r>
          </w:p>
        </w:tc>
      </w:tr>
      <w:tr>
        <w:tc>
          <w:tcPr>
            <w:tcW w:type="dxa" w:w="2880"/>
          </w:tcPr>
          <w:p>
            <w:r>
              <w:t>4443.</w:t>
            </w:r>
          </w:p>
        </w:tc>
        <w:tc>
          <w:tcPr>
            <w:tcW w:type="dxa" w:w="2880"/>
          </w:tcPr>
          <w:p>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type="dxa" w:w="2880"/>
          </w:tcPr>
          <w:p>
            <w:r>
              <w:t>24.05.2018</w:t>
            </w:r>
          </w:p>
        </w:tc>
      </w:tr>
      <w:tr>
        <w:tc>
          <w:tcPr>
            <w:tcW w:type="dxa" w:w="2880"/>
          </w:tcPr>
          <w:p>
            <w:r>
              <w:t>4444.</w:t>
            </w:r>
          </w:p>
        </w:tc>
        <w:tc>
          <w:tcPr>
            <w:tcW w:type="dxa" w:w="2880"/>
          </w:tcPr>
          <w:p>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type="dxa" w:w="2880"/>
          </w:tcPr>
          <w:p>
            <w:r>
              <w:t>24.05.2018</w:t>
            </w:r>
          </w:p>
        </w:tc>
      </w:tr>
      <w:tr>
        <w:tc>
          <w:tcPr>
            <w:tcW w:type="dxa" w:w="2880"/>
          </w:tcPr>
          <w:p>
            <w:r>
              <w:t>4445.</w:t>
            </w:r>
          </w:p>
        </w:tc>
        <w:tc>
          <w:tcPr>
            <w:tcW w:type="dxa" w:w="2880"/>
          </w:tcPr>
          <w:p>
            <w: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type="dxa" w:w="2880"/>
          </w:tcPr>
          <w:p>
            <w:r>
              <w:t>24.05.2018</w:t>
            </w:r>
          </w:p>
        </w:tc>
      </w:tr>
      <w:tr>
        <w:tc>
          <w:tcPr>
            <w:tcW w:type="dxa" w:w="2880"/>
          </w:tcPr>
          <w:p>
            <w:r>
              <w:t>4446.</w:t>
            </w:r>
          </w:p>
        </w:tc>
        <w:tc>
          <w:tcPr>
            <w:tcW w:type="dxa" w:w="2880"/>
          </w:tcPr>
          <w:p>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4447.</w:t>
            </w:r>
          </w:p>
        </w:tc>
        <w:tc>
          <w:tcPr>
            <w:tcW w:type="dxa" w:w="2880"/>
          </w:tcPr>
          <w:p>
            <w: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4448.</w:t>
            </w:r>
          </w:p>
        </w:tc>
        <w:tc>
          <w:tcPr>
            <w:tcW w:type="dxa" w:w="2880"/>
          </w:tcPr>
          <w:p>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4449.</w:t>
            </w:r>
          </w:p>
        </w:tc>
        <w:tc>
          <w:tcPr>
            <w:tcW w:type="dxa" w:w="2880"/>
          </w:tcPr>
          <w:p>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4450.</w:t>
            </w:r>
          </w:p>
        </w:tc>
        <w:tc>
          <w:tcPr>
            <w:tcW w:type="dxa" w:w="2880"/>
          </w:tcPr>
          <w:p>
            <w: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type="dxa" w:w="2880"/>
          </w:tcPr>
          <w:p>
            <w:r>
              <w:t>24.05.2018</w:t>
            </w:r>
          </w:p>
        </w:tc>
      </w:tr>
      <w:tr>
        <w:tc>
          <w:tcPr>
            <w:tcW w:type="dxa" w:w="2880"/>
          </w:tcPr>
          <w:p>
            <w:r>
              <w:t>4451.</w:t>
            </w:r>
          </w:p>
        </w:tc>
        <w:tc>
          <w:tcPr>
            <w:tcW w:type="dxa" w:w="2880"/>
          </w:tcPr>
          <w:p>
            <w: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type="dxa" w:w="2880"/>
          </w:tcPr>
          <w:p>
            <w:r>
              <w:t>13.06.2018</w:t>
            </w:r>
          </w:p>
        </w:tc>
      </w:tr>
      <w:tr>
        <w:tc>
          <w:tcPr>
            <w:tcW w:type="dxa" w:w="2880"/>
          </w:tcPr>
          <w:p>
            <w:r>
              <w:t>4452.</w:t>
            </w:r>
          </w:p>
        </w:tc>
        <w:tc>
          <w:tcPr>
            <w:tcW w:type="dxa" w:w="2880"/>
          </w:tcPr>
          <w:p>
            <w: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type="dxa" w:w="2880"/>
          </w:tcPr>
          <w:p>
            <w:r>
              <w:t>13.06.2018</w:t>
            </w:r>
          </w:p>
        </w:tc>
      </w:tr>
      <w:tr>
        <w:tc>
          <w:tcPr>
            <w:tcW w:type="dxa" w:w="2880"/>
          </w:tcPr>
          <w:p>
            <w:r>
              <w:t>4453.</w:t>
            </w:r>
          </w:p>
        </w:tc>
        <w:tc>
          <w:tcPr>
            <w:tcW w:type="dxa" w:w="2880"/>
          </w:tcPr>
          <w:p>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type="dxa" w:w="2880"/>
          </w:tcPr>
          <w:p>
            <w:r>
              <w:t>13.06.2018</w:t>
            </w:r>
          </w:p>
        </w:tc>
      </w:tr>
      <w:tr>
        <w:tc>
          <w:tcPr>
            <w:tcW w:type="dxa" w:w="2880"/>
          </w:tcPr>
          <w:p>
            <w:r>
              <w:t>4454.</w:t>
            </w:r>
          </w:p>
        </w:tc>
        <w:tc>
          <w:tcPr>
            <w:tcW w:type="dxa" w:w="2880"/>
          </w:tcPr>
          <w:p>
            <w: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type="dxa" w:w="2880"/>
          </w:tcPr>
          <w:p>
            <w:r>
              <w:t>13.06.2018</w:t>
            </w:r>
          </w:p>
        </w:tc>
      </w:tr>
      <w:tr>
        <w:tc>
          <w:tcPr>
            <w:tcW w:type="dxa" w:w="2880"/>
          </w:tcPr>
          <w:p>
            <w:r>
              <w:t>4455.</w:t>
            </w:r>
          </w:p>
        </w:tc>
        <w:tc>
          <w:tcPr>
            <w:tcW w:type="dxa" w:w="2880"/>
          </w:tcPr>
          <w:p>
            <w: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type="dxa" w:w="2880"/>
          </w:tcPr>
          <w:p>
            <w:r>
              <w:t>13.06.2018</w:t>
            </w:r>
          </w:p>
        </w:tc>
      </w:tr>
      <w:tr>
        <w:tc>
          <w:tcPr>
            <w:tcW w:type="dxa" w:w="2880"/>
          </w:tcPr>
          <w:p>
            <w:r>
              <w:t>4456.</w:t>
            </w:r>
          </w:p>
        </w:tc>
        <w:tc>
          <w:tcPr>
            <w:tcW w:type="dxa" w:w="2880"/>
          </w:tcPr>
          <w:p>
            <w: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type="dxa" w:w="2880"/>
          </w:tcPr>
          <w:p>
            <w:r>
              <w:t>13.06.2018</w:t>
            </w:r>
          </w:p>
        </w:tc>
      </w:tr>
      <w:tr>
        <w:tc>
          <w:tcPr>
            <w:tcW w:type="dxa" w:w="2880"/>
          </w:tcPr>
          <w:p>
            <w:r>
              <w:t>4457.</w:t>
            </w:r>
          </w:p>
        </w:tc>
        <w:tc>
          <w:tcPr>
            <w:tcW w:type="dxa" w:w="2880"/>
          </w:tcPr>
          <w:p>
            <w:r>
              <w:t>Размещенные в сети «Интернет» на электронных ресурсах, расположенных по адресам: https://cloud.mail.ru/public/357S/NEbN32R8E,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type="dxa" w:w="2880"/>
          </w:tcPr>
          <w:p>
            <w:r>
              <w:t>13.06.2018</w:t>
            </w:r>
          </w:p>
        </w:tc>
      </w:tr>
      <w:tr>
        <w:tc>
          <w:tcPr>
            <w:tcW w:type="dxa" w:w="2880"/>
          </w:tcPr>
          <w:p>
            <w:r>
              <w:t>4458.</w:t>
            </w:r>
          </w:p>
        </w:tc>
        <w:tc>
          <w:tcPr>
            <w:tcW w:type="dxa" w:w="2880"/>
          </w:tcPr>
          <w:p>
            <w: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type="dxa" w:w="2880"/>
          </w:tcPr>
          <w:p>
            <w:r>
              <w:t>13.06.2018</w:t>
            </w:r>
          </w:p>
        </w:tc>
      </w:tr>
      <w:tr>
        <w:tc>
          <w:tcPr>
            <w:tcW w:type="dxa" w:w="2880"/>
          </w:tcPr>
          <w:p>
            <w:r>
              <w:t>4459.</w:t>
            </w:r>
          </w:p>
        </w:tc>
        <w:tc>
          <w:tcPr>
            <w:tcW w:type="dxa" w:w="2880"/>
          </w:tcPr>
          <w:p>
            <w: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type="dxa" w:w="2880"/>
          </w:tcPr>
          <w:p>
            <w:r>
              <w:t>13.06.2018</w:t>
            </w:r>
          </w:p>
        </w:tc>
      </w:tr>
      <w:tr>
        <w:tc>
          <w:tcPr>
            <w:tcW w:type="dxa" w:w="2880"/>
          </w:tcPr>
          <w:p>
            <w:r>
              <w:t>4460.</w:t>
            </w:r>
          </w:p>
        </w:tc>
        <w:tc>
          <w:tcPr>
            <w:tcW w:type="dxa" w:w="2880"/>
          </w:tcPr>
          <w:p>
            <w: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type="dxa" w:w="2880"/>
          </w:tcPr>
          <w:p>
            <w:r>
              <w:t>13.06.2018</w:t>
            </w:r>
          </w:p>
        </w:tc>
      </w:tr>
      <w:tr>
        <w:tc>
          <w:tcPr>
            <w:tcW w:type="dxa" w:w="2880"/>
          </w:tcPr>
          <w:p>
            <w:r>
              <w:t>4461.</w:t>
            </w:r>
          </w:p>
        </w:tc>
        <w:tc>
          <w:tcPr>
            <w:tcW w:type="dxa" w:w="2880"/>
          </w:tcPr>
          <w:p>
            <w: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type="dxa" w:w="2880"/>
          </w:tcPr>
          <w:p>
            <w:r>
              <w:t>13.06.2018</w:t>
            </w:r>
          </w:p>
        </w:tc>
      </w:tr>
      <w:tr>
        <w:tc>
          <w:tcPr>
            <w:tcW w:type="dxa" w:w="2880"/>
          </w:tcPr>
          <w:p>
            <w:r>
              <w:t>4462.</w:t>
            </w:r>
          </w:p>
        </w:tc>
        <w:tc>
          <w:tcPr>
            <w:tcW w:type="dxa" w:w="2880"/>
          </w:tcPr>
          <w:p>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type="dxa" w:w="2880"/>
          </w:tcPr>
          <w:p>
            <w:r>
              <w:t>25.06.2018</w:t>
            </w:r>
          </w:p>
        </w:tc>
      </w:tr>
      <w:tr>
        <w:tc>
          <w:tcPr>
            <w:tcW w:type="dxa" w:w="2880"/>
          </w:tcPr>
          <w:p>
            <w:r>
              <w:t>4463.</w:t>
            </w:r>
          </w:p>
        </w:tc>
        <w:tc>
          <w:tcPr>
            <w:tcW w:type="dxa" w:w="2880"/>
          </w:tcPr>
          <w:p>
            <w: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type="dxa" w:w="2880"/>
          </w:tcPr>
          <w:p>
            <w:r>
              <w:t>25.06.2018</w:t>
            </w:r>
          </w:p>
        </w:tc>
      </w:tr>
      <w:tr>
        <w:tc>
          <w:tcPr>
            <w:tcW w:type="dxa" w:w="2880"/>
          </w:tcPr>
          <w:p>
            <w:r>
              <w:t>4464.</w:t>
            </w:r>
          </w:p>
        </w:tc>
        <w:tc>
          <w:tcPr>
            <w:tcW w:type="dxa" w:w="2880"/>
          </w:tcPr>
          <w:p>
            <w: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type="dxa" w:w="2880"/>
          </w:tcPr>
          <w:p>
            <w:r>
              <w:t>25.06.2018</w:t>
            </w:r>
          </w:p>
        </w:tc>
      </w:tr>
      <w:tr>
        <w:tc>
          <w:tcPr>
            <w:tcW w:type="dxa" w:w="2880"/>
          </w:tcPr>
          <w:p>
            <w:r>
              <w:t>4465.</w:t>
            </w:r>
          </w:p>
        </w:tc>
        <w:tc>
          <w:tcPr>
            <w:tcW w:type="dxa" w:w="2880"/>
          </w:tcPr>
          <w:p>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type="dxa" w:w="2880"/>
          </w:tcPr>
          <w:p>
            <w:r>
              <w:t>04.07.2018</w:t>
            </w:r>
          </w:p>
        </w:tc>
      </w:tr>
      <w:tr>
        <w:tc>
          <w:tcPr>
            <w:tcW w:type="dxa" w:w="2880"/>
          </w:tcPr>
          <w:p>
            <w:r>
              <w:t>4466.</w:t>
            </w:r>
          </w:p>
        </w:tc>
        <w:tc>
          <w:tcPr>
            <w:tcW w:type="dxa" w:w="2880"/>
          </w:tcPr>
          <w:p>
            <w: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type="dxa" w:w="2880"/>
          </w:tcPr>
          <w:p>
            <w:r>
              <w:t>04.07.2018</w:t>
            </w:r>
          </w:p>
        </w:tc>
      </w:tr>
      <w:tr>
        <w:tc>
          <w:tcPr>
            <w:tcW w:type="dxa" w:w="2880"/>
          </w:tcPr>
          <w:p>
            <w:r>
              <w:t>4467.</w:t>
            </w:r>
          </w:p>
        </w:tc>
        <w:tc>
          <w:tcPr>
            <w:tcW w:type="dxa" w:w="2880"/>
          </w:tcPr>
          <w:p>
            <w: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type="dxa" w:w="2880"/>
          </w:tcPr>
          <w:p>
            <w:r>
              <w:t>04.07.2018</w:t>
            </w:r>
          </w:p>
        </w:tc>
      </w:tr>
      <w:tr>
        <w:tc>
          <w:tcPr>
            <w:tcW w:type="dxa" w:w="2880"/>
          </w:tcPr>
          <w:p>
            <w:r>
              <w:t>4468.</w:t>
            </w:r>
          </w:p>
        </w:tc>
        <w:tc>
          <w:tcPr>
            <w:tcW w:type="dxa" w:w="2880"/>
          </w:tcPr>
          <w:p>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type="dxa" w:w="2880"/>
          </w:tcPr>
          <w:p>
            <w:r>
              <w:t>04.07.2018</w:t>
            </w:r>
          </w:p>
        </w:tc>
      </w:tr>
      <w:tr>
        <w:tc>
          <w:tcPr>
            <w:tcW w:type="dxa" w:w="2880"/>
          </w:tcPr>
          <w:p>
            <w:r>
              <w:t>4469.</w:t>
            </w:r>
          </w:p>
        </w:tc>
        <w:tc>
          <w:tcPr>
            <w:tcW w:type="dxa" w:w="2880"/>
          </w:tcPr>
          <w:p>
            <w: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4470.</w:t>
            </w:r>
          </w:p>
        </w:tc>
        <w:tc>
          <w:tcPr>
            <w:tcW w:type="dxa" w:w="2880"/>
          </w:tcPr>
          <w:p>
            <w: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4471.</w:t>
            </w:r>
          </w:p>
        </w:tc>
        <w:tc>
          <w:tcPr>
            <w:tcW w:type="dxa" w:w="2880"/>
          </w:tcPr>
          <w:p>
            <w: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4472.</w:t>
            </w:r>
          </w:p>
        </w:tc>
        <w:tc>
          <w:tcPr>
            <w:tcW w:type="dxa" w:w="2880"/>
          </w:tcPr>
          <w:p>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4473.</w:t>
            </w:r>
          </w:p>
        </w:tc>
        <w:tc>
          <w:tcPr>
            <w:tcW w:type="dxa" w:w="2880"/>
          </w:tcPr>
          <w:p>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4474.</w:t>
            </w:r>
          </w:p>
        </w:tc>
        <w:tc>
          <w:tcPr>
            <w:tcW w:type="dxa" w:w="2880"/>
          </w:tcPr>
          <w:p>
            <w: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4475.</w:t>
            </w:r>
          </w:p>
        </w:tc>
        <w:tc>
          <w:tcPr>
            <w:tcW w:type="dxa" w:w="2880"/>
          </w:tcPr>
          <w:p>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4476.</w:t>
            </w:r>
          </w:p>
        </w:tc>
        <w:tc>
          <w:tcPr>
            <w:tcW w:type="dxa" w:w="2880"/>
          </w:tcPr>
          <w:p>
            <w: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4477.</w:t>
            </w:r>
          </w:p>
        </w:tc>
        <w:tc>
          <w:tcPr>
            <w:tcW w:type="dxa" w:w="2880"/>
          </w:tcPr>
          <w:p>
            <w: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4478.</w:t>
            </w:r>
          </w:p>
        </w:tc>
        <w:tc>
          <w:tcPr>
            <w:tcW w:type="dxa" w:w="2880"/>
          </w:tcPr>
          <w:p>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4479.</w:t>
            </w:r>
          </w:p>
        </w:tc>
        <w:tc>
          <w:tcPr>
            <w:tcW w:type="dxa" w:w="2880"/>
          </w:tcPr>
          <w:p>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4480.</w:t>
            </w:r>
          </w:p>
        </w:tc>
        <w:tc>
          <w:tcPr>
            <w:tcW w:type="dxa" w:w="2880"/>
          </w:tcPr>
          <w:p>
            <w: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4481.</w:t>
            </w:r>
          </w:p>
        </w:tc>
        <w:tc>
          <w:tcPr>
            <w:tcW w:type="dxa" w:w="2880"/>
          </w:tcPr>
          <w:p>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4482.</w:t>
            </w:r>
          </w:p>
        </w:tc>
        <w:tc>
          <w:tcPr>
            <w:tcW w:type="dxa" w:w="2880"/>
          </w:tcPr>
          <w:p>
            <w: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4483.</w:t>
            </w:r>
          </w:p>
        </w:tc>
        <w:tc>
          <w:tcPr>
            <w:tcW w:type="dxa" w:w="2880"/>
          </w:tcPr>
          <w:p>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4484.</w:t>
            </w:r>
          </w:p>
        </w:tc>
        <w:tc>
          <w:tcPr>
            <w:tcW w:type="dxa" w:w="2880"/>
          </w:tcPr>
          <w:p>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type="dxa" w:w="2880"/>
          </w:tcPr>
          <w:p>
            <w:r>
              <w:t>05.07.2018</w:t>
            </w:r>
          </w:p>
        </w:tc>
      </w:tr>
      <w:tr>
        <w:tc>
          <w:tcPr>
            <w:tcW w:type="dxa" w:w="2880"/>
          </w:tcPr>
          <w:p>
            <w:r>
              <w:t>4485.</w:t>
            </w:r>
          </w:p>
        </w:tc>
        <w:tc>
          <w:tcPr>
            <w:tcW w:type="dxa" w:w="2880"/>
          </w:tcPr>
          <w:p>
            <w: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type="dxa" w:w="2880"/>
          </w:tcPr>
          <w:p>
            <w:r>
              <w:t>05.07.2018</w:t>
            </w:r>
          </w:p>
        </w:tc>
      </w:tr>
      <w:tr>
        <w:tc>
          <w:tcPr>
            <w:tcW w:type="dxa" w:w="2880"/>
          </w:tcPr>
          <w:p>
            <w:r>
              <w:t>4486.</w:t>
            </w:r>
          </w:p>
        </w:tc>
        <w:tc>
          <w:tcPr>
            <w:tcW w:type="dxa" w:w="2880"/>
          </w:tcPr>
          <w:p>
            <w: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4487.</w:t>
            </w:r>
          </w:p>
        </w:tc>
        <w:tc>
          <w:tcPr>
            <w:tcW w:type="dxa" w:w="2880"/>
          </w:tcPr>
          <w:p>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4488.</w:t>
            </w:r>
          </w:p>
        </w:tc>
        <w:tc>
          <w:tcPr>
            <w:tcW w:type="dxa" w:w="2880"/>
          </w:tcPr>
          <w:p>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type="dxa" w:w="2880"/>
          </w:tcPr>
          <w:p>
            <w:r>
              <w:t>05.07.2018</w:t>
            </w:r>
          </w:p>
        </w:tc>
      </w:tr>
      <w:tr>
        <w:tc>
          <w:tcPr>
            <w:tcW w:type="dxa" w:w="2880"/>
          </w:tcPr>
          <w:p>
            <w:r>
              <w:t>4489.</w:t>
            </w:r>
          </w:p>
        </w:tc>
        <w:tc>
          <w:tcPr>
            <w:tcW w:type="dxa" w:w="2880"/>
          </w:tcPr>
          <w:p>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type="dxa" w:w="2880"/>
          </w:tcPr>
          <w:p>
            <w:r>
              <w:t>05.07.2018</w:t>
            </w:r>
          </w:p>
        </w:tc>
      </w:tr>
      <w:tr>
        <w:tc>
          <w:tcPr>
            <w:tcW w:type="dxa" w:w="2880"/>
          </w:tcPr>
          <w:p>
            <w:r>
              <w:t>4490.</w:t>
            </w:r>
          </w:p>
        </w:tc>
        <w:tc>
          <w:tcPr>
            <w:tcW w:type="dxa" w:w="2880"/>
          </w:tcPr>
          <w:p>
            <w: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type="dxa" w:w="2880"/>
          </w:tcPr>
          <w:p>
            <w:r>
              <w:t>07.08.2018</w:t>
            </w:r>
          </w:p>
        </w:tc>
      </w:tr>
      <w:tr>
        <w:tc>
          <w:tcPr>
            <w:tcW w:type="dxa" w:w="2880"/>
          </w:tcPr>
          <w:p>
            <w:r>
              <w:t>4491.</w:t>
            </w:r>
          </w:p>
        </w:tc>
        <w:tc>
          <w:tcPr>
            <w:tcW w:type="dxa" w:w="2880"/>
          </w:tcPr>
          <w:p>
            <w: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type="dxa" w:w="2880"/>
          </w:tcPr>
          <w:p>
            <w:r>
              <w:t>07.08.2018</w:t>
            </w:r>
          </w:p>
        </w:tc>
      </w:tr>
      <w:tr>
        <w:tc>
          <w:tcPr>
            <w:tcW w:type="dxa" w:w="2880"/>
          </w:tcPr>
          <w:p>
            <w:r>
              <w:t>4492.</w:t>
            </w:r>
          </w:p>
        </w:tc>
        <w:tc>
          <w:tcPr>
            <w:tcW w:type="dxa" w:w="2880"/>
          </w:tcPr>
          <w:p>
            <w: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type="dxa" w:w="2880"/>
          </w:tcPr>
          <w:p>
            <w:r>
              <w:t>07.08.2018</w:t>
            </w:r>
          </w:p>
        </w:tc>
      </w:tr>
      <w:tr>
        <w:tc>
          <w:tcPr>
            <w:tcW w:type="dxa" w:w="2880"/>
          </w:tcPr>
          <w:p>
            <w:r>
              <w:t>4493.</w:t>
            </w:r>
          </w:p>
        </w:tc>
        <w:tc>
          <w:tcPr>
            <w:tcW w:type="dxa" w:w="2880"/>
          </w:tcPr>
          <w:p>
            <w: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type="dxa" w:w="2880"/>
          </w:tcPr>
          <w:p>
            <w:r>
              <w:t>07.08.2018</w:t>
            </w:r>
          </w:p>
        </w:tc>
      </w:tr>
      <w:tr>
        <w:tc>
          <w:tcPr>
            <w:tcW w:type="dxa" w:w="2880"/>
          </w:tcPr>
          <w:p>
            <w:r>
              <w:t>4494.</w:t>
            </w:r>
          </w:p>
        </w:tc>
        <w:tc>
          <w:tcPr>
            <w:tcW w:type="dxa" w:w="2880"/>
          </w:tcPr>
          <w:p>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type="dxa" w:w="2880"/>
          </w:tcPr>
          <w:p>
            <w:r>
              <w:t>07.08.2018</w:t>
            </w:r>
          </w:p>
        </w:tc>
      </w:tr>
      <w:tr>
        <w:tc>
          <w:tcPr>
            <w:tcW w:type="dxa" w:w="2880"/>
          </w:tcPr>
          <w:p>
            <w:r>
              <w:t>4495.</w:t>
            </w:r>
          </w:p>
        </w:tc>
        <w:tc>
          <w:tcPr>
            <w:tcW w:type="dxa" w:w="2880"/>
          </w:tcPr>
          <w:p>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type="dxa" w:w="2880"/>
          </w:tcPr>
          <w:p>
            <w:r>
              <w:t>07.08.2018</w:t>
            </w:r>
          </w:p>
        </w:tc>
      </w:tr>
      <w:tr>
        <w:tc>
          <w:tcPr>
            <w:tcW w:type="dxa" w:w="2880"/>
          </w:tcPr>
          <w:p>
            <w:r>
              <w:t>4496.</w:t>
            </w:r>
          </w:p>
        </w:tc>
        <w:tc>
          <w:tcPr>
            <w:tcW w:type="dxa" w:w="2880"/>
          </w:tcPr>
          <w:p>
            <w: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type="dxa" w:w="2880"/>
          </w:tcPr>
          <w:p>
            <w:r>
              <w:t>07.08.2018</w:t>
            </w:r>
          </w:p>
        </w:tc>
      </w:tr>
      <w:tr>
        <w:tc>
          <w:tcPr>
            <w:tcW w:type="dxa" w:w="2880"/>
          </w:tcPr>
          <w:p>
            <w:r>
              <w:t>4497.</w:t>
            </w:r>
          </w:p>
        </w:tc>
        <w:tc>
          <w:tcPr>
            <w:tcW w:type="dxa" w:w="2880"/>
          </w:tcPr>
          <w:p>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type="dxa" w:w="2880"/>
          </w:tcPr>
          <w:p>
            <w:r>
              <w:t>07.08.2018</w:t>
            </w:r>
          </w:p>
        </w:tc>
      </w:tr>
      <w:tr>
        <w:tc>
          <w:tcPr>
            <w:tcW w:type="dxa" w:w="2880"/>
          </w:tcPr>
          <w:p>
            <w:r>
              <w:t>4498.</w:t>
            </w:r>
          </w:p>
        </w:tc>
        <w:tc>
          <w:tcPr>
            <w:tcW w:type="dxa" w:w="2880"/>
          </w:tcPr>
          <w:p>
            <w: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4499.</w:t>
            </w:r>
          </w:p>
        </w:tc>
        <w:tc>
          <w:tcPr>
            <w:tcW w:type="dxa" w:w="2880"/>
          </w:tcPr>
          <w:p>
            <w: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4500.</w:t>
            </w:r>
          </w:p>
        </w:tc>
        <w:tc>
          <w:tcPr>
            <w:tcW w:type="dxa" w:w="2880"/>
          </w:tcPr>
          <w:p>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4501.</w:t>
            </w:r>
          </w:p>
        </w:tc>
        <w:tc>
          <w:tcPr>
            <w:tcW w:type="dxa" w:w="2880"/>
          </w:tcPr>
          <w:p>
            <w: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4502.</w:t>
            </w:r>
          </w:p>
        </w:tc>
        <w:tc>
          <w:tcPr>
            <w:tcW w:type="dxa" w:w="2880"/>
          </w:tcPr>
          <w:p>
            <w: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type="dxa" w:w="2880"/>
          </w:tcPr>
          <w:p>
            <w:r>
              <w:t>31.08.2018</w:t>
            </w:r>
          </w:p>
        </w:tc>
      </w:tr>
      <w:tr>
        <w:tc>
          <w:tcPr>
            <w:tcW w:type="dxa" w:w="2880"/>
          </w:tcPr>
          <w:p>
            <w:r>
              <w:t>4503.</w:t>
            </w:r>
          </w:p>
        </w:tc>
        <w:tc>
          <w:tcPr>
            <w:tcW w:type="dxa" w:w="2880"/>
          </w:tcPr>
          <w:p>
            <w: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type="dxa" w:w="2880"/>
          </w:tcPr>
          <w:p>
            <w:r>
              <w:t>31.08.2018</w:t>
            </w:r>
          </w:p>
        </w:tc>
      </w:tr>
      <w:tr>
        <w:tc>
          <w:tcPr>
            <w:tcW w:type="dxa" w:w="2880"/>
          </w:tcPr>
          <w:p>
            <w:r>
              <w:t>4504.</w:t>
            </w:r>
          </w:p>
        </w:tc>
        <w:tc>
          <w:tcPr>
            <w:tcW w:type="dxa" w:w="2880"/>
          </w:tcPr>
          <w:p>
            <w: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type="dxa" w:w="2880"/>
          </w:tcPr>
          <w:p>
            <w:r>
              <w:t>11.09.2018</w:t>
            </w:r>
          </w:p>
        </w:tc>
      </w:tr>
      <w:tr>
        <w:tc>
          <w:tcPr>
            <w:tcW w:type="dxa" w:w="2880"/>
          </w:tcPr>
          <w:p>
            <w:r>
              <w:t>4505.</w:t>
            </w:r>
          </w:p>
        </w:tc>
        <w:tc>
          <w:tcPr>
            <w:tcW w:type="dxa" w:w="2880"/>
          </w:tcPr>
          <w:p>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type="dxa" w:w="2880"/>
          </w:tcPr>
          <w:p>
            <w:r>
              <w:t>11.09.2018</w:t>
            </w:r>
          </w:p>
        </w:tc>
      </w:tr>
      <w:tr>
        <w:tc>
          <w:tcPr>
            <w:tcW w:type="dxa" w:w="2880"/>
          </w:tcPr>
          <w:p>
            <w:r>
              <w:t>4506.</w:t>
            </w:r>
          </w:p>
        </w:tc>
        <w:tc>
          <w:tcPr>
            <w:tcW w:type="dxa" w:w="2880"/>
          </w:tcPr>
          <w:p>
            <w:r>
              <w:t>Печатные материалы «Другой Череповец» (решение Череповецкого городского суда Вологодской области от 01.10.2009);</w:t>
            </w:r>
          </w:p>
        </w:tc>
        <w:tc>
          <w:tcPr>
            <w:tcW w:type="dxa" w:w="2880"/>
          </w:tcPr>
          <w:p>
            <w:r>
              <w:t>11.09.2018</w:t>
            </w:r>
          </w:p>
        </w:tc>
      </w:tr>
      <w:tr>
        <w:tc>
          <w:tcPr>
            <w:tcW w:type="dxa" w:w="2880"/>
          </w:tcPr>
          <w:p>
            <w:r>
              <w:t>4507.</w:t>
            </w:r>
          </w:p>
        </w:tc>
        <w:tc>
          <w:tcPr>
            <w:tcW w:type="dxa" w:w="2880"/>
          </w:tcPr>
          <w:p>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type="dxa" w:w="2880"/>
          </w:tcPr>
          <w:p>
            <w:r>
              <w:t>11.09.2018</w:t>
            </w:r>
          </w:p>
        </w:tc>
      </w:tr>
      <w:tr>
        <w:tc>
          <w:tcPr>
            <w:tcW w:type="dxa" w:w="2880"/>
          </w:tcPr>
          <w:p>
            <w:r>
              <w:t>4508.</w:t>
            </w:r>
          </w:p>
        </w:tc>
        <w:tc>
          <w:tcPr>
            <w:tcW w:type="dxa" w:w="2880"/>
          </w:tcPr>
          <w:p>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Красноярска от 09.07.2018)</w:t>
            </w:r>
          </w:p>
        </w:tc>
        <w:tc>
          <w:tcPr>
            <w:tcW w:type="dxa" w:w="2880"/>
          </w:tcPr>
          <w:p>
            <w:r>
              <w:t>21.09.2018</w:t>
            </w:r>
          </w:p>
        </w:tc>
      </w:tr>
      <w:tr>
        <w:tc>
          <w:tcPr>
            <w:tcW w:type="dxa" w:w="2880"/>
          </w:tcPr>
          <w:p>
            <w:r>
              <w:t>4509.</w:t>
            </w:r>
          </w:p>
        </w:tc>
        <w:tc>
          <w:tcPr>
            <w:tcW w:type="dxa" w:w="2880"/>
          </w:tcPr>
          <w:p>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type="dxa" w:w="2880"/>
          </w:tcPr>
          <w:p>
            <w:r>
              <w:t>21.09.2018</w:t>
            </w:r>
          </w:p>
        </w:tc>
      </w:tr>
      <w:tr>
        <w:tc>
          <w:tcPr>
            <w:tcW w:type="dxa" w:w="2880"/>
          </w:tcPr>
          <w:p>
            <w:r>
              <w:t>4510.</w:t>
            </w:r>
          </w:p>
        </w:tc>
        <w:tc>
          <w:tcPr>
            <w:tcW w:type="dxa" w:w="2880"/>
          </w:tcPr>
          <w:p>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type="dxa" w:w="2880"/>
          </w:tcPr>
          <w:p>
            <w:r>
              <w:t>21.09.2018</w:t>
            </w:r>
          </w:p>
        </w:tc>
      </w:tr>
      <w:tr>
        <w:tc>
          <w:tcPr>
            <w:tcW w:type="dxa" w:w="2880"/>
          </w:tcPr>
          <w:p>
            <w:r>
              <w:t>4511.</w:t>
            </w:r>
          </w:p>
        </w:tc>
        <w:tc>
          <w:tcPr>
            <w:tcW w:type="dxa" w:w="2880"/>
          </w:tcPr>
          <w:p>
            <w: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type="dxa" w:w="2880"/>
          </w:tcPr>
          <w:p>
            <w:r>
              <w:t>05.10.2018</w:t>
            </w:r>
          </w:p>
        </w:tc>
      </w:tr>
      <w:tr>
        <w:tc>
          <w:tcPr>
            <w:tcW w:type="dxa" w:w="2880"/>
          </w:tcPr>
          <w:p>
            <w:r>
              <w:t>4512.</w:t>
            </w:r>
          </w:p>
        </w:tc>
        <w:tc>
          <w:tcPr>
            <w:tcW w:type="dxa" w:w="2880"/>
          </w:tcPr>
          <w:p>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type="dxa" w:w="2880"/>
          </w:tcPr>
          <w:p>
            <w:r>
              <w:t>05.10.2018</w:t>
            </w:r>
          </w:p>
        </w:tc>
      </w:tr>
      <w:tr>
        <w:tc>
          <w:tcPr>
            <w:tcW w:type="dxa" w:w="2880"/>
          </w:tcPr>
          <w:p>
            <w:r>
              <w:t>4513.</w:t>
            </w:r>
          </w:p>
        </w:tc>
        <w:tc>
          <w:tcPr>
            <w:tcW w:type="dxa" w:w="2880"/>
          </w:tcPr>
          <w:p>
            <w: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type="dxa" w:w="2880"/>
          </w:tcPr>
          <w:p>
            <w:r>
              <w:t>11.10.2018</w:t>
            </w:r>
          </w:p>
        </w:tc>
      </w:tr>
      <w:tr>
        <w:tc>
          <w:tcPr>
            <w:tcW w:type="dxa" w:w="2880"/>
          </w:tcPr>
          <w:p>
            <w:r>
              <w:t>4514.</w:t>
            </w:r>
          </w:p>
        </w:tc>
        <w:tc>
          <w:tcPr>
            <w:tcW w:type="dxa" w:w="2880"/>
          </w:tcPr>
          <w:p>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type="dxa" w:w="2880"/>
          </w:tcPr>
          <w:p>
            <w:r>
              <w:t>11.10.2018</w:t>
            </w:r>
          </w:p>
        </w:tc>
      </w:tr>
      <w:tr>
        <w:tc>
          <w:tcPr>
            <w:tcW w:type="dxa" w:w="2880"/>
          </w:tcPr>
          <w:p>
            <w:r>
              <w:t>4515.</w:t>
            </w:r>
          </w:p>
        </w:tc>
        <w:tc>
          <w:tcPr>
            <w:tcW w:type="dxa" w:w="2880"/>
          </w:tcPr>
          <w:p>
            <w: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type="dxa" w:w="2880"/>
          </w:tcPr>
          <w:p>
            <w:r>
              <w:t>18.10.2018</w:t>
            </w:r>
          </w:p>
        </w:tc>
      </w:tr>
      <w:tr>
        <w:tc>
          <w:tcPr>
            <w:tcW w:type="dxa" w:w="2880"/>
          </w:tcPr>
          <w:p>
            <w:r>
              <w:t>4516.</w:t>
            </w:r>
          </w:p>
        </w:tc>
        <w:tc>
          <w:tcPr>
            <w:tcW w:type="dxa" w:w="2880"/>
          </w:tcPr>
          <w:p>
            <w:r>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p>
        </w:tc>
        <w:tc>
          <w:tcPr>
            <w:tcW w:type="dxa" w:w="2880"/>
          </w:tcPr>
          <w:p>
            <w:r>
              <w:t>18.10.2018</w:t>
            </w:r>
          </w:p>
        </w:tc>
      </w:tr>
      <w:tr>
        <w:tc>
          <w:tcPr>
            <w:tcW w:type="dxa" w:w="2880"/>
          </w:tcPr>
          <w:p>
            <w:r>
              <w:t>4517.</w:t>
            </w:r>
          </w:p>
        </w:tc>
        <w:tc>
          <w:tcPr>
            <w:tcW w:type="dxa" w:w="2880"/>
          </w:tcPr>
          <w:p>
            <w: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type="dxa" w:w="2880"/>
          </w:tcPr>
          <w:p>
            <w:r>
              <w:t>18.10.2018</w:t>
            </w:r>
          </w:p>
        </w:tc>
      </w:tr>
      <w:tr>
        <w:tc>
          <w:tcPr>
            <w:tcW w:type="dxa" w:w="2880"/>
          </w:tcPr>
          <w:p>
            <w:r>
              <w:t>4518.</w:t>
            </w:r>
          </w:p>
        </w:tc>
        <w:tc>
          <w:tcPr>
            <w:tcW w:type="dxa" w:w="2880"/>
          </w:tcPr>
          <w:p>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type="dxa" w:w="2880"/>
          </w:tcPr>
          <w:p>
            <w:r>
              <w:t>18.10.2018</w:t>
            </w:r>
          </w:p>
        </w:tc>
      </w:tr>
      <w:tr>
        <w:tc>
          <w:tcPr>
            <w:tcW w:type="dxa" w:w="2880"/>
          </w:tcPr>
          <w:p>
            <w:r>
              <w:t>4519.</w:t>
            </w:r>
          </w:p>
        </w:tc>
        <w:tc>
          <w:tcPr>
            <w:tcW w:type="dxa" w:w="2880"/>
          </w:tcPr>
          <w:p>
            <w: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4520.</w:t>
            </w:r>
          </w:p>
        </w:tc>
        <w:tc>
          <w:tcPr>
            <w:tcW w:type="dxa" w:w="2880"/>
          </w:tcPr>
          <w:p>
            <w: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4521.</w:t>
            </w:r>
          </w:p>
        </w:tc>
        <w:tc>
          <w:tcPr>
            <w:tcW w:type="dxa" w:w="2880"/>
          </w:tcPr>
          <w:p>
            <w:r>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4522.</w:t>
            </w:r>
          </w:p>
        </w:tc>
        <w:tc>
          <w:tcPr>
            <w:tcW w:type="dxa" w:w="2880"/>
          </w:tcPr>
          <w:p>
            <w:r>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4523.</w:t>
            </w:r>
          </w:p>
        </w:tc>
        <w:tc>
          <w:tcPr>
            <w:tcW w:type="dxa" w:w="2880"/>
          </w:tcPr>
          <w:p>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4524.</w:t>
            </w:r>
          </w:p>
        </w:tc>
        <w:tc>
          <w:tcPr>
            <w:tcW w:type="dxa" w:w="2880"/>
          </w:tcPr>
          <w:p>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4525.</w:t>
            </w:r>
          </w:p>
        </w:tc>
        <w:tc>
          <w:tcPr>
            <w:tcW w:type="dxa" w:w="2880"/>
          </w:tcPr>
          <w:p>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4526.</w:t>
            </w:r>
          </w:p>
        </w:tc>
        <w:tc>
          <w:tcPr>
            <w:tcW w:type="dxa" w:w="2880"/>
          </w:tcPr>
          <w:p>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4527.</w:t>
            </w:r>
          </w:p>
        </w:tc>
        <w:tc>
          <w:tcPr>
            <w:tcW w:type="dxa" w:w="2880"/>
          </w:tcPr>
          <w:p>
            <w:r>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4528.</w:t>
            </w:r>
          </w:p>
        </w:tc>
        <w:tc>
          <w:tcPr>
            <w:tcW w:type="dxa" w:w="2880"/>
          </w:tcPr>
          <w:p>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4529.</w:t>
            </w:r>
          </w:p>
        </w:tc>
        <w:tc>
          <w:tcPr>
            <w:tcW w:type="dxa" w:w="2880"/>
          </w:tcPr>
          <w:p>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4530.</w:t>
            </w:r>
          </w:p>
        </w:tc>
        <w:tc>
          <w:tcPr>
            <w:tcW w:type="dxa" w:w="2880"/>
          </w:tcPr>
          <w:p>
            <w:r>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p>
        </w:tc>
        <w:tc>
          <w:tcPr>
            <w:tcW w:type="dxa" w:w="2880"/>
          </w:tcPr>
          <w:p>
            <w:r>
              <w:t>31.10.2018</w:t>
            </w:r>
          </w:p>
        </w:tc>
      </w:tr>
      <w:tr>
        <w:tc>
          <w:tcPr>
            <w:tcW w:type="dxa" w:w="2880"/>
          </w:tcPr>
          <w:p>
            <w:r>
              <w:t>4531.</w:t>
            </w:r>
          </w:p>
        </w:tc>
        <w:tc>
          <w:tcPr>
            <w:tcW w:type="dxa" w:w="2880"/>
          </w:tcPr>
          <w:p>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type="dxa" w:w="2880"/>
          </w:tcPr>
          <w:p>
            <w:r>
              <w:t>31.10.2018</w:t>
            </w:r>
          </w:p>
        </w:tc>
      </w:tr>
      <w:tr>
        <w:tc>
          <w:tcPr>
            <w:tcW w:type="dxa" w:w="2880"/>
          </w:tcPr>
          <w:p>
            <w:r>
              <w:t>4532.</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4533.</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4534.</w:t>
            </w:r>
          </w:p>
        </w:tc>
        <w:tc>
          <w:tcPr>
            <w:tcW w:type="dxa" w:w="2880"/>
          </w:tcPr>
          <w:p>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4535.</w:t>
            </w:r>
          </w:p>
        </w:tc>
        <w:tc>
          <w:tcPr>
            <w:tcW w:type="dxa" w:w="2880"/>
          </w:tcPr>
          <w:p>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4536.</w:t>
            </w:r>
          </w:p>
        </w:tc>
        <w:tc>
          <w:tcPr>
            <w:tcW w:type="dxa" w:w="2880"/>
          </w:tcPr>
          <w:p>
            <w: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4537.</w:t>
            </w:r>
          </w:p>
        </w:tc>
        <w:tc>
          <w:tcPr>
            <w:tcW w:type="dxa" w:w="2880"/>
          </w:tcPr>
          <w:p>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4538.</w:t>
            </w:r>
          </w:p>
        </w:tc>
        <w:tc>
          <w:tcPr>
            <w:tcW w:type="dxa" w:w="2880"/>
          </w:tcPr>
          <w:p>
            <w:r>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4539.</w:t>
            </w:r>
          </w:p>
        </w:tc>
        <w:tc>
          <w:tcPr>
            <w:tcW w:type="dxa" w:w="2880"/>
          </w:tcPr>
          <w:p>
            <w:r>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type="dxa" w:w="2880"/>
          </w:tcPr>
          <w:p>
            <w:r>
              <w:t>02.11.2018</w:t>
            </w:r>
          </w:p>
        </w:tc>
      </w:tr>
      <w:tr>
        <w:tc>
          <w:tcPr>
            <w:tcW w:type="dxa" w:w="2880"/>
          </w:tcPr>
          <w:p>
            <w:r>
              <w:t>4540.</w:t>
            </w:r>
          </w:p>
        </w:tc>
        <w:tc>
          <w:tcPr>
            <w:tcW w:type="dxa" w:w="2880"/>
          </w:tcPr>
          <w:p>
            <w:r>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p>
        </w:tc>
        <w:tc>
          <w:tcPr>
            <w:tcW w:type="dxa" w:w="2880"/>
          </w:tcPr>
          <w:p>
            <w:r>
              <w:t>02.11.2018</w:t>
            </w:r>
          </w:p>
        </w:tc>
      </w:tr>
      <w:tr>
        <w:tc>
          <w:tcPr>
            <w:tcW w:type="dxa" w:w="2880"/>
          </w:tcPr>
          <w:p>
            <w:r>
              <w:t>4541.</w:t>
            </w:r>
          </w:p>
        </w:tc>
        <w:tc>
          <w:tcPr>
            <w:tcW w:type="dxa" w:w="2880"/>
          </w:tcPr>
          <w:p>
            <w:r>
              <w:t>Исключён</w:t>
            </w:r>
          </w:p>
        </w:tc>
        <w:tc>
          <w:tcPr>
            <w:tcW w:type="dxa" w:w="2880"/>
          </w:tcPr>
          <w:p>
            <w:r>
              <w:t>02.11.2018</w:t>
            </w:r>
          </w:p>
        </w:tc>
      </w:tr>
      <w:tr>
        <w:tc>
          <w:tcPr>
            <w:tcW w:type="dxa" w:w="2880"/>
          </w:tcPr>
          <w:p>
            <w:r>
              <w:t>4542.</w:t>
            </w:r>
          </w:p>
        </w:tc>
        <w:tc>
          <w:tcPr>
            <w:tcW w:type="dxa" w:w="2880"/>
          </w:tcPr>
          <w:p>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4543.</w:t>
            </w:r>
          </w:p>
        </w:tc>
        <w:tc>
          <w:tcPr>
            <w:tcW w:type="dxa" w:w="2880"/>
          </w:tcPr>
          <w:p>
            <w:r>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type="dxa" w:w="2880"/>
          </w:tcPr>
          <w:p>
            <w:r>
              <w:t>02.11.2018</w:t>
            </w:r>
          </w:p>
        </w:tc>
      </w:tr>
      <w:tr>
        <w:tc>
          <w:tcPr>
            <w:tcW w:type="dxa" w:w="2880"/>
          </w:tcPr>
          <w:p>
            <w:r>
              <w:t>4544.</w:t>
            </w:r>
          </w:p>
        </w:tc>
        <w:tc>
          <w:tcPr>
            <w:tcW w:type="dxa" w:w="2880"/>
          </w:tcPr>
          <w:p>
            <w:r>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4545.</w:t>
            </w:r>
          </w:p>
        </w:tc>
        <w:tc>
          <w:tcPr>
            <w:tcW w:type="dxa" w:w="2880"/>
          </w:tcPr>
          <w:p>
            <w:r>
              <w:t>Статья Крюкова С.В. «Русизм – праздник зла»,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4546.</w:t>
            </w:r>
          </w:p>
        </w:tc>
        <w:tc>
          <w:tcPr>
            <w:tcW w:type="dxa" w:w="2880"/>
          </w:tcPr>
          <w:p>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4547.</w:t>
            </w:r>
          </w:p>
        </w:tc>
        <w:tc>
          <w:tcPr>
            <w:tcW w:type="dxa" w:w="2880"/>
          </w:tcPr>
          <w:p>
            <w:r>
              <w:t>Статья Крюкова С.В. «Голоса совести в океане лжи»,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4548.</w:t>
            </w:r>
          </w:p>
        </w:tc>
        <w:tc>
          <w:tcPr>
            <w:tcW w:type="dxa" w:w="2880"/>
          </w:tcPr>
          <w:p>
            <w:r>
              <w:t>Статья Крюкова С.В. «Униженные обречены»,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4549.</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4550.</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4551.</w:t>
            </w:r>
          </w:p>
        </w:tc>
        <w:tc>
          <w:tcPr>
            <w:tcW w:type="dxa" w:w="2880"/>
          </w:tcPr>
          <w:p>
            <w: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4552.</w:t>
            </w:r>
          </w:p>
        </w:tc>
        <w:tc>
          <w:tcPr>
            <w:tcW w:type="dxa" w:w="2880"/>
          </w:tcPr>
          <w:p>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type="dxa" w:w="2880"/>
          </w:tcPr>
          <w:p>
            <w:r>
              <w:t>02.11.2018</w:t>
            </w:r>
          </w:p>
        </w:tc>
      </w:tr>
      <w:tr>
        <w:tc>
          <w:tcPr>
            <w:tcW w:type="dxa" w:w="2880"/>
          </w:tcPr>
          <w:p>
            <w:r>
              <w:t>4553.</w:t>
            </w:r>
          </w:p>
        </w:tc>
        <w:tc>
          <w:tcPr>
            <w:tcW w:type="dxa" w:w="2880"/>
          </w:tcPr>
          <w:p>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p>
        </w:tc>
        <w:tc>
          <w:tcPr>
            <w:tcW w:type="dxa" w:w="2880"/>
          </w:tcPr>
          <w:p>
            <w:r>
              <w:t>02.11.2018</w:t>
            </w:r>
          </w:p>
        </w:tc>
      </w:tr>
      <w:tr>
        <w:tc>
          <w:tcPr>
            <w:tcW w:type="dxa" w:w="2880"/>
          </w:tcPr>
          <w:p>
            <w:r>
              <w:t>4554.</w:t>
            </w:r>
          </w:p>
        </w:tc>
        <w:tc>
          <w:tcPr>
            <w:tcW w:type="dxa" w:w="2880"/>
          </w:tcPr>
          <w:p>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type="dxa" w:w="2880"/>
          </w:tcPr>
          <w:p>
            <w:r>
              <w:t>02.11.2018</w:t>
            </w:r>
          </w:p>
        </w:tc>
      </w:tr>
      <w:tr>
        <w:tc>
          <w:tcPr>
            <w:tcW w:type="dxa" w:w="2880"/>
          </w:tcPr>
          <w:p>
            <w:r>
              <w:t>4555.</w:t>
            </w:r>
          </w:p>
        </w:tc>
        <w:tc>
          <w:tcPr>
            <w:tcW w:type="dxa" w:w="2880"/>
          </w:tcPr>
          <w:p>
            <w:r>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tc>
        <w:tc>
          <w:tcPr>
            <w:tcW w:type="dxa" w:w="2880"/>
          </w:tcPr>
          <w:p>
            <w:r>
              <w:t>02.11.2018</w:t>
            </w:r>
          </w:p>
        </w:tc>
      </w:tr>
      <w:tr>
        <w:tc>
          <w:tcPr>
            <w:tcW w:type="dxa" w:w="2880"/>
          </w:tcPr>
          <w:p>
            <w:r>
              <w:t>4556.</w:t>
            </w:r>
          </w:p>
        </w:tc>
        <w:tc>
          <w:tcPr>
            <w:tcW w:type="dxa" w:w="2880"/>
          </w:tcPr>
          <w:p>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p>
        </w:tc>
        <w:tc>
          <w:tcPr>
            <w:tcW w:type="dxa" w:w="2880"/>
          </w:tcPr>
          <w:p>
            <w:r>
              <w:t>02.11.2018</w:t>
            </w:r>
          </w:p>
        </w:tc>
      </w:tr>
      <w:tr>
        <w:tc>
          <w:tcPr>
            <w:tcW w:type="dxa" w:w="2880"/>
          </w:tcPr>
          <w:p>
            <w:r>
              <w:t>4557.</w:t>
            </w:r>
          </w:p>
        </w:tc>
        <w:tc>
          <w:tcPr>
            <w:tcW w:type="dxa" w:w="2880"/>
          </w:tcPr>
          <w:p>
            <w:r>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p>
        </w:tc>
        <w:tc>
          <w:tcPr>
            <w:tcW w:type="dxa" w:w="2880"/>
          </w:tcPr>
          <w:p>
            <w:r>
              <w:t>02.11.2018</w:t>
            </w:r>
          </w:p>
        </w:tc>
      </w:tr>
      <w:tr>
        <w:tc>
          <w:tcPr>
            <w:tcW w:type="dxa" w:w="2880"/>
          </w:tcPr>
          <w:p>
            <w:r>
              <w:t>4558.</w:t>
            </w:r>
          </w:p>
        </w:tc>
        <w:tc>
          <w:tcPr>
            <w:tcW w:type="dxa" w:w="2880"/>
          </w:tcPr>
          <w:p>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p>
        </w:tc>
        <w:tc>
          <w:tcPr>
            <w:tcW w:type="dxa" w:w="2880"/>
          </w:tcPr>
          <w:p>
            <w:r>
              <w:t>02.11.2018</w:t>
            </w:r>
          </w:p>
        </w:tc>
      </w:tr>
      <w:tr>
        <w:tc>
          <w:tcPr>
            <w:tcW w:type="dxa" w:w="2880"/>
          </w:tcPr>
          <w:p>
            <w:r>
              <w:t>4559.</w:t>
            </w:r>
          </w:p>
        </w:tc>
        <w:tc>
          <w:tcPr>
            <w:tcW w:type="dxa" w:w="2880"/>
          </w:tcPr>
          <w:p>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type="dxa" w:w="2880"/>
          </w:tcPr>
          <w:p>
            <w:r>
              <w:t>02.11.2018</w:t>
            </w:r>
          </w:p>
        </w:tc>
      </w:tr>
      <w:tr>
        <w:tc>
          <w:tcPr>
            <w:tcW w:type="dxa" w:w="2880"/>
          </w:tcPr>
          <w:p>
            <w:r>
              <w:t>4560.</w:t>
            </w:r>
          </w:p>
        </w:tc>
        <w:tc>
          <w:tcPr>
            <w:tcW w:type="dxa" w:w="2880"/>
          </w:tcPr>
          <w:p>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type="dxa" w:w="2880"/>
          </w:tcPr>
          <w:p>
            <w:r>
              <w:t>02.11.2018</w:t>
            </w:r>
          </w:p>
        </w:tc>
      </w:tr>
      <w:tr>
        <w:tc>
          <w:tcPr>
            <w:tcW w:type="dxa" w:w="2880"/>
          </w:tcPr>
          <w:p>
            <w:r>
              <w:t>4561.</w:t>
            </w:r>
          </w:p>
        </w:tc>
        <w:tc>
          <w:tcPr>
            <w:tcW w:type="dxa" w:w="2880"/>
          </w:tcPr>
          <w:p>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type="dxa" w:w="2880"/>
          </w:tcPr>
          <w:p>
            <w:r>
              <w:t>02.11.2018</w:t>
            </w:r>
          </w:p>
        </w:tc>
      </w:tr>
      <w:tr>
        <w:tc>
          <w:tcPr>
            <w:tcW w:type="dxa" w:w="2880"/>
          </w:tcPr>
          <w:p>
            <w:r>
              <w:t>4562.</w:t>
            </w:r>
          </w:p>
        </w:tc>
        <w:tc>
          <w:tcPr>
            <w:tcW w:type="dxa" w:w="2880"/>
          </w:tcPr>
          <w:p>
            <w:r>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type="dxa" w:w="2880"/>
          </w:tcPr>
          <w:p>
            <w:r>
              <w:t>02.11.2018</w:t>
            </w:r>
          </w:p>
        </w:tc>
      </w:tr>
      <w:tr>
        <w:tc>
          <w:tcPr>
            <w:tcW w:type="dxa" w:w="2880"/>
          </w:tcPr>
          <w:p>
            <w:r>
              <w:t>4563.</w:t>
            </w:r>
          </w:p>
        </w:tc>
        <w:tc>
          <w:tcPr>
            <w:tcW w:type="dxa" w:w="2880"/>
          </w:tcPr>
          <w:p>
            <w:r>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p>
        </w:tc>
        <w:tc>
          <w:tcPr>
            <w:tcW w:type="dxa" w:w="2880"/>
          </w:tcPr>
          <w:p>
            <w:r>
              <w:t>02.11.2018</w:t>
            </w:r>
          </w:p>
        </w:tc>
      </w:tr>
      <w:tr>
        <w:tc>
          <w:tcPr>
            <w:tcW w:type="dxa" w:w="2880"/>
          </w:tcPr>
          <w:p>
            <w:r>
              <w:t>4564.</w:t>
            </w:r>
          </w:p>
        </w:tc>
        <w:tc>
          <w:tcPr>
            <w:tcW w:type="dxa" w:w="2880"/>
          </w:tcPr>
          <w:p>
            <w:r>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tc>
        <w:tc>
          <w:tcPr>
            <w:tcW w:type="dxa" w:w="2880"/>
          </w:tcPr>
          <w:p>
            <w:r>
              <w:t>02.11.2018</w:t>
            </w:r>
          </w:p>
        </w:tc>
      </w:tr>
      <w:tr>
        <w:tc>
          <w:tcPr>
            <w:tcW w:type="dxa" w:w="2880"/>
          </w:tcPr>
          <w:p>
            <w:r>
              <w:t>4565.</w:t>
            </w:r>
          </w:p>
        </w:tc>
        <w:tc>
          <w:tcPr>
            <w:tcW w:type="dxa" w:w="2880"/>
          </w:tcPr>
          <w:p>
            <w:r>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p>
        </w:tc>
        <w:tc>
          <w:tcPr>
            <w:tcW w:type="dxa" w:w="2880"/>
          </w:tcPr>
          <w:p>
            <w:r>
              <w:t>02.11.2018</w:t>
            </w:r>
          </w:p>
        </w:tc>
      </w:tr>
      <w:tr>
        <w:tc>
          <w:tcPr>
            <w:tcW w:type="dxa" w:w="2880"/>
          </w:tcPr>
          <w:p>
            <w:r>
              <w:t>4566.</w:t>
            </w:r>
          </w:p>
        </w:tc>
        <w:tc>
          <w:tcPr>
            <w:tcW w:type="dxa" w:w="2880"/>
          </w:tcPr>
          <w:p>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p>
        </w:tc>
        <w:tc>
          <w:tcPr>
            <w:tcW w:type="dxa" w:w="2880"/>
          </w:tcPr>
          <w:p>
            <w:r>
              <w:t>02.11.2018</w:t>
            </w:r>
          </w:p>
        </w:tc>
      </w:tr>
      <w:tr>
        <w:tc>
          <w:tcPr>
            <w:tcW w:type="dxa" w:w="2880"/>
          </w:tcPr>
          <w:p>
            <w:r>
              <w:t>4567.</w:t>
            </w:r>
          </w:p>
        </w:tc>
        <w:tc>
          <w:tcPr>
            <w:tcW w:type="dxa" w:w="2880"/>
          </w:tcPr>
          <w:p>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type="dxa" w:w="2880"/>
          </w:tcPr>
          <w:p>
            <w:r>
              <w:t>02.11.2018</w:t>
            </w:r>
          </w:p>
        </w:tc>
      </w:tr>
      <w:tr>
        <w:tc>
          <w:tcPr>
            <w:tcW w:type="dxa" w:w="2880"/>
          </w:tcPr>
          <w:p>
            <w:r>
              <w:t>4568.</w:t>
            </w:r>
          </w:p>
        </w:tc>
        <w:tc>
          <w:tcPr>
            <w:tcW w:type="dxa" w:w="2880"/>
          </w:tcPr>
          <w:p>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
        </w:tc>
        <w:tc>
          <w:tcPr>
            <w:tcW w:type="dxa" w:w="2880"/>
          </w:tcPr>
          <w:p>
            <w:r>
              <w:t>02.11.2018</w:t>
            </w:r>
          </w:p>
        </w:tc>
      </w:tr>
      <w:tr>
        <w:tc>
          <w:tcPr>
            <w:tcW w:type="dxa" w:w="2880"/>
          </w:tcPr>
          <w:p>
            <w:r>
              <w:t>4569.</w:t>
            </w:r>
          </w:p>
        </w:tc>
        <w:tc>
          <w:tcPr>
            <w:tcW w:type="dxa" w:w="2880"/>
          </w:tcPr>
          <w:p>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type="dxa" w:w="2880"/>
          </w:tcPr>
          <w:p>
            <w:r>
              <w:t>02.11.2018</w:t>
            </w:r>
          </w:p>
        </w:tc>
      </w:tr>
      <w:tr>
        <w:tc>
          <w:tcPr>
            <w:tcW w:type="dxa" w:w="2880"/>
          </w:tcPr>
          <w:p>
            <w:r>
              <w:t>4570.</w:t>
            </w:r>
          </w:p>
        </w:tc>
        <w:tc>
          <w:tcPr>
            <w:tcW w:type="dxa" w:w="2880"/>
          </w:tcPr>
          <w:p>
            <w:r>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type="dxa" w:w="2880"/>
          </w:tcPr>
          <w:p>
            <w:r>
              <w:t>02.11.2018</w:t>
            </w:r>
          </w:p>
        </w:tc>
      </w:tr>
      <w:tr>
        <w:tc>
          <w:tcPr>
            <w:tcW w:type="dxa" w:w="2880"/>
          </w:tcPr>
          <w:p>
            <w:r>
              <w:t>4571.</w:t>
            </w:r>
          </w:p>
        </w:tc>
        <w:tc>
          <w:tcPr>
            <w:tcW w:type="dxa" w:w="2880"/>
          </w:tcPr>
          <w:p>
            <w:r>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tc>
        <w:tc>
          <w:tcPr>
            <w:tcW w:type="dxa" w:w="2880"/>
          </w:tcPr>
          <w:p>
            <w:r>
              <w:t>02.11.2018</w:t>
            </w:r>
          </w:p>
        </w:tc>
      </w:tr>
      <w:tr>
        <w:tc>
          <w:tcPr>
            <w:tcW w:type="dxa" w:w="2880"/>
          </w:tcPr>
          <w:p>
            <w:r>
              <w:t>4572.</w:t>
            </w:r>
          </w:p>
        </w:tc>
        <w:tc>
          <w:tcPr>
            <w:tcW w:type="dxa" w:w="2880"/>
          </w:tcPr>
          <w:p>
            <w:r>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p>
        </w:tc>
        <w:tc>
          <w:tcPr>
            <w:tcW w:type="dxa" w:w="2880"/>
          </w:tcPr>
          <w:p>
            <w:r>
              <w:t>02.11.2018</w:t>
            </w:r>
          </w:p>
        </w:tc>
      </w:tr>
      <w:tr>
        <w:tc>
          <w:tcPr>
            <w:tcW w:type="dxa" w:w="2880"/>
          </w:tcPr>
          <w:p>
            <w:r>
              <w:t>4573.</w:t>
            </w:r>
          </w:p>
        </w:tc>
        <w:tc>
          <w:tcPr>
            <w:tcW w:type="dxa" w:w="2880"/>
          </w:tcPr>
          <w:p>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type="dxa" w:w="2880"/>
          </w:tcPr>
          <w:p>
            <w:r>
              <w:t>07.11.2018</w:t>
            </w:r>
          </w:p>
        </w:tc>
      </w:tr>
      <w:tr>
        <w:tc>
          <w:tcPr>
            <w:tcW w:type="dxa" w:w="2880"/>
          </w:tcPr>
          <w:p>
            <w:r>
              <w:t>4574.</w:t>
            </w:r>
          </w:p>
        </w:tc>
        <w:tc>
          <w:tcPr>
            <w:tcW w:type="dxa" w:w="2880"/>
          </w:tcPr>
          <w:p>
            <w:r>
              <w:t>Газета «Майдан № 1 (3/13) январь 2009 года (решение Кировского районного суда г. Уфы Республики Башкортостан от 20.07.2010);</w:t>
            </w:r>
          </w:p>
        </w:tc>
        <w:tc>
          <w:tcPr>
            <w:tcW w:type="dxa" w:w="2880"/>
          </w:tcPr>
          <w:p>
            <w:r>
              <w:t>07.11.2018</w:t>
            </w:r>
          </w:p>
        </w:tc>
      </w:tr>
      <w:tr>
        <w:tc>
          <w:tcPr>
            <w:tcW w:type="dxa" w:w="2880"/>
          </w:tcPr>
          <w:p>
            <w:r>
              <w:t>4575.</w:t>
            </w:r>
          </w:p>
        </w:tc>
        <w:tc>
          <w:tcPr>
            <w:tcW w:type="dxa" w:w="2880"/>
          </w:tcPr>
          <w:p>
            <w: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type="dxa" w:w="2880"/>
          </w:tcPr>
          <w:p>
            <w:r>
              <w:t>07.11.2018</w:t>
            </w:r>
          </w:p>
        </w:tc>
      </w:tr>
      <w:tr>
        <w:tc>
          <w:tcPr>
            <w:tcW w:type="dxa" w:w="2880"/>
          </w:tcPr>
          <w:p>
            <w:r>
              <w:t>4576.</w:t>
            </w:r>
          </w:p>
        </w:tc>
        <w:tc>
          <w:tcPr>
            <w:tcW w:type="dxa" w:w="2880"/>
          </w:tcPr>
          <w:p>
            <w: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type="dxa" w:w="2880"/>
          </w:tcPr>
          <w:p>
            <w:r>
              <w:t>07.11.2018</w:t>
            </w:r>
          </w:p>
        </w:tc>
      </w:tr>
      <w:tr>
        <w:tc>
          <w:tcPr>
            <w:tcW w:type="dxa" w:w="2880"/>
          </w:tcPr>
          <w:p>
            <w:r>
              <w:t>4577.</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t>07.11.2018</w:t>
            </w:r>
          </w:p>
        </w:tc>
      </w:tr>
      <w:tr>
        <w:tc>
          <w:tcPr>
            <w:tcW w:type="dxa" w:w="2880"/>
          </w:tcPr>
          <w:p>
            <w:r>
              <w:t>4578.</w:t>
            </w:r>
          </w:p>
        </w:tc>
        <w:tc>
          <w:tcPr>
            <w:tcW w:type="dxa" w:w="2880"/>
          </w:tcPr>
          <w:p>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type="dxa" w:w="2880"/>
          </w:tcPr>
          <w:p>
            <w:r>
              <w:t>08.11.2018</w:t>
            </w:r>
          </w:p>
        </w:tc>
      </w:tr>
      <w:tr>
        <w:tc>
          <w:tcPr>
            <w:tcW w:type="dxa" w:w="2880"/>
          </w:tcPr>
          <w:p>
            <w:r>
              <w:t>4579.</w:t>
            </w:r>
          </w:p>
        </w:tc>
        <w:tc>
          <w:tcPr>
            <w:tcW w:type="dxa" w:w="2880"/>
          </w:tcPr>
          <w:p>
            <w: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type="dxa" w:w="2880"/>
          </w:tcPr>
          <w:p>
            <w:r>
              <w:t>07.11.2018</w:t>
            </w:r>
          </w:p>
        </w:tc>
      </w:tr>
      <w:tr>
        <w:tc>
          <w:tcPr>
            <w:tcW w:type="dxa" w:w="2880"/>
          </w:tcPr>
          <w:p>
            <w:r>
              <w:t>4580.</w:t>
            </w:r>
          </w:p>
        </w:tc>
        <w:tc>
          <w:tcPr>
            <w:tcW w:type="dxa" w:w="2880"/>
          </w:tcPr>
          <w:p>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type="dxa" w:w="2880"/>
          </w:tcPr>
          <w:p>
            <w:r>
              <w:t>08.11.2018</w:t>
            </w:r>
          </w:p>
        </w:tc>
      </w:tr>
      <w:tr>
        <w:tc>
          <w:tcPr>
            <w:tcW w:type="dxa" w:w="2880"/>
          </w:tcPr>
          <w:p>
            <w:r>
              <w:t>4581.</w:t>
            </w:r>
          </w:p>
        </w:tc>
        <w:tc>
          <w:tcPr>
            <w:tcW w:type="dxa" w:w="2880"/>
          </w:tcPr>
          <w:p>
            <w: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type="dxa" w:w="2880"/>
          </w:tcPr>
          <w:p>
            <w:r>
              <w:t>07.11.2018</w:t>
            </w:r>
          </w:p>
        </w:tc>
      </w:tr>
      <w:tr>
        <w:tc>
          <w:tcPr>
            <w:tcW w:type="dxa" w:w="2880"/>
          </w:tcPr>
          <w:p>
            <w:r>
              <w:t>4582.</w:t>
            </w:r>
          </w:p>
        </w:tc>
        <w:tc>
          <w:tcPr>
            <w:tcW w:type="dxa" w:w="2880"/>
          </w:tcPr>
          <w:p>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type="dxa" w:w="2880"/>
          </w:tcPr>
          <w:p>
            <w:r>
              <w:t>07.11.2018</w:t>
            </w:r>
          </w:p>
        </w:tc>
      </w:tr>
      <w:tr>
        <w:tc>
          <w:tcPr>
            <w:tcW w:type="dxa" w:w="2880"/>
          </w:tcPr>
          <w:p>
            <w:r>
              <w:t>4583.</w:t>
            </w:r>
          </w:p>
        </w:tc>
        <w:tc>
          <w:tcPr>
            <w:tcW w:type="dxa" w:w="2880"/>
          </w:tcPr>
          <w:p>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type="dxa" w:w="2880"/>
          </w:tcPr>
          <w:p>
            <w:r>
              <w:t>07.11.2018</w:t>
            </w:r>
          </w:p>
        </w:tc>
      </w:tr>
      <w:tr>
        <w:tc>
          <w:tcPr>
            <w:tcW w:type="dxa" w:w="2880"/>
          </w:tcPr>
          <w:p>
            <w:r>
              <w:t>4584.</w:t>
            </w:r>
          </w:p>
        </w:tc>
        <w:tc>
          <w:tcPr>
            <w:tcW w:type="dxa" w:w="2880"/>
          </w:tcPr>
          <w:p>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type="dxa" w:w="2880"/>
          </w:tcPr>
          <w:p>
            <w:r>
              <w:t>07.11.2018</w:t>
            </w:r>
          </w:p>
        </w:tc>
      </w:tr>
      <w:tr>
        <w:tc>
          <w:tcPr>
            <w:tcW w:type="dxa" w:w="2880"/>
          </w:tcPr>
          <w:p>
            <w:r>
              <w:t>4585.</w:t>
            </w:r>
          </w:p>
        </w:tc>
        <w:tc>
          <w:tcPr>
            <w:tcW w:type="dxa" w:w="2880"/>
          </w:tcPr>
          <w:p>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type="dxa" w:w="2880"/>
          </w:tcPr>
          <w:p>
            <w:r>
              <w:t>07.11.2018</w:t>
            </w:r>
          </w:p>
        </w:tc>
      </w:tr>
      <w:tr>
        <w:tc>
          <w:tcPr>
            <w:tcW w:type="dxa" w:w="2880"/>
          </w:tcPr>
          <w:p>
            <w:r>
              <w:t>4586.</w:t>
            </w:r>
          </w:p>
        </w:tc>
        <w:tc>
          <w:tcPr>
            <w:tcW w:type="dxa" w:w="2880"/>
          </w:tcPr>
          <w:p>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p>
        </w:tc>
        <w:tc>
          <w:tcPr>
            <w:tcW w:type="dxa" w:w="2880"/>
          </w:tcPr>
          <w:p>
            <w:r>
              <w:t>09.11.2018</w:t>
            </w:r>
          </w:p>
        </w:tc>
      </w:tr>
      <w:tr>
        <w:tc>
          <w:tcPr>
            <w:tcW w:type="dxa" w:w="2880"/>
          </w:tcPr>
          <w:p>
            <w:r>
              <w:t>4587.</w:t>
            </w:r>
          </w:p>
        </w:tc>
        <w:tc>
          <w:tcPr>
            <w:tcW w:type="dxa" w:w="2880"/>
          </w:tcPr>
          <w:p>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type="dxa" w:w="2880"/>
          </w:tcPr>
          <w:p>
            <w:r/>
          </w:p>
        </w:tc>
      </w:tr>
      <w:tr>
        <w:tc>
          <w:tcPr>
            <w:tcW w:type="dxa" w:w="2880"/>
          </w:tcPr>
          <w:p>
            <w:r>
              <w:t>4588.</w:t>
            </w:r>
          </w:p>
        </w:tc>
        <w:tc>
          <w:tcPr>
            <w:tcW w:type="dxa" w:w="2880"/>
          </w:tcPr>
          <w:p>
            <w: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type="dxa" w:w="2880"/>
          </w:tcPr>
          <w:p>
            <w:r>
              <w:t>09.11.2018</w:t>
            </w:r>
          </w:p>
        </w:tc>
      </w:tr>
      <w:tr>
        <w:tc>
          <w:tcPr>
            <w:tcW w:type="dxa" w:w="2880"/>
          </w:tcPr>
          <w:p>
            <w:r>
              <w:t>4589.</w:t>
            </w:r>
          </w:p>
        </w:tc>
        <w:tc>
          <w:tcPr>
            <w:tcW w:type="dxa" w:w="2880"/>
          </w:tcPr>
          <w:p>
            <w: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type="dxa" w:w="2880"/>
          </w:tcPr>
          <w:p>
            <w:r>
              <w:t>09.11.2018</w:t>
            </w:r>
          </w:p>
        </w:tc>
      </w:tr>
      <w:tr>
        <w:tc>
          <w:tcPr>
            <w:tcW w:type="dxa" w:w="2880"/>
          </w:tcPr>
          <w:p>
            <w:r>
              <w:t>4590.</w:t>
            </w:r>
          </w:p>
        </w:tc>
        <w:tc>
          <w:tcPr>
            <w:tcW w:type="dxa" w:w="2880"/>
          </w:tcPr>
          <w:p>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type="dxa" w:w="2880"/>
          </w:tcPr>
          <w:p>
            <w:r>
              <w:t>09.11.2018</w:t>
            </w:r>
          </w:p>
        </w:tc>
      </w:tr>
      <w:tr>
        <w:tc>
          <w:tcPr>
            <w:tcW w:type="dxa" w:w="2880"/>
          </w:tcPr>
          <w:p>
            <w:r>
              <w:t>4591.</w:t>
            </w:r>
          </w:p>
        </w:tc>
        <w:tc>
          <w:tcPr>
            <w:tcW w:type="dxa" w:w="2880"/>
          </w:tcPr>
          <w:p>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type="dxa" w:w="2880"/>
          </w:tcPr>
          <w:p>
            <w:r>
              <w:t>09.11.2018</w:t>
            </w:r>
          </w:p>
        </w:tc>
      </w:tr>
      <w:tr>
        <w:tc>
          <w:tcPr>
            <w:tcW w:type="dxa" w:w="2880"/>
          </w:tcPr>
          <w:p>
            <w:r>
              <w:t>4592.</w:t>
            </w:r>
          </w:p>
        </w:tc>
        <w:tc>
          <w:tcPr>
            <w:tcW w:type="dxa" w:w="2880"/>
          </w:tcPr>
          <w:p>
            <w:r>
              <w:t>Страница сайта http://www.vk.com/gulshatka_m4 (решение Калининского районного суда г. Тюмени от 11.04.2016);</w:t>
            </w:r>
          </w:p>
        </w:tc>
        <w:tc>
          <w:tcPr>
            <w:tcW w:type="dxa" w:w="2880"/>
          </w:tcPr>
          <w:p>
            <w:r>
              <w:t>09.11.2018</w:t>
            </w:r>
          </w:p>
        </w:tc>
      </w:tr>
      <w:tr>
        <w:tc>
          <w:tcPr>
            <w:tcW w:type="dxa" w:w="2880"/>
          </w:tcPr>
          <w:p>
            <w:r>
              <w:t>4593.</w:t>
            </w:r>
          </w:p>
        </w:tc>
        <w:tc>
          <w:tcPr>
            <w:tcW w:type="dxa" w:w="2880"/>
          </w:tcPr>
          <w:p>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type="dxa" w:w="2880"/>
          </w:tcPr>
          <w:p>
            <w:r>
              <w:t>09.11.2018</w:t>
            </w:r>
          </w:p>
        </w:tc>
      </w:tr>
      <w:tr>
        <w:tc>
          <w:tcPr>
            <w:tcW w:type="dxa" w:w="2880"/>
          </w:tcPr>
          <w:p>
            <w:r>
              <w:t>4594.</w:t>
            </w:r>
          </w:p>
        </w:tc>
        <w:tc>
          <w:tcPr>
            <w:tcW w:type="dxa" w:w="2880"/>
          </w:tcPr>
          <w:p>
            <w: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type="dxa" w:w="2880"/>
          </w:tcPr>
          <w:p>
            <w:r>
              <w:t>09.11.2018</w:t>
            </w:r>
          </w:p>
        </w:tc>
      </w:tr>
      <w:tr>
        <w:tc>
          <w:tcPr>
            <w:tcW w:type="dxa" w:w="2880"/>
          </w:tcPr>
          <w:p>
            <w:r>
              <w:t>4595.</w:t>
            </w:r>
          </w:p>
        </w:tc>
        <w:tc>
          <w:tcPr>
            <w:tcW w:type="dxa" w:w="2880"/>
          </w:tcPr>
          <w:p>
            <w:r>
              <w:t>Исключен;</w:t>
            </w:r>
          </w:p>
        </w:tc>
        <w:tc>
          <w:tcPr>
            <w:tcW w:type="dxa" w:w="2880"/>
          </w:tcPr>
          <w:p>
            <w:r>
              <w:t>16.11.2018</w:t>
            </w:r>
          </w:p>
        </w:tc>
      </w:tr>
      <w:tr>
        <w:tc>
          <w:tcPr>
            <w:tcW w:type="dxa" w:w="2880"/>
          </w:tcPr>
          <w:p>
            <w:r>
              <w:t>4596.</w:t>
            </w:r>
          </w:p>
        </w:tc>
        <w:tc>
          <w:tcPr>
            <w:tcW w:type="dxa" w:w="2880"/>
          </w:tcPr>
          <w:p>
            <w:r>
              <w:t>Исключен;</w:t>
            </w:r>
          </w:p>
        </w:tc>
        <w:tc>
          <w:tcPr>
            <w:tcW w:type="dxa" w:w="2880"/>
          </w:tcPr>
          <w:p>
            <w:r>
              <w:t>16.11.2018</w:t>
            </w:r>
          </w:p>
        </w:tc>
      </w:tr>
      <w:tr>
        <w:tc>
          <w:tcPr>
            <w:tcW w:type="dxa" w:w="2880"/>
          </w:tcPr>
          <w:p>
            <w:r>
              <w:t>4597.</w:t>
            </w:r>
          </w:p>
        </w:tc>
        <w:tc>
          <w:tcPr>
            <w:tcW w:type="dxa" w:w="2880"/>
          </w:tcPr>
          <w:p>
            <w:r>
              <w:t>Исключен;</w:t>
            </w:r>
          </w:p>
        </w:tc>
        <w:tc>
          <w:tcPr>
            <w:tcW w:type="dxa" w:w="2880"/>
          </w:tcPr>
          <w:p>
            <w:r>
              <w:t>16.11.2018</w:t>
            </w:r>
          </w:p>
        </w:tc>
      </w:tr>
      <w:tr>
        <w:tc>
          <w:tcPr>
            <w:tcW w:type="dxa" w:w="2880"/>
          </w:tcPr>
          <w:p>
            <w:r>
              <w:t>4598.</w:t>
            </w:r>
          </w:p>
        </w:tc>
        <w:tc>
          <w:tcPr>
            <w:tcW w:type="dxa" w:w="2880"/>
          </w:tcPr>
          <w:p>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4599.</w:t>
            </w:r>
          </w:p>
        </w:tc>
        <w:tc>
          <w:tcPr>
            <w:tcW w:type="dxa" w:w="2880"/>
          </w:tcPr>
          <w:p>
            <w:r>
              <w:t>Брошюра «Аль-Ваъй» №229, изъятая в ходе обыска по месту жительства Файзуллина Ф.Р. (решение Советского районного суда г. Казани от 10.09.2010);</w:t>
            </w:r>
          </w:p>
        </w:tc>
        <w:tc>
          <w:tcPr>
            <w:tcW w:type="dxa" w:w="2880"/>
          </w:tcPr>
          <w:p>
            <w:r/>
          </w:p>
        </w:tc>
      </w:tr>
      <w:tr>
        <w:tc>
          <w:tcPr>
            <w:tcW w:type="dxa" w:w="2880"/>
          </w:tcPr>
          <w:p>
            <w:r>
              <w:t>4600.</w:t>
            </w:r>
          </w:p>
        </w:tc>
        <w:tc>
          <w:tcPr>
            <w:tcW w:type="dxa" w:w="2880"/>
          </w:tcPr>
          <w:p>
            <w: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4601.</w:t>
            </w:r>
          </w:p>
        </w:tc>
        <w:tc>
          <w:tcPr>
            <w:tcW w:type="dxa" w:w="2880"/>
          </w:tcPr>
          <w:p>
            <w:r>
              <w:t>Листовка «Вопросы-ответы»,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4602.</w:t>
            </w:r>
          </w:p>
        </w:tc>
        <w:tc>
          <w:tcPr>
            <w:tcW w:type="dxa" w:w="2880"/>
          </w:tcPr>
          <w:p>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4603.</w:t>
            </w:r>
          </w:p>
        </w:tc>
        <w:tc>
          <w:tcPr>
            <w:tcW w:type="dxa" w:w="2880"/>
          </w:tcPr>
          <w:p>
            <w:r>
              <w:t>Газета «Вести славян юга России» № 1 (206) за февраль 2010 года (решение Крымского районного суда Краснодарского края от 25.06.2015);</w:t>
            </w:r>
          </w:p>
        </w:tc>
        <w:tc>
          <w:tcPr>
            <w:tcW w:type="dxa" w:w="2880"/>
          </w:tcPr>
          <w:p>
            <w:r>
              <w:t>16.11.2018</w:t>
            </w:r>
          </w:p>
        </w:tc>
      </w:tr>
      <w:tr>
        <w:tc>
          <w:tcPr>
            <w:tcW w:type="dxa" w:w="2880"/>
          </w:tcPr>
          <w:p>
            <w:r>
              <w:t>4604.</w:t>
            </w:r>
          </w:p>
        </w:tc>
        <w:tc>
          <w:tcPr>
            <w:tcW w:type="dxa" w:w="2880"/>
          </w:tcPr>
          <w:p>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type="dxa" w:w="2880"/>
          </w:tcPr>
          <w:p>
            <w:r>
              <w:t>16.11.2018</w:t>
            </w:r>
          </w:p>
        </w:tc>
      </w:tr>
      <w:tr>
        <w:tc>
          <w:tcPr>
            <w:tcW w:type="dxa" w:w="2880"/>
          </w:tcPr>
          <w:p>
            <w:r>
              <w:t>4605.</w:t>
            </w:r>
          </w:p>
        </w:tc>
        <w:tc>
          <w:tcPr>
            <w:tcW w:type="dxa" w:w="2880"/>
          </w:tcPr>
          <w:p>
            <w: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type="dxa" w:w="2880"/>
          </w:tcPr>
          <w:p>
            <w:r>
              <w:t>16.11.2018</w:t>
            </w:r>
          </w:p>
        </w:tc>
      </w:tr>
      <w:tr>
        <w:tc>
          <w:tcPr>
            <w:tcW w:type="dxa" w:w="2880"/>
          </w:tcPr>
          <w:p>
            <w:r>
              <w:t>4606.</w:t>
            </w:r>
          </w:p>
        </w:tc>
        <w:tc>
          <w:tcPr>
            <w:tcW w:type="dxa" w:w="2880"/>
          </w:tcPr>
          <w:p>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type="dxa" w:w="2880"/>
          </w:tcPr>
          <w:p>
            <w:r>
              <w:t>16.11.2018</w:t>
            </w:r>
          </w:p>
        </w:tc>
      </w:tr>
      <w:tr>
        <w:tc>
          <w:tcPr>
            <w:tcW w:type="dxa" w:w="2880"/>
          </w:tcPr>
          <w:p>
            <w:r>
              <w:t>4607.</w:t>
            </w:r>
          </w:p>
        </w:tc>
        <w:tc>
          <w:tcPr>
            <w:tcW w:type="dxa" w:w="2880"/>
          </w:tcPr>
          <w:p>
            <w:r>
              <w:t>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type="dxa" w:w="2880"/>
          </w:tcPr>
          <w:p>
            <w:r>
              <w:t>16.11.2018</w:t>
            </w:r>
          </w:p>
        </w:tc>
      </w:tr>
      <w:tr>
        <w:tc>
          <w:tcPr>
            <w:tcW w:type="dxa" w:w="2880"/>
          </w:tcPr>
          <w:p>
            <w:r>
              <w:t>4608.</w:t>
            </w:r>
          </w:p>
        </w:tc>
        <w:tc>
          <w:tcPr>
            <w:tcW w:type="dxa" w:w="2880"/>
          </w:tcPr>
          <w:p>
            <w: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type="dxa" w:w="2880"/>
          </w:tcPr>
          <w:p>
            <w:r>
              <w:t>16.11.2018</w:t>
            </w:r>
          </w:p>
        </w:tc>
      </w:tr>
      <w:tr>
        <w:tc>
          <w:tcPr>
            <w:tcW w:type="dxa" w:w="2880"/>
          </w:tcPr>
          <w:p>
            <w:r>
              <w:t>4609.</w:t>
            </w:r>
          </w:p>
        </w:tc>
        <w:tc>
          <w:tcPr>
            <w:tcW w:type="dxa" w:w="2880"/>
          </w:tcPr>
          <w:p>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type="dxa" w:w="2880"/>
          </w:tcPr>
          <w:p>
            <w:r>
              <w:t>16.11.2018</w:t>
            </w:r>
          </w:p>
        </w:tc>
      </w:tr>
      <w:tr>
        <w:tc>
          <w:tcPr>
            <w:tcW w:type="dxa" w:w="2880"/>
          </w:tcPr>
          <w:p>
            <w:r>
              <w:t>4610.</w:t>
            </w:r>
          </w:p>
        </w:tc>
        <w:tc>
          <w:tcPr>
            <w:tcW w:type="dxa" w:w="2880"/>
          </w:tcPr>
          <w:p>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type="dxa" w:w="2880"/>
          </w:tcPr>
          <w:p>
            <w:r>
              <w:t>16.11.2018</w:t>
            </w:r>
          </w:p>
        </w:tc>
      </w:tr>
      <w:tr>
        <w:tc>
          <w:tcPr>
            <w:tcW w:type="dxa" w:w="2880"/>
          </w:tcPr>
          <w:p>
            <w:r>
              <w:t>4611.</w:t>
            </w:r>
          </w:p>
        </w:tc>
        <w:tc>
          <w:tcPr>
            <w:tcW w:type="dxa" w:w="2880"/>
          </w:tcPr>
          <w:p>
            <w:r>
              <w:t>Интернет – ресурс « Уфагубъ» http://www.ufagub.com (решение Кировского районного суда г. Уфы Республики Башкортостан от 01.09.2010);</w:t>
            </w:r>
          </w:p>
        </w:tc>
        <w:tc>
          <w:tcPr>
            <w:tcW w:type="dxa" w:w="2880"/>
          </w:tcPr>
          <w:p>
            <w:r>
              <w:t>16.11.2018</w:t>
            </w:r>
          </w:p>
        </w:tc>
      </w:tr>
      <w:tr>
        <w:tc>
          <w:tcPr>
            <w:tcW w:type="dxa" w:w="2880"/>
          </w:tcPr>
          <w:p>
            <w:r>
              <w:t>4612.</w:t>
            </w:r>
          </w:p>
        </w:tc>
        <w:tc>
          <w:tcPr>
            <w:tcW w:type="dxa" w:w="2880"/>
          </w:tcPr>
          <w:p>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type="dxa" w:w="2880"/>
          </w:tcPr>
          <w:p>
            <w:r>
              <w:t>16.11.2018</w:t>
            </w:r>
          </w:p>
        </w:tc>
      </w:tr>
      <w:tr>
        <w:tc>
          <w:tcPr>
            <w:tcW w:type="dxa" w:w="2880"/>
          </w:tcPr>
          <w:p>
            <w:r>
              <w:t>4613.</w:t>
            </w:r>
          </w:p>
        </w:tc>
        <w:tc>
          <w:tcPr>
            <w:tcW w:type="dxa" w:w="2880"/>
          </w:tcPr>
          <w:p>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type="dxa" w:w="2880"/>
          </w:tcPr>
          <w:p>
            <w:r>
              <w:t>16.11.2018</w:t>
            </w:r>
          </w:p>
        </w:tc>
      </w:tr>
      <w:tr>
        <w:tc>
          <w:tcPr>
            <w:tcW w:type="dxa" w:w="2880"/>
          </w:tcPr>
          <w:p>
            <w:r>
              <w:t>4614.</w:t>
            </w:r>
          </w:p>
        </w:tc>
        <w:tc>
          <w:tcPr>
            <w:tcW w:type="dxa" w:w="2880"/>
          </w:tcPr>
          <w:p>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type="dxa" w:w="2880"/>
          </w:tcPr>
          <w:p>
            <w:r>
              <w:t>16.11.2018</w:t>
            </w:r>
          </w:p>
        </w:tc>
      </w:tr>
      <w:tr>
        <w:tc>
          <w:tcPr>
            <w:tcW w:type="dxa" w:w="2880"/>
          </w:tcPr>
          <w:p>
            <w:r>
              <w:t>4615.</w:t>
            </w:r>
          </w:p>
        </w:tc>
        <w:tc>
          <w:tcPr>
            <w:tcW w:type="dxa" w:w="2880"/>
          </w:tcPr>
          <w:p>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type="dxa" w:w="2880"/>
          </w:tcPr>
          <w:p>
            <w:r>
              <w:t>23.11.2018</w:t>
            </w:r>
          </w:p>
        </w:tc>
      </w:tr>
      <w:tr>
        <w:tc>
          <w:tcPr>
            <w:tcW w:type="dxa" w:w="2880"/>
          </w:tcPr>
          <w:p>
            <w:r>
              <w:t>4616.</w:t>
            </w:r>
          </w:p>
        </w:tc>
        <w:tc>
          <w:tcPr>
            <w:tcW w:type="dxa" w:w="2880"/>
          </w:tcPr>
          <w:p>
            <w: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4617.</w:t>
            </w:r>
          </w:p>
        </w:tc>
        <w:tc>
          <w:tcPr>
            <w:tcW w:type="dxa" w:w="2880"/>
          </w:tcPr>
          <w:p>
            <w: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4618.</w:t>
            </w:r>
          </w:p>
        </w:tc>
        <w:tc>
          <w:tcPr>
            <w:tcW w:type="dxa" w:w="2880"/>
          </w:tcPr>
          <w:p>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4619.</w:t>
            </w:r>
          </w:p>
        </w:tc>
        <w:tc>
          <w:tcPr>
            <w:tcW w:type="dxa" w:w="2880"/>
          </w:tcPr>
          <w:p>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type="dxa" w:w="2880"/>
          </w:tcPr>
          <w:p>
            <w:r>
              <w:t>27.11.2018</w:t>
            </w:r>
          </w:p>
        </w:tc>
      </w:tr>
      <w:tr>
        <w:tc>
          <w:tcPr>
            <w:tcW w:type="dxa" w:w="2880"/>
          </w:tcPr>
          <w:p>
            <w:r>
              <w:t>4620.</w:t>
            </w:r>
          </w:p>
        </w:tc>
        <w:tc>
          <w:tcPr>
            <w:tcW w:type="dxa" w:w="2880"/>
          </w:tcPr>
          <w:p>
            <w: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type="dxa" w:w="2880"/>
          </w:tcPr>
          <w:p>
            <w:r>
              <w:t>27.11.2018</w:t>
            </w:r>
          </w:p>
        </w:tc>
      </w:tr>
      <w:tr>
        <w:tc>
          <w:tcPr>
            <w:tcW w:type="dxa" w:w="2880"/>
          </w:tcPr>
          <w:p>
            <w:r>
              <w:t>4621.</w:t>
            </w:r>
          </w:p>
        </w:tc>
        <w:tc>
          <w:tcPr>
            <w:tcW w:type="dxa" w:w="2880"/>
          </w:tcPr>
          <w:p>
            <w: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type="dxa" w:w="2880"/>
          </w:tcPr>
          <w:p>
            <w:r>
              <w:t>27.11.2018</w:t>
            </w:r>
          </w:p>
        </w:tc>
      </w:tr>
      <w:tr>
        <w:tc>
          <w:tcPr>
            <w:tcW w:type="dxa" w:w="2880"/>
          </w:tcPr>
          <w:p>
            <w:r>
              <w:t>4622.</w:t>
            </w:r>
          </w:p>
        </w:tc>
        <w:tc>
          <w:tcPr>
            <w:tcW w:type="dxa" w:w="2880"/>
          </w:tcPr>
          <w:p>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4623.</w:t>
            </w:r>
          </w:p>
        </w:tc>
        <w:tc>
          <w:tcPr>
            <w:tcW w:type="dxa" w:w="2880"/>
          </w:tcPr>
          <w:p>
            <w: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4624.</w:t>
            </w:r>
          </w:p>
        </w:tc>
        <w:tc>
          <w:tcPr>
            <w:tcW w:type="dxa" w:w="2880"/>
          </w:tcPr>
          <w:p>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type="dxa" w:w="2880"/>
          </w:tcPr>
          <w:p>
            <w:r>
              <w:t>27.11.2018</w:t>
            </w:r>
          </w:p>
        </w:tc>
      </w:tr>
      <w:tr>
        <w:tc>
          <w:tcPr>
            <w:tcW w:type="dxa" w:w="2880"/>
          </w:tcPr>
          <w:p>
            <w:r>
              <w:t>4625.</w:t>
            </w:r>
          </w:p>
        </w:tc>
        <w:tc>
          <w:tcPr>
            <w:tcW w:type="dxa" w:w="2880"/>
          </w:tcPr>
          <w:p>
            <w:r>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4626.</w:t>
            </w:r>
          </w:p>
        </w:tc>
        <w:tc>
          <w:tcPr>
            <w:tcW w:type="dxa" w:w="2880"/>
          </w:tcPr>
          <w:p>
            <w: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type="dxa" w:w="2880"/>
          </w:tcPr>
          <w:p>
            <w:r>
              <w:t>27.11.2018</w:t>
            </w:r>
          </w:p>
        </w:tc>
      </w:tr>
      <w:tr>
        <w:tc>
          <w:tcPr>
            <w:tcW w:type="dxa" w:w="2880"/>
          </w:tcPr>
          <w:p>
            <w:r>
              <w:t>4627.</w:t>
            </w:r>
          </w:p>
        </w:tc>
        <w:tc>
          <w:tcPr>
            <w:tcW w:type="dxa" w:w="2880"/>
          </w:tcPr>
          <w:p>
            <w:r>
              <w:t>Брошюра «Качества моджахеда», издательства Исламского института «Кавказ» (решение Вахитовского районного суда г. Казани от 05,03.2010);</w:t>
            </w:r>
          </w:p>
        </w:tc>
        <w:tc>
          <w:tcPr>
            <w:tcW w:type="dxa" w:w="2880"/>
          </w:tcPr>
          <w:p>
            <w:r>
              <w:t>27.11.2018</w:t>
            </w:r>
          </w:p>
        </w:tc>
      </w:tr>
      <w:tr>
        <w:tc>
          <w:tcPr>
            <w:tcW w:type="dxa" w:w="2880"/>
          </w:tcPr>
          <w:p>
            <w:r>
              <w:t>4628.</w:t>
            </w:r>
          </w:p>
        </w:tc>
        <w:tc>
          <w:tcPr>
            <w:tcW w:type="dxa" w:w="2880"/>
          </w:tcPr>
          <w:p>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type="dxa" w:w="2880"/>
          </w:tcPr>
          <w:p>
            <w:r>
              <w:t>27.11.2018</w:t>
            </w:r>
          </w:p>
        </w:tc>
      </w:tr>
      <w:tr>
        <w:tc>
          <w:tcPr>
            <w:tcW w:type="dxa" w:w="2880"/>
          </w:tcPr>
          <w:p>
            <w:r>
              <w:t>4629.</w:t>
            </w:r>
          </w:p>
        </w:tc>
        <w:tc>
          <w:tcPr>
            <w:tcW w:type="dxa" w:w="2880"/>
          </w:tcPr>
          <w:p>
            <w:r>
              <w:t>Брошюра «Вехи на пути Аллаха», автор Сейид Кутб (решение Вахитовекого районного суда г. Казани от 05.03.2010);</w:t>
            </w:r>
          </w:p>
        </w:tc>
        <w:tc>
          <w:tcPr>
            <w:tcW w:type="dxa" w:w="2880"/>
          </w:tcPr>
          <w:p>
            <w:r>
              <w:t>27.11.2018</w:t>
            </w:r>
          </w:p>
        </w:tc>
      </w:tr>
      <w:tr>
        <w:tc>
          <w:tcPr>
            <w:tcW w:type="dxa" w:w="2880"/>
          </w:tcPr>
          <w:p>
            <w:r>
              <w:t>4630.</w:t>
            </w:r>
          </w:p>
        </w:tc>
        <w:tc>
          <w:tcPr>
            <w:tcW w:type="dxa" w:w="2880"/>
          </w:tcPr>
          <w:p>
            <w:r>
              <w:t>Брошюра «Мусульмане очнитесь!», автор Абдулвадул Шалаби (решение Вахитовекого районного суда г. Казани от 05.03.2010);</w:t>
            </w:r>
          </w:p>
        </w:tc>
        <w:tc>
          <w:tcPr>
            <w:tcW w:type="dxa" w:w="2880"/>
          </w:tcPr>
          <w:p>
            <w:r>
              <w:t>27.11.2018</w:t>
            </w:r>
          </w:p>
        </w:tc>
      </w:tr>
      <w:tr>
        <w:tc>
          <w:tcPr>
            <w:tcW w:type="dxa" w:w="2880"/>
          </w:tcPr>
          <w:p>
            <w:r>
              <w:t>4631.</w:t>
            </w:r>
          </w:p>
        </w:tc>
        <w:tc>
          <w:tcPr>
            <w:tcW w:type="dxa" w:w="2880"/>
          </w:tcPr>
          <w:p>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type="dxa" w:w="2880"/>
          </w:tcPr>
          <w:p>
            <w:r>
              <w:t>27.11.2018</w:t>
            </w:r>
          </w:p>
        </w:tc>
      </w:tr>
      <w:tr>
        <w:tc>
          <w:tcPr>
            <w:tcW w:type="dxa" w:w="2880"/>
          </w:tcPr>
          <w:p>
            <w:r>
              <w:t>4632.</w:t>
            </w:r>
          </w:p>
        </w:tc>
        <w:tc>
          <w:tcPr>
            <w:tcW w:type="dxa" w:w="2880"/>
          </w:tcPr>
          <w:p>
            <w:r>
              <w:t>Листовка «Халифат не сопоставим с опредлением «свобода» и «демократический Ислам»!» (решение Вахитовекого районного суда г. Казани от 05.03.2010);</w:t>
            </w:r>
          </w:p>
        </w:tc>
        <w:tc>
          <w:tcPr>
            <w:tcW w:type="dxa" w:w="2880"/>
          </w:tcPr>
          <w:p>
            <w:r>
              <w:t>27.11.2018</w:t>
            </w:r>
          </w:p>
        </w:tc>
      </w:tr>
      <w:tr>
        <w:tc>
          <w:tcPr>
            <w:tcW w:type="dxa" w:w="2880"/>
          </w:tcPr>
          <w:p>
            <w:r>
              <w:t>4633.</w:t>
            </w:r>
          </w:p>
        </w:tc>
        <w:tc>
          <w:tcPr>
            <w:tcW w:type="dxa" w:w="2880"/>
          </w:tcPr>
          <w:p>
            <w: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type="dxa" w:w="2880"/>
          </w:tcPr>
          <w:p>
            <w:r>
              <w:t>05.12.2018</w:t>
            </w:r>
          </w:p>
        </w:tc>
      </w:tr>
      <w:tr>
        <w:tc>
          <w:tcPr>
            <w:tcW w:type="dxa" w:w="2880"/>
          </w:tcPr>
          <w:p>
            <w:r>
              <w:t>4634.</w:t>
            </w:r>
          </w:p>
        </w:tc>
        <w:tc>
          <w:tcPr>
            <w:tcW w:type="dxa" w:w="2880"/>
          </w:tcPr>
          <w:p>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type="dxa" w:w="2880"/>
          </w:tcPr>
          <w:p>
            <w:r>
              <w:t>05.12.2018</w:t>
            </w:r>
          </w:p>
        </w:tc>
      </w:tr>
      <w:tr>
        <w:tc>
          <w:tcPr>
            <w:tcW w:type="dxa" w:w="2880"/>
          </w:tcPr>
          <w:p>
            <w:r>
              <w:t>4635.</w:t>
            </w:r>
          </w:p>
        </w:tc>
        <w:tc>
          <w:tcPr>
            <w:tcW w:type="dxa" w:w="2880"/>
          </w:tcPr>
          <w:p>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type="dxa" w:w="2880"/>
          </w:tcPr>
          <w:p>
            <w:r>
              <w:t>05.12.2018</w:t>
            </w:r>
          </w:p>
        </w:tc>
      </w:tr>
      <w:tr>
        <w:tc>
          <w:tcPr>
            <w:tcW w:type="dxa" w:w="2880"/>
          </w:tcPr>
          <w:p>
            <w:r>
              <w:t>4636.</w:t>
            </w:r>
          </w:p>
        </w:tc>
        <w:tc>
          <w:tcPr>
            <w:tcW w:type="dxa" w:w="2880"/>
          </w:tcPr>
          <w:p>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type="dxa" w:w="2880"/>
          </w:tcPr>
          <w:p>
            <w:r>
              <w:t>05.12.2018</w:t>
            </w:r>
          </w:p>
        </w:tc>
      </w:tr>
      <w:tr>
        <w:tc>
          <w:tcPr>
            <w:tcW w:type="dxa" w:w="2880"/>
          </w:tcPr>
          <w:p>
            <w:r>
              <w:t>4637.</w:t>
            </w:r>
          </w:p>
        </w:tc>
        <w:tc>
          <w:tcPr>
            <w:tcW w:type="dxa" w:w="2880"/>
          </w:tcPr>
          <w:p>
            <w: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type="dxa" w:w="2880"/>
          </w:tcPr>
          <w:p>
            <w:r>
              <w:t>05.12.2018</w:t>
            </w:r>
          </w:p>
        </w:tc>
      </w:tr>
      <w:tr>
        <w:tc>
          <w:tcPr>
            <w:tcW w:type="dxa" w:w="2880"/>
          </w:tcPr>
          <w:p>
            <w:r>
              <w:t>4638.</w:t>
            </w:r>
          </w:p>
        </w:tc>
        <w:tc>
          <w:tcPr>
            <w:tcW w:type="dxa" w:w="2880"/>
          </w:tcPr>
          <w:p>
            <w: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type="dxa" w:w="2880"/>
          </w:tcPr>
          <w:p>
            <w:r>
              <w:t>05.12.2018</w:t>
            </w:r>
          </w:p>
        </w:tc>
      </w:tr>
      <w:tr>
        <w:tc>
          <w:tcPr>
            <w:tcW w:type="dxa" w:w="2880"/>
          </w:tcPr>
          <w:p>
            <w:r>
              <w:t>4639.</w:t>
            </w:r>
          </w:p>
        </w:tc>
        <w:tc>
          <w:tcPr>
            <w:tcW w:type="dxa" w:w="2880"/>
          </w:tcPr>
          <w:p>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type="dxa" w:w="2880"/>
          </w:tcPr>
          <w:p>
            <w:r>
              <w:t>05.12.2018</w:t>
            </w:r>
          </w:p>
        </w:tc>
      </w:tr>
      <w:tr>
        <w:tc>
          <w:tcPr>
            <w:tcW w:type="dxa" w:w="2880"/>
          </w:tcPr>
          <w:p>
            <w:r>
              <w:t>4640.</w:t>
            </w:r>
          </w:p>
        </w:tc>
        <w:tc>
          <w:tcPr>
            <w:tcW w:type="dxa" w:w="2880"/>
          </w:tcPr>
          <w:p>
            <w:r>
              <w:t>Брюшюра Абу Али Аль-Мисри «Мурджииты и их основы», 430, 2009, 18 с. (решение Артемовского городского суда Свердловской области от 30.06.2014);</w:t>
            </w:r>
          </w:p>
        </w:tc>
        <w:tc>
          <w:tcPr>
            <w:tcW w:type="dxa" w:w="2880"/>
          </w:tcPr>
          <w:p>
            <w:r>
              <w:t>05.12.2018</w:t>
            </w:r>
          </w:p>
        </w:tc>
      </w:tr>
      <w:tr>
        <w:tc>
          <w:tcPr>
            <w:tcW w:type="dxa" w:w="2880"/>
          </w:tcPr>
          <w:p>
            <w:r>
              <w:t>4641.</w:t>
            </w:r>
          </w:p>
        </w:tc>
        <w:tc>
          <w:tcPr>
            <w:tcW w:type="dxa" w:w="2880"/>
          </w:tcPr>
          <w:p>
            <w: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type="dxa" w:w="2880"/>
          </w:tcPr>
          <w:p>
            <w:r>
              <w:t>05.12.2018</w:t>
            </w:r>
          </w:p>
        </w:tc>
      </w:tr>
      <w:tr>
        <w:tc>
          <w:tcPr>
            <w:tcW w:type="dxa" w:w="2880"/>
          </w:tcPr>
          <w:p>
            <w:r>
              <w:t>4642.</w:t>
            </w:r>
          </w:p>
        </w:tc>
        <w:tc>
          <w:tcPr>
            <w:tcW w:type="dxa" w:w="2880"/>
          </w:tcPr>
          <w:p>
            <w: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type="dxa" w:w="2880"/>
          </w:tcPr>
          <w:p>
            <w:r>
              <w:t>05.12.2018</w:t>
            </w:r>
          </w:p>
        </w:tc>
      </w:tr>
      <w:tr>
        <w:tc>
          <w:tcPr>
            <w:tcW w:type="dxa" w:w="2880"/>
          </w:tcPr>
          <w:p>
            <w:r>
              <w:t>4643.</w:t>
            </w:r>
          </w:p>
        </w:tc>
        <w:tc>
          <w:tcPr>
            <w:tcW w:type="dxa" w:w="2880"/>
          </w:tcPr>
          <w:p>
            <w:r>
              <w:t>Книга Шейха М.С. Аль-Мунаджжид «Слабость веры». – Казань: 2008, 112 с. (решение Артемовского городского суда Свердловской области от 30.06.2014);</w:t>
            </w:r>
          </w:p>
        </w:tc>
        <w:tc>
          <w:tcPr>
            <w:tcW w:type="dxa" w:w="2880"/>
          </w:tcPr>
          <w:p>
            <w:r>
              <w:t>05.12.2018</w:t>
            </w:r>
          </w:p>
        </w:tc>
      </w:tr>
      <w:tr>
        <w:tc>
          <w:tcPr>
            <w:tcW w:type="dxa" w:w="2880"/>
          </w:tcPr>
          <w:p>
            <w:r>
              <w:t>4644.</w:t>
            </w:r>
          </w:p>
        </w:tc>
        <w:tc>
          <w:tcPr>
            <w:tcW w:type="dxa" w:w="2880"/>
          </w:tcPr>
          <w:p>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type="dxa" w:w="2880"/>
          </w:tcPr>
          <w:p>
            <w:r>
              <w:t>05.12.2018</w:t>
            </w:r>
          </w:p>
        </w:tc>
      </w:tr>
      <w:tr>
        <w:tc>
          <w:tcPr>
            <w:tcW w:type="dxa" w:w="2880"/>
          </w:tcPr>
          <w:p>
            <w:r>
              <w:t>4645.</w:t>
            </w:r>
          </w:p>
        </w:tc>
        <w:tc>
          <w:tcPr>
            <w:tcW w:type="dxa" w:w="2880"/>
          </w:tcPr>
          <w:p>
            <w: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type="dxa" w:w="2880"/>
          </w:tcPr>
          <w:p>
            <w:r>
              <w:t>05.12.2018</w:t>
            </w:r>
          </w:p>
        </w:tc>
      </w:tr>
      <w:tr>
        <w:tc>
          <w:tcPr>
            <w:tcW w:type="dxa" w:w="2880"/>
          </w:tcPr>
          <w:p>
            <w:r>
              <w:t>4646.</w:t>
            </w:r>
          </w:p>
        </w:tc>
        <w:tc>
          <w:tcPr>
            <w:tcW w:type="dxa" w:w="2880"/>
          </w:tcPr>
          <w:p>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type="dxa" w:w="2880"/>
          </w:tcPr>
          <w:p>
            <w:r>
              <w:t>05.12.2018</w:t>
            </w:r>
          </w:p>
        </w:tc>
      </w:tr>
      <w:tr>
        <w:tc>
          <w:tcPr>
            <w:tcW w:type="dxa" w:w="2880"/>
          </w:tcPr>
          <w:p>
            <w:r>
              <w:t>4647.</w:t>
            </w:r>
          </w:p>
        </w:tc>
        <w:tc>
          <w:tcPr>
            <w:tcW w:type="dxa" w:w="2880"/>
          </w:tcPr>
          <w:p>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type="dxa" w:w="2880"/>
          </w:tcPr>
          <w:p>
            <w:r>
              <w:t>05.12.2018</w:t>
            </w:r>
          </w:p>
        </w:tc>
      </w:tr>
      <w:tr>
        <w:tc>
          <w:tcPr>
            <w:tcW w:type="dxa" w:w="2880"/>
          </w:tcPr>
          <w:p>
            <w:r>
              <w:t>4648.</w:t>
            </w:r>
          </w:p>
        </w:tc>
        <w:tc>
          <w:tcPr>
            <w:tcW w:type="dxa" w:w="2880"/>
          </w:tcPr>
          <w:p>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4649.</w:t>
            </w:r>
          </w:p>
        </w:tc>
        <w:tc>
          <w:tcPr>
            <w:tcW w:type="dxa" w:w="2880"/>
          </w:tcPr>
          <w:p>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4650.</w:t>
            </w:r>
          </w:p>
        </w:tc>
        <w:tc>
          <w:tcPr>
            <w:tcW w:type="dxa" w:w="2880"/>
          </w:tcPr>
          <w:p>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4651.</w:t>
            </w:r>
          </w:p>
        </w:tc>
        <w:tc>
          <w:tcPr>
            <w:tcW w:type="dxa" w:w="2880"/>
          </w:tcPr>
          <w:p>
            <w: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type="dxa" w:w="2880"/>
          </w:tcPr>
          <w:p>
            <w:r>
              <w:t>05.12.2018</w:t>
            </w:r>
          </w:p>
        </w:tc>
      </w:tr>
      <w:tr>
        <w:tc>
          <w:tcPr>
            <w:tcW w:type="dxa" w:w="2880"/>
          </w:tcPr>
          <w:p>
            <w:r>
              <w:t>4652.</w:t>
            </w:r>
          </w:p>
        </w:tc>
        <w:tc>
          <w:tcPr>
            <w:tcW w:type="dxa" w:w="2880"/>
          </w:tcPr>
          <w:p>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type="dxa" w:w="2880"/>
          </w:tcPr>
          <w:p>
            <w:r>
              <w:t>05.12.2018</w:t>
            </w:r>
          </w:p>
        </w:tc>
      </w:tr>
      <w:tr>
        <w:tc>
          <w:tcPr>
            <w:tcW w:type="dxa" w:w="2880"/>
          </w:tcPr>
          <w:p>
            <w:r>
              <w:t>4653.</w:t>
            </w:r>
          </w:p>
        </w:tc>
        <w:tc>
          <w:tcPr>
            <w:tcW w:type="dxa" w:w="2880"/>
          </w:tcPr>
          <w:p>
            <w:r>
              <w:t>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type="dxa" w:w="2880"/>
          </w:tcPr>
          <w:p>
            <w:r>
              <w:t>05.12.2018</w:t>
            </w:r>
          </w:p>
        </w:tc>
      </w:tr>
      <w:tr>
        <w:tc>
          <w:tcPr>
            <w:tcW w:type="dxa" w:w="2880"/>
          </w:tcPr>
          <w:p>
            <w:r>
              <w:t>4654.</w:t>
            </w:r>
          </w:p>
        </w:tc>
        <w:tc>
          <w:tcPr>
            <w:tcW w:type="dxa" w:w="2880"/>
          </w:tcPr>
          <w:p>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type="dxa" w:w="2880"/>
          </w:tcPr>
          <w:p>
            <w:r>
              <w:t>05.12.2018</w:t>
            </w:r>
          </w:p>
        </w:tc>
      </w:tr>
      <w:tr>
        <w:tc>
          <w:tcPr>
            <w:tcW w:type="dxa" w:w="2880"/>
          </w:tcPr>
          <w:p>
            <w:r>
              <w:t>4655.</w:t>
            </w:r>
          </w:p>
        </w:tc>
        <w:tc>
          <w:tcPr>
            <w:tcW w:type="dxa" w:w="2880"/>
          </w:tcPr>
          <w:p>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type="dxa" w:w="2880"/>
          </w:tcPr>
          <w:p>
            <w:r>
              <w:t>05.12.2018</w:t>
            </w:r>
          </w:p>
        </w:tc>
      </w:tr>
      <w:tr>
        <w:tc>
          <w:tcPr>
            <w:tcW w:type="dxa" w:w="2880"/>
          </w:tcPr>
          <w:p>
            <w:r>
              <w:t>4656.</w:t>
            </w:r>
          </w:p>
        </w:tc>
        <w:tc>
          <w:tcPr>
            <w:tcW w:type="dxa" w:w="2880"/>
          </w:tcPr>
          <w:p>
            <w: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4657.</w:t>
            </w:r>
          </w:p>
        </w:tc>
        <w:tc>
          <w:tcPr>
            <w:tcW w:type="dxa" w:w="2880"/>
          </w:tcPr>
          <w:p>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4658.</w:t>
            </w:r>
          </w:p>
        </w:tc>
        <w:tc>
          <w:tcPr>
            <w:tcW w:type="dxa" w:w="2880"/>
          </w:tcPr>
          <w:p>
            <w: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4659.</w:t>
            </w:r>
          </w:p>
        </w:tc>
        <w:tc>
          <w:tcPr>
            <w:tcW w:type="dxa" w:w="2880"/>
          </w:tcPr>
          <w:p>
            <w: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4660.</w:t>
            </w:r>
          </w:p>
        </w:tc>
        <w:tc>
          <w:tcPr>
            <w:tcW w:type="dxa" w:w="2880"/>
          </w:tcPr>
          <w:p>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4661.</w:t>
            </w:r>
          </w:p>
        </w:tc>
        <w:tc>
          <w:tcPr>
            <w:tcW w:type="dxa" w:w="2880"/>
          </w:tcPr>
          <w:p>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type="dxa" w:w="2880"/>
          </w:tcPr>
          <w:p>
            <w:r>
              <w:t>05.12.2018</w:t>
            </w:r>
          </w:p>
        </w:tc>
      </w:tr>
      <w:tr>
        <w:tc>
          <w:tcPr>
            <w:tcW w:type="dxa" w:w="2880"/>
          </w:tcPr>
          <w:p>
            <w:r>
              <w:t>4662.</w:t>
            </w:r>
          </w:p>
        </w:tc>
        <w:tc>
          <w:tcPr>
            <w:tcW w:type="dxa" w:w="2880"/>
          </w:tcPr>
          <w:p>
            <w:r>
              <w:t>Печатная продукция Авторханов А.Г. Империя Кремля. – М.: ДИКА-М, 2001 – 478 С. (решение Мещанского районного суда города Москвы от 24.09.2015);</w:t>
            </w:r>
          </w:p>
        </w:tc>
        <w:tc>
          <w:tcPr>
            <w:tcW w:type="dxa" w:w="2880"/>
          </w:tcPr>
          <w:p>
            <w:r>
              <w:t>05.12.2018</w:t>
            </w:r>
          </w:p>
        </w:tc>
      </w:tr>
      <w:tr>
        <w:tc>
          <w:tcPr>
            <w:tcW w:type="dxa" w:w="2880"/>
          </w:tcPr>
          <w:p>
            <w:r>
              <w:t>4663.</w:t>
            </w:r>
          </w:p>
        </w:tc>
        <w:tc>
          <w:tcPr>
            <w:tcW w:type="dxa" w:w="2880"/>
          </w:tcPr>
          <w:p>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type="dxa" w:w="2880"/>
          </w:tcPr>
          <w:p>
            <w:r>
              <w:t>05.12.2018</w:t>
            </w:r>
          </w:p>
        </w:tc>
      </w:tr>
      <w:tr>
        <w:tc>
          <w:tcPr>
            <w:tcW w:type="dxa" w:w="2880"/>
          </w:tcPr>
          <w:p>
            <w:r>
              <w:t>4664.</w:t>
            </w:r>
          </w:p>
        </w:tc>
        <w:tc>
          <w:tcPr>
            <w:tcW w:type="dxa" w:w="2880"/>
          </w:tcPr>
          <w:p>
            <w: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type="dxa" w:w="2880"/>
          </w:tcPr>
          <w:p>
            <w:r>
              <w:t>05.12.2018</w:t>
            </w:r>
          </w:p>
        </w:tc>
      </w:tr>
      <w:tr>
        <w:tc>
          <w:tcPr>
            <w:tcW w:type="dxa" w:w="2880"/>
          </w:tcPr>
          <w:p>
            <w:r>
              <w:t>4665.</w:t>
            </w:r>
          </w:p>
        </w:tc>
        <w:tc>
          <w:tcPr>
            <w:tcW w:type="dxa" w:w="2880"/>
          </w:tcPr>
          <w:p>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type="dxa" w:w="2880"/>
          </w:tcPr>
          <w:p>
            <w:r>
              <w:t>05.12.2018</w:t>
            </w:r>
          </w:p>
        </w:tc>
      </w:tr>
      <w:tr>
        <w:tc>
          <w:tcPr>
            <w:tcW w:type="dxa" w:w="2880"/>
          </w:tcPr>
          <w:p>
            <w:r>
              <w:t>4666.</w:t>
            </w:r>
          </w:p>
        </w:tc>
        <w:tc>
          <w:tcPr>
            <w:tcW w:type="dxa" w:w="2880"/>
          </w:tcPr>
          <w:p>
            <w: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type="dxa" w:w="2880"/>
          </w:tcPr>
          <w:p>
            <w:r>
              <w:t>05.12.2018</w:t>
            </w:r>
          </w:p>
        </w:tc>
      </w:tr>
      <w:tr>
        <w:tc>
          <w:tcPr>
            <w:tcW w:type="dxa" w:w="2880"/>
          </w:tcPr>
          <w:p>
            <w:r>
              <w:t>4667.</w:t>
            </w:r>
          </w:p>
        </w:tc>
        <w:tc>
          <w:tcPr>
            <w:tcW w:type="dxa" w:w="2880"/>
          </w:tcPr>
          <w:p>
            <w: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type="dxa" w:w="2880"/>
          </w:tcPr>
          <w:p>
            <w:r>
              <w:t>05.12.2018</w:t>
            </w:r>
          </w:p>
        </w:tc>
      </w:tr>
      <w:tr>
        <w:tc>
          <w:tcPr>
            <w:tcW w:type="dxa" w:w="2880"/>
          </w:tcPr>
          <w:p>
            <w:r>
              <w:t>4668.</w:t>
            </w:r>
          </w:p>
        </w:tc>
        <w:tc>
          <w:tcPr>
            <w:tcW w:type="dxa" w:w="2880"/>
          </w:tcPr>
          <w:p>
            <w: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type="dxa" w:w="2880"/>
          </w:tcPr>
          <w:p>
            <w:r>
              <w:t>05.12.2018</w:t>
            </w:r>
          </w:p>
        </w:tc>
      </w:tr>
      <w:tr>
        <w:tc>
          <w:tcPr>
            <w:tcW w:type="dxa" w:w="2880"/>
          </w:tcPr>
          <w:p>
            <w:r>
              <w:t>4669.</w:t>
            </w:r>
          </w:p>
        </w:tc>
        <w:tc>
          <w:tcPr>
            <w:tcW w:type="dxa" w:w="2880"/>
          </w:tcPr>
          <w:p>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4670.</w:t>
            </w:r>
          </w:p>
        </w:tc>
        <w:tc>
          <w:tcPr>
            <w:tcW w:type="dxa" w:w="2880"/>
          </w:tcPr>
          <w:p>
            <w: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4671.</w:t>
            </w:r>
          </w:p>
        </w:tc>
        <w:tc>
          <w:tcPr>
            <w:tcW w:type="dxa" w:w="2880"/>
          </w:tcPr>
          <w:p>
            <w: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4672.</w:t>
            </w:r>
          </w:p>
        </w:tc>
        <w:tc>
          <w:tcPr>
            <w:tcW w:type="dxa" w:w="2880"/>
          </w:tcPr>
          <w:p>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4673.</w:t>
            </w:r>
          </w:p>
        </w:tc>
        <w:tc>
          <w:tcPr>
            <w:tcW w:type="dxa" w:w="2880"/>
          </w:tcPr>
          <w:p>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type="dxa" w:w="2880"/>
          </w:tcPr>
          <w:p>
            <w:r>
              <w:t>05.12.2018</w:t>
            </w:r>
          </w:p>
        </w:tc>
      </w:tr>
      <w:tr>
        <w:tc>
          <w:tcPr>
            <w:tcW w:type="dxa" w:w="2880"/>
          </w:tcPr>
          <w:p>
            <w:r>
              <w:t>4674.</w:t>
            </w:r>
          </w:p>
        </w:tc>
        <w:tc>
          <w:tcPr>
            <w:tcW w:type="dxa" w:w="2880"/>
          </w:tcPr>
          <w:p>
            <w: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type="dxa" w:w="2880"/>
          </w:tcPr>
          <w:p>
            <w:r>
              <w:t>05.12.2018</w:t>
            </w:r>
          </w:p>
        </w:tc>
      </w:tr>
      <w:tr>
        <w:tc>
          <w:tcPr>
            <w:tcW w:type="dxa" w:w="2880"/>
          </w:tcPr>
          <w:p>
            <w:r>
              <w:t>4675.</w:t>
            </w:r>
          </w:p>
        </w:tc>
        <w:tc>
          <w:tcPr>
            <w:tcW w:type="dxa" w:w="2880"/>
          </w:tcPr>
          <w:p>
            <w: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type="dxa" w:w="2880"/>
          </w:tcPr>
          <w:p>
            <w:r>
              <w:t>05.12.2018</w:t>
            </w:r>
          </w:p>
        </w:tc>
      </w:tr>
      <w:tr>
        <w:tc>
          <w:tcPr>
            <w:tcW w:type="dxa" w:w="2880"/>
          </w:tcPr>
          <w:p>
            <w:r>
              <w:t>4676.</w:t>
            </w:r>
          </w:p>
        </w:tc>
        <w:tc>
          <w:tcPr>
            <w:tcW w:type="dxa" w:w="2880"/>
          </w:tcPr>
          <w:p>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type="dxa" w:w="2880"/>
          </w:tcPr>
          <w:p>
            <w:r>
              <w:t>05.12.2018</w:t>
            </w:r>
          </w:p>
        </w:tc>
      </w:tr>
      <w:tr>
        <w:tc>
          <w:tcPr>
            <w:tcW w:type="dxa" w:w="2880"/>
          </w:tcPr>
          <w:p>
            <w:r>
              <w:t>4677.</w:t>
            </w:r>
          </w:p>
        </w:tc>
        <w:tc>
          <w:tcPr>
            <w:tcW w:type="dxa" w:w="2880"/>
          </w:tcPr>
          <w:p>
            <w: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type="dxa" w:w="2880"/>
          </w:tcPr>
          <w:p>
            <w:r>
              <w:t>05.12.2018</w:t>
            </w:r>
          </w:p>
        </w:tc>
      </w:tr>
      <w:tr>
        <w:tc>
          <w:tcPr>
            <w:tcW w:type="dxa" w:w="2880"/>
          </w:tcPr>
          <w:p>
            <w:r>
              <w:t>4678.</w:t>
            </w:r>
          </w:p>
        </w:tc>
        <w:tc>
          <w:tcPr>
            <w:tcW w:type="dxa" w:w="2880"/>
          </w:tcPr>
          <w:p>
            <w:r>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p>
        </w:tc>
        <w:tc>
          <w:tcPr>
            <w:tcW w:type="dxa" w:w="2880"/>
          </w:tcPr>
          <w:p>
            <w:r>
              <w:t>05.12.2018</w:t>
            </w:r>
          </w:p>
        </w:tc>
      </w:tr>
      <w:tr>
        <w:tc>
          <w:tcPr>
            <w:tcW w:type="dxa" w:w="2880"/>
          </w:tcPr>
          <w:p>
            <w:r>
              <w:t>4679.</w:t>
            </w:r>
          </w:p>
        </w:tc>
        <w:tc>
          <w:tcPr>
            <w:tcW w:type="dxa" w:w="2880"/>
          </w:tcPr>
          <w:p>
            <w:r>
              <w:t>Листовка «Дни без Халифата, слишком затянулись…» (решение Кировского районного суда г. Казани от 27.10.2010);</w:t>
            </w:r>
          </w:p>
        </w:tc>
        <w:tc>
          <w:tcPr>
            <w:tcW w:type="dxa" w:w="2880"/>
          </w:tcPr>
          <w:p>
            <w:r>
              <w:t>05.12.2018</w:t>
            </w:r>
          </w:p>
        </w:tc>
      </w:tr>
      <w:tr>
        <w:tc>
          <w:tcPr>
            <w:tcW w:type="dxa" w:w="2880"/>
          </w:tcPr>
          <w:p>
            <w:r>
              <w:t>4680.</w:t>
            </w:r>
          </w:p>
        </w:tc>
        <w:tc>
          <w:tcPr>
            <w:tcW w:type="dxa" w:w="2880"/>
          </w:tcPr>
          <w:p>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type="dxa" w:w="2880"/>
          </w:tcPr>
          <w:p>
            <w:r>
              <w:t>05.12.2018</w:t>
            </w:r>
          </w:p>
        </w:tc>
      </w:tr>
      <w:tr>
        <w:tc>
          <w:tcPr>
            <w:tcW w:type="dxa" w:w="2880"/>
          </w:tcPr>
          <w:p>
            <w:r>
              <w:t>4681.</w:t>
            </w:r>
          </w:p>
        </w:tc>
        <w:tc>
          <w:tcPr>
            <w:tcW w:type="dxa" w:w="2880"/>
          </w:tcPr>
          <w:p>
            <w: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type="dxa" w:w="2880"/>
          </w:tcPr>
          <w:p>
            <w:r>
              <w:t>05.12.2018</w:t>
            </w:r>
          </w:p>
        </w:tc>
      </w:tr>
      <w:tr>
        <w:tc>
          <w:tcPr>
            <w:tcW w:type="dxa" w:w="2880"/>
          </w:tcPr>
          <w:p>
            <w:r>
              <w:t>4682.</w:t>
            </w:r>
          </w:p>
        </w:tc>
        <w:tc>
          <w:tcPr>
            <w:tcW w:type="dxa" w:w="2880"/>
          </w:tcPr>
          <w:p>
            <w: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type="dxa" w:w="2880"/>
          </w:tcPr>
          <w:p>
            <w:r>
              <w:t>05.12.2018</w:t>
            </w:r>
          </w:p>
        </w:tc>
      </w:tr>
      <w:tr>
        <w:tc>
          <w:tcPr>
            <w:tcW w:type="dxa" w:w="2880"/>
          </w:tcPr>
          <w:p>
            <w:r>
              <w:t>4683.</w:t>
            </w:r>
          </w:p>
        </w:tc>
        <w:tc>
          <w:tcPr>
            <w:tcW w:type="dxa" w:w="2880"/>
          </w:tcPr>
          <w:p>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type="dxa" w:w="2880"/>
          </w:tcPr>
          <w:p>
            <w:r>
              <w:t>05.12.2018</w:t>
            </w:r>
          </w:p>
        </w:tc>
      </w:tr>
      <w:tr>
        <w:tc>
          <w:tcPr>
            <w:tcW w:type="dxa" w:w="2880"/>
          </w:tcPr>
          <w:p>
            <w:r>
              <w:t>4684.</w:t>
            </w:r>
          </w:p>
        </w:tc>
        <w:tc>
          <w:tcPr>
            <w:tcW w:type="dxa" w:w="2880"/>
          </w:tcPr>
          <w:p>
            <w:r>
              <w:t>Листовка «Последнее собрание!!» министров иностранных дел арабских государств» (решение Кировского районного суда г. Казани от 27.10.2010);</w:t>
            </w:r>
          </w:p>
        </w:tc>
        <w:tc>
          <w:tcPr>
            <w:tcW w:type="dxa" w:w="2880"/>
          </w:tcPr>
          <w:p>
            <w:r>
              <w:t>05.12.2018</w:t>
            </w:r>
          </w:p>
        </w:tc>
      </w:tr>
      <w:tr>
        <w:tc>
          <w:tcPr>
            <w:tcW w:type="dxa" w:w="2880"/>
          </w:tcPr>
          <w:p>
            <w:r>
              <w:t>4685.</w:t>
            </w:r>
          </w:p>
        </w:tc>
        <w:tc>
          <w:tcPr>
            <w:tcW w:type="dxa" w:w="2880"/>
          </w:tcPr>
          <w:p>
            <w:r>
              <w:t>Листовка «Речь по случаю Рамадана» (решение Кировского районного суда г. Казани от 27.10.2010);</w:t>
            </w:r>
          </w:p>
        </w:tc>
        <w:tc>
          <w:tcPr>
            <w:tcW w:type="dxa" w:w="2880"/>
          </w:tcPr>
          <w:p>
            <w:r>
              <w:t>05.12.2018</w:t>
            </w:r>
          </w:p>
        </w:tc>
      </w:tr>
      <w:tr>
        <w:tc>
          <w:tcPr>
            <w:tcW w:type="dxa" w:w="2880"/>
          </w:tcPr>
          <w:p>
            <w:r>
              <w:t>4686.</w:t>
            </w:r>
          </w:p>
        </w:tc>
        <w:tc>
          <w:tcPr>
            <w:tcW w:type="dxa" w:w="2880"/>
          </w:tcPr>
          <w:p>
            <w: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type="dxa" w:w="2880"/>
          </w:tcPr>
          <w:p>
            <w:r>
              <w:t>05.12.2018</w:t>
            </w:r>
          </w:p>
        </w:tc>
      </w:tr>
      <w:tr>
        <w:tc>
          <w:tcPr>
            <w:tcW w:type="dxa" w:w="2880"/>
          </w:tcPr>
          <w:p>
            <w:r>
              <w:t>4687.</w:t>
            </w:r>
          </w:p>
        </w:tc>
        <w:tc>
          <w:tcPr>
            <w:tcW w:type="dxa" w:w="2880"/>
          </w:tcPr>
          <w:p>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type="dxa" w:w="2880"/>
          </w:tcPr>
          <w:p>
            <w:r>
              <w:t>05.12.2018</w:t>
            </w:r>
          </w:p>
        </w:tc>
      </w:tr>
      <w:tr>
        <w:tc>
          <w:tcPr>
            <w:tcW w:type="dxa" w:w="2880"/>
          </w:tcPr>
          <w:p>
            <w:r>
              <w:t>4688.</w:t>
            </w:r>
          </w:p>
        </w:tc>
        <w:tc>
          <w:tcPr>
            <w:tcW w:type="dxa" w:w="2880"/>
          </w:tcPr>
          <w:p>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4689.</w:t>
            </w:r>
          </w:p>
        </w:tc>
        <w:tc>
          <w:tcPr>
            <w:tcW w:type="dxa" w:w="2880"/>
          </w:tcPr>
          <w:p>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t>05.12.2018</w:t>
            </w:r>
          </w:p>
        </w:tc>
      </w:tr>
      <w:tr>
        <w:tc>
          <w:tcPr>
            <w:tcW w:type="dxa" w:w="2880"/>
          </w:tcPr>
          <w:p>
            <w:r>
              <w:t>4690.</w:t>
            </w:r>
          </w:p>
        </w:tc>
        <w:tc>
          <w:tcPr>
            <w:tcW w:type="dxa" w:w="2880"/>
          </w:tcPr>
          <w:p>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type="dxa" w:w="2880"/>
          </w:tcPr>
          <w:p>
            <w:r>
              <w:t>05.12.2018</w:t>
            </w:r>
          </w:p>
        </w:tc>
      </w:tr>
      <w:tr>
        <w:tc>
          <w:tcPr>
            <w:tcW w:type="dxa" w:w="2880"/>
          </w:tcPr>
          <w:p>
            <w:r>
              <w:t>4691.</w:t>
            </w:r>
          </w:p>
        </w:tc>
        <w:tc>
          <w:tcPr>
            <w:tcW w:type="dxa" w:w="2880"/>
          </w:tcPr>
          <w:p>
            <w: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05.12.2018</w:t>
            </w:r>
          </w:p>
        </w:tc>
      </w:tr>
      <w:tr>
        <w:tc>
          <w:tcPr>
            <w:tcW w:type="dxa" w:w="2880"/>
          </w:tcPr>
          <w:p>
            <w:r>
              <w:t>4692.</w:t>
            </w:r>
          </w:p>
        </w:tc>
        <w:tc>
          <w:tcPr>
            <w:tcW w:type="dxa" w:w="2880"/>
          </w:tcPr>
          <w:p>
            <w: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type="dxa" w:w="2880"/>
          </w:tcPr>
          <w:p>
            <w:r>
              <w:t>05.12.2018</w:t>
            </w:r>
          </w:p>
        </w:tc>
      </w:tr>
      <w:tr>
        <w:tc>
          <w:tcPr>
            <w:tcW w:type="dxa" w:w="2880"/>
          </w:tcPr>
          <w:p>
            <w:r>
              <w:t>4693.</w:t>
            </w:r>
          </w:p>
        </w:tc>
        <w:tc>
          <w:tcPr>
            <w:tcW w:type="dxa" w:w="2880"/>
          </w:tcPr>
          <w:p>
            <w: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type="dxa" w:w="2880"/>
          </w:tcPr>
          <w:p>
            <w:r>
              <w:t>05.12.2018</w:t>
            </w:r>
          </w:p>
        </w:tc>
      </w:tr>
      <w:tr>
        <w:tc>
          <w:tcPr>
            <w:tcW w:type="dxa" w:w="2880"/>
          </w:tcPr>
          <w:p>
            <w:r>
              <w:t>4694.</w:t>
            </w:r>
          </w:p>
        </w:tc>
        <w:tc>
          <w:tcPr>
            <w:tcW w:type="dxa" w:w="2880"/>
          </w:tcPr>
          <w:p>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type="dxa" w:w="2880"/>
          </w:tcPr>
          <w:p>
            <w:r>
              <w:t>05.12.2018</w:t>
            </w:r>
          </w:p>
        </w:tc>
      </w:tr>
      <w:tr>
        <w:tc>
          <w:tcPr>
            <w:tcW w:type="dxa" w:w="2880"/>
          </w:tcPr>
          <w:p>
            <w:r>
              <w:t>4695.</w:t>
            </w:r>
          </w:p>
        </w:tc>
        <w:tc>
          <w:tcPr>
            <w:tcW w:type="dxa" w:w="2880"/>
          </w:tcPr>
          <w:p>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4696.</w:t>
            </w:r>
          </w:p>
        </w:tc>
        <w:tc>
          <w:tcPr>
            <w:tcW w:type="dxa" w:w="2880"/>
          </w:tcPr>
          <w:p>
            <w: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05.12.2018</w:t>
            </w:r>
          </w:p>
        </w:tc>
      </w:tr>
      <w:tr>
        <w:tc>
          <w:tcPr>
            <w:tcW w:type="dxa" w:w="2880"/>
          </w:tcPr>
          <w:p>
            <w:r>
              <w:t>4697.</w:t>
            </w:r>
          </w:p>
        </w:tc>
        <w:tc>
          <w:tcPr>
            <w:tcW w:type="dxa" w:w="2880"/>
          </w:tcPr>
          <w:p>
            <w: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4698.</w:t>
            </w:r>
          </w:p>
        </w:tc>
        <w:tc>
          <w:tcPr>
            <w:tcW w:type="dxa" w:w="2880"/>
          </w:tcPr>
          <w:p>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type="dxa" w:w="2880"/>
          </w:tcPr>
          <w:p>
            <w:r>
              <w:t>05.12.2018</w:t>
            </w:r>
          </w:p>
        </w:tc>
      </w:tr>
      <w:tr>
        <w:tc>
          <w:tcPr>
            <w:tcW w:type="dxa" w:w="2880"/>
          </w:tcPr>
          <w:p>
            <w:r>
              <w:t>4699.</w:t>
            </w:r>
          </w:p>
        </w:tc>
        <w:tc>
          <w:tcPr>
            <w:tcW w:type="dxa" w:w="2880"/>
          </w:tcPr>
          <w:p>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4700.</w:t>
            </w:r>
          </w:p>
        </w:tc>
        <w:tc>
          <w:tcPr>
            <w:tcW w:type="dxa" w:w="2880"/>
          </w:tcPr>
          <w:p>
            <w: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type="dxa" w:w="2880"/>
          </w:tcPr>
          <w:p>
            <w:r>
              <w:t>05.12.2018</w:t>
            </w:r>
          </w:p>
        </w:tc>
      </w:tr>
      <w:tr>
        <w:tc>
          <w:tcPr>
            <w:tcW w:type="dxa" w:w="2880"/>
          </w:tcPr>
          <w:p>
            <w:r>
              <w:t>4701.</w:t>
            </w:r>
          </w:p>
        </w:tc>
        <w:tc>
          <w:tcPr>
            <w:tcW w:type="dxa" w:w="2880"/>
          </w:tcPr>
          <w:p>
            <w: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type="dxa" w:w="2880"/>
          </w:tcPr>
          <w:p>
            <w:r>
              <w:t>05.12.2018</w:t>
            </w:r>
          </w:p>
        </w:tc>
      </w:tr>
      <w:tr>
        <w:tc>
          <w:tcPr>
            <w:tcW w:type="dxa" w:w="2880"/>
          </w:tcPr>
          <w:p>
            <w:r>
              <w:t>4702.</w:t>
            </w:r>
          </w:p>
        </w:tc>
        <w:tc>
          <w:tcPr>
            <w:tcW w:type="dxa" w:w="2880"/>
          </w:tcPr>
          <w:p>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type="dxa" w:w="2880"/>
          </w:tcPr>
          <w:p>
            <w:r>
              <w:t>05.12.2018</w:t>
            </w:r>
          </w:p>
        </w:tc>
      </w:tr>
      <w:tr>
        <w:tc>
          <w:tcPr>
            <w:tcW w:type="dxa" w:w="2880"/>
          </w:tcPr>
          <w:p>
            <w:r>
              <w:t>4703.</w:t>
            </w:r>
          </w:p>
        </w:tc>
        <w:tc>
          <w:tcPr>
            <w:tcW w:type="dxa" w:w="2880"/>
          </w:tcPr>
          <w:p>
            <w: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type="dxa" w:w="2880"/>
          </w:tcPr>
          <w:p>
            <w:r>
              <w:t>05.12.2018</w:t>
            </w:r>
          </w:p>
        </w:tc>
      </w:tr>
      <w:tr>
        <w:tc>
          <w:tcPr>
            <w:tcW w:type="dxa" w:w="2880"/>
          </w:tcPr>
          <w:p>
            <w:r>
              <w:t>4704.</w:t>
            </w:r>
          </w:p>
        </w:tc>
        <w:tc>
          <w:tcPr>
            <w:tcW w:type="dxa" w:w="2880"/>
          </w:tcPr>
          <w:p>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4705.</w:t>
            </w:r>
          </w:p>
        </w:tc>
        <w:tc>
          <w:tcPr>
            <w:tcW w:type="dxa" w:w="2880"/>
          </w:tcPr>
          <w:p>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4706.</w:t>
            </w:r>
          </w:p>
        </w:tc>
        <w:tc>
          <w:tcPr>
            <w:tcW w:type="dxa" w:w="2880"/>
          </w:tcPr>
          <w:p>
            <w:r>
              <w:t>Информационный материал - статья «Год, не прожитый напрасно» (решение Самарского районного суда г. Самары от 09.08.2011);</w:t>
            </w:r>
          </w:p>
        </w:tc>
        <w:tc>
          <w:tcPr>
            <w:tcW w:type="dxa" w:w="2880"/>
          </w:tcPr>
          <w:p>
            <w:r>
              <w:t>05.12.2018</w:t>
            </w:r>
          </w:p>
        </w:tc>
      </w:tr>
      <w:tr>
        <w:tc>
          <w:tcPr>
            <w:tcW w:type="dxa" w:w="2880"/>
          </w:tcPr>
          <w:p>
            <w:r>
              <w:t>4707.</w:t>
            </w:r>
          </w:p>
        </w:tc>
        <w:tc>
          <w:tcPr>
            <w:tcW w:type="dxa" w:w="2880"/>
          </w:tcPr>
          <w:p>
            <w:r>
              <w:t>Информационный материал - статья «Плата за прекраснодушие» (решение Самарского районного суда г. Самары от 09.08.2011);</w:t>
            </w:r>
          </w:p>
        </w:tc>
        <w:tc>
          <w:tcPr>
            <w:tcW w:type="dxa" w:w="2880"/>
          </w:tcPr>
          <w:p>
            <w:r>
              <w:t>05.12.2018</w:t>
            </w:r>
          </w:p>
        </w:tc>
      </w:tr>
      <w:tr>
        <w:tc>
          <w:tcPr>
            <w:tcW w:type="dxa" w:w="2880"/>
          </w:tcPr>
          <w:p>
            <w:r>
              <w:t>4708.</w:t>
            </w:r>
          </w:p>
        </w:tc>
        <w:tc>
          <w:tcPr>
            <w:tcW w:type="dxa" w:w="2880"/>
          </w:tcPr>
          <w:p>
            <w:r>
              <w:t>Информационный материал - статья «Никто не хотел умирать» (решение Самарского районного суда г. Самары от 09.08.2011);</w:t>
            </w:r>
          </w:p>
        </w:tc>
        <w:tc>
          <w:tcPr>
            <w:tcW w:type="dxa" w:w="2880"/>
          </w:tcPr>
          <w:p>
            <w:r>
              <w:t>05.12.2018</w:t>
            </w:r>
          </w:p>
        </w:tc>
      </w:tr>
      <w:tr>
        <w:tc>
          <w:tcPr>
            <w:tcW w:type="dxa" w:w="2880"/>
          </w:tcPr>
          <w:p>
            <w:r>
              <w:t>4709.</w:t>
            </w:r>
          </w:p>
        </w:tc>
        <w:tc>
          <w:tcPr>
            <w:tcW w:type="dxa" w:w="2880"/>
          </w:tcPr>
          <w:p>
            <w:r>
              <w:t>Информационный материал - статья «Ты ведь этого ждал» (решение Самарского районного суда г. Самары от 09.08.2011);</w:t>
            </w:r>
          </w:p>
        </w:tc>
        <w:tc>
          <w:tcPr>
            <w:tcW w:type="dxa" w:w="2880"/>
          </w:tcPr>
          <w:p>
            <w:r>
              <w:t>05.12.2018</w:t>
            </w:r>
          </w:p>
        </w:tc>
      </w:tr>
      <w:tr>
        <w:tc>
          <w:tcPr>
            <w:tcW w:type="dxa" w:w="2880"/>
          </w:tcPr>
          <w:p>
            <w:r>
              <w:t>4710.</w:t>
            </w:r>
          </w:p>
        </w:tc>
        <w:tc>
          <w:tcPr>
            <w:tcW w:type="dxa" w:w="2880"/>
          </w:tcPr>
          <w:p>
            <w:r>
              <w:t>Информационный материал - статья «Из-под глыб» (решение Самарского районного суда г. Самары от 09.08.2011);</w:t>
            </w:r>
          </w:p>
        </w:tc>
        <w:tc>
          <w:tcPr>
            <w:tcW w:type="dxa" w:w="2880"/>
          </w:tcPr>
          <w:p>
            <w:r>
              <w:t>05.12.2018</w:t>
            </w:r>
          </w:p>
        </w:tc>
      </w:tr>
      <w:tr>
        <w:tc>
          <w:tcPr>
            <w:tcW w:type="dxa" w:w="2880"/>
          </w:tcPr>
          <w:p>
            <w:r>
              <w:t>4711.</w:t>
            </w:r>
          </w:p>
        </w:tc>
        <w:tc>
          <w:tcPr>
            <w:tcW w:type="dxa" w:w="2880"/>
          </w:tcPr>
          <w:p>
            <w:r>
              <w:t>Информационный материал - статья «Коренной вопрос» (решение Самарского районного суда г. Самары от 09.08.2011);</w:t>
            </w:r>
          </w:p>
        </w:tc>
        <w:tc>
          <w:tcPr>
            <w:tcW w:type="dxa" w:w="2880"/>
          </w:tcPr>
          <w:p>
            <w:r>
              <w:t>05.12.2018</w:t>
            </w:r>
          </w:p>
        </w:tc>
      </w:tr>
      <w:tr>
        <w:tc>
          <w:tcPr>
            <w:tcW w:type="dxa" w:w="2880"/>
          </w:tcPr>
          <w:p>
            <w:r>
              <w:t>4712.</w:t>
            </w:r>
          </w:p>
        </w:tc>
        <w:tc>
          <w:tcPr>
            <w:tcW w:type="dxa" w:w="2880"/>
          </w:tcPr>
          <w:p>
            <w:r>
              <w:t>Информационный материал - статья «Нельзя быть такими настырными» (решение Самарского районного суда г. Самары от 09.08.2011);</w:t>
            </w:r>
          </w:p>
        </w:tc>
        <w:tc>
          <w:tcPr>
            <w:tcW w:type="dxa" w:w="2880"/>
          </w:tcPr>
          <w:p>
            <w:r>
              <w:t>05.12.2018</w:t>
            </w:r>
          </w:p>
        </w:tc>
      </w:tr>
      <w:tr>
        <w:tc>
          <w:tcPr>
            <w:tcW w:type="dxa" w:w="2880"/>
          </w:tcPr>
          <w:p>
            <w:r>
              <w:t>4713.</w:t>
            </w:r>
          </w:p>
        </w:tc>
        <w:tc>
          <w:tcPr>
            <w:tcW w:type="dxa" w:w="2880"/>
          </w:tcPr>
          <w:p>
            <w:r>
              <w:t>Информационный материал - статья «Путин должен уйти, но оранжевые прийти не должны» (решение Самарского районного суда г. Самары от 09.08.2011);</w:t>
            </w:r>
          </w:p>
        </w:tc>
        <w:tc>
          <w:tcPr>
            <w:tcW w:type="dxa" w:w="2880"/>
          </w:tcPr>
          <w:p>
            <w:r>
              <w:t>05.12.2018</w:t>
            </w:r>
          </w:p>
        </w:tc>
      </w:tr>
      <w:tr>
        <w:tc>
          <w:tcPr>
            <w:tcW w:type="dxa" w:w="2880"/>
          </w:tcPr>
          <w:p>
            <w:r>
              <w:t>4714.</w:t>
            </w:r>
          </w:p>
        </w:tc>
        <w:tc>
          <w:tcPr>
            <w:tcW w:type="dxa" w:w="2880"/>
          </w:tcPr>
          <w:p>
            <w:r>
              <w:t>Информационный материал - статья «Копая могилу другому…» (решение Самарского районного суда г. Самары от 09.08.2011);</w:t>
            </w:r>
          </w:p>
        </w:tc>
        <w:tc>
          <w:tcPr>
            <w:tcW w:type="dxa" w:w="2880"/>
          </w:tcPr>
          <w:p>
            <w:r>
              <w:t>05.12.2018</w:t>
            </w:r>
          </w:p>
        </w:tc>
      </w:tr>
      <w:tr>
        <w:tc>
          <w:tcPr>
            <w:tcW w:type="dxa" w:w="2880"/>
          </w:tcPr>
          <w:p>
            <w:r>
              <w:t>4715.</w:t>
            </w:r>
          </w:p>
        </w:tc>
        <w:tc>
          <w:tcPr>
            <w:tcW w:type="dxa" w:w="2880"/>
          </w:tcPr>
          <w:p>
            <w:r>
              <w:t>Информационный материал - статья «На следующий год - в кремле» (новогоднее…)» (решение Самарского районного суда г. Самары от 09.08.2011);</w:t>
            </w:r>
          </w:p>
        </w:tc>
        <w:tc>
          <w:tcPr>
            <w:tcW w:type="dxa" w:w="2880"/>
          </w:tcPr>
          <w:p>
            <w:r>
              <w:t>05.12.2018</w:t>
            </w:r>
          </w:p>
        </w:tc>
      </w:tr>
      <w:tr>
        <w:tc>
          <w:tcPr>
            <w:tcW w:type="dxa" w:w="2880"/>
          </w:tcPr>
          <w:p>
            <w:r>
              <w:t>4716.</w:t>
            </w:r>
          </w:p>
        </w:tc>
        <w:tc>
          <w:tcPr>
            <w:tcW w:type="dxa" w:w="2880"/>
          </w:tcPr>
          <w:p>
            <w:r>
              <w:t>Информационный материал - статья Что они ввели мне под кожу?» (решение Самарского районного суда г. Самары от 09.08.2011);</w:t>
            </w:r>
          </w:p>
        </w:tc>
        <w:tc>
          <w:tcPr>
            <w:tcW w:type="dxa" w:w="2880"/>
          </w:tcPr>
          <w:p>
            <w:r>
              <w:t>05.12.2018</w:t>
            </w:r>
          </w:p>
        </w:tc>
      </w:tr>
      <w:tr>
        <w:tc>
          <w:tcPr>
            <w:tcW w:type="dxa" w:w="2880"/>
          </w:tcPr>
          <w:p>
            <w:r>
              <w:t>4717.</w:t>
            </w:r>
          </w:p>
        </w:tc>
        <w:tc>
          <w:tcPr>
            <w:tcW w:type="dxa" w:w="2880"/>
          </w:tcPr>
          <w:p>
            <w:r>
              <w:t>Информационный материал - статья все было иначе…» (решение Самарского районного суда г. Самары от 09.08.2011);</w:t>
            </w:r>
          </w:p>
        </w:tc>
        <w:tc>
          <w:tcPr>
            <w:tcW w:type="dxa" w:w="2880"/>
          </w:tcPr>
          <w:p>
            <w:r>
              <w:t>05.12.2018</w:t>
            </w:r>
          </w:p>
        </w:tc>
      </w:tr>
      <w:tr>
        <w:tc>
          <w:tcPr>
            <w:tcW w:type="dxa" w:w="2880"/>
          </w:tcPr>
          <w:p>
            <w:r>
              <w:t>4718.</w:t>
            </w:r>
          </w:p>
        </w:tc>
        <w:tc>
          <w:tcPr>
            <w:tcW w:type="dxa" w:w="2880"/>
          </w:tcPr>
          <w:p>
            <w:r>
              <w:t>Информационный материал - статья «Биробиджанский выбор» (решение Самарского районного суда г. Самары от 09.08.2011);</w:t>
            </w:r>
          </w:p>
        </w:tc>
        <w:tc>
          <w:tcPr>
            <w:tcW w:type="dxa" w:w="2880"/>
          </w:tcPr>
          <w:p>
            <w:r>
              <w:t>05.12.2018</w:t>
            </w:r>
          </w:p>
        </w:tc>
      </w:tr>
      <w:tr>
        <w:tc>
          <w:tcPr>
            <w:tcW w:type="dxa" w:w="2880"/>
          </w:tcPr>
          <w:p>
            <w:r>
              <w:t>4719.</w:t>
            </w:r>
          </w:p>
        </w:tc>
        <w:tc>
          <w:tcPr>
            <w:tcW w:type="dxa" w:w="2880"/>
          </w:tcPr>
          <w:p>
            <w:r>
              <w:t>Информационный материал - статья «Утомление холокостом» (решение Самарского районного суда г. Самары от 09.08.2011);</w:t>
            </w:r>
          </w:p>
        </w:tc>
        <w:tc>
          <w:tcPr>
            <w:tcW w:type="dxa" w:w="2880"/>
          </w:tcPr>
          <w:p>
            <w:r>
              <w:t>05.12.2018</w:t>
            </w:r>
          </w:p>
        </w:tc>
      </w:tr>
      <w:tr>
        <w:tc>
          <w:tcPr>
            <w:tcW w:type="dxa" w:w="2880"/>
          </w:tcPr>
          <w:p>
            <w:r>
              <w:t>4720.</w:t>
            </w:r>
          </w:p>
        </w:tc>
        <w:tc>
          <w:tcPr>
            <w:tcW w:type="dxa" w:w="2880"/>
          </w:tcPr>
          <w:p>
            <w:r>
              <w:t>Информационный материал - статья «Без чести и славы изгои «Невидимого фронта» (решение Самарского районного суда г. Самары от 09.08.2011);</w:t>
            </w:r>
          </w:p>
        </w:tc>
        <w:tc>
          <w:tcPr>
            <w:tcW w:type="dxa" w:w="2880"/>
          </w:tcPr>
          <w:p>
            <w:r>
              <w:t>05.12.2018</w:t>
            </w:r>
          </w:p>
        </w:tc>
      </w:tr>
      <w:tr>
        <w:tc>
          <w:tcPr>
            <w:tcW w:type="dxa" w:w="2880"/>
          </w:tcPr>
          <w:p>
            <w:r>
              <w:t>4721.</w:t>
            </w:r>
          </w:p>
        </w:tc>
        <w:tc>
          <w:tcPr>
            <w:tcW w:type="dxa" w:w="2880"/>
          </w:tcPr>
          <w:p>
            <w:r>
              <w:t>Информационный материал - статья «Французский марш» (решение Самарского районного суда г. Самары от 09.08.2011);</w:t>
            </w:r>
          </w:p>
        </w:tc>
        <w:tc>
          <w:tcPr>
            <w:tcW w:type="dxa" w:w="2880"/>
          </w:tcPr>
          <w:p>
            <w:r>
              <w:t>05.12.2018</w:t>
            </w:r>
          </w:p>
        </w:tc>
      </w:tr>
      <w:tr>
        <w:tc>
          <w:tcPr>
            <w:tcW w:type="dxa" w:w="2880"/>
          </w:tcPr>
          <w:p>
            <w:r>
              <w:t>4722.</w:t>
            </w:r>
          </w:p>
        </w:tc>
        <w:tc>
          <w:tcPr>
            <w:tcW w:type="dxa" w:w="2880"/>
          </w:tcPr>
          <w:p>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type="dxa" w:w="2880"/>
          </w:tcPr>
          <w:p>
            <w:r>
              <w:t>05.12.2018</w:t>
            </w:r>
          </w:p>
        </w:tc>
      </w:tr>
      <w:tr>
        <w:tc>
          <w:tcPr>
            <w:tcW w:type="dxa" w:w="2880"/>
          </w:tcPr>
          <w:p>
            <w:r>
              <w:t>4723.</w:t>
            </w:r>
          </w:p>
        </w:tc>
        <w:tc>
          <w:tcPr>
            <w:tcW w:type="dxa" w:w="2880"/>
          </w:tcPr>
          <w:p>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type="dxa" w:w="2880"/>
          </w:tcPr>
          <w:p>
            <w:r>
              <w:t>05.12.2018</w:t>
            </w:r>
          </w:p>
        </w:tc>
      </w:tr>
      <w:tr>
        <w:tc>
          <w:tcPr>
            <w:tcW w:type="dxa" w:w="2880"/>
          </w:tcPr>
          <w:p>
            <w:r>
              <w:t>4724.</w:t>
            </w:r>
          </w:p>
        </w:tc>
        <w:tc>
          <w:tcPr>
            <w:tcW w:type="dxa" w:w="2880"/>
          </w:tcPr>
          <w:p>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type="dxa" w:w="2880"/>
          </w:tcPr>
          <w:p>
            <w:r>
              <w:t>05.12.2018</w:t>
            </w:r>
          </w:p>
        </w:tc>
      </w:tr>
      <w:tr>
        <w:tc>
          <w:tcPr>
            <w:tcW w:type="dxa" w:w="2880"/>
          </w:tcPr>
          <w:p>
            <w:r>
              <w:t>4725.</w:t>
            </w:r>
          </w:p>
        </w:tc>
        <w:tc>
          <w:tcPr>
            <w:tcW w:type="dxa" w:w="2880"/>
          </w:tcPr>
          <w:p>
            <w: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07.12.2018</w:t>
            </w:r>
          </w:p>
        </w:tc>
      </w:tr>
      <w:tr>
        <w:tc>
          <w:tcPr>
            <w:tcW w:type="dxa" w:w="2880"/>
          </w:tcPr>
          <w:p>
            <w:r>
              <w:t>4726.</w:t>
            </w:r>
          </w:p>
        </w:tc>
        <w:tc>
          <w:tcPr>
            <w:tcW w:type="dxa" w:w="2880"/>
          </w:tcPr>
          <w:p>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07.12.2018</w:t>
            </w:r>
          </w:p>
        </w:tc>
      </w:tr>
      <w:tr>
        <w:tc>
          <w:tcPr>
            <w:tcW w:type="dxa" w:w="2880"/>
          </w:tcPr>
          <w:p>
            <w:r>
              <w:t>4727.</w:t>
            </w:r>
          </w:p>
        </w:tc>
        <w:tc>
          <w:tcPr>
            <w:tcW w:type="dxa" w:w="2880"/>
          </w:tcPr>
          <w:p>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07.12.2018</w:t>
            </w:r>
          </w:p>
        </w:tc>
      </w:tr>
      <w:tr>
        <w:tc>
          <w:tcPr>
            <w:tcW w:type="dxa" w:w="2880"/>
          </w:tcPr>
          <w:p>
            <w:r>
              <w:t>4728.</w:t>
            </w:r>
          </w:p>
        </w:tc>
        <w:tc>
          <w:tcPr>
            <w:tcW w:type="dxa" w:w="2880"/>
          </w:tcPr>
          <w:p>
            <w: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4729.</w:t>
            </w:r>
          </w:p>
        </w:tc>
        <w:tc>
          <w:tcPr>
            <w:tcW w:type="dxa" w:w="2880"/>
          </w:tcPr>
          <w:p>
            <w: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4730.</w:t>
            </w:r>
          </w:p>
        </w:tc>
        <w:tc>
          <w:tcPr>
            <w:tcW w:type="dxa" w:w="2880"/>
          </w:tcPr>
          <w:p>
            <w: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4731.</w:t>
            </w:r>
          </w:p>
        </w:tc>
        <w:tc>
          <w:tcPr>
            <w:tcW w:type="dxa" w:w="2880"/>
          </w:tcPr>
          <w:p>
            <w:r>
              <w:t>Материалы интернет сайта www.poiskpravdy.com (решение Сургутского городского суда Ханты-Мансийского автономного округа – Югры от 26.01.2015);</w:t>
            </w:r>
          </w:p>
        </w:tc>
        <w:tc>
          <w:tcPr>
            <w:tcW w:type="dxa" w:w="2880"/>
          </w:tcPr>
          <w:p>
            <w:r>
              <w:t>07.12.2018</w:t>
            </w:r>
          </w:p>
        </w:tc>
      </w:tr>
      <w:tr>
        <w:tc>
          <w:tcPr>
            <w:tcW w:type="dxa" w:w="2880"/>
          </w:tcPr>
          <w:p>
            <w:r>
              <w:t>4732.</w:t>
            </w:r>
          </w:p>
        </w:tc>
        <w:tc>
          <w:tcPr>
            <w:tcW w:type="dxa" w:w="2880"/>
          </w:tcPr>
          <w:p>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type="dxa" w:w="2880"/>
          </w:tcPr>
          <w:p>
            <w:r>
              <w:t>07.12.2018</w:t>
            </w:r>
          </w:p>
        </w:tc>
      </w:tr>
      <w:tr>
        <w:tc>
          <w:tcPr>
            <w:tcW w:type="dxa" w:w="2880"/>
          </w:tcPr>
          <w:p>
            <w:r>
              <w:t>4733.</w:t>
            </w:r>
          </w:p>
        </w:tc>
        <w:tc>
          <w:tcPr>
            <w:tcW w:type="dxa" w:w="2880"/>
          </w:tcPr>
          <w:p>
            <w: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4734.</w:t>
            </w:r>
          </w:p>
        </w:tc>
        <w:tc>
          <w:tcPr>
            <w:tcW w:type="dxa" w:w="2880"/>
          </w:tcPr>
          <w:p>
            <w: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4735.</w:t>
            </w:r>
          </w:p>
        </w:tc>
        <w:tc>
          <w:tcPr>
            <w:tcW w:type="dxa" w:w="2880"/>
          </w:tcPr>
          <w:p>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4736.</w:t>
            </w:r>
          </w:p>
        </w:tc>
        <w:tc>
          <w:tcPr>
            <w:tcW w:type="dxa" w:w="2880"/>
          </w:tcPr>
          <w:p>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4737.</w:t>
            </w:r>
          </w:p>
        </w:tc>
        <w:tc>
          <w:tcPr>
            <w:tcW w:type="dxa" w:w="2880"/>
          </w:tcPr>
          <w:p>
            <w: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type="dxa" w:w="2880"/>
          </w:tcPr>
          <w:p>
            <w:r>
              <w:t>07.12.2018</w:t>
            </w:r>
          </w:p>
        </w:tc>
      </w:tr>
      <w:tr>
        <w:tc>
          <w:tcPr>
            <w:tcW w:type="dxa" w:w="2880"/>
          </w:tcPr>
          <w:p>
            <w:r>
              <w:t>4738.</w:t>
            </w:r>
          </w:p>
        </w:tc>
        <w:tc>
          <w:tcPr>
            <w:tcW w:type="dxa" w:w="2880"/>
          </w:tcPr>
          <w:p>
            <w: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type="dxa" w:w="2880"/>
          </w:tcPr>
          <w:p>
            <w:r>
              <w:t>07.12.2018</w:t>
            </w:r>
          </w:p>
        </w:tc>
      </w:tr>
      <w:tr>
        <w:tc>
          <w:tcPr>
            <w:tcW w:type="dxa" w:w="2880"/>
          </w:tcPr>
          <w:p>
            <w:r>
              <w:t>4739.</w:t>
            </w:r>
          </w:p>
        </w:tc>
        <w:tc>
          <w:tcPr>
            <w:tcW w:type="dxa" w:w="2880"/>
          </w:tcPr>
          <w:p>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type="dxa" w:w="2880"/>
          </w:tcPr>
          <w:p>
            <w:r>
              <w:t>07.12.2018</w:t>
            </w:r>
          </w:p>
        </w:tc>
      </w:tr>
      <w:tr>
        <w:tc>
          <w:tcPr>
            <w:tcW w:type="dxa" w:w="2880"/>
          </w:tcPr>
          <w:p>
            <w:r>
              <w:t>4740.</w:t>
            </w:r>
          </w:p>
        </w:tc>
        <w:tc>
          <w:tcPr>
            <w:tcW w:type="dxa" w:w="2880"/>
          </w:tcPr>
          <w:p>
            <w: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type="dxa" w:w="2880"/>
          </w:tcPr>
          <w:p>
            <w:r>
              <w:t>07.12.2018</w:t>
            </w:r>
          </w:p>
        </w:tc>
      </w:tr>
      <w:tr>
        <w:tc>
          <w:tcPr>
            <w:tcW w:type="dxa" w:w="2880"/>
          </w:tcPr>
          <w:p>
            <w:r>
              <w:t>4741.</w:t>
            </w:r>
          </w:p>
        </w:tc>
        <w:tc>
          <w:tcPr>
            <w:tcW w:type="dxa" w:w="2880"/>
          </w:tcPr>
          <w:p>
            <w: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type="dxa" w:w="2880"/>
          </w:tcPr>
          <w:p>
            <w:r>
              <w:t>07.12.2018</w:t>
            </w:r>
          </w:p>
        </w:tc>
      </w:tr>
      <w:tr>
        <w:tc>
          <w:tcPr>
            <w:tcW w:type="dxa" w:w="2880"/>
          </w:tcPr>
          <w:p>
            <w:r>
              <w:t>4742.</w:t>
            </w:r>
          </w:p>
        </w:tc>
        <w:tc>
          <w:tcPr>
            <w:tcW w:type="dxa" w:w="2880"/>
          </w:tcPr>
          <w:p>
            <w: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4743.</w:t>
            </w:r>
          </w:p>
        </w:tc>
        <w:tc>
          <w:tcPr>
            <w:tcW w:type="dxa" w:w="2880"/>
          </w:tcPr>
          <w:p>
            <w:r>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4744.</w:t>
            </w:r>
          </w:p>
        </w:tc>
        <w:tc>
          <w:tcPr>
            <w:tcW w:type="dxa" w:w="2880"/>
          </w:tcPr>
          <w:p>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4745.</w:t>
            </w:r>
          </w:p>
        </w:tc>
        <w:tc>
          <w:tcPr>
            <w:tcW w:type="dxa" w:w="2880"/>
          </w:tcPr>
          <w:p>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4746.</w:t>
            </w:r>
          </w:p>
        </w:tc>
        <w:tc>
          <w:tcPr>
            <w:tcW w:type="dxa" w:w="2880"/>
          </w:tcPr>
          <w:p>
            <w: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4747.</w:t>
            </w:r>
          </w:p>
        </w:tc>
        <w:tc>
          <w:tcPr>
            <w:tcW w:type="dxa" w:w="2880"/>
          </w:tcPr>
          <w:p>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type="dxa" w:w="2880"/>
          </w:tcPr>
          <w:p>
            <w:r>
              <w:t>07.12.2018</w:t>
            </w:r>
          </w:p>
        </w:tc>
      </w:tr>
      <w:tr>
        <w:tc>
          <w:tcPr>
            <w:tcW w:type="dxa" w:w="2880"/>
          </w:tcPr>
          <w:p>
            <w:r>
              <w:t>4748.</w:t>
            </w:r>
          </w:p>
        </w:tc>
        <w:tc>
          <w:tcPr>
            <w:tcW w:type="dxa" w:w="2880"/>
          </w:tcPr>
          <w:p>
            <w: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type="dxa" w:w="2880"/>
          </w:tcPr>
          <w:p>
            <w:r>
              <w:t>07.12.2018</w:t>
            </w:r>
          </w:p>
        </w:tc>
      </w:tr>
      <w:tr>
        <w:tc>
          <w:tcPr>
            <w:tcW w:type="dxa" w:w="2880"/>
          </w:tcPr>
          <w:p>
            <w:r>
              <w:t>4749.</w:t>
            </w:r>
          </w:p>
        </w:tc>
        <w:tc>
          <w:tcPr>
            <w:tcW w:type="dxa" w:w="2880"/>
          </w:tcPr>
          <w:p>
            <w: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4750.</w:t>
            </w:r>
          </w:p>
        </w:tc>
        <w:tc>
          <w:tcPr>
            <w:tcW w:type="dxa" w:w="2880"/>
          </w:tcPr>
          <w:p>
            <w: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4751.</w:t>
            </w:r>
          </w:p>
        </w:tc>
        <w:tc>
          <w:tcPr>
            <w:tcW w:type="dxa" w:w="2880"/>
          </w:tcPr>
          <w:p>
            <w: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4752.</w:t>
            </w:r>
          </w:p>
        </w:tc>
        <w:tc>
          <w:tcPr>
            <w:tcW w:type="dxa" w:w="2880"/>
          </w:tcPr>
          <w:p>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type="dxa" w:w="2880"/>
          </w:tcPr>
          <w:p>
            <w:r>
              <w:t>14.12.2018</w:t>
            </w:r>
          </w:p>
        </w:tc>
      </w:tr>
      <w:tr>
        <w:tc>
          <w:tcPr>
            <w:tcW w:type="dxa" w:w="2880"/>
          </w:tcPr>
          <w:p>
            <w:r>
              <w:t>4753.</w:t>
            </w:r>
          </w:p>
        </w:tc>
        <w:tc>
          <w:tcPr>
            <w:tcW w:type="dxa" w:w="2880"/>
          </w:tcPr>
          <w:p>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4754.</w:t>
            </w:r>
          </w:p>
        </w:tc>
        <w:tc>
          <w:tcPr>
            <w:tcW w:type="dxa" w:w="2880"/>
          </w:tcPr>
          <w:p>
            <w: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4755.</w:t>
            </w:r>
          </w:p>
        </w:tc>
        <w:tc>
          <w:tcPr>
            <w:tcW w:type="dxa" w:w="2880"/>
          </w:tcPr>
          <w:p>
            <w: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4756.</w:t>
            </w:r>
          </w:p>
        </w:tc>
        <w:tc>
          <w:tcPr>
            <w:tcW w:type="dxa" w:w="2880"/>
          </w:tcPr>
          <w:p>
            <w: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4757.</w:t>
            </w:r>
          </w:p>
        </w:tc>
        <w:tc>
          <w:tcPr>
            <w:tcW w:type="dxa" w:w="2880"/>
          </w:tcPr>
          <w:p>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4758.</w:t>
            </w:r>
          </w:p>
        </w:tc>
        <w:tc>
          <w:tcPr>
            <w:tcW w:type="dxa" w:w="2880"/>
          </w:tcPr>
          <w:p>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4759.</w:t>
            </w:r>
          </w:p>
        </w:tc>
        <w:tc>
          <w:tcPr>
            <w:tcW w:type="dxa" w:w="2880"/>
          </w:tcPr>
          <w:p>
            <w: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4760.</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4761.</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4762.</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4763.</w:t>
            </w:r>
          </w:p>
        </w:tc>
        <w:tc>
          <w:tcPr>
            <w:tcW w:type="dxa" w:w="2880"/>
          </w:tcPr>
          <w:p>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4764.</w:t>
            </w:r>
          </w:p>
        </w:tc>
        <w:tc>
          <w:tcPr>
            <w:tcW w:type="dxa" w:w="2880"/>
          </w:tcPr>
          <w:p>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4765.</w:t>
            </w:r>
          </w:p>
        </w:tc>
        <w:tc>
          <w:tcPr>
            <w:tcW w:type="dxa" w:w="2880"/>
          </w:tcPr>
          <w:p>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4766.</w:t>
            </w:r>
          </w:p>
        </w:tc>
        <w:tc>
          <w:tcPr>
            <w:tcW w:type="dxa" w:w="2880"/>
          </w:tcPr>
          <w:p>
            <w:r>
              <w:t>Листовка от имени «Национально-Державной Партии России (НДПР)» (решение Курского районного суда Курской области от 13.03.2009);</w:t>
            </w:r>
          </w:p>
        </w:tc>
        <w:tc>
          <w:tcPr>
            <w:tcW w:type="dxa" w:w="2880"/>
          </w:tcPr>
          <w:p>
            <w:r>
              <w:t>21.12.2018</w:t>
            </w:r>
          </w:p>
        </w:tc>
      </w:tr>
      <w:tr>
        <w:tc>
          <w:tcPr>
            <w:tcW w:type="dxa" w:w="2880"/>
          </w:tcPr>
          <w:p>
            <w:r>
              <w:t>4767.</w:t>
            </w:r>
          </w:p>
        </w:tc>
        <w:tc>
          <w:tcPr>
            <w:tcW w:type="dxa" w:w="2880"/>
          </w:tcPr>
          <w:p>
            <w:r>
              <w:t>Страница, созданная неустановленными лицами по адресу: «ww.vd.ad» (решение Октябрьского районного суда г. Ростова-на-Дону от 26.10.2015);</w:t>
            </w:r>
          </w:p>
        </w:tc>
        <w:tc>
          <w:tcPr>
            <w:tcW w:type="dxa" w:w="2880"/>
          </w:tcPr>
          <w:p>
            <w:r>
              <w:t>21.12.2018</w:t>
            </w:r>
          </w:p>
        </w:tc>
      </w:tr>
      <w:tr>
        <w:tc>
          <w:tcPr>
            <w:tcW w:type="dxa" w:w="2880"/>
          </w:tcPr>
          <w:p>
            <w:r>
              <w:t>4768.</w:t>
            </w:r>
          </w:p>
        </w:tc>
        <w:tc>
          <w:tcPr>
            <w:tcW w:type="dxa" w:w="2880"/>
          </w:tcPr>
          <w:p>
            <w: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type="dxa" w:w="2880"/>
          </w:tcPr>
          <w:p>
            <w:r>
              <w:t>21.12.2018</w:t>
            </w:r>
          </w:p>
        </w:tc>
      </w:tr>
      <w:tr>
        <w:tc>
          <w:tcPr>
            <w:tcW w:type="dxa" w:w="2880"/>
          </w:tcPr>
          <w:p>
            <w:r>
              <w:t>4769.</w:t>
            </w:r>
          </w:p>
        </w:tc>
        <w:tc>
          <w:tcPr>
            <w:tcW w:type="dxa" w:w="2880"/>
          </w:tcPr>
          <w:p>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type="dxa" w:w="2880"/>
          </w:tcPr>
          <w:p>
            <w:r>
              <w:t>21.12.2018</w:t>
            </w:r>
          </w:p>
        </w:tc>
      </w:tr>
      <w:tr>
        <w:tc>
          <w:tcPr>
            <w:tcW w:type="dxa" w:w="2880"/>
          </w:tcPr>
          <w:p>
            <w:r>
              <w:t>4770.</w:t>
            </w:r>
          </w:p>
        </w:tc>
        <w:tc>
          <w:tcPr>
            <w:tcW w:type="dxa" w:w="2880"/>
          </w:tcPr>
          <w:p>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type="dxa" w:w="2880"/>
          </w:tcPr>
          <w:p>
            <w:r>
              <w:t>21.12.2018</w:t>
            </w:r>
          </w:p>
        </w:tc>
      </w:tr>
      <w:tr>
        <w:tc>
          <w:tcPr>
            <w:tcW w:type="dxa" w:w="2880"/>
          </w:tcPr>
          <w:p>
            <w:r>
              <w:t>4771.</w:t>
            </w:r>
          </w:p>
        </w:tc>
        <w:tc>
          <w:tcPr>
            <w:tcW w:type="dxa" w:w="2880"/>
          </w:tcPr>
          <w:p>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type="dxa" w:w="2880"/>
          </w:tcPr>
          <w:p>
            <w:r>
              <w:t>21.12.2018</w:t>
            </w:r>
          </w:p>
        </w:tc>
      </w:tr>
      <w:tr>
        <w:tc>
          <w:tcPr>
            <w:tcW w:type="dxa" w:w="2880"/>
          </w:tcPr>
          <w:p>
            <w:r>
              <w:t>4772.</w:t>
            </w:r>
          </w:p>
        </w:tc>
        <w:tc>
          <w:tcPr>
            <w:tcW w:type="dxa" w:w="2880"/>
          </w:tcPr>
          <w:p>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type="dxa" w:w="2880"/>
          </w:tcPr>
          <w:p>
            <w:r>
              <w:t>21.12.2018</w:t>
            </w:r>
          </w:p>
        </w:tc>
      </w:tr>
      <w:tr>
        <w:tc>
          <w:tcPr>
            <w:tcW w:type="dxa" w:w="2880"/>
          </w:tcPr>
          <w:p>
            <w:r>
              <w:t>4773.</w:t>
            </w:r>
          </w:p>
        </w:tc>
        <w:tc>
          <w:tcPr>
            <w:tcW w:type="dxa" w:w="2880"/>
          </w:tcPr>
          <w:p>
            <w: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type="dxa" w:w="2880"/>
          </w:tcPr>
          <w:p>
            <w:r>
              <w:t>21.12.2018</w:t>
            </w:r>
          </w:p>
        </w:tc>
      </w:tr>
      <w:tr>
        <w:tc>
          <w:tcPr>
            <w:tcW w:type="dxa" w:w="2880"/>
          </w:tcPr>
          <w:p>
            <w:r>
              <w:t>4774.</w:t>
            </w:r>
          </w:p>
        </w:tc>
        <w:tc>
          <w:tcPr>
            <w:tcW w:type="dxa" w:w="2880"/>
          </w:tcPr>
          <w:p>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type="dxa" w:w="2880"/>
          </w:tcPr>
          <w:p>
            <w:r>
              <w:t>21.12.2018</w:t>
            </w:r>
          </w:p>
        </w:tc>
      </w:tr>
      <w:tr>
        <w:tc>
          <w:tcPr>
            <w:tcW w:type="dxa" w:w="2880"/>
          </w:tcPr>
          <w:p>
            <w:r>
              <w:t>4775.</w:t>
            </w:r>
          </w:p>
        </w:tc>
        <w:tc>
          <w:tcPr>
            <w:tcW w:type="dxa" w:w="2880"/>
          </w:tcPr>
          <w:p>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type="dxa" w:w="2880"/>
          </w:tcPr>
          <w:p>
            <w:r>
              <w:t>21.12.2018</w:t>
            </w:r>
          </w:p>
        </w:tc>
      </w:tr>
      <w:tr>
        <w:tc>
          <w:tcPr>
            <w:tcW w:type="dxa" w:w="2880"/>
          </w:tcPr>
          <w:p>
            <w:r>
              <w:t>4776.</w:t>
            </w:r>
          </w:p>
        </w:tc>
        <w:tc>
          <w:tcPr>
            <w:tcW w:type="dxa" w:w="2880"/>
          </w:tcPr>
          <w:p>
            <w: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4777.</w:t>
            </w:r>
          </w:p>
        </w:tc>
        <w:tc>
          <w:tcPr>
            <w:tcW w:type="dxa" w:w="2880"/>
          </w:tcPr>
          <w:p>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4778.</w:t>
            </w:r>
          </w:p>
        </w:tc>
        <w:tc>
          <w:tcPr>
            <w:tcW w:type="dxa" w:w="2880"/>
          </w:tcPr>
          <w:p>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4779.</w:t>
            </w:r>
          </w:p>
        </w:tc>
        <w:tc>
          <w:tcPr>
            <w:tcW w:type="dxa" w:w="2880"/>
          </w:tcPr>
          <w:p>
            <w:r>
              <w:t>Информационный материал (текст) «Тонкий мир» (решение Ломоносовского районного суда Ленинградской области от 18.05.2017);</w:t>
            </w:r>
          </w:p>
        </w:tc>
        <w:tc>
          <w:tcPr>
            <w:tcW w:type="dxa" w:w="2880"/>
          </w:tcPr>
          <w:p>
            <w:r>
              <w:t>21.12.2018</w:t>
            </w:r>
          </w:p>
        </w:tc>
      </w:tr>
      <w:tr>
        <w:tc>
          <w:tcPr>
            <w:tcW w:type="dxa" w:w="2880"/>
          </w:tcPr>
          <w:p>
            <w:r>
              <w:t>4780.</w:t>
            </w:r>
          </w:p>
        </w:tc>
        <w:tc>
          <w:tcPr>
            <w:tcW w:type="dxa" w:w="2880"/>
          </w:tcPr>
          <w:p>
            <w:r>
              <w:t>Информационный материал (текст) «Библейский обман-Начало» (решение Ломоносовского районного суда Ленинградской области от 18.05.2017);</w:t>
            </w:r>
          </w:p>
        </w:tc>
        <w:tc>
          <w:tcPr>
            <w:tcW w:type="dxa" w:w="2880"/>
          </w:tcPr>
          <w:p>
            <w:r>
              <w:t>21.12.2018</w:t>
            </w:r>
          </w:p>
        </w:tc>
      </w:tr>
      <w:tr>
        <w:tc>
          <w:tcPr>
            <w:tcW w:type="dxa" w:w="2880"/>
          </w:tcPr>
          <w:p>
            <w:r>
              <w:t>4781.</w:t>
            </w:r>
          </w:p>
        </w:tc>
        <w:tc>
          <w:tcPr>
            <w:tcW w:type="dxa" w:w="2880"/>
          </w:tcPr>
          <w:p>
            <w:r>
              <w:t>Информационный материал (текст) «Общее 2 (рабство)» (решение Ломоносовского районного суда Ленинградской области от 18.05.2017);</w:t>
            </w:r>
          </w:p>
        </w:tc>
        <w:tc>
          <w:tcPr>
            <w:tcW w:type="dxa" w:w="2880"/>
          </w:tcPr>
          <w:p>
            <w:r>
              <w:t>21.12.2018</w:t>
            </w:r>
          </w:p>
        </w:tc>
      </w:tr>
      <w:tr>
        <w:tc>
          <w:tcPr>
            <w:tcW w:type="dxa" w:w="2880"/>
          </w:tcPr>
          <w:p>
            <w:r>
              <w:t>4782.</w:t>
            </w:r>
          </w:p>
        </w:tc>
        <w:tc>
          <w:tcPr>
            <w:tcW w:type="dxa" w:w="2880"/>
          </w:tcPr>
          <w:p>
            <w:r>
              <w:t>Информационный материал (текст) «Общее 2 (ред.)» (решение Ломоносовского районного суда Ленинградской области от 18.05.2017);</w:t>
            </w:r>
          </w:p>
        </w:tc>
        <w:tc>
          <w:tcPr>
            <w:tcW w:type="dxa" w:w="2880"/>
          </w:tcPr>
          <w:p>
            <w:r>
              <w:t>21.12.2018</w:t>
            </w:r>
          </w:p>
        </w:tc>
      </w:tr>
      <w:tr>
        <w:tc>
          <w:tcPr>
            <w:tcW w:type="dxa" w:w="2880"/>
          </w:tcPr>
          <w:p>
            <w:r>
              <w:t>4783.</w:t>
            </w:r>
          </w:p>
        </w:tc>
        <w:tc>
          <w:tcPr>
            <w:tcW w:type="dxa" w:w="2880"/>
          </w:tcPr>
          <w:p>
            <w: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type="dxa" w:w="2880"/>
          </w:tcPr>
          <w:p>
            <w:r>
              <w:t>21.12.2018</w:t>
            </w:r>
          </w:p>
        </w:tc>
      </w:tr>
      <w:tr>
        <w:tc>
          <w:tcPr>
            <w:tcW w:type="dxa" w:w="2880"/>
          </w:tcPr>
          <w:p>
            <w:r>
              <w:t>4784.</w:t>
            </w:r>
          </w:p>
        </w:tc>
        <w:tc>
          <w:tcPr>
            <w:tcW w:type="dxa" w:w="2880"/>
          </w:tcPr>
          <w:p>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type="dxa" w:w="2880"/>
          </w:tcPr>
          <w:p>
            <w:r>
              <w:t>21.12.2018</w:t>
            </w:r>
          </w:p>
        </w:tc>
      </w:tr>
      <w:tr>
        <w:tc>
          <w:tcPr>
            <w:tcW w:type="dxa" w:w="2880"/>
          </w:tcPr>
          <w:p>
            <w:r>
              <w:t>4785.</w:t>
            </w:r>
          </w:p>
        </w:tc>
        <w:tc>
          <w:tcPr>
            <w:tcW w:type="dxa" w:w="2880"/>
          </w:tcPr>
          <w:p>
            <w:r>
              <w:t>Листовка «Умных много – смелых мало»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4786.</w:t>
            </w:r>
          </w:p>
        </w:tc>
        <w:tc>
          <w:tcPr>
            <w:tcW w:type="dxa" w:w="2880"/>
          </w:tcPr>
          <w:p>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4787.</w:t>
            </w:r>
          </w:p>
        </w:tc>
        <w:tc>
          <w:tcPr>
            <w:tcW w:type="dxa" w:w="2880"/>
          </w:tcPr>
          <w:p>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type="dxa" w:w="2880"/>
          </w:tcPr>
          <w:p>
            <w:r>
              <w:t>21.12.2018</w:t>
            </w:r>
          </w:p>
        </w:tc>
      </w:tr>
      <w:tr>
        <w:tc>
          <w:tcPr>
            <w:tcW w:type="dxa" w:w="2880"/>
          </w:tcPr>
          <w:p>
            <w:r>
              <w:t>4788.</w:t>
            </w:r>
          </w:p>
        </w:tc>
        <w:tc>
          <w:tcPr>
            <w:tcW w:type="dxa" w:w="2880"/>
          </w:tcPr>
          <w:p>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4789.</w:t>
            </w:r>
          </w:p>
        </w:tc>
        <w:tc>
          <w:tcPr>
            <w:tcW w:type="dxa" w:w="2880"/>
          </w:tcPr>
          <w:p>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4790.</w:t>
            </w:r>
          </w:p>
        </w:tc>
        <w:tc>
          <w:tcPr>
            <w:tcW w:type="dxa" w:w="2880"/>
          </w:tcPr>
          <w:p>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4791.</w:t>
            </w:r>
          </w:p>
        </w:tc>
        <w:tc>
          <w:tcPr>
            <w:tcW w:type="dxa" w:w="2880"/>
          </w:tcPr>
          <w:p>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4792.</w:t>
            </w:r>
          </w:p>
        </w:tc>
        <w:tc>
          <w:tcPr>
            <w:tcW w:type="dxa" w:w="2880"/>
          </w:tcPr>
          <w:p>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type="dxa" w:w="2880"/>
          </w:tcPr>
          <w:p>
            <w:r>
              <w:t>25.12.2018</w:t>
            </w:r>
          </w:p>
        </w:tc>
      </w:tr>
      <w:tr>
        <w:tc>
          <w:tcPr>
            <w:tcW w:type="dxa" w:w="2880"/>
          </w:tcPr>
          <w:p>
            <w:r>
              <w:t>4793.</w:t>
            </w:r>
          </w:p>
        </w:tc>
        <w:tc>
          <w:tcPr>
            <w:tcW w:type="dxa" w:w="2880"/>
          </w:tcPr>
          <w:p>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type="dxa" w:w="2880"/>
          </w:tcPr>
          <w:p>
            <w:r>
              <w:t>25.12.2018</w:t>
            </w:r>
          </w:p>
        </w:tc>
      </w:tr>
      <w:tr>
        <w:tc>
          <w:tcPr>
            <w:tcW w:type="dxa" w:w="2880"/>
          </w:tcPr>
          <w:p>
            <w:r>
              <w:t>4794.</w:t>
            </w:r>
          </w:p>
        </w:tc>
        <w:tc>
          <w:tcPr>
            <w:tcW w:type="dxa" w:w="2880"/>
          </w:tcPr>
          <w:p>
            <w: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type="dxa" w:w="2880"/>
          </w:tcPr>
          <w:p>
            <w:r>
              <w:t>25.12.2018</w:t>
            </w:r>
          </w:p>
        </w:tc>
      </w:tr>
      <w:tr>
        <w:tc>
          <w:tcPr>
            <w:tcW w:type="dxa" w:w="2880"/>
          </w:tcPr>
          <w:p>
            <w:r>
              <w:t>4795.</w:t>
            </w:r>
          </w:p>
        </w:tc>
        <w:tc>
          <w:tcPr>
            <w:tcW w:type="dxa" w:w="2880"/>
          </w:tcPr>
          <w:p>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type="dxa" w:w="2880"/>
          </w:tcPr>
          <w:p>
            <w:r>
              <w:t>25.12.2018</w:t>
            </w:r>
          </w:p>
        </w:tc>
      </w:tr>
      <w:tr>
        <w:tc>
          <w:tcPr>
            <w:tcW w:type="dxa" w:w="2880"/>
          </w:tcPr>
          <w:p>
            <w:r>
              <w:t>4796.</w:t>
            </w:r>
          </w:p>
        </w:tc>
        <w:tc>
          <w:tcPr>
            <w:tcW w:type="dxa" w:w="2880"/>
          </w:tcPr>
          <w:p>
            <w: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type="dxa" w:w="2880"/>
          </w:tcPr>
          <w:p>
            <w:r>
              <w:t>25.12.2018</w:t>
            </w:r>
          </w:p>
        </w:tc>
      </w:tr>
      <w:tr>
        <w:tc>
          <w:tcPr>
            <w:tcW w:type="dxa" w:w="2880"/>
          </w:tcPr>
          <w:p>
            <w:r>
              <w:t>4797.</w:t>
            </w:r>
          </w:p>
        </w:tc>
        <w:tc>
          <w:tcPr>
            <w:tcW w:type="dxa" w:w="2880"/>
          </w:tcPr>
          <w:p>
            <w: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type="dxa" w:w="2880"/>
          </w:tcPr>
          <w:p>
            <w:r>
              <w:t>25.12.2018</w:t>
            </w:r>
          </w:p>
        </w:tc>
      </w:tr>
      <w:tr>
        <w:tc>
          <w:tcPr>
            <w:tcW w:type="dxa" w:w="2880"/>
          </w:tcPr>
          <w:p>
            <w:r>
              <w:t>4798.</w:t>
            </w:r>
          </w:p>
        </w:tc>
        <w:tc>
          <w:tcPr>
            <w:tcW w:type="dxa" w:w="2880"/>
          </w:tcPr>
          <w:p>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type="dxa" w:w="2880"/>
          </w:tcPr>
          <w:p>
            <w:r>
              <w:t>25.12.2018</w:t>
            </w:r>
          </w:p>
        </w:tc>
      </w:tr>
      <w:tr>
        <w:tc>
          <w:tcPr>
            <w:tcW w:type="dxa" w:w="2880"/>
          </w:tcPr>
          <w:p>
            <w:r>
              <w:t>4799.</w:t>
            </w:r>
          </w:p>
        </w:tc>
        <w:tc>
          <w:tcPr>
            <w:tcW w:type="dxa" w:w="2880"/>
          </w:tcPr>
          <w:p>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type="dxa" w:w="2880"/>
          </w:tcPr>
          <w:p>
            <w:r>
              <w:t>25.12.2018</w:t>
            </w:r>
          </w:p>
        </w:tc>
      </w:tr>
      <w:tr>
        <w:tc>
          <w:tcPr>
            <w:tcW w:type="dxa" w:w="2880"/>
          </w:tcPr>
          <w:p>
            <w:r>
              <w:t>4800.</w:t>
            </w:r>
          </w:p>
        </w:tc>
        <w:tc>
          <w:tcPr>
            <w:tcW w:type="dxa" w:w="2880"/>
          </w:tcPr>
          <w:p>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type="dxa" w:w="2880"/>
          </w:tcPr>
          <w:p>
            <w:r>
              <w:t>29.12.2018</w:t>
            </w:r>
          </w:p>
        </w:tc>
      </w:tr>
      <w:tr>
        <w:tc>
          <w:tcPr>
            <w:tcW w:type="dxa" w:w="2880"/>
          </w:tcPr>
          <w:p>
            <w:r>
              <w:t>4801.</w:t>
            </w:r>
          </w:p>
        </w:tc>
        <w:tc>
          <w:tcPr>
            <w:tcW w:type="dxa" w:w="2880"/>
          </w:tcPr>
          <w:p>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type="dxa" w:w="2880"/>
          </w:tcPr>
          <w:p>
            <w:r>
              <w:t>29.12.2018</w:t>
            </w:r>
          </w:p>
        </w:tc>
      </w:tr>
      <w:tr>
        <w:tc>
          <w:tcPr>
            <w:tcW w:type="dxa" w:w="2880"/>
          </w:tcPr>
          <w:p>
            <w:r>
              <w:t>4802.</w:t>
            </w:r>
          </w:p>
        </w:tc>
        <w:tc>
          <w:tcPr>
            <w:tcW w:type="dxa" w:w="2880"/>
          </w:tcPr>
          <w:p>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type="dxa" w:w="2880"/>
          </w:tcPr>
          <w:p>
            <w:r>
              <w:t>29.12.2018</w:t>
            </w:r>
          </w:p>
        </w:tc>
      </w:tr>
      <w:tr>
        <w:tc>
          <w:tcPr>
            <w:tcW w:type="dxa" w:w="2880"/>
          </w:tcPr>
          <w:p>
            <w:r>
              <w:t>4803.</w:t>
            </w:r>
          </w:p>
        </w:tc>
        <w:tc>
          <w:tcPr>
            <w:tcW w:type="dxa" w:w="2880"/>
          </w:tcPr>
          <w:p>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type="dxa" w:w="2880"/>
          </w:tcPr>
          <w:p>
            <w:r>
              <w:t>29.12.2018</w:t>
            </w:r>
          </w:p>
        </w:tc>
      </w:tr>
      <w:tr>
        <w:tc>
          <w:tcPr>
            <w:tcW w:type="dxa" w:w="2880"/>
          </w:tcPr>
          <w:p>
            <w:r>
              <w:t>4804.</w:t>
            </w:r>
          </w:p>
        </w:tc>
        <w:tc>
          <w:tcPr>
            <w:tcW w:type="dxa" w:w="2880"/>
          </w:tcPr>
          <w:p>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type="dxa" w:w="2880"/>
          </w:tcPr>
          <w:p>
            <w:r>
              <w:t>29.12.2018</w:t>
            </w:r>
          </w:p>
        </w:tc>
      </w:tr>
      <w:tr>
        <w:tc>
          <w:tcPr>
            <w:tcW w:type="dxa" w:w="2880"/>
          </w:tcPr>
          <w:p>
            <w:r>
              <w:t>4805.</w:t>
            </w:r>
          </w:p>
        </w:tc>
        <w:tc>
          <w:tcPr>
            <w:tcW w:type="dxa" w:w="2880"/>
          </w:tcPr>
          <w:p>
            <w:r>
              <w:t>Фильм «Отец народа» из цикла «Вождь Советского Союза» (решение Центрального районного суда г. Новокузнецка Кемеровской области от 05.08.2010);</w:t>
            </w:r>
          </w:p>
        </w:tc>
        <w:tc>
          <w:tcPr>
            <w:tcW w:type="dxa" w:w="2880"/>
          </w:tcPr>
          <w:p>
            <w:r>
              <w:t>29.12.2018</w:t>
            </w:r>
          </w:p>
        </w:tc>
      </w:tr>
      <w:tr>
        <w:tc>
          <w:tcPr>
            <w:tcW w:type="dxa" w:w="2880"/>
          </w:tcPr>
          <w:p>
            <w:r>
              <w:t>4806.</w:t>
            </w:r>
          </w:p>
        </w:tc>
        <w:tc>
          <w:tcPr>
            <w:tcW w:type="dxa" w:w="2880"/>
          </w:tcPr>
          <w:p>
            <w:r>
              <w:t>Сайт http://www.davmohk.net (решение Заводского районного суда г. Грозного от 22.04.2014);</w:t>
            </w:r>
          </w:p>
        </w:tc>
        <w:tc>
          <w:tcPr>
            <w:tcW w:type="dxa" w:w="2880"/>
          </w:tcPr>
          <w:p>
            <w:r>
              <w:t>29.12.2018</w:t>
            </w:r>
          </w:p>
        </w:tc>
      </w:tr>
      <w:tr>
        <w:tc>
          <w:tcPr>
            <w:tcW w:type="dxa" w:w="2880"/>
          </w:tcPr>
          <w:p>
            <w:r>
              <w:t>4807.</w:t>
            </w:r>
          </w:p>
        </w:tc>
        <w:tc>
          <w:tcPr>
            <w:tcW w:type="dxa" w:w="2880"/>
          </w:tcPr>
          <w:p>
            <w:r>
              <w:t>Сайт http://www.davmohk.org (решение Заводского районного суда г. Грозного от 22.04.2014);</w:t>
            </w:r>
          </w:p>
        </w:tc>
        <w:tc>
          <w:tcPr>
            <w:tcW w:type="dxa" w:w="2880"/>
          </w:tcPr>
          <w:p>
            <w:r>
              <w:t>29.12.2018</w:t>
            </w:r>
          </w:p>
        </w:tc>
      </w:tr>
      <w:tr>
        <w:tc>
          <w:tcPr>
            <w:tcW w:type="dxa" w:w="2880"/>
          </w:tcPr>
          <w:p>
            <w:r>
              <w:t>4808.</w:t>
            </w:r>
          </w:p>
        </w:tc>
        <w:tc>
          <w:tcPr>
            <w:tcW w:type="dxa" w:w="2880"/>
          </w:tcPr>
          <w:p>
            <w: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type="dxa" w:w="2880"/>
          </w:tcPr>
          <w:p>
            <w:r>
              <w:t>29.12.2018</w:t>
            </w:r>
          </w:p>
        </w:tc>
      </w:tr>
      <w:tr>
        <w:tc>
          <w:tcPr>
            <w:tcW w:type="dxa" w:w="2880"/>
          </w:tcPr>
          <w:p>
            <w:r>
              <w:t>4809.</w:t>
            </w:r>
          </w:p>
        </w:tc>
        <w:tc>
          <w:tcPr>
            <w:tcW w:type="dxa" w:w="2880"/>
          </w:tcPr>
          <w:p>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type="dxa" w:w="2880"/>
          </w:tcPr>
          <w:p>
            <w:r>
              <w:t>29.12.2018</w:t>
            </w:r>
          </w:p>
        </w:tc>
      </w:tr>
      <w:tr>
        <w:tc>
          <w:tcPr>
            <w:tcW w:type="dxa" w:w="2880"/>
          </w:tcPr>
          <w:p>
            <w:r>
              <w:t>4810.</w:t>
            </w:r>
          </w:p>
        </w:tc>
        <w:tc>
          <w:tcPr>
            <w:tcW w:type="dxa" w:w="2880"/>
          </w:tcPr>
          <w:p>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type="dxa" w:w="2880"/>
          </w:tcPr>
          <w:p>
            <w:r>
              <w:t>29.12.2018</w:t>
            </w:r>
          </w:p>
        </w:tc>
      </w:tr>
      <w:tr>
        <w:tc>
          <w:tcPr>
            <w:tcW w:type="dxa" w:w="2880"/>
          </w:tcPr>
          <w:p>
            <w:r>
              <w:t>4811.</w:t>
            </w:r>
          </w:p>
        </w:tc>
        <w:tc>
          <w:tcPr>
            <w:tcW w:type="dxa" w:w="2880"/>
          </w:tcPr>
          <w:p>
            <w: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type="dxa" w:w="2880"/>
          </w:tcPr>
          <w:p>
            <w:r>
              <w:t>29.12.2018</w:t>
            </w:r>
          </w:p>
        </w:tc>
      </w:tr>
      <w:tr>
        <w:tc>
          <w:tcPr>
            <w:tcW w:type="dxa" w:w="2880"/>
          </w:tcPr>
          <w:p>
            <w:r>
              <w:t>4812.</w:t>
            </w:r>
          </w:p>
        </w:tc>
        <w:tc>
          <w:tcPr>
            <w:tcW w:type="dxa" w:w="2880"/>
          </w:tcPr>
          <w:p>
            <w: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type="dxa" w:w="2880"/>
          </w:tcPr>
          <w:p>
            <w:r>
              <w:t>22.01.2019</w:t>
            </w:r>
          </w:p>
        </w:tc>
      </w:tr>
      <w:tr>
        <w:tc>
          <w:tcPr>
            <w:tcW w:type="dxa" w:w="2880"/>
          </w:tcPr>
          <w:p>
            <w:r>
              <w:t>4813.</w:t>
            </w:r>
          </w:p>
        </w:tc>
        <w:tc>
          <w:tcPr>
            <w:tcW w:type="dxa" w:w="2880"/>
          </w:tcPr>
          <w:p>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type="dxa" w:w="2880"/>
          </w:tcPr>
          <w:p>
            <w:r>
              <w:t>22.01.2019</w:t>
            </w:r>
          </w:p>
        </w:tc>
      </w:tr>
      <w:tr>
        <w:tc>
          <w:tcPr>
            <w:tcW w:type="dxa" w:w="2880"/>
          </w:tcPr>
          <w:p>
            <w:r>
              <w:t>4814.</w:t>
            </w:r>
          </w:p>
        </w:tc>
        <w:tc>
          <w:tcPr>
            <w:tcW w:type="dxa" w:w="2880"/>
          </w:tcPr>
          <w:p>
            <w: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type="dxa" w:w="2880"/>
          </w:tcPr>
          <w:p>
            <w:r>
              <w:t>22.01.2019</w:t>
            </w:r>
          </w:p>
        </w:tc>
      </w:tr>
      <w:tr>
        <w:tc>
          <w:tcPr>
            <w:tcW w:type="dxa" w:w="2880"/>
          </w:tcPr>
          <w:p>
            <w:r>
              <w:t>4815.</w:t>
            </w:r>
          </w:p>
        </w:tc>
        <w:tc>
          <w:tcPr>
            <w:tcW w:type="dxa" w:w="2880"/>
          </w:tcPr>
          <w:p>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type="dxa" w:w="2880"/>
          </w:tcPr>
          <w:p>
            <w:r>
              <w:t>22.01.2019</w:t>
            </w:r>
          </w:p>
        </w:tc>
      </w:tr>
      <w:tr>
        <w:tc>
          <w:tcPr>
            <w:tcW w:type="dxa" w:w="2880"/>
          </w:tcPr>
          <w:p>
            <w:r>
              <w:t>4816.</w:t>
            </w:r>
          </w:p>
        </w:tc>
        <w:tc>
          <w:tcPr>
            <w:tcW w:type="dxa" w:w="2880"/>
          </w:tcPr>
          <w:p>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type="dxa" w:w="2880"/>
          </w:tcPr>
          <w:p>
            <w:r>
              <w:t>22.01.2019</w:t>
            </w:r>
          </w:p>
        </w:tc>
      </w:tr>
      <w:tr>
        <w:tc>
          <w:tcPr>
            <w:tcW w:type="dxa" w:w="2880"/>
          </w:tcPr>
          <w:p>
            <w:r>
              <w:t>4817.</w:t>
            </w:r>
          </w:p>
        </w:tc>
        <w:tc>
          <w:tcPr>
            <w:tcW w:type="dxa" w:w="2880"/>
          </w:tcPr>
          <w:p>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type="dxa" w:w="2880"/>
          </w:tcPr>
          <w:p>
            <w:r>
              <w:t>22.01.2019</w:t>
            </w:r>
          </w:p>
        </w:tc>
      </w:tr>
      <w:tr>
        <w:tc>
          <w:tcPr>
            <w:tcW w:type="dxa" w:w="2880"/>
          </w:tcPr>
          <w:p>
            <w:r>
              <w:t>4818.</w:t>
            </w:r>
          </w:p>
        </w:tc>
        <w:tc>
          <w:tcPr>
            <w:tcW w:type="dxa" w:w="2880"/>
          </w:tcPr>
          <w:p>
            <w: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type="dxa" w:w="2880"/>
          </w:tcPr>
          <w:p>
            <w:r>
              <w:t>22.01.2019</w:t>
            </w:r>
          </w:p>
        </w:tc>
      </w:tr>
      <w:tr>
        <w:tc>
          <w:tcPr>
            <w:tcW w:type="dxa" w:w="2880"/>
          </w:tcPr>
          <w:p>
            <w:r>
              <w:t>4819.</w:t>
            </w:r>
          </w:p>
        </w:tc>
        <w:tc>
          <w:tcPr>
            <w:tcW w:type="dxa" w:w="2880"/>
          </w:tcPr>
          <w:p>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type="dxa" w:w="2880"/>
          </w:tcPr>
          <w:p>
            <w:r>
              <w:t>22.01.2019</w:t>
            </w:r>
          </w:p>
        </w:tc>
      </w:tr>
      <w:tr>
        <w:tc>
          <w:tcPr>
            <w:tcW w:type="dxa" w:w="2880"/>
          </w:tcPr>
          <w:p>
            <w:r>
              <w:t>4820.</w:t>
            </w:r>
          </w:p>
        </w:tc>
        <w:tc>
          <w:tcPr>
            <w:tcW w:type="dxa" w:w="2880"/>
          </w:tcPr>
          <w:p>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type="dxa" w:w="2880"/>
          </w:tcPr>
          <w:p>
            <w:r>
              <w:t>22.01.2019</w:t>
            </w:r>
          </w:p>
        </w:tc>
      </w:tr>
      <w:tr>
        <w:tc>
          <w:tcPr>
            <w:tcW w:type="dxa" w:w="2880"/>
          </w:tcPr>
          <w:p>
            <w:r>
              <w:t>4821.</w:t>
            </w:r>
          </w:p>
        </w:tc>
        <w:tc>
          <w:tcPr>
            <w:tcW w:type="dxa" w:w="2880"/>
          </w:tcPr>
          <w:p>
            <w: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type="dxa" w:w="2880"/>
          </w:tcPr>
          <w:p>
            <w:r>
              <w:t>22.01.2019</w:t>
            </w:r>
          </w:p>
        </w:tc>
      </w:tr>
      <w:tr>
        <w:tc>
          <w:tcPr>
            <w:tcW w:type="dxa" w:w="2880"/>
          </w:tcPr>
          <w:p>
            <w:r>
              <w:t>4822.</w:t>
            </w:r>
          </w:p>
        </w:tc>
        <w:tc>
          <w:tcPr>
            <w:tcW w:type="dxa" w:w="2880"/>
          </w:tcPr>
          <w:p>
            <w: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type="dxa" w:w="2880"/>
          </w:tcPr>
          <w:p>
            <w:r>
              <w:t>22.01.2019</w:t>
            </w:r>
          </w:p>
        </w:tc>
      </w:tr>
      <w:tr>
        <w:tc>
          <w:tcPr>
            <w:tcW w:type="dxa" w:w="2880"/>
          </w:tcPr>
          <w:p>
            <w:r>
              <w:t>4823.</w:t>
            </w:r>
          </w:p>
        </w:tc>
        <w:tc>
          <w:tcPr>
            <w:tcW w:type="dxa" w:w="2880"/>
          </w:tcPr>
          <w:p>
            <w: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type="dxa" w:w="2880"/>
          </w:tcPr>
          <w:p>
            <w:r>
              <w:t>22.01.2019</w:t>
            </w:r>
          </w:p>
        </w:tc>
      </w:tr>
      <w:tr>
        <w:tc>
          <w:tcPr>
            <w:tcW w:type="dxa" w:w="2880"/>
          </w:tcPr>
          <w:p>
            <w:r>
              <w:t>4824.</w:t>
            </w:r>
          </w:p>
        </w:tc>
        <w:tc>
          <w:tcPr>
            <w:tcW w:type="dxa" w:w="2880"/>
          </w:tcPr>
          <w:p>
            <w: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type="dxa" w:w="2880"/>
          </w:tcPr>
          <w:p>
            <w:r>
              <w:t>22.01.2019</w:t>
            </w:r>
          </w:p>
        </w:tc>
      </w:tr>
      <w:tr>
        <w:tc>
          <w:tcPr>
            <w:tcW w:type="dxa" w:w="2880"/>
          </w:tcPr>
          <w:p>
            <w:r>
              <w:t>4825.</w:t>
            </w:r>
          </w:p>
        </w:tc>
        <w:tc>
          <w:tcPr>
            <w:tcW w:type="dxa" w:w="2880"/>
          </w:tcPr>
          <w:p>
            <w: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type="dxa" w:w="2880"/>
          </w:tcPr>
          <w:p>
            <w:r>
              <w:t>22.01.2019</w:t>
            </w:r>
          </w:p>
        </w:tc>
      </w:tr>
      <w:tr>
        <w:tc>
          <w:tcPr>
            <w:tcW w:type="dxa" w:w="2880"/>
          </w:tcPr>
          <w:p>
            <w:r>
              <w:t>4826.</w:t>
            </w:r>
          </w:p>
        </w:tc>
        <w:tc>
          <w:tcPr>
            <w:tcW w:type="dxa" w:w="2880"/>
          </w:tcPr>
          <w:p>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type="dxa" w:w="2880"/>
          </w:tcPr>
          <w:p>
            <w:r>
              <w:t>22.01.2019</w:t>
            </w:r>
          </w:p>
        </w:tc>
      </w:tr>
      <w:tr>
        <w:tc>
          <w:tcPr>
            <w:tcW w:type="dxa" w:w="2880"/>
          </w:tcPr>
          <w:p>
            <w:r>
              <w:t>4827.</w:t>
            </w:r>
          </w:p>
        </w:tc>
        <w:tc>
          <w:tcPr>
            <w:tcW w:type="dxa" w:w="2880"/>
          </w:tcPr>
          <w:p>
            <w: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type="dxa" w:w="2880"/>
          </w:tcPr>
          <w:p>
            <w:r>
              <w:t>22.01.2019</w:t>
            </w:r>
          </w:p>
        </w:tc>
      </w:tr>
      <w:tr>
        <w:tc>
          <w:tcPr>
            <w:tcW w:type="dxa" w:w="2880"/>
          </w:tcPr>
          <w:p>
            <w:r>
              <w:t>4828.</w:t>
            </w:r>
          </w:p>
        </w:tc>
        <w:tc>
          <w:tcPr>
            <w:tcW w:type="dxa" w:w="2880"/>
          </w:tcPr>
          <w:p>
            <w: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type="dxa" w:w="2880"/>
          </w:tcPr>
          <w:p>
            <w:r>
              <w:t>22.01.2019</w:t>
            </w:r>
          </w:p>
        </w:tc>
      </w:tr>
      <w:tr>
        <w:tc>
          <w:tcPr>
            <w:tcW w:type="dxa" w:w="2880"/>
          </w:tcPr>
          <w:p>
            <w:r>
              <w:t>4829.</w:t>
            </w:r>
          </w:p>
        </w:tc>
        <w:tc>
          <w:tcPr>
            <w:tcW w:type="dxa" w:w="2880"/>
          </w:tcPr>
          <w:p>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type="dxa" w:w="2880"/>
          </w:tcPr>
          <w:p>
            <w:r>
              <w:t>07.02.2019</w:t>
            </w:r>
          </w:p>
        </w:tc>
      </w:tr>
      <w:tr>
        <w:tc>
          <w:tcPr>
            <w:tcW w:type="dxa" w:w="2880"/>
          </w:tcPr>
          <w:p>
            <w:r>
              <w:t>4830.</w:t>
            </w:r>
          </w:p>
        </w:tc>
        <w:tc>
          <w:tcPr>
            <w:tcW w:type="dxa" w:w="2880"/>
          </w:tcPr>
          <w:p>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type="dxa" w:w="2880"/>
          </w:tcPr>
          <w:p>
            <w:r>
              <w:t>07.02.2019</w:t>
            </w:r>
          </w:p>
        </w:tc>
      </w:tr>
      <w:tr>
        <w:tc>
          <w:tcPr>
            <w:tcW w:type="dxa" w:w="2880"/>
          </w:tcPr>
          <w:p>
            <w:r>
              <w:t>4831.</w:t>
            </w:r>
          </w:p>
        </w:tc>
        <w:tc>
          <w:tcPr>
            <w:tcW w:type="dxa" w:w="2880"/>
          </w:tcPr>
          <w:p>
            <w: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type="dxa" w:w="2880"/>
          </w:tcPr>
          <w:p>
            <w:r>
              <w:t>07.02.2019</w:t>
            </w:r>
          </w:p>
        </w:tc>
      </w:tr>
      <w:tr>
        <w:tc>
          <w:tcPr>
            <w:tcW w:type="dxa" w:w="2880"/>
          </w:tcPr>
          <w:p>
            <w:r>
              <w:t>4832.</w:t>
            </w:r>
          </w:p>
        </w:tc>
        <w:tc>
          <w:tcPr>
            <w:tcW w:type="dxa" w:w="2880"/>
          </w:tcPr>
          <w:p>
            <w: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type="dxa" w:w="2880"/>
          </w:tcPr>
          <w:p>
            <w:r>
              <w:t>07.02.2019</w:t>
            </w:r>
          </w:p>
        </w:tc>
      </w:tr>
      <w:tr>
        <w:tc>
          <w:tcPr>
            <w:tcW w:type="dxa" w:w="2880"/>
          </w:tcPr>
          <w:p>
            <w:r>
              <w:t>4833.</w:t>
            </w:r>
          </w:p>
        </w:tc>
        <w:tc>
          <w:tcPr>
            <w:tcW w:type="dxa" w:w="2880"/>
          </w:tcPr>
          <w:p>
            <w: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type="dxa" w:w="2880"/>
          </w:tcPr>
          <w:p>
            <w:r>
              <w:t>07.02.2019</w:t>
            </w:r>
          </w:p>
        </w:tc>
      </w:tr>
      <w:tr>
        <w:tc>
          <w:tcPr>
            <w:tcW w:type="dxa" w:w="2880"/>
          </w:tcPr>
          <w:p>
            <w:r>
              <w:t>4834.</w:t>
            </w:r>
          </w:p>
        </w:tc>
        <w:tc>
          <w:tcPr>
            <w:tcW w:type="dxa" w:w="2880"/>
          </w:tcPr>
          <w:p>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type="dxa" w:w="2880"/>
          </w:tcPr>
          <w:p>
            <w:r>
              <w:t>07.02.2019</w:t>
            </w:r>
          </w:p>
        </w:tc>
      </w:tr>
      <w:tr>
        <w:tc>
          <w:tcPr>
            <w:tcW w:type="dxa" w:w="2880"/>
          </w:tcPr>
          <w:p>
            <w:r>
              <w:t>4835.</w:t>
            </w:r>
          </w:p>
        </w:tc>
        <w:tc>
          <w:tcPr>
            <w:tcW w:type="dxa" w:w="2880"/>
          </w:tcPr>
          <w:p>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4836.</w:t>
            </w:r>
          </w:p>
        </w:tc>
        <w:tc>
          <w:tcPr>
            <w:tcW w:type="dxa" w:w="2880"/>
          </w:tcPr>
          <w:p>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4837.</w:t>
            </w:r>
          </w:p>
        </w:tc>
        <w:tc>
          <w:tcPr>
            <w:tcW w:type="dxa" w:w="2880"/>
          </w:tcPr>
          <w:p>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4838.</w:t>
            </w:r>
          </w:p>
        </w:tc>
        <w:tc>
          <w:tcPr>
            <w:tcW w:type="dxa" w:w="2880"/>
          </w:tcPr>
          <w:p>
            <w:r>
              <w:t xml:space="preserve">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b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4839.</w:t>
            </w:r>
          </w:p>
        </w:tc>
        <w:tc>
          <w:tcPr>
            <w:tcW w:type="dxa" w:w="2880"/>
          </w:tcPr>
          <w:p>
            <w:r>
              <w:t>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4840.</w:t>
            </w:r>
          </w:p>
        </w:tc>
        <w:tc>
          <w:tcPr>
            <w:tcW w:type="dxa" w:w="2880"/>
          </w:tcPr>
          <w:p>
            <w:r>
              <w:t>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4841.</w:t>
            </w:r>
          </w:p>
        </w:tc>
        <w:tc>
          <w:tcPr>
            <w:tcW w:type="dxa" w:w="2880"/>
          </w:tcPr>
          <w:p>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4842.</w:t>
            </w:r>
          </w:p>
        </w:tc>
        <w:tc>
          <w:tcPr>
            <w:tcW w:type="dxa" w:w="2880"/>
          </w:tcPr>
          <w:p>
            <w:r>
              <w:t xml:space="preserve">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b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4843.</w:t>
            </w:r>
          </w:p>
        </w:tc>
        <w:tc>
          <w:tcPr>
            <w:tcW w:type="dxa" w:w="2880"/>
          </w:tcPr>
          <w:p>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4844.</w:t>
            </w:r>
          </w:p>
        </w:tc>
        <w:tc>
          <w:tcPr>
            <w:tcW w:type="dxa" w:w="2880"/>
          </w:tcPr>
          <w:p>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type="dxa" w:w="2880"/>
          </w:tcPr>
          <w:p>
            <w:r>
              <w:t>07.02.2019</w:t>
            </w:r>
          </w:p>
        </w:tc>
      </w:tr>
      <w:tr>
        <w:tc>
          <w:tcPr>
            <w:tcW w:type="dxa" w:w="2880"/>
          </w:tcPr>
          <w:p>
            <w:r>
              <w:t>4845.</w:t>
            </w:r>
          </w:p>
        </w:tc>
        <w:tc>
          <w:tcPr>
            <w:tcW w:type="dxa" w:w="2880"/>
          </w:tcPr>
          <w:p>
            <w: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type="dxa" w:w="2880"/>
          </w:tcPr>
          <w:p>
            <w:r>
              <w:t>07.02.2019</w:t>
            </w:r>
          </w:p>
        </w:tc>
      </w:tr>
      <w:tr>
        <w:tc>
          <w:tcPr>
            <w:tcW w:type="dxa" w:w="2880"/>
          </w:tcPr>
          <w:p>
            <w:r>
              <w:t>4846.</w:t>
            </w:r>
          </w:p>
        </w:tc>
        <w:tc>
          <w:tcPr>
            <w:tcW w:type="dxa" w:w="2880"/>
          </w:tcPr>
          <w:p>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type="dxa" w:w="2880"/>
          </w:tcPr>
          <w:p>
            <w:r>
              <w:t>07.02.2019</w:t>
            </w:r>
          </w:p>
        </w:tc>
      </w:tr>
      <w:tr>
        <w:tc>
          <w:tcPr>
            <w:tcW w:type="dxa" w:w="2880"/>
          </w:tcPr>
          <w:p>
            <w:r>
              <w:t>4847.</w:t>
            </w:r>
          </w:p>
        </w:tc>
        <w:tc>
          <w:tcPr>
            <w:tcW w:type="dxa" w:w="2880"/>
          </w:tcPr>
          <w:p>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type="dxa" w:w="2880"/>
          </w:tcPr>
          <w:p>
            <w:r>
              <w:t>07.02.2019</w:t>
            </w:r>
          </w:p>
        </w:tc>
      </w:tr>
      <w:tr>
        <w:tc>
          <w:tcPr>
            <w:tcW w:type="dxa" w:w="2880"/>
          </w:tcPr>
          <w:p>
            <w:r>
              <w:t>4848.</w:t>
            </w:r>
          </w:p>
        </w:tc>
        <w:tc>
          <w:tcPr>
            <w:tcW w:type="dxa" w:w="2880"/>
          </w:tcPr>
          <w:p>
            <w: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type="dxa" w:w="2880"/>
          </w:tcPr>
          <w:p>
            <w:r>
              <w:t>15.02.2019</w:t>
            </w:r>
          </w:p>
        </w:tc>
      </w:tr>
      <w:tr>
        <w:tc>
          <w:tcPr>
            <w:tcW w:type="dxa" w:w="2880"/>
          </w:tcPr>
          <w:p>
            <w:r>
              <w:t>4849.</w:t>
            </w:r>
          </w:p>
        </w:tc>
        <w:tc>
          <w:tcPr>
            <w:tcW w:type="dxa" w:w="2880"/>
          </w:tcPr>
          <w:p>
            <w: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4850.</w:t>
            </w:r>
          </w:p>
        </w:tc>
        <w:tc>
          <w:tcPr>
            <w:tcW w:type="dxa" w:w="2880"/>
          </w:tcPr>
          <w:p>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4851.</w:t>
            </w:r>
          </w:p>
        </w:tc>
        <w:tc>
          <w:tcPr>
            <w:tcW w:type="dxa" w:w="2880"/>
          </w:tcPr>
          <w:p>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type="dxa" w:w="2880"/>
          </w:tcPr>
          <w:p>
            <w:r>
              <w:t>21.02.2019</w:t>
            </w:r>
          </w:p>
        </w:tc>
      </w:tr>
      <w:tr>
        <w:tc>
          <w:tcPr>
            <w:tcW w:type="dxa" w:w="2880"/>
          </w:tcPr>
          <w:p>
            <w:r>
              <w:t>4852.</w:t>
            </w:r>
          </w:p>
        </w:tc>
        <w:tc>
          <w:tcPr>
            <w:tcW w:type="dxa" w:w="2880"/>
          </w:tcPr>
          <w:p>
            <w: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type="dxa" w:w="2880"/>
          </w:tcPr>
          <w:p>
            <w:r>
              <w:t>21.02.2019</w:t>
            </w:r>
          </w:p>
        </w:tc>
      </w:tr>
      <w:tr>
        <w:tc>
          <w:tcPr>
            <w:tcW w:type="dxa" w:w="2880"/>
          </w:tcPr>
          <w:p>
            <w:r>
              <w:t>4853.</w:t>
            </w:r>
          </w:p>
        </w:tc>
        <w:tc>
          <w:tcPr>
            <w:tcW w:type="dxa" w:w="2880"/>
          </w:tcPr>
          <w:p>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type="dxa" w:w="2880"/>
          </w:tcPr>
          <w:p>
            <w:r>
              <w:t>13.03.2019</w:t>
            </w:r>
          </w:p>
        </w:tc>
      </w:tr>
      <w:tr>
        <w:tc>
          <w:tcPr>
            <w:tcW w:type="dxa" w:w="2880"/>
          </w:tcPr>
          <w:p>
            <w:r>
              <w:t>4854.</w:t>
            </w:r>
          </w:p>
        </w:tc>
        <w:tc>
          <w:tcPr>
            <w:tcW w:type="dxa" w:w="2880"/>
          </w:tcPr>
          <w:p>
            <w: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4855.</w:t>
            </w:r>
          </w:p>
        </w:tc>
        <w:tc>
          <w:tcPr>
            <w:tcW w:type="dxa" w:w="2880"/>
          </w:tcPr>
          <w:p>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4856.</w:t>
            </w:r>
          </w:p>
        </w:tc>
        <w:tc>
          <w:tcPr>
            <w:tcW w:type="dxa" w:w="2880"/>
          </w:tcPr>
          <w:p>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4857.</w:t>
            </w:r>
          </w:p>
        </w:tc>
        <w:tc>
          <w:tcPr>
            <w:tcW w:type="dxa" w:w="2880"/>
          </w:tcPr>
          <w:p>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4858.</w:t>
            </w:r>
          </w:p>
        </w:tc>
        <w:tc>
          <w:tcPr>
            <w:tcW w:type="dxa" w:w="2880"/>
          </w:tcPr>
          <w:p>
            <w: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type="dxa" w:w="2880"/>
          </w:tcPr>
          <w:p>
            <w:r>
              <w:t>13.03.2019</w:t>
            </w:r>
          </w:p>
        </w:tc>
      </w:tr>
      <w:tr>
        <w:tc>
          <w:tcPr>
            <w:tcW w:type="dxa" w:w="2880"/>
          </w:tcPr>
          <w:p>
            <w:r>
              <w:t>4859.</w:t>
            </w:r>
          </w:p>
        </w:tc>
        <w:tc>
          <w:tcPr>
            <w:tcW w:type="dxa" w:w="2880"/>
          </w:tcPr>
          <w:p>
            <w: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4860.</w:t>
            </w:r>
          </w:p>
        </w:tc>
        <w:tc>
          <w:tcPr>
            <w:tcW w:type="dxa" w:w="2880"/>
          </w:tcPr>
          <w:p>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4861.</w:t>
            </w:r>
          </w:p>
        </w:tc>
        <w:tc>
          <w:tcPr>
            <w:tcW w:type="dxa" w:w="2880"/>
          </w:tcPr>
          <w:p>
            <w: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type="dxa" w:w="2880"/>
          </w:tcPr>
          <w:p>
            <w:r>
              <w:t>13.03.2019</w:t>
            </w:r>
          </w:p>
        </w:tc>
      </w:tr>
      <w:tr>
        <w:tc>
          <w:tcPr>
            <w:tcW w:type="dxa" w:w="2880"/>
          </w:tcPr>
          <w:p>
            <w:r>
              <w:t>4862.</w:t>
            </w:r>
          </w:p>
        </w:tc>
        <w:tc>
          <w:tcPr>
            <w:tcW w:type="dxa" w:w="2880"/>
          </w:tcPr>
          <w:p>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type="dxa" w:w="2880"/>
          </w:tcPr>
          <w:p>
            <w:r>
              <w:t>14.03.2019</w:t>
            </w:r>
          </w:p>
        </w:tc>
      </w:tr>
      <w:tr>
        <w:tc>
          <w:tcPr>
            <w:tcW w:type="dxa" w:w="2880"/>
          </w:tcPr>
          <w:p>
            <w:r>
              <w:t>4863.</w:t>
            </w:r>
          </w:p>
        </w:tc>
        <w:tc>
          <w:tcPr>
            <w:tcW w:type="dxa" w:w="2880"/>
          </w:tcPr>
          <w:p>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type="dxa" w:w="2880"/>
          </w:tcPr>
          <w:p>
            <w:r>
              <w:t>14.03.2019</w:t>
            </w:r>
          </w:p>
        </w:tc>
      </w:tr>
      <w:tr>
        <w:tc>
          <w:tcPr>
            <w:tcW w:type="dxa" w:w="2880"/>
          </w:tcPr>
          <w:p>
            <w:r>
              <w:t>4864.</w:t>
            </w:r>
          </w:p>
        </w:tc>
        <w:tc>
          <w:tcPr>
            <w:tcW w:type="dxa" w:w="2880"/>
          </w:tcPr>
          <w:p>
            <w: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type="dxa" w:w="2880"/>
          </w:tcPr>
          <w:p>
            <w:r>
              <w:t>14.03.2019</w:t>
            </w:r>
          </w:p>
        </w:tc>
      </w:tr>
      <w:tr>
        <w:tc>
          <w:tcPr>
            <w:tcW w:type="dxa" w:w="2880"/>
          </w:tcPr>
          <w:p>
            <w:r>
              <w:t>4865.</w:t>
            </w:r>
          </w:p>
        </w:tc>
        <w:tc>
          <w:tcPr>
            <w:tcW w:type="dxa" w:w="2880"/>
          </w:tcPr>
          <w:p>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type="dxa" w:w="2880"/>
          </w:tcPr>
          <w:p>
            <w:r>
              <w:t>14.03.2019</w:t>
            </w:r>
          </w:p>
        </w:tc>
      </w:tr>
      <w:tr>
        <w:tc>
          <w:tcPr>
            <w:tcW w:type="dxa" w:w="2880"/>
          </w:tcPr>
          <w:p>
            <w:r>
              <w:t>4866.</w:t>
            </w:r>
          </w:p>
        </w:tc>
        <w:tc>
          <w:tcPr>
            <w:tcW w:type="dxa" w:w="2880"/>
          </w:tcPr>
          <w:p>
            <w: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type="dxa" w:w="2880"/>
          </w:tcPr>
          <w:p>
            <w:r>
              <w:t>14.03.2019</w:t>
            </w:r>
          </w:p>
        </w:tc>
      </w:tr>
      <w:tr>
        <w:tc>
          <w:tcPr>
            <w:tcW w:type="dxa" w:w="2880"/>
          </w:tcPr>
          <w:p>
            <w:r>
              <w:t>4867.</w:t>
            </w:r>
          </w:p>
        </w:tc>
        <w:tc>
          <w:tcPr>
            <w:tcW w:type="dxa" w:w="2880"/>
          </w:tcPr>
          <w:p>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type="dxa" w:w="2880"/>
          </w:tcPr>
          <w:p>
            <w:r>
              <w:t>14.03.2019</w:t>
            </w:r>
          </w:p>
        </w:tc>
      </w:tr>
      <w:tr>
        <w:tc>
          <w:tcPr>
            <w:tcW w:type="dxa" w:w="2880"/>
          </w:tcPr>
          <w:p>
            <w:r>
              <w:t>4868.</w:t>
            </w:r>
          </w:p>
        </w:tc>
        <w:tc>
          <w:tcPr>
            <w:tcW w:type="dxa" w:w="2880"/>
          </w:tcPr>
          <w:p>
            <w: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type="dxa" w:w="2880"/>
          </w:tcPr>
          <w:p>
            <w:r>
              <w:t>14.03.2019</w:t>
            </w:r>
          </w:p>
        </w:tc>
      </w:tr>
      <w:tr>
        <w:tc>
          <w:tcPr>
            <w:tcW w:type="dxa" w:w="2880"/>
          </w:tcPr>
          <w:p>
            <w:r>
              <w:t>4869.</w:t>
            </w:r>
          </w:p>
        </w:tc>
        <w:tc>
          <w:tcPr>
            <w:tcW w:type="dxa" w:w="2880"/>
          </w:tcPr>
          <w:p>
            <w: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type="dxa" w:w="2880"/>
          </w:tcPr>
          <w:p>
            <w:r>
              <w:t>02.04.2019</w:t>
            </w:r>
          </w:p>
        </w:tc>
      </w:tr>
      <w:tr>
        <w:tc>
          <w:tcPr>
            <w:tcW w:type="dxa" w:w="2880"/>
          </w:tcPr>
          <w:p>
            <w:r>
              <w:t>4870.</w:t>
            </w:r>
          </w:p>
        </w:tc>
        <w:tc>
          <w:tcPr>
            <w:tcW w:type="dxa" w:w="2880"/>
          </w:tcPr>
          <w:p>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type="dxa" w:w="2880"/>
          </w:tcPr>
          <w:p>
            <w:r>
              <w:t>02.04.2019</w:t>
            </w:r>
          </w:p>
        </w:tc>
      </w:tr>
      <w:tr>
        <w:tc>
          <w:tcPr>
            <w:tcW w:type="dxa" w:w="2880"/>
          </w:tcPr>
          <w:p>
            <w:r>
              <w:t>4871.</w:t>
            </w:r>
          </w:p>
        </w:tc>
        <w:tc>
          <w:tcPr>
            <w:tcW w:type="dxa" w:w="2880"/>
          </w:tcPr>
          <w:p>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type="dxa" w:w="2880"/>
          </w:tcPr>
          <w:p>
            <w:r>
              <w:t>02.04.2019</w:t>
            </w:r>
          </w:p>
        </w:tc>
      </w:tr>
      <w:tr>
        <w:tc>
          <w:tcPr>
            <w:tcW w:type="dxa" w:w="2880"/>
          </w:tcPr>
          <w:p>
            <w:r>
              <w:t>4872.</w:t>
            </w:r>
          </w:p>
        </w:tc>
        <w:tc>
          <w:tcPr>
            <w:tcW w:type="dxa" w:w="2880"/>
          </w:tcPr>
          <w:p>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type="dxa" w:w="2880"/>
          </w:tcPr>
          <w:p>
            <w:r>
              <w:t>02.04.2019</w:t>
            </w:r>
          </w:p>
        </w:tc>
      </w:tr>
      <w:tr>
        <w:tc>
          <w:tcPr>
            <w:tcW w:type="dxa" w:w="2880"/>
          </w:tcPr>
          <w:p>
            <w:r>
              <w:t>4873.</w:t>
            </w:r>
          </w:p>
        </w:tc>
        <w:tc>
          <w:tcPr>
            <w:tcW w:type="dxa" w:w="2880"/>
          </w:tcPr>
          <w:p>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type="dxa" w:w="2880"/>
          </w:tcPr>
          <w:p>
            <w:r>
              <w:t>02.04.2019</w:t>
            </w:r>
          </w:p>
        </w:tc>
      </w:tr>
      <w:tr>
        <w:tc>
          <w:tcPr>
            <w:tcW w:type="dxa" w:w="2880"/>
          </w:tcPr>
          <w:p>
            <w:r>
              <w:t>4874.</w:t>
            </w:r>
          </w:p>
        </w:tc>
        <w:tc>
          <w:tcPr>
            <w:tcW w:type="dxa" w:w="2880"/>
          </w:tcPr>
          <w:p>
            <w: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type="dxa" w:w="2880"/>
          </w:tcPr>
          <w:p>
            <w:r>
              <w:t>15.04.2019</w:t>
            </w:r>
          </w:p>
        </w:tc>
      </w:tr>
      <w:tr>
        <w:tc>
          <w:tcPr>
            <w:tcW w:type="dxa" w:w="2880"/>
          </w:tcPr>
          <w:p>
            <w:r>
              <w:t>4875.</w:t>
            </w:r>
          </w:p>
        </w:tc>
        <w:tc>
          <w:tcPr>
            <w:tcW w:type="dxa" w:w="2880"/>
          </w:tcPr>
          <w:p>
            <w: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4876.</w:t>
            </w:r>
          </w:p>
        </w:tc>
        <w:tc>
          <w:tcPr>
            <w:tcW w:type="dxa" w:w="2880"/>
          </w:tcPr>
          <w:p>
            <w: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4877.</w:t>
            </w:r>
          </w:p>
        </w:tc>
        <w:tc>
          <w:tcPr>
            <w:tcW w:type="dxa" w:w="2880"/>
          </w:tcPr>
          <w:p>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4878.</w:t>
            </w:r>
          </w:p>
        </w:tc>
        <w:tc>
          <w:tcPr>
            <w:tcW w:type="dxa" w:w="2880"/>
          </w:tcPr>
          <w:p>
            <w: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4879.</w:t>
            </w:r>
          </w:p>
        </w:tc>
        <w:tc>
          <w:tcPr>
            <w:tcW w:type="dxa" w:w="2880"/>
          </w:tcPr>
          <w:p>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4880.</w:t>
            </w:r>
          </w:p>
        </w:tc>
        <w:tc>
          <w:tcPr>
            <w:tcW w:type="dxa" w:w="2880"/>
          </w:tcPr>
          <w:p>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4881.</w:t>
            </w:r>
          </w:p>
        </w:tc>
        <w:tc>
          <w:tcPr>
            <w:tcW w:type="dxa" w:w="2880"/>
          </w:tcPr>
          <w:p>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4882.</w:t>
            </w:r>
          </w:p>
        </w:tc>
        <w:tc>
          <w:tcPr>
            <w:tcW w:type="dxa" w:w="2880"/>
          </w:tcPr>
          <w:p>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4883.</w:t>
            </w:r>
          </w:p>
        </w:tc>
        <w:tc>
          <w:tcPr>
            <w:tcW w:type="dxa" w:w="2880"/>
          </w:tcPr>
          <w:p>
            <w:r>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type="dxa" w:w="2880"/>
          </w:tcPr>
          <w:p>
            <w:r>
              <w:t>22.04.2019</w:t>
            </w:r>
          </w:p>
        </w:tc>
      </w:tr>
      <w:tr>
        <w:tc>
          <w:tcPr>
            <w:tcW w:type="dxa" w:w="2880"/>
          </w:tcPr>
          <w:p>
            <w:r>
              <w:t>4884.</w:t>
            </w:r>
          </w:p>
        </w:tc>
        <w:tc>
          <w:tcPr>
            <w:tcW w:type="dxa" w:w="2880"/>
          </w:tcPr>
          <w:p>
            <w: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type="dxa" w:w="2880"/>
          </w:tcPr>
          <w:p>
            <w:r>
              <w:t>22.04.2019</w:t>
            </w:r>
          </w:p>
        </w:tc>
      </w:tr>
      <w:tr>
        <w:tc>
          <w:tcPr>
            <w:tcW w:type="dxa" w:w="2880"/>
          </w:tcPr>
          <w:p>
            <w:r>
              <w:t>4885.</w:t>
            </w:r>
          </w:p>
        </w:tc>
        <w:tc>
          <w:tcPr>
            <w:tcW w:type="dxa" w:w="2880"/>
          </w:tcPr>
          <w:p>
            <w: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type="dxa" w:w="2880"/>
          </w:tcPr>
          <w:p>
            <w:r>
              <w:t>22.04.2019</w:t>
            </w:r>
          </w:p>
        </w:tc>
      </w:tr>
      <w:tr>
        <w:tc>
          <w:tcPr>
            <w:tcW w:type="dxa" w:w="2880"/>
          </w:tcPr>
          <w:p>
            <w:r>
              <w:t>4886.</w:t>
            </w:r>
          </w:p>
        </w:tc>
        <w:tc>
          <w:tcPr>
            <w:tcW w:type="dxa" w:w="2880"/>
          </w:tcPr>
          <w:p>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tc>
        <w:tc>
          <w:tcPr>
            <w:tcW w:type="dxa" w:w="2880"/>
          </w:tcPr>
          <w:p>
            <w:r>
              <w:t>08.05.2019</w:t>
            </w:r>
          </w:p>
        </w:tc>
      </w:tr>
      <w:tr>
        <w:tc>
          <w:tcPr>
            <w:tcW w:type="dxa" w:w="2880"/>
          </w:tcPr>
          <w:p>
            <w:r>
              <w:t>4887.</w:t>
            </w:r>
          </w:p>
        </w:tc>
        <w:tc>
          <w:tcPr>
            <w:tcW w:type="dxa" w:w="2880"/>
          </w:tcPr>
          <w:p>
            <w: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type="dxa" w:w="2880"/>
          </w:tcPr>
          <w:p>
            <w:r>
              <w:t>06.06.2019</w:t>
            </w:r>
          </w:p>
        </w:tc>
      </w:tr>
      <w:tr>
        <w:tc>
          <w:tcPr>
            <w:tcW w:type="dxa" w:w="2880"/>
          </w:tcPr>
          <w:p>
            <w:r>
              <w:t>4888.</w:t>
            </w:r>
          </w:p>
        </w:tc>
        <w:tc>
          <w:tcPr>
            <w:tcW w:type="dxa" w:w="2880"/>
          </w:tcPr>
          <w:p>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4889.</w:t>
            </w:r>
          </w:p>
        </w:tc>
        <w:tc>
          <w:tcPr>
            <w:tcW w:type="dxa" w:w="2880"/>
          </w:tcPr>
          <w:p>
            <w: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4890.</w:t>
            </w:r>
          </w:p>
        </w:tc>
        <w:tc>
          <w:tcPr>
            <w:tcW w:type="dxa" w:w="2880"/>
          </w:tcPr>
          <w:p>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type="dxa" w:w="2880"/>
          </w:tcPr>
          <w:p>
            <w:r>
              <w:t>06.06.2019</w:t>
            </w:r>
          </w:p>
        </w:tc>
      </w:tr>
      <w:tr>
        <w:tc>
          <w:tcPr>
            <w:tcW w:type="dxa" w:w="2880"/>
          </w:tcPr>
          <w:p>
            <w:r>
              <w:t>4891.</w:t>
            </w:r>
          </w:p>
        </w:tc>
        <w:tc>
          <w:tcPr>
            <w:tcW w:type="dxa" w:w="2880"/>
          </w:tcPr>
          <w:p>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type="dxa" w:w="2880"/>
          </w:tcPr>
          <w:p>
            <w:r>
              <w:t>06.06.2019</w:t>
            </w:r>
          </w:p>
        </w:tc>
      </w:tr>
      <w:tr>
        <w:tc>
          <w:tcPr>
            <w:tcW w:type="dxa" w:w="2880"/>
          </w:tcPr>
          <w:p>
            <w:r>
              <w:t>4892.</w:t>
            </w:r>
          </w:p>
        </w:tc>
        <w:tc>
          <w:tcPr>
            <w:tcW w:type="dxa" w:w="2880"/>
          </w:tcPr>
          <w:p>
            <w:r>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type="dxa" w:w="2880"/>
          </w:tcPr>
          <w:p>
            <w:r>
              <w:t>06.06.2019</w:t>
            </w:r>
          </w:p>
        </w:tc>
      </w:tr>
      <w:tr>
        <w:tc>
          <w:tcPr>
            <w:tcW w:type="dxa" w:w="2880"/>
          </w:tcPr>
          <w:p>
            <w:r>
              <w:t>4893.</w:t>
            </w:r>
          </w:p>
        </w:tc>
        <w:tc>
          <w:tcPr>
            <w:tcW w:type="dxa" w:w="2880"/>
          </w:tcPr>
          <w:p>
            <w: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type="dxa" w:w="2880"/>
          </w:tcPr>
          <w:p>
            <w:r>
              <w:t>06.06.2019</w:t>
            </w:r>
          </w:p>
        </w:tc>
      </w:tr>
      <w:tr>
        <w:tc>
          <w:tcPr>
            <w:tcW w:type="dxa" w:w="2880"/>
          </w:tcPr>
          <w:p>
            <w:r>
              <w:t>4894.</w:t>
            </w:r>
          </w:p>
        </w:tc>
        <w:tc>
          <w:tcPr>
            <w:tcW w:type="dxa" w:w="2880"/>
          </w:tcPr>
          <w:p>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type="dxa" w:w="2880"/>
          </w:tcPr>
          <w:p>
            <w:r>
              <w:t>06.06.2019</w:t>
            </w:r>
          </w:p>
        </w:tc>
      </w:tr>
      <w:tr>
        <w:tc>
          <w:tcPr>
            <w:tcW w:type="dxa" w:w="2880"/>
          </w:tcPr>
          <w:p>
            <w:r>
              <w:t>4895.</w:t>
            </w:r>
          </w:p>
        </w:tc>
        <w:tc>
          <w:tcPr>
            <w:tcW w:type="dxa" w:w="2880"/>
          </w:tcPr>
          <w:p>
            <w: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p>
        </w:tc>
        <w:tc>
          <w:tcPr>
            <w:tcW w:type="dxa" w:w="2880"/>
          </w:tcPr>
          <w:p>
            <w:r>
              <w:t>06.06.2019</w:t>
            </w:r>
          </w:p>
        </w:tc>
      </w:tr>
      <w:tr>
        <w:tc>
          <w:tcPr>
            <w:tcW w:type="dxa" w:w="2880"/>
          </w:tcPr>
          <w:p>
            <w:r>
              <w:t>4896.</w:t>
            </w:r>
          </w:p>
        </w:tc>
        <w:tc>
          <w:tcPr>
            <w:tcW w:type="dxa" w:w="2880"/>
          </w:tcPr>
          <w:p>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type="dxa" w:w="2880"/>
          </w:tcPr>
          <w:p>
            <w:r>
              <w:t>18.06.2019</w:t>
            </w:r>
          </w:p>
        </w:tc>
      </w:tr>
      <w:tr>
        <w:tc>
          <w:tcPr>
            <w:tcW w:type="dxa" w:w="2880"/>
          </w:tcPr>
          <w:p>
            <w:r>
              <w:t>4897.</w:t>
            </w:r>
          </w:p>
        </w:tc>
        <w:tc>
          <w:tcPr>
            <w:tcW w:type="dxa" w:w="2880"/>
          </w:tcPr>
          <w:p>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type="dxa" w:w="2880"/>
          </w:tcPr>
          <w:p>
            <w:r>
              <w:t>18.06.2019</w:t>
            </w:r>
          </w:p>
        </w:tc>
      </w:tr>
      <w:tr>
        <w:tc>
          <w:tcPr>
            <w:tcW w:type="dxa" w:w="2880"/>
          </w:tcPr>
          <w:p>
            <w:r>
              <w:t>4898.</w:t>
            </w:r>
          </w:p>
        </w:tc>
        <w:tc>
          <w:tcPr>
            <w:tcW w:type="dxa" w:w="2880"/>
          </w:tcPr>
          <w:p>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type="dxa" w:w="2880"/>
          </w:tcPr>
          <w:p>
            <w:r>
              <w:t>18.06.2019</w:t>
            </w:r>
          </w:p>
        </w:tc>
      </w:tr>
      <w:tr>
        <w:tc>
          <w:tcPr>
            <w:tcW w:type="dxa" w:w="2880"/>
          </w:tcPr>
          <w:p>
            <w:r>
              <w:t>4899.</w:t>
            </w:r>
          </w:p>
        </w:tc>
        <w:tc>
          <w:tcPr>
            <w:tcW w:type="dxa" w:w="2880"/>
          </w:tcPr>
          <w:p>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type="dxa" w:w="2880"/>
          </w:tcPr>
          <w:p>
            <w:r>
              <w:t>18.06.2019</w:t>
            </w:r>
          </w:p>
        </w:tc>
      </w:tr>
      <w:tr>
        <w:tc>
          <w:tcPr>
            <w:tcW w:type="dxa" w:w="2880"/>
          </w:tcPr>
          <w:p>
            <w:r>
              <w:t>4900.</w:t>
            </w:r>
          </w:p>
        </w:tc>
        <w:tc>
          <w:tcPr>
            <w:tcW w:type="dxa" w:w="2880"/>
          </w:tcPr>
          <w:p>
            <w: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type="dxa" w:w="2880"/>
          </w:tcPr>
          <w:p>
            <w:r>
              <w:t>27.06.2019</w:t>
            </w:r>
          </w:p>
        </w:tc>
      </w:tr>
      <w:tr>
        <w:tc>
          <w:tcPr>
            <w:tcW w:type="dxa" w:w="2880"/>
          </w:tcPr>
          <w:p>
            <w:r>
              <w:t>4901.</w:t>
            </w:r>
          </w:p>
        </w:tc>
        <w:tc>
          <w:tcPr>
            <w:tcW w:type="dxa" w:w="2880"/>
          </w:tcPr>
          <w:p>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type="dxa" w:w="2880"/>
          </w:tcPr>
          <w:p>
            <w:r>
              <w:t>27.06.2019</w:t>
            </w:r>
          </w:p>
        </w:tc>
      </w:tr>
      <w:tr>
        <w:tc>
          <w:tcPr>
            <w:tcW w:type="dxa" w:w="2880"/>
          </w:tcPr>
          <w:p>
            <w:r>
              <w:t>4902.</w:t>
            </w:r>
          </w:p>
        </w:tc>
        <w:tc>
          <w:tcPr>
            <w:tcW w:type="dxa" w:w="2880"/>
          </w:tcPr>
          <w:p>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type="dxa" w:w="2880"/>
          </w:tcPr>
          <w:p>
            <w:r>
              <w:t>27.06.2019</w:t>
            </w:r>
          </w:p>
        </w:tc>
      </w:tr>
      <w:tr>
        <w:tc>
          <w:tcPr>
            <w:tcW w:type="dxa" w:w="2880"/>
          </w:tcPr>
          <w:p>
            <w:r>
              <w:t>4903.</w:t>
            </w:r>
          </w:p>
        </w:tc>
        <w:tc>
          <w:tcPr>
            <w:tcW w:type="dxa" w:w="2880"/>
          </w:tcPr>
          <w:p>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type="dxa" w:w="2880"/>
          </w:tcPr>
          <w:p>
            <w:r>
              <w:t>27.06.2019</w:t>
            </w:r>
          </w:p>
        </w:tc>
      </w:tr>
      <w:tr>
        <w:tc>
          <w:tcPr>
            <w:tcW w:type="dxa" w:w="2880"/>
          </w:tcPr>
          <w:p>
            <w:r>
              <w:t>4904.</w:t>
            </w:r>
          </w:p>
        </w:tc>
        <w:tc>
          <w:tcPr>
            <w:tcW w:type="dxa" w:w="2880"/>
          </w:tcPr>
          <w:p>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type="dxa" w:w="2880"/>
          </w:tcPr>
          <w:p>
            <w:r>
              <w:t>27.06.2019</w:t>
            </w:r>
          </w:p>
        </w:tc>
      </w:tr>
      <w:tr>
        <w:tc>
          <w:tcPr>
            <w:tcW w:type="dxa" w:w="2880"/>
          </w:tcPr>
          <w:p>
            <w:r>
              <w:t>4905.</w:t>
            </w:r>
          </w:p>
        </w:tc>
        <w:tc>
          <w:tcPr>
            <w:tcW w:type="dxa" w:w="2880"/>
          </w:tcPr>
          <w:p>
            <w: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type="dxa" w:w="2880"/>
          </w:tcPr>
          <w:p>
            <w:r>
              <w:t>27.06.2019</w:t>
            </w:r>
          </w:p>
        </w:tc>
      </w:tr>
      <w:tr>
        <w:tc>
          <w:tcPr>
            <w:tcW w:type="dxa" w:w="2880"/>
          </w:tcPr>
          <w:p>
            <w:r>
              <w:t>4906.</w:t>
            </w:r>
          </w:p>
        </w:tc>
        <w:tc>
          <w:tcPr>
            <w:tcW w:type="dxa" w:w="2880"/>
          </w:tcPr>
          <w:p>
            <w: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type="dxa" w:w="2880"/>
          </w:tcPr>
          <w:p>
            <w:r>
              <w:t>27.06.2019</w:t>
            </w:r>
          </w:p>
        </w:tc>
      </w:tr>
      <w:tr>
        <w:tc>
          <w:tcPr>
            <w:tcW w:type="dxa" w:w="2880"/>
          </w:tcPr>
          <w:p>
            <w:r>
              <w:t>4907.</w:t>
            </w:r>
          </w:p>
        </w:tc>
        <w:tc>
          <w:tcPr>
            <w:tcW w:type="dxa" w:w="2880"/>
          </w:tcPr>
          <w:p>
            <w: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type="dxa" w:w="2880"/>
          </w:tcPr>
          <w:p>
            <w:r>
              <w:t>27.06.2019</w:t>
            </w:r>
          </w:p>
        </w:tc>
      </w:tr>
      <w:tr>
        <w:tc>
          <w:tcPr>
            <w:tcW w:type="dxa" w:w="2880"/>
          </w:tcPr>
          <w:p>
            <w:r>
              <w:t>4908.</w:t>
            </w:r>
          </w:p>
        </w:tc>
        <w:tc>
          <w:tcPr>
            <w:tcW w:type="dxa" w:w="2880"/>
          </w:tcPr>
          <w:p>
            <w: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type="dxa" w:w="2880"/>
          </w:tcPr>
          <w:p>
            <w:r>
              <w:t>27.06.2019</w:t>
            </w:r>
          </w:p>
        </w:tc>
      </w:tr>
      <w:tr>
        <w:tc>
          <w:tcPr>
            <w:tcW w:type="dxa" w:w="2880"/>
          </w:tcPr>
          <w:p>
            <w:r>
              <w:t>4909.</w:t>
            </w:r>
          </w:p>
        </w:tc>
        <w:tc>
          <w:tcPr>
            <w:tcW w:type="dxa" w:w="2880"/>
          </w:tcPr>
          <w:p>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type="dxa" w:w="2880"/>
          </w:tcPr>
          <w:p>
            <w:r>
              <w:t>27.06.2019</w:t>
            </w:r>
          </w:p>
        </w:tc>
      </w:tr>
      <w:tr>
        <w:tc>
          <w:tcPr>
            <w:tcW w:type="dxa" w:w="2880"/>
          </w:tcPr>
          <w:p>
            <w:r>
              <w:t>4910.</w:t>
            </w:r>
          </w:p>
        </w:tc>
        <w:tc>
          <w:tcPr>
            <w:tcW w:type="dxa" w:w="2880"/>
          </w:tcPr>
          <w:p>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type="dxa" w:w="2880"/>
          </w:tcPr>
          <w:p>
            <w:r>
              <w:t>27.06.2019</w:t>
            </w:r>
          </w:p>
        </w:tc>
      </w:tr>
      <w:tr>
        <w:tc>
          <w:tcPr>
            <w:tcW w:type="dxa" w:w="2880"/>
          </w:tcPr>
          <w:p>
            <w:r>
              <w:t>4911.</w:t>
            </w:r>
          </w:p>
        </w:tc>
        <w:tc>
          <w:tcPr>
            <w:tcW w:type="dxa" w:w="2880"/>
          </w:tcPr>
          <w:p>
            <w:r>
              <w:t>Книга «Русско-еврейский диалог», автор А. Дикий (Москва, «Витязь», 1995 г.) (решение Хорошевского районного суда города Москвы от 26.03.2019);</w:t>
            </w:r>
          </w:p>
        </w:tc>
        <w:tc>
          <w:tcPr>
            <w:tcW w:type="dxa" w:w="2880"/>
          </w:tcPr>
          <w:p>
            <w:r>
              <w:t>27.06.2019</w:t>
            </w:r>
          </w:p>
        </w:tc>
      </w:tr>
      <w:tr>
        <w:tc>
          <w:tcPr>
            <w:tcW w:type="dxa" w:w="2880"/>
          </w:tcPr>
          <w:p>
            <w:r>
              <w:t>4912.</w:t>
            </w:r>
          </w:p>
        </w:tc>
        <w:tc>
          <w:tcPr>
            <w:tcW w:type="dxa" w:w="2880"/>
          </w:tcPr>
          <w:p>
            <w: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type="dxa" w:w="2880"/>
          </w:tcPr>
          <w:p>
            <w:r>
              <w:t>27.06.2019</w:t>
            </w:r>
          </w:p>
        </w:tc>
      </w:tr>
      <w:tr>
        <w:tc>
          <w:tcPr>
            <w:tcW w:type="dxa" w:w="2880"/>
          </w:tcPr>
          <w:p>
            <w:r>
              <w:t>4913.</w:t>
            </w:r>
          </w:p>
        </w:tc>
        <w:tc>
          <w:tcPr>
            <w:tcW w:type="dxa" w:w="2880"/>
          </w:tcPr>
          <w:p>
            <w:r>
              <w:t>Книга «Сущность Сионизма», автор В. Степин (М.: Издательство «Витязь», 1993 г., 48 с.) (решение Хорошевского районного суда города Москвы от 26.03.2019);</w:t>
            </w:r>
          </w:p>
        </w:tc>
        <w:tc>
          <w:tcPr>
            <w:tcW w:type="dxa" w:w="2880"/>
          </w:tcPr>
          <w:p>
            <w:r>
              <w:t>27.06.2019</w:t>
            </w:r>
          </w:p>
        </w:tc>
      </w:tr>
      <w:tr>
        <w:tc>
          <w:tcPr>
            <w:tcW w:type="dxa" w:w="2880"/>
          </w:tcPr>
          <w:p>
            <w:r>
              <w:t>4914.</w:t>
            </w:r>
          </w:p>
        </w:tc>
        <w:tc>
          <w:tcPr>
            <w:tcW w:type="dxa" w:w="2880"/>
          </w:tcPr>
          <w:p>
            <w:r>
              <w:t>Книга «Куда завел Россию мистер Путин?» автор Ю.Е. Козенков (М., 2005 – 208 с.) (решение Хорошевского районного суда города Москвы от 26.03.2019);</w:t>
            </w:r>
          </w:p>
        </w:tc>
        <w:tc>
          <w:tcPr>
            <w:tcW w:type="dxa" w:w="2880"/>
          </w:tcPr>
          <w:p>
            <w:r>
              <w:t>27.06.2019</w:t>
            </w:r>
          </w:p>
        </w:tc>
      </w:tr>
      <w:tr>
        <w:tc>
          <w:tcPr>
            <w:tcW w:type="dxa" w:w="2880"/>
          </w:tcPr>
          <w:p>
            <w:r>
              <w:t>4915.</w:t>
            </w:r>
          </w:p>
        </w:tc>
        <w:tc>
          <w:tcPr>
            <w:tcW w:type="dxa" w:w="2880"/>
          </w:tcPr>
          <w:p>
            <w:r>
              <w:t>Книга «Скрытая рука», автор А.И. Череп-Спиридонович (М.: Самотека, 2006 г. – 160 с.) (решение Хорошевского районного суда города Москвы от 26.03.2019);</w:t>
            </w:r>
          </w:p>
        </w:tc>
        <w:tc>
          <w:tcPr>
            <w:tcW w:type="dxa" w:w="2880"/>
          </w:tcPr>
          <w:p>
            <w:r>
              <w:t>27.06.2019</w:t>
            </w:r>
          </w:p>
        </w:tc>
      </w:tr>
      <w:tr>
        <w:tc>
          <w:tcPr>
            <w:tcW w:type="dxa" w:w="2880"/>
          </w:tcPr>
          <w:p>
            <w:r>
              <w:t>4916.</w:t>
            </w:r>
          </w:p>
        </w:tc>
        <w:tc>
          <w:tcPr>
            <w:tcW w:type="dxa" w:w="2880"/>
          </w:tcPr>
          <w:p>
            <w: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type="dxa" w:w="2880"/>
          </w:tcPr>
          <w:p>
            <w:r>
              <w:t>27.06.2019</w:t>
            </w:r>
          </w:p>
        </w:tc>
      </w:tr>
      <w:tr>
        <w:tc>
          <w:tcPr>
            <w:tcW w:type="dxa" w:w="2880"/>
          </w:tcPr>
          <w:p>
            <w:r>
              <w:t>4917.</w:t>
            </w:r>
          </w:p>
        </w:tc>
        <w:tc>
          <w:tcPr>
            <w:tcW w:type="dxa" w:w="2880"/>
          </w:tcPr>
          <w:p>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type="dxa" w:w="2880"/>
          </w:tcPr>
          <w:p>
            <w:r>
              <w:t>27.06.2019</w:t>
            </w:r>
          </w:p>
        </w:tc>
      </w:tr>
      <w:tr>
        <w:tc>
          <w:tcPr>
            <w:tcW w:type="dxa" w:w="2880"/>
          </w:tcPr>
          <w:p>
            <w:r>
              <w:t>4918.</w:t>
            </w:r>
          </w:p>
        </w:tc>
        <w:tc>
          <w:tcPr>
            <w:tcW w:type="dxa" w:w="2880"/>
          </w:tcPr>
          <w:p>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type="dxa" w:w="2880"/>
          </w:tcPr>
          <w:p>
            <w:r>
              <w:t>27.06.2019</w:t>
            </w:r>
          </w:p>
        </w:tc>
      </w:tr>
      <w:tr>
        <w:tc>
          <w:tcPr>
            <w:tcW w:type="dxa" w:w="2880"/>
          </w:tcPr>
          <w:p>
            <w:r>
              <w:t>4919.</w:t>
            </w:r>
          </w:p>
        </w:tc>
        <w:tc>
          <w:tcPr>
            <w:tcW w:type="dxa" w:w="2880"/>
          </w:tcPr>
          <w:p>
            <w: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4920.</w:t>
            </w:r>
          </w:p>
        </w:tc>
        <w:tc>
          <w:tcPr>
            <w:tcW w:type="dxa" w:w="2880"/>
          </w:tcPr>
          <w:p>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4921.</w:t>
            </w:r>
          </w:p>
        </w:tc>
        <w:tc>
          <w:tcPr>
            <w:tcW w:type="dxa" w:w="2880"/>
          </w:tcPr>
          <w:p>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суда г. Владивостока от 29.04.2019);</w:t>
            </w:r>
          </w:p>
        </w:tc>
        <w:tc>
          <w:tcPr>
            <w:tcW w:type="dxa" w:w="2880"/>
          </w:tcPr>
          <w:p>
            <w:r>
              <w:t>23.07.2019</w:t>
            </w:r>
          </w:p>
        </w:tc>
      </w:tr>
      <w:tr>
        <w:tc>
          <w:tcPr>
            <w:tcW w:type="dxa" w:w="2880"/>
          </w:tcPr>
          <w:p>
            <w:r>
              <w:t>4922.</w:t>
            </w:r>
          </w:p>
        </w:tc>
        <w:tc>
          <w:tcPr>
            <w:tcW w:type="dxa" w:w="2880"/>
          </w:tcPr>
          <w:p>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суда г. Владивостока от 29.04.2019);</w:t>
            </w:r>
          </w:p>
        </w:tc>
        <w:tc>
          <w:tcPr>
            <w:tcW w:type="dxa" w:w="2880"/>
          </w:tcPr>
          <w:p>
            <w:r>
              <w:t>23.07.2019</w:t>
            </w:r>
          </w:p>
        </w:tc>
      </w:tr>
      <w:tr>
        <w:tc>
          <w:tcPr>
            <w:tcW w:type="dxa" w:w="2880"/>
          </w:tcPr>
          <w:p>
            <w:r>
              <w:t>4923.</w:t>
            </w:r>
          </w:p>
        </w:tc>
        <w:tc>
          <w:tcPr>
            <w:tcW w:type="dxa" w:w="2880"/>
          </w:tcPr>
          <w:p>
            <w: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type="dxa" w:w="2880"/>
          </w:tcPr>
          <w:p>
            <w:r>
              <w:t>23.07.2019</w:t>
            </w:r>
          </w:p>
        </w:tc>
      </w:tr>
      <w:tr>
        <w:tc>
          <w:tcPr>
            <w:tcW w:type="dxa" w:w="2880"/>
          </w:tcPr>
          <w:p>
            <w:r>
              <w:t>4924.</w:t>
            </w:r>
          </w:p>
        </w:tc>
        <w:tc>
          <w:tcPr>
            <w:tcW w:type="dxa" w:w="2880"/>
          </w:tcPr>
          <w:p>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type="dxa" w:w="2880"/>
          </w:tcPr>
          <w:p>
            <w:r>
              <w:t>23.07.2019</w:t>
            </w:r>
          </w:p>
        </w:tc>
      </w:tr>
      <w:tr>
        <w:tc>
          <w:tcPr>
            <w:tcW w:type="dxa" w:w="2880"/>
          </w:tcPr>
          <w:p>
            <w:r>
              <w:t>4925.</w:t>
            </w:r>
          </w:p>
        </w:tc>
        <w:tc>
          <w:tcPr>
            <w:tcW w:type="dxa" w:w="2880"/>
          </w:tcPr>
          <w:p>
            <w: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type="dxa" w:w="2880"/>
          </w:tcPr>
          <w:p>
            <w:r>
              <w:t>01.08.2019</w:t>
            </w:r>
          </w:p>
        </w:tc>
      </w:tr>
      <w:tr>
        <w:tc>
          <w:tcPr>
            <w:tcW w:type="dxa" w:w="2880"/>
          </w:tcPr>
          <w:p>
            <w:r>
              <w:t>4926.</w:t>
            </w:r>
          </w:p>
        </w:tc>
        <w:tc>
          <w:tcPr>
            <w:tcW w:type="dxa" w:w="2880"/>
          </w:tcPr>
          <w:p>
            <w: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type="dxa" w:w="2880"/>
          </w:tcPr>
          <w:p>
            <w:r>
              <w:t>01.08.2019</w:t>
            </w:r>
          </w:p>
        </w:tc>
      </w:tr>
      <w:tr>
        <w:tc>
          <w:tcPr>
            <w:tcW w:type="dxa" w:w="2880"/>
          </w:tcPr>
          <w:p>
            <w:r>
              <w:t>4927.</w:t>
            </w:r>
          </w:p>
        </w:tc>
        <w:tc>
          <w:tcPr>
            <w:tcW w:type="dxa" w:w="2880"/>
          </w:tcPr>
          <w:p>
            <w: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type="dxa" w:w="2880"/>
          </w:tcPr>
          <w:p>
            <w:r>
              <w:t>09.08.2019</w:t>
            </w:r>
          </w:p>
        </w:tc>
      </w:tr>
      <w:tr>
        <w:tc>
          <w:tcPr>
            <w:tcW w:type="dxa" w:w="2880"/>
          </w:tcPr>
          <w:p>
            <w:r>
              <w:t>4928.</w:t>
            </w:r>
          </w:p>
        </w:tc>
        <w:tc>
          <w:tcPr>
            <w:tcW w:type="dxa" w:w="2880"/>
          </w:tcPr>
          <w:p>
            <w: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type="dxa" w:w="2880"/>
          </w:tcPr>
          <w:p>
            <w:r>
              <w:t>09.08.2019</w:t>
            </w:r>
          </w:p>
        </w:tc>
      </w:tr>
      <w:tr>
        <w:tc>
          <w:tcPr>
            <w:tcW w:type="dxa" w:w="2880"/>
          </w:tcPr>
          <w:p>
            <w:r>
              <w:t>4929.</w:t>
            </w:r>
          </w:p>
        </w:tc>
        <w:tc>
          <w:tcPr>
            <w:tcW w:type="dxa" w:w="2880"/>
          </w:tcPr>
          <w:p>
            <w: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type="dxa" w:w="2880"/>
          </w:tcPr>
          <w:p>
            <w:r>
              <w:t>09.08.2019</w:t>
            </w:r>
          </w:p>
        </w:tc>
      </w:tr>
      <w:tr>
        <w:tc>
          <w:tcPr>
            <w:tcW w:type="dxa" w:w="2880"/>
          </w:tcPr>
          <w:p>
            <w:r>
              <w:t>4930.</w:t>
            </w:r>
          </w:p>
        </w:tc>
        <w:tc>
          <w:tcPr>
            <w:tcW w:type="dxa" w:w="2880"/>
          </w:tcPr>
          <w:p>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type="dxa" w:w="2880"/>
          </w:tcPr>
          <w:p>
            <w:r>
              <w:t>09.08.2019</w:t>
            </w:r>
          </w:p>
        </w:tc>
      </w:tr>
      <w:tr>
        <w:tc>
          <w:tcPr>
            <w:tcW w:type="dxa" w:w="2880"/>
          </w:tcPr>
          <w:p>
            <w:r>
              <w:t>4931.</w:t>
            </w:r>
          </w:p>
        </w:tc>
        <w:tc>
          <w:tcPr>
            <w:tcW w:type="dxa" w:w="2880"/>
          </w:tcPr>
          <w:p>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type="dxa" w:w="2880"/>
          </w:tcPr>
          <w:p>
            <w:r>
              <w:t>09.08.2019</w:t>
            </w:r>
          </w:p>
        </w:tc>
      </w:tr>
      <w:tr>
        <w:tc>
          <w:tcPr>
            <w:tcW w:type="dxa" w:w="2880"/>
          </w:tcPr>
          <w:p>
            <w:r>
              <w:t>4932.</w:t>
            </w:r>
          </w:p>
        </w:tc>
        <w:tc>
          <w:tcPr>
            <w:tcW w:type="dxa" w:w="2880"/>
          </w:tcPr>
          <w:p>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bustards. All cops are bustards» (решение Куйбышевского районного суда г. Омска от 05.06.2019);</w:t>
            </w:r>
          </w:p>
        </w:tc>
        <w:tc>
          <w:tcPr>
            <w:tcW w:type="dxa" w:w="2880"/>
          </w:tcPr>
          <w:p>
            <w:r>
              <w:t>09.08.2019</w:t>
            </w:r>
          </w:p>
        </w:tc>
      </w:tr>
      <w:tr>
        <w:tc>
          <w:tcPr>
            <w:tcW w:type="dxa" w:w="2880"/>
          </w:tcPr>
          <w:p>
            <w:r>
              <w:t>4933.</w:t>
            </w:r>
          </w:p>
        </w:tc>
        <w:tc>
          <w:tcPr>
            <w:tcW w:type="dxa" w:w="2880"/>
          </w:tcPr>
          <w:p>
            <w: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type="dxa" w:w="2880"/>
          </w:tcPr>
          <w:p>
            <w:r>
              <w:t>09.08.2019</w:t>
            </w:r>
          </w:p>
        </w:tc>
      </w:tr>
      <w:tr>
        <w:tc>
          <w:tcPr>
            <w:tcW w:type="dxa" w:w="2880"/>
          </w:tcPr>
          <w:p>
            <w:r>
              <w:t>4934.</w:t>
            </w:r>
          </w:p>
        </w:tc>
        <w:tc>
          <w:tcPr>
            <w:tcW w:type="dxa" w:w="2880"/>
          </w:tcPr>
          <w:p>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type="dxa" w:w="2880"/>
          </w:tcPr>
          <w:p>
            <w:r>
              <w:t>09.08.2019</w:t>
            </w:r>
          </w:p>
        </w:tc>
      </w:tr>
      <w:tr>
        <w:tc>
          <w:tcPr>
            <w:tcW w:type="dxa" w:w="2880"/>
          </w:tcPr>
          <w:p>
            <w:r>
              <w:t>4935.</w:t>
            </w:r>
          </w:p>
        </w:tc>
        <w:tc>
          <w:tcPr>
            <w:tcW w:type="dxa" w:w="2880"/>
          </w:tcPr>
          <w:p>
            <w: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type="dxa" w:w="2880"/>
          </w:tcPr>
          <w:p>
            <w:r>
              <w:t>09.08.2019</w:t>
            </w:r>
          </w:p>
        </w:tc>
      </w:tr>
      <w:tr>
        <w:tc>
          <w:tcPr>
            <w:tcW w:type="dxa" w:w="2880"/>
          </w:tcPr>
          <w:p>
            <w:r>
              <w:t>4936.</w:t>
            </w:r>
          </w:p>
        </w:tc>
        <w:tc>
          <w:tcPr>
            <w:tcW w:type="dxa" w:w="2880"/>
          </w:tcPr>
          <w:p>
            <w: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type="dxa" w:w="2880"/>
          </w:tcPr>
          <w:p>
            <w:r>
              <w:t>09.08.2019</w:t>
            </w:r>
          </w:p>
        </w:tc>
      </w:tr>
      <w:tr>
        <w:tc>
          <w:tcPr>
            <w:tcW w:type="dxa" w:w="2880"/>
          </w:tcPr>
          <w:p>
            <w:r>
              <w:t>4937.</w:t>
            </w:r>
          </w:p>
        </w:tc>
        <w:tc>
          <w:tcPr>
            <w:tcW w:type="dxa" w:w="2880"/>
          </w:tcPr>
          <w:p>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type="dxa" w:w="2880"/>
          </w:tcPr>
          <w:p>
            <w:r>
              <w:t>28.08.2019</w:t>
            </w:r>
          </w:p>
        </w:tc>
      </w:tr>
      <w:tr>
        <w:tc>
          <w:tcPr>
            <w:tcW w:type="dxa" w:w="2880"/>
          </w:tcPr>
          <w:p>
            <w:r>
              <w:t>4938.</w:t>
            </w:r>
          </w:p>
        </w:tc>
        <w:tc>
          <w:tcPr>
            <w:tcW w:type="dxa" w:w="2880"/>
          </w:tcPr>
          <w:p>
            <w: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type="dxa" w:w="2880"/>
          </w:tcPr>
          <w:p>
            <w:r>
              <w:t>28.08.2019</w:t>
            </w:r>
          </w:p>
        </w:tc>
      </w:tr>
      <w:tr>
        <w:tc>
          <w:tcPr>
            <w:tcW w:type="dxa" w:w="2880"/>
          </w:tcPr>
          <w:p>
            <w:r>
              <w:t>4939.</w:t>
            </w:r>
          </w:p>
        </w:tc>
        <w:tc>
          <w:tcPr>
            <w:tcW w:type="dxa" w:w="2880"/>
          </w:tcPr>
          <w:p>
            <w: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type="dxa" w:w="2880"/>
          </w:tcPr>
          <w:p>
            <w:r>
              <w:t>28.08.2019</w:t>
            </w:r>
          </w:p>
        </w:tc>
      </w:tr>
      <w:tr>
        <w:tc>
          <w:tcPr>
            <w:tcW w:type="dxa" w:w="2880"/>
          </w:tcPr>
          <w:p>
            <w:r>
              <w:t>4940.</w:t>
            </w:r>
          </w:p>
        </w:tc>
        <w:tc>
          <w:tcPr>
            <w:tcW w:type="dxa" w:w="2880"/>
          </w:tcPr>
          <w:p>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type="dxa" w:w="2880"/>
          </w:tcPr>
          <w:p>
            <w:r>
              <w:t>28.08.2019</w:t>
            </w:r>
          </w:p>
        </w:tc>
      </w:tr>
      <w:tr>
        <w:tc>
          <w:tcPr>
            <w:tcW w:type="dxa" w:w="2880"/>
          </w:tcPr>
          <w:p>
            <w:r>
              <w:t>4941.</w:t>
            </w:r>
          </w:p>
        </w:tc>
        <w:tc>
          <w:tcPr>
            <w:tcW w:type="dxa" w:w="2880"/>
          </w:tcPr>
          <w:p>
            <w: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type="dxa" w:w="2880"/>
          </w:tcPr>
          <w:p>
            <w:r>
              <w:t>28.08.2019</w:t>
            </w:r>
          </w:p>
        </w:tc>
      </w:tr>
      <w:tr>
        <w:tc>
          <w:tcPr>
            <w:tcW w:type="dxa" w:w="2880"/>
          </w:tcPr>
          <w:p>
            <w:r>
              <w:t>4942.</w:t>
            </w:r>
          </w:p>
        </w:tc>
        <w:tc>
          <w:tcPr>
            <w:tcW w:type="dxa" w:w="2880"/>
          </w:tcPr>
          <w:p>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type="dxa" w:w="2880"/>
          </w:tcPr>
          <w:p>
            <w:r>
              <w:t>28.08.2019</w:t>
            </w:r>
          </w:p>
        </w:tc>
      </w:tr>
      <w:tr>
        <w:tc>
          <w:tcPr>
            <w:tcW w:type="dxa" w:w="2880"/>
          </w:tcPr>
          <w:p>
            <w:r>
              <w:t>4943.</w:t>
            </w:r>
          </w:p>
        </w:tc>
        <w:tc>
          <w:tcPr>
            <w:tcW w:type="dxa" w:w="2880"/>
          </w:tcPr>
          <w:p>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type="dxa" w:w="2880"/>
          </w:tcPr>
          <w:p>
            <w:r>
              <w:t>28.08.2019</w:t>
            </w:r>
          </w:p>
        </w:tc>
      </w:tr>
      <w:tr>
        <w:tc>
          <w:tcPr>
            <w:tcW w:type="dxa" w:w="2880"/>
          </w:tcPr>
          <w:p>
            <w:r>
              <w:t>4944.</w:t>
            </w:r>
          </w:p>
        </w:tc>
        <w:tc>
          <w:tcPr>
            <w:tcW w:type="dxa" w:w="2880"/>
          </w:tcPr>
          <w:p>
            <w: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type="dxa" w:w="2880"/>
          </w:tcPr>
          <w:p>
            <w:r>
              <w:t>28.08.2019</w:t>
            </w:r>
          </w:p>
        </w:tc>
      </w:tr>
      <w:tr>
        <w:tc>
          <w:tcPr>
            <w:tcW w:type="dxa" w:w="2880"/>
          </w:tcPr>
          <w:p>
            <w:r>
              <w:t>4945.</w:t>
            </w:r>
          </w:p>
        </w:tc>
        <w:tc>
          <w:tcPr>
            <w:tcW w:type="dxa" w:w="2880"/>
          </w:tcPr>
          <w:p>
            <w: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type="dxa" w:w="2880"/>
          </w:tcPr>
          <w:p>
            <w:r>
              <w:t>28.08.2019</w:t>
            </w:r>
          </w:p>
        </w:tc>
      </w:tr>
      <w:tr>
        <w:tc>
          <w:tcPr>
            <w:tcW w:type="dxa" w:w="2880"/>
          </w:tcPr>
          <w:p>
            <w:r>
              <w:t>4946.</w:t>
            </w:r>
          </w:p>
        </w:tc>
        <w:tc>
          <w:tcPr>
            <w:tcW w:type="dxa" w:w="2880"/>
          </w:tcPr>
          <w:p>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type="dxa" w:w="2880"/>
          </w:tcPr>
          <w:p>
            <w:r>
              <w:t>28.08.2019</w:t>
            </w:r>
          </w:p>
        </w:tc>
      </w:tr>
      <w:tr>
        <w:tc>
          <w:tcPr>
            <w:tcW w:type="dxa" w:w="2880"/>
          </w:tcPr>
          <w:p>
            <w:r>
              <w:t>4947.</w:t>
            </w:r>
          </w:p>
        </w:tc>
        <w:tc>
          <w:tcPr>
            <w:tcW w:type="dxa" w:w="2880"/>
          </w:tcPr>
          <w:p>
            <w: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type="dxa" w:w="2880"/>
          </w:tcPr>
          <w:p>
            <w:r>
              <w:t>28.08.2019</w:t>
            </w:r>
          </w:p>
        </w:tc>
      </w:tr>
      <w:tr>
        <w:tc>
          <w:tcPr>
            <w:tcW w:type="dxa" w:w="2880"/>
          </w:tcPr>
          <w:p>
            <w:r>
              <w:t>4948.</w:t>
            </w:r>
          </w:p>
        </w:tc>
        <w:tc>
          <w:tcPr>
            <w:tcW w:type="dxa" w:w="2880"/>
          </w:tcPr>
          <w:p>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type="dxa" w:w="2880"/>
          </w:tcPr>
          <w:p>
            <w:r>
              <w:t>28.08.2019</w:t>
            </w:r>
          </w:p>
        </w:tc>
      </w:tr>
      <w:tr>
        <w:tc>
          <w:tcPr>
            <w:tcW w:type="dxa" w:w="2880"/>
          </w:tcPr>
          <w:p>
            <w:r>
              <w:t>4949.</w:t>
            </w:r>
          </w:p>
        </w:tc>
        <w:tc>
          <w:tcPr>
            <w:tcW w:type="dxa" w:w="2880"/>
          </w:tcPr>
          <w:p>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type="dxa" w:w="2880"/>
          </w:tcPr>
          <w:p>
            <w:r>
              <w:t>28.08.2019</w:t>
            </w:r>
          </w:p>
        </w:tc>
      </w:tr>
      <w:tr>
        <w:tc>
          <w:tcPr>
            <w:tcW w:type="dxa" w:w="2880"/>
          </w:tcPr>
          <w:p>
            <w:r>
              <w:t>4950.</w:t>
            </w:r>
          </w:p>
        </w:tc>
        <w:tc>
          <w:tcPr>
            <w:tcW w:type="dxa" w:w="2880"/>
          </w:tcPr>
          <w:p>
            <w: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type="dxa" w:w="2880"/>
          </w:tcPr>
          <w:p>
            <w:r>
              <w:t>13.09.2019</w:t>
            </w:r>
          </w:p>
        </w:tc>
      </w:tr>
      <w:tr>
        <w:tc>
          <w:tcPr>
            <w:tcW w:type="dxa" w:w="2880"/>
          </w:tcPr>
          <w:p>
            <w:r>
              <w:t>4951.</w:t>
            </w:r>
          </w:p>
        </w:tc>
        <w:tc>
          <w:tcPr>
            <w:tcW w:type="dxa" w:w="2880"/>
          </w:tcPr>
          <w:p>
            <w: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type="dxa" w:w="2880"/>
          </w:tcPr>
          <w:p>
            <w:r>
              <w:t>13.09.2019</w:t>
            </w:r>
          </w:p>
        </w:tc>
      </w:tr>
      <w:tr>
        <w:tc>
          <w:tcPr>
            <w:tcW w:type="dxa" w:w="2880"/>
          </w:tcPr>
          <w:p>
            <w:r>
              <w:t>4952.</w:t>
            </w:r>
          </w:p>
        </w:tc>
        <w:tc>
          <w:tcPr>
            <w:tcW w:type="dxa" w:w="2880"/>
          </w:tcPr>
          <w:p>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type="dxa" w:w="2880"/>
          </w:tcPr>
          <w:p>
            <w:r>
              <w:t>27.09.2019</w:t>
            </w:r>
          </w:p>
        </w:tc>
      </w:tr>
      <w:tr>
        <w:tc>
          <w:tcPr>
            <w:tcW w:type="dxa" w:w="2880"/>
          </w:tcPr>
          <w:p>
            <w:r>
              <w:t>4953.</w:t>
            </w:r>
          </w:p>
        </w:tc>
        <w:tc>
          <w:tcPr>
            <w:tcW w:type="dxa" w:w="2880"/>
          </w:tcPr>
          <w:p>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type="dxa" w:w="2880"/>
          </w:tcPr>
          <w:p>
            <w:r>
              <w:t>27.09.2019</w:t>
            </w:r>
          </w:p>
        </w:tc>
      </w:tr>
      <w:tr>
        <w:tc>
          <w:tcPr>
            <w:tcW w:type="dxa" w:w="2880"/>
          </w:tcPr>
          <w:p>
            <w:r>
              <w:t>4954.</w:t>
            </w:r>
          </w:p>
        </w:tc>
        <w:tc>
          <w:tcPr>
            <w:tcW w:type="dxa" w:w="2880"/>
          </w:tcPr>
          <w:p>
            <w: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type="dxa" w:w="2880"/>
          </w:tcPr>
          <w:p>
            <w:r>
              <w:t>08.10.2019</w:t>
            </w:r>
          </w:p>
        </w:tc>
      </w:tr>
      <w:tr>
        <w:tc>
          <w:tcPr>
            <w:tcW w:type="dxa" w:w="2880"/>
          </w:tcPr>
          <w:p>
            <w:r>
              <w:t>4955.</w:t>
            </w:r>
          </w:p>
        </w:tc>
        <w:tc>
          <w:tcPr>
            <w:tcW w:type="dxa" w:w="2880"/>
          </w:tcPr>
          <w:p>
            <w: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type="dxa" w:w="2880"/>
          </w:tcPr>
          <w:p>
            <w:r>
              <w:t>08.10.2019</w:t>
            </w:r>
          </w:p>
        </w:tc>
      </w:tr>
      <w:tr>
        <w:tc>
          <w:tcPr>
            <w:tcW w:type="dxa" w:w="2880"/>
          </w:tcPr>
          <w:p>
            <w:r>
              <w:t>4956.</w:t>
            </w:r>
          </w:p>
        </w:tc>
        <w:tc>
          <w:tcPr>
            <w:tcW w:type="dxa" w:w="2880"/>
          </w:tcPr>
          <w:p>
            <w: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type="dxa" w:w="2880"/>
          </w:tcPr>
          <w:p>
            <w:r>
              <w:t>08.10.2019</w:t>
            </w:r>
          </w:p>
        </w:tc>
      </w:tr>
      <w:tr>
        <w:tc>
          <w:tcPr>
            <w:tcW w:type="dxa" w:w="2880"/>
          </w:tcPr>
          <w:p>
            <w:r>
              <w:t>4957.</w:t>
            </w:r>
          </w:p>
        </w:tc>
        <w:tc>
          <w:tcPr>
            <w:tcW w:type="dxa" w:w="2880"/>
          </w:tcPr>
          <w:p>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type="dxa" w:w="2880"/>
          </w:tcPr>
          <w:p>
            <w:r>
              <w:t>08.10.2019</w:t>
            </w:r>
          </w:p>
        </w:tc>
      </w:tr>
      <w:tr>
        <w:tc>
          <w:tcPr>
            <w:tcW w:type="dxa" w:w="2880"/>
          </w:tcPr>
          <w:p>
            <w:r>
              <w:t>4958.</w:t>
            </w:r>
          </w:p>
        </w:tc>
        <w:tc>
          <w:tcPr>
            <w:tcW w:type="dxa" w:w="2880"/>
          </w:tcPr>
          <w:p>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type="dxa" w:w="2880"/>
          </w:tcPr>
          <w:p>
            <w:r>
              <w:t>08.10.2019</w:t>
            </w:r>
          </w:p>
        </w:tc>
      </w:tr>
      <w:tr>
        <w:tc>
          <w:tcPr>
            <w:tcW w:type="dxa" w:w="2880"/>
          </w:tcPr>
          <w:p>
            <w:r>
              <w:t>4959.</w:t>
            </w:r>
          </w:p>
        </w:tc>
        <w:tc>
          <w:tcPr>
            <w:tcW w:type="dxa" w:w="2880"/>
          </w:tcPr>
          <w:p>
            <w: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type="dxa" w:w="2880"/>
          </w:tcPr>
          <w:p>
            <w:r>
              <w:t>08.10.2019</w:t>
            </w:r>
          </w:p>
        </w:tc>
      </w:tr>
      <w:tr>
        <w:tc>
          <w:tcPr>
            <w:tcW w:type="dxa" w:w="2880"/>
          </w:tcPr>
          <w:p>
            <w:r>
              <w:t>4960.</w:t>
            </w:r>
          </w:p>
        </w:tc>
        <w:tc>
          <w:tcPr>
            <w:tcW w:type="dxa" w:w="2880"/>
          </w:tcPr>
          <w:p>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type="dxa" w:w="2880"/>
          </w:tcPr>
          <w:p>
            <w:r>
              <w:t>08.10.2019</w:t>
            </w:r>
          </w:p>
        </w:tc>
      </w:tr>
      <w:tr>
        <w:tc>
          <w:tcPr>
            <w:tcW w:type="dxa" w:w="2880"/>
          </w:tcPr>
          <w:p>
            <w:r>
              <w:t>4961.</w:t>
            </w:r>
          </w:p>
        </w:tc>
        <w:tc>
          <w:tcPr>
            <w:tcW w:type="dxa" w:w="2880"/>
          </w:tcPr>
          <w:p>
            <w: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type="dxa" w:w="2880"/>
          </w:tcPr>
          <w:p>
            <w:r>
              <w:t>25.10.2019</w:t>
            </w:r>
          </w:p>
        </w:tc>
      </w:tr>
      <w:tr>
        <w:tc>
          <w:tcPr>
            <w:tcW w:type="dxa" w:w="2880"/>
          </w:tcPr>
          <w:p>
            <w:r>
              <w:t>4962.</w:t>
            </w:r>
          </w:p>
        </w:tc>
        <w:tc>
          <w:tcPr>
            <w:tcW w:type="dxa" w:w="2880"/>
          </w:tcPr>
          <w:p>
            <w: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type="dxa" w:w="2880"/>
          </w:tcPr>
          <w:p>
            <w:r>
              <w:t>25.10.2019</w:t>
            </w:r>
          </w:p>
        </w:tc>
      </w:tr>
      <w:tr>
        <w:tc>
          <w:tcPr>
            <w:tcW w:type="dxa" w:w="2880"/>
          </w:tcPr>
          <w:p>
            <w:r>
              <w:t>4963.</w:t>
            </w:r>
          </w:p>
        </w:tc>
        <w:tc>
          <w:tcPr>
            <w:tcW w:type="dxa" w:w="2880"/>
          </w:tcPr>
          <w:p>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type="dxa" w:w="2880"/>
          </w:tcPr>
          <w:p>
            <w:r>
              <w:t>25.10.2019</w:t>
            </w:r>
          </w:p>
        </w:tc>
      </w:tr>
      <w:tr>
        <w:tc>
          <w:tcPr>
            <w:tcW w:type="dxa" w:w="2880"/>
          </w:tcPr>
          <w:p>
            <w:r>
              <w:t>4964.</w:t>
            </w:r>
          </w:p>
        </w:tc>
        <w:tc>
          <w:tcPr>
            <w:tcW w:type="dxa" w:w="2880"/>
          </w:tcPr>
          <w:p>
            <w: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type="dxa" w:w="2880"/>
          </w:tcPr>
          <w:p>
            <w:r>
              <w:t>25.10.2019</w:t>
            </w:r>
          </w:p>
        </w:tc>
      </w:tr>
      <w:tr>
        <w:tc>
          <w:tcPr>
            <w:tcW w:type="dxa" w:w="2880"/>
          </w:tcPr>
          <w:p>
            <w:r>
              <w:t>4965.</w:t>
            </w:r>
          </w:p>
        </w:tc>
        <w:tc>
          <w:tcPr>
            <w:tcW w:type="dxa" w:w="2880"/>
          </w:tcPr>
          <w:p>
            <w: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type="dxa" w:w="2880"/>
          </w:tcPr>
          <w:p>
            <w:r>
              <w:t>25.10.2019</w:t>
            </w:r>
          </w:p>
        </w:tc>
      </w:tr>
      <w:tr>
        <w:tc>
          <w:tcPr>
            <w:tcW w:type="dxa" w:w="2880"/>
          </w:tcPr>
          <w:p>
            <w:r>
              <w:t>4966.</w:t>
            </w:r>
          </w:p>
        </w:tc>
        <w:tc>
          <w:tcPr>
            <w:tcW w:type="dxa" w:w="2880"/>
          </w:tcPr>
          <w:p>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type="dxa" w:w="2880"/>
          </w:tcPr>
          <w:p>
            <w:r>
              <w:t>25.10.2019</w:t>
            </w:r>
          </w:p>
        </w:tc>
      </w:tr>
      <w:tr>
        <w:tc>
          <w:tcPr>
            <w:tcW w:type="dxa" w:w="2880"/>
          </w:tcPr>
          <w:p>
            <w:r>
              <w:t>4967.</w:t>
            </w:r>
          </w:p>
        </w:tc>
        <w:tc>
          <w:tcPr>
            <w:tcW w:type="dxa" w:w="2880"/>
          </w:tcPr>
          <w:p>
            <w: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type="dxa" w:w="2880"/>
          </w:tcPr>
          <w:p>
            <w:r>
              <w:t>25.10.2019</w:t>
            </w:r>
          </w:p>
        </w:tc>
      </w:tr>
      <w:tr>
        <w:tc>
          <w:tcPr>
            <w:tcW w:type="dxa" w:w="2880"/>
          </w:tcPr>
          <w:p>
            <w:r>
              <w:t>4968.</w:t>
            </w:r>
          </w:p>
        </w:tc>
        <w:tc>
          <w:tcPr>
            <w:tcW w:type="dxa" w:w="2880"/>
          </w:tcPr>
          <w:p>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type="dxa" w:w="2880"/>
          </w:tcPr>
          <w:p>
            <w:r>
              <w:t>25.10.2019</w:t>
            </w:r>
          </w:p>
        </w:tc>
      </w:tr>
      <w:tr>
        <w:tc>
          <w:tcPr>
            <w:tcW w:type="dxa" w:w="2880"/>
          </w:tcPr>
          <w:p>
            <w:r>
              <w:t>4969.</w:t>
            </w:r>
          </w:p>
        </w:tc>
        <w:tc>
          <w:tcPr>
            <w:tcW w:type="dxa" w:w="2880"/>
          </w:tcPr>
          <w:p>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type="dxa" w:w="2880"/>
          </w:tcPr>
          <w:p>
            <w:r>
              <w:t>25.10.2019</w:t>
            </w:r>
          </w:p>
        </w:tc>
      </w:tr>
      <w:tr>
        <w:tc>
          <w:tcPr>
            <w:tcW w:type="dxa" w:w="2880"/>
          </w:tcPr>
          <w:p>
            <w:r>
              <w:t>4970.</w:t>
            </w:r>
          </w:p>
        </w:tc>
        <w:tc>
          <w:tcPr>
            <w:tcW w:type="dxa" w:w="2880"/>
          </w:tcPr>
          <w:p>
            <w: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type="dxa" w:w="2880"/>
          </w:tcPr>
          <w:p>
            <w:r>
              <w:t>25.10.2019</w:t>
            </w:r>
          </w:p>
        </w:tc>
      </w:tr>
      <w:tr>
        <w:tc>
          <w:tcPr>
            <w:tcW w:type="dxa" w:w="2880"/>
          </w:tcPr>
          <w:p>
            <w:r>
              <w:t>4971.</w:t>
            </w:r>
          </w:p>
        </w:tc>
        <w:tc>
          <w:tcPr>
            <w:tcW w:type="dxa" w:w="2880"/>
          </w:tcPr>
          <w:p>
            <w: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type="dxa" w:w="2880"/>
          </w:tcPr>
          <w:p>
            <w:r>
              <w:t>25.10.2019</w:t>
            </w:r>
          </w:p>
        </w:tc>
      </w:tr>
      <w:tr>
        <w:tc>
          <w:tcPr>
            <w:tcW w:type="dxa" w:w="2880"/>
          </w:tcPr>
          <w:p>
            <w:r>
              <w:t>4972.</w:t>
            </w:r>
          </w:p>
        </w:tc>
        <w:tc>
          <w:tcPr>
            <w:tcW w:type="dxa" w:w="2880"/>
          </w:tcPr>
          <w:p>
            <w: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type="dxa" w:w="2880"/>
          </w:tcPr>
          <w:p>
            <w:r>
              <w:t>25.10.2019</w:t>
            </w:r>
          </w:p>
        </w:tc>
      </w:tr>
      <w:tr>
        <w:tc>
          <w:tcPr>
            <w:tcW w:type="dxa" w:w="2880"/>
          </w:tcPr>
          <w:p>
            <w:r>
              <w:t>4973.</w:t>
            </w:r>
          </w:p>
        </w:tc>
        <w:tc>
          <w:tcPr>
            <w:tcW w:type="dxa" w:w="2880"/>
          </w:tcPr>
          <w:p>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type="dxa" w:w="2880"/>
          </w:tcPr>
          <w:p>
            <w:r>
              <w:t>25.10.2019</w:t>
            </w:r>
          </w:p>
        </w:tc>
      </w:tr>
      <w:tr>
        <w:tc>
          <w:tcPr>
            <w:tcW w:type="dxa" w:w="2880"/>
          </w:tcPr>
          <w:p>
            <w:r>
              <w:t>4974.</w:t>
            </w:r>
          </w:p>
        </w:tc>
        <w:tc>
          <w:tcPr>
            <w:tcW w:type="dxa" w:w="2880"/>
          </w:tcPr>
          <w:p>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type="dxa" w:w="2880"/>
          </w:tcPr>
          <w:p>
            <w:r>
              <w:t>25.10.2019</w:t>
            </w:r>
          </w:p>
        </w:tc>
      </w:tr>
      <w:tr>
        <w:tc>
          <w:tcPr>
            <w:tcW w:type="dxa" w:w="2880"/>
          </w:tcPr>
          <w:p>
            <w:r>
              <w:t>4975.</w:t>
            </w:r>
          </w:p>
        </w:tc>
        <w:tc>
          <w:tcPr>
            <w:tcW w:type="dxa" w:w="2880"/>
          </w:tcPr>
          <w:p>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type="dxa" w:w="2880"/>
          </w:tcPr>
          <w:p>
            <w:r>
              <w:t>25.10.2019</w:t>
            </w:r>
          </w:p>
        </w:tc>
      </w:tr>
      <w:tr>
        <w:tc>
          <w:tcPr>
            <w:tcW w:type="dxa" w:w="2880"/>
          </w:tcPr>
          <w:p>
            <w:r>
              <w:t>4976.</w:t>
            </w:r>
          </w:p>
        </w:tc>
        <w:tc>
          <w:tcPr>
            <w:tcW w:type="dxa" w:w="2880"/>
          </w:tcPr>
          <w:p>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type="dxa" w:w="2880"/>
          </w:tcPr>
          <w:p>
            <w:r>
              <w:t>25.10.2019</w:t>
            </w:r>
          </w:p>
        </w:tc>
      </w:tr>
      <w:tr>
        <w:tc>
          <w:tcPr>
            <w:tcW w:type="dxa" w:w="2880"/>
          </w:tcPr>
          <w:p>
            <w:r>
              <w:t>4977.</w:t>
            </w:r>
          </w:p>
        </w:tc>
        <w:tc>
          <w:tcPr>
            <w:tcW w:type="dxa" w:w="2880"/>
          </w:tcPr>
          <w:p>
            <w: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type="dxa" w:w="2880"/>
          </w:tcPr>
          <w:p>
            <w:r>
              <w:t>25.10.2019</w:t>
            </w:r>
          </w:p>
        </w:tc>
      </w:tr>
      <w:tr>
        <w:tc>
          <w:tcPr>
            <w:tcW w:type="dxa" w:w="2880"/>
          </w:tcPr>
          <w:p>
            <w:r>
              <w:t>4978.</w:t>
            </w:r>
          </w:p>
        </w:tc>
        <w:tc>
          <w:tcPr>
            <w:tcW w:type="dxa" w:w="2880"/>
          </w:tcPr>
          <w:p>
            <w: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type="dxa" w:w="2880"/>
          </w:tcPr>
          <w:p>
            <w:r>
              <w:t>25.10.2019</w:t>
            </w:r>
          </w:p>
        </w:tc>
      </w:tr>
      <w:tr>
        <w:tc>
          <w:tcPr>
            <w:tcW w:type="dxa" w:w="2880"/>
          </w:tcPr>
          <w:p>
            <w:r>
              <w:t>4979.</w:t>
            </w:r>
          </w:p>
        </w:tc>
        <w:tc>
          <w:tcPr>
            <w:tcW w:type="dxa" w:w="2880"/>
          </w:tcPr>
          <w:p>
            <w: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type="dxa" w:w="2880"/>
          </w:tcPr>
          <w:p>
            <w:r>
              <w:t>25.10.2019</w:t>
            </w:r>
          </w:p>
        </w:tc>
      </w:tr>
      <w:tr>
        <w:tc>
          <w:tcPr>
            <w:tcW w:type="dxa" w:w="2880"/>
          </w:tcPr>
          <w:p>
            <w:r>
              <w:t>4980.</w:t>
            </w:r>
          </w:p>
        </w:tc>
        <w:tc>
          <w:tcPr>
            <w:tcW w:type="dxa" w:w="2880"/>
          </w:tcPr>
          <w:p>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type="dxa" w:w="2880"/>
          </w:tcPr>
          <w:p>
            <w:r>
              <w:t>25.10.2019</w:t>
            </w:r>
          </w:p>
        </w:tc>
      </w:tr>
      <w:tr>
        <w:tc>
          <w:tcPr>
            <w:tcW w:type="dxa" w:w="2880"/>
          </w:tcPr>
          <w:p>
            <w:r>
              <w:t>4981.</w:t>
            </w:r>
          </w:p>
        </w:tc>
        <w:tc>
          <w:tcPr>
            <w:tcW w:type="dxa" w:w="2880"/>
          </w:tcPr>
          <w:p>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type="dxa" w:w="2880"/>
          </w:tcPr>
          <w:p>
            <w:r>
              <w:t>25.10.2019</w:t>
            </w:r>
          </w:p>
        </w:tc>
      </w:tr>
      <w:tr>
        <w:tc>
          <w:tcPr>
            <w:tcW w:type="dxa" w:w="2880"/>
          </w:tcPr>
          <w:p>
            <w:r>
              <w:t>4982.</w:t>
            </w:r>
          </w:p>
        </w:tc>
        <w:tc>
          <w:tcPr>
            <w:tcW w:type="dxa" w:w="2880"/>
          </w:tcPr>
          <w:p>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type="dxa" w:w="2880"/>
          </w:tcPr>
          <w:p>
            <w:r>
              <w:t>25.10.2019</w:t>
            </w:r>
          </w:p>
        </w:tc>
      </w:tr>
      <w:tr>
        <w:tc>
          <w:tcPr>
            <w:tcW w:type="dxa" w:w="2880"/>
          </w:tcPr>
          <w:p>
            <w:r>
              <w:t>4983.</w:t>
            </w:r>
          </w:p>
        </w:tc>
        <w:tc>
          <w:tcPr>
            <w:tcW w:type="dxa" w:w="2880"/>
          </w:tcPr>
          <w:p>
            <w: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type="dxa" w:w="2880"/>
          </w:tcPr>
          <w:p>
            <w:r>
              <w:t>25.10.2019</w:t>
            </w:r>
          </w:p>
        </w:tc>
      </w:tr>
      <w:tr>
        <w:tc>
          <w:tcPr>
            <w:tcW w:type="dxa" w:w="2880"/>
          </w:tcPr>
          <w:p>
            <w:r>
              <w:t>4984.</w:t>
            </w:r>
          </w:p>
        </w:tc>
        <w:tc>
          <w:tcPr>
            <w:tcW w:type="dxa" w:w="2880"/>
          </w:tcPr>
          <w:p>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type="dxa" w:w="2880"/>
          </w:tcPr>
          <w:p>
            <w:r>
              <w:t>25.10.2019</w:t>
            </w:r>
          </w:p>
        </w:tc>
      </w:tr>
      <w:tr>
        <w:tc>
          <w:tcPr>
            <w:tcW w:type="dxa" w:w="2880"/>
          </w:tcPr>
          <w:p>
            <w:r>
              <w:t>4985.</w:t>
            </w:r>
          </w:p>
        </w:tc>
        <w:tc>
          <w:tcPr>
            <w:tcW w:type="dxa" w:w="2880"/>
          </w:tcPr>
          <w:p>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4986.</w:t>
            </w:r>
          </w:p>
        </w:tc>
        <w:tc>
          <w:tcPr>
            <w:tcW w:type="dxa" w:w="2880"/>
          </w:tcPr>
          <w:p>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4987.</w:t>
            </w:r>
          </w:p>
        </w:tc>
        <w:tc>
          <w:tcPr>
            <w:tcW w:type="dxa" w:w="2880"/>
          </w:tcPr>
          <w:p>
            <w: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4988.</w:t>
            </w:r>
          </w:p>
        </w:tc>
        <w:tc>
          <w:tcPr>
            <w:tcW w:type="dxa" w:w="2880"/>
          </w:tcPr>
          <w:p>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4989.</w:t>
            </w:r>
          </w:p>
        </w:tc>
        <w:tc>
          <w:tcPr>
            <w:tcW w:type="dxa" w:w="2880"/>
          </w:tcPr>
          <w:p>
            <w: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4990.</w:t>
            </w:r>
          </w:p>
        </w:tc>
        <w:tc>
          <w:tcPr>
            <w:tcW w:type="dxa" w:w="2880"/>
          </w:tcPr>
          <w:p>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4991.</w:t>
            </w:r>
          </w:p>
        </w:tc>
        <w:tc>
          <w:tcPr>
            <w:tcW w:type="dxa" w:w="2880"/>
          </w:tcPr>
          <w:p>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4992.</w:t>
            </w:r>
          </w:p>
        </w:tc>
        <w:tc>
          <w:tcPr>
            <w:tcW w:type="dxa" w:w="2880"/>
          </w:tcPr>
          <w:p>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4993.</w:t>
            </w:r>
          </w:p>
        </w:tc>
        <w:tc>
          <w:tcPr>
            <w:tcW w:type="dxa" w:w="2880"/>
          </w:tcPr>
          <w:p>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type="dxa" w:w="2880"/>
          </w:tcPr>
          <w:p>
            <w:r>
              <w:t>26.11.2019</w:t>
            </w:r>
          </w:p>
        </w:tc>
      </w:tr>
      <w:tr>
        <w:tc>
          <w:tcPr>
            <w:tcW w:type="dxa" w:w="2880"/>
          </w:tcPr>
          <w:p>
            <w:r>
              <w:t>4994.</w:t>
            </w:r>
          </w:p>
        </w:tc>
        <w:tc>
          <w:tcPr>
            <w:tcW w:type="dxa" w:w="2880"/>
          </w:tcPr>
          <w:p>
            <w: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type="dxa" w:w="2880"/>
          </w:tcPr>
          <w:p>
            <w:r>
              <w:t>26.11.2019</w:t>
            </w:r>
          </w:p>
        </w:tc>
      </w:tr>
      <w:tr>
        <w:tc>
          <w:tcPr>
            <w:tcW w:type="dxa" w:w="2880"/>
          </w:tcPr>
          <w:p>
            <w:r>
              <w:t>4995.</w:t>
            </w:r>
          </w:p>
        </w:tc>
        <w:tc>
          <w:tcPr>
            <w:tcW w:type="dxa" w:w="2880"/>
          </w:tcPr>
          <w:p>
            <w: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type="dxa" w:w="2880"/>
          </w:tcPr>
          <w:p>
            <w:r>
              <w:t>26.11.2019</w:t>
            </w:r>
          </w:p>
        </w:tc>
      </w:tr>
      <w:tr>
        <w:tc>
          <w:tcPr>
            <w:tcW w:type="dxa" w:w="2880"/>
          </w:tcPr>
          <w:p>
            <w:r>
              <w:t>4996.</w:t>
            </w:r>
          </w:p>
        </w:tc>
        <w:tc>
          <w:tcPr>
            <w:tcW w:type="dxa" w:w="2880"/>
          </w:tcPr>
          <w:p>
            <w: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type="dxa" w:w="2880"/>
          </w:tcPr>
          <w:p>
            <w:r>
              <w:t>26.11.2019</w:t>
            </w:r>
          </w:p>
        </w:tc>
      </w:tr>
      <w:tr>
        <w:tc>
          <w:tcPr>
            <w:tcW w:type="dxa" w:w="2880"/>
          </w:tcPr>
          <w:p>
            <w:r>
              <w:t>4997.</w:t>
            </w:r>
          </w:p>
        </w:tc>
        <w:tc>
          <w:tcPr>
            <w:tcW w:type="dxa" w:w="2880"/>
          </w:tcPr>
          <w:p>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type="dxa" w:w="2880"/>
          </w:tcPr>
          <w:p>
            <w:r>
              <w:t>26.11.2019</w:t>
            </w:r>
          </w:p>
        </w:tc>
      </w:tr>
      <w:tr>
        <w:tc>
          <w:tcPr>
            <w:tcW w:type="dxa" w:w="2880"/>
          </w:tcPr>
          <w:p>
            <w:r>
              <w:t>4998.</w:t>
            </w:r>
          </w:p>
        </w:tc>
        <w:tc>
          <w:tcPr>
            <w:tcW w:type="dxa" w:w="2880"/>
          </w:tcPr>
          <w:p>
            <w: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4999.</w:t>
            </w:r>
          </w:p>
        </w:tc>
        <w:tc>
          <w:tcPr>
            <w:tcW w:type="dxa" w:w="2880"/>
          </w:tcPr>
          <w:p>
            <w: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5000.</w:t>
            </w:r>
          </w:p>
        </w:tc>
        <w:tc>
          <w:tcPr>
            <w:tcW w:type="dxa" w:w="2880"/>
          </w:tcPr>
          <w:p>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5001.</w:t>
            </w:r>
          </w:p>
        </w:tc>
        <w:tc>
          <w:tcPr>
            <w:tcW w:type="dxa" w:w="2880"/>
          </w:tcPr>
          <w:p>
            <w: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5002.</w:t>
            </w:r>
          </w:p>
        </w:tc>
        <w:tc>
          <w:tcPr>
            <w:tcW w:type="dxa" w:w="2880"/>
          </w:tcPr>
          <w:p>
            <w: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type="dxa" w:w="2880"/>
          </w:tcPr>
          <w:p>
            <w:r>
              <w:t>09.12.2019</w:t>
            </w:r>
          </w:p>
        </w:tc>
      </w:tr>
      <w:tr>
        <w:tc>
          <w:tcPr>
            <w:tcW w:type="dxa" w:w="2880"/>
          </w:tcPr>
          <w:p>
            <w:r>
              <w:t>5003.</w:t>
            </w:r>
          </w:p>
        </w:tc>
        <w:tc>
          <w:tcPr>
            <w:tcW w:type="dxa" w:w="2880"/>
          </w:tcPr>
          <w:p>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type="dxa" w:w="2880"/>
          </w:tcPr>
          <w:p>
            <w:r>
              <w:t>09.12.2019</w:t>
            </w:r>
          </w:p>
        </w:tc>
      </w:tr>
      <w:tr>
        <w:tc>
          <w:tcPr>
            <w:tcW w:type="dxa" w:w="2880"/>
          </w:tcPr>
          <w:p>
            <w:r>
              <w:t>5004.</w:t>
            </w:r>
          </w:p>
        </w:tc>
        <w:tc>
          <w:tcPr>
            <w:tcW w:type="dxa" w:w="2880"/>
          </w:tcPr>
          <w:p>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type="dxa" w:w="2880"/>
          </w:tcPr>
          <w:p>
            <w:r>
              <w:t>24.12.2019</w:t>
            </w:r>
          </w:p>
        </w:tc>
      </w:tr>
      <w:tr>
        <w:tc>
          <w:tcPr>
            <w:tcW w:type="dxa" w:w="2880"/>
          </w:tcPr>
          <w:p>
            <w:r>
              <w:t>5005.</w:t>
            </w:r>
          </w:p>
        </w:tc>
        <w:tc>
          <w:tcPr>
            <w:tcW w:type="dxa" w:w="2880"/>
          </w:tcPr>
          <w:p>
            <w:r>
              <w:t>Видеозапись «КАЗАКИ-ВРАГИ РОССИИ», размещенная в сети Интернет (решение Советского районного суда г. Тулы от 11.11.2019);</w:t>
            </w:r>
          </w:p>
        </w:tc>
        <w:tc>
          <w:tcPr>
            <w:tcW w:type="dxa" w:w="2880"/>
          </w:tcPr>
          <w:p>
            <w:r>
              <w:t>16.01.2020</w:t>
            </w:r>
          </w:p>
        </w:tc>
      </w:tr>
      <w:tr>
        <w:tc>
          <w:tcPr>
            <w:tcW w:type="dxa" w:w="2880"/>
          </w:tcPr>
          <w:p>
            <w:r>
              <w:t>5006.</w:t>
            </w:r>
          </w:p>
        </w:tc>
        <w:tc>
          <w:tcPr>
            <w:tcW w:type="dxa" w:w="2880"/>
          </w:tcPr>
          <w:p>
            <w: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type="dxa" w:w="2880"/>
          </w:tcPr>
          <w:p>
            <w:r>
              <w:t>06.02.2020</w:t>
            </w:r>
          </w:p>
        </w:tc>
      </w:tr>
      <w:tr>
        <w:tc>
          <w:tcPr>
            <w:tcW w:type="dxa" w:w="2880"/>
          </w:tcPr>
          <w:p>
            <w:r>
              <w:t>5007.</w:t>
            </w:r>
          </w:p>
        </w:tc>
        <w:tc>
          <w:tcPr>
            <w:tcW w:type="dxa" w:w="2880"/>
          </w:tcPr>
          <w:p>
            <w: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5008.</w:t>
            </w:r>
          </w:p>
        </w:tc>
        <w:tc>
          <w:tcPr>
            <w:tcW w:type="dxa" w:w="2880"/>
          </w:tcPr>
          <w:p>
            <w: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5009.</w:t>
            </w:r>
          </w:p>
        </w:tc>
        <w:tc>
          <w:tcPr>
            <w:tcW w:type="dxa" w:w="2880"/>
          </w:tcPr>
          <w:p>
            <w: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type="dxa" w:w="2880"/>
          </w:tcPr>
          <w:p>
            <w:r>
              <w:t>20.02.2020</w:t>
            </w:r>
          </w:p>
        </w:tc>
      </w:tr>
      <w:tr>
        <w:tc>
          <w:tcPr>
            <w:tcW w:type="dxa" w:w="2880"/>
          </w:tcPr>
          <w:p>
            <w:r>
              <w:t>5010.</w:t>
            </w:r>
          </w:p>
        </w:tc>
        <w:tc>
          <w:tcPr>
            <w:tcW w:type="dxa" w:w="2880"/>
          </w:tcPr>
          <w:p>
            <w: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type="dxa" w:w="2880"/>
          </w:tcPr>
          <w:p>
            <w:r>
              <w:t>10.03.2020</w:t>
            </w:r>
          </w:p>
        </w:tc>
      </w:tr>
      <w:tr>
        <w:tc>
          <w:tcPr>
            <w:tcW w:type="dxa" w:w="2880"/>
          </w:tcPr>
          <w:p>
            <w:r>
              <w:t>5011.</w:t>
            </w:r>
          </w:p>
        </w:tc>
        <w:tc>
          <w:tcPr>
            <w:tcW w:type="dxa" w:w="2880"/>
          </w:tcPr>
          <w:p>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5012.</w:t>
            </w:r>
          </w:p>
        </w:tc>
        <w:tc>
          <w:tcPr>
            <w:tcW w:type="dxa" w:w="2880"/>
          </w:tcPr>
          <w:p>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5013.</w:t>
            </w:r>
          </w:p>
        </w:tc>
        <w:tc>
          <w:tcPr>
            <w:tcW w:type="dxa" w:w="2880"/>
          </w:tcPr>
          <w:p>
            <w: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5014.</w:t>
            </w:r>
          </w:p>
        </w:tc>
        <w:tc>
          <w:tcPr>
            <w:tcW w:type="dxa" w:w="2880"/>
          </w:tcPr>
          <w:p>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5015.</w:t>
            </w:r>
          </w:p>
        </w:tc>
        <w:tc>
          <w:tcPr>
            <w:tcW w:type="dxa" w:w="2880"/>
          </w:tcPr>
          <w:p>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type="dxa" w:w="2880"/>
          </w:tcPr>
          <w:p>
            <w:r>
              <w:t>23.03.2020</w:t>
            </w:r>
          </w:p>
        </w:tc>
      </w:tr>
      <w:tr>
        <w:tc>
          <w:tcPr>
            <w:tcW w:type="dxa" w:w="2880"/>
          </w:tcPr>
          <w:p>
            <w:r>
              <w:t>5016.</w:t>
            </w:r>
          </w:p>
        </w:tc>
        <w:tc>
          <w:tcPr>
            <w:tcW w:type="dxa" w:w="2880"/>
          </w:tcPr>
          <w:p>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type="dxa" w:w="2880"/>
          </w:tcPr>
          <w:p>
            <w:r>
              <w:t>23.03.2020</w:t>
            </w:r>
          </w:p>
        </w:tc>
      </w:tr>
      <w:tr>
        <w:tc>
          <w:tcPr>
            <w:tcW w:type="dxa" w:w="2880"/>
          </w:tcPr>
          <w:p>
            <w:r>
              <w:t>5017.</w:t>
            </w:r>
          </w:p>
        </w:tc>
        <w:tc>
          <w:tcPr>
            <w:tcW w:type="dxa" w:w="2880"/>
          </w:tcPr>
          <w:p>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type="dxa" w:w="2880"/>
          </w:tcPr>
          <w:p>
            <w:r>
              <w:t>23.03.2020</w:t>
            </w:r>
          </w:p>
        </w:tc>
      </w:tr>
      <w:tr>
        <w:tc>
          <w:tcPr>
            <w:tcW w:type="dxa" w:w="2880"/>
          </w:tcPr>
          <w:p>
            <w:r>
              <w:t>5018.</w:t>
            </w:r>
          </w:p>
        </w:tc>
        <w:tc>
          <w:tcPr>
            <w:tcW w:type="dxa" w:w="2880"/>
          </w:tcPr>
          <w:p>
            <w: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type="dxa" w:w="2880"/>
          </w:tcPr>
          <w:p>
            <w:r>
              <w:t>01.04.2020</w:t>
            </w:r>
          </w:p>
        </w:tc>
      </w:tr>
      <w:tr>
        <w:tc>
          <w:tcPr>
            <w:tcW w:type="dxa" w:w="2880"/>
          </w:tcPr>
          <w:p>
            <w:r>
              <w:t>5019.</w:t>
            </w:r>
          </w:p>
        </w:tc>
        <w:tc>
          <w:tcPr>
            <w:tcW w:type="dxa" w:w="2880"/>
          </w:tcPr>
          <w:p>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type="dxa" w:w="2880"/>
          </w:tcPr>
          <w:p>
            <w:r>
              <w:t>15.04.2020</w:t>
            </w:r>
          </w:p>
        </w:tc>
      </w:tr>
      <w:tr>
        <w:tc>
          <w:tcPr>
            <w:tcW w:type="dxa" w:w="2880"/>
          </w:tcPr>
          <w:p>
            <w:r>
              <w:t>5020.</w:t>
            </w:r>
          </w:p>
        </w:tc>
        <w:tc>
          <w:tcPr>
            <w:tcW w:type="dxa" w:w="2880"/>
          </w:tcPr>
          <w:p>
            <w: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type="dxa" w:w="2880"/>
          </w:tcPr>
          <w:p>
            <w:r>
              <w:t>15.04.2020</w:t>
            </w:r>
          </w:p>
        </w:tc>
      </w:tr>
      <w:tr>
        <w:tc>
          <w:tcPr>
            <w:tcW w:type="dxa" w:w="2880"/>
          </w:tcPr>
          <w:p>
            <w:r>
              <w:t>5021.</w:t>
            </w:r>
          </w:p>
        </w:tc>
        <w:tc>
          <w:tcPr>
            <w:tcW w:type="dxa" w:w="2880"/>
          </w:tcPr>
          <w:p>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type="dxa" w:w="2880"/>
          </w:tcPr>
          <w:p>
            <w:r>
              <w:t>15.04.2020</w:t>
            </w:r>
          </w:p>
        </w:tc>
      </w:tr>
      <w:tr>
        <w:tc>
          <w:tcPr>
            <w:tcW w:type="dxa" w:w="2880"/>
          </w:tcPr>
          <w:p>
            <w:r>
              <w:t>5022.</w:t>
            </w:r>
          </w:p>
        </w:tc>
        <w:tc>
          <w:tcPr>
            <w:tcW w:type="dxa" w:w="2880"/>
          </w:tcPr>
          <w:p>
            <w: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type="dxa" w:w="2880"/>
          </w:tcPr>
          <w:p>
            <w:r>
              <w:t>15.04.2020</w:t>
            </w:r>
          </w:p>
        </w:tc>
      </w:tr>
      <w:tr>
        <w:tc>
          <w:tcPr>
            <w:tcW w:type="dxa" w:w="2880"/>
          </w:tcPr>
          <w:p>
            <w:r>
              <w:t>5023.</w:t>
            </w:r>
          </w:p>
        </w:tc>
        <w:tc>
          <w:tcPr>
            <w:tcW w:type="dxa" w:w="2880"/>
          </w:tcPr>
          <w:p>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type="dxa" w:w="2880"/>
          </w:tcPr>
          <w:p>
            <w:r>
              <w:t>15.04.2020</w:t>
            </w:r>
          </w:p>
        </w:tc>
      </w:tr>
      <w:tr>
        <w:tc>
          <w:tcPr>
            <w:tcW w:type="dxa" w:w="2880"/>
          </w:tcPr>
          <w:p>
            <w:r>
              <w:t>5024.</w:t>
            </w:r>
          </w:p>
        </w:tc>
        <w:tc>
          <w:tcPr>
            <w:tcW w:type="dxa" w:w="2880"/>
          </w:tcPr>
          <w:p>
            <w: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type="dxa" w:w="2880"/>
          </w:tcPr>
          <w:p>
            <w:r>
              <w:t>15.04.2020</w:t>
            </w:r>
          </w:p>
        </w:tc>
      </w:tr>
      <w:tr>
        <w:tc>
          <w:tcPr>
            <w:tcW w:type="dxa" w:w="2880"/>
          </w:tcPr>
          <w:p>
            <w:r>
              <w:t>5025.</w:t>
            </w:r>
          </w:p>
        </w:tc>
        <w:tc>
          <w:tcPr>
            <w:tcW w:type="dxa" w:w="2880"/>
          </w:tcPr>
          <w:p>
            <w: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type="dxa" w:w="2880"/>
          </w:tcPr>
          <w:p>
            <w:r>
              <w:t>15.04.2020</w:t>
            </w:r>
          </w:p>
        </w:tc>
      </w:tr>
      <w:tr>
        <w:tc>
          <w:tcPr>
            <w:tcW w:type="dxa" w:w="2880"/>
          </w:tcPr>
          <w:p>
            <w:r>
              <w:t>5026.</w:t>
            </w:r>
          </w:p>
        </w:tc>
        <w:tc>
          <w:tcPr>
            <w:tcW w:type="dxa" w:w="2880"/>
          </w:tcPr>
          <w:p>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type="dxa" w:w="2880"/>
          </w:tcPr>
          <w:p>
            <w:r>
              <w:t>06.05.2020</w:t>
            </w:r>
          </w:p>
        </w:tc>
      </w:tr>
      <w:tr>
        <w:tc>
          <w:tcPr>
            <w:tcW w:type="dxa" w:w="2880"/>
          </w:tcPr>
          <w:p>
            <w:r>
              <w:t>5027.</w:t>
            </w:r>
          </w:p>
        </w:tc>
        <w:tc>
          <w:tcPr>
            <w:tcW w:type="dxa" w:w="2880"/>
          </w:tcPr>
          <w:p>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type="dxa" w:w="2880"/>
          </w:tcPr>
          <w:p>
            <w:r>
              <w:t>06.05.2020</w:t>
            </w:r>
          </w:p>
        </w:tc>
      </w:tr>
      <w:tr>
        <w:tc>
          <w:tcPr>
            <w:tcW w:type="dxa" w:w="2880"/>
          </w:tcPr>
          <w:p>
            <w:r>
              <w:t>5028.</w:t>
            </w:r>
          </w:p>
        </w:tc>
        <w:tc>
          <w:tcPr>
            <w:tcW w:type="dxa" w:w="2880"/>
          </w:tcPr>
          <w:p>
            <w: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5029.</w:t>
            </w:r>
          </w:p>
        </w:tc>
        <w:tc>
          <w:tcPr>
            <w:tcW w:type="dxa" w:w="2880"/>
          </w:tcPr>
          <w:p>
            <w: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5030.</w:t>
            </w:r>
          </w:p>
        </w:tc>
        <w:tc>
          <w:tcPr>
            <w:tcW w:type="dxa" w:w="2880"/>
          </w:tcPr>
          <w:p>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type="dxa" w:w="2880"/>
          </w:tcPr>
          <w:p>
            <w:r>
              <w:t>02.06.2020</w:t>
            </w:r>
          </w:p>
        </w:tc>
      </w:tr>
      <w:tr>
        <w:tc>
          <w:tcPr>
            <w:tcW w:type="dxa" w:w="2880"/>
          </w:tcPr>
          <w:p>
            <w:r>
              <w:t>5031.</w:t>
            </w:r>
          </w:p>
        </w:tc>
        <w:tc>
          <w:tcPr>
            <w:tcW w:type="dxa" w:w="2880"/>
          </w:tcPr>
          <w:p>
            <w: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type="dxa" w:w="2880"/>
          </w:tcPr>
          <w:p>
            <w:r>
              <w:t>10.06.2020</w:t>
            </w:r>
          </w:p>
        </w:tc>
      </w:tr>
      <w:tr>
        <w:tc>
          <w:tcPr>
            <w:tcW w:type="dxa" w:w="2880"/>
          </w:tcPr>
          <w:p>
            <w:r>
              <w:t>5032.</w:t>
            </w:r>
          </w:p>
        </w:tc>
        <w:tc>
          <w:tcPr>
            <w:tcW w:type="dxa" w:w="2880"/>
          </w:tcPr>
          <w:p>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type="dxa" w:w="2880"/>
          </w:tcPr>
          <w:p>
            <w:r>
              <w:t>10.06.2020</w:t>
            </w:r>
          </w:p>
        </w:tc>
      </w:tr>
      <w:tr>
        <w:tc>
          <w:tcPr>
            <w:tcW w:type="dxa" w:w="2880"/>
          </w:tcPr>
          <w:p>
            <w:r>
              <w:t>5033.</w:t>
            </w:r>
          </w:p>
        </w:tc>
        <w:tc>
          <w:tcPr>
            <w:tcW w:type="dxa" w:w="2880"/>
          </w:tcPr>
          <w:p>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type="dxa" w:w="2880"/>
          </w:tcPr>
          <w:p>
            <w:r>
              <w:t>10.06.2020</w:t>
            </w:r>
          </w:p>
        </w:tc>
      </w:tr>
      <w:tr>
        <w:tc>
          <w:tcPr>
            <w:tcW w:type="dxa" w:w="2880"/>
          </w:tcPr>
          <w:p>
            <w:r>
              <w:t>5034.</w:t>
            </w:r>
          </w:p>
        </w:tc>
        <w:tc>
          <w:tcPr>
            <w:tcW w:type="dxa" w:w="2880"/>
          </w:tcPr>
          <w:p>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type="dxa" w:w="2880"/>
          </w:tcPr>
          <w:p>
            <w:r>
              <w:t>10.06.2020</w:t>
            </w:r>
          </w:p>
        </w:tc>
      </w:tr>
      <w:tr>
        <w:tc>
          <w:tcPr>
            <w:tcW w:type="dxa" w:w="2880"/>
          </w:tcPr>
          <w:p>
            <w:r>
              <w:t>5035.</w:t>
            </w:r>
          </w:p>
        </w:tc>
        <w:tc>
          <w:tcPr>
            <w:tcW w:type="dxa" w:w="2880"/>
          </w:tcPr>
          <w:p>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5036.</w:t>
            </w:r>
          </w:p>
        </w:tc>
        <w:tc>
          <w:tcPr>
            <w:tcW w:type="dxa" w:w="2880"/>
          </w:tcPr>
          <w:p>
            <w: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type="dxa" w:w="2880"/>
          </w:tcPr>
          <w:p>
            <w:r>
              <w:t>10.06.2020</w:t>
            </w:r>
          </w:p>
        </w:tc>
      </w:tr>
      <w:tr>
        <w:tc>
          <w:tcPr>
            <w:tcW w:type="dxa" w:w="2880"/>
          </w:tcPr>
          <w:p>
            <w:r>
              <w:t>5037.</w:t>
            </w:r>
          </w:p>
        </w:tc>
        <w:tc>
          <w:tcPr>
            <w:tcW w:type="dxa" w:w="2880"/>
          </w:tcPr>
          <w:p>
            <w: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type="dxa" w:w="2880"/>
          </w:tcPr>
          <w:p>
            <w:r>
              <w:t>10.06.2020</w:t>
            </w:r>
          </w:p>
        </w:tc>
      </w:tr>
      <w:tr>
        <w:tc>
          <w:tcPr>
            <w:tcW w:type="dxa" w:w="2880"/>
          </w:tcPr>
          <w:p>
            <w:r>
              <w:t>5038.</w:t>
            </w:r>
          </w:p>
        </w:tc>
        <w:tc>
          <w:tcPr>
            <w:tcW w:type="dxa" w:w="2880"/>
          </w:tcPr>
          <w:p>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5039.</w:t>
            </w:r>
          </w:p>
        </w:tc>
        <w:tc>
          <w:tcPr>
            <w:tcW w:type="dxa" w:w="2880"/>
          </w:tcPr>
          <w:p>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type="dxa" w:w="2880"/>
          </w:tcPr>
          <w:p>
            <w:r>
              <w:t>23.06.2020</w:t>
            </w:r>
          </w:p>
        </w:tc>
      </w:tr>
      <w:tr>
        <w:tc>
          <w:tcPr>
            <w:tcW w:type="dxa" w:w="2880"/>
          </w:tcPr>
          <w:p>
            <w:r>
              <w:t>5040.</w:t>
            </w:r>
          </w:p>
        </w:tc>
        <w:tc>
          <w:tcPr>
            <w:tcW w:type="dxa" w:w="2880"/>
          </w:tcPr>
          <w:p>
            <w: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type="dxa" w:w="2880"/>
          </w:tcPr>
          <w:p>
            <w:r>
              <w:t>23.06.2020</w:t>
            </w:r>
          </w:p>
        </w:tc>
      </w:tr>
      <w:tr>
        <w:tc>
          <w:tcPr>
            <w:tcW w:type="dxa" w:w="2880"/>
          </w:tcPr>
          <w:p>
            <w:r>
              <w:t>5041.</w:t>
            </w:r>
          </w:p>
        </w:tc>
        <w:tc>
          <w:tcPr>
            <w:tcW w:type="dxa" w:w="2880"/>
          </w:tcPr>
          <w:p>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type="dxa" w:w="2880"/>
          </w:tcPr>
          <w:p>
            <w:r>
              <w:t>23.06.2020</w:t>
            </w:r>
          </w:p>
        </w:tc>
      </w:tr>
      <w:tr>
        <w:tc>
          <w:tcPr>
            <w:tcW w:type="dxa" w:w="2880"/>
          </w:tcPr>
          <w:p>
            <w:r>
              <w:t>5042.</w:t>
            </w:r>
          </w:p>
        </w:tc>
        <w:tc>
          <w:tcPr>
            <w:tcW w:type="dxa" w:w="2880"/>
          </w:tcPr>
          <w:p>
            <w: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5043.</w:t>
            </w:r>
          </w:p>
        </w:tc>
        <w:tc>
          <w:tcPr>
            <w:tcW w:type="dxa" w:w="2880"/>
          </w:tcPr>
          <w:p>
            <w: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5044.</w:t>
            </w:r>
          </w:p>
        </w:tc>
        <w:tc>
          <w:tcPr>
            <w:tcW w:type="dxa" w:w="2880"/>
          </w:tcPr>
          <w:p>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type="dxa" w:w="2880"/>
          </w:tcPr>
          <w:p>
            <w:r>
              <w:t>14.07.2020</w:t>
            </w:r>
          </w:p>
        </w:tc>
      </w:tr>
      <w:tr>
        <w:tc>
          <w:tcPr>
            <w:tcW w:type="dxa" w:w="2880"/>
          </w:tcPr>
          <w:p>
            <w:r>
              <w:t>5045.</w:t>
            </w:r>
          </w:p>
        </w:tc>
        <w:tc>
          <w:tcPr>
            <w:tcW w:type="dxa" w:w="2880"/>
          </w:tcPr>
          <w:p>
            <w: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type="dxa" w:w="2880"/>
          </w:tcPr>
          <w:p>
            <w:r>
              <w:t>14.07.2020</w:t>
            </w:r>
          </w:p>
        </w:tc>
      </w:tr>
      <w:tr>
        <w:tc>
          <w:tcPr>
            <w:tcW w:type="dxa" w:w="2880"/>
          </w:tcPr>
          <w:p>
            <w:r>
              <w:t>5046.</w:t>
            </w:r>
          </w:p>
        </w:tc>
        <w:tc>
          <w:tcPr>
            <w:tcW w:type="dxa" w:w="2880"/>
          </w:tcPr>
          <w:p>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type="dxa" w:w="2880"/>
          </w:tcPr>
          <w:p>
            <w:r>
              <w:t>16.07.2020</w:t>
            </w:r>
          </w:p>
        </w:tc>
      </w:tr>
      <w:tr>
        <w:tc>
          <w:tcPr>
            <w:tcW w:type="dxa" w:w="2880"/>
          </w:tcPr>
          <w:p>
            <w:r>
              <w:t>5047.</w:t>
            </w:r>
          </w:p>
        </w:tc>
        <w:tc>
          <w:tcPr>
            <w:tcW w:type="dxa" w:w="2880"/>
          </w:tcPr>
          <w:p>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type="dxa" w:w="2880"/>
          </w:tcPr>
          <w:p>
            <w:r>
              <w:t>16.07.2020</w:t>
            </w:r>
          </w:p>
        </w:tc>
      </w:tr>
      <w:tr>
        <w:tc>
          <w:tcPr>
            <w:tcW w:type="dxa" w:w="2880"/>
          </w:tcPr>
          <w:p>
            <w:r>
              <w:t>5048.</w:t>
            </w:r>
          </w:p>
        </w:tc>
        <w:tc>
          <w:tcPr>
            <w:tcW w:type="dxa" w:w="2880"/>
          </w:tcPr>
          <w:p>
            <w: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type="dxa" w:w="2880"/>
          </w:tcPr>
          <w:p>
            <w:r>
              <w:t>04.08.2020</w:t>
            </w:r>
          </w:p>
        </w:tc>
      </w:tr>
      <w:tr>
        <w:tc>
          <w:tcPr>
            <w:tcW w:type="dxa" w:w="2880"/>
          </w:tcPr>
          <w:p>
            <w:r>
              <w:t>5049.</w:t>
            </w:r>
          </w:p>
        </w:tc>
        <w:tc>
          <w:tcPr>
            <w:tcW w:type="dxa" w:w="2880"/>
          </w:tcPr>
          <w:p>
            <w: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5050.</w:t>
            </w:r>
          </w:p>
        </w:tc>
        <w:tc>
          <w:tcPr>
            <w:tcW w:type="dxa" w:w="2880"/>
          </w:tcPr>
          <w:p>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5051.</w:t>
            </w:r>
          </w:p>
        </w:tc>
        <w:tc>
          <w:tcPr>
            <w:tcW w:type="dxa" w:w="2880"/>
          </w:tcPr>
          <w:p>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5052.</w:t>
            </w:r>
          </w:p>
        </w:tc>
        <w:tc>
          <w:tcPr>
            <w:tcW w:type="dxa" w:w="2880"/>
          </w:tcPr>
          <w:p>
            <w: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5053.</w:t>
            </w:r>
          </w:p>
        </w:tc>
        <w:tc>
          <w:tcPr>
            <w:tcW w:type="dxa" w:w="2880"/>
          </w:tcPr>
          <w:p>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5054.</w:t>
            </w:r>
          </w:p>
        </w:tc>
        <w:tc>
          <w:tcPr>
            <w:tcW w:type="dxa" w:w="2880"/>
          </w:tcPr>
          <w:p>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5055.</w:t>
            </w:r>
          </w:p>
        </w:tc>
        <w:tc>
          <w:tcPr>
            <w:tcW w:type="dxa" w:w="2880"/>
          </w:tcPr>
          <w:p>
            <w: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5056.</w:t>
            </w:r>
          </w:p>
        </w:tc>
        <w:tc>
          <w:tcPr>
            <w:tcW w:type="dxa" w:w="2880"/>
          </w:tcPr>
          <w:p>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5057.</w:t>
            </w:r>
          </w:p>
        </w:tc>
        <w:tc>
          <w:tcPr>
            <w:tcW w:type="dxa" w:w="2880"/>
          </w:tcPr>
          <w:p>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5058.</w:t>
            </w:r>
          </w:p>
        </w:tc>
        <w:tc>
          <w:tcPr>
            <w:tcW w:type="dxa" w:w="2880"/>
          </w:tcPr>
          <w:p>
            <w: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5059.</w:t>
            </w:r>
          </w:p>
        </w:tc>
        <w:tc>
          <w:tcPr>
            <w:tcW w:type="dxa" w:w="2880"/>
          </w:tcPr>
          <w:p>
            <w: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5060.</w:t>
            </w:r>
          </w:p>
        </w:tc>
        <w:tc>
          <w:tcPr>
            <w:tcW w:type="dxa" w:w="2880"/>
          </w:tcPr>
          <w:p>
            <w: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5061.</w:t>
            </w:r>
          </w:p>
        </w:tc>
        <w:tc>
          <w:tcPr>
            <w:tcW w:type="dxa" w:w="2880"/>
          </w:tcPr>
          <w:p>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5062.</w:t>
            </w:r>
          </w:p>
        </w:tc>
        <w:tc>
          <w:tcPr>
            <w:tcW w:type="dxa" w:w="2880"/>
          </w:tcPr>
          <w:p>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5063.</w:t>
            </w:r>
          </w:p>
        </w:tc>
        <w:tc>
          <w:tcPr>
            <w:tcW w:type="dxa" w:w="2880"/>
          </w:tcPr>
          <w:p>
            <w: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5064.</w:t>
            </w:r>
          </w:p>
        </w:tc>
        <w:tc>
          <w:tcPr>
            <w:tcW w:type="dxa" w:w="2880"/>
          </w:tcPr>
          <w:p>
            <w: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5065.</w:t>
            </w:r>
          </w:p>
        </w:tc>
        <w:tc>
          <w:tcPr>
            <w:tcW w:type="dxa" w:w="2880"/>
          </w:tcPr>
          <w:p>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5066.</w:t>
            </w:r>
          </w:p>
        </w:tc>
        <w:tc>
          <w:tcPr>
            <w:tcW w:type="dxa" w:w="2880"/>
          </w:tcPr>
          <w:p>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5067.</w:t>
            </w:r>
          </w:p>
        </w:tc>
        <w:tc>
          <w:tcPr>
            <w:tcW w:type="dxa" w:w="2880"/>
          </w:tcPr>
          <w:p>
            <w: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5068.</w:t>
            </w:r>
          </w:p>
        </w:tc>
        <w:tc>
          <w:tcPr>
            <w:tcW w:type="dxa" w:w="2880"/>
          </w:tcPr>
          <w:p>
            <w: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5069.</w:t>
            </w:r>
          </w:p>
        </w:tc>
        <w:tc>
          <w:tcPr>
            <w:tcW w:type="dxa" w:w="2880"/>
          </w:tcPr>
          <w:p>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5070.</w:t>
            </w:r>
          </w:p>
        </w:tc>
        <w:tc>
          <w:tcPr>
            <w:tcW w:type="dxa" w:w="2880"/>
          </w:tcPr>
          <w:p>
            <w: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type="dxa" w:w="2880"/>
          </w:tcPr>
          <w:p>
            <w:r>
              <w:t>04.08.2020</w:t>
            </w:r>
          </w:p>
        </w:tc>
      </w:tr>
      <w:tr>
        <w:tc>
          <w:tcPr>
            <w:tcW w:type="dxa" w:w="2880"/>
          </w:tcPr>
          <w:p>
            <w:r>
              <w:t>5071.</w:t>
            </w:r>
          </w:p>
        </w:tc>
        <w:tc>
          <w:tcPr>
            <w:tcW w:type="dxa" w:w="2880"/>
          </w:tcPr>
          <w:p>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5072.</w:t>
            </w:r>
          </w:p>
        </w:tc>
        <w:tc>
          <w:tcPr>
            <w:tcW w:type="dxa" w:w="2880"/>
          </w:tcPr>
          <w:p>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5073.</w:t>
            </w:r>
          </w:p>
        </w:tc>
        <w:tc>
          <w:tcPr>
            <w:tcW w:type="dxa" w:w="2880"/>
          </w:tcPr>
          <w:p>
            <w: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type="dxa" w:w="2880"/>
          </w:tcPr>
          <w:p>
            <w:r>
              <w:t>10.08.2020</w:t>
            </w:r>
          </w:p>
        </w:tc>
      </w:tr>
      <w:tr>
        <w:tc>
          <w:tcPr>
            <w:tcW w:type="dxa" w:w="2880"/>
          </w:tcPr>
          <w:p>
            <w:r>
              <w:t>5074.</w:t>
            </w:r>
          </w:p>
        </w:tc>
        <w:tc>
          <w:tcPr>
            <w:tcW w:type="dxa" w:w="2880"/>
          </w:tcPr>
          <w:p>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type="dxa" w:w="2880"/>
          </w:tcPr>
          <w:p>
            <w:r>
              <w:t>10.08.2020</w:t>
            </w:r>
          </w:p>
        </w:tc>
      </w:tr>
      <w:tr>
        <w:tc>
          <w:tcPr>
            <w:tcW w:type="dxa" w:w="2880"/>
          </w:tcPr>
          <w:p>
            <w:r>
              <w:t>5075.</w:t>
            </w:r>
          </w:p>
        </w:tc>
        <w:tc>
          <w:tcPr>
            <w:tcW w:type="dxa" w:w="2880"/>
          </w:tcPr>
          <w:p>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type="dxa" w:w="2880"/>
          </w:tcPr>
          <w:p>
            <w:r>
              <w:t>10.08.2020</w:t>
            </w:r>
          </w:p>
        </w:tc>
      </w:tr>
      <w:tr>
        <w:tc>
          <w:tcPr>
            <w:tcW w:type="dxa" w:w="2880"/>
          </w:tcPr>
          <w:p>
            <w:r>
              <w:t>5076.</w:t>
            </w:r>
          </w:p>
        </w:tc>
        <w:tc>
          <w:tcPr>
            <w:tcW w:type="dxa" w:w="2880"/>
          </w:tcPr>
          <w:p>
            <w:r>
              <w:t>Исключен</w:t>
            </w:r>
          </w:p>
        </w:tc>
        <w:tc>
          <w:tcPr>
            <w:tcW w:type="dxa" w:w="2880"/>
          </w:tcPr>
          <w:p>
            <w:r>
              <w:t>10.08.2020</w:t>
            </w:r>
          </w:p>
        </w:tc>
      </w:tr>
      <w:tr>
        <w:tc>
          <w:tcPr>
            <w:tcW w:type="dxa" w:w="2880"/>
          </w:tcPr>
          <w:p>
            <w:r>
              <w:t>5077.</w:t>
            </w:r>
          </w:p>
        </w:tc>
        <w:tc>
          <w:tcPr>
            <w:tcW w:type="dxa" w:w="2880"/>
          </w:tcPr>
          <w:p>
            <w:r>
              <w:t>Исключен</w:t>
            </w:r>
          </w:p>
        </w:tc>
        <w:tc>
          <w:tcPr>
            <w:tcW w:type="dxa" w:w="2880"/>
          </w:tcPr>
          <w:p>
            <w:r>
              <w:t>10.08.2020</w:t>
            </w:r>
          </w:p>
        </w:tc>
      </w:tr>
      <w:tr>
        <w:tc>
          <w:tcPr>
            <w:tcW w:type="dxa" w:w="2880"/>
          </w:tcPr>
          <w:p>
            <w:r>
              <w:t>5078.</w:t>
            </w:r>
          </w:p>
        </w:tc>
        <w:tc>
          <w:tcPr>
            <w:tcW w:type="dxa" w:w="2880"/>
          </w:tcPr>
          <w:p>
            <w:r>
              <w:t>Исключен</w:t>
            </w:r>
          </w:p>
        </w:tc>
        <w:tc>
          <w:tcPr>
            <w:tcW w:type="dxa" w:w="2880"/>
          </w:tcPr>
          <w:p>
            <w:r>
              <w:t>10.08.2020</w:t>
            </w:r>
          </w:p>
        </w:tc>
      </w:tr>
      <w:tr>
        <w:tc>
          <w:tcPr>
            <w:tcW w:type="dxa" w:w="2880"/>
          </w:tcPr>
          <w:p>
            <w:r>
              <w:t>5079.</w:t>
            </w:r>
          </w:p>
        </w:tc>
        <w:tc>
          <w:tcPr>
            <w:tcW w:type="dxa" w:w="2880"/>
          </w:tcPr>
          <w:p>
            <w:r>
              <w:t>Исключен</w:t>
            </w:r>
          </w:p>
        </w:tc>
        <w:tc>
          <w:tcPr>
            <w:tcW w:type="dxa" w:w="2880"/>
          </w:tcPr>
          <w:p>
            <w:r>
              <w:t>10.08.2020</w:t>
            </w:r>
          </w:p>
        </w:tc>
      </w:tr>
      <w:tr>
        <w:tc>
          <w:tcPr>
            <w:tcW w:type="dxa" w:w="2880"/>
          </w:tcPr>
          <w:p>
            <w:r>
              <w:t>5080.</w:t>
            </w:r>
          </w:p>
        </w:tc>
        <w:tc>
          <w:tcPr>
            <w:tcW w:type="dxa" w:w="2880"/>
          </w:tcPr>
          <w:p>
            <w:r>
              <w:t>Исключен</w:t>
            </w:r>
          </w:p>
        </w:tc>
        <w:tc>
          <w:tcPr>
            <w:tcW w:type="dxa" w:w="2880"/>
          </w:tcPr>
          <w:p>
            <w:r>
              <w:t>10.08.2020</w:t>
            </w:r>
          </w:p>
        </w:tc>
      </w:tr>
      <w:tr>
        <w:tc>
          <w:tcPr>
            <w:tcW w:type="dxa" w:w="2880"/>
          </w:tcPr>
          <w:p>
            <w:r>
              <w:t>5081.</w:t>
            </w:r>
          </w:p>
        </w:tc>
        <w:tc>
          <w:tcPr>
            <w:tcW w:type="dxa" w:w="2880"/>
          </w:tcPr>
          <w:p>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5082.</w:t>
            </w:r>
          </w:p>
        </w:tc>
        <w:tc>
          <w:tcPr>
            <w:tcW w:type="dxa" w:w="2880"/>
          </w:tcPr>
          <w:p>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5083.</w:t>
            </w:r>
          </w:p>
        </w:tc>
        <w:tc>
          <w:tcPr>
            <w:tcW w:type="dxa" w:w="2880"/>
          </w:tcPr>
          <w:p>
            <w: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type="dxa" w:w="2880"/>
          </w:tcPr>
          <w:p>
            <w:r>
              <w:t>20.08.2020</w:t>
            </w:r>
          </w:p>
        </w:tc>
      </w:tr>
      <w:tr>
        <w:tc>
          <w:tcPr>
            <w:tcW w:type="dxa" w:w="2880"/>
          </w:tcPr>
          <w:p>
            <w:r>
              <w:t>5084.</w:t>
            </w:r>
          </w:p>
        </w:tc>
        <w:tc>
          <w:tcPr>
            <w:tcW w:type="dxa" w:w="2880"/>
          </w:tcPr>
          <w:p>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type="dxa" w:w="2880"/>
          </w:tcPr>
          <w:p>
            <w:r>
              <w:t>20.08.2020</w:t>
            </w:r>
          </w:p>
        </w:tc>
      </w:tr>
      <w:tr>
        <w:tc>
          <w:tcPr>
            <w:tcW w:type="dxa" w:w="2880"/>
          </w:tcPr>
          <w:p>
            <w:r>
              <w:t>5085.</w:t>
            </w:r>
          </w:p>
        </w:tc>
        <w:tc>
          <w:tcPr>
            <w:tcW w:type="dxa" w:w="2880"/>
          </w:tcPr>
          <w:p>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type="dxa" w:w="2880"/>
          </w:tcPr>
          <w:p>
            <w:r>
              <w:t>28.08.2020</w:t>
            </w:r>
          </w:p>
        </w:tc>
      </w:tr>
      <w:tr>
        <w:tc>
          <w:tcPr>
            <w:tcW w:type="dxa" w:w="2880"/>
          </w:tcPr>
          <w:p>
            <w:r>
              <w:t>5086.</w:t>
            </w:r>
          </w:p>
        </w:tc>
        <w:tc>
          <w:tcPr>
            <w:tcW w:type="dxa" w:w="2880"/>
          </w:tcPr>
          <w:p>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type="dxa" w:w="2880"/>
          </w:tcPr>
          <w:p>
            <w:r>
              <w:t>28.08.2020</w:t>
            </w:r>
          </w:p>
        </w:tc>
      </w:tr>
      <w:tr>
        <w:tc>
          <w:tcPr>
            <w:tcW w:type="dxa" w:w="2880"/>
          </w:tcPr>
          <w:p>
            <w:r>
              <w:t>5087.</w:t>
            </w:r>
          </w:p>
        </w:tc>
        <w:tc>
          <w:tcPr>
            <w:tcW w:type="dxa" w:w="2880"/>
          </w:tcPr>
          <w:p>
            <w: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type="dxa" w:w="2880"/>
          </w:tcPr>
          <w:p>
            <w:r>
              <w:t>28.08.2020</w:t>
            </w:r>
          </w:p>
        </w:tc>
      </w:tr>
      <w:tr>
        <w:tc>
          <w:tcPr>
            <w:tcW w:type="dxa" w:w="2880"/>
          </w:tcPr>
          <w:p>
            <w:r>
              <w:t>5088.</w:t>
            </w:r>
          </w:p>
        </w:tc>
        <w:tc>
          <w:tcPr>
            <w:tcW w:type="dxa" w:w="2880"/>
          </w:tcPr>
          <w:p>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type="dxa" w:w="2880"/>
          </w:tcPr>
          <w:p>
            <w:r>
              <w:t>28.08.2020</w:t>
            </w:r>
          </w:p>
        </w:tc>
      </w:tr>
      <w:tr>
        <w:tc>
          <w:tcPr>
            <w:tcW w:type="dxa" w:w="2880"/>
          </w:tcPr>
          <w:p>
            <w:r>
              <w:t>5089.</w:t>
            </w:r>
          </w:p>
        </w:tc>
        <w:tc>
          <w:tcPr>
            <w:tcW w:type="dxa" w:w="2880"/>
          </w:tcPr>
          <w:p>
            <w: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type="dxa" w:w="2880"/>
          </w:tcPr>
          <w:p>
            <w:r>
              <w:t>28.08.2020</w:t>
            </w:r>
          </w:p>
        </w:tc>
      </w:tr>
      <w:tr>
        <w:tc>
          <w:tcPr>
            <w:tcW w:type="dxa" w:w="2880"/>
          </w:tcPr>
          <w:p>
            <w:r>
              <w:t>5090.</w:t>
            </w:r>
          </w:p>
        </w:tc>
        <w:tc>
          <w:tcPr>
            <w:tcW w:type="dxa" w:w="2880"/>
          </w:tcPr>
          <w:p>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type="dxa" w:w="2880"/>
          </w:tcPr>
          <w:p>
            <w:r>
              <w:t>28.08.2020</w:t>
            </w:r>
          </w:p>
        </w:tc>
      </w:tr>
      <w:tr>
        <w:tc>
          <w:tcPr>
            <w:tcW w:type="dxa" w:w="2880"/>
          </w:tcPr>
          <w:p>
            <w:r>
              <w:t>5091.</w:t>
            </w:r>
          </w:p>
        </w:tc>
        <w:tc>
          <w:tcPr>
            <w:tcW w:type="dxa" w:w="2880"/>
          </w:tcPr>
          <w:p>
            <w: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type="dxa" w:w="2880"/>
          </w:tcPr>
          <w:p>
            <w:r>
              <w:t>28.08.2020</w:t>
            </w:r>
          </w:p>
        </w:tc>
      </w:tr>
      <w:tr>
        <w:tc>
          <w:tcPr>
            <w:tcW w:type="dxa" w:w="2880"/>
          </w:tcPr>
          <w:p>
            <w:r>
              <w:t>5092.</w:t>
            </w:r>
          </w:p>
        </w:tc>
        <w:tc>
          <w:tcPr>
            <w:tcW w:type="dxa" w:w="2880"/>
          </w:tcPr>
          <w:p>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type="dxa" w:w="2880"/>
          </w:tcPr>
          <w:p>
            <w:r>
              <w:t>28.08.2020</w:t>
            </w:r>
          </w:p>
        </w:tc>
      </w:tr>
      <w:tr>
        <w:tc>
          <w:tcPr>
            <w:tcW w:type="dxa" w:w="2880"/>
          </w:tcPr>
          <w:p>
            <w:r>
              <w:t>5093.</w:t>
            </w:r>
          </w:p>
        </w:tc>
        <w:tc>
          <w:tcPr>
            <w:tcW w:type="dxa" w:w="2880"/>
          </w:tcPr>
          <w:p>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type="dxa" w:w="2880"/>
          </w:tcPr>
          <w:p>
            <w:r>
              <w:t>02.09.2020</w:t>
            </w:r>
          </w:p>
        </w:tc>
      </w:tr>
      <w:tr>
        <w:tc>
          <w:tcPr>
            <w:tcW w:type="dxa" w:w="2880"/>
          </w:tcPr>
          <w:p>
            <w:r>
              <w:t>5094.</w:t>
            </w:r>
          </w:p>
        </w:tc>
        <w:tc>
          <w:tcPr>
            <w:tcW w:type="dxa" w:w="2880"/>
          </w:tcPr>
          <w:p>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type="dxa" w:w="2880"/>
          </w:tcPr>
          <w:p>
            <w:r>
              <w:t>02.09.2020</w:t>
            </w:r>
          </w:p>
        </w:tc>
      </w:tr>
      <w:tr>
        <w:tc>
          <w:tcPr>
            <w:tcW w:type="dxa" w:w="2880"/>
          </w:tcPr>
          <w:p>
            <w:r>
              <w:t>5095.</w:t>
            </w:r>
          </w:p>
        </w:tc>
        <w:tc>
          <w:tcPr>
            <w:tcW w:type="dxa" w:w="2880"/>
          </w:tcPr>
          <w:p>
            <w: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type="dxa" w:w="2880"/>
          </w:tcPr>
          <w:p>
            <w:r>
              <w:t>02.09.2020</w:t>
            </w:r>
          </w:p>
        </w:tc>
      </w:tr>
      <w:tr>
        <w:tc>
          <w:tcPr>
            <w:tcW w:type="dxa" w:w="2880"/>
          </w:tcPr>
          <w:p>
            <w:r>
              <w:t>5096.</w:t>
            </w:r>
          </w:p>
        </w:tc>
        <w:tc>
          <w:tcPr>
            <w:tcW w:type="dxa" w:w="2880"/>
          </w:tcPr>
          <w:p>
            <w:r>
              <w:t>Брошюра под названием: «Ренессанс. Фашизм не пройдет пройдет национал-социализм» (решение Куйбышевского районного суда г. Омска от 26.06.2020);</w:t>
            </w:r>
          </w:p>
        </w:tc>
        <w:tc>
          <w:tcPr>
            <w:tcW w:type="dxa" w:w="2880"/>
          </w:tcPr>
          <w:p>
            <w:r>
              <w:t>02.09.2020</w:t>
            </w:r>
          </w:p>
        </w:tc>
      </w:tr>
      <w:tr>
        <w:tc>
          <w:tcPr>
            <w:tcW w:type="dxa" w:w="2880"/>
          </w:tcPr>
          <w:p>
            <w:r>
              <w:t>5097.</w:t>
            </w:r>
          </w:p>
        </w:tc>
        <w:tc>
          <w:tcPr>
            <w:tcW w:type="dxa" w:w="2880"/>
          </w:tcPr>
          <w:p>
            <w: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type="dxa" w:w="2880"/>
          </w:tcPr>
          <w:p>
            <w:r>
              <w:t>02.09.2020</w:t>
            </w:r>
          </w:p>
        </w:tc>
      </w:tr>
      <w:tr>
        <w:tc>
          <w:tcPr>
            <w:tcW w:type="dxa" w:w="2880"/>
          </w:tcPr>
          <w:p>
            <w:r>
              <w:t>5098.</w:t>
            </w:r>
          </w:p>
        </w:tc>
        <w:tc>
          <w:tcPr>
            <w:tcW w:type="dxa" w:w="2880"/>
          </w:tcPr>
          <w:p>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type="dxa" w:w="2880"/>
          </w:tcPr>
          <w:p>
            <w:r>
              <w:t>02.09.2020</w:t>
            </w:r>
          </w:p>
        </w:tc>
      </w:tr>
      <w:tr>
        <w:tc>
          <w:tcPr>
            <w:tcW w:type="dxa" w:w="2880"/>
          </w:tcPr>
          <w:p>
            <w:r>
              <w:t>5099.</w:t>
            </w:r>
          </w:p>
        </w:tc>
        <w:tc>
          <w:tcPr>
            <w:tcW w:type="dxa" w:w="2880"/>
          </w:tcPr>
          <w:p>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type="dxa" w:w="2880"/>
          </w:tcPr>
          <w:p>
            <w:r>
              <w:t>02.09.2020</w:t>
            </w:r>
          </w:p>
        </w:tc>
      </w:tr>
      <w:tr>
        <w:tc>
          <w:tcPr>
            <w:tcW w:type="dxa" w:w="2880"/>
          </w:tcPr>
          <w:p>
            <w:r>
              <w:t>5100.</w:t>
            </w:r>
          </w:p>
        </w:tc>
        <w:tc>
          <w:tcPr>
            <w:tcW w:type="dxa" w:w="2880"/>
          </w:tcPr>
          <w:p>
            <w: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type="dxa" w:w="2880"/>
          </w:tcPr>
          <w:p>
            <w:r>
              <w:t>21.09.2020</w:t>
            </w:r>
          </w:p>
        </w:tc>
      </w:tr>
      <w:tr>
        <w:tc>
          <w:tcPr>
            <w:tcW w:type="dxa" w:w="2880"/>
          </w:tcPr>
          <w:p>
            <w:r>
              <w:t>5101.</w:t>
            </w:r>
          </w:p>
        </w:tc>
        <w:tc>
          <w:tcPr>
            <w:tcW w:type="dxa" w:w="2880"/>
          </w:tcPr>
          <w:p>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type="dxa" w:w="2880"/>
          </w:tcPr>
          <w:p>
            <w:r>
              <w:t>21.09.2020</w:t>
            </w:r>
          </w:p>
        </w:tc>
      </w:tr>
      <w:tr>
        <w:tc>
          <w:tcPr>
            <w:tcW w:type="dxa" w:w="2880"/>
          </w:tcPr>
          <w:p>
            <w:r>
              <w:t>5102.</w:t>
            </w:r>
          </w:p>
        </w:tc>
        <w:tc>
          <w:tcPr>
            <w:tcW w:type="dxa" w:w="2880"/>
          </w:tcPr>
          <w:p>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type="dxa" w:w="2880"/>
          </w:tcPr>
          <w:p>
            <w:r>
              <w:t>21.09.2020</w:t>
            </w:r>
          </w:p>
        </w:tc>
      </w:tr>
      <w:tr>
        <w:tc>
          <w:tcPr>
            <w:tcW w:type="dxa" w:w="2880"/>
          </w:tcPr>
          <w:p>
            <w:r>
              <w:t>5103.</w:t>
            </w:r>
          </w:p>
        </w:tc>
        <w:tc>
          <w:tcPr>
            <w:tcW w:type="dxa" w:w="2880"/>
          </w:tcPr>
          <w:p>
            <w: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type="dxa" w:w="2880"/>
          </w:tcPr>
          <w:p>
            <w:r>
              <w:t>21.09.2020</w:t>
            </w:r>
          </w:p>
        </w:tc>
      </w:tr>
      <w:tr>
        <w:tc>
          <w:tcPr>
            <w:tcW w:type="dxa" w:w="2880"/>
          </w:tcPr>
          <w:p>
            <w:r>
              <w:t>5104.</w:t>
            </w:r>
          </w:p>
        </w:tc>
        <w:tc>
          <w:tcPr>
            <w:tcW w:type="dxa" w:w="2880"/>
          </w:tcPr>
          <w:p>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type="dxa" w:w="2880"/>
          </w:tcPr>
          <w:p>
            <w:r>
              <w:t>21.09.2020</w:t>
            </w:r>
          </w:p>
        </w:tc>
      </w:tr>
      <w:tr>
        <w:tc>
          <w:tcPr>
            <w:tcW w:type="dxa" w:w="2880"/>
          </w:tcPr>
          <w:p>
            <w:r>
              <w:t>5105.</w:t>
            </w:r>
          </w:p>
        </w:tc>
        <w:tc>
          <w:tcPr>
            <w:tcW w:type="dxa" w:w="2880"/>
          </w:tcPr>
          <w:p>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type="dxa" w:w="2880"/>
          </w:tcPr>
          <w:p>
            <w:r>
              <w:t>21.09.2020</w:t>
            </w:r>
          </w:p>
        </w:tc>
      </w:tr>
      <w:tr>
        <w:tc>
          <w:tcPr>
            <w:tcW w:type="dxa" w:w="2880"/>
          </w:tcPr>
          <w:p>
            <w:r>
              <w:t>5106.</w:t>
            </w:r>
          </w:p>
        </w:tc>
        <w:tc>
          <w:tcPr>
            <w:tcW w:type="dxa" w:w="2880"/>
          </w:tcPr>
          <w:p>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br/>
              <w:br/>
              <w:t>и цитат из Корана (решение Кировского районного суда города Уфы от 08.07.2020);</w:t>
            </w:r>
          </w:p>
        </w:tc>
        <w:tc>
          <w:tcPr>
            <w:tcW w:type="dxa" w:w="2880"/>
          </w:tcPr>
          <w:p>
            <w:r>
              <w:t>08.10.2020</w:t>
            </w:r>
          </w:p>
        </w:tc>
      </w:tr>
      <w:tr>
        <w:tc>
          <w:tcPr>
            <w:tcW w:type="dxa" w:w="2880"/>
          </w:tcPr>
          <w:p>
            <w:r>
              <w:t>5107.</w:t>
            </w:r>
          </w:p>
        </w:tc>
        <w:tc>
          <w:tcPr>
            <w:tcW w:type="dxa" w:w="2880"/>
          </w:tcPr>
          <w:p>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type="dxa" w:w="2880"/>
          </w:tcPr>
          <w:p>
            <w:r>
              <w:t>08.10.2020</w:t>
            </w:r>
          </w:p>
        </w:tc>
      </w:tr>
      <w:tr>
        <w:tc>
          <w:tcPr>
            <w:tcW w:type="dxa" w:w="2880"/>
          </w:tcPr>
          <w:p>
            <w:r>
              <w:t>5108.</w:t>
            </w:r>
          </w:p>
        </w:tc>
        <w:tc>
          <w:tcPr>
            <w:tcW w:type="dxa" w:w="2880"/>
          </w:tcPr>
          <w:p>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type="dxa" w:w="2880"/>
          </w:tcPr>
          <w:p>
            <w:r>
              <w:t>08.10.2020</w:t>
            </w:r>
          </w:p>
        </w:tc>
      </w:tr>
      <w:tr>
        <w:tc>
          <w:tcPr>
            <w:tcW w:type="dxa" w:w="2880"/>
          </w:tcPr>
          <w:p>
            <w:r>
              <w:t>5109.</w:t>
            </w:r>
          </w:p>
        </w:tc>
        <w:tc>
          <w:tcPr>
            <w:tcW w:type="dxa" w:w="2880"/>
          </w:tcPr>
          <w:p>
            <w:r>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type="dxa" w:w="2880"/>
          </w:tcPr>
          <w:p>
            <w:r>
              <w:t>08.10.2020</w:t>
            </w:r>
          </w:p>
        </w:tc>
      </w:tr>
      <w:tr>
        <w:tc>
          <w:tcPr>
            <w:tcW w:type="dxa" w:w="2880"/>
          </w:tcPr>
          <w:p>
            <w:r>
              <w:t>5110.</w:t>
            </w:r>
          </w:p>
        </w:tc>
        <w:tc>
          <w:tcPr>
            <w:tcW w:type="dxa" w:w="2880"/>
          </w:tcPr>
          <w:p>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p>
        </w:tc>
        <w:tc>
          <w:tcPr>
            <w:tcW w:type="dxa" w:w="2880"/>
          </w:tcPr>
          <w:p>
            <w:r>
              <w:t>19.10.2020</w:t>
            </w:r>
          </w:p>
        </w:tc>
      </w:tr>
      <w:tr>
        <w:tc>
          <w:tcPr>
            <w:tcW w:type="dxa" w:w="2880"/>
          </w:tcPr>
          <w:p>
            <w:r>
              <w:t>5111.</w:t>
            </w:r>
          </w:p>
        </w:tc>
        <w:tc>
          <w:tcPr>
            <w:tcW w:type="dxa" w:w="2880"/>
          </w:tcPr>
          <w:p>
            <w:r>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type="dxa" w:w="2880"/>
          </w:tcPr>
          <w:p>
            <w:r>
              <w:t>19.10.2020</w:t>
            </w:r>
          </w:p>
        </w:tc>
      </w:tr>
      <w:tr>
        <w:tc>
          <w:tcPr>
            <w:tcW w:type="dxa" w:w="2880"/>
          </w:tcPr>
          <w:p>
            <w:r>
              <w:t>5112.</w:t>
            </w:r>
          </w:p>
        </w:tc>
        <w:tc>
          <w:tcPr>
            <w:tcW w:type="dxa" w:w="2880"/>
          </w:tcPr>
          <w:p>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5113.</w:t>
            </w:r>
          </w:p>
        </w:tc>
        <w:tc>
          <w:tcPr>
            <w:tcW w:type="dxa" w:w="2880"/>
          </w:tcPr>
          <w:p>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5114.</w:t>
            </w:r>
          </w:p>
        </w:tc>
        <w:tc>
          <w:tcPr>
            <w:tcW w:type="dxa" w:w="2880"/>
          </w:tcPr>
          <w:p>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5115.</w:t>
            </w:r>
          </w:p>
        </w:tc>
        <w:tc>
          <w:tcPr>
            <w:tcW w:type="dxa" w:w="2880"/>
          </w:tcPr>
          <w:p>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type="dxa" w:w="2880"/>
          </w:tcPr>
          <w:p>
            <w:r>
              <w:t>30.10.2020</w:t>
            </w:r>
          </w:p>
        </w:tc>
      </w:tr>
      <w:tr>
        <w:tc>
          <w:tcPr>
            <w:tcW w:type="dxa" w:w="2880"/>
          </w:tcPr>
          <w:p>
            <w:r>
              <w:t>5116.</w:t>
            </w:r>
          </w:p>
        </w:tc>
        <w:tc>
          <w:tcPr>
            <w:tcW w:type="dxa" w:w="2880"/>
          </w:tcPr>
          <w:p>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type="dxa" w:w="2880"/>
          </w:tcPr>
          <w:p>
            <w:r>
              <w:t>30.10.2020</w:t>
            </w:r>
          </w:p>
        </w:tc>
      </w:tr>
      <w:tr>
        <w:tc>
          <w:tcPr>
            <w:tcW w:type="dxa" w:w="2880"/>
          </w:tcPr>
          <w:p>
            <w:r>
              <w:t>5117.</w:t>
            </w:r>
          </w:p>
        </w:tc>
        <w:tc>
          <w:tcPr>
            <w:tcW w:type="dxa" w:w="2880"/>
          </w:tcPr>
          <w:p>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type="dxa" w:w="2880"/>
          </w:tcPr>
          <w:p>
            <w:r>
              <w:t>30.10.2020</w:t>
            </w:r>
          </w:p>
        </w:tc>
      </w:tr>
      <w:tr>
        <w:tc>
          <w:tcPr>
            <w:tcW w:type="dxa" w:w="2880"/>
          </w:tcPr>
          <w:p>
            <w:r>
              <w:t>5118.</w:t>
            </w:r>
          </w:p>
        </w:tc>
        <w:tc>
          <w:tcPr>
            <w:tcW w:type="dxa" w:w="2880"/>
          </w:tcPr>
          <w:p>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p>
        </w:tc>
        <w:tc>
          <w:tcPr>
            <w:tcW w:type="dxa" w:w="2880"/>
          </w:tcPr>
          <w:p>
            <w:r>
              <w:t>30.10.2020</w:t>
            </w:r>
          </w:p>
        </w:tc>
      </w:tr>
      <w:tr>
        <w:tc>
          <w:tcPr>
            <w:tcW w:type="dxa" w:w="2880"/>
          </w:tcPr>
          <w:p>
            <w:r>
              <w:t>5119.</w:t>
            </w:r>
          </w:p>
        </w:tc>
        <w:tc>
          <w:tcPr>
            <w:tcW w:type="dxa" w:w="2880"/>
          </w:tcPr>
          <w:p>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type="dxa" w:w="2880"/>
          </w:tcPr>
          <w:p>
            <w:r>
              <w:t>30.10.2020</w:t>
            </w:r>
          </w:p>
        </w:tc>
      </w:tr>
      <w:tr>
        <w:tc>
          <w:tcPr>
            <w:tcW w:type="dxa" w:w="2880"/>
          </w:tcPr>
          <w:p>
            <w:r>
              <w:t>5120.</w:t>
            </w:r>
          </w:p>
        </w:tc>
        <w:tc>
          <w:tcPr>
            <w:tcW w:type="dxa" w:w="2880"/>
          </w:tcPr>
          <w:p>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br/>
              <w:br/>
              <w:t>Осетия-Алания от 19.08.2020);</w:t>
            </w:r>
          </w:p>
        </w:tc>
        <w:tc>
          <w:tcPr>
            <w:tcW w:type="dxa" w:w="2880"/>
          </w:tcPr>
          <w:p>
            <w:r>
              <w:t>19.11.2020</w:t>
            </w:r>
          </w:p>
        </w:tc>
      </w:tr>
      <w:tr>
        <w:tc>
          <w:tcPr>
            <w:tcW w:type="dxa" w:w="2880"/>
          </w:tcPr>
          <w:p>
            <w:r>
              <w:t>5121.</w:t>
            </w:r>
          </w:p>
        </w:tc>
        <w:tc>
          <w:tcPr>
            <w:tcW w:type="dxa" w:w="2880"/>
          </w:tcPr>
          <w:p>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p>
        </w:tc>
        <w:tc>
          <w:tcPr>
            <w:tcW w:type="dxa" w:w="2880"/>
          </w:tcPr>
          <w:p>
            <w:r>
              <w:t>19.11.2020</w:t>
            </w:r>
          </w:p>
        </w:tc>
      </w:tr>
      <w:tr>
        <w:tc>
          <w:tcPr>
            <w:tcW w:type="dxa" w:w="2880"/>
          </w:tcPr>
          <w:p>
            <w:r>
              <w:t>5122.</w:t>
            </w:r>
          </w:p>
        </w:tc>
        <w:tc>
          <w:tcPr>
            <w:tcW w:type="dxa" w:w="2880"/>
          </w:tcPr>
          <w:p>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type="dxa" w:w="2880"/>
          </w:tcPr>
          <w:p>
            <w:r>
              <w:t>19.11.2020</w:t>
            </w:r>
          </w:p>
        </w:tc>
      </w:tr>
      <w:tr>
        <w:tc>
          <w:tcPr>
            <w:tcW w:type="dxa" w:w="2880"/>
          </w:tcPr>
          <w:p>
            <w:r>
              <w:t>5123.</w:t>
            </w:r>
          </w:p>
        </w:tc>
        <w:tc>
          <w:tcPr>
            <w:tcW w:type="dxa" w:w="2880"/>
          </w:tcPr>
          <w:p>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br/>
              <w:br/>
              <w:t>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p>
        </w:tc>
        <w:tc>
          <w:tcPr>
            <w:tcW w:type="dxa" w:w="2880"/>
          </w:tcPr>
          <w:p>
            <w:r>
              <w:t>19.11.2020</w:t>
            </w:r>
          </w:p>
        </w:tc>
      </w:tr>
      <w:tr>
        <w:tc>
          <w:tcPr>
            <w:tcW w:type="dxa" w:w="2880"/>
          </w:tcPr>
          <w:p>
            <w:r>
              <w:t>5124.</w:t>
            </w:r>
          </w:p>
        </w:tc>
        <w:tc>
          <w:tcPr>
            <w:tcW w:type="dxa" w:w="2880"/>
          </w:tcPr>
          <w:p>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w:t>
              <w:b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type="dxa" w:w="2880"/>
          </w:tcPr>
          <w:p>
            <w:r>
              <w:t>23.11.2020</w:t>
            </w:r>
          </w:p>
        </w:tc>
      </w:tr>
      <w:tr>
        <w:tc>
          <w:tcPr>
            <w:tcW w:type="dxa" w:w="2880"/>
          </w:tcPr>
          <w:p>
            <w:r>
              <w:t>5125.</w:t>
            </w:r>
          </w:p>
        </w:tc>
        <w:tc>
          <w:tcPr>
            <w:tcW w:type="dxa" w:w="2880"/>
          </w:tcPr>
          <w:p>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type="dxa" w:w="2880"/>
          </w:tcPr>
          <w:p>
            <w:r>
              <w:t>23.11.2020</w:t>
            </w:r>
          </w:p>
        </w:tc>
      </w:tr>
      <w:tr>
        <w:tc>
          <w:tcPr>
            <w:tcW w:type="dxa" w:w="2880"/>
          </w:tcPr>
          <w:p>
            <w:r>
              <w:t>5126.</w:t>
            </w:r>
          </w:p>
        </w:tc>
        <w:tc>
          <w:tcPr>
            <w:tcW w:type="dxa" w:w="2880"/>
          </w:tcPr>
          <w:p>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type="dxa" w:w="2880"/>
          </w:tcPr>
          <w:p>
            <w:r>
              <w:t>23.11.2020</w:t>
            </w:r>
          </w:p>
        </w:tc>
      </w:tr>
      <w:tr>
        <w:tc>
          <w:tcPr>
            <w:tcW w:type="dxa" w:w="2880"/>
          </w:tcPr>
          <w:p>
            <w:r>
              <w:t>5127.</w:t>
            </w:r>
          </w:p>
        </w:tc>
        <w:tc>
          <w:tcPr>
            <w:tcW w:type="dxa" w:w="2880"/>
          </w:tcPr>
          <w:p>
            <w:r>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5128.</w:t>
            </w:r>
          </w:p>
        </w:tc>
        <w:tc>
          <w:tcPr>
            <w:tcW w:type="dxa" w:w="2880"/>
          </w:tcPr>
          <w:p>
            <w:r>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5129.</w:t>
            </w:r>
          </w:p>
        </w:tc>
        <w:tc>
          <w:tcPr>
            <w:tcW w:type="dxa" w:w="2880"/>
          </w:tcPr>
          <w:p>
            <w:r>
              <w:t>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5130.</w:t>
            </w:r>
          </w:p>
        </w:tc>
        <w:tc>
          <w:tcPr>
            <w:tcW w:type="dxa" w:w="2880"/>
          </w:tcPr>
          <w:p>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5131.</w:t>
            </w:r>
          </w:p>
        </w:tc>
        <w:tc>
          <w:tcPr>
            <w:tcW w:type="dxa" w:w="2880"/>
          </w:tcPr>
          <w:p>
            <w: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type="dxa" w:w="2880"/>
          </w:tcPr>
          <w:p>
            <w:r>
              <w:t>16.12.2020</w:t>
            </w:r>
          </w:p>
        </w:tc>
      </w:tr>
      <w:tr>
        <w:tc>
          <w:tcPr>
            <w:tcW w:type="dxa" w:w="2880"/>
          </w:tcPr>
          <w:p>
            <w:r>
              <w:t>5132.</w:t>
            </w:r>
          </w:p>
        </w:tc>
        <w:tc>
          <w:tcPr>
            <w:tcW w:type="dxa" w:w="2880"/>
          </w:tcPr>
          <w:p>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b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type="dxa" w:w="2880"/>
          </w:tcPr>
          <w:p>
            <w:r>
              <w:t>16.12.2020</w:t>
            </w:r>
          </w:p>
        </w:tc>
      </w:tr>
      <w:tr>
        <w:tc>
          <w:tcPr>
            <w:tcW w:type="dxa" w:w="2880"/>
          </w:tcPr>
          <w:p>
            <w:r>
              <w:t>5133.</w:t>
            </w:r>
          </w:p>
        </w:tc>
        <w:tc>
          <w:tcPr>
            <w:tcW w:type="dxa" w:w="2880"/>
          </w:tcPr>
          <w:p>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type="dxa" w:w="2880"/>
          </w:tcPr>
          <w:p>
            <w:r>
              <w:t>16.12.2020</w:t>
            </w:r>
          </w:p>
        </w:tc>
      </w:tr>
      <w:tr>
        <w:tc>
          <w:tcPr>
            <w:tcW w:type="dxa" w:w="2880"/>
          </w:tcPr>
          <w:p>
            <w:r>
              <w:t>5134.</w:t>
            </w:r>
          </w:p>
        </w:tc>
        <w:tc>
          <w:tcPr>
            <w:tcW w:type="dxa" w:w="2880"/>
          </w:tcPr>
          <w:p>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type="dxa" w:w="2880"/>
          </w:tcPr>
          <w:p>
            <w:r>
              <w:t>16.12.2020</w:t>
            </w:r>
          </w:p>
        </w:tc>
      </w:tr>
      <w:tr>
        <w:tc>
          <w:tcPr>
            <w:tcW w:type="dxa" w:w="2880"/>
          </w:tcPr>
          <w:p>
            <w:r>
              <w:t>5135.</w:t>
            </w:r>
          </w:p>
        </w:tc>
        <w:tc>
          <w:tcPr>
            <w:tcW w:type="dxa" w:w="2880"/>
          </w:tcPr>
          <w:p>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type="dxa" w:w="2880"/>
          </w:tcPr>
          <w:p>
            <w:r>
              <w:t>16.12.2020</w:t>
            </w:r>
          </w:p>
        </w:tc>
      </w:tr>
      <w:tr>
        <w:tc>
          <w:tcPr>
            <w:tcW w:type="dxa" w:w="2880"/>
          </w:tcPr>
          <w:p>
            <w:r>
              <w:t>5136.</w:t>
            </w:r>
          </w:p>
        </w:tc>
        <w:tc>
          <w:tcPr>
            <w:tcW w:type="dxa" w:w="2880"/>
          </w:tcPr>
          <w:p>
            <w:r>
              <w:t xml:space="preserve">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b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type="dxa" w:w="2880"/>
          </w:tcPr>
          <w:p>
            <w:r>
              <w:t>16.12.2020</w:t>
            </w:r>
          </w:p>
        </w:tc>
      </w:tr>
      <w:tr>
        <w:tc>
          <w:tcPr>
            <w:tcW w:type="dxa" w:w="2880"/>
          </w:tcPr>
          <w:p>
            <w:r>
              <w:t>5137.</w:t>
            </w:r>
          </w:p>
        </w:tc>
        <w:tc>
          <w:tcPr>
            <w:tcW w:type="dxa" w:w="2880"/>
          </w:tcPr>
          <w:p>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type="dxa" w:w="2880"/>
          </w:tcPr>
          <w:p>
            <w:r>
              <w:t>16.12.2020</w:t>
            </w:r>
          </w:p>
        </w:tc>
      </w:tr>
      <w:tr>
        <w:tc>
          <w:tcPr>
            <w:tcW w:type="dxa" w:w="2880"/>
          </w:tcPr>
          <w:p>
            <w:r>
              <w:t>5138.</w:t>
            </w:r>
          </w:p>
        </w:tc>
        <w:tc>
          <w:tcPr>
            <w:tcW w:type="dxa" w:w="2880"/>
          </w:tcPr>
          <w:p>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type="dxa" w:w="2880"/>
          </w:tcPr>
          <w:p>
            <w:r>
              <w:t>16.12.2020</w:t>
            </w:r>
          </w:p>
        </w:tc>
      </w:tr>
      <w:tr>
        <w:tc>
          <w:tcPr>
            <w:tcW w:type="dxa" w:w="2880"/>
          </w:tcPr>
          <w:p>
            <w:r>
              <w:t>5139.</w:t>
            </w:r>
          </w:p>
        </w:tc>
        <w:tc>
          <w:tcPr>
            <w:tcW w:type="dxa" w:w="2880"/>
          </w:tcPr>
          <w:p>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br/>
              <w:br/>
              <w:t>РСО-Алания от 24.09.2020);</w:t>
            </w:r>
          </w:p>
        </w:tc>
        <w:tc>
          <w:tcPr>
            <w:tcW w:type="dxa" w:w="2880"/>
          </w:tcPr>
          <w:p>
            <w:r>
              <w:t>28.12.2020</w:t>
            </w:r>
          </w:p>
        </w:tc>
      </w:tr>
      <w:tr>
        <w:tc>
          <w:tcPr>
            <w:tcW w:type="dxa" w:w="2880"/>
          </w:tcPr>
          <w:p>
            <w:r>
              <w:t>5140.</w:t>
            </w:r>
          </w:p>
        </w:tc>
        <w:tc>
          <w:tcPr>
            <w:tcW w:type="dxa" w:w="2880"/>
          </w:tcPr>
          <w:p>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br/>
              <w:br/>
              <w:t>№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p>
        </w:tc>
        <w:tc>
          <w:tcPr>
            <w:tcW w:type="dxa" w:w="2880"/>
          </w:tcPr>
          <w:p>
            <w:r>
              <w:t>28.12.2020</w:t>
            </w:r>
          </w:p>
        </w:tc>
      </w:tr>
      <w:tr>
        <w:tc>
          <w:tcPr>
            <w:tcW w:type="dxa" w:w="2880"/>
          </w:tcPr>
          <w:p>
            <w:r>
              <w:t>5141.</w:t>
            </w:r>
          </w:p>
        </w:tc>
        <w:tc>
          <w:tcPr>
            <w:tcW w:type="dxa" w:w="2880"/>
          </w:tcPr>
          <w:p>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5142.</w:t>
            </w:r>
          </w:p>
        </w:tc>
        <w:tc>
          <w:tcPr>
            <w:tcW w:type="dxa" w:w="2880"/>
          </w:tcPr>
          <w:p>
            <w:r>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5143.</w:t>
            </w:r>
          </w:p>
        </w:tc>
        <w:tc>
          <w:tcPr>
            <w:tcW w:type="dxa" w:w="2880"/>
          </w:tcPr>
          <w:p>
            <w:r>
              <w:t>Сайт Русской Республики Русь- www.rr-rus.ru и информация, размещенная на нем (решение Мещанского районного суда г. Москвы от 04.09.2019);</w:t>
            </w:r>
          </w:p>
        </w:tc>
        <w:tc>
          <w:tcPr>
            <w:tcW w:type="dxa" w:w="2880"/>
          </w:tcPr>
          <w:p>
            <w:r>
              <w:t>28.12.2020</w:t>
            </w:r>
          </w:p>
        </w:tc>
      </w:tr>
      <w:tr>
        <w:tc>
          <w:tcPr>
            <w:tcW w:type="dxa" w:w="2880"/>
          </w:tcPr>
          <w:p>
            <w:r>
              <w:t>5144.</w:t>
            </w:r>
          </w:p>
        </w:tc>
        <w:tc>
          <w:tcPr>
            <w:tcW w:type="dxa" w:w="2880"/>
          </w:tcPr>
          <w:p>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type="dxa" w:w="2880"/>
          </w:tcPr>
          <w:p>
            <w:r>
              <w:t>13.01.2021</w:t>
            </w:r>
          </w:p>
        </w:tc>
      </w:tr>
      <w:tr>
        <w:tc>
          <w:tcPr>
            <w:tcW w:type="dxa" w:w="2880"/>
          </w:tcPr>
          <w:p>
            <w:r>
              <w:t>5145.</w:t>
            </w:r>
          </w:p>
        </w:tc>
        <w:tc>
          <w:tcPr>
            <w:tcW w:type="dxa" w:w="2880"/>
          </w:tcPr>
          <w:p>
            <w:r>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5146.</w:t>
            </w:r>
          </w:p>
        </w:tc>
        <w:tc>
          <w:tcPr>
            <w:tcW w:type="dxa" w:w="2880"/>
          </w:tcPr>
          <w:p>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5147.</w:t>
            </w:r>
          </w:p>
        </w:tc>
        <w:tc>
          <w:tcPr>
            <w:tcW w:type="dxa" w:w="2880"/>
          </w:tcPr>
          <w:p>
            <w:r>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p>
        </w:tc>
        <w:tc>
          <w:tcPr>
            <w:tcW w:type="dxa" w:w="2880"/>
          </w:tcPr>
          <w:p>
            <w:r>
              <w:t>13.01.2021</w:t>
            </w:r>
          </w:p>
        </w:tc>
      </w:tr>
      <w:tr>
        <w:tc>
          <w:tcPr>
            <w:tcW w:type="dxa" w:w="2880"/>
          </w:tcPr>
          <w:p>
            <w:r>
              <w:t>5148.</w:t>
            </w:r>
          </w:p>
        </w:tc>
        <w:tc>
          <w:tcPr>
            <w:tcW w:type="dxa" w:w="2880"/>
          </w:tcPr>
          <w:p>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type="dxa" w:w="2880"/>
          </w:tcPr>
          <w:p>
            <w:r>
              <w:t>13.01.2021</w:t>
            </w:r>
          </w:p>
        </w:tc>
      </w:tr>
      <w:tr>
        <w:tc>
          <w:tcPr>
            <w:tcW w:type="dxa" w:w="2880"/>
          </w:tcPr>
          <w:p>
            <w:r>
              <w:t>5149.</w:t>
            </w:r>
          </w:p>
        </w:tc>
        <w:tc>
          <w:tcPr>
            <w:tcW w:type="dxa" w:w="2880"/>
          </w:tcPr>
          <w:p>
            <w:r>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type="dxa" w:w="2880"/>
          </w:tcPr>
          <w:p>
            <w:r>
              <w:t>20.01.2021</w:t>
            </w:r>
          </w:p>
        </w:tc>
      </w:tr>
      <w:tr>
        <w:tc>
          <w:tcPr>
            <w:tcW w:type="dxa" w:w="2880"/>
          </w:tcPr>
          <w:p>
            <w:r>
              <w:t>5150.</w:t>
            </w:r>
          </w:p>
        </w:tc>
        <w:tc>
          <w:tcPr>
            <w:tcW w:type="dxa" w:w="2880"/>
          </w:tcPr>
          <w:p>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type="dxa" w:w="2880"/>
          </w:tcPr>
          <w:p>
            <w:r>
              <w:t>20.01.2021</w:t>
            </w:r>
          </w:p>
        </w:tc>
      </w:tr>
      <w:tr>
        <w:tc>
          <w:tcPr>
            <w:tcW w:type="dxa" w:w="2880"/>
          </w:tcPr>
          <w:p>
            <w:r>
              <w:t>5151.</w:t>
            </w:r>
          </w:p>
        </w:tc>
        <w:tc>
          <w:tcPr>
            <w:tcW w:type="dxa" w:w="2880"/>
          </w:tcPr>
          <w:p>
            <w:r>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type="dxa" w:w="2880"/>
          </w:tcPr>
          <w:p>
            <w:r>
              <w:t>20.01.2021</w:t>
            </w:r>
          </w:p>
        </w:tc>
      </w:tr>
      <w:tr>
        <w:tc>
          <w:tcPr>
            <w:tcW w:type="dxa" w:w="2880"/>
          </w:tcPr>
          <w:p>
            <w:r>
              <w:t>5152.</w:t>
            </w:r>
          </w:p>
        </w:tc>
        <w:tc>
          <w:tcPr>
            <w:tcW w:type="dxa" w:w="2880"/>
          </w:tcPr>
          <w:p>
            <w:r>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5153.</w:t>
            </w:r>
          </w:p>
        </w:tc>
        <w:tc>
          <w:tcPr>
            <w:tcW w:type="dxa" w:w="2880"/>
          </w:tcPr>
          <w:p>
            <w:r>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5154.</w:t>
            </w:r>
          </w:p>
        </w:tc>
        <w:tc>
          <w:tcPr>
            <w:tcW w:type="dxa" w:w="2880"/>
          </w:tcPr>
          <w:p>
            <w:r>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type="dxa" w:w="2880"/>
          </w:tcPr>
          <w:p>
            <w:r>
              <w:t>19.02.2021</w:t>
            </w:r>
          </w:p>
        </w:tc>
      </w:tr>
      <w:tr>
        <w:tc>
          <w:tcPr>
            <w:tcW w:type="dxa" w:w="2880"/>
          </w:tcPr>
          <w:p>
            <w:r>
              <w:t>5155.</w:t>
            </w:r>
          </w:p>
        </w:tc>
        <w:tc>
          <w:tcPr>
            <w:tcW w:type="dxa" w:w="2880"/>
          </w:tcPr>
          <w:p>
            <w:r>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type="dxa" w:w="2880"/>
          </w:tcPr>
          <w:p>
            <w:r>
              <w:t>09.03.2021</w:t>
            </w:r>
          </w:p>
        </w:tc>
      </w:tr>
      <w:tr>
        <w:tc>
          <w:tcPr>
            <w:tcW w:type="dxa" w:w="2880"/>
          </w:tcPr>
          <w:p>
            <w:r>
              <w:t>5156.</w:t>
            </w:r>
          </w:p>
        </w:tc>
        <w:tc>
          <w:tcPr>
            <w:tcW w:type="dxa" w:w="2880"/>
          </w:tcPr>
          <w:p>
            <w:r>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type="dxa" w:w="2880"/>
          </w:tcPr>
          <w:p>
            <w:r>
              <w:t>09.03.2021</w:t>
            </w:r>
          </w:p>
        </w:tc>
      </w:tr>
      <w:tr>
        <w:tc>
          <w:tcPr>
            <w:tcW w:type="dxa" w:w="2880"/>
          </w:tcPr>
          <w:p>
            <w:r>
              <w:t>5157.</w:t>
            </w:r>
          </w:p>
        </w:tc>
        <w:tc>
          <w:tcPr>
            <w:tcW w:type="dxa" w:w="2880"/>
          </w:tcPr>
          <w:p>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type="dxa" w:w="2880"/>
          </w:tcPr>
          <w:p>
            <w:r>
              <w:t>09.03.2021</w:t>
            </w:r>
          </w:p>
        </w:tc>
      </w:tr>
      <w:tr>
        <w:tc>
          <w:tcPr>
            <w:tcW w:type="dxa" w:w="2880"/>
          </w:tcPr>
          <w:p>
            <w:r>
              <w:t>5158.</w:t>
            </w:r>
          </w:p>
        </w:tc>
        <w:tc>
          <w:tcPr>
            <w:tcW w:type="dxa" w:w="2880"/>
          </w:tcPr>
          <w:p>
            <w:r>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type="dxa" w:w="2880"/>
          </w:tcPr>
          <w:p>
            <w:r>
              <w:t>09.03.2021</w:t>
            </w:r>
          </w:p>
        </w:tc>
      </w:tr>
      <w:tr>
        <w:tc>
          <w:tcPr>
            <w:tcW w:type="dxa" w:w="2880"/>
          </w:tcPr>
          <w:p>
            <w:r>
              <w:t>5159.</w:t>
            </w:r>
          </w:p>
        </w:tc>
        <w:tc>
          <w:tcPr>
            <w:tcW w:type="dxa" w:w="2880"/>
          </w:tcPr>
          <w:p>
            <w:r>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p>
        </w:tc>
        <w:tc>
          <w:tcPr>
            <w:tcW w:type="dxa" w:w="2880"/>
          </w:tcPr>
          <w:p>
            <w:r>
              <w:t>23.03.2021</w:t>
            </w:r>
          </w:p>
        </w:tc>
      </w:tr>
      <w:tr>
        <w:tc>
          <w:tcPr>
            <w:tcW w:type="dxa" w:w="2880"/>
          </w:tcPr>
          <w:p>
            <w:r>
              <w:t>5160.</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5161.</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5162.</w:t>
            </w:r>
          </w:p>
        </w:tc>
        <w:tc>
          <w:tcPr>
            <w:tcW w:type="dxa" w:w="2880"/>
          </w:tcPr>
          <w:p>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5163.</w:t>
            </w:r>
          </w:p>
        </w:tc>
        <w:tc>
          <w:tcPr>
            <w:tcW w:type="dxa" w:w="2880"/>
          </w:tcPr>
          <w:p>
            <w:r>
              <w:t>Аудиозапись песни праворадикальной группы «Яровит»: «Символ моей веры» (решение Лихославльского районного суда Тверской области от 30.12.2020);</w:t>
            </w:r>
          </w:p>
        </w:tc>
        <w:tc>
          <w:tcPr>
            <w:tcW w:type="dxa" w:w="2880"/>
          </w:tcPr>
          <w:p>
            <w:r>
              <w:t>12.04.2021</w:t>
            </w:r>
          </w:p>
        </w:tc>
      </w:tr>
      <w:tr>
        <w:tc>
          <w:tcPr>
            <w:tcW w:type="dxa" w:w="2880"/>
          </w:tcPr>
          <w:p>
            <w:r>
              <w:t>5164.</w:t>
            </w:r>
          </w:p>
        </w:tc>
        <w:tc>
          <w:tcPr>
            <w:tcW w:type="dxa" w:w="2880"/>
          </w:tcPr>
          <w:p>
            <w:r>
              <w:t>Аудиозапись песни праворадикальной группы «Яровит»: «282» (решение Лихославльского районного суда Тверской области от 30.12.2020);</w:t>
            </w:r>
          </w:p>
        </w:tc>
        <w:tc>
          <w:tcPr>
            <w:tcW w:type="dxa" w:w="2880"/>
          </w:tcPr>
          <w:p>
            <w:r>
              <w:t>12.04.2021</w:t>
            </w:r>
          </w:p>
        </w:tc>
      </w:tr>
      <w:tr>
        <w:tc>
          <w:tcPr>
            <w:tcW w:type="dxa" w:w="2880"/>
          </w:tcPr>
          <w:p>
            <w:r>
              <w:t>5165.</w:t>
            </w:r>
          </w:p>
        </w:tc>
        <w:tc>
          <w:tcPr>
            <w:tcW w:type="dxa" w:w="2880"/>
          </w:tcPr>
          <w:p>
            <w:r>
              <w:t>Аудиозапись песни праворадикальной группы «Яровит»: «Мы здесь» (решение Лихославльского районного суда Тверской области от 30.12.2020);</w:t>
            </w:r>
          </w:p>
        </w:tc>
        <w:tc>
          <w:tcPr>
            <w:tcW w:type="dxa" w:w="2880"/>
          </w:tcPr>
          <w:p>
            <w:r>
              <w:t>12.04.2021</w:t>
            </w:r>
          </w:p>
        </w:tc>
      </w:tr>
      <w:tr>
        <w:tc>
          <w:tcPr>
            <w:tcW w:type="dxa" w:w="2880"/>
          </w:tcPr>
          <w:p>
            <w:r>
              <w:t>5166.</w:t>
            </w:r>
          </w:p>
        </w:tc>
        <w:tc>
          <w:tcPr>
            <w:tcW w:type="dxa" w:w="2880"/>
          </w:tcPr>
          <w:p>
            <w:r>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type="dxa" w:w="2880"/>
          </w:tcPr>
          <w:p>
            <w:r>
              <w:t>12.04.2021</w:t>
            </w:r>
          </w:p>
        </w:tc>
      </w:tr>
      <w:tr>
        <w:tc>
          <w:tcPr>
            <w:tcW w:type="dxa" w:w="2880"/>
          </w:tcPr>
          <w:p>
            <w:r>
              <w:t>5167.</w:t>
            </w:r>
          </w:p>
        </w:tc>
        <w:tc>
          <w:tcPr>
            <w:tcW w:type="dxa" w:w="2880"/>
          </w:tcPr>
          <w:p>
            <w:r>
              <w:t>Аудиозапись песни праворадикальной группы «Яровит»: «Этот день придет» (решение Лихославльского районного суда Тверской области от 30.12.2020);</w:t>
            </w:r>
          </w:p>
        </w:tc>
        <w:tc>
          <w:tcPr>
            <w:tcW w:type="dxa" w:w="2880"/>
          </w:tcPr>
          <w:p>
            <w:r>
              <w:t>12.04.2021</w:t>
            </w:r>
          </w:p>
        </w:tc>
      </w:tr>
      <w:tr>
        <w:tc>
          <w:tcPr>
            <w:tcW w:type="dxa" w:w="2880"/>
          </w:tcPr>
          <w:p>
            <w:r>
              <w:t>5168.</w:t>
            </w:r>
          </w:p>
        </w:tc>
        <w:tc>
          <w:tcPr>
            <w:tcW w:type="dxa" w:w="2880"/>
          </w:tcPr>
          <w:p>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type="dxa" w:w="2880"/>
          </w:tcPr>
          <w:p>
            <w:r>
              <w:t>12.04.2021</w:t>
            </w:r>
          </w:p>
        </w:tc>
      </w:tr>
      <w:tr>
        <w:tc>
          <w:tcPr>
            <w:tcW w:type="dxa" w:w="2880"/>
          </w:tcPr>
          <w:p>
            <w:r>
              <w:t>5169.</w:t>
            </w:r>
          </w:p>
        </w:tc>
        <w:tc>
          <w:tcPr>
            <w:tcW w:type="dxa" w:w="2880"/>
          </w:tcPr>
          <w:p>
            <w: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p>
        </w:tc>
        <w:tc>
          <w:tcPr>
            <w:tcW w:type="dxa" w:w="2880"/>
          </w:tcPr>
          <w:p>
            <w:r>
              <w:t>12.04.2021</w:t>
            </w:r>
          </w:p>
        </w:tc>
      </w:tr>
      <w:tr>
        <w:tc>
          <w:tcPr>
            <w:tcW w:type="dxa" w:w="2880"/>
          </w:tcPr>
          <w:p>
            <w:r>
              <w:t>5170.</w:t>
            </w:r>
          </w:p>
        </w:tc>
        <w:tc>
          <w:tcPr>
            <w:tcW w:type="dxa" w:w="2880"/>
          </w:tcPr>
          <w:p>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p>
        </w:tc>
        <w:tc>
          <w:tcPr>
            <w:tcW w:type="dxa" w:w="2880"/>
          </w:tcPr>
          <w:p>
            <w:r>
              <w:t>12.04.2021</w:t>
            </w:r>
          </w:p>
        </w:tc>
      </w:tr>
      <w:tr>
        <w:tc>
          <w:tcPr>
            <w:tcW w:type="dxa" w:w="2880"/>
          </w:tcPr>
          <w:p>
            <w:r>
              <w:t>5171.</w:t>
            </w:r>
          </w:p>
        </w:tc>
        <w:tc>
          <w:tcPr>
            <w:tcW w:type="dxa" w:w="2880"/>
          </w:tcPr>
          <w:p>
            <w:r>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type="dxa" w:w="2880"/>
          </w:tcPr>
          <w:p>
            <w:r>
              <w:t>12.04.2021</w:t>
            </w:r>
          </w:p>
        </w:tc>
      </w:tr>
      <w:tr>
        <w:tc>
          <w:tcPr>
            <w:tcW w:type="dxa" w:w="2880"/>
          </w:tcPr>
          <w:p>
            <w:r>
              <w:t>5172.</w:t>
            </w:r>
          </w:p>
        </w:tc>
        <w:tc>
          <w:tcPr>
            <w:tcW w:type="dxa" w:w="2880"/>
          </w:tcPr>
          <w:p>
            <w:r>
              <w:t>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5173.</w:t>
            </w:r>
          </w:p>
        </w:tc>
        <w:tc>
          <w:tcPr>
            <w:tcW w:type="dxa" w:w="2880"/>
          </w:tcPr>
          <w:p>
            <w:r>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5174.</w:t>
            </w:r>
          </w:p>
        </w:tc>
        <w:tc>
          <w:tcPr>
            <w:tcW w:type="dxa" w:w="2880"/>
          </w:tcPr>
          <w:p>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p>
        </w:tc>
        <w:tc>
          <w:tcPr>
            <w:tcW w:type="dxa" w:w="2880"/>
          </w:tcPr>
          <w:p>
            <w:r>
              <w:t>12.04.2021</w:t>
            </w:r>
          </w:p>
        </w:tc>
      </w:tr>
      <w:tr>
        <w:tc>
          <w:tcPr>
            <w:tcW w:type="dxa" w:w="2880"/>
          </w:tcPr>
          <w:p>
            <w:r>
              <w:t>5175.</w:t>
            </w:r>
          </w:p>
        </w:tc>
        <w:tc>
          <w:tcPr>
            <w:tcW w:type="dxa" w:w="2880"/>
          </w:tcPr>
          <w:p>
            <w:r>
              <w:t>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p>
        </w:tc>
        <w:tc>
          <w:tcPr>
            <w:tcW w:type="dxa" w:w="2880"/>
          </w:tcPr>
          <w:p>
            <w:r>
              <w:t>12.04.2021</w:t>
            </w:r>
          </w:p>
        </w:tc>
      </w:tr>
      <w:tr>
        <w:tc>
          <w:tcPr>
            <w:tcW w:type="dxa" w:w="2880"/>
          </w:tcPr>
          <w:p>
            <w:r>
              <w:t>5176.</w:t>
            </w:r>
          </w:p>
        </w:tc>
        <w:tc>
          <w:tcPr>
            <w:tcW w:type="dxa" w:w="2880"/>
          </w:tcPr>
          <w:p>
            <w:r>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type="dxa" w:w="2880"/>
          </w:tcPr>
          <w:p>
            <w:r>
              <w:t>22.04.2021</w:t>
            </w:r>
          </w:p>
        </w:tc>
      </w:tr>
      <w:tr>
        <w:tc>
          <w:tcPr>
            <w:tcW w:type="dxa" w:w="2880"/>
          </w:tcPr>
          <w:p>
            <w:r>
              <w:t>5177.</w:t>
            </w:r>
          </w:p>
        </w:tc>
        <w:tc>
          <w:tcPr>
            <w:tcW w:type="dxa" w:w="2880"/>
          </w:tcPr>
          <w:p>
            <w:r>
              <w:t>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p>
        </w:tc>
        <w:tc>
          <w:tcPr>
            <w:tcW w:type="dxa" w:w="2880"/>
          </w:tcPr>
          <w:p>
            <w:r>
              <w:t>20.05.2021</w:t>
            </w:r>
          </w:p>
        </w:tc>
      </w:tr>
      <w:tr>
        <w:tc>
          <w:tcPr>
            <w:tcW w:type="dxa" w:w="2880"/>
          </w:tcPr>
          <w:p>
            <w:r>
              <w:t>5178.</w:t>
            </w:r>
          </w:p>
        </w:tc>
        <w:tc>
          <w:tcPr>
            <w:tcW w:type="dxa" w:w="2880"/>
          </w:tcPr>
          <w:p>
            <w:r>
              <w:t>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 от 23.03.2021);</w:t>
            </w:r>
          </w:p>
        </w:tc>
        <w:tc>
          <w:tcPr>
            <w:tcW w:type="dxa" w:w="2880"/>
          </w:tcPr>
          <w:p>
            <w:r>
              <w:t>20.05.2021</w:t>
            </w:r>
          </w:p>
        </w:tc>
      </w:tr>
      <w:tr>
        <w:tc>
          <w:tcPr>
            <w:tcW w:type="dxa" w:w="2880"/>
          </w:tcPr>
          <w:p>
            <w:r>
              <w:t>5179.</w:t>
            </w:r>
          </w:p>
        </w:tc>
        <w:tc>
          <w:tcPr>
            <w:tcW w:type="dxa" w:w="2880"/>
          </w:tcPr>
          <w:p>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type="dxa" w:w="2880"/>
          </w:tcPr>
          <w:p>
            <w:r>
              <w:t>20.05.2021</w:t>
            </w:r>
          </w:p>
        </w:tc>
      </w:tr>
      <w:tr>
        <w:tc>
          <w:tcPr>
            <w:tcW w:type="dxa" w:w="2880"/>
          </w:tcPr>
          <w:p>
            <w:r>
              <w:t>5180.</w:t>
            </w:r>
          </w:p>
        </w:tc>
        <w:tc>
          <w:tcPr>
            <w:tcW w:type="dxa" w:w="2880"/>
          </w:tcPr>
          <w:p>
            <w:r>
              <w:t>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5181.</w:t>
            </w:r>
          </w:p>
        </w:tc>
        <w:tc>
          <w:tcPr>
            <w:tcW w:type="dxa" w:w="2880"/>
          </w:tcPr>
          <w:p>
            <w:r>
              <w:t>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5182.</w:t>
            </w:r>
          </w:p>
        </w:tc>
        <w:tc>
          <w:tcPr>
            <w:tcW w:type="dxa" w:w="2880"/>
          </w:tcPr>
          <w:p>
            <w:r>
              <w:t>Аудиозапись: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5183.</w:t>
            </w:r>
          </w:p>
        </w:tc>
        <w:tc>
          <w:tcPr>
            <w:tcW w:type="dxa" w:w="2880"/>
          </w:tcPr>
          <w:p>
            <w:r>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районного суда Чувашской Республики от 30.03.2021);</w:t>
            </w:r>
          </w:p>
        </w:tc>
        <w:tc>
          <w:tcPr>
            <w:tcW w:type="dxa" w:w="2880"/>
          </w:tcPr>
          <w:p>
            <w:r>
              <w:t>09.06.2021</w:t>
            </w:r>
          </w:p>
        </w:tc>
      </w:tr>
      <w:tr>
        <w:tc>
          <w:tcPr>
            <w:tcW w:type="dxa" w:w="2880"/>
          </w:tcPr>
          <w:p>
            <w:r>
              <w:t>5184.</w:t>
            </w:r>
          </w:p>
        </w:tc>
        <w:tc>
          <w:tcPr>
            <w:tcW w:type="dxa" w:w="2880"/>
          </w:tcPr>
          <w:p>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p>
        </w:tc>
        <w:tc>
          <w:tcPr>
            <w:tcW w:type="dxa" w:w="2880"/>
          </w:tcPr>
          <w:p>
            <w:r>
              <w:t>09.06.2021</w:t>
            </w:r>
          </w:p>
        </w:tc>
      </w:tr>
      <w:tr>
        <w:tc>
          <w:tcPr>
            <w:tcW w:type="dxa" w:w="2880"/>
          </w:tcPr>
          <w:p>
            <w:r>
              <w:t>5185.</w:t>
            </w:r>
          </w:p>
        </w:tc>
        <w:tc>
          <w:tcPr>
            <w:tcW w:type="dxa" w:w="2880"/>
          </w:tcPr>
          <w:p>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type="dxa" w:w="2880"/>
          </w:tcPr>
          <w:p>
            <w:r>
              <w:t>25.06.2021</w:t>
            </w:r>
          </w:p>
        </w:tc>
      </w:tr>
      <w:tr>
        <w:tc>
          <w:tcPr>
            <w:tcW w:type="dxa" w:w="2880"/>
          </w:tcPr>
          <w:p>
            <w:r>
              <w:t>5186.</w:t>
            </w:r>
          </w:p>
        </w:tc>
        <w:tc>
          <w:tcPr>
            <w:tcW w:type="dxa" w:w="2880"/>
          </w:tcPr>
          <w:p>
            <w:r>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p>
        </w:tc>
        <w:tc>
          <w:tcPr>
            <w:tcW w:type="dxa" w:w="2880"/>
          </w:tcPr>
          <w:p>
            <w:r>
              <w:t>25.06.2021</w:t>
            </w:r>
          </w:p>
        </w:tc>
      </w:tr>
      <w:tr>
        <w:tc>
          <w:tcPr>
            <w:tcW w:type="dxa" w:w="2880"/>
          </w:tcPr>
          <w:p>
            <w:r>
              <w:t>5187.</w:t>
            </w:r>
          </w:p>
        </w:tc>
        <w:tc>
          <w:tcPr>
            <w:tcW w:type="dxa" w:w="2880"/>
          </w:tcPr>
          <w:p>
            <w:r>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p>
        </w:tc>
        <w:tc>
          <w:tcPr>
            <w:tcW w:type="dxa" w:w="2880"/>
          </w:tcPr>
          <w:p>
            <w:r>
              <w:t>25.06.2021</w:t>
            </w:r>
          </w:p>
        </w:tc>
      </w:tr>
      <w:tr>
        <w:tc>
          <w:tcPr>
            <w:tcW w:type="dxa" w:w="2880"/>
          </w:tcPr>
          <w:p>
            <w:r>
              <w:t>5188.</w:t>
            </w:r>
          </w:p>
        </w:tc>
        <w:tc>
          <w:tcPr>
            <w:tcW w:type="dxa" w:w="2880"/>
          </w:tcPr>
          <w:p>
            <w:r>
              <w:t>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type="dxa" w:w="2880"/>
          </w:tcPr>
          <w:p>
            <w:r>
              <w:t>17.08.2021</w:t>
            </w:r>
          </w:p>
        </w:tc>
      </w:tr>
      <w:tr>
        <w:tc>
          <w:tcPr>
            <w:tcW w:type="dxa" w:w="2880"/>
          </w:tcPr>
          <w:p>
            <w:r>
              <w:t>5189.</w:t>
            </w:r>
          </w:p>
        </w:tc>
        <w:tc>
          <w:tcPr>
            <w:tcW w:type="dxa" w:w="2880"/>
          </w:tcPr>
          <w:p>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районного суда города Воронежа от 10.06.2021);</w:t>
            </w:r>
          </w:p>
        </w:tc>
        <w:tc>
          <w:tcPr>
            <w:tcW w:type="dxa" w:w="2880"/>
          </w:tcPr>
          <w:p>
            <w:r>
              <w:t>17.08.2021</w:t>
            </w:r>
          </w:p>
        </w:tc>
      </w:tr>
      <w:tr>
        <w:tc>
          <w:tcPr>
            <w:tcW w:type="dxa" w:w="2880"/>
          </w:tcPr>
          <w:p>
            <w:r>
              <w:t>5190.</w:t>
            </w:r>
          </w:p>
        </w:tc>
        <w:tc>
          <w:tcPr>
            <w:tcW w:type="dxa" w:w="2880"/>
          </w:tcPr>
          <w:p>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type="dxa" w:w="2880"/>
          </w:tcPr>
          <w:p>
            <w:r>
              <w:t>17.08.2021</w:t>
            </w:r>
          </w:p>
        </w:tc>
      </w:tr>
      <w:tr>
        <w:tc>
          <w:tcPr>
            <w:tcW w:type="dxa" w:w="2880"/>
          </w:tcPr>
          <w:p>
            <w:r>
              <w:t>5191.</w:t>
            </w:r>
          </w:p>
        </w:tc>
        <w:tc>
          <w:tcPr>
            <w:tcW w:type="dxa" w:w="2880"/>
          </w:tcPr>
          <w:p>
            <w:r>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type="dxa" w:w="2880"/>
          </w:tcPr>
          <w:p>
            <w:r>
              <w:t>17.08.2021</w:t>
            </w:r>
          </w:p>
        </w:tc>
      </w:tr>
      <w:tr>
        <w:tc>
          <w:tcPr>
            <w:tcW w:type="dxa" w:w="2880"/>
          </w:tcPr>
          <w:p>
            <w:r>
              <w:t>5192.</w:t>
            </w:r>
          </w:p>
        </w:tc>
        <w:tc>
          <w:tcPr>
            <w:tcW w:type="dxa" w:w="2880"/>
          </w:tcPr>
          <w:p>
            <w:r>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type="dxa" w:w="2880"/>
          </w:tcPr>
          <w:p>
            <w:r>
              <w:t>17.08.2021</w:t>
            </w:r>
          </w:p>
        </w:tc>
      </w:tr>
      <w:tr>
        <w:tc>
          <w:tcPr>
            <w:tcW w:type="dxa" w:w="2880"/>
          </w:tcPr>
          <w:p>
            <w:r>
              <w:t>5193.</w:t>
            </w:r>
          </w:p>
        </w:tc>
        <w:tc>
          <w:tcPr>
            <w:tcW w:type="dxa" w:w="2880"/>
          </w:tcPr>
          <w:p>
            <w:r>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type="dxa" w:w="2880"/>
          </w:tcPr>
          <w:p>
            <w:r>
              <w:t>17.08.2021</w:t>
            </w:r>
          </w:p>
        </w:tc>
      </w:tr>
      <w:tr>
        <w:tc>
          <w:tcPr>
            <w:tcW w:type="dxa" w:w="2880"/>
          </w:tcPr>
          <w:p>
            <w:r>
              <w:t>5194.</w:t>
            </w:r>
          </w:p>
        </w:tc>
        <w:tc>
          <w:tcPr>
            <w:tcW w:type="dxa" w:w="2880"/>
          </w:tcPr>
          <w:p>
            <w:r>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5195.</w:t>
            </w:r>
          </w:p>
        </w:tc>
        <w:tc>
          <w:tcPr>
            <w:tcW w:type="dxa" w:w="2880"/>
          </w:tcPr>
          <w:p>
            <w:r>
              <w:t>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5196.</w:t>
            </w:r>
          </w:p>
        </w:tc>
        <w:tc>
          <w:tcPr>
            <w:tcW w:type="dxa" w:w="2880"/>
          </w:tcPr>
          <w:p>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5197.</w:t>
            </w:r>
          </w:p>
        </w:tc>
        <w:tc>
          <w:tcPr>
            <w:tcW w:type="dxa" w:w="2880"/>
          </w:tcPr>
          <w:p>
            <w:r>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5198.</w:t>
            </w:r>
          </w:p>
        </w:tc>
        <w:tc>
          <w:tcPr>
            <w:tcW w:type="dxa" w:w="2880"/>
          </w:tcPr>
          <w:p>
            <w:r>
              <w:t>Аудиозапись исполнителя «Околорэп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5199.</w:t>
            </w:r>
          </w:p>
        </w:tc>
        <w:tc>
          <w:tcPr>
            <w:tcW w:type="dxa" w:w="2880"/>
          </w:tcPr>
          <w:p>
            <w:r>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type="dxa" w:w="2880"/>
          </w:tcPr>
          <w:p>
            <w:r>
              <w:t>08.09.2021</w:t>
            </w:r>
          </w:p>
        </w:tc>
      </w:tr>
      <w:tr>
        <w:tc>
          <w:tcPr>
            <w:tcW w:type="dxa" w:w="2880"/>
          </w:tcPr>
          <w:p>
            <w:r>
              <w:t>5200.</w:t>
            </w:r>
          </w:p>
        </w:tc>
        <w:tc>
          <w:tcPr>
            <w:tcW w:type="dxa" w:w="2880"/>
          </w:tcPr>
          <w:p>
            <w:r>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p>
        </w:tc>
        <w:tc>
          <w:tcPr>
            <w:tcW w:type="dxa" w:w="2880"/>
          </w:tcPr>
          <w:p>
            <w:r>
              <w:t>08.09.2021</w:t>
            </w:r>
          </w:p>
        </w:tc>
      </w:tr>
      <w:tr>
        <w:tc>
          <w:tcPr>
            <w:tcW w:type="dxa" w:w="2880"/>
          </w:tcPr>
          <w:p>
            <w:r>
              <w:t>5201.</w:t>
            </w:r>
          </w:p>
        </w:tc>
        <w:tc>
          <w:tcPr>
            <w:tcW w:type="dxa" w:w="2880"/>
          </w:tcPr>
          <w:p>
            <w:r>
              <w:t>Видео-, аудиозапись песни под названием: «SH Rera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type="dxa" w:w="2880"/>
          </w:tcPr>
          <w:p>
            <w:r>
              <w:t>08.09.2021</w:t>
            </w:r>
          </w:p>
        </w:tc>
      </w:tr>
      <w:tr>
        <w:tc>
          <w:tcPr>
            <w:tcW w:type="dxa" w:w="2880"/>
          </w:tcPr>
          <w:p>
            <w:r>
              <w:t>5202.</w:t>
            </w:r>
          </w:p>
        </w:tc>
        <w:tc>
          <w:tcPr>
            <w:tcW w:type="dxa" w:w="2880"/>
          </w:tcPr>
          <w:p>
            <w:r>
              <w:t>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5203.</w:t>
            </w:r>
          </w:p>
        </w:tc>
        <w:tc>
          <w:tcPr>
            <w:tcW w:type="dxa" w:w="2880"/>
          </w:tcPr>
          <w:p>
            <w:r>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5204.</w:t>
            </w:r>
          </w:p>
        </w:tc>
        <w:tc>
          <w:tcPr>
            <w:tcW w:type="dxa" w:w="2880"/>
          </w:tcPr>
          <w:p>
            <w:r>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5205.</w:t>
            </w:r>
          </w:p>
        </w:tc>
        <w:tc>
          <w:tcPr>
            <w:tcW w:type="dxa" w:w="2880"/>
          </w:tcPr>
          <w:p>
            <w:r>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type="dxa" w:w="2880"/>
          </w:tcPr>
          <w:p>
            <w:r>
              <w:t>22.09.2021</w:t>
            </w:r>
          </w:p>
        </w:tc>
      </w:tr>
      <w:tr>
        <w:tc>
          <w:tcPr>
            <w:tcW w:type="dxa" w:w="2880"/>
          </w:tcPr>
          <w:p>
            <w:r>
              <w:t>5206.</w:t>
            </w:r>
          </w:p>
        </w:tc>
        <w:tc>
          <w:tcPr>
            <w:tcW w:type="dxa" w:w="2880"/>
          </w:tcPr>
          <w:p>
            <w:r>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type="dxa" w:w="2880"/>
          </w:tcPr>
          <w:p>
            <w:r>
              <w:t>22.09.2021</w:t>
            </w:r>
          </w:p>
        </w:tc>
      </w:tr>
      <w:tr>
        <w:tc>
          <w:tcPr>
            <w:tcW w:type="dxa" w:w="2880"/>
          </w:tcPr>
          <w:p>
            <w:r>
              <w:t>5207.</w:t>
            </w:r>
          </w:p>
        </w:tc>
        <w:tc>
          <w:tcPr>
            <w:tcW w:type="dxa" w:w="2880"/>
          </w:tcPr>
          <w:p>
            <w:r>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type="dxa" w:w="2880"/>
          </w:tcPr>
          <w:p>
            <w:r>
              <w:t>22.09.2021</w:t>
            </w:r>
          </w:p>
        </w:tc>
      </w:tr>
      <w:tr>
        <w:tc>
          <w:tcPr>
            <w:tcW w:type="dxa" w:w="2880"/>
          </w:tcPr>
          <w:p>
            <w:r>
              <w:t>5208.</w:t>
            </w:r>
          </w:p>
        </w:tc>
        <w:tc>
          <w:tcPr>
            <w:tcW w:type="dxa" w:w="2880"/>
          </w:tcPr>
          <w:p>
            <w:r>
              <w:t>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type="dxa" w:w="2880"/>
          </w:tcPr>
          <w:p>
            <w:r>
              <w:t>28.09.2021</w:t>
            </w:r>
          </w:p>
        </w:tc>
      </w:tr>
      <w:tr>
        <w:tc>
          <w:tcPr>
            <w:tcW w:type="dxa" w:w="2880"/>
          </w:tcPr>
          <w:p>
            <w:r>
              <w:t>5209.</w:t>
            </w:r>
          </w:p>
        </w:tc>
        <w:tc>
          <w:tcPr>
            <w:tcW w:type="dxa" w:w="2880"/>
          </w:tcPr>
          <w:p>
            <w:r>
              <w:t>Аудиозапись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5210.</w:t>
            </w:r>
          </w:p>
        </w:tc>
        <w:tc>
          <w:tcPr>
            <w:tcW w:type="dxa" w:w="2880"/>
          </w:tcPr>
          <w:p>
            <w:r>
              <w:t>Текст песни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5211.</w:t>
            </w:r>
          </w:p>
        </w:tc>
        <w:tc>
          <w:tcPr>
            <w:tcW w:type="dxa" w:w="2880"/>
          </w:tcPr>
          <w:p>
            <w:r>
              <w:t>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type="dxa" w:w="2880"/>
          </w:tcPr>
          <w:p>
            <w:r>
              <w:t>06.10.2021</w:t>
            </w:r>
          </w:p>
        </w:tc>
      </w:tr>
      <w:tr>
        <w:tc>
          <w:tcPr>
            <w:tcW w:type="dxa" w:w="2880"/>
          </w:tcPr>
          <w:p>
            <w:r>
              <w:t>5212.</w:t>
            </w:r>
          </w:p>
        </w:tc>
        <w:tc>
          <w:tcPr>
            <w:tcW w:type="dxa" w:w="2880"/>
          </w:tcPr>
          <w:p>
            <w:r>
              <w:t>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type="dxa" w:w="2880"/>
          </w:tcPr>
          <w:p>
            <w:r>
              <w:t>06.10.2021</w:t>
            </w:r>
          </w:p>
        </w:tc>
      </w:tr>
      <w:tr>
        <w:tc>
          <w:tcPr>
            <w:tcW w:type="dxa" w:w="2880"/>
          </w:tcPr>
          <w:p>
            <w:r>
              <w:t>5213.</w:t>
            </w:r>
          </w:p>
        </w:tc>
        <w:tc>
          <w:tcPr>
            <w:tcW w:type="dxa" w:w="2880"/>
          </w:tcPr>
          <w:p>
            <w:r>
              <w:t>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29.07.2021);</w:t>
            </w:r>
          </w:p>
        </w:tc>
        <w:tc>
          <w:tcPr>
            <w:tcW w:type="dxa" w:w="2880"/>
          </w:tcPr>
          <w:p>
            <w:r>
              <w:t>06.10.2021</w:t>
            </w:r>
          </w:p>
        </w:tc>
      </w:tr>
      <w:tr>
        <w:tc>
          <w:tcPr>
            <w:tcW w:type="dxa" w:w="2880"/>
          </w:tcPr>
          <w:p>
            <w:r>
              <w:t>5214.</w:t>
            </w:r>
          </w:p>
        </w:tc>
        <w:tc>
          <w:tcPr>
            <w:tcW w:type="dxa" w:w="2880"/>
          </w:tcPr>
          <w:p>
            <w:r>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 районного суда г. Кирова Кировской области от 19.08.2021);</w:t>
            </w:r>
          </w:p>
        </w:tc>
        <w:tc>
          <w:tcPr>
            <w:tcW w:type="dxa" w:w="2880"/>
          </w:tcPr>
          <w:p>
            <w:r>
              <w:t>06.10.2021</w:t>
            </w:r>
          </w:p>
        </w:tc>
      </w:tr>
      <w:tr>
        <w:tc>
          <w:tcPr>
            <w:tcW w:type="dxa" w:w="2880"/>
          </w:tcPr>
          <w:p>
            <w:r>
              <w:t>5215.</w:t>
            </w:r>
          </w:p>
        </w:tc>
        <w:tc>
          <w:tcPr>
            <w:tcW w:type="dxa" w:w="2880"/>
          </w:tcPr>
          <w:p>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словами «...Выгонять из России…» (решение Октябрьского районного суда г. Белгорода от 09.07.2021).</w:t>
            </w:r>
          </w:p>
        </w:tc>
        <w:tc>
          <w:tcPr>
            <w:tcW w:type="dxa" w:w="2880"/>
          </w:tcPr>
          <w:p>
            <w:r>
              <w:t>15.10.2021</w:t>
            </w:r>
          </w:p>
        </w:tc>
      </w:tr>
      <w:tr>
        <w:tc>
          <w:tcPr>
            <w:tcW w:type="dxa" w:w="2880"/>
          </w:tcPr>
          <w:p>
            <w:r>
              <w:t>5216.</w:t>
            </w:r>
          </w:p>
        </w:tc>
        <w:tc>
          <w:tcPr>
            <w:tcW w:type="dxa" w:w="2880"/>
          </w:tcPr>
          <w:p>
            <w:r>
              <w:t>Брошюра «Der Untermensch/Недочеловек» на 37 л., начинающаяся со слов: «Пока на земле существуют люди, борьба между человеком и недочеловеком будет историческим правилом» и заканчивающаяся словами «Европа, защити себя!» (решение Ленинского районного суда г. Владивостока от 16.08.2021);</w:t>
            </w:r>
          </w:p>
        </w:tc>
        <w:tc>
          <w:tcPr>
            <w:tcW w:type="dxa" w:w="2880"/>
          </w:tcPr>
          <w:p>
            <w:r>
              <w:t>28.10.2021</w:t>
            </w:r>
          </w:p>
        </w:tc>
      </w:tr>
      <w:tr>
        <w:tc>
          <w:tcPr>
            <w:tcW w:type="dxa" w:w="2880"/>
          </w:tcPr>
          <w:p>
            <w:r>
              <w:t>5217.</w:t>
            </w:r>
          </w:p>
        </w:tc>
        <w:tc>
          <w:tcPr>
            <w:tcW w:type="dxa" w:w="2880"/>
          </w:tcPr>
          <w:p>
            <w:r>
              <w:t>Аудиозапись и текст песни под названием: «А.У.Е. Жизнь ворам (За людское) (исполнитель : Вася «Шмель»,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 Владикавказа РСО-Алания от 24.05.2021);</w:t>
            </w:r>
          </w:p>
        </w:tc>
        <w:tc>
          <w:tcPr>
            <w:tcW w:type="dxa" w:w="2880"/>
          </w:tcPr>
          <w:p>
            <w:r>
              <w:t>08.11.2021</w:t>
            </w:r>
          </w:p>
        </w:tc>
      </w:tr>
      <w:tr>
        <w:tc>
          <w:tcPr>
            <w:tcW w:type="dxa" w:w="2880"/>
          </w:tcPr>
          <w:p>
            <w:r>
              <w:t>5218.</w:t>
            </w:r>
          </w:p>
        </w:tc>
        <w:tc>
          <w:tcPr>
            <w:tcW w:type="dxa" w:w="2880"/>
          </w:tcPr>
          <w:p>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после чего следуют титры (решение Сыктывкарского городского суда от 05.07.2021);</w:t>
            </w:r>
          </w:p>
        </w:tc>
        <w:tc>
          <w:tcPr>
            <w:tcW w:type="dxa" w:w="2880"/>
          </w:tcPr>
          <w:p>
            <w:r>
              <w:t>08.11.2021</w:t>
            </w:r>
          </w:p>
        </w:tc>
      </w:tr>
      <w:tr>
        <w:tc>
          <w:tcPr>
            <w:tcW w:type="dxa" w:w="2880"/>
          </w:tcPr>
          <w:p>
            <w:r>
              <w:t>5219.</w:t>
            </w:r>
          </w:p>
        </w:tc>
        <w:tc>
          <w:tcPr>
            <w:tcW w:type="dxa" w:w="2880"/>
          </w:tcPr>
          <w:p>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type="dxa" w:w="2880"/>
          </w:tcPr>
          <w:p>
            <w:r>
              <w:t>08.11.2021</w:t>
            </w:r>
          </w:p>
        </w:tc>
      </w:tr>
      <w:tr>
        <w:tc>
          <w:tcPr>
            <w:tcW w:type="dxa" w:w="2880"/>
          </w:tcPr>
          <w:p>
            <w:r>
              <w:t>5220.</w:t>
            </w:r>
          </w:p>
        </w:tc>
        <w:tc>
          <w:tcPr>
            <w:tcW w:type="dxa" w:w="2880"/>
          </w:tcPr>
          <w:p>
            <w:r>
              <w:t>Аудиозапись «Крада – Белый Штурм» длительностью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type="dxa" w:w="2880"/>
          </w:tcPr>
          <w:p>
            <w:r>
              <w:t>08.11.2021</w:t>
            </w:r>
          </w:p>
        </w:tc>
      </w:tr>
      <w:tr>
        <w:tc>
          <w:tcPr>
            <w:tcW w:type="dxa" w:w="2880"/>
          </w:tcPr>
          <w:p>
            <w:r>
              <w:t>5221.</w:t>
            </w:r>
          </w:p>
        </w:tc>
        <w:tc>
          <w:tcPr>
            <w:tcW w:type="dxa" w:w="2880"/>
          </w:tcPr>
          <w:p>
            <w:r>
              <w:t>Видеоклип музыкальной группы «Контрреволюция» под названием «Они чужие»,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районного суда г. Нижнего Новгорода от 29.04.2021 и определение Советского районного суда г. Нижнего Новгорода от 10.09.2021);</w:t>
            </w:r>
          </w:p>
        </w:tc>
        <w:tc>
          <w:tcPr>
            <w:tcW w:type="dxa" w:w="2880"/>
          </w:tcPr>
          <w:p>
            <w:r>
              <w:t>08.11.2021</w:t>
            </w:r>
          </w:p>
        </w:tc>
      </w:tr>
      <w:tr>
        <w:tc>
          <w:tcPr>
            <w:tcW w:type="dxa" w:w="2880"/>
          </w:tcPr>
          <w:p>
            <w:r>
              <w:t>5222.</w:t>
            </w:r>
          </w:p>
        </w:tc>
        <w:tc>
          <w:tcPr>
            <w:tcW w:type="dxa" w:w="2880"/>
          </w:tcPr>
          <w:p>
            <w:r>
              <w:t>Информационный материал – произведение, получившее распространение как в виде стихотворения, так и в виде песни, продолжительностью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type="dxa" w:w="2880"/>
          </w:tcPr>
          <w:p>
            <w:r>
              <w:t>23.11.2021</w:t>
            </w:r>
          </w:p>
        </w:tc>
      </w:tr>
      <w:tr>
        <w:tc>
          <w:tcPr>
            <w:tcW w:type="dxa" w:w="2880"/>
          </w:tcPr>
          <w:p>
            <w:r>
              <w:t>5223.</w:t>
            </w:r>
          </w:p>
        </w:tc>
        <w:tc>
          <w:tcPr>
            <w:tcW w:type="dxa" w:w="2880"/>
          </w:tcPr>
          <w:p>
            <w:r>
              <w:t>Аудиозапись песни под 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Кашинского межрайонного суда Тверской области от 21.09.2021);</w:t>
            </w:r>
          </w:p>
        </w:tc>
        <w:tc>
          <w:tcPr>
            <w:tcW w:type="dxa" w:w="2880"/>
          </w:tcPr>
          <w:p>
            <w:r>
              <w:t>23.11.2021</w:t>
            </w:r>
          </w:p>
        </w:tc>
      </w:tr>
      <w:tr>
        <w:tc>
          <w:tcPr>
            <w:tcW w:type="dxa" w:w="2880"/>
          </w:tcPr>
          <w:p>
            <w:r>
              <w:t>5224.</w:t>
            </w:r>
          </w:p>
        </w:tc>
        <w:tc>
          <w:tcPr>
            <w:tcW w:type="dxa" w:w="2880"/>
          </w:tcPr>
          <w:p>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type="dxa" w:w="2880"/>
          </w:tcPr>
          <w:p>
            <w:r>
              <w:t>23.11.2021</w:t>
            </w:r>
          </w:p>
        </w:tc>
      </w:tr>
      <w:tr>
        <w:tc>
          <w:tcPr>
            <w:tcW w:type="dxa" w:w="2880"/>
          </w:tcPr>
          <w:p>
            <w:r>
              <w:t>5225.</w:t>
            </w:r>
          </w:p>
        </w:tc>
        <w:tc>
          <w:tcPr>
            <w:tcW w:type="dxa" w:w="2880"/>
          </w:tcPr>
          <w:p>
            <w:r>
              <w:t>Исключен</w:t>
            </w:r>
          </w:p>
        </w:tc>
        <w:tc>
          <w:tcPr>
            <w:tcW w:type="dxa" w:w="2880"/>
          </w:tcPr>
          <w:p>
            <w:r>
              <w:t>23.11.2021</w:t>
            </w:r>
          </w:p>
        </w:tc>
      </w:tr>
      <w:tr>
        <w:tc>
          <w:tcPr>
            <w:tcW w:type="dxa" w:w="2880"/>
          </w:tcPr>
          <w:p>
            <w:r>
              <w:t>5226.</w:t>
            </w:r>
          </w:p>
        </w:tc>
        <w:tc>
          <w:tcPr>
            <w:tcW w:type="dxa" w:w="2880"/>
          </w:tcPr>
          <w:p>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(решение Абаканского городского суда Республики Хакасия от 06.09.2021);</w:t>
            </w:r>
          </w:p>
        </w:tc>
        <w:tc>
          <w:tcPr>
            <w:tcW w:type="dxa" w:w="2880"/>
          </w:tcPr>
          <w:p>
            <w:r>
              <w:t>23.11.2021</w:t>
            </w:r>
          </w:p>
        </w:tc>
      </w:tr>
      <w:tr>
        <w:tc>
          <w:tcPr>
            <w:tcW w:type="dxa" w:w="2880"/>
          </w:tcPr>
          <w:p>
            <w:r>
              <w:t>5227.</w:t>
            </w:r>
          </w:p>
        </w:tc>
        <w:tc>
          <w:tcPr>
            <w:tcW w:type="dxa" w:w="2880"/>
          </w:tcPr>
          <w:p>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словами:… Генерал-лейтенанта и командира казачьего корауса Ваффен-ЭСэС» (решение Советского районного суда г. Рязани от 20.08.2021);</w:t>
            </w:r>
          </w:p>
        </w:tc>
        <w:tc>
          <w:tcPr>
            <w:tcW w:type="dxa" w:w="2880"/>
          </w:tcPr>
          <w:p>
            <w:r>
              <w:t>23.11.2021</w:t>
            </w:r>
          </w:p>
        </w:tc>
      </w:tr>
      <w:tr>
        <w:tc>
          <w:tcPr>
            <w:tcW w:type="dxa" w:w="2880"/>
          </w:tcPr>
          <w:p>
            <w:r>
              <w:t>5228.</w:t>
            </w:r>
          </w:p>
        </w:tc>
        <w:tc>
          <w:tcPr>
            <w:tcW w:type="dxa" w:w="2880"/>
          </w:tcPr>
          <w:p>
            <w:r>
              <w:t>Аудиозапись «МДП-Леон Дегрель» продолжительностью 4 мин. 33 сек., начинающаяся со слов: «Глас вопиющего в 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type="dxa" w:w="2880"/>
          </w:tcPr>
          <w:p>
            <w:r>
              <w:t>23.11.2021</w:t>
            </w:r>
          </w:p>
        </w:tc>
      </w:tr>
      <w:tr>
        <w:tc>
          <w:tcPr>
            <w:tcW w:type="dxa" w:w="2880"/>
          </w:tcPr>
          <w:p>
            <w:r>
              <w:t>5229.</w:t>
            </w:r>
          </w:p>
        </w:tc>
        <w:tc>
          <w:tcPr>
            <w:tcW w:type="dxa" w:w="2880"/>
          </w:tcPr>
          <w:p>
            <w:r>
              <w:t>Аудиозапись «Dagaz – Песня о казаках 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 районного суда г. Рязани от 20.08.2021);</w:t>
            </w:r>
          </w:p>
        </w:tc>
        <w:tc>
          <w:tcPr>
            <w:tcW w:type="dxa" w:w="2880"/>
          </w:tcPr>
          <w:p>
            <w:r>
              <w:t>23.11.2021</w:t>
            </w:r>
          </w:p>
        </w:tc>
      </w:tr>
      <w:tr>
        <w:tc>
          <w:tcPr>
            <w:tcW w:type="dxa" w:w="2880"/>
          </w:tcPr>
          <w:p>
            <w:r>
              <w:t>5230.</w:t>
            </w:r>
          </w:p>
        </w:tc>
        <w:tc>
          <w:tcPr>
            <w:tcW w:type="dxa" w:w="2880"/>
          </w:tcPr>
          <w:p>
            <w: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солнечный крест. Локотская Русь, Локотская Русь, Локотская Русь, Локотская Русь…» (решение Советского районного суда г. Рязани от 20.08.2021);</w:t>
            </w:r>
          </w:p>
        </w:tc>
        <w:tc>
          <w:tcPr>
            <w:tcW w:type="dxa" w:w="2880"/>
          </w:tcPr>
          <w:p>
            <w:r>
              <w:t>23.11.2021</w:t>
            </w:r>
          </w:p>
        </w:tc>
      </w:tr>
      <w:tr>
        <w:tc>
          <w:tcPr>
            <w:tcW w:type="dxa" w:w="2880"/>
          </w:tcPr>
          <w:p>
            <w:r>
              <w:t>5231.</w:t>
            </w:r>
          </w:p>
        </w:tc>
        <w:tc>
          <w:tcPr>
            <w:tcW w:type="dxa" w:w="2880"/>
          </w:tcPr>
          <w:p>
            <w:r>
              <w:t>Аудиозаписи песни под названием «Цветное г…но» исполнителей «Леша Закон», «Ансамбль Христа Спасителя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информационно-телекоммуникационной сети «Интернет» (решение Центрального районного суда г. Хабаровска от 23.09.2021);</w:t>
            </w:r>
          </w:p>
        </w:tc>
        <w:tc>
          <w:tcPr>
            <w:tcW w:type="dxa" w:w="2880"/>
          </w:tcPr>
          <w:p>
            <w:r>
              <w:t>06.12.2021</w:t>
            </w:r>
          </w:p>
        </w:tc>
      </w:tr>
      <w:tr>
        <w:tc>
          <w:tcPr>
            <w:tcW w:type="dxa" w:w="2880"/>
          </w:tcPr>
          <w:p>
            <w:r>
              <w:t>5232.</w:t>
            </w:r>
          </w:p>
        </w:tc>
        <w:tc>
          <w:tcPr>
            <w:tcW w:type="dxa" w:w="2880"/>
          </w:tcPr>
          <w:p>
            <w:r>
              <w:t>Информационный материал - аудиофайл «(А)Jolly(V)Roger(E)-С.Л.О.Н.», начинающийся со слов «Все в углу теперь ты, мразь, … и заканчивающийся словами « … чик и ты уже на небесах», длительностью 2 минуты 58 секунд (решение Козловского районного суда Чувашской Республики от 15.10.2021);</w:t>
            </w:r>
          </w:p>
        </w:tc>
        <w:tc>
          <w:tcPr>
            <w:tcW w:type="dxa" w:w="2880"/>
          </w:tcPr>
          <w:p>
            <w:r>
              <w:t>06.12.2021</w:t>
            </w:r>
          </w:p>
        </w:tc>
      </w:tr>
      <w:tr>
        <w:tc>
          <w:tcPr>
            <w:tcW w:type="dxa" w:w="2880"/>
          </w:tcPr>
          <w:p>
            <w:r>
              <w:t>5233.</w:t>
            </w:r>
          </w:p>
        </w:tc>
        <w:tc>
          <w:tcPr>
            <w:tcW w:type="dxa" w:w="2880"/>
          </w:tcPr>
          <w:p>
            <w:r>
              <w:t>Аудиофайл исполнителя Ансамбль Христа Спасителя и Мать Сыра Земля под названием: «Тебе запрещают», продолжительностью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5234.</w:t>
            </w:r>
          </w:p>
        </w:tc>
        <w:tc>
          <w:tcPr>
            <w:tcW w:type="dxa" w:w="2880"/>
          </w:tcPr>
          <w:p>
            <w:r>
              <w:t>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и за щёку»,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5235.</w:t>
            </w:r>
          </w:p>
        </w:tc>
        <w:tc>
          <w:tcPr>
            <w:tcW w:type="dxa" w:w="2880"/>
          </w:tcPr>
          <w:p>
            <w:r>
              <w:t>Аудиофайл исполнителя Ансамбль Христа Спасителя и Мать Сыра Земля под названием: «К тебе едут», 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5236.</w:t>
            </w:r>
          </w:p>
        </w:tc>
        <w:tc>
          <w:tcPr>
            <w:tcW w:type="dxa" w:w="2880"/>
          </w:tcPr>
          <w:p>
            <w:r>
              <w:t>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5237.</w:t>
            </w:r>
          </w:p>
        </w:tc>
        <w:tc>
          <w:tcPr>
            <w:tcW w:type="dxa" w:w="2880"/>
          </w:tcPr>
          <w:p>
            <w:r>
              <w:t>Аудиофайл исполнителя Ансамбль Христа Спасителя и Мать Сыра Земля под названием: «Путо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5238.</w:t>
            </w:r>
          </w:p>
        </w:tc>
        <w:tc>
          <w:tcPr>
            <w:tcW w:type="dxa" w:w="2880"/>
          </w:tcPr>
          <w:p>
            <w: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5239.</w:t>
            </w:r>
          </w:p>
        </w:tc>
        <w:tc>
          <w:tcPr>
            <w:tcW w:type="dxa" w:w="2880"/>
          </w:tcPr>
          <w:p>
            <w:r>
              <w:t>Аудиофайл исполнителя Ансамбль Христа Спасителя и Мать Сыра Земля под названием: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5240.</w:t>
            </w:r>
          </w:p>
        </w:tc>
        <w:tc>
          <w:tcPr>
            <w:tcW w:type="dxa" w:w="2880"/>
          </w:tcPr>
          <w:p>
            <w:r>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нелюдям мы запрещаем плодиться!...» и заканчивающийся словами «Отныне мы хочем смотреть лишь на белые лица!»,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5241.</w:t>
            </w:r>
          </w:p>
        </w:tc>
        <w:tc>
          <w:tcPr>
            <w:tcW w:type="dxa" w:w="2880"/>
          </w:tcPr>
          <w:p>
            <w:r>
              <w:t>Аудиофайл 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5242.</w:t>
            </w:r>
          </w:p>
        </w:tc>
        <w:tc>
          <w:tcPr>
            <w:tcW w:type="dxa" w:w="2880"/>
          </w:tcPr>
          <w:p>
            <w:r>
              <w:t>Аудиофайл исполнителя Ансамбль Христа Спасителя и Мать Сыра Земля под названием: «Убей демократа», продолжительностью 2 минуты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5243.</w:t>
            </w:r>
          </w:p>
        </w:tc>
        <w:tc>
          <w:tcPr>
            <w:tcW w:type="dxa" w:w="2880"/>
          </w:tcPr>
          <w:p>
            <w: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жид. Жид!»,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5244.</w:t>
            </w:r>
          </w:p>
        </w:tc>
        <w:tc>
          <w:tcPr>
            <w:tcW w:type="dxa" w:w="2880"/>
          </w:tcPr>
          <w:p>
            <w:r>
              <w:t>Информационный материал – в виде аудиозаписи исполнителя «Дон Поляков» с названием «ДОН ПОЛЯКОВ - АУЕ Жизнь ВОРАМ!!!»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сладко там», содержащейся в информационно-коммуникационной сети «Интернет» (решение Ленинского районного суда г. Севастополя от 20.09.2021);</w:t>
            </w:r>
          </w:p>
        </w:tc>
        <w:tc>
          <w:tcPr>
            <w:tcW w:type="dxa" w:w="2880"/>
          </w:tcPr>
          <w:p>
            <w:r>
              <w:t>06.12.2021</w:t>
            </w:r>
          </w:p>
        </w:tc>
      </w:tr>
      <w:tr>
        <w:tc>
          <w:tcPr>
            <w:tcW w:type="dxa" w:w="2880"/>
          </w:tcPr>
          <w:p>
            <w:r>
              <w:t>5245.</w:t>
            </w:r>
          </w:p>
        </w:tc>
        <w:tc>
          <w:tcPr>
            <w:tcW w:type="dxa" w:w="2880"/>
          </w:tcPr>
          <w:p>
            <w:r>
              <w:t>Видеозапись под названием «Battlefield 3 –Убей американца» продолжительностью 04 минуты 02 секунды, 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изображением гробов, накрытых флагами США, сопровождающаяся музыкальным произведением, начинающимся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19.10.2021);</w:t>
            </w:r>
          </w:p>
        </w:tc>
        <w:tc>
          <w:tcPr>
            <w:tcW w:type="dxa" w:w="2880"/>
          </w:tcPr>
          <w:p>
            <w:r>
              <w:t>06.12.2021</w:t>
            </w:r>
          </w:p>
        </w:tc>
      </w:tr>
      <w:tr>
        <w:tc>
          <w:tcPr>
            <w:tcW w:type="dxa" w:w="2880"/>
          </w:tcPr>
          <w:p>
            <w:r>
              <w:t>5246.</w:t>
            </w:r>
          </w:p>
        </w:tc>
        <w:tc>
          <w:tcPr>
            <w:tcW w:type="dxa" w:w="2880"/>
          </w:tcPr>
          <w:p>
            <w:r>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p>
        </w:tc>
        <w:tc>
          <w:tcPr>
            <w:tcW w:type="dxa" w:w="2880"/>
          </w:tcPr>
          <w:p>
            <w:r>
              <w:t>27.12.2021</w:t>
            </w:r>
          </w:p>
        </w:tc>
      </w:tr>
      <w:tr>
        <w:tc>
          <w:tcPr>
            <w:tcW w:type="dxa" w:w="2880"/>
          </w:tcPr>
          <w:p>
            <w:r>
              <w:t>5247.</w:t>
            </w:r>
          </w:p>
        </w:tc>
        <w:tc>
          <w:tcPr>
            <w:tcW w:type="dxa" w:w="2880"/>
          </w:tcPr>
          <w:p>
            <w:r>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размещенная в информационно-телекоммуникационной сети «Интернет» (решение Майкопского городского суда Республики Адыгея от 19.08.2021);</w:t>
            </w:r>
          </w:p>
        </w:tc>
        <w:tc>
          <w:tcPr>
            <w:tcW w:type="dxa" w:w="2880"/>
          </w:tcPr>
          <w:p>
            <w:r>
              <w:t>27.12.2021</w:t>
            </w:r>
          </w:p>
        </w:tc>
      </w:tr>
      <w:tr>
        <w:tc>
          <w:tcPr>
            <w:tcW w:type="dxa" w:w="2880"/>
          </w:tcPr>
          <w:p>
            <w:r>
              <w:t>5248.</w:t>
            </w:r>
          </w:p>
        </w:tc>
        <w:tc>
          <w:tcPr>
            <w:tcW w:type="dxa" w:w="2880"/>
          </w:tcPr>
          <w:p>
            <w:r>
              <w:t>Информационный материал - видеозапись неизвестного исполнителя под названиями «Дима Князь х Дон Поляков - АУЕ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p>
        </w:tc>
        <w:tc>
          <w:tcPr>
            <w:tcW w:type="dxa" w:w="2880"/>
          </w:tcPr>
          <w:p>
            <w:r>
              <w:t>27.12.2021</w:t>
            </w:r>
          </w:p>
        </w:tc>
      </w:tr>
      <w:tr>
        <w:tc>
          <w:tcPr>
            <w:tcW w:type="dxa" w:w="2880"/>
          </w:tcPr>
          <w:p>
            <w:r>
              <w:t>5249.</w:t>
            </w:r>
          </w:p>
        </w:tc>
        <w:tc>
          <w:tcPr>
            <w:tcW w:type="dxa" w:w="2880"/>
          </w:tcPr>
          <w:p>
            <w:r>
              <w:t>Информационный материал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5250.</w:t>
            </w:r>
          </w:p>
        </w:tc>
        <w:tc>
          <w:tcPr>
            <w:tcW w:type="dxa" w:w="2880"/>
          </w:tcPr>
          <w:p>
            <w:r>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5251.</w:t>
            </w:r>
          </w:p>
        </w:tc>
        <w:tc>
          <w:tcPr>
            <w:tcW w:type="dxa" w:w="2880"/>
          </w:tcPr>
          <w:p>
            <w:r>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5252.</w:t>
            </w:r>
          </w:p>
        </w:tc>
        <w:tc>
          <w:tcPr>
            <w:tcW w:type="dxa" w:w="2880"/>
          </w:tcPr>
          <w:p>
            <w:r>
              <w:t>Электронная книга «Озарение» (изд.декабрь 2019 г., авторы «Абу Мансур Руси», «Абу Ахмад Дагестани») (решение Таганского районного суда г. Москвы от 29.06.2021);</w:t>
            </w:r>
          </w:p>
        </w:tc>
        <w:tc>
          <w:tcPr>
            <w:tcW w:type="dxa" w:w="2880"/>
          </w:tcPr>
          <w:p>
            <w:r>
              <w:t>27.12.2021</w:t>
            </w:r>
          </w:p>
        </w:tc>
      </w:tr>
      <w:tr>
        <w:tc>
          <w:tcPr>
            <w:tcW w:type="dxa" w:w="2880"/>
          </w:tcPr>
          <w:p>
            <w:r>
              <w:t>5253.</w:t>
            </w:r>
          </w:p>
        </w:tc>
        <w:tc>
          <w:tcPr>
            <w:tcW w:type="dxa" w:w="2880"/>
          </w:tcPr>
          <w:p>
            <w:r>
              <w:t>Видеозапись под названием «Чистота крови», длительностью 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08.09.2021);</w:t>
            </w:r>
          </w:p>
        </w:tc>
        <w:tc>
          <w:tcPr>
            <w:tcW w:type="dxa" w:w="2880"/>
          </w:tcPr>
          <w:p>
            <w:r>
              <w:t>27.12.2021</w:t>
            </w:r>
          </w:p>
        </w:tc>
      </w:tr>
      <w:tr>
        <w:tc>
          <w:tcPr>
            <w:tcW w:type="dxa" w:w="2880"/>
          </w:tcPr>
          <w:p>
            <w:r>
              <w:t>5254.</w:t>
            </w:r>
          </w:p>
        </w:tc>
        <w:tc>
          <w:tcPr>
            <w:tcW w:type="dxa" w:w="2880"/>
          </w:tcPr>
          <w:p>
            <w:r>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Республики Башкортостан от 01.09.2021);</w:t>
            </w:r>
          </w:p>
        </w:tc>
        <w:tc>
          <w:tcPr>
            <w:tcW w:type="dxa" w:w="2880"/>
          </w:tcPr>
          <w:p>
            <w:r>
              <w:t>12.01.2022</w:t>
            </w:r>
          </w:p>
        </w:tc>
      </w:tr>
      <w:tr>
        <w:tc>
          <w:tcPr>
            <w:tcW w:type="dxa" w:w="2880"/>
          </w:tcPr>
          <w:p>
            <w:r>
              <w:t>5255.</w:t>
            </w:r>
          </w:p>
        </w:tc>
        <w:tc>
          <w:tcPr>
            <w:tcW w:type="dxa" w:w="2880"/>
          </w:tcPr>
          <w:p>
            <w:r>
              <w:t>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06 секунд (решение Ленинского районного суда г. Ульяновска от 22.10.2021);</w:t>
            </w:r>
          </w:p>
        </w:tc>
        <w:tc>
          <w:tcPr>
            <w:tcW w:type="dxa" w:w="2880"/>
          </w:tcPr>
          <w:p>
            <w:r>
              <w:t>12.01.2022</w:t>
            </w:r>
          </w:p>
        </w:tc>
      </w:tr>
      <w:tr>
        <w:tc>
          <w:tcPr>
            <w:tcW w:type="dxa" w:w="2880"/>
          </w:tcPr>
          <w:p>
            <w:r>
              <w:t>5256.</w:t>
            </w:r>
          </w:p>
        </w:tc>
        <w:tc>
          <w:tcPr>
            <w:tcW w:type="dxa" w:w="2880"/>
          </w:tcPr>
          <w:p>
            <w: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Санкт-Петербурга от 31.03.2021, апелляционное определение судебной коллегии по административным делам Санкт-Петербургского городского суда от 27.09.2021 и кассационное определение судебной коллегии по административным делам Третьего кассационного суда общей юрисдикции от 20.04.2022);</w:t>
            </w:r>
          </w:p>
        </w:tc>
        <w:tc>
          <w:tcPr>
            <w:tcW w:type="dxa" w:w="2880"/>
          </w:tcPr>
          <w:p>
            <w:r>
              <w:t>12.01.2022</w:t>
            </w:r>
          </w:p>
        </w:tc>
      </w:tr>
      <w:tr>
        <w:tc>
          <w:tcPr>
            <w:tcW w:type="dxa" w:w="2880"/>
          </w:tcPr>
          <w:p>
            <w:r>
              <w:t>5257.</w:t>
            </w:r>
          </w:p>
        </w:tc>
        <w:tc>
          <w:tcPr>
            <w:tcW w:type="dxa" w:w="2880"/>
          </w:tcPr>
          <w:p>
            <w:r>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терпенью конец», окончание: «Убей их всех!» (решение Клинского городского суда Московской области от 11.11.2021);</w:t>
            </w:r>
          </w:p>
        </w:tc>
        <w:tc>
          <w:tcPr>
            <w:tcW w:type="dxa" w:w="2880"/>
          </w:tcPr>
          <w:p>
            <w:r>
              <w:t>08.02.2022</w:t>
            </w:r>
          </w:p>
        </w:tc>
      </w:tr>
      <w:tr>
        <w:tc>
          <w:tcPr>
            <w:tcW w:type="dxa" w:w="2880"/>
          </w:tcPr>
          <w:p>
            <w:r>
              <w:t>5258.</w:t>
            </w:r>
          </w:p>
        </w:tc>
        <w:tc>
          <w:tcPr>
            <w:tcW w:type="dxa" w:w="2880"/>
          </w:tcPr>
          <w:p>
            <w:r>
              <w:t>Музыкальная композиция под названием «Плотная зига», начинающаяся словами «Зиги, зига! А! Пацаны кидают палки, я кидаю зиги…», заканчивающаяся словами «….этому нига…» (решение Дзержинского районного суда г. Волгограда от 17.11.2021);</w:t>
            </w:r>
          </w:p>
        </w:tc>
        <w:tc>
          <w:tcPr>
            <w:tcW w:type="dxa" w:w="2880"/>
          </w:tcPr>
          <w:p>
            <w:r>
              <w:t>08.02.2022</w:t>
            </w:r>
          </w:p>
        </w:tc>
      </w:tr>
      <w:tr>
        <w:tc>
          <w:tcPr>
            <w:tcW w:type="dxa" w:w="2880"/>
          </w:tcPr>
          <w:p>
            <w:r>
              <w:t>5259.</w:t>
            </w:r>
          </w:p>
        </w:tc>
        <w:tc>
          <w:tcPr>
            <w:tcW w:type="dxa" w:w="2880"/>
          </w:tcPr>
          <w:p>
            <w:r>
              <w:t>Аудиозапись и текст музыкальной композиции под названием «Электрические партизаны – Жить без власти» продолжительностью от 04 мин.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Железнодорожного районного суда г. Пензы от 25.11.2021);</w:t>
            </w:r>
          </w:p>
        </w:tc>
        <w:tc>
          <w:tcPr>
            <w:tcW w:type="dxa" w:w="2880"/>
          </w:tcPr>
          <w:p>
            <w:r>
              <w:t>08.02.2022</w:t>
            </w:r>
          </w:p>
        </w:tc>
      </w:tr>
      <w:tr>
        <w:tc>
          <w:tcPr>
            <w:tcW w:type="dxa" w:w="2880"/>
          </w:tcPr>
          <w:p>
            <w:r>
              <w:t>5260.</w:t>
            </w:r>
          </w:p>
        </w:tc>
        <w:tc>
          <w:tcPr>
            <w:tcW w:type="dxa" w:w="2880"/>
          </w:tcPr>
          <w:p>
            <w:r>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5261.</w:t>
            </w:r>
          </w:p>
        </w:tc>
        <w:tc>
          <w:tcPr>
            <w:tcW w:type="dxa" w:w="2880"/>
          </w:tcPr>
          <w:p>
            <w:r>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5262.</w:t>
            </w:r>
          </w:p>
        </w:tc>
        <w:tc>
          <w:tcPr>
            <w:tcW w:type="dxa" w:w="2880"/>
          </w:tcPr>
          <w:p>
            <w:r>
              <w:t>Информационный 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5263.</w:t>
            </w:r>
          </w:p>
        </w:tc>
        <w:tc>
          <w:tcPr>
            <w:tcW w:type="dxa" w:w="2880"/>
          </w:tcPr>
          <w:p>
            <w:r>
              <w:t>Музыкальная композиция под названием «Бэзил – Мочи», начинающаяся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p>
        </w:tc>
        <w:tc>
          <w:tcPr>
            <w:tcW w:type="dxa" w:w="2880"/>
          </w:tcPr>
          <w:p>
            <w:r>
              <w:t>02.03.2022</w:t>
            </w:r>
          </w:p>
        </w:tc>
      </w:tr>
      <w:tr>
        <w:tc>
          <w:tcPr>
            <w:tcW w:type="dxa" w:w="2880"/>
          </w:tcPr>
          <w:p>
            <w:r>
              <w:t>5264.</w:t>
            </w:r>
          </w:p>
        </w:tc>
        <w:tc>
          <w:tcPr>
            <w:tcW w:type="dxa" w:w="2880"/>
          </w:tcPr>
          <w:p>
            <w:r>
              <w:t>Видеофайл с названием «Исусьи Шлепки», продолжительностью 05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усами, облаченного в одеяние 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цветов, изображающих небо (решение Новгородского районного суда Новгородской области от 29.12.2021);</w:t>
            </w:r>
          </w:p>
        </w:tc>
        <w:tc>
          <w:tcPr>
            <w:tcW w:type="dxa" w:w="2880"/>
          </w:tcPr>
          <w:p>
            <w:r>
              <w:t>02.03.2022</w:t>
            </w:r>
          </w:p>
        </w:tc>
      </w:tr>
      <w:tr>
        <w:tc>
          <w:tcPr>
            <w:tcW w:type="dxa" w:w="2880"/>
          </w:tcPr>
          <w:p>
            <w:r>
              <w:t>5265.</w:t>
            </w:r>
          </w:p>
        </w:tc>
        <w:tc>
          <w:tcPr>
            <w:tcW w:type="dxa" w:w="2880"/>
          </w:tcPr>
          <w:p>
            <w:r>
              <w:t>Информационный материал – видеофайл под названием «Запрещенное дело. Из речи А.Гитлера», начинающийся словами «Да, Германия была 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p>
        </w:tc>
        <w:tc>
          <w:tcPr>
            <w:tcW w:type="dxa" w:w="2880"/>
          </w:tcPr>
          <w:p>
            <w:r>
              <w:t>02.03.2022</w:t>
            </w:r>
          </w:p>
        </w:tc>
      </w:tr>
      <w:tr>
        <w:tc>
          <w:tcPr>
            <w:tcW w:type="dxa" w:w="2880"/>
          </w:tcPr>
          <w:p>
            <w:r>
              <w:t>5266.</w:t>
            </w:r>
          </w:p>
        </w:tc>
        <w:tc>
          <w:tcPr>
            <w:tcW w:type="dxa" w:w="2880"/>
          </w:tcPr>
          <w:p>
            <w:r>
              <w:t>Видеоролик под наименованием «Судья Грэмм (1 серия)», продолжительностью 6 минут (решение Набережночелнинского городского суда Республики Татарстан от 28.12.2021);</w:t>
            </w:r>
          </w:p>
        </w:tc>
        <w:tc>
          <w:tcPr>
            <w:tcW w:type="dxa" w:w="2880"/>
          </w:tcPr>
          <w:p>
            <w:r>
              <w:t>02.03.2022</w:t>
            </w:r>
          </w:p>
        </w:tc>
      </w:tr>
      <w:tr>
        <w:tc>
          <w:tcPr>
            <w:tcW w:type="dxa" w:w="2880"/>
          </w:tcPr>
          <w:p>
            <w:r>
              <w:t>5267.</w:t>
            </w:r>
          </w:p>
        </w:tc>
        <w:tc>
          <w:tcPr>
            <w:tcW w:type="dxa" w:w="2880"/>
          </w:tcPr>
          <w:p>
            <w:r>
              <w:t>Текстовый материал с заголовком «Из книги Берл Лазара «Еврейская Россия», начинающийся со слов: «В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заканчивающейся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 17.01.2022 и определения Сыктывкарского городского суда Республики Коми от 17.01.2022 и от 02.02.2022);</w:t>
            </w:r>
          </w:p>
        </w:tc>
        <w:tc>
          <w:tcPr>
            <w:tcW w:type="dxa" w:w="2880"/>
          </w:tcPr>
          <w:p>
            <w:r>
              <w:t>29.03.2022</w:t>
            </w:r>
          </w:p>
        </w:tc>
      </w:tr>
      <w:tr>
        <w:tc>
          <w:tcPr>
            <w:tcW w:type="dxa" w:w="2880"/>
          </w:tcPr>
          <w:p>
            <w:r>
              <w:t>5268.</w:t>
            </w:r>
          </w:p>
        </w:tc>
        <w:tc>
          <w:tcPr>
            <w:tcW w:type="dxa" w:w="2880"/>
          </w:tcPr>
          <w:p>
            <w:r>
              <w:t>Аудиозапись «SturmRise - Бритоголовые» общей продолжительностью 04 минуты 15 секунд, начинающаяся фразой «Ты проходишь по улицам странно чужой Москвы…» и заканчивающаяся фразой «…Ты бритоголовый арийский герой. Ой!» (решение Советского районного суда г. Орла от 14.01.2022);</w:t>
            </w:r>
          </w:p>
        </w:tc>
        <w:tc>
          <w:tcPr>
            <w:tcW w:type="dxa" w:w="2880"/>
          </w:tcPr>
          <w:p>
            <w:r>
              <w:t>29.03.2022</w:t>
            </w:r>
          </w:p>
        </w:tc>
      </w:tr>
      <w:tr>
        <w:tc>
          <w:tcPr>
            <w:tcW w:type="dxa" w:w="2880"/>
          </w:tcPr>
          <w:p>
            <w:r>
              <w:t>5269.</w:t>
            </w:r>
          </w:p>
        </w:tc>
        <w:tc>
          <w:tcPr>
            <w:tcW w:type="dxa" w:w="2880"/>
          </w:tcPr>
          <w:p>
            <w:r>
              <w:t>Текст книги «Библия Сатаны», изданной тиражом 166 экземпляров, Древний город: Общество Создания Смерти, 2009 г. на 666 страницах (решение Октябрьского районного суда Санкт-Петербурга от 19.10.2021);</w:t>
            </w:r>
          </w:p>
        </w:tc>
        <w:tc>
          <w:tcPr>
            <w:tcW w:type="dxa" w:w="2880"/>
          </w:tcPr>
          <w:p>
            <w:r>
              <w:t>12.04.2022</w:t>
            </w:r>
          </w:p>
        </w:tc>
      </w:tr>
      <w:tr>
        <w:tc>
          <w:tcPr>
            <w:tcW w:type="dxa" w:w="2880"/>
          </w:tcPr>
          <w:p>
            <w:r>
              <w:t>5270.</w:t>
            </w:r>
          </w:p>
        </w:tc>
        <w:tc>
          <w:tcPr>
            <w:tcW w:type="dxa" w:w="2880"/>
          </w:tcPr>
          <w:p>
            <w:r>
              <w:t>Журнал под наименованием «ИСТОК №1 «До тех пор, пока вы не вернетесь к своей религии» в количестве 24 страниц (решение Нальчикского городского суда Кабардино-Балкарской Республики от 09.02.2022);</w:t>
            </w:r>
          </w:p>
        </w:tc>
        <w:tc>
          <w:tcPr>
            <w:tcW w:type="dxa" w:w="2880"/>
          </w:tcPr>
          <w:p>
            <w:r>
              <w:t>12.04.2022</w:t>
            </w:r>
          </w:p>
        </w:tc>
      </w:tr>
      <w:tr>
        <w:tc>
          <w:tcPr>
            <w:tcW w:type="dxa" w:w="2880"/>
          </w:tcPr>
          <w:p>
            <w:r>
              <w:t>5271.</w:t>
            </w:r>
          </w:p>
        </w:tc>
        <w:tc>
          <w:tcPr>
            <w:tcW w:type="dxa" w:w="2880"/>
          </w:tcPr>
          <w:p>
            <w:r>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p>
        </w:tc>
        <w:tc>
          <w:tcPr>
            <w:tcW w:type="dxa" w:w="2880"/>
          </w:tcPr>
          <w:p>
            <w:r>
              <w:t>12.04.2022</w:t>
            </w:r>
          </w:p>
        </w:tc>
      </w:tr>
      <w:tr>
        <w:tc>
          <w:tcPr>
            <w:tcW w:type="dxa" w:w="2880"/>
          </w:tcPr>
          <w:p>
            <w:r>
              <w:t>5272.</w:t>
            </w:r>
          </w:p>
        </w:tc>
        <w:tc>
          <w:tcPr>
            <w:tcW w:type="dxa" w:w="2880"/>
          </w:tcPr>
          <w:p>
            <w:r>
              <w:t>Аудиозапись исполнителя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 «Интернет» (решение Центрального районного суда г. Тулы от 01.02.2022);</w:t>
            </w:r>
          </w:p>
        </w:tc>
        <w:tc>
          <w:tcPr>
            <w:tcW w:type="dxa" w:w="2880"/>
          </w:tcPr>
          <w:p>
            <w:r>
              <w:t>12.04.2022</w:t>
            </w:r>
          </w:p>
        </w:tc>
      </w:tr>
      <w:tr>
        <w:tc>
          <w:tcPr>
            <w:tcW w:type="dxa" w:w="2880"/>
          </w:tcPr>
          <w:p>
            <w:r>
              <w:t>5273.</w:t>
            </w:r>
          </w:p>
        </w:tc>
        <w:tc>
          <w:tcPr>
            <w:tcW w:type="dxa" w:w="2880"/>
          </w:tcPr>
          <w:p>
            <w:r>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этот свет, этот белый мир», окончание: «Справедливость наказания!» (решение Лобненского городского суда Московской области от 28.12.2021);</w:t>
            </w:r>
          </w:p>
        </w:tc>
        <w:tc>
          <w:tcPr>
            <w:tcW w:type="dxa" w:w="2880"/>
          </w:tcPr>
          <w:p>
            <w:r>
              <w:t>12.04.2022</w:t>
            </w:r>
          </w:p>
        </w:tc>
      </w:tr>
      <w:tr>
        <w:tc>
          <w:tcPr>
            <w:tcW w:type="dxa" w:w="2880"/>
          </w:tcPr>
          <w:p>
            <w:r>
              <w:t>5274.</w:t>
            </w:r>
          </w:p>
        </w:tc>
        <w:tc>
          <w:tcPr>
            <w:tcW w:type="dxa" w:w="2880"/>
          </w:tcPr>
          <w:p>
            <w:r>
              <w:t>Информационный материал – аудиозапись (музыкальное произведение) «Прирожденный скинхед» исполнителя «Белый террор» 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городского суда Московской области от 28.12.2021);</w:t>
            </w:r>
          </w:p>
        </w:tc>
        <w:tc>
          <w:tcPr>
            <w:tcW w:type="dxa" w:w="2880"/>
          </w:tcPr>
          <w:p>
            <w:r>
              <w:t>12.04.2022</w:t>
            </w:r>
          </w:p>
        </w:tc>
      </w:tr>
      <w:tr>
        <w:tc>
          <w:tcPr>
            <w:tcW w:type="dxa" w:w="2880"/>
          </w:tcPr>
          <w:p>
            <w:r>
              <w:t>5275.</w:t>
            </w:r>
          </w:p>
        </w:tc>
        <w:tc>
          <w:tcPr>
            <w:tcW w:type="dxa" w:w="2880"/>
          </w:tcPr>
          <w:p>
            <w:r>
              <w:t>Информационный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Московской области от 28.12.2021);</w:t>
            </w:r>
          </w:p>
        </w:tc>
        <w:tc>
          <w:tcPr>
            <w:tcW w:type="dxa" w:w="2880"/>
          </w:tcPr>
          <w:p>
            <w:r>
              <w:t>12.04.2022</w:t>
            </w:r>
          </w:p>
        </w:tc>
      </w:tr>
      <w:tr>
        <w:tc>
          <w:tcPr>
            <w:tcW w:type="dxa" w:w="2880"/>
          </w:tcPr>
          <w:p>
            <w:r>
              <w:t>5276.</w:t>
            </w:r>
          </w:p>
        </w:tc>
        <w:tc>
          <w:tcPr>
            <w:tcW w:type="dxa" w:w="2880"/>
          </w:tcPr>
          <w:p>
            <w:r>
              <w:t>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p>
        </w:tc>
        <w:tc>
          <w:tcPr>
            <w:tcW w:type="dxa" w:w="2880"/>
          </w:tcPr>
          <w:p>
            <w:r>
              <w:t>12.04.2022</w:t>
            </w:r>
          </w:p>
        </w:tc>
      </w:tr>
      <w:tr>
        <w:tc>
          <w:tcPr>
            <w:tcW w:type="dxa" w:w="2880"/>
          </w:tcPr>
          <w:p>
            <w:r>
              <w:t>5277.</w:t>
            </w:r>
          </w:p>
        </w:tc>
        <w:tc>
          <w:tcPr>
            <w:tcW w:type="dxa" w:w="2880"/>
          </w:tcPr>
          <w:p>
            <w:r>
              <w:t>Информационный материал - аудиофайл под названием «Москва без чурок» неизвестного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Липецкой области от 08.10.2021);</w:t>
            </w:r>
          </w:p>
        </w:tc>
        <w:tc>
          <w:tcPr>
            <w:tcW w:type="dxa" w:w="2880"/>
          </w:tcPr>
          <w:p>
            <w:r>
              <w:t>12.04.2022</w:t>
            </w:r>
          </w:p>
        </w:tc>
      </w:tr>
      <w:tr>
        <w:tc>
          <w:tcPr>
            <w:tcW w:type="dxa" w:w="2880"/>
          </w:tcPr>
          <w:p>
            <w:r>
              <w:t>5278.</w:t>
            </w:r>
          </w:p>
        </w:tc>
        <w:tc>
          <w:tcPr>
            <w:tcW w:type="dxa" w:w="2880"/>
          </w:tcPr>
          <w:p>
            <w:r>
              <w:t>Cтатья Б. Стомахина «Российско-украинская война», начинающаяся со слов «На Грузию в 2008 году русские вояки напали под шумок олимпиады в Пекине», заканчивающаяся словами «…Туда и дорога!» (решение Центрального районного суда г. Барнаула Алтайского края от 10.02.2022);</w:t>
            </w:r>
          </w:p>
        </w:tc>
        <w:tc>
          <w:tcPr>
            <w:tcW w:type="dxa" w:w="2880"/>
          </w:tcPr>
          <w:p>
            <w:r>
              <w:t>27.04.2022</w:t>
            </w:r>
          </w:p>
        </w:tc>
      </w:tr>
      <w:tr>
        <w:tc>
          <w:tcPr>
            <w:tcW w:type="dxa" w:w="2880"/>
          </w:tcPr>
          <w:p>
            <w:r>
              <w:t>5279.</w:t>
            </w:r>
          </w:p>
        </w:tc>
        <w:tc>
          <w:tcPr>
            <w:tcW w:type="dxa" w:w="2880"/>
          </w:tcPr>
          <w:p>
            <w:r>
              <w:t>Информационный материал в виде текстового файла автора Боровских О.М., именуемый «Россия и Украина – небольшой ликбез по истории», начинающийся словами: «К сожалению – русские довольно плохо знают свою историю. Украинца, как правило – не знают ее совсем» и заканчивающийся словами: «Хотите чтобы люди были о вас другого мнения – станьте другими…» (решение Валдайского районного суда Новгородской области от 10.02.2022);</w:t>
            </w:r>
          </w:p>
        </w:tc>
        <w:tc>
          <w:tcPr>
            <w:tcW w:type="dxa" w:w="2880"/>
          </w:tcPr>
          <w:p>
            <w:r>
              <w:t>27.04.2022</w:t>
            </w:r>
          </w:p>
        </w:tc>
      </w:tr>
      <w:tr>
        <w:tc>
          <w:tcPr>
            <w:tcW w:type="dxa" w:w="2880"/>
          </w:tcPr>
          <w:p>
            <w:r>
              <w:t>5280.</w:t>
            </w:r>
          </w:p>
        </w:tc>
        <w:tc>
          <w:tcPr>
            <w:tcW w:type="dxa" w:w="2880"/>
          </w:tcPr>
          <w:p>
            <w:r>
              <w:t>Информационный материал – электронная книга под названием «Ночь Сварога», автора, использующего псевдоним «Suncharion», состоящая из «Предисловия» и 11 Глав, начинающаяся словами: «Книга 1. Предисловие. «Тот, кто живет в прошлом, может потерять настоящее, .…» и заканчивающаяся словами «… И коммунизм и капитализм практически всецело находятся в еврейских руках», за исключением цитат из Библии и Танаха (решение Звениговского районного суда Республики Марий Эл от 15.02.2022);</w:t>
            </w:r>
          </w:p>
        </w:tc>
        <w:tc>
          <w:tcPr>
            <w:tcW w:type="dxa" w:w="2880"/>
          </w:tcPr>
          <w:p>
            <w:r>
              <w:t>27.04.2022</w:t>
            </w:r>
          </w:p>
        </w:tc>
      </w:tr>
      <w:tr>
        <w:tc>
          <w:tcPr>
            <w:tcW w:type="dxa" w:w="2880"/>
          </w:tcPr>
          <w:p>
            <w:r>
              <w:t>5281.</w:t>
            </w:r>
          </w:p>
        </w:tc>
        <w:tc>
          <w:tcPr>
            <w:tcW w:type="dxa" w:w="2880"/>
          </w:tcPr>
          <w:p>
            <w:r>
              <w:t>Информационный материал – аудиофайл: «Lil Fill - Молодые, веселые, злые», продолжительностью около 2 минут 56 секунд, с текстом песни, начинающимся словами: «Проснитесь братья, настало наше время…» и заканчивающимся словами: «… Мы молодые, веселые, злые», находящийся в сети Интернет в свободном доступе (решение Советского районного суда г. Ростова-на-Дону от 10.02.2022);</w:t>
            </w:r>
          </w:p>
        </w:tc>
        <w:tc>
          <w:tcPr>
            <w:tcW w:type="dxa" w:w="2880"/>
          </w:tcPr>
          <w:p>
            <w:r>
              <w:t>27.04.2022</w:t>
            </w:r>
          </w:p>
        </w:tc>
      </w:tr>
      <w:tr>
        <w:tc>
          <w:tcPr>
            <w:tcW w:type="dxa" w:w="2880"/>
          </w:tcPr>
          <w:p>
            <w:r>
              <w:t>5282.</w:t>
            </w:r>
          </w:p>
        </w:tc>
        <w:tc>
          <w:tcPr>
            <w:tcW w:type="dxa" w:w="2880"/>
          </w:tcPr>
          <w:p>
            <w:r>
              <w:t>Информационный материал – аудиофайл: «Леша Джонзи – Трезвая Злая Молодежь. 2015», продолжительностью около 3 минут 12 секунд, с текстом песни, начинающимся словами: «Специально для паблика «Трезвая злая молодежь», А мы вам верили, каждому вашему слову…» и заканчивающимся словами: «…Чтобы никто не смог управлять тобой», находящийся в сети Интернет в свободном доступе (решение Советского районного суда г. Ростова-на-Дону от 10.02.2022);</w:t>
            </w:r>
          </w:p>
        </w:tc>
        <w:tc>
          <w:tcPr>
            <w:tcW w:type="dxa" w:w="2880"/>
          </w:tcPr>
          <w:p>
            <w:r>
              <w:t>27.04.2022</w:t>
            </w:r>
          </w:p>
        </w:tc>
      </w:tr>
      <w:tr>
        <w:tc>
          <w:tcPr>
            <w:tcW w:type="dxa" w:w="2880"/>
          </w:tcPr>
          <w:p>
            <w:r>
              <w:t>5283.</w:t>
            </w:r>
          </w:p>
        </w:tc>
        <w:tc>
          <w:tcPr>
            <w:tcW w:type="dxa" w:w="2880"/>
          </w:tcPr>
          <w:p>
            <w:r>
              <w:t>Аудиозапись «Циклоп-Б - Черное пятно», продолжительностью 01.33 мин, начинающаяся фразой «Черное пятно я вижу вдалеке, словно чернослив в белом молоке…» и заканчивающаяся фразой «….что он себе позволил» (решение Советского районного суда г. Орла от 20.01.2022);</w:t>
            </w:r>
          </w:p>
        </w:tc>
        <w:tc>
          <w:tcPr>
            <w:tcW w:type="dxa" w:w="2880"/>
          </w:tcPr>
          <w:p>
            <w:r>
              <w:t>06.05.2022</w:t>
            </w:r>
          </w:p>
        </w:tc>
      </w:tr>
      <w:tr>
        <w:tc>
          <w:tcPr>
            <w:tcW w:type="dxa" w:w="2880"/>
          </w:tcPr>
          <w:p>
            <w:r>
              <w:t>5284.</w:t>
            </w:r>
          </w:p>
        </w:tc>
        <w:tc>
          <w:tcPr>
            <w:tcW w:type="dxa" w:w="2880"/>
          </w:tcPr>
          <w:p>
            <w:r>
              <w:t>Аудиозапись и текст песни «ПолитЗек- А.С.А.В.» продолжительностью 3 мин.,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type="dxa" w:w="2880"/>
          </w:tcPr>
          <w:p>
            <w:r>
              <w:t>06.05.2022</w:t>
            </w:r>
          </w:p>
        </w:tc>
      </w:tr>
      <w:tr>
        <w:tc>
          <w:tcPr>
            <w:tcW w:type="dxa" w:w="2880"/>
          </w:tcPr>
          <w:p>
            <w:r>
              <w:t>5285.</w:t>
            </w:r>
          </w:p>
        </w:tc>
        <w:tc>
          <w:tcPr>
            <w:tcW w:type="dxa" w:w="2880"/>
          </w:tcPr>
          <w:p>
            <w:r>
              <w:t>Аудиозапись и текст песни «Четверио-Смерть ментам», продолжительностью 2 мин. 03 сек.,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type="dxa" w:w="2880"/>
          </w:tcPr>
          <w:p>
            <w:r>
              <w:t>06.05.2022</w:t>
            </w:r>
          </w:p>
        </w:tc>
      </w:tr>
      <w:tr>
        <w:tc>
          <w:tcPr>
            <w:tcW w:type="dxa" w:w="2880"/>
          </w:tcPr>
          <w:p>
            <w:r>
              <w:t>5286.</w:t>
            </w:r>
          </w:p>
        </w:tc>
        <w:tc>
          <w:tcPr>
            <w:tcW w:type="dxa" w:w="2880"/>
          </w:tcPr>
          <w:p>
            <w:r>
              <w:t>Аудиозапись и текст песни «Руки на одеяло» - Смерть ментам (А.С.А.В.)», продолжительностью 3 мин. 09 сек., начинающаяся словами «Сколько серой формы в загашниках нашей страны» и заканчивающаяся словами «Смерть ментам! С нами джа!» (решение Калужского районного суда Калужской области от 01.03.2022);</w:t>
            </w:r>
          </w:p>
        </w:tc>
        <w:tc>
          <w:tcPr>
            <w:tcW w:type="dxa" w:w="2880"/>
          </w:tcPr>
          <w:p>
            <w:r>
              <w:t>06.05.2022</w:t>
            </w:r>
          </w:p>
        </w:tc>
      </w:tr>
      <w:tr>
        <w:tc>
          <w:tcPr>
            <w:tcW w:type="dxa" w:w="2880"/>
          </w:tcPr>
          <w:p>
            <w:r>
              <w:t>5287.</w:t>
            </w:r>
          </w:p>
        </w:tc>
        <w:tc>
          <w:tcPr>
            <w:tcW w:type="dxa" w:w="2880"/>
          </w:tcPr>
          <w:p>
            <w:r>
              <w:t>Аудиозапись под названием: «Азъ — Убей мента», начинающаяся словами «Глаза вниз и с дороги в грязь…» и заканчивающаяся словами «… Залепи ему промеж погона» продолжительностью 2 минуты 23 секунды, размещенная в сети «Интернет» (решение Угличского районного суда Ярославской области от 22.09.2021 и апелляционное определение судебной коллегии по административным делам Ярославского областного суда от 05.04.2022);</w:t>
            </w:r>
          </w:p>
        </w:tc>
        <w:tc>
          <w:tcPr>
            <w:tcW w:type="dxa" w:w="2880"/>
          </w:tcPr>
          <w:p>
            <w:r>
              <w:t>31.05.2022</w:t>
            </w:r>
          </w:p>
        </w:tc>
      </w:tr>
      <w:tr>
        <w:tc>
          <w:tcPr>
            <w:tcW w:type="dxa" w:w="2880"/>
          </w:tcPr>
          <w:p>
            <w:r>
              <w:t>5288.</w:t>
            </w:r>
          </w:p>
        </w:tc>
        <w:tc>
          <w:tcPr>
            <w:tcW w:type="dxa" w:w="2880"/>
          </w:tcPr>
          <w:p>
            <w:r>
              <w:t>Произведение Йозефа Геббельса под названием «Наци-Соци: Вопросы и ответы для национал-социалиста», состоящее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заканчивающееся словами «Тогда мы сформируем новую Германию – националистический, социалистический Третий Рейх!» (решение Центрального районного суда г. Барнаула от 03.03.2022);</w:t>
            </w:r>
          </w:p>
        </w:tc>
        <w:tc>
          <w:tcPr>
            <w:tcW w:type="dxa" w:w="2880"/>
          </w:tcPr>
          <w:p>
            <w:r>
              <w:t>09.06.2022</w:t>
            </w:r>
          </w:p>
        </w:tc>
      </w:tr>
      <w:tr>
        <w:tc>
          <w:tcPr>
            <w:tcW w:type="dxa" w:w="2880"/>
          </w:tcPr>
          <w:p>
            <w:r>
              <w:t>5289.</w:t>
            </w:r>
          </w:p>
        </w:tc>
        <w:tc>
          <w:tcPr>
            <w:tcW w:type="dxa" w:w="2880"/>
          </w:tcPr>
          <w:p>
            <w:r>
              <w:t>Информационные материалы – публикации, размещенные в телеграмм-сообществе «IADAT» (https://t.me/IADAT), в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ней положенное тебе место»;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так»; начинающаяся со слов «Для тех, кто не владеет…», заканчивающаяся словами «а не плачьте нам в курточку»; начинающаяся со слов «Я живу в Чечне…», заканчивающаяся словами «рабами или свободными людьми»; начинающаяся со слов «Есть вещи, которые нужно…», заканчивающаяся словами «Мы приступаем к новому этапу нашей борьбы»; начинающаяся со слов «А вот и подъехал…», заканчивающаяся словами «что из себя представляют ваши одноразовые»; начинающаяся со слов «С опозданием, но лучше поздно…», заканчивающаяся словами «сломить волю чеченского народа к свободе»; начинающаяся со слов «От жителя кадыровской 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начинающаяся со слов «Прекрасно,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словами «кем они хотят быть: рабами или свободными людьми…» (решение Заводского районного суда города Грозного от 15.12.2021);</w:t>
            </w:r>
          </w:p>
        </w:tc>
        <w:tc>
          <w:tcPr>
            <w:tcW w:type="dxa" w:w="2880"/>
          </w:tcPr>
          <w:p>
            <w:r>
              <w:t>09.06.2022</w:t>
            </w:r>
          </w:p>
        </w:tc>
      </w:tr>
      <w:tr>
        <w:tc>
          <w:tcPr>
            <w:tcW w:type="dxa" w:w="2880"/>
          </w:tcPr>
          <w:p>
            <w:r>
              <w:t>5290.</w:t>
            </w:r>
          </w:p>
        </w:tc>
        <w:tc>
          <w:tcPr>
            <w:tcW w:type="dxa" w:w="2880"/>
          </w:tcPr>
          <w:p>
            <w:r>
              <w:t>Видеофайл «МОРАЛЬ ТАЛМУДА! Знать ВСЕМ! Евреи. Жиды» продолжительностью 06 минут 34 секунды, начинающийся демонстрацией мужчины, сидящего за 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текста, на котором маркером выделена фраза «Еврейская 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Новгородского районного суда Новгородской области от 29.03.2022);</w:t>
            </w:r>
          </w:p>
        </w:tc>
        <w:tc>
          <w:tcPr>
            <w:tcW w:type="dxa" w:w="2880"/>
          </w:tcPr>
          <w:p>
            <w:r>
              <w:t>09.06.2022</w:t>
            </w:r>
          </w:p>
        </w:tc>
      </w:tr>
      <w:tr>
        <w:tc>
          <w:tcPr>
            <w:tcW w:type="dxa" w:w="2880"/>
          </w:tcPr>
          <w:p>
            <w:r>
              <w:t>5291.</w:t>
            </w:r>
          </w:p>
        </w:tc>
        <w:tc>
          <w:tcPr>
            <w:tcW w:type="dxa" w:w="2880"/>
          </w:tcPr>
          <w:p>
            <w:r>
              <w:t>Музыкальное произведение – аудиозапись «Ансамбль Христа Спасителя – Лицо твоего президента» продолжительностью 08 мин. 44 сек., начинающаяся словами пенсии (повествует мужской голос) на русском языке: «только бессилие правду огню придает, слаб ты князь без веры христовой …», заканчивающаяся словами (поет женский голос) на русском языке: «… избей эмигрантов, казни эмигрантов, убей молодежь, вот тебе нож.» «В церковь деньги он несет, может бога боится, а значит несет.» (решение Центрального районного суда г. Барнаула от 07.04.2022);</w:t>
            </w:r>
          </w:p>
        </w:tc>
        <w:tc>
          <w:tcPr>
            <w:tcW w:type="dxa" w:w="2880"/>
          </w:tcPr>
          <w:p>
            <w:r>
              <w:t>23.06.2022</w:t>
            </w:r>
          </w:p>
        </w:tc>
      </w:tr>
      <w:tr>
        <w:tc>
          <w:tcPr>
            <w:tcW w:type="dxa" w:w="2880"/>
          </w:tcPr>
          <w:p>
            <w:r>
              <w:t>5292.</w:t>
            </w:r>
          </w:p>
        </w:tc>
        <w:tc>
          <w:tcPr>
            <w:tcW w:type="dxa" w:w="2880"/>
          </w:tcPr>
          <w:p>
            <w:r>
              <w:t>Стихотворный текст, начинающийся со слов: «В коридоре тюремном я слышу шаги» и заканчивающийся словами: «Но я знаю, что гибель моя – лишь начало» (решение Горно-Алтайского городского суда Республики Алтай от 25.04.2022);</w:t>
            </w:r>
          </w:p>
        </w:tc>
        <w:tc>
          <w:tcPr>
            <w:tcW w:type="dxa" w:w="2880"/>
          </w:tcPr>
          <w:p>
            <w:r>
              <w:t>06.07.2022</w:t>
            </w:r>
          </w:p>
        </w:tc>
      </w:tr>
      <w:tr>
        <w:tc>
          <w:tcPr>
            <w:tcW w:type="dxa" w:w="2880"/>
          </w:tcPr>
          <w:p>
            <w:r>
              <w:t>5293.</w:t>
            </w:r>
          </w:p>
        </w:tc>
        <w:tc>
          <w:tcPr>
            <w:tcW w:type="dxa" w:w="2880"/>
          </w:tcPr>
          <w:p>
            <w:r>
              <w:t>Информационный материал в виде видеоролика – слайд-шоу с названием «EVANGELION X ПРАВЫЙ СЕКТОР [Ukr]» продолжительностью 1 минута 30 секунд, который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фоне черно-красного флага «Правого сектора» размещена надпись на японском языке, содержащийся в информационно-коммуникационной сети «Интернет» (решение Солнечногорского городского суда Московской области от 23.06.2021 и определение Солнечногорского городского суда Московской области от 29.08.2021);</w:t>
            </w:r>
          </w:p>
        </w:tc>
        <w:tc>
          <w:tcPr>
            <w:tcW w:type="dxa" w:w="2880"/>
          </w:tcPr>
          <w:p>
            <w:r>
              <w:t>06.07.2022</w:t>
            </w:r>
          </w:p>
        </w:tc>
      </w:tr>
      <w:tr>
        <w:tc>
          <w:tcPr>
            <w:tcW w:type="dxa" w:w="2880"/>
          </w:tcPr>
          <w:p>
            <w:r>
              <w:t>5294.</w:t>
            </w:r>
          </w:p>
        </w:tc>
        <w:tc>
          <w:tcPr>
            <w:tcW w:type="dxa" w:w="2880"/>
          </w:tcPr>
          <w:p>
            <w:r>
              <w:t>Информационный материал-графическое изображение под заголовком «Евреи-Начальники ГУЛАГА», с фотографиями лиц и текстом, начинающимся со слов: «Посмотрите на эти жидовские рожи.» и заканчивающимся словами: «Враги всех народов, всего человечества», размещенный в сети «Интернет» (решение Ленинского районного суда города Оренбурга от 22.04.2022);</w:t>
            </w:r>
          </w:p>
        </w:tc>
        <w:tc>
          <w:tcPr>
            <w:tcW w:type="dxa" w:w="2880"/>
          </w:tcPr>
          <w:p>
            <w:r>
              <w:t>12.07.2022</w:t>
            </w:r>
          </w:p>
        </w:tc>
      </w:tr>
      <w:tr>
        <w:tc>
          <w:tcPr>
            <w:tcW w:type="dxa" w:w="2880"/>
          </w:tcPr>
          <w:p>
            <w:r>
              <w:t>5295.</w:t>
            </w:r>
          </w:p>
        </w:tc>
        <w:tc>
          <w:tcPr>
            <w:tcW w:type="dxa" w:w="2880"/>
          </w:tcPr>
          <w:p>
            <w:r>
              <w:t>Информационный материал «Обращение Народного депутата СССР Ю.А. Слепнёва к гражданам Союза Советских Социалистических Республик» (решение Новокуйбышевского городского суда Самарской области от 21.04.2022);</w:t>
            </w:r>
          </w:p>
        </w:tc>
        <w:tc>
          <w:tcPr>
            <w:tcW w:type="dxa" w:w="2880"/>
          </w:tcPr>
          <w:p>
            <w:r>
              <w:t>12.07.2022</w:t>
            </w:r>
          </w:p>
        </w:tc>
      </w:tr>
      <w:tr>
        <w:tc>
          <w:tcPr>
            <w:tcW w:type="dxa" w:w="2880"/>
          </w:tcPr>
          <w:p>
            <w:r>
              <w:t>5296.</w:t>
            </w:r>
          </w:p>
        </w:tc>
        <w:tc>
          <w:tcPr>
            <w:tcW w:type="dxa" w:w="2880"/>
          </w:tcPr>
          <w:p>
            <w:r>
              <w:t>Видеозапись «Нелегитимная власть должна быть уничтожена» продолжительностью 05 минут 02 секунды, начинающаяся со слов «Товарищи друзья, мы собрались здесь по очень важному поводу» и заканчивающаяся словами «а нелегитимная власть по всем международным нормам должна быть уничтожена» (решение Россошанского районного суда Воронежской области от 30.05.2022);</w:t>
            </w:r>
          </w:p>
        </w:tc>
        <w:tc>
          <w:tcPr>
            <w:tcW w:type="dxa" w:w="2880"/>
          </w:tcPr>
          <w:p>
            <w:r>
              <w:t>03.08.2022</w:t>
            </w:r>
          </w:p>
        </w:tc>
      </w:tr>
      <w:tr>
        <w:tc>
          <w:tcPr>
            <w:tcW w:type="dxa" w:w="2880"/>
          </w:tcPr>
          <w:p>
            <w:r>
              <w:t>5297.</w:t>
            </w:r>
          </w:p>
        </w:tc>
        <w:tc>
          <w:tcPr>
            <w:tcW w:type="dxa" w:w="2880"/>
          </w:tcPr>
          <w:p>
            <w:r>
              <w:t>Информационный материал в виде видеозаписи – видеоролик с названием «NS\WP» продолжительностью 5 минут 41 секунда, который начинается экспозицией – демонстрацией логотипа «NS/WP» и словами «Мы не страшимся тюрем» и заканчивается той же экспозицией и словами «Он обретает реальные черты», содержащийся в информационно-коммуникационной сети «Интернет» (решение Калининского районного суда г. Новосибирска от 03.06.2022);</w:t>
            </w:r>
          </w:p>
        </w:tc>
        <w:tc>
          <w:tcPr>
            <w:tcW w:type="dxa" w:w="2880"/>
          </w:tcPr>
          <w:p>
            <w:r>
              <w:t>03.08.2022</w:t>
            </w:r>
          </w:p>
        </w:tc>
      </w:tr>
      <w:tr>
        <w:tc>
          <w:tcPr>
            <w:tcW w:type="dxa" w:w="2880"/>
          </w:tcPr>
          <w:p>
            <w:r>
              <w:t>5298.</w:t>
            </w:r>
          </w:p>
        </w:tc>
        <w:tc>
          <w:tcPr>
            <w:tcW w:type="dxa" w:w="2880"/>
          </w:tcPr>
          <w:p>
            <w:r>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заканчивающийся словами «… Они возьмутся из ниоткуда – так же как в свое время взялись Минин и Пожарский» (решение Ленинского районного суда г. Тамбова от 08.06.2022);</w:t>
            </w:r>
          </w:p>
        </w:tc>
        <w:tc>
          <w:tcPr>
            <w:tcW w:type="dxa" w:w="2880"/>
          </w:tcPr>
          <w:p>
            <w:r>
              <w:t>03.08.2022</w:t>
            </w:r>
          </w:p>
        </w:tc>
      </w:tr>
      <w:tr>
        <w:tc>
          <w:tcPr>
            <w:tcW w:type="dxa" w:w="2880"/>
          </w:tcPr>
          <w:p>
            <w:r>
              <w:t>5299.</w:t>
            </w:r>
          </w:p>
        </w:tc>
        <w:tc>
          <w:tcPr>
            <w:tcW w:type="dxa" w:w="2880"/>
          </w:tcPr>
          <w:p>
            <w:r>
              <w:t>Аудиозапись под названием «Руки На Одеяло А.С.А.В.» (другие названия «Руки На Одеяло Ацаб», «Руки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суда г. Ульяновска от 23.05.2022);</w:t>
            </w:r>
          </w:p>
        </w:tc>
        <w:tc>
          <w:tcPr>
            <w:tcW w:type="dxa" w:w="2880"/>
          </w:tcPr>
          <w:p>
            <w:r>
              <w:t>22.08.2022</w:t>
            </w:r>
          </w:p>
        </w:tc>
      </w:tr>
      <w:tr>
        <w:tc>
          <w:tcPr>
            <w:tcW w:type="dxa" w:w="2880"/>
          </w:tcPr>
          <w:p>
            <w:r>
              <w:t>5300.</w:t>
            </w:r>
          </w:p>
        </w:tc>
        <w:tc>
          <w:tcPr>
            <w:tcW w:type="dxa" w:w="2880"/>
          </w:tcPr>
          <w:p>
            <w:r>
              <w:t>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изгоняли около 50-ти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города Оренбурга от 07.06.2022);</w:t>
            </w:r>
          </w:p>
        </w:tc>
        <w:tc>
          <w:tcPr>
            <w:tcW w:type="dxa" w:w="2880"/>
          </w:tcPr>
          <w:p>
            <w:r>
              <w:t>29.08.2022</w:t>
            </w:r>
          </w:p>
        </w:tc>
      </w:tr>
      <w:tr>
        <w:tc>
          <w:tcPr>
            <w:tcW w:type="dxa" w:w="2880"/>
          </w:tcPr>
          <w:p>
            <w:r>
              <w:t>5301.</w:t>
            </w:r>
          </w:p>
        </w:tc>
        <w:tc>
          <w:tcPr>
            <w:tcW w:type="dxa" w:w="2880"/>
          </w:tcPr>
          <w:p>
            <w:r>
              <w:t>Издание: Абд ар-Рахман бин Насирас-Сади «Толкование священного Корана. Облегчение от Великодушного и Милостевого», смысловой перевод Корана на русский язык с комментариями Абд ар-Рахмана ас-Саади, в 3-х томах, том 1, перевод с арабского Э. Кулиев, М.: Умма, 2008, 1152 страницы (печатное издание № 1),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type="dxa" w:w="2880"/>
          </w:tcPr>
          <w:p>
            <w:r>
              <w:t>29.08.2022</w:t>
            </w:r>
          </w:p>
        </w:tc>
      </w:tr>
      <w:tr>
        <w:tc>
          <w:tcPr>
            <w:tcW w:type="dxa" w:w="2880"/>
          </w:tcPr>
          <w:p>
            <w:r>
              <w:t>5302.</w:t>
            </w:r>
          </w:p>
        </w:tc>
        <w:tc>
          <w:tcPr>
            <w:tcW w:type="dxa" w:w="2880"/>
          </w:tcPr>
          <w:p>
            <w:r>
              <w:t>Издание: Сахих аль-Бухари (Краткое изложение) «Достоверные предания из жизни Пророка Мухаммада, да благословит его Аллах и да приветствует: Ясное изложение хадисов «Достоверного сборника», составил Имам Абу аль-Аббас Ахмад бин Абд аль-Латыф аз-Зубайди, перевод с арабского Абдулла Нирша, 5-е издание, исправленное, М.: Умма, 2007, 960 страниц (печатное издание № 4),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type="dxa" w:w="2880"/>
          </w:tcPr>
          <w:p>
            <w:r>
              <w:t>29.08.2022</w:t>
            </w:r>
          </w:p>
        </w:tc>
      </w:tr>
      <w:tr>
        <w:tc>
          <w:tcPr>
            <w:tcW w:type="dxa" w:w="2880"/>
          </w:tcPr>
          <w:p>
            <w:r>
              <w:t>5303.</w:t>
            </w:r>
          </w:p>
        </w:tc>
        <w:tc>
          <w:tcPr>
            <w:tcW w:type="dxa" w:w="2880"/>
          </w:tcPr>
          <w:p>
            <w:r>
              <w:t>Издание: «Ибн Хаджар аль-Аскаляни «Булюгаль-Марам. Достижение цели в уяснении основ Шариата», перевод с арабского, предисловие и примечание Э.Кулиева, 2-е издание, исправленное, дополненное, М.: Издатель Эжаев, 2008, 336 страниц (печатное издание № 6),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type="dxa" w:w="2880"/>
          </w:tcPr>
          <w:p>
            <w:r>
              <w:t>29.08.2022</w:t>
            </w:r>
          </w:p>
        </w:tc>
      </w:tr>
      <w:tr>
        <w:tc>
          <w:tcPr>
            <w:tcW w:type="dxa" w:w="2880"/>
          </w:tcPr>
          <w:p>
            <w:r>
              <w:t>5304.</w:t>
            </w:r>
          </w:p>
        </w:tc>
        <w:tc>
          <w:tcPr>
            <w:tcW w:type="dxa" w:w="2880"/>
          </w:tcPr>
          <w:p>
            <w:r>
              <w:t>Печатное издание под редакцией Костоева Х.А. «Осинное гнездо Кавказа», Ростов-на Дону, 2020, 216 стр. (решение Ленинского районного суда г. Владикавказа Республики Северная Осетия – Алания от 07.04.2022);</w:t>
            </w:r>
          </w:p>
        </w:tc>
        <w:tc>
          <w:tcPr>
            <w:tcW w:type="dxa" w:w="2880"/>
          </w:tcPr>
          <w:p>
            <w:r>
              <w:t>29.08.2022</w:t>
            </w:r>
          </w:p>
        </w:tc>
      </w:tr>
      <w:tr>
        <w:tc>
          <w:tcPr>
            <w:tcW w:type="dxa" w:w="2880"/>
          </w:tcPr>
          <w:p>
            <w:r>
              <w:t>5305.</w:t>
            </w:r>
          </w:p>
        </w:tc>
        <w:tc>
          <w:tcPr>
            <w:tcW w:type="dxa" w:w="2880"/>
          </w:tcPr>
          <w:p>
            <w:r>
              <w:t>Статья Стомахина Б.В. под названием «Распад империи – единственный выход», начинающаяся со слов «Любые мечты о свободе, любые попытки цивилизаторства в России…», заканчивающаяся словами «Все оккупационные российские войска будут выведены из всех колоний и соседних с Россией стран» (решение Центрального районного суда г. Барнаула от 07.07.2022);</w:t>
            </w:r>
          </w:p>
        </w:tc>
        <w:tc>
          <w:tcPr>
            <w:tcW w:type="dxa" w:w="2880"/>
          </w:tcPr>
          <w:p>
            <w:r>
              <w:t>19.09.2022</w:t>
            </w:r>
          </w:p>
        </w:tc>
      </w:tr>
      <w:tr>
        <w:tc>
          <w:tcPr>
            <w:tcW w:type="dxa" w:w="2880"/>
          </w:tcPr>
          <w:p>
            <w:r>
              <w:t>5306.</w:t>
            </w:r>
          </w:p>
        </w:tc>
        <w:tc>
          <w:tcPr>
            <w:tcW w:type="dxa" w:w="2880"/>
          </w:tcPr>
          <w:p>
            <w:r>
              <w:t>Видеоматериал под названием: «Полковник Шендаков обратился к женам росгвардейцев и полицейских», размещенный в сети «Интернет», продолжительностью 04 минуты 53 секунды (решение Красногорского городского суда Московской области от 18.07.2022);</w:t>
            </w:r>
          </w:p>
        </w:tc>
        <w:tc>
          <w:tcPr>
            <w:tcW w:type="dxa" w:w="2880"/>
          </w:tcPr>
          <w:p>
            <w:r>
              <w:t>19.09.2022</w:t>
            </w:r>
          </w:p>
        </w:tc>
      </w:tr>
      <w:tr>
        <w:tc>
          <w:tcPr>
            <w:tcW w:type="dxa" w:w="2880"/>
          </w:tcPr>
          <w:p>
            <w:r>
              <w:t>5307.</w:t>
            </w:r>
          </w:p>
        </w:tc>
        <w:tc>
          <w:tcPr>
            <w:tcW w:type="dxa" w:w="2880"/>
          </w:tcPr>
          <w:p>
            <w:r>
              <w:t>Видеоматериал под названием: «СУРКОВ ОБЕЩАЛ ДОНБАССУ ВОЙНУ! Михаил Шендаков/ПРЯМОЙ ЭФИР СТ // 22.12.2019», продолжительностью 59 минут 12 секунд, размещенный в сети «Интернет» (решение Красногорского городского суда Московской области от 18.07.2022);</w:t>
            </w:r>
          </w:p>
        </w:tc>
        <w:tc>
          <w:tcPr>
            <w:tcW w:type="dxa" w:w="2880"/>
          </w:tcPr>
          <w:p>
            <w:r>
              <w:t>19.09.2022</w:t>
            </w:r>
          </w:p>
        </w:tc>
      </w:tr>
      <w:tr>
        <w:tc>
          <w:tcPr>
            <w:tcW w:type="dxa" w:w="2880"/>
          </w:tcPr>
          <w:p>
            <w:r>
              <w:t>5308.</w:t>
            </w:r>
          </w:p>
        </w:tc>
        <w:tc>
          <w:tcPr>
            <w:tcW w:type="dxa" w:w="2880"/>
          </w:tcPr>
          <w:p>
            <w:r>
              <w:t>Печатное издание под редакцией Лорса Дарьяльского «Осетины на стороне Третьего рейха. Коллаборационизм в годы Великой Отечественной войны», Москва, 2021, 248 стр. (решение Ленинского районного суда г. Владикавказа Республики Северная Осетия – Алания от 25.05.2022);</w:t>
            </w:r>
          </w:p>
        </w:tc>
        <w:tc>
          <w:tcPr>
            <w:tcW w:type="dxa" w:w="2880"/>
          </w:tcPr>
          <w:p>
            <w:r>
              <w:t>19.09.2022</w:t>
            </w:r>
          </w:p>
        </w:tc>
      </w:tr>
      <w:tr>
        <w:tc>
          <w:tcPr>
            <w:tcW w:type="dxa" w:w="2880"/>
          </w:tcPr>
          <w:p>
            <w:r>
              <w:t>5309.</w:t>
            </w:r>
          </w:p>
        </w:tc>
        <w:tc>
          <w:tcPr>
            <w:tcW w:type="dxa" w:w="2880"/>
          </w:tcPr>
          <w:p>
            <w:r>
              <w:t>Cтатья Б. Стомахина «Зачем митинг?», начинающаяся со слов «Лучше митинг!» - был такой плакат…», заканчивающаяся словами «Свобода добывается только в бою и оплачивается только кровью» (решение Центрального районного суда г. Барнаула Алтайского края от 25.07.2022);</w:t>
            </w:r>
          </w:p>
        </w:tc>
        <w:tc>
          <w:tcPr>
            <w:tcW w:type="dxa" w:w="2880"/>
          </w:tcPr>
          <w:p>
            <w:r>
              <w:t>04.10.2022</w:t>
            </w:r>
          </w:p>
        </w:tc>
      </w:tr>
      <w:tr>
        <w:tc>
          <w:tcPr>
            <w:tcW w:type="dxa" w:w="2880"/>
          </w:tcPr>
          <w:p>
            <w:r>
              <w:t>5310.</w:t>
            </w:r>
          </w:p>
        </w:tc>
        <w:tc>
          <w:tcPr>
            <w:tcW w:type="dxa" w:w="2880"/>
          </w:tcPr>
          <w:p>
            <w:r>
              <w:t>Cтатья Б. Стомахина «NO FUTURE», начинающаяся со слов «Очередной тренд сезона – волна слухов о том, чем именно болен Путин», заканчивающаяся словами «начиняли самодельные взрывные устройства еще члены Боевой Организации партии социалистов-революционеров еще в 1904 году…» (решение Центрального районного суда г. Барнаула Алтайского края от 01.08.2022);</w:t>
            </w:r>
          </w:p>
        </w:tc>
        <w:tc>
          <w:tcPr>
            <w:tcW w:type="dxa" w:w="2880"/>
          </w:tcPr>
          <w:p>
            <w:r>
              <w:t>04.10.2022</w:t>
            </w:r>
          </w:p>
        </w:tc>
      </w:tr>
      <w:tr>
        <w:tc>
          <w:tcPr>
            <w:tcW w:type="dxa" w:w="2880"/>
          </w:tcPr>
          <w:p>
            <w:r>
              <w:t>5311.</w:t>
            </w:r>
          </w:p>
        </w:tc>
        <w:tc>
          <w:tcPr>
            <w:tcW w:type="dxa" w:w="2880"/>
          </w:tcPr>
          <w:p>
            <w:r>
              <w:t>Материалы, размещенные в русскоязычном сегменте сети «Интернет» в социальной сети «Одноклассники» на странице пользователя под ником «Абу Мухаммад» (решение Октябрьского районного суда г. Екатеринбурга от 14.04.2022);</w:t>
            </w:r>
          </w:p>
        </w:tc>
        <w:tc>
          <w:tcPr>
            <w:tcW w:type="dxa" w:w="2880"/>
          </w:tcPr>
          <w:p>
            <w:r>
              <w:t>19.10.2022</w:t>
            </w:r>
          </w:p>
        </w:tc>
      </w:tr>
      <w:tr>
        <w:tc>
          <w:tcPr>
            <w:tcW w:type="dxa" w:w="2880"/>
          </w:tcPr>
          <w:p>
            <w:r>
              <w:t>5312.</w:t>
            </w:r>
          </w:p>
        </w:tc>
        <w:tc>
          <w:tcPr>
            <w:tcW w:type="dxa" w:w="2880"/>
          </w:tcPr>
          <w:p>
            <w:r>
              <w:t>Информационный материал – фотография Генриха Гиммлера в окружении офицеров СС, сопровождающегося текстом «- Сынок, через 70 лет твой президент будет евреем, и твоих внуков он будет сажать в тюрьму за антисемитские посты в контакте. В каждом городе мэр будет евреем. В каждом городе будет построен Хасидский Центр, в котором грязные евреи будут совершать свои кровавые ритуалы, а ты даже не будешь догадываться. Твой народ будет вымирать со скоростью 1 миллион в год. Ну а мы пока уходим… потому что мы проиграли, а ты выиграл. Ты выиграл свое будущее…», размещенная в информационно-телекоммуникационной сети «Интернет» (решение Черкесского городского суда Карачаево-Черкесской Республики от 09.06.2022);</w:t>
            </w:r>
          </w:p>
        </w:tc>
        <w:tc>
          <w:tcPr>
            <w:tcW w:type="dxa" w:w="2880"/>
          </w:tcPr>
          <w:p>
            <w:r>
              <w:t>01.11.2022</w:t>
            </w:r>
          </w:p>
        </w:tc>
      </w:tr>
      <w:tr>
        <w:tc>
          <w:tcPr>
            <w:tcW w:type="dxa" w:w="2880"/>
          </w:tcPr>
          <w:p>
            <w:r>
              <w:t>5313.</w:t>
            </w:r>
          </w:p>
        </w:tc>
        <w:tc>
          <w:tcPr>
            <w:tcW w:type="dxa" w:w="2880"/>
          </w:tcPr>
          <w:p>
            <w:r>
              <w:t>Информационный материал в виде методического пособия с названием «Zashita_grazhdan_SSSR.pdf», начинающийся со слов «МИНИСТЕРСТВО ЮСТИЦИИ СССР» и заканчивающийся словами «Соглашаясь подписывать любые документы, Вы автоматически становитесь частью корпорации и теряете свободу и независимость, становясь рабом! С.В. Тараскин», объемом 30 страниц (решение Советского районного суда г. Томска от 27.07.2022);</w:t>
            </w:r>
          </w:p>
        </w:tc>
        <w:tc>
          <w:tcPr>
            <w:tcW w:type="dxa" w:w="2880"/>
          </w:tcPr>
          <w:p>
            <w:r>
              <w:t>01.11.2022</w:t>
            </w:r>
          </w:p>
        </w:tc>
      </w:tr>
      <w:tr>
        <w:tc>
          <w:tcPr>
            <w:tcW w:type="dxa" w:w="2880"/>
          </w:tcPr>
          <w:p>
            <w:r>
              <w:t>5314.</w:t>
            </w:r>
          </w:p>
        </w:tc>
        <w:tc>
          <w:tcPr>
            <w:tcW w:type="dxa" w:w="2880"/>
          </w:tcPr>
          <w:p>
            <w:r>
              <w:t>Видеоматериал-лекция под названием «Обращение Магомеда Хазбиева к руководству Чечни и к дешевым блогерам провокаторам» продолжительностью 1 час 56 минут 3 секунды, начинающаяся со слов «Ассаламу алейкум варахматуллах мехкхой…» (далее разговор на ингушском языке) и заканчивающаяся словами (после разговора на ингушском языке) «…Ассаламу алейкум варахматуллах», размещенный на канале «ingushetiyaruorg2010» видеохостинга «Youtube» […] и личной странице в Instagramm «Khazbiev_Magomed» (решение Заводского районного суда города Грозного Чеченской Республики от 06.06.2022);</w:t>
            </w:r>
          </w:p>
        </w:tc>
        <w:tc>
          <w:tcPr>
            <w:tcW w:type="dxa" w:w="2880"/>
          </w:tcPr>
          <w:p>
            <w:r>
              <w:t>01.11.2022</w:t>
            </w:r>
          </w:p>
        </w:tc>
      </w:tr>
      <w:tr>
        <w:tc>
          <w:tcPr>
            <w:tcW w:type="dxa" w:w="2880"/>
          </w:tcPr>
          <w:p>
            <w:r>
              <w:t>5315.</w:t>
            </w:r>
          </w:p>
        </w:tc>
        <w:tc>
          <w:tcPr>
            <w:tcW w:type="dxa" w:w="2880"/>
          </w:tcPr>
          <w:p>
            <w:r>
              <w:t>Аудиозапись и текст под названием: «Никита Машук – Убъем Украину…» продолжительностью от 1 мин. 16 сек. до 1 мин. 21 сек., начинающиеся со слов: «Украина все свое существо, все свое существование …» и заканчивающиеся словами: «…и твою семью…» (решение Центрального районного суда г. Хабаровска от 01.08.2022);</w:t>
            </w:r>
          </w:p>
        </w:tc>
        <w:tc>
          <w:tcPr>
            <w:tcW w:type="dxa" w:w="2880"/>
          </w:tcPr>
          <w:p>
            <w:r>
              <w:t>18.11.2022</w:t>
            </w:r>
          </w:p>
        </w:tc>
      </w:tr>
      <w:tr>
        <w:tc>
          <w:tcPr>
            <w:tcW w:type="dxa" w:w="2880"/>
          </w:tcPr>
          <w:p>
            <w:r>
              <w:t>5316.</w:t>
            </w:r>
          </w:p>
        </w:tc>
        <w:tc>
          <w:tcPr>
            <w:tcW w:type="dxa" w:w="2880"/>
          </w:tcPr>
          <w:p>
            <w:r>
              <w:t>Аудиофайл под названием «Про мусоров группы «Адидас» («Adidas»), продолжительностью 4 минуты 21 секунда, начинающийся со слов «Мусора-гон…, пид…, не дают спокойно попить пиваса…» и заканчивающийся словами «…как бумажка зачем, ж… подтирать» с последующим речитативом, размещенный в сети «Интернет» (решение Елецкого городского суда Липецкой области от 22.09.2022)</w:t>
            </w:r>
          </w:p>
        </w:tc>
        <w:tc>
          <w:tcPr>
            <w:tcW w:type="dxa" w:w="2880"/>
          </w:tcPr>
          <w:p>
            <w:r>
              <w:t>18.11.2022</w:t>
            </w:r>
          </w:p>
        </w:tc>
      </w:tr>
      <w:tr>
        <w:tc>
          <w:tcPr>
            <w:tcW w:type="dxa" w:w="2880"/>
          </w:tcPr>
          <w:p>
            <w:r>
              <w:t>5317.</w:t>
            </w:r>
          </w:p>
        </w:tc>
        <w:tc>
          <w:tcPr>
            <w:tcW w:type="dxa" w:w="2880"/>
          </w:tcPr>
          <w:p>
            <w:r>
              <w:t>Материал книги «Ценой свободы», автор Блинов К.А. под псевдонимом «Кирилл Риддик», состоящей из 12 глав объемом 197 страниц формата А4, начинающейся словами «Посвящается всем тем, кто прошел через стены испытаний..,» и заканчивающейся словами «…Мы безвозмездно отдаем себя и наши судьбы, изо дня в день, бросая вызов врагам. Сердечно благодарю за помощь Николая М. и К. Вестейн» (решение Советского районного суда г. Нижнего Новгорода от 22.04.2022);</w:t>
            </w:r>
          </w:p>
        </w:tc>
        <w:tc>
          <w:tcPr>
            <w:tcW w:type="dxa" w:w="2880"/>
          </w:tcPr>
          <w:p>
            <w:r>
              <w:t>25.11.2022</w:t>
            </w:r>
          </w:p>
        </w:tc>
      </w:tr>
      <w:tr>
        <w:tc>
          <w:tcPr>
            <w:tcW w:type="dxa" w:w="2880"/>
          </w:tcPr>
          <w:p>
            <w:r>
              <w:t>5318.</w:t>
            </w:r>
          </w:p>
        </w:tc>
        <w:tc>
          <w:tcPr>
            <w:tcW w:type="dxa" w:w="2880"/>
          </w:tcPr>
          <w:p>
            <w:r>
              <w:t>Печатное издание (книга) «Татары … Это гордое имя/А.М. Аминов. – Казань: Издательство «Ихлас», 2020. – 512 с.» (решение Вахитовского районного суда города Казани от 03.10.2022);</w:t>
            </w:r>
          </w:p>
        </w:tc>
        <w:tc>
          <w:tcPr>
            <w:tcW w:type="dxa" w:w="2880"/>
          </w:tcPr>
          <w:p>
            <w:r>
              <w:t>12.12.2022</w:t>
            </w:r>
          </w:p>
        </w:tc>
      </w:tr>
      <w:tr>
        <w:tc>
          <w:tcPr>
            <w:tcW w:type="dxa" w:w="2880"/>
          </w:tcPr>
          <w:p>
            <w:r>
              <w:t>5319.</w:t>
            </w:r>
          </w:p>
        </w:tc>
        <w:tc>
          <w:tcPr>
            <w:tcW w:type="dxa" w:w="2880"/>
          </w:tcPr>
          <w:p>
            <w:r>
              <w:t>Аудиозапись песни под названиями: «Вставай Ариец» («Волк») праворадикальной группы «Банда Москвы», начинающаяся словами «Он прошел огнь жестокой войны …» и оканчивающаяся словами «…И не станет врагов на Русской земле вновь!», продолжительностью 5 минут 23 секунды (решение Кашинского межрайонного суда Тверской области от 21.09.2022);</w:t>
            </w:r>
          </w:p>
        </w:tc>
        <w:tc>
          <w:tcPr>
            <w:tcW w:type="dxa" w:w="2880"/>
          </w:tcPr>
          <w:p>
            <w:r>
              <w:t>12.12.2022</w:t>
            </w:r>
          </w:p>
        </w:tc>
      </w:tr>
      <w:tr>
        <w:tc>
          <w:tcPr>
            <w:tcW w:type="dxa" w:w="2880"/>
          </w:tcPr>
          <w:p>
            <w:r>
              <w:t>5320.</w:t>
            </w:r>
          </w:p>
        </w:tc>
        <w:tc>
          <w:tcPr>
            <w:tcW w:type="dxa" w:w="2880"/>
          </w:tcPr>
          <w:p>
            <w:r>
              <w:t>Информационный материал – аудиозапись и текст музыкальной композиции под названием «Токарный Паралич – Я схватил мента за шею», продолжительностью от 02 мин. 26 сек. до 03 мин. 01 сек., начинающаяся словами: «Я схватил мента за шею!...» и заканчивающаяся словами: «…найдут твои останки в колодце водосточном» (решение Железнодорожного районного суда г. Пензы от 30.09.2022);</w:t>
            </w:r>
          </w:p>
        </w:tc>
        <w:tc>
          <w:tcPr>
            <w:tcW w:type="dxa" w:w="2880"/>
          </w:tcPr>
          <w:p>
            <w:r>
              <w:t>12.12.2022</w:t>
            </w:r>
          </w:p>
        </w:tc>
      </w:tr>
      <w:tr>
        <w:tc>
          <w:tcPr>
            <w:tcW w:type="dxa" w:w="2880"/>
          </w:tcPr>
          <w:p>
            <w:r>
              <w:t>5321.</w:t>
            </w:r>
          </w:p>
        </w:tc>
        <w:tc>
          <w:tcPr>
            <w:tcW w:type="dxa" w:w="2880"/>
          </w:tcPr>
          <w:p>
            <w:r>
              <w:t>Видеозапись продолжительностью 20 секунд, с названием «Я буду резать русню» ‒ дети украинских нацистов!», с изображением малолетней девочки дошкольного возраста с ножом в руках на фоне экрана компьютера, на котором изображена нацистская свастика, после чего девочка имитирует нанесение ударов ножом и произносит речь, начинающуюся со слов: «Zieg Heil! Zieg Heil! Я буду резать русню!...», заканчивающуюся словами «…Путин, мы идем за тобой» (решение Сыктывкарского городского суда Республики Коми от 07.10.2022);</w:t>
            </w:r>
          </w:p>
        </w:tc>
        <w:tc>
          <w:tcPr>
            <w:tcW w:type="dxa" w:w="2880"/>
          </w:tcPr>
          <w:p>
            <w:r>
              <w:t>12.12.2022</w:t>
            </w:r>
          </w:p>
        </w:tc>
      </w:tr>
      <w:tr>
        <w:tc>
          <w:tcPr>
            <w:tcW w:type="dxa" w:w="2880"/>
          </w:tcPr>
          <w:p>
            <w:r>
              <w:t>5322.</w:t>
            </w:r>
          </w:p>
        </w:tc>
        <w:tc>
          <w:tcPr>
            <w:tcW w:type="dxa" w:w="2880"/>
          </w:tcPr>
          <w:p>
            <w:r>
              <w:t>Текстовый файл «Программа М. К. У .» авторов, использующих псевдонимы «Егор «Маньяк» и «Warrior of Light» (решение Таганского районного суда г. Москвы от 21.07.2022);</w:t>
            </w:r>
          </w:p>
        </w:tc>
        <w:tc>
          <w:tcPr>
            <w:tcW w:type="dxa" w:w="2880"/>
          </w:tcPr>
          <w:p>
            <w:r>
              <w:t>12.12.2022</w:t>
            </w:r>
          </w:p>
        </w:tc>
      </w:tr>
      <w:tr>
        <w:tc>
          <w:tcPr>
            <w:tcW w:type="dxa" w:w="2880"/>
          </w:tcPr>
          <w:p>
            <w:r>
              <w:t>5323.</w:t>
            </w:r>
          </w:p>
        </w:tc>
        <w:tc>
          <w:tcPr>
            <w:tcW w:type="dxa" w:w="2880"/>
          </w:tcPr>
          <w:p>
            <w:r>
              <w:t>Печатное издание – книга «Роза серафитов. Богомильское евангелие». –  Издание 2-е, дополненное и исправленное. – М.: Мир Софии, 2014. – 592 с. (автор «Блаженный Иоанн», 2014, издательство «Мир Софии», ISBN 978-5-906192-20 (решение Таганского районного суда г. Москвы от 30.04.2021 и апелляционное определение судебной коллегии по административным делам Московского городского суда от 25.05.2022);</w:t>
            </w:r>
          </w:p>
        </w:tc>
        <w:tc>
          <w:tcPr>
            <w:tcW w:type="dxa" w:w="2880"/>
          </w:tcPr>
          <w:p>
            <w:r>
              <w:t>12.12.2022</w:t>
            </w:r>
          </w:p>
        </w:tc>
      </w:tr>
      <w:tr>
        <w:tc>
          <w:tcPr>
            <w:tcW w:type="dxa" w:w="2880"/>
          </w:tcPr>
          <w:p>
            <w:r>
              <w:t>5324.</w:t>
            </w:r>
          </w:p>
        </w:tc>
        <w:tc>
          <w:tcPr>
            <w:tcW w:type="dxa" w:w="2880"/>
          </w:tcPr>
          <w:p>
            <w:r>
              <w:t>Информационный материал (текст песни) под названием «А.Харчиков-Арийский марш» (Александр Харчиков – Арийский марш»),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5325.</w:t>
            </w:r>
          </w:p>
        </w:tc>
        <w:tc>
          <w:tcPr>
            <w:tcW w:type="dxa" w:w="2880"/>
          </w:tcPr>
          <w:p>
            <w:r>
              <w:t>Видеоматериал с наименованием «А.Харчиков – Арийский марш» («Арийский марш – А. Харчиков») продолжительностью 3 минуты 42 секунды, со звуковым сопровождением в виде песни под музыкальный аккомпанемент,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5326.</w:t>
            </w:r>
          </w:p>
        </w:tc>
        <w:tc>
          <w:tcPr>
            <w:tcW w:type="dxa" w:w="2880"/>
          </w:tcPr>
          <w:p>
            <w:r>
              <w:t>Аудиофайл (песня) с наименованием «А.Харчиком – Арийский марш» (Харчиков А. – Арийский марш»), продолжительностью 3 минуты 42 секунды,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5327.</w:t>
            </w:r>
          </w:p>
        </w:tc>
        <w:tc>
          <w:tcPr>
            <w:tcW w:type="dxa" w:w="2880"/>
          </w:tcPr>
          <w:p>
            <w:r>
              <w:t>Видеофайл с названием «ЭКСТРЕННО!!! РАЗВЯЗКА НА ВАШИХ ГЛАЗАХ. ЗАХВАЧЕН ЕДИНСТВЕННЫЙ ПРОТИВНИК ЗВЕРЯ» размещенный в информационно-телекоммуникационной сети «Интернет» (решение Вилючинского городского суда Камчатского края от 06.09.2022);</w:t>
            </w:r>
          </w:p>
        </w:tc>
        <w:tc>
          <w:tcPr>
            <w:tcW w:type="dxa" w:w="2880"/>
          </w:tcPr>
          <w:p>
            <w:r>
              <w:t>14.12.2022</w:t>
            </w:r>
          </w:p>
        </w:tc>
      </w:tr>
      <w:tr>
        <w:tc>
          <w:tcPr>
            <w:tcW w:type="dxa" w:w="2880"/>
          </w:tcPr>
          <w:p>
            <w:r>
              <w:t>5328.</w:t>
            </w:r>
          </w:p>
        </w:tc>
        <w:tc>
          <w:tcPr>
            <w:tcW w:type="dxa" w:w="2880"/>
          </w:tcPr>
          <w:p>
            <w:r>
              <w:t>Текстовый материал под названием «Христианский обман славян», начинающийся со слов «Христианский обман славян. Официальной русской религией является христианство…», заканчивающийся словами «мусульманство — ЭТО ПРОТЕСТАНИЗМ ВОСТОЧНОЙ ХРИСТИАНСКОЙ СЕКТЫ» (решение Сыктывкарского городского суда Республики Коми от 07.10.2022);</w:t>
            </w:r>
          </w:p>
        </w:tc>
        <w:tc>
          <w:tcPr>
            <w:tcW w:type="dxa" w:w="2880"/>
          </w:tcPr>
          <w:p>
            <w:r>
              <w:t>14.12.2022</w:t>
            </w:r>
          </w:p>
        </w:tc>
      </w:tr>
      <w:tr>
        <w:tc>
          <w:tcPr>
            <w:tcW w:type="dxa" w:w="2880"/>
          </w:tcPr>
          <w:p>
            <w:r>
              <w:t>5329.</w:t>
            </w:r>
          </w:p>
        </w:tc>
        <w:tc>
          <w:tcPr>
            <w:tcW w:type="dxa" w:w="2880"/>
          </w:tcPr>
          <w:p>
            <w:r>
              <w:t>Видеоролик с названием «Страшная тайна Ходоса», продолжительностью 2 минуты 30 секунд, который состоит из сменяющих друг друга 11 фотоизображений с различными текстовыми записями на них, сопровождаемых произносимым мужским голосом закадровым текстом, начинающимся со слов: «Эдуард Ходос. Его реликвия под православного этого всего лишь трюк для обмана славян…» и заканчивающимся словами: «…А ведь сколько раввинов в России и на Украине, ведь дурной пример заразителен» (решение Сыктывкарского городского суда Республики Коми от 07.10.2022);</w:t>
            </w:r>
          </w:p>
        </w:tc>
        <w:tc>
          <w:tcPr>
            <w:tcW w:type="dxa" w:w="2880"/>
          </w:tcPr>
          <w:p>
            <w:r>
              <w:t>14.12.2022</w:t>
            </w:r>
          </w:p>
        </w:tc>
      </w:tr>
      <w:tr>
        <w:tc>
          <w:tcPr>
            <w:tcW w:type="dxa" w:w="2880"/>
          </w:tcPr>
          <w:p>
            <w:r>
              <w:t>5330.</w:t>
            </w:r>
          </w:p>
        </w:tc>
        <w:tc>
          <w:tcPr>
            <w:tcW w:type="dxa" w:w="2880"/>
          </w:tcPr>
          <w:p>
            <w:r>
              <w:t>Видеоролик под названием: «Политолог Никита машук о гос конфликтах», начинающийся со слов «Украина все свое существование…» и заканчивающийся словами «Я тебя в рот е*** и твою семью н****», продолжительностью 1 мин. 19 сек., а также его текстовый вариант (решение Сургутского городского суда Ханты-Мансийского автономного округа – Югры от 30.08.2022);</w:t>
            </w:r>
          </w:p>
        </w:tc>
        <w:tc>
          <w:tcPr>
            <w:tcW w:type="dxa" w:w="2880"/>
          </w:tcPr>
          <w:p>
            <w:r>
              <w:t>29.12.2022</w:t>
            </w:r>
          </w:p>
        </w:tc>
      </w:tr>
      <w:tr>
        <w:tc>
          <w:tcPr>
            <w:tcW w:type="dxa" w:w="2880"/>
          </w:tcPr>
          <w:p>
            <w:r>
              <w:t>5331.</w:t>
            </w:r>
          </w:p>
        </w:tc>
        <w:tc>
          <w:tcPr>
            <w:tcW w:type="dxa" w:w="2880"/>
          </w:tcPr>
          <w:p>
            <w:r>
              <w:t>Статья «ТАЙНА КРОВИ СТРАШНЕЕ СПИДА», начинающаяся словами «ТАЙНА КРОВИ это» и заканчивающаяся словами «Вы можете проверить это сами», опубликованная в газете «РаСветЪ» № 12 от 20.12.2020, а также размещенная в сети «Интернет» в виде текста и видеозаписей, демонстрирующих ее текст (решение Ленинского районного суда г. Перми от 12.07.2022);</w:t>
            </w:r>
          </w:p>
        </w:tc>
        <w:tc>
          <w:tcPr>
            <w:tcW w:type="dxa" w:w="2880"/>
          </w:tcPr>
          <w:p>
            <w:r>
              <w:t>29.12.2022</w:t>
            </w:r>
          </w:p>
        </w:tc>
      </w:tr>
      <w:tr>
        <w:tc>
          <w:tcPr>
            <w:tcW w:type="dxa" w:w="2880"/>
          </w:tcPr>
          <w:p>
            <w:r>
              <w:t>5332.</w:t>
            </w:r>
          </w:p>
        </w:tc>
        <w:tc>
          <w:tcPr>
            <w:tcW w:type="dxa" w:w="2880"/>
          </w:tcPr>
          <w:p>
            <w:r>
              <w:t>Видеозапись, продолжительностью 43 секунды с названиями, выполненными на украинском и русском языках: «Маленька дiвчинка рiже русню новий хiт вiд масi! ми тепер в iдiл!», «Новий хiт вiд масi!ми тепер в iдiл! маленькая девочка режит», «Новий хiт вiд масi!ми тепер в щш! маленькая девочка режит русню! жесть», которая начинается с изображения малолетней девочки дошкольного возраста на фоне экрана компьютера, на котором изображена эмблема батальона «Азов» в виде нацистской символики на желтом фоне с надписью «Азов», после чего девочка, держа в руке нож, имитирует нанесение им ударов и произносит следующие выражения: «Поможет! Азов поможет!», «.Я буду резать русню!», «Смерть русне!», заканчивается видеозапись фразой девочки: «Zieg heil!. (решение Сыктывкарского городского суда Республики Коми от 27.10.2022);</w:t>
            </w:r>
          </w:p>
        </w:tc>
        <w:tc>
          <w:tcPr>
            <w:tcW w:type="dxa" w:w="2880"/>
          </w:tcPr>
          <w:p>
            <w:r>
              <w:t>29.12.2022</w:t>
            </w:r>
          </w:p>
        </w:tc>
      </w:tr>
      <w:tr>
        <w:tc>
          <w:tcPr>
            <w:tcW w:type="dxa" w:w="2880"/>
          </w:tcPr>
          <w:p>
            <w:r>
              <w:t>5333.</w:t>
            </w:r>
          </w:p>
        </w:tc>
        <w:tc>
          <w:tcPr>
            <w:tcW w:type="dxa" w:w="2880"/>
          </w:tcPr>
          <w:p>
            <w:r>
              <w:t>Информационный материал - аудиозапись и текст музыкальной композиции под названием «Зиг Хай - Скинхед» (другое название – «Не хочешь – не слушай! – Скинхед (Доберман cover)»), продолжительностью от 03 мин. 00 сек. до 03 мин. 01 сек., начинающаяся словами: «Воскресным утром ранним, набивая кулаки, одевая черный бомбер, камуфляжные штаны…», заканчивающаяся словами: «…уничтожая зверя, не жалея кулаков. Он – скинхед. Он – скинхед.» (решение Железнодорожного районного суда г. Пензы от 14.10.2022);</w:t>
            </w:r>
          </w:p>
        </w:tc>
        <w:tc>
          <w:tcPr>
            <w:tcW w:type="dxa" w:w="2880"/>
          </w:tcPr>
          <w:p>
            <w:r>
              <w:t>29.12.2022</w:t>
            </w:r>
          </w:p>
        </w:tc>
      </w:tr>
      <w:tr>
        <w:tc>
          <w:tcPr>
            <w:tcW w:type="dxa" w:w="2880"/>
          </w:tcPr>
          <w:p>
            <w:r>
              <w:t>5334.</w:t>
            </w:r>
          </w:p>
        </w:tc>
        <w:tc>
          <w:tcPr>
            <w:tcW w:type="dxa" w:w="2880"/>
          </w:tcPr>
          <w:p>
            <w:r>
              <w:t>Информационный материал – аудиозапись исполнителя «АРС» с названием «Правые славяне» продолжительностью около 03 минут 23 секунд, которая начинается словами «Пока «скины» сидят в инете и кидают «зигу»…», заканчивается словами «… чувствуйте себя дома,  а мы иноземцы», содержащейся в информационно-телекоммуникационной сети «Интернет» (решение Североморского районного суда Мурманской области от 20.09.2022);</w:t>
            </w:r>
          </w:p>
        </w:tc>
        <w:tc>
          <w:tcPr>
            <w:tcW w:type="dxa" w:w="2880"/>
          </w:tcPr>
          <w:p>
            <w:r>
              <w:t>29.12.2022</w:t>
            </w:r>
          </w:p>
        </w:tc>
      </w:tr>
      <w:tr>
        <w:tc>
          <w:tcPr>
            <w:tcW w:type="dxa" w:w="2880"/>
          </w:tcPr>
          <w:p>
            <w:r>
              <w:t>5335.</w:t>
            </w:r>
          </w:p>
        </w:tc>
        <w:tc>
          <w:tcPr>
            <w:tcW w:type="dxa" w:w="2880"/>
          </w:tcPr>
          <w:p>
            <w:r>
              <w:t>Книга «Науковi записки» 2016/5-6 (85-86) вересень-грудень, изданная на 363 листах на территории Украины 20.06.2017 Институтом политических и этнонациональных исследований имени И.Ф. Кураса Национальной Академии Наук Украины в формате 60х84/16 тиражом 300 экземпляров ISSN 2524-0137 под редакцией Рафальского О.О., Майбороды О.М. и иных лиц (решение Октябрьского районного суда Санкт-Петербурга от 31.08.2022);</w:t>
            </w:r>
          </w:p>
        </w:tc>
        <w:tc>
          <w:tcPr>
            <w:tcW w:type="dxa" w:w="2880"/>
          </w:tcPr>
          <w:p>
            <w:r>
              <w:t>03.02.2023</w:t>
            </w:r>
          </w:p>
        </w:tc>
      </w:tr>
      <w:tr>
        <w:tc>
          <w:tcPr>
            <w:tcW w:type="dxa" w:w="2880"/>
          </w:tcPr>
          <w:p>
            <w:r>
              <w:t>5336.</w:t>
            </w:r>
          </w:p>
        </w:tc>
        <w:tc>
          <w:tcPr>
            <w:tcW w:type="dxa" w:w="2880"/>
          </w:tcPr>
          <w:p>
            <w:r>
              <w:t>Текст песни исполнителя Оксимирон (Oxxxymiron) «Последний звонок» (решение Замоскворецкого районного суда г. Москвы от 25.10.2022);</w:t>
            </w:r>
          </w:p>
        </w:tc>
        <w:tc>
          <w:tcPr>
            <w:tcW w:type="dxa" w:w="2880"/>
          </w:tcPr>
          <w:p>
            <w:r>
              <w:t>06.02.2023</w:t>
            </w:r>
          </w:p>
        </w:tc>
      </w:tr>
      <w:tr>
        <w:tc>
          <w:tcPr>
            <w:tcW w:type="dxa" w:w="2880"/>
          </w:tcPr>
          <w:p>
            <w:r>
              <w:t>5337.</w:t>
            </w:r>
          </w:p>
        </w:tc>
        <w:tc>
          <w:tcPr>
            <w:tcW w:type="dxa" w:w="2880"/>
          </w:tcPr>
          <w:p>
            <w:r>
              <w:t>Музыкальное произведение группы «Ансамбль Христа Спасителя и мать сыра земля» под названием «Коричневая чума», начинающееся со слов: «Не слушай еврейскую ложь, там нет правды на ломаный грош (там вранье)» и заканчивающееся словами: «коричневая чума, возликует родная страна (все будет коричневым), коричневая чума, да здравствует мама война (чтоб вы все сдохли)», имеющее общую продолжительность звучания 03 мин. 16 сек. (решение Советского районного суда г. Астрахани от 07.11.2022);</w:t>
            </w:r>
          </w:p>
        </w:tc>
        <w:tc>
          <w:tcPr>
            <w:tcW w:type="dxa" w:w="2880"/>
          </w:tcPr>
          <w:p>
            <w:r>
              <w:t>06.02.2023</w:t>
            </w:r>
          </w:p>
        </w:tc>
      </w:tr>
      <w:tr>
        <w:tc>
          <w:tcPr>
            <w:tcW w:type="dxa" w:w="2880"/>
          </w:tcPr>
          <w:p>
            <w:r>
              <w:t>5338.</w:t>
            </w:r>
          </w:p>
        </w:tc>
        <w:tc>
          <w:tcPr>
            <w:tcW w:type="dxa" w:w="2880"/>
          </w:tcPr>
          <w:p>
            <w:r>
              <w:t>Книгопечатное издание «Начала мусульманской веры», редактор-составитель Э.Кулиев, верстка К.Кузнецов, художественные редакторы Р.Галимова, К.Кузнецов, ООО «Издатель Эжаев А.К.», тираж 5000 экз., заказ №2798, на 294 л., за исключением цитат из Корана (решение Можайского городского суда Московской области от 12.10.2022);</w:t>
            </w:r>
          </w:p>
        </w:tc>
        <w:tc>
          <w:tcPr>
            <w:tcW w:type="dxa" w:w="2880"/>
          </w:tcPr>
          <w:p>
            <w:r>
              <w:t>17.02.2023</w:t>
            </w:r>
          </w:p>
        </w:tc>
      </w:tr>
      <w:tr>
        <w:tc>
          <w:tcPr>
            <w:tcW w:type="dxa" w:w="2880"/>
          </w:tcPr>
          <w:p>
            <w:r>
              <w:t>5339.</w:t>
            </w:r>
          </w:p>
        </w:tc>
        <w:tc>
          <w:tcPr>
            <w:tcW w:type="dxa" w:w="2880"/>
          </w:tcPr>
          <w:p>
            <w:r>
              <w:t>Музыкальная композиция под названием «Нищих Убивай!», начинающаяся словами «Прогресс и эффективность победили еще бы…», заканчивающаяся словами «…нищих убивай!», продолжительностью 4 минуты 21 секунда (решение Дзержинского районного суда города Волгограда от 26.09.2022 и апелляционное определение судебной коллегии по административным делам Волгоградского областного суда от 12.01.2023);</w:t>
            </w:r>
          </w:p>
        </w:tc>
        <w:tc>
          <w:tcPr>
            <w:tcW w:type="dxa" w:w="2880"/>
          </w:tcPr>
          <w:p>
            <w:r>
              <w:t>22.02.2023</w:t>
            </w:r>
          </w:p>
        </w:tc>
      </w:tr>
      <w:tr>
        <w:tc>
          <w:tcPr>
            <w:tcW w:type="dxa" w:w="2880"/>
          </w:tcPr>
          <w:p>
            <w:r>
              <w:t>5340.</w:t>
            </w:r>
          </w:p>
        </w:tc>
        <w:tc>
          <w:tcPr>
            <w:tcW w:type="dxa" w:w="2880"/>
          </w:tcPr>
          <w:p>
            <w:r>
              <w:t>Информационные материалы, содержащиеся в книге Николы Королева «Белая Любовь» (предисловие «Война поэта», стихотворения «В чертогах алого огня», «Карцер», «Пламенная надежда», «Жертва», «Если не ты то, кто же?», «Сон витязя», «В гранитной пещере злой чародей») издательства Военно-патриотического общества «СПАС» (Москва, 2021) (решение Лабытнангского городского суда Ямало-Ненецкого автономного округа от 01.11.2022);</w:t>
            </w:r>
          </w:p>
        </w:tc>
        <w:tc>
          <w:tcPr>
            <w:tcW w:type="dxa" w:w="2880"/>
          </w:tcPr>
          <w:p>
            <w:r>
              <w:t>20.03.2023</w:t>
            </w:r>
          </w:p>
        </w:tc>
      </w:tr>
      <w:tr>
        <w:tc>
          <w:tcPr>
            <w:tcW w:type="dxa" w:w="2880"/>
          </w:tcPr>
          <w:p>
            <w:r>
              <w:t>5341.</w:t>
            </w:r>
          </w:p>
        </w:tc>
        <w:tc>
          <w:tcPr>
            <w:tcW w:type="dxa" w:w="2880"/>
          </w:tcPr>
          <w:p>
            <w:r>
              <w:t>Материал под названием «Манифест Национального сопротивления… На войне, как на войне. Кремль уничтожает народ России!», размещенный в информационно-телекоммуникационных сетях, в том числе в сети «Интернет» (решение Петропавловск-Камчатского городского суда Камчатского края от 31.01.2023);</w:t>
            </w:r>
          </w:p>
        </w:tc>
        <w:tc>
          <w:tcPr>
            <w:tcW w:type="dxa" w:w="2880"/>
          </w:tcPr>
          <w:p>
            <w:r>
              <w:t>17.04.2023</w:t>
            </w:r>
          </w:p>
        </w:tc>
      </w:tr>
      <w:tr>
        <w:tc>
          <w:tcPr>
            <w:tcW w:type="dxa" w:w="2880"/>
          </w:tcPr>
          <w:p>
            <w:r>
              <w:t>5342.</w:t>
            </w:r>
          </w:p>
        </w:tc>
        <w:tc>
          <w:tcPr>
            <w:tcW w:type="dxa" w:w="2880"/>
          </w:tcPr>
          <w:p>
            <w:r>
              <w:t>Информационный материал – аудиозапись (песня) исполнителей «Околореп и Саша Скул» с названием «Вэлком ту Россияния» продолжительностью около 02 минут 33 секунд, которая начинается русскими словами, исполняемыми мужскими голосами, «Добро пожаловать в россиянию.», заканчивается словами «Так что если что, вовремя скидывай ножик», содержащаяся в информационно-коммуникационной сети «Интернет» (решение Калачёвского районного суда Волгоградской области от 09.02.2023);</w:t>
            </w:r>
          </w:p>
        </w:tc>
        <w:tc>
          <w:tcPr>
            <w:tcW w:type="dxa" w:w="2880"/>
          </w:tcPr>
          <w:p>
            <w:r>
              <w:t>03.05.2023</w:t>
            </w:r>
          </w:p>
        </w:tc>
      </w:tr>
      <w:tr>
        <w:tc>
          <w:tcPr>
            <w:tcW w:type="dxa" w:w="2880"/>
          </w:tcPr>
          <w:p>
            <w:r>
              <w:t>5343.</w:t>
            </w:r>
          </w:p>
        </w:tc>
        <w:tc>
          <w:tcPr>
            <w:tcW w:type="dxa" w:w="2880"/>
          </w:tcPr>
          <w:p>
            <w:r>
              <w:t>Материалы – текстовые файлы под названием «ЕВРОПА ОТЕЧЕСТВ. Биополитическая Цель Национал-Социализма», «НОВАЯ ЕВРОПА». Биополитическая Цель Национал-Социализма», размещенные в ИТКС «Интернет» (решение Центрального районного суда г. Калининграда от 14.02.2023);</w:t>
            </w:r>
          </w:p>
        </w:tc>
        <w:tc>
          <w:tcPr>
            <w:tcW w:type="dxa" w:w="2880"/>
          </w:tcPr>
          <w:p>
            <w:r>
              <w:t>17.05.2023</w:t>
            </w:r>
          </w:p>
        </w:tc>
      </w:tr>
      <w:tr>
        <w:tc>
          <w:tcPr>
            <w:tcW w:type="dxa" w:w="2880"/>
          </w:tcPr>
          <w:p>
            <w:r>
              <w:t>5344.</w:t>
            </w:r>
          </w:p>
        </w:tc>
        <w:tc>
          <w:tcPr>
            <w:tcW w:type="dxa" w:w="2880"/>
          </w:tcPr>
          <w:p>
            <w:r>
              <w:t>Материалы: аудиозапись песни под названием «Криминал» музыкальной группы «Bad To The Bonehead», начинающаяся словами «Город во власти этнических кланов …» и оканчивающаяся словами «… Она убивает нашу страну!», продолжительностью 2 минуты 10 секунд (решение Заволжского районного суда города Твери от 20.02.2023);</w:t>
            </w:r>
          </w:p>
        </w:tc>
        <w:tc>
          <w:tcPr>
            <w:tcW w:type="dxa" w:w="2880"/>
          </w:tcPr>
          <w:p>
            <w:r>
              <w:t>17.05.2023</w:t>
            </w:r>
          </w:p>
        </w:tc>
      </w:tr>
      <w:tr>
        <w:tc>
          <w:tcPr>
            <w:tcW w:type="dxa" w:w="2880"/>
          </w:tcPr>
          <w:p>
            <w:r>
              <w:t>5345.</w:t>
            </w:r>
          </w:p>
        </w:tc>
        <w:tc>
          <w:tcPr>
            <w:tcW w:type="dxa" w:w="2880"/>
          </w:tcPr>
          <w:p>
            <w:r>
              <w:t>Информационный материал – текст аудиозаписи группы Outlaw Heroes Standing под названием «Смерть РУССКИМ гнидам!!!», начинающийся словами: «Hardcore. Смерть русским. Я ненавижу русских, я за арийцев, я ненавижу русских, я за арийцев. Пора уничтожать всех ветеранов Войны, чтобы не было больше русских…», заканчивающийся словами: «смерть русским гнидам. Зиг хай» (решение Ленинского районного суда г. Тамбова от 04.04.2023);</w:t>
            </w:r>
          </w:p>
        </w:tc>
        <w:tc>
          <w:tcPr>
            <w:tcW w:type="dxa" w:w="2880"/>
          </w:tcPr>
          <w:p>
            <w:r>
              <w:t>13.06.2023</w:t>
            </w:r>
          </w:p>
        </w:tc>
      </w:tr>
      <w:tr>
        <w:tc>
          <w:tcPr>
            <w:tcW w:type="dxa" w:w="2880"/>
          </w:tcPr>
          <w:p>
            <w:r>
              <w:t>5346.</w:t>
            </w:r>
          </w:p>
        </w:tc>
        <w:tc>
          <w:tcPr>
            <w:tcW w:type="dxa" w:w="2880"/>
          </w:tcPr>
          <w:p>
            <w:r>
              <w:t>Книга «Евангелие от Елизаветы» Николая Моностона (144 с., Белгород, 2016, издательство ООО «Наследие», отпечатано в типографии «Константа»), за исключением цитат в ней из Библии (решение Октябрьского районного суда г. Белгорода от 17.02.2023 и апелляционное определение судебной коллегии по административным делам Белгородского областного суда от 04.05.2023);</w:t>
            </w:r>
          </w:p>
        </w:tc>
        <w:tc>
          <w:tcPr>
            <w:tcW w:type="dxa" w:w="2880"/>
          </w:tcPr>
          <w:p>
            <w:r>
              <w:t>22.06.2023</w:t>
            </w:r>
          </w:p>
        </w:tc>
      </w:tr>
      <w:tr>
        <w:tc>
          <w:tcPr>
            <w:tcW w:type="dxa" w:w="2880"/>
          </w:tcPr>
          <w:p>
            <w:r>
              <w:t>5347.</w:t>
            </w:r>
          </w:p>
        </w:tc>
        <w:tc>
          <w:tcPr>
            <w:tcW w:type="dxa" w:w="2880"/>
          </w:tcPr>
          <w:p>
            <w:r>
              <w:t>Печатное издание - книга Платонова О.А. «Россия и мировое зло» (изд. «Родная страна», 2014 - 464 страницы, ISBN 978-5-903942-30-5)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5348.</w:t>
            </w:r>
          </w:p>
        </w:tc>
        <w:tc>
          <w:tcPr>
            <w:tcW w:type="dxa" w:w="2880"/>
          </w:tcPr>
          <w:p>
            <w:r>
              <w:t>Печатное издание - книга Платонова О.А. «Ритуальные убийства» (изд. «Родная страна», 2015- 256 страниц, ISBN 978-5-903942-48-0)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5349.</w:t>
            </w:r>
          </w:p>
        </w:tc>
        <w:tc>
          <w:tcPr>
            <w:tcW w:type="dxa" w:w="2880"/>
          </w:tcPr>
          <w:p>
            <w:r>
              <w:t>Печатное издание - книга Платонова О.А. «Терновый венец России» (изд. «Родная страна», 2015 -352 страницы, ISBN 978-5-903942-43-5)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5350.</w:t>
            </w:r>
          </w:p>
        </w:tc>
        <w:tc>
          <w:tcPr>
            <w:tcW w:type="dxa" w:w="2880"/>
          </w:tcPr>
          <w:p>
            <w:r>
              <w:t>Печатное издание - книга Платонова О.А. «Тайна беззакония» (изд. «Родная страна», 2014 - 336 страниц, ISBN 978-5-903942-29-9)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5351.</w:t>
            </w:r>
          </w:p>
        </w:tc>
        <w:tc>
          <w:tcPr>
            <w:tcW w:type="dxa" w:w="2880"/>
          </w:tcPr>
          <w:p>
            <w:r>
              <w:t>Печатное издание - книга Платонова О.А. «Иудаизм и масонство» (изд. «Кислород», 2016 - 560 страниц, ISBN 978-5-901635-49-0)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bl>
    <w:sectPr w:rsidR="00FC693F" w:rsidRPr="0006063C"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spacing w:before="240"/>
    </w:p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7"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