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9C" w:rsidRDefault="005C189C" w:rsidP="00F33640">
      <w:pPr>
        <w:pStyle w:val="1"/>
        <w:keepNext/>
        <w:keepLines/>
        <w:shd w:val="clear" w:color="auto" w:fill="auto"/>
        <w:spacing w:before="0" w:line="276" w:lineRule="auto"/>
        <w:rPr>
          <w:sz w:val="8"/>
          <w:szCs w:val="8"/>
        </w:rPr>
      </w:pPr>
      <w:r>
        <w:rPr>
          <w:sz w:val="20"/>
          <w:szCs w:val="20"/>
        </w:rPr>
        <w:t>муниципальное бюджетное учреждение допо</w:t>
      </w:r>
      <w:r w:rsidR="00D92BA4">
        <w:rPr>
          <w:sz w:val="20"/>
          <w:szCs w:val="20"/>
        </w:rPr>
        <w:t xml:space="preserve">лнительного  образования  </w:t>
      </w:r>
      <w:r>
        <w:rPr>
          <w:sz w:val="20"/>
          <w:szCs w:val="20"/>
        </w:rPr>
        <w:br/>
      </w:r>
      <w:r>
        <w:rPr>
          <w:sz w:val="28"/>
          <w:szCs w:val="28"/>
        </w:rPr>
        <w:t>«Ташлинская детская школа искусств»</w:t>
      </w:r>
      <w:r>
        <w:rPr>
          <w:sz w:val="8"/>
          <w:szCs w:val="8"/>
        </w:rPr>
        <w:br/>
        <w:t>__________________________________________________________________________________________________________________________________________________________________________________________________________________</w:t>
      </w:r>
    </w:p>
    <w:p w:rsidR="005C189C" w:rsidRDefault="005C189C" w:rsidP="00F33640">
      <w:pPr>
        <w:pStyle w:val="1"/>
        <w:keepNext/>
        <w:keepLines/>
        <w:shd w:val="clear" w:color="auto" w:fill="auto"/>
        <w:spacing w:before="0" w:line="276" w:lineRule="auto"/>
        <w:ind w:left="120"/>
        <w:rPr>
          <w:sz w:val="28"/>
          <w:szCs w:val="28"/>
        </w:rPr>
      </w:pPr>
    </w:p>
    <w:p w:rsidR="005C189C" w:rsidRDefault="005C189C" w:rsidP="00F33640">
      <w:pPr>
        <w:pStyle w:val="1"/>
        <w:keepNext/>
        <w:keepLines/>
        <w:shd w:val="clear" w:color="auto" w:fill="auto"/>
        <w:spacing w:before="0" w:line="276" w:lineRule="auto"/>
        <w:ind w:left="120"/>
        <w:rPr>
          <w:sz w:val="28"/>
          <w:szCs w:val="28"/>
        </w:rPr>
      </w:pPr>
    </w:p>
    <w:p w:rsidR="005C189C" w:rsidRDefault="005C189C" w:rsidP="00F33640">
      <w:pPr>
        <w:pStyle w:val="1"/>
        <w:keepNext/>
        <w:keepLines/>
        <w:shd w:val="clear" w:color="auto" w:fill="auto"/>
        <w:spacing w:before="0" w:line="276" w:lineRule="auto"/>
        <w:ind w:left="120"/>
        <w:rPr>
          <w:sz w:val="28"/>
          <w:szCs w:val="28"/>
        </w:rPr>
      </w:pPr>
    </w:p>
    <w:p w:rsidR="005C189C" w:rsidRDefault="005C189C" w:rsidP="00F33640">
      <w:pPr>
        <w:pStyle w:val="1"/>
        <w:keepNext/>
        <w:keepLines/>
        <w:shd w:val="clear" w:color="auto" w:fill="auto"/>
        <w:spacing w:before="0" w:line="276" w:lineRule="auto"/>
        <w:ind w:left="120"/>
        <w:rPr>
          <w:sz w:val="28"/>
          <w:szCs w:val="28"/>
        </w:rPr>
      </w:pPr>
    </w:p>
    <w:p w:rsidR="005C189C" w:rsidRDefault="005C189C" w:rsidP="00F33640">
      <w:pPr>
        <w:pStyle w:val="1"/>
        <w:keepNext/>
        <w:keepLines/>
        <w:shd w:val="clear" w:color="auto" w:fill="auto"/>
        <w:spacing w:before="0" w:line="276" w:lineRule="auto"/>
        <w:ind w:left="120"/>
        <w:rPr>
          <w:sz w:val="28"/>
          <w:szCs w:val="28"/>
        </w:rPr>
      </w:pPr>
    </w:p>
    <w:p w:rsidR="00771847" w:rsidRDefault="00771847" w:rsidP="00F33640">
      <w:pPr>
        <w:pStyle w:val="1"/>
        <w:keepNext/>
        <w:keepLines/>
        <w:shd w:val="clear" w:color="auto" w:fill="auto"/>
        <w:spacing w:before="0" w:line="276" w:lineRule="auto"/>
        <w:ind w:left="120"/>
        <w:rPr>
          <w:sz w:val="28"/>
          <w:szCs w:val="28"/>
        </w:rPr>
      </w:pPr>
    </w:p>
    <w:p w:rsidR="00771847" w:rsidRDefault="00771847" w:rsidP="00F33640">
      <w:pPr>
        <w:pStyle w:val="1"/>
        <w:keepNext/>
        <w:keepLines/>
        <w:shd w:val="clear" w:color="auto" w:fill="auto"/>
        <w:spacing w:before="0" w:line="276" w:lineRule="auto"/>
        <w:ind w:left="120"/>
        <w:rPr>
          <w:sz w:val="28"/>
          <w:szCs w:val="28"/>
        </w:rPr>
      </w:pPr>
    </w:p>
    <w:p w:rsidR="00771847" w:rsidRDefault="00771847" w:rsidP="00F33640">
      <w:pPr>
        <w:pStyle w:val="1"/>
        <w:keepNext/>
        <w:keepLines/>
        <w:shd w:val="clear" w:color="auto" w:fill="auto"/>
        <w:spacing w:before="0" w:line="276" w:lineRule="auto"/>
        <w:ind w:left="120"/>
        <w:rPr>
          <w:sz w:val="28"/>
          <w:szCs w:val="28"/>
        </w:rPr>
      </w:pPr>
    </w:p>
    <w:p w:rsidR="00771847" w:rsidRDefault="00771847" w:rsidP="00F33640">
      <w:pPr>
        <w:pStyle w:val="1"/>
        <w:keepNext/>
        <w:keepLines/>
        <w:shd w:val="clear" w:color="auto" w:fill="auto"/>
        <w:spacing w:before="0" w:line="276" w:lineRule="auto"/>
        <w:ind w:left="120"/>
        <w:rPr>
          <w:sz w:val="28"/>
          <w:szCs w:val="28"/>
        </w:rPr>
      </w:pPr>
    </w:p>
    <w:p w:rsidR="00771847" w:rsidRDefault="00771847" w:rsidP="00F33640">
      <w:pPr>
        <w:pStyle w:val="1"/>
        <w:keepNext/>
        <w:keepLines/>
        <w:shd w:val="clear" w:color="auto" w:fill="auto"/>
        <w:spacing w:before="0" w:line="276" w:lineRule="auto"/>
        <w:ind w:left="120"/>
        <w:rPr>
          <w:sz w:val="28"/>
          <w:szCs w:val="28"/>
        </w:rPr>
      </w:pPr>
    </w:p>
    <w:p w:rsidR="005C189C" w:rsidRDefault="005C189C" w:rsidP="00F33640">
      <w:pPr>
        <w:pStyle w:val="1"/>
        <w:keepNext/>
        <w:keepLines/>
        <w:shd w:val="clear" w:color="auto" w:fill="auto"/>
        <w:spacing w:before="0" w:line="276" w:lineRule="auto"/>
        <w:rPr>
          <w:sz w:val="28"/>
          <w:szCs w:val="28"/>
        </w:rPr>
      </w:pPr>
      <w:r>
        <w:rPr>
          <w:sz w:val="28"/>
          <w:szCs w:val="28"/>
        </w:rPr>
        <w:t xml:space="preserve">ДОПОЛНИТЕЛЬНАЯ ПРЕДПРОФЕССИОНАЛЬНАЯ ОБЩЕОБРАЗОВАТЕЛЬНАЯ ПРОГРАММА </w:t>
      </w:r>
      <w:r>
        <w:rPr>
          <w:sz w:val="28"/>
          <w:szCs w:val="28"/>
        </w:rPr>
        <w:br/>
        <w:t xml:space="preserve">В ОБЛАСТИ ХОРЕОГРАФИЧЕСКОГО ИСКУССТВА </w:t>
      </w:r>
      <w:r>
        <w:rPr>
          <w:sz w:val="28"/>
          <w:szCs w:val="28"/>
        </w:rPr>
        <w:br/>
        <w:t>«ХОРЕОГРАФИЧЕСКОЕ ТВОРЧЕСТВО»</w:t>
      </w:r>
    </w:p>
    <w:p w:rsidR="005C189C" w:rsidRDefault="005C189C" w:rsidP="00F33640">
      <w:pPr>
        <w:pStyle w:val="1"/>
        <w:keepNext/>
        <w:keepLines/>
        <w:shd w:val="clear" w:color="auto" w:fill="auto"/>
        <w:spacing w:before="0" w:line="276" w:lineRule="auto"/>
        <w:rPr>
          <w:szCs w:val="34"/>
        </w:rPr>
      </w:pPr>
    </w:p>
    <w:p w:rsidR="005C189C" w:rsidRDefault="005C189C" w:rsidP="00F33640">
      <w:pPr>
        <w:pStyle w:val="ac"/>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Предметная область</w:t>
      </w:r>
    </w:p>
    <w:p w:rsidR="005C189C" w:rsidRDefault="005C189C" w:rsidP="00F33640">
      <w:pPr>
        <w:pStyle w:val="ac"/>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ПО.01. ХОРЕОГРАФИЧЕСКОЕ ИСПОЛНИТЕЛЬСТВО</w:t>
      </w:r>
    </w:p>
    <w:p w:rsidR="005C189C" w:rsidRDefault="005C189C" w:rsidP="00F33640">
      <w:pPr>
        <w:pStyle w:val="ac"/>
        <w:spacing w:line="276" w:lineRule="auto"/>
        <w:jc w:val="center"/>
        <w:rPr>
          <w:rFonts w:ascii="Times New Roman" w:hAnsi="Times New Roman" w:cs="Times New Roman"/>
          <w:b/>
          <w:bCs/>
          <w:sz w:val="28"/>
          <w:szCs w:val="28"/>
        </w:rPr>
      </w:pPr>
    </w:p>
    <w:p w:rsidR="00F90EA4" w:rsidRDefault="005C189C" w:rsidP="00F33640">
      <w:pPr>
        <w:pStyle w:val="ac"/>
        <w:spacing w:line="276" w:lineRule="auto"/>
        <w:jc w:val="center"/>
        <w:rPr>
          <w:sz w:val="34"/>
          <w:szCs w:val="34"/>
        </w:rPr>
      </w:pPr>
      <w:r>
        <w:rPr>
          <w:sz w:val="34"/>
          <w:szCs w:val="34"/>
        </w:rPr>
        <w:t xml:space="preserve"> </w:t>
      </w:r>
    </w:p>
    <w:p w:rsidR="00F90EA4" w:rsidRDefault="00F90EA4" w:rsidP="00F33640">
      <w:pPr>
        <w:pStyle w:val="ac"/>
        <w:spacing w:line="276" w:lineRule="auto"/>
        <w:jc w:val="center"/>
        <w:rPr>
          <w:sz w:val="34"/>
          <w:szCs w:val="34"/>
        </w:rPr>
      </w:pPr>
    </w:p>
    <w:p w:rsidR="005C189C" w:rsidRDefault="005C189C" w:rsidP="00F33640">
      <w:pPr>
        <w:pStyle w:val="ac"/>
        <w:spacing w:line="276" w:lineRule="auto"/>
        <w:jc w:val="center"/>
        <w:rPr>
          <w:rFonts w:ascii="Times New Roman" w:hAnsi="Times New Roman"/>
          <w:b/>
          <w:sz w:val="32"/>
          <w:szCs w:val="32"/>
        </w:rPr>
      </w:pPr>
      <w:r>
        <w:rPr>
          <w:sz w:val="34"/>
          <w:szCs w:val="34"/>
        </w:rPr>
        <w:t xml:space="preserve"> </w:t>
      </w:r>
      <w:r w:rsidR="00F90EA4">
        <w:rPr>
          <w:rFonts w:ascii="Times New Roman" w:hAnsi="Times New Roman"/>
          <w:b/>
          <w:sz w:val="32"/>
          <w:szCs w:val="32"/>
        </w:rPr>
        <w:t>Программа по учебному</w:t>
      </w:r>
      <w:r>
        <w:rPr>
          <w:rFonts w:ascii="Times New Roman" w:hAnsi="Times New Roman"/>
          <w:b/>
          <w:sz w:val="32"/>
          <w:szCs w:val="32"/>
        </w:rPr>
        <w:t xml:space="preserve"> предмету</w:t>
      </w:r>
    </w:p>
    <w:p w:rsidR="005C189C" w:rsidRPr="00BB0F7F" w:rsidRDefault="005C189C" w:rsidP="00F33640">
      <w:pPr>
        <w:pStyle w:val="ac"/>
        <w:spacing w:line="276" w:lineRule="auto"/>
        <w:jc w:val="center"/>
        <w:rPr>
          <w:rFonts w:ascii="Times New Roman" w:hAnsi="Times New Roman"/>
          <w:b/>
          <w:sz w:val="32"/>
          <w:szCs w:val="32"/>
        </w:rPr>
      </w:pPr>
    </w:p>
    <w:p w:rsidR="005C189C" w:rsidRDefault="005C189C" w:rsidP="00F33640">
      <w:pPr>
        <w:pStyle w:val="ac"/>
        <w:spacing w:line="276" w:lineRule="auto"/>
        <w:jc w:val="center"/>
        <w:rPr>
          <w:rFonts w:ascii="Times New Roman" w:hAnsi="Times New Roman"/>
          <w:sz w:val="32"/>
          <w:szCs w:val="32"/>
        </w:rPr>
      </w:pPr>
      <w:r>
        <w:rPr>
          <w:rFonts w:ascii="Times New Roman" w:hAnsi="Times New Roman"/>
          <w:sz w:val="32"/>
          <w:szCs w:val="32"/>
        </w:rPr>
        <w:t>ПО.01. УП.03. (8(9)-летний срок обучения)</w:t>
      </w:r>
    </w:p>
    <w:p w:rsidR="00F90EA4" w:rsidRDefault="00F90EA4" w:rsidP="00F33640">
      <w:pPr>
        <w:pStyle w:val="ac"/>
        <w:spacing w:line="276" w:lineRule="auto"/>
        <w:jc w:val="center"/>
        <w:rPr>
          <w:rFonts w:ascii="Times New Roman" w:hAnsi="Times New Roman"/>
          <w:b/>
          <w:sz w:val="32"/>
          <w:szCs w:val="32"/>
        </w:rPr>
      </w:pPr>
      <w:r>
        <w:rPr>
          <w:rFonts w:ascii="Times New Roman" w:hAnsi="Times New Roman"/>
          <w:b/>
          <w:sz w:val="32"/>
          <w:szCs w:val="32"/>
        </w:rPr>
        <w:t>ГИМНАСТИКА</w:t>
      </w:r>
    </w:p>
    <w:p w:rsidR="005C189C" w:rsidRDefault="005C189C" w:rsidP="00F33640">
      <w:pPr>
        <w:pStyle w:val="ac"/>
        <w:spacing w:line="276" w:lineRule="auto"/>
        <w:jc w:val="center"/>
        <w:rPr>
          <w:rFonts w:ascii="Times New Roman" w:hAnsi="Times New Roman"/>
          <w:sz w:val="32"/>
          <w:szCs w:val="32"/>
        </w:rPr>
      </w:pPr>
    </w:p>
    <w:p w:rsidR="005C189C" w:rsidRDefault="005C189C" w:rsidP="00F33640">
      <w:pPr>
        <w:pStyle w:val="1"/>
        <w:keepNext/>
        <w:keepLines/>
        <w:shd w:val="clear" w:color="auto" w:fill="auto"/>
        <w:spacing w:before="0" w:line="276" w:lineRule="auto"/>
        <w:rPr>
          <w:b w:val="0"/>
          <w:bCs/>
          <w:szCs w:val="34"/>
        </w:rPr>
      </w:pPr>
    </w:p>
    <w:p w:rsidR="005C189C" w:rsidRDefault="005C189C" w:rsidP="00F33640">
      <w:pPr>
        <w:pStyle w:val="ac"/>
        <w:spacing w:line="276" w:lineRule="auto"/>
        <w:jc w:val="center"/>
        <w:rPr>
          <w:rFonts w:ascii="Times New Roman" w:hAnsi="Times New Roman" w:cs="Times New Roman"/>
          <w:b/>
          <w:bCs/>
          <w:sz w:val="28"/>
          <w:szCs w:val="28"/>
        </w:rPr>
      </w:pPr>
    </w:p>
    <w:p w:rsidR="005C189C" w:rsidRDefault="005C189C" w:rsidP="00F33640">
      <w:pPr>
        <w:pStyle w:val="ac"/>
        <w:spacing w:line="276" w:lineRule="auto"/>
        <w:rPr>
          <w:rFonts w:ascii="Times New Roman" w:hAnsi="Times New Roman" w:cs="Times New Roman"/>
          <w:b/>
          <w:bCs/>
          <w:sz w:val="28"/>
          <w:szCs w:val="28"/>
        </w:rPr>
      </w:pPr>
    </w:p>
    <w:p w:rsidR="005C189C" w:rsidRDefault="005C189C" w:rsidP="00F33640">
      <w:pPr>
        <w:pStyle w:val="ac"/>
        <w:spacing w:line="276" w:lineRule="auto"/>
        <w:jc w:val="center"/>
        <w:rPr>
          <w:rFonts w:ascii="Times New Roman" w:hAnsi="Times New Roman" w:cs="Times New Roman"/>
          <w:b/>
          <w:bCs/>
          <w:sz w:val="28"/>
          <w:szCs w:val="28"/>
        </w:rPr>
      </w:pPr>
    </w:p>
    <w:p w:rsidR="005C189C" w:rsidRDefault="005C189C" w:rsidP="00F33640">
      <w:pPr>
        <w:pStyle w:val="ac"/>
        <w:spacing w:line="276" w:lineRule="auto"/>
        <w:jc w:val="center"/>
        <w:rPr>
          <w:rFonts w:ascii="Times New Roman" w:hAnsi="Times New Roman" w:cs="Times New Roman"/>
          <w:b/>
          <w:bCs/>
          <w:sz w:val="28"/>
          <w:szCs w:val="28"/>
        </w:rPr>
      </w:pPr>
    </w:p>
    <w:p w:rsidR="005C189C" w:rsidRDefault="005C189C" w:rsidP="00F33640">
      <w:pPr>
        <w:pStyle w:val="ac"/>
        <w:spacing w:line="276" w:lineRule="auto"/>
        <w:jc w:val="center"/>
        <w:rPr>
          <w:rFonts w:ascii="Times New Roman" w:hAnsi="Times New Roman" w:cs="Times New Roman"/>
          <w:b/>
          <w:bCs/>
          <w:sz w:val="28"/>
          <w:szCs w:val="28"/>
        </w:rPr>
      </w:pPr>
    </w:p>
    <w:p w:rsidR="005C189C" w:rsidRDefault="005C189C" w:rsidP="00F33640">
      <w:pPr>
        <w:pStyle w:val="ac"/>
        <w:spacing w:line="276" w:lineRule="auto"/>
        <w:jc w:val="center"/>
        <w:rPr>
          <w:rFonts w:ascii="Times New Roman" w:hAnsi="Times New Roman" w:cs="Times New Roman"/>
          <w:b/>
          <w:bCs/>
          <w:sz w:val="28"/>
          <w:szCs w:val="28"/>
        </w:rPr>
      </w:pPr>
    </w:p>
    <w:p w:rsidR="005C189C" w:rsidRDefault="005C189C" w:rsidP="00F33640">
      <w:pPr>
        <w:pStyle w:val="ac"/>
        <w:spacing w:line="276" w:lineRule="auto"/>
        <w:jc w:val="center"/>
        <w:rPr>
          <w:rFonts w:ascii="Times New Roman" w:hAnsi="Times New Roman" w:cs="Times New Roman"/>
          <w:b/>
          <w:bCs/>
          <w:sz w:val="28"/>
          <w:szCs w:val="28"/>
        </w:rPr>
      </w:pPr>
    </w:p>
    <w:p w:rsidR="005C189C" w:rsidRDefault="005C189C" w:rsidP="00F33640">
      <w:pPr>
        <w:pStyle w:val="ac"/>
        <w:spacing w:line="276" w:lineRule="auto"/>
        <w:jc w:val="center"/>
        <w:rPr>
          <w:rFonts w:ascii="Times New Roman" w:hAnsi="Times New Roman" w:cs="Times New Roman"/>
          <w:b/>
          <w:bCs/>
          <w:sz w:val="28"/>
          <w:szCs w:val="28"/>
        </w:rPr>
      </w:pPr>
    </w:p>
    <w:p w:rsidR="005C189C" w:rsidRDefault="005C189C" w:rsidP="00F33640">
      <w:pPr>
        <w:pStyle w:val="ac"/>
        <w:spacing w:line="276" w:lineRule="auto"/>
        <w:jc w:val="center"/>
        <w:rPr>
          <w:rFonts w:ascii="Times New Roman" w:hAnsi="Times New Roman" w:cs="Times New Roman"/>
          <w:b/>
          <w:bCs/>
          <w:sz w:val="28"/>
          <w:szCs w:val="28"/>
        </w:rPr>
      </w:pPr>
    </w:p>
    <w:p w:rsidR="00771847" w:rsidRPr="00771847" w:rsidRDefault="00771847" w:rsidP="00771847">
      <w:pPr>
        <w:pStyle w:val="ac"/>
        <w:spacing w:line="276" w:lineRule="auto"/>
        <w:jc w:val="center"/>
        <w:rPr>
          <w:rFonts w:ascii="Times New Roman" w:hAnsi="Times New Roman" w:cs="Times New Roman"/>
          <w:bCs/>
          <w:sz w:val="28"/>
          <w:szCs w:val="28"/>
        </w:rPr>
      </w:pPr>
      <w:proofErr w:type="gramStart"/>
      <w:r w:rsidRPr="00771847">
        <w:rPr>
          <w:rFonts w:ascii="Times New Roman" w:hAnsi="Times New Roman" w:cs="Times New Roman"/>
          <w:bCs/>
          <w:sz w:val="28"/>
          <w:szCs w:val="28"/>
        </w:rPr>
        <w:t>с</w:t>
      </w:r>
      <w:proofErr w:type="gramEnd"/>
      <w:r w:rsidRPr="00771847">
        <w:rPr>
          <w:rFonts w:ascii="Times New Roman" w:hAnsi="Times New Roman" w:cs="Times New Roman"/>
          <w:bCs/>
          <w:sz w:val="28"/>
          <w:szCs w:val="28"/>
        </w:rPr>
        <w:t>.</w:t>
      </w:r>
      <w:r>
        <w:rPr>
          <w:rFonts w:ascii="Times New Roman" w:hAnsi="Times New Roman" w:cs="Times New Roman"/>
          <w:bCs/>
          <w:sz w:val="28"/>
          <w:szCs w:val="28"/>
        </w:rPr>
        <w:t xml:space="preserve"> </w:t>
      </w:r>
      <w:r w:rsidRPr="00771847">
        <w:rPr>
          <w:rFonts w:ascii="Times New Roman" w:hAnsi="Times New Roman" w:cs="Times New Roman"/>
          <w:bCs/>
          <w:sz w:val="28"/>
          <w:szCs w:val="28"/>
        </w:rPr>
        <w:t>Ташла</w:t>
      </w:r>
    </w:p>
    <w:p w:rsidR="005F7895" w:rsidRPr="00697222" w:rsidRDefault="00771847" w:rsidP="00697222">
      <w:pPr>
        <w:pStyle w:val="ac"/>
        <w:spacing w:line="276" w:lineRule="auto"/>
        <w:jc w:val="center"/>
        <w:rPr>
          <w:rFonts w:ascii="Times New Roman" w:hAnsi="Times New Roman" w:cs="Times New Roman"/>
          <w:bCs/>
          <w:sz w:val="28"/>
          <w:szCs w:val="28"/>
        </w:rPr>
      </w:pPr>
      <w:r w:rsidRPr="00771847">
        <w:rPr>
          <w:rFonts w:ascii="Times New Roman" w:hAnsi="Times New Roman" w:cs="Times New Roman"/>
          <w:bCs/>
          <w:sz w:val="28"/>
          <w:szCs w:val="28"/>
        </w:rPr>
        <w:t>20</w:t>
      </w:r>
      <w:r w:rsidR="00B844E9">
        <w:rPr>
          <w:rFonts w:ascii="Times New Roman" w:hAnsi="Times New Roman" w:cs="Times New Roman"/>
          <w:bCs/>
          <w:sz w:val="28"/>
          <w:szCs w:val="28"/>
        </w:rPr>
        <w:t>2</w:t>
      </w:r>
      <w:r w:rsidR="000236EB">
        <w:rPr>
          <w:rFonts w:ascii="Times New Roman" w:hAnsi="Times New Roman" w:cs="Times New Roman"/>
          <w:bCs/>
          <w:sz w:val="28"/>
          <w:szCs w:val="28"/>
        </w:rPr>
        <w:t>3</w:t>
      </w:r>
      <w:r w:rsidRPr="00771847">
        <w:rPr>
          <w:rFonts w:ascii="Times New Roman" w:hAnsi="Times New Roman" w:cs="Times New Roman"/>
          <w:bCs/>
          <w:sz w:val="28"/>
          <w:szCs w:val="28"/>
        </w:rPr>
        <w:t xml:space="preserve"> г</w:t>
      </w:r>
      <w:r>
        <w:rPr>
          <w:rFonts w:ascii="Times New Roman" w:hAnsi="Times New Roman" w:cs="Times New Roman"/>
          <w:bCs/>
          <w:sz w:val="28"/>
          <w:szCs w:val="28"/>
        </w:rPr>
        <w:t>.</w:t>
      </w:r>
    </w:p>
    <w:tbl>
      <w:tblPr>
        <w:tblW w:w="10491" w:type="dxa"/>
        <w:tblInd w:w="-318" w:type="dxa"/>
        <w:tblLook w:val="04A0"/>
      </w:tblPr>
      <w:tblGrid>
        <w:gridCol w:w="3395"/>
        <w:gridCol w:w="3410"/>
        <w:gridCol w:w="3686"/>
      </w:tblGrid>
      <w:tr w:rsidR="00B37222" w:rsidRPr="000D534B" w:rsidTr="005D5AD2">
        <w:trPr>
          <w:trHeight w:val="2041"/>
        </w:trPr>
        <w:tc>
          <w:tcPr>
            <w:tcW w:w="3395" w:type="dxa"/>
          </w:tcPr>
          <w:p w:rsidR="00B37222" w:rsidRPr="000D534B" w:rsidRDefault="00B37222" w:rsidP="000236EB">
            <w:pPr>
              <w:tabs>
                <w:tab w:val="left" w:pos="3112"/>
              </w:tabs>
              <w:spacing w:after="0" w:line="240" w:lineRule="auto"/>
              <w:ind w:left="284"/>
              <w:rPr>
                <w:rFonts w:ascii="Times New Roman" w:hAnsi="Times New Roman"/>
                <w:b/>
                <w:sz w:val="24"/>
                <w:szCs w:val="24"/>
              </w:rPr>
            </w:pPr>
            <w:r>
              <w:rPr>
                <w:rFonts w:ascii="Times New Roman" w:hAnsi="Times New Roman"/>
                <w:b/>
                <w:sz w:val="24"/>
                <w:szCs w:val="24"/>
              </w:rPr>
              <w:lastRenderedPageBreak/>
              <w:t xml:space="preserve">        ПРИНЯТО</w:t>
            </w:r>
          </w:p>
          <w:p w:rsidR="00B37222" w:rsidRPr="000D534B" w:rsidRDefault="00B37222" w:rsidP="000236EB">
            <w:pPr>
              <w:spacing w:after="0" w:line="240" w:lineRule="auto"/>
              <w:rPr>
                <w:rFonts w:ascii="Times New Roman" w:hAnsi="Times New Roman"/>
                <w:sz w:val="24"/>
                <w:szCs w:val="24"/>
              </w:rPr>
            </w:pPr>
            <w:r w:rsidRPr="000D534B">
              <w:rPr>
                <w:rFonts w:ascii="Times New Roman" w:hAnsi="Times New Roman"/>
                <w:sz w:val="24"/>
                <w:szCs w:val="24"/>
              </w:rPr>
              <w:t>Педагогическим советом</w:t>
            </w:r>
          </w:p>
          <w:p w:rsidR="00B37222" w:rsidRPr="000D534B" w:rsidRDefault="00B37222" w:rsidP="000236EB">
            <w:pPr>
              <w:spacing w:after="0" w:line="240" w:lineRule="auto"/>
              <w:rPr>
                <w:rFonts w:ascii="Times New Roman" w:hAnsi="Times New Roman"/>
                <w:sz w:val="24"/>
                <w:szCs w:val="24"/>
              </w:rPr>
            </w:pPr>
            <w:r w:rsidRPr="000D534B">
              <w:rPr>
                <w:rFonts w:ascii="Times New Roman" w:hAnsi="Times New Roman"/>
                <w:sz w:val="24"/>
                <w:szCs w:val="24"/>
              </w:rPr>
              <w:t xml:space="preserve">МБУДО «Ташлинская детская </w:t>
            </w:r>
            <w:r w:rsidRPr="000D534B">
              <w:rPr>
                <w:rFonts w:ascii="Times New Roman" w:hAnsi="Times New Roman"/>
                <w:sz w:val="24"/>
                <w:szCs w:val="24"/>
              </w:rPr>
              <w:br/>
              <w:t>школа искусств»</w:t>
            </w:r>
          </w:p>
          <w:p w:rsidR="00B37222" w:rsidRPr="00B37222" w:rsidRDefault="00B37222" w:rsidP="000236EB">
            <w:pPr>
              <w:spacing w:after="0" w:line="240" w:lineRule="auto"/>
              <w:rPr>
                <w:rFonts w:ascii="Times New Roman" w:hAnsi="Times New Roman"/>
                <w:sz w:val="24"/>
                <w:szCs w:val="24"/>
                <w:u w:val="single"/>
              </w:rPr>
            </w:pPr>
            <w:r w:rsidRPr="000D534B">
              <w:rPr>
                <w:rFonts w:ascii="Times New Roman" w:hAnsi="Times New Roman"/>
                <w:sz w:val="24"/>
                <w:szCs w:val="24"/>
              </w:rPr>
              <w:t xml:space="preserve">Протокол </w:t>
            </w:r>
            <w:r w:rsidRPr="00B37222">
              <w:rPr>
                <w:rFonts w:ascii="Times New Roman" w:hAnsi="Times New Roman"/>
                <w:sz w:val="24"/>
                <w:szCs w:val="24"/>
                <w:u w:val="single"/>
              </w:rPr>
              <w:t xml:space="preserve">№  01 </w:t>
            </w:r>
          </w:p>
          <w:p w:rsidR="00B37222" w:rsidRPr="000D534B" w:rsidRDefault="00B37222" w:rsidP="000236EB">
            <w:pPr>
              <w:spacing w:after="0" w:line="240" w:lineRule="auto"/>
              <w:rPr>
                <w:rFonts w:ascii="Times New Roman" w:hAnsi="Times New Roman"/>
                <w:bCs/>
                <w:sz w:val="24"/>
                <w:szCs w:val="24"/>
              </w:rPr>
            </w:pPr>
            <w:r w:rsidRPr="000D534B">
              <w:rPr>
                <w:rFonts w:ascii="Times New Roman" w:hAnsi="Times New Roman"/>
                <w:sz w:val="24"/>
                <w:szCs w:val="24"/>
              </w:rPr>
              <w:t xml:space="preserve">от </w:t>
            </w:r>
            <w:r w:rsidR="000236EB">
              <w:rPr>
                <w:rFonts w:ascii="Times New Roman" w:hAnsi="Times New Roman"/>
                <w:sz w:val="24"/>
                <w:szCs w:val="24"/>
                <w:u w:val="single"/>
              </w:rPr>
              <w:t>« 30</w:t>
            </w:r>
            <w:r w:rsidRPr="00B37222">
              <w:rPr>
                <w:rFonts w:ascii="Times New Roman" w:hAnsi="Times New Roman"/>
                <w:sz w:val="24"/>
                <w:szCs w:val="24"/>
                <w:u w:val="single"/>
              </w:rPr>
              <w:t xml:space="preserve"> » августа 202</w:t>
            </w:r>
            <w:r w:rsidR="000236EB">
              <w:rPr>
                <w:rFonts w:ascii="Times New Roman" w:hAnsi="Times New Roman"/>
                <w:sz w:val="24"/>
                <w:szCs w:val="24"/>
                <w:u w:val="single"/>
              </w:rPr>
              <w:t>3</w:t>
            </w:r>
            <w:r w:rsidRPr="00B37222">
              <w:rPr>
                <w:rFonts w:ascii="Times New Roman" w:hAnsi="Times New Roman"/>
                <w:sz w:val="24"/>
                <w:szCs w:val="24"/>
                <w:u w:val="single"/>
              </w:rPr>
              <w:t xml:space="preserve"> г.</w:t>
            </w:r>
          </w:p>
        </w:tc>
        <w:tc>
          <w:tcPr>
            <w:tcW w:w="3410" w:type="dxa"/>
          </w:tcPr>
          <w:p w:rsidR="00B37222" w:rsidRPr="000D534B" w:rsidRDefault="00B37222" w:rsidP="000236EB">
            <w:pPr>
              <w:spacing w:after="0" w:line="240" w:lineRule="auto"/>
              <w:jc w:val="center"/>
              <w:rPr>
                <w:rFonts w:ascii="Times New Roman" w:hAnsi="Times New Roman"/>
                <w:b/>
                <w:sz w:val="24"/>
                <w:szCs w:val="24"/>
              </w:rPr>
            </w:pPr>
            <w:r>
              <w:rPr>
                <w:rFonts w:ascii="Times New Roman" w:hAnsi="Times New Roman"/>
                <w:b/>
                <w:sz w:val="24"/>
                <w:szCs w:val="24"/>
              </w:rPr>
              <w:t>СОГЛАСОВАНО</w:t>
            </w:r>
          </w:p>
          <w:p w:rsidR="00B37222" w:rsidRPr="000D534B" w:rsidRDefault="00B37222" w:rsidP="000236EB">
            <w:pPr>
              <w:spacing w:after="0" w:line="240" w:lineRule="auto"/>
              <w:rPr>
                <w:rFonts w:ascii="Times New Roman" w:hAnsi="Times New Roman"/>
                <w:sz w:val="24"/>
                <w:szCs w:val="24"/>
              </w:rPr>
            </w:pPr>
            <w:r w:rsidRPr="000D534B">
              <w:rPr>
                <w:rFonts w:ascii="Times New Roman" w:hAnsi="Times New Roman"/>
                <w:sz w:val="24"/>
                <w:szCs w:val="24"/>
              </w:rPr>
              <w:t>с Методическим советом</w:t>
            </w:r>
          </w:p>
          <w:p w:rsidR="00B37222" w:rsidRPr="000D534B" w:rsidRDefault="00B37222" w:rsidP="000236EB">
            <w:pPr>
              <w:spacing w:after="0" w:line="240" w:lineRule="auto"/>
              <w:rPr>
                <w:rFonts w:ascii="Times New Roman" w:hAnsi="Times New Roman"/>
                <w:sz w:val="24"/>
                <w:szCs w:val="24"/>
              </w:rPr>
            </w:pPr>
            <w:r w:rsidRPr="000D534B">
              <w:rPr>
                <w:rFonts w:ascii="Times New Roman" w:hAnsi="Times New Roman"/>
                <w:sz w:val="24"/>
                <w:szCs w:val="24"/>
              </w:rPr>
              <w:t>МБУДО «Ташлинская детская школа искусств»</w:t>
            </w:r>
          </w:p>
          <w:p w:rsidR="00B37222" w:rsidRPr="000D534B" w:rsidRDefault="00B37222" w:rsidP="000236EB">
            <w:pPr>
              <w:spacing w:after="0" w:line="240" w:lineRule="auto"/>
              <w:rPr>
                <w:rFonts w:ascii="Times New Roman" w:hAnsi="Times New Roman"/>
                <w:sz w:val="24"/>
                <w:szCs w:val="24"/>
              </w:rPr>
            </w:pPr>
            <w:r w:rsidRPr="000D534B">
              <w:rPr>
                <w:rFonts w:ascii="Times New Roman" w:hAnsi="Times New Roman"/>
                <w:sz w:val="24"/>
                <w:szCs w:val="24"/>
              </w:rPr>
              <w:t xml:space="preserve">Протокол </w:t>
            </w:r>
            <w:r w:rsidRPr="00B37222">
              <w:rPr>
                <w:rFonts w:ascii="Times New Roman" w:hAnsi="Times New Roman"/>
                <w:sz w:val="24"/>
                <w:szCs w:val="24"/>
                <w:u w:val="single"/>
              </w:rPr>
              <w:t>№  01</w:t>
            </w:r>
          </w:p>
          <w:p w:rsidR="00B37222" w:rsidRPr="000D534B" w:rsidRDefault="00B37222" w:rsidP="000236EB">
            <w:pPr>
              <w:spacing w:after="0" w:line="240" w:lineRule="auto"/>
              <w:rPr>
                <w:rFonts w:ascii="Times New Roman" w:hAnsi="Times New Roman"/>
                <w:sz w:val="24"/>
                <w:szCs w:val="24"/>
              </w:rPr>
            </w:pPr>
            <w:r>
              <w:rPr>
                <w:rFonts w:ascii="Times New Roman" w:hAnsi="Times New Roman"/>
                <w:sz w:val="24"/>
                <w:szCs w:val="24"/>
              </w:rPr>
              <w:t xml:space="preserve">от </w:t>
            </w:r>
            <w:r w:rsidRPr="00B37222">
              <w:rPr>
                <w:rFonts w:ascii="Times New Roman" w:hAnsi="Times New Roman"/>
                <w:sz w:val="24"/>
                <w:szCs w:val="24"/>
                <w:u w:val="single"/>
              </w:rPr>
              <w:t>« 2</w:t>
            </w:r>
            <w:r w:rsidR="000236EB">
              <w:rPr>
                <w:rFonts w:ascii="Times New Roman" w:hAnsi="Times New Roman"/>
                <w:sz w:val="24"/>
                <w:szCs w:val="24"/>
                <w:u w:val="single"/>
              </w:rPr>
              <w:t>8</w:t>
            </w:r>
            <w:r w:rsidRPr="00B37222">
              <w:rPr>
                <w:rFonts w:ascii="Times New Roman" w:hAnsi="Times New Roman"/>
                <w:sz w:val="24"/>
                <w:szCs w:val="24"/>
                <w:u w:val="single"/>
              </w:rPr>
              <w:t xml:space="preserve"> » августа 202</w:t>
            </w:r>
            <w:r w:rsidR="000236EB">
              <w:rPr>
                <w:rFonts w:ascii="Times New Roman" w:hAnsi="Times New Roman"/>
                <w:sz w:val="24"/>
                <w:szCs w:val="24"/>
                <w:u w:val="single"/>
              </w:rPr>
              <w:t>3</w:t>
            </w:r>
            <w:r w:rsidRPr="00B37222">
              <w:rPr>
                <w:rFonts w:ascii="Times New Roman" w:hAnsi="Times New Roman"/>
                <w:sz w:val="24"/>
                <w:szCs w:val="24"/>
                <w:u w:val="single"/>
              </w:rPr>
              <w:t xml:space="preserve"> г.</w:t>
            </w:r>
          </w:p>
          <w:p w:rsidR="00B37222" w:rsidRPr="000D534B" w:rsidRDefault="00B37222" w:rsidP="000236EB">
            <w:pPr>
              <w:spacing w:after="0" w:line="240" w:lineRule="auto"/>
              <w:rPr>
                <w:rFonts w:ascii="Times New Roman" w:hAnsi="Times New Roman"/>
                <w:bCs/>
                <w:sz w:val="24"/>
                <w:szCs w:val="24"/>
              </w:rPr>
            </w:pPr>
          </w:p>
        </w:tc>
        <w:tc>
          <w:tcPr>
            <w:tcW w:w="3686" w:type="dxa"/>
          </w:tcPr>
          <w:p w:rsidR="00B37222" w:rsidRPr="000D534B" w:rsidRDefault="00B37222" w:rsidP="000236EB">
            <w:pPr>
              <w:spacing w:after="0" w:line="240" w:lineRule="auto"/>
              <w:jc w:val="center"/>
              <w:rPr>
                <w:rFonts w:ascii="Times New Roman" w:hAnsi="Times New Roman"/>
                <w:b/>
                <w:sz w:val="24"/>
                <w:szCs w:val="24"/>
              </w:rPr>
            </w:pPr>
            <w:r>
              <w:rPr>
                <w:rFonts w:ascii="Times New Roman" w:hAnsi="Times New Roman"/>
                <w:b/>
                <w:sz w:val="24"/>
                <w:szCs w:val="24"/>
              </w:rPr>
              <w:t>УТВЕРЖДАЮ</w:t>
            </w:r>
          </w:p>
          <w:p w:rsidR="00B37222" w:rsidRPr="000D534B" w:rsidRDefault="00B37222" w:rsidP="000236EB">
            <w:pPr>
              <w:spacing w:after="0" w:line="240" w:lineRule="auto"/>
              <w:rPr>
                <w:rFonts w:ascii="Times New Roman" w:hAnsi="Times New Roman"/>
                <w:sz w:val="24"/>
                <w:szCs w:val="24"/>
              </w:rPr>
            </w:pPr>
            <w:r w:rsidRPr="000D534B">
              <w:rPr>
                <w:rFonts w:ascii="Times New Roman" w:hAnsi="Times New Roman"/>
                <w:sz w:val="24"/>
                <w:szCs w:val="24"/>
              </w:rPr>
              <w:t>Директор МБУД</w:t>
            </w:r>
            <w:r>
              <w:rPr>
                <w:rFonts w:ascii="Times New Roman" w:hAnsi="Times New Roman"/>
                <w:sz w:val="24"/>
                <w:szCs w:val="24"/>
              </w:rPr>
              <w:t>О</w:t>
            </w:r>
            <w:r w:rsidRPr="000D534B">
              <w:rPr>
                <w:rFonts w:ascii="Times New Roman" w:hAnsi="Times New Roman"/>
                <w:sz w:val="24"/>
                <w:szCs w:val="24"/>
              </w:rPr>
              <w:t xml:space="preserve"> </w:t>
            </w:r>
            <w:r>
              <w:rPr>
                <w:rFonts w:ascii="Times New Roman" w:hAnsi="Times New Roman"/>
                <w:sz w:val="24"/>
                <w:szCs w:val="24"/>
              </w:rPr>
              <w:t>«</w:t>
            </w:r>
            <w:r w:rsidRPr="000D534B">
              <w:rPr>
                <w:rFonts w:ascii="Times New Roman" w:hAnsi="Times New Roman"/>
                <w:sz w:val="24"/>
                <w:szCs w:val="24"/>
              </w:rPr>
              <w:t>Ташлинская детская школа искусств»</w:t>
            </w:r>
          </w:p>
          <w:p w:rsidR="00B37222" w:rsidRPr="000D534B" w:rsidRDefault="00B37222" w:rsidP="000236EB">
            <w:pPr>
              <w:spacing w:after="0" w:line="240" w:lineRule="auto"/>
              <w:rPr>
                <w:rFonts w:ascii="Times New Roman" w:hAnsi="Times New Roman"/>
                <w:sz w:val="24"/>
                <w:szCs w:val="24"/>
              </w:rPr>
            </w:pPr>
            <w:r w:rsidRPr="000D534B">
              <w:rPr>
                <w:rFonts w:ascii="Times New Roman" w:hAnsi="Times New Roman"/>
                <w:sz w:val="24"/>
                <w:szCs w:val="24"/>
              </w:rPr>
              <w:t>______________ С.В. Шмакова</w:t>
            </w:r>
          </w:p>
          <w:p w:rsidR="00B37222" w:rsidRPr="00B37222" w:rsidRDefault="00B37222" w:rsidP="000236EB">
            <w:pPr>
              <w:spacing w:after="0" w:line="240" w:lineRule="auto"/>
              <w:rPr>
                <w:rFonts w:ascii="Times New Roman" w:hAnsi="Times New Roman"/>
                <w:sz w:val="24"/>
                <w:szCs w:val="24"/>
                <w:u w:val="single"/>
              </w:rPr>
            </w:pPr>
            <w:r w:rsidRPr="000D534B">
              <w:rPr>
                <w:rFonts w:ascii="Times New Roman" w:hAnsi="Times New Roman"/>
                <w:sz w:val="24"/>
                <w:szCs w:val="24"/>
              </w:rPr>
              <w:t>Приказ №</w:t>
            </w:r>
            <w:r>
              <w:rPr>
                <w:rFonts w:ascii="Times New Roman" w:hAnsi="Times New Roman"/>
                <w:sz w:val="24"/>
                <w:szCs w:val="24"/>
              </w:rPr>
              <w:t xml:space="preserve">  </w:t>
            </w:r>
            <w:r w:rsidR="000236EB">
              <w:rPr>
                <w:rFonts w:ascii="Times New Roman" w:hAnsi="Times New Roman"/>
                <w:sz w:val="24"/>
                <w:szCs w:val="24"/>
                <w:u w:val="single"/>
              </w:rPr>
              <w:t>64</w:t>
            </w:r>
          </w:p>
          <w:p w:rsidR="00B37222" w:rsidRPr="000D534B" w:rsidRDefault="00B37222" w:rsidP="000236EB">
            <w:pPr>
              <w:spacing w:after="0" w:line="240" w:lineRule="auto"/>
              <w:rPr>
                <w:rFonts w:ascii="Times New Roman" w:hAnsi="Times New Roman"/>
                <w:sz w:val="24"/>
                <w:szCs w:val="24"/>
              </w:rPr>
            </w:pPr>
            <w:r w:rsidRPr="000D534B">
              <w:rPr>
                <w:rFonts w:ascii="Times New Roman" w:hAnsi="Times New Roman"/>
                <w:sz w:val="24"/>
                <w:szCs w:val="24"/>
              </w:rPr>
              <w:t xml:space="preserve">от </w:t>
            </w:r>
            <w:r w:rsidRPr="00B37222">
              <w:rPr>
                <w:rFonts w:ascii="Times New Roman" w:hAnsi="Times New Roman"/>
                <w:sz w:val="24"/>
                <w:szCs w:val="24"/>
                <w:u w:val="single"/>
              </w:rPr>
              <w:t xml:space="preserve">« </w:t>
            </w:r>
            <w:r w:rsidR="000236EB">
              <w:rPr>
                <w:rFonts w:ascii="Times New Roman" w:hAnsi="Times New Roman"/>
                <w:sz w:val="24"/>
                <w:szCs w:val="24"/>
                <w:u w:val="single"/>
              </w:rPr>
              <w:t>30</w:t>
            </w:r>
            <w:r w:rsidRPr="00B37222">
              <w:rPr>
                <w:rFonts w:ascii="Times New Roman" w:hAnsi="Times New Roman"/>
                <w:sz w:val="24"/>
                <w:szCs w:val="24"/>
                <w:u w:val="single"/>
              </w:rPr>
              <w:t xml:space="preserve"> » августа  202</w:t>
            </w:r>
            <w:r w:rsidR="000236EB">
              <w:rPr>
                <w:rFonts w:ascii="Times New Roman" w:hAnsi="Times New Roman"/>
                <w:sz w:val="24"/>
                <w:szCs w:val="24"/>
                <w:u w:val="single"/>
              </w:rPr>
              <w:t>3</w:t>
            </w:r>
            <w:r w:rsidRPr="00B37222">
              <w:rPr>
                <w:rFonts w:ascii="Times New Roman" w:hAnsi="Times New Roman"/>
                <w:sz w:val="24"/>
                <w:szCs w:val="24"/>
                <w:u w:val="single"/>
              </w:rPr>
              <w:t xml:space="preserve"> г.</w:t>
            </w:r>
          </w:p>
        </w:tc>
      </w:tr>
    </w:tbl>
    <w:p w:rsidR="00B37222" w:rsidRPr="000D534B" w:rsidRDefault="00B37222" w:rsidP="00B37222">
      <w:pPr>
        <w:spacing w:after="0"/>
        <w:ind w:left="2200" w:right="425"/>
        <w:rPr>
          <w:rFonts w:ascii="Times New Roman" w:hAnsi="Times New Roman"/>
          <w:color w:val="000000"/>
        </w:rPr>
      </w:pPr>
    </w:p>
    <w:p w:rsidR="00B37222" w:rsidRDefault="00B37222" w:rsidP="00B37222">
      <w:pPr>
        <w:spacing w:after="0"/>
        <w:ind w:left="2200" w:right="425"/>
        <w:rPr>
          <w:rFonts w:ascii="Times New Roman" w:hAnsi="Times New Roman"/>
          <w:color w:val="000000"/>
          <w:sz w:val="24"/>
          <w:szCs w:val="24"/>
        </w:rPr>
      </w:pPr>
    </w:p>
    <w:p w:rsidR="00B37222" w:rsidRDefault="00B37222" w:rsidP="00B37222">
      <w:pPr>
        <w:spacing w:after="0"/>
        <w:ind w:left="2200" w:right="425"/>
        <w:rPr>
          <w:rFonts w:ascii="Times New Roman" w:hAnsi="Times New Roman"/>
          <w:color w:val="000000"/>
          <w:sz w:val="24"/>
          <w:szCs w:val="24"/>
        </w:rPr>
      </w:pPr>
    </w:p>
    <w:p w:rsidR="00B37222" w:rsidRDefault="00B37222" w:rsidP="00B37222">
      <w:pPr>
        <w:spacing w:after="0"/>
        <w:ind w:left="2200" w:right="425"/>
        <w:rPr>
          <w:rFonts w:ascii="Times New Roman" w:hAnsi="Times New Roman"/>
          <w:color w:val="000000"/>
          <w:sz w:val="24"/>
          <w:szCs w:val="24"/>
        </w:rPr>
      </w:pPr>
    </w:p>
    <w:p w:rsidR="00B37222" w:rsidRDefault="00B37222" w:rsidP="00B37222">
      <w:pPr>
        <w:spacing w:after="0"/>
        <w:ind w:left="2200" w:right="425"/>
        <w:rPr>
          <w:rFonts w:ascii="Times New Roman" w:hAnsi="Times New Roman"/>
          <w:color w:val="000000"/>
          <w:sz w:val="24"/>
          <w:szCs w:val="24"/>
        </w:rPr>
      </w:pPr>
    </w:p>
    <w:p w:rsidR="00B37222" w:rsidRDefault="00B37222" w:rsidP="00B37222">
      <w:pPr>
        <w:spacing w:after="0"/>
        <w:ind w:left="2200" w:right="425"/>
        <w:rPr>
          <w:rFonts w:ascii="Times New Roman" w:hAnsi="Times New Roman"/>
          <w:color w:val="000000"/>
          <w:sz w:val="24"/>
          <w:szCs w:val="24"/>
        </w:rPr>
      </w:pPr>
    </w:p>
    <w:p w:rsidR="00B37222" w:rsidRDefault="00B37222" w:rsidP="00B37222">
      <w:pPr>
        <w:spacing w:after="0"/>
        <w:ind w:left="2200" w:right="425"/>
        <w:rPr>
          <w:rFonts w:ascii="Times New Roman" w:hAnsi="Times New Roman"/>
          <w:color w:val="000000"/>
          <w:sz w:val="24"/>
          <w:szCs w:val="24"/>
        </w:rPr>
      </w:pPr>
    </w:p>
    <w:p w:rsidR="00B37222" w:rsidRPr="000D534B" w:rsidRDefault="00B37222" w:rsidP="00B37222">
      <w:pPr>
        <w:spacing w:after="0"/>
        <w:ind w:left="2200" w:right="425"/>
        <w:rPr>
          <w:rFonts w:ascii="Times New Roman" w:hAnsi="Times New Roman"/>
          <w:color w:val="000000"/>
          <w:sz w:val="24"/>
          <w:szCs w:val="24"/>
        </w:rPr>
      </w:pPr>
    </w:p>
    <w:p w:rsidR="00B37222" w:rsidRPr="000D534B" w:rsidRDefault="00B37222" w:rsidP="00B37222">
      <w:pPr>
        <w:spacing w:after="0"/>
        <w:ind w:left="2200" w:right="425"/>
        <w:rPr>
          <w:rFonts w:ascii="Times New Roman" w:hAnsi="Times New Roman"/>
          <w:color w:val="000000"/>
          <w:sz w:val="24"/>
          <w:szCs w:val="24"/>
        </w:rPr>
      </w:pPr>
    </w:p>
    <w:tbl>
      <w:tblPr>
        <w:tblW w:w="9862" w:type="dxa"/>
        <w:tblInd w:w="-318" w:type="dxa"/>
        <w:tblLook w:val="04A0"/>
      </w:tblPr>
      <w:tblGrid>
        <w:gridCol w:w="2084"/>
        <w:gridCol w:w="7778"/>
      </w:tblGrid>
      <w:tr w:rsidR="00B37222" w:rsidRPr="000D534B" w:rsidTr="000C4ABF">
        <w:trPr>
          <w:trHeight w:val="1799"/>
        </w:trPr>
        <w:tc>
          <w:tcPr>
            <w:tcW w:w="2084" w:type="dxa"/>
            <w:hideMark/>
          </w:tcPr>
          <w:p w:rsidR="00B37222" w:rsidRPr="000D534B" w:rsidRDefault="00B37222" w:rsidP="000C4ABF">
            <w:pPr>
              <w:autoSpaceDE w:val="0"/>
              <w:autoSpaceDN w:val="0"/>
              <w:adjustRightInd w:val="0"/>
              <w:spacing w:after="0"/>
              <w:jc w:val="both"/>
              <w:rPr>
                <w:rFonts w:ascii="Times New Roman" w:hAnsi="Times New Roman"/>
                <w:color w:val="000000"/>
                <w:sz w:val="26"/>
                <w:szCs w:val="26"/>
              </w:rPr>
            </w:pPr>
            <w:r w:rsidRPr="000D534B">
              <w:rPr>
                <w:rFonts w:ascii="Times New Roman" w:hAnsi="Times New Roman"/>
                <w:sz w:val="26"/>
                <w:szCs w:val="26"/>
              </w:rPr>
              <w:t xml:space="preserve">Разработчик </w:t>
            </w:r>
            <w:r w:rsidRPr="000D534B">
              <w:rPr>
                <w:rFonts w:ascii="Times New Roman" w:hAnsi="Times New Roman"/>
                <w:sz w:val="26"/>
                <w:szCs w:val="26"/>
              </w:rPr>
              <w:tab/>
            </w:r>
          </w:p>
        </w:tc>
        <w:tc>
          <w:tcPr>
            <w:tcW w:w="7778" w:type="dxa"/>
          </w:tcPr>
          <w:p w:rsidR="00B37222" w:rsidRPr="000D534B" w:rsidRDefault="00B37222" w:rsidP="000C4ABF">
            <w:pPr>
              <w:spacing w:after="0"/>
              <w:rPr>
                <w:rFonts w:ascii="Times New Roman" w:hAnsi="Times New Roman"/>
                <w:color w:val="000000"/>
                <w:sz w:val="24"/>
                <w:szCs w:val="24"/>
              </w:rPr>
            </w:pPr>
            <w:r w:rsidRPr="000D534B">
              <w:rPr>
                <w:rFonts w:ascii="Times New Roman" w:hAnsi="Times New Roman"/>
                <w:b/>
                <w:color w:val="000000"/>
                <w:sz w:val="26"/>
                <w:szCs w:val="26"/>
              </w:rPr>
              <w:t>Тишкова Галина Григорьевна</w:t>
            </w:r>
          </w:p>
          <w:p w:rsidR="00B37222" w:rsidRPr="000D534B" w:rsidRDefault="00B37222" w:rsidP="000C4ABF">
            <w:pPr>
              <w:spacing w:after="0"/>
              <w:jc w:val="both"/>
              <w:rPr>
                <w:rFonts w:ascii="Times New Roman" w:hAnsi="Times New Roman"/>
                <w:sz w:val="28"/>
              </w:rPr>
            </w:pPr>
            <w:r w:rsidRPr="000D534B">
              <w:rPr>
                <w:rFonts w:ascii="Times New Roman" w:hAnsi="Times New Roman"/>
                <w:sz w:val="24"/>
                <w:szCs w:val="24"/>
              </w:rPr>
              <w:t xml:space="preserve">преподаватель высшей квалификационной категории отделения хореографии </w:t>
            </w:r>
            <w:r w:rsidRPr="000D534B">
              <w:rPr>
                <w:rFonts w:ascii="Times New Roman" w:hAnsi="Times New Roman"/>
                <w:sz w:val="24"/>
              </w:rPr>
              <w:t>МБУДО</w:t>
            </w:r>
            <w:r w:rsidRPr="000D534B">
              <w:rPr>
                <w:rFonts w:ascii="Times New Roman" w:hAnsi="Times New Roman"/>
                <w:sz w:val="28"/>
              </w:rPr>
              <w:t xml:space="preserve"> </w:t>
            </w:r>
            <w:r w:rsidRPr="000D534B">
              <w:rPr>
                <w:rFonts w:ascii="Times New Roman" w:hAnsi="Times New Roman"/>
                <w:color w:val="000000"/>
                <w:sz w:val="24"/>
                <w:szCs w:val="24"/>
              </w:rPr>
              <w:t>«Ташлинская детская школа искусств»</w:t>
            </w:r>
          </w:p>
          <w:p w:rsidR="00B37222" w:rsidRPr="000D534B" w:rsidRDefault="00B37222" w:rsidP="000C4ABF">
            <w:pPr>
              <w:spacing w:after="0"/>
              <w:rPr>
                <w:rFonts w:ascii="Times New Roman" w:hAnsi="Times New Roman"/>
                <w:color w:val="000000"/>
                <w:sz w:val="26"/>
                <w:szCs w:val="26"/>
              </w:rPr>
            </w:pPr>
            <w:r w:rsidRPr="000D534B">
              <w:rPr>
                <w:rFonts w:ascii="Times New Roman" w:hAnsi="Times New Roman"/>
                <w:sz w:val="24"/>
                <w:szCs w:val="24"/>
              </w:rPr>
              <w:t xml:space="preserve">                                                                     </w:t>
            </w:r>
            <w:r>
              <w:rPr>
                <w:rFonts w:ascii="Times New Roman" w:hAnsi="Times New Roman"/>
                <w:sz w:val="24"/>
                <w:szCs w:val="24"/>
              </w:rPr>
              <w:t xml:space="preserve">             </w:t>
            </w:r>
            <w:r w:rsidRPr="000D534B">
              <w:rPr>
                <w:rFonts w:ascii="Times New Roman" w:hAnsi="Times New Roman"/>
                <w:sz w:val="24"/>
                <w:szCs w:val="24"/>
              </w:rPr>
              <w:t xml:space="preserve">                                                                                  </w:t>
            </w:r>
          </w:p>
        </w:tc>
      </w:tr>
      <w:tr w:rsidR="00B37222" w:rsidRPr="000D534B" w:rsidTr="000C4ABF">
        <w:trPr>
          <w:trHeight w:val="1570"/>
        </w:trPr>
        <w:tc>
          <w:tcPr>
            <w:tcW w:w="2084" w:type="dxa"/>
            <w:hideMark/>
          </w:tcPr>
          <w:p w:rsidR="00B37222" w:rsidRPr="000D534B" w:rsidRDefault="00B37222" w:rsidP="000C4ABF">
            <w:pPr>
              <w:autoSpaceDE w:val="0"/>
              <w:autoSpaceDN w:val="0"/>
              <w:adjustRightInd w:val="0"/>
              <w:spacing w:after="0"/>
              <w:jc w:val="both"/>
              <w:rPr>
                <w:rFonts w:ascii="Times New Roman" w:hAnsi="Times New Roman"/>
                <w:color w:val="000000"/>
                <w:sz w:val="26"/>
                <w:szCs w:val="26"/>
              </w:rPr>
            </w:pPr>
            <w:r w:rsidRPr="000D534B">
              <w:rPr>
                <w:rFonts w:ascii="Times New Roman" w:hAnsi="Times New Roman"/>
                <w:color w:val="000000"/>
                <w:sz w:val="26"/>
                <w:szCs w:val="26"/>
              </w:rPr>
              <w:t>Рецензент</w:t>
            </w:r>
          </w:p>
        </w:tc>
        <w:tc>
          <w:tcPr>
            <w:tcW w:w="7778" w:type="dxa"/>
            <w:hideMark/>
          </w:tcPr>
          <w:p w:rsidR="00B37222" w:rsidRPr="000D534B" w:rsidRDefault="00B37222" w:rsidP="000C4ABF">
            <w:pPr>
              <w:tabs>
                <w:tab w:val="left" w:pos="142"/>
              </w:tabs>
              <w:spacing w:after="0"/>
              <w:jc w:val="both"/>
              <w:rPr>
                <w:rFonts w:ascii="Times New Roman" w:hAnsi="Times New Roman"/>
                <w:b/>
                <w:color w:val="000000"/>
                <w:sz w:val="26"/>
                <w:szCs w:val="26"/>
              </w:rPr>
            </w:pPr>
            <w:proofErr w:type="spellStart"/>
            <w:r w:rsidRPr="000D534B">
              <w:rPr>
                <w:rFonts w:ascii="Times New Roman" w:hAnsi="Times New Roman"/>
                <w:b/>
                <w:color w:val="000000"/>
                <w:sz w:val="26"/>
                <w:szCs w:val="26"/>
              </w:rPr>
              <w:t>Камалиева</w:t>
            </w:r>
            <w:proofErr w:type="spellEnd"/>
            <w:r w:rsidRPr="000D534B">
              <w:rPr>
                <w:rFonts w:ascii="Times New Roman" w:hAnsi="Times New Roman"/>
                <w:b/>
                <w:color w:val="000000"/>
                <w:sz w:val="26"/>
                <w:szCs w:val="26"/>
              </w:rPr>
              <w:t xml:space="preserve"> Оксана </w:t>
            </w:r>
            <w:proofErr w:type="spellStart"/>
            <w:r w:rsidRPr="000D534B">
              <w:rPr>
                <w:rFonts w:ascii="Times New Roman" w:hAnsi="Times New Roman"/>
                <w:b/>
                <w:color w:val="000000"/>
                <w:sz w:val="26"/>
                <w:szCs w:val="26"/>
              </w:rPr>
              <w:t>Камилевна</w:t>
            </w:r>
            <w:proofErr w:type="spellEnd"/>
          </w:p>
          <w:p w:rsidR="00B37222" w:rsidRPr="000D534B" w:rsidRDefault="00B37222" w:rsidP="000C4ABF">
            <w:pPr>
              <w:tabs>
                <w:tab w:val="left" w:pos="142"/>
              </w:tabs>
              <w:spacing w:after="0"/>
              <w:rPr>
                <w:rFonts w:ascii="Times New Roman" w:hAnsi="Times New Roman"/>
                <w:color w:val="000000"/>
                <w:sz w:val="24"/>
                <w:szCs w:val="24"/>
                <w:shd w:val="clear" w:color="auto" w:fill="FFFFFF"/>
              </w:rPr>
            </w:pPr>
            <w:r w:rsidRPr="000D534B">
              <w:rPr>
                <w:rFonts w:ascii="Times New Roman" w:hAnsi="Times New Roman"/>
                <w:color w:val="000000"/>
                <w:sz w:val="24"/>
                <w:szCs w:val="24"/>
                <w:shd w:val="clear" w:color="auto" w:fill="FFFFFF"/>
              </w:rPr>
              <w:t xml:space="preserve">преподаватель ПК «Хореографическое творчество» </w:t>
            </w:r>
          </w:p>
          <w:p w:rsidR="00B37222" w:rsidRPr="000D534B" w:rsidRDefault="00B37222" w:rsidP="000C4ABF">
            <w:pPr>
              <w:tabs>
                <w:tab w:val="left" w:pos="142"/>
              </w:tabs>
              <w:spacing w:after="0"/>
              <w:rPr>
                <w:rFonts w:ascii="Times New Roman" w:hAnsi="Times New Roman"/>
                <w:color w:val="000000"/>
                <w:sz w:val="24"/>
                <w:szCs w:val="24"/>
              </w:rPr>
            </w:pPr>
            <w:r w:rsidRPr="000D534B">
              <w:rPr>
                <w:rFonts w:ascii="Times New Roman" w:hAnsi="Times New Roman"/>
                <w:color w:val="000000"/>
                <w:sz w:val="24"/>
                <w:szCs w:val="24"/>
              </w:rPr>
              <w:t>ГБПОУ «Оренбургский областной колледж культуры и искусств»</w:t>
            </w:r>
          </w:p>
        </w:tc>
      </w:tr>
      <w:tr w:rsidR="00B37222" w:rsidRPr="000D534B" w:rsidTr="000C4ABF">
        <w:trPr>
          <w:trHeight w:val="1882"/>
        </w:trPr>
        <w:tc>
          <w:tcPr>
            <w:tcW w:w="2084" w:type="dxa"/>
            <w:hideMark/>
          </w:tcPr>
          <w:p w:rsidR="00B37222" w:rsidRPr="000D534B" w:rsidRDefault="00B37222" w:rsidP="000C4ABF">
            <w:pPr>
              <w:autoSpaceDE w:val="0"/>
              <w:autoSpaceDN w:val="0"/>
              <w:adjustRightInd w:val="0"/>
              <w:spacing w:after="0"/>
              <w:jc w:val="both"/>
              <w:rPr>
                <w:rFonts w:ascii="Times New Roman" w:hAnsi="Times New Roman"/>
                <w:color w:val="000000"/>
                <w:sz w:val="26"/>
                <w:szCs w:val="26"/>
              </w:rPr>
            </w:pPr>
            <w:r w:rsidRPr="000D534B">
              <w:rPr>
                <w:rFonts w:ascii="Times New Roman" w:hAnsi="Times New Roman"/>
                <w:color w:val="000000"/>
                <w:sz w:val="26"/>
                <w:szCs w:val="26"/>
              </w:rPr>
              <w:t>Рецензент</w:t>
            </w:r>
          </w:p>
        </w:tc>
        <w:tc>
          <w:tcPr>
            <w:tcW w:w="7778" w:type="dxa"/>
          </w:tcPr>
          <w:p w:rsidR="00B37222" w:rsidRPr="000D534B" w:rsidRDefault="00B37222" w:rsidP="000C4ABF">
            <w:pPr>
              <w:spacing w:after="0"/>
              <w:rPr>
                <w:rFonts w:ascii="Times New Roman" w:hAnsi="Times New Roman"/>
                <w:b/>
                <w:sz w:val="26"/>
                <w:szCs w:val="26"/>
              </w:rPr>
            </w:pPr>
            <w:r w:rsidRPr="000D534B">
              <w:rPr>
                <w:rFonts w:ascii="Times New Roman" w:hAnsi="Times New Roman"/>
                <w:b/>
                <w:sz w:val="26"/>
                <w:szCs w:val="26"/>
              </w:rPr>
              <w:t>Ляшева Елена Васильевна</w:t>
            </w:r>
          </w:p>
          <w:p w:rsidR="00B37222" w:rsidRPr="000D534B" w:rsidRDefault="00B37222" w:rsidP="000C4ABF">
            <w:pPr>
              <w:spacing w:after="0"/>
              <w:jc w:val="both"/>
              <w:rPr>
                <w:rFonts w:ascii="Times New Roman" w:hAnsi="Times New Roman"/>
                <w:sz w:val="24"/>
                <w:szCs w:val="24"/>
              </w:rPr>
            </w:pPr>
            <w:r w:rsidRPr="000D534B">
              <w:rPr>
                <w:rFonts w:ascii="Times New Roman" w:hAnsi="Times New Roman"/>
                <w:sz w:val="24"/>
                <w:szCs w:val="24"/>
              </w:rPr>
              <w:t xml:space="preserve">преподаватель высшей квалификационной категории отделения хореографии </w:t>
            </w:r>
            <w:r w:rsidRPr="000D534B">
              <w:rPr>
                <w:rFonts w:ascii="Times New Roman" w:hAnsi="Times New Roman"/>
                <w:sz w:val="24"/>
              </w:rPr>
              <w:t>МБУДО</w:t>
            </w:r>
            <w:r w:rsidRPr="000D534B">
              <w:rPr>
                <w:rFonts w:ascii="Times New Roman" w:hAnsi="Times New Roman"/>
                <w:sz w:val="28"/>
              </w:rPr>
              <w:t xml:space="preserve"> </w:t>
            </w:r>
            <w:r w:rsidRPr="000D534B">
              <w:rPr>
                <w:rFonts w:ascii="Times New Roman" w:hAnsi="Times New Roman"/>
                <w:color w:val="000000"/>
                <w:sz w:val="24"/>
                <w:szCs w:val="24"/>
              </w:rPr>
              <w:t>«Ташлинская детская школа искусств»</w:t>
            </w:r>
          </w:p>
          <w:p w:rsidR="00B37222" w:rsidRPr="000D534B" w:rsidRDefault="00B37222" w:rsidP="000C4ABF">
            <w:pPr>
              <w:autoSpaceDE w:val="0"/>
              <w:autoSpaceDN w:val="0"/>
              <w:adjustRightInd w:val="0"/>
              <w:spacing w:after="0"/>
              <w:jc w:val="both"/>
              <w:rPr>
                <w:rFonts w:ascii="Times New Roman" w:hAnsi="Times New Roman"/>
                <w:b/>
                <w:color w:val="000000"/>
                <w:sz w:val="26"/>
                <w:szCs w:val="26"/>
              </w:rPr>
            </w:pPr>
          </w:p>
          <w:p w:rsidR="00B37222" w:rsidRPr="000D534B" w:rsidRDefault="00B37222" w:rsidP="000C4ABF">
            <w:pPr>
              <w:autoSpaceDE w:val="0"/>
              <w:autoSpaceDN w:val="0"/>
              <w:adjustRightInd w:val="0"/>
              <w:spacing w:after="0"/>
              <w:ind w:right="1174"/>
              <w:jc w:val="both"/>
              <w:rPr>
                <w:rFonts w:ascii="Times New Roman" w:hAnsi="Times New Roman"/>
                <w:b/>
                <w:color w:val="000000"/>
                <w:sz w:val="26"/>
                <w:szCs w:val="26"/>
              </w:rPr>
            </w:pPr>
          </w:p>
          <w:p w:rsidR="00B37222" w:rsidRPr="000D534B" w:rsidRDefault="00B37222" w:rsidP="000C4ABF">
            <w:pPr>
              <w:autoSpaceDE w:val="0"/>
              <w:autoSpaceDN w:val="0"/>
              <w:adjustRightInd w:val="0"/>
              <w:spacing w:after="0"/>
              <w:jc w:val="both"/>
              <w:rPr>
                <w:rFonts w:ascii="Times New Roman" w:hAnsi="Times New Roman"/>
                <w:b/>
                <w:color w:val="000000"/>
                <w:sz w:val="26"/>
                <w:szCs w:val="26"/>
              </w:rPr>
            </w:pPr>
          </w:p>
        </w:tc>
      </w:tr>
    </w:tbl>
    <w:p w:rsidR="005F7895" w:rsidRDefault="005F7895" w:rsidP="00F33640">
      <w:pPr>
        <w:pStyle w:val="20"/>
        <w:shd w:val="clear" w:color="auto" w:fill="auto"/>
        <w:spacing w:line="276" w:lineRule="auto"/>
        <w:ind w:right="-284"/>
        <w:rPr>
          <w:sz w:val="28"/>
          <w:szCs w:val="28"/>
        </w:rPr>
      </w:pPr>
    </w:p>
    <w:p w:rsidR="00771847" w:rsidRDefault="00771847" w:rsidP="00015CE7">
      <w:pPr>
        <w:pStyle w:val="20"/>
        <w:shd w:val="clear" w:color="auto" w:fill="auto"/>
        <w:spacing w:line="276" w:lineRule="auto"/>
        <w:ind w:right="-284"/>
        <w:jc w:val="left"/>
        <w:rPr>
          <w:sz w:val="28"/>
          <w:szCs w:val="28"/>
        </w:rPr>
      </w:pPr>
    </w:p>
    <w:p w:rsidR="00771847" w:rsidRDefault="00771847" w:rsidP="00F33640">
      <w:pPr>
        <w:pStyle w:val="20"/>
        <w:shd w:val="clear" w:color="auto" w:fill="auto"/>
        <w:spacing w:line="276" w:lineRule="auto"/>
        <w:ind w:right="-284"/>
        <w:rPr>
          <w:sz w:val="28"/>
          <w:szCs w:val="28"/>
        </w:rPr>
      </w:pPr>
    </w:p>
    <w:p w:rsidR="00B37222" w:rsidRDefault="00B37222" w:rsidP="00F33640">
      <w:pPr>
        <w:pStyle w:val="20"/>
        <w:shd w:val="clear" w:color="auto" w:fill="auto"/>
        <w:spacing w:line="276" w:lineRule="auto"/>
        <w:ind w:right="-284"/>
        <w:rPr>
          <w:sz w:val="28"/>
          <w:szCs w:val="28"/>
        </w:rPr>
      </w:pPr>
    </w:p>
    <w:p w:rsidR="00B37222" w:rsidRDefault="00B37222" w:rsidP="00F33640">
      <w:pPr>
        <w:pStyle w:val="20"/>
        <w:shd w:val="clear" w:color="auto" w:fill="auto"/>
        <w:spacing w:line="276" w:lineRule="auto"/>
        <w:ind w:right="-284"/>
        <w:rPr>
          <w:sz w:val="28"/>
          <w:szCs w:val="28"/>
        </w:rPr>
      </w:pPr>
    </w:p>
    <w:p w:rsidR="00B37222" w:rsidRDefault="00B37222" w:rsidP="00F33640">
      <w:pPr>
        <w:pStyle w:val="20"/>
        <w:shd w:val="clear" w:color="auto" w:fill="auto"/>
        <w:spacing w:line="276" w:lineRule="auto"/>
        <w:ind w:right="-284"/>
        <w:rPr>
          <w:sz w:val="28"/>
          <w:szCs w:val="28"/>
        </w:rPr>
      </w:pPr>
    </w:p>
    <w:p w:rsidR="00B37222" w:rsidRDefault="00B37222" w:rsidP="00F33640">
      <w:pPr>
        <w:pStyle w:val="20"/>
        <w:shd w:val="clear" w:color="auto" w:fill="auto"/>
        <w:spacing w:line="276" w:lineRule="auto"/>
        <w:ind w:right="-284"/>
        <w:rPr>
          <w:sz w:val="28"/>
          <w:szCs w:val="28"/>
        </w:rPr>
      </w:pPr>
    </w:p>
    <w:p w:rsidR="00B37222" w:rsidRDefault="00B37222" w:rsidP="00F33640">
      <w:pPr>
        <w:pStyle w:val="20"/>
        <w:shd w:val="clear" w:color="auto" w:fill="auto"/>
        <w:spacing w:line="276" w:lineRule="auto"/>
        <w:ind w:right="-284"/>
        <w:rPr>
          <w:sz w:val="28"/>
          <w:szCs w:val="28"/>
        </w:rPr>
      </w:pPr>
    </w:p>
    <w:p w:rsidR="00B37222" w:rsidRDefault="00B37222" w:rsidP="00F33640">
      <w:pPr>
        <w:pStyle w:val="20"/>
        <w:shd w:val="clear" w:color="auto" w:fill="auto"/>
        <w:spacing w:line="276" w:lineRule="auto"/>
        <w:ind w:right="-284"/>
        <w:rPr>
          <w:sz w:val="28"/>
          <w:szCs w:val="28"/>
        </w:rPr>
      </w:pPr>
    </w:p>
    <w:p w:rsidR="00B37222" w:rsidRDefault="00B37222" w:rsidP="00F33640">
      <w:pPr>
        <w:pStyle w:val="20"/>
        <w:shd w:val="clear" w:color="auto" w:fill="auto"/>
        <w:spacing w:line="276" w:lineRule="auto"/>
        <w:ind w:right="-284"/>
        <w:rPr>
          <w:sz w:val="28"/>
          <w:szCs w:val="28"/>
        </w:rPr>
      </w:pPr>
    </w:p>
    <w:p w:rsidR="00B37222" w:rsidRDefault="00B37222" w:rsidP="00F33640">
      <w:pPr>
        <w:pStyle w:val="20"/>
        <w:shd w:val="clear" w:color="auto" w:fill="auto"/>
        <w:spacing w:line="276" w:lineRule="auto"/>
        <w:ind w:right="-284"/>
        <w:rPr>
          <w:sz w:val="28"/>
          <w:szCs w:val="28"/>
        </w:rPr>
      </w:pPr>
    </w:p>
    <w:p w:rsidR="00B37222" w:rsidRDefault="00B37222" w:rsidP="00F33640">
      <w:pPr>
        <w:pStyle w:val="20"/>
        <w:shd w:val="clear" w:color="auto" w:fill="auto"/>
        <w:spacing w:line="276" w:lineRule="auto"/>
        <w:ind w:right="-284"/>
        <w:rPr>
          <w:sz w:val="28"/>
          <w:szCs w:val="28"/>
        </w:rPr>
      </w:pPr>
    </w:p>
    <w:p w:rsidR="000236EB" w:rsidRDefault="000236EB" w:rsidP="00F33640">
      <w:pPr>
        <w:pStyle w:val="20"/>
        <w:shd w:val="clear" w:color="auto" w:fill="auto"/>
        <w:spacing w:line="276" w:lineRule="auto"/>
        <w:ind w:right="-284"/>
        <w:rPr>
          <w:sz w:val="28"/>
          <w:szCs w:val="28"/>
        </w:rPr>
      </w:pPr>
    </w:p>
    <w:p w:rsidR="005C189C" w:rsidRPr="005009E9" w:rsidRDefault="005C189C" w:rsidP="00F33640">
      <w:pPr>
        <w:pStyle w:val="20"/>
        <w:shd w:val="clear" w:color="auto" w:fill="auto"/>
        <w:spacing w:line="276" w:lineRule="auto"/>
        <w:ind w:right="-284"/>
        <w:rPr>
          <w:sz w:val="28"/>
          <w:szCs w:val="28"/>
        </w:rPr>
      </w:pPr>
      <w:r w:rsidRPr="005009E9">
        <w:rPr>
          <w:sz w:val="28"/>
          <w:szCs w:val="28"/>
        </w:rPr>
        <w:lastRenderedPageBreak/>
        <w:t>СТРУКТУРА ПРОГРАММЫ УЧЕБНОГО ПРЕДМЕТА</w:t>
      </w:r>
    </w:p>
    <w:p w:rsidR="005C189C" w:rsidRPr="005009E9" w:rsidRDefault="005C189C" w:rsidP="00F33640">
      <w:pPr>
        <w:pStyle w:val="20"/>
        <w:numPr>
          <w:ilvl w:val="0"/>
          <w:numId w:val="5"/>
        </w:numPr>
        <w:shd w:val="clear" w:color="auto" w:fill="auto"/>
        <w:tabs>
          <w:tab w:val="left" w:pos="290"/>
        </w:tabs>
        <w:spacing w:line="276" w:lineRule="auto"/>
        <w:ind w:left="40"/>
        <w:jc w:val="left"/>
        <w:rPr>
          <w:sz w:val="28"/>
          <w:szCs w:val="28"/>
        </w:rPr>
      </w:pPr>
      <w:r w:rsidRPr="005009E9">
        <w:rPr>
          <w:sz w:val="28"/>
          <w:szCs w:val="28"/>
        </w:rPr>
        <w:t>Пояснительная записка</w:t>
      </w:r>
    </w:p>
    <w:p w:rsidR="005C189C" w:rsidRPr="005009E9" w:rsidRDefault="005C189C" w:rsidP="00F33640">
      <w:pPr>
        <w:pStyle w:val="3"/>
        <w:numPr>
          <w:ilvl w:val="0"/>
          <w:numId w:val="6"/>
        </w:numPr>
        <w:shd w:val="clear" w:color="auto" w:fill="auto"/>
        <w:tabs>
          <w:tab w:val="left" w:pos="160"/>
        </w:tabs>
        <w:spacing w:before="0" w:line="276" w:lineRule="auto"/>
        <w:ind w:left="40"/>
        <w:rPr>
          <w:i w:val="0"/>
          <w:sz w:val="28"/>
          <w:szCs w:val="28"/>
        </w:rPr>
      </w:pPr>
      <w:r w:rsidRPr="005009E9">
        <w:rPr>
          <w:i w:val="0"/>
          <w:sz w:val="28"/>
          <w:szCs w:val="28"/>
        </w:rPr>
        <w:t>Характеристика учебного предмета, его место и роль в образовательном процессе;</w:t>
      </w:r>
    </w:p>
    <w:p w:rsidR="005C189C" w:rsidRPr="005009E9" w:rsidRDefault="005C189C" w:rsidP="00F33640">
      <w:pPr>
        <w:pStyle w:val="3"/>
        <w:numPr>
          <w:ilvl w:val="0"/>
          <w:numId w:val="6"/>
        </w:numPr>
        <w:shd w:val="clear" w:color="auto" w:fill="auto"/>
        <w:tabs>
          <w:tab w:val="left" w:pos="174"/>
        </w:tabs>
        <w:spacing w:before="0" w:line="276" w:lineRule="auto"/>
        <w:ind w:left="40"/>
        <w:rPr>
          <w:i w:val="0"/>
          <w:sz w:val="28"/>
          <w:szCs w:val="28"/>
        </w:rPr>
      </w:pPr>
      <w:r w:rsidRPr="005009E9">
        <w:rPr>
          <w:i w:val="0"/>
          <w:sz w:val="28"/>
          <w:szCs w:val="28"/>
        </w:rPr>
        <w:t>Срок реализации учебного предмета;</w:t>
      </w:r>
    </w:p>
    <w:p w:rsidR="005C189C" w:rsidRPr="005009E9" w:rsidRDefault="005C189C" w:rsidP="00F33640">
      <w:pPr>
        <w:pStyle w:val="3"/>
        <w:numPr>
          <w:ilvl w:val="0"/>
          <w:numId w:val="6"/>
        </w:numPr>
        <w:shd w:val="clear" w:color="auto" w:fill="auto"/>
        <w:tabs>
          <w:tab w:val="left" w:pos="208"/>
        </w:tabs>
        <w:spacing w:before="0" w:line="276" w:lineRule="auto"/>
        <w:ind w:left="40" w:right="220"/>
        <w:rPr>
          <w:i w:val="0"/>
          <w:sz w:val="28"/>
          <w:szCs w:val="28"/>
        </w:rPr>
      </w:pPr>
      <w:r w:rsidRPr="005009E9">
        <w:rPr>
          <w:i w:val="0"/>
          <w:sz w:val="28"/>
          <w:szCs w:val="28"/>
        </w:rPr>
        <w:t>Объем учебного времени, предусмотренный учебным планом образовательного учреждения на реализацию учебного предмета;</w:t>
      </w:r>
    </w:p>
    <w:p w:rsidR="005C189C" w:rsidRPr="005009E9" w:rsidRDefault="005C189C" w:rsidP="00F33640">
      <w:pPr>
        <w:pStyle w:val="3"/>
        <w:numPr>
          <w:ilvl w:val="0"/>
          <w:numId w:val="6"/>
        </w:numPr>
        <w:shd w:val="clear" w:color="auto" w:fill="auto"/>
        <w:tabs>
          <w:tab w:val="left" w:pos="184"/>
        </w:tabs>
        <w:spacing w:before="0" w:line="276" w:lineRule="auto"/>
        <w:ind w:left="40"/>
        <w:rPr>
          <w:i w:val="0"/>
          <w:sz w:val="28"/>
          <w:szCs w:val="28"/>
        </w:rPr>
      </w:pPr>
      <w:r w:rsidRPr="005009E9">
        <w:rPr>
          <w:i w:val="0"/>
          <w:sz w:val="28"/>
          <w:szCs w:val="28"/>
        </w:rPr>
        <w:t>Форма проведения учебных аудиторных занятий;</w:t>
      </w:r>
    </w:p>
    <w:p w:rsidR="005C189C" w:rsidRPr="005009E9" w:rsidRDefault="005C189C" w:rsidP="00F33640">
      <w:pPr>
        <w:pStyle w:val="3"/>
        <w:numPr>
          <w:ilvl w:val="0"/>
          <w:numId w:val="6"/>
        </w:numPr>
        <w:shd w:val="clear" w:color="auto" w:fill="auto"/>
        <w:tabs>
          <w:tab w:val="left" w:pos="165"/>
        </w:tabs>
        <w:spacing w:before="0" w:line="276" w:lineRule="auto"/>
        <w:ind w:left="40"/>
        <w:rPr>
          <w:i w:val="0"/>
          <w:sz w:val="28"/>
          <w:szCs w:val="28"/>
        </w:rPr>
      </w:pPr>
      <w:r w:rsidRPr="005009E9">
        <w:rPr>
          <w:i w:val="0"/>
          <w:sz w:val="28"/>
          <w:szCs w:val="28"/>
        </w:rPr>
        <w:t>Цель и задачи учебного предмета;</w:t>
      </w:r>
    </w:p>
    <w:p w:rsidR="005C189C" w:rsidRPr="005009E9" w:rsidRDefault="005C189C" w:rsidP="00F33640">
      <w:pPr>
        <w:pStyle w:val="3"/>
        <w:numPr>
          <w:ilvl w:val="0"/>
          <w:numId w:val="6"/>
        </w:numPr>
        <w:shd w:val="clear" w:color="auto" w:fill="auto"/>
        <w:tabs>
          <w:tab w:val="left" w:pos="179"/>
        </w:tabs>
        <w:spacing w:before="0" w:line="276" w:lineRule="auto"/>
        <w:ind w:left="40"/>
        <w:rPr>
          <w:i w:val="0"/>
          <w:sz w:val="28"/>
          <w:szCs w:val="28"/>
        </w:rPr>
      </w:pPr>
      <w:r w:rsidRPr="005009E9">
        <w:rPr>
          <w:i w:val="0"/>
          <w:sz w:val="28"/>
          <w:szCs w:val="28"/>
        </w:rPr>
        <w:t>Обоснование структуры программы учебного предмета;</w:t>
      </w:r>
    </w:p>
    <w:p w:rsidR="005C189C" w:rsidRPr="005009E9" w:rsidRDefault="005C189C" w:rsidP="00F33640">
      <w:pPr>
        <w:pStyle w:val="3"/>
        <w:numPr>
          <w:ilvl w:val="0"/>
          <w:numId w:val="6"/>
        </w:numPr>
        <w:shd w:val="clear" w:color="auto" w:fill="auto"/>
        <w:tabs>
          <w:tab w:val="left" w:pos="155"/>
        </w:tabs>
        <w:spacing w:before="0" w:line="276" w:lineRule="auto"/>
        <w:ind w:left="40"/>
        <w:rPr>
          <w:i w:val="0"/>
          <w:sz w:val="28"/>
          <w:szCs w:val="28"/>
        </w:rPr>
      </w:pPr>
      <w:r w:rsidRPr="005009E9">
        <w:rPr>
          <w:i w:val="0"/>
          <w:sz w:val="28"/>
          <w:szCs w:val="28"/>
        </w:rPr>
        <w:t>Методы обучения;</w:t>
      </w:r>
    </w:p>
    <w:p w:rsidR="005C189C" w:rsidRPr="005009E9" w:rsidRDefault="005C189C" w:rsidP="00F33640">
      <w:pPr>
        <w:pStyle w:val="3"/>
        <w:numPr>
          <w:ilvl w:val="0"/>
          <w:numId w:val="6"/>
        </w:numPr>
        <w:shd w:val="clear" w:color="auto" w:fill="auto"/>
        <w:tabs>
          <w:tab w:val="left" w:pos="174"/>
        </w:tabs>
        <w:spacing w:before="0" w:line="276" w:lineRule="auto"/>
        <w:ind w:left="40"/>
        <w:rPr>
          <w:i w:val="0"/>
          <w:sz w:val="28"/>
          <w:szCs w:val="28"/>
        </w:rPr>
      </w:pPr>
      <w:r w:rsidRPr="005009E9">
        <w:rPr>
          <w:i w:val="0"/>
          <w:sz w:val="28"/>
          <w:szCs w:val="28"/>
        </w:rPr>
        <w:t>Описание материально-технических условий реализации учебного предмета.</w:t>
      </w:r>
    </w:p>
    <w:p w:rsidR="005C189C" w:rsidRPr="005009E9" w:rsidRDefault="005C189C" w:rsidP="00F33640">
      <w:pPr>
        <w:pStyle w:val="3"/>
        <w:shd w:val="clear" w:color="auto" w:fill="auto"/>
        <w:tabs>
          <w:tab w:val="left" w:pos="174"/>
        </w:tabs>
        <w:spacing w:before="0" w:line="276" w:lineRule="auto"/>
        <w:ind w:left="40"/>
        <w:rPr>
          <w:i w:val="0"/>
          <w:sz w:val="28"/>
          <w:szCs w:val="28"/>
        </w:rPr>
      </w:pPr>
    </w:p>
    <w:p w:rsidR="005C189C" w:rsidRPr="005009E9" w:rsidRDefault="005C189C" w:rsidP="00F33640">
      <w:pPr>
        <w:pStyle w:val="20"/>
        <w:numPr>
          <w:ilvl w:val="1"/>
          <w:numId w:val="6"/>
        </w:numPr>
        <w:shd w:val="clear" w:color="auto" w:fill="auto"/>
        <w:tabs>
          <w:tab w:val="left" w:pos="405"/>
        </w:tabs>
        <w:spacing w:after="30" w:line="276" w:lineRule="auto"/>
        <w:ind w:left="40"/>
        <w:jc w:val="left"/>
        <w:rPr>
          <w:sz w:val="28"/>
          <w:szCs w:val="28"/>
        </w:rPr>
      </w:pPr>
      <w:r w:rsidRPr="005009E9">
        <w:rPr>
          <w:sz w:val="28"/>
          <w:szCs w:val="28"/>
        </w:rPr>
        <w:t>Содержание учебного предмета</w:t>
      </w:r>
    </w:p>
    <w:p w:rsidR="005C189C" w:rsidRPr="005009E9" w:rsidRDefault="005C189C" w:rsidP="00F33640">
      <w:pPr>
        <w:pStyle w:val="3"/>
        <w:numPr>
          <w:ilvl w:val="0"/>
          <w:numId w:val="6"/>
        </w:numPr>
        <w:shd w:val="clear" w:color="auto" w:fill="auto"/>
        <w:tabs>
          <w:tab w:val="left" w:pos="179"/>
        </w:tabs>
        <w:spacing w:before="0" w:line="276" w:lineRule="auto"/>
        <w:ind w:left="40"/>
        <w:rPr>
          <w:i w:val="0"/>
          <w:sz w:val="28"/>
          <w:szCs w:val="28"/>
        </w:rPr>
      </w:pPr>
      <w:r w:rsidRPr="005009E9">
        <w:rPr>
          <w:i w:val="0"/>
          <w:sz w:val="28"/>
          <w:szCs w:val="28"/>
        </w:rPr>
        <w:t>Сведения о затратах учебного времени;</w:t>
      </w:r>
    </w:p>
    <w:p w:rsidR="005C189C" w:rsidRPr="005009E9" w:rsidRDefault="005C189C" w:rsidP="00F33640">
      <w:pPr>
        <w:pStyle w:val="3"/>
        <w:numPr>
          <w:ilvl w:val="0"/>
          <w:numId w:val="6"/>
        </w:numPr>
        <w:shd w:val="clear" w:color="auto" w:fill="auto"/>
        <w:tabs>
          <w:tab w:val="left" w:pos="174"/>
        </w:tabs>
        <w:spacing w:before="0" w:line="276" w:lineRule="auto"/>
        <w:ind w:left="40"/>
        <w:rPr>
          <w:i w:val="0"/>
          <w:sz w:val="28"/>
          <w:szCs w:val="28"/>
        </w:rPr>
      </w:pPr>
      <w:r w:rsidRPr="005009E9">
        <w:rPr>
          <w:i w:val="0"/>
          <w:sz w:val="28"/>
          <w:szCs w:val="28"/>
        </w:rPr>
        <w:t>Содержание разделов;</w:t>
      </w:r>
    </w:p>
    <w:p w:rsidR="005C189C" w:rsidRPr="005009E9" w:rsidRDefault="005C189C" w:rsidP="00F33640">
      <w:pPr>
        <w:pStyle w:val="3"/>
        <w:numPr>
          <w:ilvl w:val="0"/>
          <w:numId w:val="6"/>
        </w:numPr>
        <w:shd w:val="clear" w:color="auto" w:fill="auto"/>
        <w:tabs>
          <w:tab w:val="left" w:pos="184"/>
        </w:tabs>
        <w:spacing w:before="0" w:line="276" w:lineRule="auto"/>
        <w:ind w:left="40"/>
        <w:rPr>
          <w:sz w:val="28"/>
          <w:szCs w:val="28"/>
        </w:rPr>
      </w:pPr>
      <w:r w:rsidRPr="005009E9">
        <w:rPr>
          <w:i w:val="0"/>
          <w:sz w:val="28"/>
          <w:szCs w:val="28"/>
        </w:rPr>
        <w:t>Требования по годам обучения</w:t>
      </w:r>
      <w:r w:rsidRPr="005009E9">
        <w:rPr>
          <w:sz w:val="28"/>
          <w:szCs w:val="28"/>
        </w:rPr>
        <w:t>.</w:t>
      </w:r>
    </w:p>
    <w:p w:rsidR="005C189C" w:rsidRPr="005009E9" w:rsidRDefault="005C189C" w:rsidP="00F33640">
      <w:pPr>
        <w:pStyle w:val="3"/>
        <w:shd w:val="clear" w:color="auto" w:fill="auto"/>
        <w:tabs>
          <w:tab w:val="left" w:pos="184"/>
        </w:tabs>
        <w:spacing w:before="0" w:line="276" w:lineRule="auto"/>
        <w:ind w:left="40"/>
        <w:rPr>
          <w:sz w:val="28"/>
          <w:szCs w:val="28"/>
        </w:rPr>
      </w:pPr>
    </w:p>
    <w:p w:rsidR="005C189C" w:rsidRPr="005009E9" w:rsidRDefault="005C189C" w:rsidP="00F33640">
      <w:pPr>
        <w:pStyle w:val="20"/>
        <w:numPr>
          <w:ilvl w:val="0"/>
          <w:numId w:val="7"/>
        </w:numPr>
        <w:shd w:val="clear" w:color="auto" w:fill="auto"/>
        <w:tabs>
          <w:tab w:val="left" w:pos="515"/>
        </w:tabs>
        <w:spacing w:after="192" w:line="276" w:lineRule="auto"/>
        <w:ind w:left="40"/>
        <w:jc w:val="left"/>
        <w:rPr>
          <w:sz w:val="28"/>
          <w:szCs w:val="28"/>
        </w:rPr>
      </w:pPr>
      <w:r w:rsidRPr="005009E9">
        <w:rPr>
          <w:sz w:val="28"/>
          <w:szCs w:val="28"/>
        </w:rPr>
        <w:t>Требования к уровню подготовки обучающихся</w:t>
      </w:r>
    </w:p>
    <w:p w:rsidR="005C189C" w:rsidRPr="005009E9" w:rsidRDefault="005C189C" w:rsidP="00F33640">
      <w:pPr>
        <w:pStyle w:val="20"/>
        <w:shd w:val="clear" w:color="auto" w:fill="auto"/>
        <w:tabs>
          <w:tab w:val="left" w:pos="515"/>
        </w:tabs>
        <w:spacing w:after="192" w:line="276" w:lineRule="auto"/>
        <w:ind w:left="40"/>
        <w:jc w:val="left"/>
        <w:rPr>
          <w:sz w:val="28"/>
          <w:szCs w:val="28"/>
        </w:rPr>
      </w:pPr>
    </w:p>
    <w:p w:rsidR="005C189C" w:rsidRPr="005009E9" w:rsidRDefault="005C189C" w:rsidP="00F33640">
      <w:pPr>
        <w:pStyle w:val="20"/>
        <w:numPr>
          <w:ilvl w:val="0"/>
          <w:numId w:val="7"/>
        </w:numPr>
        <w:shd w:val="clear" w:color="auto" w:fill="auto"/>
        <w:tabs>
          <w:tab w:val="left" w:pos="496"/>
        </w:tabs>
        <w:spacing w:after="184" w:line="276" w:lineRule="auto"/>
        <w:ind w:left="40"/>
        <w:jc w:val="left"/>
        <w:rPr>
          <w:sz w:val="28"/>
          <w:szCs w:val="28"/>
        </w:rPr>
      </w:pPr>
      <w:r w:rsidRPr="005009E9">
        <w:rPr>
          <w:sz w:val="28"/>
          <w:szCs w:val="28"/>
        </w:rPr>
        <w:t>Формы и методы контроля, система оценок</w:t>
      </w:r>
    </w:p>
    <w:p w:rsidR="005C189C" w:rsidRPr="005009E9" w:rsidRDefault="005C189C" w:rsidP="00F33640">
      <w:pPr>
        <w:pStyle w:val="3"/>
        <w:numPr>
          <w:ilvl w:val="0"/>
          <w:numId w:val="6"/>
        </w:numPr>
        <w:shd w:val="clear" w:color="auto" w:fill="auto"/>
        <w:tabs>
          <w:tab w:val="left" w:pos="160"/>
        </w:tabs>
        <w:spacing w:before="0" w:after="7" w:line="276" w:lineRule="auto"/>
        <w:ind w:left="40"/>
        <w:rPr>
          <w:i w:val="0"/>
          <w:sz w:val="28"/>
          <w:szCs w:val="28"/>
        </w:rPr>
      </w:pPr>
      <w:r w:rsidRPr="005009E9">
        <w:rPr>
          <w:i w:val="0"/>
          <w:sz w:val="28"/>
          <w:szCs w:val="28"/>
        </w:rPr>
        <w:t>Аттестация: цели, виды, форма, содержание;</w:t>
      </w:r>
    </w:p>
    <w:p w:rsidR="005C189C" w:rsidRPr="005009E9" w:rsidRDefault="005C189C" w:rsidP="00F33640">
      <w:pPr>
        <w:pStyle w:val="3"/>
        <w:numPr>
          <w:ilvl w:val="0"/>
          <w:numId w:val="6"/>
        </w:numPr>
        <w:shd w:val="clear" w:color="auto" w:fill="auto"/>
        <w:tabs>
          <w:tab w:val="left" w:pos="170"/>
        </w:tabs>
        <w:spacing w:before="0" w:line="276" w:lineRule="auto"/>
        <w:ind w:left="40"/>
        <w:rPr>
          <w:i w:val="0"/>
          <w:sz w:val="28"/>
          <w:szCs w:val="28"/>
        </w:rPr>
      </w:pPr>
      <w:r>
        <w:rPr>
          <w:i w:val="0"/>
          <w:sz w:val="28"/>
          <w:szCs w:val="28"/>
        </w:rPr>
        <w:t>Критерии оценки.</w:t>
      </w:r>
    </w:p>
    <w:p w:rsidR="005C189C" w:rsidRPr="005009E9" w:rsidRDefault="005C189C" w:rsidP="00F33640">
      <w:pPr>
        <w:pStyle w:val="3"/>
        <w:shd w:val="clear" w:color="auto" w:fill="auto"/>
        <w:tabs>
          <w:tab w:val="left" w:pos="170"/>
        </w:tabs>
        <w:spacing w:before="0" w:line="276" w:lineRule="auto"/>
        <w:ind w:left="40"/>
        <w:rPr>
          <w:sz w:val="28"/>
          <w:szCs w:val="28"/>
        </w:rPr>
      </w:pPr>
    </w:p>
    <w:p w:rsidR="005C189C" w:rsidRPr="00EE5334" w:rsidRDefault="005C189C" w:rsidP="00F33640">
      <w:pPr>
        <w:pStyle w:val="20"/>
        <w:numPr>
          <w:ilvl w:val="0"/>
          <w:numId w:val="7"/>
        </w:numPr>
        <w:shd w:val="clear" w:color="auto" w:fill="auto"/>
        <w:tabs>
          <w:tab w:val="left" w:pos="386"/>
        </w:tabs>
        <w:spacing w:before="120" w:line="276" w:lineRule="auto"/>
        <w:jc w:val="left"/>
        <w:rPr>
          <w:sz w:val="28"/>
          <w:szCs w:val="28"/>
        </w:rPr>
      </w:pPr>
      <w:r w:rsidRPr="005009E9">
        <w:rPr>
          <w:sz w:val="28"/>
          <w:szCs w:val="28"/>
        </w:rPr>
        <w:t>Методическое обеспечение учебного процесса</w:t>
      </w:r>
    </w:p>
    <w:p w:rsidR="005C189C" w:rsidRDefault="005C189C" w:rsidP="00F33640">
      <w:pPr>
        <w:pStyle w:val="3"/>
        <w:numPr>
          <w:ilvl w:val="0"/>
          <w:numId w:val="6"/>
        </w:numPr>
        <w:shd w:val="clear" w:color="auto" w:fill="auto"/>
        <w:tabs>
          <w:tab w:val="left" w:pos="155"/>
        </w:tabs>
        <w:spacing w:before="120" w:line="276" w:lineRule="auto"/>
        <w:rPr>
          <w:i w:val="0"/>
          <w:sz w:val="28"/>
          <w:szCs w:val="28"/>
        </w:rPr>
      </w:pPr>
      <w:r w:rsidRPr="005009E9">
        <w:rPr>
          <w:i w:val="0"/>
          <w:sz w:val="28"/>
          <w:szCs w:val="28"/>
        </w:rPr>
        <w:t>Методические рекомендации педагогическим работникам;</w:t>
      </w:r>
    </w:p>
    <w:p w:rsidR="005C189C" w:rsidRDefault="005C189C" w:rsidP="00F33640">
      <w:pPr>
        <w:pStyle w:val="3"/>
        <w:numPr>
          <w:ilvl w:val="0"/>
          <w:numId w:val="6"/>
        </w:numPr>
        <w:shd w:val="clear" w:color="auto" w:fill="auto"/>
        <w:tabs>
          <w:tab w:val="left" w:pos="155"/>
        </w:tabs>
        <w:spacing w:before="120" w:line="276" w:lineRule="auto"/>
        <w:rPr>
          <w:i w:val="0"/>
          <w:sz w:val="28"/>
          <w:szCs w:val="28"/>
        </w:rPr>
      </w:pPr>
      <w:r w:rsidRPr="009F6423">
        <w:rPr>
          <w:i w:val="0"/>
          <w:sz w:val="28"/>
          <w:szCs w:val="28"/>
        </w:rPr>
        <w:t>Методические рекомендации</w:t>
      </w:r>
      <w:r>
        <w:rPr>
          <w:i w:val="0"/>
          <w:sz w:val="28"/>
          <w:szCs w:val="28"/>
        </w:rPr>
        <w:t xml:space="preserve"> по организации самостоятельной работы обучающихся.</w:t>
      </w:r>
    </w:p>
    <w:p w:rsidR="005C189C" w:rsidRPr="009F6423" w:rsidRDefault="005C189C" w:rsidP="00F33640">
      <w:pPr>
        <w:pStyle w:val="3"/>
        <w:shd w:val="clear" w:color="auto" w:fill="auto"/>
        <w:tabs>
          <w:tab w:val="left" w:pos="155"/>
        </w:tabs>
        <w:spacing w:before="120" w:line="276" w:lineRule="auto"/>
        <w:rPr>
          <w:i w:val="0"/>
          <w:sz w:val="28"/>
          <w:szCs w:val="28"/>
        </w:rPr>
      </w:pPr>
    </w:p>
    <w:p w:rsidR="005C189C" w:rsidRPr="005009E9" w:rsidRDefault="005C189C" w:rsidP="00F33640">
      <w:pPr>
        <w:pStyle w:val="20"/>
        <w:numPr>
          <w:ilvl w:val="0"/>
          <w:numId w:val="7"/>
        </w:numPr>
        <w:shd w:val="clear" w:color="auto" w:fill="auto"/>
        <w:tabs>
          <w:tab w:val="left" w:pos="496"/>
        </w:tabs>
        <w:spacing w:after="184" w:line="276" w:lineRule="auto"/>
        <w:ind w:left="40"/>
        <w:jc w:val="left"/>
        <w:rPr>
          <w:sz w:val="28"/>
          <w:szCs w:val="28"/>
        </w:rPr>
      </w:pPr>
      <w:r w:rsidRPr="005009E9">
        <w:rPr>
          <w:sz w:val="28"/>
          <w:szCs w:val="28"/>
        </w:rPr>
        <w:t>Список методической литературы</w:t>
      </w:r>
    </w:p>
    <w:p w:rsidR="005C189C" w:rsidRPr="005009E9" w:rsidRDefault="005C189C" w:rsidP="00F33640">
      <w:pPr>
        <w:pStyle w:val="3"/>
        <w:numPr>
          <w:ilvl w:val="0"/>
          <w:numId w:val="6"/>
        </w:numPr>
        <w:shd w:val="clear" w:color="auto" w:fill="auto"/>
        <w:tabs>
          <w:tab w:val="left" w:pos="179"/>
        </w:tabs>
        <w:spacing w:before="0" w:after="183" w:line="276" w:lineRule="auto"/>
        <w:ind w:left="40"/>
        <w:rPr>
          <w:i w:val="0"/>
          <w:sz w:val="28"/>
          <w:szCs w:val="28"/>
        </w:rPr>
      </w:pPr>
      <w:r w:rsidRPr="005009E9">
        <w:rPr>
          <w:i w:val="0"/>
          <w:sz w:val="28"/>
          <w:szCs w:val="28"/>
        </w:rPr>
        <w:t>Список  методическ</w:t>
      </w:r>
      <w:r>
        <w:rPr>
          <w:i w:val="0"/>
          <w:sz w:val="28"/>
          <w:szCs w:val="28"/>
        </w:rPr>
        <w:t>ой литературы;</w:t>
      </w:r>
      <w:r>
        <w:rPr>
          <w:i w:val="0"/>
          <w:sz w:val="28"/>
          <w:szCs w:val="28"/>
        </w:rPr>
        <w:br/>
      </w:r>
      <w:r w:rsidRPr="009F6423">
        <w:rPr>
          <w:b/>
          <w:i w:val="0"/>
          <w:sz w:val="28"/>
          <w:szCs w:val="28"/>
        </w:rPr>
        <w:t>-</w:t>
      </w:r>
      <w:r>
        <w:rPr>
          <w:b/>
          <w:i w:val="0"/>
          <w:sz w:val="28"/>
          <w:szCs w:val="28"/>
        </w:rPr>
        <w:t xml:space="preserve"> </w:t>
      </w:r>
      <w:r w:rsidRPr="005009E9">
        <w:rPr>
          <w:i w:val="0"/>
          <w:sz w:val="28"/>
          <w:szCs w:val="28"/>
        </w:rPr>
        <w:t>Интернет ресурсы</w:t>
      </w:r>
      <w:r>
        <w:rPr>
          <w:i w:val="0"/>
          <w:sz w:val="28"/>
          <w:szCs w:val="28"/>
        </w:rPr>
        <w:t>.</w:t>
      </w:r>
    </w:p>
    <w:p w:rsidR="005C189C" w:rsidRDefault="005C189C" w:rsidP="00F33640">
      <w:pPr>
        <w:jc w:val="center"/>
        <w:outlineLvl w:val="0"/>
      </w:pPr>
    </w:p>
    <w:p w:rsidR="00697222" w:rsidRDefault="00697222" w:rsidP="00697222">
      <w:pPr>
        <w:jc w:val="center"/>
        <w:outlineLvl w:val="0"/>
        <w:rPr>
          <w:rFonts w:ascii="Times New Roman" w:hAnsi="Times New Roman" w:cs="Times New Roman"/>
          <w:b/>
          <w:sz w:val="28"/>
          <w:szCs w:val="28"/>
        </w:rPr>
      </w:pPr>
    </w:p>
    <w:p w:rsidR="00DB4F2E" w:rsidRPr="00697222" w:rsidRDefault="00DB4F2E" w:rsidP="00697222">
      <w:pPr>
        <w:jc w:val="center"/>
        <w:outlineLvl w:val="0"/>
        <w:rPr>
          <w:rFonts w:ascii="Times New Roman" w:hAnsi="Times New Roman" w:cs="Times New Roman"/>
          <w:b/>
          <w:sz w:val="28"/>
          <w:szCs w:val="28"/>
        </w:rPr>
      </w:pPr>
    </w:p>
    <w:p w:rsidR="005C189C" w:rsidRPr="00697222" w:rsidRDefault="00697222" w:rsidP="00697222">
      <w:pPr>
        <w:pStyle w:val="a3"/>
        <w:numPr>
          <w:ilvl w:val="0"/>
          <w:numId w:val="23"/>
        </w:numPr>
        <w:jc w:val="center"/>
        <w:outlineLvl w:val="0"/>
        <w:rPr>
          <w:rFonts w:ascii="Times New Roman" w:hAnsi="Times New Roman" w:cs="Times New Roman"/>
          <w:b/>
          <w:sz w:val="28"/>
          <w:szCs w:val="28"/>
        </w:rPr>
      </w:pPr>
      <w:r w:rsidRPr="00697222">
        <w:rPr>
          <w:rFonts w:ascii="Times New Roman" w:hAnsi="Times New Roman" w:cs="Times New Roman"/>
          <w:b/>
          <w:sz w:val="28"/>
          <w:szCs w:val="28"/>
        </w:rPr>
        <w:lastRenderedPageBreak/>
        <w:t xml:space="preserve"> </w:t>
      </w:r>
      <w:r w:rsidR="005C189C" w:rsidRPr="00697222">
        <w:rPr>
          <w:rFonts w:ascii="Times New Roman" w:hAnsi="Times New Roman" w:cs="Times New Roman"/>
          <w:b/>
          <w:sz w:val="28"/>
          <w:szCs w:val="28"/>
        </w:rPr>
        <w:t>ПОЯСНИТЕЛЬНАЯ ЗАПИСКА</w:t>
      </w:r>
    </w:p>
    <w:p w:rsidR="005C189C" w:rsidRPr="002002E4" w:rsidRDefault="005C189C" w:rsidP="00F33640">
      <w:pPr>
        <w:pStyle w:val="a3"/>
        <w:numPr>
          <w:ilvl w:val="0"/>
          <w:numId w:val="4"/>
        </w:numPr>
        <w:ind w:left="284" w:firstLine="0"/>
        <w:outlineLvl w:val="0"/>
        <w:rPr>
          <w:rFonts w:ascii="Times New Roman" w:hAnsi="Times New Roman" w:cs="Times New Roman"/>
          <w:sz w:val="28"/>
          <w:szCs w:val="28"/>
        </w:rPr>
      </w:pPr>
      <w:r w:rsidRPr="008F6D7E">
        <w:rPr>
          <w:rFonts w:ascii="Times New Roman" w:hAnsi="Times New Roman" w:cs="Times New Roman"/>
          <w:b/>
          <w:i/>
          <w:sz w:val="28"/>
          <w:szCs w:val="28"/>
        </w:rPr>
        <w:t>Характеристика учебного предмета, его место и роль в образовательном процессе</w:t>
      </w:r>
    </w:p>
    <w:p w:rsidR="00F90EA4" w:rsidRDefault="005C189C" w:rsidP="00F33640">
      <w:pPr>
        <w:pStyle w:val="a3"/>
        <w:ind w:left="284"/>
        <w:jc w:val="both"/>
        <w:outlineLvl w:val="0"/>
        <w:rPr>
          <w:rFonts w:ascii="Times New Roman" w:hAnsi="Times New Roman" w:cs="Times New Roman"/>
          <w:sz w:val="28"/>
          <w:szCs w:val="28"/>
        </w:rPr>
      </w:pPr>
      <w:r>
        <w:rPr>
          <w:rFonts w:ascii="Times New Roman" w:hAnsi="Times New Roman" w:cs="Times New Roman"/>
          <w:b/>
          <w:i/>
          <w:sz w:val="28"/>
          <w:szCs w:val="28"/>
        </w:rPr>
        <w:br/>
      </w:r>
      <w:r w:rsidRPr="008F6D7E">
        <w:rPr>
          <w:rFonts w:ascii="Times New Roman" w:hAnsi="Times New Roman" w:cs="Times New Roman"/>
          <w:sz w:val="28"/>
          <w:szCs w:val="28"/>
        </w:rPr>
        <w:tab/>
        <w:t>Программа учебного предмета «Гимнастика»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r w:rsidRPr="008F6D7E">
        <w:rPr>
          <w:rFonts w:ascii="Times New Roman" w:hAnsi="Times New Roman" w:cs="Times New Roman"/>
          <w:sz w:val="28"/>
          <w:szCs w:val="28"/>
        </w:rPr>
        <w:tab/>
      </w:r>
      <w:r w:rsidR="00F90EA4">
        <w:rPr>
          <w:rFonts w:ascii="Times New Roman" w:hAnsi="Times New Roman" w:cs="Times New Roman"/>
          <w:sz w:val="28"/>
          <w:szCs w:val="28"/>
        </w:rPr>
        <w:tab/>
      </w:r>
      <w:r w:rsidRPr="008F6D7E">
        <w:rPr>
          <w:rFonts w:ascii="Times New Roman" w:hAnsi="Times New Roman" w:cs="Times New Roman"/>
          <w:sz w:val="28"/>
          <w:szCs w:val="28"/>
        </w:rPr>
        <w:t>Полноценная подготовка учащихся предполагает высокую степень гибкости тела и уме</w:t>
      </w:r>
      <w:r w:rsidR="00F90EA4">
        <w:rPr>
          <w:rFonts w:ascii="Times New Roman" w:hAnsi="Times New Roman" w:cs="Times New Roman"/>
          <w:sz w:val="28"/>
          <w:szCs w:val="28"/>
        </w:rPr>
        <w:t>ние управлять своими движениями.</w:t>
      </w:r>
    </w:p>
    <w:p w:rsidR="00F90EA4" w:rsidRDefault="005C189C" w:rsidP="00F33640">
      <w:pPr>
        <w:pStyle w:val="a3"/>
        <w:ind w:left="284" w:firstLine="416"/>
        <w:jc w:val="both"/>
        <w:outlineLvl w:val="0"/>
        <w:rPr>
          <w:rFonts w:ascii="Times New Roman" w:hAnsi="Times New Roman" w:cs="Times New Roman"/>
          <w:sz w:val="28"/>
          <w:szCs w:val="28"/>
        </w:rPr>
      </w:pPr>
      <w:r w:rsidRPr="00F90EA4">
        <w:rPr>
          <w:rFonts w:ascii="Times New Roman" w:hAnsi="Times New Roman" w:cs="Times New Roman"/>
          <w:sz w:val="28"/>
          <w:szCs w:val="28"/>
        </w:rPr>
        <w:t>Для развития данных качеств в программу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F90EA4" w:rsidRDefault="005C189C" w:rsidP="00F33640">
      <w:pPr>
        <w:pStyle w:val="a3"/>
        <w:ind w:left="284" w:firstLine="416"/>
        <w:jc w:val="both"/>
        <w:outlineLvl w:val="0"/>
        <w:rPr>
          <w:rFonts w:ascii="Times New Roman" w:hAnsi="Times New Roman" w:cs="Times New Roman"/>
          <w:sz w:val="28"/>
          <w:szCs w:val="28"/>
        </w:rPr>
      </w:pPr>
      <w:r w:rsidRPr="00F90EA4">
        <w:rPr>
          <w:rFonts w:ascii="Times New Roman" w:hAnsi="Times New Roman" w:cs="Times New Roman"/>
          <w:sz w:val="28"/>
          <w:szCs w:val="28"/>
        </w:rPr>
        <w:tab/>
        <w:t>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w:t>
      </w:r>
    </w:p>
    <w:p w:rsidR="00F90EA4" w:rsidRDefault="005C189C" w:rsidP="00F33640">
      <w:pPr>
        <w:pStyle w:val="a3"/>
        <w:ind w:left="284" w:firstLine="416"/>
        <w:jc w:val="both"/>
        <w:outlineLvl w:val="0"/>
        <w:rPr>
          <w:rFonts w:ascii="Times New Roman" w:hAnsi="Times New Roman" w:cs="Times New Roman"/>
          <w:sz w:val="28"/>
          <w:szCs w:val="28"/>
        </w:rPr>
      </w:pPr>
      <w:r w:rsidRPr="00F90EA4">
        <w:rPr>
          <w:rFonts w:ascii="Times New Roman" w:hAnsi="Times New Roman" w:cs="Times New Roman"/>
          <w:sz w:val="28"/>
          <w:szCs w:val="28"/>
        </w:rPr>
        <w:tab/>
        <w:t>Учитывая физиологические способности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r w:rsidRPr="00F90EA4">
        <w:rPr>
          <w:rFonts w:ascii="Times New Roman" w:hAnsi="Times New Roman" w:cs="Times New Roman"/>
          <w:sz w:val="28"/>
          <w:szCs w:val="28"/>
        </w:rPr>
        <w:tab/>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5C189C" w:rsidRPr="00F90EA4" w:rsidRDefault="005C189C" w:rsidP="00F33640">
      <w:pPr>
        <w:pStyle w:val="a3"/>
        <w:ind w:left="284" w:firstLine="416"/>
        <w:jc w:val="both"/>
        <w:outlineLvl w:val="0"/>
        <w:rPr>
          <w:rFonts w:ascii="Times New Roman" w:hAnsi="Times New Roman" w:cs="Times New Roman"/>
          <w:sz w:val="28"/>
          <w:szCs w:val="28"/>
        </w:rPr>
      </w:pPr>
      <w:r w:rsidRPr="00F90EA4">
        <w:rPr>
          <w:rFonts w:ascii="Times New Roman" w:hAnsi="Times New Roman" w:cs="Times New Roman"/>
          <w:sz w:val="28"/>
          <w:szCs w:val="28"/>
        </w:rPr>
        <w:tab/>
        <w:t>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w:t>
      </w:r>
    </w:p>
    <w:p w:rsidR="005C189C" w:rsidRPr="0039131D" w:rsidRDefault="005C189C" w:rsidP="00F33640">
      <w:pPr>
        <w:pStyle w:val="210"/>
        <w:keepNext/>
        <w:keepLines/>
        <w:shd w:val="clear" w:color="auto" w:fill="auto"/>
        <w:spacing w:after="0" w:line="276" w:lineRule="auto"/>
        <w:ind w:left="700" w:firstLine="0"/>
        <w:rPr>
          <w:sz w:val="28"/>
          <w:szCs w:val="28"/>
        </w:rPr>
      </w:pPr>
      <w:bookmarkStart w:id="0" w:name="bookmark4"/>
      <w:r w:rsidRPr="0039131D">
        <w:rPr>
          <w:sz w:val="28"/>
          <w:szCs w:val="28"/>
        </w:rPr>
        <w:t>2. Срок реализации учебного предмета «Гимнастика»</w:t>
      </w:r>
      <w:bookmarkEnd w:id="0"/>
    </w:p>
    <w:p w:rsidR="005C189C" w:rsidRDefault="005C189C" w:rsidP="00F33640">
      <w:pPr>
        <w:pStyle w:val="a7"/>
        <w:shd w:val="clear" w:color="auto" w:fill="auto"/>
        <w:spacing w:line="276" w:lineRule="auto"/>
        <w:ind w:left="120" w:right="60" w:firstLine="840"/>
        <w:rPr>
          <w:sz w:val="28"/>
          <w:szCs w:val="28"/>
        </w:rPr>
      </w:pPr>
      <w:r w:rsidRPr="0039131D">
        <w:rPr>
          <w:sz w:val="28"/>
          <w:szCs w:val="28"/>
        </w:rPr>
        <w:t>Срок освоения программы для детей, поступивших в образовательное учреждение в 1 класс в возрасте от шести лет шести месяцев до девяти лет, составляет 2 года (с 1 по 2 класс</w:t>
      </w:r>
      <w:r w:rsidR="00F90EA4">
        <w:rPr>
          <w:sz w:val="28"/>
          <w:szCs w:val="28"/>
        </w:rPr>
        <w:t>ы</w:t>
      </w:r>
      <w:r w:rsidRPr="0039131D">
        <w:rPr>
          <w:sz w:val="28"/>
          <w:szCs w:val="28"/>
        </w:rPr>
        <w:t>).</w:t>
      </w:r>
    </w:p>
    <w:p w:rsidR="005C189C" w:rsidRPr="0039131D" w:rsidRDefault="005C189C" w:rsidP="00F33640">
      <w:pPr>
        <w:pStyle w:val="a7"/>
        <w:shd w:val="clear" w:color="auto" w:fill="auto"/>
        <w:spacing w:line="276" w:lineRule="auto"/>
        <w:ind w:left="120" w:right="60" w:firstLine="840"/>
        <w:rPr>
          <w:sz w:val="28"/>
          <w:szCs w:val="28"/>
        </w:rPr>
      </w:pPr>
    </w:p>
    <w:p w:rsidR="00697222" w:rsidRDefault="005C189C" w:rsidP="00E620D1">
      <w:pPr>
        <w:pStyle w:val="a7"/>
        <w:numPr>
          <w:ilvl w:val="0"/>
          <w:numId w:val="4"/>
        </w:numPr>
        <w:shd w:val="clear" w:color="auto" w:fill="auto"/>
        <w:spacing w:line="276" w:lineRule="auto"/>
        <w:ind w:right="60"/>
        <w:rPr>
          <w:sz w:val="28"/>
          <w:szCs w:val="28"/>
        </w:rPr>
      </w:pPr>
      <w:r w:rsidRPr="0039131D">
        <w:rPr>
          <w:rStyle w:val="a9"/>
          <w:sz w:val="28"/>
          <w:szCs w:val="28"/>
        </w:rPr>
        <w:t>Объем учебного времени,</w:t>
      </w:r>
      <w:r>
        <w:rPr>
          <w:sz w:val="28"/>
          <w:szCs w:val="28"/>
        </w:rPr>
        <w:t xml:space="preserve"> предусмотренный учебным планом </w:t>
      </w:r>
      <w:r w:rsidRPr="00F90EA4">
        <w:rPr>
          <w:sz w:val="28"/>
          <w:szCs w:val="28"/>
        </w:rPr>
        <w:t>образовательного учреждения на реализацию предмета «Гимнастика»:</w:t>
      </w:r>
    </w:p>
    <w:p w:rsidR="00B37222" w:rsidRDefault="00B37222" w:rsidP="00B37222">
      <w:pPr>
        <w:pStyle w:val="a7"/>
        <w:shd w:val="clear" w:color="auto" w:fill="auto"/>
        <w:spacing w:line="276" w:lineRule="auto"/>
        <w:ind w:right="60" w:firstLine="0"/>
        <w:rPr>
          <w:sz w:val="28"/>
          <w:szCs w:val="28"/>
        </w:rPr>
      </w:pPr>
    </w:p>
    <w:p w:rsidR="00B37222" w:rsidRPr="00E620D1" w:rsidRDefault="00B37222" w:rsidP="00B37222">
      <w:pPr>
        <w:pStyle w:val="a7"/>
        <w:shd w:val="clear" w:color="auto" w:fill="auto"/>
        <w:spacing w:line="276" w:lineRule="auto"/>
        <w:ind w:right="60" w:firstLine="0"/>
        <w:rPr>
          <w:sz w:val="28"/>
          <w:szCs w:val="28"/>
        </w:rPr>
      </w:pPr>
    </w:p>
    <w:p w:rsidR="005C189C" w:rsidRPr="00984CDF" w:rsidRDefault="005C189C" w:rsidP="00F33640">
      <w:pPr>
        <w:pStyle w:val="a7"/>
        <w:shd w:val="clear" w:color="auto" w:fill="auto"/>
        <w:spacing w:line="276" w:lineRule="auto"/>
        <w:ind w:left="720" w:right="60" w:firstLine="0"/>
        <w:jc w:val="right"/>
        <w:rPr>
          <w:b/>
          <w:i/>
          <w:sz w:val="28"/>
          <w:szCs w:val="28"/>
        </w:rPr>
      </w:pPr>
      <w:r>
        <w:rPr>
          <w:b/>
          <w:i/>
          <w:sz w:val="28"/>
          <w:szCs w:val="28"/>
        </w:rPr>
        <w:lastRenderedPageBreak/>
        <w:t>Таблица 1</w:t>
      </w:r>
    </w:p>
    <w:tbl>
      <w:tblPr>
        <w:tblW w:w="104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3"/>
        <w:gridCol w:w="2698"/>
      </w:tblGrid>
      <w:tr w:rsidR="005C189C" w:rsidRPr="00DB0856" w:rsidTr="00F90EA4">
        <w:trPr>
          <w:trHeight w:val="487"/>
        </w:trPr>
        <w:tc>
          <w:tcPr>
            <w:tcW w:w="7793" w:type="dxa"/>
            <w:tcBorders>
              <w:top w:val="single" w:sz="4" w:space="0" w:color="auto"/>
            </w:tcBorders>
          </w:tcPr>
          <w:p w:rsidR="005C189C" w:rsidRPr="00DB0856" w:rsidRDefault="005C189C" w:rsidP="00F33640">
            <w:pPr>
              <w:pStyle w:val="a3"/>
              <w:spacing w:after="0"/>
              <w:ind w:left="0"/>
              <w:jc w:val="center"/>
              <w:rPr>
                <w:rStyle w:val="FontStyle40"/>
                <w:sz w:val="24"/>
                <w:szCs w:val="24"/>
              </w:rPr>
            </w:pPr>
          </w:p>
        </w:tc>
        <w:tc>
          <w:tcPr>
            <w:tcW w:w="2698" w:type="dxa"/>
            <w:tcBorders>
              <w:right w:val="single" w:sz="4" w:space="0" w:color="auto"/>
            </w:tcBorders>
          </w:tcPr>
          <w:p w:rsidR="005C189C" w:rsidRDefault="005C189C" w:rsidP="00F33640">
            <w:pPr>
              <w:pStyle w:val="a3"/>
              <w:spacing w:after="0"/>
              <w:ind w:left="0"/>
              <w:jc w:val="center"/>
              <w:rPr>
                <w:rStyle w:val="FontStyle40"/>
                <w:sz w:val="24"/>
                <w:szCs w:val="24"/>
              </w:rPr>
            </w:pPr>
            <w:r>
              <w:rPr>
                <w:rStyle w:val="FontStyle40"/>
                <w:sz w:val="24"/>
                <w:szCs w:val="24"/>
              </w:rPr>
              <w:t>Срок реализации программы</w:t>
            </w:r>
          </w:p>
        </w:tc>
      </w:tr>
      <w:tr w:rsidR="00A94535" w:rsidRPr="00DB0856" w:rsidTr="00F90EA4">
        <w:trPr>
          <w:trHeight w:val="270"/>
        </w:trPr>
        <w:tc>
          <w:tcPr>
            <w:tcW w:w="7793" w:type="dxa"/>
            <w:tcBorders>
              <w:top w:val="single" w:sz="4" w:space="0" w:color="auto"/>
            </w:tcBorders>
          </w:tcPr>
          <w:p w:rsidR="00A94535" w:rsidRPr="00DB0856" w:rsidRDefault="00A94535" w:rsidP="00F33640">
            <w:pPr>
              <w:pStyle w:val="a3"/>
              <w:spacing w:after="0"/>
              <w:ind w:left="0"/>
              <w:jc w:val="center"/>
              <w:rPr>
                <w:rStyle w:val="FontStyle40"/>
                <w:sz w:val="24"/>
                <w:szCs w:val="24"/>
              </w:rPr>
            </w:pPr>
          </w:p>
        </w:tc>
        <w:tc>
          <w:tcPr>
            <w:tcW w:w="2698" w:type="dxa"/>
            <w:tcBorders>
              <w:right w:val="single" w:sz="4" w:space="0" w:color="auto"/>
            </w:tcBorders>
          </w:tcPr>
          <w:p w:rsidR="00A94535" w:rsidRDefault="00A94535" w:rsidP="00F33640">
            <w:pPr>
              <w:pStyle w:val="a3"/>
              <w:spacing w:after="0"/>
              <w:ind w:left="0"/>
              <w:jc w:val="center"/>
              <w:rPr>
                <w:rStyle w:val="FontStyle40"/>
                <w:sz w:val="24"/>
                <w:szCs w:val="24"/>
              </w:rPr>
            </w:pPr>
            <w:r>
              <w:rPr>
                <w:rStyle w:val="FontStyle40"/>
                <w:sz w:val="24"/>
                <w:szCs w:val="24"/>
              </w:rPr>
              <w:t>8(9) лет</w:t>
            </w:r>
          </w:p>
        </w:tc>
      </w:tr>
      <w:tr w:rsidR="00A94535" w:rsidRPr="00DB0856" w:rsidTr="00F90EA4">
        <w:trPr>
          <w:trHeight w:val="321"/>
        </w:trPr>
        <w:tc>
          <w:tcPr>
            <w:tcW w:w="7793" w:type="dxa"/>
            <w:tcBorders>
              <w:top w:val="single" w:sz="4" w:space="0" w:color="auto"/>
            </w:tcBorders>
          </w:tcPr>
          <w:p w:rsidR="00A94535" w:rsidRPr="00DB0856" w:rsidRDefault="00A94535" w:rsidP="00F33640">
            <w:pPr>
              <w:pStyle w:val="a3"/>
              <w:spacing w:after="0"/>
              <w:ind w:left="0"/>
              <w:jc w:val="right"/>
              <w:rPr>
                <w:rStyle w:val="FontStyle40"/>
                <w:b/>
                <w:i/>
                <w:sz w:val="24"/>
                <w:szCs w:val="24"/>
              </w:rPr>
            </w:pPr>
            <w:r>
              <w:rPr>
                <w:rStyle w:val="FontStyle40"/>
                <w:sz w:val="24"/>
                <w:szCs w:val="24"/>
              </w:rPr>
              <w:t>классы</w:t>
            </w:r>
          </w:p>
        </w:tc>
        <w:tc>
          <w:tcPr>
            <w:tcW w:w="2698" w:type="dxa"/>
            <w:tcBorders>
              <w:right w:val="single" w:sz="4" w:space="0" w:color="auto"/>
            </w:tcBorders>
          </w:tcPr>
          <w:p w:rsidR="00A94535" w:rsidRPr="002002E4" w:rsidRDefault="00A94535" w:rsidP="00F33640">
            <w:pPr>
              <w:pStyle w:val="a3"/>
              <w:spacing w:after="0"/>
              <w:ind w:left="0"/>
              <w:jc w:val="center"/>
              <w:rPr>
                <w:rStyle w:val="FontStyle40"/>
                <w:sz w:val="24"/>
                <w:szCs w:val="24"/>
              </w:rPr>
            </w:pPr>
            <w:r>
              <w:rPr>
                <w:rStyle w:val="FontStyle40"/>
                <w:sz w:val="24"/>
                <w:szCs w:val="24"/>
              </w:rPr>
              <w:t>1-2</w:t>
            </w:r>
          </w:p>
        </w:tc>
      </w:tr>
      <w:tr w:rsidR="00A94535" w:rsidRPr="00DB0856" w:rsidTr="00F90EA4">
        <w:trPr>
          <w:trHeight w:val="283"/>
        </w:trPr>
        <w:tc>
          <w:tcPr>
            <w:tcW w:w="7793" w:type="dxa"/>
          </w:tcPr>
          <w:p w:rsidR="00A94535" w:rsidRPr="00984CDF" w:rsidRDefault="00A94535" w:rsidP="00F33640">
            <w:pPr>
              <w:pStyle w:val="a3"/>
              <w:spacing w:after="0"/>
              <w:ind w:left="0"/>
              <w:rPr>
                <w:rStyle w:val="FontStyle40"/>
                <w:b/>
                <w:sz w:val="24"/>
                <w:szCs w:val="24"/>
              </w:rPr>
            </w:pPr>
            <w:r w:rsidRPr="00984CDF">
              <w:rPr>
                <w:rStyle w:val="FontStyle40"/>
                <w:b/>
                <w:sz w:val="24"/>
                <w:szCs w:val="24"/>
              </w:rPr>
              <w:t xml:space="preserve">Максимальная учебная нагрузка в часах </w:t>
            </w:r>
          </w:p>
        </w:tc>
        <w:tc>
          <w:tcPr>
            <w:tcW w:w="2698" w:type="dxa"/>
            <w:tcBorders>
              <w:bottom w:val="nil"/>
            </w:tcBorders>
          </w:tcPr>
          <w:p w:rsidR="00A94535" w:rsidRPr="00984CDF" w:rsidRDefault="00A94535" w:rsidP="00F33640">
            <w:pPr>
              <w:pStyle w:val="a3"/>
              <w:spacing w:after="0"/>
              <w:ind w:left="0"/>
              <w:jc w:val="center"/>
              <w:rPr>
                <w:rStyle w:val="FontStyle40"/>
                <w:b/>
                <w:sz w:val="24"/>
                <w:szCs w:val="24"/>
              </w:rPr>
            </w:pPr>
            <w:r>
              <w:rPr>
                <w:rStyle w:val="FontStyle40"/>
                <w:b/>
                <w:sz w:val="24"/>
                <w:szCs w:val="24"/>
              </w:rPr>
              <w:t>130</w:t>
            </w:r>
          </w:p>
        </w:tc>
      </w:tr>
      <w:tr w:rsidR="00A94535" w:rsidRPr="00DB0856" w:rsidTr="00F90EA4">
        <w:trPr>
          <w:trHeight w:val="273"/>
        </w:trPr>
        <w:tc>
          <w:tcPr>
            <w:tcW w:w="7793" w:type="dxa"/>
          </w:tcPr>
          <w:p w:rsidR="00A94535" w:rsidRPr="00DB0856" w:rsidRDefault="00A94535" w:rsidP="00F33640">
            <w:pPr>
              <w:pStyle w:val="a3"/>
              <w:spacing w:after="0"/>
              <w:ind w:left="0"/>
              <w:rPr>
                <w:rStyle w:val="FontStyle40"/>
                <w:sz w:val="24"/>
                <w:szCs w:val="24"/>
              </w:rPr>
            </w:pPr>
            <w:r w:rsidRPr="00DB0856">
              <w:rPr>
                <w:rStyle w:val="FontStyle40"/>
                <w:sz w:val="24"/>
                <w:szCs w:val="24"/>
              </w:rPr>
              <w:t>Общее максимальное количество часов на самостоятельную работу</w:t>
            </w:r>
          </w:p>
        </w:tc>
        <w:tc>
          <w:tcPr>
            <w:tcW w:w="2698" w:type="dxa"/>
            <w:tcBorders>
              <w:top w:val="single" w:sz="4" w:space="0" w:color="auto"/>
            </w:tcBorders>
          </w:tcPr>
          <w:p w:rsidR="00A94535" w:rsidRPr="00DB0856" w:rsidRDefault="00A94535" w:rsidP="00F33640">
            <w:pPr>
              <w:pStyle w:val="a3"/>
              <w:spacing w:after="0"/>
              <w:ind w:left="0"/>
              <w:jc w:val="center"/>
              <w:rPr>
                <w:rStyle w:val="FontStyle40"/>
                <w:sz w:val="24"/>
                <w:szCs w:val="24"/>
              </w:rPr>
            </w:pPr>
            <w:r>
              <w:rPr>
                <w:rStyle w:val="FontStyle40"/>
                <w:sz w:val="24"/>
                <w:szCs w:val="24"/>
              </w:rPr>
              <w:t>65</w:t>
            </w:r>
          </w:p>
        </w:tc>
      </w:tr>
      <w:tr w:rsidR="00A94535" w:rsidRPr="00DB0856" w:rsidTr="00F90EA4">
        <w:trPr>
          <w:trHeight w:val="277"/>
        </w:trPr>
        <w:tc>
          <w:tcPr>
            <w:tcW w:w="7793" w:type="dxa"/>
          </w:tcPr>
          <w:p w:rsidR="00A94535" w:rsidRPr="00DB0856" w:rsidRDefault="00A94535" w:rsidP="00F33640">
            <w:pPr>
              <w:pStyle w:val="a3"/>
              <w:spacing w:after="0"/>
              <w:ind w:left="0"/>
              <w:rPr>
                <w:rStyle w:val="FontStyle40"/>
                <w:b/>
                <w:sz w:val="24"/>
                <w:szCs w:val="24"/>
              </w:rPr>
            </w:pPr>
            <w:r w:rsidRPr="00DB0856">
              <w:rPr>
                <w:rStyle w:val="FontStyle40"/>
                <w:sz w:val="24"/>
                <w:szCs w:val="24"/>
              </w:rPr>
              <w:t>Общее максимальное количество часов на аудиторные занятия</w:t>
            </w:r>
          </w:p>
        </w:tc>
        <w:tc>
          <w:tcPr>
            <w:tcW w:w="2698" w:type="dxa"/>
          </w:tcPr>
          <w:p w:rsidR="00A94535" w:rsidRPr="00DB0856" w:rsidRDefault="00A94535" w:rsidP="00F33640">
            <w:pPr>
              <w:pStyle w:val="a3"/>
              <w:tabs>
                <w:tab w:val="left" w:pos="443"/>
                <w:tab w:val="center" w:pos="603"/>
              </w:tabs>
              <w:spacing w:after="0"/>
              <w:ind w:left="0"/>
              <w:jc w:val="center"/>
              <w:rPr>
                <w:rStyle w:val="FontStyle40"/>
                <w:sz w:val="24"/>
                <w:szCs w:val="24"/>
              </w:rPr>
            </w:pPr>
            <w:r>
              <w:rPr>
                <w:rStyle w:val="FontStyle40"/>
                <w:sz w:val="24"/>
                <w:szCs w:val="24"/>
              </w:rPr>
              <w:t>65</w:t>
            </w:r>
          </w:p>
        </w:tc>
      </w:tr>
      <w:tr w:rsidR="005C189C" w:rsidRPr="00DB0856" w:rsidTr="00F90EA4">
        <w:trPr>
          <w:trHeight w:val="267"/>
        </w:trPr>
        <w:tc>
          <w:tcPr>
            <w:tcW w:w="7793" w:type="dxa"/>
          </w:tcPr>
          <w:p w:rsidR="005C189C" w:rsidRPr="00984CDF" w:rsidRDefault="005C189C" w:rsidP="00F33640">
            <w:pPr>
              <w:pStyle w:val="a3"/>
              <w:spacing w:after="0"/>
              <w:ind w:left="0"/>
              <w:jc w:val="center"/>
              <w:rPr>
                <w:rStyle w:val="FontStyle40"/>
                <w:b/>
                <w:i/>
                <w:sz w:val="24"/>
                <w:szCs w:val="24"/>
              </w:rPr>
            </w:pPr>
            <w:r w:rsidRPr="00984CDF">
              <w:rPr>
                <w:rStyle w:val="FontStyle40"/>
                <w:b/>
                <w:sz w:val="24"/>
                <w:szCs w:val="24"/>
              </w:rPr>
              <w:t xml:space="preserve">Консультации </w:t>
            </w:r>
          </w:p>
        </w:tc>
        <w:tc>
          <w:tcPr>
            <w:tcW w:w="2698" w:type="dxa"/>
          </w:tcPr>
          <w:p w:rsidR="005C189C" w:rsidRPr="00DB0856" w:rsidRDefault="005C189C" w:rsidP="00F33640">
            <w:pPr>
              <w:pStyle w:val="a3"/>
              <w:spacing w:after="0"/>
              <w:ind w:left="0"/>
              <w:jc w:val="center"/>
              <w:rPr>
                <w:rStyle w:val="FontStyle40"/>
                <w:sz w:val="24"/>
                <w:szCs w:val="24"/>
              </w:rPr>
            </w:pPr>
          </w:p>
        </w:tc>
      </w:tr>
      <w:tr w:rsidR="00A94535" w:rsidRPr="00DB0856" w:rsidTr="00F90EA4">
        <w:trPr>
          <w:trHeight w:val="271"/>
        </w:trPr>
        <w:tc>
          <w:tcPr>
            <w:tcW w:w="7793" w:type="dxa"/>
          </w:tcPr>
          <w:p w:rsidR="00A94535" w:rsidRPr="00DB0856" w:rsidRDefault="00A94535" w:rsidP="00F33640">
            <w:pPr>
              <w:pStyle w:val="a3"/>
              <w:spacing w:after="0"/>
              <w:ind w:left="0"/>
              <w:rPr>
                <w:rStyle w:val="FontStyle40"/>
                <w:sz w:val="24"/>
                <w:szCs w:val="24"/>
              </w:rPr>
            </w:pPr>
            <w:r w:rsidRPr="00DB0856">
              <w:rPr>
                <w:rStyle w:val="FontStyle40"/>
                <w:sz w:val="24"/>
                <w:szCs w:val="24"/>
              </w:rPr>
              <w:t>Общий объем времени на консультации</w:t>
            </w:r>
          </w:p>
        </w:tc>
        <w:tc>
          <w:tcPr>
            <w:tcW w:w="2698" w:type="dxa"/>
          </w:tcPr>
          <w:p w:rsidR="00A94535" w:rsidRPr="00DB0856" w:rsidRDefault="00A94535" w:rsidP="00F33640">
            <w:pPr>
              <w:pStyle w:val="a3"/>
              <w:spacing w:after="0"/>
              <w:ind w:left="0"/>
              <w:jc w:val="center"/>
              <w:rPr>
                <w:rStyle w:val="FontStyle40"/>
                <w:sz w:val="24"/>
                <w:szCs w:val="24"/>
              </w:rPr>
            </w:pPr>
            <w:r>
              <w:rPr>
                <w:rStyle w:val="FontStyle40"/>
                <w:sz w:val="24"/>
                <w:szCs w:val="24"/>
              </w:rPr>
              <w:t>4</w:t>
            </w:r>
          </w:p>
        </w:tc>
      </w:tr>
    </w:tbl>
    <w:p w:rsidR="00F90EA4" w:rsidRPr="00984CDF" w:rsidRDefault="00F90EA4" w:rsidP="00F33640">
      <w:pPr>
        <w:pStyle w:val="a7"/>
        <w:shd w:val="clear" w:color="auto" w:fill="auto"/>
        <w:spacing w:line="276" w:lineRule="auto"/>
        <w:ind w:left="720" w:right="60" w:firstLine="0"/>
        <w:jc w:val="right"/>
        <w:rPr>
          <w:b/>
          <w:i/>
          <w:sz w:val="28"/>
          <w:szCs w:val="28"/>
        </w:rPr>
      </w:pPr>
      <w:r>
        <w:rPr>
          <w:b/>
          <w:i/>
          <w:sz w:val="28"/>
          <w:szCs w:val="28"/>
        </w:rPr>
        <w:t>Таблица 2</w:t>
      </w:r>
    </w:p>
    <w:tbl>
      <w:tblPr>
        <w:tblW w:w="104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3"/>
        <w:gridCol w:w="2698"/>
      </w:tblGrid>
      <w:tr w:rsidR="00F90EA4" w:rsidTr="00F90EA4">
        <w:trPr>
          <w:trHeight w:val="487"/>
        </w:trPr>
        <w:tc>
          <w:tcPr>
            <w:tcW w:w="7793" w:type="dxa"/>
            <w:tcBorders>
              <w:top w:val="single" w:sz="4" w:space="0" w:color="auto"/>
            </w:tcBorders>
          </w:tcPr>
          <w:p w:rsidR="00F90EA4" w:rsidRPr="00DB0856" w:rsidRDefault="00F90EA4" w:rsidP="00F33640">
            <w:pPr>
              <w:pStyle w:val="a3"/>
              <w:spacing w:after="0"/>
              <w:ind w:left="0"/>
              <w:jc w:val="center"/>
              <w:rPr>
                <w:rStyle w:val="FontStyle40"/>
                <w:sz w:val="24"/>
                <w:szCs w:val="24"/>
              </w:rPr>
            </w:pPr>
          </w:p>
        </w:tc>
        <w:tc>
          <w:tcPr>
            <w:tcW w:w="2698" w:type="dxa"/>
            <w:tcBorders>
              <w:right w:val="single" w:sz="4" w:space="0" w:color="auto"/>
            </w:tcBorders>
          </w:tcPr>
          <w:p w:rsidR="00F90EA4" w:rsidRDefault="00F90EA4" w:rsidP="00F33640">
            <w:pPr>
              <w:pStyle w:val="a3"/>
              <w:spacing w:after="0"/>
              <w:ind w:left="0"/>
              <w:jc w:val="center"/>
              <w:rPr>
                <w:rStyle w:val="FontStyle40"/>
                <w:sz w:val="24"/>
                <w:szCs w:val="24"/>
              </w:rPr>
            </w:pPr>
            <w:r>
              <w:rPr>
                <w:rStyle w:val="FontStyle40"/>
                <w:sz w:val="24"/>
                <w:szCs w:val="24"/>
              </w:rPr>
              <w:t>Срок реализации программы</w:t>
            </w:r>
          </w:p>
        </w:tc>
      </w:tr>
      <w:tr w:rsidR="00F90EA4" w:rsidTr="00F90EA4">
        <w:trPr>
          <w:trHeight w:val="270"/>
        </w:trPr>
        <w:tc>
          <w:tcPr>
            <w:tcW w:w="7793" w:type="dxa"/>
            <w:tcBorders>
              <w:top w:val="single" w:sz="4" w:space="0" w:color="auto"/>
            </w:tcBorders>
          </w:tcPr>
          <w:p w:rsidR="00F90EA4" w:rsidRPr="00DB0856" w:rsidRDefault="00F90EA4" w:rsidP="00F33640">
            <w:pPr>
              <w:pStyle w:val="a3"/>
              <w:spacing w:after="0"/>
              <w:ind w:left="0"/>
              <w:jc w:val="center"/>
              <w:rPr>
                <w:rStyle w:val="FontStyle40"/>
                <w:sz w:val="24"/>
                <w:szCs w:val="24"/>
              </w:rPr>
            </w:pPr>
          </w:p>
        </w:tc>
        <w:tc>
          <w:tcPr>
            <w:tcW w:w="2698" w:type="dxa"/>
            <w:tcBorders>
              <w:right w:val="single" w:sz="4" w:space="0" w:color="auto"/>
            </w:tcBorders>
          </w:tcPr>
          <w:p w:rsidR="00F90EA4" w:rsidRDefault="00F90EA4" w:rsidP="00F33640">
            <w:pPr>
              <w:pStyle w:val="a3"/>
              <w:spacing w:after="0"/>
              <w:ind w:left="0"/>
              <w:jc w:val="center"/>
              <w:rPr>
                <w:rStyle w:val="FontStyle40"/>
                <w:sz w:val="24"/>
                <w:szCs w:val="24"/>
              </w:rPr>
            </w:pPr>
            <w:r>
              <w:rPr>
                <w:rStyle w:val="FontStyle40"/>
                <w:sz w:val="24"/>
                <w:szCs w:val="24"/>
              </w:rPr>
              <w:t>5(6) лет</w:t>
            </w:r>
          </w:p>
        </w:tc>
      </w:tr>
      <w:tr w:rsidR="00F90EA4" w:rsidRPr="002002E4" w:rsidTr="00F90EA4">
        <w:trPr>
          <w:trHeight w:val="321"/>
        </w:trPr>
        <w:tc>
          <w:tcPr>
            <w:tcW w:w="7793" w:type="dxa"/>
            <w:tcBorders>
              <w:top w:val="single" w:sz="4" w:space="0" w:color="auto"/>
            </w:tcBorders>
          </w:tcPr>
          <w:p w:rsidR="00F90EA4" w:rsidRPr="00DB0856" w:rsidRDefault="00F90EA4" w:rsidP="00F33640">
            <w:pPr>
              <w:pStyle w:val="a3"/>
              <w:spacing w:after="0"/>
              <w:ind w:left="0"/>
              <w:jc w:val="right"/>
              <w:rPr>
                <w:rStyle w:val="FontStyle40"/>
                <w:b/>
                <w:i/>
                <w:sz w:val="24"/>
                <w:szCs w:val="24"/>
              </w:rPr>
            </w:pPr>
            <w:r>
              <w:rPr>
                <w:rStyle w:val="FontStyle40"/>
                <w:sz w:val="24"/>
                <w:szCs w:val="24"/>
              </w:rPr>
              <w:t>классы</w:t>
            </w:r>
          </w:p>
        </w:tc>
        <w:tc>
          <w:tcPr>
            <w:tcW w:w="2698" w:type="dxa"/>
            <w:tcBorders>
              <w:right w:val="single" w:sz="4" w:space="0" w:color="auto"/>
            </w:tcBorders>
          </w:tcPr>
          <w:p w:rsidR="00F90EA4" w:rsidRPr="002002E4" w:rsidRDefault="00F90EA4" w:rsidP="00F33640">
            <w:pPr>
              <w:pStyle w:val="a3"/>
              <w:spacing w:after="0"/>
              <w:ind w:left="0"/>
              <w:jc w:val="center"/>
              <w:rPr>
                <w:rStyle w:val="FontStyle40"/>
                <w:sz w:val="24"/>
                <w:szCs w:val="24"/>
              </w:rPr>
            </w:pPr>
            <w:r>
              <w:rPr>
                <w:rStyle w:val="FontStyle40"/>
                <w:sz w:val="24"/>
                <w:szCs w:val="24"/>
              </w:rPr>
              <w:t>1</w:t>
            </w:r>
          </w:p>
        </w:tc>
      </w:tr>
      <w:tr w:rsidR="00F90EA4" w:rsidRPr="00984CDF" w:rsidTr="00F90EA4">
        <w:trPr>
          <w:trHeight w:val="283"/>
        </w:trPr>
        <w:tc>
          <w:tcPr>
            <w:tcW w:w="7793" w:type="dxa"/>
          </w:tcPr>
          <w:p w:rsidR="00F90EA4" w:rsidRPr="00984CDF" w:rsidRDefault="00F90EA4" w:rsidP="00F33640">
            <w:pPr>
              <w:pStyle w:val="a3"/>
              <w:spacing w:after="0"/>
              <w:ind w:left="0"/>
              <w:rPr>
                <w:rStyle w:val="FontStyle40"/>
                <w:b/>
                <w:sz w:val="24"/>
                <w:szCs w:val="24"/>
              </w:rPr>
            </w:pPr>
            <w:r w:rsidRPr="00984CDF">
              <w:rPr>
                <w:rStyle w:val="FontStyle40"/>
                <w:b/>
                <w:sz w:val="24"/>
                <w:szCs w:val="24"/>
              </w:rPr>
              <w:t xml:space="preserve">Максимальная учебная нагрузка в часах </w:t>
            </w:r>
          </w:p>
        </w:tc>
        <w:tc>
          <w:tcPr>
            <w:tcW w:w="2698" w:type="dxa"/>
            <w:tcBorders>
              <w:bottom w:val="nil"/>
            </w:tcBorders>
          </w:tcPr>
          <w:p w:rsidR="00F90EA4" w:rsidRPr="00984CDF" w:rsidRDefault="00F90EA4" w:rsidP="00F33640">
            <w:pPr>
              <w:pStyle w:val="a3"/>
              <w:spacing w:after="0"/>
              <w:ind w:left="0"/>
              <w:jc w:val="center"/>
              <w:rPr>
                <w:rStyle w:val="FontStyle40"/>
                <w:b/>
                <w:sz w:val="24"/>
                <w:szCs w:val="24"/>
              </w:rPr>
            </w:pPr>
            <w:r>
              <w:rPr>
                <w:rStyle w:val="FontStyle40"/>
                <w:b/>
                <w:sz w:val="24"/>
                <w:szCs w:val="24"/>
              </w:rPr>
              <w:t>66</w:t>
            </w:r>
          </w:p>
        </w:tc>
      </w:tr>
      <w:tr w:rsidR="00F90EA4" w:rsidRPr="00DB0856" w:rsidTr="00F90EA4">
        <w:trPr>
          <w:trHeight w:val="273"/>
        </w:trPr>
        <w:tc>
          <w:tcPr>
            <w:tcW w:w="7793" w:type="dxa"/>
          </w:tcPr>
          <w:p w:rsidR="00F90EA4" w:rsidRPr="00DB0856" w:rsidRDefault="00F90EA4" w:rsidP="00F33640">
            <w:pPr>
              <w:pStyle w:val="a3"/>
              <w:spacing w:after="0"/>
              <w:ind w:left="0"/>
              <w:rPr>
                <w:rStyle w:val="FontStyle40"/>
                <w:sz w:val="24"/>
                <w:szCs w:val="24"/>
              </w:rPr>
            </w:pPr>
            <w:r w:rsidRPr="00DB0856">
              <w:rPr>
                <w:rStyle w:val="FontStyle40"/>
                <w:sz w:val="24"/>
                <w:szCs w:val="24"/>
              </w:rPr>
              <w:t>Общее максимальное количество часов на самостоятельную работу</w:t>
            </w:r>
          </w:p>
        </w:tc>
        <w:tc>
          <w:tcPr>
            <w:tcW w:w="2698" w:type="dxa"/>
            <w:tcBorders>
              <w:top w:val="single" w:sz="4" w:space="0" w:color="auto"/>
            </w:tcBorders>
          </w:tcPr>
          <w:p w:rsidR="00F90EA4" w:rsidRPr="00DB0856" w:rsidRDefault="00F90EA4" w:rsidP="00F33640">
            <w:pPr>
              <w:pStyle w:val="a3"/>
              <w:spacing w:after="0"/>
              <w:ind w:left="0"/>
              <w:jc w:val="center"/>
              <w:rPr>
                <w:rStyle w:val="FontStyle40"/>
                <w:sz w:val="24"/>
                <w:szCs w:val="24"/>
              </w:rPr>
            </w:pPr>
            <w:r>
              <w:rPr>
                <w:rStyle w:val="FontStyle40"/>
                <w:sz w:val="24"/>
                <w:szCs w:val="24"/>
              </w:rPr>
              <w:t>33</w:t>
            </w:r>
          </w:p>
        </w:tc>
      </w:tr>
      <w:tr w:rsidR="00F90EA4" w:rsidRPr="00DB0856" w:rsidTr="00F90EA4">
        <w:trPr>
          <w:trHeight w:val="277"/>
        </w:trPr>
        <w:tc>
          <w:tcPr>
            <w:tcW w:w="7793" w:type="dxa"/>
          </w:tcPr>
          <w:p w:rsidR="00F90EA4" w:rsidRPr="00DB0856" w:rsidRDefault="00F90EA4" w:rsidP="00F33640">
            <w:pPr>
              <w:pStyle w:val="a3"/>
              <w:spacing w:after="0"/>
              <w:ind w:left="0"/>
              <w:rPr>
                <w:rStyle w:val="FontStyle40"/>
                <w:b/>
                <w:sz w:val="24"/>
                <w:szCs w:val="24"/>
              </w:rPr>
            </w:pPr>
            <w:r w:rsidRPr="00DB0856">
              <w:rPr>
                <w:rStyle w:val="FontStyle40"/>
                <w:sz w:val="24"/>
                <w:szCs w:val="24"/>
              </w:rPr>
              <w:t>Общее максимальное количество часов на аудиторные занятия</w:t>
            </w:r>
          </w:p>
        </w:tc>
        <w:tc>
          <w:tcPr>
            <w:tcW w:w="2698" w:type="dxa"/>
          </w:tcPr>
          <w:p w:rsidR="00F90EA4" w:rsidRPr="00DB0856" w:rsidRDefault="00F90EA4" w:rsidP="00F33640">
            <w:pPr>
              <w:pStyle w:val="a3"/>
              <w:tabs>
                <w:tab w:val="left" w:pos="443"/>
                <w:tab w:val="center" w:pos="603"/>
              </w:tabs>
              <w:spacing w:after="0"/>
              <w:ind w:left="0"/>
              <w:jc w:val="center"/>
              <w:rPr>
                <w:rStyle w:val="FontStyle40"/>
                <w:sz w:val="24"/>
                <w:szCs w:val="24"/>
              </w:rPr>
            </w:pPr>
            <w:r>
              <w:rPr>
                <w:rStyle w:val="FontStyle40"/>
                <w:sz w:val="24"/>
                <w:szCs w:val="24"/>
              </w:rPr>
              <w:t>33</w:t>
            </w:r>
          </w:p>
        </w:tc>
      </w:tr>
      <w:tr w:rsidR="00F90EA4" w:rsidRPr="00DB0856" w:rsidTr="00F90EA4">
        <w:trPr>
          <w:trHeight w:val="267"/>
        </w:trPr>
        <w:tc>
          <w:tcPr>
            <w:tcW w:w="7793" w:type="dxa"/>
          </w:tcPr>
          <w:p w:rsidR="00F90EA4" w:rsidRPr="00984CDF" w:rsidRDefault="00F90EA4" w:rsidP="00F33640">
            <w:pPr>
              <w:pStyle w:val="a3"/>
              <w:spacing w:after="0"/>
              <w:ind w:left="0"/>
              <w:jc w:val="center"/>
              <w:rPr>
                <w:rStyle w:val="FontStyle40"/>
                <w:b/>
                <w:i/>
                <w:sz w:val="24"/>
                <w:szCs w:val="24"/>
              </w:rPr>
            </w:pPr>
            <w:r w:rsidRPr="00984CDF">
              <w:rPr>
                <w:rStyle w:val="FontStyle40"/>
                <w:b/>
                <w:sz w:val="24"/>
                <w:szCs w:val="24"/>
              </w:rPr>
              <w:t xml:space="preserve">Консультации </w:t>
            </w:r>
          </w:p>
        </w:tc>
        <w:tc>
          <w:tcPr>
            <w:tcW w:w="2698" w:type="dxa"/>
          </w:tcPr>
          <w:p w:rsidR="00F90EA4" w:rsidRPr="00DB0856" w:rsidRDefault="00F90EA4" w:rsidP="00F33640">
            <w:pPr>
              <w:pStyle w:val="a3"/>
              <w:spacing w:after="0"/>
              <w:ind w:left="0"/>
              <w:jc w:val="center"/>
              <w:rPr>
                <w:rStyle w:val="FontStyle40"/>
                <w:sz w:val="24"/>
                <w:szCs w:val="24"/>
              </w:rPr>
            </w:pPr>
          </w:p>
        </w:tc>
      </w:tr>
      <w:tr w:rsidR="00F90EA4" w:rsidRPr="00DB0856" w:rsidTr="00F90EA4">
        <w:trPr>
          <w:trHeight w:val="271"/>
        </w:trPr>
        <w:tc>
          <w:tcPr>
            <w:tcW w:w="7793" w:type="dxa"/>
          </w:tcPr>
          <w:p w:rsidR="00F90EA4" w:rsidRPr="00DB0856" w:rsidRDefault="00F90EA4" w:rsidP="00F33640">
            <w:pPr>
              <w:pStyle w:val="a3"/>
              <w:spacing w:after="0"/>
              <w:ind w:left="0"/>
              <w:rPr>
                <w:rStyle w:val="FontStyle40"/>
                <w:sz w:val="24"/>
                <w:szCs w:val="24"/>
              </w:rPr>
            </w:pPr>
            <w:r w:rsidRPr="00DB0856">
              <w:rPr>
                <w:rStyle w:val="FontStyle40"/>
                <w:sz w:val="24"/>
                <w:szCs w:val="24"/>
              </w:rPr>
              <w:t>Общий объем времени на консультации</w:t>
            </w:r>
          </w:p>
        </w:tc>
        <w:tc>
          <w:tcPr>
            <w:tcW w:w="2698" w:type="dxa"/>
          </w:tcPr>
          <w:p w:rsidR="00F90EA4" w:rsidRPr="00DB0856" w:rsidRDefault="00F90EA4" w:rsidP="00F33640">
            <w:pPr>
              <w:pStyle w:val="a3"/>
              <w:spacing w:after="0"/>
              <w:ind w:left="0"/>
              <w:jc w:val="center"/>
              <w:rPr>
                <w:rStyle w:val="FontStyle40"/>
                <w:sz w:val="24"/>
                <w:szCs w:val="24"/>
              </w:rPr>
            </w:pPr>
            <w:r>
              <w:rPr>
                <w:rStyle w:val="FontStyle40"/>
                <w:sz w:val="24"/>
                <w:szCs w:val="24"/>
              </w:rPr>
              <w:t>4</w:t>
            </w:r>
          </w:p>
        </w:tc>
      </w:tr>
    </w:tbl>
    <w:p w:rsidR="00F90EA4" w:rsidRPr="0039131D" w:rsidRDefault="00F90EA4" w:rsidP="00F33640">
      <w:pPr>
        <w:pStyle w:val="a7"/>
        <w:shd w:val="clear" w:color="auto" w:fill="auto"/>
        <w:spacing w:line="276" w:lineRule="auto"/>
        <w:ind w:left="720" w:right="60" w:firstLine="0"/>
        <w:rPr>
          <w:sz w:val="28"/>
          <w:szCs w:val="28"/>
        </w:rPr>
      </w:pPr>
    </w:p>
    <w:p w:rsidR="005C189C" w:rsidRPr="0068742A" w:rsidRDefault="005C189C" w:rsidP="00F33640">
      <w:pPr>
        <w:pStyle w:val="210"/>
        <w:keepNext/>
        <w:keepLines/>
        <w:shd w:val="clear" w:color="auto" w:fill="auto"/>
        <w:spacing w:after="0" w:line="276" w:lineRule="auto"/>
        <w:ind w:left="940"/>
        <w:jc w:val="both"/>
        <w:rPr>
          <w:sz w:val="28"/>
          <w:szCs w:val="28"/>
        </w:rPr>
      </w:pPr>
      <w:bookmarkStart w:id="1" w:name="bookmark5"/>
      <w:r w:rsidRPr="0068742A">
        <w:rPr>
          <w:sz w:val="28"/>
          <w:szCs w:val="28"/>
        </w:rPr>
        <w:t>4. Форма проведения учебных аудиторных занятий:</w:t>
      </w:r>
      <w:bookmarkEnd w:id="1"/>
    </w:p>
    <w:p w:rsidR="005C189C" w:rsidRPr="0068742A" w:rsidRDefault="005C189C" w:rsidP="00F33640">
      <w:pPr>
        <w:pStyle w:val="a7"/>
        <w:shd w:val="clear" w:color="auto" w:fill="auto"/>
        <w:spacing w:line="276" w:lineRule="auto"/>
        <w:ind w:left="120" w:right="20" w:firstLine="0"/>
        <w:rPr>
          <w:sz w:val="28"/>
          <w:szCs w:val="28"/>
        </w:rPr>
      </w:pPr>
      <w:r w:rsidRPr="0068742A">
        <w:rPr>
          <w:sz w:val="28"/>
          <w:szCs w:val="28"/>
        </w:rPr>
        <w:t>мелкогрупповая (от 4 до 10 человек), продолжительность урока - 4</w:t>
      </w:r>
      <w:r>
        <w:rPr>
          <w:sz w:val="28"/>
          <w:szCs w:val="28"/>
        </w:rPr>
        <w:t>0</w:t>
      </w:r>
      <w:r w:rsidRPr="0068742A">
        <w:rPr>
          <w:sz w:val="28"/>
          <w:szCs w:val="28"/>
        </w:rPr>
        <w:t xml:space="preserve"> минут.</w:t>
      </w:r>
    </w:p>
    <w:p w:rsidR="005C189C" w:rsidRDefault="005C189C" w:rsidP="00F33640">
      <w:pPr>
        <w:ind w:firstLine="708"/>
        <w:jc w:val="both"/>
        <w:rPr>
          <w:rFonts w:ascii="Times New Roman" w:hAnsi="Times New Roman" w:cs="Times New Roman"/>
          <w:sz w:val="28"/>
          <w:szCs w:val="28"/>
        </w:rPr>
      </w:pPr>
      <w:r w:rsidRPr="0068742A">
        <w:rPr>
          <w:rFonts w:ascii="Times New Roman" w:hAnsi="Times New Roman" w:cs="Times New Roman"/>
          <w:sz w:val="28"/>
          <w:szCs w:val="28"/>
        </w:rPr>
        <w:t>Мелкогрупповая форма позволяет преподавателю лучше узнать учеников, их возможности, трудоспособность, эмоционально</w:t>
      </w:r>
      <w:r>
        <w:rPr>
          <w:rFonts w:ascii="Times New Roman" w:hAnsi="Times New Roman" w:cs="Times New Roman"/>
          <w:sz w:val="28"/>
          <w:szCs w:val="28"/>
        </w:rPr>
        <w:t xml:space="preserve"> - </w:t>
      </w:r>
      <w:r w:rsidRPr="0068742A">
        <w:rPr>
          <w:rFonts w:ascii="Times New Roman" w:hAnsi="Times New Roman" w:cs="Times New Roman"/>
          <w:sz w:val="28"/>
          <w:szCs w:val="28"/>
        </w:rPr>
        <w:t>психологические особенности</w:t>
      </w:r>
      <w:r>
        <w:rPr>
          <w:rFonts w:ascii="Times New Roman" w:hAnsi="Times New Roman" w:cs="Times New Roman"/>
          <w:sz w:val="28"/>
          <w:szCs w:val="28"/>
        </w:rPr>
        <w:t>.</w:t>
      </w:r>
    </w:p>
    <w:p w:rsidR="005C189C" w:rsidRPr="00984CDF" w:rsidRDefault="005C189C" w:rsidP="00F33640">
      <w:pPr>
        <w:spacing w:after="0"/>
        <w:ind w:firstLine="708"/>
        <w:outlineLvl w:val="0"/>
        <w:rPr>
          <w:rFonts w:ascii="Times New Roman" w:hAnsi="Times New Roman" w:cs="Times New Roman"/>
          <w:b/>
          <w:i/>
          <w:sz w:val="28"/>
          <w:szCs w:val="28"/>
        </w:rPr>
      </w:pPr>
      <w:r w:rsidRPr="00984CDF">
        <w:rPr>
          <w:rFonts w:ascii="Times New Roman" w:hAnsi="Times New Roman" w:cs="Times New Roman"/>
          <w:b/>
          <w:i/>
          <w:sz w:val="28"/>
          <w:szCs w:val="28"/>
        </w:rPr>
        <w:t>5.</w:t>
      </w:r>
      <w:r>
        <w:rPr>
          <w:rFonts w:ascii="Times New Roman" w:hAnsi="Times New Roman" w:cs="Times New Roman"/>
          <w:b/>
          <w:i/>
          <w:sz w:val="28"/>
          <w:szCs w:val="28"/>
        </w:rPr>
        <w:t xml:space="preserve"> </w:t>
      </w:r>
      <w:r w:rsidRPr="00984CDF">
        <w:rPr>
          <w:rFonts w:ascii="Times New Roman" w:hAnsi="Times New Roman" w:cs="Times New Roman"/>
          <w:b/>
          <w:i/>
          <w:sz w:val="28"/>
          <w:szCs w:val="28"/>
        </w:rPr>
        <w:t>Цели и задачи учебного предмета «Гимнастика»</w:t>
      </w:r>
    </w:p>
    <w:p w:rsidR="005C189C" w:rsidRDefault="005C189C" w:rsidP="00F33640">
      <w:pPr>
        <w:spacing w:after="0"/>
        <w:outlineLvl w:val="0"/>
        <w:rPr>
          <w:rFonts w:ascii="Times New Roman" w:hAnsi="Times New Roman" w:cs="Times New Roman"/>
          <w:b/>
          <w:i/>
          <w:sz w:val="28"/>
          <w:szCs w:val="28"/>
        </w:rPr>
      </w:pPr>
      <w:r>
        <w:rPr>
          <w:rFonts w:ascii="Times New Roman" w:hAnsi="Times New Roman" w:cs="Times New Roman"/>
          <w:b/>
          <w:i/>
          <w:sz w:val="28"/>
          <w:szCs w:val="28"/>
        </w:rPr>
        <w:t>Цель:</w:t>
      </w:r>
    </w:p>
    <w:p w:rsidR="005C189C" w:rsidRDefault="005C189C" w:rsidP="00771847">
      <w:pPr>
        <w:pStyle w:val="a3"/>
        <w:numPr>
          <w:ilvl w:val="0"/>
          <w:numId w:val="2"/>
        </w:numPr>
        <w:spacing w:after="0"/>
        <w:ind w:left="142" w:firstLine="938"/>
        <w:jc w:val="both"/>
        <w:rPr>
          <w:rFonts w:ascii="Times New Roman" w:hAnsi="Times New Roman" w:cs="Times New Roman"/>
          <w:sz w:val="28"/>
          <w:szCs w:val="28"/>
        </w:rPr>
      </w:pPr>
      <w:r>
        <w:rPr>
          <w:rFonts w:ascii="Times New Roman" w:hAnsi="Times New Roman" w:cs="Times New Roman"/>
          <w:sz w:val="28"/>
          <w:szCs w:val="28"/>
        </w:rPr>
        <w:t>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технически сложных движений.</w:t>
      </w:r>
    </w:p>
    <w:p w:rsidR="005C189C" w:rsidRDefault="005C189C" w:rsidP="00F33640">
      <w:pPr>
        <w:spacing w:after="0"/>
        <w:outlineLvl w:val="0"/>
        <w:rPr>
          <w:rFonts w:ascii="Times New Roman" w:hAnsi="Times New Roman" w:cs="Times New Roman"/>
          <w:b/>
          <w:i/>
          <w:sz w:val="28"/>
          <w:szCs w:val="28"/>
        </w:rPr>
      </w:pPr>
      <w:r>
        <w:rPr>
          <w:rFonts w:ascii="Times New Roman" w:hAnsi="Times New Roman" w:cs="Times New Roman"/>
          <w:b/>
          <w:i/>
          <w:sz w:val="28"/>
          <w:szCs w:val="28"/>
        </w:rPr>
        <w:t>Задачи:</w:t>
      </w:r>
    </w:p>
    <w:p w:rsidR="005C189C" w:rsidRDefault="005C189C" w:rsidP="00F33640">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овладение знаниями о строении и функциях человеческого тела;</w:t>
      </w:r>
    </w:p>
    <w:p w:rsidR="005C189C" w:rsidRDefault="005C189C" w:rsidP="00F33640">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обучение приемам правильного дыхания;</w:t>
      </w:r>
    </w:p>
    <w:p w:rsidR="005C189C" w:rsidRDefault="005C189C" w:rsidP="00771847">
      <w:pPr>
        <w:pStyle w:val="a3"/>
        <w:numPr>
          <w:ilvl w:val="0"/>
          <w:numId w:val="2"/>
        </w:numPr>
        <w:spacing w:after="0"/>
        <w:ind w:left="284" w:firstLine="796"/>
        <w:rPr>
          <w:rFonts w:ascii="Times New Roman" w:hAnsi="Times New Roman" w:cs="Times New Roman"/>
          <w:sz w:val="28"/>
          <w:szCs w:val="28"/>
        </w:rPr>
      </w:pPr>
      <w:r>
        <w:rPr>
          <w:rFonts w:ascii="Times New Roman" w:hAnsi="Times New Roman" w:cs="Times New Roman"/>
          <w:sz w:val="28"/>
          <w:szCs w:val="28"/>
        </w:rPr>
        <w:t>обучение комплексу упражнений, способствующих развитию двигательного аппарата ребенка;</w:t>
      </w:r>
    </w:p>
    <w:p w:rsidR="005C189C" w:rsidRDefault="005C189C" w:rsidP="00771847">
      <w:pPr>
        <w:pStyle w:val="a3"/>
        <w:numPr>
          <w:ilvl w:val="0"/>
          <w:numId w:val="2"/>
        </w:numPr>
        <w:spacing w:after="0"/>
        <w:ind w:left="284" w:firstLine="850"/>
        <w:jc w:val="both"/>
        <w:rPr>
          <w:rFonts w:ascii="Times New Roman" w:hAnsi="Times New Roman" w:cs="Times New Roman"/>
          <w:sz w:val="28"/>
          <w:szCs w:val="28"/>
        </w:rPr>
      </w:pPr>
      <w:r>
        <w:rPr>
          <w:rFonts w:ascii="Times New Roman" w:hAnsi="Times New Roman" w:cs="Times New Roman"/>
          <w:sz w:val="28"/>
          <w:szCs w:val="28"/>
        </w:rPr>
        <w:t>обогащение словарного запаса учащихся в области специальных знаний;</w:t>
      </w:r>
    </w:p>
    <w:p w:rsidR="005C189C" w:rsidRDefault="005C189C" w:rsidP="00771847">
      <w:pPr>
        <w:pStyle w:val="a3"/>
        <w:numPr>
          <w:ilvl w:val="0"/>
          <w:numId w:val="2"/>
        </w:numPr>
        <w:spacing w:after="0"/>
        <w:ind w:left="142" w:firstLine="938"/>
        <w:jc w:val="both"/>
        <w:rPr>
          <w:rFonts w:ascii="Times New Roman" w:hAnsi="Times New Roman" w:cs="Times New Roman"/>
          <w:sz w:val="28"/>
          <w:szCs w:val="28"/>
        </w:rPr>
      </w:pPr>
      <w:r>
        <w:rPr>
          <w:rFonts w:ascii="Times New Roman" w:hAnsi="Times New Roman" w:cs="Times New Roman"/>
          <w:sz w:val="28"/>
          <w:szCs w:val="28"/>
        </w:rPr>
        <w:t>формирование у детей привычки к сознательному изучению движений и освоению знаний, необходимых для дальнейшей работы;</w:t>
      </w:r>
    </w:p>
    <w:p w:rsidR="005C189C" w:rsidRDefault="005C189C" w:rsidP="00771847">
      <w:pPr>
        <w:pStyle w:val="a3"/>
        <w:numPr>
          <w:ilvl w:val="0"/>
          <w:numId w:val="2"/>
        </w:numPr>
        <w:spacing w:after="0"/>
        <w:ind w:left="142" w:firstLine="938"/>
        <w:jc w:val="both"/>
        <w:rPr>
          <w:rFonts w:ascii="Times New Roman" w:hAnsi="Times New Roman" w:cs="Times New Roman"/>
          <w:sz w:val="28"/>
          <w:szCs w:val="28"/>
        </w:rPr>
      </w:pPr>
      <w:r>
        <w:rPr>
          <w:rFonts w:ascii="Times New Roman" w:hAnsi="Times New Roman" w:cs="Times New Roman"/>
          <w:sz w:val="28"/>
          <w:szCs w:val="28"/>
        </w:rPr>
        <w:lastRenderedPageBreak/>
        <w:t>развитие способности к анализу двигательной активности и координации своего организма;</w:t>
      </w:r>
    </w:p>
    <w:p w:rsidR="005C189C" w:rsidRDefault="005C189C" w:rsidP="00F33640">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развитие темпово-ритмической памяти учащихся;</w:t>
      </w:r>
    </w:p>
    <w:p w:rsidR="005C189C" w:rsidRDefault="005C189C" w:rsidP="00771847">
      <w:pPr>
        <w:pStyle w:val="a3"/>
        <w:numPr>
          <w:ilvl w:val="0"/>
          <w:numId w:val="2"/>
        </w:numPr>
        <w:spacing w:after="0"/>
        <w:ind w:left="0" w:firstLine="1080"/>
        <w:jc w:val="both"/>
        <w:rPr>
          <w:rFonts w:ascii="Times New Roman" w:hAnsi="Times New Roman" w:cs="Times New Roman"/>
          <w:sz w:val="28"/>
          <w:szCs w:val="28"/>
        </w:rPr>
      </w:pPr>
      <w:r>
        <w:rPr>
          <w:rFonts w:ascii="Times New Roman" w:hAnsi="Times New Roman" w:cs="Times New Roman"/>
          <w:sz w:val="28"/>
          <w:szCs w:val="28"/>
        </w:rPr>
        <w:t>воспитание организованности, дисциплинированности, четкости, аккуратности;</w:t>
      </w:r>
    </w:p>
    <w:p w:rsidR="005C189C" w:rsidRDefault="005C189C" w:rsidP="00771847">
      <w:pPr>
        <w:pStyle w:val="a3"/>
        <w:numPr>
          <w:ilvl w:val="0"/>
          <w:numId w:val="2"/>
        </w:numPr>
        <w:spacing w:after="0"/>
        <w:ind w:left="0" w:firstLine="1134"/>
        <w:jc w:val="both"/>
        <w:rPr>
          <w:rFonts w:ascii="Times New Roman" w:hAnsi="Times New Roman" w:cs="Times New Roman"/>
          <w:sz w:val="28"/>
          <w:szCs w:val="28"/>
        </w:rPr>
      </w:pPr>
      <w:r>
        <w:rPr>
          <w:rFonts w:ascii="Times New Roman" w:hAnsi="Times New Roman" w:cs="Times New Roman"/>
          <w:sz w:val="28"/>
          <w:szCs w:val="28"/>
        </w:rPr>
        <w:t>воспитание важнейших психофизических качеств двигательного аппарата в сочетании с моральными и волевыми качествами личности – силы, выносливости, ловкости, быстроты, координации.</w:t>
      </w:r>
    </w:p>
    <w:p w:rsidR="005C189C" w:rsidRDefault="005C189C" w:rsidP="00F3364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w:t>
      </w:r>
      <w:r w:rsidR="00F90EA4">
        <w:rPr>
          <w:rFonts w:ascii="Times New Roman" w:hAnsi="Times New Roman" w:cs="Times New Roman"/>
          <w:sz w:val="28"/>
          <w:szCs w:val="28"/>
        </w:rPr>
        <w:t xml:space="preserve">хореографического </w:t>
      </w:r>
      <w:r>
        <w:rPr>
          <w:rFonts w:ascii="Times New Roman" w:hAnsi="Times New Roman" w:cs="Times New Roman"/>
          <w:sz w:val="28"/>
          <w:szCs w:val="28"/>
        </w:rPr>
        <w:t>искусства «Хореографическое творчество».</w:t>
      </w:r>
    </w:p>
    <w:p w:rsidR="005C189C" w:rsidRDefault="005C189C" w:rsidP="00F33640">
      <w:pPr>
        <w:spacing w:after="0"/>
        <w:ind w:firstLine="567"/>
        <w:rPr>
          <w:rFonts w:ascii="Times New Roman" w:hAnsi="Times New Roman" w:cs="Times New Roman"/>
          <w:sz w:val="28"/>
          <w:szCs w:val="28"/>
        </w:rPr>
      </w:pPr>
    </w:p>
    <w:p w:rsidR="005C189C" w:rsidRPr="0068742A" w:rsidRDefault="005C189C" w:rsidP="00F33640">
      <w:pPr>
        <w:pStyle w:val="41"/>
        <w:shd w:val="clear" w:color="auto" w:fill="auto"/>
        <w:spacing w:line="276" w:lineRule="auto"/>
        <w:ind w:left="20" w:firstLine="580"/>
        <w:rPr>
          <w:sz w:val="28"/>
          <w:szCs w:val="28"/>
        </w:rPr>
      </w:pPr>
      <w:r w:rsidRPr="0068742A">
        <w:rPr>
          <w:sz w:val="28"/>
          <w:szCs w:val="28"/>
        </w:rPr>
        <w:t>6. Обоснование структуры учебного предмета «Гимнастика»</w:t>
      </w:r>
    </w:p>
    <w:p w:rsidR="005C189C" w:rsidRPr="007C4D2E" w:rsidRDefault="005C189C" w:rsidP="00F33640">
      <w:pPr>
        <w:pStyle w:val="a7"/>
        <w:shd w:val="clear" w:color="auto" w:fill="auto"/>
        <w:spacing w:line="276" w:lineRule="auto"/>
        <w:ind w:left="20" w:right="40" w:firstLine="580"/>
        <w:rPr>
          <w:sz w:val="28"/>
          <w:szCs w:val="28"/>
        </w:rPr>
      </w:pPr>
      <w:r w:rsidRPr="007C4D2E">
        <w:rPr>
          <w:sz w:val="28"/>
          <w:szCs w:val="28"/>
        </w:rPr>
        <w:t>Обоснованием структуры программы являются ФГТ, отражающие все аспекты работы преподавателя с учеником.</w:t>
      </w:r>
    </w:p>
    <w:p w:rsidR="005C189C" w:rsidRPr="007C4D2E" w:rsidRDefault="005C189C" w:rsidP="00F33640">
      <w:pPr>
        <w:pStyle w:val="a7"/>
        <w:shd w:val="clear" w:color="auto" w:fill="auto"/>
        <w:spacing w:line="276" w:lineRule="auto"/>
        <w:ind w:left="20" w:firstLine="580"/>
        <w:rPr>
          <w:sz w:val="28"/>
          <w:szCs w:val="28"/>
        </w:rPr>
      </w:pPr>
      <w:r w:rsidRPr="007C4D2E">
        <w:rPr>
          <w:sz w:val="28"/>
          <w:szCs w:val="28"/>
        </w:rPr>
        <w:t>Программа содержит следующие разделы:</w:t>
      </w:r>
    </w:p>
    <w:p w:rsidR="005C189C" w:rsidRPr="007C4D2E" w:rsidRDefault="005C189C" w:rsidP="00771847">
      <w:pPr>
        <w:pStyle w:val="a7"/>
        <w:numPr>
          <w:ilvl w:val="0"/>
          <w:numId w:val="9"/>
        </w:numPr>
        <w:shd w:val="clear" w:color="auto" w:fill="auto"/>
        <w:tabs>
          <w:tab w:val="left" w:pos="1018"/>
        </w:tabs>
        <w:spacing w:line="276" w:lineRule="auto"/>
        <w:ind w:right="40" w:firstLine="567"/>
        <w:jc w:val="left"/>
        <w:rPr>
          <w:sz w:val="28"/>
          <w:szCs w:val="28"/>
        </w:rPr>
      </w:pPr>
      <w:r w:rsidRPr="007C4D2E">
        <w:rPr>
          <w:sz w:val="28"/>
          <w:szCs w:val="28"/>
        </w:rPr>
        <w:t>сведения о затратах учебного времени, предусмотренного на освоение учебного предмета;</w:t>
      </w:r>
    </w:p>
    <w:p w:rsidR="005C189C" w:rsidRPr="007C4D2E" w:rsidRDefault="005C189C" w:rsidP="00F33640">
      <w:pPr>
        <w:pStyle w:val="a7"/>
        <w:numPr>
          <w:ilvl w:val="0"/>
          <w:numId w:val="9"/>
        </w:numPr>
        <w:shd w:val="clear" w:color="auto" w:fill="auto"/>
        <w:tabs>
          <w:tab w:val="left" w:pos="898"/>
        </w:tabs>
        <w:spacing w:line="276" w:lineRule="auto"/>
        <w:ind w:left="20" w:firstLine="580"/>
        <w:rPr>
          <w:sz w:val="28"/>
          <w:szCs w:val="28"/>
        </w:rPr>
      </w:pPr>
      <w:r w:rsidRPr="007C4D2E">
        <w:rPr>
          <w:sz w:val="28"/>
          <w:szCs w:val="28"/>
        </w:rPr>
        <w:t>распределение учебного материала по годам обучения;</w:t>
      </w:r>
    </w:p>
    <w:p w:rsidR="005C189C" w:rsidRPr="007C4D2E" w:rsidRDefault="005C189C" w:rsidP="00F33640">
      <w:pPr>
        <w:pStyle w:val="a7"/>
        <w:numPr>
          <w:ilvl w:val="0"/>
          <w:numId w:val="9"/>
        </w:numPr>
        <w:shd w:val="clear" w:color="auto" w:fill="auto"/>
        <w:tabs>
          <w:tab w:val="left" w:pos="907"/>
        </w:tabs>
        <w:spacing w:line="276" w:lineRule="auto"/>
        <w:ind w:left="20" w:firstLine="580"/>
        <w:rPr>
          <w:sz w:val="28"/>
          <w:szCs w:val="28"/>
        </w:rPr>
      </w:pPr>
      <w:r w:rsidRPr="007C4D2E">
        <w:rPr>
          <w:sz w:val="28"/>
          <w:szCs w:val="28"/>
        </w:rPr>
        <w:t>описание дидактических единиц учебного предмета;</w:t>
      </w:r>
    </w:p>
    <w:p w:rsidR="005C189C" w:rsidRPr="007C4D2E" w:rsidRDefault="005C189C" w:rsidP="00F33640">
      <w:pPr>
        <w:pStyle w:val="a7"/>
        <w:numPr>
          <w:ilvl w:val="0"/>
          <w:numId w:val="9"/>
        </w:numPr>
        <w:shd w:val="clear" w:color="auto" w:fill="auto"/>
        <w:tabs>
          <w:tab w:val="left" w:pos="898"/>
        </w:tabs>
        <w:spacing w:line="276" w:lineRule="auto"/>
        <w:ind w:left="20" w:firstLine="580"/>
        <w:rPr>
          <w:sz w:val="28"/>
          <w:szCs w:val="28"/>
        </w:rPr>
      </w:pPr>
      <w:r w:rsidRPr="007C4D2E">
        <w:rPr>
          <w:sz w:val="28"/>
          <w:szCs w:val="28"/>
        </w:rPr>
        <w:t>требования к уровню подготовки обучающихся;</w:t>
      </w:r>
    </w:p>
    <w:p w:rsidR="005C189C" w:rsidRPr="007C4D2E" w:rsidRDefault="005C189C" w:rsidP="00F33640">
      <w:pPr>
        <w:pStyle w:val="a7"/>
        <w:numPr>
          <w:ilvl w:val="0"/>
          <w:numId w:val="9"/>
        </w:numPr>
        <w:shd w:val="clear" w:color="auto" w:fill="auto"/>
        <w:tabs>
          <w:tab w:val="left" w:pos="927"/>
        </w:tabs>
        <w:spacing w:line="276" w:lineRule="auto"/>
        <w:ind w:left="40" w:firstLine="580"/>
        <w:rPr>
          <w:sz w:val="28"/>
          <w:szCs w:val="28"/>
        </w:rPr>
      </w:pPr>
      <w:r w:rsidRPr="007C4D2E">
        <w:rPr>
          <w:sz w:val="28"/>
          <w:szCs w:val="28"/>
        </w:rPr>
        <w:t>формы и методы контроля, система оценок;</w:t>
      </w:r>
    </w:p>
    <w:p w:rsidR="005C189C" w:rsidRPr="007C4D2E" w:rsidRDefault="005C189C" w:rsidP="00F33640">
      <w:pPr>
        <w:pStyle w:val="a7"/>
        <w:numPr>
          <w:ilvl w:val="0"/>
          <w:numId w:val="9"/>
        </w:numPr>
        <w:shd w:val="clear" w:color="auto" w:fill="auto"/>
        <w:tabs>
          <w:tab w:val="left" w:pos="922"/>
        </w:tabs>
        <w:spacing w:line="276" w:lineRule="auto"/>
        <w:ind w:left="40" w:firstLine="580"/>
        <w:rPr>
          <w:sz w:val="28"/>
          <w:szCs w:val="28"/>
        </w:rPr>
      </w:pPr>
      <w:r w:rsidRPr="007C4D2E">
        <w:rPr>
          <w:sz w:val="28"/>
          <w:szCs w:val="28"/>
        </w:rPr>
        <w:t>методическое обеспечение учебного процесса.</w:t>
      </w:r>
    </w:p>
    <w:p w:rsidR="005C189C" w:rsidRDefault="005C189C" w:rsidP="00F33640">
      <w:pPr>
        <w:pStyle w:val="a7"/>
        <w:shd w:val="clear" w:color="auto" w:fill="auto"/>
        <w:spacing w:line="276" w:lineRule="auto"/>
        <w:ind w:left="40" w:right="40" w:firstLine="580"/>
        <w:rPr>
          <w:sz w:val="28"/>
          <w:szCs w:val="28"/>
        </w:rPr>
      </w:pPr>
      <w:r w:rsidRPr="007C4D2E">
        <w:rPr>
          <w:sz w:val="28"/>
          <w:szCs w:val="28"/>
        </w:rPr>
        <w:t>В соответствии с данными направлениями строится основной раздел программы «Содержание учебного предмета».</w:t>
      </w:r>
    </w:p>
    <w:p w:rsidR="005C189C" w:rsidRPr="007C4D2E" w:rsidRDefault="005C189C" w:rsidP="00F33640">
      <w:pPr>
        <w:pStyle w:val="a7"/>
        <w:shd w:val="clear" w:color="auto" w:fill="auto"/>
        <w:spacing w:line="276" w:lineRule="auto"/>
        <w:ind w:left="40" w:right="40" w:firstLine="580"/>
        <w:rPr>
          <w:sz w:val="28"/>
          <w:szCs w:val="28"/>
        </w:rPr>
      </w:pPr>
    </w:p>
    <w:p w:rsidR="005C189C" w:rsidRPr="007C4D2E" w:rsidRDefault="005C189C" w:rsidP="00F33640">
      <w:pPr>
        <w:pStyle w:val="210"/>
        <w:keepNext/>
        <w:keepLines/>
        <w:shd w:val="clear" w:color="auto" w:fill="auto"/>
        <w:spacing w:after="0" w:line="276" w:lineRule="auto"/>
        <w:ind w:left="40" w:firstLine="580"/>
        <w:jc w:val="both"/>
        <w:rPr>
          <w:sz w:val="28"/>
          <w:szCs w:val="28"/>
        </w:rPr>
      </w:pPr>
      <w:bookmarkStart w:id="2" w:name="bookmark8"/>
      <w:r w:rsidRPr="007C4D2E">
        <w:rPr>
          <w:sz w:val="28"/>
          <w:szCs w:val="28"/>
        </w:rPr>
        <w:t>7. Методы обучения</w:t>
      </w:r>
      <w:bookmarkEnd w:id="2"/>
    </w:p>
    <w:p w:rsidR="005C189C" w:rsidRPr="007C4D2E" w:rsidRDefault="005C189C" w:rsidP="00F33640">
      <w:pPr>
        <w:pStyle w:val="a7"/>
        <w:shd w:val="clear" w:color="auto" w:fill="auto"/>
        <w:spacing w:line="276" w:lineRule="auto"/>
        <w:ind w:left="40" w:right="40" w:firstLine="580"/>
        <w:rPr>
          <w:sz w:val="28"/>
          <w:szCs w:val="28"/>
        </w:rPr>
      </w:pPr>
      <w:r w:rsidRPr="007C4D2E">
        <w:rPr>
          <w:sz w:val="28"/>
          <w:szCs w:val="28"/>
        </w:rPr>
        <w:t>Для достижения поставленной цели и реализации задач предмета используются следующие методы обучения:</w:t>
      </w:r>
    </w:p>
    <w:p w:rsidR="005C189C" w:rsidRPr="007C4D2E" w:rsidRDefault="005C189C" w:rsidP="00771847">
      <w:pPr>
        <w:pStyle w:val="a7"/>
        <w:numPr>
          <w:ilvl w:val="0"/>
          <w:numId w:val="8"/>
        </w:numPr>
        <w:shd w:val="clear" w:color="auto" w:fill="auto"/>
        <w:tabs>
          <w:tab w:val="left" w:pos="970"/>
        </w:tabs>
        <w:spacing w:line="276" w:lineRule="auto"/>
        <w:ind w:left="142" w:right="40" w:firstLine="478"/>
        <w:rPr>
          <w:sz w:val="28"/>
          <w:szCs w:val="28"/>
        </w:rPr>
      </w:pPr>
      <w:r w:rsidRPr="007C4D2E">
        <w:rPr>
          <w:sz w:val="28"/>
          <w:szCs w:val="28"/>
        </w:rPr>
        <w:t>методы организации учебной деятельности (словесный, наглядный, практический);</w:t>
      </w:r>
    </w:p>
    <w:p w:rsidR="005C189C" w:rsidRPr="007C4D2E" w:rsidRDefault="005C189C" w:rsidP="00F33640">
      <w:pPr>
        <w:pStyle w:val="a7"/>
        <w:numPr>
          <w:ilvl w:val="0"/>
          <w:numId w:val="8"/>
        </w:numPr>
        <w:shd w:val="clear" w:color="auto" w:fill="auto"/>
        <w:tabs>
          <w:tab w:val="left" w:pos="956"/>
        </w:tabs>
        <w:spacing w:line="276" w:lineRule="auto"/>
        <w:ind w:left="40" w:firstLine="580"/>
        <w:rPr>
          <w:sz w:val="28"/>
          <w:szCs w:val="28"/>
        </w:rPr>
      </w:pPr>
      <w:r w:rsidRPr="007C4D2E">
        <w:rPr>
          <w:sz w:val="28"/>
          <w:szCs w:val="28"/>
        </w:rPr>
        <w:t>метод стимулирования и мотивации (формирование интереса ребенка);</w:t>
      </w:r>
    </w:p>
    <w:p w:rsidR="005C189C" w:rsidRPr="007C4D2E" w:rsidRDefault="005C189C" w:rsidP="00771847">
      <w:pPr>
        <w:pStyle w:val="a7"/>
        <w:numPr>
          <w:ilvl w:val="0"/>
          <w:numId w:val="8"/>
        </w:numPr>
        <w:shd w:val="clear" w:color="auto" w:fill="auto"/>
        <w:tabs>
          <w:tab w:val="left" w:pos="956"/>
        </w:tabs>
        <w:spacing w:line="276" w:lineRule="auto"/>
        <w:ind w:right="40" w:firstLine="620"/>
        <w:rPr>
          <w:sz w:val="28"/>
          <w:szCs w:val="28"/>
        </w:rPr>
      </w:pPr>
      <w:r w:rsidRPr="007C4D2E">
        <w:rPr>
          <w:sz w:val="28"/>
          <w:szCs w:val="28"/>
        </w:rPr>
        <w:t>метод активного обучения (формирование творческих способностей ребенка);</w:t>
      </w:r>
    </w:p>
    <w:p w:rsidR="005C189C" w:rsidRPr="007C4D2E" w:rsidRDefault="005C189C" w:rsidP="00771847">
      <w:pPr>
        <w:pStyle w:val="a7"/>
        <w:numPr>
          <w:ilvl w:val="0"/>
          <w:numId w:val="8"/>
        </w:numPr>
        <w:shd w:val="clear" w:color="auto" w:fill="auto"/>
        <w:tabs>
          <w:tab w:val="left" w:pos="966"/>
        </w:tabs>
        <w:spacing w:line="276" w:lineRule="auto"/>
        <w:ind w:right="40" w:firstLine="567"/>
        <w:rPr>
          <w:sz w:val="28"/>
          <w:szCs w:val="28"/>
        </w:rPr>
      </w:pPr>
      <w:r w:rsidRPr="007C4D2E">
        <w:rPr>
          <w:sz w:val="28"/>
          <w:szCs w:val="28"/>
        </w:rPr>
        <w:t>репродуктивный метод (неоднократное воспроизведение полученных знаний, умений, навыков);</w:t>
      </w:r>
    </w:p>
    <w:p w:rsidR="005C189C" w:rsidRDefault="005C189C" w:rsidP="00F33640">
      <w:pPr>
        <w:pStyle w:val="a7"/>
        <w:shd w:val="clear" w:color="auto" w:fill="auto"/>
        <w:tabs>
          <w:tab w:val="left" w:pos="970"/>
        </w:tabs>
        <w:spacing w:line="276" w:lineRule="auto"/>
        <w:ind w:right="40" w:firstLine="620"/>
        <w:rPr>
          <w:sz w:val="28"/>
          <w:szCs w:val="28"/>
        </w:rPr>
      </w:pPr>
      <w:r w:rsidRPr="007C4D2E">
        <w:rPr>
          <w:sz w:val="28"/>
          <w:szCs w:val="28"/>
        </w:rPr>
        <w:t>Предложенные методы работы по гимнастике в рамках</w:t>
      </w:r>
      <w:r>
        <w:rPr>
          <w:sz w:val="28"/>
          <w:szCs w:val="28"/>
        </w:rPr>
        <w:t xml:space="preserve"> </w:t>
      </w:r>
      <w:r w:rsidRPr="007C4D2E">
        <w:rPr>
          <w:sz w:val="28"/>
          <w:szCs w:val="28"/>
        </w:rPr>
        <w:t xml:space="preserve">предпрофессиональной образовательной программы являются наиболее </w:t>
      </w:r>
      <w:r w:rsidRPr="007C4D2E">
        <w:rPr>
          <w:sz w:val="28"/>
          <w:szCs w:val="28"/>
        </w:rPr>
        <w:lastRenderedPageBreak/>
        <w:t>продуктивными при решении дидактических задач и основаны на проверенных методиках и многолетнем опыте.</w:t>
      </w:r>
    </w:p>
    <w:p w:rsidR="005C189C" w:rsidRPr="007C4D2E" w:rsidRDefault="005C189C" w:rsidP="00F33640">
      <w:pPr>
        <w:pStyle w:val="a7"/>
        <w:shd w:val="clear" w:color="auto" w:fill="auto"/>
        <w:tabs>
          <w:tab w:val="left" w:pos="970"/>
        </w:tabs>
        <w:spacing w:line="276" w:lineRule="auto"/>
        <w:ind w:right="40" w:firstLine="620"/>
        <w:jc w:val="left"/>
        <w:rPr>
          <w:sz w:val="28"/>
          <w:szCs w:val="28"/>
        </w:rPr>
      </w:pPr>
    </w:p>
    <w:p w:rsidR="005C189C" w:rsidRPr="007C4D2E" w:rsidRDefault="005C189C" w:rsidP="00F33640">
      <w:pPr>
        <w:pStyle w:val="210"/>
        <w:keepNext/>
        <w:keepLines/>
        <w:shd w:val="clear" w:color="auto" w:fill="auto"/>
        <w:spacing w:after="0" w:line="276" w:lineRule="auto"/>
        <w:ind w:left="40" w:right="40" w:firstLine="580"/>
        <w:jc w:val="both"/>
        <w:rPr>
          <w:sz w:val="28"/>
          <w:szCs w:val="28"/>
        </w:rPr>
      </w:pPr>
      <w:bookmarkStart w:id="3" w:name="bookmark9"/>
      <w:r w:rsidRPr="007C4D2E">
        <w:rPr>
          <w:sz w:val="28"/>
          <w:szCs w:val="28"/>
        </w:rPr>
        <w:t>8. Описание материально-технических условий реализации</w:t>
      </w:r>
      <w:r w:rsidRPr="007C4D2E">
        <w:rPr>
          <w:rStyle w:val="2"/>
          <w:b/>
          <w:i/>
          <w:sz w:val="28"/>
          <w:szCs w:val="28"/>
        </w:rPr>
        <w:t xml:space="preserve"> </w:t>
      </w:r>
      <w:r w:rsidRPr="007C4D2E">
        <w:rPr>
          <w:sz w:val="28"/>
          <w:szCs w:val="28"/>
        </w:rPr>
        <w:t>учебного предмета «Гимнастика»</w:t>
      </w:r>
      <w:bookmarkEnd w:id="3"/>
    </w:p>
    <w:p w:rsidR="005C189C" w:rsidRDefault="005C189C" w:rsidP="00F33640">
      <w:pPr>
        <w:autoSpaceDE w:val="0"/>
        <w:autoSpaceDN w:val="0"/>
        <w:adjustRightInd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Материально – технические условия реализации программы «Гимнастика» обеспечивают возможность достижения обучающимися результатов установленных ФГТ. </w:t>
      </w:r>
    </w:p>
    <w:p w:rsidR="005C189C" w:rsidRDefault="005C189C" w:rsidP="00F33640">
      <w:pPr>
        <w:autoSpaceDE w:val="0"/>
        <w:autoSpaceDN w:val="0"/>
        <w:adjustRightInd w:val="0"/>
        <w:spacing w:after="0"/>
        <w:ind w:firstLine="708"/>
        <w:jc w:val="both"/>
        <w:rPr>
          <w:rFonts w:ascii="Times New Roman" w:hAnsi="Times New Roman"/>
          <w:color w:val="000000"/>
          <w:sz w:val="28"/>
          <w:szCs w:val="28"/>
        </w:rPr>
      </w:pPr>
      <w:r w:rsidRPr="003A798E">
        <w:rPr>
          <w:rFonts w:ascii="Times New Roman" w:hAnsi="Times New Roman"/>
          <w:color w:val="000000"/>
          <w:sz w:val="28"/>
          <w:szCs w:val="28"/>
        </w:rPr>
        <w:t>Материально-техническая база образовательного учреждения</w:t>
      </w:r>
      <w:r w:rsidR="00F90EA4">
        <w:rPr>
          <w:rFonts w:ascii="Times New Roman" w:hAnsi="Times New Roman"/>
          <w:color w:val="000000"/>
          <w:sz w:val="28"/>
          <w:szCs w:val="28"/>
        </w:rPr>
        <w:t xml:space="preserve"> </w:t>
      </w:r>
      <w:r>
        <w:rPr>
          <w:rFonts w:ascii="Times New Roman" w:hAnsi="Times New Roman"/>
          <w:color w:val="000000"/>
          <w:sz w:val="28"/>
          <w:szCs w:val="28"/>
        </w:rPr>
        <w:t>соответствует</w:t>
      </w:r>
      <w:r w:rsidRPr="003A798E">
        <w:rPr>
          <w:rFonts w:ascii="Times New Roman" w:hAnsi="Times New Roman"/>
          <w:color w:val="000000"/>
          <w:sz w:val="28"/>
          <w:szCs w:val="28"/>
        </w:rPr>
        <w:t xml:space="preserve"> санитарным и противопожарным нормам, нормам охраны труда.</w:t>
      </w:r>
    </w:p>
    <w:p w:rsidR="005C189C" w:rsidRPr="00FC5591" w:rsidRDefault="005C189C" w:rsidP="00F33640">
      <w:pPr>
        <w:pStyle w:val="ac"/>
        <w:spacing w:line="276" w:lineRule="auto"/>
        <w:ind w:firstLine="708"/>
        <w:jc w:val="both"/>
        <w:rPr>
          <w:rFonts w:ascii="Times New Roman" w:hAnsi="Times New Roman"/>
          <w:i/>
          <w:sz w:val="28"/>
          <w:szCs w:val="28"/>
        </w:rPr>
      </w:pPr>
      <w:r w:rsidRPr="00FC5591">
        <w:rPr>
          <w:rFonts w:ascii="Times New Roman" w:hAnsi="Times New Roman"/>
          <w:i/>
          <w:sz w:val="28"/>
          <w:szCs w:val="28"/>
        </w:rPr>
        <w:t>Материально – техническое обеспечение:</w:t>
      </w:r>
    </w:p>
    <w:p w:rsidR="005C189C" w:rsidRPr="00FC5591" w:rsidRDefault="005C189C" w:rsidP="00771847">
      <w:pPr>
        <w:numPr>
          <w:ilvl w:val="0"/>
          <w:numId w:val="15"/>
        </w:numPr>
        <w:autoSpaceDE w:val="0"/>
        <w:autoSpaceDN w:val="0"/>
        <w:adjustRightInd w:val="0"/>
        <w:spacing w:after="0"/>
        <w:ind w:left="0" w:firstLine="1068"/>
        <w:jc w:val="both"/>
        <w:rPr>
          <w:rFonts w:ascii="Times New Roman" w:hAnsi="Times New Roman"/>
          <w:color w:val="000000"/>
          <w:sz w:val="28"/>
          <w:szCs w:val="28"/>
        </w:rPr>
      </w:pPr>
      <w:r>
        <w:rPr>
          <w:rFonts w:ascii="Times New Roman" w:hAnsi="Times New Roman"/>
          <w:color w:val="000000"/>
          <w:sz w:val="28"/>
          <w:szCs w:val="28"/>
        </w:rPr>
        <w:t xml:space="preserve">балетный зал, площадью </w:t>
      </w:r>
      <w:r w:rsidR="00771847">
        <w:rPr>
          <w:rFonts w:ascii="Times New Roman" w:hAnsi="Times New Roman"/>
          <w:color w:val="000000"/>
          <w:sz w:val="28"/>
          <w:szCs w:val="28"/>
        </w:rPr>
        <w:t>100</w:t>
      </w:r>
      <w:r w:rsidRPr="00FC5591">
        <w:rPr>
          <w:rFonts w:ascii="Times New Roman" w:hAnsi="Times New Roman"/>
          <w:color w:val="000000"/>
          <w:sz w:val="28"/>
          <w:szCs w:val="28"/>
        </w:rPr>
        <w:t xml:space="preserve"> кв.м., </w:t>
      </w:r>
      <w:r w:rsidR="00771847">
        <w:rPr>
          <w:rFonts w:ascii="Times New Roman" w:hAnsi="Times New Roman"/>
          <w:color w:val="000000"/>
          <w:sz w:val="28"/>
          <w:szCs w:val="28"/>
        </w:rPr>
        <w:t xml:space="preserve">имеющий </w:t>
      </w:r>
      <w:r>
        <w:rPr>
          <w:rFonts w:ascii="Times New Roman" w:hAnsi="Times New Roman"/>
          <w:color w:val="000000"/>
          <w:sz w:val="28"/>
          <w:szCs w:val="28"/>
        </w:rPr>
        <w:t xml:space="preserve"> для танцев напольное покрытие,</w:t>
      </w:r>
    </w:p>
    <w:p w:rsidR="005C189C" w:rsidRDefault="005C189C" w:rsidP="00F33640">
      <w:pPr>
        <w:numPr>
          <w:ilvl w:val="0"/>
          <w:numId w:val="15"/>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балетные станки,</w:t>
      </w:r>
    </w:p>
    <w:p w:rsidR="005C189C" w:rsidRDefault="005C189C" w:rsidP="00F33640">
      <w:pPr>
        <w:numPr>
          <w:ilvl w:val="0"/>
          <w:numId w:val="15"/>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зеркала,</w:t>
      </w:r>
    </w:p>
    <w:p w:rsidR="005C189C" w:rsidRDefault="005C189C" w:rsidP="00F33640">
      <w:pPr>
        <w:numPr>
          <w:ilvl w:val="0"/>
          <w:numId w:val="15"/>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фортепиано, </w:t>
      </w:r>
    </w:p>
    <w:p w:rsidR="005C189C" w:rsidRDefault="005C189C" w:rsidP="00F33640">
      <w:pPr>
        <w:numPr>
          <w:ilvl w:val="0"/>
          <w:numId w:val="15"/>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костюмерная,</w:t>
      </w:r>
    </w:p>
    <w:p w:rsidR="005C189C" w:rsidRPr="00FC5591" w:rsidRDefault="005C189C" w:rsidP="00F33640">
      <w:pPr>
        <w:numPr>
          <w:ilvl w:val="0"/>
          <w:numId w:val="15"/>
        </w:numPr>
        <w:autoSpaceDE w:val="0"/>
        <w:autoSpaceDN w:val="0"/>
        <w:adjustRightInd w:val="0"/>
        <w:spacing w:after="0"/>
        <w:jc w:val="both"/>
        <w:rPr>
          <w:rFonts w:ascii="Times New Roman" w:hAnsi="Times New Roman"/>
          <w:color w:val="000000"/>
          <w:sz w:val="28"/>
          <w:szCs w:val="28"/>
        </w:rPr>
      </w:pPr>
      <w:r>
        <w:rPr>
          <w:rStyle w:val="FontStyle43"/>
          <w:sz w:val="28"/>
          <w:szCs w:val="28"/>
        </w:rPr>
        <w:t>репетиционная и концертная одежда,</w:t>
      </w:r>
    </w:p>
    <w:p w:rsidR="005C189C" w:rsidRPr="00771847" w:rsidRDefault="005C189C" w:rsidP="00771847">
      <w:pPr>
        <w:numPr>
          <w:ilvl w:val="0"/>
          <w:numId w:val="15"/>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раздевалка</w:t>
      </w:r>
      <w:r w:rsidR="00771847">
        <w:rPr>
          <w:rFonts w:ascii="Times New Roman" w:hAnsi="Times New Roman"/>
          <w:color w:val="000000"/>
          <w:sz w:val="28"/>
          <w:szCs w:val="28"/>
        </w:rPr>
        <w:t>.</w:t>
      </w:r>
    </w:p>
    <w:p w:rsidR="005C189C" w:rsidRPr="00FC5591" w:rsidRDefault="005C189C" w:rsidP="00F33640">
      <w:pPr>
        <w:pStyle w:val="ac"/>
        <w:spacing w:line="276" w:lineRule="auto"/>
        <w:ind w:firstLine="708"/>
        <w:jc w:val="both"/>
        <w:rPr>
          <w:rFonts w:ascii="Times New Roman" w:hAnsi="Times New Roman"/>
          <w:i/>
          <w:sz w:val="28"/>
          <w:szCs w:val="28"/>
        </w:rPr>
      </w:pPr>
      <w:proofErr w:type="spellStart"/>
      <w:r w:rsidRPr="00FC5591">
        <w:rPr>
          <w:rFonts w:ascii="Times New Roman" w:hAnsi="Times New Roman"/>
          <w:i/>
          <w:sz w:val="28"/>
          <w:szCs w:val="28"/>
        </w:rPr>
        <w:t>Электронно</w:t>
      </w:r>
      <w:proofErr w:type="spellEnd"/>
      <w:r w:rsidRPr="00FC5591">
        <w:rPr>
          <w:rFonts w:ascii="Times New Roman" w:hAnsi="Times New Roman"/>
          <w:i/>
          <w:sz w:val="28"/>
          <w:szCs w:val="28"/>
        </w:rPr>
        <w:t xml:space="preserve"> – образовательные ресурсы:</w:t>
      </w:r>
    </w:p>
    <w:p w:rsidR="005C189C" w:rsidRDefault="005C189C" w:rsidP="00F33640">
      <w:pPr>
        <w:pStyle w:val="ac"/>
        <w:numPr>
          <w:ilvl w:val="0"/>
          <w:numId w:val="16"/>
        </w:numPr>
        <w:spacing w:line="276" w:lineRule="auto"/>
        <w:jc w:val="both"/>
        <w:rPr>
          <w:rFonts w:ascii="Times New Roman" w:hAnsi="Times New Roman"/>
          <w:sz w:val="28"/>
          <w:szCs w:val="28"/>
        </w:rPr>
      </w:pPr>
      <w:r>
        <w:rPr>
          <w:rFonts w:ascii="Times New Roman" w:hAnsi="Times New Roman"/>
          <w:sz w:val="28"/>
          <w:szCs w:val="28"/>
        </w:rPr>
        <w:t>компьютер,</w:t>
      </w:r>
    </w:p>
    <w:p w:rsidR="005C189C" w:rsidRDefault="005C189C" w:rsidP="00F33640">
      <w:pPr>
        <w:pStyle w:val="ac"/>
        <w:numPr>
          <w:ilvl w:val="0"/>
          <w:numId w:val="16"/>
        </w:numPr>
        <w:spacing w:line="276" w:lineRule="auto"/>
        <w:jc w:val="both"/>
        <w:rPr>
          <w:rFonts w:ascii="Times New Roman" w:hAnsi="Times New Roman"/>
          <w:sz w:val="28"/>
          <w:szCs w:val="28"/>
        </w:rPr>
      </w:pPr>
      <w:r>
        <w:rPr>
          <w:rFonts w:ascii="Times New Roman" w:hAnsi="Times New Roman"/>
          <w:sz w:val="28"/>
          <w:szCs w:val="28"/>
        </w:rPr>
        <w:t>аудио- и видеотехника.</w:t>
      </w:r>
    </w:p>
    <w:p w:rsidR="005C189C" w:rsidRPr="00FC5591" w:rsidRDefault="005C189C" w:rsidP="00F33640">
      <w:pPr>
        <w:pStyle w:val="ac"/>
        <w:spacing w:line="276" w:lineRule="auto"/>
        <w:ind w:left="708"/>
        <w:jc w:val="both"/>
        <w:rPr>
          <w:rFonts w:ascii="Times New Roman" w:hAnsi="Times New Roman"/>
          <w:i/>
          <w:sz w:val="28"/>
          <w:szCs w:val="28"/>
        </w:rPr>
      </w:pPr>
      <w:r w:rsidRPr="00FC5591">
        <w:rPr>
          <w:rFonts w:ascii="Times New Roman" w:hAnsi="Times New Roman"/>
          <w:i/>
          <w:sz w:val="28"/>
          <w:szCs w:val="28"/>
        </w:rPr>
        <w:t>Учебная мебель:</w:t>
      </w:r>
    </w:p>
    <w:p w:rsidR="005C189C" w:rsidRDefault="005C189C" w:rsidP="00F33640">
      <w:pPr>
        <w:pStyle w:val="ac"/>
        <w:numPr>
          <w:ilvl w:val="0"/>
          <w:numId w:val="17"/>
        </w:numPr>
        <w:spacing w:line="276" w:lineRule="auto"/>
        <w:jc w:val="both"/>
        <w:rPr>
          <w:rFonts w:ascii="Times New Roman" w:hAnsi="Times New Roman"/>
          <w:sz w:val="28"/>
          <w:szCs w:val="28"/>
        </w:rPr>
      </w:pPr>
      <w:r>
        <w:rPr>
          <w:rFonts w:ascii="Times New Roman" w:hAnsi="Times New Roman"/>
          <w:sz w:val="28"/>
          <w:szCs w:val="28"/>
        </w:rPr>
        <w:t>стол,</w:t>
      </w:r>
    </w:p>
    <w:p w:rsidR="005C189C" w:rsidRDefault="00771847" w:rsidP="00F33640">
      <w:pPr>
        <w:pStyle w:val="ac"/>
        <w:numPr>
          <w:ilvl w:val="0"/>
          <w:numId w:val="17"/>
        </w:numPr>
        <w:spacing w:line="276" w:lineRule="auto"/>
        <w:jc w:val="both"/>
        <w:rPr>
          <w:rFonts w:ascii="Times New Roman" w:hAnsi="Times New Roman"/>
          <w:sz w:val="28"/>
          <w:szCs w:val="28"/>
        </w:rPr>
      </w:pPr>
      <w:r>
        <w:rPr>
          <w:rFonts w:ascii="Times New Roman" w:hAnsi="Times New Roman"/>
          <w:sz w:val="28"/>
          <w:szCs w:val="28"/>
        </w:rPr>
        <w:t>стулья,</w:t>
      </w:r>
    </w:p>
    <w:p w:rsidR="00771847" w:rsidRDefault="00771847" w:rsidP="00F33640">
      <w:pPr>
        <w:pStyle w:val="ac"/>
        <w:numPr>
          <w:ilvl w:val="0"/>
          <w:numId w:val="17"/>
        </w:numPr>
        <w:spacing w:line="276" w:lineRule="auto"/>
        <w:jc w:val="both"/>
        <w:rPr>
          <w:rFonts w:ascii="Times New Roman" w:hAnsi="Times New Roman"/>
          <w:sz w:val="28"/>
          <w:szCs w:val="28"/>
        </w:rPr>
      </w:pPr>
      <w:r>
        <w:rPr>
          <w:rFonts w:ascii="Times New Roman" w:hAnsi="Times New Roman"/>
          <w:sz w:val="28"/>
          <w:szCs w:val="28"/>
        </w:rPr>
        <w:t>шкаф.</w:t>
      </w:r>
    </w:p>
    <w:p w:rsidR="005C189C" w:rsidRDefault="005C189C" w:rsidP="00F33640">
      <w:pPr>
        <w:pStyle w:val="ac"/>
        <w:spacing w:line="276" w:lineRule="auto"/>
        <w:ind w:firstLine="708"/>
        <w:jc w:val="both"/>
        <w:rPr>
          <w:rFonts w:ascii="Times New Roman" w:hAnsi="Times New Roman"/>
          <w:sz w:val="28"/>
          <w:szCs w:val="28"/>
        </w:rPr>
      </w:pPr>
      <w:r w:rsidRPr="00FC5591">
        <w:rPr>
          <w:rFonts w:ascii="Times New Roman" w:hAnsi="Times New Roman"/>
          <w:i/>
          <w:sz w:val="28"/>
          <w:szCs w:val="28"/>
        </w:rPr>
        <w:t>Технические средства:</w:t>
      </w:r>
      <w:r w:rsidRPr="0065079F">
        <w:rPr>
          <w:rFonts w:ascii="Times New Roman" w:hAnsi="Times New Roman"/>
          <w:sz w:val="28"/>
          <w:szCs w:val="28"/>
        </w:rPr>
        <w:t xml:space="preserve"> </w:t>
      </w:r>
      <w:r>
        <w:rPr>
          <w:rFonts w:ascii="Times New Roman" w:hAnsi="Times New Roman"/>
          <w:sz w:val="28"/>
          <w:szCs w:val="28"/>
        </w:rPr>
        <w:t xml:space="preserve">наличие аудио и видеозаписей, </w:t>
      </w:r>
      <w:r w:rsidRPr="0065079F">
        <w:rPr>
          <w:rFonts w:ascii="Times New Roman" w:hAnsi="Times New Roman"/>
          <w:sz w:val="28"/>
          <w:szCs w:val="28"/>
        </w:rPr>
        <w:t>магнитофон</w:t>
      </w:r>
      <w:r>
        <w:rPr>
          <w:rFonts w:ascii="Times New Roman" w:hAnsi="Times New Roman"/>
          <w:sz w:val="28"/>
          <w:szCs w:val="28"/>
        </w:rPr>
        <w:t xml:space="preserve">. </w:t>
      </w:r>
    </w:p>
    <w:p w:rsidR="005C189C" w:rsidRDefault="005C189C" w:rsidP="00F33640">
      <w:pPr>
        <w:pStyle w:val="ac"/>
        <w:spacing w:line="276" w:lineRule="auto"/>
        <w:ind w:firstLine="708"/>
        <w:jc w:val="both"/>
        <w:rPr>
          <w:rFonts w:ascii="Times New Roman" w:hAnsi="Times New Roman"/>
          <w:sz w:val="28"/>
          <w:szCs w:val="28"/>
        </w:rPr>
      </w:pPr>
      <w:r w:rsidRPr="0065079F">
        <w:rPr>
          <w:rFonts w:ascii="Times New Roman" w:hAnsi="Times New Roman"/>
          <w:sz w:val="28"/>
          <w:szCs w:val="28"/>
        </w:rPr>
        <w:t>В образовательном учреждении созданы условия для содержания, своевременного обслуживания и ремонта музыкальных инструментов</w:t>
      </w:r>
      <w:r>
        <w:rPr>
          <w:rFonts w:ascii="Times New Roman" w:hAnsi="Times New Roman"/>
          <w:sz w:val="28"/>
          <w:szCs w:val="28"/>
        </w:rPr>
        <w:t>, текущего и капитального ремонта учебных помещений.</w:t>
      </w:r>
    </w:p>
    <w:p w:rsidR="005C189C" w:rsidRDefault="005C189C" w:rsidP="00F33640">
      <w:pPr>
        <w:pStyle w:val="ac"/>
        <w:spacing w:line="276" w:lineRule="auto"/>
        <w:ind w:firstLine="708"/>
        <w:jc w:val="both"/>
        <w:rPr>
          <w:rFonts w:ascii="Times New Roman" w:hAnsi="Times New Roman"/>
          <w:sz w:val="28"/>
          <w:szCs w:val="28"/>
        </w:rPr>
      </w:pPr>
    </w:p>
    <w:p w:rsidR="005C189C" w:rsidRDefault="005C189C" w:rsidP="00F33640">
      <w:pPr>
        <w:pStyle w:val="a7"/>
        <w:shd w:val="clear" w:color="auto" w:fill="auto"/>
        <w:spacing w:line="276" w:lineRule="auto"/>
        <w:ind w:right="60" w:firstLine="0"/>
        <w:jc w:val="center"/>
        <w:rPr>
          <w:rStyle w:val="5"/>
          <w:sz w:val="28"/>
          <w:szCs w:val="28"/>
        </w:rPr>
      </w:pPr>
      <w:r>
        <w:rPr>
          <w:rStyle w:val="6"/>
          <w:sz w:val="28"/>
          <w:szCs w:val="28"/>
          <w:lang w:val="en-US"/>
        </w:rPr>
        <w:t>II</w:t>
      </w:r>
      <w:r w:rsidRPr="000A637D">
        <w:rPr>
          <w:rStyle w:val="6"/>
          <w:sz w:val="28"/>
          <w:szCs w:val="28"/>
        </w:rPr>
        <w:t xml:space="preserve">. </w:t>
      </w:r>
      <w:r w:rsidRPr="00F84006">
        <w:rPr>
          <w:rStyle w:val="6"/>
          <w:sz w:val="28"/>
          <w:szCs w:val="28"/>
        </w:rPr>
        <w:t>СОДЕРЖАНИЕ УЧЕБНОГО ПРЕДМЕТА "ГИМНАСТИКА"</w:t>
      </w:r>
    </w:p>
    <w:p w:rsidR="005C189C" w:rsidRPr="008036A0" w:rsidRDefault="005C189C" w:rsidP="00F33640">
      <w:pPr>
        <w:pStyle w:val="a7"/>
        <w:shd w:val="clear" w:color="auto" w:fill="auto"/>
        <w:spacing w:line="276" w:lineRule="auto"/>
        <w:ind w:right="60" w:firstLine="0"/>
        <w:rPr>
          <w:rStyle w:val="5"/>
          <w:sz w:val="28"/>
          <w:szCs w:val="28"/>
        </w:rPr>
      </w:pPr>
    </w:p>
    <w:p w:rsidR="005C189C" w:rsidRPr="00F90EA4" w:rsidRDefault="005C189C" w:rsidP="00F33640">
      <w:pPr>
        <w:pStyle w:val="a7"/>
        <w:numPr>
          <w:ilvl w:val="0"/>
          <w:numId w:val="18"/>
        </w:numPr>
        <w:shd w:val="clear" w:color="auto" w:fill="auto"/>
        <w:spacing w:line="276" w:lineRule="auto"/>
        <w:ind w:left="0" w:right="60" w:firstLine="708"/>
        <w:rPr>
          <w:sz w:val="28"/>
          <w:szCs w:val="28"/>
        </w:rPr>
      </w:pPr>
      <w:r w:rsidRPr="00F84006">
        <w:rPr>
          <w:rStyle w:val="5"/>
          <w:sz w:val="28"/>
          <w:szCs w:val="28"/>
        </w:rPr>
        <w:t>Сведения о затратах учебного времени,</w:t>
      </w:r>
      <w:r>
        <w:rPr>
          <w:sz w:val="28"/>
          <w:szCs w:val="28"/>
        </w:rPr>
        <w:t xml:space="preserve"> предусмотренного на </w:t>
      </w:r>
      <w:r w:rsidR="00F90EA4">
        <w:rPr>
          <w:sz w:val="28"/>
          <w:szCs w:val="28"/>
        </w:rPr>
        <w:t xml:space="preserve">освоение </w:t>
      </w:r>
      <w:r w:rsidRPr="00F90EA4">
        <w:rPr>
          <w:sz w:val="28"/>
          <w:szCs w:val="28"/>
        </w:rPr>
        <w:t>учебного предмета «Гимнастика», на максимальную,</w:t>
      </w:r>
      <w:r w:rsidR="00F90EA4">
        <w:rPr>
          <w:sz w:val="28"/>
          <w:szCs w:val="28"/>
        </w:rPr>
        <w:t xml:space="preserve"> </w:t>
      </w:r>
      <w:r w:rsidRPr="00F90EA4">
        <w:rPr>
          <w:sz w:val="28"/>
          <w:szCs w:val="28"/>
        </w:rPr>
        <w:t>самостоятельную нагрузку обучающихся и аудиторные занятия:</w:t>
      </w:r>
    </w:p>
    <w:p w:rsidR="00F33640" w:rsidRPr="00E430A8" w:rsidRDefault="00F33640" w:rsidP="00F33640">
      <w:pPr>
        <w:pStyle w:val="40"/>
        <w:shd w:val="clear" w:color="auto" w:fill="auto"/>
        <w:spacing w:after="0" w:line="276" w:lineRule="auto"/>
        <w:ind w:left="1420"/>
        <w:rPr>
          <w:sz w:val="28"/>
          <w:szCs w:val="28"/>
        </w:rPr>
      </w:pPr>
      <w:r w:rsidRPr="00E430A8">
        <w:rPr>
          <w:sz w:val="28"/>
          <w:szCs w:val="28"/>
        </w:rPr>
        <w:t>Срок реализации учебного предмета «</w:t>
      </w:r>
      <w:r>
        <w:rPr>
          <w:sz w:val="28"/>
          <w:szCs w:val="28"/>
        </w:rPr>
        <w:t>Гимнастика</w:t>
      </w:r>
      <w:r w:rsidRPr="00E430A8">
        <w:rPr>
          <w:sz w:val="28"/>
          <w:szCs w:val="28"/>
        </w:rPr>
        <w:t>»</w:t>
      </w:r>
      <w:r>
        <w:rPr>
          <w:rStyle w:val="40pt"/>
          <w:b/>
          <w:sz w:val="28"/>
          <w:szCs w:val="28"/>
        </w:rPr>
        <w:t xml:space="preserve"> 1</w:t>
      </w:r>
      <w:r>
        <w:rPr>
          <w:sz w:val="28"/>
          <w:szCs w:val="28"/>
        </w:rPr>
        <w:t xml:space="preserve"> год  </w:t>
      </w:r>
    </w:p>
    <w:p w:rsidR="00F33640" w:rsidRDefault="00F33640" w:rsidP="00F33640">
      <w:pPr>
        <w:pStyle w:val="40"/>
        <w:shd w:val="clear" w:color="auto" w:fill="auto"/>
        <w:spacing w:after="0" w:line="276" w:lineRule="auto"/>
        <w:jc w:val="center"/>
        <w:rPr>
          <w:sz w:val="28"/>
          <w:szCs w:val="28"/>
        </w:rPr>
      </w:pPr>
      <w:r>
        <w:rPr>
          <w:sz w:val="28"/>
          <w:szCs w:val="28"/>
        </w:rPr>
        <w:t>(5(6</w:t>
      </w:r>
      <w:r w:rsidRPr="00B37545">
        <w:rPr>
          <w:sz w:val="28"/>
          <w:szCs w:val="28"/>
        </w:rPr>
        <w:t>)-летний срок обучения)</w:t>
      </w:r>
    </w:p>
    <w:p w:rsidR="00F33640" w:rsidRPr="00E430A8" w:rsidRDefault="00F33640" w:rsidP="00F33640">
      <w:pPr>
        <w:pStyle w:val="40"/>
        <w:shd w:val="clear" w:color="auto" w:fill="auto"/>
        <w:spacing w:after="0" w:line="276" w:lineRule="auto"/>
        <w:jc w:val="right"/>
        <w:rPr>
          <w:sz w:val="28"/>
          <w:szCs w:val="28"/>
        </w:rPr>
      </w:pPr>
      <w:r w:rsidRPr="00B37545">
        <w:rPr>
          <w:sz w:val="28"/>
          <w:szCs w:val="28"/>
        </w:rPr>
        <w:t xml:space="preserve"> </w:t>
      </w:r>
      <w:r w:rsidRPr="00E430A8">
        <w:rPr>
          <w:sz w:val="28"/>
          <w:szCs w:val="28"/>
        </w:rPr>
        <w:t xml:space="preserve">Таблица </w:t>
      </w:r>
      <w:r>
        <w:rPr>
          <w:sz w:val="28"/>
          <w:szCs w:val="28"/>
        </w:rPr>
        <w:t>3</w:t>
      </w:r>
      <w:r>
        <w:rPr>
          <w:b w:val="0"/>
          <w:sz w:val="32"/>
          <w:szCs w:val="32"/>
        </w:rPr>
        <w:t xml:space="preserve">                                                                             </w:t>
      </w:r>
    </w:p>
    <w:tbl>
      <w:tblPr>
        <w:tblStyle w:val="a4"/>
        <w:tblW w:w="10314" w:type="dxa"/>
        <w:tblLook w:val="04A0"/>
      </w:tblPr>
      <w:tblGrid>
        <w:gridCol w:w="7196"/>
        <w:gridCol w:w="3118"/>
      </w:tblGrid>
      <w:tr w:rsidR="00F33640" w:rsidRPr="00E92CED" w:rsidTr="00771847">
        <w:trPr>
          <w:trHeight w:val="325"/>
        </w:trPr>
        <w:tc>
          <w:tcPr>
            <w:tcW w:w="7196" w:type="dxa"/>
            <w:tcBorders>
              <w:top w:val="single" w:sz="4" w:space="0" w:color="auto"/>
              <w:left w:val="single" w:sz="4" w:space="0" w:color="auto"/>
              <w:bottom w:val="single" w:sz="4" w:space="0" w:color="auto"/>
              <w:right w:val="single" w:sz="4" w:space="0" w:color="auto"/>
            </w:tcBorders>
          </w:tcPr>
          <w:p w:rsidR="00F33640" w:rsidRPr="0067148B" w:rsidRDefault="00F33640" w:rsidP="00F33640">
            <w:pPr>
              <w:pStyle w:val="ac"/>
              <w:spacing w:line="276" w:lineRule="auto"/>
              <w:rPr>
                <w:rStyle w:val="FontStyle40"/>
                <w:sz w:val="24"/>
                <w:szCs w:val="24"/>
              </w:rPr>
            </w:pPr>
          </w:p>
        </w:tc>
        <w:tc>
          <w:tcPr>
            <w:tcW w:w="3118" w:type="dxa"/>
            <w:tcBorders>
              <w:left w:val="single" w:sz="4" w:space="0" w:color="auto"/>
            </w:tcBorders>
          </w:tcPr>
          <w:p w:rsidR="00F33640" w:rsidRPr="0067148B" w:rsidRDefault="00F33640" w:rsidP="00F33640">
            <w:pPr>
              <w:pStyle w:val="ac"/>
              <w:spacing w:line="276" w:lineRule="auto"/>
              <w:jc w:val="center"/>
              <w:rPr>
                <w:rStyle w:val="FontStyle40"/>
                <w:sz w:val="24"/>
                <w:szCs w:val="24"/>
              </w:rPr>
            </w:pPr>
            <w:r w:rsidRPr="0067148B">
              <w:rPr>
                <w:rStyle w:val="FontStyle40"/>
                <w:sz w:val="24"/>
                <w:szCs w:val="24"/>
              </w:rPr>
              <w:t>Распределение по годам обучения</w:t>
            </w:r>
          </w:p>
        </w:tc>
      </w:tr>
      <w:tr w:rsidR="00F33640" w:rsidRPr="00504B98" w:rsidTr="00771847">
        <w:trPr>
          <w:trHeight w:val="227"/>
        </w:trPr>
        <w:tc>
          <w:tcPr>
            <w:tcW w:w="7196" w:type="dxa"/>
            <w:tcBorders>
              <w:top w:val="single" w:sz="4" w:space="0" w:color="auto"/>
              <w:left w:val="single" w:sz="4" w:space="0" w:color="auto"/>
              <w:bottom w:val="single" w:sz="4" w:space="0" w:color="auto"/>
              <w:right w:val="single" w:sz="4" w:space="0" w:color="auto"/>
            </w:tcBorders>
          </w:tcPr>
          <w:p w:rsidR="00F33640" w:rsidRPr="0067148B" w:rsidRDefault="00F33640" w:rsidP="00F33640">
            <w:pPr>
              <w:pStyle w:val="ac"/>
              <w:spacing w:line="276" w:lineRule="auto"/>
              <w:jc w:val="center"/>
              <w:rPr>
                <w:rStyle w:val="FontStyle40"/>
                <w:sz w:val="24"/>
                <w:szCs w:val="24"/>
              </w:rPr>
            </w:pPr>
            <w:r w:rsidRPr="0067148B">
              <w:rPr>
                <w:rStyle w:val="FontStyle40"/>
                <w:sz w:val="24"/>
                <w:szCs w:val="24"/>
              </w:rPr>
              <w:lastRenderedPageBreak/>
              <w:t>класс</w:t>
            </w:r>
          </w:p>
        </w:tc>
        <w:tc>
          <w:tcPr>
            <w:tcW w:w="3118" w:type="dxa"/>
            <w:tcBorders>
              <w:left w:val="single" w:sz="4" w:space="0" w:color="auto"/>
            </w:tcBorders>
          </w:tcPr>
          <w:p w:rsidR="00F33640" w:rsidRPr="0067148B" w:rsidRDefault="00F33640" w:rsidP="00F33640">
            <w:pPr>
              <w:pStyle w:val="ac"/>
              <w:spacing w:line="276" w:lineRule="auto"/>
              <w:jc w:val="center"/>
              <w:rPr>
                <w:rStyle w:val="FontStyle40"/>
                <w:sz w:val="24"/>
                <w:szCs w:val="24"/>
              </w:rPr>
            </w:pPr>
            <w:r>
              <w:rPr>
                <w:rStyle w:val="FontStyle40"/>
                <w:sz w:val="24"/>
                <w:szCs w:val="24"/>
              </w:rPr>
              <w:t>1</w:t>
            </w:r>
          </w:p>
        </w:tc>
      </w:tr>
      <w:tr w:rsidR="00F33640" w:rsidTr="00771847">
        <w:trPr>
          <w:trHeight w:val="337"/>
        </w:trPr>
        <w:tc>
          <w:tcPr>
            <w:tcW w:w="7196" w:type="dxa"/>
            <w:tcBorders>
              <w:top w:val="single" w:sz="4" w:space="0" w:color="auto"/>
            </w:tcBorders>
          </w:tcPr>
          <w:p w:rsidR="00F33640" w:rsidRPr="0067148B" w:rsidRDefault="00F33640" w:rsidP="00F33640">
            <w:pPr>
              <w:pStyle w:val="ac"/>
              <w:spacing w:line="276" w:lineRule="auto"/>
              <w:rPr>
                <w:rStyle w:val="FontStyle40"/>
                <w:sz w:val="24"/>
                <w:szCs w:val="24"/>
              </w:rPr>
            </w:pPr>
            <w:r w:rsidRPr="0067148B">
              <w:rPr>
                <w:rStyle w:val="FontStyle40"/>
                <w:sz w:val="24"/>
                <w:szCs w:val="24"/>
              </w:rPr>
              <w:t>Продолжительность учебных занятий (в неделях)</w:t>
            </w:r>
          </w:p>
        </w:tc>
        <w:tc>
          <w:tcPr>
            <w:tcW w:w="3118" w:type="dxa"/>
          </w:tcPr>
          <w:p w:rsidR="00F33640" w:rsidRPr="0067148B" w:rsidRDefault="00F33640" w:rsidP="00F33640">
            <w:pPr>
              <w:pStyle w:val="ac"/>
              <w:spacing w:line="276" w:lineRule="auto"/>
              <w:jc w:val="center"/>
              <w:rPr>
                <w:rStyle w:val="FontStyle40"/>
                <w:sz w:val="24"/>
                <w:szCs w:val="24"/>
              </w:rPr>
            </w:pPr>
            <w:r w:rsidRPr="0067148B">
              <w:rPr>
                <w:rStyle w:val="FontStyle40"/>
                <w:sz w:val="24"/>
                <w:szCs w:val="24"/>
              </w:rPr>
              <w:t>33</w:t>
            </w:r>
          </w:p>
        </w:tc>
      </w:tr>
      <w:tr w:rsidR="00F33640" w:rsidTr="00771847">
        <w:trPr>
          <w:trHeight w:val="276"/>
        </w:trPr>
        <w:tc>
          <w:tcPr>
            <w:tcW w:w="7196" w:type="dxa"/>
          </w:tcPr>
          <w:p w:rsidR="00F33640" w:rsidRPr="0067148B" w:rsidRDefault="00F33640" w:rsidP="00F33640">
            <w:pPr>
              <w:pStyle w:val="ac"/>
              <w:spacing w:line="276" w:lineRule="auto"/>
              <w:rPr>
                <w:rStyle w:val="FontStyle40"/>
                <w:sz w:val="24"/>
                <w:szCs w:val="24"/>
              </w:rPr>
            </w:pPr>
            <w:r w:rsidRPr="0067148B">
              <w:rPr>
                <w:rStyle w:val="FontStyle40"/>
                <w:sz w:val="24"/>
                <w:szCs w:val="24"/>
              </w:rPr>
              <w:t>Количество часов на аудиторные занятия (в неделю)</w:t>
            </w:r>
          </w:p>
        </w:tc>
        <w:tc>
          <w:tcPr>
            <w:tcW w:w="3118" w:type="dxa"/>
          </w:tcPr>
          <w:p w:rsidR="00F33640" w:rsidRPr="0067148B" w:rsidRDefault="00F33640" w:rsidP="00F33640">
            <w:pPr>
              <w:pStyle w:val="ac"/>
              <w:spacing w:line="276" w:lineRule="auto"/>
              <w:jc w:val="center"/>
              <w:rPr>
                <w:rStyle w:val="FontStyle40"/>
                <w:sz w:val="24"/>
                <w:szCs w:val="24"/>
              </w:rPr>
            </w:pPr>
            <w:r w:rsidRPr="0067148B">
              <w:rPr>
                <w:rStyle w:val="FontStyle40"/>
                <w:sz w:val="24"/>
                <w:szCs w:val="24"/>
              </w:rPr>
              <w:t>1</w:t>
            </w:r>
          </w:p>
        </w:tc>
      </w:tr>
      <w:tr w:rsidR="00F33640" w:rsidTr="00771847">
        <w:trPr>
          <w:trHeight w:val="276"/>
        </w:trPr>
        <w:tc>
          <w:tcPr>
            <w:tcW w:w="7196" w:type="dxa"/>
          </w:tcPr>
          <w:p w:rsidR="00F33640" w:rsidRPr="00F90EA4" w:rsidRDefault="00F33640" w:rsidP="00F33640">
            <w:pPr>
              <w:pStyle w:val="ac"/>
              <w:spacing w:line="276" w:lineRule="auto"/>
              <w:rPr>
                <w:rStyle w:val="FontStyle40"/>
                <w:b/>
                <w:sz w:val="24"/>
                <w:szCs w:val="24"/>
              </w:rPr>
            </w:pPr>
            <w:r w:rsidRPr="00F90EA4">
              <w:rPr>
                <w:rStyle w:val="FontStyle40"/>
                <w:b/>
                <w:sz w:val="24"/>
                <w:szCs w:val="24"/>
              </w:rPr>
              <w:t>Общее максимальное количество часов на аудиторные занятия</w:t>
            </w:r>
          </w:p>
        </w:tc>
        <w:tc>
          <w:tcPr>
            <w:tcW w:w="3118" w:type="dxa"/>
          </w:tcPr>
          <w:p w:rsidR="00F33640" w:rsidRPr="00F90EA4" w:rsidRDefault="00F33640" w:rsidP="00F33640">
            <w:pPr>
              <w:pStyle w:val="ac"/>
              <w:spacing w:line="276" w:lineRule="auto"/>
              <w:jc w:val="center"/>
              <w:rPr>
                <w:rStyle w:val="FontStyle40"/>
                <w:b/>
                <w:sz w:val="24"/>
                <w:szCs w:val="24"/>
              </w:rPr>
            </w:pPr>
            <w:r>
              <w:rPr>
                <w:rStyle w:val="FontStyle40"/>
                <w:b/>
                <w:sz w:val="24"/>
                <w:szCs w:val="24"/>
              </w:rPr>
              <w:t>33</w:t>
            </w:r>
          </w:p>
        </w:tc>
      </w:tr>
      <w:tr w:rsidR="00F33640" w:rsidTr="00771847">
        <w:trPr>
          <w:trHeight w:val="270"/>
        </w:trPr>
        <w:tc>
          <w:tcPr>
            <w:tcW w:w="7196" w:type="dxa"/>
          </w:tcPr>
          <w:p w:rsidR="00F33640" w:rsidRPr="0067148B" w:rsidRDefault="00F33640" w:rsidP="00F33640">
            <w:pPr>
              <w:pStyle w:val="ac"/>
              <w:spacing w:line="276" w:lineRule="auto"/>
              <w:rPr>
                <w:rStyle w:val="FontStyle40"/>
                <w:sz w:val="24"/>
                <w:szCs w:val="24"/>
              </w:rPr>
            </w:pPr>
            <w:r w:rsidRPr="0067148B">
              <w:rPr>
                <w:rStyle w:val="FontStyle40"/>
                <w:sz w:val="24"/>
                <w:szCs w:val="24"/>
              </w:rPr>
              <w:t>Общий объем времени на консультации</w:t>
            </w:r>
          </w:p>
        </w:tc>
        <w:tc>
          <w:tcPr>
            <w:tcW w:w="3118" w:type="dxa"/>
          </w:tcPr>
          <w:p w:rsidR="00F33640" w:rsidRPr="0067148B" w:rsidRDefault="00F33640" w:rsidP="00F33640">
            <w:pPr>
              <w:pStyle w:val="ac"/>
              <w:spacing w:line="276" w:lineRule="auto"/>
              <w:jc w:val="center"/>
              <w:rPr>
                <w:rStyle w:val="FontStyle40"/>
                <w:sz w:val="24"/>
                <w:szCs w:val="24"/>
              </w:rPr>
            </w:pPr>
            <w:r w:rsidRPr="0067148B">
              <w:rPr>
                <w:rStyle w:val="FontStyle40"/>
                <w:sz w:val="24"/>
                <w:szCs w:val="24"/>
              </w:rPr>
              <w:t>4</w:t>
            </w:r>
          </w:p>
        </w:tc>
      </w:tr>
    </w:tbl>
    <w:p w:rsidR="00771847" w:rsidRDefault="00771847" w:rsidP="00F33640">
      <w:pPr>
        <w:pStyle w:val="40"/>
        <w:shd w:val="clear" w:color="auto" w:fill="auto"/>
        <w:spacing w:after="0" w:line="276" w:lineRule="auto"/>
        <w:ind w:left="1420"/>
        <w:rPr>
          <w:sz w:val="28"/>
          <w:szCs w:val="28"/>
        </w:rPr>
      </w:pPr>
    </w:p>
    <w:p w:rsidR="005C189C" w:rsidRPr="00E430A8" w:rsidRDefault="005C189C" w:rsidP="00F33640">
      <w:pPr>
        <w:pStyle w:val="40"/>
        <w:shd w:val="clear" w:color="auto" w:fill="auto"/>
        <w:spacing w:after="0" w:line="276" w:lineRule="auto"/>
        <w:ind w:left="1420"/>
        <w:rPr>
          <w:sz w:val="28"/>
          <w:szCs w:val="28"/>
        </w:rPr>
      </w:pPr>
      <w:r w:rsidRPr="00E430A8">
        <w:rPr>
          <w:sz w:val="28"/>
          <w:szCs w:val="28"/>
        </w:rPr>
        <w:t>Срок реализации учебного предмета «</w:t>
      </w:r>
      <w:r>
        <w:rPr>
          <w:sz w:val="28"/>
          <w:szCs w:val="28"/>
        </w:rPr>
        <w:t>Гимнастика</w:t>
      </w:r>
      <w:r w:rsidRPr="00E430A8">
        <w:rPr>
          <w:sz w:val="28"/>
          <w:szCs w:val="28"/>
        </w:rPr>
        <w:t>»</w:t>
      </w:r>
      <w:r w:rsidRPr="00E430A8">
        <w:rPr>
          <w:rStyle w:val="40pt"/>
          <w:b/>
          <w:sz w:val="28"/>
          <w:szCs w:val="28"/>
        </w:rPr>
        <w:t xml:space="preserve"> 2</w:t>
      </w:r>
      <w:r w:rsidRPr="00E430A8">
        <w:rPr>
          <w:sz w:val="28"/>
          <w:szCs w:val="28"/>
        </w:rPr>
        <w:t xml:space="preserve"> года</w:t>
      </w:r>
      <w:r>
        <w:rPr>
          <w:sz w:val="28"/>
          <w:szCs w:val="28"/>
        </w:rPr>
        <w:t xml:space="preserve">  </w:t>
      </w:r>
    </w:p>
    <w:p w:rsidR="005C189C" w:rsidRDefault="005C189C" w:rsidP="00F33640">
      <w:pPr>
        <w:pStyle w:val="40"/>
        <w:shd w:val="clear" w:color="auto" w:fill="auto"/>
        <w:spacing w:after="0" w:line="276" w:lineRule="auto"/>
        <w:jc w:val="center"/>
        <w:rPr>
          <w:sz w:val="28"/>
          <w:szCs w:val="28"/>
        </w:rPr>
      </w:pPr>
      <w:r w:rsidRPr="00B37545">
        <w:rPr>
          <w:sz w:val="28"/>
          <w:szCs w:val="28"/>
        </w:rPr>
        <w:t>(8(9)-летний срок обучения)</w:t>
      </w:r>
    </w:p>
    <w:p w:rsidR="005C189C" w:rsidRPr="00E430A8" w:rsidRDefault="005C189C" w:rsidP="00F33640">
      <w:pPr>
        <w:pStyle w:val="40"/>
        <w:shd w:val="clear" w:color="auto" w:fill="auto"/>
        <w:spacing w:after="0" w:line="276" w:lineRule="auto"/>
        <w:jc w:val="right"/>
        <w:rPr>
          <w:sz w:val="28"/>
          <w:szCs w:val="28"/>
        </w:rPr>
      </w:pPr>
      <w:r w:rsidRPr="00B37545">
        <w:rPr>
          <w:sz w:val="28"/>
          <w:szCs w:val="28"/>
        </w:rPr>
        <w:t xml:space="preserve"> </w:t>
      </w:r>
      <w:r w:rsidRPr="00E430A8">
        <w:rPr>
          <w:sz w:val="28"/>
          <w:szCs w:val="28"/>
        </w:rPr>
        <w:t xml:space="preserve">Таблица </w:t>
      </w:r>
      <w:r w:rsidR="00F33640">
        <w:rPr>
          <w:sz w:val="28"/>
          <w:szCs w:val="28"/>
        </w:rPr>
        <w:t>4</w:t>
      </w:r>
      <w:r>
        <w:rPr>
          <w:b w:val="0"/>
          <w:sz w:val="32"/>
          <w:szCs w:val="32"/>
        </w:rPr>
        <w:t xml:space="preserve">                                                                             </w:t>
      </w:r>
    </w:p>
    <w:tbl>
      <w:tblPr>
        <w:tblStyle w:val="a4"/>
        <w:tblW w:w="10314" w:type="dxa"/>
        <w:tblLook w:val="04A0"/>
      </w:tblPr>
      <w:tblGrid>
        <w:gridCol w:w="7196"/>
        <w:gridCol w:w="1417"/>
        <w:gridCol w:w="1701"/>
      </w:tblGrid>
      <w:tr w:rsidR="005C189C" w:rsidRPr="00E92CED" w:rsidTr="00F33640">
        <w:trPr>
          <w:trHeight w:val="325"/>
        </w:trPr>
        <w:tc>
          <w:tcPr>
            <w:tcW w:w="7196" w:type="dxa"/>
            <w:tcBorders>
              <w:top w:val="single" w:sz="4" w:space="0" w:color="auto"/>
              <w:left w:val="single" w:sz="4" w:space="0" w:color="auto"/>
              <w:bottom w:val="single" w:sz="4" w:space="0" w:color="auto"/>
              <w:right w:val="single" w:sz="4" w:space="0" w:color="auto"/>
            </w:tcBorders>
          </w:tcPr>
          <w:p w:rsidR="005C189C" w:rsidRPr="0067148B" w:rsidRDefault="005C189C" w:rsidP="00F33640">
            <w:pPr>
              <w:pStyle w:val="ac"/>
              <w:spacing w:line="276" w:lineRule="auto"/>
              <w:rPr>
                <w:rStyle w:val="FontStyle40"/>
                <w:sz w:val="24"/>
                <w:szCs w:val="24"/>
              </w:rPr>
            </w:pPr>
          </w:p>
        </w:tc>
        <w:tc>
          <w:tcPr>
            <w:tcW w:w="3118" w:type="dxa"/>
            <w:gridSpan w:val="2"/>
            <w:tcBorders>
              <w:left w:val="single" w:sz="4" w:space="0" w:color="auto"/>
            </w:tcBorders>
          </w:tcPr>
          <w:p w:rsidR="005C189C" w:rsidRPr="0067148B" w:rsidRDefault="005C189C" w:rsidP="00F33640">
            <w:pPr>
              <w:pStyle w:val="ac"/>
              <w:spacing w:line="276" w:lineRule="auto"/>
              <w:jc w:val="center"/>
              <w:rPr>
                <w:rStyle w:val="FontStyle40"/>
                <w:sz w:val="24"/>
                <w:szCs w:val="24"/>
              </w:rPr>
            </w:pPr>
            <w:r w:rsidRPr="0067148B">
              <w:rPr>
                <w:rStyle w:val="FontStyle40"/>
                <w:sz w:val="24"/>
                <w:szCs w:val="24"/>
              </w:rPr>
              <w:t>Распределение по годам обучения</w:t>
            </w:r>
          </w:p>
        </w:tc>
      </w:tr>
      <w:tr w:rsidR="005C189C" w:rsidRPr="00504B98" w:rsidTr="00F33640">
        <w:trPr>
          <w:trHeight w:val="227"/>
        </w:trPr>
        <w:tc>
          <w:tcPr>
            <w:tcW w:w="7196" w:type="dxa"/>
            <w:tcBorders>
              <w:top w:val="single" w:sz="4" w:space="0" w:color="auto"/>
              <w:left w:val="single" w:sz="4" w:space="0" w:color="auto"/>
              <w:bottom w:val="single" w:sz="4" w:space="0" w:color="auto"/>
              <w:right w:val="single" w:sz="4" w:space="0" w:color="auto"/>
            </w:tcBorders>
          </w:tcPr>
          <w:p w:rsidR="005C189C" w:rsidRPr="0067148B" w:rsidRDefault="005C189C" w:rsidP="00F33640">
            <w:pPr>
              <w:pStyle w:val="ac"/>
              <w:spacing w:line="276" w:lineRule="auto"/>
              <w:jc w:val="center"/>
              <w:rPr>
                <w:rStyle w:val="FontStyle40"/>
                <w:sz w:val="24"/>
                <w:szCs w:val="24"/>
              </w:rPr>
            </w:pPr>
            <w:r w:rsidRPr="0067148B">
              <w:rPr>
                <w:rStyle w:val="FontStyle40"/>
                <w:sz w:val="24"/>
                <w:szCs w:val="24"/>
              </w:rPr>
              <w:t>класс</w:t>
            </w:r>
          </w:p>
        </w:tc>
        <w:tc>
          <w:tcPr>
            <w:tcW w:w="1417" w:type="dxa"/>
            <w:tcBorders>
              <w:left w:val="single" w:sz="4" w:space="0" w:color="auto"/>
            </w:tcBorders>
          </w:tcPr>
          <w:p w:rsidR="005C189C" w:rsidRPr="0067148B" w:rsidRDefault="005C189C" w:rsidP="00F33640">
            <w:pPr>
              <w:pStyle w:val="ac"/>
              <w:spacing w:line="276" w:lineRule="auto"/>
              <w:jc w:val="center"/>
              <w:rPr>
                <w:rStyle w:val="FontStyle40"/>
                <w:sz w:val="24"/>
                <w:szCs w:val="24"/>
              </w:rPr>
            </w:pPr>
            <w:r w:rsidRPr="0067148B">
              <w:rPr>
                <w:rStyle w:val="FontStyle40"/>
                <w:sz w:val="24"/>
                <w:szCs w:val="24"/>
              </w:rPr>
              <w:t>1</w:t>
            </w:r>
          </w:p>
        </w:tc>
        <w:tc>
          <w:tcPr>
            <w:tcW w:w="1701" w:type="dxa"/>
          </w:tcPr>
          <w:p w:rsidR="005C189C" w:rsidRPr="0067148B" w:rsidRDefault="005C189C" w:rsidP="00F33640">
            <w:pPr>
              <w:pStyle w:val="ac"/>
              <w:spacing w:line="276" w:lineRule="auto"/>
              <w:jc w:val="center"/>
              <w:rPr>
                <w:rStyle w:val="FontStyle40"/>
                <w:sz w:val="24"/>
                <w:szCs w:val="24"/>
              </w:rPr>
            </w:pPr>
            <w:r w:rsidRPr="0067148B">
              <w:rPr>
                <w:rStyle w:val="FontStyle40"/>
                <w:sz w:val="24"/>
                <w:szCs w:val="24"/>
              </w:rPr>
              <w:t>2</w:t>
            </w:r>
          </w:p>
        </w:tc>
      </w:tr>
      <w:tr w:rsidR="005C189C" w:rsidTr="00F33640">
        <w:trPr>
          <w:trHeight w:val="337"/>
        </w:trPr>
        <w:tc>
          <w:tcPr>
            <w:tcW w:w="7196" w:type="dxa"/>
            <w:tcBorders>
              <w:top w:val="single" w:sz="4" w:space="0" w:color="auto"/>
            </w:tcBorders>
          </w:tcPr>
          <w:p w:rsidR="005C189C" w:rsidRPr="0067148B" w:rsidRDefault="005C189C" w:rsidP="00F33640">
            <w:pPr>
              <w:pStyle w:val="ac"/>
              <w:spacing w:line="276" w:lineRule="auto"/>
              <w:rPr>
                <w:rStyle w:val="FontStyle40"/>
                <w:sz w:val="24"/>
                <w:szCs w:val="24"/>
              </w:rPr>
            </w:pPr>
            <w:r w:rsidRPr="0067148B">
              <w:rPr>
                <w:rStyle w:val="FontStyle40"/>
                <w:sz w:val="24"/>
                <w:szCs w:val="24"/>
              </w:rPr>
              <w:t>Продолжительность учебных занятий (в неделях)</w:t>
            </w:r>
          </w:p>
        </w:tc>
        <w:tc>
          <w:tcPr>
            <w:tcW w:w="1417" w:type="dxa"/>
          </w:tcPr>
          <w:p w:rsidR="005C189C" w:rsidRPr="0067148B" w:rsidRDefault="005C189C" w:rsidP="00F33640">
            <w:pPr>
              <w:pStyle w:val="ac"/>
              <w:spacing w:line="276" w:lineRule="auto"/>
              <w:jc w:val="center"/>
              <w:rPr>
                <w:rStyle w:val="FontStyle40"/>
                <w:sz w:val="24"/>
                <w:szCs w:val="24"/>
              </w:rPr>
            </w:pPr>
            <w:r w:rsidRPr="0067148B">
              <w:rPr>
                <w:rStyle w:val="FontStyle40"/>
                <w:sz w:val="24"/>
                <w:szCs w:val="24"/>
              </w:rPr>
              <w:t>32</w:t>
            </w:r>
          </w:p>
        </w:tc>
        <w:tc>
          <w:tcPr>
            <w:tcW w:w="1701" w:type="dxa"/>
          </w:tcPr>
          <w:p w:rsidR="005C189C" w:rsidRPr="0067148B" w:rsidRDefault="005C189C" w:rsidP="00F33640">
            <w:pPr>
              <w:pStyle w:val="ac"/>
              <w:spacing w:line="276" w:lineRule="auto"/>
              <w:jc w:val="center"/>
              <w:rPr>
                <w:rStyle w:val="FontStyle40"/>
                <w:sz w:val="24"/>
                <w:szCs w:val="24"/>
              </w:rPr>
            </w:pPr>
            <w:r w:rsidRPr="0067148B">
              <w:rPr>
                <w:rStyle w:val="FontStyle40"/>
                <w:sz w:val="24"/>
                <w:szCs w:val="24"/>
              </w:rPr>
              <w:t>33</w:t>
            </w:r>
          </w:p>
        </w:tc>
      </w:tr>
      <w:tr w:rsidR="005C189C" w:rsidTr="00F33640">
        <w:trPr>
          <w:trHeight w:val="276"/>
        </w:trPr>
        <w:tc>
          <w:tcPr>
            <w:tcW w:w="7196" w:type="dxa"/>
          </w:tcPr>
          <w:p w:rsidR="005C189C" w:rsidRPr="0067148B" w:rsidRDefault="005C189C" w:rsidP="00F33640">
            <w:pPr>
              <w:pStyle w:val="ac"/>
              <w:spacing w:line="276" w:lineRule="auto"/>
              <w:rPr>
                <w:rStyle w:val="FontStyle40"/>
                <w:sz w:val="24"/>
                <w:szCs w:val="24"/>
              </w:rPr>
            </w:pPr>
            <w:r w:rsidRPr="0067148B">
              <w:rPr>
                <w:rStyle w:val="FontStyle40"/>
                <w:sz w:val="24"/>
                <w:szCs w:val="24"/>
              </w:rPr>
              <w:t>Количество часов на аудиторные занятия (в неделю)</w:t>
            </w:r>
          </w:p>
        </w:tc>
        <w:tc>
          <w:tcPr>
            <w:tcW w:w="1417" w:type="dxa"/>
          </w:tcPr>
          <w:p w:rsidR="005C189C" w:rsidRPr="0067148B" w:rsidRDefault="005C189C" w:rsidP="00F33640">
            <w:pPr>
              <w:pStyle w:val="ac"/>
              <w:spacing w:line="276" w:lineRule="auto"/>
              <w:jc w:val="center"/>
              <w:rPr>
                <w:rStyle w:val="FontStyle40"/>
                <w:sz w:val="24"/>
                <w:szCs w:val="24"/>
              </w:rPr>
            </w:pPr>
            <w:r w:rsidRPr="0067148B">
              <w:rPr>
                <w:rStyle w:val="FontStyle40"/>
                <w:sz w:val="24"/>
                <w:szCs w:val="24"/>
              </w:rPr>
              <w:t>1</w:t>
            </w:r>
          </w:p>
        </w:tc>
        <w:tc>
          <w:tcPr>
            <w:tcW w:w="1701" w:type="dxa"/>
          </w:tcPr>
          <w:p w:rsidR="005C189C" w:rsidRPr="0067148B" w:rsidRDefault="005C189C" w:rsidP="00F33640">
            <w:pPr>
              <w:pStyle w:val="ac"/>
              <w:spacing w:line="276" w:lineRule="auto"/>
              <w:jc w:val="center"/>
              <w:rPr>
                <w:rStyle w:val="FontStyle40"/>
                <w:sz w:val="24"/>
                <w:szCs w:val="24"/>
              </w:rPr>
            </w:pPr>
            <w:r w:rsidRPr="0067148B">
              <w:rPr>
                <w:rStyle w:val="FontStyle40"/>
                <w:sz w:val="24"/>
                <w:szCs w:val="24"/>
              </w:rPr>
              <w:t>1</w:t>
            </w:r>
          </w:p>
        </w:tc>
      </w:tr>
      <w:tr w:rsidR="005C189C" w:rsidTr="00F33640">
        <w:trPr>
          <w:trHeight w:val="276"/>
        </w:trPr>
        <w:tc>
          <w:tcPr>
            <w:tcW w:w="7196" w:type="dxa"/>
          </w:tcPr>
          <w:p w:rsidR="005C189C" w:rsidRPr="00F90EA4" w:rsidRDefault="005C189C" w:rsidP="00F33640">
            <w:pPr>
              <w:pStyle w:val="ac"/>
              <w:spacing w:line="276" w:lineRule="auto"/>
              <w:rPr>
                <w:rStyle w:val="FontStyle40"/>
                <w:b/>
                <w:sz w:val="24"/>
                <w:szCs w:val="24"/>
              </w:rPr>
            </w:pPr>
            <w:r w:rsidRPr="00F90EA4">
              <w:rPr>
                <w:rStyle w:val="FontStyle40"/>
                <w:b/>
                <w:sz w:val="24"/>
                <w:szCs w:val="24"/>
              </w:rPr>
              <w:t>Общее максимальное количество часов на аудиторные занятия</w:t>
            </w:r>
          </w:p>
        </w:tc>
        <w:tc>
          <w:tcPr>
            <w:tcW w:w="3118" w:type="dxa"/>
            <w:gridSpan w:val="2"/>
          </w:tcPr>
          <w:p w:rsidR="005C189C" w:rsidRPr="00F90EA4" w:rsidRDefault="005C189C" w:rsidP="00F33640">
            <w:pPr>
              <w:pStyle w:val="ac"/>
              <w:spacing w:line="276" w:lineRule="auto"/>
              <w:jc w:val="center"/>
              <w:rPr>
                <w:rStyle w:val="FontStyle40"/>
                <w:b/>
                <w:sz w:val="24"/>
                <w:szCs w:val="24"/>
              </w:rPr>
            </w:pPr>
            <w:r w:rsidRPr="00F90EA4">
              <w:rPr>
                <w:rStyle w:val="FontStyle40"/>
                <w:b/>
                <w:sz w:val="24"/>
                <w:szCs w:val="24"/>
              </w:rPr>
              <w:t>65</w:t>
            </w:r>
          </w:p>
        </w:tc>
      </w:tr>
      <w:tr w:rsidR="005C189C" w:rsidTr="00F33640">
        <w:trPr>
          <w:trHeight w:val="125"/>
        </w:trPr>
        <w:tc>
          <w:tcPr>
            <w:tcW w:w="7196" w:type="dxa"/>
          </w:tcPr>
          <w:p w:rsidR="005C189C" w:rsidRPr="0067148B" w:rsidRDefault="005C189C" w:rsidP="00F33640">
            <w:pPr>
              <w:pStyle w:val="ac"/>
              <w:spacing w:line="276" w:lineRule="auto"/>
              <w:rPr>
                <w:rStyle w:val="FontStyle40"/>
                <w:sz w:val="24"/>
                <w:szCs w:val="24"/>
              </w:rPr>
            </w:pPr>
            <w:r w:rsidRPr="0067148B">
              <w:rPr>
                <w:rStyle w:val="FontStyle40"/>
                <w:sz w:val="24"/>
                <w:szCs w:val="24"/>
              </w:rPr>
              <w:t>Объем времени на консультации (по годам)</w:t>
            </w:r>
          </w:p>
        </w:tc>
        <w:tc>
          <w:tcPr>
            <w:tcW w:w="1417" w:type="dxa"/>
          </w:tcPr>
          <w:p w:rsidR="005C189C" w:rsidRPr="0067148B" w:rsidRDefault="005C189C" w:rsidP="00F33640">
            <w:pPr>
              <w:pStyle w:val="ac"/>
              <w:spacing w:line="276" w:lineRule="auto"/>
              <w:jc w:val="center"/>
              <w:rPr>
                <w:rStyle w:val="FontStyle40"/>
                <w:sz w:val="24"/>
                <w:szCs w:val="24"/>
              </w:rPr>
            </w:pPr>
            <w:r w:rsidRPr="0067148B">
              <w:rPr>
                <w:rStyle w:val="FontStyle40"/>
                <w:sz w:val="24"/>
                <w:szCs w:val="24"/>
              </w:rPr>
              <w:t>2</w:t>
            </w:r>
          </w:p>
        </w:tc>
        <w:tc>
          <w:tcPr>
            <w:tcW w:w="1701" w:type="dxa"/>
          </w:tcPr>
          <w:p w:rsidR="005C189C" w:rsidRPr="0067148B" w:rsidRDefault="005C189C" w:rsidP="00F33640">
            <w:pPr>
              <w:pStyle w:val="ac"/>
              <w:spacing w:line="276" w:lineRule="auto"/>
              <w:jc w:val="center"/>
              <w:rPr>
                <w:rStyle w:val="FontStyle40"/>
                <w:sz w:val="24"/>
                <w:szCs w:val="24"/>
              </w:rPr>
            </w:pPr>
            <w:r w:rsidRPr="0067148B">
              <w:rPr>
                <w:rStyle w:val="FontStyle40"/>
                <w:sz w:val="24"/>
                <w:szCs w:val="24"/>
              </w:rPr>
              <w:t>2</w:t>
            </w:r>
          </w:p>
        </w:tc>
      </w:tr>
      <w:tr w:rsidR="005C189C" w:rsidTr="00F33640">
        <w:trPr>
          <w:trHeight w:val="270"/>
        </w:trPr>
        <w:tc>
          <w:tcPr>
            <w:tcW w:w="7196" w:type="dxa"/>
          </w:tcPr>
          <w:p w:rsidR="005C189C" w:rsidRPr="0067148B" w:rsidRDefault="005C189C" w:rsidP="00F33640">
            <w:pPr>
              <w:pStyle w:val="ac"/>
              <w:spacing w:line="276" w:lineRule="auto"/>
              <w:rPr>
                <w:rStyle w:val="FontStyle40"/>
                <w:sz w:val="24"/>
                <w:szCs w:val="24"/>
              </w:rPr>
            </w:pPr>
            <w:r w:rsidRPr="0067148B">
              <w:rPr>
                <w:rStyle w:val="FontStyle40"/>
                <w:sz w:val="24"/>
                <w:szCs w:val="24"/>
              </w:rPr>
              <w:t>Общий объем времени на консультации</w:t>
            </w:r>
          </w:p>
        </w:tc>
        <w:tc>
          <w:tcPr>
            <w:tcW w:w="3118" w:type="dxa"/>
            <w:gridSpan w:val="2"/>
          </w:tcPr>
          <w:p w:rsidR="005C189C" w:rsidRPr="0067148B" w:rsidRDefault="005C189C" w:rsidP="00F33640">
            <w:pPr>
              <w:pStyle w:val="ac"/>
              <w:spacing w:line="276" w:lineRule="auto"/>
              <w:jc w:val="center"/>
              <w:rPr>
                <w:rStyle w:val="FontStyle40"/>
                <w:sz w:val="24"/>
                <w:szCs w:val="24"/>
              </w:rPr>
            </w:pPr>
            <w:r w:rsidRPr="0067148B">
              <w:rPr>
                <w:rStyle w:val="FontStyle40"/>
                <w:sz w:val="24"/>
                <w:szCs w:val="24"/>
              </w:rPr>
              <w:t>4</w:t>
            </w:r>
          </w:p>
        </w:tc>
      </w:tr>
    </w:tbl>
    <w:p w:rsidR="005C189C" w:rsidRDefault="005C189C" w:rsidP="00F33640">
      <w:pPr>
        <w:rPr>
          <w:rFonts w:cs="Times New Roman"/>
          <w:sz w:val="2"/>
        </w:rPr>
      </w:pPr>
    </w:p>
    <w:p w:rsidR="005C189C" w:rsidRPr="008363FD" w:rsidRDefault="005C189C" w:rsidP="00F33640">
      <w:pPr>
        <w:pStyle w:val="a7"/>
        <w:shd w:val="clear" w:color="auto" w:fill="auto"/>
        <w:spacing w:line="276" w:lineRule="auto"/>
        <w:ind w:left="180" w:right="60" w:firstLine="620"/>
        <w:rPr>
          <w:rStyle w:val="ab"/>
          <w:i w:val="0"/>
          <w:sz w:val="28"/>
          <w:szCs w:val="28"/>
        </w:rPr>
      </w:pPr>
      <w:r w:rsidRPr="00F84006">
        <w:rPr>
          <w:sz w:val="28"/>
          <w:szCs w:val="28"/>
        </w:rPr>
        <w:t>Самостоятельные занятия должны быть регулярными и систематическими.</w:t>
      </w:r>
      <w:r>
        <w:rPr>
          <w:sz w:val="28"/>
          <w:szCs w:val="28"/>
        </w:rPr>
        <w:t xml:space="preserve"> </w:t>
      </w:r>
      <w:r w:rsidRPr="00F84006">
        <w:rPr>
          <w:sz w:val="28"/>
          <w:szCs w:val="28"/>
        </w:rPr>
        <w:t>Объем времени на самостоятельную работу обучающихся по гимнастике определяется с учетом индивидуальных способностей учеников с привлечением родителей и под контролем преподавателя.</w:t>
      </w:r>
    </w:p>
    <w:p w:rsidR="005C189C" w:rsidRDefault="005C189C" w:rsidP="00F33640">
      <w:pPr>
        <w:pStyle w:val="a7"/>
        <w:shd w:val="clear" w:color="auto" w:fill="auto"/>
        <w:spacing w:line="276" w:lineRule="auto"/>
        <w:ind w:left="180" w:right="60" w:firstLine="620"/>
        <w:jc w:val="left"/>
        <w:rPr>
          <w:rStyle w:val="ab"/>
          <w:sz w:val="28"/>
          <w:szCs w:val="28"/>
        </w:rPr>
      </w:pPr>
      <w:r w:rsidRPr="00F84006">
        <w:rPr>
          <w:rStyle w:val="ab"/>
          <w:sz w:val="28"/>
          <w:szCs w:val="28"/>
        </w:rPr>
        <w:t>Виды внеаудиторной работы:</w:t>
      </w:r>
    </w:p>
    <w:p w:rsidR="005C189C" w:rsidRPr="00F84006" w:rsidRDefault="005C189C" w:rsidP="00F33640">
      <w:pPr>
        <w:pStyle w:val="a7"/>
        <w:shd w:val="clear" w:color="auto" w:fill="auto"/>
        <w:spacing w:line="276" w:lineRule="auto"/>
        <w:ind w:left="180" w:right="60" w:firstLine="620"/>
        <w:rPr>
          <w:sz w:val="28"/>
          <w:szCs w:val="28"/>
        </w:rPr>
      </w:pPr>
      <w:r w:rsidRPr="00F84006">
        <w:rPr>
          <w:rStyle w:val="ab"/>
          <w:sz w:val="28"/>
          <w:szCs w:val="28"/>
        </w:rPr>
        <w:t xml:space="preserve"> </w:t>
      </w:r>
      <w:r w:rsidRPr="00F84006">
        <w:rPr>
          <w:sz w:val="28"/>
          <w:szCs w:val="28"/>
        </w:rPr>
        <w:t>- выполнение домашнего задания в виде комплекса специальных физических упражнений на развитие опорно-двигательного аппарата.</w:t>
      </w:r>
    </w:p>
    <w:p w:rsidR="005C189C" w:rsidRPr="00F84006" w:rsidRDefault="005C189C" w:rsidP="00F33640">
      <w:pPr>
        <w:pStyle w:val="a7"/>
        <w:shd w:val="clear" w:color="auto" w:fill="auto"/>
        <w:spacing w:line="276" w:lineRule="auto"/>
        <w:ind w:left="180" w:right="60" w:firstLine="620"/>
        <w:rPr>
          <w:sz w:val="28"/>
          <w:szCs w:val="28"/>
        </w:rPr>
      </w:pPr>
      <w:r w:rsidRPr="00F84006">
        <w:rPr>
          <w:sz w:val="28"/>
          <w:szCs w:val="28"/>
        </w:rPr>
        <w:t xml:space="preserve">Реализация программы по гимнастике обеспечивается консультациями для обучающихся, которые проводятся с целью </w:t>
      </w:r>
      <w:r>
        <w:rPr>
          <w:sz w:val="28"/>
          <w:szCs w:val="28"/>
        </w:rPr>
        <w:t xml:space="preserve">подготовки к контрольным урокам. </w:t>
      </w:r>
      <w:r w:rsidRPr="00F84006">
        <w:rPr>
          <w:sz w:val="28"/>
          <w:szCs w:val="28"/>
        </w:rPr>
        <w:t>Консультации могут проводиться рассредоточено или в счет резерва учебного времени.</w:t>
      </w:r>
    </w:p>
    <w:p w:rsidR="005C189C" w:rsidRDefault="005C189C" w:rsidP="00F33640">
      <w:pPr>
        <w:pStyle w:val="a7"/>
        <w:shd w:val="clear" w:color="auto" w:fill="auto"/>
        <w:spacing w:line="276" w:lineRule="auto"/>
        <w:ind w:left="180" w:right="60" w:firstLine="620"/>
        <w:rPr>
          <w:sz w:val="28"/>
          <w:szCs w:val="28"/>
        </w:rPr>
      </w:pPr>
      <w:r w:rsidRPr="00F84006">
        <w:rPr>
          <w:sz w:val="28"/>
          <w:szCs w:val="28"/>
        </w:rPr>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bookmarkStart w:id="4" w:name="bookmark10"/>
    </w:p>
    <w:p w:rsidR="005C189C" w:rsidRDefault="005C189C" w:rsidP="00F33640">
      <w:pPr>
        <w:pStyle w:val="a7"/>
        <w:shd w:val="clear" w:color="auto" w:fill="auto"/>
        <w:spacing w:line="276" w:lineRule="auto"/>
        <w:ind w:left="180" w:right="60" w:firstLine="620"/>
      </w:pPr>
    </w:p>
    <w:p w:rsidR="005C189C" w:rsidRPr="00F84006" w:rsidRDefault="005C189C" w:rsidP="00F33640">
      <w:pPr>
        <w:pStyle w:val="a7"/>
        <w:shd w:val="clear" w:color="auto" w:fill="auto"/>
        <w:spacing w:line="276" w:lineRule="auto"/>
        <w:ind w:left="180" w:right="60" w:firstLine="620"/>
        <w:rPr>
          <w:b/>
          <w:i/>
          <w:sz w:val="28"/>
          <w:szCs w:val="28"/>
        </w:rPr>
      </w:pPr>
      <w:r w:rsidRPr="00F84006">
        <w:rPr>
          <w:b/>
          <w:i/>
          <w:sz w:val="28"/>
          <w:szCs w:val="28"/>
        </w:rPr>
        <w:t>2. Требования по годам обучения</w:t>
      </w:r>
      <w:bookmarkEnd w:id="4"/>
    </w:p>
    <w:p w:rsidR="005C189C" w:rsidRPr="00F84006" w:rsidRDefault="005C189C" w:rsidP="00F33640">
      <w:pPr>
        <w:pStyle w:val="a7"/>
        <w:shd w:val="clear" w:color="auto" w:fill="auto"/>
        <w:spacing w:line="276" w:lineRule="auto"/>
        <w:ind w:left="20" w:right="20" w:firstLine="740"/>
        <w:rPr>
          <w:sz w:val="28"/>
          <w:szCs w:val="28"/>
        </w:rPr>
      </w:pPr>
      <w:r w:rsidRPr="00F84006">
        <w:rPr>
          <w:sz w:val="28"/>
          <w:szCs w:val="28"/>
        </w:rP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p>
    <w:p w:rsidR="005C189C" w:rsidRPr="00F84006" w:rsidRDefault="005C189C" w:rsidP="00F33640">
      <w:pPr>
        <w:pStyle w:val="a7"/>
        <w:shd w:val="clear" w:color="auto" w:fill="auto"/>
        <w:spacing w:line="276" w:lineRule="auto"/>
        <w:ind w:left="20" w:right="20" w:firstLine="740"/>
        <w:rPr>
          <w:sz w:val="28"/>
          <w:szCs w:val="28"/>
        </w:rPr>
      </w:pPr>
      <w:r w:rsidRPr="00F84006">
        <w:rPr>
          <w:sz w:val="28"/>
          <w:szCs w:val="28"/>
        </w:rPr>
        <w:t>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w:t>
      </w:r>
      <w:r>
        <w:rPr>
          <w:sz w:val="28"/>
          <w:szCs w:val="28"/>
        </w:rPr>
        <w:t>реподаватель устанавливает</w:t>
      </w:r>
      <w:r w:rsidRPr="00F84006">
        <w:rPr>
          <w:sz w:val="28"/>
          <w:szCs w:val="28"/>
        </w:rPr>
        <w:t xml:space="preserve"> степень завершенности работы по освоению движений гимнастики.</w:t>
      </w:r>
    </w:p>
    <w:p w:rsidR="005C189C" w:rsidRPr="00F84006" w:rsidRDefault="005C189C" w:rsidP="00F33640">
      <w:pPr>
        <w:pStyle w:val="a7"/>
        <w:shd w:val="clear" w:color="auto" w:fill="auto"/>
        <w:spacing w:line="276" w:lineRule="auto"/>
        <w:ind w:left="20" w:right="20" w:firstLine="740"/>
        <w:rPr>
          <w:sz w:val="28"/>
          <w:szCs w:val="28"/>
        </w:rPr>
      </w:pPr>
      <w:r w:rsidRPr="00F84006">
        <w:rPr>
          <w:sz w:val="28"/>
          <w:szCs w:val="28"/>
        </w:rPr>
        <w:lastRenderedPageBreak/>
        <w:t>В гимнастике требуются определенные навыки владения своим телом такие как:</w:t>
      </w:r>
    </w:p>
    <w:p w:rsidR="005C189C" w:rsidRPr="00F84006" w:rsidRDefault="005C189C" w:rsidP="00F33640">
      <w:pPr>
        <w:pStyle w:val="a7"/>
        <w:numPr>
          <w:ilvl w:val="0"/>
          <w:numId w:val="10"/>
        </w:numPr>
        <w:shd w:val="clear" w:color="auto" w:fill="auto"/>
        <w:tabs>
          <w:tab w:val="left" w:pos="1029"/>
        </w:tabs>
        <w:spacing w:line="276" w:lineRule="auto"/>
        <w:ind w:left="20" w:firstLine="740"/>
        <w:rPr>
          <w:sz w:val="28"/>
          <w:szCs w:val="28"/>
        </w:rPr>
      </w:pPr>
      <w:r w:rsidRPr="00F84006">
        <w:rPr>
          <w:sz w:val="28"/>
          <w:szCs w:val="28"/>
        </w:rPr>
        <w:t>ловкость;</w:t>
      </w:r>
    </w:p>
    <w:p w:rsidR="005C189C" w:rsidRPr="00F84006" w:rsidRDefault="005C189C" w:rsidP="00F33640">
      <w:pPr>
        <w:pStyle w:val="a7"/>
        <w:numPr>
          <w:ilvl w:val="0"/>
          <w:numId w:val="10"/>
        </w:numPr>
        <w:shd w:val="clear" w:color="auto" w:fill="auto"/>
        <w:tabs>
          <w:tab w:val="left" w:pos="1034"/>
        </w:tabs>
        <w:spacing w:line="276" w:lineRule="auto"/>
        <w:ind w:left="20" w:firstLine="740"/>
        <w:rPr>
          <w:sz w:val="28"/>
          <w:szCs w:val="28"/>
        </w:rPr>
      </w:pPr>
      <w:r w:rsidRPr="00F84006">
        <w:rPr>
          <w:sz w:val="28"/>
          <w:szCs w:val="28"/>
        </w:rPr>
        <w:t>гибкость;</w:t>
      </w:r>
    </w:p>
    <w:p w:rsidR="005C189C" w:rsidRPr="00F84006" w:rsidRDefault="005C189C" w:rsidP="00F33640">
      <w:pPr>
        <w:pStyle w:val="a7"/>
        <w:numPr>
          <w:ilvl w:val="0"/>
          <w:numId w:val="10"/>
        </w:numPr>
        <w:shd w:val="clear" w:color="auto" w:fill="auto"/>
        <w:tabs>
          <w:tab w:val="left" w:pos="1038"/>
        </w:tabs>
        <w:spacing w:line="276" w:lineRule="auto"/>
        <w:ind w:left="20" w:firstLine="740"/>
        <w:rPr>
          <w:sz w:val="28"/>
          <w:szCs w:val="28"/>
        </w:rPr>
      </w:pPr>
      <w:r w:rsidRPr="00F84006">
        <w:rPr>
          <w:sz w:val="28"/>
          <w:szCs w:val="28"/>
        </w:rPr>
        <w:t>сила мышц;</w:t>
      </w:r>
    </w:p>
    <w:p w:rsidR="005C189C" w:rsidRDefault="005C189C" w:rsidP="00F33640">
      <w:pPr>
        <w:pStyle w:val="a7"/>
        <w:numPr>
          <w:ilvl w:val="0"/>
          <w:numId w:val="10"/>
        </w:numPr>
        <w:shd w:val="clear" w:color="auto" w:fill="auto"/>
        <w:tabs>
          <w:tab w:val="left" w:pos="1043"/>
        </w:tabs>
        <w:spacing w:line="276" w:lineRule="auto"/>
        <w:ind w:left="20" w:firstLine="740"/>
        <w:rPr>
          <w:sz w:val="28"/>
          <w:szCs w:val="28"/>
        </w:rPr>
      </w:pPr>
      <w:r w:rsidRPr="00F84006">
        <w:rPr>
          <w:sz w:val="28"/>
          <w:szCs w:val="28"/>
        </w:rPr>
        <w:t>быстрота реакции;</w:t>
      </w:r>
    </w:p>
    <w:p w:rsidR="005C189C" w:rsidRPr="00F84006" w:rsidRDefault="005C189C" w:rsidP="00F33640">
      <w:pPr>
        <w:pStyle w:val="a7"/>
        <w:numPr>
          <w:ilvl w:val="0"/>
          <w:numId w:val="10"/>
        </w:numPr>
        <w:shd w:val="clear" w:color="auto" w:fill="auto"/>
        <w:tabs>
          <w:tab w:val="left" w:pos="1043"/>
        </w:tabs>
        <w:spacing w:line="276" w:lineRule="auto"/>
        <w:ind w:left="20" w:firstLine="740"/>
        <w:rPr>
          <w:sz w:val="28"/>
          <w:szCs w:val="28"/>
        </w:rPr>
      </w:pPr>
      <w:r w:rsidRPr="00F84006">
        <w:rPr>
          <w:sz w:val="28"/>
          <w:szCs w:val="28"/>
        </w:rPr>
        <w:t>координация движений.</w:t>
      </w:r>
    </w:p>
    <w:p w:rsidR="005C189C" w:rsidRPr="00A762DF" w:rsidRDefault="005C189C" w:rsidP="00F33640">
      <w:pPr>
        <w:pStyle w:val="ac"/>
        <w:spacing w:line="276" w:lineRule="auto"/>
        <w:jc w:val="center"/>
        <w:rPr>
          <w:sz w:val="28"/>
          <w:szCs w:val="28"/>
        </w:rPr>
      </w:pPr>
      <w:r w:rsidRPr="008363FD">
        <w:rPr>
          <w:rFonts w:ascii="Times New Roman" w:hAnsi="Times New Roman" w:cs="Times New Roman"/>
          <w:b/>
          <w:sz w:val="28"/>
          <w:szCs w:val="28"/>
        </w:rPr>
        <w:t>1 год обучения</w:t>
      </w:r>
      <w:r w:rsidRPr="008363FD">
        <w:rPr>
          <w:sz w:val="28"/>
          <w:szCs w:val="28"/>
        </w:rPr>
        <w:t xml:space="preserve"> </w:t>
      </w:r>
      <w:r>
        <w:rPr>
          <w:sz w:val="28"/>
          <w:szCs w:val="28"/>
        </w:rPr>
        <w:t xml:space="preserve">   </w:t>
      </w:r>
    </w:p>
    <w:p w:rsidR="005C189C" w:rsidRPr="008363FD" w:rsidRDefault="005C189C" w:rsidP="00F33640">
      <w:pPr>
        <w:pStyle w:val="ac"/>
        <w:spacing w:line="276" w:lineRule="auto"/>
        <w:jc w:val="right"/>
        <w:rPr>
          <w:rFonts w:ascii="Times New Roman" w:hAnsi="Times New Roman" w:cs="Times New Roman"/>
          <w:b/>
          <w:sz w:val="28"/>
          <w:szCs w:val="28"/>
        </w:rPr>
      </w:pPr>
      <w:r>
        <w:rPr>
          <w:sz w:val="28"/>
          <w:szCs w:val="28"/>
        </w:rPr>
        <w:t xml:space="preserve">                             </w:t>
      </w:r>
      <w:r w:rsidRPr="008363FD">
        <w:rPr>
          <w:rFonts w:ascii="Times New Roman" w:hAnsi="Times New Roman" w:cs="Times New Roman"/>
          <w:b/>
          <w:i/>
          <w:sz w:val="28"/>
          <w:szCs w:val="28"/>
        </w:rPr>
        <w:t xml:space="preserve">Таблица </w:t>
      </w:r>
      <w:r w:rsidR="00F33640">
        <w:rPr>
          <w:rFonts w:ascii="Times New Roman" w:hAnsi="Times New Roman" w:cs="Times New Roman"/>
          <w:b/>
          <w:i/>
          <w:sz w:val="28"/>
          <w:szCs w:val="28"/>
          <w:lang w:val="en-US"/>
        </w:rPr>
        <w:t>5</w:t>
      </w:r>
      <w:r w:rsidRPr="008363FD">
        <w:rPr>
          <w:rFonts w:ascii="Times New Roman" w:hAnsi="Times New Roman" w:cs="Times New Roman"/>
          <w:b/>
          <w:i/>
          <w:sz w:val="32"/>
          <w:szCs w:val="32"/>
        </w:rPr>
        <w:t xml:space="preserve">                                                                             </w:t>
      </w:r>
    </w:p>
    <w:tbl>
      <w:tblPr>
        <w:tblStyle w:val="a4"/>
        <w:tblW w:w="10348" w:type="dxa"/>
        <w:tblInd w:w="108" w:type="dxa"/>
        <w:tblLook w:val="04A0"/>
      </w:tblPr>
      <w:tblGrid>
        <w:gridCol w:w="1078"/>
        <w:gridCol w:w="1049"/>
        <w:gridCol w:w="8221"/>
      </w:tblGrid>
      <w:tr w:rsidR="005C189C" w:rsidRPr="00EE2D04" w:rsidTr="00F33640">
        <w:tc>
          <w:tcPr>
            <w:tcW w:w="1078" w:type="dxa"/>
          </w:tcPr>
          <w:p w:rsidR="005C189C" w:rsidRPr="00EE2D04" w:rsidRDefault="005C189C" w:rsidP="00F33640">
            <w:pPr>
              <w:spacing w:line="276" w:lineRule="auto"/>
              <w:jc w:val="center"/>
              <w:rPr>
                <w:rFonts w:ascii="Times New Roman" w:hAnsi="Times New Roman" w:cs="Times New Roman"/>
                <w:sz w:val="28"/>
                <w:szCs w:val="28"/>
              </w:rPr>
            </w:pPr>
            <w:r>
              <w:rPr>
                <w:rFonts w:ascii="Times New Roman" w:hAnsi="Times New Roman" w:cs="Times New Roman"/>
                <w:sz w:val="28"/>
                <w:szCs w:val="28"/>
              </w:rPr>
              <w:t>Неделя</w:t>
            </w:r>
          </w:p>
        </w:tc>
        <w:tc>
          <w:tcPr>
            <w:tcW w:w="1049" w:type="dxa"/>
          </w:tcPr>
          <w:p w:rsidR="005C189C" w:rsidRPr="00EE2D04" w:rsidRDefault="005C189C" w:rsidP="00F33640">
            <w:pPr>
              <w:spacing w:line="276" w:lineRule="auto"/>
              <w:jc w:val="center"/>
              <w:rPr>
                <w:rFonts w:ascii="Times New Roman" w:hAnsi="Times New Roman" w:cs="Times New Roman"/>
                <w:sz w:val="28"/>
                <w:szCs w:val="28"/>
              </w:rPr>
            </w:pPr>
            <w:r>
              <w:rPr>
                <w:rFonts w:ascii="Times New Roman" w:hAnsi="Times New Roman" w:cs="Times New Roman"/>
                <w:sz w:val="28"/>
                <w:szCs w:val="28"/>
              </w:rPr>
              <w:t>Кол-во</w:t>
            </w:r>
            <w:r>
              <w:rPr>
                <w:rFonts w:ascii="Times New Roman" w:hAnsi="Times New Roman" w:cs="Times New Roman"/>
                <w:sz w:val="28"/>
                <w:szCs w:val="28"/>
              </w:rPr>
              <w:br/>
              <w:t>часов</w:t>
            </w:r>
          </w:p>
        </w:tc>
        <w:tc>
          <w:tcPr>
            <w:tcW w:w="8221" w:type="dxa"/>
          </w:tcPr>
          <w:p w:rsidR="005C189C" w:rsidRPr="00EE2D04" w:rsidRDefault="005C189C" w:rsidP="00F33640">
            <w:pPr>
              <w:spacing w:line="276" w:lineRule="auto"/>
              <w:jc w:val="center"/>
              <w:rPr>
                <w:rFonts w:ascii="Times New Roman" w:hAnsi="Times New Roman" w:cs="Times New Roman"/>
                <w:sz w:val="28"/>
                <w:szCs w:val="28"/>
              </w:rPr>
            </w:pPr>
            <w:r>
              <w:rPr>
                <w:rFonts w:ascii="Times New Roman" w:hAnsi="Times New Roman" w:cs="Times New Roman"/>
                <w:sz w:val="28"/>
                <w:szCs w:val="28"/>
              </w:rPr>
              <w:t>Содержание урока</w:t>
            </w:r>
          </w:p>
        </w:tc>
      </w:tr>
      <w:tr w:rsidR="00F33640" w:rsidRPr="00EE2D04" w:rsidTr="00771847">
        <w:tc>
          <w:tcPr>
            <w:tcW w:w="10348" w:type="dxa"/>
            <w:gridSpan w:val="3"/>
          </w:tcPr>
          <w:p w:rsidR="00F33640" w:rsidRPr="008363FD" w:rsidRDefault="00F33640" w:rsidP="00F33640">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1</w:t>
            </w:r>
            <w:r w:rsidRPr="008363FD">
              <w:rPr>
                <w:rFonts w:ascii="Times New Roman" w:hAnsi="Times New Roman" w:cs="Times New Roman"/>
                <w:b/>
                <w:sz w:val="28"/>
                <w:szCs w:val="28"/>
              </w:rPr>
              <w:t xml:space="preserve"> полугодие</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Шаги:</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на всей стопе;</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на полупальцах.</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Упражнения для гибкости шеи.</w:t>
            </w:r>
          </w:p>
          <w:p w:rsidR="005C189C" w:rsidRPr="00143438"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Releve</w:t>
            </w:r>
            <w:r w:rsidRPr="00143438">
              <w:rPr>
                <w:rFonts w:ascii="Times New Roman" w:hAnsi="Times New Roman" w:cs="Times New Roman"/>
                <w:sz w:val="28"/>
                <w:szCs w:val="28"/>
              </w:rPr>
              <w:t xml:space="preserve"> </w:t>
            </w:r>
            <w:r>
              <w:rPr>
                <w:rFonts w:ascii="Times New Roman" w:hAnsi="Times New Roman" w:cs="Times New Roman"/>
                <w:sz w:val="28"/>
                <w:szCs w:val="28"/>
              </w:rPr>
              <w:t xml:space="preserve">на полупальцах в </w:t>
            </w:r>
            <w:r>
              <w:rPr>
                <w:rFonts w:ascii="Times New Roman" w:hAnsi="Times New Roman" w:cs="Times New Roman"/>
                <w:sz w:val="28"/>
                <w:szCs w:val="28"/>
                <w:lang w:val="en-US"/>
              </w:rPr>
              <w:t>VI</w:t>
            </w:r>
            <w:r>
              <w:rPr>
                <w:rFonts w:ascii="Times New Roman" w:hAnsi="Times New Roman" w:cs="Times New Roman"/>
                <w:sz w:val="28"/>
                <w:szCs w:val="28"/>
              </w:rPr>
              <w:t xml:space="preserve"> позиции у станка.</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Сидя на полу, сократить и вытянуть стопы по </w:t>
            </w:r>
            <w:r>
              <w:rPr>
                <w:rFonts w:ascii="Times New Roman" w:hAnsi="Times New Roman" w:cs="Times New Roman"/>
                <w:sz w:val="28"/>
                <w:szCs w:val="28"/>
                <w:lang w:val="en-US"/>
              </w:rPr>
              <w:t>VI</w:t>
            </w:r>
            <w:r>
              <w:rPr>
                <w:rFonts w:ascii="Times New Roman" w:hAnsi="Times New Roman" w:cs="Times New Roman"/>
                <w:sz w:val="28"/>
                <w:szCs w:val="28"/>
              </w:rPr>
              <w:t xml:space="preserve"> позиции.</w:t>
            </w:r>
          </w:p>
          <w:p w:rsidR="005C189C" w:rsidRPr="00EE2D04" w:rsidRDefault="005C189C" w:rsidP="00697222">
            <w:pPr>
              <w:rPr>
                <w:rFonts w:ascii="Times New Roman" w:hAnsi="Times New Roman" w:cs="Times New Roman"/>
                <w:sz w:val="28"/>
                <w:szCs w:val="28"/>
              </w:rPr>
            </w:pPr>
            <w:r>
              <w:rPr>
                <w:rFonts w:ascii="Times New Roman" w:hAnsi="Times New Roman" w:cs="Times New Roman"/>
                <w:sz w:val="28"/>
                <w:szCs w:val="28"/>
              </w:rPr>
              <w:t>2. Упражнения для эластичности плечевого пояса и подвижности плечевых суставов.</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3</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Лежа на спине, круговые движения стопами: вытянуть стопы по </w:t>
            </w:r>
            <w:r>
              <w:rPr>
                <w:rFonts w:ascii="Times New Roman" w:hAnsi="Times New Roman" w:cs="Times New Roman"/>
                <w:sz w:val="28"/>
                <w:szCs w:val="28"/>
                <w:lang w:val="en-US"/>
              </w:rPr>
              <w:t>VI</w:t>
            </w:r>
            <w:r>
              <w:rPr>
                <w:rFonts w:ascii="Times New Roman" w:hAnsi="Times New Roman" w:cs="Times New Roman"/>
                <w:sz w:val="28"/>
                <w:szCs w:val="28"/>
              </w:rPr>
              <w:t xml:space="preserve"> позиции, сократить по </w:t>
            </w:r>
            <w:r>
              <w:rPr>
                <w:rFonts w:ascii="Times New Roman" w:hAnsi="Times New Roman" w:cs="Times New Roman"/>
                <w:sz w:val="28"/>
                <w:szCs w:val="28"/>
                <w:lang w:val="en-US"/>
              </w:rPr>
              <w:t>VI</w:t>
            </w:r>
            <w:r w:rsidRPr="00143438">
              <w:rPr>
                <w:rFonts w:ascii="Times New Roman" w:hAnsi="Times New Roman" w:cs="Times New Roman"/>
                <w:sz w:val="28"/>
                <w:szCs w:val="28"/>
              </w:rPr>
              <w:t xml:space="preserve"> </w:t>
            </w:r>
            <w:r>
              <w:rPr>
                <w:rFonts w:ascii="Times New Roman" w:hAnsi="Times New Roman" w:cs="Times New Roman"/>
                <w:sz w:val="28"/>
                <w:szCs w:val="28"/>
              </w:rPr>
              <w:t xml:space="preserve">позиции, медленно развернуть стопы так, чтобы мизинцы коснулись пола (сокращенная </w:t>
            </w:r>
            <w:r>
              <w:rPr>
                <w:rFonts w:ascii="Times New Roman" w:hAnsi="Times New Roman" w:cs="Times New Roman"/>
                <w:sz w:val="28"/>
                <w:szCs w:val="28"/>
                <w:lang w:val="en-US"/>
              </w:rPr>
              <w:t>I</w:t>
            </w:r>
            <w:r>
              <w:rPr>
                <w:rFonts w:ascii="Times New Roman" w:hAnsi="Times New Roman" w:cs="Times New Roman"/>
                <w:sz w:val="28"/>
                <w:szCs w:val="28"/>
              </w:rPr>
              <w:t xml:space="preserve"> позиция), вытянуть стопы по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 </w:t>
            </w:r>
          </w:p>
          <w:p w:rsidR="005C189C" w:rsidRPr="00143438" w:rsidRDefault="005C189C" w:rsidP="00697222">
            <w:pPr>
              <w:rPr>
                <w:rFonts w:ascii="Times New Roman" w:hAnsi="Times New Roman" w:cs="Times New Roman"/>
                <w:sz w:val="28"/>
                <w:szCs w:val="28"/>
              </w:rPr>
            </w:pPr>
            <w:r>
              <w:rPr>
                <w:rFonts w:ascii="Times New Roman" w:hAnsi="Times New Roman" w:cs="Times New Roman"/>
                <w:sz w:val="28"/>
                <w:szCs w:val="28"/>
              </w:rPr>
              <w:t>2. Упражнения для подвижности локтевого сустава и эластичности мышц плеча и предплечья.</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4</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Лежа на спине развернуть ноги из </w:t>
            </w:r>
            <w:r>
              <w:rPr>
                <w:rFonts w:ascii="Times New Roman" w:hAnsi="Times New Roman" w:cs="Times New Roman"/>
                <w:sz w:val="28"/>
                <w:szCs w:val="28"/>
                <w:lang w:val="en-US"/>
              </w:rPr>
              <w:t>VI</w:t>
            </w:r>
            <w:r>
              <w:rPr>
                <w:rFonts w:ascii="Times New Roman" w:hAnsi="Times New Roman" w:cs="Times New Roman"/>
                <w:sz w:val="28"/>
                <w:szCs w:val="28"/>
              </w:rPr>
              <w:t xml:space="preserve"> позиции в </w:t>
            </w:r>
            <w:r>
              <w:rPr>
                <w:rFonts w:ascii="Times New Roman" w:hAnsi="Times New Roman" w:cs="Times New Roman"/>
                <w:sz w:val="28"/>
                <w:szCs w:val="28"/>
                <w:lang w:val="en-US"/>
              </w:rPr>
              <w:t>I</w:t>
            </w:r>
            <w:r>
              <w:rPr>
                <w:rFonts w:ascii="Times New Roman" w:hAnsi="Times New Roman" w:cs="Times New Roman"/>
                <w:sz w:val="28"/>
                <w:szCs w:val="28"/>
              </w:rPr>
              <w:t>.</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2. Прыжок </w:t>
            </w:r>
            <w:proofErr w:type="spellStart"/>
            <w:r>
              <w:rPr>
                <w:rFonts w:ascii="Times New Roman" w:hAnsi="Times New Roman" w:cs="Times New Roman"/>
                <w:sz w:val="28"/>
                <w:szCs w:val="28"/>
                <w:lang w:val="en-US"/>
              </w:rPr>
              <w:t>soute</w:t>
            </w:r>
            <w:proofErr w:type="spellEnd"/>
            <w:r>
              <w:rPr>
                <w:rFonts w:ascii="Times New Roman" w:hAnsi="Times New Roman" w:cs="Times New Roman"/>
                <w:sz w:val="28"/>
                <w:szCs w:val="28"/>
              </w:rPr>
              <w:t xml:space="preserve"> по </w:t>
            </w:r>
            <w:r>
              <w:rPr>
                <w:rFonts w:ascii="Times New Roman" w:hAnsi="Times New Roman" w:cs="Times New Roman"/>
                <w:sz w:val="28"/>
                <w:szCs w:val="28"/>
                <w:lang w:val="en-US"/>
              </w:rPr>
              <w:t>VI</w:t>
            </w:r>
            <w:r>
              <w:rPr>
                <w:rFonts w:ascii="Times New Roman" w:hAnsi="Times New Roman" w:cs="Times New Roman"/>
                <w:sz w:val="28"/>
                <w:szCs w:val="28"/>
              </w:rPr>
              <w:t xml:space="preserve"> позиции.</w:t>
            </w:r>
          </w:p>
          <w:p w:rsidR="005C189C" w:rsidRPr="007B504F" w:rsidRDefault="005C189C" w:rsidP="00697222">
            <w:pPr>
              <w:rPr>
                <w:rFonts w:ascii="Times New Roman" w:hAnsi="Times New Roman" w:cs="Times New Roman"/>
                <w:sz w:val="28"/>
                <w:szCs w:val="28"/>
              </w:rPr>
            </w:pPr>
            <w:r>
              <w:rPr>
                <w:rFonts w:ascii="Times New Roman" w:hAnsi="Times New Roman" w:cs="Times New Roman"/>
                <w:sz w:val="28"/>
                <w:szCs w:val="28"/>
              </w:rPr>
              <w:t>3. Упражнения для подвижности лучезапястных суставов, развития эластичности мышц кисти и предплечья.</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5</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«Лягушка» сидя.</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Упражнения для подвижности суставов позвоночника.</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6</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«Лягушка» лежа на спине.</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Упражнения для подвижности тазобедренных суставов и эластичности мышц бедра.</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7</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«Лягушка» лежа на животе.</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Упражнения для подвижности коленных суставов.</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3. Игра «Телефон»</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8</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«Лягушка»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Упражнения для подвижности голеностопного сустава и эластичности мышц голени и стопы.</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9</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«Складочка» </w:t>
            </w:r>
            <w:r>
              <w:rPr>
                <w:rFonts w:ascii="Times New Roman" w:hAnsi="Times New Roman" w:cs="Times New Roman"/>
                <w:sz w:val="28"/>
                <w:szCs w:val="28"/>
                <w:lang w:val="en-US"/>
              </w:rPr>
              <w:t>VI</w:t>
            </w:r>
            <w:r>
              <w:rPr>
                <w:rFonts w:ascii="Times New Roman" w:hAnsi="Times New Roman" w:cs="Times New Roman"/>
                <w:sz w:val="28"/>
                <w:szCs w:val="28"/>
              </w:rPr>
              <w:t xml:space="preserve"> позиции с обхватом рук за стопы.</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lastRenderedPageBreak/>
              <w:t>2. Сидя на полу, поочередное сгибание ног в колене одновременно.</w:t>
            </w:r>
          </w:p>
          <w:p w:rsidR="005C189C" w:rsidRPr="00B26260" w:rsidRDefault="005C189C" w:rsidP="00697222">
            <w:pPr>
              <w:rPr>
                <w:rFonts w:ascii="Times New Roman" w:hAnsi="Times New Roman" w:cs="Times New Roman"/>
                <w:sz w:val="28"/>
                <w:szCs w:val="28"/>
              </w:rPr>
            </w:pPr>
            <w:r>
              <w:rPr>
                <w:rFonts w:ascii="Times New Roman" w:hAnsi="Times New Roman" w:cs="Times New Roman"/>
                <w:sz w:val="28"/>
                <w:szCs w:val="28"/>
              </w:rPr>
              <w:t>3. Прыжки на месте и с продвижением.</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«Складочка» по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 сидя колени согнуть и подтянуть к груди, стопы в выворотной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 руками удержать стопы, стараясь развести их в стороны. Вытянуть ноги на полу с одновременным наклоном вперед, руки и стопы вытягиваются.</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Лежа на спине поочередное сгибание ног в коленях, одновременно.</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3.Поднимание прямых ног:</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поочередно;</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вместе;</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вверх-вниз;</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в стороны.</w:t>
            </w:r>
          </w:p>
          <w:p w:rsidR="005C189C" w:rsidRPr="00B26260" w:rsidRDefault="005C189C" w:rsidP="00697222">
            <w:pPr>
              <w:rPr>
                <w:rFonts w:ascii="Times New Roman" w:hAnsi="Times New Roman" w:cs="Times New Roman"/>
                <w:sz w:val="28"/>
                <w:szCs w:val="28"/>
              </w:rPr>
            </w:pPr>
            <w:r>
              <w:rPr>
                <w:rFonts w:ascii="Times New Roman" w:hAnsi="Times New Roman" w:cs="Times New Roman"/>
                <w:sz w:val="28"/>
                <w:szCs w:val="28"/>
              </w:rPr>
              <w:t>4. Игра «На рыбалке».</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11</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 </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Из положения упор присев, выпрямляются ноги в коленях, при этом ладони передвигаем вперед и принимаем упор лежа, исполнить в обратном порядке.</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12</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Наклон вперед прогнувшись:</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кисти на плечах, локти отведены в стороны, взгляд перед собой;</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с вытянутыми руками вперед;</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с упором руками в пол.</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2. Переходы по </w:t>
            </w:r>
            <w:r>
              <w:rPr>
                <w:rFonts w:ascii="Times New Roman" w:hAnsi="Times New Roman" w:cs="Times New Roman"/>
                <w:sz w:val="28"/>
                <w:szCs w:val="28"/>
                <w:lang w:val="en-US"/>
              </w:rPr>
              <w:t>II</w:t>
            </w:r>
            <w:r>
              <w:rPr>
                <w:rFonts w:ascii="Times New Roman" w:hAnsi="Times New Roman" w:cs="Times New Roman"/>
                <w:sz w:val="28"/>
                <w:szCs w:val="28"/>
              </w:rPr>
              <w:t xml:space="preserve"> позиции с поочередным выпрямлением ноги в стороны.</w:t>
            </w:r>
          </w:p>
          <w:p w:rsidR="005C189C" w:rsidRPr="00CE2C7B" w:rsidRDefault="005C189C" w:rsidP="00697222">
            <w:pPr>
              <w:rPr>
                <w:rFonts w:ascii="Times New Roman" w:hAnsi="Times New Roman" w:cs="Times New Roman"/>
                <w:sz w:val="28"/>
                <w:szCs w:val="28"/>
              </w:rPr>
            </w:pPr>
            <w:r>
              <w:rPr>
                <w:rFonts w:ascii="Times New Roman" w:hAnsi="Times New Roman" w:cs="Times New Roman"/>
                <w:sz w:val="28"/>
                <w:szCs w:val="28"/>
              </w:rPr>
              <w:t>3. «Мельница».</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13</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Лежа на животе, </w:t>
            </w:r>
            <w:r>
              <w:rPr>
                <w:rFonts w:ascii="Times New Roman" w:hAnsi="Times New Roman" w:cs="Times New Roman"/>
                <w:sz w:val="28"/>
                <w:szCs w:val="28"/>
                <w:lang w:val="en-US"/>
              </w:rPr>
              <w:t>port</w:t>
            </w:r>
            <w:r w:rsidRPr="0029573F">
              <w:rPr>
                <w:rFonts w:ascii="Times New Roman" w:hAnsi="Times New Roman" w:cs="Times New Roman"/>
                <w:sz w:val="28"/>
                <w:szCs w:val="28"/>
              </w:rPr>
              <w:t xml:space="preserve"> </w:t>
            </w:r>
            <w:r>
              <w:rPr>
                <w:rFonts w:ascii="Times New Roman" w:hAnsi="Times New Roman" w:cs="Times New Roman"/>
                <w:sz w:val="28"/>
                <w:szCs w:val="28"/>
                <w:lang w:val="en-US"/>
              </w:rPr>
              <w:t>de</w:t>
            </w:r>
            <w:r w:rsidRPr="0029573F">
              <w:rPr>
                <w:rFonts w:ascii="Times New Roman" w:hAnsi="Times New Roman" w:cs="Times New Roman"/>
                <w:sz w:val="28"/>
                <w:szCs w:val="28"/>
              </w:rPr>
              <w:t xml:space="preserve"> </w:t>
            </w:r>
            <w:r>
              <w:rPr>
                <w:rFonts w:ascii="Times New Roman" w:hAnsi="Times New Roman" w:cs="Times New Roman"/>
                <w:sz w:val="28"/>
                <w:szCs w:val="28"/>
                <w:lang w:val="en-US"/>
              </w:rPr>
              <w:t>bras</w:t>
            </w:r>
            <w:r w:rsidRPr="0029573F">
              <w:rPr>
                <w:rFonts w:ascii="Times New Roman" w:hAnsi="Times New Roman" w:cs="Times New Roman"/>
                <w:sz w:val="28"/>
                <w:szCs w:val="28"/>
              </w:rPr>
              <w:t xml:space="preserve"> </w:t>
            </w:r>
            <w:r>
              <w:rPr>
                <w:rFonts w:ascii="Times New Roman" w:hAnsi="Times New Roman" w:cs="Times New Roman"/>
                <w:sz w:val="28"/>
                <w:szCs w:val="28"/>
              </w:rPr>
              <w:t>назад с опорой на предплечья, ладони вниз «поза сфинкса».</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2. Лежа на животе, </w:t>
            </w:r>
            <w:r>
              <w:rPr>
                <w:rFonts w:ascii="Times New Roman" w:hAnsi="Times New Roman" w:cs="Times New Roman"/>
                <w:sz w:val="28"/>
                <w:szCs w:val="28"/>
                <w:lang w:val="en-US"/>
              </w:rPr>
              <w:t>port</w:t>
            </w:r>
            <w:r w:rsidRPr="0029573F">
              <w:rPr>
                <w:rFonts w:ascii="Times New Roman" w:hAnsi="Times New Roman" w:cs="Times New Roman"/>
                <w:sz w:val="28"/>
                <w:szCs w:val="28"/>
              </w:rPr>
              <w:t xml:space="preserve"> </w:t>
            </w:r>
            <w:r>
              <w:rPr>
                <w:rFonts w:ascii="Times New Roman" w:hAnsi="Times New Roman" w:cs="Times New Roman"/>
                <w:sz w:val="28"/>
                <w:szCs w:val="28"/>
                <w:lang w:val="en-US"/>
              </w:rPr>
              <w:t>de</w:t>
            </w:r>
            <w:r w:rsidRPr="0029573F">
              <w:rPr>
                <w:rFonts w:ascii="Times New Roman" w:hAnsi="Times New Roman" w:cs="Times New Roman"/>
                <w:sz w:val="28"/>
                <w:szCs w:val="28"/>
              </w:rPr>
              <w:t xml:space="preserve"> </w:t>
            </w:r>
            <w:r>
              <w:rPr>
                <w:rFonts w:ascii="Times New Roman" w:hAnsi="Times New Roman" w:cs="Times New Roman"/>
                <w:sz w:val="28"/>
                <w:szCs w:val="28"/>
                <w:lang w:val="en-US"/>
              </w:rPr>
              <w:t>bras</w:t>
            </w:r>
            <w:r>
              <w:rPr>
                <w:rFonts w:ascii="Times New Roman" w:hAnsi="Times New Roman" w:cs="Times New Roman"/>
                <w:sz w:val="28"/>
                <w:szCs w:val="28"/>
              </w:rPr>
              <w:t xml:space="preserve"> на вытянутых руках</w:t>
            </w:r>
          </w:p>
          <w:p w:rsidR="005C189C" w:rsidRPr="0029573F" w:rsidRDefault="005C189C" w:rsidP="00697222">
            <w:pPr>
              <w:rPr>
                <w:rFonts w:ascii="Times New Roman" w:hAnsi="Times New Roman" w:cs="Times New Roman"/>
                <w:sz w:val="28"/>
                <w:szCs w:val="28"/>
              </w:rPr>
            </w:pPr>
            <w:r>
              <w:rPr>
                <w:rFonts w:ascii="Times New Roman" w:hAnsi="Times New Roman" w:cs="Times New Roman"/>
                <w:sz w:val="28"/>
                <w:szCs w:val="28"/>
              </w:rPr>
              <w:t>- перескок на месте с ноги на ногу.</w:t>
            </w:r>
          </w:p>
          <w:p w:rsidR="005C189C" w:rsidRPr="0029573F" w:rsidRDefault="005C189C" w:rsidP="00697222">
            <w:pPr>
              <w:rPr>
                <w:rFonts w:ascii="Times New Roman" w:hAnsi="Times New Roman" w:cs="Times New Roman"/>
                <w:sz w:val="28"/>
                <w:szCs w:val="28"/>
              </w:rPr>
            </w:pPr>
            <w:r>
              <w:rPr>
                <w:rFonts w:ascii="Times New Roman" w:hAnsi="Times New Roman" w:cs="Times New Roman"/>
                <w:sz w:val="28"/>
                <w:szCs w:val="28"/>
              </w:rPr>
              <w:t>3. Упражнения для эластичности мышц плеча и предплечья, развития подвижности локтевого сустава.</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14</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«Колечко» с глубоким </w:t>
            </w:r>
            <w:r>
              <w:rPr>
                <w:rFonts w:ascii="Times New Roman" w:hAnsi="Times New Roman" w:cs="Times New Roman"/>
                <w:sz w:val="28"/>
                <w:szCs w:val="28"/>
                <w:lang w:val="en-US"/>
              </w:rPr>
              <w:t>port</w:t>
            </w:r>
            <w:r w:rsidRPr="0029573F">
              <w:rPr>
                <w:rFonts w:ascii="Times New Roman" w:hAnsi="Times New Roman" w:cs="Times New Roman"/>
                <w:sz w:val="28"/>
                <w:szCs w:val="28"/>
              </w:rPr>
              <w:t xml:space="preserve"> </w:t>
            </w:r>
            <w:r>
              <w:rPr>
                <w:rFonts w:ascii="Times New Roman" w:hAnsi="Times New Roman" w:cs="Times New Roman"/>
                <w:sz w:val="28"/>
                <w:szCs w:val="28"/>
                <w:lang w:val="en-US"/>
              </w:rPr>
              <w:t>de</w:t>
            </w:r>
            <w:r w:rsidRPr="0029573F">
              <w:rPr>
                <w:rFonts w:ascii="Times New Roman" w:hAnsi="Times New Roman" w:cs="Times New Roman"/>
                <w:sz w:val="28"/>
                <w:szCs w:val="28"/>
              </w:rPr>
              <w:t xml:space="preserve"> </w:t>
            </w:r>
            <w:r>
              <w:rPr>
                <w:rFonts w:ascii="Times New Roman" w:hAnsi="Times New Roman" w:cs="Times New Roman"/>
                <w:sz w:val="28"/>
                <w:szCs w:val="28"/>
                <w:lang w:val="en-US"/>
              </w:rPr>
              <w:t>bras</w:t>
            </w:r>
            <w:r>
              <w:rPr>
                <w:rFonts w:ascii="Times New Roman" w:hAnsi="Times New Roman" w:cs="Times New Roman"/>
                <w:sz w:val="28"/>
                <w:szCs w:val="28"/>
              </w:rPr>
              <w:t xml:space="preserve"> назад, одновременно ноги согнуть в коленях, носками коснуться головы.</w:t>
            </w:r>
          </w:p>
          <w:p w:rsidR="005C189C" w:rsidRPr="0029573F" w:rsidRDefault="005C189C" w:rsidP="00697222">
            <w:pPr>
              <w:rPr>
                <w:rFonts w:ascii="Times New Roman" w:hAnsi="Times New Roman" w:cs="Times New Roman"/>
                <w:sz w:val="28"/>
                <w:szCs w:val="28"/>
              </w:rPr>
            </w:pPr>
            <w:r>
              <w:rPr>
                <w:rFonts w:ascii="Times New Roman" w:hAnsi="Times New Roman" w:cs="Times New Roman"/>
                <w:sz w:val="28"/>
                <w:szCs w:val="28"/>
              </w:rPr>
              <w:t>2. Упражнения для развития гибкости плечевого и поясного суставов.</w:t>
            </w:r>
          </w:p>
        </w:tc>
      </w:tr>
      <w:tr w:rsidR="005C189C" w:rsidRPr="00EE2D04" w:rsidTr="00F33640">
        <w:tc>
          <w:tcPr>
            <w:tcW w:w="1078" w:type="dxa"/>
          </w:tcPr>
          <w:p w:rsidR="005C189C" w:rsidRPr="003E5CAC"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rPr>
              <w:t>15</w:t>
            </w:r>
          </w:p>
        </w:tc>
        <w:tc>
          <w:tcPr>
            <w:tcW w:w="1049" w:type="dxa"/>
          </w:tcPr>
          <w:p w:rsidR="005C189C" w:rsidRPr="008363FD"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Закрепление материала по предмету.</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16</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F33640" w:rsidP="00697222">
            <w:pPr>
              <w:rPr>
                <w:rFonts w:ascii="Times New Roman" w:hAnsi="Times New Roman" w:cs="Times New Roman"/>
                <w:sz w:val="28"/>
                <w:szCs w:val="28"/>
              </w:rPr>
            </w:pPr>
            <w:r>
              <w:rPr>
                <w:rFonts w:ascii="Times New Roman" w:hAnsi="Times New Roman" w:cs="Times New Roman"/>
                <w:sz w:val="28"/>
                <w:szCs w:val="28"/>
              </w:rPr>
              <w:t>Контрольный урок.</w:t>
            </w:r>
          </w:p>
        </w:tc>
      </w:tr>
      <w:tr w:rsidR="005C189C" w:rsidRPr="00EE2D04" w:rsidTr="00F33640">
        <w:tc>
          <w:tcPr>
            <w:tcW w:w="10348" w:type="dxa"/>
            <w:gridSpan w:val="3"/>
          </w:tcPr>
          <w:p w:rsidR="005C189C" w:rsidRPr="0029573F" w:rsidRDefault="00F33640" w:rsidP="00697222">
            <w:pPr>
              <w:jc w:val="center"/>
              <w:rPr>
                <w:rFonts w:ascii="Times New Roman" w:hAnsi="Times New Roman" w:cs="Times New Roman"/>
                <w:b/>
                <w:sz w:val="28"/>
                <w:szCs w:val="28"/>
              </w:rPr>
            </w:pPr>
            <w:r>
              <w:rPr>
                <w:rFonts w:ascii="Times New Roman" w:hAnsi="Times New Roman" w:cs="Times New Roman"/>
                <w:b/>
                <w:sz w:val="28"/>
                <w:szCs w:val="28"/>
                <w:lang w:val="en-US"/>
              </w:rPr>
              <w:t>2</w:t>
            </w:r>
            <w:r w:rsidR="005C189C" w:rsidRPr="008363FD">
              <w:rPr>
                <w:rFonts w:ascii="Times New Roman" w:hAnsi="Times New Roman" w:cs="Times New Roman"/>
                <w:b/>
                <w:sz w:val="28"/>
                <w:szCs w:val="28"/>
              </w:rPr>
              <w:t xml:space="preserve"> полугодие</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17</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Стоя на коленях, скручивание корпуса с наклоном вправо назад, правой рукой коснуться левой пятки, и упершись на нее, подать бедра сильно вперед. </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Упражнение на укрепление мышц брюшного пресса.</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Лежа на коврике, ноги поднять на 90° (в потолок) и опустить, руки в стороны ладонями вниз.</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Упражнения на улучшение гибкости позвоночника.</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19</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«Уголок» из положения – сидя:</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колени подтянуть к груди;</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прямые ноги;</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руки в стороны («самолетик»).</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20</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Стойка на лопатках с поддержкой под спину.</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Упражнения для улучшения подвижности тазобедренного сустава и эластичности мышц бедра.</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21</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Упражнения на улучшение гибкости коленных суставов.</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Упражнения для развития подвижности голеностопного сустава, эластичности мышц голени и стопы.</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3. Прыжки «</w:t>
            </w:r>
            <w:proofErr w:type="spellStart"/>
            <w:r>
              <w:rPr>
                <w:rFonts w:ascii="Times New Roman" w:hAnsi="Times New Roman" w:cs="Times New Roman"/>
                <w:sz w:val="28"/>
                <w:szCs w:val="28"/>
              </w:rPr>
              <w:t>Пингвинчики</w:t>
            </w:r>
            <w:proofErr w:type="spellEnd"/>
            <w:r>
              <w:rPr>
                <w:rFonts w:ascii="Times New Roman" w:hAnsi="Times New Roman" w:cs="Times New Roman"/>
                <w:sz w:val="28"/>
                <w:szCs w:val="28"/>
              </w:rPr>
              <w:t>» - на месте и с продвижением.</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22</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«Самолет». Из положения – лежа на животе одновременное подъем и опускание ног и туловища.</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Игра в паре «Поймай мяч».</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3. «Лодочка». Перекаты на животе вперед и обратно.</w:t>
            </w:r>
          </w:p>
        </w:tc>
      </w:tr>
      <w:tr w:rsidR="005C189C" w:rsidRPr="00EE2D04"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23</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«Обезьянка». Стоя по </w:t>
            </w:r>
            <w:r>
              <w:rPr>
                <w:rFonts w:ascii="Times New Roman" w:hAnsi="Times New Roman" w:cs="Times New Roman"/>
                <w:sz w:val="28"/>
                <w:szCs w:val="28"/>
                <w:lang w:val="en-US"/>
              </w:rPr>
              <w:t>VI</w:t>
            </w:r>
            <w:r w:rsidRPr="00537937">
              <w:rPr>
                <w:rFonts w:ascii="Times New Roman" w:hAnsi="Times New Roman" w:cs="Times New Roman"/>
                <w:sz w:val="28"/>
                <w:szCs w:val="28"/>
              </w:rPr>
              <w:t xml:space="preserve"> </w:t>
            </w:r>
            <w:r>
              <w:rPr>
                <w:rFonts w:ascii="Times New Roman" w:hAnsi="Times New Roman" w:cs="Times New Roman"/>
                <w:sz w:val="28"/>
                <w:szCs w:val="28"/>
              </w:rPr>
              <w:t xml:space="preserve">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 </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Сидя на полу ноги в стороны:</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наклоны вперед, к правой, левой ноге;</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наклон к правой ноге с согнутой левой ногой и наоборот.</w:t>
            </w:r>
          </w:p>
        </w:tc>
      </w:tr>
      <w:tr w:rsidR="005C189C" w:rsidRPr="00537937"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24</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sidRPr="00537937">
              <w:rPr>
                <w:rFonts w:ascii="Times New Roman" w:hAnsi="Times New Roman" w:cs="Times New Roman"/>
                <w:sz w:val="28"/>
                <w:szCs w:val="28"/>
              </w:rPr>
              <w:t xml:space="preserve">1. </w:t>
            </w:r>
            <w:r>
              <w:rPr>
                <w:rFonts w:ascii="Times New Roman" w:hAnsi="Times New Roman" w:cs="Times New Roman"/>
                <w:sz w:val="28"/>
                <w:szCs w:val="28"/>
              </w:rPr>
              <w:t>Лежа</w:t>
            </w:r>
            <w:r w:rsidRPr="00537937">
              <w:rPr>
                <w:rFonts w:ascii="Times New Roman" w:hAnsi="Times New Roman" w:cs="Times New Roman"/>
                <w:sz w:val="28"/>
                <w:szCs w:val="28"/>
              </w:rPr>
              <w:t xml:space="preserve"> </w:t>
            </w:r>
            <w:r>
              <w:rPr>
                <w:rFonts w:ascii="Times New Roman" w:hAnsi="Times New Roman" w:cs="Times New Roman"/>
                <w:sz w:val="28"/>
                <w:szCs w:val="28"/>
              </w:rPr>
              <w:t>на</w:t>
            </w:r>
            <w:r w:rsidRPr="00537937">
              <w:rPr>
                <w:rFonts w:ascii="Times New Roman" w:hAnsi="Times New Roman" w:cs="Times New Roman"/>
                <w:sz w:val="28"/>
                <w:szCs w:val="28"/>
              </w:rPr>
              <w:t xml:space="preserve"> </w:t>
            </w:r>
            <w:r>
              <w:rPr>
                <w:rFonts w:ascii="Times New Roman" w:hAnsi="Times New Roman" w:cs="Times New Roman"/>
                <w:sz w:val="28"/>
                <w:szCs w:val="28"/>
              </w:rPr>
              <w:t>полу</w:t>
            </w:r>
            <w:r w:rsidRPr="00537937">
              <w:rPr>
                <w:rFonts w:ascii="Times New Roman" w:hAnsi="Times New Roman" w:cs="Times New Roman"/>
                <w:sz w:val="28"/>
                <w:szCs w:val="28"/>
              </w:rPr>
              <w:t xml:space="preserve">, </w:t>
            </w:r>
            <w:r>
              <w:rPr>
                <w:rFonts w:ascii="Times New Roman" w:hAnsi="Times New Roman" w:cs="Times New Roman"/>
                <w:sz w:val="28"/>
                <w:szCs w:val="28"/>
                <w:lang w:val="en-US"/>
              </w:rPr>
              <w:t>battements</w:t>
            </w:r>
            <w:r w:rsidRPr="00537937">
              <w:rPr>
                <w:rFonts w:ascii="Times New Roman" w:hAnsi="Times New Roman" w:cs="Times New Roman"/>
                <w:sz w:val="28"/>
                <w:szCs w:val="28"/>
              </w:rPr>
              <w:t xml:space="preserve"> </w:t>
            </w:r>
            <w:r>
              <w:rPr>
                <w:rFonts w:ascii="Times New Roman" w:hAnsi="Times New Roman" w:cs="Times New Roman"/>
                <w:sz w:val="28"/>
                <w:szCs w:val="28"/>
                <w:lang w:val="en-US"/>
              </w:rPr>
              <w:t>releve</w:t>
            </w:r>
            <w:r w:rsidRPr="00537937">
              <w:rPr>
                <w:rFonts w:ascii="Times New Roman" w:hAnsi="Times New Roman" w:cs="Times New Roman"/>
                <w:sz w:val="28"/>
                <w:szCs w:val="28"/>
              </w:rPr>
              <w:t xml:space="preserve"> </w:t>
            </w:r>
            <w:r>
              <w:rPr>
                <w:rFonts w:ascii="Times New Roman" w:hAnsi="Times New Roman" w:cs="Times New Roman"/>
                <w:sz w:val="28"/>
                <w:szCs w:val="28"/>
                <w:lang w:val="en-US"/>
              </w:rPr>
              <w:t>lent</w:t>
            </w:r>
            <w:r w:rsidRPr="00537937">
              <w:rPr>
                <w:rFonts w:ascii="Times New Roman" w:hAnsi="Times New Roman" w:cs="Times New Roman"/>
                <w:sz w:val="28"/>
                <w:szCs w:val="28"/>
              </w:rPr>
              <w:t xml:space="preserve"> </w:t>
            </w:r>
            <w:r>
              <w:rPr>
                <w:rFonts w:ascii="Times New Roman" w:hAnsi="Times New Roman" w:cs="Times New Roman"/>
                <w:sz w:val="28"/>
                <w:szCs w:val="28"/>
              </w:rPr>
              <w:t>на</w:t>
            </w:r>
            <w:r w:rsidRPr="00537937">
              <w:rPr>
                <w:rFonts w:ascii="Times New Roman" w:hAnsi="Times New Roman" w:cs="Times New Roman"/>
                <w:sz w:val="28"/>
                <w:szCs w:val="28"/>
              </w:rPr>
              <w:t xml:space="preserve"> 90° </w:t>
            </w:r>
            <w:r>
              <w:rPr>
                <w:rFonts w:ascii="Times New Roman" w:hAnsi="Times New Roman" w:cs="Times New Roman"/>
                <w:sz w:val="28"/>
                <w:szCs w:val="28"/>
              </w:rPr>
              <w:t>по</w:t>
            </w:r>
            <w:r w:rsidRPr="00537937">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 вперед.</w:t>
            </w:r>
          </w:p>
          <w:p w:rsidR="005C189C" w:rsidRPr="00537937" w:rsidRDefault="005C189C" w:rsidP="00697222">
            <w:pPr>
              <w:rPr>
                <w:rFonts w:ascii="Times New Roman" w:hAnsi="Times New Roman" w:cs="Times New Roman"/>
                <w:sz w:val="28"/>
                <w:szCs w:val="28"/>
              </w:rPr>
            </w:pPr>
            <w:r w:rsidRPr="00537937">
              <w:rPr>
                <w:rFonts w:ascii="Times New Roman" w:hAnsi="Times New Roman" w:cs="Times New Roman"/>
                <w:sz w:val="28"/>
                <w:szCs w:val="28"/>
              </w:rPr>
              <w:t xml:space="preserve">2. </w:t>
            </w:r>
            <w:r>
              <w:rPr>
                <w:rFonts w:ascii="Times New Roman" w:hAnsi="Times New Roman" w:cs="Times New Roman"/>
                <w:sz w:val="28"/>
                <w:szCs w:val="28"/>
              </w:rPr>
              <w:t>Лежа</w:t>
            </w:r>
            <w:r w:rsidRPr="00537937">
              <w:rPr>
                <w:rFonts w:ascii="Times New Roman" w:hAnsi="Times New Roman" w:cs="Times New Roman"/>
                <w:sz w:val="28"/>
                <w:szCs w:val="28"/>
              </w:rPr>
              <w:t xml:space="preserve"> </w:t>
            </w:r>
            <w:r>
              <w:rPr>
                <w:rFonts w:ascii="Times New Roman" w:hAnsi="Times New Roman" w:cs="Times New Roman"/>
                <w:sz w:val="28"/>
                <w:szCs w:val="28"/>
              </w:rPr>
              <w:t>на</w:t>
            </w:r>
            <w:r w:rsidRPr="00537937">
              <w:rPr>
                <w:rFonts w:ascii="Times New Roman" w:hAnsi="Times New Roman" w:cs="Times New Roman"/>
                <w:sz w:val="28"/>
                <w:szCs w:val="28"/>
              </w:rPr>
              <w:t xml:space="preserve"> </w:t>
            </w:r>
            <w:r>
              <w:rPr>
                <w:rFonts w:ascii="Times New Roman" w:hAnsi="Times New Roman" w:cs="Times New Roman"/>
                <w:sz w:val="28"/>
                <w:szCs w:val="28"/>
              </w:rPr>
              <w:t>полу</w:t>
            </w:r>
            <w:r w:rsidRPr="00537937">
              <w:rPr>
                <w:rFonts w:ascii="Times New Roman" w:hAnsi="Times New Roman" w:cs="Times New Roman"/>
                <w:sz w:val="28"/>
                <w:szCs w:val="28"/>
              </w:rPr>
              <w:t xml:space="preserve">, </w:t>
            </w:r>
            <w:r>
              <w:rPr>
                <w:rFonts w:ascii="Times New Roman" w:hAnsi="Times New Roman" w:cs="Times New Roman"/>
                <w:sz w:val="28"/>
                <w:szCs w:val="28"/>
                <w:lang w:val="en-US"/>
              </w:rPr>
              <w:t>grand</w:t>
            </w:r>
            <w:r w:rsidRPr="00537937">
              <w:rPr>
                <w:rFonts w:ascii="Times New Roman" w:hAnsi="Times New Roman" w:cs="Times New Roman"/>
                <w:sz w:val="28"/>
                <w:szCs w:val="28"/>
              </w:rPr>
              <w:t xml:space="preserve"> </w:t>
            </w:r>
            <w:r>
              <w:rPr>
                <w:rFonts w:ascii="Times New Roman" w:hAnsi="Times New Roman" w:cs="Times New Roman"/>
                <w:sz w:val="28"/>
                <w:szCs w:val="28"/>
                <w:lang w:val="en-US"/>
              </w:rPr>
              <w:t>battements</w:t>
            </w:r>
            <w:r w:rsidRPr="00537937">
              <w:rPr>
                <w:rFonts w:ascii="Times New Roman" w:hAnsi="Times New Roman" w:cs="Times New Roman"/>
                <w:sz w:val="28"/>
                <w:szCs w:val="28"/>
              </w:rPr>
              <w:t xml:space="preserve"> </w:t>
            </w:r>
            <w:r>
              <w:rPr>
                <w:rFonts w:ascii="Times New Roman" w:hAnsi="Times New Roman" w:cs="Times New Roman"/>
                <w:sz w:val="28"/>
                <w:szCs w:val="28"/>
                <w:lang w:val="en-US"/>
              </w:rPr>
              <w:t>jete</w:t>
            </w:r>
            <w:r w:rsidRPr="00537937">
              <w:rPr>
                <w:rFonts w:ascii="Times New Roman" w:hAnsi="Times New Roman" w:cs="Times New Roman"/>
                <w:sz w:val="28"/>
                <w:szCs w:val="28"/>
              </w:rPr>
              <w:t xml:space="preserve"> </w:t>
            </w:r>
            <w:r>
              <w:rPr>
                <w:rFonts w:ascii="Times New Roman" w:hAnsi="Times New Roman" w:cs="Times New Roman"/>
                <w:sz w:val="28"/>
                <w:szCs w:val="28"/>
              </w:rPr>
              <w:t>по</w:t>
            </w:r>
            <w:r w:rsidRPr="00537937">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 вперед.</w:t>
            </w:r>
          </w:p>
        </w:tc>
      </w:tr>
      <w:tr w:rsidR="005C189C" w:rsidRPr="00537937"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25</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Упражнения для развития выворотности ног и танцевального шага.</w:t>
            </w:r>
          </w:p>
          <w:p w:rsidR="005C189C" w:rsidRPr="00537937"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2. Упражнения на исправление осанки. </w:t>
            </w:r>
          </w:p>
        </w:tc>
      </w:tr>
      <w:tr w:rsidR="005C189C" w:rsidRPr="00387E8C"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26</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Прыжок с поджатыми ногами:</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на месте;</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с продвижением.</w:t>
            </w:r>
          </w:p>
          <w:p w:rsidR="005C189C" w:rsidRDefault="005C189C" w:rsidP="00697222">
            <w:pPr>
              <w:rPr>
                <w:rFonts w:ascii="Times New Roman" w:hAnsi="Times New Roman" w:cs="Times New Roman"/>
                <w:sz w:val="28"/>
                <w:szCs w:val="28"/>
              </w:rPr>
            </w:pPr>
            <w:r w:rsidRPr="00387E8C">
              <w:rPr>
                <w:rFonts w:ascii="Times New Roman" w:hAnsi="Times New Roman" w:cs="Times New Roman"/>
                <w:sz w:val="28"/>
                <w:szCs w:val="28"/>
              </w:rPr>
              <w:t xml:space="preserve">2. </w:t>
            </w:r>
            <w:r>
              <w:rPr>
                <w:rFonts w:ascii="Times New Roman" w:hAnsi="Times New Roman" w:cs="Times New Roman"/>
                <w:sz w:val="28"/>
                <w:szCs w:val="28"/>
              </w:rPr>
              <w:t>Лежа</w:t>
            </w:r>
            <w:r w:rsidRPr="00387E8C">
              <w:rPr>
                <w:rFonts w:ascii="Times New Roman" w:hAnsi="Times New Roman" w:cs="Times New Roman"/>
                <w:sz w:val="28"/>
                <w:szCs w:val="28"/>
              </w:rPr>
              <w:t xml:space="preserve"> </w:t>
            </w:r>
            <w:r>
              <w:rPr>
                <w:rFonts w:ascii="Times New Roman" w:hAnsi="Times New Roman" w:cs="Times New Roman"/>
                <w:sz w:val="28"/>
                <w:szCs w:val="28"/>
              </w:rPr>
              <w:t>на</w:t>
            </w:r>
            <w:r w:rsidRPr="00387E8C">
              <w:rPr>
                <w:rFonts w:ascii="Times New Roman" w:hAnsi="Times New Roman" w:cs="Times New Roman"/>
                <w:sz w:val="28"/>
                <w:szCs w:val="28"/>
              </w:rPr>
              <w:t xml:space="preserve"> </w:t>
            </w:r>
            <w:r>
              <w:rPr>
                <w:rFonts w:ascii="Times New Roman" w:hAnsi="Times New Roman" w:cs="Times New Roman"/>
                <w:sz w:val="28"/>
                <w:szCs w:val="28"/>
              </w:rPr>
              <w:t>спине</w:t>
            </w:r>
            <w:r w:rsidRPr="00387E8C">
              <w:rPr>
                <w:rFonts w:ascii="Times New Roman" w:hAnsi="Times New Roman" w:cs="Times New Roman"/>
                <w:sz w:val="28"/>
                <w:szCs w:val="28"/>
              </w:rPr>
              <w:t xml:space="preserve"> </w:t>
            </w:r>
            <w:r>
              <w:rPr>
                <w:rFonts w:ascii="Times New Roman" w:hAnsi="Times New Roman" w:cs="Times New Roman"/>
                <w:sz w:val="28"/>
                <w:szCs w:val="28"/>
                <w:lang w:val="en-US"/>
              </w:rPr>
              <w:t>battement</w:t>
            </w:r>
            <w:r w:rsidRPr="00387E8C">
              <w:rPr>
                <w:rFonts w:ascii="Times New Roman" w:hAnsi="Times New Roman" w:cs="Times New Roman"/>
                <w:sz w:val="28"/>
                <w:szCs w:val="28"/>
              </w:rPr>
              <w:t xml:space="preserve"> </w:t>
            </w:r>
            <w:r>
              <w:rPr>
                <w:rFonts w:ascii="Times New Roman" w:hAnsi="Times New Roman" w:cs="Times New Roman"/>
                <w:sz w:val="28"/>
                <w:szCs w:val="28"/>
                <w:lang w:val="en-US"/>
              </w:rPr>
              <w:t>releve</w:t>
            </w:r>
            <w:r w:rsidRPr="00387E8C">
              <w:rPr>
                <w:rFonts w:ascii="Times New Roman" w:hAnsi="Times New Roman" w:cs="Times New Roman"/>
                <w:sz w:val="28"/>
                <w:szCs w:val="28"/>
              </w:rPr>
              <w:t xml:space="preserve"> </w:t>
            </w:r>
            <w:r>
              <w:rPr>
                <w:rFonts w:ascii="Times New Roman" w:hAnsi="Times New Roman" w:cs="Times New Roman"/>
                <w:sz w:val="28"/>
                <w:szCs w:val="28"/>
                <w:lang w:val="en-US"/>
              </w:rPr>
              <w:t>lent</w:t>
            </w:r>
            <w:r w:rsidRPr="00387E8C">
              <w:rPr>
                <w:rFonts w:ascii="Times New Roman" w:hAnsi="Times New Roman" w:cs="Times New Roman"/>
                <w:sz w:val="28"/>
                <w:szCs w:val="28"/>
              </w:rPr>
              <w:t xml:space="preserve"> </w:t>
            </w:r>
            <w:r>
              <w:rPr>
                <w:rFonts w:ascii="Times New Roman" w:hAnsi="Times New Roman" w:cs="Times New Roman"/>
                <w:sz w:val="28"/>
                <w:szCs w:val="28"/>
              </w:rPr>
              <w:t>двух ног на 90º в потолок, медленно развести ноги в стороны до шпагата, собрать ноги в 1 позицию вверх.</w:t>
            </w:r>
          </w:p>
          <w:p w:rsidR="005C189C" w:rsidRPr="00387E8C" w:rsidRDefault="005C189C" w:rsidP="00697222">
            <w:pPr>
              <w:rPr>
                <w:rFonts w:ascii="Times New Roman" w:hAnsi="Times New Roman" w:cs="Times New Roman"/>
                <w:sz w:val="28"/>
                <w:szCs w:val="28"/>
              </w:rPr>
            </w:pPr>
            <w:r>
              <w:rPr>
                <w:rFonts w:ascii="Times New Roman" w:hAnsi="Times New Roman" w:cs="Times New Roman"/>
                <w:sz w:val="28"/>
                <w:szCs w:val="28"/>
              </w:rPr>
              <w:t>3. Шпагаты: прямой, на праву, на левую ноги.</w:t>
            </w:r>
          </w:p>
        </w:tc>
      </w:tr>
      <w:tr w:rsidR="005C189C" w:rsidRPr="00537937" w:rsidTr="00F33640">
        <w:tc>
          <w:tcPr>
            <w:tcW w:w="1078"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27</w:t>
            </w:r>
          </w:p>
        </w:tc>
        <w:tc>
          <w:tcPr>
            <w:tcW w:w="1049"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Упражнение «Черепашка».</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Лежа на боку махи ногами.</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3. Махи назад стоя на коленях.</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4. Упражнение «Кошечка».</w:t>
            </w:r>
          </w:p>
        </w:tc>
      </w:tr>
      <w:tr w:rsidR="005C189C" w:rsidRPr="00377714" w:rsidTr="00F33640">
        <w:tc>
          <w:tcPr>
            <w:tcW w:w="1078" w:type="dxa"/>
          </w:tcPr>
          <w:p w:rsidR="00D92BA4" w:rsidRDefault="00D92BA4" w:rsidP="00697222">
            <w:pPr>
              <w:jc w:val="center"/>
              <w:rPr>
                <w:rFonts w:ascii="Times New Roman" w:hAnsi="Times New Roman" w:cs="Times New Roman"/>
                <w:sz w:val="28"/>
                <w:szCs w:val="28"/>
                <w:lang w:val="en-US"/>
              </w:rPr>
            </w:pPr>
            <w:r>
              <w:rPr>
                <w:rFonts w:ascii="Times New Roman" w:hAnsi="Times New Roman" w:cs="Times New Roman"/>
                <w:sz w:val="28"/>
                <w:szCs w:val="28"/>
              </w:rPr>
              <w:t>28</w:t>
            </w:r>
          </w:p>
          <w:p w:rsidR="00D92BA4" w:rsidRDefault="00D92BA4" w:rsidP="00697222">
            <w:pPr>
              <w:jc w:val="center"/>
              <w:rPr>
                <w:rFonts w:ascii="Times New Roman" w:hAnsi="Times New Roman" w:cs="Times New Roman"/>
                <w:sz w:val="28"/>
                <w:szCs w:val="28"/>
                <w:lang w:val="en-US"/>
              </w:rPr>
            </w:pPr>
          </w:p>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29</w:t>
            </w:r>
          </w:p>
        </w:tc>
        <w:tc>
          <w:tcPr>
            <w:tcW w:w="1049" w:type="dxa"/>
          </w:tcPr>
          <w:p w:rsidR="005C189C"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rPr>
              <w:t>1</w:t>
            </w:r>
          </w:p>
          <w:p w:rsidR="00D92BA4" w:rsidRDefault="00D92BA4" w:rsidP="00697222">
            <w:pPr>
              <w:jc w:val="center"/>
              <w:rPr>
                <w:rFonts w:ascii="Times New Roman" w:hAnsi="Times New Roman" w:cs="Times New Roman"/>
                <w:sz w:val="28"/>
                <w:szCs w:val="28"/>
                <w:lang w:val="en-US"/>
              </w:rPr>
            </w:pPr>
          </w:p>
          <w:p w:rsidR="00D92BA4" w:rsidRPr="00D92BA4" w:rsidRDefault="00D92BA4"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Упражнения у полки:</w:t>
            </w:r>
          </w:p>
          <w:p w:rsidR="005C189C" w:rsidRDefault="005C189C" w:rsidP="00697222">
            <w:pPr>
              <w:rPr>
                <w:rFonts w:ascii="Times New Roman" w:hAnsi="Times New Roman" w:cs="Times New Roman"/>
                <w:sz w:val="28"/>
                <w:szCs w:val="28"/>
              </w:rPr>
            </w:pPr>
            <w:r w:rsidRPr="00377714">
              <w:rPr>
                <w:rFonts w:ascii="Times New Roman" w:hAnsi="Times New Roman" w:cs="Times New Roman"/>
                <w:sz w:val="28"/>
                <w:szCs w:val="28"/>
              </w:rPr>
              <w:t xml:space="preserve">- </w:t>
            </w:r>
            <w:r>
              <w:rPr>
                <w:rFonts w:ascii="Times New Roman" w:hAnsi="Times New Roman" w:cs="Times New Roman"/>
                <w:sz w:val="28"/>
                <w:szCs w:val="28"/>
                <w:lang w:val="en-US"/>
              </w:rPr>
              <w:t>releve</w:t>
            </w:r>
            <w:r w:rsidRPr="00377714">
              <w:rPr>
                <w:rFonts w:ascii="Times New Roman" w:hAnsi="Times New Roman" w:cs="Times New Roman"/>
                <w:sz w:val="28"/>
                <w:szCs w:val="28"/>
              </w:rPr>
              <w:t xml:space="preserve"> </w:t>
            </w:r>
            <w:r>
              <w:rPr>
                <w:rFonts w:ascii="Times New Roman" w:hAnsi="Times New Roman" w:cs="Times New Roman"/>
                <w:sz w:val="28"/>
                <w:szCs w:val="28"/>
              </w:rPr>
              <w:t>по</w:t>
            </w:r>
            <w:r w:rsidRPr="00377714">
              <w:rPr>
                <w:rFonts w:ascii="Times New Roman" w:hAnsi="Times New Roman" w:cs="Times New Roman"/>
                <w:sz w:val="28"/>
                <w:szCs w:val="28"/>
              </w:rPr>
              <w:t xml:space="preserve"> </w:t>
            </w:r>
            <w:r>
              <w:rPr>
                <w:rFonts w:ascii="Times New Roman" w:hAnsi="Times New Roman" w:cs="Times New Roman"/>
                <w:sz w:val="28"/>
                <w:szCs w:val="28"/>
                <w:lang w:val="en-US"/>
              </w:rPr>
              <w:t>VI</w:t>
            </w:r>
            <w:r w:rsidRPr="00377714">
              <w:rPr>
                <w:rFonts w:ascii="Times New Roman" w:hAnsi="Times New Roman" w:cs="Times New Roman"/>
                <w:sz w:val="28"/>
                <w:szCs w:val="28"/>
              </w:rPr>
              <w:t xml:space="preserve"> </w:t>
            </w:r>
            <w:r>
              <w:rPr>
                <w:rFonts w:ascii="Times New Roman" w:hAnsi="Times New Roman" w:cs="Times New Roman"/>
                <w:sz w:val="28"/>
                <w:szCs w:val="28"/>
              </w:rPr>
              <w:t>и</w:t>
            </w:r>
            <w:r w:rsidRPr="00377714">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позициям;</w:t>
            </w:r>
          </w:p>
          <w:p w:rsidR="005C189C" w:rsidRPr="00377714" w:rsidRDefault="005C189C" w:rsidP="00697222">
            <w:pPr>
              <w:rPr>
                <w:rFonts w:ascii="Times New Roman" w:hAnsi="Times New Roman" w:cs="Times New Roman"/>
                <w:sz w:val="28"/>
                <w:szCs w:val="28"/>
                <w:lang w:val="en-US"/>
              </w:rPr>
            </w:pPr>
            <w:r w:rsidRPr="00377714">
              <w:rPr>
                <w:rFonts w:ascii="Times New Roman" w:hAnsi="Times New Roman" w:cs="Times New Roman"/>
                <w:sz w:val="28"/>
                <w:szCs w:val="28"/>
                <w:lang w:val="en-US"/>
              </w:rPr>
              <w:t xml:space="preserve">- </w:t>
            </w:r>
            <w:r>
              <w:rPr>
                <w:rFonts w:ascii="Times New Roman" w:hAnsi="Times New Roman" w:cs="Times New Roman"/>
                <w:sz w:val="28"/>
                <w:szCs w:val="28"/>
              </w:rPr>
              <w:t>с</w:t>
            </w:r>
            <w:r w:rsidRPr="003777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demi </w:t>
            </w:r>
            <w:r>
              <w:rPr>
                <w:rFonts w:ascii="Times New Roman" w:hAnsi="Times New Roman" w:cs="Times New Roman"/>
                <w:sz w:val="28"/>
                <w:szCs w:val="28"/>
              </w:rPr>
              <w:t>и</w:t>
            </w:r>
            <w:r>
              <w:rPr>
                <w:rFonts w:ascii="Times New Roman" w:hAnsi="Times New Roman" w:cs="Times New Roman"/>
                <w:sz w:val="28"/>
                <w:szCs w:val="28"/>
                <w:lang w:val="en-US"/>
              </w:rPr>
              <w:t xml:space="preserve"> grand plie</w:t>
            </w:r>
            <w:r w:rsidRPr="00377714">
              <w:rPr>
                <w:rFonts w:ascii="Times New Roman" w:hAnsi="Times New Roman" w:cs="Times New Roman"/>
                <w:sz w:val="28"/>
                <w:szCs w:val="28"/>
                <w:lang w:val="en-US"/>
              </w:rPr>
              <w:t>;</w:t>
            </w:r>
          </w:p>
          <w:p w:rsidR="005C189C" w:rsidRPr="00D92BA4" w:rsidRDefault="005C189C" w:rsidP="00697222">
            <w:pPr>
              <w:rPr>
                <w:rFonts w:ascii="Times New Roman" w:hAnsi="Times New Roman" w:cs="Times New Roman"/>
                <w:sz w:val="28"/>
                <w:szCs w:val="28"/>
                <w:lang w:val="en-US"/>
              </w:rPr>
            </w:pPr>
            <w:r>
              <w:rPr>
                <w:rFonts w:ascii="Times New Roman" w:hAnsi="Times New Roman" w:cs="Times New Roman"/>
                <w:sz w:val="28"/>
                <w:szCs w:val="28"/>
              </w:rPr>
              <w:t>- растяжка.</w:t>
            </w:r>
          </w:p>
        </w:tc>
      </w:tr>
      <w:tr w:rsidR="005C189C" w:rsidRPr="00377714" w:rsidTr="00F33640">
        <w:tc>
          <w:tcPr>
            <w:tcW w:w="1078" w:type="dxa"/>
          </w:tcPr>
          <w:p w:rsidR="00D92BA4" w:rsidRDefault="00D92BA4" w:rsidP="00697222">
            <w:pPr>
              <w:jc w:val="center"/>
              <w:rPr>
                <w:rFonts w:ascii="Times New Roman" w:hAnsi="Times New Roman" w:cs="Times New Roman"/>
                <w:sz w:val="28"/>
                <w:szCs w:val="28"/>
                <w:lang w:val="en-US"/>
              </w:rPr>
            </w:pPr>
            <w:r>
              <w:rPr>
                <w:rFonts w:ascii="Times New Roman" w:hAnsi="Times New Roman" w:cs="Times New Roman"/>
                <w:sz w:val="28"/>
                <w:szCs w:val="28"/>
              </w:rPr>
              <w:lastRenderedPageBreak/>
              <w:t>30</w:t>
            </w:r>
          </w:p>
          <w:p w:rsidR="00D92BA4" w:rsidRDefault="00D92BA4" w:rsidP="00697222">
            <w:pPr>
              <w:jc w:val="center"/>
              <w:rPr>
                <w:rFonts w:ascii="Times New Roman" w:hAnsi="Times New Roman" w:cs="Times New Roman"/>
                <w:sz w:val="28"/>
                <w:szCs w:val="28"/>
                <w:lang w:val="en-US"/>
              </w:rPr>
            </w:pPr>
          </w:p>
          <w:p w:rsidR="00D92BA4" w:rsidRDefault="00D92BA4" w:rsidP="00697222">
            <w:pPr>
              <w:jc w:val="center"/>
              <w:rPr>
                <w:rFonts w:ascii="Times New Roman" w:hAnsi="Times New Roman" w:cs="Times New Roman"/>
                <w:sz w:val="28"/>
                <w:szCs w:val="28"/>
                <w:lang w:val="en-US"/>
              </w:rPr>
            </w:pPr>
          </w:p>
          <w:p w:rsidR="00D92BA4" w:rsidRDefault="00D92BA4" w:rsidP="00697222">
            <w:pPr>
              <w:jc w:val="center"/>
              <w:rPr>
                <w:rFonts w:ascii="Times New Roman" w:hAnsi="Times New Roman" w:cs="Times New Roman"/>
                <w:sz w:val="28"/>
                <w:szCs w:val="28"/>
                <w:lang w:val="en-US"/>
              </w:rPr>
            </w:pPr>
          </w:p>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31</w:t>
            </w:r>
          </w:p>
        </w:tc>
        <w:tc>
          <w:tcPr>
            <w:tcW w:w="1049" w:type="dxa"/>
          </w:tcPr>
          <w:p w:rsidR="005C189C"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rPr>
              <w:t>1</w:t>
            </w:r>
          </w:p>
          <w:p w:rsidR="00D92BA4" w:rsidRDefault="00D92BA4" w:rsidP="00697222">
            <w:pPr>
              <w:jc w:val="center"/>
              <w:rPr>
                <w:rFonts w:ascii="Times New Roman" w:hAnsi="Times New Roman" w:cs="Times New Roman"/>
                <w:sz w:val="28"/>
                <w:szCs w:val="28"/>
                <w:lang w:val="en-US"/>
              </w:rPr>
            </w:pPr>
          </w:p>
          <w:p w:rsidR="00D92BA4" w:rsidRDefault="00D92BA4" w:rsidP="00697222">
            <w:pPr>
              <w:jc w:val="center"/>
              <w:rPr>
                <w:rFonts w:ascii="Times New Roman" w:hAnsi="Times New Roman" w:cs="Times New Roman"/>
                <w:sz w:val="28"/>
                <w:szCs w:val="28"/>
                <w:lang w:val="en-US"/>
              </w:rPr>
            </w:pPr>
          </w:p>
          <w:p w:rsidR="00D92BA4" w:rsidRDefault="00D92BA4" w:rsidP="00697222">
            <w:pPr>
              <w:jc w:val="center"/>
              <w:rPr>
                <w:rFonts w:ascii="Times New Roman" w:hAnsi="Times New Roman" w:cs="Times New Roman"/>
                <w:sz w:val="28"/>
                <w:szCs w:val="28"/>
                <w:lang w:val="en-US"/>
              </w:rPr>
            </w:pPr>
          </w:p>
          <w:p w:rsidR="00D92BA4" w:rsidRPr="00D92BA4" w:rsidRDefault="00D92BA4"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Сидя на прямом «</w:t>
            </w:r>
            <w:proofErr w:type="spellStart"/>
            <w:r>
              <w:rPr>
                <w:rFonts w:ascii="Times New Roman" w:hAnsi="Times New Roman" w:cs="Times New Roman"/>
                <w:sz w:val="28"/>
                <w:szCs w:val="28"/>
              </w:rPr>
              <w:t>полушпагате</w:t>
            </w:r>
            <w:proofErr w:type="spellEnd"/>
            <w:r>
              <w:rPr>
                <w:rFonts w:ascii="Times New Roman" w:hAnsi="Times New Roman" w:cs="Times New Roman"/>
                <w:sz w:val="28"/>
                <w:szCs w:val="28"/>
              </w:rPr>
              <w:t>», повернуть туловище вправо, и, с максимальным наклоном к правой ноге, взяться левой рукой за стопу. Правая рука отведена за спину.</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Сидя на прямом «</w:t>
            </w:r>
            <w:proofErr w:type="spellStart"/>
            <w:r>
              <w:rPr>
                <w:rFonts w:ascii="Times New Roman" w:hAnsi="Times New Roman" w:cs="Times New Roman"/>
                <w:sz w:val="28"/>
                <w:szCs w:val="28"/>
              </w:rPr>
              <w:t>полушпагате</w:t>
            </w:r>
            <w:proofErr w:type="spellEnd"/>
            <w:r>
              <w:rPr>
                <w:rFonts w:ascii="Times New Roman" w:hAnsi="Times New Roman" w:cs="Times New Roman"/>
                <w:sz w:val="28"/>
                <w:szCs w:val="28"/>
              </w:rPr>
              <w:t>», наклонить туловище боком вправо, и,  с максимальным наклоном к правой ноге, взяться левой рукой за стопу. Правая рука на левом бедре.</w:t>
            </w:r>
          </w:p>
        </w:tc>
      </w:tr>
      <w:tr w:rsidR="005C189C" w:rsidRPr="00377714" w:rsidTr="00F33640">
        <w:trPr>
          <w:trHeight w:val="276"/>
        </w:trPr>
        <w:tc>
          <w:tcPr>
            <w:tcW w:w="1078" w:type="dxa"/>
          </w:tcPr>
          <w:p w:rsidR="005C189C" w:rsidRDefault="00F33640" w:rsidP="00697222">
            <w:pPr>
              <w:jc w:val="center"/>
              <w:rPr>
                <w:rFonts w:ascii="Times New Roman" w:hAnsi="Times New Roman" w:cs="Times New Roman"/>
                <w:sz w:val="28"/>
                <w:szCs w:val="28"/>
              </w:rPr>
            </w:pPr>
            <w:r>
              <w:rPr>
                <w:rFonts w:ascii="Times New Roman" w:hAnsi="Times New Roman" w:cs="Times New Roman"/>
                <w:sz w:val="28"/>
                <w:szCs w:val="28"/>
              </w:rPr>
              <w:t>32</w:t>
            </w:r>
          </w:p>
        </w:tc>
        <w:tc>
          <w:tcPr>
            <w:tcW w:w="1049" w:type="dxa"/>
          </w:tcPr>
          <w:p w:rsidR="005C189C" w:rsidRDefault="00F33640"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Pr>
          <w:p w:rsidR="005C189C" w:rsidRDefault="00F33640" w:rsidP="00697222">
            <w:pPr>
              <w:rPr>
                <w:rFonts w:ascii="Times New Roman" w:hAnsi="Times New Roman" w:cs="Times New Roman"/>
                <w:sz w:val="28"/>
                <w:szCs w:val="28"/>
              </w:rPr>
            </w:pPr>
            <w:r>
              <w:rPr>
                <w:rFonts w:ascii="Times New Roman" w:hAnsi="Times New Roman" w:cs="Times New Roman"/>
                <w:sz w:val="28"/>
                <w:szCs w:val="28"/>
              </w:rPr>
              <w:t>Контрольный</w:t>
            </w:r>
            <w:r w:rsidR="00D92BA4">
              <w:rPr>
                <w:rFonts w:ascii="Times New Roman" w:hAnsi="Times New Roman" w:cs="Times New Roman"/>
                <w:sz w:val="28"/>
                <w:szCs w:val="28"/>
              </w:rPr>
              <w:t xml:space="preserve"> </w:t>
            </w:r>
            <w:r w:rsidR="005C189C">
              <w:rPr>
                <w:rFonts w:ascii="Times New Roman" w:hAnsi="Times New Roman" w:cs="Times New Roman"/>
                <w:sz w:val="28"/>
                <w:szCs w:val="28"/>
              </w:rPr>
              <w:t xml:space="preserve"> урок</w:t>
            </w:r>
          </w:p>
        </w:tc>
      </w:tr>
    </w:tbl>
    <w:p w:rsidR="005C189C" w:rsidRPr="00A762DF" w:rsidRDefault="005C189C" w:rsidP="00F33640">
      <w:pPr>
        <w:pStyle w:val="ac"/>
        <w:spacing w:line="276" w:lineRule="auto"/>
        <w:jc w:val="center"/>
        <w:rPr>
          <w:rFonts w:ascii="Times New Roman" w:hAnsi="Times New Roman" w:cs="Times New Roman"/>
          <w:sz w:val="28"/>
          <w:szCs w:val="28"/>
        </w:rPr>
      </w:pPr>
    </w:p>
    <w:p w:rsidR="005C189C" w:rsidRPr="00BB0F7F" w:rsidRDefault="005C189C" w:rsidP="00F33640">
      <w:pPr>
        <w:pStyle w:val="ac"/>
        <w:spacing w:line="276" w:lineRule="auto"/>
        <w:jc w:val="center"/>
        <w:rPr>
          <w:rFonts w:ascii="Times New Roman" w:hAnsi="Times New Roman" w:cs="Times New Roman"/>
          <w:b/>
          <w:sz w:val="28"/>
          <w:szCs w:val="28"/>
        </w:rPr>
      </w:pPr>
      <w:r w:rsidRPr="00A762DF">
        <w:rPr>
          <w:rFonts w:ascii="Times New Roman" w:hAnsi="Times New Roman" w:cs="Times New Roman"/>
          <w:b/>
          <w:sz w:val="28"/>
          <w:szCs w:val="28"/>
        </w:rPr>
        <w:t>2 год обучения</w:t>
      </w:r>
    </w:p>
    <w:p w:rsidR="005C189C" w:rsidRPr="008363FD" w:rsidRDefault="005C189C" w:rsidP="00F33640">
      <w:pPr>
        <w:pStyle w:val="ac"/>
        <w:spacing w:line="276" w:lineRule="auto"/>
        <w:jc w:val="right"/>
        <w:rPr>
          <w:rFonts w:ascii="Times New Roman" w:hAnsi="Times New Roman" w:cs="Times New Roman"/>
          <w:b/>
          <w:sz w:val="28"/>
          <w:szCs w:val="28"/>
        </w:rPr>
      </w:pPr>
      <w:r w:rsidRPr="008363FD">
        <w:rPr>
          <w:rFonts w:ascii="Times New Roman" w:hAnsi="Times New Roman" w:cs="Times New Roman"/>
          <w:b/>
          <w:i/>
          <w:sz w:val="28"/>
          <w:szCs w:val="28"/>
        </w:rPr>
        <w:t xml:space="preserve">Таблица </w:t>
      </w:r>
      <w:r w:rsidR="00F33640">
        <w:rPr>
          <w:rFonts w:ascii="Times New Roman" w:hAnsi="Times New Roman" w:cs="Times New Roman"/>
          <w:b/>
          <w:i/>
          <w:sz w:val="28"/>
          <w:szCs w:val="28"/>
          <w:lang w:val="en-US"/>
        </w:rPr>
        <w:t>6</w:t>
      </w:r>
      <w:r w:rsidRPr="008363FD">
        <w:rPr>
          <w:rFonts w:ascii="Times New Roman" w:hAnsi="Times New Roman" w:cs="Times New Roman"/>
          <w:b/>
          <w:i/>
          <w:sz w:val="32"/>
          <w:szCs w:val="32"/>
        </w:rPr>
        <w:t xml:space="preserve">                                                                             </w:t>
      </w:r>
      <w:r>
        <w:rPr>
          <w:sz w:val="32"/>
          <w:szCs w:val="32"/>
        </w:rPr>
        <w:t xml:space="preserve">                     </w:t>
      </w:r>
    </w:p>
    <w:tbl>
      <w:tblPr>
        <w:tblStyle w:val="a4"/>
        <w:tblW w:w="10490" w:type="dxa"/>
        <w:tblInd w:w="-34" w:type="dxa"/>
        <w:tblLook w:val="04A0"/>
      </w:tblPr>
      <w:tblGrid>
        <w:gridCol w:w="1135"/>
        <w:gridCol w:w="1134"/>
        <w:gridCol w:w="8221"/>
      </w:tblGrid>
      <w:tr w:rsidR="005C189C" w:rsidRPr="00EE2D04" w:rsidTr="00F33640">
        <w:tc>
          <w:tcPr>
            <w:tcW w:w="1135" w:type="dxa"/>
          </w:tcPr>
          <w:p w:rsidR="005C189C" w:rsidRPr="00EE2D04" w:rsidRDefault="005C189C" w:rsidP="00F33640">
            <w:pPr>
              <w:spacing w:line="276" w:lineRule="auto"/>
              <w:jc w:val="center"/>
              <w:rPr>
                <w:rFonts w:ascii="Times New Roman" w:hAnsi="Times New Roman" w:cs="Times New Roman"/>
                <w:sz w:val="28"/>
                <w:szCs w:val="28"/>
              </w:rPr>
            </w:pPr>
            <w:r>
              <w:rPr>
                <w:rFonts w:ascii="Times New Roman" w:hAnsi="Times New Roman" w:cs="Times New Roman"/>
                <w:sz w:val="28"/>
                <w:szCs w:val="28"/>
              </w:rPr>
              <w:t>Неделя</w:t>
            </w:r>
          </w:p>
        </w:tc>
        <w:tc>
          <w:tcPr>
            <w:tcW w:w="1134" w:type="dxa"/>
          </w:tcPr>
          <w:p w:rsidR="005C189C" w:rsidRPr="00EE2D04" w:rsidRDefault="005C189C" w:rsidP="00F33640">
            <w:pPr>
              <w:spacing w:line="276" w:lineRule="auto"/>
              <w:jc w:val="center"/>
              <w:rPr>
                <w:rFonts w:ascii="Times New Roman" w:hAnsi="Times New Roman" w:cs="Times New Roman"/>
                <w:sz w:val="28"/>
                <w:szCs w:val="28"/>
              </w:rPr>
            </w:pPr>
            <w:r>
              <w:rPr>
                <w:rFonts w:ascii="Times New Roman" w:hAnsi="Times New Roman" w:cs="Times New Roman"/>
                <w:sz w:val="28"/>
                <w:szCs w:val="28"/>
              </w:rPr>
              <w:t>Кол-во</w:t>
            </w:r>
            <w:r>
              <w:rPr>
                <w:rFonts w:ascii="Times New Roman" w:hAnsi="Times New Roman" w:cs="Times New Roman"/>
                <w:sz w:val="28"/>
                <w:szCs w:val="28"/>
              </w:rPr>
              <w:br/>
              <w:t>часов</w:t>
            </w:r>
          </w:p>
        </w:tc>
        <w:tc>
          <w:tcPr>
            <w:tcW w:w="8221" w:type="dxa"/>
          </w:tcPr>
          <w:p w:rsidR="005C189C" w:rsidRPr="00EE2D04" w:rsidRDefault="005C189C" w:rsidP="00F33640">
            <w:pPr>
              <w:spacing w:line="276" w:lineRule="auto"/>
              <w:jc w:val="center"/>
              <w:rPr>
                <w:rFonts w:ascii="Times New Roman" w:hAnsi="Times New Roman" w:cs="Times New Roman"/>
                <w:sz w:val="28"/>
                <w:szCs w:val="28"/>
              </w:rPr>
            </w:pPr>
            <w:r>
              <w:rPr>
                <w:rFonts w:ascii="Times New Roman" w:hAnsi="Times New Roman" w:cs="Times New Roman"/>
                <w:sz w:val="28"/>
                <w:szCs w:val="28"/>
              </w:rPr>
              <w:t>Содержание урока</w:t>
            </w:r>
          </w:p>
        </w:tc>
      </w:tr>
      <w:tr w:rsidR="00F33640" w:rsidRPr="00EE2D04" w:rsidTr="00771847">
        <w:tc>
          <w:tcPr>
            <w:tcW w:w="10490" w:type="dxa"/>
            <w:gridSpan w:val="3"/>
          </w:tcPr>
          <w:p w:rsidR="00F33640" w:rsidRPr="008363FD" w:rsidRDefault="00F33640" w:rsidP="00F33640">
            <w:pPr>
              <w:spacing w:line="276" w:lineRule="auto"/>
              <w:ind w:left="1877"/>
              <w:jc w:val="center"/>
              <w:rPr>
                <w:rFonts w:ascii="Times New Roman" w:hAnsi="Times New Roman" w:cs="Times New Roman"/>
                <w:b/>
                <w:sz w:val="28"/>
                <w:szCs w:val="28"/>
              </w:rPr>
            </w:pPr>
            <w:r>
              <w:rPr>
                <w:rFonts w:ascii="Times New Roman" w:hAnsi="Times New Roman" w:cs="Times New Roman"/>
                <w:b/>
                <w:sz w:val="28"/>
                <w:szCs w:val="28"/>
                <w:lang w:val="en-US"/>
              </w:rPr>
              <w:t>3</w:t>
            </w:r>
            <w:r w:rsidRPr="008363FD">
              <w:rPr>
                <w:rFonts w:ascii="Times New Roman" w:hAnsi="Times New Roman" w:cs="Times New Roman"/>
                <w:b/>
                <w:sz w:val="28"/>
                <w:szCs w:val="28"/>
              </w:rPr>
              <w:t xml:space="preserve"> полугодие</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Releve</w:t>
            </w:r>
            <w:r w:rsidRPr="00E608DF">
              <w:rPr>
                <w:rFonts w:ascii="Times New Roman" w:hAnsi="Times New Roman" w:cs="Times New Roman"/>
                <w:sz w:val="28"/>
                <w:szCs w:val="28"/>
              </w:rPr>
              <w:t xml:space="preserve"> </w:t>
            </w:r>
            <w:r>
              <w:rPr>
                <w:rFonts w:ascii="Times New Roman" w:hAnsi="Times New Roman" w:cs="Times New Roman"/>
                <w:sz w:val="28"/>
                <w:szCs w:val="28"/>
              </w:rPr>
              <w:t>на полу</w:t>
            </w:r>
            <w:r w:rsidR="00D92BA4">
              <w:rPr>
                <w:rFonts w:ascii="Times New Roman" w:hAnsi="Times New Roman" w:cs="Times New Roman"/>
                <w:sz w:val="28"/>
                <w:szCs w:val="28"/>
              </w:rPr>
              <w:t xml:space="preserve"> </w:t>
            </w:r>
            <w:r>
              <w:rPr>
                <w:rFonts w:ascii="Times New Roman" w:hAnsi="Times New Roman" w:cs="Times New Roman"/>
                <w:sz w:val="28"/>
                <w:szCs w:val="28"/>
              </w:rPr>
              <w:t xml:space="preserve">пальцах в </w:t>
            </w:r>
            <w:r>
              <w:rPr>
                <w:rFonts w:ascii="Times New Roman" w:hAnsi="Times New Roman" w:cs="Times New Roman"/>
                <w:sz w:val="28"/>
                <w:szCs w:val="28"/>
                <w:lang w:val="en-US"/>
              </w:rPr>
              <w:t>VI</w:t>
            </w:r>
            <w:r>
              <w:rPr>
                <w:rFonts w:ascii="Times New Roman" w:hAnsi="Times New Roman" w:cs="Times New Roman"/>
                <w:sz w:val="28"/>
                <w:szCs w:val="28"/>
              </w:rPr>
              <w:t xml:space="preserve"> позиции:</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на середине;</w:t>
            </w:r>
          </w:p>
          <w:p w:rsidR="005C189C" w:rsidRPr="00E608DF" w:rsidRDefault="005C189C" w:rsidP="00697222">
            <w:pPr>
              <w:rPr>
                <w:rFonts w:ascii="Times New Roman" w:hAnsi="Times New Roman" w:cs="Times New Roman"/>
                <w:sz w:val="28"/>
                <w:szCs w:val="28"/>
              </w:rPr>
            </w:pPr>
            <w:r>
              <w:rPr>
                <w:rFonts w:ascii="Times New Roman" w:hAnsi="Times New Roman" w:cs="Times New Roman"/>
                <w:sz w:val="28"/>
                <w:szCs w:val="28"/>
              </w:rPr>
              <w:t>- с одновременным подъемом колена (лицом к станку).</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Сидя на пятках, спина круглая, перейти в положение – сидя на подъем, руки опираются около стоп.</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Pr="00E608DF"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Лицом к станку: из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 поставить правую ногу на полупальцы (колено находится в выворотном положении), перевести ногу на пальцы и вернуть ногу в исходную позицию.</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«Лягушка» с наклоном вперед.</w:t>
            </w:r>
            <w:r>
              <w:rPr>
                <w:rFonts w:ascii="Times New Roman" w:hAnsi="Times New Roman" w:cs="Times New Roman"/>
                <w:sz w:val="28"/>
                <w:szCs w:val="28"/>
              </w:rPr>
              <w:br/>
              <w:t>2. Упражнения для подвижности суставов позвоночника.</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«Лягушка» лежа на спине.</w:t>
            </w:r>
          </w:p>
          <w:p w:rsidR="005C189C" w:rsidRPr="006C1424" w:rsidRDefault="005C189C" w:rsidP="00697222">
            <w:pPr>
              <w:rPr>
                <w:rFonts w:ascii="Times New Roman" w:hAnsi="Times New Roman" w:cs="Times New Roman"/>
                <w:sz w:val="28"/>
                <w:szCs w:val="28"/>
              </w:rPr>
            </w:pPr>
            <w:r>
              <w:rPr>
                <w:rFonts w:ascii="Times New Roman" w:hAnsi="Times New Roman" w:cs="Times New Roman"/>
                <w:sz w:val="28"/>
                <w:szCs w:val="28"/>
              </w:rPr>
              <w:t>2. Упражнения для подвижности тазобедренных суставов и эластичности мышц бедра.</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Согнуть ноги в коленях, поднять их к  груди. Захватить носки стоп руками так, чтобы они сохраняли </w:t>
            </w:r>
            <w:r>
              <w:rPr>
                <w:rFonts w:ascii="Times New Roman" w:hAnsi="Times New Roman" w:cs="Times New Roman"/>
                <w:sz w:val="28"/>
                <w:szCs w:val="28"/>
                <w:lang w:val="en-US"/>
              </w:rPr>
              <w:t>I</w:t>
            </w:r>
            <w:r>
              <w:rPr>
                <w:rFonts w:ascii="Times New Roman" w:hAnsi="Times New Roman" w:cs="Times New Roman"/>
                <w:sz w:val="28"/>
                <w:szCs w:val="28"/>
              </w:rPr>
              <w:t xml:space="preserve"> позицию, и выпрямить ноги вперед.</w:t>
            </w:r>
          </w:p>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2. Лежа на спине, подъем ног на 90° по</w:t>
            </w:r>
            <w:r w:rsidRPr="008F3693">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 с одновременным сокращением и вытягиванием стоп.</w:t>
            </w:r>
          </w:p>
          <w:p w:rsidR="005C189C" w:rsidRPr="008F3693" w:rsidRDefault="005C189C" w:rsidP="00697222">
            <w:pPr>
              <w:rPr>
                <w:rFonts w:ascii="Times New Roman" w:hAnsi="Times New Roman" w:cs="Times New Roman"/>
                <w:sz w:val="28"/>
                <w:szCs w:val="28"/>
              </w:rPr>
            </w:pPr>
            <w:r>
              <w:rPr>
                <w:rFonts w:ascii="Times New Roman" w:hAnsi="Times New Roman" w:cs="Times New Roman"/>
                <w:sz w:val="28"/>
                <w:szCs w:val="28"/>
              </w:rPr>
              <w:t>3. Упражнения для подвижности коленных суставов.</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Спиной к станку, держась за опору руками, пружинящие наклоны вперед (по </w:t>
            </w:r>
            <w:r>
              <w:rPr>
                <w:rFonts w:ascii="Times New Roman" w:hAnsi="Times New Roman" w:cs="Times New Roman"/>
                <w:sz w:val="28"/>
                <w:szCs w:val="28"/>
                <w:lang w:val="en-US"/>
              </w:rPr>
              <w:t>I</w:t>
            </w:r>
            <w:r w:rsidRPr="008F3693">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Pr>
                <w:rFonts w:ascii="Times New Roman" w:hAnsi="Times New Roman" w:cs="Times New Roman"/>
                <w:sz w:val="28"/>
                <w:szCs w:val="28"/>
              </w:rPr>
              <w:t xml:space="preserve"> позициям). Следить за прямой спиной.</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Pr="008F3693"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Лежа на полу, ноги в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 Сесть, сделать наклон вперед, сесть, вернуться в исходное положение.</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Pr="008E6317"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В глубоком </w:t>
            </w:r>
            <w:r>
              <w:rPr>
                <w:rFonts w:ascii="Times New Roman" w:hAnsi="Times New Roman" w:cs="Times New Roman"/>
                <w:sz w:val="28"/>
                <w:szCs w:val="28"/>
                <w:lang w:val="en-US"/>
              </w:rPr>
              <w:t>plie</w:t>
            </w:r>
            <w:r>
              <w:rPr>
                <w:rFonts w:ascii="Times New Roman" w:hAnsi="Times New Roman" w:cs="Times New Roman"/>
                <w:sz w:val="28"/>
                <w:szCs w:val="28"/>
              </w:rPr>
              <w:t xml:space="preserve"> по </w:t>
            </w:r>
            <w:r>
              <w:rPr>
                <w:rFonts w:ascii="Times New Roman" w:hAnsi="Times New Roman" w:cs="Times New Roman"/>
                <w:sz w:val="28"/>
                <w:szCs w:val="28"/>
                <w:lang w:val="en-US"/>
              </w:rPr>
              <w:t>II</w:t>
            </w:r>
            <w:r>
              <w:rPr>
                <w:rFonts w:ascii="Times New Roman" w:hAnsi="Times New Roman" w:cs="Times New Roman"/>
                <w:sz w:val="28"/>
                <w:szCs w:val="28"/>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Спиной к станку: «кошечка», т.е. последовательный волнообразный прогиб из положения «стоя» в наклон вперед. </w:t>
            </w:r>
            <w:r>
              <w:rPr>
                <w:rFonts w:ascii="Times New Roman" w:hAnsi="Times New Roman" w:cs="Times New Roman"/>
                <w:sz w:val="28"/>
                <w:szCs w:val="28"/>
              </w:rPr>
              <w:lastRenderedPageBreak/>
              <w:t>Прогиб начинается с верхних звеньев позвоночника. Движение делается и в обратном порядке.</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Закрепление материала. Подготовка к контрольному уроку.</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Контрольный у</w:t>
            </w:r>
            <w:r w:rsidR="00F33640">
              <w:rPr>
                <w:rFonts w:ascii="Times New Roman" w:hAnsi="Times New Roman" w:cs="Times New Roman"/>
                <w:sz w:val="28"/>
                <w:szCs w:val="28"/>
              </w:rPr>
              <w:t>рок.</w:t>
            </w:r>
          </w:p>
        </w:tc>
      </w:tr>
      <w:tr w:rsidR="005C189C" w:rsidRPr="00EE2D04" w:rsidTr="00F33640">
        <w:tc>
          <w:tcPr>
            <w:tcW w:w="10490" w:type="dxa"/>
            <w:gridSpan w:val="3"/>
          </w:tcPr>
          <w:p w:rsidR="005C189C" w:rsidRPr="0052574F" w:rsidRDefault="00F33640" w:rsidP="00697222">
            <w:pPr>
              <w:jc w:val="center"/>
              <w:rPr>
                <w:rFonts w:ascii="Times New Roman" w:hAnsi="Times New Roman" w:cs="Times New Roman"/>
                <w:b/>
                <w:sz w:val="28"/>
                <w:szCs w:val="28"/>
              </w:rPr>
            </w:pPr>
            <w:r>
              <w:rPr>
                <w:rFonts w:ascii="Times New Roman" w:hAnsi="Times New Roman" w:cs="Times New Roman"/>
                <w:b/>
                <w:sz w:val="28"/>
                <w:szCs w:val="28"/>
                <w:lang w:val="en-US"/>
              </w:rPr>
              <w:t>4</w:t>
            </w:r>
            <w:r w:rsidR="005C189C">
              <w:rPr>
                <w:rFonts w:ascii="Times New Roman" w:hAnsi="Times New Roman" w:cs="Times New Roman"/>
                <w:b/>
                <w:sz w:val="28"/>
                <w:szCs w:val="28"/>
                <w:lang w:val="en-US"/>
              </w:rPr>
              <w:t xml:space="preserve"> </w:t>
            </w:r>
            <w:r w:rsidR="005C189C" w:rsidRPr="008363FD">
              <w:rPr>
                <w:rFonts w:ascii="Times New Roman" w:hAnsi="Times New Roman" w:cs="Times New Roman"/>
                <w:b/>
                <w:sz w:val="28"/>
                <w:szCs w:val="28"/>
              </w:rPr>
              <w:t>полугодие</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Из положения «стоя» опуститься на «мостик» и вернуться в исходное положение.</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«Уголок» из положения лежа.</w:t>
            </w:r>
          </w:p>
        </w:tc>
      </w:tr>
      <w:tr w:rsidR="005C189C" w:rsidRPr="00EE2D04"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19</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Стойка на лопатках без поддержки под спину.</w:t>
            </w:r>
          </w:p>
        </w:tc>
      </w:tr>
      <w:tr w:rsidR="005C189C" w:rsidRPr="001224EC"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Pr="001224EC" w:rsidRDefault="005C189C" w:rsidP="00697222">
            <w:pPr>
              <w:rPr>
                <w:rFonts w:ascii="Times New Roman" w:hAnsi="Times New Roman" w:cs="Times New Roman"/>
                <w:sz w:val="28"/>
                <w:szCs w:val="28"/>
              </w:rPr>
            </w:pPr>
            <w:r w:rsidRPr="001224EC">
              <w:rPr>
                <w:rFonts w:ascii="Times New Roman" w:hAnsi="Times New Roman" w:cs="Times New Roman"/>
                <w:sz w:val="28"/>
                <w:szCs w:val="28"/>
              </w:rPr>
              <w:t xml:space="preserve">1. </w:t>
            </w:r>
            <w:r>
              <w:rPr>
                <w:rFonts w:ascii="Times New Roman" w:hAnsi="Times New Roman" w:cs="Times New Roman"/>
                <w:sz w:val="28"/>
                <w:szCs w:val="28"/>
              </w:rPr>
              <w:t>Лежа</w:t>
            </w:r>
            <w:r w:rsidRPr="001224EC">
              <w:rPr>
                <w:rFonts w:ascii="Times New Roman" w:hAnsi="Times New Roman" w:cs="Times New Roman"/>
                <w:sz w:val="28"/>
                <w:szCs w:val="28"/>
              </w:rPr>
              <w:t xml:space="preserve"> </w:t>
            </w:r>
            <w:r>
              <w:rPr>
                <w:rFonts w:ascii="Times New Roman" w:hAnsi="Times New Roman" w:cs="Times New Roman"/>
                <w:sz w:val="28"/>
                <w:szCs w:val="28"/>
              </w:rPr>
              <w:t>на</w:t>
            </w:r>
            <w:r w:rsidRPr="001224EC">
              <w:rPr>
                <w:rFonts w:ascii="Times New Roman" w:hAnsi="Times New Roman" w:cs="Times New Roman"/>
                <w:sz w:val="28"/>
                <w:szCs w:val="28"/>
              </w:rPr>
              <w:t xml:space="preserve"> </w:t>
            </w:r>
            <w:r>
              <w:rPr>
                <w:rFonts w:ascii="Times New Roman" w:hAnsi="Times New Roman" w:cs="Times New Roman"/>
                <w:sz w:val="28"/>
                <w:szCs w:val="28"/>
              </w:rPr>
              <w:t>спине</w:t>
            </w:r>
            <w:r w:rsidRPr="001224EC">
              <w:rPr>
                <w:rFonts w:ascii="Times New Roman" w:hAnsi="Times New Roman" w:cs="Times New Roman"/>
                <w:sz w:val="28"/>
                <w:szCs w:val="28"/>
              </w:rPr>
              <w:t xml:space="preserve"> </w:t>
            </w:r>
            <w:r>
              <w:rPr>
                <w:rFonts w:ascii="Times New Roman" w:hAnsi="Times New Roman" w:cs="Times New Roman"/>
                <w:sz w:val="28"/>
                <w:szCs w:val="28"/>
                <w:lang w:val="en-US"/>
              </w:rPr>
              <w:t>battements</w:t>
            </w:r>
            <w:r w:rsidRPr="001224EC">
              <w:rPr>
                <w:rFonts w:ascii="Times New Roman" w:hAnsi="Times New Roman" w:cs="Times New Roman"/>
                <w:sz w:val="28"/>
                <w:szCs w:val="28"/>
              </w:rPr>
              <w:t xml:space="preserve"> </w:t>
            </w:r>
            <w:r>
              <w:rPr>
                <w:rFonts w:ascii="Times New Roman" w:hAnsi="Times New Roman" w:cs="Times New Roman"/>
                <w:sz w:val="28"/>
                <w:szCs w:val="28"/>
                <w:lang w:val="en-US"/>
              </w:rPr>
              <w:t>releve</w:t>
            </w:r>
            <w:r w:rsidRPr="001224EC">
              <w:rPr>
                <w:rFonts w:ascii="Times New Roman" w:hAnsi="Times New Roman" w:cs="Times New Roman"/>
                <w:sz w:val="28"/>
                <w:szCs w:val="28"/>
              </w:rPr>
              <w:t xml:space="preserve"> </w:t>
            </w:r>
            <w:r>
              <w:rPr>
                <w:rFonts w:ascii="Times New Roman" w:hAnsi="Times New Roman" w:cs="Times New Roman"/>
                <w:sz w:val="28"/>
                <w:szCs w:val="28"/>
                <w:lang w:val="en-US"/>
              </w:rPr>
              <w:t>lent</w:t>
            </w:r>
            <w:r w:rsidRPr="001224EC">
              <w:rPr>
                <w:rFonts w:ascii="Times New Roman" w:hAnsi="Times New Roman" w:cs="Times New Roman"/>
                <w:sz w:val="28"/>
                <w:szCs w:val="28"/>
              </w:rPr>
              <w:t xml:space="preserve">  </w:t>
            </w:r>
            <w:r>
              <w:rPr>
                <w:rFonts w:ascii="Times New Roman" w:hAnsi="Times New Roman" w:cs="Times New Roman"/>
                <w:sz w:val="28"/>
                <w:szCs w:val="28"/>
              </w:rPr>
              <w:t>двух</w:t>
            </w:r>
            <w:r w:rsidRPr="001224EC">
              <w:rPr>
                <w:rFonts w:ascii="Times New Roman" w:hAnsi="Times New Roman" w:cs="Times New Roman"/>
                <w:sz w:val="28"/>
                <w:szCs w:val="28"/>
              </w:rPr>
              <w:t xml:space="preserve"> </w:t>
            </w:r>
            <w:r>
              <w:rPr>
                <w:rFonts w:ascii="Times New Roman" w:hAnsi="Times New Roman" w:cs="Times New Roman"/>
                <w:sz w:val="28"/>
                <w:szCs w:val="28"/>
              </w:rPr>
              <w:t xml:space="preserve">ног на 90°. Опустить ноги за голову до пола, развести в стороны и через </w:t>
            </w:r>
            <w:proofErr w:type="spellStart"/>
            <w:r>
              <w:rPr>
                <w:rFonts w:ascii="Times New Roman" w:hAnsi="Times New Roman" w:cs="Times New Roman"/>
                <w:sz w:val="28"/>
                <w:szCs w:val="28"/>
                <w:lang w:val="en-US"/>
              </w:rPr>
              <w:t>rond</w:t>
            </w:r>
            <w:proofErr w:type="spellEnd"/>
            <w:r>
              <w:rPr>
                <w:rFonts w:ascii="Times New Roman" w:hAnsi="Times New Roman" w:cs="Times New Roman"/>
                <w:sz w:val="28"/>
                <w:szCs w:val="28"/>
              </w:rPr>
              <w:t xml:space="preserve"> собрать в </w:t>
            </w:r>
            <w:r>
              <w:rPr>
                <w:rFonts w:ascii="Times New Roman" w:hAnsi="Times New Roman" w:cs="Times New Roman"/>
                <w:sz w:val="28"/>
                <w:szCs w:val="28"/>
                <w:lang w:val="en-US"/>
              </w:rPr>
              <w:t>I</w:t>
            </w:r>
            <w:r>
              <w:rPr>
                <w:rFonts w:ascii="Times New Roman" w:hAnsi="Times New Roman" w:cs="Times New Roman"/>
                <w:sz w:val="28"/>
                <w:szCs w:val="28"/>
              </w:rPr>
              <w:t xml:space="preserve"> позицию.</w:t>
            </w:r>
          </w:p>
        </w:tc>
      </w:tr>
      <w:tr w:rsidR="005C189C" w:rsidRPr="001224EC"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Pr="001224EC" w:rsidRDefault="005C189C" w:rsidP="00697222">
            <w:pPr>
              <w:rPr>
                <w:rFonts w:ascii="Times New Roman" w:hAnsi="Times New Roman" w:cs="Times New Roman"/>
                <w:sz w:val="28"/>
                <w:szCs w:val="28"/>
              </w:rPr>
            </w:pPr>
            <w:r>
              <w:rPr>
                <w:rFonts w:ascii="Times New Roman" w:hAnsi="Times New Roman" w:cs="Times New Roman"/>
                <w:sz w:val="28"/>
                <w:szCs w:val="28"/>
              </w:rPr>
              <w:t>1. Упражнение в парах: лежа на животе, подъем и опускание туловища. Партнер придерживает за колени.</w:t>
            </w:r>
          </w:p>
        </w:tc>
      </w:tr>
      <w:tr w:rsidR="005C189C" w:rsidRPr="001224EC"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Лежа на животе, поднимание и опускание туловища (руки вперед или в сторону, ноги в выворотном положении). </w:t>
            </w:r>
          </w:p>
        </w:tc>
      </w:tr>
      <w:tr w:rsidR="005C189C" w:rsidRPr="001224EC"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23</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Лежа на животе, поднимание и опускание ног и нижней части туловища (ноги в выворотном положении, голова на руках).</w:t>
            </w:r>
          </w:p>
        </w:tc>
      </w:tr>
      <w:tr w:rsidR="005C189C" w:rsidRPr="001224EC"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Pr="001224E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Стоя в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 на полу. Сгибаясь в тазобедренных суставах, подтянуть ноги в </w:t>
            </w:r>
            <w:r>
              <w:rPr>
                <w:rFonts w:ascii="Times New Roman" w:hAnsi="Times New Roman" w:cs="Times New Roman"/>
                <w:sz w:val="28"/>
                <w:szCs w:val="28"/>
                <w:lang w:val="en-US"/>
              </w:rPr>
              <w:t>I</w:t>
            </w:r>
            <w:r>
              <w:rPr>
                <w:rFonts w:ascii="Times New Roman" w:hAnsi="Times New Roman" w:cs="Times New Roman"/>
                <w:sz w:val="28"/>
                <w:szCs w:val="28"/>
              </w:rPr>
              <w:t xml:space="preserve"> позицию, как можно ближе к рукам. Подняться в исходное положение.</w:t>
            </w:r>
          </w:p>
        </w:tc>
      </w:tr>
      <w:tr w:rsidR="005C189C" w:rsidRPr="001224EC"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Pr="001224EC" w:rsidRDefault="005C189C" w:rsidP="00697222">
            <w:pPr>
              <w:rPr>
                <w:rFonts w:ascii="Times New Roman" w:hAnsi="Times New Roman" w:cs="Times New Roman"/>
                <w:sz w:val="28"/>
                <w:szCs w:val="28"/>
              </w:rPr>
            </w:pPr>
            <w:r w:rsidRPr="001224EC">
              <w:rPr>
                <w:rFonts w:ascii="Times New Roman" w:hAnsi="Times New Roman" w:cs="Times New Roman"/>
                <w:sz w:val="28"/>
                <w:szCs w:val="28"/>
              </w:rPr>
              <w:t xml:space="preserve">1. </w:t>
            </w:r>
            <w:r>
              <w:rPr>
                <w:rFonts w:ascii="Times New Roman" w:hAnsi="Times New Roman" w:cs="Times New Roman"/>
                <w:sz w:val="28"/>
                <w:szCs w:val="28"/>
              </w:rPr>
              <w:t>Лежа</w:t>
            </w:r>
            <w:r w:rsidRPr="001224EC">
              <w:rPr>
                <w:rFonts w:ascii="Times New Roman" w:hAnsi="Times New Roman" w:cs="Times New Roman"/>
                <w:sz w:val="28"/>
                <w:szCs w:val="28"/>
              </w:rPr>
              <w:t xml:space="preserve"> </w:t>
            </w:r>
            <w:r>
              <w:rPr>
                <w:rFonts w:ascii="Times New Roman" w:hAnsi="Times New Roman" w:cs="Times New Roman"/>
                <w:sz w:val="28"/>
                <w:szCs w:val="28"/>
              </w:rPr>
              <w:t>на</w:t>
            </w:r>
            <w:r w:rsidRPr="001224EC">
              <w:rPr>
                <w:rFonts w:ascii="Times New Roman" w:hAnsi="Times New Roman" w:cs="Times New Roman"/>
                <w:sz w:val="28"/>
                <w:szCs w:val="28"/>
              </w:rPr>
              <w:t xml:space="preserve"> </w:t>
            </w:r>
            <w:r>
              <w:rPr>
                <w:rFonts w:ascii="Times New Roman" w:hAnsi="Times New Roman" w:cs="Times New Roman"/>
                <w:sz w:val="28"/>
                <w:szCs w:val="28"/>
              </w:rPr>
              <w:t>полу</w:t>
            </w:r>
            <w:r w:rsidRPr="001224EC">
              <w:rPr>
                <w:rFonts w:ascii="Times New Roman" w:hAnsi="Times New Roman" w:cs="Times New Roman"/>
                <w:sz w:val="28"/>
                <w:szCs w:val="28"/>
              </w:rPr>
              <w:t xml:space="preserve">, </w:t>
            </w:r>
            <w:r>
              <w:rPr>
                <w:rFonts w:ascii="Times New Roman" w:hAnsi="Times New Roman" w:cs="Times New Roman"/>
                <w:sz w:val="28"/>
                <w:szCs w:val="28"/>
                <w:lang w:val="en-US"/>
              </w:rPr>
              <w:t>battements</w:t>
            </w:r>
            <w:r w:rsidRPr="001224EC">
              <w:rPr>
                <w:rFonts w:ascii="Times New Roman" w:hAnsi="Times New Roman" w:cs="Times New Roman"/>
                <w:sz w:val="28"/>
                <w:szCs w:val="28"/>
              </w:rPr>
              <w:t xml:space="preserve"> </w:t>
            </w:r>
            <w:r>
              <w:rPr>
                <w:rFonts w:ascii="Times New Roman" w:hAnsi="Times New Roman" w:cs="Times New Roman"/>
                <w:sz w:val="28"/>
                <w:szCs w:val="28"/>
                <w:lang w:val="en-US"/>
              </w:rPr>
              <w:t>releve</w:t>
            </w:r>
            <w:r w:rsidRPr="001224EC">
              <w:rPr>
                <w:rFonts w:ascii="Times New Roman" w:hAnsi="Times New Roman" w:cs="Times New Roman"/>
                <w:sz w:val="28"/>
                <w:szCs w:val="28"/>
              </w:rPr>
              <w:t xml:space="preserve"> </w:t>
            </w:r>
            <w:r>
              <w:rPr>
                <w:rFonts w:ascii="Times New Roman" w:hAnsi="Times New Roman" w:cs="Times New Roman"/>
                <w:sz w:val="28"/>
                <w:szCs w:val="28"/>
                <w:lang w:val="en-US"/>
              </w:rPr>
              <w:t>lent</w:t>
            </w:r>
            <w:r w:rsidRPr="001224EC">
              <w:rPr>
                <w:rFonts w:ascii="Times New Roman" w:hAnsi="Times New Roman" w:cs="Times New Roman"/>
                <w:sz w:val="28"/>
                <w:szCs w:val="28"/>
              </w:rPr>
              <w:t xml:space="preserve"> </w:t>
            </w:r>
            <w:r>
              <w:rPr>
                <w:rFonts w:ascii="Times New Roman" w:hAnsi="Times New Roman" w:cs="Times New Roman"/>
                <w:sz w:val="28"/>
                <w:szCs w:val="28"/>
              </w:rPr>
              <w:t>на</w:t>
            </w:r>
            <w:r w:rsidRPr="001224EC">
              <w:rPr>
                <w:rFonts w:ascii="Times New Roman" w:hAnsi="Times New Roman" w:cs="Times New Roman"/>
                <w:sz w:val="28"/>
                <w:szCs w:val="28"/>
              </w:rPr>
              <w:t xml:space="preserve"> 90° </w:t>
            </w:r>
            <w:r>
              <w:rPr>
                <w:rFonts w:ascii="Times New Roman" w:hAnsi="Times New Roman" w:cs="Times New Roman"/>
                <w:sz w:val="28"/>
                <w:szCs w:val="28"/>
              </w:rPr>
              <w:t>по</w:t>
            </w:r>
            <w:r w:rsidRPr="001224EC">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 во всех направлениях.</w:t>
            </w:r>
          </w:p>
        </w:tc>
      </w:tr>
      <w:tr w:rsidR="005C189C" w:rsidRPr="001224EC"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26</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Pr="001224EC" w:rsidRDefault="005C189C" w:rsidP="00697222">
            <w:pPr>
              <w:rPr>
                <w:rFonts w:ascii="Times New Roman" w:hAnsi="Times New Roman" w:cs="Times New Roman"/>
                <w:sz w:val="28"/>
                <w:szCs w:val="28"/>
              </w:rPr>
            </w:pPr>
            <w:r w:rsidRPr="001224EC">
              <w:rPr>
                <w:rFonts w:ascii="Times New Roman" w:hAnsi="Times New Roman" w:cs="Times New Roman"/>
                <w:sz w:val="28"/>
                <w:szCs w:val="28"/>
              </w:rPr>
              <w:t xml:space="preserve">1. </w:t>
            </w:r>
            <w:r>
              <w:rPr>
                <w:rFonts w:ascii="Times New Roman" w:hAnsi="Times New Roman" w:cs="Times New Roman"/>
                <w:sz w:val="28"/>
                <w:szCs w:val="28"/>
              </w:rPr>
              <w:t>Лежа</w:t>
            </w:r>
            <w:r w:rsidRPr="001224EC">
              <w:rPr>
                <w:rFonts w:ascii="Times New Roman" w:hAnsi="Times New Roman" w:cs="Times New Roman"/>
                <w:sz w:val="28"/>
                <w:szCs w:val="28"/>
              </w:rPr>
              <w:t xml:space="preserve"> </w:t>
            </w:r>
            <w:r>
              <w:rPr>
                <w:rFonts w:ascii="Times New Roman" w:hAnsi="Times New Roman" w:cs="Times New Roman"/>
                <w:sz w:val="28"/>
                <w:szCs w:val="28"/>
              </w:rPr>
              <w:t>на</w:t>
            </w:r>
            <w:r w:rsidRPr="001224EC">
              <w:rPr>
                <w:rFonts w:ascii="Times New Roman" w:hAnsi="Times New Roman" w:cs="Times New Roman"/>
                <w:sz w:val="28"/>
                <w:szCs w:val="28"/>
              </w:rPr>
              <w:t xml:space="preserve"> </w:t>
            </w:r>
            <w:r>
              <w:rPr>
                <w:rFonts w:ascii="Times New Roman" w:hAnsi="Times New Roman" w:cs="Times New Roman"/>
                <w:sz w:val="28"/>
                <w:szCs w:val="28"/>
              </w:rPr>
              <w:t>полу</w:t>
            </w:r>
            <w:r w:rsidRPr="001224EC">
              <w:rPr>
                <w:rFonts w:ascii="Times New Roman" w:hAnsi="Times New Roman" w:cs="Times New Roman"/>
                <w:sz w:val="28"/>
                <w:szCs w:val="28"/>
              </w:rPr>
              <w:t xml:space="preserve">, </w:t>
            </w:r>
            <w:r>
              <w:rPr>
                <w:rFonts w:ascii="Times New Roman" w:hAnsi="Times New Roman" w:cs="Times New Roman"/>
                <w:sz w:val="28"/>
                <w:szCs w:val="28"/>
                <w:lang w:val="en-US"/>
              </w:rPr>
              <w:t>grand</w:t>
            </w:r>
            <w:r w:rsidRPr="001224EC">
              <w:rPr>
                <w:rFonts w:ascii="Times New Roman" w:hAnsi="Times New Roman" w:cs="Times New Roman"/>
                <w:sz w:val="28"/>
                <w:szCs w:val="28"/>
              </w:rPr>
              <w:t xml:space="preserve"> </w:t>
            </w:r>
            <w:r>
              <w:rPr>
                <w:rFonts w:ascii="Times New Roman" w:hAnsi="Times New Roman" w:cs="Times New Roman"/>
                <w:sz w:val="28"/>
                <w:szCs w:val="28"/>
                <w:lang w:val="en-US"/>
              </w:rPr>
              <w:t>battements</w:t>
            </w:r>
            <w:r w:rsidRPr="001224EC">
              <w:rPr>
                <w:rFonts w:ascii="Times New Roman" w:hAnsi="Times New Roman" w:cs="Times New Roman"/>
                <w:sz w:val="28"/>
                <w:szCs w:val="28"/>
              </w:rPr>
              <w:t xml:space="preserve"> </w:t>
            </w:r>
            <w:r>
              <w:rPr>
                <w:rFonts w:ascii="Times New Roman" w:hAnsi="Times New Roman" w:cs="Times New Roman"/>
                <w:sz w:val="28"/>
                <w:szCs w:val="28"/>
                <w:lang w:val="en-US"/>
              </w:rPr>
              <w:t>jete</w:t>
            </w:r>
            <w:r w:rsidRPr="001224EC">
              <w:rPr>
                <w:rFonts w:ascii="Times New Roman" w:hAnsi="Times New Roman" w:cs="Times New Roman"/>
                <w:sz w:val="28"/>
                <w:szCs w:val="28"/>
              </w:rPr>
              <w:t xml:space="preserve"> </w:t>
            </w:r>
            <w:r>
              <w:rPr>
                <w:rFonts w:ascii="Times New Roman" w:hAnsi="Times New Roman" w:cs="Times New Roman"/>
                <w:sz w:val="28"/>
                <w:szCs w:val="28"/>
              </w:rPr>
              <w:t>по</w:t>
            </w:r>
            <w:r w:rsidRPr="001224EC">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 во всех направлениях.</w:t>
            </w:r>
          </w:p>
        </w:tc>
      </w:tr>
      <w:tr w:rsidR="005C189C" w:rsidRPr="001224EC"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Pr="001224EC" w:rsidRDefault="005C189C" w:rsidP="00697222">
            <w:pPr>
              <w:rPr>
                <w:rFonts w:ascii="Times New Roman" w:hAnsi="Times New Roman" w:cs="Times New Roman"/>
                <w:sz w:val="28"/>
                <w:szCs w:val="28"/>
              </w:rPr>
            </w:pPr>
            <w:r>
              <w:rPr>
                <w:rFonts w:ascii="Times New Roman" w:hAnsi="Times New Roman" w:cs="Times New Roman"/>
                <w:sz w:val="28"/>
                <w:szCs w:val="28"/>
              </w:rPr>
              <w:t>1. Сидя в положении «лягушка», взяться левой рукой за стопу правой ноги и выпрямить ногу вперед.</w:t>
            </w:r>
          </w:p>
        </w:tc>
      </w:tr>
      <w:tr w:rsidR="005C189C" w:rsidRPr="001224EC"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28</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Default="005C189C" w:rsidP="00697222">
            <w:pPr>
              <w:rPr>
                <w:rFonts w:ascii="Times New Roman" w:hAnsi="Times New Roman" w:cs="Times New Roman"/>
                <w:sz w:val="28"/>
                <w:szCs w:val="28"/>
              </w:rPr>
            </w:pPr>
            <w:r>
              <w:rPr>
                <w:rFonts w:ascii="Times New Roman" w:hAnsi="Times New Roman" w:cs="Times New Roman"/>
                <w:sz w:val="28"/>
                <w:szCs w:val="28"/>
              </w:rPr>
              <w:t>1. Сидя в положении «лягушка», взяться левой рукой за стопу правой ноги и выпрямить ногу в сторону, правая рука на полу.</w:t>
            </w:r>
          </w:p>
        </w:tc>
      </w:tr>
      <w:tr w:rsidR="005C189C" w:rsidRPr="001224EC" w:rsidTr="00F33640">
        <w:tc>
          <w:tcPr>
            <w:tcW w:w="1135" w:type="dxa"/>
          </w:tcPr>
          <w:p w:rsidR="005C189C" w:rsidRDefault="005C189C" w:rsidP="00697222">
            <w:pPr>
              <w:jc w:val="center"/>
              <w:rPr>
                <w:rFonts w:ascii="Times New Roman" w:hAnsi="Times New Roman" w:cs="Times New Roman"/>
                <w:sz w:val="28"/>
                <w:szCs w:val="28"/>
              </w:rPr>
            </w:pPr>
            <w:r>
              <w:rPr>
                <w:rFonts w:ascii="Times New Roman" w:hAnsi="Times New Roman" w:cs="Times New Roman"/>
                <w:sz w:val="28"/>
                <w:szCs w:val="28"/>
              </w:rPr>
              <w:t>29</w:t>
            </w:r>
          </w:p>
        </w:tc>
        <w:tc>
          <w:tcPr>
            <w:tcW w:w="1134" w:type="dxa"/>
          </w:tcPr>
          <w:p w:rsidR="005C189C" w:rsidRPr="00A762DF" w:rsidRDefault="005C189C"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5C189C" w:rsidRPr="001224EC" w:rsidRDefault="005C189C" w:rsidP="00697222">
            <w:pPr>
              <w:rPr>
                <w:rFonts w:ascii="Times New Roman" w:hAnsi="Times New Roman" w:cs="Times New Roman"/>
                <w:sz w:val="28"/>
                <w:szCs w:val="28"/>
              </w:rPr>
            </w:pPr>
            <w:r>
              <w:rPr>
                <w:rFonts w:ascii="Times New Roman" w:hAnsi="Times New Roman" w:cs="Times New Roman"/>
                <w:sz w:val="28"/>
                <w:szCs w:val="28"/>
              </w:rPr>
              <w:t xml:space="preserve">1. Сидя на полу с ногами по </w:t>
            </w:r>
            <w:r>
              <w:rPr>
                <w:rFonts w:ascii="Times New Roman" w:hAnsi="Times New Roman" w:cs="Times New Roman"/>
                <w:sz w:val="28"/>
                <w:szCs w:val="28"/>
                <w:lang w:val="en-US"/>
              </w:rPr>
              <w:t>I</w:t>
            </w:r>
            <w:r>
              <w:rPr>
                <w:rFonts w:ascii="Times New Roman" w:hAnsi="Times New Roman" w:cs="Times New Roman"/>
                <w:sz w:val="28"/>
                <w:szCs w:val="28"/>
              </w:rPr>
              <w:t xml:space="preserve"> позиции, развести ноги до прямого шпагата, лечь вперед и, разворачивая ноги в тазобедренных суставах, перевести их в «лягушку» на животе. Проделать все в </w:t>
            </w:r>
            <w:r>
              <w:rPr>
                <w:rFonts w:ascii="Times New Roman" w:hAnsi="Times New Roman" w:cs="Times New Roman"/>
                <w:sz w:val="28"/>
                <w:szCs w:val="28"/>
              </w:rPr>
              <w:lastRenderedPageBreak/>
              <w:t>обратном порядке.</w:t>
            </w:r>
          </w:p>
        </w:tc>
      </w:tr>
      <w:tr w:rsidR="00697222" w:rsidRPr="001224EC" w:rsidTr="00F33640">
        <w:tc>
          <w:tcPr>
            <w:tcW w:w="1135" w:type="dxa"/>
          </w:tcPr>
          <w:p w:rsidR="00697222" w:rsidRDefault="00697222" w:rsidP="00E56167">
            <w:pPr>
              <w:jc w:val="center"/>
              <w:rPr>
                <w:rFonts w:ascii="Times New Roman" w:hAnsi="Times New Roman" w:cs="Times New Roman"/>
                <w:sz w:val="28"/>
                <w:szCs w:val="28"/>
              </w:rPr>
            </w:pPr>
            <w:r>
              <w:rPr>
                <w:rFonts w:ascii="Times New Roman" w:hAnsi="Times New Roman" w:cs="Times New Roman"/>
                <w:sz w:val="28"/>
                <w:szCs w:val="28"/>
              </w:rPr>
              <w:lastRenderedPageBreak/>
              <w:t>30</w:t>
            </w:r>
          </w:p>
          <w:p w:rsidR="00697222" w:rsidRDefault="00697222" w:rsidP="00E56167">
            <w:pPr>
              <w:jc w:val="center"/>
              <w:rPr>
                <w:rFonts w:ascii="Times New Roman" w:hAnsi="Times New Roman" w:cs="Times New Roman"/>
                <w:sz w:val="28"/>
                <w:szCs w:val="28"/>
              </w:rPr>
            </w:pPr>
          </w:p>
          <w:p w:rsidR="00697222" w:rsidRDefault="00697222" w:rsidP="00E56167">
            <w:pPr>
              <w:jc w:val="center"/>
              <w:rPr>
                <w:rFonts w:ascii="Times New Roman" w:hAnsi="Times New Roman" w:cs="Times New Roman"/>
                <w:sz w:val="28"/>
                <w:szCs w:val="28"/>
              </w:rPr>
            </w:pPr>
          </w:p>
          <w:p w:rsidR="00697222" w:rsidRDefault="00697222" w:rsidP="00E56167">
            <w:pPr>
              <w:jc w:val="center"/>
              <w:rPr>
                <w:rFonts w:ascii="Times New Roman" w:hAnsi="Times New Roman" w:cs="Times New Roman"/>
                <w:sz w:val="28"/>
                <w:szCs w:val="28"/>
              </w:rPr>
            </w:pPr>
          </w:p>
        </w:tc>
        <w:tc>
          <w:tcPr>
            <w:tcW w:w="1134" w:type="dxa"/>
          </w:tcPr>
          <w:p w:rsidR="00697222" w:rsidRDefault="00697222" w:rsidP="00E56167">
            <w:pPr>
              <w:jc w:val="center"/>
              <w:rPr>
                <w:rFonts w:ascii="Times New Roman" w:hAnsi="Times New Roman" w:cs="Times New Roman"/>
                <w:sz w:val="28"/>
                <w:szCs w:val="28"/>
              </w:rPr>
            </w:pPr>
            <w:r>
              <w:rPr>
                <w:rFonts w:ascii="Times New Roman" w:hAnsi="Times New Roman" w:cs="Times New Roman"/>
                <w:sz w:val="28"/>
                <w:szCs w:val="28"/>
              </w:rPr>
              <w:t>1</w:t>
            </w:r>
          </w:p>
          <w:p w:rsidR="00697222" w:rsidRDefault="00697222" w:rsidP="00E56167">
            <w:pPr>
              <w:jc w:val="center"/>
              <w:rPr>
                <w:rFonts w:ascii="Times New Roman" w:hAnsi="Times New Roman" w:cs="Times New Roman"/>
                <w:sz w:val="28"/>
                <w:szCs w:val="28"/>
              </w:rPr>
            </w:pPr>
          </w:p>
          <w:p w:rsidR="00697222" w:rsidRDefault="00697222" w:rsidP="00E56167">
            <w:pPr>
              <w:jc w:val="center"/>
              <w:rPr>
                <w:rFonts w:ascii="Times New Roman" w:hAnsi="Times New Roman" w:cs="Times New Roman"/>
                <w:sz w:val="28"/>
                <w:szCs w:val="28"/>
              </w:rPr>
            </w:pPr>
          </w:p>
          <w:p w:rsidR="00697222" w:rsidRPr="00D92BA4" w:rsidRDefault="00697222" w:rsidP="00E56167">
            <w:pPr>
              <w:jc w:val="center"/>
              <w:rPr>
                <w:rFonts w:ascii="Times New Roman" w:hAnsi="Times New Roman" w:cs="Times New Roman"/>
                <w:sz w:val="28"/>
                <w:szCs w:val="28"/>
              </w:rPr>
            </w:pPr>
          </w:p>
        </w:tc>
        <w:tc>
          <w:tcPr>
            <w:tcW w:w="8221" w:type="dxa"/>
          </w:tcPr>
          <w:p w:rsidR="00697222" w:rsidRDefault="00697222" w:rsidP="00E56167">
            <w:pPr>
              <w:rPr>
                <w:rFonts w:ascii="Times New Roman" w:hAnsi="Times New Roman" w:cs="Times New Roman"/>
                <w:sz w:val="28"/>
                <w:szCs w:val="28"/>
              </w:rPr>
            </w:pPr>
            <w:r w:rsidRPr="003C423B">
              <w:rPr>
                <w:rFonts w:ascii="Times New Roman" w:hAnsi="Times New Roman" w:cs="Times New Roman"/>
                <w:sz w:val="28"/>
                <w:szCs w:val="28"/>
              </w:rPr>
              <w:t xml:space="preserve">1. </w:t>
            </w:r>
            <w:r>
              <w:rPr>
                <w:rFonts w:ascii="Times New Roman" w:hAnsi="Times New Roman" w:cs="Times New Roman"/>
                <w:sz w:val="28"/>
                <w:szCs w:val="28"/>
              </w:rPr>
              <w:t>Лежа</w:t>
            </w:r>
            <w:r w:rsidRPr="003C423B">
              <w:rPr>
                <w:rFonts w:ascii="Times New Roman" w:hAnsi="Times New Roman" w:cs="Times New Roman"/>
                <w:sz w:val="28"/>
                <w:szCs w:val="28"/>
              </w:rPr>
              <w:t xml:space="preserve"> </w:t>
            </w:r>
            <w:r>
              <w:rPr>
                <w:rFonts w:ascii="Times New Roman" w:hAnsi="Times New Roman" w:cs="Times New Roman"/>
                <w:sz w:val="28"/>
                <w:szCs w:val="28"/>
              </w:rPr>
              <w:t>на</w:t>
            </w:r>
            <w:r w:rsidRPr="003C423B">
              <w:rPr>
                <w:rFonts w:ascii="Times New Roman" w:hAnsi="Times New Roman" w:cs="Times New Roman"/>
                <w:sz w:val="28"/>
                <w:szCs w:val="28"/>
              </w:rPr>
              <w:t xml:space="preserve"> </w:t>
            </w:r>
            <w:r>
              <w:rPr>
                <w:rFonts w:ascii="Times New Roman" w:hAnsi="Times New Roman" w:cs="Times New Roman"/>
                <w:sz w:val="28"/>
                <w:szCs w:val="28"/>
              </w:rPr>
              <w:t>боку</w:t>
            </w:r>
            <w:r w:rsidRPr="003C423B">
              <w:rPr>
                <w:rFonts w:ascii="Times New Roman" w:hAnsi="Times New Roman" w:cs="Times New Roman"/>
                <w:sz w:val="28"/>
                <w:szCs w:val="28"/>
              </w:rPr>
              <w:t xml:space="preserve">, </w:t>
            </w:r>
            <w:r>
              <w:rPr>
                <w:rFonts w:ascii="Times New Roman" w:hAnsi="Times New Roman" w:cs="Times New Roman"/>
                <w:sz w:val="28"/>
                <w:szCs w:val="28"/>
                <w:lang w:val="en-US"/>
              </w:rPr>
              <w:t>battements</w:t>
            </w:r>
            <w:r w:rsidRPr="003C423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devloppe</w:t>
            </w:r>
            <w:proofErr w:type="spellEnd"/>
            <w:r w:rsidRPr="003C423B">
              <w:rPr>
                <w:rFonts w:ascii="Times New Roman" w:hAnsi="Times New Roman" w:cs="Times New Roman"/>
                <w:sz w:val="28"/>
                <w:szCs w:val="28"/>
              </w:rPr>
              <w:t xml:space="preserve"> </w:t>
            </w:r>
            <w:r>
              <w:rPr>
                <w:rFonts w:ascii="Times New Roman" w:hAnsi="Times New Roman" w:cs="Times New Roman"/>
                <w:sz w:val="28"/>
                <w:szCs w:val="28"/>
              </w:rPr>
              <w:t>правой ногой, с сокращенной стопой. Захватить ее:</w:t>
            </w:r>
          </w:p>
          <w:p w:rsidR="00697222" w:rsidRDefault="00697222" w:rsidP="00E56167">
            <w:pPr>
              <w:rPr>
                <w:rFonts w:ascii="Times New Roman" w:hAnsi="Times New Roman" w:cs="Times New Roman"/>
                <w:sz w:val="28"/>
                <w:szCs w:val="28"/>
              </w:rPr>
            </w:pPr>
            <w:r>
              <w:rPr>
                <w:rFonts w:ascii="Times New Roman" w:hAnsi="Times New Roman" w:cs="Times New Roman"/>
                <w:sz w:val="28"/>
                <w:szCs w:val="28"/>
              </w:rPr>
              <w:t>- правой рукой;</w:t>
            </w:r>
          </w:p>
          <w:p w:rsidR="00697222" w:rsidRPr="003C423B" w:rsidRDefault="00697222" w:rsidP="00E56167">
            <w:pPr>
              <w:rPr>
                <w:rFonts w:ascii="Times New Roman" w:hAnsi="Times New Roman" w:cs="Times New Roman"/>
                <w:sz w:val="28"/>
                <w:szCs w:val="28"/>
              </w:rPr>
            </w:pPr>
            <w:r>
              <w:rPr>
                <w:rFonts w:ascii="Times New Roman" w:hAnsi="Times New Roman" w:cs="Times New Roman"/>
                <w:sz w:val="28"/>
                <w:szCs w:val="28"/>
              </w:rPr>
              <w:t>- левой рукой.</w:t>
            </w:r>
          </w:p>
        </w:tc>
      </w:tr>
      <w:tr w:rsidR="00697222" w:rsidRPr="003C423B" w:rsidTr="00697222">
        <w:trPr>
          <w:trHeight w:val="1692"/>
        </w:trPr>
        <w:tc>
          <w:tcPr>
            <w:tcW w:w="1135" w:type="dxa"/>
            <w:tcBorders>
              <w:top w:val="single" w:sz="4" w:space="0" w:color="auto"/>
            </w:tcBorders>
          </w:tcPr>
          <w:p w:rsidR="00697222" w:rsidRDefault="00697222" w:rsidP="00697222">
            <w:pPr>
              <w:jc w:val="center"/>
              <w:rPr>
                <w:rFonts w:ascii="Times New Roman" w:hAnsi="Times New Roman" w:cs="Times New Roman"/>
                <w:sz w:val="28"/>
                <w:szCs w:val="28"/>
              </w:rPr>
            </w:pPr>
            <w:r>
              <w:rPr>
                <w:rFonts w:ascii="Times New Roman" w:hAnsi="Times New Roman" w:cs="Times New Roman"/>
                <w:sz w:val="28"/>
                <w:szCs w:val="28"/>
              </w:rPr>
              <w:t>31</w:t>
            </w:r>
          </w:p>
        </w:tc>
        <w:tc>
          <w:tcPr>
            <w:tcW w:w="1134" w:type="dxa"/>
            <w:tcBorders>
              <w:top w:val="single" w:sz="4" w:space="0" w:color="auto"/>
            </w:tcBorders>
          </w:tcPr>
          <w:p w:rsidR="00697222" w:rsidRDefault="00697222" w:rsidP="00697222">
            <w:pPr>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tcBorders>
              <w:top w:val="single" w:sz="4" w:space="0" w:color="auto"/>
            </w:tcBorders>
          </w:tcPr>
          <w:p w:rsidR="00697222" w:rsidRDefault="00697222" w:rsidP="00697222">
            <w:pPr>
              <w:rPr>
                <w:rFonts w:ascii="Times New Roman" w:hAnsi="Times New Roman" w:cs="Times New Roman"/>
                <w:sz w:val="28"/>
                <w:szCs w:val="28"/>
              </w:rPr>
            </w:pPr>
            <w:r>
              <w:rPr>
                <w:rFonts w:ascii="Times New Roman" w:hAnsi="Times New Roman" w:cs="Times New Roman"/>
                <w:sz w:val="28"/>
                <w:szCs w:val="28"/>
              </w:rPr>
              <w:t>1. Равновесие с захватом правой руки голеностопного сустава правой ноги:</w:t>
            </w:r>
          </w:p>
          <w:p w:rsidR="00697222" w:rsidRDefault="00697222" w:rsidP="00697222">
            <w:pPr>
              <w:rPr>
                <w:rFonts w:ascii="Times New Roman" w:hAnsi="Times New Roman" w:cs="Times New Roman"/>
                <w:sz w:val="28"/>
                <w:szCs w:val="28"/>
              </w:rPr>
            </w:pPr>
            <w:r>
              <w:rPr>
                <w:rFonts w:ascii="Times New Roman" w:hAnsi="Times New Roman" w:cs="Times New Roman"/>
                <w:sz w:val="28"/>
                <w:szCs w:val="28"/>
              </w:rPr>
              <w:t>- вперед;</w:t>
            </w:r>
          </w:p>
          <w:p w:rsidR="00697222" w:rsidRDefault="00697222" w:rsidP="00697222">
            <w:pPr>
              <w:rPr>
                <w:rFonts w:ascii="Times New Roman" w:hAnsi="Times New Roman" w:cs="Times New Roman"/>
                <w:sz w:val="28"/>
                <w:szCs w:val="28"/>
              </w:rPr>
            </w:pPr>
            <w:r>
              <w:rPr>
                <w:rFonts w:ascii="Times New Roman" w:hAnsi="Times New Roman" w:cs="Times New Roman"/>
                <w:sz w:val="28"/>
                <w:szCs w:val="28"/>
              </w:rPr>
              <w:t>- в сторону;</w:t>
            </w:r>
          </w:p>
          <w:p w:rsidR="00697222" w:rsidRPr="003C423B" w:rsidRDefault="00697222" w:rsidP="00697222">
            <w:pPr>
              <w:rPr>
                <w:rFonts w:ascii="Times New Roman" w:hAnsi="Times New Roman" w:cs="Times New Roman"/>
                <w:sz w:val="28"/>
                <w:szCs w:val="28"/>
              </w:rPr>
            </w:pPr>
            <w:r>
              <w:rPr>
                <w:rFonts w:ascii="Times New Roman" w:hAnsi="Times New Roman" w:cs="Times New Roman"/>
                <w:sz w:val="28"/>
                <w:szCs w:val="28"/>
              </w:rPr>
              <w:t>- назад.</w:t>
            </w:r>
          </w:p>
        </w:tc>
      </w:tr>
      <w:tr w:rsidR="00697222" w:rsidRPr="003C423B" w:rsidTr="00F33640">
        <w:tc>
          <w:tcPr>
            <w:tcW w:w="1135" w:type="dxa"/>
          </w:tcPr>
          <w:p w:rsidR="00697222" w:rsidRDefault="00697222" w:rsidP="00697222">
            <w:pPr>
              <w:jc w:val="center"/>
              <w:rPr>
                <w:rFonts w:ascii="Times New Roman" w:hAnsi="Times New Roman" w:cs="Times New Roman"/>
                <w:sz w:val="28"/>
                <w:szCs w:val="28"/>
              </w:rPr>
            </w:pPr>
            <w:r>
              <w:rPr>
                <w:rFonts w:ascii="Times New Roman" w:hAnsi="Times New Roman" w:cs="Times New Roman"/>
                <w:sz w:val="28"/>
                <w:szCs w:val="28"/>
              </w:rPr>
              <w:t>32</w:t>
            </w:r>
          </w:p>
        </w:tc>
        <w:tc>
          <w:tcPr>
            <w:tcW w:w="1134" w:type="dxa"/>
          </w:tcPr>
          <w:p w:rsidR="00697222" w:rsidRPr="00A762DF" w:rsidRDefault="00697222"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697222" w:rsidRPr="003C423B" w:rsidRDefault="00697222" w:rsidP="00697222">
            <w:pPr>
              <w:rPr>
                <w:rFonts w:ascii="Times New Roman" w:hAnsi="Times New Roman" w:cs="Times New Roman"/>
                <w:sz w:val="28"/>
                <w:szCs w:val="28"/>
              </w:rPr>
            </w:pPr>
            <w:r>
              <w:rPr>
                <w:rFonts w:ascii="Times New Roman" w:hAnsi="Times New Roman" w:cs="Times New Roman"/>
                <w:sz w:val="28"/>
                <w:szCs w:val="28"/>
              </w:rPr>
              <w:t>Подготовка  к зачёту</w:t>
            </w:r>
          </w:p>
        </w:tc>
      </w:tr>
      <w:tr w:rsidR="00697222" w:rsidRPr="003C423B" w:rsidTr="00F33640">
        <w:tc>
          <w:tcPr>
            <w:tcW w:w="1135" w:type="dxa"/>
          </w:tcPr>
          <w:p w:rsidR="00697222" w:rsidRDefault="00697222" w:rsidP="00697222">
            <w:pPr>
              <w:jc w:val="center"/>
              <w:rPr>
                <w:rFonts w:ascii="Times New Roman" w:hAnsi="Times New Roman" w:cs="Times New Roman"/>
                <w:sz w:val="28"/>
                <w:szCs w:val="28"/>
              </w:rPr>
            </w:pPr>
            <w:r>
              <w:rPr>
                <w:rFonts w:ascii="Times New Roman" w:hAnsi="Times New Roman" w:cs="Times New Roman"/>
                <w:sz w:val="28"/>
                <w:szCs w:val="28"/>
              </w:rPr>
              <w:t>33</w:t>
            </w:r>
          </w:p>
        </w:tc>
        <w:tc>
          <w:tcPr>
            <w:tcW w:w="1134" w:type="dxa"/>
          </w:tcPr>
          <w:p w:rsidR="00697222" w:rsidRPr="00A762DF" w:rsidRDefault="00697222" w:rsidP="0069722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221" w:type="dxa"/>
          </w:tcPr>
          <w:p w:rsidR="00697222" w:rsidRDefault="00697222" w:rsidP="00697222">
            <w:pPr>
              <w:rPr>
                <w:rFonts w:ascii="Times New Roman" w:hAnsi="Times New Roman" w:cs="Times New Roman"/>
                <w:sz w:val="28"/>
                <w:szCs w:val="28"/>
              </w:rPr>
            </w:pPr>
            <w:r>
              <w:rPr>
                <w:rFonts w:ascii="Times New Roman" w:hAnsi="Times New Roman" w:cs="Times New Roman"/>
                <w:sz w:val="28"/>
                <w:szCs w:val="28"/>
              </w:rPr>
              <w:t>Зачёт</w:t>
            </w:r>
          </w:p>
        </w:tc>
      </w:tr>
    </w:tbl>
    <w:p w:rsidR="00F33640" w:rsidRDefault="00F33640" w:rsidP="00697222">
      <w:pPr>
        <w:pStyle w:val="21"/>
        <w:shd w:val="clear" w:color="auto" w:fill="auto"/>
        <w:spacing w:line="276" w:lineRule="auto"/>
        <w:jc w:val="left"/>
        <w:rPr>
          <w:sz w:val="28"/>
          <w:szCs w:val="28"/>
        </w:rPr>
      </w:pPr>
      <w:bookmarkStart w:id="5" w:name="bookmark34"/>
    </w:p>
    <w:p w:rsidR="00F33640" w:rsidRDefault="00F33640" w:rsidP="00F33640">
      <w:pPr>
        <w:pStyle w:val="21"/>
        <w:shd w:val="clear" w:color="auto" w:fill="auto"/>
        <w:spacing w:line="276" w:lineRule="auto"/>
        <w:ind w:left="1460"/>
        <w:jc w:val="left"/>
        <w:rPr>
          <w:sz w:val="28"/>
          <w:szCs w:val="28"/>
        </w:rPr>
      </w:pPr>
    </w:p>
    <w:p w:rsidR="005C189C" w:rsidRPr="00D45F5C" w:rsidRDefault="005C189C" w:rsidP="00F33640">
      <w:pPr>
        <w:pStyle w:val="21"/>
        <w:shd w:val="clear" w:color="auto" w:fill="auto"/>
        <w:spacing w:line="276" w:lineRule="auto"/>
        <w:rPr>
          <w:sz w:val="28"/>
          <w:szCs w:val="28"/>
        </w:rPr>
      </w:pPr>
      <w:r>
        <w:rPr>
          <w:sz w:val="28"/>
          <w:szCs w:val="28"/>
          <w:lang w:val="en-US"/>
        </w:rPr>
        <w:t>III</w:t>
      </w:r>
      <w:r w:rsidRPr="00D45F5C">
        <w:rPr>
          <w:sz w:val="28"/>
          <w:szCs w:val="28"/>
        </w:rPr>
        <w:t>.</w:t>
      </w:r>
      <w:r w:rsidR="00F33640">
        <w:rPr>
          <w:sz w:val="28"/>
          <w:szCs w:val="28"/>
        </w:rPr>
        <w:t xml:space="preserve"> </w:t>
      </w:r>
      <w:r w:rsidRPr="00E04D3A">
        <w:rPr>
          <w:sz w:val="28"/>
          <w:szCs w:val="28"/>
        </w:rPr>
        <w:t>ТРЕБОВАНИЯ К УРОВНЮ ПОДГОТОВКИ ОБУЧАЮЩИХС</w:t>
      </w:r>
      <w:bookmarkEnd w:id="5"/>
      <w:r>
        <w:rPr>
          <w:sz w:val="28"/>
          <w:szCs w:val="28"/>
        </w:rPr>
        <w:t>Я</w:t>
      </w:r>
    </w:p>
    <w:p w:rsidR="00F33640" w:rsidRDefault="00F33640" w:rsidP="00F33640">
      <w:pPr>
        <w:pStyle w:val="a7"/>
        <w:shd w:val="clear" w:color="auto" w:fill="auto"/>
        <w:spacing w:line="276" w:lineRule="auto"/>
        <w:ind w:left="20" w:right="20" w:firstLine="700"/>
        <w:rPr>
          <w:sz w:val="28"/>
          <w:szCs w:val="28"/>
        </w:rPr>
      </w:pPr>
    </w:p>
    <w:p w:rsidR="005C189C" w:rsidRPr="00E04D3A" w:rsidRDefault="005C189C" w:rsidP="00F33640">
      <w:pPr>
        <w:pStyle w:val="a7"/>
        <w:shd w:val="clear" w:color="auto" w:fill="auto"/>
        <w:spacing w:line="276" w:lineRule="auto"/>
        <w:ind w:left="20" w:right="20" w:firstLine="700"/>
        <w:rPr>
          <w:sz w:val="28"/>
          <w:szCs w:val="28"/>
        </w:rPr>
      </w:pPr>
      <w:r w:rsidRPr="00E04D3A">
        <w:rPr>
          <w:sz w:val="28"/>
          <w:szCs w:val="28"/>
        </w:rP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 как:</w:t>
      </w:r>
    </w:p>
    <w:p w:rsidR="005C189C" w:rsidRPr="00E04D3A" w:rsidRDefault="005C189C" w:rsidP="00F33640">
      <w:pPr>
        <w:pStyle w:val="a7"/>
        <w:numPr>
          <w:ilvl w:val="0"/>
          <w:numId w:val="11"/>
        </w:numPr>
        <w:shd w:val="clear" w:color="auto" w:fill="auto"/>
        <w:tabs>
          <w:tab w:val="left" w:pos="250"/>
        </w:tabs>
        <w:spacing w:line="276" w:lineRule="auto"/>
        <w:ind w:left="20" w:firstLine="0"/>
        <w:rPr>
          <w:sz w:val="28"/>
          <w:szCs w:val="28"/>
        </w:rPr>
      </w:pPr>
      <w:r w:rsidRPr="00E04D3A">
        <w:rPr>
          <w:sz w:val="28"/>
          <w:szCs w:val="28"/>
        </w:rPr>
        <w:t>знание анатомического строения тела;</w:t>
      </w:r>
    </w:p>
    <w:p w:rsidR="005C189C" w:rsidRPr="00E04D3A" w:rsidRDefault="005C189C" w:rsidP="00F33640">
      <w:pPr>
        <w:pStyle w:val="a7"/>
        <w:numPr>
          <w:ilvl w:val="0"/>
          <w:numId w:val="11"/>
        </w:numPr>
        <w:shd w:val="clear" w:color="auto" w:fill="auto"/>
        <w:tabs>
          <w:tab w:val="left" w:pos="250"/>
        </w:tabs>
        <w:spacing w:line="276" w:lineRule="auto"/>
        <w:ind w:left="20" w:firstLine="0"/>
        <w:rPr>
          <w:sz w:val="28"/>
          <w:szCs w:val="28"/>
        </w:rPr>
      </w:pPr>
      <w:r w:rsidRPr="00E04D3A">
        <w:rPr>
          <w:sz w:val="28"/>
          <w:szCs w:val="28"/>
        </w:rPr>
        <w:t>знание приемов правильного дыхания;</w:t>
      </w:r>
    </w:p>
    <w:p w:rsidR="005C189C" w:rsidRPr="00E04D3A" w:rsidRDefault="005C189C" w:rsidP="00F33640">
      <w:pPr>
        <w:pStyle w:val="a7"/>
        <w:numPr>
          <w:ilvl w:val="0"/>
          <w:numId w:val="11"/>
        </w:numPr>
        <w:shd w:val="clear" w:color="auto" w:fill="auto"/>
        <w:tabs>
          <w:tab w:val="left" w:pos="250"/>
        </w:tabs>
        <w:spacing w:line="276" w:lineRule="auto"/>
        <w:ind w:left="20" w:firstLine="0"/>
        <w:rPr>
          <w:sz w:val="28"/>
          <w:szCs w:val="28"/>
        </w:rPr>
      </w:pPr>
      <w:r w:rsidRPr="00E04D3A">
        <w:rPr>
          <w:sz w:val="28"/>
          <w:szCs w:val="28"/>
        </w:rPr>
        <w:t>знание правил безопасности при выполнении физических упражнений;</w:t>
      </w:r>
    </w:p>
    <w:p w:rsidR="005C189C" w:rsidRPr="00E04D3A" w:rsidRDefault="005C189C" w:rsidP="00F33640">
      <w:pPr>
        <w:pStyle w:val="a7"/>
        <w:numPr>
          <w:ilvl w:val="0"/>
          <w:numId w:val="11"/>
        </w:numPr>
        <w:shd w:val="clear" w:color="auto" w:fill="auto"/>
        <w:tabs>
          <w:tab w:val="left" w:pos="375"/>
        </w:tabs>
        <w:spacing w:line="276" w:lineRule="auto"/>
        <w:ind w:left="20" w:right="20" w:firstLine="0"/>
        <w:rPr>
          <w:sz w:val="28"/>
          <w:szCs w:val="28"/>
        </w:rPr>
      </w:pPr>
      <w:r w:rsidRPr="00E04D3A">
        <w:rPr>
          <w:sz w:val="28"/>
          <w:szCs w:val="28"/>
        </w:rPr>
        <w:t>знание о роли физической культуры и спорта в формировании здорового образа жизни;</w:t>
      </w:r>
    </w:p>
    <w:p w:rsidR="005C189C" w:rsidRPr="00E04D3A" w:rsidRDefault="005C189C" w:rsidP="00F33640">
      <w:pPr>
        <w:pStyle w:val="a7"/>
        <w:numPr>
          <w:ilvl w:val="0"/>
          <w:numId w:val="11"/>
        </w:numPr>
        <w:shd w:val="clear" w:color="auto" w:fill="auto"/>
        <w:tabs>
          <w:tab w:val="left" w:pos="438"/>
        </w:tabs>
        <w:spacing w:line="276" w:lineRule="auto"/>
        <w:ind w:left="20" w:right="20" w:firstLine="0"/>
        <w:rPr>
          <w:sz w:val="28"/>
          <w:szCs w:val="28"/>
        </w:rPr>
      </w:pPr>
      <w:r w:rsidRPr="00E04D3A">
        <w:rPr>
          <w:sz w:val="28"/>
          <w:szCs w:val="28"/>
        </w:rPr>
        <w:t>умение выполнять комплексы упражнений утренней и корригирующей гимнастики с учетом индивидуальных особенностей организма;</w:t>
      </w:r>
    </w:p>
    <w:p w:rsidR="005C189C" w:rsidRPr="00E04D3A" w:rsidRDefault="005C189C" w:rsidP="00F33640">
      <w:pPr>
        <w:pStyle w:val="a7"/>
        <w:numPr>
          <w:ilvl w:val="0"/>
          <w:numId w:val="11"/>
        </w:numPr>
        <w:shd w:val="clear" w:color="auto" w:fill="auto"/>
        <w:tabs>
          <w:tab w:val="left" w:pos="246"/>
        </w:tabs>
        <w:spacing w:line="276" w:lineRule="auto"/>
        <w:ind w:left="20" w:firstLine="0"/>
        <w:rPr>
          <w:sz w:val="28"/>
          <w:szCs w:val="28"/>
        </w:rPr>
      </w:pPr>
      <w:r w:rsidRPr="00E04D3A">
        <w:rPr>
          <w:sz w:val="28"/>
          <w:szCs w:val="28"/>
        </w:rPr>
        <w:t>умение сознательно управлять своим телом;</w:t>
      </w:r>
    </w:p>
    <w:p w:rsidR="005C189C" w:rsidRPr="00E04D3A" w:rsidRDefault="005C189C" w:rsidP="00F33640">
      <w:pPr>
        <w:pStyle w:val="a7"/>
        <w:numPr>
          <w:ilvl w:val="0"/>
          <w:numId w:val="11"/>
        </w:numPr>
        <w:shd w:val="clear" w:color="auto" w:fill="auto"/>
        <w:tabs>
          <w:tab w:val="left" w:pos="246"/>
        </w:tabs>
        <w:spacing w:line="276" w:lineRule="auto"/>
        <w:ind w:left="20" w:firstLine="0"/>
        <w:rPr>
          <w:sz w:val="28"/>
          <w:szCs w:val="28"/>
        </w:rPr>
      </w:pPr>
      <w:r w:rsidRPr="00E04D3A">
        <w:rPr>
          <w:sz w:val="28"/>
          <w:szCs w:val="28"/>
        </w:rPr>
        <w:t>умение распределять движения во времени и в пространстве;</w:t>
      </w:r>
    </w:p>
    <w:p w:rsidR="005C189C" w:rsidRPr="00E04D3A" w:rsidRDefault="005C189C" w:rsidP="00F33640">
      <w:pPr>
        <w:pStyle w:val="a7"/>
        <w:numPr>
          <w:ilvl w:val="0"/>
          <w:numId w:val="11"/>
        </w:numPr>
        <w:shd w:val="clear" w:color="auto" w:fill="auto"/>
        <w:tabs>
          <w:tab w:val="left" w:pos="250"/>
        </w:tabs>
        <w:spacing w:line="276" w:lineRule="auto"/>
        <w:ind w:left="20" w:firstLine="0"/>
        <w:rPr>
          <w:sz w:val="28"/>
          <w:szCs w:val="28"/>
        </w:rPr>
      </w:pPr>
      <w:r w:rsidRPr="00E04D3A">
        <w:rPr>
          <w:sz w:val="28"/>
          <w:szCs w:val="28"/>
        </w:rPr>
        <w:t>владение комплексом упражнений на развитие гибкости корпуса;</w:t>
      </w:r>
    </w:p>
    <w:p w:rsidR="005C189C" w:rsidRPr="00D45F5C" w:rsidRDefault="005C189C" w:rsidP="00F33640">
      <w:pPr>
        <w:pStyle w:val="a7"/>
        <w:numPr>
          <w:ilvl w:val="0"/>
          <w:numId w:val="11"/>
        </w:numPr>
        <w:shd w:val="clear" w:color="auto" w:fill="auto"/>
        <w:tabs>
          <w:tab w:val="left" w:pos="250"/>
        </w:tabs>
        <w:spacing w:line="276" w:lineRule="auto"/>
        <w:ind w:left="20" w:firstLine="0"/>
        <w:rPr>
          <w:sz w:val="28"/>
          <w:szCs w:val="28"/>
        </w:rPr>
      </w:pPr>
      <w:r w:rsidRPr="00E04D3A">
        <w:rPr>
          <w:sz w:val="28"/>
          <w:szCs w:val="28"/>
        </w:rPr>
        <w:t>навыки координаций движений.</w:t>
      </w:r>
    </w:p>
    <w:p w:rsidR="005C189C" w:rsidRPr="00E04D3A" w:rsidRDefault="005C189C" w:rsidP="00F33640">
      <w:pPr>
        <w:pStyle w:val="a7"/>
        <w:shd w:val="clear" w:color="auto" w:fill="auto"/>
        <w:tabs>
          <w:tab w:val="left" w:pos="250"/>
        </w:tabs>
        <w:spacing w:line="276" w:lineRule="auto"/>
        <w:ind w:left="20" w:firstLine="0"/>
        <w:rPr>
          <w:sz w:val="28"/>
          <w:szCs w:val="28"/>
        </w:rPr>
      </w:pPr>
    </w:p>
    <w:p w:rsidR="005C189C" w:rsidRPr="008036A0" w:rsidRDefault="005C189C" w:rsidP="00F33640">
      <w:pPr>
        <w:pStyle w:val="21"/>
        <w:shd w:val="clear" w:color="auto" w:fill="auto"/>
        <w:spacing w:line="276" w:lineRule="auto"/>
        <w:rPr>
          <w:sz w:val="28"/>
          <w:szCs w:val="28"/>
        </w:rPr>
      </w:pPr>
      <w:bookmarkStart w:id="6" w:name="bookmark35"/>
      <w:r w:rsidRPr="00E04D3A">
        <w:rPr>
          <w:sz w:val="28"/>
          <w:szCs w:val="28"/>
        </w:rPr>
        <w:t>IV. ФОРМЫ И МЕТОДЫ КОНТРОЛЯ, СИСТЕМА ОЦЕНОК</w:t>
      </w:r>
      <w:bookmarkEnd w:id="6"/>
    </w:p>
    <w:p w:rsidR="005C189C" w:rsidRPr="008036A0" w:rsidRDefault="005C189C" w:rsidP="00F33640">
      <w:pPr>
        <w:pStyle w:val="21"/>
        <w:shd w:val="clear" w:color="auto" w:fill="auto"/>
        <w:spacing w:line="276" w:lineRule="auto"/>
        <w:rPr>
          <w:sz w:val="28"/>
          <w:szCs w:val="28"/>
        </w:rPr>
      </w:pPr>
    </w:p>
    <w:p w:rsidR="005C189C" w:rsidRPr="00E04D3A" w:rsidRDefault="005C189C" w:rsidP="00F33640">
      <w:pPr>
        <w:pStyle w:val="60"/>
        <w:shd w:val="clear" w:color="auto" w:fill="auto"/>
        <w:spacing w:before="0" w:line="276" w:lineRule="auto"/>
        <w:ind w:firstLine="708"/>
        <w:jc w:val="left"/>
        <w:rPr>
          <w:b/>
          <w:sz w:val="28"/>
          <w:szCs w:val="28"/>
        </w:rPr>
      </w:pPr>
      <w:r w:rsidRPr="00E04D3A">
        <w:rPr>
          <w:b/>
          <w:sz w:val="28"/>
          <w:szCs w:val="28"/>
        </w:rPr>
        <w:t>1. Аттестация: цели, виды, форма, содержание</w:t>
      </w:r>
    </w:p>
    <w:p w:rsidR="005C189C" w:rsidRPr="00E04D3A" w:rsidRDefault="005C189C" w:rsidP="00F33640">
      <w:pPr>
        <w:pStyle w:val="a7"/>
        <w:shd w:val="clear" w:color="auto" w:fill="auto"/>
        <w:spacing w:line="276" w:lineRule="auto"/>
        <w:ind w:right="20" w:firstLine="720"/>
        <w:rPr>
          <w:sz w:val="28"/>
          <w:szCs w:val="28"/>
        </w:rPr>
      </w:pPr>
      <w:r w:rsidRPr="00E04D3A">
        <w:rPr>
          <w:sz w:val="28"/>
          <w:szCs w:val="28"/>
        </w:rPr>
        <w:t>Оценка качества освоения учебного предмета "Гимнастика" включает в себя 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w:t>
      </w:r>
      <w:r>
        <w:rPr>
          <w:sz w:val="28"/>
          <w:szCs w:val="28"/>
        </w:rPr>
        <w:t xml:space="preserve">ться контрольные уроки, </w:t>
      </w:r>
      <w:r w:rsidRPr="00E04D3A">
        <w:rPr>
          <w:sz w:val="28"/>
          <w:szCs w:val="28"/>
        </w:rPr>
        <w:t>просмотры.</w:t>
      </w:r>
    </w:p>
    <w:p w:rsidR="005C189C" w:rsidRPr="00E04D3A" w:rsidRDefault="005C189C" w:rsidP="00F33640">
      <w:pPr>
        <w:pStyle w:val="a7"/>
        <w:shd w:val="clear" w:color="auto" w:fill="auto"/>
        <w:spacing w:line="276" w:lineRule="auto"/>
        <w:ind w:right="20" w:firstLine="720"/>
        <w:rPr>
          <w:sz w:val="28"/>
          <w:szCs w:val="28"/>
        </w:rPr>
      </w:pPr>
      <w:r w:rsidRPr="00B54820">
        <w:rPr>
          <w:i/>
          <w:sz w:val="28"/>
          <w:szCs w:val="28"/>
        </w:rPr>
        <w:t>Текущий контроль</w:t>
      </w:r>
      <w:r w:rsidRPr="00E04D3A">
        <w:rPr>
          <w:sz w:val="28"/>
          <w:szCs w:val="28"/>
        </w:rPr>
        <w:t xml:space="preserve"> успеваемости обучающихся проводится в счет аудиторного времени, предусмотренного на учебный предмет.</w:t>
      </w:r>
    </w:p>
    <w:p w:rsidR="005C189C" w:rsidRPr="00E04D3A" w:rsidRDefault="005C189C" w:rsidP="00F33640">
      <w:pPr>
        <w:pStyle w:val="a7"/>
        <w:shd w:val="clear" w:color="auto" w:fill="auto"/>
        <w:spacing w:line="276" w:lineRule="auto"/>
        <w:ind w:right="20" w:firstLine="720"/>
        <w:rPr>
          <w:sz w:val="28"/>
          <w:szCs w:val="28"/>
        </w:rPr>
      </w:pPr>
      <w:r w:rsidRPr="00B54820">
        <w:rPr>
          <w:i/>
          <w:sz w:val="28"/>
          <w:szCs w:val="28"/>
        </w:rPr>
        <w:lastRenderedPageBreak/>
        <w:t>Промежуточная аттестация</w:t>
      </w:r>
      <w:r w:rsidRPr="00E04D3A">
        <w:rPr>
          <w:sz w:val="28"/>
          <w:szCs w:val="28"/>
        </w:rPr>
        <w:t xml:space="preserve"> проводится в форме контрольных уроков. Контрольные уроки могут проходить в виде просмотров.</w:t>
      </w:r>
    </w:p>
    <w:p w:rsidR="005C189C" w:rsidRDefault="005C189C" w:rsidP="00F33640">
      <w:pPr>
        <w:pStyle w:val="a7"/>
        <w:shd w:val="clear" w:color="auto" w:fill="auto"/>
        <w:spacing w:line="276" w:lineRule="auto"/>
        <w:ind w:right="20" w:firstLine="720"/>
        <w:rPr>
          <w:sz w:val="28"/>
          <w:szCs w:val="28"/>
        </w:rPr>
      </w:pPr>
      <w:r w:rsidRPr="00E04D3A">
        <w:rPr>
          <w:sz w:val="28"/>
          <w:szCs w:val="28"/>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F33640" w:rsidRDefault="00F33640" w:rsidP="00F33640">
      <w:pPr>
        <w:pStyle w:val="a7"/>
        <w:shd w:val="clear" w:color="auto" w:fill="auto"/>
        <w:spacing w:line="276" w:lineRule="auto"/>
        <w:ind w:right="20" w:firstLine="720"/>
        <w:rPr>
          <w:rFonts w:eastAsia="MingLiU"/>
          <w:color w:val="000000"/>
          <w:sz w:val="28"/>
          <w:szCs w:val="28"/>
        </w:rPr>
      </w:pPr>
      <w:r>
        <w:rPr>
          <w:rFonts w:eastAsia="MingLiU"/>
          <w:i/>
          <w:color w:val="000000"/>
          <w:sz w:val="28"/>
          <w:szCs w:val="28"/>
        </w:rPr>
        <w:t>Итоговый</w:t>
      </w:r>
      <w:r w:rsidR="005C189C" w:rsidRPr="001009BD">
        <w:rPr>
          <w:rFonts w:eastAsia="MingLiU"/>
          <w:i/>
          <w:color w:val="000000"/>
          <w:sz w:val="28"/>
          <w:szCs w:val="28"/>
        </w:rPr>
        <w:t xml:space="preserve"> </w:t>
      </w:r>
      <w:r>
        <w:rPr>
          <w:rFonts w:eastAsia="MingLiU"/>
          <w:i/>
          <w:color w:val="000000"/>
          <w:sz w:val="28"/>
          <w:szCs w:val="28"/>
        </w:rPr>
        <w:t>зачет</w:t>
      </w:r>
      <w:r w:rsidR="005C189C" w:rsidRPr="001009BD">
        <w:rPr>
          <w:rFonts w:eastAsia="MingLiU"/>
          <w:color w:val="000000"/>
          <w:sz w:val="28"/>
          <w:szCs w:val="28"/>
        </w:rPr>
        <w:t xml:space="preserve"> </w:t>
      </w:r>
      <w:r w:rsidR="005C189C">
        <w:rPr>
          <w:rFonts w:eastAsia="MingLiU"/>
          <w:color w:val="000000"/>
          <w:sz w:val="28"/>
          <w:szCs w:val="28"/>
        </w:rPr>
        <w:t>по предмету (</w:t>
      </w:r>
      <w:r w:rsidR="005C189C" w:rsidRPr="001009BD">
        <w:rPr>
          <w:rFonts w:eastAsia="MingLiU"/>
          <w:color w:val="000000"/>
          <w:sz w:val="28"/>
          <w:szCs w:val="28"/>
        </w:rPr>
        <w:t>в рамках промежуточной аттестации) проводится</w:t>
      </w:r>
      <w:r>
        <w:rPr>
          <w:rFonts w:eastAsia="MingLiU"/>
          <w:color w:val="000000"/>
          <w:sz w:val="28"/>
          <w:szCs w:val="28"/>
        </w:rPr>
        <w:t>:</w:t>
      </w:r>
    </w:p>
    <w:p w:rsidR="005C189C" w:rsidRDefault="005C189C" w:rsidP="00F33640">
      <w:pPr>
        <w:pStyle w:val="a7"/>
        <w:numPr>
          <w:ilvl w:val="0"/>
          <w:numId w:val="22"/>
        </w:numPr>
        <w:shd w:val="clear" w:color="auto" w:fill="auto"/>
        <w:spacing w:line="276" w:lineRule="auto"/>
        <w:ind w:right="20"/>
        <w:rPr>
          <w:rFonts w:eastAsia="MingLiU"/>
          <w:color w:val="000000"/>
          <w:sz w:val="28"/>
          <w:szCs w:val="28"/>
        </w:rPr>
      </w:pPr>
      <w:r w:rsidRPr="001009BD">
        <w:rPr>
          <w:rFonts w:eastAsia="MingLiU"/>
          <w:color w:val="000000"/>
          <w:sz w:val="28"/>
          <w:szCs w:val="28"/>
        </w:rPr>
        <w:t xml:space="preserve">в </w:t>
      </w:r>
      <w:r w:rsidR="00F33640">
        <w:rPr>
          <w:rFonts w:eastAsia="MingLiU"/>
          <w:color w:val="000000"/>
          <w:sz w:val="28"/>
          <w:szCs w:val="28"/>
        </w:rPr>
        <w:t xml:space="preserve">1 классе </w:t>
      </w:r>
      <w:r w:rsidR="00A32AB0">
        <w:rPr>
          <w:rFonts w:eastAsia="MingLiU"/>
          <w:color w:val="000000"/>
          <w:sz w:val="28"/>
          <w:szCs w:val="28"/>
        </w:rPr>
        <w:t>при 5(6) летнем сроке обучения;</w:t>
      </w:r>
    </w:p>
    <w:p w:rsidR="00A32AB0" w:rsidRDefault="00A32AB0" w:rsidP="00F33640">
      <w:pPr>
        <w:pStyle w:val="a7"/>
        <w:numPr>
          <w:ilvl w:val="0"/>
          <w:numId w:val="22"/>
        </w:numPr>
        <w:shd w:val="clear" w:color="auto" w:fill="auto"/>
        <w:spacing w:line="276" w:lineRule="auto"/>
        <w:ind w:right="20"/>
        <w:rPr>
          <w:rFonts w:eastAsia="MingLiU"/>
          <w:color w:val="000000"/>
          <w:sz w:val="28"/>
          <w:szCs w:val="28"/>
        </w:rPr>
      </w:pPr>
      <w:r>
        <w:rPr>
          <w:rFonts w:eastAsia="MingLiU"/>
          <w:color w:val="000000"/>
          <w:sz w:val="28"/>
          <w:szCs w:val="28"/>
        </w:rPr>
        <w:t>во 2 классе при 8(9) летнем сроке обучения.</w:t>
      </w:r>
    </w:p>
    <w:p w:rsidR="005C189C" w:rsidRPr="00E04D3A" w:rsidRDefault="005C189C" w:rsidP="00F33640">
      <w:pPr>
        <w:pStyle w:val="a7"/>
        <w:shd w:val="clear" w:color="auto" w:fill="auto"/>
        <w:spacing w:line="276" w:lineRule="auto"/>
        <w:ind w:left="120" w:firstLine="800"/>
        <w:rPr>
          <w:sz w:val="28"/>
          <w:szCs w:val="28"/>
        </w:rPr>
      </w:pPr>
      <w:r w:rsidRPr="00E04D3A">
        <w:rPr>
          <w:sz w:val="28"/>
          <w:szCs w:val="28"/>
        </w:rPr>
        <w:t>При выведении итоговой оценки учитывается следующее:</w:t>
      </w:r>
    </w:p>
    <w:p w:rsidR="005C189C" w:rsidRPr="00E04D3A" w:rsidRDefault="005C189C" w:rsidP="00F33640">
      <w:pPr>
        <w:pStyle w:val="a7"/>
        <w:numPr>
          <w:ilvl w:val="0"/>
          <w:numId w:val="12"/>
        </w:numPr>
        <w:shd w:val="clear" w:color="auto" w:fill="auto"/>
        <w:tabs>
          <w:tab w:val="left" w:pos="855"/>
        </w:tabs>
        <w:spacing w:line="276" w:lineRule="auto"/>
        <w:ind w:left="500" w:firstLine="0"/>
        <w:jc w:val="left"/>
        <w:rPr>
          <w:sz w:val="28"/>
          <w:szCs w:val="28"/>
        </w:rPr>
      </w:pPr>
      <w:r w:rsidRPr="00E04D3A">
        <w:rPr>
          <w:sz w:val="28"/>
          <w:szCs w:val="28"/>
        </w:rPr>
        <w:t>оценка годовой работы ученика;</w:t>
      </w:r>
    </w:p>
    <w:p w:rsidR="005C189C" w:rsidRPr="00B54820" w:rsidRDefault="005C189C" w:rsidP="00F33640">
      <w:pPr>
        <w:pStyle w:val="a7"/>
        <w:numPr>
          <w:ilvl w:val="0"/>
          <w:numId w:val="12"/>
        </w:numPr>
        <w:shd w:val="clear" w:color="auto" w:fill="auto"/>
        <w:tabs>
          <w:tab w:val="left" w:pos="855"/>
        </w:tabs>
        <w:spacing w:line="276" w:lineRule="auto"/>
        <w:ind w:left="500" w:firstLine="0"/>
        <w:jc w:val="left"/>
        <w:rPr>
          <w:sz w:val="28"/>
          <w:szCs w:val="28"/>
        </w:rPr>
      </w:pPr>
      <w:r w:rsidRPr="00E04D3A">
        <w:rPr>
          <w:sz w:val="28"/>
          <w:szCs w:val="28"/>
        </w:rPr>
        <w:t>оценка на контрольном уроке.</w:t>
      </w:r>
    </w:p>
    <w:p w:rsidR="00A32AB0" w:rsidRDefault="00A32AB0" w:rsidP="00697222">
      <w:pPr>
        <w:widowControl w:val="0"/>
        <w:tabs>
          <w:tab w:val="left" w:pos="426"/>
        </w:tabs>
        <w:suppressAutoHyphens/>
        <w:autoSpaceDE w:val="0"/>
        <w:autoSpaceDN w:val="0"/>
        <w:adjustRightInd w:val="0"/>
        <w:spacing w:before="19" w:after="0"/>
        <w:rPr>
          <w:rFonts w:ascii="Times New Roman" w:eastAsia="MingLiU" w:hAnsi="Times New Roman"/>
          <w:i/>
          <w:color w:val="000000"/>
          <w:sz w:val="28"/>
          <w:szCs w:val="28"/>
        </w:rPr>
      </w:pPr>
    </w:p>
    <w:p w:rsidR="005C189C" w:rsidRDefault="005C189C" w:rsidP="00F33640">
      <w:pPr>
        <w:widowControl w:val="0"/>
        <w:tabs>
          <w:tab w:val="left" w:pos="426"/>
        </w:tabs>
        <w:suppressAutoHyphens/>
        <w:autoSpaceDE w:val="0"/>
        <w:autoSpaceDN w:val="0"/>
        <w:adjustRightInd w:val="0"/>
        <w:spacing w:before="19" w:after="0"/>
        <w:jc w:val="center"/>
        <w:rPr>
          <w:rFonts w:ascii="Times New Roman" w:eastAsia="MingLiU" w:hAnsi="Times New Roman"/>
          <w:i/>
          <w:color w:val="000000"/>
          <w:sz w:val="28"/>
          <w:szCs w:val="28"/>
        </w:rPr>
      </w:pPr>
      <w:r w:rsidRPr="00F54374">
        <w:rPr>
          <w:rFonts w:ascii="Times New Roman" w:eastAsia="MingLiU" w:hAnsi="Times New Roman"/>
          <w:i/>
          <w:color w:val="000000"/>
          <w:sz w:val="28"/>
          <w:szCs w:val="28"/>
        </w:rPr>
        <w:t>График промежуточной аттестации</w:t>
      </w:r>
      <w:r>
        <w:rPr>
          <w:rFonts w:ascii="Times New Roman" w:eastAsia="MingLiU" w:hAnsi="Times New Roman"/>
          <w:i/>
          <w:color w:val="000000"/>
          <w:sz w:val="28"/>
          <w:szCs w:val="28"/>
        </w:rPr>
        <w:t xml:space="preserve"> 8(</w:t>
      </w:r>
      <w:r w:rsidR="00A32AB0">
        <w:rPr>
          <w:rFonts w:ascii="Times New Roman" w:eastAsia="MingLiU" w:hAnsi="Times New Roman"/>
          <w:i/>
          <w:color w:val="000000"/>
          <w:sz w:val="28"/>
          <w:szCs w:val="28"/>
        </w:rPr>
        <w:t>9) лет</w:t>
      </w:r>
      <w:r>
        <w:rPr>
          <w:rFonts w:ascii="Times New Roman" w:eastAsia="MingLiU" w:hAnsi="Times New Roman"/>
          <w:i/>
          <w:color w:val="000000"/>
          <w:sz w:val="28"/>
          <w:szCs w:val="28"/>
        </w:rPr>
        <w:t xml:space="preserve">                                                                                     </w:t>
      </w:r>
    </w:p>
    <w:p w:rsidR="005C189C" w:rsidRPr="00A32AB0" w:rsidRDefault="00D92BA4" w:rsidP="00F33640">
      <w:pPr>
        <w:widowControl w:val="0"/>
        <w:tabs>
          <w:tab w:val="left" w:pos="426"/>
        </w:tabs>
        <w:suppressAutoHyphens/>
        <w:autoSpaceDE w:val="0"/>
        <w:autoSpaceDN w:val="0"/>
        <w:adjustRightInd w:val="0"/>
        <w:spacing w:before="19" w:after="0"/>
        <w:jc w:val="right"/>
        <w:rPr>
          <w:rFonts w:ascii="Times New Roman" w:eastAsia="MingLiU" w:hAnsi="Times New Roman"/>
          <w:b/>
          <w:i/>
          <w:color w:val="000000"/>
          <w:sz w:val="28"/>
          <w:szCs w:val="28"/>
        </w:rPr>
      </w:pPr>
      <w:r>
        <w:rPr>
          <w:rFonts w:ascii="Times New Roman" w:eastAsia="MingLiU" w:hAnsi="Times New Roman"/>
          <w:b/>
          <w:i/>
          <w:color w:val="000000"/>
          <w:sz w:val="28"/>
          <w:szCs w:val="28"/>
        </w:rPr>
        <w:t xml:space="preserve">Таблица </w:t>
      </w:r>
      <w:r w:rsidR="00A32AB0">
        <w:rPr>
          <w:rFonts w:ascii="Times New Roman" w:eastAsia="MingLiU" w:hAnsi="Times New Roman"/>
          <w:b/>
          <w:i/>
          <w:color w:val="000000"/>
          <w:sz w:val="28"/>
          <w:szCs w:val="28"/>
        </w:rPr>
        <w:t>7</w:t>
      </w:r>
    </w:p>
    <w:tbl>
      <w:tblPr>
        <w:tblStyle w:val="a4"/>
        <w:tblW w:w="10314" w:type="dxa"/>
        <w:tblLayout w:type="fixed"/>
        <w:tblLook w:val="04A0"/>
      </w:tblPr>
      <w:tblGrid>
        <w:gridCol w:w="3510"/>
        <w:gridCol w:w="1276"/>
        <w:gridCol w:w="2552"/>
        <w:gridCol w:w="1275"/>
        <w:gridCol w:w="1701"/>
      </w:tblGrid>
      <w:tr w:rsidR="005C189C" w:rsidRPr="00E7493F" w:rsidTr="00A32AB0">
        <w:trPr>
          <w:trHeight w:val="281"/>
        </w:trPr>
        <w:tc>
          <w:tcPr>
            <w:tcW w:w="3510" w:type="dxa"/>
          </w:tcPr>
          <w:p w:rsidR="005C189C" w:rsidRPr="00E7493F" w:rsidRDefault="005C189C" w:rsidP="00F33640">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sidRPr="00E7493F">
              <w:rPr>
                <w:rFonts w:ascii="Times New Roman" w:eastAsia="MingLiU" w:hAnsi="Times New Roman"/>
                <w:color w:val="000000"/>
                <w:sz w:val="24"/>
                <w:szCs w:val="24"/>
              </w:rPr>
              <w:t>классы</w:t>
            </w:r>
          </w:p>
        </w:tc>
        <w:tc>
          <w:tcPr>
            <w:tcW w:w="3828" w:type="dxa"/>
            <w:gridSpan w:val="2"/>
          </w:tcPr>
          <w:p w:rsidR="005C189C" w:rsidRPr="00E7493F" w:rsidRDefault="005C189C" w:rsidP="00F33640">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1</w:t>
            </w:r>
          </w:p>
        </w:tc>
        <w:tc>
          <w:tcPr>
            <w:tcW w:w="2976" w:type="dxa"/>
            <w:gridSpan w:val="2"/>
          </w:tcPr>
          <w:p w:rsidR="005C189C" w:rsidRPr="00E7493F" w:rsidRDefault="005C189C" w:rsidP="00F33640">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2</w:t>
            </w:r>
          </w:p>
        </w:tc>
      </w:tr>
      <w:tr w:rsidR="005C189C" w:rsidRPr="00E7493F" w:rsidTr="00A32AB0">
        <w:trPr>
          <w:trHeight w:val="298"/>
        </w:trPr>
        <w:tc>
          <w:tcPr>
            <w:tcW w:w="3510" w:type="dxa"/>
          </w:tcPr>
          <w:p w:rsidR="005C189C" w:rsidRPr="00E7493F" w:rsidRDefault="005C189C" w:rsidP="00F33640">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sidRPr="00E7493F">
              <w:rPr>
                <w:rFonts w:ascii="Times New Roman" w:eastAsia="MingLiU" w:hAnsi="Times New Roman"/>
                <w:color w:val="000000"/>
                <w:sz w:val="24"/>
                <w:szCs w:val="24"/>
              </w:rPr>
              <w:t>полугодия</w:t>
            </w:r>
          </w:p>
        </w:tc>
        <w:tc>
          <w:tcPr>
            <w:tcW w:w="1276" w:type="dxa"/>
          </w:tcPr>
          <w:p w:rsidR="005C189C" w:rsidRPr="00E7493F" w:rsidRDefault="005C189C" w:rsidP="00F33640">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1</w:t>
            </w:r>
          </w:p>
        </w:tc>
        <w:tc>
          <w:tcPr>
            <w:tcW w:w="2552" w:type="dxa"/>
          </w:tcPr>
          <w:p w:rsidR="005C189C" w:rsidRPr="00E7493F" w:rsidRDefault="005C189C" w:rsidP="00F33640">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2</w:t>
            </w:r>
          </w:p>
        </w:tc>
        <w:tc>
          <w:tcPr>
            <w:tcW w:w="1275" w:type="dxa"/>
          </w:tcPr>
          <w:p w:rsidR="005C189C" w:rsidRPr="00E7493F" w:rsidRDefault="005C189C" w:rsidP="00F33640">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3</w:t>
            </w:r>
          </w:p>
        </w:tc>
        <w:tc>
          <w:tcPr>
            <w:tcW w:w="1701" w:type="dxa"/>
          </w:tcPr>
          <w:p w:rsidR="005C189C" w:rsidRPr="00E7493F" w:rsidRDefault="005C189C" w:rsidP="00F33640">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4</w:t>
            </w:r>
          </w:p>
        </w:tc>
      </w:tr>
      <w:tr w:rsidR="005C189C" w:rsidRPr="00E7493F" w:rsidTr="00A32AB0">
        <w:trPr>
          <w:trHeight w:val="381"/>
        </w:trPr>
        <w:tc>
          <w:tcPr>
            <w:tcW w:w="3510" w:type="dxa"/>
          </w:tcPr>
          <w:p w:rsidR="005C189C" w:rsidRPr="00E7493F" w:rsidRDefault="00A32AB0" w:rsidP="00A32AB0">
            <w:pPr>
              <w:widowControl w:val="0"/>
              <w:tabs>
                <w:tab w:val="left" w:pos="426"/>
              </w:tabs>
              <w:suppressAutoHyphens/>
              <w:autoSpaceDE w:val="0"/>
              <w:autoSpaceDN w:val="0"/>
              <w:adjustRightInd w:val="0"/>
              <w:spacing w:before="19" w:line="276" w:lineRule="auto"/>
              <w:jc w:val="both"/>
              <w:rPr>
                <w:rFonts w:ascii="Times New Roman" w:eastAsia="MingLiU" w:hAnsi="Times New Roman"/>
                <w:color w:val="000000"/>
                <w:sz w:val="24"/>
                <w:szCs w:val="24"/>
              </w:rPr>
            </w:pPr>
            <w:r>
              <w:rPr>
                <w:rFonts w:ascii="Times New Roman" w:eastAsia="MingLiU" w:hAnsi="Times New Roman"/>
                <w:color w:val="000000"/>
                <w:sz w:val="24"/>
                <w:szCs w:val="24"/>
              </w:rPr>
              <w:t xml:space="preserve">Вид промежуточной </w:t>
            </w:r>
            <w:r w:rsidR="005C189C" w:rsidRPr="00E7493F">
              <w:rPr>
                <w:rFonts w:ascii="Times New Roman" w:eastAsia="MingLiU" w:hAnsi="Times New Roman"/>
                <w:color w:val="000000"/>
                <w:sz w:val="24"/>
                <w:szCs w:val="24"/>
              </w:rPr>
              <w:t>аттестации</w:t>
            </w:r>
          </w:p>
        </w:tc>
        <w:tc>
          <w:tcPr>
            <w:tcW w:w="1276" w:type="dxa"/>
          </w:tcPr>
          <w:p w:rsidR="005C189C" w:rsidRPr="00E7493F" w:rsidRDefault="005C189C" w:rsidP="00F33640">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w:t>
            </w:r>
          </w:p>
        </w:tc>
        <w:tc>
          <w:tcPr>
            <w:tcW w:w="2552" w:type="dxa"/>
          </w:tcPr>
          <w:p w:rsidR="005C189C" w:rsidRPr="00E7493F" w:rsidRDefault="00A32AB0" w:rsidP="00A32AB0">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 xml:space="preserve">Контрольный </w:t>
            </w:r>
            <w:r w:rsidR="005C189C" w:rsidRPr="00E7493F">
              <w:rPr>
                <w:rFonts w:ascii="Times New Roman" w:eastAsia="MingLiU" w:hAnsi="Times New Roman"/>
                <w:color w:val="000000"/>
                <w:sz w:val="24"/>
                <w:szCs w:val="24"/>
              </w:rPr>
              <w:t>урок</w:t>
            </w:r>
          </w:p>
        </w:tc>
        <w:tc>
          <w:tcPr>
            <w:tcW w:w="1275" w:type="dxa"/>
          </w:tcPr>
          <w:p w:rsidR="005C189C" w:rsidRPr="00E7493F" w:rsidRDefault="005C189C" w:rsidP="00F33640">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w:t>
            </w:r>
          </w:p>
        </w:tc>
        <w:tc>
          <w:tcPr>
            <w:tcW w:w="1701" w:type="dxa"/>
          </w:tcPr>
          <w:p w:rsidR="005C189C" w:rsidRPr="00E7493F" w:rsidRDefault="00A32AB0" w:rsidP="00F33640">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 xml:space="preserve">Зачет </w:t>
            </w:r>
          </w:p>
        </w:tc>
      </w:tr>
    </w:tbl>
    <w:p w:rsidR="005C189C" w:rsidRPr="00D45F5C" w:rsidRDefault="005C189C" w:rsidP="00F33640">
      <w:pPr>
        <w:pStyle w:val="a7"/>
        <w:shd w:val="clear" w:color="auto" w:fill="auto"/>
        <w:spacing w:line="276" w:lineRule="auto"/>
        <w:ind w:right="20" w:firstLine="0"/>
        <w:rPr>
          <w:sz w:val="28"/>
          <w:szCs w:val="28"/>
          <w:lang w:val="en-US"/>
        </w:rPr>
      </w:pPr>
    </w:p>
    <w:p w:rsidR="00A32AB0" w:rsidRDefault="00A32AB0" w:rsidP="00A32AB0">
      <w:pPr>
        <w:widowControl w:val="0"/>
        <w:tabs>
          <w:tab w:val="left" w:pos="426"/>
        </w:tabs>
        <w:suppressAutoHyphens/>
        <w:autoSpaceDE w:val="0"/>
        <w:autoSpaceDN w:val="0"/>
        <w:adjustRightInd w:val="0"/>
        <w:spacing w:before="19" w:after="0"/>
        <w:jc w:val="center"/>
        <w:rPr>
          <w:rFonts w:ascii="Times New Roman" w:eastAsia="MingLiU" w:hAnsi="Times New Roman"/>
          <w:i/>
          <w:color w:val="000000"/>
          <w:sz w:val="28"/>
          <w:szCs w:val="28"/>
        </w:rPr>
      </w:pPr>
      <w:r w:rsidRPr="00F54374">
        <w:rPr>
          <w:rFonts w:ascii="Times New Roman" w:eastAsia="MingLiU" w:hAnsi="Times New Roman"/>
          <w:i/>
          <w:color w:val="000000"/>
          <w:sz w:val="28"/>
          <w:szCs w:val="28"/>
        </w:rPr>
        <w:t>График промежуточной аттестации</w:t>
      </w:r>
      <w:r>
        <w:rPr>
          <w:rFonts w:ascii="Times New Roman" w:eastAsia="MingLiU" w:hAnsi="Times New Roman"/>
          <w:i/>
          <w:color w:val="000000"/>
          <w:sz w:val="28"/>
          <w:szCs w:val="28"/>
        </w:rPr>
        <w:t xml:space="preserve"> 5(6) лет                                                                                     </w:t>
      </w:r>
    </w:p>
    <w:p w:rsidR="00A32AB0" w:rsidRPr="00A32AB0" w:rsidRDefault="00A32AB0" w:rsidP="00A32AB0">
      <w:pPr>
        <w:widowControl w:val="0"/>
        <w:tabs>
          <w:tab w:val="left" w:pos="426"/>
        </w:tabs>
        <w:suppressAutoHyphens/>
        <w:autoSpaceDE w:val="0"/>
        <w:autoSpaceDN w:val="0"/>
        <w:adjustRightInd w:val="0"/>
        <w:spacing w:before="19" w:after="0"/>
        <w:jc w:val="right"/>
        <w:rPr>
          <w:rFonts w:ascii="Times New Roman" w:eastAsia="MingLiU" w:hAnsi="Times New Roman"/>
          <w:b/>
          <w:i/>
          <w:color w:val="000000"/>
          <w:sz w:val="28"/>
          <w:szCs w:val="28"/>
        </w:rPr>
      </w:pPr>
      <w:r>
        <w:rPr>
          <w:rFonts w:ascii="Times New Roman" w:eastAsia="MingLiU" w:hAnsi="Times New Roman"/>
          <w:b/>
          <w:i/>
          <w:color w:val="000000"/>
          <w:sz w:val="28"/>
          <w:szCs w:val="28"/>
        </w:rPr>
        <w:t>Таблица 8</w:t>
      </w:r>
    </w:p>
    <w:tbl>
      <w:tblPr>
        <w:tblStyle w:val="a4"/>
        <w:tblW w:w="10298" w:type="dxa"/>
        <w:tblLayout w:type="fixed"/>
        <w:tblLook w:val="04A0"/>
      </w:tblPr>
      <w:tblGrid>
        <w:gridCol w:w="4926"/>
        <w:gridCol w:w="2695"/>
        <w:gridCol w:w="2677"/>
      </w:tblGrid>
      <w:tr w:rsidR="00A32AB0" w:rsidRPr="00E7493F" w:rsidTr="00A32AB0">
        <w:trPr>
          <w:trHeight w:val="233"/>
        </w:trPr>
        <w:tc>
          <w:tcPr>
            <w:tcW w:w="4926" w:type="dxa"/>
          </w:tcPr>
          <w:p w:rsidR="00A32AB0" w:rsidRPr="00E7493F" w:rsidRDefault="00A32AB0" w:rsidP="00771847">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sidRPr="00E7493F">
              <w:rPr>
                <w:rFonts w:ascii="Times New Roman" w:eastAsia="MingLiU" w:hAnsi="Times New Roman"/>
                <w:color w:val="000000"/>
                <w:sz w:val="24"/>
                <w:szCs w:val="24"/>
              </w:rPr>
              <w:t>классы</w:t>
            </w:r>
          </w:p>
        </w:tc>
        <w:tc>
          <w:tcPr>
            <w:tcW w:w="5372" w:type="dxa"/>
            <w:gridSpan w:val="2"/>
          </w:tcPr>
          <w:p w:rsidR="00A32AB0" w:rsidRPr="00E7493F" w:rsidRDefault="00A32AB0" w:rsidP="00771847">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1</w:t>
            </w:r>
          </w:p>
        </w:tc>
      </w:tr>
      <w:tr w:rsidR="00A32AB0" w:rsidRPr="00E7493F" w:rsidTr="00A32AB0">
        <w:trPr>
          <w:trHeight w:val="248"/>
        </w:trPr>
        <w:tc>
          <w:tcPr>
            <w:tcW w:w="4926" w:type="dxa"/>
          </w:tcPr>
          <w:p w:rsidR="00A32AB0" w:rsidRPr="00E7493F" w:rsidRDefault="00A32AB0" w:rsidP="00771847">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sidRPr="00E7493F">
              <w:rPr>
                <w:rFonts w:ascii="Times New Roman" w:eastAsia="MingLiU" w:hAnsi="Times New Roman"/>
                <w:color w:val="000000"/>
                <w:sz w:val="24"/>
                <w:szCs w:val="24"/>
              </w:rPr>
              <w:t>полугодия</w:t>
            </w:r>
          </w:p>
        </w:tc>
        <w:tc>
          <w:tcPr>
            <w:tcW w:w="2695" w:type="dxa"/>
          </w:tcPr>
          <w:p w:rsidR="00A32AB0" w:rsidRPr="00E7493F" w:rsidRDefault="00A32AB0" w:rsidP="00771847">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1</w:t>
            </w:r>
          </w:p>
        </w:tc>
        <w:tc>
          <w:tcPr>
            <w:tcW w:w="2677" w:type="dxa"/>
          </w:tcPr>
          <w:p w:rsidR="00A32AB0" w:rsidRPr="00E7493F" w:rsidRDefault="00A32AB0" w:rsidP="00771847">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2</w:t>
            </w:r>
          </w:p>
        </w:tc>
      </w:tr>
      <w:tr w:rsidR="00A32AB0" w:rsidRPr="00E7493F" w:rsidTr="00A32AB0">
        <w:trPr>
          <w:trHeight w:val="317"/>
        </w:trPr>
        <w:tc>
          <w:tcPr>
            <w:tcW w:w="4926" w:type="dxa"/>
          </w:tcPr>
          <w:p w:rsidR="00A32AB0" w:rsidRPr="00E7493F" w:rsidRDefault="00A32AB0" w:rsidP="00771847">
            <w:pPr>
              <w:widowControl w:val="0"/>
              <w:tabs>
                <w:tab w:val="left" w:pos="426"/>
              </w:tabs>
              <w:suppressAutoHyphens/>
              <w:autoSpaceDE w:val="0"/>
              <w:autoSpaceDN w:val="0"/>
              <w:adjustRightInd w:val="0"/>
              <w:spacing w:before="19" w:line="276" w:lineRule="auto"/>
              <w:jc w:val="both"/>
              <w:rPr>
                <w:rFonts w:ascii="Times New Roman" w:eastAsia="MingLiU" w:hAnsi="Times New Roman"/>
                <w:color w:val="000000"/>
                <w:sz w:val="24"/>
                <w:szCs w:val="24"/>
              </w:rPr>
            </w:pPr>
            <w:r>
              <w:rPr>
                <w:rFonts w:ascii="Times New Roman" w:eastAsia="MingLiU" w:hAnsi="Times New Roman"/>
                <w:color w:val="000000"/>
                <w:sz w:val="24"/>
                <w:szCs w:val="24"/>
              </w:rPr>
              <w:t xml:space="preserve">Вид промежуточной </w:t>
            </w:r>
            <w:r w:rsidRPr="00E7493F">
              <w:rPr>
                <w:rFonts w:ascii="Times New Roman" w:eastAsia="MingLiU" w:hAnsi="Times New Roman"/>
                <w:color w:val="000000"/>
                <w:sz w:val="24"/>
                <w:szCs w:val="24"/>
              </w:rPr>
              <w:t>аттестации</w:t>
            </w:r>
          </w:p>
        </w:tc>
        <w:tc>
          <w:tcPr>
            <w:tcW w:w="2695" w:type="dxa"/>
          </w:tcPr>
          <w:p w:rsidR="00A32AB0" w:rsidRPr="00E7493F" w:rsidRDefault="00A32AB0" w:rsidP="00771847">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Pr>
                <w:rFonts w:ascii="Times New Roman" w:eastAsia="MingLiU" w:hAnsi="Times New Roman"/>
                <w:color w:val="000000"/>
                <w:sz w:val="24"/>
                <w:szCs w:val="24"/>
              </w:rPr>
              <w:t>-</w:t>
            </w:r>
          </w:p>
        </w:tc>
        <w:tc>
          <w:tcPr>
            <w:tcW w:w="2677" w:type="dxa"/>
          </w:tcPr>
          <w:p w:rsidR="00A32AB0" w:rsidRPr="00E7493F" w:rsidRDefault="00A32AB0" w:rsidP="00771847">
            <w:pPr>
              <w:widowControl w:val="0"/>
              <w:tabs>
                <w:tab w:val="left" w:pos="426"/>
              </w:tabs>
              <w:suppressAutoHyphens/>
              <w:autoSpaceDE w:val="0"/>
              <w:autoSpaceDN w:val="0"/>
              <w:adjustRightInd w:val="0"/>
              <w:spacing w:before="19" w:line="276" w:lineRule="auto"/>
              <w:jc w:val="center"/>
              <w:rPr>
                <w:rFonts w:ascii="Times New Roman" w:eastAsia="MingLiU" w:hAnsi="Times New Roman"/>
                <w:color w:val="000000"/>
                <w:sz w:val="24"/>
                <w:szCs w:val="24"/>
              </w:rPr>
            </w:pPr>
            <w:r w:rsidRPr="00A32AB0">
              <w:rPr>
                <w:rFonts w:ascii="Times New Roman" w:eastAsia="MingLiU" w:hAnsi="Times New Roman"/>
                <w:color w:val="000000"/>
                <w:sz w:val="24"/>
                <w:szCs w:val="24"/>
              </w:rPr>
              <w:t>Зачет</w:t>
            </w:r>
          </w:p>
        </w:tc>
      </w:tr>
    </w:tbl>
    <w:p w:rsidR="00A32AB0" w:rsidRDefault="00A32AB0" w:rsidP="00F33640">
      <w:pPr>
        <w:pStyle w:val="a7"/>
        <w:shd w:val="clear" w:color="auto" w:fill="auto"/>
        <w:spacing w:line="276" w:lineRule="auto"/>
        <w:ind w:right="20" w:firstLine="720"/>
        <w:rPr>
          <w:sz w:val="28"/>
          <w:szCs w:val="28"/>
        </w:rPr>
      </w:pPr>
    </w:p>
    <w:p w:rsidR="005C189C" w:rsidRPr="00243DA1" w:rsidRDefault="005C189C" w:rsidP="00F33640">
      <w:pPr>
        <w:pStyle w:val="a7"/>
        <w:shd w:val="clear" w:color="auto" w:fill="auto"/>
        <w:spacing w:line="276" w:lineRule="auto"/>
        <w:ind w:right="20" w:firstLine="720"/>
        <w:rPr>
          <w:sz w:val="28"/>
          <w:szCs w:val="28"/>
        </w:rPr>
      </w:pPr>
      <w:r w:rsidRPr="00E04D3A">
        <w:rPr>
          <w:sz w:val="28"/>
          <w:szCs w:val="28"/>
        </w:rPr>
        <w:t>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w:t>
      </w:r>
    </w:p>
    <w:p w:rsidR="005C189C" w:rsidRPr="00243DA1" w:rsidRDefault="005C189C" w:rsidP="00F33640">
      <w:pPr>
        <w:pStyle w:val="a7"/>
        <w:shd w:val="clear" w:color="auto" w:fill="auto"/>
        <w:spacing w:line="276" w:lineRule="auto"/>
        <w:ind w:right="20" w:firstLine="720"/>
        <w:rPr>
          <w:sz w:val="28"/>
          <w:szCs w:val="28"/>
        </w:rPr>
      </w:pPr>
    </w:p>
    <w:p w:rsidR="005C189C" w:rsidRPr="00E04D3A" w:rsidRDefault="005C189C" w:rsidP="00F33640">
      <w:pPr>
        <w:pStyle w:val="60"/>
        <w:shd w:val="clear" w:color="auto" w:fill="auto"/>
        <w:spacing w:before="0" w:line="276" w:lineRule="auto"/>
        <w:ind w:firstLine="708"/>
        <w:jc w:val="left"/>
        <w:rPr>
          <w:b/>
          <w:sz w:val="28"/>
          <w:szCs w:val="28"/>
        </w:rPr>
      </w:pPr>
      <w:r w:rsidRPr="00E04D3A">
        <w:rPr>
          <w:b/>
          <w:sz w:val="28"/>
          <w:szCs w:val="28"/>
        </w:rPr>
        <w:t>2. Критерии оценок</w:t>
      </w:r>
    </w:p>
    <w:p w:rsidR="005C189C" w:rsidRDefault="005C189C" w:rsidP="00F33640">
      <w:pPr>
        <w:widowControl w:val="0"/>
        <w:suppressAutoHyphens/>
        <w:autoSpaceDE w:val="0"/>
        <w:autoSpaceDN w:val="0"/>
        <w:adjustRightInd w:val="0"/>
        <w:spacing w:after="0"/>
        <w:ind w:firstLine="360"/>
        <w:jc w:val="both"/>
        <w:rPr>
          <w:rFonts w:ascii="Times New Roman" w:eastAsia="MingLiU" w:hAnsi="Times New Roman"/>
          <w:color w:val="000000"/>
          <w:sz w:val="28"/>
          <w:szCs w:val="28"/>
        </w:rPr>
      </w:pPr>
      <w:r w:rsidRPr="001C02DB">
        <w:rPr>
          <w:rFonts w:ascii="Times New Roman" w:eastAsia="MingLiU" w:hAnsi="Times New Roman"/>
          <w:color w:val="000000"/>
          <w:sz w:val="28"/>
          <w:szCs w:val="28"/>
        </w:rPr>
        <w:t>По результатам т</w:t>
      </w:r>
      <w:r w:rsidR="00771847">
        <w:rPr>
          <w:rFonts w:ascii="Times New Roman" w:eastAsia="MingLiU" w:hAnsi="Times New Roman"/>
          <w:color w:val="000000"/>
          <w:sz w:val="28"/>
          <w:szCs w:val="28"/>
        </w:rPr>
        <w:t xml:space="preserve">екущей, промежуточной </w:t>
      </w:r>
      <w:r w:rsidRPr="001C02DB">
        <w:rPr>
          <w:rFonts w:ascii="Times New Roman" w:eastAsia="MingLiU" w:hAnsi="Times New Roman"/>
          <w:color w:val="000000"/>
          <w:sz w:val="28"/>
          <w:szCs w:val="28"/>
        </w:rPr>
        <w:t xml:space="preserve"> аттестации выставляются оценки: «отлично», «хорошо», «удовлетворительно», «неудовлетворительно», «зачет».</w:t>
      </w:r>
    </w:p>
    <w:p w:rsidR="005C189C" w:rsidRPr="00243DA1" w:rsidRDefault="005C189C" w:rsidP="00F33640">
      <w:pPr>
        <w:widowControl w:val="0"/>
        <w:suppressAutoHyphens/>
        <w:autoSpaceDE w:val="0"/>
        <w:autoSpaceDN w:val="0"/>
        <w:adjustRightInd w:val="0"/>
        <w:spacing w:after="0"/>
        <w:ind w:firstLine="360"/>
        <w:jc w:val="center"/>
        <w:rPr>
          <w:rStyle w:val="FontStyle40"/>
          <w:rFonts w:eastAsia="MingLiU" w:cstheme="minorBidi"/>
          <w:i/>
          <w:sz w:val="28"/>
          <w:szCs w:val="28"/>
        </w:rPr>
      </w:pPr>
      <w:r w:rsidRPr="00243DA1">
        <w:rPr>
          <w:rStyle w:val="FontStyle40"/>
          <w:i/>
          <w:sz w:val="28"/>
          <w:szCs w:val="28"/>
        </w:rPr>
        <w:t>Критерии оценки качества исполнения</w:t>
      </w:r>
    </w:p>
    <w:p w:rsidR="005C189C" w:rsidRPr="0063207F" w:rsidRDefault="00D92BA4" w:rsidP="00F33640">
      <w:pPr>
        <w:pStyle w:val="Style18"/>
        <w:widowControl/>
        <w:spacing w:before="182" w:line="276" w:lineRule="auto"/>
        <w:ind w:firstLine="708"/>
        <w:jc w:val="right"/>
        <w:rPr>
          <w:rStyle w:val="FontStyle40"/>
          <w:b/>
          <w:i/>
          <w:sz w:val="28"/>
          <w:szCs w:val="28"/>
        </w:rPr>
      </w:pPr>
      <w:r>
        <w:rPr>
          <w:rStyle w:val="FontStyle40"/>
          <w:b/>
          <w:i/>
          <w:sz w:val="28"/>
          <w:szCs w:val="28"/>
        </w:rPr>
        <w:t xml:space="preserve">Таблица </w:t>
      </w:r>
      <w:r w:rsidR="00E620D1">
        <w:rPr>
          <w:rStyle w:val="FontStyle40"/>
          <w:b/>
          <w:i/>
          <w:sz w:val="28"/>
          <w:szCs w:val="28"/>
        </w:rPr>
        <w:t>9</w:t>
      </w:r>
    </w:p>
    <w:tbl>
      <w:tblPr>
        <w:tblW w:w="10206" w:type="dxa"/>
        <w:tblInd w:w="40" w:type="dxa"/>
        <w:tblLayout w:type="fixed"/>
        <w:tblCellMar>
          <w:left w:w="40" w:type="dxa"/>
          <w:right w:w="40" w:type="dxa"/>
        </w:tblCellMar>
        <w:tblLook w:val="0000"/>
      </w:tblPr>
      <w:tblGrid>
        <w:gridCol w:w="3402"/>
        <w:gridCol w:w="6804"/>
      </w:tblGrid>
      <w:tr w:rsidR="005C189C" w:rsidTr="00771847">
        <w:tc>
          <w:tcPr>
            <w:tcW w:w="3402" w:type="dxa"/>
            <w:tcBorders>
              <w:top w:val="single" w:sz="6" w:space="0" w:color="auto"/>
              <w:left w:val="single" w:sz="6" w:space="0" w:color="auto"/>
              <w:bottom w:val="single" w:sz="6" w:space="0" w:color="auto"/>
              <w:right w:val="single" w:sz="6" w:space="0" w:color="auto"/>
            </w:tcBorders>
          </w:tcPr>
          <w:p w:rsidR="005C189C" w:rsidRPr="008F1270" w:rsidRDefault="005C189C" w:rsidP="00A32AB0">
            <w:pPr>
              <w:pStyle w:val="Style12"/>
              <w:spacing w:line="276" w:lineRule="auto"/>
              <w:jc w:val="center"/>
              <w:rPr>
                <w:rStyle w:val="FontStyle44"/>
                <w:bCs w:val="0"/>
                <w:sz w:val="28"/>
                <w:szCs w:val="28"/>
              </w:rPr>
            </w:pPr>
            <w:r w:rsidRPr="008F1270">
              <w:rPr>
                <w:rStyle w:val="FontStyle44"/>
                <w:sz w:val="28"/>
                <w:szCs w:val="28"/>
              </w:rPr>
              <w:t>Оценка</w:t>
            </w:r>
          </w:p>
        </w:tc>
        <w:tc>
          <w:tcPr>
            <w:tcW w:w="6804" w:type="dxa"/>
            <w:tcBorders>
              <w:top w:val="single" w:sz="6" w:space="0" w:color="auto"/>
              <w:left w:val="single" w:sz="6" w:space="0" w:color="auto"/>
              <w:bottom w:val="single" w:sz="6" w:space="0" w:color="auto"/>
              <w:right w:val="single" w:sz="6" w:space="0" w:color="auto"/>
            </w:tcBorders>
          </w:tcPr>
          <w:p w:rsidR="005C189C" w:rsidRPr="008F1270" w:rsidRDefault="005C189C" w:rsidP="00A32AB0">
            <w:pPr>
              <w:pStyle w:val="Style12"/>
              <w:spacing w:line="276" w:lineRule="auto"/>
              <w:jc w:val="center"/>
              <w:rPr>
                <w:rStyle w:val="FontStyle44"/>
                <w:bCs w:val="0"/>
                <w:sz w:val="28"/>
                <w:szCs w:val="28"/>
              </w:rPr>
            </w:pPr>
            <w:r w:rsidRPr="008F1270">
              <w:rPr>
                <w:rStyle w:val="FontStyle44"/>
                <w:sz w:val="28"/>
                <w:szCs w:val="28"/>
              </w:rPr>
              <w:t>Критерии оценивания выступления</w:t>
            </w:r>
          </w:p>
        </w:tc>
      </w:tr>
      <w:tr w:rsidR="005C189C" w:rsidTr="00771847">
        <w:tc>
          <w:tcPr>
            <w:tcW w:w="3402" w:type="dxa"/>
            <w:tcBorders>
              <w:top w:val="single" w:sz="6" w:space="0" w:color="auto"/>
              <w:left w:val="single" w:sz="6" w:space="0" w:color="auto"/>
              <w:bottom w:val="single" w:sz="6" w:space="0" w:color="auto"/>
              <w:right w:val="single" w:sz="6" w:space="0" w:color="auto"/>
            </w:tcBorders>
          </w:tcPr>
          <w:p w:rsidR="005C189C" w:rsidRPr="00423102" w:rsidRDefault="005C189C" w:rsidP="00A32AB0">
            <w:pPr>
              <w:pStyle w:val="Style12"/>
              <w:widowControl/>
              <w:spacing w:line="276" w:lineRule="auto"/>
              <w:ind w:left="106"/>
              <w:rPr>
                <w:rStyle w:val="FontStyle43"/>
                <w:sz w:val="28"/>
                <w:szCs w:val="28"/>
              </w:rPr>
            </w:pPr>
            <w:r w:rsidRPr="00423102">
              <w:rPr>
                <w:rStyle w:val="FontStyle43"/>
                <w:sz w:val="28"/>
                <w:szCs w:val="28"/>
              </w:rPr>
              <w:t>5 («отлично»)</w:t>
            </w:r>
          </w:p>
        </w:tc>
        <w:tc>
          <w:tcPr>
            <w:tcW w:w="6804" w:type="dxa"/>
            <w:tcBorders>
              <w:top w:val="single" w:sz="6" w:space="0" w:color="auto"/>
              <w:left w:val="single" w:sz="6" w:space="0" w:color="auto"/>
              <w:bottom w:val="single" w:sz="6" w:space="0" w:color="auto"/>
              <w:right w:val="single" w:sz="6" w:space="0" w:color="auto"/>
            </w:tcBorders>
          </w:tcPr>
          <w:p w:rsidR="005C189C" w:rsidRPr="00423102" w:rsidRDefault="005C189C" w:rsidP="00A32AB0">
            <w:pPr>
              <w:pStyle w:val="Style12"/>
              <w:widowControl/>
              <w:spacing w:line="276" w:lineRule="auto"/>
              <w:ind w:left="102" w:right="99"/>
              <w:rPr>
                <w:rStyle w:val="FontStyle43"/>
                <w:sz w:val="28"/>
                <w:szCs w:val="28"/>
              </w:rPr>
            </w:pPr>
            <w:r w:rsidRPr="00423102">
              <w:rPr>
                <w:rStyle w:val="FontStyle43"/>
                <w:sz w:val="28"/>
                <w:szCs w:val="28"/>
              </w:rPr>
              <w:t xml:space="preserve">технически качественное и художественно осмысленное исполнение, отвечающее всем </w:t>
            </w:r>
            <w:r w:rsidR="00A32AB0">
              <w:rPr>
                <w:rStyle w:val="FontStyle43"/>
                <w:sz w:val="28"/>
                <w:szCs w:val="28"/>
              </w:rPr>
              <w:t xml:space="preserve"> </w:t>
            </w:r>
            <w:r w:rsidRPr="00423102">
              <w:rPr>
                <w:rStyle w:val="FontStyle43"/>
                <w:sz w:val="28"/>
                <w:szCs w:val="28"/>
              </w:rPr>
              <w:t>требованиям на данном этапе обучения</w:t>
            </w:r>
          </w:p>
        </w:tc>
      </w:tr>
      <w:tr w:rsidR="005C189C" w:rsidTr="00771847">
        <w:tc>
          <w:tcPr>
            <w:tcW w:w="3402" w:type="dxa"/>
            <w:tcBorders>
              <w:top w:val="single" w:sz="6" w:space="0" w:color="auto"/>
              <w:left w:val="single" w:sz="6" w:space="0" w:color="auto"/>
              <w:bottom w:val="single" w:sz="6" w:space="0" w:color="auto"/>
              <w:right w:val="single" w:sz="6" w:space="0" w:color="auto"/>
            </w:tcBorders>
          </w:tcPr>
          <w:p w:rsidR="005C189C" w:rsidRPr="00423102" w:rsidRDefault="005C189C" w:rsidP="00A32AB0">
            <w:pPr>
              <w:pStyle w:val="Style12"/>
              <w:widowControl/>
              <w:spacing w:line="276" w:lineRule="auto"/>
              <w:ind w:left="106"/>
              <w:rPr>
                <w:rStyle w:val="FontStyle43"/>
                <w:sz w:val="28"/>
                <w:szCs w:val="28"/>
              </w:rPr>
            </w:pPr>
            <w:r w:rsidRPr="00423102">
              <w:rPr>
                <w:rStyle w:val="FontStyle43"/>
                <w:sz w:val="28"/>
                <w:szCs w:val="28"/>
              </w:rPr>
              <w:t>4 («хорошо»)</w:t>
            </w:r>
          </w:p>
        </w:tc>
        <w:tc>
          <w:tcPr>
            <w:tcW w:w="6804" w:type="dxa"/>
            <w:tcBorders>
              <w:top w:val="single" w:sz="6" w:space="0" w:color="auto"/>
              <w:left w:val="single" w:sz="6" w:space="0" w:color="auto"/>
              <w:bottom w:val="single" w:sz="6" w:space="0" w:color="auto"/>
              <w:right w:val="single" w:sz="6" w:space="0" w:color="auto"/>
            </w:tcBorders>
          </w:tcPr>
          <w:p w:rsidR="005C189C" w:rsidRPr="00423102" w:rsidRDefault="005C189C" w:rsidP="00A32AB0">
            <w:pPr>
              <w:pStyle w:val="Style12"/>
              <w:widowControl/>
              <w:spacing w:line="276" w:lineRule="auto"/>
              <w:ind w:left="102" w:right="99"/>
              <w:jc w:val="both"/>
              <w:rPr>
                <w:rStyle w:val="FontStyle43"/>
                <w:sz w:val="28"/>
                <w:szCs w:val="28"/>
              </w:rPr>
            </w:pPr>
            <w:r>
              <w:rPr>
                <w:rStyle w:val="FontStyle43"/>
                <w:sz w:val="28"/>
                <w:szCs w:val="28"/>
              </w:rPr>
              <w:t xml:space="preserve"> </w:t>
            </w:r>
            <w:r w:rsidRPr="00423102">
              <w:rPr>
                <w:rStyle w:val="FontStyle43"/>
                <w:sz w:val="28"/>
                <w:szCs w:val="28"/>
              </w:rPr>
              <w:t xml:space="preserve">отметка отражает грамотное исполнение с </w:t>
            </w:r>
            <w:r w:rsidR="00A32AB0">
              <w:rPr>
                <w:rStyle w:val="FontStyle43"/>
                <w:sz w:val="28"/>
                <w:szCs w:val="28"/>
              </w:rPr>
              <w:t xml:space="preserve"> </w:t>
            </w:r>
            <w:r w:rsidRPr="00423102">
              <w:rPr>
                <w:rStyle w:val="FontStyle43"/>
                <w:sz w:val="28"/>
                <w:szCs w:val="28"/>
              </w:rPr>
              <w:t xml:space="preserve">небольшими недочетами (как в техническом </w:t>
            </w:r>
            <w:r w:rsidR="00A32AB0">
              <w:rPr>
                <w:rStyle w:val="FontStyle43"/>
                <w:sz w:val="28"/>
                <w:szCs w:val="28"/>
              </w:rPr>
              <w:t xml:space="preserve">плане, </w:t>
            </w:r>
            <w:r w:rsidR="00A32AB0">
              <w:rPr>
                <w:rStyle w:val="FontStyle43"/>
                <w:sz w:val="28"/>
                <w:szCs w:val="28"/>
              </w:rPr>
              <w:lastRenderedPageBreak/>
              <w:t xml:space="preserve">так и </w:t>
            </w:r>
            <w:r w:rsidRPr="00423102">
              <w:rPr>
                <w:rStyle w:val="FontStyle43"/>
                <w:sz w:val="28"/>
                <w:szCs w:val="28"/>
              </w:rPr>
              <w:t>художественном)</w:t>
            </w:r>
          </w:p>
        </w:tc>
      </w:tr>
      <w:tr w:rsidR="005C189C" w:rsidTr="00771847">
        <w:tc>
          <w:tcPr>
            <w:tcW w:w="3402" w:type="dxa"/>
            <w:tcBorders>
              <w:top w:val="single" w:sz="6" w:space="0" w:color="auto"/>
              <w:left w:val="single" w:sz="6" w:space="0" w:color="auto"/>
              <w:bottom w:val="single" w:sz="6" w:space="0" w:color="auto"/>
              <w:right w:val="single" w:sz="6" w:space="0" w:color="auto"/>
            </w:tcBorders>
          </w:tcPr>
          <w:p w:rsidR="005C189C" w:rsidRPr="00423102" w:rsidRDefault="005C189C" w:rsidP="00A32AB0">
            <w:pPr>
              <w:pStyle w:val="Style12"/>
              <w:widowControl/>
              <w:spacing w:line="276" w:lineRule="auto"/>
              <w:ind w:left="106"/>
              <w:rPr>
                <w:rStyle w:val="FontStyle43"/>
                <w:sz w:val="28"/>
                <w:szCs w:val="28"/>
              </w:rPr>
            </w:pPr>
            <w:r w:rsidRPr="00423102">
              <w:rPr>
                <w:rStyle w:val="FontStyle43"/>
                <w:sz w:val="28"/>
                <w:szCs w:val="28"/>
              </w:rPr>
              <w:lastRenderedPageBreak/>
              <w:t>3 («удовлетворительно»)</w:t>
            </w:r>
          </w:p>
        </w:tc>
        <w:tc>
          <w:tcPr>
            <w:tcW w:w="6804" w:type="dxa"/>
            <w:tcBorders>
              <w:top w:val="single" w:sz="6" w:space="0" w:color="auto"/>
              <w:left w:val="single" w:sz="6" w:space="0" w:color="auto"/>
              <w:bottom w:val="single" w:sz="6" w:space="0" w:color="auto"/>
              <w:right w:val="single" w:sz="6" w:space="0" w:color="auto"/>
            </w:tcBorders>
          </w:tcPr>
          <w:p w:rsidR="005C189C" w:rsidRPr="00423102" w:rsidRDefault="005C189C" w:rsidP="00A32AB0">
            <w:pPr>
              <w:pStyle w:val="Style12"/>
              <w:widowControl/>
              <w:spacing w:line="276" w:lineRule="auto"/>
              <w:ind w:left="102" w:right="99"/>
              <w:jc w:val="both"/>
              <w:rPr>
                <w:rStyle w:val="FontStyle43"/>
                <w:sz w:val="28"/>
                <w:szCs w:val="28"/>
              </w:rPr>
            </w:pPr>
            <w:r>
              <w:rPr>
                <w:rStyle w:val="FontStyle43"/>
                <w:sz w:val="28"/>
                <w:szCs w:val="28"/>
              </w:rPr>
              <w:t xml:space="preserve"> </w:t>
            </w:r>
            <w:r w:rsidRPr="00423102">
              <w:rPr>
                <w:rStyle w:val="FontStyle43"/>
                <w:sz w:val="28"/>
                <w:szCs w:val="28"/>
              </w:rPr>
              <w:t xml:space="preserve">исполнение с большим количеством </w:t>
            </w:r>
            <w:r w:rsidR="00A32AB0" w:rsidRPr="00423102">
              <w:rPr>
                <w:rStyle w:val="FontStyle43"/>
                <w:sz w:val="28"/>
                <w:szCs w:val="28"/>
              </w:rPr>
              <w:t xml:space="preserve">недочетов, </w:t>
            </w:r>
            <w:r w:rsidR="00A32AB0">
              <w:rPr>
                <w:rStyle w:val="FontStyle43"/>
                <w:sz w:val="28"/>
                <w:szCs w:val="28"/>
              </w:rPr>
              <w:t>а</w:t>
            </w:r>
            <w:r w:rsidRPr="00423102">
              <w:rPr>
                <w:rStyle w:val="FontStyle43"/>
                <w:sz w:val="28"/>
                <w:szCs w:val="28"/>
              </w:rPr>
              <w:t xml:space="preserve"> именно: неграмотно и невыразительно </w:t>
            </w:r>
            <w:r>
              <w:rPr>
                <w:rStyle w:val="FontStyle43"/>
                <w:sz w:val="28"/>
                <w:szCs w:val="28"/>
              </w:rPr>
              <w:t xml:space="preserve"> </w:t>
            </w:r>
            <w:r w:rsidRPr="00423102">
              <w:rPr>
                <w:rStyle w:val="FontStyle43"/>
                <w:sz w:val="28"/>
                <w:szCs w:val="28"/>
              </w:rPr>
              <w:t xml:space="preserve">выполненное движение, слабая техническая </w:t>
            </w:r>
            <w:r w:rsidR="00A32AB0">
              <w:rPr>
                <w:rStyle w:val="FontStyle43"/>
                <w:sz w:val="28"/>
                <w:szCs w:val="28"/>
              </w:rPr>
              <w:t xml:space="preserve"> </w:t>
            </w:r>
            <w:r w:rsidRPr="00423102">
              <w:rPr>
                <w:rStyle w:val="FontStyle43"/>
                <w:sz w:val="28"/>
                <w:szCs w:val="28"/>
              </w:rPr>
              <w:t xml:space="preserve">подготовка, неумение анализировать свое </w:t>
            </w:r>
            <w:r w:rsidR="00A32AB0">
              <w:rPr>
                <w:rStyle w:val="FontStyle43"/>
                <w:sz w:val="28"/>
                <w:szCs w:val="28"/>
              </w:rPr>
              <w:t xml:space="preserve"> исполнение, незнание методики </w:t>
            </w:r>
            <w:r w:rsidRPr="00423102">
              <w:rPr>
                <w:rStyle w:val="FontStyle43"/>
                <w:sz w:val="28"/>
                <w:szCs w:val="28"/>
              </w:rPr>
              <w:t>исполнения изученных движений и т.д.</w:t>
            </w:r>
          </w:p>
        </w:tc>
      </w:tr>
      <w:tr w:rsidR="005C189C" w:rsidRPr="00A0114A" w:rsidTr="00771847">
        <w:tc>
          <w:tcPr>
            <w:tcW w:w="3402" w:type="dxa"/>
            <w:tcBorders>
              <w:top w:val="single" w:sz="6" w:space="0" w:color="auto"/>
              <w:left w:val="single" w:sz="6" w:space="0" w:color="auto"/>
              <w:bottom w:val="single" w:sz="6" w:space="0" w:color="auto"/>
              <w:right w:val="single" w:sz="6" w:space="0" w:color="auto"/>
            </w:tcBorders>
          </w:tcPr>
          <w:p w:rsidR="005C189C" w:rsidRPr="00A0114A" w:rsidRDefault="00771847" w:rsidP="00A32AB0">
            <w:pPr>
              <w:pStyle w:val="Style12"/>
              <w:widowControl/>
              <w:spacing w:line="276" w:lineRule="auto"/>
              <w:ind w:left="106"/>
              <w:rPr>
                <w:rStyle w:val="FontStyle43"/>
                <w:sz w:val="28"/>
                <w:szCs w:val="28"/>
              </w:rPr>
            </w:pPr>
            <w:r>
              <w:rPr>
                <w:rStyle w:val="FontStyle43"/>
                <w:sz w:val="28"/>
                <w:szCs w:val="28"/>
              </w:rPr>
              <w:t>2</w:t>
            </w:r>
            <w:r w:rsidR="005C189C" w:rsidRPr="00A0114A">
              <w:rPr>
                <w:rStyle w:val="FontStyle43"/>
                <w:sz w:val="28"/>
                <w:szCs w:val="28"/>
              </w:rPr>
              <w:t>(«неудовлетворительно»)</w:t>
            </w:r>
          </w:p>
        </w:tc>
        <w:tc>
          <w:tcPr>
            <w:tcW w:w="6804" w:type="dxa"/>
            <w:tcBorders>
              <w:top w:val="single" w:sz="6" w:space="0" w:color="auto"/>
              <w:left w:val="single" w:sz="6" w:space="0" w:color="auto"/>
              <w:bottom w:val="single" w:sz="6" w:space="0" w:color="auto"/>
              <w:right w:val="single" w:sz="6" w:space="0" w:color="auto"/>
            </w:tcBorders>
          </w:tcPr>
          <w:p w:rsidR="005C189C" w:rsidRPr="00A0114A" w:rsidRDefault="005C189C" w:rsidP="00A32AB0">
            <w:pPr>
              <w:pStyle w:val="Style12"/>
              <w:widowControl/>
              <w:spacing w:line="276" w:lineRule="auto"/>
              <w:ind w:left="102" w:right="99"/>
              <w:jc w:val="both"/>
              <w:rPr>
                <w:rStyle w:val="FontStyle43"/>
                <w:sz w:val="28"/>
                <w:szCs w:val="28"/>
              </w:rPr>
            </w:pPr>
            <w:r w:rsidRPr="00A0114A">
              <w:rPr>
                <w:rStyle w:val="FontStyle43"/>
                <w:sz w:val="28"/>
                <w:szCs w:val="28"/>
              </w:rPr>
              <w:t xml:space="preserve">комплекс недостатков, являющийся следствием </w:t>
            </w:r>
            <w:r>
              <w:rPr>
                <w:rStyle w:val="FontStyle43"/>
                <w:sz w:val="28"/>
                <w:szCs w:val="28"/>
              </w:rPr>
              <w:t xml:space="preserve"> </w:t>
            </w:r>
            <w:r w:rsidRPr="00A0114A">
              <w:rPr>
                <w:rStyle w:val="FontStyle43"/>
                <w:sz w:val="28"/>
                <w:szCs w:val="28"/>
              </w:rPr>
              <w:t xml:space="preserve">отсутствия регулярных аудиторных занятий, а </w:t>
            </w:r>
            <w:r w:rsidR="00A32AB0">
              <w:rPr>
                <w:rStyle w:val="FontStyle43"/>
                <w:sz w:val="28"/>
                <w:szCs w:val="28"/>
              </w:rPr>
              <w:t xml:space="preserve"> </w:t>
            </w:r>
            <w:r w:rsidRPr="00A0114A">
              <w:rPr>
                <w:rStyle w:val="FontStyle43"/>
                <w:sz w:val="28"/>
                <w:szCs w:val="28"/>
              </w:rPr>
              <w:t>также интереса к ним, невыполнение программных требований</w:t>
            </w:r>
          </w:p>
        </w:tc>
      </w:tr>
      <w:tr w:rsidR="005C189C" w:rsidRPr="00A0114A" w:rsidTr="00771847">
        <w:tc>
          <w:tcPr>
            <w:tcW w:w="3402" w:type="dxa"/>
            <w:tcBorders>
              <w:top w:val="single" w:sz="6" w:space="0" w:color="auto"/>
              <w:left w:val="single" w:sz="6" w:space="0" w:color="auto"/>
              <w:bottom w:val="single" w:sz="6" w:space="0" w:color="auto"/>
              <w:right w:val="single" w:sz="6" w:space="0" w:color="auto"/>
            </w:tcBorders>
          </w:tcPr>
          <w:p w:rsidR="005C189C" w:rsidRPr="00A0114A" w:rsidRDefault="005C189C" w:rsidP="00A32AB0">
            <w:pPr>
              <w:pStyle w:val="Style12"/>
              <w:widowControl/>
              <w:spacing w:line="276" w:lineRule="auto"/>
              <w:ind w:left="106"/>
              <w:rPr>
                <w:rStyle w:val="FontStyle43"/>
                <w:sz w:val="28"/>
                <w:szCs w:val="28"/>
              </w:rPr>
            </w:pPr>
            <w:r w:rsidRPr="00A0114A">
              <w:rPr>
                <w:rStyle w:val="FontStyle43"/>
                <w:sz w:val="28"/>
                <w:szCs w:val="28"/>
              </w:rPr>
              <w:t>«зачет» (без отметки)</w:t>
            </w:r>
          </w:p>
        </w:tc>
        <w:tc>
          <w:tcPr>
            <w:tcW w:w="6804" w:type="dxa"/>
            <w:tcBorders>
              <w:top w:val="single" w:sz="6" w:space="0" w:color="auto"/>
              <w:left w:val="single" w:sz="6" w:space="0" w:color="auto"/>
              <w:bottom w:val="single" w:sz="6" w:space="0" w:color="auto"/>
              <w:right w:val="single" w:sz="6" w:space="0" w:color="auto"/>
            </w:tcBorders>
          </w:tcPr>
          <w:p w:rsidR="005C189C" w:rsidRDefault="005C189C" w:rsidP="00A32AB0">
            <w:pPr>
              <w:pStyle w:val="Style12"/>
              <w:widowControl/>
              <w:spacing w:line="276" w:lineRule="auto"/>
              <w:ind w:left="102" w:right="99" w:firstLine="5"/>
              <w:rPr>
                <w:rStyle w:val="FontStyle43"/>
                <w:sz w:val="28"/>
                <w:szCs w:val="28"/>
              </w:rPr>
            </w:pPr>
            <w:r>
              <w:rPr>
                <w:rStyle w:val="FontStyle43"/>
                <w:sz w:val="28"/>
                <w:szCs w:val="28"/>
              </w:rPr>
              <w:t xml:space="preserve"> </w:t>
            </w:r>
            <w:r w:rsidRPr="00A0114A">
              <w:rPr>
                <w:rStyle w:val="FontStyle43"/>
                <w:sz w:val="28"/>
                <w:szCs w:val="28"/>
              </w:rPr>
              <w:t xml:space="preserve">отражает достаточный уровень подготовки и </w:t>
            </w:r>
          </w:p>
          <w:p w:rsidR="005C189C" w:rsidRPr="00A0114A" w:rsidRDefault="005C189C" w:rsidP="00A32AB0">
            <w:pPr>
              <w:pStyle w:val="Style12"/>
              <w:widowControl/>
              <w:spacing w:line="276" w:lineRule="auto"/>
              <w:ind w:left="102" w:right="99" w:firstLine="5"/>
              <w:rPr>
                <w:rStyle w:val="FontStyle43"/>
                <w:sz w:val="28"/>
                <w:szCs w:val="28"/>
              </w:rPr>
            </w:pPr>
            <w:r>
              <w:rPr>
                <w:rStyle w:val="FontStyle43"/>
                <w:sz w:val="28"/>
                <w:szCs w:val="28"/>
              </w:rPr>
              <w:t xml:space="preserve"> </w:t>
            </w:r>
            <w:r w:rsidRPr="00A0114A">
              <w:rPr>
                <w:rStyle w:val="FontStyle43"/>
                <w:sz w:val="28"/>
                <w:szCs w:val="28"/>
              </w:rPr>
              <w:t>исполнения на данном этапе обучения.</w:t>
            </w:r>
          </w:p>
        </w:tc>
      </w:tr>
    </w:tbl>
    <w:p w:rsidR="005C189C" w:rsidRPr="00A0114A" w:rsidRDefault="005C189C" w:rsidP="00F33640">
      <w:pPr>
        <w:pStyle w:val="Style31"/>
        <w:widowControl/>
        <w:spacing w:before="197" w:line="276" w:lineRule="auto"/>
        <w:ind w:firstLine="708"/>
        <w:rPr>
          <w:rStyle w:val="FontStyle43"/>
          <w:sz w:val="28"/>
          <w:szCs w:val="28"/>
        </w:rPr>
      </w:pPr>
      <w:r w:rsidRPr="00A0114A">
        <w:rPr>
          <w:rStyle w:val="FontStyle43"/>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5C189C" w:rsidRPr="001C02DB" w:rsidRDefault="005C189C" w:rsidP="00F33640">
      <w:pPr>
        <w:pStyle w:val="Style14"/>
        <w:widowControl/>
        <w:spacing w:before="5" w:line="276" w:lineRule="auto"/>
        <w:ind w:firstLine="708"/>
        <w:jc w:val="both"/>
        <w:rPr>
          <w:i/>
          <w:color w:val="000000"/>
          <w:sz w:val="28"/>
          <w:szCs w:val="28"/>
        </w:rPr>
      </w:pPr>
      <w:r w:rsidRPr="00A0114A">
        <w:rPr>
          <w:rStyle w:val="FontStyle43"/>
          <w:sz w:val="28"/>
          <w:szCs w:val="28"/>
        </w:rPr>
        <w:t xml:space="preserve">Для аттестации обучающихся создаются фонды </w:t>
      </w:r>
      <w:r>
        <w:rPr>
          <w:rStyle w:val="FontStyle43"/>
          <w:sz w:val="28"/>
          <w:szCs w:val="28"/>
        </w:rPr>
        <w:t xml:space="preserve">оценочных средств, </w:t>
      </w:r>
      <w:r w:rsidRPr="00A0114A">
        <w:rPr>
          <w:rStyle w:val="FontStyle43"/>
          <w:sz w:val="28"/>
          <w:szCs w:val="28"/>
        </w:rPr>
        <w:t>которые включают в себя методы контроля, позволяющие оценить приобретенные знания, умения и навыки.</w:t>
      </w:r>
      <w:r w:rsidRPr="00B35375">
        <w:rPr>
          <w:rStyle w:val="FontStyle40"/>
          <w:sz w:val="28"/>
          <w:szCs w:val="28"/>
        </w:rPr>
        <w:t xml:space="preserve"> </w:t>
      </w:r>
      <w:r w:rsidRPr="00A0114A">
        <w:rPr>
          <w:rStyle w:val="FontStyle43"/>
          <w:sz w:val="28"/>
          <w:szCs w:val="28"/>
        </w:rPr>
        <w:t>Фонды оценочных средств призваны обеспечивать оценку качества приобретенных выпускниками знаний, умений и навыков.</w:t>
      </w:r>
    </w:p>
    <w:p w:rsidR="005C189C" w:rsidRPr="00243DA1" w:rsidRDefault="005C189C" w:rsidP="00F33640">
      <w:pPr>
        <w:pStyle w:val="a7"/>
        <w:shd w:val="clear" w:color="auto" w:fill="auto"/>
        <w:spacing w:line="276" w:lineRule="auto"/>
        <w:ind w:right="20" w:firstLine="720"/>
        <w:rPr>
          <w:sz w:val="28"/>
          <w:szCs w:val="28"/>
        </w:rPr>
      </w:pPr>
    </w:p>
    <w:p w:rsidR="005C189C" w:rsidRPr="008036A0" w:rsidRDefault="005C189C" w:rsidP="00A32AB0">
      <w:pPr>
        <w:pStyle w:val="210"/>
        <w:keepNext/>
        <w:keepLines/>
        <w:shd w:val="clear" w:color="auto" w:fill="auto"/>
        <w:spacing w:after="0" w:line="276" w:lineRule="auto"/>
        <w:ind w:right="-2" w:firstLine="0"/>
        <w:jc w:val="center"/>
        <w:rPr>
          <w:rStyle w:val="211"/>
          <w:b/>
          <w:sz w:val="28"/>
          <w:szCs w:val="28"/>
        </w:rPr>
      </w:pPr>
      <w:bookmarkStart w:id="7" w:name="bookmark36"/>
      <w:r w:rsidRPr="008036A0">
        <w:rPr>
          <w:rStyle w:val="211"/>
          <w:b/>
          <w:sz w:val="28"/>
          <w:szCs w:val="28"/>
        </w:rPr>
        <w:t xml:space="preserve">    </w:t>
      </w:r>
      <w:r w:rsidRPr="00243DA1">
        <w:rPr>
          <w:rStyle w:val="211"/>
          <w:b/>
          <w:sz w:val="28"/>
          <w:szCs w:val="28"/>
        </w:rPr>
        <w:t>V. МЕТОДИЧЕСКОЕ ОБЕСПЕЧЕНИЕ УЧЕБНОГО ПРОЦЕССА</w:t>
      </w:r>
    </w:p>
    <w:p w:rsidR="005C189C" w:rsidRPr="008036A0" w:rsidRDefault="005C189C" w:rsidP="00F33640">
      <w:pPr>
        <w:pStyle w:val="210"/>
        <w:keepNext/>
        <w:keepLines/>
        <w:shd w:val="clear" w:color="auto" w:fill="auto"/>
        <w:spacing w:after="0" w:line="276" w:lineRule="auto"/>
        <w:ind w:right="720" w:firstLine="0"/>
        <w:jc w:val="center"/>
        <w:rPr>
          <w:rStyle w:val="211"/>
          <w:b/>
          <w:sz w:val="28"/>
          <w:szCs w:val="28"/>
        </w:rPr>
      </w:pPr>
    </w:p>
    <w:p w:rsidR="005C189C" w:rsidRPr="00E04D3A" w:rsidRDefault="005C189C" w:rsidP="00F33640">
      <w:pPr>
        <w:pStyle w:val="210"/>
        <w:keepNext/>
        <w:keepLines/>
        <w:shd w:val="clear" w:color="auto" w:fill="auto"/>
        <w:spacing w:after="0" w:line="276" w:lineRule="auto"/>
        <w:ind w:right="720" w:firstLine="0"/>
        <w:rPr>
          <w:sz w:val="28"/>
          <w:szCs w:val="28"/>
        </w:rPr>
      </w:pPr>
      <w:r w:rsidRPr="00E04D3A">
        <w:rPr>
          <w:sz w:val="28"/>
          <w:szCs w:val="28"/>
        </w:rPr>
        <w:t>1. Методические рекомендации педагогическим работникам</w:t>
      </w:r>
      <w:bookmarkEnd w:id="7"/>
    </w:p>
    <w:p w:rsidR="005C189C" w:rsidRPr="00E04D3A" w:rsidRDefault="005C189C" w:rsidP="00F33640">
      <w:pPr>
        <w:pStyle w:val="a7"/>
        <w:shd w:val="clear" w:color="auto" w:fill="auto"/>
        <w:spacing w:line="276" w:lineRule="auto"/>
        <w:ind w:right="20" w:firstLine="720"/>
        <w:rPr>
          <w:sz w:val="28"/>
          <w:szCs w:val="28"/>
        </w:rPr>
      </w:pPr>
      <w:r w:rsidRPr="00E04D3A">
        <w:rPr>
          <w:sz w:val="28"/>
          <w:szCs w:val="28"/>
        </w:rPr>
        <w:t>Основная форма учебной и воспитательной работы - урок в классе,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w:t>
      </w:r>
    </w:p>
    <w:p w:rsidR="005C189C" w:rsidRPr="00E04D3A" w:rsidRDefault="005C189C" w:rsidP="00F33640">
      <w:pPr>
        <w:pStyle w:val="a7"/>
        <w:shd w:val="clear" w:color="auto" w:fill="auto"/>
        <w:spacing w:line="276" w:lineRule="auto"/>
        <w:ind w:right="20" w:firstLine="720"/>
        <w:rPr>
          <w:sz w:val="28"/>
          <w:szCs w:val="28"/>
        </w:rPr>
      </w:pPr>
      <w:r w:rsidRPr="00E04D3A">
        <w:rPr>
          <w:sz w:val="28"/>
          <w:szCs w:val="28"/>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на выполнении известных правил: от простого к сложному, от легкого к трудному, от известного к неизвестному. Содержание процесса обучения на уроках гимнастики, в соответствии с основополагающими принципами педагогической </w:t>
      </w:r>
      <w:r w:rsidRPr="00E04D3A">
        <w:rPr>
          <w:sz w:val="28"/>
          <w:szCs w:val="28"/>
        </w:rPr>
        <w:lastRenderedPageBreak/>
        <w:t>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w:t>
      </w:r>
    </w:p>
    <w:p w:rsidR="005C189C" w:rsidRPr="00E04D3A" w:rsidRDefault="005C189C" w:rsidP="00F33640">
      <w:pPr>
        <w:pStyle w:val="a7"/>
        <w:shd w:val="clear" w:color="auto" w:fill="auto"/>
        <w:spacing w:line="276" w:lineRule="auto"/>
        <w:ind w:right="20" w:firstLine="720"/>
        <w:rPr>
          <w:sz w:val="28"/>
          <w:szCs w:val="28"/>
        </w:rPr>
      </w:pPr>
      <w:r w:rsidRPr="00E04D3A">
        <w:rPr>
          <w:sz w:val="28"/>
          <w:szCs w:val="28"/>
        </w:rPr>
        <w:t>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w:t>
      </w:r>
    </w:p>
    <w:p w:rsidR="005C189C" w:rsidRPr="00E04D3A" w:rsidRDefault="005C189C" w:rsidP="00F33640">
      <w:pPr>
        <w:pStyle w:val="a7"/>
        <w:shd w:val="clear" w:color="auto" w:fill="auto"/>
        <w:spacing w:line="276" w:lineRule="auto"/>
        <w:ind w:right="20" w:firstLine="720"/>
        <w:rPr>
          <w:sz w:val="28"/>
          <w:szCs w:val="28"/>
        </w:rPr>
      </w:pPr>
      <w:r w:rsidRPr="00E04D3A">
        <w:rPr>
          <w:sz w:val="28"/>
          <w:szCs w:val="28"/>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 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5C189C" w:rsidRPr="00E04D3A" w:rsidRDefault="005C189C" w:rsidP="00F33640">
      <w:pPr>
        <w:pStyle w:val="a7"/>
        <w:shd w:val="clear" w:color="auto" w:fill="auto"/>
        <w:spacing w:line="276" w:lineRule="auto"/>
        <w:ind w:right="20" w:firstLine="720"/>
        <w:rPr>
          <w:sz w:val="28"/>
          <w:szCs w:val="28"/>
        </w:rPr>
      </w:pPr>
      <w:r w:rsidRPr="00E04D3A">
        <w:rPr>
          <w:sz w:val="28"/>
          <w:szCs w:val="28"/>
        </w:rPr>
        <w:t>Преподаватель в занятиях с учеником помогает учащимся увидеть образ движения. Ученик впитывает, как губка, все впечатления от действий педагога</w:t>
      </w:r>
      <w:r>
        <w:rPr>
          <w:sz w:val="28"/>
          <w:szCs w:val="28"/>
        </w:rPr>
        <w:t>, поэтому все поведение преподавателя</w:t>
      </w:r>
      <w:r w:rsidRPr="00E04D3A">
        <w:rPr>
          <w:sz w:val="28"/>
          <w:szCs w:val="28"/>
        </w:rPr>
        <w:t xml:space="preserve">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5C189C" w:rsidRPr="00E04D3A" w:rsidRDefault="005C189C" w:rsidP="00F33640">
      <w:pPr>
        <w:pStyle w:val="a7"/>
        <w:shd w:val="clear" w:color="auto" w:fill="auto"/>
        <w:spacing w:line="276" w:lineRule="auto"/>
        <w:ind w:right="20" w:firstLine="720"/>
        <w:rPr>
          <w:sz w:val="28"/>
          <w:szCs w:val="28"/>
        </w:rPr>
      </w:pPr>
      <w:r w:rsidRPr="00E04D3A">
        <w:rPr>
          <w:sz w:val="28"/>
          <w:szCs w:val="28"/>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5C189C" w:rsidRPr="00E04D3A" w:rsidRDefault="005C189C" w:rsidP="00F33640">
      <w:pPr>
        <w:pStyle w:val="a7"/>
        <w:shd w:val="clear" w:color="auto" w:fill="auto"/>
        <w:spacing w:line="276" w:lineRule="auto"/>
        <w:ind w:right="20" w:firstLine="720"/>
        <w:rPr>
          <w:sz w:val="28"/>
          <w:szCs w:val="28"/>
        </w:rPr>
      </w:pPr>
      <w:r w:rsidRPr="00E04D3A">
        <w:rPr>
          <w:sz w:val="28"/>
          <w:szCs w:val="28"/>
        </w:rPr>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5C189C" w:rsidRPr="00E04D3A" w:rsidRDefault="005C189C" w:rsidP="00F33640">
      <w:pPr>
        <w:pStyle w:val="a7"/>
        <w:shd w:val="clear" w:color="auto" w:fill="auto"/>
        <w:spacing w:line="276" w:lineRule="auto"/>
        <w:ind w:right="20" w:firstLine="720"/>
        <w:rPr>
          <w:sz w:val="28"/>
          <w:szCs w:val="28"/>
        </w:rPr>
      </w:pPr>
      <w:r w:rsidRPr="00E04D3A">
        <w:rPr>
          <w:sz w:val="28"/>
          <w:szCs w:val="28"/>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 прежде всего, определить его направленность.</w:t>
      </w:r>
    </w:p>
    <w:p w:rsidR="005C189C" w:rsidRPr="00E04D3A" w:rsidRDefault="005C189C" w:rsidP="00F33640">
      <w:pPr>
        <w:pStyle w:val="a7"/>
        <w:shd w:val="clear" w:color="auto" w:fill="auto"/>
        <w:spacing w:line="276" w:lineRule="auto"/>
        <w:ind w:right="20" w:firstLine="720"/>
        <w:rPr>
          <w:sz w:val="28"/>
          <w:szCs w:val="28"/>
        </w:rPr>
      </w:pPr>
      <w:r w:rsidRPr="00E04D3A">
        <w:rPr>
          <w:sz w:val="28"/>
          <w:szCs w:val="28"/>
        </w:rPr>
        <w:t xml:space="preserve">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w:t>
      </w:r>
      <w:r w:rsidRPr="00E04D3A">
        <w:rPr>
          <w:sz w:val="28"/>
          <w:szCs w:val="28"/>
        </w:rPr>
        <w:lastRenderedPageBreak/>
        <w:t>порядке, чтобы преподаватель мог лучше видеть их, причем через 2-3 урока следует менять линии.</w:t>
      </w:r>
    </w:p>
    <w:p w:rsidR="005C189C" w:rsidRPr="00E04D3A" w:rsidRDefault="005C189C" w:rsidP="00F33640">
      <w:pPr>
        <w:pStyle w:val="a7"/>
        <w:shd w:val="clear" w:color="auto" w:fill="auto"/>
        <w:spacing w:line="276" w:lineRule="auto"/>
        <w:ind w:right="20" w:firstLine="720"/>
        <w:rPr>
          <w:sz w:val="28"/>
          <w:szCs w:val="28"/>
        </w:rPr>
      </w:pPr>
      <w:r w:rsidRPr="00E04D3A">
        <w:rPr>
          <w:sz w:val="28"/>
          <w:szCs w:val="28"/>
        </w:rP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5C189C" w:rsidRPr="00E04D3A" w:rsidRDefault="005C189C" w:rsidP="00F33640">
      <w:pPr>
        <w:pStyle w:val="a7"/>
        <w:shd w:val="clear" w:color="auto" w:fill="auto"/>
        <w:spacing w:after="420" w:line="276" w:lineRule="auto"/>
        <w:ind w:left="40" w:right="20" w:firstLine="700"/>
        <w:rPr>
          <w:sz w:val="28"/>
          <w:szCs w:val="28"/>
        </w:rPr>
      </w:pPr>
      <w:r w:rsidRPr="00E04D3A">
        <w:rPr>
          <w:sz w:val="28"/>
          <w:szCs w:val="28"/>
        </w:rPr>
        <w:t>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5C189C" w:rsidRPr="00E04D3A" w:rsidRDefault="005C189C" w:rsidP="00F33640">
      <w:pPr>
        <w:pStyle w:val="210"/>
        <w:keepNext/>
        <w:keepLines/>
        <w:shd w:val="clear" w:color="auto" w:fill="auto"/>
        <w:spacing w:after="0" w:line="276" w:lineRule="auto"/>
        <w:ind w:left="40" w:right="20" w:firstLine="700"/>
        <w:jc w:val="both"/>
        <w:rPr>
          <w:sz w:val="28"/>
          <w:szCs w:val="28"/>
        </w:rPr>
      </w:pPr>
      <w:bookmarkStart w:id="8" w:name="bookmark37"/>
      <w:r w:rsidRPr="00E04D3A">
        <w:rPr>
          <w:sz w:val="28"/>
          <w:szCs w:val="28"/>
        </w:rPr>
        <w:t>2.Методические рекомендации по организации самостоятельной работы</w:t>
      </w:r>
      <w:bookmarkEnd w:id="8"/>
    </w:p>
    <w:p w:rsidR="00A32AB0" w:rsidRDefault="00A32AB0" w:rsidP="00F33640">
      <w:pPr>
        <w:pStyle w:val="a7"/>
        <w:shd w:val="clear" w:color="auto" w:fill="auto"/>
        <w:spacing w:line="276" w:lineRule="auto"/>
        <w:ind w:left="40" w:right="20" w:firstLine="700"/>
        <w:rPr>
          <w:sz w:val="28"/>
          <w:szCs w:val="28"/>
        </w:rPr>
      </w:pPr>
    </w:p>
    <w:p w:rsidR="005C189C" w:rsidRPr="00E04D3A" w:rsidRDefault="005C189C" w:rsidP="00F33640">
      <w:pPr>
        <w:pStyle w:val="a7"/>
        <w:shd w:val="clear" w:color="auto" w:fill="auto"/>
        <w:spacing w:line="276" w:lineRule="auto"/>
        <w:ind w:left="40" w:right="20" w:firstLine="700"/>
        <w:rPr>
          <w:sz w:val="28"/>
          <w:szCs w:val="28"/>
        </w:rPr>
      </w:pPr>
      <w:r w:rsidRPr="00E04D3A">
        <w:rPr>
          <w:sz w:val="28"/>
          <w:szCs w:val="28"/>
        </w:rPr>
        <w:t>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5C189C" w:rsidRPr="00E04D3A" w:rsidRDefault="005C189C" w:rsidP="00F33640">
      <w:pPr>
        <w:pStyle w:val="a7"/>
        <w:numPr>
          <w:ilvl w:val="0"/>
          <w:numId w:val="13"/>
        </w:numPr>
        <w:shd w:val="clear" w:color="auto" w:fill="auto"/>
        <w:tabs>
          <w:tab w:val="left" w:pos="942"/>
        </w:tabs>
        <w:spacing w:line="276" w:lineRule="auto"/>
        <w:ind w:left="40" w:right="20" w:firstLine="700"/>
        <w:rPr>
          <w:sz w:val="28"/>
          <w:szCs w:val="28"/>
        </w:rPr>
      </w:pPr>
      <w:r w:rsidRPr="00E04D3A">
        <w:rPr>
          <w:sz w:val="28"/>
          <w:szCs w:val="28"/>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5C189C" w:rsidRPr="00E04D3A" w:rsidRDefault="005C189C" w:rsidP="00F33640">
      <w:pPr>
        <w:pStyle w:val="a7"/>
        <w:numPr>
          <w:ilvl w:val="0"/>
          <w:numId w:val="13"/>
        </w:numPr>
        <w:shd w:val="clear" w:color="auto" w:fill="auto"/>
        <w:tabs>
          <w:tab w:val="left" w:pos="1005"/>
        </w:tabs>
        <w:spacing w:line="276" w:lineRule="auto"/>
        <w:ind w:left="40" w:right="20" w:firstLine="700"/>
        <w:rPr>
          <w:sz w:val="28"/>
          <w:szCs w:val="28"/>
        </w:rPr>
      </w:pPr>
      <w:r w:rsidRPr="00E04D3A">
        <w:rPr>
          <w:sz w:val="28"/>
          <w:szCs w:val="28"/>
        </w:rPr>
        <w:t>самостоятельные занятия должны быть регулярными и систематичными;</w:t>
      </w:r>
    </w:p>
    <w:p w:rsidR="005C189C" w:rsidRDefault="005C189C" w:rsidP="00F33640">
      <w:pPr>
        <w:pStyle w:val="a7"/>
        <w:numPr>
          <w:ilvl w:val="0"/>
          <w:numId w:val="13"/>
        </w:numPr>
        <w:shd w:val="clear" w:color="auto" w:fill="auto"/>
        <w:tabs>
          <w:tab w:val="left" w:pos="1009"/>
        </w:tabs>
        <w:spacing w:line="276" w:lineRule="auto"/>
        <w:ind w:left="40" w:firstLine="700"/>
        <w:rPr>
          <w:sz w:val="28"/>
          <w:szCs w:val="28"/>
        </w:rPr>
      </w:pPr>
      <w:r w:rsidRPr="00E04D3A">
        <w:rPr>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гимнастике.</w:t>
      </w:r>
    </w:p>
    <w:p w:rsidR="005C189C" w:rsidRDefault="005C189C" w:rsidP="00F33640">
      <w:pPr>
        <w:pStyle w:val="a7"/>
        <w:shd w:val="clear" w:color="auto" w:fill="auto"/>
        <w:tabs>
          <w:tab w:val="left" w:pos="1009"/>
        </w:tabs>
        <w:spacing w:line="276" w:lineRule="auto"/>
        <w:ind w:left="740" w:firstLine="0"/>
        <w:rPr>
          <w:sz w:val="28"/>
          <w:szCs w:val="28"/>
        </w:rPr>
      </w:pPr>
      <w:r>
        <w:rPr>
          <w:sz w:val="28"/>
          <w:szCs w:val="28"/>
        </w:rPr>
        <w:t xml:space="preserve"> </w:t>
      </w:r>
    </w:p>
    <w:p w:rsidR="005C189C" w:rsidRDefault="005C189C" w:rsidP="00F33640">
      <w:pPr>
        <w:pStyle w:val="a7"/>
        <w:shd w:val="clear" w:color="auto" w:fill="auto"/>
        <w:tabs>
          <w:tab w:val="left" w:pos="1009"/>
        </w:tabs>
        <w:spacing w:line="276" w:lineRule="auto"/>
        <w:ind w:firstLine="0"/>
        <w:rPr>
          <w:sz w:val="28"/>
          <w:szCs w:val="28"/>
        </w:rPr>
      </w:pPr>
    </w:p>
    <w:p w:rsidR="005C189C" w:rsidRDefault="00771847" w:rsidP="00771847">
      <w:pPr>
        <w:pStyle w:val="21"/>
        <w:shd w:val="clear" w:color="auto" w:fill="auto"/>
        <w:spacing w:line="276" w:lineRule="auto"/>
      </w:pPr>
      <w:bookmarkStart w:id="9" w:name="bookmark39"/>
      <w:r>
        <w:rPr>
          <w:lang w:val="en-US"/>
        </w:rPr>
        <w:t>VI</w:t>
      </w:r>
      <w:r>
        <w:t xml:space="preserve">. </w:t>
      </w:r>
      <w:r w:rsidR="005C189C">
        <w:t>СПИСОК УЧЕБНО-МЕТОДИЧЕСКОЙ ЛИТЕРАТУРЫ</w:t>
      </w:r>
      <w:bookmarkEnd w:id="9"/>
    </w:p>
    <w:p w:rsidR="005C189C" w:rsidRDefault="005C189C" w:rsidP="00F33640">
      <w:pPr>
        <w:pStyle w:val="21"/>
        <w:shd w:val="clear" w:color="auto" w:fill="auto"/>
        <w:spacing w:line="276" w:lineRule="auto"/>
        <w:ind w:left="40"/>
        <w:jc w:val="left"/>
      </w:pPr>
    </w:p>
    <w:p w:rsidR="005C189C" w:rsidRPr="001F082B" w:rsidRDefault="005C189C" w:rsidP="00F33640">
      <w:pPr>
        <w:pStyle w:val="a3"/>
        <w:numPr>
          <w:ilvl w:val="0"/>
          <w:numId w:val="20"/>
        </w:numPr>
        <w:rPr>
          <w:rStyle w:val="FontStyle44"/>
          <w:b w:val="0"/>
          <w:sz w:val="28"/>
          <w:szCs w:val="28"/>
        </w:rPr>
      </w:pPr>
      <w:r>
        <w:rPr>
          <w:rStyle w:val="FontStyle44"/>
          <w:b w:val="0"/>
          <w:sz w:val="28"/>
          <w:szCs w:val="28"/>
        </w:rPr>
        <w:t>Антропова А. Теория и методика преподавания классического танца – Орел, 2000</w:t>
      </w:r>
    </w:p>
    <w:p w:rsidR="005C189C" w:rsidRDefault="005C189C" w:rsidP="00F33640">
      <w:pPr>
        <w:pStyle w:val="a3"/>
        <w:numPr>
          <w:ilvl w:val="0"/>
          <w:numId w:val="20"/>
        </w:numPr>
        <w:rPr>
          <w:rStyle w:val="FontStyle44"/>
          <w:b w:val="0"/>
          <w:sz w:val="28"/>
          <w:szCs w:val="28"/>
        </w:rPr>
      </w:pPr>
      <w:r w:rsidRPr="00B80E4C">
        <w:rPr>
          <w:rStyle w:val="FontStyle44"/>
          <w:b w:val="0"/>
          <w:sz w:val="28"/>
          <w:szCs w:val="28"/>
        </w:rPr>
        <w:t>Барышникова Т. Азбука хореографии – М., 2001</w:t>
      </w:r>
    </w:p>
    <w:p w:rsidR="005C189C" w:rsidRDefault="005C189C" w:rsidP="00F33640">
      <w:pPr>
        <w:pStyle w:val="a3"/>
        <w:numPr>
          <w:ilvl w:val="0"/>
          <w:numId w:val="20"/>
        </w:numPr>
        <w:rPr>
          <w:rStyle w:val="FontStyle44"/>
          <w:b w:val="0"/>
          <w:sz w:val="28"/>
          <w:szCs w:val="28"/>
        </w:rPr>
      </w:pPr>
      <w:proofErr w:type="spellStart"/>
      <w:r>
        <w:rPr>
          <w:rStyle w:val="FontStyle44"/>
          <w:b w:val="0"/>
          <w:sz w:val="28"/>
          <w:szCs w:val="28"/>
        </w:rPr>
        <w:t>Бекина</w:t>
      </w:r>
      <w:proofErr w:type="spellEnd"/>
      <w:r>
        <w:rPr>
          <w:rStyle w:val="FontStyle44"/>
          <w:b w:val="0"/>
          <w:sz w:val="28"/>
          <w:szCs w:val="28"/>
        </w:rPr>
        <w:t xml:space="preserve"> С. Музыка и движения – М., 1983</w:t>
      </w:r>
    </w:p>
    <w:p w:rsidR="005C189C" w:rsidRDefault="005C189C" w:rsidP="00F33640">
      <w:pPr>
        <w:pStyle w:val="a3"/>
        <w:numPr>
          <w:ilvl w:val="0"/>
          <w:numId w:val="20"/>
        </w:numPr>
        <w:rPr>
          <w:rStyle w:val="FontStyle44"/>
          <w:b w:val="0"/>
          <w:sz w:val="28"/>
          <w:szCs w:val="28"/>
        </w:rPr>
      </w:pPr>
      <w:r w:rsidRPr="00B80E4C">
        <w:rPr>
          <w:rStyle w:val="FontStyle44"/>
          <w:b w:val="0"/>
          <w:sz w:val="28"/>
          <w:szCs w:val="28"/>
        </w:rPr>
        <w:t>Боброва Г. Искусство грации – Л., 1986</w:t>
      </w:r>
    </w:p>
    <w:p w:rsidR="005C189C" w:rsidRDefault="005C189C" w:rsidP="00F33640">
      <w:pPr>
        <w:pStyle w:val="a3"/>
        <w:numPr>
          <w:ilvl w:val="0"/>
          <w:numId w:val="20"/>
        </w:numPr>
        <w:rPr>
          <w:rStyle w:val="FontStyle44"/>
          <w:b w:val="0"/>
          <w:sz w:val="28"/>
          <w:szCs w:val="28"/>
        </w:rPr>
      </w:pPr>
      <w:proofErr w:type="spellStart"/>
      <w:r>
        <w:rPr>
          <w:rStyle w:val="FontStyle44"/>
          <w:b w:val="0"/>
          <w:sz w:val="28"/>
          <w:szCs w:val="28"/>
        </w:rPr>
        <w:lastRenderedPageBreak/>
        <w:t>Бриске</w:t>
      </w:r>
      <w:proofErr w:type="spellEnd"/>
      <w:r>
        <w:rPr>
          <w:rStyle w:val="FontStyle44"/>
          <w:b w:val="0"/>
          <w:sz w:val="28"/>
          <w:szCs w:val="28"/>
        </w:rPr>
        <w:t xml:space="preserve"> И. Хореография. Программа – Челябинск, 1995</w:t>
      </w:r>
    </w:p>
    <w:p w:rsidR="005C189C" w:rsidRDefault="005C189C" w:rsidP="00F33640">
      <w:pPr>
        <w:pStyle w:val="a3"/>
        <w:numPr>
          <w:ilvl w:val="0"/>
          <w:numId w:val="20"/>
        </w:numPr>
        <w:rPr>
          <w:rStyle w:val="FontStyle44"/>
          <w:b w:val="0"/>
          <w:sz w:val="28"/>
          <w:szCs w:val="28"/>
        </w:rPr>
      </w:pPr>
      <w:r>
        <w:rPr>
          <w:rStyle w:val="FontStyle44"/>
          <w:b w:val="0"/>
          <w:sz w:val="28"/>
          <w:szCs w:val="28"/>
        </w:rPr>
        <w:t>Лисицкая М. Гимнастика и танец – М., 1988</w:t>
      </w:r>
    </w:p>
    <w:p w:rsidR="005C189C" w:rsidRDefault="005C189C" w:rsidP="00F33640">
      <w:pPr>
        <w:pStyle w:val="a3"/>
        <w:numPr>
          <w:ilvl w:val="0"/>
          <w:numId w:val="20"/>
        </w:numPr>
        <w:rPr>
          <w:rStyle w:val="FontStyle44"/>
          <w:b w:val="0"/>
          <w:sz w:val="28"/>
          <w:szCs w:val="28"/>
        </w:rPr>
      </w:pPr>
      <w:r w:rsidRPr="00B80E4C">
        <w:rPr>
          <w:rStyle w:val="FontStyle44"/>
          <w:b w:val="0"/>
          <w:sz w:val="28"/>
          <w:szCs w:val="28"/>
        </w:rPr>
        <w:t>Лукьянова Е. Дыхание в хореографии – М., 1979</w:t>
      </w:r>
    </w:p>
    <w:p w:rsidR="005C189C" w:rsidRDefault="005C189C" w:rsidP="00F33640">
      <w:pPr>
        <w:pStyle w:val="a3"/>
        <w:numPr>
          <w:ilvl w:val="0"/>
          <w:numId w:val="20"/>
        </w:numPr>
        <w:rPr>
          <w:rStyle w:val="FontStyle44"/>
          <w:b w:val="0"/>
          <w:sz w:val="28"/>
          <w:szCs w:val="28"/>
        </w:rPr>
      </w:pPr>
      <w:r>
        <w:rPr>
          <w:rStyle w:val="FontStyle44"/>
          <w:b w:val="0"/>
          <w:sz w:val="28"/>
          <w:szCs w:val="28"/>
        </w:rPr>
        <w:t>Народно – сценический танец для хореографических отделений ДМШ и ДШИ – М., 1986</w:t>
      </w:r>
    </w:p>
    <w:p w:rsidR="005C189C" w:rsidRDefault="005C189C" w:rsidP="00F33640">
      <w:pPr>
        <w:pStyle w:val="a3"/>
        <w:numPr>
          <w:ilvl w:val="0"/>
          <w:numId w:val="20"/>
        </w:numPr>
        <w:rPr>
          <w:rStyle w:val="FontStyle44"/>
          <w:b w:val="0"/>
          <w:sz w:val="28"/>
          <w:szCs w:val="28"/>
        </w:rPr>
      </w:pPr>
      <w:r w:rsidRPr="00B80E4C">
        <w:rPr>
          <w:rStyle w:val="FontStyle44"/>
          <w:b w:val="0"/>
          <w:sz w:val="28"/>
          <w:szCs w:val="28"/>
        </w:rPr>
        <w:t>Попова М. Танцуют дети – М., 1989</w:t>
      </w:r>
    </w:p>
    <w:p w:rsidR="005C189C" w:rsidRPr="001F082B" w:rsidRDefault="005C189C" w:rsidP="00F33640">
      <w:pPr>
        <w:pStyle w:val="a3"/>
        <w:numPr>
          <w:ilvl w:val="0"/>
          <w:numId w:val="20"/>
        </w:numPr>
        <w:rPr>
          <w:rStyle w:val="FontStyle44"/>
          <w:b w:val="0"/>
          <w:sz w:val="28"/>
          <w:szCs w:val="28"/>
        </w:rPr>
      </w:pPr>
      <w:proofErr w:type="spellStart"/>
      <w:r>
        <w:rPr>
          <w:rStyle w:val="FontStyle44"/>
          <w:b w:val="0"/>
          <w:sz w:val="28"/>
          <w:szCs w:val="28"/>
        </w:rPr>
        <w:t>Фирилеева</w:t>
      </w:r>
      <w:proofErr w:type="spellEnd"/>
      <w:r>
        <w:rPr>
          <w:rStyle w:val="FontStyle44"/>
          <w:b w:val="0"/>
          <w:sz w:val="28"/>
          <w:szCs w:val="28"/>
        </w:rPr>
        <w:t xml:space="preserve"> Ж., Сайкина Б. «</w:t>
      </w:r>
      <w:proofErr w:type="spellStart"/>
      <w:r>
        <w:rPr>
          <w:rStyle w:val="FontStyle44"/>
          <w:b w:val="0"/>
          <w:sz w:val="28"/>
          <w:szCs w:val="28"/>
        </w:rPr>
        <w:t>Са-Фи-Дансе</w:t>
      </w:r>
      <w:proofErr w:type="spellEnd"/>
      <w:r>
        <w:rPr>
          <w:rStyle w:val="FontStyle44"/>
          <w:b w:val="0"/>
          <w:sz w:val="28"/>
          <w:szCs w:val="28"/>
        </w:rPr>
        <w:t>» танцевально-игровая гимнастика для детей – С-Пб., 2003</w:t>
      </w:r>
    </w:p>
    <w:p w:rsidR="005C189C" w:rsidRPr="00B80E4C" w:rsidRDefault="005C189C" w:rsidP="00F33640">
      <w:pPr>
        <w:pStyle w:val="a3"/>
        <w:numPr>
          <w:ilvl w:val="0"/>
          <w:numId w:val="20"/>
        </w:numPr>
        <w:rPr>
          <w:rStyle w:val="FontStyle44"/>
          <w:b w:val="0"/>
          <w:sz w:val="28"/>
          <w:szCs w:val="28"/>
        </w:rPr>
      </w:pPr>
      <w:r w:rsidRPr="00B80E4C">
        <w:rPr>
          <w:rStyle w:val="FontStyle44"/>
          <w:b w:val="0"/>
          <w:sz w:val="28"/>
          <w:szCs w:val="28"/>
        </w:rPr>
        <w:t>Школа танцев для детей – С-Пб., 2010</w:t>
      </w:r>
    </w:p>
    <w:p w:rsidR="00697222" w:rsidRDefault="00697222" w:rsidP="00697222">
      <w:pPr>
        <w:pStyle w:val="Style1"/>
        <w:widowControl/>
        <w:spacing w:before="192" w:line="276" w:lineRule="auto"/>
        <w:ind w:left="1440" w:right="5"/>
        <w:jc w:val="left"/>
        <w:rPr>
          <w:rStyle w:val="FontStyle44"/>
          <w:i/>
          <w:sz w:val="28"/>
          <w:szCs w:val="28"/>
        </w:rPr>
      </w:pPr>
    </w:p>
    <w:p w:rsidR="00697222" w:rsidRDefault="00697222" w:rsidP="00F33640">
      <w:pPr>
        <w:pStyle w:val="Style1"/>
        <w:widowControl/>
        <w:spacing w:before="192" w:line="276" w:lineRule="auto"/>
        <w:ind w:right="5" w:firstLine="360"/>
        <w:jc w:val="left"/>
        <w:rPr>
          <w:rStyle w:val="FontStyle44"/>
          <w:i/>
          <w:sz w:val="28"/>
          <w:szCs w:val="28"/>
        </w:rPr>
      </w:pPr>
    </w:p>
    <w:p w:rsidR="005C189C" w:rsidRPr="00BF069C" w:rsidRDefault="005C189C" w:rsidP="00F33640">
      <w:pPr>
        <w:pStyle w:val="Style1"/>
        <w:widowControl/>
        <w:spacing w:before="192" w:line="276" w:lineRule="auto"/>
        <w:ind w:right="5" w:firstLine="360"/>
        <w:jc w:val="left"/>
        <w:rPr>
          <w:rStyle w:val="FontStyle44"/>
          <w:sz w:val="28"/>
          <w:szCs w:val="28"/>
        </w:rPr>
      </w:pPr>
      <w:r w:rsidRPr="00A62FC6">
        <w:rPr>
          <w:rStyle w:val="FontStyle44"/>
          <w:i/>
          <w:sz w:val="28"/>
          <w:szCs w:val="28"/>
        </w:rPr>
        <w:t>Интернет ресурсы</w:t>
      </w:r>
    </w:p>
    <w:p w:rsidR="005C189C" w:rsidRPr="00A0114A" w:rsidRDefault="008504C0" w:rsidP="00A32AB0">
      <w:pPr>
        <w:pStyle w:val="Style20"/>
        <w:widowControl/>
        <w:numPr>
          <w:ilvl w:val="0"/>
          <w:numId w:val="21"/>
        </w:numPr>
        <w:tabs>
          <w:tab w:val="left" w:pos="715"/>
        </w:tabs>
        <w:spacing w:before="312" w:line="276" w:lineRule="auto"/>
        <w:ind w:left="1276"/>
        <w:rPr>
          <w:rStyle w:val="FontStyle43"/>
          <w:sz w:val="28"/>
          <w:szCs w:val="28"/>
        </w:rPr>
      </w:pPr>
      <w:hyperlink r:id="rId5" w:history="1">
        <w:r w:rsidR="005C189C" w:rsidRPr="00A0114A">
          <w:rPr>
            <w:rStyle w:val="ad"/>
            <w:sz w:val="28"/>
            <w:szCs w:val="28"/>
            <w:lang w:val="en-US" w:eastAsia="en-US"/>
          </w:rPr>
          <w:t>http</w:t>
        </w:r>
        <w:r w:rsidR="005C189C" w:rsidRPr="00293905">
          <w:rPr>
            <w:rStyle w:val="ad"/>
            <w:sz w:val="28"/>
            <w:szCs w:val="28"/>
            <w:lang w:eastAsia="en-US"/>
          </w:rPr>
          <w:t>://</w:t>
        </w:r>
        <w:proofErr w:type="spellStart"/>
        <w:r w:rsidR="005C189C" w:rsidRPr="00A0114A">
          <w:rPr>
            <w:rStyle w:val="ad"/>
            <w:sz w:val="28"/>
            <w:szCs w:val="28"/>
            <w:lang w:val="en-US" w:eastAsia="en-US"/>
          </w:rPr>
          <w:t>piruet</w:t>
        </w:r>
        <w:proofErr w:type="spellEnd"/>
        <w:r w:rsidR="005C189C" w:rsidRPr="00293905">
          <w:rPr>
            <w:rStyle w:val="ad"/>
            <w:sz w:val="28"/>
            <w:szCs w:val="28"/>
            <w:lang w:eastAsia="en-US"/>
          </w:rPr>
          <w:t>.</w:t>
        </w:r>
        <w:r w:rsidR="005C189C" w:rsidRPr="00A0114A">
          <w:rPr>
            <w:rStyle w:val="ad"/>
            <w:sz w:val="28"/>
            <w:szCs w:val="28"/>
            <w:lang w:val="en-US" w:eastAsia="en-US"/>
          </w:rPr>
          <w:t>info</w:t>
        </w:r>
      </w:hyperlink>
    </w:p>
    <w:p w:rsidR="005C189C" w:rsidRPr="00A0114A" w:rsidRDefault="008504C0" w:rsidP="00A32AB0">
      <w:pPr>
        <w:pStyle w:val="Style20"/>
        <w:widowControl/>
        <w:numPr>
          <w:ilvl w:val="0"/>
          <w:numId w:val="21"/>
        </w:numPr>
        <w:tabs>
          <w:tab w:val="left" w:pos="715"/>
        </w:tabs>
        <w:spacing w:before="5" w:line="276" w:lineRule="auto"/>
        <w:ind w:left="1276"/>
        <w:rPr>
          <w:rStyle w:val="FontStyle43"/>
          <w:sz w:val="28"/>
          <w:szCs w:val="28"/>
        </w:rPr>
      </w:pPr>
      <w:hyperlink r:id="rId6" w:history="1">
        <w:r w:rsidR="005C189C" w:rsidRPr="00A0114A">
          <w:rPr>
            <w:rStyle w:val="ad"/>
            <w:sz w:val="28"/>
            <w:szCs w:val="28"/>
            <w:lang w:val="en-US" w:eastAsia="en-US"/>
          </w:rPr>
          <w:t>http</w:t>
        </w:r>
        <w:r w:rsidR="005C189C" w:rsidRPr="00293905">
          <w:rPr>
            <w:rStyle w:val="ad"/>
            <w:sz w:val="28"/>
            <w:szCs w:val="28"/>
            <w:lang w:eastAsia="en-US"/>
          </w:rPr>
          <w:t>://</w:t>
        </w:r>
        <w:r w:rsidR="005C189C" w:rsidRPr="00A0114A">
          <w:rPr>
            <w:rStyle w:val="ad"/>
            <w:sz w:val="28"/>
            <w:szCs w:val="28"/>
            <w:lang w:val="en-US" w:eastAsia="en-US"/>
          </w:rPr>
          <w:t>www</w:t>
        </w:r>
        <w:r w:rsidR="005C189C" w:rsidRPr="00293905">
          <w:rPr>
            <w:rStyle w:val="ad"/>
            <w:sz w:val="28"/>
            <w:szCs w:val="28"/>
            <w:lang w:eastAsia="en-US"/>
          </w:rPr>
          <w:t>.</w:t>
        </w:r>
        <w:proofErr w:type="spellStart"/>
        <w:r w:rsidR="005C189C" w:rsidRPr="00A0114A">
          <w:rPr>
            <w:rStyle w:val="ad"/>
            <w:sz w:val="28"/>
            <w:szCs w:val="28"/>
            <w:lang w:val="en-US" w:eastAsia="en-US"/>
          </w:rPr>
          <w:t>monlo</w:t>
        </w:r>
        <w:proofErr w:type="spellEnd"/>
        <w:r w:rsidR="005C189C" w:rsidRPr="00293905">
          <w:rPr>
            <w:rStyle w:val="ad"/>
            <w:sz w:val="28"/>
            <w:szCs w:val="28"/>
            <w:lang w:eastAsia="en-US"/>
          </w:rPr>
          <w:t>.</w:t>
        </w:r>
        <w:proofErr w:type="spellStart"/>
        <w:r w:rsidR="005C189C" w:rsidRPr="00A0114A">
          <w:rPr>
            <w:rStyle w:val="ad"/>
            <w:sz w:val="28"/>
            <w:szCs w:val="28"/>
            <w:lang w:val="en-US" w:eastAsia="en-US"/>
          </w:rPr>
          <w:t>ru</w:t>
        </w:r>
        <w:proofErr w:type="spellEnd"/>
        <w:r w:rsidR="005C189C" w:rsidRPr="00A32AB0">
          <w:rPr>
            <w:rStyle w:val="ad"/>
            <w:sz w:val="28"/>
            <w:szCs w:val="28"/>
            <w:lang w:eastAsia="en-US"/>
          </w:rPr>
          <w:t>/</w:t>
        </w:r>
        <w:r w:rsidR="005C189C" w:rsidRPr="00A0114A">
          <w:rPr>
            <w:rStyle w:val="ad"/>
            <w:sz w:val="28"/>
            <w:szCs w:val="28"/>
            <w:lang w:val="en-US" w:eastAsia="en-US"/>
          </w:rPr>
          <w:t>time</w:t>
        </w:r>
        <w:r w:rsidR="005C189C" w:rsidRPr="00A32AB0">
          <w:rPr>
            <w:rStyle w:val="ad"/>
            <w:sz w:val="28"/>
            <w:szCs w:val="28"/>
            <w:lang w:eastAsia="en-US"/>
          </w:rPr>
          <w:t>2</w:t>
        </w:r>
      </w:hyperlink>
    </w:p>
    <w:p w:rsidR="005C189C" w:rsidRPr="00A0114A" w:rsidRDefault="005C189C" w:rsidP="00A32AB0">
      <w:pPr>
        <w:pStyle w:val="Style20"/>
        <w:widowControl/>
        <w:numPr>
          <w:ilvl w:val="0"/>
          <w:numId w:val="21"/>
        </w:numPr>
        <w:tabs>
          <w:tab w:val="left" w:pos="715"/>
        </w:tabs>
        <w:spacing w:before="5" w:line="276" w:lineRule="auto"/>
        <w:ind w:left="1276"/>
        <w:rPr>
          <w:rStyle w:val="FontStyle43"/>
          <w:sz w:val="28"/>
          <w:szCs w:val="28"/>
        </w:rPr>
      </w:pPr>
      <w:r w:rsidRPr="00A0114A">
        <w:rPr>
          <w:rStyle w:val="FontStyle43"/>
          <w:sz w:val="28"/>
          <w:szCs w:val="28"/>
          <w:lang w:val="en-US" w:eastAsia="en-US"/>
        </w:rPr>
        <w:t>www</w:t>
      </w:r>
      <w:r w:rsidRPr="00A32AB0">
        <w:rPr>
          <w:rStyle w:val="FontStyle43"/>
          <w:sz w:val="28"/>
          <w:szCs w:val="28"/>
          <w:lang w:eastAsia="en-US"/>
        </w:rPr>
        <w:t xml:space="preserve">. </w:t>
      </w:r>
      <w:hyperlink r:id="rId7" w:history="1">
        <w:r w:rsidRPr="00A0114A">
          <w:rPr>
            <w:rStyle w:val="ad"/>
            <w:sz w:val="28"/>
            <w:szCs w:val="28"/>
            <w:lang w:val="en-US" w:eastAsia="en-US"/>
          </w:rPr>
          <w:t>psychlib.ru</w:t>
        </w:r>
      </w:hyperlink>
    </w:p>
    <w:p w:rsidR="005C189C" w:rsidRPr="00A0114A" w:rsidRDefault="005C189C" w:rsidP="00A32AB0">
      <w:pPr>
        <w:pStyle w:val="Style20"/>
        <w:widowControl/>
        <w:numPr>
          <w:ilvl w:val="0"/>
          <w:numId w:val="21"/>
        </w:numPr>
        <w:tabs>
          <w:tab w:val="left" w:pos="715"/>
        </w:tabs>
        <w:spacing w:line="276" w:lineRule="auto"/>
        <w:ind w:left="1276"/>
        <w:rPr>
          <w:rStyle w:val="FontStyle43"/>
          <w:sz w:val="28"/>
          <w:szCs w:val="28"/>
        </w:rPr>
      </w:pPr>
      <w:r w:rsidRPr="00A0114A">
        <w:rPr>
          <w:rStyle w:val="FontStyle43"/>
          <w:sz w:val="28"/>
          <w:szCs w:val="28"/>
          <w:lang w:val="en-US" w:eastAsia="en-US"/>
        </w:rPr>
        <w:t xml:space="preserve">www. </w:t>
      </w:r>
      <w:hyperlink r:id="rId8" w:history="1">
        <w:r w:rsidRPr="00A0114A">
          <w:rPr>
            <w:rStyle w:val="ad"/>
            <w:sz w:val="28"/>
            <w:szCs w:val="28"/>
            <w:lang w:val="en-US" w:eastAsia="en-US"/>
          </w:rPr>
          <w:t>horeograf.com</w:t>
        </w:r>
      </w:hyperlink>
    </w:p>
    <w:p w:rsidR="005C189C" w:rsidRPr="00A0114A" w:rsidRDefault="008504C0" w:rsidP="00A32AB0">
      <w:pPr>
        <w:pStyle w:val="Style20"/>
        <w:widowControl/>
        <w:numPr>
          <w:ilvl w:val="0"/>
          <w:numId w:val="21"/>
        </w:numPr>
        <w:tabs>
          <w:tab w:val="left" w:pos="715"/>
        </w:tabs>
        <w:spacing w:before="10" w:line="276" w:lineRule="auto"/>
        <w:ind w:left="1276"/>
        <w:rPr>
          <w:rStyle w:val="FontStyle43"/>
          <w:sz w:val="28"/>
          <w:szCs w:val="28"/>
        </w:rPr>
      </w:pPr>
      <w:hyperlink r:id="rId9" w:history="1">
        <w:r w:rsidR="005C189C" w:rsidRPr="00A0114A">
          <w:rPr>
            <w:rStyle w:val="ad"/>
            <w:sz w:val="28"/>
            <w:szCs w:val="28"/>
            <w:lang w:val="en-US" w:eastAsia="en-US"/>
          </w:rPr>
          <w:t>www.balletmusic.ru</w:t>
        </w:r>
      </w:hyperlink>
    </w:p>
    <w:p w:rsidR="005C189C" w:rsidRPr="00A0114A" w:rsidRDefault="005C189C" w:rsidP="00E620D1">
      <w:pPr>
        <w:pStyle w:val="Style20"/>
        <w:widowControl/>
        <w:numPr>
          <w:ilvl w:val="0"/>
          <w:numId w:val="21"/>
        </w:numPr>
        <w:tabs>
          <w:tab w:val="left" w:pos="715"/>
        </w:tabs>
        <w:spacing w:line="276" w:lineRule="auto"/>
        <w:ind w:left="1276"/>
        <w:rPr>
          <w:rStyle w:val="FontStyle43"/>
          <w:sz w:val="28"/>
          <w:szCs w:val="28"/>
        </w:rPr>
      </w:pPr>
      <w:r w:rsidRPr="00A0114A">
        <w:rPr>
          <w:rStyle w:val="FontStyle43"/>
          <w:color w:val="000080"/>
          <w:sz w:val="28"/>
          <w:szCs w:val="28"/>
          <w:u w:val="single"/>
          <w:lang w:val="en-US" w:eastAsia="en-US"/>
        </w:rPr>
        <w:t>http ://pedagogic.ru</w:t>
      </w:r>
    </w:p>
    <w:p w:rsidR="005C189C" w:rsidRPr="00A0114A" w:rsidRDefault="008504C0" w:rsidP="00E620D1">
      <w:pPr>
        <w:pStyle w:val="Style20"/>
        <w:widowControl/>
        <w:numPr>
          <w:ilvl w:val="0"/>
          <w:numId w:val="21"/>
        </w:numPr>
        <w:tabs>
          <w:tab w:val="left" w:pos="715"/>
        </w:tabs>
        <w:spacing w:line="276" w:lineRule="auto"/>
        <w:ind w:left="1276"/>
        <w:rPr>
          <w:rStyle w:val="FontStyle44"/>
          <w:color w:val="622423"/>
          <w:sz w:val="28"/>
          <w:szCs w:val="28"/>
        </w:rPr>
      </w:pPr>
      <w:hyperlink w:history="1">
        <w:r w:rsidR="005C189C" w:rsidRPr="00A0114A">
          <w:rPr>
            <w:rStyle w:val="ad"/>
            <w:sz w:val="28"/>
            <w:szCs w:val="28"/>
            <w:lang w:val="en-US" w:eastAsia="en-US"/>
          </w:rPr>
          <w:t>http</w:t>
        </w:r>
        <w:r w:rsidR="005C189C" w:rsidRPr="00A0114A">
          <w:rPr>
            <w:rStyle w:val="ad"/>
            <w:sz w:val="28"/>
            <w:szCs w:val="28"/>
            <w:lang w:eastAsia="en-US"/>
          </w:rPr>
          <w:t>://</w:t>
        </w:r>
      </w:hyperlink>
      <w:r w:rsidR="005C189C" w:rsidRPr="00A0114A">
        <w:rPr>
          <w:rStyle w:val="FontStyle43"/>
          <w:color w:val="000080"/>
          <w:sz w:val="28"/>
          <w:szCs w:val="28"/>
          <w:u w:val="single"/>
          <w:lang w:val="en-US" w:eastAsia="en-US"/>
        </w:rPr>
        <w:t xml:space="preserve"> </w:t>
      </w:r>
      <w:proofErr w:type="spellStart"/>
      <w:r w:rsidR="005C189C" w:rsidRPr="00A0114A">
        <w:rPr>
          <w:rStyle w:val="FontStyle43"/>
          <w:color w:val="000080"/>
          <w:sz w:val="28"/>
          <w:szCs w:val="28"/>
          <w:u w:val="single"/>
          <w:lang w:val="en-US" w:eastAsia="en-US"/>
        </w:rPr>
        <w:t>spo</w:t>
      </w:r>
      <w:proofErr w:type="spellEnd"/>
      <w:r w:rsidR="005C189C" w:rsidRPr="00A0114A">
        <w:rPr>
          <w:rStyle w:val="FontStyle43"/>
          <w:color w:val="000080"/>
          <w:sz w:val="28"/>
          <w:szCs w:val="28"/>
          <w:u w:val="single"/>
          <w:lang w:eastAsia="en-US"/>
        </w:rPr>
        <w:t>. 1</w:t>
      </w:r>
      <w:r w:rsidR="005C189C" w:rsidRPr="00A0114A">
        <w:rPr>
          <w:rStyle w:val="FontStyle43"/>
          <w:color w:val="000080"/>
          <w:sz w:val="28"/>
          <w:szCs w:val="28"/>
          <w:u w:val="single"/>
          <w:lang w:val="en-US" w:eastAsia="en-US"/>
        </w:rPr>
        <w:t xml:space="preserve"> </w:t>
      </w:r>
      <w:hyperlink r:id="rId10" w:history="1">
        <w:r w:rsidR="005C189C" w:rsidRPr="00A0114A">
          <w:rPr>
            <w:rStyle w:val="ad"/>
            <w:sz w:val="28"/>
            <w:szCs w:val="28"/>
            <w:lang w:val="en-US" w:eastAsia="en-US"/>
          </w:rPr>
          <w:t>september.ru</w:t>
        </w:r>
      </w:hyperlink>
    </w:p>
    <w:p w:rsidR="005C189C" w:rsidRPr="00A0114A" w:rsidRDefault="008504C0" w:rsidP="00A32AB0">
      <w:pPr>
        <w:pStyle w:val="Style20"/>
        <w:widowControl/>
        <w:numPr>
          <w:ilvl w:val="0"/>
          <w:numId w:val="21"/>
        </w:numPr>
        <w:tabs>
          <w:tab w:val="left" w:pos="715"/>
        </w:tabs>
        <w:spacing w:before="67" w:line="276" w:lineRule="auto"/>
        <w:ind w:left="1276"/>
        <w:rPr>
          <w:rStyle w:val="FontStyle43"/>
          <w:sz w:val="28"/>
          <w:szCs w:val="28"/>
        </w:rPr>
      </w:pPr>
      <w:hyperlink r:id="rId11" w:history="1">
        <w:r w:rsidR="005C189C" w:rsidRPr="00A0114A">
          <w:rPr>
            <w:rStyle w:val="ad"/>
            <w:sz w:val="28"/>
            <w:szCs w:val="28"/>
            <w:lang w:val="en-US" w:eastAsia="en-US"/>
          </w:rPr>
          <w:t>http</w:t>
        </w:r>
        <w:r w:rsidR="005C189C" w:rsidRPr="00E620D1">
          <w:rPr>
            <w:rStyle w:val="ad"/>
            <w:sz w:val="28"/>
            <w:szCs w:val="28"/>
            <w:lang w:eastAsia="en-US"/>
          </w:rPr>
          <w:t>://</w:t>
        </w:r>
        <w:r w:rsidR="005C189C" w:rsidRPr="00A0114A">
          <w:rPr>
            <w:rStyle w:val="ad"/>
            <w:sz w:val="28"/>
            <w:szCs w:val="28"/>
            <w:lang w:val="en-US" w:eastAsia="en-US"/>
          </w:rPr>
          <w:t>www</w:t>
        </w:r>
        <w:r w:rsidR="005C189C" w:rsidRPr="00E620D1">
          <w:rPr>
            <w:rStyle w:val="ad"/>
            <w:sz w:val="28"/>
            <w:szCs w:val="28"/>
            <w:lang w:eastAsia="en-US"/>
          </w:rPr>
          <w:t>.</w:t>
        </w:r>
        <w:r w:rsidR="005C189C" w:rsidRPr="00A0114A">
          <w:rPr>
            <w:rStyle w:val="ad"/>
            <w:sz w:val="28"/>
            <w:szCs w:val="28"/>
            <w:lang w:val="en-US" w:eastAsia="en-US"/>
          </w:rPr>
          <w:t>fizkultura</w:t>
        </w:r>
        <w:r w:rsidR="005C189C" w:rsidRPr="00E620D1">
          <w:rPr>
            <w:rStyle w:val="ad"/>
            <w:sz w:val="28"/>
            <w:szCs w:val="28"/>
            <w:lang w:eastAsia="en-US"/>
          </w:rPr>
          <w:t>-</w:t>
        </w:r>
        <w:r w:rsidR="005C189C" w:rsidRPr="00A0114A">
          <w:rPr>
            <w:rStyle w:val="ad"/>
            <w:sz w:val="28"/>
            <w:szCs w:val="28"/>
            <w:lang w:val="en-US" w:eastAsia="en-US"/>
          </w:rPr>
          <w:t>vsem</w:t>
        </w:r>
        <w:r w:rsidR="005C189C" w:rsidRPr="00E620D1">
          <w:rPr>
            <w:rStyle w:val="ad"/>
            <w:sz w:val="28"/>
            <w:szCs w:val="28"/>
            <w:lang w:eastAsia="en-US"/>
          </w:rPr>
          <w:t>.</w:t>
        </w:r>
        <w:r w:rsidR="005C189C" w:rsidRPr="00A0114A">
          <w:rPr>
            <w:rStyle w:val="ad"/>
            <w:sz w:val="28"/>
            <w:szCs w:val="28"/>
            <w:lang w:val="en-US" w:eastAsia="en-US"/>
          </w:rPr>
          <w:t>ru</w:t>
        </w:r>
      </w:hyperlink>
    </w:p>
    <w:p w:rsidR="005C189C" w:rsidRPr="00697222" w:rsidRDefault="008504C0" w:rsidP="00A32AB0">
      <w:pPr>
        <w:pStyle w:val="Style20"/>
        <w:widowControl/>
        <w:numPr>
          <w:ilvl w:val="0"/>
          <w:numId w:val="21"/>
        </w:numPr>
        <w:tabs>
          <w:tab w:val="left" w:pos="715"/>
        </w:tabs>
        <w:spacing w:line="276" w:lineRule="auto"/>
        <w:ind w:left="1276" w:right="5914"/>
        <w:rPr>
          <w:rStyle w:val="FontStyle43"/>
          <w:sz w:val="28"/>
          <w:szCs w:val="28"/>
        </w:rPr>
      </w:pPr>
      <w:hyperlink w:history="1">
        <w:r w:rsidR="00697222" w:rsidRPr="007E36A3">
          <w:rPr>
            <w:rStyle w:val="ad"/>
            <w:sz w:val="28"/>
            <w:szCs w:val="28"/>
            <w:lang w:val="en-US" w:eastAsia="en-US"/>
          </w:rPr>
          <w:t>http</w:t>
        </w:r>
        <w:r w:rsidR="00697222" w:rsidRPr="00697222">
          <w:rPr>
            <w:rStyle w:val="ad"/>
            <w:sz w:val="28"/>
            <w:szCs w:val="28"/>
            <w:lang w:eastAsia="en-US"/>
          </w:rPr>
          <w:t>://</w:t>
        </w:r>
        <w:r w:rsidR="00697222" w:rsidRPr="007E36A3">
          <w:rPr>
            <w:rStyle w:val="ad"/>
            <w:sz w:val="28"/>
            <w:szCs w:val="28"/>
            <w:lang w:val="en-US" w:eastAsia="en-US"/>
          </w:rPr>
          <w:t>www</w:t>
        </w:r>
        <w:r w:rsidR="00697222" w:rsidRPr="00697222">
          <w:rPr>
            <w:rStyle w:val="ad"/>
            <w:sz w:val="28"/>
            <w:szCs w:val="28"/>
            <w:lang w:eastAsia="en-US"/>
          </w:rPr>
          <w:t>.</w:t>
        </w:r>
        <w:r w:rsidR="00697222" w:rsidRPr="007E36A3">
          <w:rPr>
            <w:rStyle w:val="ad"/>
            <w:sz w:val="28"/>
            <w:szCs w:val="28"/>
            <w:lang w:val="en-US" w:eastAsia="en-US"/>
          </w:rPr>
          <w:t>rambler</w:t>
        </w:r>
        <w:r w:rsidR="00697222" w:rsidRPr="00697222">
          <w:rPr>
            <w:rStyle w:val="ad"/>
            <w:sz w:val="28"/>
            <w:szCs w:val="28"/>
            <w:lang w:eastAsia="en-US"/>
          </w:rPr>
          <w:t>.</w:t>
        </w:r>
        <w:r w:rsidR="00697222" w:rsidRPr="00697222">
          <w:t xml:space="preserve"> </w:t>
        </w:r>
      </w:hyperlink>
      <w:r w:rsidR="00697222" w:rsidRPr="00697222">
        <w:rPr>
          <w:rStyle w:val="FontStyle43"/>
          <w:sz w:val="28"/>
          <w:szCs w:val="28"/>
          <w:lang w:eastAsia="en-US"/>
        </w:rPr>
        <w:t>1</w:t>
      </w:r>
      <w:r w:rsidR="00697222">
        <w:rPr>
          <w:rStyle w:val="FontStyle43"/>
          <w:sz w:val="28"/>
          <w:szCs w:val="28"/>
          <w:lang w:eastAsia="en-US"/>
        </w:rPr>
        <w:t>0</w:t>
      </w:r>
      <w:r w:rsidR="005C189C" w:rsidRPr="00697222">
        <w:rPr>
          <w:rStyle w:val="FontStyle43"/>
          <w:sz w:val="28"/>
          <w:szCs w:val="28"/>
          <w:lang w:eastAsia="en-US"/>
        </w:rPr>
        <w:t>.</w:t>
      </w:r>
      <w:hyperlink r:id="rId12" w:history="1">
        <w:r w:rsidR="005C189C" w:rsidRPr="00A0114A">
          <w:rPr>
            <w:rStyle w:val="ad"/>
            <w:sz w:val="28"/>
            <w:szCs w:val="28"/>
            <w:lang w:val="en-US" w:eastAsia="en-US"/>
          </w:rPr>
          <w:t>www</w:t>
        </w:r>
        <w:r w:rsidR="005C189C" w:rsidRPr="00697222">
          <w:rPr>
            <w:rStyle w:val="ad"/>
            <w:sz w:val="28"/>
            <w:szCs w:val="28"/>
            <w:lang w:eastAsia="en-US"/>
          </w:rPr>
          <w:t>.</w:t>
        </w:r>
        <w:proofErr w:type="spellStart"/>
        <w:r w:rsidR="005C189C" w:rsidRPr="00A0114A">
          <w:rPr>
            <w:rStyle w:val="ad"/>
            <w:sz w:val="28"/>
            <w:szCs w:val="28"/>
            <w:lang w:val="en-US" w:eastAsia="en-US"/>
          </w:rPr>
          <w:t>google</w:t>
        </w:r>
        <w:proofErr w:type="spellEnd"/>
        <w:r w:rsidR="005C189C" w:rsidRPr="00697222">
          <w:rPr>
            <w:rStyle w:val="ad"/>
            <w:sz w:val="28"/>
            <w:szCs w:val="28"/>
            <w:lang w:eastAsia="en-US"/>
          </w:rPr>
          <w:t>.</w:t>
        </w:r>
        <w:proofErr w:type="spellStart"/>
        <w:r w:rsidR="005C189C" w:rsidRPr="00A0114A">
          <w:rPr>
            <w:rStyle w:val="ad"/>
            <w:sz w:val="28"/>
            <w:szCs w:val="28"/>
            <w:lang w:val="en-US" w:eastAsia="en-US"/>
          </w:rPr>
          <w:t>ru</w:t>
        </w:r>
        <w:proofErr w:type="spellEnd"/>
      </w:hyperlink>
    </w:p>
    <w:bookmarkStart w:id="10" w:name="_GoBack"/>
    <w:bookmarkEnd w:id="10"/>
    <w:p w:rsidR="005C189C" w:rsidRDefault="008504C0" w:rsidP="00697222">
      <w:pPr>
        <w:pStyle w:val="41"/>
        <w:numPr>
          <w:ilvl w:val="0"/>
          <w:numId w:val="21"/>
        </w:numPr>
        <w:shd w:val="clear" w:color="auto" w:fill="auto"/>
        <w:spacing w:line="276" w:lineRule="auto"/>
        <w:ind w:left="1276"/>
        <w:jc w:val="left"/>
        <w:rPr>
          <w:rStyle w:val="FontStyle43"/>
          <w:b w:val="0"/>
          <w:i w:val="0"/>
          <w:sz w:val="28"/>
          <w:szCs w:val="28"/>
        </w:rPr>
      </w:pPr>
      <w:r w:rsidRPr="008504C0">
        <w:fldChar w:fldCharType="begin"/>
      </w:r>
      <w:r w:rsidR="00F90EA4">
        <w:instrText xml:space="preserve"> HYPERLINK "http://www.plie.ru" </w:instrText>
      </w:r>
      <w:r w:rsidRPr="008504C0">
        <w:fldChar w:fldCharType="separate"/>
      </w:r>
      <w:r w:rsidR="005C189C" w:rsidRPr="00427E5B">
        <w:rPr>
          <w:rStyle w:val="ad"/>
          <w:b w:val="0"/>
          <w:i w:val="0"/>
          <w:sz w:val="28"/>
          <w:szCs w:val="28"/>
          <w:lang w:val="en-US"/>
        </w:rPr>
        <w:t>www</w:t>
      </w:r>
      <w:r w:rsidR="005C189C" w:rsidRPr="00427E5B">
        <w:rPr>
          <w:rStyle w:val="ad"/>
          <w:b w:val="0"/>
          <w:i w:val="0"/>
          <w:sz w:val="28"/>
          <w:szCs w:val="28"/>
        </w:rPr>
        <w:t>.</w:t>
      </w:r>
      <w:proofErr w:type="spellStart"/>
      <w:r w:rsidR="005C189C" w:rsidRPr="00427E5B">
        <w:rPr>
          <w:rStyle w:val="ad"/>
          <w:b w:val="0"/>
          <w:i w:val="0"/>
          <w:sz w:val="28"/>
          <w:szCs w:val="28"/>
          <w:lang w:val="en-US"/>
        </w:rPr>
        <w:t>plie</w:t>
      </w:r>
      <w:proofErr w:type="spellEnd"/>
      <w:r w:rsidR="005C189C" w:rsidRPr="00427E5B">
        <w:rPr>
          <w:rStyle w:val="ad"/>
          <w:b w:val="0"/>
          <w:i w:val="0"/>
          <w:sz w:val="28"/>
          <w:szCs w:val="28"/>
        </w:rPr>
        <w:t>.</w:t>
      </w:r>
      <w:proofErr w:type="spellStart"/>
      <w:r w:rsidR="005C189C" w:rsidRPr="00427E5B">
        <w:rPr>
          <w:rStyle w:val="ad"/>
          <w:b w:val="0"/>
          <w:i w:val="0"/>
          <w:sz w:val="28"/>
          <w:szCs w:val="28"/>
          <w:lang w:val="en-US"/>
        </w:rPr>
        <w:t>ru</w:t>
      </w:r>
      <w:proofErr w:type="spellEnd"/>
      <w:r>
        <w:rPr>
          <w:rStyle w:val="ad"/>
          <w:b w:val="0"/>
          <w:i w:val="0"/>
          <w:sz w:val="28"/>
          <w:szCs w:val="28"/>
          <w:lang w:val="en-US"/>
        </w:rPr>
        <w:fldChar w:fldCharType="end"/>
      </w:r>
    </w:p>
    <w:sectPr w:rsidR="005C189C" w:rsidSect="005D5AD2">
      <w:pgSz w:w="11906" w:h="16838"/>
      <w:pgMar w:top="851" w:right="1133"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1">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2">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3">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4">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5">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6">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7">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8">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i/>
        <w:smallCaps w:val="0"/>
        <w:strike w:val="0"/>
        <w:color w:val="000000"/>
        <w:spacing w:val="0"/>
        <w:w w:val="100"/>
        <w:position w:val="0"/>
        <w:sz w:val="23"/>
        <w:u w:val="none"/>
      </w:rPr>
    </w:lvl>
    <w:lvl w:ilvl="1">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2">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3">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4">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5">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6">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7">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8">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abstractNum>
  <w:abstractNum w:abstractNumId="2">
    <w:nsid w:val="00000005"/>
    <w:multiLevelType w:val="multilevel"/>
    <w:tmpl w:val="00000004"/>
    <w:lvl w:ilvl="0">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1">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2">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3">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4">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5">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6">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7">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8">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abstractNum>
  <w:abstractNum w:abstractNumId="6">
    <w:nsid w:val="00000013"/>
    <w:multiLevelType w:val="multilevel"/>
    <w:tmpl w:val="00000012"/>
    <w:lvl w:ilvl="0">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abstractNum>
  <w:abstractNum w:abstractNumId="7">
    <w:nsid w:val="00000015"/>
    <w:multiLevelType w:val="multilevel"/>
    <w:tmpl w:val="00000014"/>
    <w:lvl w:ilvl="0">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i/>
        <w:smallCaps w:val="0"/>
        <w:strike w:val="0"/>
        <w:color w:val="000000"/>
        <w:spacing w:val="0"/>
        <w:w w:val="100"/>
        <w:position w:val="0"/>
        <w:sz w:val="27"/>
        <w:u w:val="single"/>
      </w:rPr>
    </w:lvl>
    <w:lvl w:ilvl="2">
      <w:start w:val="2"/>
      <w:numFmt w:val="decimal"/>
      <w:lvlText w:val="%3."/>
      <w:lvlJc w:val="left"/>
      <w:rPr>
        <w:rFonts w:ascii="Times New Roman" w:hAnsi="Times New Roman" w:cs="Times New Roman"/>
        <w:b w:val="0"/>
        <w:i w:val="0"/>
        <w:smallCaps w:val="0"/>
        <w:strike w:val="0"/>
        <w:color w:val="000000"/>
        <w:spacing w:val="0"/>
        <w:w w:val="100"/>
        <w:position w:val="0"/>
        <w:sz w:val="27"/>
        <w:u w:val="none"/>
      </w:rPr>
    </w:lvl>
    <w:lvl w:ilvl="3">
      <w:start w:val="2"/>
      <w:numFmt w:val="decimal"/>
      <w:lvlText w:val="%3."/>
      <w:lvlJc w:val="left"/>
      <w:rPr>
        <w:rFonts w:ascii="Times New Roman" w:hAnsi="Times New Roman" w:cs="Times New Roman"/>
        <w:b w:val="0"/>
        <w:i w:val="0"/>
        <w:smallCaps w:val="0"/>
        <w:strike w:val="0"/>
        <w:color w:val="000000"/>
        <w:spacing w:val="0"/>
        <w:w w:val="100"/>
        <w:position w:val="0"/>
        <w:sz w:val="27"/>
        <w:u w:val="none"/>
      </w:rPr>
    </w:lvl>
    <w:lvl w:ilvl="4">
      <w:start w:val="2"/>
      <w:numFmt w:val="decimal"/>
      <w:lvlText w:val="%3."/>
      <w:lvlJc w:val="left"/>
      <w:rPr>
        <w:rFonts w:ascii="Times New Roman" w:hAnsi="Times New Roman" w:cs="Times New Roman"/>
        <w:b w:val="0"/>
        <w:i w:val="0"/>
        <w:smallCaps w:val="0"/>
        <w:strike w:val="0"/>
        <w:color w:val="000000"/>
        <w:spacing w:val="0"/>
        <w:w w:val="100"/>
        <w:position w:val="0"/>
        <w:sz w:val="27"/>
        <w:u w:val="none"/>
      </w:rPr>
    </w:lvl>
    <w:lvl w:ilvl="5">
      <w:start w:val="2"/>
      <w:numFmt w:val="decimal"/>
      <w:lvlText w:val="%3."/>
      <w:lvlJc w:val="left"/>
      <w:rPr>
        <w:rFonts w:ascii="Times New Roman" w:hAnsi="Times New Roman" w:cs="Times New Roman"/>
        <w:b w:val="0"/>
        <w:i w:val="0"/>
        <w:smallCaps w:val="0"/>
        <w:strike w:val="0"/>
        <w:color w:val="000000"/>
        <w:spacing w:val="0"/>
        <w:w w:val="100"/>
        <w:position w:val="0"/>
        <w:sz w:val="27"/>
        <w:u w:val="none"/>
      </w:rPr>
    </w:lvl>
    <w:lvl w:ilvl="6">
      <w:start w:val="2"/>
      <w:numFmt w:val="decimal"/>
      <w:lvlText w:val="%3."/>
      <w:lvlJc w:val="left"/>
      <w:rPr>
        <w:rFonts w:ascii="Times New Roman" w:hAnsi="Times New Roman" w:cs="Times New Roman"/>
        <w:b w:val="0"/>
        <w:i w:val="0"/>
        <w:smallCaps w:val="0"/>
        <w:strike w:val="0"/>
        <w:color w:val="000000"/>
        <w:spacing w:val="0"/>
        <w:w w:val="100"/>
        <w:position w:val="0"/>
        <w:sz w:val="27"/>
        <w:u w:val="none"/>
      </w:rPr>
    </w:lvl>
    <w:lvl w:ilvl="7">
      <w:start w:val="2"/>
      <w:numFmt w:val="decimal"/>
      <w:lvlText w:val="%3."/>
      <w:lvlJc w:val="left"/>
      <w:rPr>
        <w:rFonts w:ascii="Times New Roman" w:hAnsi="Times New Roman" w:cs="Times New Roman"/>
        <w:b w:val="0"/>
        <w:i w:val="0"/>
        <w:smallCaps w:val="0"/>
        <w:strike w:val="0"/>
        <w:color w:val="000000"/>
        <w:spacing w:val="0"/>
        <w:w w:val="100"/>
        <w:position w:val="0"/>
        <w:sz w:val="27"/>
        <w:u w:val="none"/>
      </w:rPr>
    </w:lvl>
    <w:lvl w:ilvl="8">
      <w:start w:val="2"/>
      <w:numFmt w:val="decimal"/>
      <w:lvlText w:val="%3."/>
      <w:lvlJc w:val="left"/>
      <w:rPr>
        <w:rFonts w:ascii="Times New Roman" w:hAnsi="Times New Roman" w:cs="Times New Roman"/>
        <w:b w:val="0"/>
        <w:i w:val="0"/>
        <w:smallCaps w:val="0"/>
        <w:strike w:val="0"/>
        <w:color w:val="000000"/>
        <w:spacing w:val="0"/>
        <w:w w:val="100"/>
        <w:position w:val="0"/>
        <w:sz w:val="27"/>
        <w:u w:val="none"/>
      </w:rPr>
    </w:lvl>
  </w:abstractNum>
  <w:abstractNum w:abstractNumId="9">
    <w:nsid w:val="0152625A"/>
    <w:multiLevelType w:val="hybridMultilevel"/>
    <w:tmpl w:val="E9D2AA3A"/>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AEE058E"/>
    <w:multiLevelType w:val="hybridMultilevel"/>
    <w:tmpl w:val="7812DE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41C3B"/>
    <w:multiLevelType w:val="hybridMultilevel"/>
    <w:tmpl w:val="A1FCE966"/>
    <w:lvl w:ilvl="0" w:tplc="B342923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CC37F8"/>
    <w:multiLevelType w:val="hybridMultilevel"/>
    <w:tmpl w:val="8E62F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FD63CF2"/>
    <w:multiLevelType w:val="singleLevel"/>
    <w:tmpl w:val="ABB020BA"/>
    <w:lvl w:ilvl="0">
      <w:start w:val="1"/>
      <w:numFmt w:val="decimal"/>
      <w:lvlText w:val="%1."/>
      <w:legacy w:legacy="1" w:legacySpace="0" w:legacyIndent="355"/>
      <w:lvlJc w:val="left"/>
      <w:rPr>
        <w:rFonts w:ascii="Times New Roman" w:hAnsi="Times New Roman" w:cs="Times New Roman" w:hint="default"/>
      </w:rPr>
    </w:lvl>
  </w:abstractNum>
  <w:abstractNum w:abstractNumId="14">
    <w:nsid w:val="403A26A1"/>
    <w:multiLevelType w:val="hybridMultilevel"/>
    <w:tmpl w:val="535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5328D1"/>
    <w:multiLevelType w:val="hybridMultilevel"/>
    <w:tmpl w:val="303CE024"/>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D8F3B59"/>
    <w:multiLevelType w:val="hybridMultilevel"/>
    <w:tmpl w:val="F86C0564"/>
    <w:lvl w:ilvl="0" w:tplc="C040FB28">
      <w:numFmt w:val="bullet"/>
      <w:lvlText w:val="-"/>
      <w:lvlJc w:val="left"/>
      <w:pPr>
        <w:ind w:left="1512" w:hanging="360"/>
      </w:pPr>
      <w:rPr>
        <w:rFonts w:ascii="Times New Roman" w:hAnsi="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4E1B2C66"/>
    <w:multiLevelType w:val="hybridMultilevel"/>
    <w:tmpl w:val="3A80D0A8"/>
    <w:lvl w:ilvl="0" w:tplc="E9BA16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8D0675B"/>
    <w:multiLevelType w:val="hybridMultilevel"/>
    <w:tmpl w:val="36EA2270"/>
    <w:lvl w:ilvl="0" w:tplc="A4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A7033"/>
    <w:multiLevelType w:val="hybridMultilevel"/>
    <w:tmpl w:val="411E79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5DC6A13"/>
    <w:multiLevelType w:val="hybridMultilevel"/>
    <w:tmpl w:val="7F22C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184DAA"/>
    <w:multiLevelType w:val="hybridMultilevel"/>
    <w:tmpl w:val="CD34E4C4"/>
    <w:lvl w:ilvl="0" w:tplc="81FABC14">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2"/>
  </w:num>
  <w:num w:numId="3">
    <w:abstractNumId w:val="17"/>
  </w:num>
  <w:num w:numId="4">
    <w:abstractNumId w:val="1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4"/>
  </w:num>
  <w:num w:numId="15">
    <w:abstractNumId w:val="15"/>
  </w:num>
  <w:num w:numId="16">
    <w:abstractNumId w:val="9"/>
  </w:num>
  <w:num w:numId="17">
    <w:abstractNumId w:val="18"/>
  </w:num>
  <w:num w:numId="18">
    <w:abstractNumId w:val="22"/>
  </w:num>
  <w:num w:numId="19">
    <w:abstractNumId w:val="21"/>
  </w:num>
  <w:num w:numId="20">
    <w:abstractNumId w:val="20"/>
  </w:num>
  <w:num w:numId="21">
    <w:abstractNumId w:val="13"/>
  </w:num>
  <w:num w:numId="22">
    <w:abstractNumId w:val="1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189C"/>
    <w:rsid w:val="00015CE7"/>
    <w:rsid w:val="000236EB"/>
    <w:rsid w:val="000E3BDE"/>
    <w:rsid w:val="001D5B27"/>
    <w:rsid w:val="002537C9"/>
    <w:rsid w:val="003117B0"/>
    <w:rsid w:val="00362344"/>
    <w:rsid w:val="003F6E9D"/>
    <w:rsid w:val="004E68E5"/>
    <w:rsid w:val="005B6F81"/>
    <w:rsid w:val="005C189C"/>
    <w:rsid w:val="005D5AD2"/>
    <w:rsid w:val="005F7895"/>
    <w:rsid w:val="0063207F"/>
    <w:rsid w:val="00697222"/>
    <w:rsid w:val="00771847"/>
    <w:rsid w:val="007B01E6"/>
    <w:rsid w:val="008162C4"/>
    <w:rsid w:val="008504C0"/>
    <w:rsid w:val="00886C7C"/>
    <w:rsid w:val="009400A7"/>
    <w:rsid w:val="009937B7"/>
    <w:rsid w:val="009C793A"/>
    <w:rsid w:val="00A32AB0"/>
    <w:rsid w:val="00A84E48"/>
    <w:rsid w:val="00A94535"/>
    <w:rsid w:val="00B33E44"/>
    <w:rsid w:val="00B37222"/>
    <w:rsid w:val="00B51C21"/>
    <w:rsid w:val="00B844E9"/>
    <w:rsid w:val="00BC7633"/>
    <w:rsid w:val="00D92BA4"/>
    <w:rsid w:val="00DB4F2E"/>
    <w:rsid w:val="00E415E6"/>
    <w:rsid w:val="00E620D1"/>
    <w:rsid w:val="00F33640"/>
    <w:rsid w:val="00F863BC"/>
    <w:rsid w:val="00F90EA4"/>
    <w:rsid w:val="00FC1C7B"/>
    <w:rsid w:val="00FC5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89C"/>
    <w:pPr>
      <w:ind w:left="720"/>
      <w:contextualSpacing/>
    </w:pPr>
    <w:rPr>
      <w:rFonts w:eastAsiaTheme="minorHAnsi"/>
      <w:lang w:eastAsia="en-US"/>
    </w:rPr>
  </w:style>
  <w:style w:type="table" w:styleId="a4">
    <w:name w:val="Table Grid"/>
    <w:basedOn w:val="a1"/>
    <w:uiPriority w:val="59"/>
    <w:rsid w:val="005C189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5C189C"/>
    <w:pPr>
      <w:spacing w:after="0" w:line="240" w:lineRule="auto"/>
    </w:pPr>
    <w:rPr>
      <w:rFonts w:ascii="Tahoma" w:eastAsiaTheme="minorHAnsi" w:hAnsi="Tahoma" w:cs="Tahoma"/>
      <w:sz w:val="16"/>
      <w:szCs w:val="16"/>
      <w:lang w:eastAsia="en-US"/>
    </w:rPr>
  </w:style>
  <w:style w:type="character" w:customStyle="1" w:styleId="a6">
    <w:name w:val="Схема документа Знак"/>
    <w:basedOn w:val="a0"/>
    <w:link w:val="a5"/>
    <w:uiPriority w:val="99"/>
    <w:semiHidden/>
    <w:rsid w:val="005C189C"/>
    <w:rPr>
      <w:rFonts w:ascii="Tahoma" w:eastAsiaTheme="minorHAnsi" w:hAnsi="Tahoma" w:cs="Tahoma"/>
      <w:sz w:val="16"/>
      <w:szCs w:val="16"/>
      <w:lang w:eastAsia="en-US"/>
    </w:rPr>
  </w:style>
  <w:style w:type="paragraph" w:customStyle="1" w:styleId="21">
    <w:name w:val="Основной текст (2)1"/>
    <w:basedOn w:val="a"/>
    <w:rsid w:val="005C189C"/>
    <w:pPr>
      <w:shd w:val="clear" w:color="auto" w:fill="FFFFFF"/>
      <w:spacing w:after="0" w:line="322" w:lineRule="exact"/>
      <w:jc w:val="center"/>
    </w:pPr>
    <w:rPr>
      <w:rFonts w:ascii="Times New Roman" w:eastAsia="Times New Roman" w:hAnsi="Times New Roman" w:cs="Times New Roman"/>
      <w:b/>
      <w:sz w:val="27"/>
      <w:szCs w:val="24"/>
    </w:rPr>
  </w:style>
  <w:style w:type="paragraph" w:customStyle="1" w:styleId="1">
    <w:name w:val="Заголовок №1"/>
    <w:basedOn w:val="a"/>
    <w:link w:val="10"/>
    <w:uiPriority w:val="99"/>
    <w:rsid w:val="005C189C"/>
    <w:pPr>
      <w:shd w:val="clear" w:color="auto" w:fill="FFFFFF"/>
      <w:spacing w:before="1920" w:after="0" w:line="413" w:lineRule="exact"/>
      <w:jc w:val="center"/>
      <w:outlineLvl w:val="0"/>
    </w:pPr>
    <w:rPr>
      <w:rFonts w:ascii="Times New Roman" w:eastAsia="Times New Roman" w:hAnsi="Times New Roman" w:cs="Times New Roman"/>
      <w:b/>
      <w:sz w:val="34"/>
      <w:szCs w:val="24"/>
    </w:rPr>
  </w:style>
  <w:style w:type="paragraph" w:customStyle="1" w:styleId="3">
    <w:name w:val="Основной текст (3)"/>
    <w:basedOn w:val="a"/>
    <w:rsid w:val="005C189C"/>
    <w:pPr>
      <w:shd w:val="clear" w:color="auto" w:fill="FFFFFF"/>
      <w:spacing w:before="240" w:after="0" w:line="413" w:lineRule="exact"/>
    </w:pPr>
    <w:rPr>
      <w:rFonts w:ascii="Times New Roman" w:eastAsia="Times New Roman" w:hAnsi="Times New Roman" w:cs="Times New Roman"/>
      <w:i/>
      <w:sz w:val="23"/>
      <w:szCs w:val="24"/>
    </w:rPr>
  </w:style>
  <w:style w:type="paragraph" w:styleId="a7">
    <w:name w:val="Body Text"/>
    <w:basedOn w:val="a"/>
    <w:link w:val="a8"/>
    <w:semiHidden/>
    <w:rsid w:val="005C189C"/>
    <w:pPr>
      <w:shd w:val="clear" w:color="auto" w:fill="FFFFFF"/>
      <w:spacing w:after="0" w:line="480" w:lineRule="exact"/>
      <w:ind w:hanging="360"/>
      <w:jc w:val="both"/>
    </w:pPr>
    <w:rPr>
      <w:rFonts w:ascii="Times New Roman" w:eastAsia="Times New Roman" w:hAnsi="Times New Roman" w:cs="Times New Roman"/>
      <w:sz w:val="27"/>
      <w:szCs w:val="24"/>
    </w:rPr>
  </w:style>
  <w:style w:type="character" w:customStyle="1" w:styleId="a8">
    <w:name w:val="Основной текст Знак"/>
    <w:basedOn w:val="a0"/>
    <w:link w:val="a7"/>
    <w:semiHidden/>
    <w:rsid w:val="005C189C"/>
    <w:rPr>
      <w:rFonts w:ascii="Times New Roman" w:eastAsia="Times New Roman" w:hAnsi="Times New Roman" w:cs="Times New Roman"/>
      <w:sz w:val="27"/>
      <w:szCs w:val="24"/>
      <w:shd w:val="clear" w:color="auto" w:fill="FFFFFF"/>
    </w:rPr>
  </w:style>
  <w:style w:type="character" w:customStyle="1" w:styleId="a9">
    <w:name w:val="Основной текст + Полужирный"/>
    <w:aliases w:val="Курсив"/>
    <w:basedOn w:val="a0"/>
    <w:rsid w:val="005C189C"/>
    <w:rPr>
      <w:rFonts w:ascii="Times New Roman" w:hAnsi="Times New Roman" w:cs="Times New Roman"/>
      <w:b/>
      <w:i/>
      <w:spacing w:val="0"/>
      <w:sz w:val="27"/>
    </w:rPr>
  </w:style>
  <w:style w:type="paragraph" w:customStyle="1" w:styleId="210">
    <w:name w:val="Заголовок №21"/>
    <w:basedOn w:val="a"/>
    <w:rsid w:val="005C189C"/>
    <w:pPr>
      <w:shd w:val="clear" w:color="auto" w:fill="FFFFFF"/>
      <w:spacing w:after="240" w:line="240" w:lineRule="atLeast"/>
      <w:ind w:hanging="200"/>
      <w:outlineLvl w:val="1"/>
    </w:pPr>
    <w:rPr>
      <w:rFonts w:ascii="Times New Roman" w:eastAsia="Times New Roman" w:hAnsi="Times New Roman" w:cs="Times New Roman"/>
      <w:b/>
      <w:i/>
      <w:sz w:val="27"/>
      <w:szCs w:val="24"/>
    </w:rPr>
  </w:style>
  <w:style w:type="paragraph" w:customStyle="1" w:styleId="aa">
    <w:name w:val="Подпись к таблице"/>
    <w:basedOn w:val="a"/>
    <w:rsid w:val="005C189C"/>
    <w:pPr>
      <w:shd w:val="clear" w:color="auto" w:fill="FFFFFF"/>
      <w:spacing w:after="0" w:line="240" w:lineRule="atLeast"/>
    </w:pPr>
    <w:rPr>
      <w:rFonts w:ascii="Times New Roman" w:eastAsia="Times New Roman" w:hAnsi="Times New Roman" w:cs="Times New Roman"/>
      <w:b/>
      <w:i/>
      <w:sz w:val="27"/>
      <w:szCs w:val="24"/>
    </w:rPr>
  </w:style>
  <w:style w:type="character" w:customStyle="1" w:styleId="2">
    <w:name w:val="Заголовок №2"/>
    <w:basedOn w:val="a0"/>
    <w:rsid w:val="005C189C"/>
    <w:rPr>
      <w:rFonts w:ascii="Times New Roman" w:hAnsi="Times New Roman" w:cs="Times New Roman"/>
      <w:b/>
      <w:i/>
      <w:noProof/>
      <w:spacing w:val="0"/>
      <w:sz w:val="27"/>
    </w:rPr>
  </w:style>
  <w:style w:type="paragraph" w:customStyle="1" w:styleId="41">
    <w:name w:val="Основной текст (4)1"/>
    <w:basedOn w:val="a"/>
    <w:rsid w:val="005C189C"/>
    <w:pPr>
      <w:shd w:val="clear" w:color="auto" w:fill="FFFFFF"/>
      <w:spacing w:after="0" w:line="480" w:lineRule="exact"/>
      <w:jc w:val="both"/>
    </w:pPr>
    <w:rPr>
      <w:rFonts w:ascii="Times New Roman" w:eastAsia="Times New Roman" w:hAnsi="Times New Roman" w:cs="Times New Roman"/>
      <w:b/>
      <w:i/>
      <w:sz w:val="27"/>
      <w:szCs w:val="24"/>
    </w:rPr>
  </w:style>
  <w:style w:type="character" w:customStyle="1" w:styleId="6">
    <w:name w:val="Основной текст + Полужирный6"/>
    <w:basedOn w:val="a0"/>
    <w:rsid w:val="005C189C"/>
    <w:rPr>
      <w:rFonts w:ascii="Times New Roman" w:hAnsi="Times New Roman" w:cs="Times New Roman"/>
      <w:b/>
      <w:spacing w:val="0"/>
      <w:sz w:val="27"/>
    </w:rPr>
  </w:style>
  <w:style w:type="character" w:customStyle="1" w:styleId="5">
    <w:name w:val="Основной текст + Полужирный5"/>
    <w:aliases w:val="Курсив4"/>
    <w:basedOn w:val="a0"/>
    <w:rsid w:val="005C189C"/>
    <w:rPr>
      <w:rFonts w:ascii="Times New Roman" w:hAnsi="Times New Roman" w:cs="Times New Roman"/>
      <w:b/>
      <w:i/>
      <w:spacing w:val="0"/>
      <w:sz w:val="27"/>
    </w:rPr>
  </w:style>
  <w:style w:type="character" w:customStyle="1" w:styleId="4">
    <w:name w:val="Основной текст + Полужирный4"/>
    <w:basedOn w:val="a0"/>
    <w:rsid w:val="005C189C"/>
    <w:rPr>
      <w:rFonts w:ascii="Times New Roman" w:hAnsi="Times New Roman" w:cs="Times New Roman"/>
      <w:b/>
      <w:spacing w:val="0"/>
      <w:sz w:val="27"/>
    </w:rPr>
  </w:style>
  <w:style w:type="character" w:customStyle="1" w:styleId="ab">
    <w:name w:val="Основной текст + Курсив"/>
    <w:basedOn w:val="a0"/>
    <w:rsid w:val="005C189C"/>
    <w:rPr>
      <w:rFonts w:ascii="Times New Roman" w:hAnsi="Times New Roman" w:cs="Times New Roman"/>
      <w:i/>
      <w:spacing w:val="0"/>
      <w:sz w:val="27"/>
    </w:rPr>
  </w:style>
  <w:style w:type="character" w:customStyle="1" w:styleId="211">
    <w:name w:val="Заголовок №2 + Не курсив1"/>
    <w:basedOn w:val="a0"/>
    <w:rsid w:val="005C189C"/>
    <w:rPr>
      <w:rFonts w:ascii="Times New Roman" w:hAnsi="Times New Roman" w:cs="Times New Roman"/>
      <w:b/>
      <w:i/>
      <w:spacing w:val="0"/>
      <w:sz w:val="27"/>
    </w:rPr>
  </w:style>
  <w:style w:type="paragraph" w:customStyle="1" w:styleId="60">
    <w:name w:val="Основной текст (6)"/>
    <w:basedOn w:val="a"/>
    <w:rsid w:val="005C189C"/>
    <w:pPr>
      <w:shd w:val="clear" w:color="auto" w:fill="FFFFFF"/>
      <w:spacing w:before="240" w:after="0" w:line="240" w:lineRule="atLeast"/>
      <w:jc w:val="both"/>
    </w:pPr>
    <w:rPr>
      <w:rFonts w:ascii="Times New Roman" w:eastAsia="Times New Roman" w:hAnsi="Times New Roman" w:cs="Times New Roman"/>
      <w:i/>
      <w:sz w:val="27"/>
      <w:szCs w:val="24"/>
    </w:rPr>
  </w:style>
  <w:style w:type="character" w:customStyle="1" w:styleId="FontStyle40">
    <w:name w:val="Font Style40"/>
    <w:basedOn w:val="a0"/>
    <w:uiPriority w:val="99"/>
    <w:rsid w:val="005C189C"/>
    <w:rPr>
      <w:rFonts w:ascii="Times New Roman" w:hAnsi="Times New Roman" w:cs="Times New Roman"/>
      <w:color w:val="000000"/>
      <w:sz w:val="26"/>
      <w:szCs w:val="26"/>
    </w:rPr>
  </w:style>
  <w:style w:type="paragraph" w:customStyle="1" w:styleId="20">
    <w:name w:val="Основной текст (2)"/>
    <w:basedOn w:val="a"/>
    <w:rsid w:val="005C189C"/>
    <w:pPr>
      <w:shd w:val="clear" w:color="auto" w:fill="FFFFFF"/>
      <w:spacing w:after="0" w:line="322" w:lineRule="exact"/>
      <w:jc w:val="center"/>
    </w:pPr>
    <w:rPr>
      <w:rFonts w:ascii="Times New Roman" w:eastAsia="Times New Roman" w:hAnsi="Times New Roman" w:cs="Times New Roman"/>
      <w:b/>
      <w:spacing w:val="2"/>
      <w:sz w:val="24"/>
      <w:szCs w:val="24"/>
    </w:rPr>
  </w:style>
  <w:style w:type="paragraph" w:styleId="ac">
    <w:name w:val="No Spacing"/>
    <w:qFormat/>
    <w:rsid w:val="005C189C"/>
    <w:pPr>
      <w:spacing w:after="0" w:line="240" w:lineRule="auto"/>
    </w:pPr>
    <w:rPr>
      <w:rFonts w:ascii="Calibri" w:eastAsia="Calibri" w:hAnsi="Calibri" w:cs="Calibri"/>
      <w:lang w:eastAsia="en-US"/>
    </w:rPr>
  </w:style>
  <w:style w:type="character" w:customStyle="1" w:styleId="10">
    <w:name w:val="Заголовок №1_"/>
    <w:link w:val="1"/>
    <w:uiPriority w:val="99"/>
    <w:locked/>
    <w:rsid w:val="005C189C"/>
    <w:rPr>
      <w:rFonts w:ascii="Times New Roman" w:eastAsia="Times New Roman" w:hAnsi="Times New Roman" w:cs="Times New Roman"/>
      <w:b/>
      <w:sz w:val="34"/>
      <w:szCs w:val="24"/>
      <w:shd w:val="clear" w:color="auto" w:fill="FFFFFF"/>
    </w:rPr>
  </w:style>
  <w:style w:type="character" w:customStyle="1" w:styleId="FontStyle43">
    <w:name w:val="Font Style43"/>
    <w:basedOn w:val="a0"/>
    <w:uiPriority w:val="99"/>
    <w:rsid w:val="005C189C"/>
    <w:rPr>
      <w:rFonts w:ascii="Times New Roman" w:hAnsi="Times New Roman" w:cs="Times New Roman"/>
      <w:color w:val="000000"/>
      <w:sz w:val="26"/>
      <w:szCs w:val="26"/>
    </w:rPr>
  </w:style>
  <w:style w:type="paragraph" w:customStyle="1" w:styleId="Style5">
    <w:name w:val="Style5"/>
    <w:basedOn w:val="a"/>
    <w:uiPriority w:val="99"/>
    <w:rsid w:val="005C189C"/>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40pt">
    <w:name w:val="Основной текст (4) + Интервал 0 pt"/>
    <w:basedOn w:val="a0"/>
    <w:rsid w:val="005C189C"/>
    <w:rPr>
      <w:rFonts w:ascii="Times New Roman" w:hAnsi="Times New Roman" w:cs="Times New Roman"/>
      <w:b/>
      <w:i/>
      <w:spacing w:val="11"/>
      <w:sz w:val="24"/>
    </w:rPr>
  </w:style>
  <w:style w:type="paragraph" w:customStyle="1" w:styleId="40">
    <w:name w:val="Основной текст (4)"/>
    <w:basedOn w:val="a"/>
    <w:rsid w:val="005C189C"/>
    <w:pPr>
      <w:shd w:val="clear" w:color="auto" w:fill="FFFFFF"/>
      <w:spacing w:after="540" w:line="240" w:lineRule="atLeast"/>
    </w:pPr>
    <w:rPr>
      <w:rFonts w:ascii="Times New Roman" w:eastAsia="Times New Roman" w:hAnsi="Times New Roman" w:cs="Times New Roman"/>
      <w:b/>
      <w:i/>
      <w:spacing w:val="1"/>
      <w:sz w:val="24"/>
      <w:szCs w:val="24"/>
    </w:rPr>
  </w:style>
  <w:style w:type="character" w:customStyle="1" w:styleId="FontStyle44">
    <w:name w:val="Font Style44"/>
    <w:basedOn w:val="a0"/>
    <w:uiPriority w:val="99"/>
    <w:rsid w:val="005C189C"/>
    <w:rPr>
      <w:rFonts w:ascii="Times New Roman" w:hAnsi="Times New Roman" w:cs="Times New Roman"/>
      <w:b/>
      <w:bCs/>
      <w:color w:val="000000"/>
      <w:sz w:val="26"/>
      <w:szCs w:val="26"/>
    </w:rPr>
  </w:style>
  <w:style w:type="paragraph" w:customStyle="1" w:styleId="Style12">
    <w:name w:val="Style12"/>
    <w:basedOn w:val="a"/>
    <w:uiPriority w:val="99"/>
    <w:rsid w:val="005C189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rsid w:val="005C189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uiPriority w:val="99"/>
    <w:rsid w:val="005C189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1">
    <w:name w:val="Style31"/>
    <w:basedOn w:val="a"/>
    <w:uiPriority w:val="99"/>
    <w:rsid w:val="005C189C"/>
    <w:pPr>
      <w:widowControl w:val="0"/>
      <w:autoSpaceDE w:val="0"/>
      <w:autoSpaceDN w:val="0"/>
      <w:adjustRightInd w:val="0"/>
      <w:spacing w:after="0" w:line="490" w:lineRule="exact"/>
      <w:ind w:firstLine="859"/>
      <w:jc w:val="both"/>
    </w:pPr>
    <w:rPr>
      <w:rFonts w:ascii="Times New Roman" w:hAnsi="Times New Roman" w:cs="Times New Roman"/>
      <w:sz w:val="24"/>
      <w:szCs w:val="24"/>
    </w:rPr>
  </w:style>
  <w:style w:type="paragraph" w:customStyle="1" w:styleId="Style1">
    <w:name w:val="Style1"/>
    <w:basedOn w:val="a"/>
    <w:uiPriority w:val="99"/>
    <w:rsid w:val="005C189C"/>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20">
    <w:name w:val="Style20"/>
    <w:basedOn w:val="a"/>
    <w:uiPriority w:val="99"/>
    <w:rsid w:val="005C189C"/>
    <w:pPr>
      <w:widowControl w:val="0"/>
      <w:autoSpaceDE w:val="0"/>
      <w:autoSpaceDN w:val="0"/>
      <w:adjustRightInd w:val="0"/>
      <w:spacing w:after="0" w:line="240" w:lineRule="auto"/>
    </w:pPr>
    <w:rPr>
      <w:rFonts w:ascii="Times New Roman" w:hAnsi="Times New Roman" w:cs="Times New Roman"/>
      <w:sz w:val="24"/>
      <w:szCs w:val="24"/>
    </w:rPr>
  </w:style>
  <w:style w:type="character" w:styleId="ad">
    <w:name w:val="Hyperlink"/>
    <w:basedOn w:val="a0"/>
    <w:uiPriority w:val="99"/>
    <w:rsid w:val="005C189C"/>
    <w:rPr>
      <w:color w:val="000080"/>
      <w:u w:val="single"/>
    </w:rPr>
  </w:style>
  <w:style w:type="paragraph" w:customStyle="1" w:styleId="Style15">
    <w:name w:val="Style15"/>
    <w:basedOn w:val="a"/>
    <w:uiPriority w:val="99"/>
    <w:rsid w:val="005C189C"/>
    <w:pPr>
      <w:widowControl w:val="0"/>
      <w:autoSpaceDE w:val="0"/>
      <w:autoSpaceDN w:val="0"/>
      <w:adjustRightInd w:val="0"/>
      <w:spacing w:after="0" w:line="483" w:lineRule="exact"/>
      <w:ind w:firstLine="710"/>
      <w:jc w:val="both"/>
    </w:pPr>
    <w:rPr>
      <w:rFonts w:ascii="Times New Roman" w:hAnsi="Times New Roman" w:cs="Times New Roman"/>
      <w:sz w:val="24"/>
      <w:szCs w:val="24"/>
    </w:rPr>
  </w:style>
  <w:style w:type="paragraph" w:styleId="ae">
    <w:name w:val="Balloon Text"/>
    <w:basedOn w:val="a"/>
    <w:link w:val="af"/>
    <w:uiPriority w:val="99"/>
    <w:semiHidden/>
    <w:unhideWhenUsed/>
    <w:rsid w:val="005B6F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B6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reogra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chlib.ru" TargetMode="External"/><Relationship Id="rId12" Type="http://schemas.openxmlformats.org/officeDocument/2006/relationships/hyperlink" Target="http://www.googl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lo.ru/time2" TargetMode="External"/><Relationship Id="rId11" Type="http://schemas.openxmlformats.org/officeDocument/2006/relationships/hyperlink" Target="http://www.fizkultura-vsem.ru" TargetMode="External"/><Relationship Id="rId5" Type="http://schemas.openxmlformats.org/officeDocument/2006/relationships/hyperlink" Target="http://piruet.info" TargetMode="External"/><Relationship Id="rId10" Type="http://schemas.openxmlformats.org/officeDocument/2006/relationships/hyperlink" Target="http://september.ru" TargetMode="External"/><Relationship Id="rId4" Type="http://schemas.openxmlformats.org/officeDocument/2006/relationships/webSettings" Target="webSettings.xml"/><Relationship Id="rId9" Type="http://schemas.openxmlformats.org/officeDocument/2006/relationships/hyperlink" Target="http://www.balletmusi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4844</Words>
  <Characters>27615</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муниципальное бюджетное учреждение дополнительного  образования   «Ташлинская де</vt:lpstr>
      <vt:lpstr/>
      <vt:lpstr/>
      <vt:lpstr/>
      <vt:lpstr/>
      <vt:lpstr/>
      <vt:lpstr/>
      <vt:lpstr/>
      <vt:lpstr/>
      <vt:lpstr/>
      <vt:lpstr/>
      <vt:lpstr>ДОПОЛНИТЕЛЬНАЯ ПРЕДПРОФЕССИОНАЛЬНАЯ ОБЩЕОБРАЗОВАТЕЛЬНАЯ ПРОГРАММА  В ОБЛАСТИ ХОР</vt:lpstr>
      <vt:lpstr/>
      <vt:lpstr/>
      <vt:lpstr/>
      <vt:lpstr/>
      <vt:lpstr>ПОЯСНИТЕЛЬНАЯ ЗАПИСКА</vt:lpstr>
      <vt:lpstr>Характеристика учебного предмета, его место и роль в образовательном процессе</vt:lpstr>
      <vt:lpstr>Программа учебного предмета «Гимнастика» разработана на основе и с учетом феде</vt:lpstr>
      <vt:lpstr>Для развития данных качеств в программу обучения вводится учебный предмет «Гимна</vt:lpstr>
      <vt:lpstr>Основное достоинство гимнастики, как средства физического воспитания учащихся, </vt:lpstr>
      <vt:lpstr>Учитывая физиологические способности организма человека, занятия балетной гимна</vt:lpstr>
      <vt:lpstr>Важным элементом занятий является наличие музыкального сопровождения. Это созда</vt:lpstr>
      <vt:lpstr>    2. Срок реализации учебного предмета «Гимнастика»</vt:lpstr>
      <vt:lpstr>    4. Форма проведения учебных аудиторных занятий:</vt:lpstr>
      <vt:lpstr>5. Цели и задачи учебного предмета «Гимнастика»</vt:lpstr>
      <vt:lpstr>Цель:</vt:lpstr>
      <vt:lpstr>Задачи:</vt:lpstr>
      <vt:lpstr>    7. Методы обучения</vt:lpstr>
      <vt:lpstr>    8. Описание материально-технических условий реализации учебного предмета «Гимнас</vt:lpstr>
      <vt:lpstr>    V. МЕТОДИЧЕСКОЕ ОБЕСПЕЧЕНИЕ УЧЕБНОГО ПРОЦЕССА</vt:lpstr>
      <vt:lpstr>    </vt:lpstr>
      <vt:lpstr>    1. Методические рекомендации педагогическим работникам</vt:lpstr>
      <vt:lpstr>    2.Методические рекомендации по организации самостоятельной работы</vt:lpstr>
    </vt:vector>
  </TitlesOfParts>
  <Company/>
  <LinksUpToDate>false</LinksUpToDate>
  <CharactersWithSpaces>32395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Тишкова</dc:creator>
  <cp:keywords/>
  <dc:description/>
  <cp:lastModifiedBy>Admin</cp:lastModifiedBy>
  <cp:revision>31</cp:revision>
  <cp:lastPrinted>2019-11-18T13:13:00Z</cp:lastPrinted>
  <dcterms:created xsi:type="dcterms:W3CDTF">2017-08-15T07:29:00Z</dcterms:created>
  <dcterms:modified xsi:type="dcterms:W3CDTF">2023-09-07T09:24:00Z</dcterms:modified>
</cp:coreProperties>
</file>