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A0" w:rsidRPr="007D575E" w:rsidRDefault="00741EA0" w:rsidP="00741EA0">
      <w:pPr>
        <w:pStyle w:val="10"/>
        <w:keepNext/>
        <w:keepLines/>
        <w:shd w:val="clear" w:color="auto" w:fill="auto"/>
        <w:spacing w:before="0" w:line="240" w:lineRule="auto"/>
        <w:rPr>
          <w:sz w:val="8"/>
          <w:szCs w:val="8"/>
        </w:rPr>
      </w:pPr>
      <w:r w:rsidRPr="00B113B3">
        <w:rPr>
          <w:sz w:val="24"/>
          <w:szCs w:val="24"/>
        </w:rPr>
        <w:t xml:space="preserve">муниципальное бюджетное учреждение дополнительного  образования  </w:t>
      </w:r>
      <w:r w:rsidRPr="00B113B3">
        <w:rPr>
          <w:sz w:val="24"/>
          <w:szCs w:val="24"/>
        </w:rPr>
        <w:br/>
      </w:r>
      <w:r w:rsidRPr="007D575E">
        <w:rPr>
          <w:sz w:val="28"/>
          <w:szCs w:val="28"/>
        </w:rPr>
        <w:t>«Ташлинская детская школа искусств»</w:t>
      </w:r>
      <w:r w:rsidRPr="007D575E">
        <w:rPr>
          <w:sz w:val="8"/>
          <w:szCs w:val="8"/>
        </w:rPr>
        <w:br/>
        <w:t>__________________________________________________________________________________________________________________________________________________________________________________________________________________</w:t>
      </w:r>
    </w:p>
    <w:p w:rsidR="00741EA0" w:rsidRPr="007D575E" w:rsidRDefault="00741EA0" w:rsidP="00741EA0">
      <w:pPr>
        <w:pStyle w:val="10"/>
        <w:keepNext/>
        <w:keepLines/>
        <w:shd w:val="clear" w:color="auto" w:fill="auto"/>
        <w:spacing w:before="0" w:line="240" w:lineRule="auto"/>
        <w:ind w:left="120"/>
        <w:rPr>
          <w:sz w:val="28"/>
          <w:szCs w:val="28"/>
        </w:rPr>
      </w:pPr>
    </w:p>
    <w:p w:rsidR="00741EA0" w:rsidRPr="007D575E" w:rsidRDefault="00741EA0" w:rsidP="00741EA0">
      <w:pPr>
        <w:pStyle w:val="10"/>
        <w:keepNext/>
        <w:keepLines/>
        <w:shd w:val="clear" w:color="auto" w:fill="auto"/>
        <w:spacing w:before="0" w:line="240" w:lineRule="auto"/>
        <w:ind w:left="120"/>
        <w:rPr>
          <w:sz w:val="28"/>
          <w:szCs w:val="28"/>
        </w:rPr>
      </w:pPr>
    </w:p>
    <w:p w:rsidR="00741EA0" w:rsidRPr="007D575E" w:rsidRDefault="00741EA0" w:rsidP="00741EA0">
      <w:pPr>
        <w:pStyle w:val="10"/>
        <w:keepNext/>
        <w:keepLines/>
        <w:shd w:val="clear" w:color="auto" w:fill="auto"/>
        <w:spacing w:before="0" w:line="240" w:lineRule="auto"/>
        <w:ind w:left="120"/>
        <w:rPr>
          <w:sz w:val="28"/>
          <w:szCs w:val="28"/>
        </w:rPr>
      </w:pPr>
    </w:p>
    <w:p w:rsidR="00741EA0" w:rsidRPr="007D575E" w:rsidRDefault="00741EA0" w:rsidP="00741EA0">
      <w:pPr>
        <w:pStyle w:val="10"/>
        <w:keepNext/>
        <w:keepLines/>
        <w:shd w:val="clear" w:color="auto" w:fill="auto"/>
        <w:spacing w:before="0" w:line="240" w:lineRule="auto"/>
        <w:ind w:left="120"/>
        <w:rPr>
          <w:sz w:val="28"/>
          <w:szCs w:val="28"/>
        </w:rPr>
      </w:pPr>
    </w:p>
    <w:p w:rsidR="00741EA0" w:rsidRPr="007D575E" w:rsidRDefault="00741EA0" w:rsidP="00741EA0">
      <w:pPr>
        <w:pStyle w:val="10"/>
        <w:keepNext/>
        <w:keepLines/>
        <w:shd w:val="clear" w:color="auto" w:fill="auto"/>
        <w:spacing w:before="0" w:line="240" w:lineRule="auto"/>
        <w:ind w:left="120"/>
        <w:rPr>
          <w:sz w:val="28"/>
          <w:szCs w:val="28"/>
        </w:rPr>
      </w:pPr>
    </w:p>
    <w:p w:rsidR="00741EA0" w:rsidRPr="007D575E" w:rsidRDefault="00741EA0" w:rsidP="00741EA0">
      <w:pPr>
        <w:pStyle w:val="a9"/>
        <w:jc w:val="center"/>
        <w:rPr>
          <w:b/>
          <w:bCs/>
          <w:szCs w:val="28"/>
        </w:rPr>
      </w:pPr>
    </w:p>
    <w:p w:rsidR="00741EA0" w:rsidRPr="007D575E" w:rsidRDefault="00741EA0" w:rsidP="00741EA0">
      <w:pPr>
        <w:pStyle w:val="10"/>
        <w:keepNext/>
        <w:keepLines/>
        <w:shd w:val="clear" w:color="auto" w:fill="auto"/>
        <w:spacing w:before="0" w:after="304" w:line="240" w:lineRule="auto"/>
        <w:rPr>
          <w:sz w:val="28"/>
          <w:szCs w:val="28"/>
        </w:rPr>
      </w:pPr>
      <w:r w:rsidRPr="007D575E">
        <w:rPr>
          <w:sz w:val="28"/>
          <w:szCs w:val="28"/>
        </w:rPr>
        <w:t xml:space="preserve">ДОПОЛНИТЕЛЬНАЯ ПРЕДПРОФЕССИОНАЛЬНАЯ ОБЩЕОБРАЗОВАТЕЛЬНАЯ ПРОГРАММА </w:t>
      </w:r>
      <w:r w:rsidRPr="007D575E">
        <w:rPr>
          <w:sz w:val="28"/>
          <w:szCs w:val="28"/>
        </w:rPr>
        <w:br/>
        <w:t xml:space="preserve">В ОБЛАСТИ ХОРЕОГРАФИЧЕСКОГО ИСКУССТВА </w:t>
      </w:r>
      <w:r w:rsidRPr="007D575E">
        <w:rPr>
          <w:sz w:val="28"/>
          <w:szCs w:val="28"/>
        </w:rPr>
        <w:br/>
        <w:t>«ХОРЕОГРАФИЧЕСКОЕ ТВОРЧЕСТВО»</w:t>
      </w:r>
    </w:p>
    <w:p w:rsidR="00741EA0" w:rsidRPr="007D575E" w:rsidRDefault="00741EA0" w:rsidP="00741EA0">
      <w:pPr>
        <w:pStyle w:val="10"/>
        <w:keepNext/>
        <w:keepLines/>
        <w:shd w:val="clear" w:color="auto" w:fill="auto"/>
        <w:spacing w:before="0" w:after="304" w:line="240" w:lineRule="auto"/>
        <w:rPr>
          <w:sz w:val="34"/>
          <w:szCs w:val="34"/>
        </w:rPr>
      </w:pPr>
    </w:p>
    <w:p w:rsidR="00741EA0" w:rsidRPr="007D575E" w:rsidRDefault="00741EA0" w:rsidP="00741EA0">
      <w:pPr>
        <w:pStyle w:val="a9"/>
        <w:jc w:val="center"/>
        <w:rPr>
          <w:b/>
          <w:bCs/>
          <w:szCs w:val="28"/>
        </w:rPr>
      </w:pPr>
      <w:r w:rsidRPr="007D575E">
        <w:rPr>
          <w:b/>
          <w:bCs/>
          <w:szCs w:val="28"/>
        </w:rPr>
        <w:t>Предметная область</w:t>
      </w:r>
    </w:p>
    <w:p w:rsidR="00741EA0" w:rsidRPr="007D575E" w:rsidRDefault="00741EA0" w:rsidP="00741EA0">
      <w:pPr>
        <w:pStyle w:val="a9"/>
        <w:jc w:val="center"/>
        <w:rPr>
          <w:b/>
          <w:bCs/>
          <w:szCs w:val="28"/>
        </w:rPr>
      </w:pPr>
      <w:r w:rsidRPr="007D575E">
        <w:rPr>
          <w:b/>
          <w:bCs/>
          <w:szCs w:val="28"/>
        </w:rPr>
        <w:t>ПО.01. ХОРЕОГРАФИЧЕСКОЕ ИСПОЛНИТЕЛЬСТВО</w:t>
      </w:r>
    </w:p>
    <w:p w:rsidR="00741EA0" w:rsidRPr="007D575E" w:rsidRDefault="00741EA0" w:rsidP="00741EA0">
      <w:pPr>
        <w:pStyle w:val="a9"/>
        <w:jc w:val="center"/>
        <w:rPr>
          <w:b/>
          <w:bCs/>
          <w:szCs w:val="28"/>
        </w:rPr>
      </w:pPr>
    </w:p>
    <w:p w:rsidR="00741EA0" w:rsidRPr="007D575E" w:rsidRDefault="00741EA0" w:rsidP="00741EA0">
      <w:pPr>
        <w:pStyle w:val="a9"/>
        <w:jc w:val="center"/>
        <w:rPr>
          <w:sz w:val="32"/>
          <w:szCs w:val="32"/>
        </w:rPr>
      </w:pPr>
      <w:r w:rsidRPr="007D575E">
        <w:rPr>
          <w:b/>
          <w:sz w:val="32"/>
          <w:szCs w:val="32"/>
        </w:rPr>
        <w:t>Программа  по  учебному предмету</w:t>
      </w:r>
    </w:p>
    <w:p w:rsidR="00741EA0" w:rsidRPr="007D575E" w:rsidRDefault="00741EA0" w:rsidP="00741EA0">
      <w:pPr>
        <w:pStyle w:val="a9"/>
        <w:jc w:val="center"/>
        <w:rPr>
          <w:sz w:val="32"/>
          <w:szCs w:val="32"/>
        </w:rPr>
      </w:pPr>
      <w:r w:rsidRPr="00662311">
        <w:rPr>
          <w:b/>
          <w:sz w:val="32"/>
          <w:szCs w:val="32"/>
        </w:rPr>
        <w:t>ПО.01. УП.05.</w:t>
      </w:r>
      <w:r>
        <w:rPr>
          <w:sz w:val="32"/>
          <w:szCs w:val="32"/>
        </w:rPr>
        <w:t xml:space="preserve"> 8(9)-летний срок обучения</w:t>
      </w:r>
    </w:p>
    <w:p w:rsidR="00741EA0" w:rsidRDefault="00741EA0" w:rsidP="00741EA0">
      <w:pPr>
        <w:pStyle w:val="a9"/>
        <w:jc w:val="center"/>
        <w:rPr>
          <w:sz w:val="32"/>
          <w:szCs w:val="32"/>
        </w:rPr>
      </w:pPr>
      <w:r>
        <w:rPr>
          <w:b/>
          <w:sz w:val="32"/>
          <w:szCs w:val="32"/>
        </w:rPr>
        <w:t>ПО.01. УП.04</w:t>
      </w:r>
      <w:r w:rsidRPr="00662311">
        <w:rPr>
          <w:b/>
          <w:sz w:val="32"/>
          <w:szCs w:val="32"/>
        </w:rPr>
        <w:t>.</w:t>
      </w:r>
      <w:r>
        <w:rPr>
          <w:sz w:val="32"/>
          <w:szCs w:val="32"/>
        </w:rPr>
        <w:t xml:space="preserve"> 5(6)-летний срок обучения</w:t>
      </w:r>
    </w:p>
    <w:p w:rsidR="00741EA0" w:rsidRPr="007D575E" w:rsidRDefault="00741EA0" w:rsidP="00741EA0">
      <w:pPr>
        <w:pStyle w:val="a9"/>
        <w:jc w:val="center"/>
        <w:rPr>
          <w:sz w:val="32"/>
          <w:szCs w:val="32"/>
        </w:rPr>
      </w:pPr>
    </w:p>
    <w:p w:rsidR="00741EA0" w:rsidRPr="007D575E" w:rsidRDefault="00741EA0" w:rsidP="00741EA0">
      <w:pPr>
        <w:pStyle w:val="a9"/>
        <w:jc w:val="center"/>
        <w:rPr>
          <w:b/>
          <w:sz w:val="32"/>
          <w:szCs w:val="32"/>
        </w:rPr>
      </w:pPr>
      <w:r>
        <w:rPr>
          <w:b/>
          <w:sz w:val="32"/>
          <w:szCs w:val="32"/>
        </w:rPr>
        <w:t>НАРОДНО-СЦЕНИЧЕСКИЙ</w:t>
      </w:r>
      <w:r w:rsidRPr="007D575E">
        <w:rPr>
          <w:b/>
          <w:sz w:val="32"/>
          <w:szCs w:val="32"/>
        </w:rPr>
        <w:t xml:space="preserve"> ТАНЕЦ</w:t>
      </w:r>
    </w:p>
    <w:p w:rsidR="00741EA0" w:rsidRDefault="00741EA0" w:rsidP="00741EA0">
      <w:pPr>
        <w:pStyle w:val="a9"/>
        <w:jc w:val="center"/>
        <w:rPr>
          <w:b/>
          <w:bCs/>
          <w:szCs w:val="28"/>
        </w:rPr>
      </w:pPr>
    </w:p>
    <w:p w:rsidR="00741EA0" w:rsidRDefault="00741EA0" w:rsidP="00741EA0">
      <w:pPr>
        <w:pStyle w:val="a9"/>
        <w:jc w:val="center"/>
        <w:rPr>
          <w:b/>
          <w:bCs/>
          <w:szCs w:val="28"/>
        </w:rPr>
      </w:pPr>
      <w:r>
        <w:rPr>
          <w:b/>
          <w:bCs/>
          <w:szCs w:val="28"/>
        </w:rPr>
        <w:t>Вариативная часть</w:t>
      </w:r>
    </w:p>
    <w:p w:rsidR="00741EA0" w:rsidRDefault="00741EA0" w:rsidP="00741EA0">
      <w:pPr>
        <w:pStyle w:val="a9"/>
        <w:jc w:val="center"/>
        <w:rPr>
          <w:b/>
          <w:bCs/>
          <w:szCs w:val="28"/>
        </w:rPr>
      </w:pPr>
      <w:r w:rsidRPr="00662311">
        <w:rPr>
          <w:b/>
          <w:bCs/>
          <w:szCs w:val="28"/>
        </w:rPr>
        <w:t>В.01.УП.01</w:t>
      </w:r>
      <w:r>
        <w:rPr>
          <w:b/>
          <w:bCs/>
          <w:szCs w:val="28"/>
        </w:rPr>
        <w:t xml:space="preserve"> </w:t>
      </w:r>
      <w:r w:rsidRPr="005432FD">
        <w:rPr>
          <w:szCs w:val="32"/>
        </w:rPr>
        <w:t>8(9), 5(6)-летний срок обучения</w:t>
      </w:r>
    </w:p>
    <w:p w:rsidR="00741EA0" w:rsidRPr="004A7BFA" w:rsidRDefault="00741EA0" w:rsidP="00741EA0">
      <w:pPr>
        <w:pStyle w:val="a9"/>
        <w:rPr>
          <w:bCs/>
          <w:szCs w:val="28"/>
        </w:rPr>
      </w:pPr>
    </w:p>
    <w:p w:rsidR="00741EA0" w:rsidRPr="007D575E" w:rsidRDefault="00741EA0" w:rsidP="00741EA0">
      <w:pPr>
        <w:pStyle w:val="a9"/>
        <w:jc w:val="center"/>
        <w:rPr>
          <w:b/>
          <w:bCs/>
          <w:szCs w:val="28"/>
        </w:rPr>
      </w:pPr>
    </w:p>
    <w:p w:rsidR="00741EA0" w:rsidRPr="007D575E" w:rsidRDefault="00741EA0" w:rsidP="00741EA0">
      <w:pPr>
        <w:pStyle w:val="a9"/>
        <w:jc w:val="center"/>
        <w:rPr>
          <w:b/>
          <w:bCs/>
          <w:szCs w:val="28"/>
        </w:rPr>
      </w:pPr>
    </w:p>
    <w:p w:rsidR="00741EA0" w:rsidRPr="007D575E" w:rsidRDefault="00741EA0" w:rsidP="00741EA0">
      <w:pPr>
        <w:pStyle w:val="a9"/>
        <w:jc w:val="center"/>
        <w:rPr>
          <w:b/>
          <w:bCs/>
          <w:szCs w:val="28"/>
        </w:rPr>
      </w:pPr>
    </w:p>
    <w:p w:rsidR="00741EA0" w:rsidRDefault="00741EA0" w:rsidP="00741EA0">
      <w:pPr>
        <w:pStyle w:val="a9"/>
        <w:jc w:val="center"/>
        <w:rPr>
          <w:b/>
          <w:bCs/>
          <w:szCs w:val="28"/>
        </w:rPr>
      </w:pPr>
    </w:p>
    <w:p w:rsidR="00017A08" w:rsidRDefault="00017A08" w:rsidP="00741EA0">
      <w:pPr>
        <w:pStyle w:val="a9"/>
        <w:jc w:val="center"/>
        <w:rPr>
          <w:b/>
          <w:bCs/>
          <w:szCs w:val="28"/>
        </w:rPr>
      </w:pPr>
    </w:p>
    <w:p w:rsidR="00017A08" w:rsidRDefault="00017A08" w:rsidP="00741EA0">
      <w:pPr>
        <w:pStyle w:val="a9"/>
        <w:jc w:val="center"/>
        <w:rPr>
          <w:b/>
          <w:bCs/>
          <w:szCs w:val="28"/>
        </w:rPr>
      </w:pPr>
    </w:p>
    <w:p w:rsidR="00017A08" w:rsidRDefault="00017A08" w:rsidP="00741EA0">
      <w:pPr>
        <w:pStyle w:val="a9"/>
        <w:jc w:val="center"/>
        <w:rPr>
          <w:b/>
          <w:bCs/>
          <w:szCs w:val="28"/>
        </w:rPr>
      </w:pPr>
    </w:p>
    <w:p w:rsidR="00017A08" w:rsidRDefault="00017A08" w:rsidP="00741EA0">
      <w:pPr>
        <w:pStyle w:val="a9"/>
        <w:jc w:val="center"/>
        <w:rPr>
          <w:b/>
          <w:bCs/>
          <w:szCs w:val="28"/>
        </w:rPr>
      </w:pPr>
    </w:p>
    <w:p w:rsidR="00017A08" w:rsidRDefault="00017A08" w:rsidP="00741EA0">
      <w:pPr>
        <w:pStyle w:val="a9"/>
        <w:jc w:val="center"/>
        <w:rPr>
          <w:b/>
          <w:bCs/>
          <w:szCs w:val="28"/>
        </w:rPr>
      </w:pPr>
    </w:p>
    <w:p w:rsidR="00017A08" w:rsidRPr="007D575E" w:rsidRDefault="00017A08" w:rsidP="00741EA0">
      <w:pPr>
        <w:pStyle w:val="a9"/>
        <w:jc w:val="center"/>
        <w:rPr>
          <w:b/>
          <w:bCs/>
          <w:szCs w:val="28"/>
        </w:rPr>
      </w:pPr>
    </w:p>
    <w:p w:rsidR="00741EA0" w:rsidRPr="007D575E" w:rsidRDefault="00741EA0" w:rsidP="00741EA0">
      <w:pPr>
        <w:pStyle w:val="a9"/>
        <w:jc w:val="center"/>
        <w:rPr>
          <w:b/>
          <w:bCs/>
          <w:szCs w:val="28"/>
        </w:rPr>
      </w:pPr>
    </w:p>
    <w:p w:rsidR="00741EA0" w:rsidRDefault="00017A08" w:rsidP="00017A08">
      <w:pPr>
        <w:pStyle w:val="a9"/>
        <w:jc w:val="center"/>
        <w:rPr>
          <w:bCs/>
          <w:szCs w:val="28"/>
        </w:rPr>
      </w:pPr>
      <w:r w:rsidRPr="00024082">
        <w:rPr>
          <w:bCs/>
          <w:szCs w:val="28"/>
        </w:rPr>
        <w:t>с.Ташла</w:t>
      </w:r>
    </w:p>
    <w:p w:rsidR="00017A08" w:rsidRDefault="00017A08" w:rsidP="00017A08">
      <w:pPr>
        <w:pStyle w:val="a9"/>
        <w:jc w:val="center"/>
        <w:rPr>
          <w:bCs/>
          <w:szCs w:val="28"/>
        </w:rPr>
      </w:pPr>
      <w:r>
        <w:rPr>
          <w:bCs/>
          <w:szCs w:val="28"/>
        </w:rPr>
        <w:t xml:space="preserve">  20</w:t>
      </w:r>
      <w:r w:rsidR="00FB3B85">
        <w:rPr>
          <w:bCs/>
          <w:szCs w:val="28"/>
        </w:rPr>
        <w:t>2</w:t>
      </w:r>
      <w:r w:rsidR="0002786C">
        <w:rPr>
          <w:bCs/>
          <w:szCs w:val="28"/>
        </w:rPr>
        <w:t>3</w:t>
      </w:r>
      <w:r w:rsidR="00B9180E">
        <w:rPr>
          <w:bCs/>
          <w:szCs w:val="28"/>
        </w:rPr>
        <w:t xml:space="preserve"> </w:t>
      </w:r>
      <w:r>
        <w:rPr>
          <w:bCs/>
          <w:szCs w:val="28"/>
        </w:rPr>
        <w:t>г.</w:t>
      </w:r>
    </w:p>
    <w:p w:rsidR="000F3D47" w:rsidRDefault="000F3D47" w:rsidP="00017A08">
      <w:pPr>
        <w:pStyle w:val="a9"/>
        <w:jc w:val="center"/>
        <w:rPr>
          <w:bCs/>
          <w:szCs w:val="28"/>
        </w:rPr>
      </w:pPr>
    </w:p>
    <w:p w:rsidR="000F3D47" w:rsidRDefault="000F3D47" w:rsidP="00017A08">
      <w:pPr>
        <w:pStyle w:val="a9"/>
        <w:jc w:val="center"/>
        <w:rPr>
          <w:bCs/>
          <w:szCs w:val="28"/>
        </w:rPr>
      </w:pPr>
    </w:p>
    <w:p w:rsidR="000F3D47" w:rsidRDefault="000F3D47" w:rsidP="00017A08">
      <w:pPr>
        <w:pStyle w:val="a9"/>
        <w:jc w:val="center"/>
        <w:rPr>
          <w:bCs/>
          <w:szCs w:val="28"/>
        </w:rPr>
      </w:pPr>
    </w:p>
    <w:tbl>
      <w:tblPr>
        <w:tblW w:w="10024" w:type="dxa"/>
        <w:tblInd w:w="-34" w:type="dxa"/>
        <w:tblLook w:val="04A0"/>
      </w:tblPr>
      <w:tblGrid>
        <w:gridCol w:w="3395"/>
        <w:gridCol w:w="2943"/>
        <w:gridCol w:w="3686"/>
      </w:tblGrid>
      <w:tr w:rsidR="0002786C" w:rsidRPr="000D534B" w:rsidTr="000F3D47">
        <w:trPr>
          <w:trHeight w:val="2041"/>
        </w:trPr>
        <w:tc>
          <w:tcPr>
            <w:tcW w:w="3395" w:type="dxa"/>
          </w:tcPr>
          <w:p w:rsidR="0002786C" w:rsidRDefault="0002786C">
            <w:pPr>
              <w:tabs>
                <w:tab w:val="left" w:pos="3112"/>
              </w:tabs>
              <w:ind w:left="284"/>
              <w:rPr>
                <w:rFonts w:ascii="Times New Roman" w:hAnsi="Times New Roman"/>
                <w:b/>
              </w:rPr>
            </w:pPr>
            <w:r>
              <w:rPr>
                <w:rFonts w:ascii="Times New Roman" w:hAnsi="Times New Roman"/>
                <w:b/>
              </w:rPr>
              <w:lastRenderedPageBreak/>
              <w:t xml:space="preserve">        ПРИНЯТО</w:t>
            </w:r>
          </w:p>
          <w:p w:rsidR="0002786C" w:rsidRDefault="0002786C">
            <w:pPr>
              <w:rPr>
                <w:rFonts w:ascii="Times New Roman" w:hAnsi="Times New Roman"/>
              </w:rPr>
            </w:pPr>
            <w:r>
              <w:rPr>
                <w:rFonts w:ascii="Times New Roman" w:hAnsi="Times New Roman"/>
              </w:rPr>
              <w:t>Педагогическим советом</w:t>
            </w:r>
          </w:p>
          <w:p w:rsidR="0002786C" w:rsidRDefault="0002786C">
            <w:pPr>
              <w:rPr>
                <w:rFonts w:ascii="Times New Roman" w:hAnsi="Times New Roman"/>
              </w:rPr>
            </w:pPr>
            <w:r>
              <w:rPr>
                <w:rFonts w:ascii="Times New Roman" w:hAnsi="Times New Roman"/>
              </w:rPr>
              <w:t xml:space="preserve">МБУДО «Ташлинская детская </w:t>
            </w:r>
            <w:r>
              <w:rPr>
                <w:rFonts w:ascii="Times New Roman" w:hAnsi="Times New Roman"/>
              </w:rPr>
              <w:br/>
              <w:t>школа искусств»</w:t>
            </w:r>
          </w:p>
          <w:p w:rsidR="0002786C" w:rsidRDefault="0002786C">
            <w:pPr>
              <w:rPr>
                <w:rFonts w:ascii="Times New Roman" w:hAnsi="Times New Roman"/>
                <w:u w:val="single"/>
              </w:rPr>
            </w:pPr>
            <w:r>
              <w:rPr>
                <w:rFonts w:ascii="Times New Roman" w:hAnsi="Times New Roman"/>
              </w:rPr>
              <w:t xml:space="preserve">Протокол </w:t>
            </w:r>
            <w:r>
              <w:rPr>
                <w:rFonts w:ascii="Times New Roman" w:hAnsi="Times New Roman"/>
                <w:u w:val="single"/>
              </w:rPr>
              <w:t xml:space="preserve">№  01 </w:t>
            </w:r>
          </w:p>
          <w:p w:rsidR="0002786C" w:rsidRDefault="0002786C">
            <w:pPr>
              <w:rPr>
                <w:rFonts w:ascii="Times New Roman" w:hAnsi="Times New Roman"/>
                <w:bCs/>
              </w:rPr>
            </w:pPr>
            <w:r>
              <w:rPr>
                <w:rFonts w:ascii="Times New Roman" w:hAnsi="Times New Roman"/>
              </w:rPr>
              <w:t xml:space="preserve">от </w:t>
            </w:r>
            <w:r>
              <w:rPr>
                <w:rFonts w:ascii="Times New Roman" w:hAnsi="Times New Roman"/>
                <w:u w:val="single"/>
              </w:rPr>
              <w:t>« 30 » августа 2023 г.</w:t>
            </w:r>
          </w:p>
        </w:tc>
        <w:tc>
          <w:tcPr>
            <w:tcW w:w="2943" w:type="dxa"/>
          </w:tcPr>
          <w:p w:rsidR="0002786C" w:rsidRDefault="0002786C">
            <w:pPr>
              <w:jc w:val="center"/>
              <w:rPr>
                <w:rFonts w:ascii="Times New Roman" w:hAnsi="Times New Roman"/>
                <w:b/>
              </w:rPr>
            </w:pPr>
            <w:r>
              <w:rPr>
                <w:rFonts w:ascii="Times New Roman" w:hAnsi="Times New Roman"/>
                <w:b/>
              </w:rPr>
              <w:t>СОГЛАСОВАНО</w:t>
            </w:r>
          </w:p>
          <w:p w:rsidR="0002786C" w:rsidRDefault="0002786C">
            <w:pPr>
              <w:rPr>
                <w:rFonts w:ascii="Times New Roman" w:hAnsi="Times New Roman"/>
              </w:rPr>
            </w:pPr>
            <w:r>
              <w:rPr>
                <w:rFonts w:ascii="Times New Roman" w:hAnsi="Times New Roman"/>
              </w:rPr>
              <w:t>с Методическим советом</w:t>
            </w:r>
          </w:p>
          <w:p w:rsidR="0002786C" w:rsidRDefault="0002786C">
            <w:pPr>
              <w:rPr>
                <w:rFonts w:ascii="Times New Roman" w:hAnsi="Times New Roman"/>
              </w:rPr>
            </w:pPr>
            <w:r>
              <w:rPr>
                <w:rFonts w:ascii="Times New Roman" w:hAnsi="Times New Roman"/>
              </w:rPr>
              <w:t>МБУДО «Ташлинская детская школа искусств»</w:t>
            </w:r>
          </w:p>
          <w:p w:rsidR="0002786C" w:rsidRDefault="0002786C">
            <w:pPr>
              <w:rPr>
                <w:rFonts w:ascii="Times New Roman" w:hAnsi="Times New Roman"/>
              </w:rPr>
            </w:pPr>
            <w:r>
              <w:rPr>
                <w:rFonts w:ascii="Times New Roman" w:hAnsi="Times New Roman"/>
              </w:rPr>
              <w:t xml:space="preserve">Протокол </w:t>
            </w:r>
            <w:r>
              <w:rPr>
                <w:rFonts w:ascii="Times New Roman" w:hAnsi="Times New Roman"/>
                <w:u w:val="single"/>
              </w:rPr>
              <w:t>№  01</w:t>
            </w:r>
          </w:p>
          <w:p w:rsidR="0002786C" w:rsidRDefault="0002786C">
            <w:pPr>
              <w:rPr>
                <w:rFonts w:ascii="Times New Roman" w:hAnsi="Times New Roman"/>
              </w:rPr>
            </w:pPr>
            <w:r>
              <w:rPr>
                <w:rFonts w:ascii="Times New Roman" w:hAnsi="Times New Roman"/>
              </w:rPr>
              <w:t xml:space="preserve">от </w:t>
            </w:r>
            <w:r>
              <w:rPr>
                <w:rFonts w:ascii="Times New Roman" w:hAnsi="Times New Roman"/>
                <w:u w:val="single"/>
              </w:rPr>
              <w:t>« 28 » августа 2023 г.</w:t>
            </w:r>
          </w:p>
          <w:p w:rsidR="0002786C" w:rsidRDefault="0002786C">
            <w:pPr>
              <w:rPr>
                <w:rFonts w:ascii="Times New Roman" w:hAnsi="Times New Roman"/>
                <w:bCs/>
              </w:rPr>
            </w:pPr>
          </w:p>
        </w:tc>
        <w:tc>
          <w:tcPr>
            <w:tcW w:w="3686" w:type="dxa"/>
          </w:tcPr>
          <w:p w:rsidR="0002786C" w:rsidRDefault="0002786C">
            <w:pPr>
              <w:jc w:val="center"/>
              <w:rPr>
                <w:rFonts w:ascii="Times New Roman" w:hAnsi="Times New Roman"/>
                <w:b/>
              </w:rPr>
            </w:pPr>
            <w:r>
              <w:rPr>
                <w:rFonts w:ascii="Times New Roman" w:hAnsi="Times New Roman"/>
                <w:b/>
              </w:rPr>
              <w:t>УТВЕРЖДАЮ</w:t>
            </w:r>
          </w:p>
          <w:p w:rsidR="0002786C" w:rsidRDefault="0002786C">
            <w:pPr>
              <w:rPr>
                <w:rFonts w:ascii="Times New Roman" w:hAnsi="Times New Roman"/>
              </w:rPr>
            </w:pPr>
            <w:r>
              <w:rPr>
                <w:rFonts w:ascii="Times New Roman" w:hAnsi="Times New Roman"/>
              </w:rPr>
              <w:t>Директор МБУДО «Ташлинская детская школа искусств»</w:t>
            </w:r>
          </w:p>
          <w:p w:rsidR="0002786C" w:rsidRDefault="0002786C">
            <w:pPr>
              <w:rPr>
                <w:rFonts w:ascii="Times New Roman" w:hAnsi="Times New Roman"/>
              </w:rPr>
            </w:pPr>
            <w:r>
              <w:rPr>
                <w:rFonts w:ascii="Times New Roman" w:hAnsi="Times New Roman"/>
              </w:rPr>
              <w:t>______________ С.В. Шмакова</w:t>
            </w:r>
          </w:p>
          <w:p w:rsidR="0002786C" w:rsidRDefault="0002786C">
            <w:pPr>
              <w:rPr>
                <w:rFonts w:ascii="Times New Roman" w:hAnsi="Times New Roman"/>
                <w:u w:val="single"/>
              </w:rPr>
            </w:pPr>
            <w:r>
              <w:rPr>
                <w:rFonts w:ascii="Times New Roman" w:hAnsi="Times New Roman"/>
              </w:rPr>
              <w:t xml:space="preserve">Приказ №  </w:t>
            </w:r>
            <w:r>
              <w:rPr>
                <w:rFonts w:ascii="Times New Roman" w:hAnsi="Times New Roman"/>
                <w:u w:val="single"/>
              </w:rPr>
              <w:t>64</w:t>
            </w:r>
          </w:p>
          <w:p w:rsidR="0002786C" w:rsidRDefault="0002786C">
            <w:pPr>
              <w:rPr>
                <w:rFonts w:ascii="Times New Roman" w:hAnsi="Times New Roman"/>
              </w:rPr>
            </w:pPr>
            <w:r>
              <w:rPr>
                <w:rFonts w:ascii="Times New Roman" w:hAnsi="Times New Roman"/>
              </w:rPr>
              <w:t xml:space="preserve">от </w:t>
            </w:r>
            <w:r>
              <w:rPr>
                <w:rFonts w:ascii="Times New Roman" w:hAnsi="Times New Roman"/>
                <w:u w:val="single"/>
              </w:rPr>
              <w:t>« 30 » августа  2023 г.</w:t>
            </w:r>
          </w:p>
        </w:tc>
      </w:tr>
    </w:tbl>
    <w:p w:rsidR="000F3D47" w:rsidRPr="000D534B" w:rsidRDefault="000F3D47" w:rsidP="000F3D47">
      <w:pPr>
        <w:ind w:left="2200" w:right="425"/>
        <w:rPr>
          <w:rFonts w:ascii="Times New Roman" w:hAnsi="Times New Roman"/>
        </w:rPr>
      </w:pPr>
    </w:p>
    <w:p w:rsidR="000F3D47" w:rsidRDefault="000F3D47" w:rsidP="000F3D47">
      <w:pPr>
        <w:ind w:left="2200" w:right="425"/>
        <w:rPr>
          <w:rFonts w:ascii="Times New Roman" w:hAnsi="Times New Roman"/>
        </w:rPr>
      </w:pPr>
    </w:p>
    <w:p w:rsidR="000F3D47" w:rsidRDefault="000F3D47" w:rsidP="000F3D47">
      <w:pPr>
        <w:ind w:left="2200" w:right="425"/>
        <w:rPr>
          <w:rFonts w:ascii="Times New Roman" w:hAnsi="Times New Roman"/>
        </w:rPr>
      </w:pPr>
    </w:p>
    <w:p w:rsidR="000F3D47" w:rsidRDefault="000F3D47" w:rsidP="000F3D47">
      <w:pPr>
        <w:ind w:left="2200" w:right="425"/>
        <w:rPr>
          <w:rFonts w:ascii="Times New Roman" w:hAnsi="Times New Roman"/>
        </w:rPr>
      </w:pPr>
    </w:p>
    <w:p w:rsidR="000F3D47" w:rsidRDefault="000F3D47" w:rsidP="000F3D47">
      <w:pPr>
        <w:ind w:left="2200" w:right="425"/>
        <w:rPr>
          <w:rFonts w:ascii="Times New Roman" w:hAnsi="Times New Roman"/>
        </w:rPr>
      </w:pPr>
    </w:p>
    <w:p w:rsidR="000F3D47" w:rsidRDefault="000F3D47" w:rsidP="000F3D47">
      <w:pPr>
        <w:ind w:left="2200" w:right="425"/>
        <w:rPr>
          <w:rFonts w:ascii="Times New Roman" w:hAnsi="Times New Roman"/>
        </w:rPr>
      </w:pPr>
    </w:p>
    <w:p w:rsidR="000F3D47" w:rsidRDefault="000F3D47" w:rsidP="000F3D47">
      <w:pPr>
        <w:ind w:left="2200" w:right="425"/>
        <w:rPr>
          <w:rFonts w:ascii="Times New Roman" w:hAnsi="Times New Roman"/>
        </w:rPr>
      </w:pPr>
    </w:p>
    <w:p w:rsidR="000F3D47" w:rsidRPr="000D534B" w:rsidRDefault="000F3D47" w:rsidP="000F3D47">
      <w:pPr>
        <w:ind w:left="2200" w:right="425"/>
        <w:rPr>
          <w:rFonts w:ascii="Times New Roman" w:hAnsi="Times New Roman"/>
        </w:rPr>
      </w:pPr>
    </w:p>
    <w:p w:rsidR="000F3D47" w:rsidRPr="000D534B" w:rsidRDefault="000F3D47" w:rsidP="000F3D47">
      <w:pPr>
        <w:ind w:left="2200" w:right="425"/>
        <w:rPr>
          <w:rFonts w:ascii="Times New Roman" w:hAnsi="Times New Roman"/>
        </w:rPr>
      </w:pPr>
    </w:p>
    <w:tbl>
      <w:tblPr>
        <w:tblW w:w="9862" w:type="dxa"/>
        <w:tblInd w:w="-34" w:type="dxa"/>
        <w:tblLook w:val="04A0"/>
      </w:tblPr>
      <w:tblGrid>
        <w:gridCol w:w="2084"/>
        <w:gridCol w:w="7778"/>
      </w:tblGrid>
      <w:tr w:rsidR="000F3D47" w:rsidRPr="000D534B" w:rsidTr="000F3D47">
        <w:trPr>
          <w:trHeight w:val="1799"/>
        </w:trPr>
        <w:tc>
          <w:tcPr>
            <w:tcW w:w="2084" w:type="dxa"/>
            <w:hideMark/>
          </w:tcPr>
          <w:p w:rsidR="000F3D47" w:rsidRPr="000D534B" w:rsidRDefault="000F3D47" w:rsidP="00E13D5D">
            <w:pPr>
              <w:autoSpaceDE w:val="0"/>
              <w:autoSpaceDN w:val="0"/>
              <w:adjustRightInd w:val="0"/>
              <w:jc w:val="both"/>
              <w:rPr>
                <w:rFonts w:ascii="Times New Roman" w:eastAsiaTheme="minorEastAsia" w:hAnsi="Times New Roman"/>
                <w:sz w:val="26"/>
                <w:szCs w:val="26"/>
              </w:rPr>
            </w:pPr>
            <w:r w:rsidRPr="000D534B">
              <w:rPr>
                <w:rFonts w:ascii="Times New Roman" w:hAnsi="Times New Roman"/>
                <w:sz w:val="26"/>
                <w:szCs w:val="26"/>
              </w:rPr>
              <w:t xml:space="preserve">Разработчик </w:t>
            </w:r>
            <w:r w:rsidRPr="000D534B">
              <w:rPr>
                <w:rFonts w:ascii="Times New Roman" w:hAnsi="Times New Roman"/>
                <w:sz w:val="26"/>
                <w:szCs w:val="26"/>
              </w:rPr>
              <w:tab/>
            </w:r>
          </w:p>
        </w:tc>
        <w:tc>
          <w:tcPr>
            <w:tcW w:w="7778" w:type="dxa"/>
          </w:tcPr>
          <w:p w:rsidR="000F3D47" w:rsidRPr="000D534B" w:rsidRDefault="000F3D47" w:rsidP="00E13D5D">
            <w:pPr>
              <w:rPr>
                <w:rFonts w:ascii="Times New Roman" w:hAnsi="Times New Roman"/>
              </w:rPr>
            </w:pPr>
            <w:r w:rsidRPr="000D534B">
              <w:rPr>
                <w:rFonts w:ascii="Times New Roman" w:hAnsi="Times New Roman"/>
                <w:b/>
                <w:sz w:val="26"/>
                <w:szCs w:val="26"/>
              </w:rPr>
              <w:t>Тишкова Галина Григорьевна</w:t>
            </w:r>
          </w:p>
          <w:p w:rsidR="000F3D47" w:rsidRPr="000D534B" w:rsidRDefault="000F3D47" w:rsidP="00E13D5D">
            <w:pPr>
              <w:jc w:val="both"/>
              <w:rPr>
                <w:rFonts w:ascii="Times New Roman" w:hAnsi="Times New Roman"/>
                <w:sz w:val="28"/>
              </w:rPr>
            </w:pPr>
            <w:r w:rsidRPr="000D534B">
              <w:rPr>
                <w:rFonts w:ascii="Times New Roman" w:hAnsi="Times New Roman"/>
              </w:rPr>
              <w:t>преподаватель высшей квалификационной категории отделения хореографии МБУДО</w:t>
            </w:r>
            <w:r w:rsidRPr="000D534B">
              <w:rPr>
                <w:rFonts w:ascii="Times New Roman" w:hAnsi="Times New Roman"/>
                <w:sz w:val="28"/>
              </w:rPr>
              <w:t xml:space="preserve"> </w:t>
            </w:r>
            <w:r w:rsidRPr="000D534B">
              <w:rPr>
                <w:rFonts w:ascii="Times New Roman" w:hAnsi="Times New Roman"/>
              </w:rPr>
              <w:t>«Ташлинская детская школа искусств»</w:t>
            </w:r>
          </w:p>
          <w:p w:rsidR="000F3D47" w:rsidRPr="000D534B" w:rsidRDefault="000F3D47" w:rsidP="00E13D5D">
            <w:pPr>
              <w:rPr>
                <w:rFonts w:ascii="Times New Roman" w:hAnsi="Times New Roman"/>
                <w:sz w:val="26"/>
                <w:szCs w:val="26"/>
              </w:rPr>
            </w:pPr>
            <w:r w:rsidRPr="000D534B">
              <w:rPr>
                <w:rFonts w:ascii="Times New Roman" w:hAnsi="Times New Roman"/>
              </w:rPr>
              <w:t xml:space="preserve">                                                                     </w:t>
            </w:r>
            <w:r>
              <w:rPr>
                <w:rFonts w:ascii="Times New Roman" w:hAnsi="Times New Roman"/>
              </w:rPr>
              <w:t xml:space="preserve">             </w:t>
            </w:r>
            <w:r w:rsidRPr="000D534B">
              <w:rPr>
                <w:rFonts w:ascii="Times New Roman" w:hAnsi="Times New Roman"/>
              </w:rPr>
              <w:t xml:space="preserve">                                                                                  </w:t>
            </w:r>
          </w:p>
        </w:tc>
      </w:tr>
      <w:tr w:rsidR="000F3D47" w:rsidRPr="000D534B" w:rsidTr="000F3D47">
        <w:trPr>
          <w:trHeight w:val="1570"/>
        </w:trPr>
        <w:tc>
          <w:tcPr>
            <w:tcW w:w="2084" w:type="dxa"/>
            <w:hideMark/>
          </w:tcPr>
          <w:p w:rsidR="000F3D47" w:rsidRPr="000D534B" w:rsidRDefault="000F3D47" w:rsidP="00E13D5D">
            <w:pPr>
              <w:autoSpaceDE w:val="0"/>
              <w:autoSpaceDN w:val="0"/>
              <w:adjustRightInd w:val="0"/>
              <w:jc w:val="both"/>
              <w:rPr>
                <w:rFonts w:ascii="Times New Roman" w:eastAsiaTheme="minorEastAsia" w:hAnsi="Times New Roman"/>
                <w:sz w:val="26"/>
                <w:szCs w:val="26"/>
              </w:rPr>
            </w:pPr>
            <w:r w:rsidRPr="000D534B">
              <w:rPr>
                <w:rFonts w:ascii="Times New Roman" w:hAnsi="Times New Roman"/>
                <w:sz w:val="26"/>
                <w:szCs w:val="26"/>
              </w:rPr>
              <w:t>Рецензент</w:t>
            </w:r>
          </w:p>
        </w:tc>
        <w:tc>
          <w:tcPr>
            <w:tcW w:w="7778" w:type="dxa"/>
            <w:hideMark/>
          </w:tcPr>
          <w:p w:rsidR="000F3D47" w:rsidRPr="000D534B" w:rsidRDefault="000F3D47" w:rsidP="00E13D5D">
            <w:pPr>
              <w:tabs>
                <w:tab w:val="left" w:pos="142"/>
              </w:tabs>
              <w:jc w:val="both"/>
              <w:rPr>
                <w:rFonts w:ascii="Times New Roman" w:hAnsi="Times New Roman"/>
                <w:b/>
                <w:sz w:val="26"/>
                <w:szCs w:val="26"/>
              </w:rPr>
            </w:pPr>
            <w:r w:rsidRPr="000D534B">
              <w:rPr>
                <w:rFonts w:ascii="Times New Roman" w:hAnsi="Times New Roman"/>
                <w:b/>
                <w:sz w:val="26"/>
                <w:szCs w:val="26"/>
              </w:rPr>
              <w:t>Камалиева Оксана Камилевна</w:t>
            </w:r>
          </w:p>
          <w:p w:rsidR="000F3D47" w:rsidRPr="000D534B" w:rsidRDefault="000F3D47" w:rsidP="00E13D5D">
            <w:pPr>
              <w:tabs>
                <w:tab w:val="left" w:pos="142"/>
              </w:tabs>
              <w:rPr>
                <w:rFonts w:ascii="Times New Roman" w:hAnsi="Times New Roman"/>
                <w:shd w:val="clear" w:color="auto" w:fill="FFFFFF"/>
              </w:rPr>
            </w:pPr>
            <w:r w:rsidRPr="000D534B">
              <w:rPr>
                <w:rFonts w:ascii="Times New Roman" w:hAnsi="Times New Roman"/>
                <w:shd w:val="clear" w:color="auto" w:fill="FFFFFF"/>
              </w:rPr>
              <w:t xml:space="preserve">преподаватель ПК «Хореографическое творчество» </w:t>
            </w:r>
          </w:p>
          <w:p w:rsidR="000F3D47" w:rsidRPr="000D534B" w:rsidRDefault="000F3D47" w:rsidP="00E13D5D">
            <w:pPr>
              <w:tabs>
                <w:tab w:val="left" w:pos="142"/>
              </w:tabs>
              <w:rPr>
                <w:rFonts w:ascii="Times New Roman" w:hAnsi="Times New Roman"/>
              </w:rPr>
            </w:pPr>
            <w:r w:rsidRPr="000D534B">
              <w:rPr>
                <w:rFonts w:ascii="Times New Roman" w:hAnsi="Times New Roman"/>
              </w:rPr>
              <w:t>ГБПОУ «Оренбургский областной колледж культуры и искусств»</w:t>
            </w:r>
          </w:p>
        </w:tc>
      </w:tr>
      <w:tr w:rsidR="000F3D47" w:rsidRPr="000D534B" w:rsidTr="000F3D47">
        <w:trPr>
          <w:trHeight w:val="1882"/>
        </w:trPr>
        <w:tc>
          <w:tcPr>
            <w:tcW w:w="2084" w:type="dxa"/>
            <w:hideMark/>
          </w:tcPr>
          <w:p w:rsidR="000F3D47" w:rsidRPr="000D534B" w:rsidRDefault="000F3D47" w:rsidP="00E13D5D">
            <w:pPr>
              <w:autoSpaceDE w:val="0"/>
              <w:autoSpaceDN w:val="0"/>
              <w:adjustRightInd w:val="0"/>
              <w:jc w:val="both"/>
              <w:rPr>
                <w:rFonts w:ascii="Times New Roman" w:eastAsiaTheme="minorEastAsia" w:hAnsi="Times New Roman"/>
                <w:sz w:val="26"/>
                <w:szCs w:val="26"/>
              </w:rPr>
            </w:pPr>
            <w:r w:rsidRPr="000D534B">
              <w:rPr>
                <w:rFonts w:ascii="Times New Roman" w:hAnsi="Times New Roman"/>
                <w:sz w:val="26"/>
                <w:szCs w:val="26"/>
              </w:rPr>
              <w:t>Рецензент</w:t>
            </w:r>
          </w:p>
        </w:tc>
        <w:tc>
          <w:tcPr>
            <w:tcW w:w="7778" w:type="dxa"/>
          </w:tcPr>
          <w:p w:rsidR="000F3D47" w:rsidRPr="000D534B" w:rsidRDefault="000F3D47" w:rsidP="00E13D5D">
            <w:pPr>
              <w:rPr>
                <w:rFonts w:ascii="Times New Roman" w:hAnsi="Times New Roman"/>
                <w:b/>
                <w:sz w:val="26"/>
                <w:szCs w:val="26"/>
              </w:rPr>
            </w:pPr>
            <w:r w:rsidRPr="000D534B">
              <w:rPr>
                <w:rFonts w:ascii="Times New Roman" w:hAnsi="Times New Roman"/>
                <w:b/>
                <w:sz w:val="26"/>
                <w:szCs w:val="26"/>
              </w:rPr>
              <w:t>Ляшева Елена Васильевна</w:t>
            </w:r>
          </w:p>
          <w:p w:rsidR="000F3D47" w:rsidRPr="000D534B" w:rsidRDefault="000F3D47" w:rsidP="00E13D5D">
            <w:pPr>
              <w:jc w:val="both"/>
              <w:rPr>
                <w:rFonts w:ascii="Times New Roman" w:hAnsi="Times New Roman"/>
              </w:rPr>
            </w:pPr>
            <w:r w:rsidRPr="000D534B">
              <w:rPr>
                <w:rFonts w:ascii="Times New Roman" w:hAnsi="Times New Roman"/>
              </w:rPr>
              <w:t>преподаватель высшей квалификационной категории отделения хореографии МБУДО</w:t>
            </w:r>
            <w:r w:rsidRPr="000D534B">
              <w:rPr>
                <w:rFonts w:ascii="Times New Roman" w:hAnsi="Times New Roman"/>
                <w:sz w:val="28"/>
              </w:rPr>
              <w:t xml:space="preserve"> </w:t>
            </w:r>
            <w:r w:rsidRPr="000D534B">
              <w:rPr>
                <w:rFonts w:ascii="Times New Roman" w:hAnsi="Times New Roman"/>
              </w:rPr>
              <w:t>«Ташлинская детская школа искусств»</w:t>
            </w:r>
          </w:p>
          <w:p w:rsidR="000F3D47" w:rsidRPr="000D534B" w:rsidRDefault="000F3D47" w:rsidP="00E13D5D">
            <w:pPr>
              <w:autoSpaceDE w:val="0"/>
              <w:autoSpaceDN w:val="0"/>
              <w:adjustRightInd w:val="0"/>
              <w:jc w:val="both"/>
              <w:rPr>
                <w:rFonts w:ascii="Times New Roman" w:hAnsi="Times New Roman"/>
                <w:b/>
                <w:sz w:val="26"/>
                <w:szCs w:val="26"/>
              </w:rPr>
            </w:pPr>
          </w:p>
          <w:p w:rsidR="000F3D47" w:rsidRPr="000D534B" w:rsidRDefault="000F3D47" w:rsidP="00E13D5D">
            <w:pPr>
              <w:autoSpaceDE w:val="0"/>
              <w:autoSpaceDN w:val="0"/>
              <w:adjustRightInd w:val="0"/>
              <w:ind w:right="1174"/>
              <w:jc w:val="both"/>
              <w:rPr>
                <w:rFonts w:ascii="Times New Roman" w:hAnsi="Times New Roman"/>
                <w:b/>
                <w:sz w:val="26"/>
                <w:szCs w:val="26"/>
              </w:rPr>
            </w:pPr>
          </w:p>
          <w:p w:rsidR="000F3D47" w:rsidRPr="000D534B" w:rsidRDefault="000F3D47" w:rsidP="00E13D5D">
            <w:pPr>
              <w:autoSpaceDE w:val="0"/>
              <w:autoSpaceDN w:val="0"/>
              <w:adjustRightInd w:val="0"/>
              <w:jc w:val="both"/>
              <w:rPr>
                <w:rFonts w:ascii="Times New Roman" w:eastAsiaTheme="minorEastAsia" w:hAnsi="Times New Roman"/>
                <w:b/>
                <w:sz w:val="26"/>
                <w:szCs w:val="26"/>
              </w:rPr>
            </w:pPr>
          </w:p>
        </w:tc>
      </w:tr>
    </w:tbl>
    <w:p w:rsidR="000F3D47" w:rsidRPr="007D575E" w:rsidRDefault="000F3D47" w:rsidP="00017A08">
      <w:pPr>
        <w:pStyle w:val="a9"/>
        <w:jc w:val="center"/>
        <w:rPr>
          <w:b/>
          <w:bCs/>
          <w:szCs w:val="28"/>
        </w:rPr>
      </w:pPr>
    </w:p>
    <w:p w:rsidR="00741EA0" w:rsidRDefault="00741EA0" w:rsidP="00741EA0">
      <w:pPr>
        <w:pStyle w:val="a9"/>
        <w:jc w:val="center"/>
        <w:rPr>
          <w:bCs/>
          <w:noProof/>
          <w:szCs w:val="28"/>
          <w:lang w:eastAsia="ru-RU"/>
        </w:rPr>
      </w:pPr>
    </w:p>
    <w:p w:rsidR="000F3D47" w:rsidRDefault="000F3D47" w:rsidP="00741EA0">
      <w:pPr>
        <w:pStyle w:val="a9"/>
        <w:jc w:val="center"/>
        <w:rPr>
          <w:bCs/>
          <w:noProof/>
          <w:szCs w:val="28"/>
          <w:lang w:eastAsia="ru-RU"/>
        </w:rPr>
      </w:pPr>
    </w:p>
    <w:p w:rsidR="000F3D47" w:rsidRDefault="000F3D47" w:rsidP="00741EA0">
      <w:pPr>
        <w:pStyle w:val="a9"/>
        <w:jc w:val="center"/>
        <w:rPr>
          <w:bCs/>
          <w:noProof/>
          <w:szCs w:val="28"/>
          <w:lang w:eastAsia="ru-RU"/>
        </w:rPr>
      </w:pPr>
    </w:p>
    <w:p w:rsidR="000F3D47" w:rsidRDefault="000F3D47" w:rsidP="00741EA0">
      <w:pPr>
        <w:pStyle w:val="a9"/>
        <w:jc w:val="center"/>
        <w:rPr>
          <w:bCs/>
          <w:noProof/>
          <w:szCs w:val="28"/>
          <w:lang w:eastAsia="ru-RU"/>
        </w:rPr>
      </w:pPr>
    </w:p>
    <w:p w:rsidR="000F3D47" w:rsidRDefault="000F3D47" w:rsidP="00741EA0">
      <w:pPr>
        <w:pStyle w:val="a9"/>
        <w:jc w:val="center"/>
        <w:rPr>
          <w:bCs/>
          <w:noProof/>
          <w:szCs w:val="28"/>
          <w:lang w:eastAsia="ru-RU"/>
        </w:rPr>
      </w:pPr>
    </w:p>
    <w:p w:rsidR="000F3D47" w:rsidRDefault="000F3D47" w:rsidP="00741EA0">
      <w:pPr>
        <w:pStyle w:val="a9"/>
        <w:jc w:val="center"/>
        <w:rPr>
          <w:bCs/>
          <w:noProof/>
          <w:szCs w:val="28"/>
          <w:lang w:eastAsia="ru-RU"/>
        </w:rPr>
      </w:pPr>
    </w:p>
    <w:p w:rsidR="000F3D47" w:rsidRDefault="000F3D47" w:rsidP="00741EA0">
      <w:pPr>
        <w:pStyle w:val="a9"/>
        <w:jc w:val="center"/>
        <w:rPr>
          <w:bCs/>
          <w:noProof/>
          <w:szCs w:val="28"/>
          <w:lang w:eastAsia="ru-RU"/>
        </w:rPr>
      </w:pPr>
    </w:p>
    <w:p w:rsidR="000F3D47" w:rsidRDefault="000F3D47" w:rsidP="00741EA0">
      <w:pPr>
        <w:pStyle w:val="a9"/>
        <w:jc w:val="center"/>
        <w:rPr>
          <w:bCs/>
          <w:noProof/>
          <w:szCs w:val="28"/>
          <w:lang w:eastAsia="ru-RU"/>
        </w:rPr>
      </w:pPr>
    </w:p>
    <w:p w:rsidR="000F3D47" w:rsidRPr="00024082" w:rsidRDefault="000F3D47" w:rsidP="00741EA0">
      <w:pPr>
        <w:pStyle w:val="a9"/>
        <w:jc w:val="center"/>
        <w:rPr>
          <w:bCs/>
          <w:szCs w:val="28"/>
        </w:rPr>
      </w:pPr>
    </w:p>
    <w:p w:rsidR="00741EA0" w:rsidRPr="007D575E" w:rsidRDefault="00741EA0" w:rsidP="00741EA0">
      <w:pPr>
        <w:pStyle w:val="211"/>
        <w:keepNext/>
        <w:keepLines/>
        <w:shd w:val="clear" w:color="auto" w:fill="auto"/>
        <w:spacing w:after="652" w:line="260" w:lineRule="exact"/>
        <w:ind w:left="-142"/>
        <w:jc w:val="center"/>
        <w:rPr>
          <w:i w:val="0"/>
          <w:sz w:val="28"/>
          <w:szCs w:val="28"/>
        </w:rPr>
      </w:pPr>
      <w:r w:rsidRPr="007D575E">
        <w:rPr>
          <w:i w:val="0"/>
          <w:sz w:val="28"/>
          <w:szCs w:val="28"/>
        </w:rPr>
        <w:lastRenderedPageBreak/>
        <w:t>СТРУКТУРА ПРОГРАММЫ УЧЕБНОГО ПРЕДМЕТА</w:t>
      </w:r>
    </w:p>
    <w:p w:rsidR="00741EA0" w:rsidRPr="00B75B0E" w:rsidRDefault="00741EA0" w:rsidP="00741EA0">
      <w:pPr>
        <w:pStyle w:val="211"/>
        <w:keepNext/>
        <w:keepLines/>
        <w:numPr>
          <w:ilvl w:val="0"/>
          <w:numId w:val="12"/>
        </w:numPr>
        <w:shd w:val="clear" w:color="auto" w:fill="auto"/>
        <w:tabs>
          <w:tab w:val="left" w:pos="730"/>
        </w:tabs>
        <w:spacing w:after="78" w:line="260" w:lineRule="exact"/>
        <w:jc w:val="left"/>
        <w:rPr>
          <w:sz w:val="28"/>
          <w:szCs w:val="28"/>
        </w:rPr>
      </w:pPr>
      <w:r w:rsidRPr="00B75B0E">
        <w:rPr>
          <w:sz w:val="28"/>
          <w:szCs w:val="28"/>
        </w:rPr>
        <w:t>Пояснительная записка</w:t>
      </w:r>
    </w:p>
    <w:p w:rsidR="00741EA0" w:rsidRPr="00B75B0E" w:rsidRDefault="00741EA0" w:rsidP="00741EA0">
      <w:pPr>
        <w:pStyle w:val="32"/>
        <w:numPr>
          <w:ilvl w:val="0"/>
          <w:numId w:val="16"/>
        </w:numPr>
        <w:shd w:val="clear" w:color="auto" w:fill="auto"/>
        <w:tabs>
          <w:tab w:val="left" w:pos="423"/>
        </w:tabs>
        <w:spacing w:line="276" w:lineRule="auto"/>
        <w:ind w:right="260"/>
        <w:rPr>
          <w:i w:val="0"/>
          <w:sz w:val="28"/>
          <w:szCs w:val="28"/>
        </w:rPr>
      </w:pPr>
      <w:r w:rsidRPr="00B75B0E">
        <w:rPr>
          <w:i w:val="0"/>
          <w:sz w:val="28"/>
          <w:szCs w:val="28"/>
        </w:rPr>
        <w:t>Характеристика учебного предмета, его место и роль в образовательном процессе;</w:t>
      </w:r>
      <w:r w:rsidR="00017A08">
        <w:rPr>
          <w:i w:val="0"/>
          <w:sz w:val="28"/>
          <w:szCs w:val="28"/>
        </w:rPr>
        <w:t xml:space="preserve"> </w:t>
      </w:r>
    </w:p>
    <w:p w:rsidR="00741EA0" w:rsidRPr="00B75B0E" w:rsidRDefault="00741EA0" w:rsidP="00741EA0">
      <w:pPr>
        <w:pStyle w:val="32"/>
        <w:numPr>
          <w:ilvl w:val="0"/>
          <w:numId w:val="16"/>
        </w:numPr>
        <w:shd w:val="clear" w:color="auto" w:fill="auto"/>
        <w:tabs>
          <w:tab w:val="left" w:pos="423"/>
        </w:tabs>
        <w:spacing w:line="276" w:lineRule="auto"/>
        <w:ind w:right="260"/>
        <w:rPr>
          <w:i w:val="0"/>
          <w:sz w:val="28"/>
          <w:szCs w:val="28"/>
        </w:rPr>
      </w:pPr>
      <w:r w:rsidRPr="00B75B0E">
        <w:rPr>
          <w:i w:val="0"/>
          <w:sz w:val="28"/>
          <w:szCs w:val="28"/>
        </w:rPr>
        <w:t>Срок реализации учебного предмета</w:t>
      </w:r>
      <w:r>
        <w:rPr>
          <w:i w:val="0"/>
          <w:sz w:val="28"/>
          <w:szCs w:val="28"/>
        </w:rPr>
        <w:t>;</w:t>
      </w:r>
    </w:p>
    <w:p w:rsidR="00741EA0" w:rsidRPr="00B75B0E" w:rsidRDefault="00741EA0" w:rsidP="00741EA0">
      <w:pPr>
        <w:pStyle w:val="32"/>
        <w:numPr>
          <w:ilvl w:val="0"/>
          <w:numId w:val="16"/>
        </w:numPr>
        <w:shd w:val="clear" w:color="auto" w:fill="auto"/>
        <w:tabs>
          <w:tab w:val="left" w:pos="447"/>
        </w:tabs>
        <w:spacing w:line="276" w:lineRule="auto"/>
        <w:ind w:right="260"/>
        <w:rPr>
          <w:i w:val="0"/>
          <w:sz w:val="28"/>
          <w:szCs w:val="28"/>
        </w:rPr>
      </w:pPr>
      <w:r w:rsidRPr="00B75B0E">
        <w:rPr>
          <w:i w:val="0"/>
          <w:sz w:val="28"/>
          <w:szCs w:val="28"/>
        </w:rPr>
        <w:t>Объем учебного времени, предусмотренный учебным планом образовательного учреждения на реализацию учебного предмета;</w:t>
      </w:r>
    </w:p>
    <w:p w:rsidR="00741EA0" w:rsidRPr="00B75B0E" w:rsidRDefault="00741EA0" w:rsidP="00741EA0">
      <w:pPr>
        <w:pStyle w:val="32"/>
        <w:numPr>
          <w:ilvl w:val="0"/>
          <w:numId w:val="16"/>
        </w:numPr>
        <w:shd w:val="clear" w:color="auto" w:fill="auto"/>
        <w:tabs>
          <w:tab w:val="left" w:pos="188"/>
        </w:tabs>
        <w:spacing w:line="276" w:lineRule="auto"/>
        <w:rPr>
          <w:i w:val="0"/>
          <w:sz w:val="28"/>
          <w:szCs w:val="28"/>
        </w:rPr>
      </w:pPr>
      <w:r w:rsidRPr="00B75B0E">
        <w:rPr>
          <w:i w:val="0"/>
          <w:sz w:val="28"/>
          <w:szCs w:val="28"/>
        </w:rPr>
        <w:t>Форма проведения учебных аудиторных занятий;</w:t>
      </w:r>
    </w:p>
    <w:p w:rsidR="00741EA0" w:rsidRPr="00B75B0E" w:rsidRDefault="00741EA0" w:rsidP="00741EA0">
      <w:pPr>
        <w:pStyle w:val="32"/>
        <w:numPr>
          <w:ilvl w:val="0"/>
          <w:numId w:val="16"/>
        </w:numPr>
        <w:shd w:val="clear" w:color="auto" w:fill="auto"/>
        <w:tabs>
          <w:tab w:val="left" w:pos="164"/>
        </w:tabs>
        <w:spacing w:line="276" w:lineRule="auto"/>
        <w:rPr>
          <w:i w:val="0"/>
          <w:sz w:val="28"/>
          <w:szCs w:val="28"/>
        </w:rPr>
      </w:pPr>
      <w:r w:rsidRPr="00B75B0E">
        <w:rPr>
          <w:i w:val="0"/>
          <w:sz w:val="28"/>
          <w:szCs w:val="28"/>
        </w:rPr>
        <w:t>Цель и задачи учебного предмета;</w:t>
      </w:r>
    </w:p>
    <w:p w:rsidR="00741EA0" w:rsidRPr="00B75B0E" w:rsidRDefault="00741EA0" w:rsidP="00741EA0">
      <w:pPr>
        <w:pStyle w:val="32"/>
        <w:numPr>
          <w:ilvl w:val="0"/>
          <w:numId w:val="16"/>
        </w:numPr>
        <w:shd w:val="clear" w:color="auto" w:fill="auto"/>
        <w:tabs>
          <w:tab w:val="left" w:pos="178"/>
        </w:tabs>
        <w:spacing w:line="276" w:lineRule="auto"/>
        <w:rPr>
          <w:i w:val="0"/>
          <w:sz w:val="28"/>
          <w:szCs w:val="28"/>
        </w:rPr>
      </w:pPr>
      <w:r w:rsidRPr="00B75B0E">
        <w:rPr>
          <w:i w:val="0"/>
          <w:sz w:val="28"/>
          <w:szCs w:val="28"/>
        </w:rPr>
        <w:t>Обоснование структуры программы учебного предмета;</w:t>
      </w:r>
    </w:p>
    <w:p w:rsidR="00741EA0" w:rsidRPr="00B75B0E" w:rsidRDefault="00741EA0" w:rsidP="00741EA0">
      <w:pPr>
        <w:pStyle w:val="32"/>
        <w:numPr>
          <w:ilvl w:val="0"/>
          <w:numId w:val="16"/>
        </w:numPr>
        <w:shd w:val="clear" w:color="auto" w:fill="auto"/>
        <w:tabs>
          <w:tab w:val="left" w:pos="150"/>
        </w:tabs>
        <w:spacing w:line="276" w:lineRule="auto"/>
        <w:rPr>
          <w:i w:val="0"/>
          <w:sz w:val="28"/>
          <w:szCs w:val="28"/>
        </w:rPr>
      </w:pPr>
      <w:r w:rsidRPr="00B75B0E">
        <w:rPr>
          <w:i w:val="0"/>
          <w:sz w:val="28"/>
          <w:szCs w:val="28"/>
        </w:rPr>
        <w:t>Методы обучения;</w:t>
      </w:r>
    </w:p>
    <w:p w:rsidR="00741EA0" w:rsidRPr="00895966" w:rsidRDefault="00741EA0" w:rsidP="00741EA0">
      <w:pPr>
        <w:pStyle w:val="32"/>
        <w:numPr>
          <w:ilvl w:val="0"/>
          <w:numId w:val="16"/>
        </w:numPr>
        <w:shd w:val="clear" w:color="auto" w:fill="auto"/>
        <w:tabs>
          <w:tab w:val="left" w:pos="390"/>
        </w:tabs>
        <w:spacing w:line="276" w:lineRule="auto"/>
        <w:ind w:right="260"/>
        <w:rPr>
          <w:i w:val="0"/>
          <w:sz w:val="28"/>
          <w:szCs w:val="28"/>
        </w:rPr>
      </w:pPr>
      <w:r w:rsidRPr="00B75B0E">
        <w:rPr>
          <w:i w:val="0"/>
          <w:sz w:val="28"/>
          <w:szCs w:val="28"/>
        </w:rPr>
        <w:t>Описание материально-технических условий реализации учебного предмета;</w:t>
      </w:r>
    </w:p>
    <w:p w:rsidR="00741EA0" w:rsidRPr="00895966" w:rsidRDefault="00741EA0" w:rsidP="00741EA0">
      <w:pPr>
        <w:pStyle w:val="32"/>
        <w:shd w:val="clear" w:color="auto" w:fill="auto"/>
        <w:tabs>
          <w:tab w:val="left" w:pos="390"/>
        </w:tabs>
        <w:spacing w:line="276" w:lineRule="auto"/>
        <w:ind w:left="20" w:right="260"/>
        <w:rPr>
          <w:i w:val="0"/>
          <w:sz w:val="28"/>
          <w:szCs w:val="28"/>
        </w:rPr>
      </w:pPr>
    </w:p>
    <w:p w:rsidR="00741EA0" w:rsidRDefault="00741EA0" w:rsidP="00741EA0">
      <w:pPr>
        <w:pStyle w:val="32"/>
        <w:shd w:val="clear" w:color="auto" w:fill="auto"/>
        <w:tabs>
          <w:tab w:val="left" w:pos="390"/>
        </w:tabs>
        <w:spacing w:line="276" w:lineRule="auto"/>
        <w:ind w:left="20" w:right="260"/>
        <w:rPr>
          <w:b/>
          <w:sz w:val="28"/>
          <w:szCs w:val="28"/>
          <w:lang w:val="en-US"/>
        </w:rPr>
      </w:pPr>
      <w:r w:rsidRPr="00B75B0E">
        <w:rPr>
          <w:b/>
          <w:sz w:val="28"/>
          <w:szCs w:val="28"/>
          <w:lang w:val="en-US"/>
        </w:rPr>
        <w:t>II</w:t>
      </w:r>
      <w:r w:rsidRPr="00B75B0E">
        <w:rPr>
          <w:b/>
          <w:sz w:val="28"/>
          <w:szCs w:val="28"/>
        </w:rPr>
        <w:t>. Содержание учебного предмета</w:t>
      </w:r>
    </w:p>
    <w:p w:rsidR="00741EA0" w:rsidRPr="00B75B0E" w:rsidRDefault="00741EA0" w:rsidP="00741EA0">
      <w:pPr>
        <w:pStyle w:val="32"/>
        <w:numPr>
          <w:ilvl w:val="0"/>
          <w:numId w:val="13"/>
        </w:numPr>
        <w:shd w:val="clear" w:color="auto" w:fill="auto"/>
        <w:tabs>
          <w:tab w:val="left" w:pos="390"/>
        </w:tabs>
        <w:spacing w:line="276" w:lineRule="auto"/>
        <w:ind w:right="260"/>
        <w:rPr>
          <w:b/>
          <w:sz w:val="28"/>
          <w:szCs w:val="28"/>
        </w:rPr>
      </w:pPr>
      <w:r w:rsidRPr="00B75B0E">
        <w:rPr>
          <w:i w:val="0"/>
          <w:sz w:val="28"/>
          <w:szCs w:val="28"/>
        </w:rPr>
        <w:t>Сведения о затратах учебного времени;</w:t>
      </w:r>
    </w:p>
    <w:p w:rsidR="00741EA0" w:rsidRPr="00B75B0E" w:rsidRDefault="00741EA0" w:rsidP="00741EA0">
      <w:pPr>
        <w:pStyle w:val="32"/>
        <w:numPr>
          <w:ilvl w:val="0"/>
          <w:numId w:val="13"/>
        </w:numPr>
        <w:shd w:val="clear" w:color="auto" w:fill="auto"/>
        <w:tabs>
          <w:tab w:val="left" w:pos="390"/>
        </w:tabs>
        <w:spacing w:line="276" w:lineRule="auto"/>
        <w:ind w:right="260"/>
        <w:rPr>
          <w:b/>
          <w:sz w:val="28"/>
          <w:szCs w:val="28"/>
        </w:rPr>
      </w:pPr>
      <w:r w:rsidRPr="00B75B0E">
        <w:rPr>
          <w:i w:val="0"/>
          <w:sz w:val="28"/>
          <w:szCs w:val="28"/>
        </w:rPr>
        <w:t>Годовые требования по классам;</w:t>
      </w:r>
      <w:r>
        <w:rPr>
          <w:i w:val="0"/>
          <w:sz w:val="28"/>
          <w:szCs w:val="28"/>
          <w:lang w:val="en-US"/>
        </w:rPr>
        <w:br/>
      </w:r>
    </w:p>
    <w:p w:rsidR="00741EA0" w:rsidRPr="000409A9" w:rsidRDefault="00741EA0" w:rsidP="00741EA0">
      <w:pPr>
        <w:pStyle w:val="211"/>
        <w:keepNext/>
        <w:keepLines/>
        <w:shd w:val="clear" w:color="auto" w:fill="auto"/>
        <w:tabs>
          <w:tab w:val="left" w:pos="0"/>
        </w:tabs>
        <w:spacing w:line="276" w:lineRule="auto"/>
        <w:ind w:firstLine="0"/>
        <w:jc w:val="left"/>
        <w:rPr>
          <w:sz w:val="28"/>
          <w:szCs w:val="28"/>
        </w:rPr>
      </w:pPr>
      <w:r>
        <w:rPr>
          <w:sz w:val="28"/>
          <w:szCs w:val="28"/>
          <w:lang w:val="en-US"/>
        </w:rPr>
        <w:t>III</w:t>
      </w:r>
      <w:r w:rsidRPr="00B75B0E">
        <w:rPr>
          <w:sz w:val="28"/>
          <w:szCs w:val="28"/>
        </w:rPr>
        <w:t>.Требования к уровню подготовки обучающихся</w:t>
      </w:r>
    </w:p>
    <w:p w:rsidR="00741EA0" w:rsidRPr="000409A9" w:rsidRDefault="00741EA0" w:rsidP="00741EA0">
      <w:pPr>
        <w:pStyle w:val="211"/>
        <w:keepNext/>
        <w:keepLines/>
        <w:shd w:val="clear" w:color="auto" w:fill="auto"/>
        <w:tabs>
          <w:tab w:val="left" w:pos="0"/>
        </w:tabs>
        <w:spacing w:line="276" w:lineRule="auto"/>
        <w:ind w:firstLine="0"/>
        <w:jc w:val="left"/>
        <w:rPr>
          <w:sz w:val="28"/>
          <w:szCs w:val="28"/>
        </w:rPr>
      </w:pPr>
    </w:p>
    <w:p w:rsidR="00741EA0" w:rsidRPr="000409A9" w:rsidRDefault="00741EA0" w:rsidP="00741EA0">
      <w:pPr>
        <w:pStyle w:val="211"/>
        <w:keepNext/>
        <w:keepLines/>
        <w:shd w:val="clear" w:color="auto" w:fill="auto"/>
        <w:tabs>
          <w:tab w:val="left" w:pos="730"/>
        </w:tabs>
        <w:spacing w:line="276" w:lineRule="auto"/>
        <w:ind w:firstLine="0"/>
        <w:jc w:val="left"/>
        <w:rPr>
          <w:sz w:val="28"/>
          <w:szCs w:val="28"/>
        </w:rPr>
      </w:pPr>
      <w:r>
        <w:rPr>
          <w:sz w:val="28"/>
          <w:szCs w:val="28"/>
          <w:lang w:val="en-US"/>
        </w:rPr>
        <w:t>IV</w:t>
      </w:r>
      <w:r w:rsidRPr="00B75B0E">
        <w:rPr>
          <w:sz w:val="28"/>
          <w:szCs w:val="28"/>
        </w:rPr>
        <w:t>.Формы и методы контроля, система оценок</w:t>
      </w:r>
    </w:p>
    <w:p w:rsidR="00741EA0" w:rsidRPr="00B75B0E" w:rsidRDefault="00741EA0" w:rsidP="00741EA0">
      <w:pPr>
        <w:pStyle w:val="32"/>
        <w:numPr>
          <w:ilvl w:val="0"/>
          <w:numId w:val="14"/>
        </w:numPr>
        <w:shd w:val="clear" w:color="auto" w:fill="auto"/>
        <w:tabs>
          <w:tab w:val="left" w:pos="159"/>
        </w:tabs>
        <w:spacing w:line="276" w:lineRule="auto"/>
        <w:rPr>
          <w:i w:val="0"/>
          <w:sz w:val="28"/>
          <w:szCs w:val="28"/>
        </w:rPr>
      </w:pPr>
      <w:r w:rsidRPr="00B75B0E">
        <w:rPr>
          <w:i w:val="0"/>
          <w:sz w:val="28"/>
          <w:szCs w:val="28"/>
        </w:rPr>
        <w:t>Аттестация: цели, виды, форма, содержание;</w:t>
      </w:r>
    </w:p>
    <w:p w:rsidR="00741EA0" w:rsidRPr="00B75B0E" w:rsidRDefault="00741EA0" w:rsidP="00741EA0">
      <w:pPr>
        <w:pStyle w:val="32"/>
        <w:numPr>
          <w:ilvl w:val="0"/>
          <w:numId w:val="14"/>
        </w:numPr>
        <w:shd w:val="clear" w:color="auto" w:fill="auto"/>
        <w:tabs>
          <w:tab w:val="left" w:pos="159"/>
        </w:tabs>
        <w:spacing w:line="276" w:lineRule="auto"/>
        <w:rPr>
          <w:i w:val="0"/>
          <w:sz w:val="28"/>
          <w:szCs w:val="28"/>
        </w:rPr>
      </w:pPr>
      <w:r w:rsidRPr="00B75B0E">
        <w:rPr>
          <w:i w:val="0"/>
          <w:sz w:val="28"/>
          <w:szCs w:val="28"/>
        </w:rPr>
        <w:t>Критерии оценки;</w:t>
      </w:r>
      <w:r>
        <w:rPr>
          <w:i w:val="0"/>
          <w:sz w:val="28"/>
          <w:szCs w:val="28"/>
          <w:lang w:val="en-US"/>
        </w:rPr>
        <w:br/>
      </w:r>
    </w:p>
    <w:p w:rsidR="00741EA0" w:rsidRPr="00B75B0E" w:rsidRDefault="00741EA0" w:rsidP="00741EA0">
      <w:pPr>
        <w:pStyle w:val="211"/>
        <w:keepNext/>
        <w:keepLines/>
        <w:shd w:val="clear" w:color="auto" w:fill="auto"/>
        <w:tabs>
          <w:tab w:val="left" w:pos="730"/>
        </w:tabs>
        <w:spacing w:line="276" w:lineRule="auto"/>
        <w:ind w:firstLine="0"/>
        <w:jc w:val="left"/>
        <w:rPr>
          <w:sz w:val="28"/>
          <w:szCs w:val="28"/>
        </w:rPr>
      </w:pPr>
      <w:r>
        <w:rPr>
          <w:sz w:val="28"/>
          <w:szCs w:val="28"/>
          <w:lang w:val="en-US"/>
        </w:rPr>
        <w:t>V</w:t>
      </w:r>
      <w:r w:rsidRPr="00B75B0E">
        <w:rPr>
          <w:sz w:val="28"/>
          <w:szCs w:val="28"/>
        </w:rPr>
        <w:t>.Методическое обеспечение учебного процесса</w:t>
      </w:r>
    </w:p>
    <w:p w:rsidR="00741EA0" w:rsidRPr="00895966" w:rsidRDefault="00741EA0" w:rsidP="00741EA0">
      <w:pPr>
        <w:pStyle w:val="32"/>
        <w:numPr>
          <w:ilvl w:val="0"/>
          <w:numId w:val="15"/>
        </w:numPr>
        <w:shd w:val="clear" w:color="auto" w:fill="auto"/>
        <w:tabs>
          <w:tab w:val="left" w:pos="150"/>
        </w:tabs>
        <w:spacing w:line="276" w:lineRule="auto"/>
        <w:rPr>
          <w:i w:val="0"/>
          <w:sz w:val="28"/>
          <w:szCs w:val="28"/>
        </w:rPr>
      </w:pPr>
      <w:r w:rsidRPr="00B75B0E">
        <w:rPr>
          <w:i w:val="0"/>
          <w:sz w:val="28"/>
          <w:szCs w:val="28"/>
        </w:rPr>
        <w:t>Методические рекомендации педагогическим работникам;</w:t>
      </w:r>
    </w:p>
    <w:p w:rsidR="00741EA0" w:rsidRDefault="00741EA0" w:rsidP="00741EA0">
      <w:pPr>
        <w:pStyle w:val="32"/>
        <w:shd w:val="clear" w:color="auto" w:fill="auto"/>
        <w:tabs>
          <w:tab w:val="left" w:pos="150"/>
        </w:tabs>
        <w:spacing w:line="276" w:lineRule="auto"/>
        <w:rPr>
          <w:i w:val="0"/>
          <w:sz w:val="28"/>
          <w:szCs w:val="28"/>
          <w:lang w:val="en-US"/>
        </w:rPr>
      </w:pPr>
    </w:p>
    <w:p w:rsidR="00741EA0" w:rsidRPr="00895966" w:rsidRDefault="00741EA0" w:rsidP="00741EA0">
      <w:pPr>
        <w:pStyle w:val="32"/>
        <w:shd w:val="clear" w:color="auto" w:fill="auto"/>
        <w:tabs>
          <w:tab w:val="left" w:pos="150"/>
        </w:tabs>
        <w:spacing w:line="276" w:lineRule="auto"/>
        <w:rPr>
          <w:sz w:val="28"/>
          <w:szCs w:val="28"/>
        </w:rPr>
      </w:pPr>
      <w:r w:rsidRPr="00895966">
        <w:rPr>
          <w:b/>
          <w:sz w:val="28"/>
          <w:szCs w:val="28"/>
          <w:lang w:val="en-US"/>
        </w:rPr>
        <w:t>VI</w:t>
      </w:r>
      <w:r w:rsidRPr="00895966">
        <w:rPr>
          <w:sz w:val="28"/>
          <w:szCs w:val="28"/>
        </w:rPr>
        <w:t xml:space="preserve">. </w:t>
      </w:r>
      <w:r w:rsidRPr="00895966">
        <w:rPr>
          <w:b/>
          <w:sz w:val="28"/>
          <w:szCs w:val="28"/>
        </w:rPr>
        <w:t>Список методической литературы и музыкального материала</w:t>
      </w:r>
    </w:p>
    <w:p w:rsidR="00741EA0" w:rsidRDefault="00741EA0" w:rsidP="00741EA0">
      <w:pPr>
        <w:pStyle w:val="32"/>
        <w:shd w:val="clear" w:color="auto" w:fill="auto"/>
        <w:tabs>
          <w:tab w:val="left" w:pos="150"/>
        </w:tabs>
        <w:spacing w:line="276" w:lineRule="auto"/>
        <w:rPr>
          <w:i w:val="0"/>
          <w:sz w:val="28"/>
          <w:szCs w:val="28"/>
        </w:rPr>
      </w:pPr>
      <w:r w:rsidRPr="000409A9">
        <w:rPr>
          <w:sz w:val="28"/>
          <w:szCs w:val="28"/>
        </w:rPr>
        <w:tab/>
      </w:r>
      <w:r>
        <w:rPr>
          <w:i w:val="0"/>
          <w:sz w:val="28"/>
          <w:szCs w:val="28"/>
        </w:rPr>
        <w:t xml:space="preserve">- </w:t>
      </w:r>
      <w:r w:rsidRPr="00895966">
        <w:rPr>
          <w:i w:val="0"/>
          <w:sz w:val="28"/>
          <w:szCs w:val="28"/>
        </w:rPr>
        <w:t xml:space="preserve">Список методической литературы;  </w:t>
      </w:r>
    </w:p>
    <w:p w:rsidR="00741EA0" w:rsidRPr="00B75B0E" w:rsidRDefault="00741EA0" w:rsidP="00741EA0">
      <w:pPr>
        <w:pStyle w:val="32"/>
        <w:shd w:val="clear" w:color="auto" w:fill="auto"/>
        <w:tabs>
          <w:tab w:val="left" w:pos="150"/>
        </w:tabs>
        <w:spacing w:line="276" w:lineRule="auto"/>
        <w:rPr>
          <w:i w:val="0"/>
          <w:sz w:val="28"/>
          <w:szCs w:val="28"/>
        </w:rPr>
      </w:pPr>
      <w:r>
        <w:rPr>
          <w:i w:val="0"/>
          <w:sz w:val="28"/>
          <w:szCs w:val="28"/>
        </w:rPr>
        <w:tab/>
      </w:r>
      <w:r w:rsidRPr="00895966">
        <w:rPr>
          <w:i w:val="0"/>
          <w:sz w:val="28"/>
          <w:szCs w:val="28"/>
        </w:rPr>
        <w:t xml:space="preserve">- </w:t>
      </w:r>
      <w:r w:rsidRPr="00B75B0E">
        <w:rPr>
          <w:i w:val="0"/>
          <w:sz w:val="28"/>
          <w:szCs w:val="28"/>
        </w:rPr>
        <w:t>Список музыкального материала;</w:t>
      </w:r>
    </w:p>
    <w:p w:rsidR="00741EA0" w:rsidRPr="007F741F" w:rsidRDefault="00741EA0" w:rsidP="00741EA0">
      <w:pPr>
        <w:pStyle w:val="32"/>
        <w:shd w:val="clear" w:color="auto" w:fill="auto"/>
        <w:tabs>
          <w:tab w:val="left" w:pos="178"/>
        </w:tabs>
        <w:spacing w:line="276" w:lineRule="auto"/>
        <w:rPr>
          <w:i w:val="0"/>
          <w:sz w:val="28"/>
          <w:szCs w:val="28"/>
        </w:rPr>
      </w:pPr>
      <w:r>
        <w:rPr>
          <w:i w:val="0"/>
          <w:sz w:val="28"/>
          <w:szCs w:val="28"/>
        </w:rPr>
        <w:tab/>
      </w:r>
      <w:r w:rsidRPr="007F741F">
        <w:rPr>
          <w:i w:val="0"/>
          <w:sz w:val="28"/>
          <w:szCs w:val="28"/>
        </w:rPr>
        <w:t xml:space="preserve">- </w:t>
      </w:r>
      <w:r w:rsidRPr="00895966">
        <w:rPr>
          <w:i w:val="0"/>
          <w:sz w:val="28"/>
          <w:szCs w:val="28"/>
        </w:rPr>
        <w:t xml:space="preserve">Интернет </w:t>
      </w:r>
      <w:r>
        <w:rPr>
          <w:i w:val="0"/>
          <w:sz w:val="28"/>
          <w:szCs w:val="28"/>
        </w:rPr>
        <w:t>–</w:t>
      </w:r>
      <w:r w:rsidRPr="00895966">
        <w:rPr>
          <w:i w:val="0"/>
          <w:sz w:val="28"/>
          <w:szCs w:val="28"/>
        </w:rPr>
        <w:t xml:space="preserve"> ресурсы</w:t>
      </w:r>
    </w:p>
    <w:p w:rsidR="00741EA0" w:rsidRPr="00B75B0E" w:rsidRDefault="00741EA0" w:rsidP="00741EA0">
      <w:pPr>
        <w:pStyle w:val="32"/>
        <w:shd w:val="clear" w:color="auto" w:fill="auto"/>
        <w:tabs>
          <w:tab w:val="left" w:pos="720"/>
        </w:tabs>
        <w:spacing w:line="456" w:lineRule="exact"/>
        <w:jc w:val="both"/>
        <w:rPr>
          <w:i w:val="0"/>
          <w:sz w:val="28"/>
          <w:szCs w:val="28"/>
        </w:rPr>
        <w:sectPr w:rsidR="00741EA0" w:rsidRPr="00B75B0E" w:rsidSect="00DD3CB5">
          <w:pgSz w:w="11905" w:h="16837"/>
          <w:pgMar w:top="1195" w:right="1093" w:bottom="709" w:left="709" w:header="0" w:footer="3" w:gutter="0"/>
          <w:cols w:space="720"/>
          <w:noEndnote/>
          <w:docGrid w:linePitch="360"/>
        </w:sectPr>
      </w:pPr>
    </w:p>
    <w:p w:rsidR="00741EA0" w:rsidRPr="002F7BB3" w:rsidRDefault="00741EA0" w:rsidP="00741EA0">
      <w:pPr>
        <w:pStyle w:val="34"/>
        <w:keepNext/>
        <w:keepLines/>
        <w:shd w:val="clear" w:color="auto" w:fill="auto"/>
        <w:spacing w:after="179" w:line="276" w:lineRule="auto"/>
        <w:ind w:left="3040" w:firstLine="0"/>
        <w:jc w:val="both"/>
        <w:rPr>
          <w:sz w:val="28"/>
          <w:szCs w:val="28"/>
        </w:rPr>
      </w:pPr>
      <w:bookmarkStart w:id="0" w:name="bookmark2"/>
      <w:r w:rsidRPr="002F7BB3">
        <w:rPr>
          <w:sz w:val="28"/>
          <w:szCs w:val="28"/>
        </w:rPr>
        <w:lastRenderedPageBreak/>
        <w:t>I. ПОЯСНИТЕЛЬНАЯ ЗАПИСКА</w:t>
      </w:r>
      <w:bookmarkEnd w:id="0"/>
    </w:p>
    <w:p w:rsidR="00741EA0" w:rsidRPr="002F7BB3" w:rsidRDefault="00741EA0" w:rsidP="00741EA0">
      <w:pPr>
        <w:pStyle w:val="42"/>
        <w:numPr>
          <w:ilvl w:val="0"/>
          <w:numId w:val="17"/>
        </w:numPr>
        <w:shd w:val="clear" w:color="auto" w:fill="auto"/>
        <w:spacing w:before="0" w:line="276" w:lineRule="auto"/>
        <w:ind w:right="20"/>
        <w:rPr>
          <w:sz w:val="28"/>
          <w:szCs w:val="28"/>
        </w:rPr>
      </w:pPr>
      <w:r w:rsidRPr="002F7BB3">
        <w:rPr>
          <w:sz w:val="28"/>
          <w:szCs w:val="28"/>
        </w:rPr>
        <w:t>Характеристика учебного предмета, его место и роль в образовательном процессе</w:t>
      </w:r>
    </w:p>
    <w:p w:rsidR="00741EA0" w:rsidRPr="002F7BB3" w:rsidRDefault="00741EA0" w:rsidP="00741EA0">
      <w:pPr>
        <w:pStyle w:val="a4"/>
        <w:shd w:val="clear" w:color="auto" w:fill="auto"/>
        <w:spacing w:before="0" w:line="276" w:lineRule="auto"/>
        <w:ind w:right="20" w:firstLine="740"/>
        <w:jc w:val="both"/>
        <w:rPr>
          <w:sz w:val="28"/>
          <w:szCs w:val="28"/>
        </w:rPr>
      </w:pPr>
      <w:r w:rsidRPr="002F7BB3">
        <w:rPr>
          <w:sz w:val="28"/>
          <w:szCs w:val="28"/>
        </w:rPr>
        <w:t>Программа учебного предмета «Народно-сценический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741EA0" w:rsidRPr="000409A9" w:rsidRDefault="00741EA0" w:rsidP="00741EA0">
      <w:pPr>
        <w:pStyle w:val="a4"/>
        <w:shd w:val="clear" w:color="auto" w:fill="auto"/>
        <w:spacing w:before="0" w:line="276" w:lineRule="auto"/>
        <w:ind w:right="20" w:firstLine="740"/>
        <w:jc w:val="both"/>
        <w:rPr>
          <w:sz w:val="28"/>
          <w:szCs w:val="28"/>
        </w:rPr>
      </w:pPr>
      <w:r w:rsidRPr="002F7BB3">
        <w:rPr>
          <w:sz w:val="28"/>
          <w:szCs w:val="28"/>
        </w:rPr>
        <w:t>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741EA0" w:rsidRPr="00F20C70" w:rsidRDefault="00741EA0" w:rsidP="00741EA0">
      <w:pPr>
        <w:ind w:firstLine="708"/>
        <w:jc w:val="both"/>
        <w:rPr>
          <w:rFonts w:ascii="Times New Roman" w:hAnsi="Times New Roman" w:cs="Times New Roman"/>
          <w:i/>
          <w:sz w:val="28"/>
          <w:szCs w:val="28"/>
        </w:rPr>
      </w:pPr>
      <w:r>
        <w:rPr>
          <w:rFonts w:ascii="Times New Roman" w:hAnsi="Times New Roman" w:cs="Times New Roman"/>
          <w:sz w:val="28"/>
          <w:szCs w:val="28"/>
        </w:rPr>
        <w:t>«</w:t>
      </w:r>
      <w:r w:rsidRPr="00F20C70">
        <w:rPr>
          <w:rFonts w:ascii="Times New Roman" w:hAnsi="Times New Roman" w:cs="Times New Roman"/>
          <w:sz w:val="28"/>
          <w:szCs w:val="28"/>
        </w:rPr>
        <w:t>Народно-сценический танец</w:t>
      </w:r>
      <w:r>
        <w:rPr>
          <w:rFonts w:ascii="Times New Roman" w:hAnsi="Times New Roman" w:cs="Times New Roman"/>
          <w:sz w:val="28"/>
          <w:szCs w:val="28"/>
        </w:rPr>
        <w:t>»</w:t>
      </w:r>
      <w:r w:rsidRPr="00F20C70">
        <w:rPr>
          <w:rFonts w:ascii="Times New Roman" w:hAnsi="Times New Roman" w:cs="Times New Roman"/>
          <w:sz w:val="28"/>
          <w:szCs w:val="28"/>
        </w:rPr>
        <w:t xml:space="preserve"> является одним из основных предметов предметной области «Хореографическое исполнительство». В соответствии с учебными планами предпрофессиональной программы «Хореографическое творчество»</w:t>
      </w:r>
      <w:r>
        <w:rPr>
          <w:rFonts w:ascii="Times New Roman" w:hAnsi="Times New Roman" w:cs="Times New Roman"/>
          <w:sz w:val="28"/>
          <w:szCs w:val="28"/>
        </w:rPr>
        <w:t xml:space="preserve"> п</w:t>
      </w:r>
      <w:r w:rsidRPr="00F20C70">
        <w:rPr>
          <w:rFonts w:ascii="Times New Roman" w:hAnsi="Times New Roman" w:cs="Times New Roman"/>
          <w:sz w:val="28"/>
          <w:szCs w:val="28"/>
        </w:rPr>
        <w:t>рограмма  реализуется  с нормативными  сроками 6(7</w:t>
      </w:r>
      <w:r>
        <w:rPr>
          <w:rFonts w:ascii="Times New Roman" w:hAnsi="Times New Roman" w:cs="Times New Roman"/>
          <w:sz w:val="28"/>
          <w:szCs w:val="28"/>
        </w:rPr>
        <w:t xml:space="preserve">) лет при 8(9)-летнем  обучении </w:t>
      </w:r>
      <w:r w:rsidRPr="00F20C70">
        <w:rPr>
          <w:rFonts w:ascii="Times New Roman" w:hAnsi="Times New Roman" w:cs="Times New Roman"/>
          <w:sz w:val="28"/>
          <w:szCs w:val="28"/>
        </w:rPr>
        <w:t>с учетом вариативной части учебного плана.</w:t>
      </w:r>
    </w:p>
    <w:p w:rsidR="00741EA0" w:rsidRPr="002F7BB3" w:rsidRDefault="00741EA0" w:rsidP="00741EA0">
      <w:pPr>
        <w:pStyle w:val="a4"/>
        <w:shd w:val="clear" w:color="auto" w:fill="auto"/>
        <w:spacing w:before="0" w:line="276" w:lineRule="auto"/>
        <w:ind w:right="20" w:firstLine="740"/>
        <w:jc w:val="both"/>
        <w:rPr>
          <w:sz w:val="28"/>
          <w:szCs w:val="28"/>
        </w:rPr>
      </w:pPr>
      <w:r w:rsidRPr="002F7BB3">
        <w:rPr>
          <w:sz w:val="28"/>
          <w:szCs w:val="28"/>
        </w:rPr>
        <w:t>Содержание учебного предмета «Народно-сценический танец» тесно связано с содержанием учебных предметов «Ритмика», «Гимнастика», «Подготовка концертных номеров», «Классический танец».</w:t>
      </w:r>
    </w:p>
    <w:p w:rsidR="00741EA0" w:rsidRPr="002F7BB3" w:rsidRDefault="00741EA0" w:rsidP="00741EA0">
      <w:pPr>
        <w:pStyle w:val="a4"/>
        <w:shd w:val="clear" w:color="auto" w:fill="auto"/>
        <w:spacing w:before="0" w:line="276" w:lineRule="auto"/>
        <w:ind w:right="20" w:firstLine="740"/>
        <w:jc w:val="both"/>
        <w:rPr>
          <w:sz w:val="28"/>
          <w:szCs w:val="28"/>
        </w:rPr>
      </w:pPr>
      <w:r w:rsidRPr="002F7BB3">
        <w:rPr>
          <w:sz w:val="28"/>
          <w:szCs w:val="28"/>
        </w:rPr>
        <w:t>Полученные по этим предметам знания, умения, навыки позволяют приступить к изучению экзерсиса у станка на основе русского танца. Приобретенные музыкально-ритмические навыки дают основание изучать движения с разнообразным ритмическим рисунком, как у станка, так и на середине зала.</w:t>
      </w:r>
    </w:p>
    <w:p w:rsidR="00741EA0" w:rsidRDefault="00741EA0" w:rsidP="00741EA0">
      <w:pPr>
        <w:pStyle w:val="a4"/>
        <w:shd w:val="clear" w:color="auto" w:fill="auto"/>
        <w:spacing w:before="0" w:line="276" w:lineRule="auto"/>
        <w:ind w:right="20" w:firstLine="740"/>
        <w:jc w:val="both"/>
        <w:rPr>
          <w:sz w:val="28"/>
          <w:szCs w:val="28"/>
        </w:rPr>
      </w:pPr>
      <w:r w:rsidRPr="002F7BB3">
        <w:rPr>
          <w:sz w:val="28"/>
          <w:szCs w:val="28"/>
        </w:rPr>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народно-сценически</w:t>
      </w:r>
      <w:r>
        <w:rPr>
          <w:sz w:val="28"/>
          <w:szCs w:val="28"/>
        </w:rPr>
        <w:t>м</w:t>
      </w:r>
      <w:r w:rsidRPr="002F7BB3">
        <w:rPr>
          <w:sz w:val="28"/>
          <w:szCs w:val="28"/>
        </w:rPr>
        <w:t xml:space="preserve"> танцемпозволяют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w:t>
      </w:r>
    </w:p>
    <w:p w:rsidR="00741EA0" w:rsidRDefault="00741EA0" w:rsidP="00741EA0">
      <w:pPr>
        <w:pStyle w:val="a4"/>
        <w:shd w:val="clear" w:color="auto" w:fill="auto"/>
        <w:spacing w:before="0" w:line="276" w:lineRule="auto"/>
        <w:ind w:right="20" w:firstLine="740"/>
        <w:jc w:val="both"/>
        <w:rPr>
          <w:sz w:val="28"/>
          <w:szCs w:val="28"/>
        </w:rPr>
      </w:pPr>
    </w:p>
    <w:p w:rsidR="00741EA0" w:rsidRPr="002F7BB3" w:rsidRDefault="00741EA0" w:rsidP="00741EA0">
      <w:pPr>
        <w:pStyle w:val="24"/>
        <w:keepNext/>
        <w:keepLines/>
        <w:numPr>
          <w:ilvl w:val="0"/>
          <w:numId w:val="17"/>
        </w:numPr>
        <w:shd w:val="clear" w:color="auto" w:fill="auto"/>
        <w:tabs>
          <w:tab w:val="left" w:pos="1138"/>
        </w:tabs>
        <w:spacing w:line="276" w:lineRule="auto"/>
        <w:rPr>
          <w:sz w:val="28"/>
          <w:szCs w:val="28"/>
        </w:rPr>
      </w:pPr>
      <w:bookmarkStart w:id="1" w:name="bookmark3"/>
      <w:r w:rsidRPr="002F7BB3">
        <w:rPr>
          <w:sz w:val="28"/>
          <w:szCs w:val="28"/>
        </w:rPr>
        <w:t>Срок реализации учебного предмета</w:t>
      </w:r>
      <w:bookmarkEnd w:id="1"/>
    </w:p>
    <w:p w:rsidR="00741EA0" w:rsidRPr="002F7BB3" w:rsidRDefault="00741EA0" w:rsidP="00741EA0">
      <w:pPr>
        <w:pStyle w:val="a4"/>
        <w:shd w:val="clear" w:color="auto" w:fill="auto"/>
        <w:tabs>
          <w:tab w:val="left" w:pos="426"/>
        </w:tabs>
        <w:spacing w:before="0" w:line="276" w:lineRule="auto"/>
        <w:ind w:right="20" w:firstLine="0"/>
        <w:jc w:val="both"/>
        <w:rPr>
          <w:sz w:val="28"/>
          <w:szCs w:val="28"/>
        </w:rPr>
      </w:pPr>
      <w:r>
        <w:rPr>
          <w:sz w:val="28"/>
          <w:szCs w:val="28"/>
        </w:rPr>
        <w:tab/>
      </w:r>
      <w:r>
        <w:rPr>
          <w:sz w:val="28"/>
          <w:szCs w:val="28"/>
        </w:rPr>
        <w:tab/>
      </w:r>
      <w:r w:rsidRPr="002F7BB3">
        <w:rPr>
          <w:sz w:val="28"/>
          <w:szCs w:val="28"/>
        </w:rPr>
        <w:t>Срок освоения предмета «Народно-сценический танец» для детей, поступивших в образовательное учреждение в 1 класс в возрасте с шести лет шести мес</w:t>
      </w:r>
      <w:r>
        <w:rPr>
          <w:sz w:val="28"/>
          <w:szCs w:val="28"/>
        </w:rPr>
        <w:t>яцев до девяти лет, составляет 6</w:t>
      </w:r>
      <w:r w:rsidRPr="002F7BB3">
        <w:rPr>
          <w:sz w:val="28"/>
          <w:szCs w:val="28"/>
        </w:rPr>
        <w:t xml:space="preserve"> лет.</w:t>
      </w:r>
    </w:p>
    <w:p w:rsidR="00741EA0" w:rsidRDefault="00741EA0" w:rsidP="00741EA0">
      <w:pPr>
        <w:autoSpaceDE w:val="0"/>
        <w:autoSpaceDN w:val="0"/>
        <w:adjustRightInd w:val="0"/>
        <w:spacing w:line="276" w:lineRule="auto"/>
        <w:ind w:firstLine="708"/>
        <w:jc w:val="both"/>
        <w:rPr>
          <w:rFonts w:ascii="Times New Roman" w:hAnsi="Times New Roman"/>
          <w:sz w:val="28"/>
          <w:szCs w:val="28"/>
        </w:rPr>
      </w:pPr>
      <w:r w:rsidRPr="003A798E">
        <w:rPr>
          <w:rFonts w:ascii="Times New Roman" w:hAnsi="Times New Roman"/>
          <w:color w:val="00000A"/>
          <w:sz w:val="28"/>
          <w:szCs w:val="28"/>
        </w:rPr>
        <w:lastRenderedPageBreak/>
        <w:t>Для учащ</w:t>
      </w:r>
      <w:r>
        <w:rPr>
          <w:rFonts w:ascii="Times New Roman" w:hAnsi="Times New Roman"/>
          <w:color w:val="00000A"/>
          <w:sz w:val="28"/>
          <w:szCs w:val="28"/>
        </w:rPr>
        <w:t xml:space="preserve">ихся, планирующих поступление в </w:t>
      </w:r>
      <w:r w:rsidRPr="003A798E">
        <w:rPr>
          <w:rFonts w:ascii="Times New Roman" w:hAnsi="Times New Roman"/>
          <w:color w:val="00000A"/>
          <w:sz w:val="28"/>
          <w:szCs w:val="28"/>
        </w:rPr>
        <w:t>образовательные</w:t>
      </w:r>
      <w:r>
        <w:rPr>
          <w:rFonts w:ascii="Times New Roman" w:hAnsi="Times New Roman"/>
          <w:color w:val="00000A"/>
          <w:sz w:val="28"/>
          <w:szCs w:val="28"/>
        </w:rPr>
        <w:t xml:space="preserve"> </w:t>
      </w:r>
      <w:r w:rsidRPr="003A798E">
        <w:rPr>
          <w:rFonts w:ascii="Times New Roman" w:hAnsi="Times New Roman"/>
          <w:color w:val="00000A"/>
          <w:sz w:val="28"/>
          <w:szCs w:val="28"/>
        </w:rPr>
        <w:t>учреждения, реализующие основные профессиональные образовательные</w:t>
      </w:r>
      <w:r>
        <w:rPr>
          <w:rFonts w:ascii="Times New Roman" w:hAnsi="Times New Roman"/>
          <w:color w:val="00000A"/>
          <w:sz w:val="28"/>
          <w:szCs w:val="28"/>
        </w:rPr>
        <w:t xml:space="preserve"> </w:t>
      </w:r>
      <w:r>
        <w:rPr>
          <w:rFonts w:ascii="Times New Roman" w:hAnsi="Times New Roman"/>
          <w:sz w:val="28"/>
          <w:szCs w:val="28"/>
        </w:rPr>
        <w:t>программы в области хореографического</w:t>
      </w:r>
      <w:r w:rsidRPr="003A798E">
        <w:rPr>
          <w:rFonts w:ascii="Times New Roman" w:hAnsi="Times New Roman"/>
          <w:sz w:val="28"/>
          <w:szCs w:val="28"/>
        </w:rPr>
        <w:t xml:space="preserve"> искусства, срок освоения может быть</w:t>
      </w:r>
      <w:r>
        <w:rPr>
          <w:rFonts w:ascii="Times New Roman" w:hAnsi="Times New Roman"/>
          <w:sz w:val="28"/>
          <w:szCs w:val="28"/>
        </w:rPr>
        <w:t>увеличен на 1 год (6, 9</w:t>
      </w:r>
      <w:r w:rsidRPr="003A798E">
        <w:rPr>
          <w:rFonts w:ascii="Times New Roman" w:hAnsi="Times New Roman"/>
          <w:sz w:val="28"/>
          <w:szCs w:val="28"/>
        </w:rPr>
        <w:t xml:space="preserve"> класс).</w:t>
      </w:r>
    </w:p>
    <w:p w:rsidR="00741EA0" w:rsidRPr="00895966" w:rsidRDefault="00741EA0" w:rsidP="00741EA0">
      <w:pPr>
        <w:pStyle w:val="a4"/>
        <w:shd w:val="clear" w:color="auto" w:fill="auto"/>
        <w:spacing w:before="0" w:line="276" w:lineRule="auto"/>
        <w:ind w:left="120" w:right="20" w:firstLine="720"/>
        <w:jc w:val="both"/>
        <w:rPr>
          <w:sz w:val="28"/>
          <w:szCs w:val="28"/>
        </w:rPr>
      </w:pPr>
    </w:p>
    <w:p w:rsidR="00741EA0" w:rsidRPr="003F7E41" w:rsidRDefault="00741EA0" w:rsidP="00741EA0">
      <w:pPr>
        <w:pStyle w:val="a4"/>
        <w:numPr>
          <w:ilvl w:val="0"/>
          <w:numId w:val="17"/>
        </w:numPr>
        <w:shd w:val="clear" w:color="auto" w:fill="auto"/>
        <w:tabs>
          <w:tab w:val="left" w:pos="1267"/>
        </w:tabs>
        <w:spacing w:before="0" w:after="144" w:line="276" w:lineRule="auto"/>
        <w:ind w:left="0" w:right="20" w:firstLine="360"/>
        <w:jc w:val="both"/>
        <w:rPr>
          <w:sz w:val="28"/>
          <w:szCs w:val="28"/>
        </w:rPr>
      </w:pPr>
      <w:r w:rsidRPr="002F7BB3">
        <w:rPr>
          <w:rStyle w:val="a5"/>
          <w:sz w:val="28"/>
          <w:szCs w:val="28"/>
        </w:rPr>
        <w:t>Объем учебного времени,</w:t>
      </w:r>
      <w:r w:rsidRPr="002F7BB3">
        <w:rPr>
          <w:sz w:val="28"/>
          <w:szCs w:val="28"/>
        </w:rPr>
        <w:t xml:space="preserve"> предусмотренный уче</w:t>
      </w:r>
      <w:r>
        <w:rPr>
          <w:sz w:val="28"/>
          <w:szCs w:val="28"/>
        </w:rPr>
        <w:t xml:space="preserve">бным планом </w:t>
      </w:r>
      <w:r w:rsidRPr="003F7E41">
        <w:rPr>
          <w:sz w:val="28"/>
          <w:szCs w:val="28"/>
        </w:rPr>
        <w:t>образовательного учреждения на реализацию предмета «Народно- сценический танец»:</w:t>
      </w:r>
    </w:p>
    <w:p w:rsidR="00741EA0" w:rsidRPr="00070620" w:rsidRDefault="00741EA0" w:rsidP="00741EA0">
      <w:pPr>
        <w:pStyle w:val="a4"/>
        <w:shd w:val="clear" w:color="auto" w:fill="auto"/>
        <w:tabs>
          <w:tab w:val="left" w:pos="1267"/>
        </w:tabs>
        <w:spacing w:before="0" w:after="144" w:line="240" w:lineRule="auto"/>
        <w:ind w:left="360" w:right="20" w:firstLine="0"/>
        <w:rPr>
          <w:b/>
          <w:i/>
          <w:sz w:val="28"/>
          <w:szCs w:val="28"/>
        </w:rPr>
      </w:pPr>
      <w:r>
        <w:rPr>
          <w:rStyle w:val="a5"/>
          <w:b w:val="0"/>
          <w:sz w:val="28"/>
          <w:szCs w:val="28"/>
        </w:rPr>
        <w:t>Срок обучения – 8(9</w:t>
      </w:r>
      <w:r w:rsidRPr="00070620">
        <w:rPr>
          <w:rStyle w:val="a5"/>
          <w:b w:val="0"/>
          <w:sz w:val="28"/>
          <w:szCs w:val="28"/>
        </w:rPr>
        <w:t>) лет</w:t>
      </w:r>
    </w:p>
    <w:p w:rsidR="00741EA0" w:rsidRPr="009129AD" w:rsidRDefault="00741EA0" w:rsidP="00741EA0">
      <w:pPr>
        <w:pStyle w:val="210"/>
        <w:shd w:val="clear" w:color="auto" w:fill="auto"/>
        <w:spacing w:line="240" w:lineRule="auto"/>
        <w:jc w:val="right"/>
        <w:rPr>
          <w:b w:val="0"/>
          <w:i w:val="0"/>
          <w:sz w:val="28"/>
          <w:szCs w:val="28"/>
        </w:rPr>
      </w:pPr>
      <w:r>
        <w:rPr>
          <w:sz w:val="28"/>
          <w:szCs w:val="28"/>
        </w:rPr>
        <w:t>Таблица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5"/>
        <w:gridCol w:w="1425"/>
        <w:gridCol w:w="1417"/>
      </w:tblGrid>
      <w:tr w:rsidR="00741EA0" w:rsidRPr="00042DA8" w:rsidTr="001027BF">
        <w:trPr>
          <w:trHeight w:val="198"/>
        </w:trPr>
        <w:tc>
          <w:tcPr>
            <w:tcW w:w="6905" w:type="dxa"/>
            <w:tcBorders>
              <w:top w:val="single" w:sz="4" w:space="0" w:color="auto"/>
            </w:tcBorders>
          </w:tcPr>
          <w:p w:rsidR="00741EA0" w:rsidRPr="00042DA8" w:rsidRDefault="00741EA0" w:rsidP="001027BF">
            <w:pPr>
              <w:pStyle w:val="aa"/>
              <w:spacing w:after="0" w:line="240" w:lineRule="auto"/>
              <w:ind w:left="0"/>
              <w:jc w:val="center"/>
              <w:rPr>
                <w:rStyle w:val="FontStyle40"/>
                <w:b/>
                <w:i/>
                <w:sz w:val="24"/>
                <w:szCs w:val="24"/>
              </w:rPr>
            </w:pPr>
            <w:r w:rsidRPr="00042DA8">
              <w:rPr>
                <w:rStyle w:val="FontStyle40"/>
                <w:b/>
                <w:i/>
                <w:sz w:val="24"/>
                <w:szCs w:val="24"/>
              </w:rPr>
              <w:t>Обязательная часть</w:t>
            </w:r>
          </w:p>
        </w:tc>
        <w:tc>
          <w:tcPr>
            <w:tcW w:w="1425" w:type="dxa"/>
            <w:tcBorders>
              <w:right w:val="single" w:sz="4" w:space="0" w:color="auto"/>
            </w:tcBorders>
          </w:tcPr>
          <w:p w:rsidR="00741EA0" w:rsidRPr="00042DA8" w:rsidRDefault="00741EA0" w:rsidP="001027BF">
            <w:pPr>
              <w:pStyle w:val="aa"/>
              <w:spacing w:after="0" w:line="240" w:lineRule="auto"/>
              <w:ind w:left="0"/>
              <w:jc w:val="center"/>
              <w:rPr>
                <w:rStyle w:val="FontStyle40"/>
                <w:i/>
                <w:sz w:val="24"/>
                <w:szCs w:val="24"/>
              </w:rPr>
            </w:pPr>
            <w:r>
              <w:rPr>
                <w:rStyle w:val="FontStyle40"/>
                <w:i/>
                <w:sz w:val="24"/>
                <w:szCs w:val="24"/>
              </w:rPr>
              <w:t xml:space="preserve">3-8 </w:t>
            </w:r>
            <w:r w:rsidRPr="00042DA8">
              <w:rPr>
                <w:rStyle w:val="FontStyle40"/>
                <w:i/>
                <w:sz w:val="24"/>
                <w:szCs w:val="24"/>
              </w:rPr>
              <w:t>класс</w:t>
            </w:r>
          </w:p>
        </w:tc>
        <w:tc>
          <w:tcPr>
            <w:tcW w:w="1417" w:type="dxa"/>
            <w:tcBorders>
              <w:right w:val="single" w:sz="4" w:space="0" w:color="auto"/>
            </w:tcBorders>
          </w:tcPr>
          <w:p w:rsidR="00741EA0" w:rsidRPr="00042DA8" w:rsidRDefault="00741EA0" w:rsidP="001027BF">
            <w:pPr>
              <w:pStyle w:val="aa"/>
              <w:spacing w:after="0" w:line="240" w:lineRule="auto"/>
              <w:ind w:left="0"/>
              <w:jc w:val="center"/>
              <w:rPr>
                <w:rStyle w:val="FontStyle40"/>
                <w:i/>
                <w:sz w:val="24"/>
                <w:szCs w:val="24"/>
              </w:rPr>
            </w:pPr>
            <w:r>
              <w:rPr>
                <w:rStyle w:val="FontStyle40"/>
                <w:i/>
                <w:sz w:val="24"/>
                <w:szCs w:val="24"/>
              </w:rPr>
              <w:t xml:space="preserve">9 </w:t>
            </w:r>
            <w:r w:rsidRPr="00042DA8">
              <w:rPr>
                <w:rStyle w:val="FontStyle40"/>
                <w:i/>
                <w:sz w:val="24"/>
                <w:szCs w:val="24"/>
              </w:rPr>
              <w:t>кл.</w:t>
            </w:r>
          </w:p>
        </w:tc>
      </w:tr>
      <w:tr w:rsidR="00741EA0" w:rsidRPr="00042DA8" w:rsidTr="001027BF">
        <w:trPr>
          <w:trHeight w:val="345"/>
        </w:trPr>
        <w:tc>
          <w:tcPr>
            <w:tcW w:w="6905" w:type="dxa"/>
          </w:tcPr>
          <w:p w:rsidR="00741EA0" w:rsidRPr="00042DA8" w:rsidRDefault="00741EA0" w:rsidP="001027BF">
            <w:pPr>
              <w:pStyle w:val="aa"/>
              <w:spacing w:after="0" w:line="240" w:lineRule="auto"/>
              <w:ind w:left="0"/>
              <w:rPr>
                <w:rStyle w:val="FontStyle40"/>
                <w:sz w:val="24"/>
                <w:szCs w:val="24"/>
              </w:rPr>
            </w:pPr>
            <w:r w:rsidRPr="00042DA8">
              <w:rPr>
                <w:rStyle w:val="FontStyle40"/>
                <w:b/>
                <w:sz w:val="24"/>
                <w:szCs w:val="24"/>
              </w:rPr>
              <w:t>Максимальная учебная нагрузка в часах</w:t>
            </w:r>
          </w:p>
        </w:tc>
        <w:tc>
          <w:tcPr>
            <w:tcW w:w="1425" w:type="dxa"/>
            <w:tcBorders>
              <w:bottom w:val="nil"/>
              <w:right w:val="single" w:sz="4" w:space="0" w:color="auto"/>
            </w:tcBorders>
          </w:tcPr>
          <w:p w:rsidR="00741EA0" w:rsidRPr="001B0C2C" w:rsidRDefault="00741EA0" w:rsidP="001027BF">
            <w:pPr>
              <w:pStyle w:val="aa"/>
              <w:spacing w:after="0" w:line="240" w:lineRule="auto"/>
              <w:ind w:left="0"/>
              <w:jc w:val="center"/>
              <w:rPr>
                <w:rStyle w:val="FontStyle40"/>
                <w:b/>
                <w:sz w:val="24"/>
                <w:szCs w:val="24"/>
              </w:rPr>
            </w:pPr>
            <w:r w:rsidRPr="001B0C2C">
              <w:rPr>
                <w:rStyle w:val="FontStyle40"/>
                <w:b/>
                <w:sz w:val="24"/>
                <w:szCs w:val="24"/>
              </w:rPr>
              <w:t>330</w:t>
            </w:r>
          </w:p>
        </w:tc>
        <w:tc>
          <w:tcPr>
            <w:tcW w:w="1417" w:type="dxa"/>
            <w:tcBorders>
              <w:left w:val="single" w:sz="4" w:space="0" w:color="auto"/>
              <w:bottom w:val="nil"/>
            </w:tcBorders>
          </w:tcPr>
          <w:p w:rsidR="00741EA0" w:rsidRPr="001B0C2C" w:rsidRDefault="00741EA0" w:rsidP="001027BF">
            <w:pPr>
              <w:pStyle w:val="aa"/>
              <w:spacing w:after="0" w:line="240" w:lineRule="auto"/>
              <w:ind w:left="0"/>
              <w:jc w:val="center"/>
              <w:rPr>
                <w:rStyle w:val="FontStyle40"/>
                <w:b/>
                <w:sz w:val="24"/>
                <w:szCs w:val="24"/>
              </w:rPr>
            </w:pPr>
            <w:r>
              <w:rPr>
                <w:rStyle w:val="FontStyle40"/>
                <w:b/>
                <w:sz w:val="24"/>
                <w:szCs w:val="24"/>
              </w:rPr>
              <w:t>66</w:t>
            </w:r>
          </w:p>
        </w:tc>
      </w:tr>
      <w:tr w:rsidR="00741EA0" w:rsidRPr="00042DA8" w:rsidTr="001027BF">
        <w:trPr>
          <w:trHeight w:val="279"/>
        </w:trPr>
        <w:tc>
          <w:tcPr>
            <w:tcW w:w="6905" w:type="dxa"/>
          </w:tcPr>
          <w:p w:rsidR="00741EA0" w:rsidRPr="00042DA8" w:rsidRDefault="00741EA0" w:rsidP="001027BF">
            <w:pPr>
              <w:pStyle w:val="aa"/>
              <w:spacing w:after="0" w:line="240" w:lineRule="auto"/>
              <w:ind w:left="0"/>
              <w:rPr>
                <w:rStyle w:val="FontStyle40"/>
                <w:b/>
                <w:sz w:val="24"/>
                <w:szCs w:val="24"/>
              </w:rPr>
            </w:pPr>
            <w:r w:rsidRPr="00042DA8">
              <w:rPr>
                <w:rStyle w:val="FontStyle40"/>
                <w:sz w:val="24"/>
                <w:szCs w:val="24"/>
              </w:rPr>
              <w:t>Общее максимальное количество часов на аудиторные занятия</w:t>
            </w:r>
          </w:p>
        </w:tc>
        <w:tc>
          <w:tcPr>
            <w:tcW w:w="1425" w:type="dxa"/>
            <w:tcBorders>
              <w:right w:val="single" w:sz="4" w:space="0" w:color="auto"/>
            </w:tcBorders>
          </w:tcPr>
          <w:p w:rsidR="00741EA0" w:rsidRPr="001B0C2C" w:rsidRDefault="00741EA0" w:rsidP="001027BF">
            <w:pPr>
              <w:pStyle w:val="aa"/>
              <w:spacing w:after="0" w:line="240" w:lineRule="auto"/>
              <w:ind w:left="0"/>
              <w:jc w:val="center"/>
              <w:rPr>
                <w:rStyle w:val="FontStyle40"/>
                <w:sz w:val="24"/>
                <w:szCs w:val="24"/>
              </w:rPr>
            </w:pPr>
            <w:r w:rsidRPr="001B0C2C">
              <w:rPr>
                <w:rStyle w:val="FontStyle40"/>
                <w:sz w:val="24"/>
                <w:szCs w:val="24"/>
              </w:rPr>
              <w:t>330</w:t>
            </w:r>
          </w:p>
        </w:tc>
        <w:tc>
          <w:tcPr>
            <w:tcW w:w="1417" w:type="dxa"/>
            <w:tcBorders>
              <w:left w:val="single" w:sz="4" w:space="0" w:color="auto"/>
            </w:tcBorders>
          </w:tcPr>
          <w:p w:rsidR="00741EA0" w:rsidRPr="001B0C2C" w:rsidRDefault="00741EA0" w:rsidP="001027BF">
            <w:pPr>
              <w:pStyle w:val="aa"/>
              <w:spacing w:after="0" w:line="240" w:lineRule="auto"/>
              <w:ind w:left="0"/>
              <w:jc w:val="center"/>
              <w:rPr>
                <w:rStyle w:val="FontStyle40"/>
                <w:sz w:val="24"/>
                <w:szCs w:val="24"/>
              </w:rPr>
            </w:pPr>
            <w:r>
              <w:rPr>
                <w:rStyle w:val="FontStyle40"/>
                <w:sz w:val="24"/>
                <w:szCs w:val="24"/>
              </w:rPr>
              <w:t>66</w:t>
            </w:r>
          </w:p>
        </w:tc>
      </w:tr>
      <w:tr w:rsidR="00741EA0" w:rsidRPr="00042DA8" w:rsidTr="001027BF">
        <w:trPr>
          <w:trHeight w:val="268"/>
        </w:trPr>
        <w:tc>
          <w:tcPr>
            <w:tcW w:w="6905" w:type="dxa"/>
          </w:tcPr>
          <w:p w:rsidR="00741EA0" w:rsidRPr="00042DA8" w:rsidRDefault="00741EA0" w:rsidP="001027BF">
            <w:pPr>
              <w:pStyle w:val="aa"/>
              <w:spacing w:after="0" w:line="240" w:lineRule="auto"/>
              <w:ind w:left="0"/>
              <w:jc w:val="center"/>
              <w:rPr>
                <w:rStyle w:val="FontStyle40"/>
                <w:b/>
                <w:i/>
                <w:sz w:val="24"/>
                <w:szCs w:val="24"/>
              </w:rPr>
            </w:pPr>
            <w:r w:rsidRPr="00042DA8">
              <w:rPr>
                <w:rStyle w:val="FontStyle40"/>
                <w:b/>
                <w:i/>
                <w:sz w:val="24"/>
                <w:szCs w:val="24"/>
              </w:rPr>
              <w:t>Вариативная часть</w:t>
            </w:r>
          </w:p>
        </w:tc>
        <w:tc>
          <w:tcPr>
            <w:tcW w:w="2842" w:type="dxa"/>
            <w:gridSpan w:val="2"/>
          </w:tcPr>
          <w:p w:rsidR="00741EA0" w:rsidRPr="00042DA8" w:rsidRDefault="00741EA0" w:rsidP="001027BF">
            <w:pPr>
              <w:pStyle w:val="aa"/>
              <w:spacing w:after="0" w:line="240" w:lineRule="auto"/>
              <w:ind w:left="0"/>
              <w:jc w:val="center"/>
              <w:rPr>
                <w:rStyle w:val="FontStyle40"/>
                <w:sz w:val="24"/>
                <w:szCs w:val="24"/>
              </w:rPr>
            </w:pPr>
          </w:p>
        </w:tc>
      </w:tr>
      <w:tr w:rsidR="00741EA0" w:rsidRPr="00042DA8" w:rsidTr="001027BF">
        <w:trPr>
          <w:trHeight w:val="197"/>
        </w:trPr>
        <w:tc>
          <w:tcPr>
            <w:tcW w:w="6905" w:type="dxa"/>
          </w:tcPr>
          <w:p w:rsidR="00741EA0" w:rsidRPr="00042DA8" w:rsidRDefault="00741EA0" w:rsidP="001027BF">
            <w:pPr>
              <w:pStyle w:val="aa"/>
              <w:spacing w:after="0" w:line="240" w:lineRule="auto"/>
              <w:ind w:left="0"/>
              <w:rPr>
                <w:rStyle w:val="FontStyle40"/>
                <w:sz w:val="24"/>
                <w:szCs w:val="24"/>
              </w:rPr>
            </w:pPr>
            <w:r w:rsidRPr="00042DA8">
              <w:rPr>
                <w:rStyle w:val="FontStyle40"/>
                <w:b/>
                <w:sz w:val="24"/>
                <w:szCs w:val="24"/>
              </w:rPr>
              <w:t>Максимальная учебная нагрузка в часах</w:t>
            </w:r>
          </w:p>
        </w:tc>
        <w:tc>
          <w:tcPr>
            <w:tcW w:w="1425" w:type="dxa"/>
          </w:tcPr>
          <w:p w:rsidR="00741EA0" w:rsidRPr="001B0C2C" w:rsidRDefault="00741EA0" w:rsidP="001027BF">
            <w:pPr>
              <w:pStyle w:val="aa"/>
              <w:spacing w:after="0" w:line="240" w:lineRule="auto"/>
              <w:ind w:left="0"/>
              <w:jc w:val="center"/>
              <w:rPr>
                <w:rStyle w:val="FontStyle40"/>
                <w:b/>
                <w:sz w:val="24"/>
                <w:szCs w:val="24"/>
              </w:rPr>
            </w:pPr>
            <w:r w:rsidRPr="001B0C2C">
              <w:rPr>
                <w:rStyle w:val="FontStyle40"/>
                <w:b/>
                <w:sz w:val="24"/>
                <w:szCs w:val="24"/>
              </w:rPr>
              <w:t>462</w:t>
            </w:r>
          </w:p>
        </w:tc>
        <w:tc>
          <w:tcPr>
            <w:tcW w:w="1417" w:type="dxa"/>
          </w:tcPr>
          <w:p w:rsidR="00741EA0" w:rsidRPr="001B0C2C" w:rsidRDefault="00741EA0" w:rsidP="001027BF">
            <w:pPr>
              <w:pStyle w:val="aa"/>
              <w:spacing w:after="0" w:line="240" w:lineRule="auto"/>
              <w:ind w:left="0"/>
              <w:jc w:val="center"/>
              <w:rPr>
                <w:rStyle w:val="FontStyle40"/>
                <w:b/>
                <w:sz w:val="24"/>
                <w:szCs w:val="24"/>
              </w:rPr>
            </w:pPr>
            <w:r>
              <w:rPr>
                <w:rStyle w:val="FontStyle40"/>
                <w:b/>
                <w:sz w:val="24"/>
                <w:szCs w:val="24"/>
              </w:rPr>
              <w:t>66</w:t>
            </w:r>
          </w:p>
        </w:tc>
      </w:tr>
      <w:tr w:rsidR="00741EA0" w:rsidRPr="00042DA8" w:rsidTr="001027BF">
        <w:trPr>
          <w:trHeight w:val="263"/>
        </w:trPr>
        <w:tc>
          <w:tcPr>
            <w:tcW w:w="6905" w:type="dxa"/>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1425"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462</w:t>
            </w:r>
          </w:p>
        </w:tc>
        <w:tc>
          <w:tcPr>
            <w:tcW w:w="1417"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66</w:t>
            </w:r>
          </w:p>
        </w:tc>
      </w:tr>
      <w:tr w:rsidR="00741EA0" w:rsidRPr="00042DA8" w:rsidTr="001027BF">
        <w:trPr>
          <w:trHeight w:val="487"/>
        </w:trPr>
        <w:tc>
          <w:tcPr>
            <w:tcW w:w="6905" w:type="dxa"/>
          </w:tcPr>
          <w:p w:rsidR="00741EA0" w:rsidRPr="00042DA8" w:rsidRDefault="00741EA0" w:rsidP="001027BF">
            <w:pPr>
              <w:pStyle w:val="aa"/>
              <w:spacing w:after="0" w:line="240" w:lineRule="auto"/>
              <w:ind w:left="0"/>
              <w:rPr>
                <w:rStyle w:val="FontStyle40"/>
                <w:sz w:val="24"/>
                <w:szCs w:val="24"/>
              </w:rPr>
            </w:pPr>
            <w:r w:rsidRPr="00042DA8">
              <w:rPr>
                <w:rStyle w:val="FontStyle40"/>
                <w:b/>
                <w:sz w:val="24"/>
                <w:szCs w:val="24"/>
              </w:rPr>
              <w:t>Всего максимальная учебная нагрузка с учетом вариативной части</w:t>
            </w:r>
          </w:p>
        </w:tc>
        <w:tc>
          <w:tcPr>
            <w:tcW w:w="1425" w:type="dxa"/>
            <w:tcBorders>
              <w:right w:val="single" w:sz="4" w:space="0" w:color="auto"/>
            </w:tcBorders>
          </w:tcPr>
          <w:p w:rsidR="00741EA0" w:rsidRPr="00042DA8" w:rsidRDefault="00741EA0" w:rsidP="001027BF">
            <w:pPr>
              <w:pStyle w:val="aa"/>
              <w:spacing w:after="0" w:line="240" w:lineRule="auto"/>
              <w:ind w:left="0"/>
              <w:jc w:val="center"/>
              <w:rPr>
                <w:rStyle w:val="FontStyle40"/>
                <w:b/>
                <w:sz w:val="24"/>
                <w:szCs w:val="24"/>
              </w:rPr>
            </w:pPr>
            <w:r>
              <w:rPr>
                <w:rStyle w:val="FontStyle40"/>
                <w:b/>
                <w:sz w:val="24"/>
                <w:szCs w:val="24"/>
              </w:rPr>
              <w:t>792</w:t>
            </w:r>
          </w:p>
        </w:tc>
        <w:tc>
          <w:tcPr>
            <w:tcW w:w="1417" w:type="dxa"/>
            <w:tcBorders>
              <w:left w:val="single" w:sz="4" w:space="0" w:color="auto"/>
            </w:tcBorders>
          </w:tcPr>
          <w:p w:rsidR="00741EA0" w:rsidRPr="00042DA8" w:rsidRDefault="00741EA0" w:rsidP="001027BF">
            <w:pPr>
              <w:pStyle w:val="aa"/>
              <w:spacing w:after="0" w:line="240" w:lineRule="auto"/>
              <w:ind w:left="0"/>
              <w:jc w:val="center"/>
              <w:rPr>
                <w:rStyle w:val="FontStyle40"/>
                <w:b/>
                <w:sz w:val="24"/>
                <w:szCs w:val="24"/>
              </w:rPr>
            </w:pPr>
            <w:r>
              <w:rPr>
                <w:rStyle w:val="FontStyle40"/>
                <w:b/>
                <w:sz w:val="24"/>
                <w:szCs w:val="24"/>
              </w:rPr>
              <w:t>132</w:t>
            </w:r>
          </w:p>
        </w:tc>
      </w:tr>
      <w:tr w:rsidR="00741EA0" w:rsidRPr="00042DA8" w:rsidTr="001027BF">
        <w:trPr>
          <w:trHeight w:val="275"/>
        </w:trPr>
        <w:tc>
          <w:tcPr>
            <w:tcW w:w="6905" w:type="dxa"/>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 xml:space="preserve">Общий объем времени на </w:t>
            </w:r>
            <w:r w:rsidRPr="00042DA8">
              <w:rPr>
                <w:rStyle w:val="FontStyle40"/>
                <w:b/>
                <w:sz w:val="24"/>
                <w:szCs w:val="24"/>
              </w:rPr>
              <w:t>консультации</w:t>
            </w:r>
          </w:p>
        </w:tc>
        <w:tc>
          <w:tcPr>
            <w:tcW w:w="1425" w:type="dxa"/>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44</w:t>
            </w:r>
          </w:p>
        </w:tc>
        <w:tc>
          <w:tcPr>
            <w:tcW w:w="1417" w:type="dxa"/>
            <w:tcBorders>
              <w:lef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8</w:t>
            </w:r>
          </w:p>
        </w:tc>
      </w:tr>
    </w:tbl>
    <w:p w:rsidR="00741EA0" w:rsidRDefault="00741EA0" w:rsidP="00741EA0">
      <w:pPr>
        <w:pStyle w:val="a4"/>
        <w:shd w:val="clear" w:color="auto" w:fill="auto"/>
        <w:spacing w:before="0" w:line="276" w:lineRule="auto"/>
        <w:ind w:right="20" w:firstLine="708"/>
        <w:jc w:val="both"/>
        <w:rPr>
          <w:sz w:val="28"/>
          <w:szCs w:val="28"/>
        </w:rPr>
      </w:pPr>
    </w:p>
    <w:p w:rsidR="00741EA0" w:rsidRPr="002F7BB3" w:rsidRDefault="00741EA0" w:rsidP="00741EA0">
      <w:pPr>
        <w:pStyle w:val="a4"/>
        <w:shd w:val="clear" w:color="auto" w:fill="auto"/>
        <w:spacing w:before="0" w:line="276" w:lineRule="auto"/>
        <w:ind w:right="20" w:firstLine="708"/>
        <w:jc w:val="both"/>
        <w:rPr>
          <w:sz w:val="28"/>
          <w:szCs w:val="28"/>
        </w:rPr>
      </w:pPr>
      <w:r w:rsidRPr="001D6D72">
        <w:rPr>
          <w:sz w:val="28"/>
          <w:szCs w:val="28"/>
        </w:rPr>
        <w:t xml:space="preserve">Самостоятельная работа по учебному предмету </w:t>
      </w:r>
      <w:r w:rsidRPr="003F7E41">
        <w:rPr>
          <w:sz w:val="28"/>
          <w:szCs w:val="28"/>
        </w:rPr>
        <w:t>«Народно</w:t>
      </w:r>
      <w:r>
        <w:rPr>
          <w:sz w:val="28"/>
          <w:szCs w:val="28"/>
        </w:rPr>
        <w:t xml:space="preserve"> </w:t>
      </w:r>
      <w:r w:rsidRPr="003F7E41">
        <w:rPr>
          <w:sz w:val="28"/>
          <w:szCs w:val="28"/>
        </w:rPr>
        <w:t>- сценический танец»</w:t>
      </w:r>
      <w:r>
        <w:rPr>
          <w:sz w:val="28"/>
          <w:szCs w:val="28"/>
        </w:rPr>
        <w:t xml:space="preserve"> </w:t>
      </w:r>
      <w:r w:rsidRPr="001D6D72">
        <w:rPr>
          <w:sz w:val="28"/>
          <w:szCs w:val="28"/>
        </w:rPr>
        <w:t>не предусмотрена.</w:t>
      </w:r>
    </w:p>
    <w:p w:rsidR="00741EA0" w:rsidRPr="002F7BB3" w:rsidRDefault="00741EA0" w:rsidP="00741EA0">
      <w:pPr>
        <w:pStyle w:val="42"/>
        <w:numPr>
          <w:ilvl w:val="0"/>
          <w:numId w:val="17"/>
        </w:numPr>
        <w:shd w:val="clear" w:color="auto" w:fill="auto"/>
        <w:tabs>
          <w:tab w:val="left" w:pos="809"/>
        </w:tabs>
        <w:spacing w:before="113" w:line="276" w:lineRule="auto"/>
        <w:rPr>
          <w:sz w:val="28"/>
          <w:szCs w:val="28"/>
        </w:rPr>
      </w:pPr>
      <w:r w:rsidRPr="002F7BB3">
        <w:rPr>
          <w:sz w:val="28"/>
          <w:szCs w:val="28"/>
        </w:rPr>
        <w:t>Форма проведения учебных аудиторных занятий:</w:t>
      </w:r>
    </w:p>
    <w:p w:rsidR="00741EA0" w:rsidRPr="002F7BB3" w:rsidRDefault="00741EA0" w:rsidP="00741EA0">
      <w:pPr>
        <w:pStyle w:val="a4"/>
        <w:shd w:val="clear" w:color="auto" w:fill="auto"/>
        <w:spacing w:before="0" w:line="276" w:lineRule="auto"/>
        <w:ind w:left="120" w:right="20" w:firstLine="720"/>
        <w:jc w:val="both"/>
        <w:rPr>
          <w:sz w:val="28"/>
          <w:szCs w:val="28"/>
        </w:rPr>
      </w:pPr>
      <w:r w:rsidRPr="002F7BB3">
        <w:rPr>
          <w:sz w:val="28"/>
          <w:szCs w:val="28"/>
        </w:rPr>
        <w:t>мелкогрупповые занятия, численность группы от 4 до 10 человек,</w:t>
      </w:r>
      <w:r>
        <w:rPr>
          <w:sz w:val="28"/>
          <w:szCs w:val="28"/>
        </w:rPr>
        <w:t xml:space="preserve"> занятия с мальчиками – от 3 человек,продолжительность урока – 40 </w:t>
      </w:r>
      <w:r w:rsidRPr="002F7BB3">
        <w:rPr>
          <w:sz w:val="28"/>
          <w:szCs w:val="28"/>
        </w:rPr>
        <w:t>минут.</w:t>
      </w:r>
    </w:p>
    <w:p w:rsidR="00741EA0" w:rsidRDefault="00741EA0" w:rsidP="00741EA0">
      <w:pPr>
        <w:pStyle w:val="a4"/>
        <w:shd w:val="clear" w:color="auto" w:fill="auto"/>
        <w:spacing w:before="0" w:line="276" w:lineRule="auto"/>
        <w:ind w:left="120" w:right="20" w:firstLine="720"/>
        <w:jc w:val="both"/>
        <w:rPr>
          <w:sz w:val="28"/>
          <w:szCs w:val="28"/>
        </w:rPr>
      </w:pPr>
      <w:r w:rsidRPr="002F7BB3">
        <w:rPr>
          <w:sz w:val="28"/>
          <w:szCs w:val="28"/>
        </w:rPr>
        <w:t>Мелкогрупповая форма позволяет преподавателю лучше узнать ученика, его возможности, трудоспособность, эмоционально- психологические особенности.</w:t>
      </w:r>
    </w:p>
    <w:p w:rsidR="00741EA0" w:rsidRPr="002F7BB3" w:rsidRDefault="00741EA0" w:rsidP="00741EA0">
      <w:pPr>
        <w:pStyle w:val="a4"/>
        <w:shd w:val="clear" w:color="auto" w:fill="auto"/>
        <w:spacing w:before="0" w:line="276" w:lineRule="auto"/>
        <w:ind w:left="120" w:right="20" w:firstLine="720"/>
        <w:jc w:val="both"/>
        <w:rPr>
          <w:sz w:val="28"/>
          <w:szCs w:val="28"/>
        </w:rPr>
      </w:pPr>
    </w:p>
    <w:p w:rsidR="00741EA0" w:rsidRPr="002F7BB3" w:rsidRDefault="00741EA0" w:rsidP="00741EA0">
      <w:pPr>
        <w:pStyle w:val="42"/>
        <w:numPr>
          <w:ilvl w:val="0"/>
          <w:numId w:val="17"/>
        </w:numPr>
        <w:shd w:val="clear" w:color="auto" w:fill="auto"/>
        <w:tabs>
          <w:tab w:val="left" w:pos="770"/>
        </w:tabs>
        <w:spacing w:before="0" w:line="276" w:lineRule="auto"/>
        <w:rPr>
          <w:sz w:val="28"/>
          <w:szCs w:val="28"/>
        </w:rPr>
      </w:pPr>
      <w:r w:rsidRPr="002F7BB3">
        <w:rPr>
          <w:sz w:val="28"/>
          <w:szCs w:val="28"/>
        </w:rPr>
        <w:t>Цель и задачи учебного предмета</w:t>
      </w:r>
    </w:p>
    <w:p w:rsidR="00741EA0" w:rsidRPr="002F7BB3" w:rsidRDefault="00741EA0" w:rsidP="00741EA0">
      <w:pPr>
        <w:pStyle w:val="34"/>
        <w:keepNext/>
        <w:keepLines/>
        <w:shd w:val="clear" w:color="auto" w:fill="auto"/>
        <w:spacing w:after="0" w:line="276" w:lineRule="auto"/>
        <w:ind w:left="540" w:firstLine="0"/>
        <w:jc w:val="both"/>
        <w:rPr>
          <w:sz w:val="28"/>
          <w:szCs w:val="28"/>
        </w:rPr>
      </w:pPr>
      <w:bookmarkStart w:id="2" w:name="bookmark4"/>
      <w:r w:rsidRPr="002F7BB3">
        <w:rPr>
          <w:sz w:val="28"/>
          <w:szCs w:val="28"/>
        </w:rPr>
        <w:t>Цель:</w:t>
      </w:r>
      <w:bookmarkEnd w:id="2"/>
    </w:p>
    <w:p w:rsidR="00741EA0" w:rsidRPr="002F7BB3" w:rsidRDefault="00741EA0" w:rsidP="00741EA0">
      <w:pPr>
        <w:pStyle w:val="a4"/>
        <w:shd w:val="clear" w:color="auto" w:fill="auto"/>
        <w:spacing w:before="0" w:line="276" w:lineRule="auto"/>
        <w:ind w:left="120" w:right="20" w:firstLine="720"/>
        <w:jc w:val="both"/>
        <w:rPr>
          <w:sz w:val="28"/>
          <w:szCs w:val="28"/>
        </w:rPr>
      </w:pPr>
      <w:r w:rsidRPr="002F7BB3">
        <w:rPr>
          <w:sz w:val="28"/>
          <w:szCs w:val="28"/>
        </w:rPr>
        <w:t>развитие танцевально-исполнительских способностей учащихся на основе приобретенного ими комплекса знаний, умений, навыков, необходимых для исполнения различных видов народно-сценических танцев, танцевальных композиций народов мира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741EA0" w:rsidRPr="002F7BB3" w:rsidRDefault="00741EA0" w:rsidP="00741EA0">
      <w:pPr>
        <w:pStyle w:val="34"/>
        <w:keepNext/>
        <w:keepLines/>
        <w:shd w:val="clear" w:color="auto" w:fill="auto"/>
        <w:spacing w:after="0" w:line="276" w:lineRule="auto"/>
        <w:ind w:left="540" w:firstLine="0"/>
        <w:jc w:val="both"/>
        <w:rPr>
          <w:sz w:val="28"/>
          <w:szCs w:val="28"/>
        </w:rPr>
      </w:pPr>
      <w:bookmarkStart w:id="3" w:name="bookmark5"/>
      <w:r w:rsidRPr="002F7BB3">
        <w:rPr>
          <w:sz w:val="28"/>
          <w:szCs w:val="28"/>
        </w:rPr>
        <w:lastRenderedPageBreak/>
        <w:t>Задачи:</w:t>
      </w:r>
      <w:bookmarkEnd w:id="3"/>
    </w:p>
    <w:p w:rsidR="00741EA0" w:rsidRPr="002F7BB3" w:rsidRDefault="00741EA0" w:rsidP="00741EA0">
      <w:pPr>
        <w:pStyle w:val="a9"/>
        <w:numPr>
          <w:ilvl w:val="0"/>
          <w:numId w:val="26"/>
        </w:numPr>
        <w:jc w:val="both"/>
      </w:pPr>
      <w:r w:rsidRPr="002F7BB3">
        <w:t>обучение основам народного танца,</w:t>
      </w:r>
    </w:p>
    <w:p w:rsidR="00741EA0" w:rsidRPr="002F7BB3" w:rsidRDefault="00741EA0" w:rsidP="00741EA0">
      <w:pPr>
        <w:pStyle w:val="a9"/>
        <w:numPr>
          <w:ilvl w:val="0"/>
          <w:numId w:val="26"/>
        </w:numPr>
        <w:jc w:val="both"/>
      </w:pPr>
      <w:r w:rsidRPr="002F7BB3">
        <w:t>развитие танцевальной координации;</w:t>
      </w:r>
    </w:p>
    <w:p w:rsidR="00741EA0" w:rsidRPr="002F7BB3" w:rsidRDefault="00741EA0" w:rsidP="00741EA0">
      <w:pPr>
        <w:pStyle w:val="a9"/>
        <w:numPr>
          <w:ilvl w:val="0"/>
          <w:numId w:val="26"/>
        </w:numPr>
        <w:jc w:val="both"/>
      </w:pPr>
      <w:r w:rsidRPr="002F7BB3">
        <w:t>обучение виртуозности исполнения;</w:t>
      </w:r>
    </w:p>
    <w:p w:rsidR="00741EA0" w:rsidRPr="002F7BB3" w:rsidRDefault="00741EA0" w:rsidP="00741EA0">
      <w:pPr>
        <w:pStyle w:val="a9"/>
        <w:numPr>
          <w:ilvl w:val="0"/>
          <w:numId w:val="26"/>
        </w:numPr>
        <w:ind w:left="0" w:firstLine="426"/>
        <w:jc w:val="both"/>
      </w:pPr>
      <w:r>
        <w:t xml:space="preserve"> </w:t>
      </w:r>
      <w:r w:rsidRPr="002F7BB3">
        <w:t>обучение выразительному исполнению и эмоциональной раскрепощенности в танцевальной практике;</w:t>
      </w:r>
    </w:p>
    <w:p w:rsidR="00741EA0" w:rsidRPr="002F7BB3" w:rsidRDefault="00741EA0" w:rsidP="00741EA0">
      <w:pPr>
        <w:pStyle w:val="a9"/>
        <w:numPr>
          <w:ilvl w:val="0"/>
          <w:numId w:val="26"/>
        </w:numPr>
        <w:jc w:val="both"/>
      </w:pPr>
      <w:r w:rsidRPr="002F7BB3">
        <w:t>развитие физической выносливости;</w:t>
      </w:r>
    </w:p>
    <w:p w:rsidR="00741EA0" w:rsidRPr="002F7BB3" w:rsidRDefault="00741EA0" w:rsidP="00741EA0">
      <w:pPr>
        <w:pStyle w:val="a9"/>
        <w:numPr>
          <w:ilvl w:val="0"/>
          <w:numId w:val="26"/>
        </w:numPr>
        <w:jc w:val="both"/>
      </w:pPr>
      <w:r w:rsidRPr="002F7BB3">
        <w:t>развитие умения танцевать в группе;</w:t>
      </w:r>
    </w:p>
    <w:p w:rsidR="00741EA0" w:rsidRPr="002F7BB3" w:rsidRDefault="00741EA0" w:rsidP="00741EA0">
      <w:pPr>
        <w:pStyle w:val="a9"/>
        <w:numPr>
          <w:ilvl w:val="0"/>
          <w:numId w:val="26"/>
        </w:numPr>
        <w:jc w:val="both"/>
      </w:pPr>
      <w:r w:rsidRPr="002F7BB3">
        <w:t>развитие сценического артистизма;</w:t>
      </w:r>
    </w:p>
    <w:p w:rsidR="00741EA0" w:rsidRPr="002F7BB3" w:rsidRDefault="00741EA0" w:rsidP="00741EA0">
      <w:pPr>
        <w:pStyle w:val="a9"/>
        <w:numPr>
          <w:ilvl w:val="0"/>
          <w:numId w:val="26"/>
        </w:numPr>
        <w:jc w:val="both"/>
      </w:pPr>
      <w:r w:rsidRPr="002F7BB3">
        <w:t>развитие дисциплинированности;</w:t>
      </w:r>
    </w:p>
    <w:p w:rsidR="00741EA0" w:rsidRDefault="00741EA0" w:rsidP="00741EA0">
      <w:pPr>
        <w:pStyle w:val="a9"/>
        <w:numPr>
          <w:ilvl w:val="0"/>
          <w:numId w:val="26"/>
        </w:numPr>
        <w:jc w:val="both"/>
      </w:pPr>
      <w:r w:rsidRPr="002F7BB3">
        <w:t>формирование волевых качеств.</w:t>
      </w:r>
    </w:p>
    <w:p w:rsidR="00741EA0" w:rsidRPr="002F7BB3" w:rsidRDefault="00741EA0" w:rsidP="00741EA0">
      <w:pPr>
        <w:pStyle w:val="a4"/>
        <w:shd w:val="clear" w:color="auto" w:fill="auto"/>
        <w:tabs>
          <w:tab w:val="left" w:pos="770"/>
        </w:tabs>
        <w:spacing w:before="0" w:line="276" w:lineRule="auto"/>
        <w:ind w:left="420" w:firstLine="0"/>
        <w:jc w:val="both"/>
        <w:rPr>
          <w:sz w:val="28"/>
          <w:szCs w:val="28"/>
        </w:rPr>
      </w:pPr>
    </w:p>
    <w:p w:rsidR="00741EA0" w:rsidRPr="002F7BB3" w:rsidRDefault="00741EA0" w:rsidP="00741EA0">
      <w:pPr>
        <w:pStyle w:val="24"/>
        <w:keepNext/>
        <w:keepLines/>
        <w:numPr>
          <w:ilvl w:val="1"/>
          <w:numId w:val="1"/>
        </w:numPr>
        <w:shd w:val="clear" w:color="auto" w:fill="auto"/>
        <w:tabs>
          <w:tab w:val="left" w:pos="703"/>
        </w:tabs>
        <w:spacing w:line="276" w:lineRule="auto"/>
        <w:ind w:left="20" w:firstLine="400"/>
        <w:rPr>
          <w:sz w:val="28"/>
          <w:szCs w:val="28"/>
        </w:rPr>
      </w:pPr>
      <w:bookmarkStart w:id="4" w:name="bookmark6"/>
      <w:r w:rsidRPr="002F7BB3">
        <w:rPr>
          <w:sz w:val="28"/>
          <w:szCs w:val="28"/>
        </w:rPr>
        <w:t>Обоснование структуры программы учебного предмета</w:t>
      </w:r>
      <w:bookmarkEnd w:id="4"/>
    </w:p>
    <w:p w:rsidR="00741EA0" w:rsidRPr="002F7BB3" w:rsidRDefault="00741EA0" w:rsidP="00741EA0">
      <w:pPr>
        <w:pStyle w:val="a4"/>
        <w:shd w:val="clear" w:color="auto" w:fill="auto"/>
        <w:spacing w:before="0" w:line="276" w:lineRule="auto"/>
        <w:ind w:left="20" w:right="20" w:firstLine="700"/>
        <w:jc w:val="both"/>
        <w:rPr>
          <w:sz w:val="28"/>
          <w:szCs w:val="28"/>
        </w:rPr>
      </w:pPr>
      <w:r w:rsidRPr="002F7BB3">
        <w:rPr>
          <w:sz w:val="28"/>
          <w:szCs w:val="28"/>
        </w:rPr>
        <w:t>Обоснованием структуры программы являются ФГТ, отражающие все аспекты работы преподавателя с учеником.</w:t>
      </w:r>
    </w:p>
    <w:p w:rsidR="00741EA0" w:rsidRPr="002F7BB3" w:rsidRDefault="00741EA0" w:rsidP="00741EA0">
      <w:pPr>
        <w:pStyle w:val="a4"/>
        <w:shd w:val="clear" w:color="auto" w:fill="auto"/>
        <w:spacing w:before="0" w:line="276" w:lineRule="auto"/>
        <w:ind w:left="20" w:firstLine="700"/>
        <w:jc w:val="both"/>
        <w:rPr>
          <w:sz w:val="28"/>
          <w:szCs w:val="28"/>
        </w:rPr>
      </w:pPr>
      <w:r w:rsidRPr="002F7BB3">
        <w:rPr>
          <w:sz w:val="28"/>
          <w:szCs w:val="28"/>
        </w:rPr>
        <w:t>Программа содержит следующие разделы:</w:t>
      </w:r>
    </w:p>
    <w:p w:rsidR="00741EA0" w:rsidRPr="002F7BB3" w:rsidRDefault="00741EA0" w:rsidP="00741EA0">
      <w:pPr>
        <w:pStyle w:val="a4"/>
        <w:numPr>
          <w:ilvl w:val="0"/>
          <w:numId w:val="27"/>
        </w:numPr>
        <w:shd w:val="clear" w:color="auto" w:fill="auto"/>
        <w:tabs>
          <w:tab w:val="left" w:pos="313"/>
        </w:tabs>
        <w:spacing w:before="0" w:line="276" w:lineRule="auto"/>
        <w:ind w:left="0" w:right="-95" w:firstLine="380"/>
        <w:jc w:val="both"/>
        <w:rPr>
          <w:sz w:val="28"/>
          <w:szCs w:val="28"/>
        </w:rPr>
      </w:pPr>
      <w:r w:rsidRPr="002F7BB3">
        <w:rPr>
          <w:sz w:val="28"/>
          <w:szCs w:val="28"/>
        </w:rPr>
        <w:t>сведения о затратах учебного времени, предусмотренного на освоение учебного предмета;</w:t>
      </w:r>
    </w:p>
    <w:p w:rsidR="00741EA0" w:rsidRPr="002F7BB3" w:rsidRDefault="00741EA0" w:rsidP="00741EA0">
      <w:pPr>
        <w:pStyle w:val="a4"/>
        <w:numPr>
          <w:ilvl w:val="0"/>
          <w:numId w:val="27"/>
        </w:numPr>
        <w:shd w:val="clear" w:color="auto" w:fill="auto"/>
        <w:tabs>
          <w:tab w:val="left" w:pos="289"/>
        </w:tabs>
        <w:spacing w:before="0" w:line="276" w:lineRule="auto"/>
        <w:jc w:val="both"/>
        <w:rPr>
          <w:sz w:val="28"/>
          <w:szCs w:val="28"/>
        </w:rPr>
      </w:pPr>
      <w:r w:rsidRPr="002F7BB3">
        <w:rPr>
          <w:sz w:val="28"/>
          <w:szCs w:val="28"/>
        </w:rPr>
        <w:t>распределение учебного материала по годам обучения;</w:t>
      </w:r>
    </w:p>
    <w:p w:rsidR="00741EA0" w:rsidRPr="002F7BB3" w:rsidRDefault="00741EA0" w:rsidP="00741EA0">
      <w:pPr>
        <w:pStyle w:val="a4"/>
        <w:numPr>
          <w:ilvl w:val="0"/>
          <w:numId w:val="27"/>
        </w:numPr>
        <w:shd w:val="clear" w:color="auto" w:fill="auto"/>
        <w:tabs>
          <w:tab w:val="left" w:pos="298"/>
        </w:tabs>
        <w:spacing w:before="0" w:line="276" w:lineRule="auto"/>
        <w:jc w:val="both"/>
        <w:rPr>
          <w:sz w:val="28"/>
          <w:szCs w:val="28"/>
        </w:rPr>
      </w:pPr>
      <w:r w:rsidRPr="002F7BB3">
        <w:rPr>
          <w:sz w:val="28"/>
          <w:szCs w:val="28"/>
        </w:rPr>
        <w:t>описание дидактических единиц учебного предмета;</w:t>
      </w:r>
    </w:p>
    <w:p w:rsidR="00741EA0" w:rsidRPr="002F7BB3" w:rsidRDefault="00741EA0" w:rsidP="00741EA0">
      <w:pPr>
        <w:pStyle w:val="a4"/>
        <w:numPr>
          <w:ilvl w:val="0"/>
          <w:numId w:val="27"/>
        </w:numPr>
        <w:shd w:val="clear" w:color="auto" w:fill="auto"/>
        <w:tabs>
          <w:tab w:val="left" w:pos="289"/>
        </w:tabs>
        <w:spacing w:before="0" w:line="276" w:lineRule="auto"/>
        <w:jc w:val="both"/>
        <w:rPr>
          <w:sz w:val="28"/>
          <w:szCs w:val="28"/>
        </w:rPr>
      </w:pPr>
      <w:r w:rsidRPr="002F7BB3">
        <w:rPr>
          <w:sz w:val="28"/>
          <w:szCs w:val="28"/>
        </w:rPr>
        <w:t>требования к уровню подготовки обучающихся;</w:t>
      </w:r>
    </w:p>
    <w:p w:rsidR="00741EA0" w:rsidRPr="002F7BB3" w:rsidRDefault="00741EA0" w:rsidP="00741EA0">
      <w:pPr>
        <w:pStyle w:val="a4"/>
        <w:numPr>
          <w:ilvl w:val="0"/>
          <w:numId w:val="27"/>
        </w:numPr>
        <w:shd w:val="clear" w:color="auto" w:fill="auto"/>
        <w:tabs>
          <w:tab w:val="left" w:pos="298"/>
        </w:tabs>
        <w:spacing w:before="0" w:line="276" w:lineRule="auto"/>
        <w:jc w:val="both"/>
        <w:rPr>
          <w:sz w:val="28"/>
          <w:szCs w:val="28"/>
        </w:rPr>
      </w:pPr>
      <w:r w:rsidRPr="002F7BB3">
        <w:rPr>
          <w:sz w:val="28"/>
          <w:szCs w:val="28"/>
        </w:rPr>
        <w:t>формы и методы контроля, система оценок;</w:t>
      </w:r>
    </w:p>
    <w:p w:rsidR="00741EA0" w:rsidRPr="002F7BB3" w:rsidRDefault="00741EA0" w:rsidP="00741EA0">
      <w:pPr>
        <w:pStyle w:val="a4"/>
        <w:numPr>
          <w:ilvl w:val="0"/>
          <w:numId w:val="27"/>
        </w:numPr>
        <w:shd w:val="clear" w:color="auto" w:fill="auto"/>
        <w:tabs>
          <w:tab w:val="left" w:pos="294"/>
        </w:tabs>
        <w:spacing w:before="0" w:line="276" w:lineRule="auto"/>
        <w:jc w:val="both"/>
        <w:rPr>
          <w:sz w:val="28"/>
          <w:szCs w:val="28"/>
        </w:rPr>
      </w:pPr>
      <w:r w:rsidRPr="002F7BB3">
        <w:rPr>
          <w:sz w:val="28"/>
          <w:szCs w:val="28"/>
        </w:rPr>
        <w:t>методическое обеспечение учебного процесса.</w:t>
      </w:r>
    </w:p>
    <w:p w:rsidR="00741EA0" w:rsidRDefault="00741EA0" w:rsidP="00741EA0">
      <w:pPr>
        <w:pStyle w:val="a4"/>
        <w:shd w:val="clear" w:color="auto" w:fill="auto"/>
        <w:spacing w:before="0" w:line="276" w:lineRule="auto"/>
        <w:ind w:left="20" w:right="20" w:firstLine="400"/>
        <w:jc w:val="both"/>
        <w:rPr>
          <w:sz w:val="28"/>
          <w:szCs w:val="28"/>
        </w:rPr>
      </w:pPr>
      <w:r w:rsidRPr="002F7BB3">
        <w:rPr>
          <w:sz w:val="28"/>
          <w:szCs w:val="28"/>
        </w:rPr>
        <w:t>В соответствии с данными направлениями строится основной раздел программы "Содержание учебного предмета".</w:t>
      </w:r>
    </w:p>
    <w:p w:rsidR="00741EA0" w:rsidRPr="002F7BB3" w:rsidRDefault="00741EA0" w:rsidP="00741EA0">
      <w:pPr>
        <w:pStyle w:val="a4"/>
        <w:shd w:val="clear" w:color="auto" w:fill="auto"/>
        <w:spacing w:before="0" w:line="276" w:lineRule="auto"/>
        <w:ind w:left="20" w:right="20" w:firstLine="400"/>
        <w:jc w:val="both"/>
        <w:rPr>
          <w:sz w:val="28"/>
          <w:szCs w:val="28"/>
        </w:rPr>
      </w:pPr>
    </w:p>
    <w:p w:rsidR="00741EA0" w:rsidRPr="002F7BB3" w:rsidRDefault="00741EA0" w:rsidP="00741EA0">
      <w:pPr>
        <w:pStyle w:val="24"/>
        <w:keepNext/>
        <w:keepLines/>
        <w:numPr>
          <w:ilvl w:val="0"/>
          <w:numId w:val="2"/>
        </w:numPr>
        <w:shd w:val="clear" w:color="auto" w:fill="auto"/>
        <w:tabs>
          <w:tab w:val="left" w:pos="660"/>
        </w:tabs>
        <w:spacing w:line="276" w:lineRule="auto"/>
        <w:ind w:left="20" w:firstLine="400"/>
        <w:rPr>
          <w:sz w:val="28"/>
          <w:szCs w:val="28"/>
        </w:rPr>
      </w:pPr>
      <w:bookmarkStart w:id="5" w:name="bookmark7"/>
      <w:r w:rsidRPr="002F7BB3">
        <w:rPr>
          <w:sz w:val="28"/>
          <w:szCs w:val="28"/>
        </w:rPr>
        <w:t>Методы обучения</w:t>
      </w:r>
      <w:bookmarkEnd w:id="5"/>
    </w:p>
    <w:p w:rsidR="00741EA0" w:rsidRPr="002F7BB3" w:rsidRDefault="00741EA0" w:rsidP="00741EA0">
      <w:pPr>
        <w:pStyle w:val="a4"/>
        <w:shd w:val="clear" w:color="auto" w:fill="auto"/>
        <w:spacing w:before="0" w:line="276" w:lineRule="auto"/>
        <w:ind w:left="20" w:right="20" w:firstLine="700"/>
        <w:jc w:val="both"/>
        <w:rPr>
          <w:sz w:val="28"/>
          <w:szCs w:val="28"/>
        </w:rPr>
      </w:pPr>
      <w:r w:rsidRPr="002F7BB3">
        <w:rPr>
          <w:sz w:val="28"/>
          <w:szCs w:val="28"/>
        </w:rPr>
        <w:t>Для достижения поставленной цели и реализации задач предмета используются следующие методы обучения:</w:t>
      </w:r>
    </w:p>
    <w:p w:rsidR="00741EA0" w:rsidRPr="002F7BB3" w:rsidRDefault="00741EA0" w:rsidP="00741EA0">
      <w:pPr>
        <w:pStyle w:val="a4"/>
        <w:numPr>
          <w:ilvl w:val="0"/>
          <w:numId w:val="3"/>
        </w:numPr>
        <w:shd w:val="clear" w:color="auto" w:fill="auto"/>
        <w:tabs>
          <w:tab w:val="left" w:pos="327"/>
        </w:tabs>
        <w:spacing w:before="0" w:line="276" w:lineRule="auto"/>
        <w:ind w:left="20" w:firstLine="406"/>
        <w:jc w:val="both"/>
        <w:rPr>
          <w:sz w:val="28"/>
          <w:szCs w:val="28"/>
        </w:rPr>
      </w:pPr>
      <w:r w:rsidRPr="002F7BB3">
        <w:rPr>
          <w:sz w:val="28"/>
          <w:szCs w:val="28"/>
        </w:rPr>
        <w:t>словесный (объяснение, разбор, анализ);</w:t>
      </w:r>
    </w:p>
    <w:p w:rsidR="00741EA0" w:rsidRPr="002F7BB3" w:rsidRDefault="00741EA0" w:rsidP="00741EA0">
      <w:pPr>
        <w:pStyle w:val="a4"/>
        <w:numPr>
          <w:ilvl w:val="0"/>
          <w:numId w:val="3"/>
        </w:numPr>
        <w:shd w:val="clear" w:color="auto" w:fill="auto"/>
        <w:tabs>
          <w:tab w:val="left" w:pos="404"/>
        </w:tabs>
        <w:spacing w:before="0" w:line="276" w:lineRule="auto"/>
        <w:ind w:left="20" w:right="20" w:firstLine="406"/>
        <w:jc w:val="both"/>
        <w:rPr>
          <w:sz w:val="28"/>
          <w:szCs w:val="28"/>
        </w:rPr>
      </w:pPr>
      <w:r w:rsidRPr="002F7BB3">
        <w:rPr>
          <w:sz w:val="28"/>
          <w:szCs w:val="28"/>
        </w:rP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741EA0" w:rsidRPr="002F7BB3" w:rsidRDefault="00741EA0" w:rsidP="00741EA0">
      <w:pPr>
        <w:pStyle w:val="a4"/>
        <w:numPr>
          <w:ilvl w:val="0"/>
          <w:numId w:val="3"/>
        </w:numPr>
        <w:shd w:val="clear" w:color="auto" w:fill="auto"/>
        <w:tabs>
          <w:tab w:val="left" w:pos="188"/>
        </w:tabs>
        <w:spacing w:before="0" w:line="276" w:lineRule="auto"/>
        <w:ind w:left="20" w:right="20" w:firstLine="406"/>
        <w:jc w:val="both"/>
        <w:rPr>
          <w:sz w:val="28"/>
          <w:szCs w:val="28"/>
        </w:rPr>
      </w:pPr>
      <w:r w:rsidRPr="002F7BB3">
        <w:rPr>
          <w:sz w:val="28"/>
          <w:szCs w:val="28"/>
        </w:rPr>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741EA0" w:rsidRPr="002F7BB3" w:rsidRDefault="00741EA0" w:rsidP="00741EA0">
      <w:pPr>
        <w:pStyle w:val="a4"/>
        <w:numPr>
          <w:ilvl w:val="0"/>
          <w:numId w:val="3"/>
        </w:numPr>
        <w:shd w:val="clear" w:color="auto" w:fill="auto"/>
        <w:tabs>
          <w:tab w:val="left" w:pos="183"/>
        </w:tabs>
        <w:spacing w:before="0" w:line="276" w:lineRule="auto"/>
        <w:ind w:left="20" w:firstLine="406"/>
        <w:jc w:val="both"/>
        <w:rPr>
          <w:sz w:val="28"/>
          <w:szCs w:val="28"/>
        </w:rPr>
      </w:pPr>
      <w:r w:rsidRPr="002F7BB3">
        <w:rPr>
          <w:sz w:val="28"/>
          <w:szCs w:val="28"/>
        </w:rPr>
        <w:t>аналитический (сравнения и обобщения, развитие логического мышления);</w:t>
      </w:r>
    </w:p>
    <w:p w:rsidR="00741EA0" w:rsidRPr="002F7BB3" w:rsidRDefault="00741EA0" w:rsidP="00741EA0">
      <w:pPr>
        <w:pStyle w:val="a4"/>
        <w:numPr>
          <w:ilvl w:val="0"/>
          <w:numId w:val="3"/>
        </w:numPr>
        <w:shd w:val="clear" w:color="auto" w:fill="auto"/>
        <w:tabs>
          <w:tab w:val="left" w:pos="255"/>
        </w:tabs>
        <w:spacing w:before="0" w:line="276" w:lineRule="auto"/>
        <w:ind w:left="20" w:right="20" w:firstLine="406"/>
        <w:jc w:val="both"/>
        <w:rPr>
          <w:sz w:val="28"/>
          <w:szCs w:val="28"/>
        </w:rPr>
      </w:pPr>
      <w:r w:rsidRPr="002F7BB3">
        <w:rPr>
          <w:sz w:val="28"/>
          <w:szCs w:val="28"/>
        </w:rPr>
        <w:lastRenderedPageBreak/>
        <w:t>эмоциональный (подбор ассоциаций, образов, создание художественных впечатлений);</w:t>
      </w:r>
    </w:p>
    <w:p w:rsidR="00741EA0" w:rsidRPr="002F7BB3" w:rsidRDefault="00741EA0" w:rsidP="00741EA0">
      <w:pPr>
        <w:pStyle w:val="a4"/>
        <w:numPr>
          <w:ilvl w:val="0"/>
          <w:numId w:val="3"/>
        </w:numPr>
        <w:shd w:val="clear" w:color="auto" w:fill="auto"/>
        <w:tabs>
          <w:tab w:val="left" w:pos="346"/>
        </w:tabs>
        <w:spacing w:before="0" w:line="276" w:lineRule="auto"/>
        <w:ind w:left="20" w:right="20" w:firstLine="0"/>
        <w:jc w:val="both"/>
        <w:rPr>
          <w:sz w:val="28"/>
          <w:szCs w:val="28"/>
        </w:rPr>
      </w:pPr>
      <w:r w:rsidRPr="002F7BB3">
        <w:rPr>
          <w:sz w:val="28"/>
          <w:szCs w:val="28"/>
        </w:rPr>
        <w:t>индивидуальный подход к каждому ученику с учетом природных способностей, возрастных особенностей, работоспособности и уровня подготовки.</w:t>
      </w:r>
    </w:p>
    <w:p w:rsidR="00741EA0" w:rsidRDefault="00741EA0" w:rsidP="00741EA0">
      <w:pPr>
        <w:pStyle w:val="a4"/>
        <w:shd w:val="clear" w:color="auto" w:fill="auto"/>
        <w:spacing w:before="0" w:line="276" w:lineRule="auto"/>
        <w:ind w:left="20" w:right="20" w:firstLine="700"/>
        <w:jc w:val="both"/>
        <w:rPr>
          <w:sz w:val="28"/>
          <w:szCs w:val="28"/>
        </w:rPr>
      </w:pPr>
      <w:r w:rsidRPr="002F7BB3">
        <w:rPr>
          <w:sz w:val="28"/>
          <w:szCs w:val="28"/>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741EA0" w:rsidRPr="002F7BB3" w:rsidRDefault="00741EA0" w:rsidP="00741EA0">
      <w:pPr>
        <w:pStyle w:val="a4"/>
        <w:shd w:val="clear" w:color="auto" w:fill="auto"/>
        <w:spacing w:before="0" w:line="276" w:lineRule="auto"/>
        <w:ind w:left="20" w:right="20" w:firstLine="700"/>
        <w:jc w:val="both"/>
        <w:rPr>
          <w:sz w:val="28"/>
          <w:szCs w:val="28"/>
        </w:rPr>
      </w:pPr>
    </w:p>
    <w:p w:rsidR="00741EA0" w:rsidRPr="002F7BB3" w:rsidRDefault="00741EA0" w:rsidP="00741EA0">
      <w:pPr>
        <w:pStyle w:val="24"/>
        <w:keepNext/>
        <w:keepLines/>
        <w:shd w:val="clear" w:color="auto" w:fill="auto"/>
        <w:spacing w:line="276" w:lineRule="auto"/>
        <w:ind w:left="20" w:right="20" w:firstLine="460"/>
        <w:rPr>
          <w:sz w:val="28"/>
          <w:szCs w:val="28"/>
        </w:rPr>
      </w:pPr>
      <w:bookmarkStart w:id="6" w:name="bookmark8"/>
      <w:r w:rsidRPr="002F7BB3">
        <w:rPr>
          <w:sz w:val="28"/>
          <w:szCs w:val="28"/>
        </w:rPr>
        <w:t>8. Описание материально-технических условий реализации учебного предмета</w:t>
      </w:r>
      <w:bookmarkEnd w:id="6"/>
    </w:p>
    <w:p w:rsidR="00741EA0" w:rsidRDefault="00741EA0" w:rsidP="00741EA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Материально – технические условия реализации программы «Танец» обеспечивают возможность достижения обучающимися результатов установленных ФГТ. </w:t>
      </w:r>
    </w:p>
    <w:p w:rsidR="00741EA0" w:rsidRPr="003A798E" w:rsidRDefault="00741EA0" w:rsidP="00741EA0">
      <w:pPr>
        <w:autoSpaceDE w:val="0"/>
        <w:autoSpaceDN w:val="0"/>
        <w:adjustRightInd w:val="0"/>
        <w:ind w:firstLine="708"/>
        <w:jc w:val="both"/>
        <w:rPr>
          <w:rFonts w:ascii="Times New Roman" w:hAnsi="Times New Roman"/>
          <w:sz w:val="28"/>
          <w:szCs w:val="28"/>
        </w:rPr>
      </w:pPr>
      <w:r w:rsidRPr="003A798E">
        <w:rPr>
          <w:rFonts w:ascii="Times New Roman" w:hAnsi="Times New Roman"/>
          <w:sz w:val="28"/>
          <w:szCs w:val="28"/>
        </w:rPr>
        <w:t>Материально-техническая база образовательного учреждения</w:t>
      </w:r>
    </w:p>
    <w:p w:rsidR="00741EA0" w:rsidRDefault="00741EA0" w:rsidP="00741EA0">
      <w:pPr>
        <w:autoSpaceDE w:val="0"/>
        <w:autoSpaceDN w:val="0"/>
        <w:adjustRightInd w:val="0"/>
        <w:jc w:val="both"/>
        <w:rPr>
          <w:rFonts w:ascii="Times New Roman" w:hAnsi="Times New Roman"/>
          <w:sz w:val="28"/>
          <w:szCs w:val="28"/>
        </w:rPr>
      </w:pPr>
      <w:r>
        <w:rPr>
          <w:rFonts w:ascii="Times New Roman" w:hAnsi="Times New Roman"/>
          <w:sz w:val="28"/>
          <w:szCs w:val="28"/>
        </w:rPr>
        <w:t>соответствует</w:t>
      </w:r>
      <w:r w:rsidRPr="003A798E">
        <w:rPr>
          <w:rFonts w:ascii="Times New Roman" w:hAnsi="Times New Roman"/>
          <w:sz w:val="28"/>
          <w:szCs w:val="28"/>
        </w:rPr>
        <w:t xml:space="preserve"> санитарным и противопожарным нормам, нормам охраны труда.</w:t>
      </w:r>
    </w:p>
    <w:p w:rsidR="00741EA0" w:rsidRPr="00FC5591" w:rsidRDefault="00741EA0" w:rsidP="00741EA0">
      <w:pPr>
        <w:pStyle w:val="a9"/>
        <w:spacing w:line="276" w:lineRule="auto"/>
        <w:ind w:firstLine="708"/>
        <w:jc w:val="both"/>
        <w:rPr>
          <w:i/>
          <w:szCs w:val="28"/>
        </w:rPr>
      </w:pPr>
      <w:r w:rsidRPr="00FC5591">
        <w:rPr>
          <w:i/>
          <w:szCs w:val="28"/>
        </w:rPr>
        <w:t>Материально – техническое обеспечение:</w:t>
      </w:r>
    </w:p>
    <w:p w:rsidR="00741EA0" w:rsidRPr="00FC5591" w:rsidRDefault="00741EA0" w:rsidP="00741EA0">
      <w:pPr>
        <w:numPr>
          <w:ilvl w:val="0"/>
          <w:numId w:val="18"/>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балетный зал, площадью  100</w:t>
      </w:r>
      <w:r w:rsidRPr="00FC5591">
        <w:rPr>
          <w:rFonts w:ascii="Times New Roman" w:hAnsi="Times New Roman"/>
          <w:sz w:val="28"/>
          <w:szCs w:val="28"/>
        </w:rPr>
        <w:t xml:space="preserve"> кв.м., </w:t>
      </w:r>
      <w:r>
        <w:rPr>
          <w:rFonts w:ascii="Times New Roman" w:hAnsi="Times New Roman"/>
          <w:sz w:val="28"/>
          <w:szCs w:val="28"/>
        </w:rPr>
        <w:t>имеющий пригодное для танцев напольное покрытие,</w:t>
      </w:r>
    </w:p>
    <w:p w:rsidR="00741EA0" w:rsidRDefault="00741EA0" w:rsidP="00741EA0">
      <w:pPr>
        <w:numPr>
          <w:ilvl w:val="0"/>
          <w:numId w:val="18"/>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балетные станки,</w:t>
      </w:r>
    </w:p>
    <w:p w:rsidR="00741EA0" w:rsidRDefault="00741EA0" w:rsidP="00741EA0">
      <w:pPr>
        <w:numPr>
          <w:ilvl w:val="0"/>
          <w:numId w:val="18"/>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зеркала,</w:t>
      </w:r>
    </w:p>
    <w:p w:rsidR="00741EA0" w:rsidRDefault="00741EA0" w:rsidP="00741EA0">
      <w:pPr>
        <w:numPr>
          <w:ilvl w:val="0"/>
          <w:numId w:val="18"/>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фортепиано, </w:t>
      </w:r>
    </w:p>
    <w:p w:rsidR="00741EA0" w:rsidRDefault="00741EA0" w:rsidP="00741EA0">
      <w:pPr>
        <w:numPr>
          <w:ilvl w:val="0"/>
          <w:numId w:val="18"/>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костюмерная,</w:t>
      </w:r>
    </w:p>
    <w:p w:rsidR="00741EA0" w:rsidRPr="00FC5591" w:rsidRDefault="00741EA0" w:rsidP="00741EA0">
      <w:pPr>
        <w:numPr>
          <w:ilvl w:val="0"/>
          <w:numId w:val="18"/>
        </w:numPr>
        <w:autoSpaceDE w:val="0"/>
        <w:autoSpaceDN w:val="0"/>
        <w:adjustRightInd w:val="0"/>
        <w:spacing w:line="276" w:lineRule="auto"/>
        <w:jc w:val="both"/>
        <w:rPr>
          <w:rFonts w:ascii="Times New Roman" w:hAnsi="Times New Roman"/>
          <w:sz w:val="28"/>
          <w:szCs w:val="28"/>
        </w:rPr>
      </w:pPr>
      <w:r>
        <w:rPr>
          <w:rStyle w:val="FontStyle43"/>
          <w:sz w:val="28"/>
          <w:szCs w:val="28"/>
        </w:rPr>
        <w:t>репетиционная и концертная одежда,</w:t>
      </w:r>
    </w:p>
    <w:p w:rsidR="00741EA0" w:rsidRDefault="00741EA0" w:rsidP="00741EA0">
      <w:pPr>
        <w:numPr>
          <w:ilvl w:val="0"/>
          <w:numId w:val="18"/>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раздевалка</w:t>
      </w:r>
    </w:p>
    <w:p w:rsidR="00741EA0" w:rsidRPr="00FC5591" w:rsidRDefault="00741EA0" w:rsidP="00741EA0">
      <w:pPr>
        <w:pStyle w:val="a9"/>
        <w:spacing w:line="276" w:lineRule="auto"/>
        <w:ind w:firstLine="708"/>
        <w:jc w:val="both"/>
        <w:rPr>
          <w:i/>
          <w:szCs w:val="28"/>
        </w:rPr>
      </w:pPr>
      <w:r w:rsidRPr="00FC5591">
        <w:rPr>
          <w:i/>
          <w:szCs w:val="28"/>
        </w:rPr>
        <w:t>Электронно – образовательные ресурсы:</w:t>
      </w:r>
    </w:p>
    <w:p w:rsidR="00741EA0" w:rsidRDefault="00741EA0" w:rsidP="00741EA0">
      <w:pPr>
        <w:pStyle w:val="a9"/>
        <w:numPr>
          <w:ilvl w:val="0"/>
          <w:numId w:val="19"/>
        </w:numPr>
        <w:spacing w:line="276" w:lineRule="auto"/>
        <w:jc w:val="both"/>
        <w:rPr>
          <w:szCs w:val="28"/>
        </w:rPr>
      </w:pPr>
      <w:r>
        <w:rPr>
          <w:szCs w:val="28"/>
        </w:rPr>
        <w:t>компьютер,</w:t>
      </w:r>
    </w:p>
    <w:p w:rsidR="00741EA0" w:rsidRDefault="00741EA0" w:rsidP="00741EA0">
      <w:pPr>
        <w:pStyle w:val="a9"/>
        <w:numPr>
          <w:ilvl w:val="0"/>
          <w:numId w:val="19"/>
        </w:numPr>
        <w:spacing w:line="276" w:lineRule="auto"/>
        <w:jc w:val="both"/>
        <w:rPr>
          <w:szCs w:val="28"/>
        </w:rPr>
      </w:pPr>
      <w:r>
        <w:rPr>
          <w:szCs w:val="28"/>
        </w:rPr>
        <w:t>аудио- и видеотехника.</w:t>
      </w:r>
    </w:p>
    <w:p w:rsidR="00741EA0" w:rsidRPr="00FC5591" w:rsidRDefault="00741EA0" w:rsidP="00741EA0">
      <w:pPr>
        <w:pStyle w:val="a9"/>
        <w:spacing w:line="276" w:lineRule="auto"/>
        <w:ind w:left="708"/>
        <w:jc w:val="both"/>
        <w:rPr>
          <w:i/>
          <w:szCs w:val="28"/>
        </w:rPr>
      </w:pPr>
      <w:r w:rsidRPr="00FC5591">
        <w:rPr>
          <w:i/>
          <w:szCs w:val="28"/>
        </w:rPr>
        <w:t>Учебная мебель:</w:t>
      </w:r>
    </w:p>
    <w:p w:rsidR="00741EA0" w:rsidRDefault="00741EA0" w:rsidP="00741EA0">
      <w:pPr>
        <w:pStyle w:val="a9"/>
        <w:numPr>
          <w:ilvl w:val="0"/>
          <w:numId w:val="20"/>
        </w:numPr>
        <w:spacing w:line="276" w:lineRule="auto"/>
        <w:jc w:val="both"/>
        <w:rPr>
          <w:szCs w:val="28"/>
        </w:rPr>
      </w:pPr>
      <w:r>
        <w:rPr>
          <w:szCs w:val="28"/>
        </w:rPr>
        <w:t>стол,</w:t>
      </w:r>
    </w:p>
    <w:p w:rsidR="00741EA0" w:rsidRDefault="00741EA0" w:rsidP="00741EA0">
      <w:pPr>
        <w:pStyle w:val="a9"/>
        <w:numPr>
          <w:ilvl w:val="0"/>
          <w:numId w:val="20"/>
        </w:numPr>
        <w:spacing w:line="276" w:lineRule="auto"/>
        <w:jc w:val="both"/>
        <w:rPr>
          <w:szCs w:val="28"/>
        </w:rPr>
      </w:pPr>
      <w:r>
        <w:rPr>
          <w:szCs w:val="28"/>
        </w:rPr>
        <w:t>стулья,</w:t>
      </w:r>
    </w:p>
    <w:p w:rsidR="00741EA0" w:rsidRDefault="00741EA0" w:rsidP="00741EA0">
      <w:pPr>
        <w:pStyle w:val="a9"/>
        <w:numPr>
          <w:ilvl w:val="0"/>
          <w:numId w:val="20"/>
        </w:numPr>
        <w:spacing w:line="276" w:lineRule="auto"/>
        <w:ind w:hanging="435"/>
        <w:jc w:val="both"/>
        <w:rPr>
          <w:szCs w:val="28"/>
        </w:rPr>
      </w:pPr>
      <w:r>
        <w:rPr>
          <w:szCs w:val="28"/>
        </w:rPr>
        <w:t>шкаф.</w:t>
      </w:r>
    </w:p>
    <w:p w:rsidR="00741EA0" w:rsidRDefault="00741EA0" w:rsidP="00741EA0">
      <w:pPr>
        <w:pStyle w:val="a9"/>
        <w:spacing w:line="276" w:lineRule="auto"/>
        <w:ind w:firstLine="708"/>
        <w:jc w:val="both"/>
        <w:rPr>
          <w:szCs w:val="28"/>
        </w:rPr>
      </w:pPr>
      <w:r w:rsidRPr="00FC5591">
        <w:rPr>
          <w:i/>
          <w:szCs w:val="28"/>
        </w:rPr>
        <w:t>Технические средства:</w:t>
      </w:r>
      <w:r>
        <w:rPr>
          <w:szCs w:val="28"/>
        </w:rPr>
        <w:t xml:space="preserve">наличие аудио и видеозаписей, </w:t>
      </w:r>
      <w:r w:rsidRPr="0065079F">
        <w:rPr>
          <w:szCs w:val="28"/>
        </w:rPr>
        <w:t>магнитофон</w:t>
      </w:r>
      <w:r>
        <w:rPr>
          <w:szCs w:val="28"/>
        </w:rPr>
        <w:t xml:space="preserve">. </w:t>
      </w:r>
    </w:p>
    <w:p w:rsidR="00741EA0" w:rsidRPr="002F7BB3" w:rsidRDefault="00741EA0" w:rsidP="00741EA0">
      <w:pPr>
        <w:pStyle w:val="a4"/>
        <w:shd w:val="clear" w:color="auto" w:fill="auto"/>
        <w:spacing w:before="0" w:after="592" w:line="276" w:lineRule="auto"/>
        <w:ind w:left="120" w:right="20" w:firstLine="720"/>
        <w:jc w:val="both"/>
        <w:rPr>
          <w:sz w:val="28"/>
          <w:szCs w:val="28"/>
        </w:rPr>
      </w:pPr>
      <w:r w:rsidRPr="0065079F">
        <w:rPr>
          <w:sz w:val="28"/>
          <w:szCs w:val="28"/>
        </w:rPr>
        <w:t>В образовательном учреждении созданы условия для содержания, своевременного обслуживания и ремонта музыкальных инструментов</w:t>
      </w:r>
      <w:r>
        <w:rPr>
          <w:sz w:val="28"/>
          <w:szCs w:val="28"/>
        </w:rPr>
        <w:t>, текущего и капитального ремонта учебных помещений.</w:t>
      </w:r>
    </w:p>
    <w:p w:rsidR="00741EA0" w:rsidRPr="002F7BB3" w:rsidRDefault="00741EA0" w:rsidP="00741EA0">
      <w:pPr>
        <w:pStyle w:val="34"/>
        <w:keepNext/>
        <w:keepLines/>
        <w:shd w:val="clear" w:color="auto" w:fill="auto"/>
        <w:spacing w:after="479" w:line="276" w:lineRule="auto"/>
        <w:ind w:firstLine="0"/>
        <w:jc w:val="center"/>
        <w:rPr>
          <w:sz w:val="28"/>
          <w:szCs w:val="28"/>
        </w:rPr>
      </w:pPr>
      <w:bookmarkStart w:id="7" w:name="bookmark9"/>
      <w:r w:rsidRPr="002F7BB3">
        <w:rPr>
          <w:sz w:val="28"/>
          <w:szCs w:val="28"/>
        </w:rPr>
        <w:lastRenderedPageBreak/>
        <w:t>II. СОДЕРЖАНИЕ УЧЕБНОГО ПРЕДМЕТА</w:t>
      </w:r>
      <w:bookmarkEnd w:id="7"/>
    </w:p>
    <w:p w:rsidR="00741EA0" w:rsidRDefault="00741EA0" w:rsidP="00741EA0">
      <w:pPr>
        <w:pStyle w:val="a4"/>
        <w:shd w:val="clear" w:color="auto" w:fill="auto"/>
        <w:spacing w:before="0" w:after="144" w:line="276" w:lineRule="auto"/>
        <w:ind w:left="120" w:right="20" w:firstLine="588"/>
        <w:jc w:val="both"/>
        <w:rPr>
          <w:sz w:val="28"/>
          <w:szCs w:val="28"/>
        </w:rPr>
      </w:pPr>
      <w:r w:rsidRPr="002F7BB3">
        <w:rPr>
          <w:rStyle w:val="6"/>
          <w:sz w:val="28"/>
          <w:szCs w:val="28"/>
        </w:rPr>
        <w:t>1. Сведения о затратах учебного времени,</w:t>
      </w:r>
      <w:r w:rsidRPr="002F7BB3">
        <w:rPr>
          <w:sz w:val="28"/>
          <w:szCs w:val="28"/>
        </w:rPr>
        <w:t xml:space="preserve"> предусмотренного на освоение учебного предмета «Народно-сценический танец», на максимальную нагрузку обучающихся и аудиторные занятия:</w:t>
      </w:r>
    </w:p>
    <w:p w:rsidR="00741EA0" w:rsidRPr="005432FD" w:rsidRDefault="00741EA0" w:rsidP="00741EA0">
      <w:pPr>
        <w:pStyle w:val="a4"/>
        <w:shd w:val="clear" w:color="auto" w:fill="auto"/>
        <w:spacing w:before="0" w:after="144" w:line="276" w:lineRule="auto"/>
        <w:ind w:left="120" w:right="20" w:firstLine="588"/>
        <w:rPr>
          <w:sz w:val="28"/>
          <w:szCs w:val="28"/>
        </w:rPr>
      </w:pPr>
      <w:r>
        <w:rPr>
          <w:rStyle w:val="6"/>
          <w:b w:val="0"/>
          <w:sz w:val="28"/>
          <w:szCs w:val="28"/>
        </w:rPr>
        <w:t>5(6)-летний срок обучения</w:t>
      </w:r>
    </w:p>
    <w:p w:rsidR="00741EA0" w:rsidRDefault="00741EA0" w:rsidP="00741EA0">
      <w:pPr>
        <w:autoSpaceDE w:val="0"/>
        <w:autoSpaceDN w:val="0"/>
        <w:adjustRightInd w:val="0"/>
        <w:jc w:val="right"/>
        <w:rPr>
          <w:rFonts w:ascii="Times New Roman" w:hAnsi="Times New Roman"/>
          <w:b/>
          <w:bCs/>
          <w:i/>
          <w:iCs/>
          <w:sz w:val="28"/>
          <w:szCs w:val="28"/>
        </w:rPr>
      </w:pPr>
      <w:r>
        <w:rPr>
          <w:rFonts w:ascii="Times New Roman" w:hAnsi="Times New Roman"/>
          <w:b/>
          <w:bCs/>
          <w:i/>
          <w:iCs/>
          <w:sz w:val="28"/>
          <w:szCs w:val="28"/>
        </w:rPr>
        <w:t>Таблица 3</w:t>
      </w:r>
    </w:p>
    <w:tbl>
      <w:tblPr>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3"/>
        <w:gridCol w:w="661"/>
        <w:gridCol w:w="14"/>
        <w:gridCol w:w="10"/>
        <w:gridCol w:w="638"/>
        <w:gridCol w:w="28"/>
        <w:gridCol w:w="20"/>
        <w:gridCol w:w="613"/>
        <w:gridCol w:w="43"/>
        <w:gridCol w:w="29"/>
        <w:gridCol w:w="590"/>
        <w:gridCol w:w="57"/>
        <w:gridCol w:w="39"/>
        <w:gridCol w:w="637"/>
        <w:gridCol w:w="25"/>
        <w:gridCol w:w="23"/>
        <w:gridCol w:w="630"/>
      </w:tblGrid>
      <w:tr w:rsidR="00741EA0" w:rsidRPr="00042DA8" w:rsidTr="001027BF">
        <w:trPr>
          <w:trHeight w:val="389"/>
        </w:trPr>
        <w:tc>
          <w:tcPr>
            <w:tcW w:w="5493" w:type="dxa"/>
            <w:vMerge w:val="restart"/>
            <w:tcBorders>
              <w:top w:val="single" w:sz="4" w:space="0" w:color="auto"/>
              <w:left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p>
        </w:tc>
        <w:tc>
          <w:tcPr>
            <w:tcW w:w="4057" w:type="dxa"/>
            <w:gridSpan w:val="16"/>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Распределение по годам обучения</w:t>
            </w:r>
          </w:p>
        </w:tc>
      </w:tr>
      <w:tr w:rsidR="00741EA0" w:rsidRPr="00042DA8" w:rsidTr="001027BF">
        <w:trPr>
          <w:trHeight w:val="268"/>
        </w:trPr>
        <w:tc>
          <w:tcPr>
            <w:tcW w:w="5493" w:type="dxa"/>
            <w:vMerge/>
            <w:tcBorders>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p>
        </w:tc>
        <w:tc>
          <w:tcPr>
            <w:tcW w:w="675" w:type="dxa"/>
            <w:gridSpan w:val="2"/>
            <w:tcBorders>
              <w:lef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1</w:t>
            </w:r>
          </w:p>
        </w:tc>
        <w:tc>
          <w:tcPr>
            <w:tcW w:w="676" w:type="dxa"/>
            <w:gridSpan w:val="3"/>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2</w:t>
            </w:r>
          </w:p>
        </w:tc>
        <w:tc>
          <w:tcPr>
            <w:tcW w:w="676" w:type="dxa"/>
            <w:gridSpan w:val="3"/>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w:t>
            </w:r>
          </w:p>
        </w:tc>
        <w:tc>
          <w:tcPr>
            <w:tcW w:w="676" w:type="dxa"/>
            <w:gridSpan w:val="3"/>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4</w:t>
            </w:r>
          </w:p>
        </w:tc>
        <w:tc>
          <w:tcPr>
            <w:tcW w:w="676" w:type="dxa"/>
            <w:gridSpan w:val="2"/>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5</w:t>
            </w:r>
          </w:p>
        </w:tc>
        <w:tc>
          <w:tcPr>
            <w:tcW w:w="678" w:type="dxa"/>
            <w:gridSpan w:val="3"/>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6</w:t>
            </w:r>
          </w:p>
        </w:tc>
      </w:tr>
      <w:tr w:rsidR="00741EA0" w:rsidRPr="00042DA8" w:rsidTr="001027BF">
        <w:trPr>
          <w:trHeight w:val="257"/>
        </w:trPr>
        <w:tc>
          <w:tcPr>
            <w:tcW w:w="5493" w:type="dxa"/>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класс</w:t>
            </w:r>
          </w:p>
        </w:tc>
        <w:tc>
          <w:tcPr>
            <w:tcW w:w="675" w:type="dxa"/>
            <w:gridSpan w:val="2"/>
            <w:tcBorders>
              <w:lef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1</w:t>
            </w:r>
          </w:p>
        </w:tc>
        <w:tc>
          <w:tcPr>
            <w:tcW w:w="676" w:type="dxa"/>
            <w:gridSpan w:val="3"/>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2</w:t>
            </w:r>
          </w:p>
        </w:tc>
        <w:tc>
          <w:tcPr>
            <w:tcW w:w="676" w:type="dxa"/>
            <w:gridSpan w:val="3"/>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w:t>
            </w:r>
          </w:p>
        </w:tc>
        <w:tc>
          <w:tcPr>
            <w:tcW w:w="676" w:type="dxa"/>
            <w:gridSpan w:val="3"/>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4</w:t>
            </w:r>
          </w:p>
        </w:tc>
        <w:tc>
          <w:tcPr>
            <w:tcW w:w="676" w:type="dxa"/>
            <w:gridSpan w:val="2"/>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5</w:t>
            </w:r>
          </w:p>
        </w:tc>
        <w:tc>
          <w:tcPr>
            <w:tcW w:w="678" w:type="dxa"/>
            <w:gridSpan w:val="3"/>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6</w:t>
            </w:r>
          </w:p>
        </w:tc>
      </w:tr>
      <w:tr w:rsidR="00741EA0" w:rsidRPr="00042DA8" w:rsidTr="001027BF">
        <w:trPr>
          <w:trHeight w:val="261"/>
        </w:trPr>
        <w:tc>
          <w:tcPr>
            <w:tcW w:w="5493" w:type="dxa"/>
            <w:tcBorders>
              <w:top w:val="single" w:sz="4" w:space="0" w:color="auto"/>
            </w:tcBorders>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Продолжительность учебных занятий (в неделях)</w:t>
            </w:r>
          </w:p>
        </w:tc>
        <w:tc>
          <w:tcPr>
            <w:tcW w:w="675" w:type="dxa"/>
            <w:gridSpan w:val="2"/>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33</w:t>
            </w:r>
          </w:p>
        </w:tc>
        <w:tc>
          <w:tcPr>
            <w:tcW w:w="676" w:type="dxa"/>
            <w:gridSpan w:val="3"/>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c>
          <w:tcPr>
            <w:tcW w:w="676" w:type="dxa"/>
            <w:gridSpan w:val="3"/>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c>
          <w:tcPr>
            <w:tcW w:w="676" w:type="dxa"/>
            <w:gridSpan w:val="3"/>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c>
          <w:tcPr>
            <w:tcW w:w="676" w:type="dxa"/>
            <w:gridSpan w:val="2"/>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c>
          <w:tcPr>
            <w:tcW w:w="678" w:type="dxa"/>
            <w:gridSpan w:val="3"/>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r>
      <w:tr w:rsidR="00741EA0" w:rsidRPr="00042DA8" w:rsidTr="001027BF">
        <w:trPr>
          <w:trHeight w:val="399"/>
        </w:trPr>
        <w:tc>
          <w:tcPr>
            <w:tcW w:w="5493" w:type="dxa"/>
            <w:tcBorders>
              <w:top w:val="single" w:sz="4" w:space="0" w:color="auto"/>
              <w:right w:val="single" w:sz="4" w:space="0" w:color="auto"/>
            </w:tcBorders>
          </w:tcPr>
          <w:p w:rsidR="00741EA0" w:rsidRPr="00042DA8" w:rsidRDefault="00741EA0" w:rsidP="001027BF">
            <w:pPr>
              <w:pStyle w:val="aa"/>
              <w:spacing w:after="0" w:line="240" w:lineRule="auto"/>
              <w:ind w:left="0"/>
              <w:rPr>
                <w:rStyle w:val="FontStyle40"/>
                <w:b/>
                <w:sz w:val="24"/>
                <w:szCs w:val="24"/>
              </w:rPr>
            </w:pPr>
            <w:r w:rsidRPr="00042DA8">
              <w:rPr>
                <w:rStyle w:val="FontStyle40"/>
                <w:b/>
                <w:sz w:val="24"/>
                <w:szCs w:val="24"/>
              </w:rPr>
              <w:t>Обязательная часть</w:t>
            </w:r>
          </w:p>
        </w:tc>
        <w:tc>
          <w:tcPr>
            <w:tcW w:w="4057" w:type="dxa"/>
            <w:gridSpan w:val="16"/>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p>
        </w:tc>
      </w:tr>
      <w:tr w:rsidR="00741EA0" w:rsidRPr="00042DA8" w:rsidTr="001027BF">
        <w:trPr>
          <w:trHeight w:val="471"/>
        </w:trPr>
        <w:tc>
          <w:tcPr>
            <w:tcW w:w="5493" w:type="dxa"/>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Количество часов на аудиторные занятия (в неделю)</w:t>
            </w:r>
          </w:p>
        </w:tc>
        <w:tc>
          <w:tcPr>
            <w:tcW w:w="661" w:type="dxa"/>
          </w:tcPr>
          <w:p w:rsidR="00741EA0" w:rsidRPr="00042DA8" w:rsidRDefault="00741EA0" w:rsidP="001027BF">
            <w:pPr>
              <w:pStyle w:val="aa"/>
              <w:spacing w:after="0" w:line="240" w:lineRule="auto"/>
              <w:ind w:left="0"/>
              <w:jc w:val="center"/>
              <w:rPr>
                <w:rStyle w:val="FontStyle40"/>
                <w:sz w:val="24"/>
                <w:szCs w:val="24"/>
              </w:rPr>
            </w:pPr>
          </w:p>
        </w:tc>
        <w:tc>
          <w:tcPr>
            <w:tcW w:w="662" w:type="dxa"/>
            <w:gridSpan w:val="3"/>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661" w:type="dxa"/>
            <w:gridSpan w:val="3"/>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662" w:type="dxa"/>
            <w:gridSpan w:val="3"/>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58" w:type="dxa"/>
            <w:gridSpan w:val="4"/>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653" w:type="dxa"/>
            <w:gridSpan w:val="2"/>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r>
      <w:tr w:rsidR="00741EA0" w:rsidRPr="00042DA8" w:rsidTr="001027BF">
        <w:trPr>
          <w:trHeight w:val="562"/>
        </w:trPr>
        <w:tc>
          <w:tcPr>
            <w:tcW w:w="5493" w:type="dxa"/>
            <w:tcBorders>
              <w:right w:val="single" w:sz="4" w:space="0" w:color="auto"/>
            </w:tcBorders>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3404" w:type="dxa"/>
            <w:gridSpan w:val="14"/>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264</w:t>
            </w:r>
          </w:p>
        </w:tc>
        <w:tc>
          <w:tcPr>
            <w:tcW w:w="653" w:type="dxa"/>
            <w:gridSpan w:val="2"/>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66</w:t>
            </w:r>
          </w:p>
        </w:tc>
      </w:tr>
      <w:tr w:rsidR="00741EA0" w:rsidRPr="00042DA8" w:rsidTr="001027BF">
        <w:trPr>
          <w:trHeight w:val="312"/>
        </w:trPr>
        <w:tc>
          <w:tcPr>
            <w:tcW w:w="5493" w:type="dxa"/>
            <w:tcBorders>
              <w:right w:val="single" w:sz="4" w:space="0" w:color="auto"/>
            </w:tcBorders>
          </w:tcPr>
          <w:p w:rsidR="00741EA0" w:rsidRPr="00D63AEF" w:rsidRDefault="00741EA0" w:rsidP="001027BF">
            <w:pPr>
              <w:pStyle w:val="aa"/>
              <w:spacing w:after="0" w:line="240" w:lineRule="auto"/>
              <w:ind w:left="0"/>
              <w:rPr>
                <w:rStyle w:val="FontStyle40"/>
                <w:b/>
                <w:sz w:val="24"/>
                <w:szCs w:val="24"/>
              </w:rPr>
            </w:pPr>
            <w:r w:rsidRPr="00D63AEF">
              <w:rPr>
                <w:rStyle w:val="FontStyle40"/>
                <w:b/>
                <w:sz w:val="24"/>
                <w:szCs w:val="24"/>
              </w:rPr>
              <w:t>Максимальная учебная нагрузка в часах</w:t>
            </w:r>
          </w:p>
        </w:tc>
        <w:tc>
          <w:tcPr>
            <w:tcW w:w="3404" w:type="dxa"/>
            <w:gridSpan w:val="14"/>
            <w:tcBorders>
              <w:top w:val="single" w:sz="4" w:space="0" w:color="auto"/>
              <w:left w:val="single" w:sz="4" w:space="0" w:color="auto"/>
              <w:bottom w:val="single" w:sz="4" w:space="0" w:color="auto"/>
              <w:right w:val="single" w:sz="4" w:space="0" w:color="auto"/>
            </w:tcBorders>
          </w:tcPr>
          <w:p w:rsidR="00741EA0" w:rsidRPr="00D63AEF" w:rsidRDefault="00741EA0" w:rsidP="001027BF">
            <w:pPr>
              <w:pStyle w:val="aa"/>
              <w:spacing w:after="0" w:line="240" w:lineRule="auto"/>
              <w:ind w:left="0"/>
              <w:jc w:val="center"/>
              <w:rPr>
                <w:rStyle w:val="FontStyle40"/>
                <w:b/>
                <w:sz w:val="24"/>
                <w:szCs w:val="24"/>
              </w:rPr>
            </w:pPr>
            <w:r>
              <w:rPr>
                <w:rStyle w:val="FontStyle40"/>
                <w:b/>
                <w:sz w:val="24"/>
                <w:szCs w:val="24"/>
              </w:rPr>
              <w:t>264</w:t>
            </w:r>
          </w:p>
        </w:tc>
        <w:tc>
          <w:tcPr>
            <w:tcW w:w="653" w:type="dxa"/>
            <w:gridSpan w:val="2"/>
            <w:tcBorders>
              <w:top w:val="single" w:sz="4" w:space="0" w:color="auto"/>
              <w:left w:val="single" w:sz="4" w:space="0" w:color="auto"/>
              <w:bottom w:val="single" w:sz="4" w:space="0" w:color="auto"/>
              <w:right w:val="single" w:sz="4" w:space="0" w:color="auto"/>
            </w:tcBorders>
          </w:tcPr>
          <w:p w:rsidR="00741EA0" w:rsidRPr="00D63AEF" w:rsidRDefault="00741EA0" w:rsidP="001027BF">
            <w:pPr>
              <w:pStyle w:val="aa"/>
              <w:spacing w:after="0" w:line="240" w:lineRule="auto"/>
              <w:ind w:left="0"/>
              <w:jc w:val="center"/>
              <w:rPr>
                <w:rStyle w:val="FontStyle40"/>
                <w:b/>
                <w:sz w:val="24"/>
                <w:szCs w:val="24"/>
              </w:rPr>
            </w:pPr>
            <w:r>
              <w:rPr>
                <w:rStyle w:val="FontStyle40"/>
                <w:b/>
                <w:sz w:val="24"/>
                <w:szCs w:val="24"/>
              </w:rPr>
              <w:t>66</w:t>
            </w:r>
          </w:p>
        </w:tc>
      </w:tr>
      <w:tr w:rsidR="00741EA0" w:rsidRPr="00042DA8" w:rsidTr="001027BF">
        <w:trPr>
          <w:trHeight w:val="352"/>
        </w:trPr>
        <w:tc>
          <w:tcPr>
            <w:tcW w:w="5493" w:type="dxa"/>
            <w:tcBorders>
              <w:right w:val="single" w:sz="4" w:space="0" w:color="auto"/>
            </w:tcBorders>
          </w:tcPr>
          <w:p w:rsidR="00741EA0" w:rsidRPr="00042DA8" w:rsidRDefault="00741EA0" w:rsidP="001027BF">
            <w:pPr>
              <w:pStyle w:val="aa"/>
              <w:spacing w:after="0" w:line="240" w:lineRule="auto"/>
              <w:ind w:left="0"/>
              <w:rPr>
                <w:rStyle w:val="FontStyle40"/>
                <w:b/>
                <w:sz w:val="24"/>
                <w:szCs w:val="24"/>
              </w:rPr>
            </w:pPr>
            <w:r w:rsidRPr="00042DA8">
              <w:rPr>
                <w:rStyle w:val="FontStyle40"/>
                <w:b/>
                <w:sz w:val="24"/>
                <w:szCs w:val="24"/>
              </w:rPr>
              <w:t>Вариативная часть</w:t>
            </w:r>
          </w:p>
        </w:tc>
        <w:tc>
          <w:tcPr>
            <w:tcW w:w="4057" w:type="dxa"/>
            <w:gridSpan w:val="16"/>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p>
        </w:tc>
      </w:tr>
      <w:tr w:rsidR="00741EA0" w:rsidRPr="00042DA8" w:rsidTr="001027BF">
        <w:trPr>
          <w:trHeight w:val="560"/>
        </w:trPr>
        <w:tc>
          <w:tcPr>
            <w:tcW w:w="5493" w:type="dxa"/>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Общее максимальное количество часов на аудиторную  работу (в неделю)</w:t>
            </w:r>
          </w:p>
        </w:tc>
        <w:tc>
          <w:tcPr>
            <w:tcW w:w="685" w:type="dxa"/>
            <w:gridSpan w:val="3"/>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686" w:type="dxa"/>
            <w:gridSpan w:val="3"/>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1</w:t>
            </w:r>
          </w:p>
        </w:tc>
        <w:tc>
          <w:tcPr>
            <w:tcW w:w="685" w:type="dxa"/>
            <w:gridSpan w:val="3"/>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1</w:t>
            </w:r>
          </w:p>
        </w:tc>
        <w:tc>
          <w:tcPr>
            <w:tcW w:w="686" w:type="dxa"/>
            <w:gridSpan w:val="3"/>
            <w:tcBorders>
              <w:top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1</w:t>
            </w:r>
          </w:p>
        </w:tc>
        <w:tc>
          <w:tcPr>
            <w:tcW w:w="685" w:type="dxa"/>
            <w:gridSpan w:val="3"/>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1</w:t>
            </w:r>
          </w:p>
        </w:tc>
        <w:tc>
          <w:tcPr>
            <w:tcW w:w="630" w:type="dxa"/>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r>
      <w:tr w:rsidR="00741EA0" w:rsidRPr="00042DA8" w:rsidTr="001027BF">
        <w:trPr>
          <w:trHeight w:val="554"/>
        </w:trPr>
        <w:tc>
          <w:tcPr>
            <w:tcW w:w="5493" w:type="dxa"/>
            <w:tcBorders>
              <w:right w:val="single" w:sz="4" w:space="0" w:color="auto"/>
            </w:tcBorders>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3404" w:type="dxa"/>
            <w:gridSpan w:val="14"/>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198</w:t>
            </w:r>
          </w:p>
        </w:tc>
        <w:tc>
          <w:tcPr>
            <w:tcW w:w="653" w:type="dxa"/>
            <w:gridSpan w:val="2"/>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p>
        </w:tc>
      </w:tr>
      <w:tr w:rsidR="00741EA0" w:rsidRPr="00042DA8" w:rsidTr="001027BF">
        <w:trPr>
          <w:trHeight w:val="259"/>
        </w:trPr>
        <w:tc>
          <w:tcPr>
            <w:tcW w:w="5493" w:type="dxa"/>
            <w:tcBorders>
              <w:right w:val="single" w:sz="4" w:space="0" w:color="auto"/>
            </w:tcBorders>
          </w:tcPr>
          <w:p w:rsidR="00741EA0" w:rsidRPr="00042DA8" w:rsidRDefault="00741EA0" w:rsidP="001027BF">
            <w:pPr>
              <w:pStyle w:val="aa"/>
              <w:spacing w:after="0" w:line="240" w:lineRule="auto"/>
              <w:ind w:left="0"/>
              <w:rPr>
                <w:rStyle w:val="FontStyle40"/>
                <w:sz w:val="24"/>
                <w:szCs w:val="24"/>
              </w:rPr>
            </w:pPr>
            <w:r w:rsidRPr="00042DA8">
              <w:rPr>
                <w:rStyle w:val="FontStyle40"/>
                <w:b/>
                <w:sz w:val="24"/>
                <w:szCs w:val="24"/>
              </w:rPr>
              <w:t>Максимальная учебная нагрузка в часах</w:t>
            </w:r>
          </w:p>
        </w:tc>
        <w:tc>
          <w:tcPr>
            <w:tcW w:w="3404" w:type="dxa"/>
            <w:gridSpan w:val="14"/>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b/>
                <w:sz w:val="24"/>
                <w:szCs w:val="24"/>
              </w:rPr>
            </w:pPr>
            <w:r>
              <w:rPr>
                <w:rStyle w:val="FontStyle40"/>
                <w:b/>
                <w:sz w:val="24"/>
                <w:szCs w:val="24"/>
              </w:rPr>
              <w:t>198</w:t>
            </w:r>
          </w:p>
        </w:tc>
        <w:tc>
          <w:tcPr>
            <w:tcW w:w="653" w:type="dxa"/>
            <w:gridSpan w:val="2"/>
            <w:tcBorders>
              <w:top w:val="single" w:sz="4" w:space="0" w:color="auto"/>
              <w:left w:val="single" w:sz="4" w:space="0" w:color="auto"/>
              <w:bottom w:val="single" w:sz="4" w:space="0" w:color="auto"/>
              <w:right w:val="single" w:sz="4" w:space="0" w:color="auto"/>
            </w:tcBorders>
          </w:tcPr>
          <w:p w:rsidR="00741EA0" w:rsidRPr="00E90BA3" w:rsidRDefault="00741EA0" w:rsidP="001027BF">
            <w:pPr>
              <w:pStyle w:val="aa"/>
              <w:spacing w:after="0" w:line="240" w:lineRule="auto"/>
              <w:ind w:left="0"/>
              <w:jc w:val="center"/>
              <w:rPr>
                <w:rStyle w:val="FontStyle40"/>
                <w:b/>
                <w:sz w:val="24"/>
                <w:szCs w:val="24"/>
              </w:rPr>
            </w:pPr>
            <w:r>
              <w:rPr>
                <w:rStyle w:val="FontStyle40"/>
                <w:b/>
                <w:sz w:val="24"/>
                <w:szCs w:val="24"/>
              </w:rPr>
              <w:t>66</w:t>
            </w:r>
          </w:p>
        </w:tc>
      </w:tr>
      <w:tr w:rsidR="00741EA0" w:rsidRPr="00042DA8" w:rsidTr="001027BF">
        <w:trPr>
          <w:trHeight w:val="487"/>
        </w:trPr>
        <w:tc>
          <w:tcPr>
            <w:tcW w:w="5493" w:type="dxa"/>
            <w:tcBorders>
              <w:right w:val="single" w:sz="4" w:space="0" w:color="auto"/>
            </w:tcBorders>
          </w:tcPr>
          <w:p w:rsidR="00741EA0" w:rsidRPr="00042DA8" w:rsidRDefault="00741EA0" w:rsidP="001027BF">
            <w:pPr>
              <w:pStyle w:val="aa"/>
              <w:spacing w:after="0" w:line="240" w:lineRule="auto"/>
              <w:ind w:left="0"/>
              <w:rPr>
                <w:rStyle w:val="FontStyle40"/>
                <w:sz w:val="24"/>
                <w:szCs w:val="24"/>
              </w:rPr>
            </w:pPr>
            <w:r w:rsidRPr="00042DA8">
              <w:rPr>
                <w:rStyle w:val="FontStyle40"/>
                <w:b/>
                <w:sz w:val="24"/>
                <w:szCs w:val="24"/>
              </w:rPr>
              <w:t>Всего максимальная учебная нагрузка с учетом вариативной части</w:t>
            </w:r>
          </w:p>
        </w:tc>
        <w:tc>
          <w:tcPr>
            <w:tcW w:w="3404" w:type="dxa"/>
            <w:gridSpan w:val="14"/>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b/>
                <w:sz w:val="24"/>
                <w:szCs w:val="24"/>
              </w:rPr>
            </w:pPr>
            <w:r>
              <w:rPr>
                <w:rStyle w:val="FontStyle40"/>
                <w:b/>
                <w:sz w:val="24"/>
                <w:szCs w:val="24"/>
              </w:rPr>
              <w:t>462</w:t>
            </w:r>
          </w:p>
        </w:tc>
        <w:tc>
          <w:tcPr>
            <w:tcW w:w="653" w:type="dxa"/>
            <w:gridSpan w:val="2"/>
            <w:tcBorders>
              <w:top w:val="single" w:sz="4" w:space="0" w:color="auto"/>
              <w:left w:val="single" w:sz="4" w:space="0" w:color="auto"/>
              <w:bottom w:val="single" w:sz="4" w:space="0" w:color="auto"/>
              <w:right w:val="single" w:sz="4" w:space="0" w:color="auto"/>
            </w:tcBorders>
          </w:tcPr>
          <w:p w:rsidR="00741EA0" w:rsidRPr="00E90BA3" w:rsidRDefault="00741EA0" w:rsidP="001027BF">
            <w:pPr>
              <w:pStyle w:val="aa"/>
              <w:spacing w:after="0" w:line="240" w:lineRule="auto"/>
              <w:ind w:left="0"/>
              <w:jc w:val="center"/>
              <w:rPr>
                <w:rStyle w:val="FontStyle40"/>
                <w:b/>
                <w:sz w:val="24"/>
                <w:szCs w:val="24"/>
              </w:rPr>
            </w:pPr>
            <w:r>
              <w:rPr>
                <w:rStyle w:val="FontStyle40"/>
                <w:b/>
                <w:sz w:val="24"/>
                <w:szCs w:val="24"/>
              </w:rPr>
              <w:t>132</w:t>
            </w:r>
          </w:p>
        </w:tc>
      </w:tr>
      <w:tr w:rsidR="00741EA0" w:rsidRPr="00042DA8" w:rsidTr="001027BF">
        <w:trPr>
          <w:trHeight w:val="271"/>
        </w:trPr>
        <w:tc>
          <w:tcPr>
            <w:tcW w:w="5493" w:type="dxa"/>
            <w:tcBorders>
              <w:right w:val="single" w:sz="4" w:space="0" w:color="auto"/>
            </w:tcBorders>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 xml:space="preserve">Объем времени на </w:t>
            </w:r>
            <w:r w:rsidRPr="002F2CB0">
              <w:rPr>
                <w:rStyle w:val="FontStyle40"/>
                <w:b/>
                <w:sz w:val="24"/>
                <w:szCs w:val="24"/>
              </w:rPr>
              <w:t>консультации</w:t>
            </w:r>
            <w:r w:rsidRPr="00042DA8">
              <w:rPr>
                <w:rStyle w:val="FontStyle40"/>
                <w:sz w:val="24"/>
                <w:szCs w:val="24"/>
              </w:rPr>
              <w:t xml:space="preserve"> (по годам)</w:t>
            </w:r>
          </w:p>
        </w:tc>
        <w:tc>
          <w:tcPr>
            <w:tcW w:w="3404" w:type="dxa"/>
            <w:gridSpan w:val="14"/>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24</w:t>
            </w:r>
          </w:p>
        </w:tc>
        <w:tc>
          <w:tcPr>
            <w:tcW w:w="653" w:type="dxa"/>
            <w:gridSpan w:val="2"/>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8</w:t>
            </w:r>
          </w:p>
        </w:tc>
      </w:tr>
    </w:tbl>
    <w:p w:rsidR="00741EA0" w:rsidRDefault="00741EA0" w:rsidP="00741EA0">
      <w:pPr>
        <w:pStyle w:val="a4"/>
        <w:shd w:val="clear" w:color="auto" w:fill="auto"/>
        <w:spacing w:before="0" w:after="144" w:line="276" w:lineRule="auto"/>
        <w:ind w:left="120" w:right="20" w:firstLine="588"/>
        <w:rPr>
          <w:rStyle w:val="6"/>
          <w:b w:val="0"/>
          <w:sz w:val="28"/>
          <w:szCs w:val="28"/>
        </w:rPr>
      </w:pPr>
    </w:p>
    <w:p w:rsidR="00741EA0" w:rsidRPr="005432FD" w:rsidRDefault="00741EA0" w:rsidP="00741EA0">
      <w:pPr>
        <w:pStyle w:val="a4"/>
        <w:shd w:val="clear" w:color="auto" w:fill="auto"/>
        <w:spacing w:before="0" w:after="144" w:line="276" w:lineRule="auto"/>
        <w:ind w:left="120" w:right="20" w:firstLine="588"/>
        <w:rPr>
          <w:sz w:val="28"/>
          <w:szCs w:val="28"/>
        </w:rPr>
      </w:pPr>
      <w:r>
        <w:rPr>
          <w:rStyle w:val="6"/>
          <w:b w:val="0"/>
          <w:sz w:val="28"/>
          <w:szCs w:val="28"/>
        </w:rPr>
        <w:t>8(9)-летний срок обучения</w:t>
      </w:r>
    </w:p>
    <w:p w:rsidR="00741EA0" w:rsidRDefault="00741EA0" w:rsidP="00741EA0">
      <w:pPr>
        <w:autoSpaceDE w:val="0"/>
        <w:autoSpaceDN w:val="0"/>
        <w:adjustRightInd w:val="0"/>
        <w:jc w:val="right"/>
        <w:rPr>
          <w:rFonts w:ascii="Times New Roman" w:hAnsi="Times New Roman"/>
          <w:b/>
          <w:bCs/>
          <w:i/>
          <w:iCs/>
          <w:sz w:val="28"/>
          <w:szCs w:val="28"/>
        </w:rPr>
      </w:pPr>
      <w:r>
        <w:rPr>
          <w:rFonts w:ascii="Times New Roman" w:hAnsi="Times New Roman"/>
          <w:b/>
          <w:bCs/>
          <w:i/>
          <w:iCs/>
          <w:sz w:val="28"/>
          <w:szCs w:val="28"/>
        </w:rPr>
        <w:t>Таблица 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653"/>
        <w:gridCol w:w="795"/>
        <w:gridCol w:w="795"/>
        <w:gridCol w:w="796"/>
        <w:gridCol w:w="795"/>
        <w:gridCol w:w="702"/>
        <w:gridCol w:w="709"/>
      </w:tblGrid>
      <w:tr w:rsidR="00741EA0" w:rsidRPr="00042DA8" w:rsidTr="001027BF">
        <w:trPr>
          <w:trHeight w:val="389"/>
        </w:trPr>
        <w:tc>
          <w:tcPr>
            <w:tcW w:w="4361" w:type="dxa"/>
            <w:vMerge w:val="restart"/>
            <w:tcBorders>
              <w:top w:val="single" w:sz="4" w:space="0" w:color="auto"/>
              <w:left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p>
        </w:tc>
        <w:tc>
          <w:tcPr>
            <w:tcW w:w="5245" w:type="dxa"/>
            <w:gridSpan w:val="7"/>
            <w:tcBorders>
              <w:lef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Распределение по годам обучения</w:t>
            </w:r>
          </w:p>
        </w:tc>
      </w:tr>
      <w:tr w:rsidR="00741EA0" w:rsidRPr="00042DA8" w:rsidTr="001027BF">
        <w:trPr>
          <w:trHeight w:val="268"/>
        </w:trPr>
        <w:tc>
          <w:tcPr>
            <w:tcW w:w="4361" w:type="dxa"/>
            <w:vMerge/>
            <w:tcBorders>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p>
        </w:tc>
        <w:tc>
          <w:tcPr>
            <w:tcW w:w="653" w:type="dxa"/>
            <w:tcBorders>
              <w:lef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1</w:t>
            </w:r>
          </w:p>
        </w:tc>
        <w:tc>
          <w:tcPr>
            <w:tcW w:w="795" w:type="dxa"/>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2</w:t>
            </w:r>
          </w:p>
        </w:tc>
        <w:tc>
          <w:tcPr>
            <w:tcW w:w="795" w:type="dxa"/>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w:t>
            </w:r>
          </w:p>
        </w:tc>
        <w:tc>
          <w:tcPr>
            <w:tcW w:w="796" w:type="dxa"/>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4</w:t>
            </w:r>
          </w:p>
        </w:tc>
        <w:tc>
          <w:tcPr>
            <w:tcW w:w="795" w:type="dxa"/>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5</w:t>
            </w:r>
          </w:p>
        </w:tc>
        <w:tc>
          <w:tcPr>
            <w:tcW w:w="702" w:type="dxa"/>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7</w:t>
            </w:r>
          </w:p>
        </w:tc>
      </w:tr>
      <w:tr w:rsidR="00741EA0" w:rsidRPr="00042DA8" w:rsidTr="001027BF">
        <w:trPr>
          <w:trHeight w:val="257"/>
        </w:trPr>
        <w:tc>
          <w:tcPr>
            <w:tcW w:w="4361" w:type="dxa"/>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класс</w:t>
            </w:r>
          </w:p>
        </w:tc>
        <w:tc>
          <w:tcPr>
            <w:tcW w:w="653" w:type="dxa"/>
            <w:tcBorders>
              <w:lef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3</w:t>
            </w:r>
          </w:p>
        </w:tc>
        <w:tc>
          <w:tcPr>
            <w:tcW w:w="795"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4</w:t>
            </w:r>
          </w:p>
        </w:tc>
        <w:tc>
          <w:tcPr>
            <w:tcW w:w="795"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5</w:t>
            </w:r>
          </w:p>
        </w:tc>
        <w:tc>
          <w:tcPr>
            <w:tcW w:w="796"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6</w:t>
            </w:r>
          </w:p>
        </w:tc>
        <w:tc>
          <w:tcPr>
            <w:tcW w:w="795"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7</w:t>
            </w:r>
          </w:p>
        </w:tc>
        <w:tc>
          <w:tcPr>
            <w:tcW w:w="702" w:type="dxa"/>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9</w:t>
            </w:r>
          </w:p>
        </w:tc>
      </w:tr>
      <w:tr w:rsidR="00741EA0" w:rsidRPr="00042DA8" w:rsidTr="001027BF">
        <w:trPr>
          <w:trHeight w:val="261"/>
        </w:trPr>
        <w:tc>
          <w:tcPr>
            <w:tcW w:w="4361" w:type="dxa"/>
            <w:tcBorders>
              <w:top w:val="single" w:sz="4" w:space="0" w:color="auto"/>
            </w:tcBorders>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Продолжительность учебных занятий (в неделях)</w:t>
            </w:r>
          </w:p>
        </w:tc>
        <w:tc>
          <w:tcPr>
            <w:tcW w:w="653"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33</w:t>
            </w:r>
          </w:p>
        </w:tc>
        <w:tc>
          <w:tcPr>
            <w:tcW w:w="795" w:type="dxa"/>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c>
          <w:tcPr>
            <w:tcW w:w="795" w:type="dxa"/>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c>
          <w:tcPr>
            <w:tcW w:w="796" w:type="dxa"/>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c>
          <w:tcPr>
            <w:tcW w:w="795" w:type="dxa"/>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c>
          <w:tcPr>
            <w:tcW w:w="702" w:type="dxa"/>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sidRPr="00042DA8">
              <w:rPr>
                <w:rStyle w:val="FontStyle40"/>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33</w:t>
            </w:r>
          </w:p>
        </w:tc>
      </w:tr>
      <w:tr w:rsidR="00741EA0" w:rsidRPr="00042DA8" w:rsidTr="001027BF">
        <w:trPr>
          <w:trHeight w:val="399"/>
        </w:trPr>
        <w:tc>
          <w:tcPr>
            <w:tcW w:w="4361" w:type="dxa"/>
            <w:tcBorders>
              <w:top w:val="single" w:sz="4" w:space="0" w:color="auto"/>
            </w:tcBorders>
          </w:tcPr>
          <w:p w:rsidR="00741EA0" w:rsidRPr="00042DA8" w:rsidRDefault="00741EA0" w:rsidP="001027BF">
            <w:pPr>
              <w:pStyle w:val="aa"/>
              <w:spacing w:after="0" w:line="240" w:lineRule="auto"/>
              <w:ind w:left="0"/>
              <w:rPr>
                <w:rStyle w:val="FontStyle40"/>
                <w:b/>
                <w:sz w:val="24"/>
                <w:szCs w:val="24"/>
              </w:rPr>
            </w:pPr>
            <w:r w:rsidRPr="00042DA8">
              <w:rPr>
                <w:rStyle w:val="FontStyle40"/>
                <w:b/>
                <w:sz w:val="24"/>
                <w:szCs w:val="24"/>
              </w:rPr>
              <w:t>Обязательная часть</w:t>
            </w:r>
          </w:p>
        </w:tc>
        <w:tc>
          <w:tcPr>
            <w:tcW w:w="5245" w:type="dxa"/>
            <w:gridSpan w:val="7"/>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p>
        </w:tc>
      </w:tr>
      <w:tr w:rsidR="00741EA0" w:rsidRPr="00042DA8" w:rsidTr="001027BF">
        <w:trPr>
          <w:trHeight w:val="471"/>
        </w:trPr>
        <w:tc>
          <w:tcPr>
            <w:tcW w:w="4361" w:type="dxa"/>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Количество часов на аудиторные занятия (в неделю)</w:t>
            </w:r>
          </w:p>
        </w:tc>
        <w:tc>
          <w:tcPr>
            <w:tcW w:w="653" w:type="dxa"/>
          </w:tcPr>
          <w:p w:rsidR="00741EA0" w:rsidRPr="00042DA8" w:rsidRDefault="00741EA0" w:rsidP="001027BF">
            <w:pPr>
              <w:pStyle w:val="aa"/>
              <w:spacing w:after="0" w:line="240" w:lineRule="auto"/>
              <w:ind w:left="0"/>
              <w:rPr>
                <w:rStyle w:val="FontStyle40"/>
                <w:sz w:val="24"/>
                <w:szCs w:val="24"/>
              </w:rPr>
            </w:pPr>
          </w:p>
        </w:tc>
        <w:tc>
          <w:tcPr>
            <w:tcW w:w="795"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95"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96"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95"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02" w:type="dxa"/>
            <w:tcBorders>
              <w:right w:val="single" w:sz="4" w:space="0" w:color="auto"/>
            </w:tcBorders>
          </w:tcPr>
          <w:p w:rsidR="00741EA0" w:rsidRPr="00042DA8" w:rsidRDefault="00741EA0" w:rsidP="001027BF">
            <w:pPr>
              <w:pStyle w:val="aa"/>
              <w:spacing w:after="0" w:line="240" w:lineRule="auto"/>
              <w:ind w:left="0"/>
              <w:rPr>
                <w:rStyle w:val="FontStyle40"/>
                <w:sz w:val="24"/>
                <w:szCs w:val="24"/>
              </w:rPr>
            </w:pPr>
            <w:r>
              <w:rPr>
                <w:rStyle w:val="FontStyle40"/>
                <w:sz w:val="24"/>
                <w:szCs w:val="24"/>
              </w:rPr>
              <w:t>2</w:t>
            </w:r>
          </w:p>
        </w:tc>
        <w:tc>
          <w:tcPr>
            <w:tcW w:w="709" w:type="dxa"/>
            <w:tcBorders>
              <w:top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rPr>
                <w:rStyle w:val="FontStyle40"/>
                <w:sz w:val="24"/>
                <w:szCs w:val="24"/>
              </w:rPr>
            </w:pPr>
            <w:r>
              <w:rPr>
                <w:rStyle w:val="FontStyle40"/>
                <w:sz w:val="24"/>
                <w:szCs w:val="24"/>
              </w:rPr>
              <w:t>2</w:t>
            </w:r>
          </w:p>
        </w:tc>
      </w:tr>
      <w:tr w:rsidR="00741EA0" w:rsidRPr="00042DA8" w:rsidTr="001027BF">
        <w:trPr>
          <w:trHeight w:val="562"/>
        </w:trPr>
        <w:tc>
          <w:tcPr>
            <w:tcW w:w="4361" w:type="dxa"/>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4536" w:type="dxa"/>
            <w:gridSpan w:val="6"/>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330</w:t>
            </w:r>
          </w:p>
        </w:tc>
        <w:tc>
          <w:tcPr>
            <w:tcW w:w="709" w:type="dxa"/>
            <w:tcBorders>
              <w:left w:val="single" w:sz="4" w:space="0" w:color="auto"/>
              <w:right w:val="single" w:sz="4" w:space="0" w:color="auto"/>
            </w:tcBorders>
          </w:tcPr>
          <w:p w:rsidR="00741EA0" w:rsidRDefault="00741EA0" w:rsidP="001027BF">
            <w:pPr>
              <w:pStyle w:val="aa"/>
              <w:spacing w:after="0" w:line="240" w:lineRule="auto"/>
              <w:ind w:left="0"/>
              <w:rPr>
                <w:rStyle w:val="FontStyle40"/>
                <w:sz w:val="24"/>
                <w:szCs w:val="24"/>
              </w:rPr>
            </w:pPr>
            <w:r>
              <w:rPr>
                <w:rStyle w:val="FontStyle40"/>
                <w:sz w:val="24"/>
                <w:szCs w:val="24"/>
              </w:rPr>
              <w:t>66</w:t>
            </w:r>
          </w:p>
        </w:tc>
      </w:tr>
      <w:tr w:rsidR="00741EA0" w:rsidRPr="00042DA8" w:rsidTr="001027BF">
        <w:trPr>
          <w:trHeight w:val="487"/>
        </w:trPr>
        <w:tc>
          <w:tcPr>
            <w:tcW w:w="4361" w:type="dxa"/>
          </w:tcPr>
          <w:p w:rsidR="00741EA0" w:rsidRPr="00D63AEF" w:rsidRDefault="00741EA0" w:rsidP="001027BF">
            <w:pPr>
              <w:pStyle w:val="aa"/>
              <w:spacing w:after="0" w:line="240" w:lineRule="auto"/>
              <w:ind w:left="0"/>
              <w:rPr>
                <w:rStyle w:val="FontStyle40"/>
                <w:b/>
                <w:sz w:val="24"/>
                <w:szCs w:val="24"/>
              </w:rPr>
            </w:pPr>
            <w:r w:rsidRPr="00D63AEF">
              <w:rPr>
                <w:rStyle w:val="FontStyle40"/>
                <w:b/>
                <w:sz w:val="24"/>
                <w:szCs w:val="24"/>
              </w:rPr>
              <w:t>Максимальная учебная нагрузка в часах</w:t>
            </w:r>
          </w:p>
        </w:tc>
        <w:tc>
          <w:tcPr>
            <w:tcW w:w="4536" w:type="dxa"/>
            <w:gridSpan w:val="6"/>
            <w:tcBorders>
              <w:right w:val="single" w:sz="4" w:space="0" w:color="auto"/>
            </w:tcBorders>
          </w:tcPr>
          <w:p w:rsidR="00741EA0" w:rsidRPr="00D63AEF" w:rsidRDefault="00741EA0" w:rsidP="001027BF">
            <w:pPr>
              <w:pStyle w:val="aa"/>
              <w:spacing w:after="0" w:line="240" w:lineRule="auto"/>
              <w:ind w:left="0"/>
              <w:jc w:val="center"/>
              <w:rPr>
                <w:rStyle w:val="FontStyle40"/>
                <w:b/>
                <w:sz w:val="24"/>
                <w:szCs w:val="24"/>
              </w:rPr>
            </w:pPr>
            <w:r>
              <w:rPr>
                <w:rStyle w:val="FontStyle40"/>
                <w:b/>
                <w:sz w:val="24"/>
                <w:szCs w:val="24"/>
              </w:rPr>
              <w:t>330</w:t>
            </w:r>
          </w:p>
        </w:tc>
        <w:tc>
          <w:tcPr>
            <w:tcW w:w="709" w:type="dxa"/>
            <w:tcBorders>
              <w:left w:val="single" w:sz="4" w:space="0" w:color="auto"/>
              <w:right w:val="single" w:sz="4" w:space="0" w:color="auto"/>
            </w:tcBorders>
          </w:tcPr>
          <w:p w:rsidR="00741EA0" w:rsidRDefault="00741EA0" w:rsidP="001027BF">
            <w:pPr>
              <w:pStyle w:val="aa"/>
              <w:spacing w:after="0" w:line="240" w:lineRule="auto"/>
              <w:ind w:left="0"/>
              <w:jc w:val="center"/>
              <w:rPr>
                <w:rStyle w:val="FontStyle40"/>
                <w:b/>
                <w:sz w:val="24"/>
                <w:szCs w:val="24"/>
              </w:rPr>
            </w:pPr>
            <w:r>
              <w:rPr>
                <w:rStyle w:val="FontStyle40"/>
                <w:b/>
                <w:sz w:val="24"/>
                <w:szCs w:val="24"/>
              </w:rPr>
              <w:t>66</w:t>
            </w:r>
          </w:p>
        </w:tc>
      </w:tr>
      <w:tr w:rsidR="00741EA0" w:rsidRPr="00042DA8" w:rsidTr="001027BF">
        <w:trPr>
          <w:trHeight w:val="352"/>
        </w:trPr>
        <w:tc>
          <w:tcPr>
            <w:tcW w:w="4361" w:type="dxa"/>
          </w:tcPr>
          <w:p w:rsidR="00741EA0" w:rsidRPr="00042DA8" w:rsidRDefault="00741EA0" w:rsidP="001027BF">
            <w:pPr>
              <w:pStyle w:val="aa"/>
              <w:spacing w:after="0" w:line="240" w:lineRule="auto"/>
              <w:ind w:left="0"/>
              <w:rPr>
                <w:rStyle w:val="FontStyle40"/>
                <w:b/>
                <w:sz w:val="24"/>
                <w:szCs w:val="24"/>
              </w:rPr>
            </w:pPr>
            <w:r w:rsidRPr="00042DA8">
              <w:rPr>
                <w:rStyle w:val="FontStyle40"/>
                <w:b/>
                <w:sz w:val="24"/>
                <w:szCs w:val="24"/>
              </w:rPr>
              <w:t>Вариативная часть</w:t>
            </w:r>
          </w:p>
        </w:tc>
        <w:tc>
          <w:tcPr>
            <w:tcW w:w="5245" w:type="dxa"/>
            <w:gridSpan w:val="7"/>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p>
        </w:tc>
      </w:tr>
      <w:tr w:rsidR="00741EA0" w:rsidRPr="00042DA8" w:rsidTr="001027BF">
        <w:trPr>
          <w:trHeight w:val="560"/>
        </w:trPr>
        <w:tc>
          <w:tcPr>
            <w:tcW w:w="4361" w:type="dxa"/>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lastRenderedPageBreak/>
              <w:t>Общее максимальное количество часов на аудиторную  работу (в неделю)</w:t>
            </w:r>
          </w:p>
        </w:tc>
        <w:tc>
          <w:tcPr>
            <w:tcW w:w="653"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4</w:t>
            </w:r>
          </w:p>
        </w:tc>
        <w:tc>
          <w:tcPr>
            <w:tcW w:w="795"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95" w:type="dxa"/>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96" w:type="dxa"/>
            <w:tcBorders>
              <w:top w:val="single" w:sz="4" w:space="0" w:color="auto"/>
              <w:bottom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95" w:type="dxa"/>
            <w:tcBorders>
              <w:top w:val="single" w:sz="4" w:space="0" w:color="auto"/>
              <w:bottom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02" w:type="dxa"/>
            <w:tcBorders>
              <w:top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c>
          <w:tcPr>
            <w:tcW w:w="709" w:type="dxa"/>
            <w:tcBorders>
              <w:top w:val="single" w:sz="4" w:space="0" w:color="auto"/>
              <w:bottom w:val="single" w:sz="4" w:space="0" w:color="auto"/>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2</w:t>
            </w:r>
          </w:p>
        </w:tc>
      </w:tr>
      <w:tr w:rsidR="00741EA0" w:rsidRPr="00042DA8" w:rsidTr="001027BF">
        <w:trPr>
          <w:trHeight w:val="554"/>
        </w:trPr>
        <w:tc>
          <w:tcPr>
            <w:tcW w:w="4361" w:type="dxa"/>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4536" w:type="dxa"/>
            <w:gridSpan w:val="6"/>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 xml:space="preserve"> 462</w:t>
            </w:r>
          </w:p>
        </w:tc>
        <w:tc>
          <w:tcPr>
            <w:tcW w:w="709" w:type="dxa"/>
            <w:tcBorders>
              <w:right w:val="single" w:sz="4" w:space="0" w:color="auto"/>
            </w:tcBorders>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66</w:t>
            </w:r>
          </w:p>
          <w:p w:rsidR="00741EA0" w:rsidRDefault="00741EA0" w:rsidP="001027BF">
            <w:pPr>
              <w:pStyle w:val="aa"/>
              <w:spacing w:after="0" w:line="240" w:lineRule="auto"/>
              <w:ind w:left="0"/>
              <w:jc w:val="center"/>
              <w:rPr>
                <w:rStyle w:val="FontStyle40"/>
                <w:sz w:val="24"/>
                <w:szCs w:val="24"/>
              </w:rPr>
            </w:pPr>
          </w:p>
        </w:tc>
      </w:tr>
      <w:tr w:rsidR="00741EA0" w:rsidRPr="00042DA8" w:rsidTr="001027BF">
        <w:trPr>
          <w:trHeight w:val="259"/>
        </w:trPr>
        <w:tc>
          <w:tcPr>
            <w:tcW w:w="4361" w:type="dxa"/>
          </w:tcPr>
          <w:p w:rsidR="00741EA0" w:rsidRPr="00042DA8" w:rsidRDefault="00741EA0" w:rsidP="001027BF">
            <w:pPr>
              <w:pStyle w:val="aa"/>
              <w:spacing w:after="0" w:line="240" w:lineRule="auto"/>
              <w:ind w:left="0"/>
              <w:rPr>
                <w:rStyle w:val="FontStyle40"/>
                <w:sz w:val="24"/>
                <w:szCs w:val="24"/>
              </w:rPr>
            </w:pPr>
            <w:r w:rsidRPr="00042DA8">
              <w:rPr>
                <w:rStyle w:val="FontStyle40"/>
                <w:b/>
                <w:sz w:val="24"/>
                <w:szCs w:val="24"/>
              </w:rPr>
              <w:t>Максимальная учебная нагрузка в часах</w:t>
            </w:r>
          </w:p>
        </w:tc>
        <w:tc>
          <w:tcPr>
            <w:tcW w:w="4536" w:type="dxa"/>
            <w:gridSpan w:val="6"/>
          </w:tcPr>
          <w:p w:rsidR="00741EA0" w:rsidRPr="00042DA8" w:rsidRDefault="00741EA0" w:rsidP="001027BF">
            <w:pPr>
              <w:pStyle w:val="aa"/>
              <w:spacing w:after="0" w:line="240" w:lineRule="auto"/>
              <w:ind w:left="0"/>
              <w:jc w:val="center"/>
              <w:rPr>
                <w:rStyle w:val="FontStyle40"/>
                <w:b/>
                <w:sz w:val="24"/>
                <w:szCs w:val="24"/>
              </w:rPr>
            </w:pPr>
            <w:r>
              <w:rPr>
                <w:rStyle w:val="FontStyle40"/>
                <w:b/>
                <w:sz w:val="24"/>
                <w:szCs w:val="24"/>
              </w:rPr>
              <w:t>462</w:t>
            </w:r>
          </w:p>
        </w:tc>
        <w:tc>
          <w:tcPr>
            <w:tcW w:w="709" w:type="dxa"/>
            <w:tcBorders>
              <w:right w:val="single" w:sz="4" w:space="0" w:color="auto"/>
            </w:tcBorders>
          </w:tcPr>
          <w:p w:rsidR="00741EA0" w:rsidRDefault="00741EA0" w:rsidP="001027BF">
            <w:pPr>
              <w:pStyle w:val="aa"/>
              <w:spacing w:after="0" w:line="240" w:lineRule="auto"/>
              <w:ind w:left="0"/>
              <w:jc w:val="center"/>
              <w:rPr>
                <w:rStyle w:val="FontStyle40"/>
                <w:b/>
                <w:sz w:val="24"/>
                <w:szCs w:val="24"/>
              </w:rPr>
            </w:pPr>
            <w:r>
              <w:rPr>
                <w:rStyle w:val="FontStyle40"/>
                <w:b/>
                <w:sz w:val="24"/>
                <w:szCs w:val="24"/>
              </w:rPr>
              <w:t>66</w:t>
            </w:r>
          </w:p>
        </w:tc>
      </w:tr>
      <w:tr w:rsidR="00741EA0" w:rsidRPr="00042DA8" w:rsidTr="001027BF">
        <w:trPr>
          <w:trHeight w:val="487"/>
        </w:trPr>
        <w:tc>
          <w:tcPr>
            <w:tcW w:w="4361" w:type="dxa"/>
          </w:tcPr>
          <w:p w:rsidR="00741EA0" w:rsidRPr="00042DA8" w:rsidRDefault="00741EA0" w:rsidP="001027BF">
            <w:pPr>
              <w:pStyle w:val="aa"/>
              <w:spacing w:after="0" w:line="240" w:lineRule="auto"/>
              <w:ind w:left="0"/>
              <w:rPr>
                <w:rStyle w:val="FontStyle40"/>
                <w:sz w:val="24"/>
                <w:szCs w:val="24"/>
              </w:rPr>
            </w:pPr>
            <w:r w:rsidRPr="00042DA8">
              <w:rPr>
                <w:rStyle w:val="FontStyle40"/>
                <w:b/>
                <w:sz w:val="24"/>
                <w:szCs w:val="24"/>
              </w:rPr>
              <w:t>Всего максимальная учебная нагрузка с учетом вариативной части</w:t>
            </w:r>
          </w:p>
        </w:tc>
        <w:tc>
          <w:tcPr>
            <w:tcW w:w="4536" w:type="dxa"/>
            <w:gridSpan w:val="6"/>
          </w:tcPr>
          <w:p w:rsidR="00741EA0" w:rsidRPr="00042DA8" w:rsidRDefault="00741EA0" w:rsidP="001027BF">
            <w:pPr>
              <w:pStyle w:val="aa"/>
              <w:spacing w:after="0" w:line="240" w:lineRule="auto"/>
              <w:ind w:left="0"/>
              <w:jc w:val="center"/>
              <w:rPr>
                <w:rStyle w:val="FontStyle40"/>
                <w:b/>
                <w:sz w:val="24"/>
                <w:szCs w:val="24"/>
              </w:rPr>
            </w:pPr>
            <w:r>
              <w:rPr>
                <w:rStyle w:val="FontStyle40"/>
                <w:b/>
                <w:sz w:val="24"/>
                <w:szCs w:val="24"/>
              </w:rPr>
              <w:t>792</w:t>
            </w:r>
          </w:p>
        </w:tc>
        <w:tc>
          <w:tcPr>
            <w:tcW w:w="709" w:type="dxa"/>
          </w:tcPr>
          <w:p w:rsidR="00741EA0" w:rsidRDefault="00741EA0" w:rsidP="001027BF">
            <w:pPr>
              <w:pStyle w:val="aa"/>
              <w:spacing w:after="0" w:line="240" w:lineRule="auto"/>
              <w:ind w:left="0"/>
              <w:jc w:val="center"/>
              <w:rPr>
                <w:rStyle w:val="FontStyle40"/>
                <w:b/>
                <w:sz w:val="24"/>
                <w:szCs w:val="24"/>
              </w:rPr>
            </w:pPr>
            <w:r>
              <w:rPr>
                <w:rStyle w:val="FontStyle40"/>
                <w:b/>
                <w:sz w:val="24"/>
                <w:szCs w:val="24"/>
              </w:rPr>
              <w:t>132</w:t>
            </w:r>
          </w:p>
        </w:tc>
      </w:tr>
      <w:tr w:rsidR="00741EA0" w:rsidRPr="00042DA8" w:rsidTr="001027BF">
        <w:trPr>
          <w:trHeight w:val="271"/>
        </w:trPr>
        <w:tc>
          <w:tcPr>
            <w:tcW w:w="4361" w:type="dxa"/>
          </w:tcPr>
          <w:p w:rsidR="00741EA0" w:rsidRPr="00042DA8" w:rsidRDefault="00741EA0" w:rsidP="001027BF">
            <w:pPr>
              <w:pStyle w:val="aa"/>
              <w:spacing w:after="0" w:line="240" w:lineRule="auto"/>
              <w:ind w:left="0"/>
              <w:rPr>
                <w:rStyle w:val="FontStyle40"/>
                <w:sz w:val="24"/>
                <w:szCs w:val="24"/>
              </w:rPr>
            </w:pPr>
            <w:r w:rsidRPr="00042DA8">
              <w:rPr>
                <w:rStyle w:val="FontStyle40"/>
                <w:sz w:val="24"/>
                <w:szCs w:val="24"/>
              </w:rPr>
              <w:t xml:space="preserve">Объем времени на </w:t>
            </w:r>
            <w:r w:rsidRPr="002F2CB0">
              <w:rPr>
                <w:rStyle w:val="FontStyle40"/>
                <w:b/>
                <w:sz w:val="24"/>
                <w:szCs w:val="24"/>
              </w:rPr>
              <w:t>консультации</w:t>
            </w:r>
            <w:r w:rsidRPr="00042DA8">
              <w:rPr>
                <w:rStyle w:val="FontStyle40"/>
                <w:sz w:val="24"/>
                <w:szCs w:val="24"/>
              </w:rPr>
              <w:t xml:space="preserve"> (по годам)</w:t>
            </w:r>
          </w:p>
        </w:tc>
        <w:tc>
          <w:tcPr>
            <w:tcW w:w="4536" w:type="dxa"/>
            <w:gridSpan w:val="6"/>
          </w:tcPr>
          <w:p w:rsidR="00741EA0" w:rsidRPr="00042DA8" w:rsidRDefault="00741EA0" w:rsidP="001027BF">
            <w:pPr>
              <w:pStyle w:val="aa"/>
              <w:spacing w:after="0" w:line="240" w:lineRule="auto"/>
              <w:ind w:left="0"/>
              <w:jc w:val="center"/>
              <w:rPr>
                <w:rStyle w:val="FontStyle40"/>
                <w:sz w:val="24"/>
                <w:szCs w:val="24"/>
              </w:rPr>
            </w:pPr>
            <w:r>
              <w:rPr>
                <w:rStyle w:val="FontStyle40"/>
                <w:sz w:val="24"/>
                <w:szCs w:val="24"/>
              </w:rPr>
              <w:t>30</w:t>
            </w:r>
          </w:p>
        </w:tc>
        <w:tc>
          <w:tcPr>
            <w:tcW w:w="709" w:type="dxa"/>
          </w:tcPr>
          <w:p w:rsidR="00741EA0" w:rsidRDefault="00741EA0" w:rsidP="001027BF">
            <w:pPr>
              <w:pStyle w:val="aa"/>
              <w:spacing w:after="0" w:line="240" w:lineRule="auto"/>
              <w:ind w:left="0"/>
              <w:jc w:val="center"/>
              <w:rPr>
                <w:rStyle w:val="FontStyle40"/>
                <w:sz w:val="24"/>
                <w:szCs w:val="24"/>
              </w:rPr>
            </w:pPr>
            <w:r>
              <w:rPr>
                <w:rStyle w:val="FontStyle40"/>
                <w:sz w:val="24"/>
                <w:szCs w:val="24"/>
              </w:rPr>
              <w:t>8</w:t>
            </w:r>
          </w:p>
        </w:tc>
      </w:tr>
    </w:tbl>
    <w:p w:rsidR="00741EA0" w:rsidRDefault="00741EA0" w:rsidP="00741EA0">
      <w:pPr>
        <w:autoSpaceDE w:val="0"/>
        <w:autoSpaceDN w:val="0"/>
        <w:adjustRightInd w:val="0"/>
        <w:jc w:val="right"/>
        <w:rPr>
          <w:rFonts w:ascii="Times New Roman" w:hAnsi="Times New Roman"/>
          <w:b/>
          <w:bCs/>
          <w:i/>
          <w:iCs/>
          <w:sz w:val="28"/>
          <w:szCs w:val="28"/>
        </w:rPr>
      </w:pPr>
    </w:p>
    <w:p w:rsidR="00741EA0" w:rsidRDefault="00741EA0" w:rsidP="00741EA0">
      <w:pPr>
        <w:tabs>
          <w:tab w:val="left" w:pos="270"/>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b/>
          <w:bCs/>
          <w:i/>
          <w:iCs/>
          <w:sz w:val="28"/>
          <w:szCs w:val="28"/>
        </w:rPr>
        <w:tab/>
      </w:r>
      <w:r>
        <w:rPr>
          <w:rFonts w:ascii="Times New Roman" w:hAnsi="Times New Roman"/>
          <w:b/>
          <w:bCs/>
          <w:i/>
          <w:iCs/>
          <w:sz w:val="28"/>
          <w:szCs w:val="28"/>
        </w:rPr>
        <w:tab/>
      </w:r>
      <w:r w:rsidRPr="00BD7C4B">
        <w:rPr>
          <w:rFonts w:ascii="Times New Roman" w:hAnsi="Times New Roman" w:cs="Times New Roman"/>
          <w:sz w:val="28"/>
          <w:szCs w:val="28"/>
        </w:rPr>
        <w:t>Консультации проводятся с целью подготовки обучающихся к контрольным урокам, зачетам, экзаменам, творческим конкурсам и другим мероприятиям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w:t>
      </w:r>
      <w:r>
        <w:rPr>
          <w:rFonts w:ascii="Times New Roman" w:hAnsi="Times New Roman" w:cs="Times New Roman"/>
          <w:sz w:val="28"/>
          <w:szCs w:val="28"/>
        </w:rPr>
        <w:t xml:space="preserve">учающихся и методическую работу </w:t>
      </w:r>
      <w:r w:rsidRPr="00BD7C4B">
        <w:rPr>
          <w:rFonts w:ascii="Times New Roman" w:hAnsi="Times New Roman" w:cs="Times New Roman"/>
          <w:sz w:val="28"/>
          <w:szCs w:val="28"/>
        </w:rPr>
        <w:t xml:space="preserve">преподавателей. </w:t>
      </w:r>
    </w:p>
    <w:p w:rsidR="00741EA0" w:rsidRPr="00BD7C4B" w:rsidRDefault="00741EA0" w:rsidP="00741EA0">
      <w:pPr>
        <w:tabs>
          <w:tab w:val="left" w:pos="270"/>
        </w:tabs>
        <w:autoSpaceDE w:val="0"/>
        <w:autoSpaceDN w:val="0"/>
        <w:adjustRightInd w:val="0"/>
        <w:spacing w:line="276" w:lineRule="auto"/>
        <w:jc w:val="both"/>
        <w:rPr>
          <w:rFonts w:ascii="Times New Roman" w:hAnsi="Times New Roman" w:cs="Times New Roman"/>
          <w:sz w:val="28"/>
          <w:szCs w:val="28"/>
        </w:rPr>
      </w:pPr>
      <w:r w:rsidRPr="00BD7C4B">
        <w:rPr>
          <w:rFonts w:ascii="Times New Roman" w:hAnsi="Times New Roman" w:cs="Times New Roman"/>
          <w:sz w:val="28"/>
          <w:szCs w:val="28"/>
        </w:rPr>
        <w:tab/>
      </w:r>
      <w:r>
        <w:rPr>
          <w:rFonts w:ascii="Times New Roman" w:hAnsi="Times New Roman" w:cs="Times New Roman"/>
          <w:sz w:val="28"/>
          <w:szCs w:val="28"/>
        </w:rPr>
        <w:tab/>
      </w:r>
      <w:r w:rsidRPr="00BD7C4B">
        <w:rPr>
          <w:rFonts w:ascii="Times New Roma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741EA0" w:rsidRPr="002F7BB3" w:rsidRDefault="00741EA0" w:rsidP="00741EA0">
      <w:pPr>
        <w:spacing w:line="276" w:lineRule="auto"/>
        <w:jc w:val="both"/>
        <w:rPr>
          <w:color w:val="auto"/>
          <w:sz w:val="28"/>
          <w:szCs w:val="28"/>
        </w:rPr>
      </w:pPr>
    </w:p>
    <w:p w:rsidR="00741EA0" w:rsidRPr="002F7BB3" w:rsidRDefault="00741EA0" w:rsidP="00741EA0">
      <w:pPr>
        <w:pStyle w:val="42"/>
        <w:shd w:val="clear" w:color="auto" w:fill="auto"/>
        <w:spacing w:before="0" w:line="276" w:lineRule="auto"/>
        <w:ind w:left="160" w:firstLine="700"/>
        <w:rPr>
          <w:sz w:val="28"/>
          <w:szCs w:val="28"/>
        </w:rPr>
      </w:pPr>
      <w:r w:rsidRPr="002F7BB3">
        <w:rPr>
          <w:rStyle w:val="413pt1"/>
          <w:sz w:val="28"/>
          <w:szCs w:val="28"/>
        </w:rPr>
        <w:t>2.</w:t>
      </w:r>
      <w:r w:rsidRPr="002F7BB3">
        <w:rPr>
          <w:sz w:val="28"/>
          <w:szCs w:val="28"/>
        </w:rPr>
        <w:t xml:space="preserve"> Требования по годам обучения</w:t>
      </w:r>
    </w:p>
    <w:p w:rsidR="00741EA0" w:rsidRPr="002F7BB3" w:rsidRDefault="00741EA0" w:rsidP="00741EA0">
      <w:pPr>
        <w:pStyle w:val="a4"/>
        <w:shd w:val="clear" w:color="auto" w:fill="auto"/>
        <w:spacing w:before="0" w:line="276" w:lineRule="auto"/>
        <w:ind w:left="160" w:firstLine="700"/>
        <w:jc w:val="both"/>
        <w:rPr>
          <w:sz w:val="28"/>
          <w:szCs w:val="28"/>
        </w:rPr>
      </w:pPr>
      <w:r w:rsidRPr="002F7BB3">
        <w:rPr>
          <w:sz w:val="28"/>
          <w:szCs w:val="28"/>
        </w:rPr>
        <w:t>В содержание программы входят следующие виды учебной работы:</w:t>
      </w:r>
    </w:p>
    <w:p w:rsidR="00741EA0" w:rsidRPr="002F7BB3" w:rsidRDefault="00741EA0" w:rsidP="00741EA0">
      <w:pPr>
        <w:pStyle w:val="a4"/>
        <w:numPr>
          <w:ilvl w:val="0"/>
          <w:numId w:val="4"/>
        </w:numPr>
        <w:shd w:val="clear" w:color="auto" w:fill="auto"/>
        <w:tabs>
          <w:tab w:val="left" w:pos="1018"/>
        </w:tabs>
        <w:spacing w:before="0" w:line="276" w:lineRule="auto"/>
        <w:ind w:left="160" w:firstLine="700"/>
        <w:jc w:val="both"/>
        <w:rPr>
          <w:sz w:val="28"/>
          <w:szCs w:val="28"/>
        </w:rPr>
      </w:pPr>
      <w:r w:rsidRPr="002F7BB3">
        <w:rPr>
          <w:sz w:val="28"/>
          <w:szCs w:val="28"/>
        </w:rPr>
        <w:t>изучение учебной терминологии;</w:t>
      </w:r>
    </w:p>
    <w:p w:rsidR="00741EA0" w:rsidRPr="002F7BB3" w:rsidRDefault="00741EA0" w:rsidP="00741EA0">
      <w:pPr>
        <w:pStyle w:val="a4"/>
        <w:numPr>
          <w:ilvl w:val="0"/>
          <w:numId w:val="4"/>
        </w:numPr>
        <w:shd w:val="clear" w:color="auto" w:fill="auto"/>
        <w:tabs>
          <w:tab w:val="left" w:pos="1106"/>
        </w:tabs>
        <w:spacing w:before="0" w:line="276" w:lineRule="auto"/>
        <w:ind w:left="160" w:right="47" w:firstLine="700"/>
        <w:jc w:val="both"/>
        <w:rPr>
          <w:sz w:val="28"/>
          <w:szCs w:val="28"/>
        </w:rPr>
      </w:pPr>
      <w:r w:rsidRPr="002F7BB3">
        <w:rPr>
          <w:sz w:val="28"/>
          <w:szCs w:val="28"/>
        </w:rPr>
        <w:t>ознакомление с элементами и основными комбинациями народно- сценического танца;</w:t>
      </w:r>
    </w:p>
    <w:p w:rsidR="00741EA0" w:rsidRPr="002F7BB3" w:rsidRDefault="00741EA0" w:rsidP="00741EA0">
      <w:pPr>
        <w:pStyle w:val="a4"/>
        <w:numPr>
          <w:ilvl w:val="0"/>
          <w:numId w:val="4"/>
        </w:numPr>
        <w:shd w:val="clear" w:color="auto" w:fill="auto"/>
        <w:tabs>
          <w:tab w:val="left" w:pos="1067"/>
          <w:tab w:val="left" w:pos="9356"/>
        </w:tabs>
        <w:spacing w:before="0" w:line="276" w:lineRule="auto"/>
        <w:ind w:left="160" w:right="47" w:firstLine="700"/>
        <w:jc w:val="both"/>
        <w:rPr>
          <w:sz w:val="28"/>
          <w:szCs w:val="28"/>
        </w:rPr>
      </w:pPr>
      <w:r w:rsidRPr="002F7BB3">
        <w:rPr>
          <w:sz w:val="28"/>
          <w:szCs w:val="28"/>
        </w:rPr>
        <w:t>ознакомление с рисунком народно-сценического танца</w:t>
      </w:r>
      <w:r>
        <w:rPr>
          <w:sz w:val="28"/>
          <w:szCs w:val="28"/>
        </w:rPr>
        <w:t>,</w:t>
      </w:r>
      <w:r w:rsidRPr="002F7BB3">
        <w:rPr>
          <w:sz w:val="28"/>
          <w:szCs w:val="28"/>
        </w:rPr>
        <w:t xml:space="preserve"> особенностей взаимодействия с партнерами на сцене;</w:t>
      </w:r>
    </w:p>
    <w:p w:rsidR="00741EA0" w:rsidRDefault="00741EA0" w:rsidP="00741EA0">
      <w:pPr>
        <w:pStyle w:val="a4"/>
        <w:numPr>
          <w:ilvl w:val="0"/>
          <w:numId w:val="4"/>
        </w:numPr>
        <w:shd w:val="clear" w:color="auto" w:fill="auto"/>
        <w:tabs>
          <w:tab w:val="left" w:pos="1023"/>
        </w:tabs>
        <w:spacing w:before="0" w:line="276" w:lineRule="auto"/>
        <w:ind w:left="160" w:firstLine="700"/>
        <w:jc w:val="both"/>
        <w:rPr>
          <w:sz w:val="28"/>
          <w:szCs w:val="28"/>
        </w:rPr>
      </w:pPr>
      <w:r w:rsidRPr="002F7BB3">
        <w:rPr>
          <w:sz w:val="28"/>
          <w:szCs w:val="28"/>
        </w:rPr>
        <w:t>ознакомление со средствами создания образа в хореографии.</w:t>
      </w:r>
      <w:bookmarkStart w:id="8" w:name="bookmark10"/>
    </w:p>
    <w:p w:rsidR="00741EA0" w:rsidRPr="003B40C7" w:rsidRDefault="00741EA0" w:rsidP="00741EA0">
      <w:pPr>
        <w:pStyle w:val="a4"/>
        <w:shd w:val="clear" w:color="auto" w:fill="auto"/>
        <w:tabs>
          <w:tab w:val="left" w:pos="1023"/>
        </w:tabs>
        <w:spacing w:before="0" w:line="276" w:lineRule="auto"/>
        <w:ind w:firstLine="0"/>
        <w:rPr>
          <w:b/>
          <w:sz w:val="28"/>
          <w:szCs w:val="28"/>
          <w:u w:val="single"/>
        </w:rPr>
      </w:pPr>
      <w:r w:rsidRPr="003B40C7">
        <w:rPr>
          <w:b/>
          <w:sz w:val="28"/>
          <w:szCs w:val="28"/>
          <w:u w:val="single"/>
        </w:rPr>
        <w:t>Срок обучения 5(6) лет</w:t>
      </w:r>
    </w:p>
    <w:p w:rsidR="00741EA0" w:rsidRPr="000D34F5" w:rsidRDefault="00741EA0" w:rsidP="00741EA0">
      <w:pPr>
        <w:jc w:val="center"/>
        <w:rPr>
          <w:rFonts w:ascii="Times New Roman" w:hAnsi="Times New Roman" w:cs="Times New Roman"/>
          <w:b/>
          <w:sz w:val="28"/>
          <w:szCs w:val="28"/>
        </w:rPr>
      </w:pPr>
      <w:r>
        <w:rPr>
          <w:rFonts w:ascii="Times New Roman" w:hAnsi="Times New Roman" w:cs="Times New Roman"/>
          <w:b/>
          <w:sz w:val="28"/>
          <w:szCs w:val="28"/>
        </w:rPr>
        <w:t>(1 класс</w:t>
      </w:r>
      <w:r w:rsidRPr="000D34F5">
        <w:rPr>
          <w:rFonts w:ascii="Times New Roman" w:hAnsi="Times New Roman" w:cs="Times New Roman"/>
          <w:b/>
          <w:sz w:val="28"/>
          <w:szCs w:val="28"/>
        </w:rPr>
        <w:t>)</w:t>
      </w:r>
      <w:r>
        <w:rPr>
          <w:rFonts w:ascii="Times New Roman" w:hAnsi="Times New Roman" w:cs="Times New Roman"/>
          <w:b/>
          <w:sz w:val="28"/>
          <w:szCs w:val="28"/>
        </w:rPr>
        <w:t xml:space="preserve"> </w:t>
      </w:r>
      <w:r w:rsidRPr="000D34F5">
        <w:rPr>
          <w:rFonts w:ascii="Times New Roman" w:hAnsi="Times New Roman" w:cs="Times New Roman"/>
          <w:b/>
          <w:sz w:val="28"/>
          <w:szCs w:val="28"/>
        </w:rPr>
        <w:t>1 год обучения</w:t>
      </w:r>
    </w:p>
    <w:p w:rsidR="00741EA0" w:rsidRPr="00F161CB"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 5</w:t>
      </w:r>
    </w:p>
    <w:tbl>
      <w:tblPr>
        <w:tblStyle w:val="ab"/>
        <w:tblW w:w="0" w:type="auto"/>
        <w:tblLayout w:type="fixed"/>
        <w:tblLook w:val="04A0"/>
      </w:tblPr>
      <w:tblGrid>
        <w:gridCol w:w="817"/>
        <w:gridCol w:w="851"/>
        <w:gridCol w:w="425"/>
        <w:gridCol w:w="7526"/>
      </w:tblGrid>
      <w:tr w:rsidR="00741EA0" w:rsidRPr="000D34F5"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Н</w:t>
            </w:r>
            <w:r w:rsidRPr="000D34F5">
              <w:rPr>
                <w:rFonts w:ascii="Times New Roman" w:hAnsi="Times New Roman" w:cs="Times New Roman"/>
                <w:sz w:val="28"/>
                <w:szCs w:val="28"/>
              </w:rPr>
              <w:t>еде</w:t>
            </w:r>
          </w:p>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ля</w:t>
            </w:r>
          </w:p>
        </w:tc>
        <w:tc>
          <w:tcPr>
            <w:tcW w:w="1276"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Кол-</w:t>
            </w:r>
            <w:r w:rsidRPr="000D34F5">
              <w:rPr>
                <w:rFonts w:ascii="Times New Roman" w:hAnsi="Times New Roman" w:cs="Times New Roman"/>
                <w:sz w:val="28"/>
                <w:szCs w:val="28"/>
              </w:rPr>
              <w:t xml:space="preserve">во </w:t>
            </w:r>
            <w:r>
              <w:rPr>
                <w:rFonts w:ascii="Times New Roman" w:hAnsi="Times New Roman" w:cs="Times New Roman"/>
                <w:sz w:val="28"/>
                <w:szCs w:val="28"/>
              </w:rPr>
              <w:t>часов</w:t>
            </w:r>
          </w:p>
        </w:tc>
        <w:tc>
          <w:tcPr>
            <w:tcW w:w="7526"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Содержание уроков</w:t>
            </w:r>
          </w:p>
        </w:tc>
      </w:tr>
      <w:tr w:rsidR="00741EA0" w:rsidRPr="000D34F5" w:rsidTr="001027BF">
        <w:tc>
          <w:tcPr>
            <w:tcW w:w="9619" w:type="dxa"/>
            <w:gridSpan w:val="4"/>
          </w:tcPr>
          <w:p w:rsidR="00741EA0" w:rsidRPr="00F161CB"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1</w:t>
            </w:r>
            <w:r w:rsidRPr="000D34F5">
              <w:rPr>
                <w:rFonts w:ascii="Times New Roman" w:hAnsi="Times New Roman" w:cs="Times New Roman"/>
                <w:b/>
                <w:sz w:val="28"/>
                <w:szCs w:val="28"/>
                <w:lang w:val="en-US"/>
              </w:rPr>
              <w:t xml:space="preserve"> </w:t>
            </w:r>
            <w:r w:rsidRPr="000D34F5">
              <w:rPr>
                <w:rFonts w:ascii="Times New Roman" w:hAnsi="Times New Roman" w:cs="Times New Roman"/>
                <w:b/>
                <w:sz w:val="28"/>
                <w:szCs w:val="28"/>
              </w:rPr>
              <w:t>полугодие</w:t>
            </w:r>
          </w:p>
        </w:tc>
      </w:tr>
      <w:tr w:rsidR="00741EA0" w:rsidRPr="000D34F5" w:rsidTr="001027BF">
        <w:trPr>
          <w:trHeight w:val="1967"/>
        </w:trPr>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7951" w:type="dxa"/>
            <w:gridSpan w:val="2"/>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П</w:t>
            </w:r>
            <w:r w:rsidRPr="000D34F5">
              <w:rPr>
                <w:rFonts w:ascii="Times New Roman" w:hAnsi="Times New Roman" w:cs="Times New Roman"/>
                <w:sz w:val="28"/>
                <w:szCs w:val="28"/>
              </w:rPr>
              <w:t>озиции рук в р</w:t>
            </w:r>
            <w:r>
              <w:rPr>
                <w:rFonts w:ascii="Times New Roman" w:hAnsi="Times New Roman" w:cs="Times New Roman"/>
                <w:sz w:val="28"/>
                <w:szCs w:val="28"/>
              </w:rPr>
              <w:t xml:space="preserve">усском народном танце(1-2-3) </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2. П</w:t>
            </w:r>
            <w:r w:rsidRPr="000D34F5">
              <w:rPr>
                <w:rFonts w:ascii="Times New Roman" w:hAnsi="Times New Roman" w:cs="Times New Roman"/>
                <w:sz w:val="28"/>
                <w:szCs w:val="28"/>
              </w:rPr>
              <w:t>озиции ног в русском народном танце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w:t>
            </w:r>
            <w:r>
              <w:rPr>
                <w:rFonts w:ascii="Times New Roman" w:hAnsi="Times New Roman" w:cs="Times New Roman"/>
                <w:sz w:val="28"/>
                <w:szCs w:val="28"/>
              </w:rPr>
              <w:t xml:space="preserve"> Р</w:t>
            </w:r>
            <w:r w:rsidRPr="000D34F5">
              <w:rPr>
                <w:rFonts w:ascii="Times New Roman" w:hAnsi="Times New Roman" w:cs="Times New Roman"/>
                <w:sz w:val="28"/>
                <w:szCs w:val="28"/>
              </w:rPr>
              <w:t>усский поклон:</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простой поклон друг к другу,</w:t>
            </w:r>
          </w:p>
          <w:p w:rsidR="00741EA0" w:rsidRPr="007A6B4B"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простой поясной на месте,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простой поклон с продвижением.</w:t>
            </w:r>
          </w:p>
        </w:tc>
      </w:tr>
      <w:tr w:rsidR="00741EA0" w:rsidRPr="000D34F5" w:rsidTr="001027BF">
        <w:trPr>
          <w:trHeight w:val="981"/>
        </w:trPr>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Preparation</w:t>
            </w:r>
            <w:r w:rsidRPr="000D34F5">
              <w:rPr>
                <w:rFonts w:ascii="Times New Roman" w:hAnsi="Times New Roman" w:cs="Times New Roman"/>
                <w:sz w:val="28"/>
                <w:szCs w:val="28"/>
              </w:rPr>
              <w:t xml:space="preserve"> к началу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2.Проведение рук по позициям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3.Переводы ног из позиции в позицию.</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1.Основные положения и движения рук;</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-ладони, сжатые в кулачки, на талии (подбоченившись)</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руки скрещены на груди;</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одна рука, согнутая в локте, поддерживает локоть другой, указательный палец которой упирается в щ</w:t>
            </w:r>
            <w:r>
              <w:rPr>
                <w:rFonts w:ascii="Times New Roman" w:hAnsi="Times New Roman" w:cs="Times New Roman"/>
                <w:sz w:val="28"/>
                <w:szCs w:val="28"/>
              </w:rPr>
              <w:t>ёку.</w:t>
            </w:r>
          </w:p>
          <w:p w:rsidR="00741EA0" w:rsidRPr="000D34F5" w:rsidRDefault="00741EA0" w:rsidP="001027BF">
            <w:pPr>
              <w:jc w:val="both"/>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Demipliesgrandplies</w:t>
            </w:r>
            <w:r w:rsidRPr="000D34F5">
              <w:rPr>
                <w:rFonts w:ascii="Times New Roman" w:hAnsi="Times New Roman" w:cs="Times New Roman"/>
                <w:sz w:val="28"/>
                <w:szCs w:val="28"/>
              </w:rPr>
              <w:t xml:space="preserve"> (маленькие приседания)</w:t>
            </w:r>
            <w:r>
              <w:rPr>
                <w:rFonts w:ascii="Times New Roman" w:hAnsi="Times New Roman" w:cs="Times New Roman"/>
                <w:sz w:val="28"/>
                <w:szCs w:val="28"/>
              </w:rPr>
              <w:t xml:space="preserve"> - </w:t>
            </w:r>
            <w:r w:rsidRPr="000D34F5">
              <w:rPr>
                <w:rFonts w:ascii="Times New Roman" w:hAnsi="Times New Roman" w:cs="Times New Roman"/>
                <w:sz w:val="28"/>
                <w:szCs w:val="28"/>
              </w:rPr>
              <w:t>у станка</w:t>
            </w:r>
            <w:r>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2</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Русские ходы и элементы 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простой сценический ход на всей стопе и на полупальцах;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танцевальный шаг с носочка;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тройной ход</w:t>
            </w:r>
            <w:r>
              <w:rPr>
                <w:rFonts w:ascii="Times New Roman" w:hAnsi="Times New Roman" w:cs="Times New Roman"/>
                <w:sz w:val="28"/>
                <w:szCs w:val="28"/>
              </w:rPr>
              <w:t>.</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1. Движения рук в хороводах и плясках, игра с платочком:</w:t>
            </w:r>
          </w:p>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 ладони, сжатые в кулачки, на талии (подбоченившись),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руки скрещены на груди,</w:t>
            </w:r>
          </w:p>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 одна рука, согнутая в локте, поддерживает локоть другой, указательный палец которой упирается в щёку.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плеч, корпуса и головы.</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Battementstendu</w:t>
            </w:r>
            <w:r>
              <w:rPr>
                <w:rFonts w:ascii="Times New Roman" w:hAnsi="Times New Roman" w:cs="Times New Roman"/>
                <w:sz w:val="28"/>
                <w:szCs w:val="28"/>
              </w:rPr>
              <w:t xml:space="preserve"> </w:t>
            </w:r>
            <w:r w:rsidRPr="000D34F5">
              <w:rPr>
                <w:rFonts w:ascii="Times New Roman" w:hAnsi="Times New Roman" w:cs="Times New Roman"/>
                <w:sz w:val="28"/>
                <w:szCs w:val="28"/>
              </w:rPr>
              <w:t>(выведение ноги на носок)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Переменный ход с фиксированием в воздухе ног поочерёдно в точке 30-45 градусов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w:t>
            </w:r>
            <w:r>
              <w:rPr>
                <w:rFonts w:ascii="Times New Roman" w:hAnsi="Times New Roman" w:cs="Times New Roman"/>
                <w:sz w:val="28"/>
                <w:szCs w:val="28"/>
              </w:rPr>
              <w:t xml:space="preserve"> </w:t>
            </w:r>
            <w:r w:rsidRPr="000D34F5">
              <w:rPr>
                <w:rFonts w:ascii="Times New Roman" w:hAnsi="Times New Roman" w:cs="Times New Roman"/>
                <w:sz w:val="28"/>
                <w:szCs w:val="28"/>
              </w:rPr>
              <w:t>Приставной шаг в сторону и вперёд-назад.</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Battement</w:t>
            </w:r>
            <w:r w:rsidRPr="000D34F5">
              <w:rPr>
                <w:rFonts w:ascii="Times New Roman" w:hAnsi="Times New Roman" w:cs="Times New Roman"/>
                <w:sz w:val="28"/>
                <w:szCs w:val="28"/>
              </w:rPr>
              <w:t>tendu</w:t>
            </w:r>
            <w:r w:rsidRPr="000D34F5">
              <w:rPr>
                <w:rFonts w:ascii="Times New Roman" w:hAnsi="Times New Roman" w:cs="Times New Roman"/>
                <w:sz w:val="28"/>
                <w:szCs w:val="28"/>
                <w:lang w:val="en-US"/>
              </w:rPr>
              <w:t>jet</w:t>
            </w:r>
            <w:r>
              <w:rPr>
                <w:rFonts w:ascii="Times New Roman" w:hAnsi="Times New Roman" w:cs="Times New Roman"/>
                <w:sz w:val="28"/>
                <w:szCs w:val="28"/>
              </w:rPr>
              <w:t>е</w:t>
            </w:r>
            <w:r w:rsidRPr="000D34F5">
              <w:rPr>
                <w:rFonts w:ascii="Times New Roman" w:hAnsi="Times New Roman" w:cs="Times New Roman"/>
                <w:sz w:val="28"/>
                <w:szCs w:val="28"/>
                <w:lang w:val="en-US"/>
              </w:rPr>
              <w:t>s</w:t>
            </w:r>
            <w:r>
              <w:rPr>
                <w:rFonts w:ascii="Times New Roman" w:hAnsi="Times New Roman" w:cs="Times New Roman"/>
                <w:sz w:val="28"/>
                <w:szCs w:val="28"/>
              </w:rPr>
              <w:t xml:space="preserve"> </w:t>
            </w:r>
            <w:r w:rsidRPr="000D34F5">
              <w:rPr>
                <w:rFonts w:ascii="Times New Roman" w:hAnsi="Times New Roman" w:cs="Times New Roman"/>
                <w:sz w:val="28"/>
                <w:szCs w:val="28"/>
              </w:rPr>
              <w:t>(маленькие броски)-у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Положение рук в парах: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держась за одну руку-«воротца»;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за две;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под рукой.</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w:t>
            </w:r>
            <w:r>
              <w:rPr>
                <w:rFonts w:ascii="Times New Roman" w:hAnsi="Times New Roman" w:cs="Times New Roman"/>
                <w:sz w:val="28"/>
                <w:szCs w:val="28"/>
              </w:rPr>
              <w:t xml:space="preserve"> </w:t>
            </w:r>
            <w:r w:rsidRPr="000D34F5">
              <w:rPr>
                <w:rFonts w:ascii="Times New Roman" w:hAnsi="Times New Roman" w:cs="Times New Roman"/>
                <w:sz w:val="28"/>
                <w:szCs w:val="28"/>
              </w:rPr>
              <w:t>Переменный ход с фиксированием ноги сзади на носок, на полу.</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6-7</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Ronddejambeparterre</w:t>
            </w:r>
            <w:r w:rsidRPr="000D34F5">
              <w:rPr>
                <w:rFonts w:ascii="Times New Roman" w:hAnsi="Times New Roman" w:cs="Times New Roman"/>
                <w:sz w:val="28"/>
                <w:szCs w:val="28"/>
              </w:rPr>
              <w:t xml:space="preserve"> (круг ногой по полу)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Положение рук в круге: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держась за руки;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«корзиночка»;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«звёздочка»;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3.Переменный ход с </w:t>
            </w:r>
            <w:r w:rsidRPr="000D34F5">
              <w:rPr>
                <w:rFonts w:ascii="Times New Roman" w:hAnsi="Times New Roman" w:cs="Times New Roman"/>
                <w:sz w:val="28"/>
                <w:szCs w:val="28"/>
                <w:lang w:val="en-US"/>
              </w:rPr>
              <w:t>plie</w:t>
            </w:r>
            <w:r w:rsidRPr="000D34F5">
              <w:rPr>
                <w:rFonts w:ascii="Times New Roman" w:hAnsi="Times New Roman" w:cs="Times New Roman"/>
                <w:sz w:val="28"/>
                <w:szCs w:val="28"/>
              </w:rPr>
              <w:t xml:space="preserve"> на опорной ноге и вынесением работающей ноги в воздух через 1позицию ног.</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Подготовка к маленькому каблучному-у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Выведение ноги вперёд на носок и каблук без приседания и с приседанием.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w:t>
            </w:r>
            <w:r>
              <w:rPr>
                <w:rFonts w:ascii="Times New Roman" w:hAnsi="Times New Roman" w:cs="Times New Roman"/>
                <w:sz w:val="28"/>
                <w:szCs w:val="28"/>
              </w:rPr>
              <w:t xml:space="preserve"> </w:t>
            </w:r>
            <w:r w:rsidRPr="000D34F5">
              <w:rPr>
                <w:rFonts w:ascii="Times New Roman" w:hAnsi="Times New Roman" w:cs="Times New Roman"/>
                <w:sz w:val="28"/>
                <w:szCs w:val="28"/>
              </w:rPr>
              <w:t>Переступания с ноги на ногу вправо-влево.</w:t>
            </w:r>
          </w:p>
        </w:tc>
      </w:tr>
      <w:tr w:rsidR="00741EA0" w:rsidRPr="000D34F5" w:rsidTr="001027BF">
        <w:trPr>
          <w:trHeight w:val="428"/>
        </w:trPr>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9</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Подготовка к верёвочке: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Passe</w:t>
            </w:r>
            <w:r w:rsidRPr="000D34F5">
              <w:rPr>
                <w:rFonts w:ascii="Times New Roman" w:hAnsi="Times New Roman" w:cs="Times New Roman"/>
                <w:sz w:val="28"/>
                <w:szCs w:val="28"/>
              </w:rPr>
              <w:t xml:space="preserve"> на 90 градусов (без приседания и с приседанием).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2.Тройной шаг на полупальцах с ударом на четвёртый шаг всей </w:t>
            </w:r>
            <w:r w:rsidRPr="000D34F5">
              <w:rPr>
                <w:rFonts w:ascii="Times New Roman" w:hAnsi="Times New Roman" w:cs="Times New Roman"/>
                <w:sz w:val="28"/>
                <w:szCs w:val="28"/>
              </w:rPr>
              <w:lastRenderedPageBreak/>
              <w:t>стопой в пол.</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w:t>
            </w:r>
            <w:r>
              <w:rPr>
                <w:rFonts w:ascii="Times New Roman" w:hAnsi="Times New Roman" w:cs="Times New Roman"/>
                <w:sz w:val="28"/>
                <w:szCs w:val="28"/>
              </w:rPr>
              <w:t xml:space="preserve"> </w:t>
            </w:r>
            <w:r w:rsidRPr="000D34F5">
              <w:rPr>
                <w:rFonts w:ascii="Times New Roman" w:hAnsi="Times New Roman" w:cs="Times New Roman"/>
                <w:sz w:val="28"/>
                <w:szCs w:val="28"/>
              </w:rPr>
              <w:t>Движение рук: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подчёркнутые раскрытия и закрытия рук;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взмахи платочком;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хлопки в ладоши.</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lastRenderedPageBreak/>
              <w:t>10-11</w:t>
            </w:r>
          </w:p>
        </w:tc>
        <w:tc>
          <w:tcPr>
            <w:tcW w:w="851"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Дробные выстукивания (сочетание с ритмических ударов).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Шаг с мазком каблуком и вынесением сокращённой стопы на воздух на 30-45 градусов.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3.Боковой ход на полупальцах.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4.</w:t>
            </w:r>
            <w:r>
              <w:rPr>
                <w:rFonts w:ascii="Times New Roman" w:hAnsi="Times New Roman" w:cs="Times New Roman"/>
                <w:sz w:val="28"/>
                <w:szCs w:val="28"/>
              </w:rPr>
              <w:t xml:space="preserve"> </w:t>
            </w:r>
            <w:r w:rsidRPr="000D34F5">
              <w:rPr>
                <w:rFonts w:ascii="Times New Roman" w:hAnsi="Times New Roman" w:cs="Times New Roman"/>
                <w:sz w:val="28"/>
                <w:szCs w:val="28"/>
              </w:rPr>
              <w:t>Полька-разучивание на основе ранее выученных движениях.</w:t>
            </w:r>
          </w:p>
        </w:tc>
      </w:tr>
      <w:tr w:rsidR="00741EA0" w:rsidRPr="000D34F5" w:rsidTr="001027BF">
        <w:trPr>
          <w:trHeight w:val="2395"/>
        </w:trPr>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12</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Grandbattementsjetes</w:t>
            </w:r>
            <w:r w:rsidRPr="000D34F5">
              <w:rPr>
                <w:rFonts w:ascii="Times New Roman" w:hAnsi="Times New Roman" w:cs="Times New Roman"/>
                <w:sz w:val="28"/>
                <w:szCs w:val="28"/>
              </w:rPr>
              <w:t xml:space="preserve"> (большие броски)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2.Припадания: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вокруг себя 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3.Подготовка к верёвочке: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Passe</w:t>
            </w:r>
            <w:r w:rsidRPr="000D34F5">
              <w:rPr>
                <w:rFonts w:ascii="Times New Roman" w:hAnsi="Times New Roman" w:cs="Times New Roman"/>
                <w:sz w:val="28"/>
                <w:szCs w:val="28"/>
              </w:rPr>
              <w:t xml:space="preserve"> на 90 градусов на прямых ногах;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Passe</w:t>
            </w:r>
            <w:r w:rsidRPr="000D34F5">
              <w:rPr>
                <w:rFonts w:ascii="Times New Roman" w:hAnsi="Times New Roman" w:cs="Times New Roman"/>
                <w:sz w:val="28"/>
                <w:szCs w:val="28"/>
              </w:rPr>
              <w:t xml:space="preserve"> на 90 градусов с приседанием на </w:t>
            </w:r>
            <w:r w:rsidRPr="000D34F5">
              <w:rPr>
                <w:rFonts w:ascii="Times New Roman" w:hAnsi="Times New Roman" w:cs="Times New Roman"/>
                <w:sz w:val="28"/>
                <w:szCs w:val="28"/>
                <w:lang w:val="en-US"/>
              </w:rPr>
              <w:t>plie</w:t>
            </w:r>
            <w:r>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без полупальцев, без проскальзывания.</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 xml:space="preserve">13 </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Releve</w:t>
            </w:r>
            <w:r w:rsidRPr="000D34F5">
              <w:rPr>
                <w:rFonts w:ascii="Times New Roman" w:hAnsi="Times New Roman" w:cs="Times New Roman"/>
                <w:sz w:val="28"/>
                <w:szCs w:val="28"/>
              </w:rPr>
              <w:t xml:space="preserve"> (подъём на полупальцы)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2.Подготовка к «молоточкам» -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3.Подготовка к «гармошечке»- середина зала.</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4. О</w:t>
            </w:r>
            <w:r w:rsidRPr="000D34F5">
              <w:rPr>
                <w:rFonts w:ascii="Times New Roman" w:hAnsi="Times New Roman" w:cs="Times New Roman"/>
                <w:sz w:val="28"/>
                <w:szCs w:val="28"/>
              </w:rPr>
              <w:t>сновные дробные выстукивания: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простой притоп</w:t>
            </w:r>
            <w:r>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двойной притоп.</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14</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1.Подготовка к присядкам-у станка.</w:t>
            </w:r>
          </w:p>
          <w:p w:rsidR="00741EA0" w:rsidRPr="001413B0" w:rsidRDefault="00741EA0" w:rsidP="001027BF">
            <w:pPr>
              <w:rPr>
                <w:rFonts w:ascii="Times New Roman" w:hAnsi="Times New Roman" w:cs="Times New Roman"/>
                <w:sz w:val="28"/>
                <w:szCs w:val="28"/>
              </w:rPr>
            </w:pPr>
            <w:r w:rsidRPr="001413B0">
              <w:rPr>
                <w:rFonts w:ascii="Times New Roman" w:hAnsi="Times New Roman" w:cs="Times New Roman"/>
                <w:sz w:val="28"/>
                <w:szCs w:val="28"/>
              </w:rPr>
              <w:t xml:space="preserve">2. </w:t>
            </w:r>
            <w:r w:rsidRPr="000D34F5">
              <w:rPr>
                <w:rFonts w:ascii="Times New Roman" w:hAnsi="Times New Roman" w:cs="Times New Roman"/>
                <w:sz w:val="28"/>
                <w:szCs w:val="28"/>
                <w:lang w:val="en-US"/>
              </w:rPr>
              <w:t>Port</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brass</w:t>
            </w:r>
            <w:r w:rsidRPr="001413B0">
              <w:rPr>
                <w:rFonts w:ascii="Times New Roman" w:hAnsi="Times New Roman" w:cs="Times New Roman"/>
                <w:sz w:val="28"/>
                <w:szCs w:val="28"/>
              </w:rPr>
              <w:t xml:space="preserve"> – </w:t>
            </w:r>
            <w:r w:rsidRPr="000D34F5">
              <w:rPr>
                <w:rFonts w:ascii="Times New Roman" w:hAnsi="Times New Roman" w:cs="Times New Roman"/>
                <w:sz w:val="28"/>
                <w:szCs w:val="28"/>
              </w:rPr>
              <w:t>устанка</w:t>
            </w:r>
            <w:r w:rsidRPr="001413B0">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3.Подготовка к присядкам и присядки: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-плавное и резкое опускание вниз 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-«мячик» - 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-подскоки на двух ногах.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4.Подготовка к вращениям;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-полуповороты по четверти круга(приёмом </w:t>
            </w:r>
            <w:r w:rsidRPr="000D34F5">
              <w:rPr>
                <w:rFonts w:ascii="Times New Roman" w:hAnsi="Times New Roman" w:cs="Times New Roman"/>
                <w:sz w:val="28"/>
                <w:szCs w:val="28"/>
                <w:lang w:val="en-US"/>
              </w:rPr>
              <w:t>plie</w:t>
            </w:r>
            <w:r w:rsidRPr="000D34F5">
              <w:rPr>
                <w:rFonts w:ascii="Times New Roman" w:hAnsi="Times New Roman" w:cs="Times New Roman"/>
                <w:sz w:val="28"/>
                <w:szCs w:val="28"/>
              </w:rPr>
              <w:t>-</w:t>
            </w:r>
            <w:r w:rsidRPr="000D34F5">
              <w:rPr>
                <w:rFonts w:ascii="Times New Roman" w:hAnsi="Times New Roman" w:cs="Times New Roman"/>
                <w:sz w:val="28"/>
                <w:szCs w:val="28"/>
                <w:lang w:val="en-US"/>
              </w:rPr>
              <w:t>releve</w:t>
            </w:r>
            <w:r w:rsidRPr="000D34F5">
              <w:rPr>
                <w:rFonts w:ascii="Times New Roman" w:hAnsi="Times New Roman" w:cs="Times New Roman"/>
                <w:sz w:val="28"/>
                <w:szCs w:val="28"/>
              </w:rPr>
              <w:t>).</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15</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1.Прыжки с поджатыми ногами -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2.Комбинация из основных шагов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3.Подготовка к «моталочке» - середина зала: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 с задержанием ноги сзади.</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4. «Г</w:t>
            </w:r>
            <w:r w:rsidRPr="000D34F5">
              <w:rPr>
                <w:rFonts w:ascii="Times New Roman" w:hAnsi="Times New Roman" w:cs="Times New Roman"/>
                <w:sz w:val="28"/>
                <w:szCs w:val="28"/>
              </w:rPr>
              <w:t>армошечка»: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-начальная раскладка с паузами в каждом положении;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-«лесенка»;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-«ёлочка».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3 </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lastRenderedPageBreak/>
              <w:t>1.Прыжки с поджатыми ногами -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«К</w:t>
            </w:r>
            <w:r w:rsidRPr="000D34F5">
              <w:rPr>
                <w:rFonts w:ascii="Times New Roman" w:hAnsi="Times New Roman" w:cs="Times New Roman"/>
                <w:sz w:val="28"/>
                <w:szCs w:val="28"/>
              </w:rPr>
              <w:t>овырялочка»: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-простая в пол;</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-с ударом в пол по </w:t>
            </w:r>
            <w:r w:rsidRPr="000D34F5">
              <w:rPr>
                <w:rFonts w:ascii="Times New Roman" w:hAnsi="Times New Roman" w:cs="Times New Roman"/>
                <w:sz w:val="28"/>
                <w:szCs w:val="28"/>
                <w:lang w:val="en-US"/>
              </w:rPr>
              <w:t>VI</w:t>
            </w:r>
            <w:r w:rsidRPr="000D34F5">
              <w:rPr>
                <w:rFonts w:ascii="Times New Roman" w:hAnsi="Times New Roman" w:cs="Times New Roman"/>
                <w:sz w:val="28"/>
                <w:szCs w:val="28"/>
              </w:rPr>
              <w:t xml:space="preserve"> –</w:t>
            </w:r>
            <w:r w:rsidRPr="000D34F5">
              <w:rPr>
                <w:rFonts w:ascii="Times New Roman" w:hAnsi="Times New Roman" w:cs="Times New Roman"/>
                <w:sz w:val="28"/>
                <w:szCs w:val="28"/>
                <w:lang w:val="en-US"/>
              </w:rPr>
              <w:t>V</w:t>
            </w:r>
            <w:r w:rsidRPr="000D34F5">
              <w:rPr>
                <w:rFonts w:ascii="Times New Roman" w:hAnsi="Times New Roman" w:cs="Times New Roman"/>
                <w:sz w:val="28"/>
                <w:szCs w:val="28"/>
              </w:rPr>
              <w:t xml:space="preserve"> позициям впереди;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с поворотом на 180 градусов.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lastRenderedPageBreak/>
              <w:t>3.Подскоки по</w:t>
            </w:r>
            <w:r w:rsidRPr="000D34F5">
              <w:rPr>
                <w:rFonts w:ascii="Times New Roman" w:hAnsi="Times New Roman" w:cs="Times New Roman"/>
                <w:sz w:val="28"/>
                <w:szCs w:val="28"/>
                <w:lang w:val="en-US"/>
              </w:rPr>
              <w:t>VI</w:t>
            </w:r>
            <w:r w:rsidRPr="000D34F5">
              <w:rPr>
                <w:rFonts w:ascii="Times New Roman" w:hAnsi="Times New Roman" w:cs="Times New Roman"/>
                <w:sz w:val="28"/>
                <w:szCs w:val="28"/>
              </w:rPr>
              <w:t xml:space="preserve"> позиции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 месте;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 точкам вокруг себя;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поворотом на 180.</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4.Дробные выстукивания: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 чередовании с приседанием и без него;</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в чередовании друг с другом, двойными и тройными хлопками в ладоши (у мальчиков с хлопушкой)</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-подготовка к двойной дроби.</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5. Контрольный урок</w:t>
            </w:r>
          </w:p>
        </w:tc>
      </w:tr>
      <w:tr w:rsidR="00741EA0" w:rsidRPr="000D34F5" w:rsidTr="001027BF">
        <w:tc>
          <w:tcPr>
            <w:tcW w:w="9619" w:type="dxa"/>
            <w:gridSpan w:val="4"/>
          </w:tcPr>
          <w:p w:rsidR="00741EA0" w:rsidRPr="00F161CB"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2</w:t>
            </w:r>
            <w:r w:rsidRPr="00F161CB">
              <w:rPr>
                <w:rFonts w:ascii="Times New Roman" w:hAnsi="Times New Roman" w:cs="Times New Roman"/>
                <w:b/>
                <w:sz w:val="28"/>
                <w:szCs w:val="28"/>
              </w:rPr>
              <w:t xml:space="preserve"> полугодие</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17</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1.Хлопки и хлопушки для мальчиков: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-одинарные;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-двойные;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-тройные;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-фиксирующие;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-скользящие (в ладоши по бедру, по голенищу сапога.)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2.Подготовка к вращениям: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-полуповороты по четверти круга;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-припадания 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 по схеме: три на месте на четвёртое в повороте на 45градусов.</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18</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1.Повторение материала за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год обучения.</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19</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1.Поклон с движением правой руки к левой </w:t>
            </w:r>
            <w:r>
              <w:rPr>
                <w:rFonts w:ascii="Times New Roman" w:hAnsi="Times New Roman" w:cs="Times New Roman"/>
                <w:sz w:val="28"/>
                <w:szCs w:val="28"/>
              </w:rPr>
              <w:t xml:space="preserve">стороне </w:t>
            </w:r>
            <w:r w:rsidRPr="000D34F5">
              <w:rPr>
                <w:rFonts w:ascii="Times New Roman" w:hAnsi="Times New Roman" w:cs="Times New Roman"/>
                <w:sz w:val="28"/>
                <w:szCs w:val="28"/>
              </w:rPr>
              <w:t xml:space="preserve"> груди, затем в </w:t>
            </w:r>
            <w:r w:rsidRPr="000D34F5">
              <w:rPr>
                <w:rFonts w:ascii="Times New Roman" w:hAnsi="Times New Roman" w:cs="Times New Roman"/>
                <w:sz w:val="28"/>
                <w:szCs w:val="28"/>
                <w:lang w:val="en-US"/>
              </w:rPr>
              <w:t>III</w:t>
            </w:r>
            <w:r w:rsidRPr="000D34F5">
              <w:rPr>
                <w:rFonts w:ascii="Times New Roman" w:hAnsi="Times New Roman" w:cs="Times New Roman"/>
                <w:sz w:val="28"/>
                <w:szCs w:val="28"/>
              </w:rPr>
              <w:t xml:space="preserve"> позицию, левая р</w:t>
            </w:r>
            <w:r>
              <w:rPr>
                <w:rFonts w:ascii="Times New Roman" w:hAnsi="Times New Roman" w:cs="Times New Roman"/>
                <w:sz w:val="28"/>
                <w:szCs w:val="28"/>
              </w:rPr>
              <w:t>ука в подготовительном положении</w:t>
            </w:r>
            <w:r w:rsidRPr="000D34F5">
              <w:rPr>
                <w:rFonts w:ascii="Times New Roman" w:hAnsi="Times New Roman" w:cs="Times New Roman"/>
                <w:sz w:val="28"/>
                <w:szCs w:val="28"/>
              </w:rPr>
              <w:t xml:space="preserve">.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2.Движения плечами: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поочерёдное</w:t>
            </w:r>
            <w:r>
              <w:rPr>
                <w:rFonts w:ascii="Times New Roman" w:hAnsi="Times New Roman" w:cs="Times New Roman"/>
                <w:sz w:val="28"/>
                <w:szCs w:val="28"/>
              </w:rPr>
              <w:t>,</w:t>
            </w:r>
            <w:r w:rsidRPr="000D34F5">
              <w:rPr>
                <w:rFonts w:ascii="Times New Roman" w:hAnsi="Times New Roman" w:cs="Times New Roman"/>
                <w:sz w:val="28"/>
                <w:szCs w:val="28"/>
              </w:rPr>
              <w:t xml:space="preserve"> с поворотом головы вправо-влево;</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приседанием;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выведением плеча вперёд вверх;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поворотом корпуса;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наклоном вправо-влево.</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3.Подскочный шаг:</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одним ударом;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двумя.</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20-21</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Присядки: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поочерёдные подскоки с подъёмом согнутой ноги вперёд;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присядки на двух ногах;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присядки с выносом ноги на каблук;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присядка с выносом ноги в сторону на 45 градусов.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До-за-до движение в парах.</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22-23</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1.Основные положения и движения рук в Белорусском танце: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-подготовительное положение (обе руки свободно опущены вниз по бокам  кисти направлены ладонями к корпусу;</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 xml:space="preserve">-обе руки, согнуты в локтях, тыльной стороной кисти или ладонями лежат с боку на талии, локти направлены в стороны </w:t>
            </w:r>
            <w:r w:rsidRPr="000D34F5">
              <w:rPr>
                <w:rFonts w:ascii="Times New Roman" w:hAnsi="Times New Roman" w:cs="Times New Roman"/>
                <w:sz w:val="28"/>
                <w:szCs w:val="28"/>
              </w:rPr>
              <w:lastRenderedPageBreak/>
              <w:t>или слегка вперёд;</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-руки скрещены на груди, локти отведены от корпуса, правая рука находится над левой рукой, кисти лежат ладонями на противоположных руках выше локтя. Кисть правой руки может быть спрятана под локоть левой руки, кисть левой руки лежит ладонью на правой руке выше локтя.</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 xml:space="preserve">-положение рук в парах, девочка поднимает правую руку в </w:t>
            </w:r>
            <w:r w:rsidRPr="000D34F5">
              <w:rPr>
                <w:rFonts w:ascii="Times New Roman" w:hAnsi="Times New Roman" w:cs="Times New Roman"/>
                <w:sz w:val="28"/>
                <w:szCs w:val="28"/>
                <w:lang w:val="en-US"/>
              </w:rPr>
              <w:t>III</w:t>
            </w:r>
            <w:r w:rsidRPr="000D34F5">
              <w:rPr>
                <w:rFonts w:ascii="Times New Roman" w:hAnsi="Times New Roman" w:cs="Times New Roman"/>
                <w:sz w:val="28"/>
                <w:szCs w:val="28"/>
              </w:rPr>
              <w:t xml:space="preserve"> позицию, левую во </w:t>
            </w:r>
            <w:r w:rsidRPr="000D34F5">
              <w:rPr>
                <w:rFonts w:ascii="Times New Roman" w:hAnsi="Times New Roman" w:cs="Times New Roman"/>
                <w:sz w:val="28"/>
                <w:szCs w:val="28"/>
                <w:lang w:val="en-US"/>
              </w:rPr>
              <w:t>II</w:t>
            </w:r>
            <w:r w:rsidRPr="000D34F5">
              <w:rPr>
                <w:rFonts w:ascii="Times New Roman" w:hAnsi="Times New Roman" w:cs="Times New Roman"/>
                <w:sz w:val="28"/>
                <w:szCs w:val="28"/>
              </w:rPr>
              <w:t xml:space="preserve"> позицию (ниже плеча); мальчик берёт правой рукой правую руку девочки, легко кладёт сверху кисть, взявшись за кончики пальцев. Левая рука мальчика берёт левую руку девочки.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2.Ходы и движения Белорусского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-ход в полуприседании;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-притопы в полуприседании;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-присядка для мальчиков;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-боковой ход с подбивкой (галоп);</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-ход с отбивкой;</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-ход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-присядка с подтягиванием ноги на носок;</w:t>
            </w:r>
          </w:p>
          <w:p w:rsidR="00741EA0" w:rsidRPr="000D34F5"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rPr>
              <w:t>-притопы в три удара.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lastRenderedPageBreak/>
              <w:t>24-25</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951" w:type="dxa"/>
            <w:gridSpan w:val="2"/>
          </w:tcPr>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1.Разучивание Белорусского танца на основе ранее выученных движений.</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26</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1.Работа над техникой исполнения Белорусского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2.Повороты на 90 градусов по диагонали: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-поворот, два притопа на месте;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-перескок, два притопа на месте;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-поворот, перескок, тройные притопы.</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27-28</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1.Хлопки в ладоши: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соблюдая ритм;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сочетание хлопков с танцевальным шагом;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прыжком;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притопами;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поворотом вокруг себя.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2.Упражнения на ориентировку в пространстве: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движения в колонну по одному с разных сторон по диагонали;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переходом в центр через одного;</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перестроение из двух кругов в один;</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перестроение из одного круга в четыре.</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29-30</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951" w:type="dxa"/>
            <w:gridSpan w:val="2"/>
          </w:tcPr>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Разучивание русского танца, используя ранее выученные движения.</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31</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1.Работа над техникой исполнения русского танца.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32-33</w:t>
            </w:r>
          </w:p>
        </w:tc>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951"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1.Работа над манерой исполнения русского и белорусского танцев.</w:t>
            </w:r>
          </w:p>
        </w:tc>
      </w:tr>
    </w:tbl>
    <w:p w:rsidR="00741EA0" w:rsidRDefault="00741EA0" w:rsidP="00741EA0">
      <w:pPr>
        <w:pStyle w:val="34"/>
        <w:keepNext/>
        <w:keepLines/>
        <w:shd w:val="clear" w:color="auto" w:fill="auto"/>
        <w:spacing w:after="0" w:line="276" w:lineRule="auto"/>
        <w:ind w:left="20" w:firstLine="0"/>
        <w:jc w:val="both"/>
        <w:rPr>
          <w:sz w:val="28"/>
          <w:szCs w:val="28"/>
        </w:rPr>
      </w:pPr>
    </w:p>
    <w:p w:rsidR="00741EA0" w:rsidRPr="002F7BB3" w:rsidRDefault="00741EA0" w:rsidP="00741EA0">
      <w:pPr>
        <w:pStyle w:val="34"/>
        <w:keepNext/>
        <w:keepLines/>
        <w:shd w:val="clear" w:color="auto" w:fill="auto"/>
        <w:spacing w:after="0" w:line="276" w:lineRule="auto"/>
        <w:ind w:left="20" w:firstLine="0"/>
        <w:jc w:val="both"/>
        <w:rPr>
          <w:sz w:val="28"/>
          <w:szCs w:val="28"/>
        </w:rPr>
      </w:pPr>
      <w:r w:rsidRPr="002F7BB3">
        <w:rPr>
          <w:sz w:val="28"/>
          <w:szCs w:val="28"/>
        </w:rPr>
        <w:t>По окончании первого года обучения учащиеся должны знать и уметь:</w:t>
      </w:r>
    </w:p>
    <w:p w:rsidR="00741EA0" w:rsidRPr="002F7BB3" w:rsidRDefault="00741EA0" w:rsidP="00741EA0">
      <w:pPr>
        <w:pStyle w:val="a4"/>
        <w:numPr>
          <w:ilvl w:val="0"/>
          <w:numId w:val="5"/>
        </w:numPr>
        <w:shd w:val="clear" w:color="auto" w:fill="auto"/>
        <w:tabs>
          <w:tab w:val="left" w:pos="183"/>
        </w:tabs>
        <w:spacing w:before="0" w:line="276" w:lineRule="auto"/>
        <w:ind w:left="20" w:firstLine="0"/>
        <w:jc w:val="both"/>
        <w:rPr>
          <w:sz w:val="28"/>
          <w:szCs w:val="28"/>
        </w:rPr>
      </w:pPr>
      <w:r w:rsidRPr="002F7BB3">
        <w:rPr>
          <w:sz w:val="28"/>
          <w:szCs w:val="28"/>
        </w:rPr>
        <w:t>основные положения позиций рук и ног в народном танце;</w:t>
      </w:r>
    </w:p>
    <w:p w:rsidR="00741EA0" w:rsidRPr="002F7BB3" w:rsidRDefault="00741EA0" w:rsidP="00741EA0">
      <w:pPr>
        <w:pStyle w:val="a4"/>
        <w:numPr>
          <w:ilvl w:val="0"/>
          <w:numId w:val="5"/>
        </w:numPr>
        <w:shd w:val="clear" w:color="auto" w:fill="auto"/>
        <w:tabs>
          <w:tab w:val="left" w:pos="188"/>
        </w:tabs>
        <w:spacing w:before="0" w:line="276" w:lineRule="auto"/>
        <w:ind w:left="20" w:right="320" w:firstLine="0"/>
        <w:jc w:val="both"/>
        <w:rPr>
          <w:sz w:val="28"/>
          <w:szCs w:val="28"/>
        </w:rPr>
      </w:pPr>
      <w:r w:rsidRPr="002F7BB3">
        <w:rPr>
          <w:sz w:val="28"/>
          <w:szCs w:val="28"/>
        </w:rPr>
        <w:t>положение головы и корпуса во время исполнения простейших элементов русского и белорусского танца, освоение данных элементов на середине;</w:t>
      </w:r>
    </w:p>
    <w:p w:rsidR="00741EA0" w:rsidRPr="002F7BB3" w:rsidRDefault="00741EA0" w:rsidP="00741EA0">
      <w:pPr>
        <w:pStyle w:val="a4"/>
        <w:numPr>
          <w:ilvl w:val="0"/>
          <w:numId w:val="5"/>
        </w:numPr>
        <w:shd w:val="clear" w:color="auto" w:fill="auto"/>
        <w:tabs>
          <w:tab w:val="left" w:pos="178"/>
        </w:tabs>
        <w:spacing w:before="0" w:line="276" w:lineRule="auto"/>
        <w:ind w:left="20" w:firstLine="0"/>
        <w:jc w:val="both"/>
        <w:rPr>
          <w:sz w:val="28"/>
          <w:szCs w:val="28"/>
        </w:rPr>
      </w:pPr>
      <w:r w:rsidRPr="002F7BB3">
        <w:rPr>
          <w:sz w:val="28"/>
          <w:szCs w:val="28"/>
        </w:rPr>
        <w:t>владеть приемами: «сокращенная стопа», «скошенный подъем»;</w:t>
      </w:r>
    </w:p>
    <w:p w:rsidR="00741EA0" w:rsidRPr="002F7BB3" w:rsidRDefault="00741EA0" w:rsidP="00741EA0">
      <w:pPr>
        <w:pStyle w:val="a4"/>
        <w:numPr>
          <w:ilvl w:val="0"/>
          <w:numId w:val="5"/>
        </w:numPr>
        <w:shd w:val="clear" w:color="auto" w:fill="auto"/>
        <w:tabs>
          <w:tab w:val="left" w:pos="174"/>
        </w:tabs>
        <w:spacing w:before="0" w:line="276" w:lineRule="auto"/>
        <w:ind w:left="20" w:firstLine="0"/>
        <w:jc w:val="both"/>
        <w:rPr>
          <w:sz w:val="28"/>
          <w:szCs w:val="28"/>
        </w:rPr>
      </w:pPr>
      <w:r w:rsidRPr="002F7BB3">
        <w:rPr>
          <w:sz w:val="28"/>
          <w:szCs w:val="28"/>
        </w:rPr>
        <w:t>уметь ориентироваться в пространстве: у станка и на середине зала;</w:t>
      </w:r>
    </w:p>
    <w:p w:rsidR="00741EA0" w:rsidRPr="002F7BB3" w:rsidRDefault="00741EA0" w:rsidP="00741EA0">
      <w:pPr>
        <w:pStyle w:val="a4"/>
        <w:numPr>
          <w:ilvl w:val="0"/>
          <w:numId w:val="5"/>
        </w:numPr>
        <w:shd w:val="clear" w:color="auto" w:fill="auto"/>
        <w:tabs>
          <w:tab w:val="left" w:pos="178"/>
        </w:tabs>
        <w:spacing w:before="0" w:line="276" w:lineRule="auto"/>
        <w:ind w:left="20" w:firstLine="0"/>
        <w:jc w:val="both"/>
        <w:rPr>
          <w:sz w:val="28"/>
          <w:szCs w:val="28"/>
        </w:rPr>
      </w:pPr>
      <w:r w:rsidRPr="002F7BB3">
        <w:rPr>
          <w:sz w:val="28"/>
          <w:szCs w:val="28"/>
        </w:rPr>
        <w:t>знать движение в различных ракурсах и рисунках;</w:t>
      </w:r>
    </w:p>
    <w:p w:rsidR="00741EA0" w:rsidRPr="002F7BB3" w:rsidRDefault="00741EA0" w:rsidP="00741EA0">
      <w:pPr>
        <w:pStyle w:val="a4"/>
        <w:numPr>
          <w:ilvl w:val="0"/>
          <w:numId w:val="5"/>
        </w:numPr>
        <w:shd w:val="clear" w:color="auto" w:fill="auto"/>
        <w:tabs>
          <w:tab w:val="left" w:pos="174"/>
        </w:tabs>
        <w:spacing w:before="0" w:line="276" w:lineRule="auto"/>
        <w:ind w:left="20" w:firstLine="0"/>
        <w:jc w:val="both"/>
        <w:rPr>
          <w:sz w:val="28"/>
          <w:szCs w:val="28"/>
        </w:rPr>
      </w:pPr>
      <w:r w:rsidRPr="002F7BB3">
        <w:rPr>
          <w:sz w:val="28"/>
          <w:szCs w:val="28"/>
        </w:rPr>
        <w:t>уметь исполнять движения в характере русского и белорусского танцев;</w:t>
      </w:r>
    </w:p>
    <w:p w:rsidR="00741EA0" w:rsidRPr="00E2593D" w:rsidRDefault="00741EA0" w:rsidP="00741EA0">
      <w:pPr>
        <w:pStyle w:val="a9"/>
        <w:rPr>
          <w:b/>
        </w:rPr>
      </w:pPr>
      <w:r>
        <w:t xml:space="preserve">- </w:t>
      </w:r>
      <w:r w:rsidRPr="00E2593D">
        <w:t>первоначальные навыки при исполнении вращений и подготовок к ним.</w:t>
      </w:r>
    </w:p>
    <w:p w:rsidR="00741EA0" w:rsidRDefault="00741EA0" w:rsidP="00741EA0">
      <w:pPr>
        <w:pStyle w:val="a9"/>
        <w:jc w:val="center"/>
      </w:pPr>
    </w:p>
    <w:p w:rsidR="00741EA0" w:rsidRPr="00E2593D" w:rsidRDefault="00741EA0" w:rsidP="00741EA0">
      <w:pPr>
        <w:pStyle w:val="a9"/>
        <w:jc w:val="center"/>
        <w:rPr>
          <w:b/>
        </w:rPr>
      </w:pPr>
      <w:r w:rsidRPr="00E2593D">
        <w:rPr>
          <w:b/>
        </w:rPr>
        <w:t>(2 класс)</w:t>
      </w:r>
      <w:r>
        <w:rPr>
          <w:b/>
        </w:rPr>
        <w:t xml:space="preserve"> </w:t>
      </w:r>
      <w:r w:rsidRPr="00E2593D">
        <w:rPr>
          <w:b/>
        </w:rPr>
        <w:t>2 год обучения</w:t>
      </w:r>
    </w:p>
    <w:p w:rsidR="00741EA0" w:rsidRPr="00932663" w:rsidRDefault="00741EA0" w:rsidP="00741EA0">
      <w:pPr>
        <w:pStyle w:val="a4"/>
        <w:shd w:val="clear" w:color="auto" w:fill="auto"/>
        <w:tabs>
          <w:tab w:val="left" w:pos="178"/>
        </w:tabs>
        <w:spacing w:before="0" w:line="276" w:lineRule="auto"/>
        <w:ind w:left="20" w:firstLine="0"/>
        <w:jc w:val="right"/>
        <w:rPr>
          <w:sz w:val="28"/>
          <w:szCs w:val="28"/>
        </w:rPr>
      </w:pPr>
      <w:r>
        <w:rPr>
          <w:b/>
          <w:i/>
          <w:sz w:val="28"/>
          <w:szCs w:val="28"/>
        </w:rPr>
        <w:t>Таблица 6</w:t>
      </w:r>
    </w:p>
    <w:tbl>
      <w:tblPr>
        <w:tblStyle w:val="ab"/>
        <w:tblW w:w="0" w:type="auto"/>
        <w:tblLayout w:type="fixed"/>
        <w:tblLook w:val="04A0"/>
      </w:tblPr>
      <w:tblGrid>
        <w:gridCol w:w="817"/>
        <w:gridCol w:w="992"/>
        <w:gridCol w:w="7810"/>
      </w:tblGrid>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неделя</w:t>
            </w:r>
          </w:p>
        </w:tc>
        <w:tc>
          <w:tcPr>
            <w:tcW w:w="992"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Кол-</w:t>
            </w:r>
            <w:r w:rsidRPr="000D34F5">
              <w:rPr>
                <w:rFonts w:ascii="Times New Roman" w:hAnsi="Times New Roman" w:cs="Times New Roman"/>
                <w:sz w:val="28"/>
                <w:szCs w:val="28"/>
              </w:rPr>
              <w:t xml:space="preserve">во </w:t>
            </w:r>
            <w:r>
              <w:rPr>
                <w:rFonts w:ascii="Times New Roman" w:hAnsi="Times New Roman" w:cs="Times New Roman"/>
                <w:sz w:val="28"/>
                <w:szCs w:val="28"/>
              </w:rPr>
              <w:t>часов</w:t>
            </w:r>
          </w:p>
        </w:tc>
        <w:tc>
          <w:tcPr>
            <w:tcW w:w="7810"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Содержание уроков</w:t>
            </w:r>
          </w:p>
        </w:tc>
      </w:tr>
      <w:tr w:rsidR="00741EA0" w:rsidRPr="000D34F5" w:rsidTr="001027BF">
        <w:tc>
          <w:tcPr>
            <w:tcW w:w="9619" w:type="dxa"/>
            <w:gridSpan w:val="3"/>
          </w:tcPr>
          <w:p w:rsidR="00741EA0" w:rsidRPr="00F161CB"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3</w:t>
            </w:r>
            <w:r w:rsidRPr="000D34F5">
              <w:rPr>
                <w:rFonts w:ascii="Times New Roman" w:hAnsi="Times New Roman" w:cs="Times New Roman"/>
                <w:b/>
                <w:sz w:val="28"/>
                <w:szCs w:val="28"/>
                <w:lang w:val="en-US"/>
              </w:rPr>
              <w:t xml:space="preserve"> </w:t>
            </w:r>
            <w:r w:rsidRPr="000D34F5">
              <w:rPr>
                <w:rFonts w:ascii="Times New Roman" w:hAnsi="Times New Roman" w:cs="Times New Roman"/>
                <w:b/>
                <w:sz w:val="28"/>
                <w:szCs w:val="28"/>
              </w:rPr>
              <w:t>полугодие</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1.Повторение материала за 1 год обучения.</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Pliesetgrandplies</w:t>
            </w:r>
            <w:r w:rsidRPr="000D34F5">
              <w:rPr>
                <w:rFonts w:ascii="Times New Roman" w:hAnsi="Times New Roman" w:cs="Times New Roman"/>
                <w:sz w:val="28"/>
                <w:szCs w:val="28"/>
              </w:rPr>
              <w:t xml:space="preserve"> – комбинация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У</w:t>
            </w:r>
            <w:r w:rsidRPr="000D34F5">
              <w:rPr>
                <w:rFonts w:ascii="Times New Roman" w:hAnsi="Times New Roman" w:cs="Times New Roman"/>
                <w:sz w:val="28"/>
                <w:szCs w:val="28"/>
              </w:rPr>
              <w:t>пражнение лицом к станку:</w:t>
            </w:r>
          </w:p>
          <w:p w:rsidR="00741EA0" w:rsidRPr="0015412C" w:rsidRDefault="00741EA0" w:rsidP="001027BF">
            <w:pPr>
              <w:rPr>
                <w:rFonts w:ascii="Times New Roman" w:hAnsi="Times New Roman" w:cs="Times New Roman"/>
                <w:sz w:val="28"/>
                <w:szCs w:val="28"/>
                <w:lang w:val="en-US"/>
              </w:rPr>
            </w:pPr>
            <w:r w:rsidRPr="0015412C">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releve</w:t>
            </w:r>
            <w:r w:rsidRPr="0015412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0D34F5">
              <w:rPr>
                <w:rFonts w:ascii="Times New Roman" w:hAnsi="Times New Roman" w:cs="Times New Roman"/>
                <w:sz w:val="28"/>
                <w:szCs w:val="28"/>
                <w:lang w:val="en-US"/>
              </w:rPr>
              <w:t>plies</w:t>
            </w:r>
            <w:r w:rsidRPr="000D34F5">
              <w:rPr>
                <w:rFonts w:ascii="Times New Roman" w:hAnsi="Times New Roman" w:cs="Times New Roman"/>
                <w:sz w:val="28"/>
                <w:szCs w:val="28"/>
              </w:rPr>
              <w:t>по</w:t>
            </w:r>
            <w:r w:rsidRPr="000D34F5">
              <w:rPr>
                <w:rFonts w:ascii="Times New Roman" w:hAnsi="Times New Roman" w:cs="Times New Roman"/>
                <w:sz w:val="28"/>
                <w:szCs w:val="28"/>
                <w:lang w:val="en-US"/>
              </w:rPr>
              <w:t>I</w:t>
            </w:r>
            <w:r w:rsidRPr="00CA67A0">
              <w:rPr>
                <w:rFonts w:ascii="Times New Roman" w:hAnsi="Times New Roman" w:cs="Times New Roman"/>
                <w:sz w:val="28"/>
                <w:szCs w:val="28"/>
                <w:lang w:val="en-US"/>
              </w:rPr>
              <w:t xml:space="preserve"> </w:t>
            </w:r>
            <w:r w:rsidRPr="000D34F5">
              <w:rPr>
                <w:rFonts w:ascii="Times New Roman" w:hAnsi="Times New Roman" w:cs="Times New Roman"/>
                <w:sz w:val="28"/>
                <w:szCs w:val="28"/>
              </w:rPr>
              <w:t>прямой</w:t>
            </w:r>
            <w:r w:rsidRPr="0015412C">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I</w:t>
            </w:r>
            <w:r w:rsidRPr="0015412C">
              <w:rPr>
                <w:rFonts w:ascii="Times New Roman" w:hAnsi="Times New Roman" w:cs="Times New Roman"/>
                <w:sz w:val="28"/>
                <w:szCs w:val="28"/>
                <w:lang w:val="en-US"/>
              </w:rPr>
              <w:t>-</w:t>
            </w:r>
            <w:r w:rsidRPr="000D34F5">
              <w:rPr>
                <w:rFonts w:ascii="Times New Roman" w:hAnsi="Times New Roman" w:cs="Times New Roman"/>
                <w:sz w:val="28"/>
                <w:szCs w:val="28"/>
                <w:lang w:val="en-US"/>
              </w:rPr>
              <w:t>II</w:t>
            </w:r>
            <w:r w:rsidRPr="0015412C">
              <w:rPr>
                <w:rFonts w:ascii="Times New Roman" w:hAnsi="Times New Roman" w:cs="Times New Roman"/>
                <w:sz w:val="28"/>
                <w:szCs w:val="28"/>
                <w:lang w:val="en-US"/>
              </w:rPr>
              <w:t>-</w:t>
            </w:r>
            <w:r w:rsidRPr="000D34F5">
              <w:rPr>
                <w:rFonts w:ascii="Times New Roman" w:hAnsi="Times New Roman" w:cs="Times New Roman"/>
                <w:sz w:val="28"/>
                <w:szCs w:val="28"/>
                <w:lang w:val="en-US"/>
              </w:rPr>
              <w:t>V</w:t>
            </w:r>
            <w:r w:rsidRPr="000D34F5">
              <w:rPr>
                <w:rFonts w:ascii="Times New Roman" w:hAnsi="Times New Roman" w:cs="Times New Roman"/>
                <w:sz w:val="28"/>
                <w:szCs w:val="28"/>
              </w:rPr>
              <w:t>позициях</w:t>
            </w:r>
            <w:r w:rsidRPr="0015412C">
              <w:rPr>
                <w:rFonts w:ascii="Times New Roman" w:hAnsi="Times New Roman" w:cs="Times New Roman"/>
                <w:sz w:val="28"/>
                <w:szCs w:val="28"/>
                <w:lang w:val="en-US"/>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3.Экзерсис на середине зала: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-русский поклон ;</w:t>
            </w:r>
          </w:p>
          <w:p w:rsidR="00741EA0" w:rsidRPr="000D34F5" w:rsidRDefault="00741EA0" w:rsidP="001027BF">
            <w:pPr>
              <w:ind w:left="17" w:hanging="17"/>
              <w:rPr>
                <w:rFonts w:ascii="Times New Roman" w:hAnsi="Times New Roman" w:cs="Times New Roman"/>
                <w:sz w:val="28"/>
                <w:szCs w:val="28"/>
              </w:rPr>
            </w:pPr>
            <w:r w:rsidRPr="000D34F5">
              <w:rPr>
                <w:rFonts w:ascii="Times New Roman" w:hAnsi="Times New Roman" w:cs="Times New Roman"/>
                <w:sz w:val="28"/>
                <w:szCs w:val="28"/>
              </w:rPr>
              <w:t>а) простой пояснойс продвижением (подходом впереди отходом назад с лёгким одинарным притопом в конце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б) с работой рукой, платком (мягко, лирично, резко, бодро)</w:t>
            </w:r>
            <w:r>
              <w:rPr>
                <w:rFonts w:ascii="Times New Roman" w:hAnsi="Times New Roman" w:cs="Times New Roman"/>
                <w:sz w:val="28"/>
                <w:szCs w:val="28"/>
              </w:rPr>
              <w:t>.</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Battementstendus</w:t>
            </w:r>
            <w:r w:rsidRPr="000D34F5">
              <w:rPr>
                <w:rFonts w:ascii="Times New Roman" w:hAnsi="Times New Roman" w:cs="Times New Roman"/>
                <w:sz w:val="28"/>
                <w:szCs w:val="28"/>
              </w:rPr>
              <w:t xml:space="preserve"> – комбинация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У</w:t>
            </w:r>
            <w:r w:rsidRPr="000D34F5">
              <w:rPr>
                <w:rFonts w:ascii="Times New Roman" w:hAnsi="Times New Roman" w:cs="Times New Roman"/>
                <w:sz w:val="28"/>
                <w:szCs w:val="28"/>
              </w:rPr>
              <w:t>пражнение лицом к станку: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 </w:t>
            </w:r>
            <w:r w:rsidRPr="000D34F5">
              <w:rPr>
                <w:rFonts w:ascii="Times New Roman" w:hAnsi="Times New Roman" w:cs="Times New Roman"/>
                <w:sz w:val="28"/>
                <w:szCs w:val="28"/>
                <w:lang w:val="en-US"/>
              </w:rPr>
              <w:t>releve</w:t>
            </w:r>
            <w:r w:rsidRPr="000D34F5">
              <w:rPr>
                <w:rFonts w:ascii="Times New Roman" w:hAnsi="Times New Roman" w:cs="Times New Roman"/>
                <w:sz w:val="28"/>
                <w:szCs w:val="28"/>
              </w:rPr>
              <w:t xml:space="preserve"> - </w:t>
            </w:r>
            <w:r w:rsidRPr="000D34F5">
              <w:rPr>
                <w:rFonts w:ascii="Times New Roman" w:hAnsi="Times New Roman" w:cs="Times New Roman"/>
                <w:sz w:val="28"/>
                <w:szCs w:val="28"/>
                <w:lang w:val="en-US"/>
              </w:rPr>
              <w:t>plie</w:t>
            </w:r>
            <w:r w:rsidRPr="000D34F5">
              <w:rPr>
                <w:rFonts w:ascii="Times New Roman" w:hAnsi="Times New Roman" w:cs="Times New Roman"/>
                <w:sz w:val="28"/>
                <w:szCs w:val="28"/>
              </w:rPr>
              <w:t>s – (с оттяжкой от станка на каблучок назад по 1-ой прямой позиции.)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3.Проведение рук по позициям (комбинация на середине зала.)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Battementtendugetes</w:t>
            </w:r>
            <w:r w:rsidRPr="000D34F5">
              <w:rPr>
                <w:rFonts w:ascii="Times New Roman" w:hAnsi="Times New Roman" w:cs="Times New Roman"/>
                <w:sz w:val="28"/>
                <w:szCs w:val="28"/>
              </w:rPr>
              <w:t xml:space="preserve"> –комбинация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2.Подготовка к штопору- </w:t>
            </w:r>
            <w:r>
              <w:rPr>
                <w:rFonts w:ascii="Times New Roman" w:hAnsi="Times New Roman" w:cs="Times New Roman"/>
                <w:sz w:val="28"/>
                <w:szCs w:val="28"/>
              </w:rPr>
              <w:t>у</w:t>
            </w:r>
            <w:r w:rsidRPr="000D34F5">
              <w:rPr>
                <w:rFonts w:ascii="Times New Roman" w:hAnsi="Times New Roman" w:cs="Times New Roman"/>
                <w:sz w:val="28"/>
                <w:szCs w:val="28"/>
              </w:rPr>
              <w:t xml:space="preserve">пражнение </w:t>
            </w:r>
            <w:r>
              <w:rPr>
                <w:rFonts w:ascii="Times New Roman" w:hAnsi="Times New Roman" w:cs="Times New Roman"/>
                <w:sz w:val="28"/>
                <w:szCs w:val="28"/>
              </w:rPr>
              <w:t>ус</w:t>
            </w:r>
            <w:r w:rsidRPr="000D34F5">
              <w:rPr>
                <w:rFonts w:ascii="Times New Roman" w:hAnsi="Times New Roman" w:cs="Times New Roman"/>
                <w:sz w:val="28"/>
                <w:szCs w:val="28"/>
              </w:rPr>
              <w:t>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3.Переводы рук из одного основного положения в другое , движение рук с платочком.</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lang w:val="en-US"/>
              </w:rPr>
              <w:t>P</w:t>
            </w:r>
            <w:r w:rsidRPr="000D34F5">
              <w:rPr>
                <w:rFonts w:ascii="Times New Roman" w:hAnsi="Times New Roman" w:cs="Times New Roman"/>
                <w:sz w:val="28"/>
                <w:szCs w:val="28"/>
                <w:lang w:val="en-US"/>
              </w:rPr>
              <w:t>astortilla</w:t>
            </w:r>
            <w:r w:rsidRPr="000D34F5">
              <w:rPr>
                <w:rFonts w:ascii="Times New Roman" w:hAnsi="Times New Roman" w:cs="Times New Roman"/>
                <w:sz w:val="28"/>
                <w:szCs w:val="28"/>
              </w:rPr>
              <w:t>– (развороты стопы)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sidRPr="000D34F5">
              <w:rPr>
                <w:rFonts w:ascii="Times New Roman" w:hAnsi="Times New Roman" w:cs="Times New Roman"/>
                <w:sz w:val="28"/>
                <w:szCs w:val="28"/>
                <w:lang w:val="en-US"/>
              </w:rPr>
              <w:t>Portdebrass</w:t>
            </w:r>
            <w:r w:rsidRPr="000D34F5">
              <w:rPr>
                <w:rFonts w:ascii="Times New Roman" w:hAnsi="Times New Roman" w:cs="Times New Roman"/>
                <w:sz w:val="28"/>
                <w:szCs w:val="28"/>
              </w:rPr>
              <w:t>- в сторону, назад в сочетании с движениями рук и с выносом ноги на каблук вперёд и в сторону, на сполу растяжками и растяжками.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3.Положение рук в парах: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-под «крендель»;</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-накрест;</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lastRenderedPageBreak/>
              <w:t>-для поворота в положении «окошечко»;</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-правая рука мальчика на талии, а левая за кисть руки девочки впереди, также за локоть.</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1413B0" w:rsidRDefault="00741EA0" w:rsidP="001027BF">
            <w:pPr>
              <w:rPr>
                <w:rFonts w:ascii="Times New Roman" w:hAnsi="Times New Roman" w:cs="Times New Roman"/>
                <w:sz w:val="28"/>
                <w:szCs w:val="28"/>
              </w:rPr>
            </w:pPr>
            <w:r w:rsidRPr="001413B0">
              <w:rPr>
                <w:rFonts w:ascii="Times New Roman" w:hAnsi="Times New Roman" w:cs="Times New Roman"/>
                <w:sz w:val="28"/>
                <w:szCs w:val="28"/>
              </w:rPr>
              <w:t>1.</w:t>
            </w:r>
            <w:r w:rsidRPr="000D34F5">
              <w:rPr>
                <w:rFonts w:ascii="Times New Roman" w:hAnsi="Times New Roman" w:cs="Times New Roman"/>
                <w:sz w:val="28"/>
                <w:szCs w:val="28"/>
                <w:lang w:val="en-US"/>
              </w:rPr>
              <w:t>Rond</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jambeparrterre</w:t>
            </w:r>
            <w:r>
              <w:rPr>
                <w:rFonts w:ascii="Times New Roman" w:hAnsi="Times New Roman" w:cs="Times New Roman"/>
                <w:sz w:val="28"/>
                <w:szCs w:val="28"/>
              </w:rPr>
              <w:t xml:space="preserve"> </w:t>
            </w:r>
            <w:r w:rsidRPr="001413B0">
              <w:rPr>
                <w:rFonts w:ascii="Times New Roman" w:hAnsi="Times New Roman" w:cs="Times New Roman"/>
                <w:sz w:val="28"/>
                <w:szCs w:val="28"/>
              </w:rPr>
              <w:t xml:space="preserve">- </w:t>
            </w:r>
            <w:r w:rsidRPr="000D34F5">
              <w:rPr>
                <w:rFonts w:ascii="Times New Roman" w:hAnsi="Times New Roman" w:cs="Times New Roman"/>
                <w:sz w:val="28"/>
                <w:szCs w:val="28"/>
              </w:rPr>
              <w:t>комбинация</w:t>
            </w:r>
            <w:r>
              <w:rPr>
                <w:rFonts w:ascii="Times New Roman" w:hAnsi="Times New Roman" w:cs="Times New Roman"/>
                <w:sz w:val="28"/>
                <w:szCs w:val="28"/>
              </w:rPr>
              <w:t xml:space="preserve"> </w:t>
            </w:r>
            <w:r w:rsidRPr="000D34F5">
              <w:rPr>
                <w:rFonts w:ascii="Times New Roman" w:hAnsi="Times New Roman" w:cs="Times New Roman"/>
                <w:sz w:val="28"/>
                <w:szCs w:val="28"/>
              </w:rPr>
              <w:t>у</w:t>
            </w:r>
            <w:r>
              <w:rPr>
                <w:rFonts w:ascii="Times New Roman" w:hAnsi="Times New Roman" w:cs="Times New Roman"/>
                <w:sz w:val="28"/>
                <w:szCs w:val="28"/>
              </w:rPr>
              <w:t xml:space="preserve"> </w:t>
            </w:r>
            <w:r w:rsidRPr="000D34F5">
              <w:rPr>
                <w:rFonts w:ascii="Times New Roman" w:hAnsi="Times New Roman" w:cs="Times New Roman"/>
                <w:sz w:val="28"/>
                <w:szCs w:val="28"/>
              </w:rPr>
              <w:t>станка</w:t>
            </w:r>
            <w:r w:rsidRPr="001413B0">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2.Положение рук в рисунках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 тройках, в цепочках, в линиях и колонах, «воротца».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3.Ходы 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-простой переменный шаг на полупальцах;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-3-ой шаг на полупальцах с приседанием и без него на опорной ноге и приведением другой ноги на щиколотку или у колена.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lang w:val="en-US"/>
              </w:rPr>
              <w:t>Fli</w:t>
            </w:r>
            <w:r>
              <w:rPr>
                <w:rFonts w:ascii="Times New Roman" w:hAnsi="Times New Roman" w:cs="Times New Roman"/>
                <w:sz w:val="28"/>
                <w:szCs w:val="28"/>
              </w:rPr>
              <w:t>с</w:t>
            </w:r>
            <w:r w:rsidRPr="000D34F5">
              <w:rPr>
                <w:rFonts w:ascii="Times New Roman" w:hAnsi="Times New Roman" w:cs="Times New Roman"/>
                <w:sz w:val="28"/>
                <w:szCs w:val="28"/>
              </w:rPr>
              <w:t>-</w:t>
            </w:r>
            <w:r>
              <w:rPr>
                <w:rFonts w:ascii="Times New Roman" w:hAnsi="Times New Roman" w:cs="Times New Roman"/>
                <w:sz w:val="28"/>
                <w:szCs w:val="28"/>
                <w:lang w:val="en-US"/>
              </w:rPr>
              <w:t>fla</w:t>
            </w:r>
            <w:r>
              <w:rPr>
                <w:rFonts w:ascii="Times New Roman" w:hAnsi="Times New Roman" w:cs="Times New Roman"/>
                <w:sz w:val="28"/>
                <w:szCs w:val="28"/>
              </w:rPr>
              <w:t xml:space="preserve">с </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(мазок ногой к себе от себя)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У</w:t>
            </w:r>
            <w:r w:rsidRPr="000D34F5">
              <w:rPr>
                <w:rFonts w:ascii="Times New Roman" w:hAnsi="Times New Roman" w:cs="Times New Roman"/>
                <w:sz w:val="28"/>
                <w:szCs w:val="28"/>
              </w:rPr>
              <w:t>пражнения для мальчиков лицом к станку: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-присядки с выносом ноги на каблук вперёд и в сторону;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«мячик» боком к станку;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выведением ноги вперёд.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3.Положение рук в рисунке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 диагоналях и кругах;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-«карусель»;</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-«корзиночка»;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-«прочёсы».</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9-10</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7810" w:type="dxa"/>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sidRPr="000D34F5">
              <w:rPr>
                <w:rFonts w:ascii="Times New Roman" w:hAnsi="Times New Roman" w:cs="Times New Roman"/>
                <w:sz w:val="28"/>
                <w:szCs w:val="28"/>
              </w:rPr>
              <w:t>Маленькое  каблучное -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2.Опускание на колено на расстоянии стопы из 1-ой позиции, и с шага в сторону накрест опорной ноге.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3.Ходы 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-шаг-удар по1-ой прямой позиции (вперёд и боковой приставной с ударом)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4.Припадания по 5-ой прямой позиции в продвижении: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 сторону;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-вперёд с отходом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 диагонали;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двойным ударом полупальцами сзади опорной ноги.</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11-12</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Верёвочка» -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2.Растяжка из 1-ой позиции в полуприседании в полном приседании.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3.Ходы русского танца: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-шаг-удар с одновременным приседанием (небольшим);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-шаг-мазок каблуком через 1-ую прямую  позицию.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4.</w:t>
            </w:r>
            <w:r>
              <w:rPr>
                <w:rFonts w:ascii="Times New Roman" w:hAnsi="Times New Roman" w:cs="Times New Roman"/>
                <w:sz w:val="28"/>
                <w:szCs w:val="28"/>
              </w:rPr>
              <w:t xml:space="preserve"> «В</w:t>
            </w:r>
            <w:r w:rsidRPr="000D34F5">
              <w:rPr>
                <w:rFonts w:ascii="Times New Roman" w:hAnsi="Times New Roman" w:cs="Times New Roman"/>
                <w:sz w:val="28"/>
                <w:szCs w:val="28"/>
              </w:rPr>
              <w:t>ерёвочка»: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 полупальцах;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-«косыночка»;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-простая верёвочка.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13-14</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П</w:t>
            </w:r>
            <w:r w:rsidRPr="000D34F5">
              <w:rPr>
                <w:rFonts w:ascii="Times New Roman" w:hAnsi="Times New Roman" w:cs="Times New Roman"/>
                <w:sz w:val="28"/>
                <w:szCs w:val="28"/>
              </w:rPr>
              <w:t xml:space="preserve">одготовка к </w:t>
            </w:r>
            <w:r w:rsidRPr="000D34F5">
              <w:rPr>
                <w:rFonts w:ascii="Times New Roman" w:hAnsi="Times New Roman" w:cs="Times New Roman"/>
                <w:sz w:val="28"/>
                <w:szCs w:val="28"/>
                <w:lang w:val="en-US"/>
              </w:rPr>
              <w:t>Batementsfondu</w:t>
            </w:r>
            <w:r w:rsidRPr="000D34F5">
              <w:rPr>
                <w:rFonts w:ascii="Times New Roman" w:hAnsi="Times New Roman" w:cs="Times New Roman"/>
                <w:sz w:val="28"/>
                <w:szCs w:val="28"/>
              </w:rPr>
              <w:t xml:space="preserve">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Моталочка» с 1-ой прямой позиции, с 5-ой позиции.: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фиксацией на паузе после броска ноги вперёд.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3.Ходы 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lastRenderedPageBreak/>
              <w:t>-шаг-мазок с подъёмом на полупальцы;</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-ход с каблучка простой;</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-ход с каблучка с проведением рабочей ноги у щиколотки, или у икры, всё на пружинистом полуприседании.</w:t>
            </w:r>
          </w:p>
          <w:p w:rsidR="00741EA0" w:rsidRPr="000D34F5"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rPr>
              <w:t>4.Молоточки простые.</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lastRenderedPageBreak/>
              <w:t>15</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Batements</w:t>
            </w:r>
            <w:r w:rsidRPr="000D34F5">
              <w:rPr>
                <w:rFonts w:ascii="Times New Roman" w:hAnsi="Times New Roman" w:cs="Times New Roman"/>
                <w:sz w:val="28"/>
                <w:szCs w:val="28"/>
              </w:rPr>
              <w:t>developpe- (разворачивающееся движение)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2.Прыжки</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поджатые в сочетании с </w:t>
            </w:r>
            <w:r w:rsidRPr="000D34F5">
              <w:rPr>
                <w:rFonts w:ascii="Times New Roman" w:hAnsi="Times New Roman" w:cs="Times New Roman"/>
                <w:sz w:val="28"/>
                <w:szCs w:val="28"/>
                <w:lang w:val="en-US"/>
              </w:rPr>
              <w:t>tempslevesoute</w:t>
            </w:r>
            <w:r w:rsidRPr="000D34F5">
              <w:rPr>
                <w:rFonts w:ascii="Times New Roman" w:hAnsi="Times New Roman" w:cs="Times New Roman"/>
                <w:sz w:val="28"/>
                <w:szCs w:val="28"/>
              </w:rPr>
              <w:t xml:space="preserve">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3.Все виды «гармошечек»: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-«лесенка»;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-«ёлочка» в сочетании с  полупальцами с приставными шагами и припаданиями.</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16</w:t>
            </w:r>
          </w:p>
        </w:tc>
        <w:tc>
          <w:tcPr>
            <w:tcW w:w="992"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1.Дробные выстукивания - упражнения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Ковырялочка»: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отскоком и броском ноги на 30 градусов;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броском на 60 градусов;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неоднократным переводом ноги в положении носок-каблук;</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-тоже самое с переступаниями на опорной ноге.</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3. Зачет</w:t>
            </w:r>
          </w:p>
        </w:tc>
      </w:tr>
      <w:tr w:rsidR="00741EA0" w:rsidRPr="000D34F5" w:rsidTr="001027BF">
        <w:tc>
          <w:tcPr>
            <w:tcW w:w="9619" w:type="dxa"/>
            <w:gridSpan w:val="3"/>
          </w:tcPr>
          <w:p w:rsidR="00741EA0" w:rsidRPr="00932663"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 xml:space="preserve">4 </w:t>
            </w:r>
            <w:r>
              <w:rPr>
                <w:rFonts w:ascii="Times New Roman" w:hAnsi="Times New Roman" w:cs="Times New Roman"/>
                <w:b/>
                <w:sz w:val="28"/>
                <w:szCs w:val="28"/>
              </w:rPr>
              <w:t>полугодие</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17</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1.Дробные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-двойные притопы;</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-тройные притопы;</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-аналогично с прыжком  и наклоном корпуса вперёд, в сторону.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 Разучивание русского танца.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18</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1413B0" w:rsidRDefault="00741EA0" w:rsidP="001027BF">
            <w:pPr>
              <w:rPr>
                <w:rFonts w:ascii="Times New Roman" w:hAnsi="Times New Roman" w:cs="Times New Roman"/>
                <w:sz w:val="28"/>
                <w:szCs w:val="28"/>
              </w:rPr>
            </w:pPr>
            <w:r w:rsidRPr="001413B0">
              <w:rPr>
                <w:rFonts w:ascii="Times New Roman" w:hAnsi="Times New Roman" w:cs="Times New Roman"/>
                <w:sz w:val="28"/>
                <w:szCs w:val="28"/>
              </w:rPr>
              <w:t>1.</w:t>
            </w:r>
            <w:r w:rsidRPr="000D34F5">
              <w:rPr>
                <w:rFonts w:ascii="Times New Roman" w:hAnsi="Times New Roman" w:cs="Times New Roman"/>
                <w:sz w:val="28"/>
                <w:szCs w:val="28"/>
                <w:lang w:val="en-US"/>
              </w:rPr>
              <w:t>Grand</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battements</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jetes</w:t>
            </w:r>
            <w:r w:rsidRPr="001413B0">
              <w:rPr>
                <w:rFonts w:ascii="Times New Roman" w:hAnsi="Times New Roman" w:cs="Times New Roman"/>
                <w:sz w:val="28"/>
                <w:szCs w:val="28"/>
              </w:rPr>
              <w:t xml:space="preserve">- </w:t>
            </w:r>
            <w:r w:rsidRPr="000D34F5">
              <w:rPr>
                <w:rFonts w:ascii="Times New Roman" w:hAnsi="Times New Roman" w:cs="Times New Roman"/>
                <w:sz w:val="28"/>
                <w:szCs w:val="28"/>
              </w:rPr>
              <w:t>устанка</w:t>
            </w:r>
            <w:r w:rsidRPr="001413B0">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2.Перескоки с ноги на ногу: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-простые до щиколотки;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-простые до уровня колена;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ударом по 1-ой прямой позиции;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-двойные (до уровня колена с ударом);</w:t>
            </w:r>
          </w:p>
          <w:p w:rsidR="00741EA0" w:rsidRPr="000D34F5"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rPr>
              <w:t>- с продвижением в сторону.</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19</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1.Работа над техникой исполнения русского танца.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20-21</w:t>
            </w:r>
          </w:p>
        </w:tc>
        <w:tc>
          <w:tcPr>
            <w:tcW w:w="992"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1.Ходы 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-«бегущий 3-ой ход на полупальцах;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-простой бег по 1-ой прямой позиции с отбрасыванием ног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-3-ой акцентированный бег по 1-ой прямой позиции с отбрасыванием прямых ног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-бег с высоким подъёмом колена вперёд по 1-ой прямой позиции.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2.Дробные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-притопы с продвижением;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lastRenderedPageBreak/>
              <w:t xml:space="preserve">-ритмические выстукивания в чередовании с хлопками, использованием одинарных, двойных, тройныхпритопов и прихлопов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-простая дробь полупальцами (на месте, в повороте и продвижении.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3.Элементы украинского народного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-Положение рук: кулочками сбоку на талии; руки скрещены на груди; руки ладонями на затылке (мужское)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-Ходы и движения на месте: «бигунец»; «тынок»; боковой ход; «дорожка»; «верёвочка»; «притопы»; «выхилясник  с угинанием» ; низкие «голубцы», низкие «голубцы» в сочетании с притопами, присядка с подниманием ноги вперёд, боковая присядка с подниманием ноги в сторону, присядка «ползунок».</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lastRenderedPageBreak/>
              <w:t>22</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1.Разучивание украинского танца с использованием ранее выученных движений.</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23</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1.Перескоки по 1-ой прямой позиции с поочередным выбрасыванием ног вперёд на каблук: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-простые;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двойным перебором.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2.Дробные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-простые переборы каблучками;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переборы каблучками и полупальцами, в ритмическом рисунке;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-«трилистник» с притопом.</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24</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1.Работа над техникой и манерой исполнения украинского танца.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25</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1.Полуприсядки: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-простая с выносом ноги на каблук и работой рук в различных позициях и за голову;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отскоком в сторону и выносом ноги  на каблук;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выносом ноги на 45;</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выносом ноги вперёд и ударом рукой по колену.</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26</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1.Элементы гуцульского народного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положение рук: обе руки согнуты в локтях при этом локти подняты на уровне плеч; обе руки опущены вдоль туловища; обе руки поднимаются в третью позицию.</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 xml:space="preserve">- </w:t>
            </w:r>
            <w:r>
              <w:rPr>
                <w:rFonts w:ascii="Times New Roman" w:hAnsi="Times New Roman" w:cs="Times New Roman"/>
                <w:sz w:val="28"/>
                <w:szCs w:val="28"/>
              </w:rPr>
              <w:t>п</w:t>
            </w:r>
            <w:r w:rsidRPr="000D34F5">
              <w:rPr>
                <w:rFonts w:ascii="Times New Roman" w:hAnsi="Times New Roman" w:cs="Times New Roman"/>
                <w:sz w:val="28"/>
                <w:szCs w:val="28"/>
              </w:rPr>
              <w:t>оложение рук в паре и рисунках танца: взявшись за руки</w:t>
            </w:r>
            <w:r>
              <w:rPr>
                <w:rFonts w:ascii="Times New Roman" w:hAnsi="Times New Roman" w:cs="Times New Roman"/>
                <w:sz w:val="28"/>
                <w:szCs w:val="28"/>
              </w:rPr>
              <w:t xml:space="preserve"> </w:t>
            </w:r>
            <w:r w:rsidRPr="000D34F5">
              <w:rPr>
                <w:rFonts w:ascii="Times New Roman" w:hAnsi="Times New Roman" w:cs="Times New Roman"/>
                <w:sz w:val="28"/>
                <w:szCs w:val="28"/>
              </w:rPr>
              <w:t>(круг) правыми руками за талию, левая согнута в локте и локоть до уровня плеча.</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ходы и движения</w:t>
            </w:r>
            <w:r w:rsidRPr="000D34F5">
              <w:rPr>
                <w:rFonts w:ascii="Times New Roman" w:hAnsi="Times New Roman" w:cs="Times New Roman"/>
                <w:sz w:val="28"/>
                <w:szCs w:val="28"/>
              </w:rPr>
              <w:t>: лёгкий бег; шаги с подскоками; боковой ход; выпад одной ногой накрест другой ноги с последующими скользящими шагами в сторон</w:t>
            </w:r>
            <w:r>
              <w:rPr>
                <w:rFonts w:ascii="Times New Roman" w:hAnsi="Times New Roman" w:cs="Times New Roman"/>
                <w:sz w:val="28"/>
                <w:szCs w:val="28"/>
              </w:rPr>
              <w:t xml:space="preserve">у; парные переходы в подскоках </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27</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1.Дробные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-двойная дробь с притопом;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lastRenderedPageBreak/>
              <w:t>-двойная дробь с притопом и поворотом корпуса на 45;</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-тройные притопы с акцентированным подъёмом колена (в различных ритмических рисунках, темпах, в сочетании с мелкими переступаниями.</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lastRenderedPageBreak/>
              <w:t>28</w:t>
            </w:r>
          </w:p>
        </w:tc>
        <w:tc>
          <w:tcPr>
            <w:tcW w:w="992"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1.Элементы</w:t>
            </w:r>
            <w:r w:rsidRPr="00CA67A0">
              <w:rPr>
                <w:rFonts w:ascii="Times New Roman" w:hAnsi="Times New Roman" w:cs="Times New Roman"/>
                <w:sz w:val="28"/>
                <w:szCs w:val="28"/>
              </w:rPr>
              <w:t xml:space="preserve"> </w:t>
            </w:r>
            <w:r w:rsidRPr="000D34F5">
              <w:rPr>
                <w:rFonts w:ascii="Times New Roman" w:hAnsi="Times New Roman" w:cs="Times New Roman"/>
                <w:sz w:val="28"/>
                <w:szCs w:val="28"/>
              </w:rPr>
              <w:t>татарского народного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основные положения и движения рук в татарском танце4</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ходы и движения в татарском танце( «гармошечка», тройной лёгкий бег, подскоки с одновременным сгибанием ноги в колене и опусканием в пол на каблук, каблук-носок с переступаниями)</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29</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7D0796" w:rsidRDefault="00741EA0" w:rsidP="001027BF">
            <w:pPr>
              <w:jc w:val="both"/>
              <w:rPr>
                <w:rFonts w:ascii="Times New Roman" w:hAnsi="Times New Roman" w:cs="Times New Roman"/>
                <w:sz w:val="28"/>
                <w:szCs w:val="28"/>
              </w:rPr>
            </w:pPr>
            <w:r>
              <w:rPr>
                <w:rFonts w:ascii="Times New Roman" w:hAnsi="Times New Roman" w:cs="Times New Roman"/>
                <w:sz w:val="28"/>
                <w:szCs w:val="28"/>
              </w:rPr>
              <w:t xml:space="preserve">1. </w:t>
            </w:r>
            <w:r w:rsidRPr="007D0796">
              <w:rPr>
                <w:rFonts w:ascii="Times New Roman" w:hAnsi="Times New Roman" w:cs="Times New Roman"/>
                <w:sz w:val="28"/>
                <w:szCs w:val="28"/>
              </w:rPr>
              <w:t>Разучивание танца  используя ранее выученные движения.</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1.Полуприсядки: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выходом на каблуки в широкую 2-ую позицию;</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выходом на каблук и разворотом корпуса в сторону;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выходом на каблуки, ноги раскрыты вперёд-назад;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-аналогично с поворотом корпуса.</w:t>
            </w:r>
          </w:p>
        </w:tc>
      </w:tr>
      <w:tr w:rsidR="00741EA0" w:rsidRPr="003B40C7" w:rsidTr="001027BF">
        <w:tc>
          <w:tcPr>
            <w:tcW w:w="817" w:type="dxa"/>
          </w:tcPr>
          <w:p w:rsidR="00741EA0" w:rsidRPr="003B40C7" w:rsidRDefault="00741EA0" w:rsidP="001027BF">
            <w:pPr>
              <w:jc w:val="center"/>
              <w:rPr>
                <w:rFonts w:ascii="Times New Roman" w:hAnsi="Times New Roman" w:cs="Times New Roman"/>
                <w:sz w:val="28"/>
                <w:szCs w:val="28"/>
              </w:rPr>
            </w:pPr>
            <w:r w:rsidRPr="003B40C7">
              <w:rPr>
                <w:rFonts w:ascii="Times New Roman" w:hAnsi="Times New Roman" w:cs="Times New Roman"/>
                <w:sz w:val="28"/>
                <w:szCs w:val="28"/>
              </w:rPr>
              <w:t>31</w:t>
            </w:r>
          </w:p>
        </w:tc>
        <w:tc>
          <w:tcPr>
            <w:tcW w:w="992" w:type="dxa"/>
          </w:tcPr>
          <w:p w:rsidR="00741EA0" w:rsidRPr="003B40C7" w:rsidRDefault="00741EA0" w:rsidP="001027BF">
            <w:pPr>
              <w:jc w:val="center"/>
              <w:rPr>
                <w:rFonts w:ascii="Times New Roman" w:hAnsi="Times New Roman" w:cs="Times New Roman"/>
                <w:sz w:val="28"/>
                <w:szCs w:val="28"/>
              </w:rPr>
            </w:pPr>
            <w:r w:rsidRPr="003B40C7">
              <w:rPr>
                <w:rFonts w:ascii="Times New Roman" w:hAnsi="Times New Roman" w:cs="Times New Roman"/>
                <w:sz w:val="28"/>
                <w:szCs w:val="28"/>
              </w:rPr>
              <w:t>4</w:t>
            </w:r>
          </w:p>
        </w:tc>
        <w:tc>
          <w:tcPr>
            <w:tcW w:w="7810" w:type="dxa"/>
          </w:tcPr>
          <w:p w:rsidR="00741EA0" w:rsidRPr="003B40C7" w:rsidRDefault="00741EA0" w:rsidP="001027BF">
            <w:pPr>
              <w:ind w:left="-813"/>
              <w:jc w:val="center"/>
              <w:rPr>
                <w:rFonts w:ascii="Times New Roman" w:hAnsi="Times New Roman" w:cs="Times New Roman"/>
                <w:sz w:val="28"/>
                <w:szCs w:val="28"/>
              </w:rPr>
            </w:pPr>
            <w:r w:rsidRPr="003B40C7">
              <w:rPr>
                <w:rFonts w:ascii="Times New Roman" w:hAnsi="Times New Roman" w:cs="Times New Roman"/>
                <w:sz w:val="28"/>
                <w:szCs w:val="28"/>
              </w:rPr>
              <w:t>1. Работа над техникой исполнения татарского танца.</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32-</w:t>
            </w:r>
            <w:r>
              <w:rPr>
                <w:rFonts w:ascii="Times New Roman" w:hAnsi="Times New Roman" w:cs="Times New Roman"/>
                <w:sz w:val="28"/>
                <w:szCs w:val="28"/>
              </w:rPr>
              <w:t>33</w:t>
            </w:r>
          </w:p>
        </w:tc>
        <w:tc>
          <w:tcPr>
            <w:tcW w:w="992"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7810" w:type="dxa"/>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Р</w:t>
            </w:r>
            <w:r w:rsidRPr="000D34F5">
              <w:rPr>
                <w:rFonts w:ascii="Times New Roman" w:hAnsi="Times New Roman" w:cs="Times New Roman"/>
                <w:sz w:val="28"/>
                <w:szCs w:val="28"/>
              </w:rPr>
              <w:t>абота над манерой и артистизмом  русского, украинского, гуцульского, татарского танцев.</w:t>
            </w:r>
          </w:p>
        </w:tc>
      </w:tr>
    </w:tbl>
    <w:p w:rsidR="00741EA0" w:rsidRDefault="00741EA0" w:rsidP="00741EA0">
      <w:pPr>
        <w:pStyle w:val="34"/>
        <w:keepNext/>
        <w:keepLines/>
        <w:shd w:val="clear" w:color="auto" w:fill="auto"/>
        <w:spacing w:after="0" w:line="276" w:lineRule="auto"/>
        <w:ind w:left="20" w:firstLine="0"/>
        <w:jc w:val="both"/>
        <w:rPr>
          <w:sz w:val="28"/>
          <w:szCs w:val="28"/>
        </w:rPr>
      </w:pPr>
    </w:p>
    <w:p w:rsidR="00741EA0" w:rsidRPr="002F7BB3" w:rsidRDefault="00741EA0" w:rsidP="00741EA0">
      <w:pPr>
        <w:pStyle w:val="34"/>
        <w:keepNext/>
        <w:keepLines/>
        <w:shd w:val="clear" w:color="auto" w:fill="auto"/>
        <w:spacing w:after="0" w:line="276" w:lineRule="auto"/>
        <w:ind w:left="20" w:firstLine="0"/>
        <w:jc w:val="both"/>
        <w:rPr>
          <w:sz w:val="28"/>
          <w:szCs w:val="28"/>
        </w:rPr>
      </w:pPr>
      <w:r w:rsidRPr="002F7BB3">
        <w:rPr>
          <w:sz w:val="28"/>
          <w:szCs w:val="28"/>
        </w:rPr>
        <w:t>По окончании второго года обучения учащиеся должны знать и уметь:</w:t>
      </w:r>
    </w:p>
    <w:p w:rsidR="00741EA0" w:rsidRPr="002F7BB3" w:rsidRDefault="00741EA0" w:rsidP="00741EA0">
      <w:pPr>
        <w:pStyle w:val="a4"/>
        <w:numPr>
          <w:ilvl w:val="0"/>
          <w:numId w:val="6"/>
        </w:numPr>
        <w:shd w:val="clear" w:color="auto" w:fill="auto"/>
        <w:tabs>
          <w:tab w:val="left" w:pos="178"/>
        </w:tabs>
        <w:spacing w:before="0" w:line="276" w:lineRule="auto"/>
        <w:ind w:left="20" w:firstLine="0"/>
        <w:jc w:val="both"/>
        <w:rPr>
          <w:sz w:val="28"/>
          <w:szCs w:val="28"/>
        </w:rPr>
      </w:pPr>
      <w:r w:rsidRPr="002F7BB3">
        <w:rPr>
          <w:sz w:val="28"/>
          <w:szCs w:val="28"/>
        </w:rPr>
        <w:t>грамотно исполнять программные движения у станка и на середине зала;</w:t>
      </w:r>
    </w:p>
    <w:p w:rsidR="00741EA0" w:rsidRPr="002F7BB3" w:rsidRDefault="00741EA0" w:rsidP="00741EA0">
      <w:pPr>
        <w:pStyle w:val="a4"/>
        <w:numPr>
          <w:ilvl w:val="0"/>
          <w:numId w:val="6"/>
        </w:numPr>
        <w:shd w:val="clear" w:color="auto" w:fill="auto"/>
        <w:tabs>
          <w:tab w:val="left" w:pos="183"/>
        </w:tabs>
        <w:spacing w:before="0" w:line="276" w:lineRule="auto"/>
        <w:ind w:left="20" w:firstLine="0"/>
        <w:jc w:val="both"/>
        <w:rPr>
          <w:sz w:val="28"/>
          <w:szCs w:val="28"/>
        </w:rPr>
      </w:pPr>
      <w:r w:rsidRPr="002F7BB3">
        <w:rPr>
          <w:sz w:val="28"/>
          <w:szCs w:val="28"/>
        </w:rPr>
        <w:t>ориентироваться в пространстве, на сценической площадке;</w:t>
      </w:r>
    </w:p>
    <w:p w:rsidR="00741EA0" w:rsidRPr="002F7BB3" w:rsidRDefault="00741EA0" w:rsidP="00741EA0">
      <w:pPr>
        <w:pStyle w:val="a4"/>
        <w:numPr>
          <w:ilvl w:val="0"/>
          <w:numId w:val="6"/>
        </w:numPr>
        <w:shd w:val="clear" w:color="auto" w:fill="auto"/>
        <w:tabs>
          <w:tab w:val="left" w:pos="174"/>
        </w:tabs>
        <w:spacing w:before="0" w:line="276" w:lineRule="auto"/>
        <w:ind w:left="20" w:firstLine="0"/>
        <w:jc w:val="both"/>
        <w:rPr>
          <w:sz w:val="28"/>
          <w:szCs w:val="28"/>
        </w:rPr>
      </w:pPr>
      <w:r w:rsidRPr="002F7BB3">
        <w:rPr>
          <w:sz w:val="28"/>
          <w:szCs w:val="28"/>
        </w:rPr>
        <w:t>работать в паре и танцевальными группами;</w:t>
      </w:r>
    </w:p>
    <w:p w:rsidR="00741EA0" w:rsidRPr="002F7BB3" w:rsidRDefault="00741EA0" w:rsidP="00741EA0">
      <w:pPr>
        <w:pStyle w:val="a4"/>
        <w:numPr>
          <w:ilvl w:val="0"/>
          <w:numId w:val="6"/>
        </w:numPr>
        <w:shd w:val="clear" w:color="auto" w:fill="auto"/>
        <w:tabs>
          <w:tab w:val="left" w:pos="183"/>
        </w:tabs>
        <w:spacing w:before="0" w:line="276" w:lineRule="auto"/>
        <w:ind w:left="20" w:firstLine="0"/>
        <w:jc w:val="both"/>
        <w:rPr>
          <w:sz w:val="28"/>
          <w:szCs w:val="28"/>
        </w:rPr>
      </w:pPr>
      <w:r w:rsidRPr="002F7BB3">
        <w:rPr>
          <w:sz w:val="28"/>
          <w:szCs w:val="28"/>
        </w:rPr>
        <w:t>основные движения русского, татарского и украинского танцев;</w:t>
      </w:r>
    </w:p>
    <w:p w:rsidR="00741EA0" w:rsidRPr="002F7BB3" w:rsidRDefault="00741EA0" w:rsidP="00741EA0">
      <w:pPr>
        <w:pStyle w:val="a4"/>
        <w:numPr>
          <w:ilvl w:val="0"/>
          <w:numId w:val="6"/>
        </w:numPr>
        <w:shd w:val="clear" w:color="auto" w:fill="auto"/>
        <w:tabs>
          <w:tab w:val="left" w:pos="346"/>
        </w:tabs>
        <w:spacing w:before="0" w:line="276" w:lineRule="auto"/>
        <w:ind w:left="20" w:right="260" w:firstLine="0"/>
        <w:jc w:val="both"/>
        <w:rPr>
          <w:sz w:val="28"/>
          <w:szCs w:val="28"/>
        </w:rPr>
      </w:pPr>
      <w:r w:rsidRPr="002F7BB3">
        <w:rPr>
          <w:sz w:val="28"/>
          <w:szCs w:val="28"/>
        </w:rPr>
        <w:t>манеру исполнения упражнений и характер русского, татарского, украинского танцев;</w:t>
      </w:r>
    </w:p>
    <w:p w:rsidR="00741EA0" w:rsidRPr="00932663" w:rsidRDefault="00741EA0" w:rsidP="00741EA0">
      <w:pPr>
        <w:pStyle w:val="a4"/>
        <w:numPr>
          <w:ilvl w:val="0"/>
          <w:numId w:val="6"/>
        </w:numPr>
        <w:shd w:val="clear" w:color="auto" w:fill="auto"/>
        <w:tabs>
          <w:tab w:val="left" w:pos="174"/>
        </w:tabs>
        <w:spacing w:before="0" w:after="420" w:line="276" w:lineRule="auto"/>
        <w:ind w:left="20" w:firstLine="0"/>
        <w:jc w:val="both"/>
        <w:rPr>
          <w:sz w:val="28"/>
          <w:szCs w:val="28"/>
        </w:rPr>
      </w:pPr>
      <w:r w:rsidRPr="002F7BB3">
        <w:rPr>
          <w:sz w:val="28"/>
          <w:szCs w:val="28"/>
        </w:rPr>
        <w:t>технику исполнения вращений на середине зала и по диагонали.</w:t>
      </w:r>
    </w:p>
    <w:p w:rsidR="00741EA0" w:rsidRDefault="00741EA0" w:rsidP="00741EA0">
      <w:pPr>
        <w:jc w:val="center"/>
        <w:rPr>
          <w:rFonts w:ascii="Times New Roman" w:hAnsi="Times New Roman" w:cs="Times New Roman"/>
          <w:b/>
          <w:sz w:val="28"/>
          <w:szCs w:val="28"/>
        </w:rPr>
      </w:pPr>
      <w:r>
        <w:rPr>
          <w:rFonts w:ascii="Times New Roman" w:hAnsi="Times New Roman" w:cs="Times New Roman"/>
          <w:b/>
          <w:sz w:val="28"/>
          <w:szCs w:val="28"/>
        </w:rPr>
        <w:t>(3 класс</w:t>
      </w:r>
      <w:r w:rsidRPr="000D34F5">
        <w:rPr>
          <w:rFonts w:ascii="Times New Roman" w:hAnsi="Times New Roman" w:cs="Times New Roman"/>
          <w:b/>
          <w:sz w:val="28"/>
          <w:szCs w:val="28"/>
        </w:rPr>
        <w:t>) 3 год обучения</w:t>
      </w:r>
    </w:p>
    <w:p w:rsidR="00741EA0" w:rsidRPr="00932663"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Таблица7</w:t>
      </w:r>
    </w:p>
    <w:tbl>
      <w:tblPr>
        <w:tblStyle w:val="ab"/>
        <w:tblW w:w="9356" w:type="dxa"/>
        <w:tblInd w:w="108" w:type="dxa"/>
        <w:tblLayout w:type="fixed"/>
        <w:tblLook w:val="04A0"/>
      </w:tblPr>
      <w:tblGrid>
        <w:gridCol w:w="709"/>
        <w:gridCol w:w="142"/>
        <w:gridCol w:w="16"/>
        <w:gridCol w:w="409"/>
        <w:gridCol w:w="425"/>
        <w:gridCol w:w="33"/>
        <w:gridCol w:w="393"/>
        <w:gridCol w:w="7229"/>
      </w:tblGrid>
      <w:tr w:rsidR="00741EA0" w:rsidRPr="000D34F5" w:rsidTr="001027BF">
        <w:tc>
          <w:tcPr>
            <w:tcW w:w="851" w:type="dxa"/>
            <w:gridSpan w:val="2"/>
          </w:tcPr>
          <w:p w:rsidR="00741EA0" w:rsidRPr="00932663" w:rsidRDefault="00741EA0" w:rsidP="001027BF">
            <w:pPr>
              <w:jc w:val="center"/>
              <w:rPr>
                <w:rFonts w:ascii="Times New Roman" w:hAnsi="Times New Roman" w:cs="Times New Roman"/>
                <w:sz w:val="28"/>
                <w:szCs w:val="28"/>
              </w:rPr>
            </w:pPr>
            <w:r w:rsidRPr="00932663">
              <w:rPr>
                <w:rFonts w:ascii="Times New Roman" w:hAnsi="Times New Roman" w:cs="Times New Roman"/>
                <w:sz w:val="28"/>
                <w:szCs w:val="28"/>
              </w:rPr>
              <w:t>Неделя</w:t>
            </w:r>
          </w:p>
        </w:tc>
        <w:tc>
          <w:tcPr>
            <w:tcW w:w="1276" w:type="dxa"/>
            <w:gridSpan w:val="5"/>
          </w:tcPr>
          <w:p w:rsidR="00741EA0" w:rsidRPr="00932663" w:rsidRDefault="00741EA0" w:rsidP="001027BF">
            <w:pPr>
              <w:jc w:val="center"/>
              <w:rPr>
                <w:rFonts w:ascii="Times New Roman" w:hAnsi="Times New Roman" w:cs="Times New Roman"/>
                <w:sz w:val="28"/>
                <w:szCs w:val="28"/>
              </w:rPr>
            </w:pPr>
            <w:r>
              <w:rPr>
                <w:rFonts w:ascii="Times New Roman" w:hAnsi="Times New Roman" w:cs="Times New Roman"/>
                <w:sz w:val="28"/>
                <w:szCs w:val="28"/>
              </w:rPr>
              <w:t>Кол-</w:t>
            </w:r>
            <w:r w:rsidRPr="00932663">
              <w:rPr>
                <w:rFonts w:ascii="Times New Roman" w:hAnsi="Times New Roman" w:cs="Times New Roman"/>
                <w:sz w:val="28"/>
                <w:szCs w:val="28"/>
              </w:rPr>
              <w:t>во часов</w:t>
            </w:r>
          </w:p>
        </w:tc>
        <w:tc>
          <w:tcPr>
            <w:tcW w:w="7229" w:type="dxa"/>
          </w:tcPr>
          <w:p w:rsidR="00741EA0" w:rsidRPr="00932663" w:rsidRDefault="00741EA0" w:rsidP="001027BF">
            <w:pPr>
              <w:jc w:val="center"/>
              <w:rPr>
                <w:rFonts w:ascii="Times New Roman" w:hAnsi="Times New Roman" w:cs="Times New Roman"/>
                <w:sz w:val="28"/>
                <w:szCs w:val="28"/>
              </w:rPr>
            </w:pPr>
            <w:r w:rsidRPr="00932663">
              <w:rPr>
                <w:rFonts w:ascii="Times New Roman" w:hAnsi="Times New Roman" w:cs="Times New Roman"/>
                <w:sz w:val="28"/>
                <w:szCs w:val="28"/>
              </w:rPr>
              <w:t>Содержание уроков</w:t>
            </w:r>
          </w:p>
        </w:tc>
      </w:tr>
      <w:tr w:rsidR="00741EA0" w:rsidRPr="000D34F5" w:rsidTr="001027BF">
        <w:tc>
          <w:tcPr>
            <w:tcW w:w="9356" w:type="dxa"/>
            <w:gridSpan w:val="8"/>
          </w:tcPr>
          <w:p w:rsidR="00741EA0" w:rsidRPr="00932663" w:rsidRDefault="00741EA0" w:rsidP="001027BF">
            <w:pPr>
              <w:jc w:val="center"/>
              <w:rPr>
                <w:rFonts w:ascii="Times New Roman" w:hAnsi="Times New Roman" w:cs="Times New Roman"/>
                <w:b/>
                <w:sz w:val="28"/>
                <w:szCs w:val="28"/>
              </w:rPr>
            </w:pPr>
            <w:r w:rsidRPr="00C44F88">
              <w:rPr>
                <w:rFonts w:ascii="Times New Roman" w:hAnsi="Times New Roman" w:cs="Times New Roman"/>
                <w:b/>
                <w:sz w:val="28"/>
                <w:szCs w:val="28"/>
              </w:rPr>
              <w:t>5</w:t>
            </w:r>
            <w:r w:rsidRPr="000D34F5">
              <w:rPr>
                <w:rFonts w:ascii="Times New Roman" w:hAnsi="Times New Roman" w:cs="Times New Roman"/>
                <w:b/>
                <w:sz w:val="28"/>
                <w:szCs w:val="28"/>
              </w:rPr>
              <w:t xml:space="preserve"> полугодие</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w:t>
            </w:r>
          </w:p>
        </w:tc>
        <w:tc>
          <w:tcPr>
            <w:tcW w:w="567"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80" w:type="dxa"/>
            <w:gridSpan w:val="4"/>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1.Повторение материала  за 2-ой год обучения.</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w:t>
            </w:r>
          </w:p>
        </w:tc>
        <w:tc>
          <w:tcPr>
            <w:tcW w:w="567" w:type="dxa"/>
            <w:gridSpan w:val="3"/>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8080" w:type="dxa"/>
            <w:gridSpan w:val="4"/>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Demipliesetgrandplies</w:t>
            </w:r>
            <w:r w:rsidRPr="000D34F5">
              <w:rPr>
                <w:rFonts w:ascii="Times New Roman" w:hAnsi="Times New Roman" w:cs="Times New Roman"/>
                <w:sz w:val="28"/>
                <w:szCs w:val="28"/>
              </w:rPr>
              <w:t>–(резкие и плавные приседания).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2.Подъём на полу пальцы по всем позициям с работой рук-лицом к станку.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3.Поклон праздничный(хороводный) женский и мужской в раскладе с паузами после каждого движения.</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3</w:t>
            </w:r>
          </w:p>
        </w:tc>
        <w:tc>
          <w:tcPr>
            <w:tcW w:w="567"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80" w:type="dxa"/>
            <w:gridSpan w:val="4"/>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Battementstendu</w:t>
            </w:r>
            <w:r w:rsidRPr="000D34F5">
              <w:rPr>
                <w:rFonts w:ascii="Times New Roman" w:hAnsi="Times New Roman" w:cs="Times New Roman"/>
                <w:sz w:val="28"/>
                <w:szCs w:val="28"/>
              </w:rPr>
              <w:t xml:space="preserve"> (скольжение по полу с одновременным опусканием с полу пальцев на всю стопу опорной ноги.</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 xml:space="preserve">2.Основные движения руками, которые вводятся во все элементы </w:t>
            </w:r>
            <w:r w:rsidRPr="000D34F5">
              <w:rPr>
                <w:rFonts w:ascii="Times New Roman" w:hAnsi="Times New Roman" w:cs="Times New Roman"/>
                <w:sz w:val="28"/>
                <w:szCs w:val="28"/>
              </w:rPr>
              <w:lastRenderedPageBreak/>
              <w:t>русского танца: в ходы, припадания, «молоточки», «моталочки», «верёвочки», дроби.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3.Виды русских ходов и поворотов:</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 простой бытовой с поворотом, с использованием «ковырялочки», «мазков», припаданий.</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lastRenderedPageBreak/>
              <w:t>4</w:t>
            </w:r>
          </w:p>
        </w:tc>
        <w:tc>
          <w:tcPr>
            <w:tcW w:w="567" w:type="dxa"/>
            <w:gridSpan w:val="3"/>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8080" w:type="dxa"/>
            <w:gridSpan w:val="4"/>
          </w:tcPr>
          <w:p w:rsidR="00741EA0" w:rsidRPr="001413B0" w:rsidRDefault="00741EA0" w:rsidP="001027BF">
            <w:pPr>
              <w:rPr>
                <w:rFonts w:ascii="Times New Roman" w:hAnsi="Times New Roman" w:cs="Times New Roman"/>
                <w:sz w:val="28"/>
                <w:szCs w:val="28"/>
              </w:rPr>
            </w:pPr>
            <w:r w:rsidRPr="001413B0">
              <w:rPr>
                <w:rFonts w:ascii="Times New Roman" w:hAnsi="Times New Roman" w:cs="Times New Roman"/>
                <w:sz w:val="28"/>
                <w:szCs w:val="28"/>
              </w:rPr>
              <w:t>1.</w:t>
            </w:r>
            <w:r w:rsidRPr="000D34F5">
              <w:rPr>
                <w:rFonts w:ascii="Times New Roman" w:hAnsi="Times New Roman" w:cs="Times New Roman"/>
                <w:sz w:val="28"/>
                <w:szCs w:val="28"/>
                <w:lang w:val="en-US"/>
              </w:rPr>
              <w:t>Battements</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tendujetes</w:t>
            </w:r>
            <w:r w:rsidRPr="001413B0">
              <w:rPr>
                <w:rFonts w:ascii="Times New Roman" w:hAnsi="Times New Roman" w:cs="Times New Roman"/>
                <w:sz w:val="28"/>
                <w:szCs w:val="28"/>
              </w:rPr>
              <w:t xml:space="preserve"> - </w:t>
            </w:r>
            <w:r w:rsidRPr="000D34F5">
              <w:rPr>
                <w:rFonts w:ascii="Times New Roman" w:hAnsi="Times New Roman" w:cs="Times New Roman"/>
                <w:sz w:val="28"/>
                <w:szCs w:val="28"/>
              </w:rPr>
              <w:t>устанка</w:t>
            </w:r>
            <w:r w:rsidRPr="001413B0">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2-мя ударами стопой работающей ноги по 5-той позиции  вперёд, в сторону,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одновременным ударом каблуком опорной ноги  вперёд, в сторону,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 Боковые перескоки с ударом полу пальцев в пол  - середина зала.</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5</w:t>
            </w:r>
          </w:p>
        </w:tc>
        <w:tc>
          <w:tcPr>
            <w:tcW w:w="567" w:type="dxa"/>
            <w:gridSpan w:val="3"/>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8080" w:type="dxa"/>
            <w:gridSpan w:val="4"/>
          </w:tcPr>
          <w:p w:rsidR="00741EA0" w:rsidRPr="001413B0" w:rsidRDefault="00741EA0" w:rsidP="001027BF">
            <w:pPr>
              <w:rPr>
                <w:rFonts w:ascii="Times New Roman" w:hAnsi="Times New Roman" w:cs="Times New Roman"/>
                <w:sz w:val="28"/>
                <w:szCs w:val="28"/>
              </w:rPr>
            </w:pPr>
            <w:r w:rsidRPr="001413B0">
              <w:rPr>
                <w:rFonts w:ascii="Times New Roman" w:hAnsi="Times New Roman" w:cs="Times New Roman"/>
                <w:sz w:val="28"/>
                <w:szCs w:val="28"/>
              </w:rPr>
              <w:t>1.</w:t>
            </w:r>
            <w:r w:rsidRPr="000D34F5">
              <w:rPr>
                <w:rFonts w:ascii="Times New Roman" w:hAnsi="Times New Roman" w:cs="Times New Roman"/>
                <w:sz w:val="28"/>
                <w:szCs w:val="28"/>
                <w:lang w:val="en-US"/>
              </w:rPr>
              <w:t>Rond</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jambeparrterre</w:t>
            </w:r>
            <w:r w:rsidRPr="001413B0">
              <w:rPr>
                <w:rFonts w:ascii="Times New Roman" w:hAnsi="Times New Roman" w:cs="Times New Roman"/>
                <w:sz w:val="28"/>
                <w:szCs w:val="28"/>
              </w:rPr>
              <w:t xml:space="preserve"> – </w:t>
            </w:r>
            <w:r w:rsidRPr="000D34F5">
              <w:rPr>
                <w:rFonts w:ascii="Times New Roman" w:hAnsi="Times New Roman" w:cs="Times New Roman"/>
                <w:sz w:val="28"/>
                <w:szCs w:val="28"/>
              </w:rPr>
              <w:t>устанка</w:t>
            </w:r>
            <w:r w:rsidRPr="001413B0">
              <w:rPr>
                <w:rFonts w:ascii="Times New Roman" w:hAnsi="Times New Roman" w:cs="Times New Roman"/>
                <w:sz w:val="28"/>
                <w:szCs w:val="28"/>
              </w:rPr>
              <w:t>.</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2.Боковые перескоки с ударом каблуком  впереди стоящей ноги.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 «Ключ» -с 2-ой дробью.</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4. Виды русских ходов и поворотов:</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«боярский» с использованием приставных шагов на носок или на каблук с отходом в сторону и выведением ноги на каблук через переступания, аналогично назад.</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6</w:t>
            </w:r>
          </w:p>
        </w:tc>
        <w:tc>
          <w:tcPr>
            <w:tcW w:w="567" w:type="dxa"/>
            <w:gridSpan w:val="3"/>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 xml:space="preserve">4 </w:t>
            </w:r>
          </w:p>
        </w:tc>
        <w:tc>
          <w:tcPr>
            <w:tcW w:w="8080" w:type="dxa"/>
            <w:gridSpan w:val="4"/>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1.Упражнения у станка – повороты стопы:</w:t>
            </w:r>
          </w:p>
          <w:p w:rsidR="00741EA0" w:rsidRPr="007D0796"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w:t>
            </w:r>
            <w:r>
              <w:rPr>
                <w:rFonts w:ascii="Times New Roman" w:hAnsi="Times New Roman" w:cs="Times New Roman"/>
                <w:sz w:val="28"/>
                <w:szCs w:val="28"/>
              </w:rPr>
              <w:t xml:space="preserve"> </w:t>
            </w:r>
            <w:r w:rsidRPr="007D0796">
              <w:rPr>
                <w:rFonts w:ascii="Times New Roman" w:hAnsi="Times New Roman" w:cs="Times New Roman"/>
                <w:sz w:val="28"/>
                <w:szCs w:val="28"/>
              </w:rPr>
              <w:t>одинарные;</w:t>
            </w:r>
          </w:p>
          <w:p w:rsidR="00741EA0" w:rsidRPr="007D0796"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 двойные.</w:t>
            </w:r>
          </w:p>
          <w:p w:rsidR="00741EA0" w:rsidRPr="007D0796"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2.Упражнения на подвижность и развитие стопы:</w:t>
            </w:r>
          </w:p>
          <w:p w:rsidR="00741EA0" w:rsidRPr="007D0796" w:rsidRDefault="00741EA0" w:rsidP="001027BF">
            <w:pPr>
              <w:jc w:val="both"/>
              <w:rPr>
                <w:rFonts w:ascii="Times New Roman" w:hAnsi="Times New Roman" w:cs="Times New Roman"/>
                <w:sz w:val="28"/>
                <w:szCs w:val="28"/>
              </w:rPr>
            </w:pPr>
            <w:r w:rsidRPr="007D0796">
              <w:rPr>
                <w:rFonts w:ascii="Times New Roman" w:hAnsi="Times New Roman" w:cs="Times New Roman"/>
                <w:sz w:val="28"/>
                <w:szCs w:val="28"/>
              </w:rPr>
              <w:t>-</w:t>
            </w:r>
            <w:r>
              <w:rPr>
                <w:rFonts w:ascii="Times New Roman" w:hAnsi="Times New Roman" w:cs="Times New Roman"/>
                <w:sz w:val="28"/>
                <w:szCs w:val="28"/>
              </w:rPr>
              <w:t xml:space="preserve"> </w:t>
            </w:r>
            <w:r w:rsidRPr="007D0796">
              <w:rPr>
                <w:rFonts w:ascii="Times New Roman" w:hAnsi="Times New Roman" w:cs="Times New Roman"/>
                <w:sz w:val="28"/>
                <w:szCs w:val="28"/>
              </w:rPr>
              <w:t>переводы стопы с носка на каблук и с каблука на носок;</w:t>
            </w:r>
          </w:p>
          <w:p w:rsidR="00741EA0" w:rsidRPr="007D0796" w:rsidRDefault="00741EA0" w:rsidP="001027BF">
            <w:pPr>
              <w:jc w:val="both"/>
              <w:rPr>
                <w:rFonts w:ascii="Times New Roman" w:hAnsi="Times New Roman" w:cs="Times New Roman"/>
                <w:sz w:val="28"/>
                <w:szCs w:val="28"/>
              </w:rPr>
            </w:pPr>
            <w:r w:rsidRPr="007D0796">
              <w:rPr>
                <w:rFonts w:ascii="Times New Roman" w:hAnsi="Times New Roman" w:cs="Times New Roman"/>
                <w:sz w:val="28"/>
                <w:szCs w:val="28"/>
              </w:rPr>
              <w:t xml:space="preserve"> 3.Широкий шаг «мазок» на 45-90 с сокращённым подъёмом, с </w:t>
            </w:r>
            <w:r w:rsidRPr="007D0796">
              <w:rPr>
                <w:rFonts w:ascii="Times New Roman" w:hAnsi="Times New Roman" w:cs="Times New Roman"/>
                <w:sz w:val="28"/>
                <w:szCs w:val="28"/>
                <w:lang w:val="en-US"/>
              </w:rPr>
              <w:t>plie</w:t>
            </w:r>
            <w:r w:rsidRPr="007D0796">
              <w:rPr>
                <w:rFonts w:ascii="Times New Roman" w:hAnsi="Times New Roman" w:cs="Times New Roman"/>
                <w:sz w:val="28"/>
                <w:szCs w:val="28"/>
              </w:rPr>
              <w:t xml:space="preserve"> и на </w:t>
            </w:r>
            <w:r w:rsidRPr="007D0796">
              <w:rPr>
                <w:rFonts w:ascii="Times New Roman" w:hAnsi="Times New Roman" w:cs="Times New Roman"/>
                <w:sz w:val="28"/>
                <w:szCs w:val="28"/>
                <w:lang w:val="en-US"/>
              </w:rPr>
              <w:t>plie</w:t>
            </w:r>
            <w:r w:rsidRPr="007D0796">
              <w:rPr>
                <w:rFonts w:ascii="Times New Roman" w:hAnsi="Times New Roman" w:cs="Times New Roman"/>
                <w:sz w:val="28"/>
                <w:szCs w:val="28"/>
              </w:rPr>
              <w:t>.</w:t>
            </w:r>
          </w:p>
          <w:p w:rsidR="00741EA0" w:rsidRPr="007D0796"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4.Дробные выстукивания:</w:t>
            </w:r>
          </w:p>
          <w:p w:rsidR="00741EA0" w:rsidRPr="007D0796"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-двойная дробь с подскоком на рабочей ноге и «мазком» другой ногой.</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7</w:t>
            </w:r>
          </w:p>
        </w:tc>
        <w:tc>
          <w:tcPr>
            <w:tcW w:w="567" w:type="dxa"/>
            <w:gridSpan w:val="3"/>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8080" w:type="dxa"/>
            <w:gridSpan w:val="4"/>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1.Каблучные упражнения: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-проскальзывание рабочей ноги на каблук вперёд, в сторону,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вынесение рабочей ноги на каблук с фиксацией её на щиколотке в начале и в конце движения;</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-вынесение рабочей ноги на каблук (в развёрнутом положение) и перевод на носок (в завёрнутом положении).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 Полу приседания на опорной ноге с постепенным поворотом колена рабочей ноги из закрытого положения в открытое на 45</w:t>
            </w:r>
            <w:r>
              <w:rPr>
                <w:rFonts w:ascii="Times New Roman" w:hAnsi="Times New Roman" w:cs="Times New Roman"/>
                <w:sz w:val="28"/>
                <w:szCs w:val="28"/>
              </w:rPr>
              <w:t>º</w:t>
            </w:r>
            <w:r w:rsidRPr="000D34F5">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3.Дробная дорожка с продвижением вперёд и с поворотом.</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 xml:space="preserve">8 </w:t>
            </w:r>
          </w:p>
        </w:tc>
        <w:tc>
          <w:tcPr>
            <w:tcW w:w="567"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80" w:type="dxa"/>
            <w:gridSpan w:val="4"/>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Подготовка к «верёвочке» с поворотом калена рабочей ноги в закрытое положение и обратное.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 Перескоки и подбивки: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-перескоки в повороте;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-перескоки с ноги на ногу с одинарным и двойным ударом.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3.Присядки для мальчиков:</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-присядка с «ковырялочкой»</w:t>
            </w:r>
            <w:r w:rsidRPr="000D34F5">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присядка с ударом по голенищу, по ступне, спереди и сзади.</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lastRenderedPageBreak/>
              <w:t xml:space="preserve">9 </w:t>
            </w:r>
          </w:p>
        </w:tc>
        <w:tc>
          <w:tcPr>
            <w:tcW w:w="567" w:type="dxa"/>
            <w:gridSpan w:val="3"/>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8080" w:type="dxa"/>
            <w:gridSpan w:val="4"/>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Batementsfondu</w:t>
            </w:r>
            <w:r w:rsidRPr="000D34F5">
              <w:rPr>
                <w:rFonts w:ascii="Times New Roman" w:hAnsi="Times New Roman" w:cs="Times New Roman"/>
                <w:sz w:val="28"/>
                <w:szCs w:val="28"/>
              </w:rPr>
              <w:t xml:space="preserve"> –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 Исполнение ранее пройденных подготовительных движений к верёвочке с подъёмом на полу пальцы.</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3.Развёртывание ноги (</w:t>
            </w:r>
            <w:r w:rsidRPr="000D34F5">
              <w:rPr>
                <w:rFonts w:ascii="Times New Roman" w:hAnsi="Times New Roman" w:cs="Times New Roman"/>
                <w:sz w:val="28"/>
                <w:szCs w:val="28"/>
                <w:lang w:val="en-US"/>
              </w:rPr>
              <w:t>Batementsdtvtloppe</w:t>
            </w:r>
            <w:r w:rsidRPr="000D34F5">
              <w:rPr>
                <w:rFonts w:ascii="Times New Roman" w:hAnsi="Times New Roman" w:cs="Times New Roman"/>
                <w:sz w:val="28"/>
                <w:szCs w:val="28"/>
              </w:rPr>
              <w:t xml:space="preserve"> ) на 90</w:t>
            </w:r>
            <w:r>
              <w:rPr>
                <w:rFonts w:ascii="Times New Roman" w:hAnsi="Times New Roman" w:cs="Times New Roman"/>
                <w:sz w:val="28"/>
                <w:szCs w:val="28"/>
              </w:rPr>
              <w:t>º</w:t>
            </w:r>
            <w:r w:rsidRPr="000D34F5">
              <w:rPr>
                <w:rFonts w:ascii="Times New Roman" w:hAnsi="Times New Roman" w:cs="Times New Roman"/>
                <w:sz w:val="28"/>
                <w:szCs w:val="28"/>
              </w:rPr>
              <w:t xml:space="preserve"> с одним ударом  каблуком опорной ноги в полу приседании вперёд. В сторону, назад.( плавные и резкие)</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80" w:type="dxa"/>
            <w:gridSpan w:val="4"/>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1.Упражнение лицом к станку-опускание на колено:</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 ногу открытую на носок, в сторону,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 ногу открытую на носок в сторону или назад с прыжком.</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Веер» -маленькие броски рабочей ногой от щиколотки опорной ноги вывернутой стопой.</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3.Дробь в «три ножки».</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80" w:type="dxa"/>
            <w:gridSpan w:val="4"/>
          </w:tcPr>
          <w:p w:rsidR="00741EA0" w:rsidRPr="00CA67A0" w:rsidRDefault="00741EA0" w:rsidP="001027BF">
            <w:pPr>
              <w:rPr>
                <w:rFonts w:ascii="Times New Roman" w:hAnsi="Times New Roman" w:cs="Times New Roman"/>
                <w:sz w:val="28"/>
                <w:szCs w:val="28"/>
              </w:rPr>
            </w:pPr>
            <w:r w:rsidRPr="00CA67A0">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Battementsdeveloppe</w:t>
            </w:r>
            <w:r>
              <w:rPr>
                <w:rFonts w:ascii="Times New Roman" w:hAnsi="Times New Roman" w:cs="Times New Roman"/>
                <w:sz w:val="28"/>
                <w:szCs w:val="28"/>
              </w:rPr>
              <w:t xml:space="preserve"> </w:t>
            </w:r>
            <w:r w:rsidRPr="00CA67A0">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комбинация</w:t>
            </w:r>
            <w:r>
              <w:rPr>
                <w:rFonts w:ascii="Times New Roman" w:hAnsi="Times New Roman" w:cs="Times New Roman"/>
                <w:sz w:val="28"/>
                <w:szCs w:val="28"/>
              </w:rPr>
              <w:t xml:space="preserve"> </w:t>
            </w:r>
            <w:r w:rsidRPr="000D34F5">
              <w:rPr>
                <w:rFonts w:ascii="Times New Roman" w:hAnsi="Times New Roman" w:cs="Times New Roman"/>
                <w:sz w:val="28"/>
                <w:szCs w:val="28"/>
              </w:rPr>
              <w:t>у</w:t>
            </w:r>
            <w:r>
              <w:rPr>
                <w:rFonts w:ascii="Times New Roman" w:hAnsi="Times New Roman" w:cs="Times New Roman"/>
                <w:sz w:val="28"/>
                <w:szCs w:val="28"/>
              </w:rPr>
              <w:t xml:space="preserve"> </w:t>
            </w:r>
            <w:r w:rsidRPr="000D34F5">
              <w:rPr>
                <w:rFonts w:ascii="Times New Roman" w:hAnsi="Times New Roman" w:cs="Times New Roman"/>
                <w:sz w:val="28"/>
                <w:szCs w:val="28"/>
              </w:rPr>
              <w:t>станка</w:t>
            </w:r>
            <w:r w:rsidRPr="00CA67A0">
              <w:rPr>
                <w:rFonts w:ascii="Times New Roman" w:hAnsi="Times New Roman" w:cs="Times New Roman"/>
                <w:sz w:val="28"/>
                <w:szCs w:val="28"/>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Середина зала:</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 припадания боковые с двумя ударами сзади, вокруг себя по два, по четыре припадания по ¼ круга.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3.Ходы с каблучков: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-простые на вытянутых ногах;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 акцентированные , под себя на </w:t>
            </w:r>
            <w:r w:rsidRPr="000D34F5">
              <w:rPr>
                <w:rFonts w:ascii="Times New Roman" w:hAnsi="Times New Roman" w:cs="Times New Roman"/>
                <w:sz w:val="28"/>
                <w:szCs w:val="28"/>
                <w:lang w:val="en-US"/>
              </w:rPr>
              <w:t>plie</w:t>
            </w:r>
            <w:r w:rsidRPr="000D34F5">
              <w:rPr>
                <w:rFonts w:ascii="Times New Roman" w:hAnsi="Times New Roman" w:cs="Times New Roman"/>
                <w:sz w:val="28"/>
                <w:szCs w:val="28"/>
              </w:rPr>
              <w:t>.</w:t>
            </w:r>
          </w:p>
        </w:tc>
      </w:tr>
      <w:tr w:rsidR="00741EA0" w:rsidRPr="000D34F5" w:rsidTr="001027BF">
        <w:tc>
          <w:tcPr>
            <w:tcW w:w="709" w:type="dxa"/>
          </w:tcPr>
          <w:p w:rsidR="00741EA0" w:rsidRPr="00932663" w:rsidRDefault="00741EA0" w:rsidP="001027BF">
            <w:pPr>
              <w:jc w:val="center"/>
              <w:rPr>
                <w:rFonts w:ascii="Times New Roman" w:hAnsi="Times New Roman" w:cs="Times New Roman"/>
                <w:sz w:val="28"/>
                <w:szCs w:val="28"/>
              </w:rPr>
            </w:pPr>
            <w:r w:rsidRPr="00932663">
              <w:rPr>
                <w:rFonts w:ascii="Times New Roman" w:hAnsi="Times New Roman" w:cs="Times New Roman"/>
                <w:sz w:val="28"/>
                <w:szCs w:val="28"/>
              </w:rPr>
              <w:t>12</w:t>
            </w:r>
          </w:p>
        </w:tc>
        <w:tc>
          <w:tcPr>
            <w:tcW w:w="567" w:type="dxa"/>
            <w:gridSpan w:val="3"/>
          </w:tcPr>
          <w:p w:rsidR="00741EA0" w:rsidRPr="00932663" w:rsidRDefault="00741EA0" w:rsidP="001027BF">
            <w:pPr>
              <w:jc w:val="center"/>
              <w:rPr>
                <w:rFonts w:ascii="Times New Roman" w:hAnsi="Times New Roman" w:cs="Times New Roman"/>
                <w:sz w:val="28"/>
                <w:szCs w:val="28"/>
              </w:rPr>
            </w:pPr>
            <w:r w:rsidRPr="00932663">
              <w:rPr>
                <w:rFonts w:ascii="Times New Roman" w:hAnsi="Times New Roman" w:cs="Times New Roman"/>
                <w:sz w:val="28"/>
                <w:szCs w:val="28"/>
              </w:rPr>
              <w:t>4</w:t>
            </w:r>
          </w:p>
        </w:tc>
        <w:tc>
          <w:tcPr>
            <w:tcW w:w="8080" w:type="dxa"/>
            <w:gridSpan w:val="4"/>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lang w:val="en-US"/>
              </w:rPr>
              <w:t>Fli</w:t>
            </w:r>
            <w:r>
              <w:rPr>
                <w:rFonts w:ascii="Times New Roman" w:hAnsi="Times New Roman" w:cs="Times New Roman"/>
                <w:sz w:val="28"/>
                <w:szCs w:val="28"/>
              </w:rPr>
              <w:t>с</w:t>
            </w:r>
            <w:r w:rsidRPr="000D34F5">
              <w:rPr>
                <w:rFonts w:ascii="Times New Roman" w:hAnsi="Times New Roman" w:cs="Times New Roman"/>
                <w:sz w:val="28"/>
                <w:szCs w:val="28"/>
              </w:rPr>
              <w:t>-</w:t>
            </w:r>
            <w:r w:rsidRPr="000D34F5">
              <w:rPr>
                <w:rFonts w:ascii="Times New Roman" w:hAnsi="Times New Roman" w:cs="Times New Roman"/>
                <w:sz w:val="28"/>
                <w:szCs w:val="28"/>
                <w:lang w:val="en-US"/>
              </w:rPr>
              <w:t>fla</w:t>
            </w:r>
            <w:r>
              <w:rPr>
                <w:rFonts w:ascii="Times New Roman" w:hAnsi="Times New Roman" w:cs="Times New Roman"/>
                <w:sz w:val="28"/>
                <w:szCs w:val="28"/>
              </w:rPr>
              <w:t>с</w:t>
            </w:r>
            <w:r w:rsidRPr="000D34F5">
              <w:rPr>
                <w:rFonts w:ascii="Times New Roman" w:hAnsi="Times New Roman" w:cs="Times New Roman"/>
                <w:sz w:val="28"/>
                <w:szCs w:val="28"/>
              </w:rPr>
              <w:t xml:space="preserve"> –(подготовка к чечётке)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в открытом положении, вперёд, в сторону,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Ходы с каблучков: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выносом на каблук вперёд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боковые припад</w:t>
            </w:r>
            <w:r>
              <w:rPr>
                <w:rFonts w:ascii="Times New Roman" w:hAnsi="Times New Roman" w:cs="Times New Roman"/>
                <w:sz w:val="28"/>
                <w:szCs w:val="28"/>
              </w:rPr>
              <w:t>ания по 5-той и 1-ой прямой поз</w:t>
            </w:r>
            <w:r w:rsidRPr="000D34F5">
              <w:rPr>
                <w:rFonts w:ascii="Times New Roman" w:hAnsi="Times New Roman" w:cs="Times New Roman"/>
                <w:sz w:val="28"/>
                <w:szCs w:val="28"/>
              </w:rPr>
              <w:t>иции с продвижением вперёд с работой платком;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припадания по линии круга с работой рук.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w:t>
            </w:r>
            <w:r>
              <w:rPr>
                <w:rFonts w:ascii="Times New Roman" w:hAnsi="Times New Roman" w:cs="Times New Roman"/>
                <w:sz w:val="28"/>
                <w:szCs w:val="28"/>
              </w:rPr>
              <w:t xml:space="preserve"> </w:t>
            </w:r>
            <w:r w:rsidRPr="000D34F5">
              <w:rPr>
                <w:rFonts w:ascii="Times New Roman" w:hAnsi="Times New Roman" w:cs="Times New Roman"/>
                <w:sz w:val="28"/>
                <w:szCs w:val="28"/>
              </w:rPr>
              <w:t>Бег на переменной смене ног и на полу пальцах с наклонённым корпусом;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бег с соскоком в 1-ую прямую позицию и тройным ускоренным бегом.</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13-</w:t>
            </w:r>
            <w:r>
              <w:rPr>
                <w:rFonts w:ascii="Times New Roman" w:hAnsi="Times New Roman" w:cs="Times New Roman"/>
                <w:sz w:val="28"/>
                <w:szCs w:val="28"/>
              </w:rPr>
              <w:t>14</w:t>
            </w:r>
          </w:p>
        </w:tc>
        <w:tc>
          <w:tcPr>
            <w:tcW w:w="567"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8080" w:type="dxa"/>
            <w:gridSpan w:val="4"/>
          </w:tcPr>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1.Разучивание русского танца «Каблучок» используя ранее выученные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 «</w:t>
            </w:r>
            <w:r>
              <w:rPr>
                <w:rFonts w:ascii="Times New Roman" w:hAnsi="Times New Roman" w:cs="Times New Roman"/>
                <w:sz w:val="28"/>
                <w:szCs w:val="28"/>
              </w:rPr>
              <w:t>В</w:t>
            </w:r>
            <w:r w:rsidRPr="000D34F5">
              <w:rPr>
                <w:rFonts w:ascii="Times New Roman" w:hAnsi="Times New Roman" w:cs="Times New Roman"/>
                <w:sz w:val="28"/>
                <w:szCs w:val="28"/>
              </w:rPr>
              <w:t>ерёвочка» на середине зала: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-простая в повороте;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-двойная в повороте.</w:t>
            </w:r>
          </w:p>
        </w:tc>
      </w:tr>
      <w:tr w:rsidR="00741EA0" w:rsidRPr="000D34F5" w:rsidTr="001027BF">
        <w:tc>
          <w:tcPr>
            <w:tcW w:w="709"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80" w:type="dxa"/>
            <w:gridSpan w:val="4"/>
          </w:tcPr>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Работа над техникой и</w:t>
            </w:r>
            <w:r>
              <w:rPr>
                <w:rFonts w:ascii="Times New Roman" w:hAnsi="Times New Roman" w:cs="Times New Roman"/>
                <w:sz w:val="28"/>
                <w:szCs w:val="28"/>
              </w:rPr>
              <w:t xml:space="preserve">сполнения танца «Каблучки»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 «Ковырялочка» на середине зала: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простая;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в повороте на 90</w:t>
            </w:r>
            <w:r>
              <w:rPr>
                <w:rFonts w:ascii="Times New Roman" w:hAnsi="Times New Roman" w:cs="Times New Roman"/>
                <w:sz w:val="28"/>
                <w:szCs w:val="28"/>
              </w:rPr>
              <w:t>º</w:t>
            </w:r>
            <w:r w:rsidRPr="000D34F5">
              <w:rPr>
                <w:rFonts w:ascii="Times New Roman" w:hAnsi="Times New Roman" w:cs="Times New Roman"/>
                <w:sz w:val="28"/>
                <w:szCs w:val="28"/>
              </w:rPr>
              <w:t>, со сменой ног;</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с отскоком и продвижением вперёд.</w:t>
            </w:r>
          </w:p>
        </w:tc>
      </w:tr>
      <w:tr w:rsidR="00741EA0" w:rsidRPr="00CA67A0" w:rsidTr="001027BF">
        <w:trPr>
          <w:trHeight w:val="315"/>
        </w:trPr>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16 </w:t>
            </w:r>
          </w:p>
        </w:tc>
        <w:tc>
          <w:tcPr>
            <w:tcW w:w="567" w:type="dxa"/>
            <w:gridSpan w:val="3"/>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8080" w:type="dxa"/>
            <w:gridSpan w:val="4"/>
            <w:tcBorders>
              <w:bottom w:val="single" w:sz="4" w:space="0" w:color="auto"/>
            </w:tcBorders>
          </w:tcPr>
          <w:p w:rsidR="00741EA0" w:rsidRPr="00932663" w:rsidRDefault="00741EA0" w:rsidP="001027BF">
            <w:pPr>
              <w:rPr>
                <w:rFonts w:ascii="Times New Roman" w:hAnsi="Times New Roman"/>
                <w:sz w:val="28"/>
                <w:szCs w:val="28"/>
                <w:lang w:val="en-US"/>
              </w:rPr>
            </w:pPr>
            <w:r w:rsidRPr="00932663">
              <w:rPr>
                <w:rFonts w:ascii="Times New Roman" w:hAnsi="Times New Roman"/>
                <w:sz w:val="28"/>
                <w:szCs w:val="28"/>
                <w:lang w:val="en-US"/>
              </w:rPr>
              <w:t>1.</w:t>
            </w:r>
            <w:r w:rsidRPr="00CA67A0">
              <w:rPr>
                <w:rFonts w:ascii="Times New Roman" w:hAnsi="Times New Roman"/>
                <w:sz w:val="28"/>
                <w:szCs w:val="28"/>
                <w:lang w:val="en-US"/>
              </w:rPr>
              <w:t xml:space="preserve"> </w:t>
            </w:r>
            <w:r w:rsidRPr="00932663">
              <w:rPr>
                <w:rFonts w:ascii="Times New Roman" w:hAnsi="Times New Roman"/>
                <w:sz w:val="28"/>
                <w:szCs w:val="28"/>
                <w:lang w:val="en-US"/>
              </w:rPr>
              <w:t>Grand battements jetes</w:t>
            </w:r>
            <w:r w:rsidRPr="00CA67A0">
              <w:rPr>
                <w:rFonts w:ascii="Times New Roman" w:hAnsi="Times New Roman"/>
                <w:sz w:val="28"/>
                <w:szCs w:val="28"/>
                <w:lang w:val="en-US"/>
              </w:rPr>
              <w:t xml:space="preserve"> </w:t>
            </w:r>
            <w:r w:rsidRPr="00932663">
              <w:rPr>
                <w:rFonts w:ascii="Times New Roman" w:hAnsi="Times New Roman"/>
                <w:sz w:val="28"/>
                <w:szCs w:val="28"/>
                <w:lang w:val="en-US"/>
              </w:rPr>
              <w:t>-</w:t>
            </w:r>
            <w:r w:rsidRPr="00CA67A0">
              <w:rPr>
                <w:rFonts w:ascii="Times New Roman" w:hAnsi="Times New Roman"/>
                <w:sz w:val="28"/>
                <w:szCs w:val="28"/>
                <w:lang w:val="en-US"/>
              </w:rPr>
              <w:t xml:space="preserve"> </w:t>
            </w:r>
            <w:r w:rsidRPr="00932663">
              <w:rPr>
                <w:rFonts w:ascii="Times New Roman" w:hAnsi="Times New Roman"/>
                <w:sz w:val="28"/>
                <w:szCs w:val="28"/>
              </w:rPr>
              <w:t>у</w:t>
            </w:r>
            <w:r w:rsidRPr="00CA67A0">
              <w:rPr>
                <w:rFonts w:ascii="Times New Roman" w:hAnsi="Times New Roman"/>
                <w:sz w:val="28"/>
                <w:szCs w:val="28"/>
                <w:lang w:val="en-US"/>
              </w:rPr>
              <w:t xml:space="preserve"> </w:t>
            </w:r>
            <w:r w:rsidRPr="00932663">
              <w:rPr>
                <w:rFonts w:ascii="Times New Roman" w:hAnsi="Times New Roman"/>
                <w:sz w:val="28"/>
                <w:szCs w:val="28"/>
              </w:rPr>
              <w:t>станка</w:t>
            </w:r>
            <w:r w:rsidRPr="00932663">
              <w:rPr>
                <w:rFonts w:ascii="Times New Roman" w:hAnsi="Times New Roman"/>
                <w:sz w:val="28"/>
                <w:szCs w:val="28"/>
                <w:lang w:val="en-US"/>
              </w:rPr>
              <w:t>.</w:t>
            </w:r>
          </w:p>
          <w:p w:rsidR="00741EA0" w:rsidRPr="001413B0" w:rsidRDefault="00741EA0" w:rsidP="001027BF">
            <w:pPr>
              <w:rPr>
                <w:rFonts w:ascii="Times New Roman" w:hAnsi="Times New Roman"/>
                <w:sz w:val="28"/>
                <w:szCs w:val="28"/>
                <w:lang w:val="en-US"/>
              </w:rPr>
            </w:pPr>
            <w:r w:rsidRPr="001413B0">
              <w:rPr>
                <w:rFonts w:ascii="Times New Roman" w:hAnsi="Times New Roman"/>
                <w:sz w:val="28"/>
                <w:szCs w:val="28"/>
                <w:lang w:val="en-US"/>
              </w:rPr>
              <w:t>2.</w:t>
            </w:r>
            <w:r>
              <w:rPr>
                <w:rFonts w:ascii="Times New Roman" w:hAnsi="Times New Roman"/>
                <w:sz w:val="28"/>
                <w:szCs w:val="28"/>
              </w:rPr>
              <w:t>Зачет</w:t>
            </w:r>
          </w:p>
        </w:tc>
      </w:tr>
      <w:tr w:rsidR="00741EA0" w:rsidRPr="00932663" w:rsidTr="001027BF">
        <w:trPr>
          <w:trHeight w:val="315"/>
        </w:trPr>
        <w:tc>
          <w:tcPr>
            <w:tcW w:w="9356" w:type="dxa"/>
            <w:gridSpan w:val="8"/>
            <w:tcBorders>
              <w:bottom w:val="single" w:sz="4" w:space="0" w:color="auto"/>
            </w:tcBorders>
          </w:tcPr>
          <w:p w:rsidR="00741EA0" w:rsidRPr="00932663" w:rsidRDefault="00741EA0" w:rsidP="001027BF">
            <w:pPr>
              <w:jc w:val="center"/>
              <w:rPr>
                <w:rFonts w:ascii="Times New Roman" w:hAnsi="Times New Roman"/>
                <w:b/>
                <w:sz w:val="28"/>
                <w:szCs w:val="28"/>
              </w:rPr>
            </w:pPr>
            <w:r>
              <w:rPr>
                <w:rFonts w:ascii="Times New Roman" w:hAnsi="Times New Roman"/>
                <w:b/>
                <w:sz w:val="28"/>
                <w:szCs w:val="28"/>
                <w:lang w:val="en-US"/>
              </w:rPr>
              <w:lastRenderedPageBreak/>
              <w:t xml:space="preserve">6 </w:t>
            </w:r>
            <w:r>
              <w:rPr>
                <w:rFonts w:ascii="Times New Roman" w:hAnsi="Times New Roman"/>
                <w:b/>
                <w:sz w:val="28"/>
                <w:szCs w:val="28"/>
              </w:rPr>
              <w:t>полугодие</w:t>
            </w:r>
          </w:p>
        </w:tc>
      </w:tr>
      <w:tr w:rsidR="00741EA0" w:rsidRPr="00932663" w:rsidTr="001027BF">
        <w:trPr>
          <w:trHeight w:val="315"/>
        </w:trPr>
        <w:tc>
          <w:tcPr>
            <w:tcW w:w="867" w:type="dxa"/>
            <w:gridSpan w:val="3"/>
            <w:tcBorders>
              <w:bottom w:val="single" w:sz="4" w:space="0" w:color="auto"/>
              <w:right w:val="single" w:sz="4" w:space="0" w:color="auto"/>
            </w:tcBorders>
          </w:tcPr>
          <w:p w:rsidR="00741EA0"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17</w:t>
            </w:r>
          </w:p>
        </w:tc>
        <w:tc>
          <w:tcPr>
            <w:tcW w:w="867" w:type="dxa"/>
            <w:gridSpan w:val="3"/>
            <w:tcBorders>
              <w:left w:val="single" w:sz="4" w:space="0" w:color="auto"/>
              <w:bottom w:val="single" w:sz="4" w:space="0" w:color="auto"/>
              <w:right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622" w:type="dxa"/>
            <w:gridSpan w:val="2"/>
            <w:tcBorders>
              <w:left w:val="single" w:sz="4" w:space="0" w:color="auto"/>
              <w:bottom w:val="single" w:sz="4" w:space="0" w:color="auto"/>
              <w:right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Моталочка»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простая;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 простая в повороте на ¼ круга на 90 с использованием бросков ноги приёмом </w:t>
            </w:r>
            <w:r w:rsidRPr="000D34F5">
              <w:rPr>
                <w:rFonts w:ascii="Times New Roman" w:hAnsi="Times New Roman" w:cs="Times New Roman"/>
                <w:sz w:val="28"/>
                <w:szCs w:val="28"/>
                <w:lang w:val="en-US"/>
              </w:rPr>
              <w:t>jetesc</w:t>
            </w:r>
            <w:r w:rsidRPr="000D34F5">
              <w:rPr>
                <w:rFonts w:ascii="Times New Roman" w:hAnsi="Times New Roman" w:cs="Times New Roman"/>
                <w:sz w:val="28"/>
                <w:szCs w:val="28"/>
              </w:rPr>
              <w:t xml:space="preserve"> вытянутым и сокращённым подъёмом.</w:t>
            </w:r>
          </w:p>
          <w:p w:rsidR="00741EA0" w:rsidRPr="00932663"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3.Повороты на беге вправо, влево. В парах с использованием притопов и вынесением ноги на каблук.</w:t>
            </w:r>
          </w:p>
        </w:tc>
      </w:tr>
      <w:tr w:rsidR="00741EA0" w:rsidRPr="000D34F5" w:rsidTr="001027BF">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18</w:t>
            </w:r>
          </w:p>
        </w:tc>
        <w:tc>
          <w:tcPr>
            <w:tcW w:w="850" w:type="dxa"/>
            <w:gridSpan w:val="3"/>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Гармошечка»-комбинация у станка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2.Припадания комбинация на середине зала.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3.Элементы молдавского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-положение рук в сольном и массовом танце;</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-ход с подскоком (на месте с поворотом, с продвижением.)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припадания (перекрестный ход) со сменой позиции вверх, вниз.</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-боковой ход на одну ногу с прыжком.</w:t>
            </w:r>
          </w:p>
        </w:tc>
      </w:tr>
      <w:tr w:rsidR="00741EA0" w:rsidRPr="000D34F5" w:rsidTr="001027BF">
        <w:trPr>
          <w:trHeight w:val="1020"/>
        </w:trPr>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19-20</w:t>
            </w:r>
          </w:p>
        </w:tc>
        <w:tc>
          <w:tcPr>
            <w:tcW w:w="850"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1.Разучивание молдавского танца используя ранее выученные движения.</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2. «</w:t>
            </w:r>
            <w:r w:rsidRPr="000D34F5">
              <w:rPr>
                <w:rFonts w:ascii="Times New Roman" w:hAnsi="Times New Roman" w:cs="Times New Roman"/>
                <w:sz w:val="28"/>
                <w:szCs w:val="28"/>
              </w:rPr>
              <w:t>Гармошечка» -комбинация на середине.</w:t>
            </w:r>
          </w:p>
        </w:tc>
      </w:tr>
      <w:tr w:rsidR="00741EA0" w:rsidRPr="000D34F5" w:rsidTr="001027BF">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21</w:t>
            </w:r>
          </w:p>
        </w:tc>
        <w:tc>
          <w:tcPr>
            <w:tcW w:w="850"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1.Повороты:</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-плавные на обеих ногах по5-ой позиции в полу приседании и на вытянутых ногах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 одной внутрь и наружу, с согнутым коленом.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Моталочка» -комбинация на середине зала.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3.Прыжки: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поджатыми перед грудью ногами, на месте;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согнутыми от колена ногами и ударами по голенищу.</w:t>
            </w:r>
          </w:p>
        </w:tc>
      </w:tr>
      <w:tr w:rsidR="00741EA0" w:rsidRPr="000D34F5" w:rsidTr="001027BF">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22</w:t>
            </w:r>
          </w:p>
        </w:tc>
        <w:tc>
          <w:tcPr>
            <w:tcW w:w="850"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1.Элементы эстонского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-положение рук (кулачками сбоку на талии4 за юбочку.)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-основные ходы и движения на месте( лёгкий бег, шаг с подскоком; полька с поворотом на одной ноге; вальс с пристукиванием ногой.)</w:t>
            </w:r>
          </w:p>
        </w:tc>
      </w:tr>
      <w:tr w:rsidR="00741EA0" w:rsidRPr="000D34F5" w:rsidTr="001027BF">
        <w:trPr>
          <w:trHeight w:val="409"/>
        </w:trPr>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23</w:t>
            </w:r>
          </w:p>
        </w:tc>
        <w:tc>
          <w:tcPr>
            <w:tcW w:w="850"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Разучивание эстонского танца.</w:t>
            </w:r>
          </w:p>
        </w:tc>
      </w:tr>
      <w:tr w:rsidR="00741EA0" w:rsidRPr="000D34F5" w:rsidTr="001027BF">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24</w:t>
            </w:r>
          </w:p>
        </w:tc>
        <w:tc>
          <w:tcPr>
            <w:tcW w:w="850"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Вращения: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 подскоках в продвижении вперёд;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с</w:t>
            </w:r>
            <w:r w:rsidRPr="000D34F5">
              <w:rPr>
                <w:rFonts w:ascii="Times New Roman" w:hAnsi="Times New Roman" w:cs="Times New Roman"/>
                <w:sz w:val="28"/>
                <w:szCs w:val="28"/>
              </w:rPr>
              <w:t xml:space="preserve"> движением «моталочка».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 Работа над техникой исполнения эстонского танца.</w:t>
            </w:r>
          </w:p>
        </w:tc>
      </w:tr>
      <w:tr w:rsidR="00741EA0" w:rsidRPr="000D34F5" w:rsidTr="001027BF">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gridSpan w:val="3"/>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Э</w:t>
            </w:r>
            <w:r w:rsidRPr="000D34F5">
              <w:rPr>
                <w:rFonts w:ascii="Times New Roman" w:hAnsi="Times New Roman" w:cs="Times New Roman"/>
                <w:sz w:val="28"/>
                <w:szCs w:val="28"/>
              </w:rPr>
              <w:t>лементы узбекского народного танца:</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 позиции рук: исходная, 1-я.2-я,3-япозиции;</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-движения рук; вращение кистей, перевод рук из одного положения в другое с одновременным вращением  кистей, волнообразное движение кистей рук; круговое вращение одной рукой; поочерёдное раскрывание рук от плеча в сторону, хлопки в ладоши, прищёлкивание пальцами.</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lastRenderedPageBreak/>
              <w:t xml:space="preserve">-движения для головы:(боковое движение головой) </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-движение для плеч:( поочерёдное выдвигание то одного, то другого плеча).</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-основные ходы и движения: ход с одной ноги, переменный ход, боковой ход с каблука</w:t>
            </w:r>
            <w:r>
              <w:rPr>
                <w:rFonts w:ascii="Times New Roman" w:hAnsi="Times New Roman" w:cs="Times New Roman"/>
                <w:sz w:val="28"/>
                <w:szCs w:val="28"/>
              </w:rPr>
              <w:t xml:space="preserve"> «</w:t>
            </w:r>
            <w:r w:rsidRPr="000D34F5">
              <w:rPr>
                <w:rFonts w:ascii="Times New Roman" w:hAnsi="Times New Roman" w:cs="Times New Roman"/>
                <w:sz w:val="28"/>
                <w:szCs w:val="28"/>
              </w:rPr>
              <w:t>ерга», боковой женский ход с переступаниями, «кайчи» -ножницы, «чарх» - вращения путём переступания с ноги на ногу, «шох» поворот с последующим поклоном.</w:t>
            </w:r>
          </w:p>
        </w:tc>
      </w:tr>
      <w:tr w:rsidR="00741EA0" w:rsidRPr="000D34F5" w:rsidTr="001027BF">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26-27</w:t>
            </w:r>
          </w:p>
        </w:tc>
        <w:tc>
          <w:tcPr>
            <w:tcW w:w="850"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Разучивание узбекского танца используя ранее выученные движения.</w:t>
            </w:r>
          </w:p>
        </w:tc>
      </w:tr>
      <w:tr w:rsidR="00741EA0" w:rsidRPr="000D34F5" w:rsidTr="001027BF">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28</w:t>
            </w:r>
          </w:p>
        </w:tc>
        <w:tc>
          <w:tcPr>
            <w:tcW w:w="850" w:type="dxa"/>
            <w:gridSpan w:val="3"/>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1.Работа над техникой исполнения узбекского танца.</w:t>
            </w:r>
          </w:p>
        </w:tc>
      </w:tr>
      <w:tr w:rsidR="00741EA0" w:rsidRPr="000D34F5" w:rsidTr="001027BF">
        <w:tc>
          <w:tcPr>
            <w:tcW w:w="851"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29-30</w:t>
            </w:r>
          </w:p>
        </w:tc>
        <w:tc>
          <w:tcPr>
            <w:tcW w:w="850"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655" w:type="dxa"/>
            <w:gridSpan w:val="3"/>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Присядки: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-подскоки по 1-й позиции из стороны в сторону с хлопками перед собой4</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«гусиный шаг</w:t>
            </w:r>
            <w:r>
              <w:rPr>
                <w:rFonts w:ascii="Times New Roman" w:hAnsi="Times New Roman" w:cs="Times New Roman"/>
                <w:sz w:val="28"/>
                <w:szCs w:val="28"/>
              </w:rPr>
              <w:t>»</w:t>
            </w:r>
            <w:r w:rsidRPr="000D34F5">
              <w:rPr>
                <w:rFonts w:ascii="Times New Roman" w:hAnsi="Times New Roman" w:cs="Times New Roman"/>
                <w:sz w:val="28"/>
                <w:szCs w:val="28"/>
              </w:rPr>
              <w:t>2;</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«ползунок».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Прыжки: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«лягушка»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прыжок с ударами по голенищу спереди;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3. </w:t>
            </w:r>
            <w:r>
              <w:rPr>
                <w:rFonts w:ascii="Times New Roman" w:hAnsi="Times New Roman" w:cs="Times New Roman"/>
                <w:sz w:val="28"/>
                <w:szCs w:val="28"/>
              </w:rPr>
              <w:t>Д</w:t>
            </w:r>
            <w:r w:rsidRPr="000D34F5">
              <w:rPr>
                <w:rFonts w:ascii="Times New Roman" w:hAnsi="Times New Roman" w:cs="Times New Roman"/>
                <w:sz w:val="28"/>
                <w:szCs w:val="28"/>
              </w:rPr>
              <w:t>робные выстукивания: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синкопированные проскальзывания с привед</w:t>
            </w:r>
            <w:r>
              <w:rPr>
                <w:rFonts w:ascii="Times New Roman" w:hAnsi="Times New Roman" w:cs="Times New Roman"/>
                <w:sz w:val="28"/>
                <w:szCs w:val="28"/>
              </w:rPr>
              <w:t>ением ноги у колена не</w:t>
            </w:r>
            <w:r w:rsidRPr="000D34F5">
              <w:rPr>
                <w:rFonts w:ascii="Times New Roman" w:hAnsi="Times New Roman" w:cs="Times New Roman"/>
                <w:sz w:val="28"/>
                <w:szCs w:val="28"/>
              </w:rPr>
              <w:t>выворотно.</w:t>
            </w:r>
          </w:p>
        </w:tc>
      </w:tr>
      <w:tr w:rsidR="00741EA0" w:rsidRPr="000D34F5" w:rsidTr="001027BF">
        <w:tc>
          <w:tcPr>
            <w:tcW w:w="851" w:type="dxa"/>
            <w:gridSpan w:val="2"/>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31-33</w:t>
            </w:r>
          </w:p>
        </w:tc>
        <w:tc>
          <w:tcPr>
            <w:tcW w:w="850" w:type="dxa"/>
            <w:gridSpan w:val="3"/>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12 </w:t>
            </w:r>
          </w:p>
        </w:tc>
        <w:tc>
          <w:tcPr>
            <w:tcW w:w="7655" w:type="dxa"/>
            <w:gridSpan w:val="3"/>
          </w:tcPr>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1.Р</w:t>
            </w:r>
            <w:r>
              <w:rPr>
                <w:rFonts w:ascii="Times New Roman" w:hAnsi="Times New Roman" w:cs="Times New Roman"/>
                <w:sz w:val="28"/>
                <w:szCs w:val="28"/>
              </w:rPr>
              <w:t>абота над манерой исполнения и артистизмом  русского, э</w:t>
            </w:r>
            <w:r w:rsidRPr="000D34F5">
              <w:rPr>
                <w:rFonts w:ascii="Times New Roman" w:hAnsi="Times New Roman" w:cs="Times New Roman"/>
                <w:sz w:val="28"/>
                <w:szCs w:val="28"/>
              </w:rPr>
              <w:t>стонского, узбекского, молдавского танцев.</w:t>
            </w:r>
          </w:p>
        </w:tc>
      </w:tr>
    </w:tbl>
    <w:p w:rsidR="00741EA0" w:rsidRDefault="00741EA0" w:rsidP="00741EA0">
      <w:pPr>
        <w:jc w:val="center"/>
        <w:rPr>
          <w:rFonts w:ascii="Times New Roman" w:hAnsi="Times New Roman" w:cs="Times New Roman"/>
          <w:sz w:val="28"/>
          <w:szCs w:val="28"/>
        </w:rPr>
      </w:pPr>
    </w:p>
    <w:p w:rsidR="00741EA0" w:rsidRPr="002F7BB3" w:rsidRDefault="00741EA0" w:rsidP="00741EA0">
      <w:pPr>
        <w:pStyle w:val="34"/>
        <w:keepNext/>
        <w:keepLines/>
        <w:shd w:val="clear" w:color="auto" w:fill="auto"/>
        <w:spacing w:after="0" w:line="276" w:lineRule="auto"/>
        <w:ind w:left="20" w:firstLine="0"/>
        <w:jc w:val="both"/>
        <w:rPr>
          <w:sz w:val="28"/>
          <w:szCs w:val="28"/>
        </w:rPr>
      </w:pPr>
      <w:r w:rsidRPr="002F7BB3">
        <w:rPr>
          <w:sz w:val="28"/>
          <w:szCs w:val="28"/>
        </w:rPr>
        <w:t>По окончании третьего года обучения учащиеся должны знать и уметь:</w:t>
      </w:r>
    </w:p>
    <w:p w:rsidR="00741EA0" w:rsidRPr="002F7BB3" w:rsidRDefault="00741EA0" w:rsidP="00741EA0">
      <w:pPr>
        <w:pStyle w:val="a4"/>
        <w:numPr>
          <w:ilvl w:val="0"/>
          <w:numId w:val="7"/>
        </w:numPr>
        <w:shd w:val="clear" w:color="auto" w:fill="auto"/>
        <w:tabs>
          <w:tab w:val="left" w:pos="178"/>
        </w:tabs>
        <w:spacing w:before="0" w:line="276" w:lineRule="auto"/>
        <w:ind w:left="20" w:right="47" w:firstLine="0"/>
        <w:jc w:val="both"/>
        <w:rPr>
          <w:sz w:val="28"/>
          <w:szCs w:val="28"/>
        </w:rPr>
      </w:pPr>
      <w:r w:rsidRPr="002F7BB3">
        <w:rPr>
          <w:sz w:val="28"/>
          <w:szCs w:val="28"/>
        </w:rPr>
        <w:t>исполнять технически сложные движения у станка и на середине зала;</w:t>
      </w:r>
    </w:p>
    <w:p w:rsidR="00741EA0" w:rsidRPr="002F7BB3" w:rsidRDefault="00741EA0" w:rsidP="00741EA0">
      <w:pPr>
        <w:pStyle w:val="a4"/>
        <w:numPr>
          <w:ilvl w:val="0"/>
          <w:numId w:val="7"/>
        </w:numPr>
        <w:shd w:val="clear" w:color="auto" w:fill="auto"/>
        <w:tabs>
          <w:tab w:val="left" w:pos="390"/>
        </w:tabs>
        <w:spacing w:before="0" w:line="276" w:lineRule="auto"/>
        <w:ind w:left="20" w:right="47" w:firstLine="0"/>
        <w:jc w:val="both"/>
        <w:rPr>
          <w:sz w:val="28"/>
          <w:szCs w:val="28"/>
        </w:rPr>
      </w:pPr>
      <w:r w:rsidRPr="002F7BB3">
        <w:rPr>
          <w:sz w:val="28"/>
          <w:szCs w:val="28"/>
        </w:rPr>
        <w:t>передавать в движении сложные ритмическ</w:t>
      </w:r>
      <w:r>
        <w:rPr>
          <w:sz w:val="28"/>
          <w:szCs w:val="28"/>
        </w:rPr>
        <w:t>ие рисунки русского, эстонского</w:t>
      </w:r>
      <w:r w:rsidRPr="002F7BB3">
        <w:rPr>
          <w:sz w:val="28"/>
          <w:szCs w:val="28"/>
        </w:rPr>
        <w:t>, молдавского</w:t>
      </w:r>
      <w:r>
        <w:rPr>
          <w:sz w:val="28"/>
          <w:szCs w:val="28"/>
        </w:rPr>
        <w:t>, узбекского</w:t>
      </w:r>
      <w:r w:rsidRPr="002F7BB3">
        <w:rPr>
          <w:sz w:val="28"/>
          <w:szCs w:val="28"/>
        </w:rPr>
        <w:t xml:space="preserve"> танцев;</w:t>
      </w:r>
    </w:p>
    <w:p w:rsidR="00741EA0" w:rsidRPr="002F7BB3" w:rsidRDefault="00741EA0" w:rsidP="00741EA0">
      <w:pPr>
        <w:pStyle w:val="a4"/>
        <w:numPr>
          <w:ilvl w:val="0"/>
          <w:numId w:val="7"/>
        </w:numPr>
        <w:shd w:val="clear" w:color="auto" w:fill="auto"/>
        <w:tabs>
          <w:tab w:val="left" w:pos="174"/>
        </w:tabs>
        <w:spacing w:before="0" w:line="276" w:lineRule="auto"/>
        <w:ind w:left="20" w:right="47" w:firstLine="0"/>
        <w:jc w:val="both"/>
        <w:rPr>
          <w:sz w:val="28"/>
          <w:szCs w:val="28"/>
        </w:rPr>
      </w:pPr>
      <w:r w:rsidRPr="002F7BB3">
        <w:rPr>
          <w:sz w:val="28"/>
          <w:szCs w:val="28"/>
        </w:rPr>
        <w:t>усвоение и дальнейшее развитие ансамблевого исполнения;</w:t>
      </w:r>
    </w:p>
    <w:p w:rsidR="00741EA0" w:rsidRPr="002F7BB3" w:rsidRDefault="00741EA0" w:rsidP="00741EA0">
      <w:pPr>
        <w:pStyle w:val="a4"/>
        <w:numPr>
          <w:ilvl w:val="0"/>
          <w:numId w:val="7"/>
        </w:numPr>
        <w:shd w:val="clear" w:color="auto" w:fill="auto"/>
        <w:tabs>
          <w:tab w:val="left" w:pos="361"/>
        </w:tabs>
        <w:spacing w:before="0" w:line="276" w:lineRule="auto"/>
        <w:ind w:left="20" w:right="47" w:firstLine="0"/>
        <w:jc w:val="both"/>
        <w:rPr>
          <w:sz w:val="28"/>
          <w:szCs w:val="28"/>
        </w:rPr>
      </w:pPr>
      <w:r w:rsidRPr="002F7BB3">
        <w:rPr>
          <w:sz w:val="28"/>
          <w:szCs w:val="28"/>
        </w:rPr>
        <w:t>ориентироваться в пространстве во время движения танцевальных комбинаций и этюдных форм;</w:t>
      </w:r>
    </w:p>
    <w:p w:rsidR="00741EA0" w:rsidRPr="002F7BB3" w:rsidRDefault="00741EA0" w:rsidP="00741EA0">
      <w:pPr>
        <w:pStyle w:val="a4"/>
        <w:numPr>
          <w:ilvl w:val="0"/>
          <w:numId w:val="7"/>
        </w:numPr>
        <w:shd w:val="clear" w:color="auto" w:fill="auto"/>
        <w:tabs>
          <w:tab w:val="left" w:pos="356"/>
        </w:tabs>
        <w:spacing w:before="0" w:line="276" w:lineRule="auto"/>
        <w:ind w:left="20" w:right="47" w:firstLine="0"/>
        <w:jc w:val="both"/>
        <w:rPr>
          <w:sz w:val="28"/>
          <w:szCs w:val="28"/>
        </w:rPr>
      </w:pPr>
      <w:r w:rsidRPr="002F7BB3">
        <w:rPr>
          <w:sz w:val="28"/>
          <w:szCs w:val="28"/>
        </w:rPr>
        <w:t>правильно пользоваться деталями костюма, атрибутикой: ленточки, веночки, платочки, шапки, корзинки, бубны и т.д.;</w:t>
      </w:r>
    </w:p>
    <w:p w:rsidR="00741EA0" w:rsidRDefault="00741EA0" w:rsidP="00741EA0">
      <w:pPr>
        <w:pStyle w:val="a4"/>
        <w:numPr>
          <w:ilvl w:val="0"/>
          <w:numId w:val="7"/>
        </w:numPr>
        <w:shd w:val="clear" w:color="auto" w:fill="auto"/>
        <w:tabs>
          <w:tab w:val="left" w:pos="318"/>
        </w:tabs>
        <w:spacing w:before="0" w:line="276" w:lineRule="auto"/>
        <w:ind w:left="20" w:right="47" w:firstLine="0"/>
        <w:jc w:val="both"/>
        <w:rPr>
          <w:sz w:val="28"/>
          <w:szCs w:val="28"/>
        </w:rPr>
      </w:pPr>
      <w:r w:rsidRPr="002F7BB3">
        <w:rPr>
          <w:sz w:val="28"/>
          <w:szCs w:val="28"/>
        </w:rPr>
        <w:t>продолжать добиваться в ансамбле выразительности и виртуозности исполнения движений.</w:t>
      </w:r>
      <w:r>
        <w:rPr>
          <w:sz w:val="28"/>
          <w:szCs w:val="28"/>
        </w:rPr>
        <w:t xml:space="preserve"> </w:t>
      </w:r>
    </w:p>
    <w:p w:rsidR="00741EA0" w:rsidRDefault="00741EA0" w:rsidP="00741EA0">
      <w:pPr>
        <w:jc w:val="center"/>
        <w:rPr>
          <w:rFonts w:ascii="Times New Roman" w:hAnsi="Times New Roman" w:cs="Times New Roman"/>
          <w:b/>
          <w:sz w:val="28"/>
          <w:szCs w:val="28"/>
        </w:rPr>
      </w:pPr>
      <w:r>
        <w:rPr>
          <w:rFonts w:ascii="Times New Roman" w:hAnsi="Times New Roman" w:cs="Times New Roman"/>
          <w:b/>
          <w:sz w:val="28"/>
          <w:szCs w:val="28"/>
        </w:rPr>
        <w:t>(4 класс</w:t>
      </w:r>
      <w:r w:rsidRPr="000D34F5">
        <w:rPr>
          <w:rFonts w:ascii="Times New Roman" w:hAnsi="Times New Roman" w:cs="Times New Roman"/>
          <w:b/>
          <w:sz w:val="28"/>
          <w:szCs w:val="28"/>
        </w:rPr>
        <w:t>) 4 год обучения</w:t>
      </w:r>
    </w:p>
    <w:p w:rsidR="00741EA0" w:rsidRPr="00E11720"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 8</w:t>
      </w:r>
    </w:p>
    <w:tbl>
      <w:tblPr>
        <w:tblStyle w:val="ab"/>
        <w:tblpPr w:leftFromText="180" w:rightFromText="180" w:vertAnchor="text" w:horzAnchor="margin" w:tblpY="764"/>
        <w:tblW w:w="9833" w:type="dxa"/>
        <w:tblLayout w:type="fixed"/>
        <w:tblLook w:val="04A0"/>
      </w:tblPr>
      <w:tblGrid>
        <w:gridCol w:w="817"/>
        <w:gridCol w:w="851"/>
        <w:gridCol w:w="283"/>
        <w:gridCol w:w="7882"/>
      </w:tblGrid>
      <w:tr w:rsidR="00741EA0" w:rsidRPr="000D34F5" w:rsidTr="001027BF">
        <w:trPr>
          <w:trHeight w:val="33"/>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Н</w:t>
            </w:r>
            <w:r w:rsidRPr="000D34F5">
              <w:rPr>
                <w:rFonts w:ascii="Times New Roman" w:hAnsi="Times New Roman" w:cs="Times New Roman"/>
                <w:sz w:val="28"/>
                <w:szCs w:val="28"/>
              </w:rPr>
              <w:t>еделя</w:t>
            </w:r>
          </w:p>
        </w:tc>
        <w:tc>
          <w:tcPr>
            <w:tcW w:w="1134" w:type="dxa"/>
            <w:gridSpan w:val="2"/>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Кол-</w:t>
            </w:r>
            <w:r w:rsidRPr="000D34F5">
              <w:rPr>
                <w:rFonts w:ascii="Times New Roman" w:hAnsi="Times New Roman" w:cs="Times New Roman"/>
                <w:sz w:val="28"/>
                <w:szCs w:val="28"/>
              </w:rPr>
              <w:t xml:space="preserve">во </w:t>
            </w:r>
            <w:r>
              <w:rPr>
                <w:rFonts w:ascii="Times New Roman" w:hAnsi="Times New Roman" w:cs="Times New Roman"/>
                <w:sz w:val="28"/>
                <w:szCs w:val="28"/>
              </w:rPr>
              <w:t>часов</w:t>
            </w:r>
          </w:p>
        </w:tc>
        <w:tc>
          <w:tcPr>
            <w:tcW w:w="7882"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Содержание уроков</w:t>
            </w:r>
          </w:p>
        </w:tc>
      </w:tr>
      <w:tr w:rsidR="00741EA0" w:rsidRPr="000D34F5" w:rsidTr="001027BF">
        <w:trPr>
          <w:trHeight w:val="33"/>
        </w:trPr>
        <w:tc>
          <w:tcPr>
            <w:tcW w:w="9833" w:type="dxa"/>
            <w:gridSpan w:val="4"/>
          </w:tcPr>
          <w:p w:rsidR="00741EA0" w:rsidRPr="00E11720" w:rsidRDefault="00741EA0" w:rsidP="001027BF">
            <w:pPr>
              <w:tabs>
                <w:tab w:val="left" w:pos="1650"/>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7 </w:t>
            </w:r>
            <w:r>
              <w:rPr>
                <w:rFonts w:ascii="Times New Roman" w:hAnsi="Times New Roman" w:cs="Times New Roman"/>
                <w:b/>
                <w:sz w:val="28"/>
                <w:szCs w:val="28"/>
              </w:rPr>
              <w:t>полугодие</w:t>
            </w:r>
          </w:p>
        </w:tc>
      </w:tr>
      <w:tr w:rsidR="00741EA0" w:rsidRPr="000D34F5" w:rsidTr="001027BF">
        <w:trPr>
          <w:trHeight w:val="14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920BB8" w:rsidRDefault="00741EA0" w:rsidP="00741EA0">
            <w:pPr>
              <w:pStyle w:val="aa"/>
              <w:numPr>
                <w:ilvl w:val="0"/>
                <w:numId w:val="24"/>
              </w:numPr>
              <w:tabs>
                <w:tab w:val="left" w:pos="1650"/>
              </w:tabs>
              <w:spacing w:after="0" w:line="240" w:lineRule="auto"/>
              <w:rPr>
                <w:rFonts w:ascii="Times New Roman" w:hAnsi="Times New Roman"/>
                <w:sz w:val="28"/>
                <w:szCs w:val="28"/>
              </w:rPr>
            </w:pPr>
            <w:r w:rsidRPr="00920BB8">
              <w:rPr>
                <w:rFonts w:ascii="Times New Roman" w:hAnsi="Times New Roman"/>
                <w:sz w:val="28"/>
                <w:szCs w:val="28"/>
              </w:rPr>
              <w:t>Повторение материала за 3-й год обучения.</w:t>
            </w:r>
          </w:p>
        </w:tc>
      </w:tr>
      <w:tr w:rsidR="00741EA0" w:rsidRPr="0002786C" w:rsidTr="001027BF">
        <w:trPr>
          <w:trHeight w:val="754"/>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1.Глубокий поклон:</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-ниже пояса;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-все разновидности русского поклона в сочетании с ходами и движениями рук</w:t>
            </w:r>
          </w:p>
          <w:p w:rsidR="00741EA0" w:rsidRPr="000D34F5" w:rsidRDefault="00741EA0" w:rsidP="001027BF">
            <w:pPr>
              <w:tabs>
                <w:tab w:val="left" w:pos="1650"/>
              </w:tabs>
              <w:rPr>
                <w:rFonts w:ascii="Times New Roman" w:hAnsi="Times New Roman" w:cs="Times New Roman"/>
                <w:sz w:val="28"/>
                <w:szCs w:val="28"/>
                <w:lang w:val="en-US"/>
              </w:rPr>
            </w:pPr>
            <w:r w:rsidRPr="000D34F5">
              <w:rPr>
                <w:rFonts w:ascii="Times New Roman" w:hAnsi="Times New Roman" w:cs="Times New Roman"/>
                <w:sz w:val="28"/>
                <w:szCs w:val="28"/>
                <w:lang w:val="en-US"/>
              </w:rPr>
              <w:t xml:space="preserve">2.Demi plies et grand plies – </w:t>
            </w:r>
            <w:r w:rsidRPr="000D34F5">
              <w:rPr>
                <w:rFonts w:ascii="Times New Roman" w:hAnsi="Times New Roman" w:cs="Times New Roman"/>
                <w:sz w:val="28"/>
                <w:szCs w:val="28"/>
              </w:rPr>
              <w:t>комбинацияустанка</w:t>
            </w:r>
            <w:r w:rsidRPr="000D34F5">
              <w:rPr>
                <w:rFonts w:ascii="Times New Roman" w:hAnsi="Times New Roman" w:cs="Times New Roman"/>
                <w:sz w:val="28"/>
                <w:szCs w:val="28"/>
                <w:lang w:val="en-US"/>
              </w:rPr>
              <w:t>.</w:t>
            </w:r>
          </w:p>
        </w:tc>
      </w:tr>
      <w:tr w:rsidR="00741EA0" w:rsidRPr="000D34F5" w:rsidTr="001027BF">
        <w:trPr>
          <w:trHeight w:val="664"/>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3</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Battementstendu</w:t>
            </w:r>
            <w:r w:rsidRPr="000D34F5">
              <w:rPr>
                <w:rFonts w:ascii="Times New Roman" w:hAnsi="Times New Roman" w:cs="Times New Roman"/>
                <w:sz w:val="28"/>
                <w:szCs w:val="28"/>
              </w:rPr>
              <w:t xml:space="preserve"> –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2.Упражнение лицом к станку:</w:t>
            </w:r>
          </w:p>
          <w:p w:rsidR="00741EA0" w:rsidRDefault="00741EA0" w:rsidP="001027BF">
            <w:pPr>
              <w:tabs>
                <w:tab w:val="left" w:pos="1650"/>
              </w:tabs>
              <w:rPr>
                <w:rFonts w:ascii="Times New Roman" w:hAnsi="Times New Roman" w:cs="Times New Roman"/>
                <w:sz w:val="28"/>
                <w:szCs w:val="28"/>
              </w:rPr>
            </w:pPr>
            <w:r>
              <w:rPr>
                <w:rFonts w:ascii="Times New Roman" w:hAnsi="Times New Roman" w:cs="Times New Roman"/>
                <w:sz w:val="28"/>
                <w:szCs w:val="28"/>
              </w:rPr>
              <w:t xml:space="preserve">-подготовка к «качалке» </w:t>
            </w:r>
            <w:r w:rsidRPr="000D34F5">
              <w:rPr>
                <w:rFonts w:ascii="Times New Roman" w:hAnsi="Times New Roman" w:cs="Times New Roman"/>
                <w:sz w:val="28"/>
                <w:szCs w:val="28"/>
              </w:rPr>
              <w:t xml:space="preserve">и «качалка»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3.Экзерсис на середине: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усложняются ма</w:t>
            </w:r>
            <w:r>
              <w:rPr>
                <w:rFonts w:ascii="Times New Roman" w:hAnsi="Times New Roman" w:cs="Times New Roman"/>
                <w:sz w:val="28"/>
                <w:szCs w:val="28"/>
              </w:rPr>
              <w:t>нипуляции с платочком; (платочек</w:t>
            </w:r>
            <w:r w:rsidRPr="000D34F5">
              <w:rPr>
                <w:rFonts w:ascii="Times New Roman" w:hAnsi="Times New Roman" w:cs="Times New Roman"/>
                <w:sz w:val="28"/>
                <w:szCs w:val="28"/>
              </w:rPr>
              <w:t>натянутый за кончики, исполняются круговые движения; полу окружности перед собой вправо-влево; взмахи на вращениях.</w:t>
            </w:r>
          </w:p>
        </w:tc>
      </w:tr>
      <w:tr w:rsidR="00741EA0" w:rsidRPr="000D34F5" w:rsidTr="001027BF">
        <w:trPr>
          <w:trHeight w:val="1966"/>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4-5</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Batements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tendu</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jetes</w:t>
            </w:r>
            <w:r w:rsidRPr="000D34F5">
              <w:rPr>
                <w:rFonts w:ascii="Times New Roman" w:hAnsi="Times New Roman" w:cs="Times New Roman"/>
                <w:sz w:val="28"/>
                <w:szCs w:val="28"/>
              </w:rPr>
              <w:t xml:space="preserve">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2.Упражнения лицом к станку:</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w:t>
            </w:r>
            <w:r w:rsidRPr="000D34F5">
              <w:rPr>
                <w:rFonts w:ascii="Times New Roman" w:hAnsi="Times New Roman" w:cs="Times New Roman"/>
                <w:sz w:val="28"/>
                <w:szCs w:val="28"/>
                <w:lang w:val="en-US"/>
              </w:rPr>
              <w:t>Portdebrass</w:t>
            </w:r>
            <w:r w:rsidRPr="000D34F5">
              <w:rPr>
                <w:rFonts w:ascii="Times New Roman" w:hAnsi="Times New Roman" w:cs="Times New Roman"/>
                <w:sz w:val="28"/>
                <w:szCs w:val="28"/>
              </w:rPr>
              <w:t xml:space="preserve"> – в определённом характере  по всем направлениям, с работой рук.</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 Экзерсис на середине зала:</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 xml:space="preserve">-используется большая шаль, выстраиваются рисунки танца из развёрнутой, из свёрнутой, пополам и вчетверо, треугольником,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4. Виды русских ходов и поворотов:</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-хороводный на полу пальцах во всех направлениях</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-переменный на всей стопе и на полу пальцах, с поочерёдным притопом , резким или мягким в зависимости от характера танца.</w:t>
            </w:r>
          </w:p>
        </w:tc>
      </w:tr>
      <w:tr w:rsidR="00741EA0" w:rsidRPr="000D34F5" w:rsidTr="001027BF">
        <w:trPr>
          <w:trHeight w:val="1212"/>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6</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1413B0" w:rsidRDefault="00741EA0" w:rsidP="001027BF">
            <w:pPr>
              <w:tabs>
                <w:tab w:val="left" w:pos="1650"/>
              </w:tabs>
              <w:rPr>
                <w:rFonts w:ascii="Times New Roman" w:hAnsi="Times New Roman" w:cs="Times New Roman"/>
                <w:sz w:val="28"/>
                <w:szCs w:val="28"/>
              </w:rPr>
            </w:pPr>
            <w:r w:rsidRPr="001413B0">
              <w:rPr>
                <w:rFonts w:ascii="Times New Roman" w:hAnsi="Times New Roman" w:cs="Times New Roman"/>
                <w:sz w:val="28"/>
                <w:szCs w:val="28"/>
              </w:rPr>
              <w:t>1.</w:t>
            </w:r>
            <w:r w:rsidRPr="000D34F5">
              <w:rPr>
                <w:rFonts w:ascii="Times New Roman" w:hAnsi="Times New Roman" w:cs="Times New Roman"/>
                <w:sz w:val="28"/>
                <w:szCs w:val="28"/>
                <w:lang w:val="en-US"/>
              </w:rPr>
              <w:t>Rond</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jambeparrterr</w:t>
            </w:r>
            <w:r w:rsidRPr="001413B0">
              <w:rPr>
                <w:rFonts w:ascii="Times New Roman" w:hAnsi="Times New Roman" w:cs="Times New Roman"/>
                <w:sz w:val="28"/>
                <w:szCs w:val="28"/>
              </w:rPr>
              <w:t xml:space="preserve"> –</w:t>
            </w:r>
            <w:r w:rsidRPr="000D34F5">
              <w:rPr>
                <w:rFonts w:ascii="Times New Roman" w:hAnsi="Times New Roman" w:cs="Times New Roman"/>
                <w:sz w:val="28"/>
                <w:szCs w:val="28"/>
              </w:rPr>
              <w:t>комбинацияустанка</w:t>
            </w:r>
            <w:r w:rsidRPr="001413B0">
              <w:rPr>
                <w:rFonts w:ascii="Times New Roman" w:hAnsi="Times New Roman" w:cs="Times New Roman"/>
                <w:sz w:val="28"/>
                <w:szCs w:val="28"/>
              </w:rPr>
              <w:t>.</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2.Упражнения лицом к станку:</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«качалка» простая в раскладке;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-«качалка» с акцентом;</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-«качалка» с выведением ноги на каблук.</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3.Экзерсис на середине зала: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движение с шалью и платком обыгрываются в дуэтном танце (перепляс, кадриль, хоровод).</w:t>
            </w:r>
          </w:p>
        </w:tc>
      </w:tr>
      <w:tr w:rsidR="00741EA0" w:rsidRPr="000D34F5" w:rsidTr="001027BF">
        <w:trPr>
          <w:trHeight w:val="1205"/>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7</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fondus</w:t>
            </w:r>
            <w:r w:rsidRPr="000D34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34F5">
              <w:rPr>
                <w:rFonts w:ascii="Times New Roman" w:hAnsi="Times New Roman" w:cs="Times New Roman"/>
                <w:sz w:val="28"/>
                <w:szCs w:val="28"/>
              </w:rPr>
              <w:t>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2.Упражнение лицом к станку:</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 прыжковые «голубцы» (с 2-х ног на 2-е ноги исходная позиция 1-я, тот же прыжок с 2ым </w:t>
            </w:r>
            <w:r>
              <w:rPr>
                <w:rFonts w:ascii="Times New Roman" w:hAnsi="Times New Roman" w:cs="Times New Roman"/>
                <w:sz w:val="28"/>
                <w:szCs w:val="28"/>
              </w:rPr>
              <w:t xml:space="preserve">ударом во время прыжка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3. Виды русских ходов и поворотов: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х</w:t>
            </w:r>
            <w:r w:rsidRPr="000D34F5">
              <w:rPr>
                <w:rFonts w:ascii="Times New Roman" w:hAnsi="Times New Roman" w:cs="Times New Roman"/>
                <w:sz w:val="28"/>
                <w:szCs w:val="28"/>
              </w:rPr>
              <w:t>оды с каблучков(повороты с выносом ноги на каблук , приёмом перескок; 3-е боковые переступания, с ударом , с выносом ноги на каблук.)</w:t>
            </w:r>
          </w:p>
        </w:tc>
      </w:tr>
      <w:tr w:rsidR="00741EA0" w:rsidRPr="000D34F5" w:rsidTr="001027BF">
        <w:trPr>
          <w:trHeight w:val="1360"/>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lastRenderedPageBreak/>
              <w:t>8-9</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1.Пассе</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 верёвочка-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 Низкий «голубец» с одной ноги на одну ногу в характере украинского танца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прыжок сдвух ног на одну открывая другую ногу на каблук в сторону.</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 Повороты с «молоточками»:-повороты приёмом «каблучки» поджатые;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 повороты на 3-ом беге </w:t>
            </w:r>
            <w:r>
              <w:rPr>
                <w:rFonts w:ascii="Times New Roman" w:hAnsi="Times New Roman" w:cs="Times New Roman"/>
                <w:sz w:val="28"/>
                <w:szCs w:val="28"/>
              </w:rPr>
              <w:t>, с использованием «молоточков»</w:t>
            </w:r>
            <w:r w:rsidRPr="000D34F5">
              <w:rPr>
                <w:rFonts w:ascii="Times New Roman" w:hAnsi="Times New Roman" w:cs="Times New Roman"/>
                <w:sz w:val="28"/>
                <w:szCs w:val="28"/>
              </w:rPr>
              <w:t>, «моталочек».</w:t>
            </w:r>
          </w:p>
        </w:tc>
      </w:tr>
      <w:tr w:rsidR="00741EA0" w:rsidRPr="000D34F5" w:rsidTr="001027BF">
        <w:trPr>
          <w:trHeight w:val="754"/>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10</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Гармошечка»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2.Упражнение лицом к станку: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-раскладка движения «ножницы», (спиной к станку и лицом) на 30;</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присядка с выносом ноги на воздух на 45 и на90.</w:t>
            </w:r>
          </w:p>
        </w:tc>
      </w:tr>
      <w:tr w:rsidR="00741EA0" w:rsidRPr="000D34F5" w:rsidTr="001027BF">
        <w:trPr>
          <w:trHeight w:val="986"/>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11</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1.На выстукивание-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 Опускание на колено в характере украинского танца, а также переход с колена на колено.</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Верёвочка»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с выносом на каблук и переступаниями неоднократными с продвижением и «ковырялочкой» без закрытия в позицию;</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всевозможные ритмические рисунки в движении  с использованием «косички», боковых «закладок» ; вперёд и назад от опорной ноги  как на всей стопе так и на полу пальцах, с отскоком и перескоком.</w:t>
            </w:r>
          </w:p>
        </w:tc>
      </w:tr>
      <w:tr w:rsidR="00741EA0" w:rsidRPr="000D34F5" w:rsidTr="001027BF">
        <w:trPr>
          <w:trHeight w:val="1515"/>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12-13</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1.Каблучная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Ковырялочка»: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-в повороте на 90 , со сменой ног;</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с отскоком и продвижением вперёд;</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 </w:t>
            </w:r>
            <w:r>
              <w:rPr>
                <w:rFonts w:ascii="Times New Roman" w:hAnsi="Times New Roman" w:cs="Times New Roman"/>
                <w:sz w:val="28"/>
                <w:szCs w:val="28"/>
              </w:rPr>
              <w:t>в</w:t>
            </w:r>
            <w:r w:rsidRPr="000D34F5">
              <w:rPr>
                <w:rFonts w:ascii="Times New Roman" w:hAnsi="Times New Roman" w:cs="Times New Roman"/>
                <w:sz w:val="28"/>
                <w:szCs w:val="28"/>
              </w:rPr>
              <w:t xml:space="preserve"> сочетании с различными движениями, русского и украинского танцев.</w:t>
            </w:r>
          </w:p>
          <w:p w:rsidR="00741EA0" w:rsidRPr="000D34F5" w:rsidRDefault="00741EA0" w:rsidP="001027BF">
            <w:pPr>
              <w:tabs>
                <w:tab w:val="left" w:pos="1650"/>
              </w:tabs>
              <w:rPr>
                <w:rFonts w:ascii="Times New Roman" w:hAnsi="Times New Roman" w:cs="Times New Roman"/>
                <w:sz w:val="28"/>
                <w:szCs w:val="28"/>
              </w:rPr>
            </w:pPr>
            <w:r>
              <w:rPr>
                <w:rFonts w:ascii="Times New Roman" w:hAnsi="Times New Roman" w:cs="Times New Roman"/>
                <w:sz w:val="28"/>
                <w:szCs w:val="28"/>
              </w:rPr>
              <w:t>3. «Г</w:t>
            </w:r>
            <w:r w:rsidRPr="000D34F5">
              <w:rPr>
                <w:rFonts w:ascii="Times New Roman" w:hAnsi="Times New Roman" w:cs="Times New Roman"/>
                <w:sz w:val="28"/>
                <w:szCs w:val="28"/>
              </w:rPr>
              <w:t xml:space="preserve">армошечка»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в повороте, в диагональном рисунке, с руками , в различных ритмических рисунках с выносом ноги на каблук вперёд-назад в диагональном направлении.</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14</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lang w:val="en-US"/>
              </w:rPr>
            </w:pPr>
            <w:r w:rsidRPr="000D34F5">
              <w:rPr>
                <w:rFonts w:ascii="Times New Roman" w:hAnsi="Times New Roman" w:cs="Times New Roman"/>
                <w:sz w:val="28"/>
                <w:szCs w:val="28"/>
                <w:lang w:val="en-US"/>
              </w:rPr>
              <w:t>Batements</w:t>
            </w:r>
            <w:r w:rsidRPr="00B0343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developpe</w:t>
            </w:r>
            <w:r w:rsidRPr="00B0343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B0343A">
              <w:rPr>
                <w:rFonts w:ascii="Times New Roman" w:hAnsi="Times New Roman" w:cs="Times New Roman"/>
                <w:sz w:val="28"/>
                <w:szCs w:val="28"/>
                <w:lang w:val="en-US"/>
              </w:rPr>
              <w:t xml:space="preserve"> </w:t>
            </w:r>
            <w:r w:rsidRPr="000D34F5">
              <w:rPr>
                <w:rFonts w:ascii="Times New Roman" w:hAnsi="Times New Roman" w:cs="Times New Roman"/>
                <w:sz w:val="28"/>
                <w:szCs w:val="28"/>
              </w:rPr>
              <w:t>комбинация</w:t>
            </w:r>
            <w:r w:rsidRPr="00B0343A">
              <w:rPr>
                <w:rFonts w:ascii="Times New Roman" w:hAnsi="Times New Roman" w:cs="Times New Roman"/>
                <w:sz w:val="28"/>
                <w:szCs w:val="28"/>
                <w:lang w:val="en-US"/>
              </w:rPr>
              <w:t xml:space="preserve"> </w:t>
            </w:r>
            <w:r w:rsidRPr="000D34F5">
              <w:rPr>
                <w:rFonts w:ascii="Times New Roman" w:hAnsi="Times New Roman" w:cs="Times New Roman"/>
                <w:sz w:val="28"/>
                <w:szCs w:val="28"/>
              </w:rPr>
              <w:t>у</w:t>
            </w:r>
            <w:r w:rsidRPr="00B0343A">
              <w:rPr>
                <w:rFonts w:ascii="Times New Roman" w:hAnsi="Times New Roman" w:cs="Times New Roman"/>
                <w:sz w:val="28"/>
                <w:szCs w:val="28"/>
                <w:lang w:val="en-US"/>
              </w:rPr>
              <w:t xml:space="preserve"> </w:t>
            </w:r>
            <w:r w:rsidRPr="000D34F5">
              <w:rPr>
                <w:rFonts w:ascii="Times New Roman" w:hAnsi="Times New Roman" w:cs="Times New Roman"/>
                <w:sz w:val="28"/>
                <w:szCs w:val="28"/>
              </w:rPr>
              <w:t>станка</w:t>
            </w:r>
            <w:r w:rsidRPr="000D34F5">
              <w:rPr>
                <w:rFonts w:ascii="Times New Roman" w:hAnsi="Times New Roman" w:cs="Times New Roman"/>
                <w:sz w:val="28"/>
                <w:szCs w:val="28"/>
                <w:lang w:val="en-US"/>
              </w:rPr>
              <w:t>.</w:t>
            </w:r>
          </w:p>
          <w:p w:rsidR="00741EA0" w:rsidRPr="00C44F88" w:rsidRDefault="00741EA0" w:rsidP="001027BF">
            <w:pPr>
              <w:tabs>
                <w:tab w:val="left" w:pos="1650"/>
              </w:tabs>
              <w:rPr>
                <w:rFonts w:ascii="Times New Roman" w:hAnsi="Times New Roman"/>
                <w:sz w:val="28"/>
                <w:szCs w:val="28"/>
              </w:rPr>
            </w:pPr>
            <w:r>
              <w:rPr>
                <w:rFonts w:ascii="Times New Roman" w:hAnsi="Times New Roman"/>
                <w:sz w:val="28"/>
                <w:szCs w:val="28"/>
              </w:rPr>
              <w:t>1.</w:t>
            </w:r>
            <w:r w:rsidRPr="00C44F88">
              <w:rPr>
                <w:rFonts w:ascii="Times New Roman" w:hAnsi="Times New Roman"/>
                <w:sz w:val="28"/>
                <w:szCs w:val="28"/>
              </w:rPr>
              <w:t>Элементы польского народного танца:</w:t>
            </w:r>
          </w:p>
          <w:p w:rsidR="00741EA0" w:rsidRPr="00C44F88" w:rsidRDefault="00741EA0" w:rsidP="001027BF">
            <w:pPr>
              <w:tabs>
                <w:tab w:val="left" w:pos="1650"/>
              </w:tabs>
              <w:rPr>
                <w:rFonts w:ascii="Times New Roman" w:hAnsi="Times New Roman"/>
                <w:sz w:val="28"/>
                <w:szCs w:val="28"/>
              </w:rPr>
            </w:pPr>
            <w:r>
              <w:rPr>
                <w:rFonts w:ascii="Times New Roman" w:hAnsi="Times New Roman"/>
                <w:sz w:val="28"/>
                <w:szCs w:val="28"/>
              </w:rPr>
              <w:t>2.</w:t>
            </w:r>
            <w:r w:rsidRPr="00C44F88">
              <w:rPr>
                <w:rFonts w:ascii="Times New Roman" w:hAnsi="Times New Roman"/>
                <w:sz w:val="28"/>
                <w:szCs w:val="28"/>
              </w:rPr>
              <w:t>Положение и движение рук;</w:t>
            </w:r>
          </w:p>
          <w:p w:rsidR="00741EA0" w:rsidRPr="00C44F88" w:rsidRDefault="00741EA0" w:rsidP="001027BF">
            <w:pPr>
              <w:tabs>
                <w:tab w:val="left" w:pos="1650"/>
              </w:tabs>
              <w:rPr>
                <w:rFonts w:ascii="Times New Roman" w:hAnsi="Times New Roman"/>
                <w:sz w:val="28"/>
                <w:szCs w:val="28"/>
              </w:rPr>
            </w:pPr>
            <w:r>
              <w:rPr>
                <w:rFonts w:ascii="Times New Roman" w:hAnsi="Times New Roman"/>
                <w:sz w:val="28"/>
                <w:szCs w:val="28"/>
              </w:rPr>
              <w:t>3.</w:t>
            </w:r>
            <w:r w:rsidRPr="00C44F88">
              <w:rPr>
                <w:rFonts w:ascii="Times New Roman" w:hAnsi="Times New Roman"/>
                <w:sz w:val="28"/>
                <w:szCs w:val="28"/>
              </w:rPr>
              <w:t xml:space="preserve">Основные ходы и движения («голубцы», </w:t>
            </w:r>
            <w:r w:rsidRPr="00C44F88">
              <w:rPr>
                <w:rFonts w:ascii="Times New Roman" w:hAnsi="Times New Roman"/>
                <w:sz w:val="28"/>
                <w:szCs w:val="28"/>
                <w:lang w:val="en-US"/>
              </w:rPr>
              <w:t>flic</w:t>
            </w:r>
            <w:r w:rsidRPr="00C44F88">
              <w:rPr>
                <w:rFonts w:ascii="Times New Roman" w:hAnsi="Times New Roman"/>
                <w:sz w:val="28"/>
                <w:szCs w:val="28"/>
              </w:rPr>
              <w:t>-</w:t>
            </w:r>
            <w:r w:rsidRPr="00C44F88">
              <w:rPr>
                <w:rFonts w:ascii="Times New Roman" w:hAnsi="Times New Roman"/>
                <w:sz w:val="28"/>
                <w:szCs w:val="28"/>
                <w:lang w:val="en-US"/>
              </w:rPr>
              <w:t>flac</w:t>
            </w:r>
            <w:r w:rsidRPr="00C44F88">
              <w:rPr>
                <w:rFonts w:ascii="Times New Roman" w:hAnsi="Times New Roman"/>
                <w:sz w:val="28"/>
                <w:szCs w:val="28"/>
              </w:rPr>
              <w:t xml:space="preserve"> и 3-е притопы, «шен» по кругу, «галоп» по кругу и диагонали, подскочный шаг.)</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15-16</w:t>
            </w:r>
          </w:p>
        </w:tc>
        <w:tc>
          <w:tcPr>
            <w:tcW w:w="851" w:type="dxa"/>
          </w:tcPr>
          <w:p w:rsidR="00741EA0"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7</w:t>
            </w:r>
          </w:p>
          <w:p w:rsidR="00741EA0" w:rsidRDefault="00741EA0" w:rsidP="001027BF">
            <w:pPr>
              <w:tabs>
                <w:tab w:val="left" w:pos="1650"/>
              </w:tabs>
              <w:jc w:val="center"/>
              <w:rPr>
                <w:rFonts w:ascii="Times New Roman" w:hAnsi="Times New Roman" w:cs="Times New Roman"/>
                <w:sz w:val="28"/>
                <w:szCs w:val="28"/>
              </w:rPr>
            </w:pPr>
          </w:p>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8165" w:type="dxa"/>
            <w:gridSpan w:val="2"/>
          </w:tcPr>
          <w:p w:rsidR="00741EA0"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Разучивание польского танца </w:t>
            </w:r>
            <w:r>
              <w:rPr>
                <w:rFonts w:ascii="Times New Roman" w:hAnsi="Times New Roman" w:cs="Times New Roman"/>
                <w:sz w:val="28"/>
                <w:szCs w:val="28"/>
              </w:rPr>
              <w:t>на основе ранее выученных движений</w:t>
            </w:r>
            <w:r w:rsidRPr="000D34F5">
              <w:rPr>
                <w:rFonts w:ascii="Times New Roman" w:hAnsi="Times New Roman" w:cs="Times New Roman"/>
                <w:sz w:val="28"/>
                <w:szCs w:val="28"/>
              </w:rPr>
              <w:t>.</w:t>
            </w:r>
          </w:p>
          <w:p w:rsidR="00741EA0" w:rsidRPr="000D34F5" w:rsidRDefault="00741EA0" w:rsidP="001027BF">
            <w:pPr>
              <w:tabs>
                <w:tab w:val="left" w:pos="1650"/>
              </w:tabs>
              <w:rPr>
                <w:rFonts w:ascii="Times New Roman" w:hAnsi="Times New Roman" w:cs="Times New Roman"/>
                <w:sz w:val="28"/>
                <w:szCs w:val="28"/>
              </w:rPr>
            </w:pPr>
            <w:r>
              <w:rPr>
                <w:rFonts w:ascii="Times New Roman" w:hAnsi="Times New Roman" w:cs="Times New Roman"/>
                <w:sz w:val="28"/>
                <w:szCs w:val="28"/>
              </w:rPr>
              <w:t>2. Зачет</w:t>
            </w:r>
          </w:p>
        </w:tc>
      </w:tr>
      <w:tr w:rsidR="00741EA0" w:rsidRPr="000D34F5" w:rsidTr="001027BF">
        <w:trPr>
          <w:trHeight w:val="68"/>
        </w:trPr>
        <w:tc>
          <w:tcPr>
            <w:tcW w:w="9833" w:type="dxa"/>
            <w:gridSpan w:val="4"/>
          </w:tcPr>
          <w:p w:rsidR="00741EA0" w:rsidRPr="000D34F5" w:rsidRDefault="00741EA0" w:rsidP="001027BF">
            <w:pPr>
              <w:tabs>
                <w:tab w:val="left" w:pos="1650"/>
              </w:tabs>
              <w:jc w:val="center"/>
              <w:rPr>
                <w:rFonts w:ascii="Times New Roman" w:hAnsi="Times New Roman" w:cs="Times New Roman"/>
                <w:b/>
                <w:sz w:val="28"/>
                <w:szCs w:val="28"/>
              </w:rPr>
            </w:pPr>
            <w:r>
              <w:rPr>
                <w:rFonts w:ascii="Times New Roman" w:hAnsi="Times New Roman" w:cs="Times New Roman"/>
                <w:b/>
                <w:sz w:val="28"/>
                <w:szCs w:val="28"/>
                <w:lang w:val="en-US"/>
              </w:rPr>
              <w:t>8</w:t>
            </w:r>
            <w:r w:rsidRPr="000D34F5">
              <w:rPr>
                <w:rFonts w:ascii="Times New Roman" w:hAnsi="Times New Roman" w:cs="Times New Roman"/>
                <w:b/>
                <w:sz w:val="28"/>
                <w:szCs w:val="28"/>
                <w:lang w:val="en-US"/>
              </w:rPr>
              <w:t xml:space="preserve"> </w:t>
            </w:r>
            <w:r w:rsidRPr="000D34F5">
              <w:rPr>
                <w:rFonts w:ascii="Times New Roman" w:hAnsi="Times New Roman" w:cs="Times New Roman"/>
                <w:b/>
                <w:sz w:val="28"/>
                <w:szCs w:val="28"/>
              </w:rPr>
              <w:t>полугодие</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17</w:t>
            </w:r>
          </w:p>
        </w:tc>
        <w:tc>
          <w:tcPr>
            <w:tcW w:w="851" w:type="dxa"/>
          </w:tcPr>
          <w:p w:rsidR="00741EA0" w:rsidRPr="00920BB8"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920BB8" w:rsidRDefault="00741EA0" w:rsidP="001027BF">
            <w:pPr>
              <w:tabs>
                <w:tab w:val="left" w:pos="1650"/>
              </w:tabs>
              <w:rPr>
                <w:rFonts w:ascii="Times New Roman" w:hAnsi="Times New Roman" w:cs="Times New Roman"/>
                <w:sz w:val="28"/>
                <w:szCs w:val="28"/>
              </w:rPr>
            </w:pPr>
            <w:r w:rsidRPr="00920BB8">
              <w:rPr>
                <w:rFonts w:ascii="Times New Roman" w:hAnsi="Times New Roman" w:cs="Times New Roman"/>
                <w:sz w:val="28"/>
                <w:szCs w:val="28"/>
              </w:rPr>
              <w:t>Повторение материала за 1-е полугодие.</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lastRenderedPageBreak/>
              <w:t>18</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Adagio</w:t>
            </w:r>
            <w:r w:rsidRPr="000D34F5">
              <w:rPr>
                <w:rFonts w:ascii="Times New Roman" w:hAnsi="Times New Roman" w:cs="Times New Roman"/>
                <w:sz w:val="28"/>
                <w:szCs w:val="28"/>
              </w:rPr>
              <w:t xml:space="preserve">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 Праздничный поклон.</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19-20</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165" w:type="dxa"/>
            <w:gridSpan w:val="2"/>
          </w:tcPr>
          <w:p w:rsidR="00741EA0" w:rsidRPr="001413B0" w:rsidRDefault="00741EA0" w:rsidP="001027BF">
            <w:pPr>
              <w:tabs>
                <w:tab w:val="left" w:pos="1650"/>
              </w:tabs>
              <w:rPr>
                <w:rFonts w:ascii="Times New Roman" w:hAnsi="Times New Roman" w:cs="Times New Roman"/>
                <w:sz w:val="28"/>
                <w:szCs w:val="28"/>
              </w:rPr>
            </w:pPr>
            <w:r w:rsidRPr="001413B0">
              <w:rPr>
                <w:rFonts w:ascii="Times New Roman" w:hAnsi="Times New Roman" w:cs="Times New Roman"/>
                <w:sz w:val="28"/>
                <w:szCs w:val="28"/>
              </w:rPr>
              <w:t xml:space="preserve">1. </w:t>
            </w:r>
            <w:r w:rsidRPr="00920BB8">
              <w:rPr>
                <w:rFonts w:ascii="Times New Roman" w:hAnsi="Times New Roman" w:cs="Times New Roman"/>
                <w:sz w:val="28"/>
                <w:szCs w:val="28"/>
                <w:lang w:val="en-US"/>
              </w:rPr>
              <w:t>Grand</w:t>
            </w:r>
            <w:r w:rsidRPr="001413B0">
              <w:rPr>
                <w:rFonts w:ascii="Times New Roman" w:hAnsi="Times New Roman" w:cs="Times New Roman"/>
                <w:sz w:val="28"/>
                <w:szCs w:val="28"/>
              </w:rPr>
              <w:t xml:space="preserve"> </w:t>
            </w:r>
            <w:r w:rsidRPr="00920BB8">
              <w:rPr>
                <w:rFonts w:ascii="Times New Roman" w:hAnsi="Times New Roman" w:cs="Times New Roman"/>
                <w:sz w:val="28"/>
                <w:szCs w:val="28"/>
                <w:lang w:val="en-US"/>
              </w:rPr>
              <w:t>batementsjetes</w:t>
            </w:r>
            <w:r w:rsidRPr="001413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0BB8">
              <w:rPr>
                <w:rFonts w:ascii="Times New Roman" w:hAnsi="Times New Roman" w:cs="Times New Roman"/>
                <w:sz w:val="28"/>
                <w:szCs w:val="28"/>
              </w:rPr>
              <w:t>комбинация</w:t>
            </w:r>
            <w:r>
              <w:rPr>
                <w:rFonts w:ascii="Times New Roman" w:hAnsi="Times New Roman" w:cs="Times New Roman"/>
                <w:sz w:val="28"/>
                <w:szCs w:val="28"/>
              </w:rPr>
              <w:t xml:space="preserve"> </w:t>
            </w:r>
            <w:r w:rsidRPr="00920BB8">
              <w:rPr>
                <w:rFonts w:ascii="Times New Roman" w:hAnsi="Times New Roman" w:cs="Times New Roman"/>
                <w:sz w:val="28"/>
                <w:szCs w:val="28"/>
              </w:rPr>
              <w:t>у</w:t>
            </w:r>
            <w:r>
              <w:rPr>
                <w:rFonts w:ascii="Times New Roman" w:hAnsi="Times New Roman" w:cs="Times New Roman"/>
                <w:sz w:val="28"/>
                <w:szCs w:val="28"/>
              </w:rPr>
              <w:t xml:space="preserve"> </w:t>
            </w:r>
            <w:r w:rsidRPr="00920BB8">
              <w:rPr>
                <w:rFonts w:ascii="Times New Roman" w:hAnsi="Times New Roman" w:cs="Times New Roman"/>
                <w:sz w:val="28"/>
                <w:szCs w:val="28"/>
              </w:rPr>
              <w:t>станка</w:t>
            </w:r>
            <w:r w:rsidRPr="001413B0">
              <w:rPr>
                <w:rFonts w:ascii="Times New Roman" w:hAnsi="Times New Roman" w:cs="Times New Roman"/>
                <w:sz w:val="28"/>
                <w:szCs w:val="28"/>
              </w:rPr>
              <w:t>.</w:t>
            </w:r>
          </w:p>
          <w:p w:rsidR="00741EA0" w:rsidRPr="00920BB8" w:rsidRDefault="00741EA0" w:rsidP="001027BF">
            <w:pPr>
              <w:tabs>
                <w:tab w:val="left" w:pos="1650"/>
              </w:tabs>
              <w:rPr>
                <w:rFonts w:ascii="Times New Roman" w:hAnsi="Times New Roman" w:cs="Times New Roman"/>
                <w:sz w:val="28"/>
                <w:szCs w:val="28"/>
              </w:rPr>
            </w:pPr>
            <w:r w:rsidRPr="00920BB8">
              <w:rPr>
                <w:rFonts w:ascii="Times New Roman" w:hAnsi="Times New Roman" w:cs="Times New Roman"/>
                <w:sz w:val="28"/>
                <w:szCs w:val="28"/>
              </w:rPr>
              <w:t>2. Основные положения рук в танцах костромской области:</w:t>
            </w:r>
          </w:p>
          <w:p w:rsidR="00741EA0"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руки вдоль туловища, согнуты в локтях и лежат тыльной стороной кисти у себя на поясе сзади;</w:t>
            </w:r>
          </w:p>
          <w:p w:rsidR="00741EA0" w:rsidRPr="000D34F5" w:rsidRDefault="00741EA0" w:rsidP="001027BF">
            <w:pPr>
              <w:tabs>
                <w:tab w:val="left" w:pos="1650"/>
              </w:tabs>
              <w:rPr>
                <w:rFonts w:ascii="Times New Roman" w:hAnsi="Times New Roman" w:cs="Times New Roman"/>
                <w:sz w:val="28"/>
                <w:szCs w:val="28"/>
              </w:rPr>
            </w:pPr>
            <w:r>
              <w:rPr>
                <w:rFonts w:ascii="Times New Roman" w:hAnsi="Times New Roman" w:cs="Times New Roman"/>
                <w:sz w:val="28"/>
                <w:szCs w:val="28"/>
              </w:rPr>
              <w:t>- в</w:t>
            </w:r>
            <w:r w:rsidRPr="000D34F5">
              <w:rPr>
                <w:rFonts w:ascii="Times New Roman" w:hAnsi="Times New Roman" w:cs="Times New Roman"/>
                <w:sz w:val="28"/>
                <w:szCs w:val="28"/>
              </w:rPr>
              <w:t>ытянутые в локтях и открыты в стороны; руки согнуты на уровни груди кисти открыты ладонями вниз</w:t>
            </w:r>
            <w:r>
              <w:rPr>
                <w:rFonts w:ascii="Times New Roman" w:hAnsi="Times New Roman" w:cs="Times New Roman"/>
                <w:sz w:val="28"/>
                <w:szCs w:val="28"/>
              </w:rPr>
              <w:t>,</w:t>
            </w:r>
            <w:r w:rsidRPr="000D34F5">
              <w:rPr>
                <w:rFonts w:ascii="Times New Roman" w:hAnsi="Times New Roman" w:cs="Times New Roman"/>
                <w:sz w:val="28"/>
                <w:szCs w:val="28"/>
              </w:rPr>
              <w:t xml:space="preserve"> и находятся одна над другой; одна рука </w:t>
            </w:r>
            <w:r>
              <w:rPr>
                <w:rFonts w:ascii="Times New Roman" w:hAnsi="Times New Roman" w:cs="Times New Roman"/>
                <w:sz w:val="28"/>
                <w:szCs w:val="28"/>
              </w:rPr>
              <w:t xml:space="preserve">с платком поднята над головой, </w:t>
            </w:r>
            <w:r w:rsidRPr="000D34F5">
              <w:rPr>
                <w:rFonts w:ascii="Times New Roman" w:hAnsi="Times New Roman" w:cs="Times New Roman"/>
                <w:sz w:val="28"/>
                <w:szCs w:val="28"/>
              </w:rPr>
              <w:t>другая кулачком лежит на поясе.</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21-2</w:t>
            </w:r>
            <w:r>
              <w:rPr>
                <w:rFonts w:ascii="Times New Roman" w:hAnsi="Times New Roman" w:cs="Times New Roman"/>
                <w:sz w:val="28"/>
                <w:szCs w:val="28"/>
              </w:rPr>
              <w:t>2</w:t>
            </w:r>
          </w:p>
        </w:tc>
        <w:tc>
          <w:tcPr>
            <w:tcW w:w="851" w:type="dxa"/>
          </w:tcPr>
          <w:p w:rsidR="00741EA0" w:rsidRPr="003B40C7" w:rsidRDefault="00741EA0" w:rsidP="001027BF">
            <w:pPr>
              <w:tabs>
                <w:tab w:val="left" w:pos="1650"/>
              </w:tabs>
              <w:jc w:val="center"/>
              <w:rPr>
                <w:rFonts w:ascii="Times New Roman" w:hAnsi="Times New Roman" w:cs="Times New Roman"/>
                <w:sz w:val="28"/>
                <w:szCs w:val="28"/>
              </w:rPr>
            </w:pPr>
            <w:r w:rsidRPr="003B40C7">
              <w:rPr>
                <w:rFonts w:ascii="Times New Roman" w:hAnsi="Times New Roman" w:cs="Times New Roman"/>
                <w:sz w:val="28"/>
                <w:szCs w:val="28"/>
              </w:rPr>
              <w:t>8</w:t>
            </w:r>
          </w:p>
        </w:tc>
        <w:tc>
          <w:tcPr>
            <w:tcW w:w="8165" w:type="dxa"/>
            <w:gridSpan w:val="2"/>
          </w:tcPr>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1.Положение рук в парах в танцах костромской области: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внутренние руки соединены «под крендель» внешние опущены вдоль корпуса или кулачками лежат на поясе;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у девушек руки слегка согнуты в локтях, юноша слегка поддерживает ладонями под локти;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руки накрест соединены перед собой.</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2.Основные движения танца костромской области: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подменный шаг;</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дробный ключ;</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верёвочка с переступами;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переменный шаг;</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галоп;</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моталочка;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ковырялочка с поворотом, с притопом;</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дробный притоп;</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простой шаг;</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шаг с притопом.</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23-24</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1.Красносельская кадриль – танец костромской области, разучить, используя ранее выученные движения..</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25</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1.Быстрое припадание накрест.</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2. </w:t>
            </w:r>
            <w:r>
              <w:rPr>
                <w:rFonts w:ascii="Times New Roman" w:hAnsi="Times New Roman" w:cs="Times New Roman"/>
                <w:sz w:val="28"/>
                <w:szCs w:val="28"/>
              </w:rPr>
              <w:t>В</w:t>
            </w:r>
            <w:r w:rsidRPr="000D34F5">
              <w:rPr>
                <w:rFonts w:ascii="Times New Roman" w:hAnsi="Times New Roman" w:cs="Times New Roman"/>
                <w:sz w:val="28"/>
                <w:szCs w:val="28"/>
              </w:rPr>
              <w:t xml:space="preserve">ращения на середине зала. </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26</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1.Работа над техникой исполнения танца костромской области.</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27-28</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1.Вращения по диагонали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мелкие переборы каблучками в повороте;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вращения, комбинированные с использованием:</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моталочек; молоточков; ковырялочек; подбивочек; переборов; соскоков; отскоков.</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2. </w:t>
            </w:r>
            <w:r>
              <w:rPr>
                <w:rFonts w:ascii="Times New Roman" w:hAnsi="Times New Roman" w:cs="Times New Roman"/>
                <w:sz w:val="28"/>
                <w:szCs w:val="28"/>
              </w:rPr>
              <w:t>В</w:t>
            </w:r>
            <w:r w:rsidRPr="000D34F5">
              <w:rPr>
                <w:rFonts w:ascii="Times New Roman" w:hAnsi="Times New Roman" w:cs="Times New Roman"/>
                <w:sz w:val="28"/>
                <w:szCs w:val="28"/>
              </w:rPr>
              <w:t>ращения в характере пройденных национальных танцев;</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отработка концовок во вращениях.</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29-30</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1.Основные положения и движения в еврейском танце.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2. </w:t>
            </w:r>
            <w:r>
              <w:rPr>
                <w:rFonts w:ascii="Times New Roman" w:hAnsi="Times New Roman" w:cs="Times New Roman"/>
                <w:sz w:val="28"/>
                <w:szCs w:val="28"/>
              </w:rPr>
              <w:t>О</w:t>
            </w:r>
            <w:r w:rsidRPr="000D34F5">
              <w:rPr>
                <w:rFonts w:ascii="Times New Roman" w:hAnsi="Times New Roman" w:cs="Times New Roman"/>
                <w:sz w:val="28"/>
                <w:szCs w:val="28"/>
              </w:rPr>
              <w:t>сновные ходы и движения в еврейском танце.</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31</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Разучивание еврейского танца используя ранее выученные движения.</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32</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920BB8" w:rsidRDefault="00741EA0" w:rsidP="001027BF">
            <w:pPr>
              <w:tabs>
                <w:tab w:val="left" w:pos="1650"/>
              </w:tabs>
              <w:rPr>
                <w:rFonts w:ascii="Times New Roman" w:hAnsi="Times New Roman" w:cs="Times New Roman"/>
                <w:sz w:val="28"/>
                <w:szCs w:val="28"/>
              </w:rPr>
            </w:pPr>
            <w:r w:rsidRPr="00920BB8">
              <w:rPr>
                <w:rFonts w:ascii="Times New Roman" w:hAnsi="Times New Roman" w:cs="Times New Roman"/>
                <w:sz w:val="28"/>
                <w:szCs w:val="28"/>
              </w:rPr>
              <w:t>Работа над техникой исполнения еврейского танца.</w:t>
            </w:r>
          </w:p>
        </w:tc>
      </w:tr>
      <w:tr w:rsidR="00741EA0" w:rsidRPr="000D34F5" w:rsidTr="001027BF">
        <w:trPr>
          <w:trHeight w:val="68"/>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lastRenderedPageBreak/>
              <w:t>33</w:t>
            </w:r>
          </w:p>
        </w:tc>
        <w:tc>
          <w:tcPr>
            <w:tcW w:w="851"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165"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Работа над манерой исполнения и артистизмом  польского, еврейского и танца костромской области.</w:t>
            </w:r>
          </w:p>
        </w:tc>
      </w:tr>
    </w:tbl>
    <w:p w:rsidR="00741EA0" w:rsidRDefault="00741EA0" w:rsidP="00741EA0">
      <w:pPr>
        <w:pStyle w:val="34"/>
        <w:keepNext/>
        <w:keepLines/>
        <w:shd w:val="clear" w:color="auto" w:fill="auto"/>
        <w:spacing w:after="0" w:line="276" w:lineRule="auto"/>
        <w:ind w:left="20" w:right="20" w:firstLine="0"/>
        <w:jc w:val="both"/>
        <w:rPr>
          <w:sz w:val="28"/>
          <w:szCs w:val="28"/>
        </w:rPr>
      </w:pPr>
    </w:p>
    <w:p w:rsidR="00741EA0" w:rsidRPr="002F7BB3" w:rsidRDefault="00741EA0" w:rsidP="00741EA0">
      <w:pPr>
        <w:pStyle w:val="34"/>
        <w:keepNext/>
        <w:keepLines/>
        <w:shd w:val="clear" w:color="auto" w:fill="auto"/>
        <w:spacing w:after="0" w:line="276" w:lineRule="auto"/>
        <w:ind w:left="20" w:right="20" w:firstLine="688"/>
        <w:jc w:val="both"/>
        <w:rPr>
          <w:sz w:val="28"/>
          <w:szCs w:val="28"/>
        </w:rPr>
      </w:pPr>
      <w:r w:rsidRPr="002F7BB3">
        <w:rPr>
          <w:sz w:val="28"/>
          <w:szCs w:val="28"/>
        </w:rPr>
        <w:t>По окончании четвертого года обучения учащиеся должны знать и уметь:</w:t>
      </w:r>
    </w:p>
    <w:p w:rsidR="00741EA0" w:rsidRPr="002F7BB3" w:rsidRDefault="00741EA0" w:rsidP="00741EA0">
      <w:pPr>
        <w:pStyle w:val="a4"/>
        <w:numPr>
          <w:ilvl w:val="0"/>
          <w:numId w:val="8"/>
        </w:numPr>
        <w:shd w:val="clear" w:color="auto" w:fill="auto"/>
        <w:tabs>
          <w:tab w:val="left" w:pos="270"/>
        </w:tabs>
        <w:spacing w:before="0" w:line="276" w:lineRule="auto"/>
        <w:ind w:left="20" w:right="20" w:firstLine="0"/>
        <w:jc w:val="both"/>
        <w:rPr>
          <w:sz w:val="28"/>
          <w:szCs w:val="28"/>
        </w:rPr>
      </w:pPr>
      <w:r w:rsidRPr="002F7BB3">
        <w:rPr>
          <w:sz w:val="28"/>
          <w:szCs w:val="28"/>
        </w:rPr>
        <w:t>исполнять грамотно выразительно и технично экзерсис у станка и на середине зала;</w:t>
      </w:r>
    </w:p>
    <w:p w:rsidR="00741EA0" w:rsidRPr="002F7BB3" w:rsidRDefault="00741EA0" w:rsidP="00741EA0">
      <w:pPr>
        <w:pStyle w:val="a4"/>
        <w:numPr>
          <w:ilvl w:val="0"/>
          <w:numId w:val="8"/>
        </w:numPr>
        <w:shd w:val="clear" w:color="auto" w:fill="auto"/>
        <w:tabs>
          <w:tab w:val="left" w:pos="342"/>
        </w:tabs>
        <w:spacing w:before="0" w:line="276" w:lineRule="auto"/>
        <w:ind w:left="20" w:right="20" w:firstLine="0"/>
        <w:jc w:val="both"/>
        <w:rPr>
          <w:sz w:val="28"/>
          <w:szCs w:val="28"/>
        </w:rPr>
      </w:pPr>
      <w:r w:rsidRPr="002F7BB3">
        <w:rPr>
          <w:sz w:val="28"/>
          <w:szCs w:val="28"/>
        </w:rPr>
        <w:t>передавать националь</w:t>
      </w:r>
      <w:r>
        <w:rPr>
          <w:sz w:val="28"/>
          <w:szCs w:val="28"/>
        </w:rPr>
        <w:t xml:space="preserve">ный характер русского, еврейского, польского танцев, </w:t>
      </w:r>
    </w:p>
    <w:p w:rsidR="00741EA0" w:rsidRPr="002F7BB3" w:rsidRDefault="00741EA0" w:rsidP="00741EA0">
      <w:pPr>
        <w:pStyle w:val="a4"/>
        <w:numPr>
          <w:ilvl w:val="0"/>
          <w:numId w:val="8"/>
        </w:numPr>
        <w:shd w:val="clear" w:color="auto" w:fill="auto"/>
        <w:tabs>
          <w:tab w:val="left" w:pos="361"/>
        </w:tabs>
        <w:spacing w:before="0" w:line="276" w:lineRule="auto"/>
        <w:ind w:left="20" w:right="20" w:firstLine="0"/>
        <w:jc w:val="both"/>
        <w:rPr>
          <w:sz w:val="28"/>
          <w:szCs w:val="28"/>
        </w:rPr>
      </w:pPr>
      <w:r w:rsidRPr="002F7BB3">
        <w:rPr>
          <w:sz w:val="28"/>
          <w:szCs w:val="28"/>
        </w:rPr>
        <w:t>ориентироваться в пространстве во время движения танцевальных комбинаций и этюдных форм;</w:t>
      </w:r>
    </w:p>
    <w:p w:rsidR="00741EA0" w:rsidRPr="002F7BB3" w:rsidRDefault="00741EA0" w:rsidP="00741EA0">
      <w:pPr>
        <w:pStyle w:val="a4"/>
        <w:numPr>
          <w:ilvl w:val="0"/>
          <w:numId w:val="8"/>
        </w:numPr>
        <w:shd w:val="clear" w:color="auto" w:fill="auto"/>
        <w:tabs>
          <w:tab w:val="left" w:pos="274"/>
        </w:tabs>
        <w:spacing w:before="0" w:line="276" w:lineRule="auto"/>
        <w:ind w:left="20" w:right="20" w:firstLine="0"/>
        <w:jc w:val="both"/>
        <w:rPr>
          <w:sz w:val="28"/>
          <w:szCs w:val="28"/>
        </w:rPr>
      </w:pPr>
      <w:r w:rsidRPr="002F7BB3">
        <w:rPr>
          <w:sz w:val="28"/>
          <w:szCs w:val="28"/>
        </w:rPr>
        <w:t>исполнять технически сложные движения народно-сценического танца: вращение, дроби - для девочек; различные виды присядок, «хлопушек» - для мальчиков;</w:t>
      </w:r>
    </w:p>
    <w:p w:rsidR="00741EA0" w:rsidRPr="00F20C70" w:rsidRDefault="00741EA0" w:rsidP="00741EA0">
      <w:pPr>
        <w:pStyle w:val="a9"/>
        <w:jc w:val="both"/>
      </w:pPr>
      <w:r>
        <w:t xml:space="preserve">- </w:t>
      </w:r>
      <w:r w:rsidRPr="002F7BB3">
        <w:t>правильно распределять силы во время исполнения танцевальных компо</w:t>
      </w:r>
      <w:r>
        <w:t>зиций, воспитывать выносливость.</w:t>
      </w:r>
    </w:p>
    <w:p w:rsidR="00741EA0" w:rsidRDefault="00741EA0" w:rsidP="00741EA0">
      <w:pPr>
        <w:pStyle w:val="a9"/>
        <w:jc w:val="center"/>
        <w:rPr>
          <w:b/>
        </w:rPr>
      </w:pPr>
      <w:r>
        <w:rPr>
          <w:b/>
        </w:rPr>
        <w:t>(5 класс) 5 год обучения</w:t>
      </w:r>
    </w:p>
    <w:p w:rsidR="00741EA0" w:rsidRPr="00E11720"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 9</w:t>
      </w:r>
    </w:p>
    <w:tbl>
      <w:tblPr>
        <w:tblStyle w:val="ab"/>
        <w:tblW w:w="9606" w:type="dxa"/>
        <w:tblLayout w:type="fixed"/>
        <w:tblLook w:val="04A0"/>
      </w:tblPr>
      <w:tblGrid>
        <w:gridCol w:w="817"/>
        <w:gridCol w:w="851"/>
        <w:gridCol w:w="283"/>
        <w:gridCol w:w="7655"/>
      </w:tblGrid>
      <w:tr w:rsidR="00741EA0" w:rsidTr="001027BF">
        <w:tc>
          <w:tcPr>
            <w:tcW w:w="817" w:type="dxa"/>
          </w:tcPr>
          <w:p w:rsidR="00741EA0" w:rsidRPr="00E11720" w:rsidRDefault="00741EA0" w:rsidP="001027BF">
            <w:pPr>
              <w:jc w:val="center"/>
              <w:rPr>
                <w:rFonts w:ascii="Times New Roman" w:hAnsi="Times New Roman" w:cs="Times New Roman"/>
                <w:sz w:val="28"/>
                <w:szCs w:val="28"/>
              </w:rPr>
            </w:pPr>
            <w:r w:rsidRPr="00E11720">
              <w:rPr>
                <w:rFonts w:ascii="Times New Roman" w:hAnsi="Times New Roman" w:cs="Times New Roman"/>
                <w:sz w:val="28"/>
                <w:szCs w:val="28"/>
              </w:rPr>
              <w:t>Неделя</w:t>
            </w:r>
          </w:p>
        </w:tc>
        <w:tc>
          <w:tcPr>
            <w:tcW w:w="1134" w:type="dxa"/>
            <w:gridSpan w:val="2"/>
          </w:tcPr>
          <w:p w:rsidR="00741EA0" w:rsidRPr="00E11720" w:rsidRDefault="00741EA0" w:rsidP="001027BF">
            <w:pPr>
              <w:jc w:val="center"/>
              <w:rPr>
                <w:rFonts w:ascii="Times New Roman" w:hAnsi="Times New Roman" w:cs="Times New Roman"/>
                <w:sz w:val="28"/>
                <w:szCs w:val="28"/>
              </w:rPr>
            </w:pPr>
            <w:r w:rsidRPr="00E11720">
              <w:rPr>
                <w:rFonts w:ascii="Times New Roman" w:hAnsi="Times New Roman" w:cs="Times New Roman"/>
                <w:sz w:val="28"/>
                <w:szCs w:val="28"/>
              </w:rPr>
              <w:t>Кол-во часов</w:t>
            </w:r>
          </w:p>
        </w:tc>
        <w:tc>
          <w:tcPr>
            <w:tcW w:w="7655" w:type="dxa"/>
          </w:tcPr>
          <w:p w:rsidR="00741EA0" w:rsidRPr="00E11720" w:rsidRDefault="00741EA0" w:rsidP="001027BF">
            <w:pPr>
              <w:jc w:val="center"/>
              <w:rPr>
                <w:rFonts w:ascii="Times New Roman" w:hAnsi="Times New Roman" w:cs="Times New Roman"/>
                <w:sz w:val="28"/>
                <w:szCs w:val="28"/>
              </w:rPr>
            </w:pPr>
            <w:r w:rsidRPr="00E11720">
              <w:rPr>
                <w:rFonts w:ascii="Times New Roman" w:hAnsi="Times New Roman" w:cs="Times New Roman"/>
                <w:sz w:val="28"/>
                <w:szCs w:val="28"/>
              </w:rPr>
              <w:t>Содержание урока</w:t>
            </w:r>
          </w:p>
        </w:tc>
      </w:tr>
      <w:tr w:rsidR="00741EA0" w:rsidTr="001027BF">
        <w:tc>
          <w:tcPr>
            <w:tcW w:w="9606" w:type="dxa"/>
            <w:gridSpan w:val="4"/>
          </w:tcPr>
          <w:p w:rsidR="00741EA0" w:rsidRPr="00E11720" w:rsidRDefault="00741EA0" w:rsidP="001027BF">
            <w:pPr>
              <w:jc w:val="center"/>
              <w:rPr>
                <w:rFonts w:ascii="Times New Roman" w:hAnsi="Times New Roman" w:cs="Times New Roman"/>
                <w:sz w:val="28"/>
                <w:szCs w:val="28"/>
              </w:rPr>
            </w:pPr>
            <w:r>
              <w:rPr>
                <w:rFonts w:ascii="Times New Roman" w:hAnsi="Times New Roman" w:cs="Times New Roman"/>
                <w:b/>
                <w:sz w:val="28"/>
                <w:szCs w:val="28"/>
                <w:lang w:val="en-US"/>
              </w:rPr>
              <w:t>9</w:t>
            </w:r>
            <w:r>
              <w:rPr>
                <w:rFonts w:ascii="Times New Roman" w:hAnsi="Times New Roman" w:cs="Times New Roman"/>
                <w:b/>
                <w:sz w:val="28"/>
                <w:szCs w:val="28"/>
              </w:rPr>
              <w:t xml:space="preserve"> полугодие</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Demu</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sidRPr="0029224D">
              <w:rPr>
                <w:rFonts w:ascii="Times New Roman" w:hAnsi="Times New Roman" w:cs="Times New Roman"/>
                <w:sz w:val="28"/>
                <w:szCs w:val="28"/>
              </w:rPr>
              <w:t xml:space="preserve"> –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 xml:space="preserve"> в Башкирском характере у станка.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Комбинация движений рук в Восточном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Проходки по диагонали в Башкирском и Татарском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соскок по </w:t>
            </w:r>
            <w:r>
              <w:rPr>
                <w:rFonts w:ascii="Times New Roman" w:hAnsi="Times New Roman" w:cs="Times New Roman"/>
                <w:sz w:val="28"/>
                <w:szCs w:val="28"/>
                <w:lang w:val="en-US"/>
              </w:rPr>
              <w:t>II</w:t>
            </w:r>
            <w:r>
              <w:rPr>
                <w:rFonts w:ascii="Times New Roman" w:hAnsi="Times New Roman" w:cs="Times New Roman"/>
                <w:sz w:val="28"/>
                <w:szCs w:val="28"/>
              </w:rPr>
              <w:t xml:space="preserve">  позиции с поджатием ног поочередно в положении </w:t>
            </w:r>
            <w:r>
              <w:rPr>
                <w:rFonts w:ascii="Times New Roman" w:hAnsi="Times New Roman" w:cs="Times New Roman"/>
                <w:sz w:val="28"/>
                <w:szCs w:val="28"/>
                <w:lang w:val="en-US"/>
              </w:rPr>
              <w:t>surlucoudepied</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поворот через «ковырялочку» на 360°;</w:t>
            </w:r>
          </w:p>
          <w:p w:rsidR="00741EA0" w:rsidRPr="0060720E" w:rsidRDefault="00741EA0" w:rsidP="001027BF">
            <w:pPr>
              <w:rPr>
                <w:rFonts w:ascii="Times New Roman" w:hAnsi="Times New Roman" w:cs="Times New Roman"/>
                <w:sz w:val="28"/>
                <w:szCs w:val="28"/>
              </w:rPr>
            </w:pPr>
            <w:r>
              <w:rPr>
                <w:rFonts w:ascii="Times New Roman" w:hAnsi="Times New Roman" w:cs="Times New Roman"/>
                <w:sz w:val="28"/>
                <w:szCs w:val="28"/>
              </w:rPr>
              <w:t>- притоп, «трилистник»</w:t>
            </w:r>
          </w:p>
        </w:tc>
      </w:tr>
      <w:tr w:rsidR="00741EA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w:t>
            </w:r>
            <w:r>
              <w:rPr>
                <w:rFonts w:ascii="Times New Roman" w:hAnsi="Times New Roman" w:cs="Times New Roman"/>
                <w:sz w:val="28"/>
                <w:szCs w:val="28"/>
              </w:rPr>
              <w:t xml:space="preserve"> в русском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Комбинация движений рук в русском характере на середине.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Дробные выстукивания и проходки по линиям: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двойная дробь с постепенным ускорением темпа;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двойная дробь с притопом с постепенным ускорением темпа;</w:t>
            </w:r>
          </w:p>
          <w:p w:rsidR="00741EA0" w:rsidRPr="009D7D4F" w:rsidRDefault="00741EA0" w:rsidP="001027BF">
            <w:pPr>
              <w:rPr>
                <w:rFonts w:ascii="Times New Roman" w:hAnsi="Times New Roman" w:cs="Times New Roman"/>
                <w:sz w:val="28"/>
                <w:szCs w:val="28"/>
              </w:rPr>
            </w:pPr>
            <w:r>
              <w:rPr>
                <w:rFonts w:ascii="Times New Roman" w:hAnsi="Times New Roman" w:cs="Times New Roman"/>
                <w:sz w:val="28"/>
                <w:szCs w:val="28"/>
              </w:rPr>
              <w:t>- двойная дробь с оттяжкой.</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Battementtendujete</w:t>
            </w:r>
            <w:r>
              <w:rPr>
                <w:rFonts w:ascii="Times New Roman" w:hAnsi="Times New Roman" w:cs="Times New Roman"/>
                <w:sz w:val="28"/>
                <w:szCs w:val="28"/>
              </w:rPr>
              <w:t>в Итальянском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Комбинация «веревочки» на середине в русском характере </w:t>
            </w:r>
            <w:r>
              <w:rPr>
                <w:rFonts w:ascii="Times New Roman" w:hAnsi="Times New Roman" w:cs="Times New Roman"/>
                <w:sz w:val="28"/>
                <w:szCs w:val="28"/>
                <w:lang w:val="en-US"/>
              </w:rPr>
              <w:t>I</w:t>
            </w:r>
            <w:r>
              <w:rPr>
                <w:rFonts w:ascii="Times New Roman" w:hAnsi="Times New Roman" w:cs="Times New Roman"/>
                <w:sz w:val="28"/>
                <w:szCs w:val="28"/>
              </w:rPr>
              <w:t xml:space="preserve">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с «ковырялочкой»;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с переступанием;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с перескоком и двойным ударом сзади.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Вращения в русском характере по диагонали: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поджатием ног;</w:t>
            </w:r>
          </w:p>
          <w:p w:rsidR="00741EA0" w:rsidRPr="009D7D4F"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 с перескоком.</w:t>
            </w:r>
          </w:p>
        </w:tc>
      </w:tr>
      <w:tr w:rsidR="00741EA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Ronde</w:t>
            </w:r>
            <w:r>
              <w:rPr>
                <w:rFonts w:ascii="Times New Roman" w:hAnsi="Times New Roman" w:cs="Times New Roman"/>
                <w:sz w:val="28"/>
                <w:szCs w:val="28"/>
              </w:rPr>
              <w:t xml:space="preserve"> </w:t>
            </w:r>
            <w:r>
              <w:rPr>
                <w:rFonts w:ascii="Times New Roman" w:hAnsi="Times New Roman" w:cs="Times New Roman"/>
                <w:sz w:val="28"/>
                <w:szCs w:val="28"/>
                <w:lang w:val="en-US"/>
              </w:rPr>
              <w:t>jambe</w:t>
            </w:r>
            <w:r>
              <w:rPr>
                <w:rFonts w:ascii="Times New Roman" w:hAnsi="Times New Roman" w:cs="Times New Roman"/>
                <w:sz w:val="28"/>
                <w:szCs w:val="28"/>
              </w:rPr>
              <w:t xml:space="preserve"> </w:t>
            </w:r>
            <w:r>
              <w:rPr>
                <w:rFonts w:ascii="Times New Roman" w:hAnsi="Times New Roman" w:cs="Times New Roman"/>
                <w:sz w:val="28"/>
                <w:szCs w:val="28"/>
                <w:lang w:val="en-US"/>
              </w:rPr>
              <w:t>parterre</w:t>
            </w:r>
            <w:r>
              <w:rPr>
                <w:rFonts w:ascii="Times New Roman" w:hAnsi="Times New Roman" w:cs="Times New Roman"/>
                <w:sz w:val="28"/>
                <w:szCs w:val="28"/>
              </w:rPr>
              <w:t xml:space="preserve"> в русском характере у станка (кадриль).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Комбинация «веревочки» на середине </w:t>
            </w:r>
            <w:r>
              <w:rPr>
                <w:rFonts w:ascii="Times New Roman" w:hAnsi="Times New Roman" w:cs="Times New Roman"/>
                <w:sz w:val="28"/>
                <w:szCs w:val="28"/>
                <w:lang w:val="en-US"/>
              </w:rPr>
              <w:t>II</w:t>
            </w:r>
            <w:r>
              <w:rPr>
                <w:rFonts w:ascii="Times New Roman" w:hAnsi="Times New Roman" w:cs="Times New Roman"/>
                <w:sz w:val="28"/>
                <w:szCs w:val="28"/>
              </w:rPr>
              <w:t xml:space="preserve">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парные движения;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«дорожка» с переступаниями в продвижении вправо, влево.</w:t>
            </w:r>
          </w:p>
          <w:p w:rsidR="00741EA0" w:rsidRPr="0092575C"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3. Соединить </w:t>
            </w:r>
            <w:r>
              <w:rPr>
                <w:rFonts w:ascii="Times New Roman" w:hAnsi="Times New Roman" w:cs="Times New Roman"/>
                <w:sz w:val="28"/>
                <w:szCs w:val="28"/>
                <w:lang w:val="en-US"/>
              </w:rPr>
              <w:t>I</w:t>
            </w:r>
            <w:r w:rsidRPr="0092575C">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часть «веревочки».</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Passe</w:t>
            </w:r>
            <w:r>
              <w:rPr>
                <w:rFonts w:ascii="Times New Roman" w:hAnsi="Times New Roman" w:cs="Times New Roman"/>
                <w:sz w:val="28"/>
                <w:szCs w:val="28"/>
              </w:rPr>
              <w:t xml:space="preserve"> в Украинском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Движение рук на середине в Украинском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Лексика украинских движений в Украинском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«Голубец» в повороте с продвижением;</w:t>
            </w:r>
          </w:p>
          <w:p w:rsidR="00741EA0" w:rsidRPr="0092575C"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«Выхилясник» в комбинации с </w:t>
            </w:r>
            <w:r>
              <w:rPr>
                <w:rFonts w:ascii="Times New Roman" w:hAnsi="Times New Roman" w:cs="Times New Roman"/>
                <w:sz w:val="28"/>
                <w:szCs w:val="28"/>
                <w:lang w:val="en-US"/>
              </w:rPr>
              <w:t>Ballansyar</w:t>
            </w:r>
            <w:r>
              <w:rPr>
                <w:rFonts w:ascii="Times New Roman" w:hAnsi="Times New Roman" w:cs="Times New Roman"/>
                <w:sz w:val="28"/>
                <w:szCs w:val="28"/>
              </w:rPr>
              <w:t xml:space="preserve">. </w:t>
            </w:r>
          </w:p>
        </w:tc>
      </w:tr>
      <w:tr w:rsidR="00741EA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Работа над техникой исполнения ранее выученных движений (</w:t>
            </w:r>
            <w:r>
              <w:rPr>
                <w:rFonts w:ascii="Times New Roman" w:hAnsi="Times New Roman" w:cs="Times New Roman"/>
                <w:sz w:val="28"/>
                <w:szCs w:val="28"/>
                <w:lang w:val="en-US"/>
              </w:rPr>
              <w:t>Demu</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sidRPr="00323968">
              <w:rPr>
                <w:rFonts w:ascii="Times New Roman" w:hAnsi="Times New Roman" w:cs="Times New Roman"/>
                <w:sz w:val="28"/>
                <w:szCs w:val="28"/>
              </w:rPr>
              <w:t xml:space="preserve"> –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w:t>
            </w:r>
            <w:r>
              <w:rPr>
                <w:rFonts w:ascii="Times New Roman" w:hAnsi="Times New Roman" w:cs="Times New Roman"/>
                <w:sz w:val="28"/>
                <w:szCs w:val="28"/>
              </w:rPr>
              <w:t>,</w:t>
            </w:r>
            <w:r w:rsidRPr="00024082">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ttendu</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w:t>
            </w:r>
            <w:r w:rsidRPr="00024082">
              <w:rPr>
                <w:rFonts w:ascii="Times New Roman" w:hAnsi="Times New Roman" w:cs="Times New Roman"/>
                <w:sz w:val="28"/>
                <w:szCs w:val="28"/>
              </w:rPr>
              <w:t xml:space="preserve"> </w:t>
            </w:r>
            <w:r>
              <w:rPr>
                <w:rFonts w:ascii="Times New Roman" w:hAnsi="Times New Roman" w:cs="Times New Roman"/>
                <w:sz w:val="28"/>
                <w:szCs w:val="28"/>
                <w:lang w:val="en-US"/>
              </w:rPr>
              <w:t>ronde</w:t>
            </w:r>
            <w:r>
              <w:rPr>
                <w:rFonts w:ascii="Times New Roman" w:hAnsi="Times New Roman" w:cs="Times New Roman"/>
                <w:sz w:val="28"/>
                <w:szCs w:val="28"/>
              </w:rPr>
              <w:t xml:space="preserve"> </w:t>
            </w:r>
            <w:r>
              <w:rPr>
                <w:rFonts w:ascii="Times New Roman" w:hAnsi="Times New Roman" w:cs="Times New Roman"/>
                <w:sz w:val="28"/>
                <w:szCs w:val="28"/>
                <w:lang w:val="en-US"/>
              </w:rPr>
              <w:t>jambe</w:t>
            </w:r>
            <w:r>
              <w:rPr>
                <w:rFonts w:ascii="Times New Roman" w:hAnsi="Times New Roman" w:cs="Times New Roman"/>
                <w:sz w:val="28"/>
                <w:szCs w:val="28"/>
              </w:rPr>
              <w:t xml:space="preserve"> </w:t>
            </w:r>
            <w:r>
              <w:rPr>
                <w:rFonts w:ascii="Times New Roman" w:hAnsi="Times New Roman" w:cs="Times New Roman"/>
                <w:sz w:val="28"/>
                <w:szCs w:val="28"/>
                <w:lang w:val="en-US"/>
              </w:rPr>
              <w:t>parterr</w:t>
            </w:r>
            <w:r>
              <w:rPr>
                <w:rFonts w:ascii="Times New Roman" w:hAnsi="Times New Roman" w:cs="Times New Roman"/>
                <w:sz w:val="28"/>
                <w:szCs w:val="28"/>
              </w:rPr>
              <w:t xml:space="preserve">). </w:t>
            </w:r>
          </w:p>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2. Дробные выстукивания в русском характере на середине.</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3. Вращения в русском характере.</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Каблучное движение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русских движений в парах:</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ускоренная «гармошечка» (без </w:t>
            </w:r>
            <w:r>
              <w:rPr>
                <w:rFonts w:ascii="Times New Roman" w:hAnsi="Times New Roman" w:cs="Times New Roman"/>
                <w:sz w:val="28"/>
                <w:szCs w:val="28"/>
                <w:lang w:val="en-US"/>
              </w:rPr>
              <w:t>plie</w:t>
            </w:r>
            <w:r>
              <w:rPr>
                <w:rFonts w:ascii="Times New Roman" w:hAnsi="Times New Roman" w:cs="Times New Roman"/>
                <w:sz w:val="28"/>
                <w:szCs w:val="28"/>
              </w:rPr>
              <w:t xml:space="preserve">)в сочетании с </w:t>
            </w:r>
            <w:r>
              <w:rPr>
                <w:rFonts w:ascii="Times New Roman" w:hAnsi="Times New Roman" w:cs="Times New Roman"/>
                <w:sz w:val="28"/>
                <w:szCs w:val="28"/>
                <w:lang w:val="en-US"/>
              </w:rPr>
              <w:t>degaje</w:t>
            </w:r>
            <w:r>
              <w:rPr>
                <w:rFonts w:ascii="Times New Roman" w:hAnsi="Times New Roman" w:cs="Times New Roman"/>
                <w:sz w:val="28"/>
                <w:szCs w:val="28"/>
              </w:rPr>
              <w:t>;</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в комбинации с «молоточками».</w:t>
            </w:r>
          </w:p>
        </w:tc>
      </w:tr>
      <w:tr w:rsidR="00741EA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Flic</w:t>
            </w:r>
            <w:r w:rsidRPr="00323968">
              <w:rPr>
                <w:rFonts w:ascii="Times New Roman" w:hAnsi="Times New Roman" w:cs="Times New Roman"/>
                <w:sz w:val="28"/>
                <w:szCs w:val="28"/>
              </w:rPr>
              <w:t xml:space="preserve"> – </w:t>
            </w:r>
            <w:r>
              <w:rPr>
                <w:rFonts w:ascii="Times New Roman" w:hAnsi="Times New Roman" w:cs="Times New Roman"/>
                <w:sz w:val="28"/>
                <w:szCs w:val="28"/>
                <w:lang w:val="en-US"/>
              </w:rPr>
              <w:t>flac</w:t>
            </w:r>
            <w:r>
              <w:rPr>
                <w:rFonts w:ascii="Times New Roman" w:hAnsi="Times New Roman" w:cs="Times New Roman"/>
                <w:sz w:val="28"/>
                <w:szCs w:val="28"/>
              </w:rPr>
              <w:t xml:space="preserve"> на основе цыганского танца.</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2. Движения рук, корпуса, головы в цыганских танцах.</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цыганских движений: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стаккато на основе </w:t>
            </w:r>
            <w:r>
              <w:rPr>
                <w:rFonts w:ascii="Times New Roman" w:hAnsi="Times New Roman" w:cs="Times New Roman"/>
                <w:sz w:val="28"/>
                <w:szCs w:val="28"/>
                <w:lang w:val="en-US"/>
              </w:rPr>
              <w:t>flic</w:t>
            </w:r>
            <w:r w:rsidRPr="00323968">
              <w:rPr>
                <w:rFonts w:ascii="Times New Roman" w:hAnsi="Times New Roman" w:cs="Times New Roman"/>
                <w:sz w:val="28"/>
                <w:szCs w:val="28"/>
              </w:rPr>
              <w:t xml:space="preserve"> – </w:t>
            </w:r>
            <w:r>
              <w:rPr>
                <w:rFonts w:ascii="Times New Roman" w:hAnsi="Times New Roman" w:cs="Times New Roman"/>
                <w:sz w:val="28"/>
                <w:szCs w:val="28"/>
                <w:lang w:val="en-US"/>
              </w:rPr>
              <w:t>flac</w:t>
            </w:r>
            <w:r>
              <w:rPr>
                <w:rFonts w:ascii="Times New Roman" w:hAnsi="Times New Roman" w:cs="Times New Roman"/>
                <w:sz w:val="28"/>
                <w:szCs w:val="28"/>
              </w:rPr>
              <w:t xml:space="preserve"> на середине в повороте с работой корпуса, рук;</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 хлопушки в цыганском характере (для мальчиков).</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Парные движения в цыганском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пируэты в цыганском характере (для девочек);</w:t>
            </w:r>
          </w:p>
          <w:p w:rsidR="00741EA0" w:rsidRPr="00872520" w:rsidRDefault="00741EA0" w:rsidP="001027BF">
            <w:pPr>
              <w:rPr>
                <w:rFonts w:ascii="Times New Roman" w:hAnsi="Times New Roman" w:cs="Times New Roman"/>
                <w:sz w:val="28"/>
                <w:szCs w:val="28"/>
              </w:rPr>
            </w:pPr>
            <w:r w:rsidRPr="00872520">
              <w:rPr>
                <w:rFonts w:ascii="Times New Roman" w:hAnsi="Times New Roman" w:cs="Times New Roman"/>
                <w:sz w:val="28"/>
                <w:szCs w:val="28"/>
              </w:rPr>
              <w:t xml:space="preserve">- </w:t>
            </w:r>
            <w:r>
              <w:rPr>
                <w:rFonts w:ascii="Times New Roman" w:hAnsi="Times New Roman" w:cs="Times New Roman"/>
                <w:sz w:val="28"/>
                <w:szCs w:val="28"/>
              </w:rPr>
              <w:t xml:space="preserve">хлопушка на основе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sidRPr="00872520">
              <w:rPr>
                <w:rFonts w:ascii="Times New Roman" w:hAnsi="Times New Roman" w:cs="Times New Roman"/>
                <w:sz w:val="28"/>
                <w:szCs w:val="28"/>
              </w:rPr>
              <w:t xml:space="preserve"> (</w:t>
            </w:r>
            <w:r>
              <w:rPr>
                <w:rFonts w:ascii="Times New Roman" w:hAnsi="Times New Roman" w:cs="Times New Roman"/>
                <w:sz w:val="28"/>
                <w:szCs w:val="28"/>
              </w:rPr>
              <w:t>для мальчиков</w:t>
            </w:r>
            <w:r w:rsidRPr="00872520">
              <w:rPr>
                <w:rFonts w:ascii="Times New Roman" w:hAnsi="Times New Roman" w:cs="Times New Roman"/>
                <w:sz w:val="28"/>
                <w:szCs w:val="28"/>
              </w:rPr>
              <w:t>)</w:t>
            </w:r>
            <w:r>
              <w:rPr>
                <w:rFonts w:ascii="Times New Roman" w:hAnsi="Times New Roman" w:cs="Times New Roman"/>
                <w:sz w:val="28"/>
                <w:szCs w:val="28"/>
              </w:rPr>
              <w:t>.</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этюда на середине в цыганском характере </w:t>
            </w:r>
            <w:r>
              <w:rPr>
                <w:rFonts w:ascii="Times New Roman" w:hAnsi="Times New Roman" w:cs="Times New Roman"/>
                <w:sz w:val="28"/>
                <w:szCs w:val="28"/>
                <w:lang w:val="en-US"/>
              </w:rPr>
              <w:t>I</w:t>
            </w:r>
            <w:r>
              <w:rPr>
                <w:rFonts w:ascii="Times New Roman" w:hAnsi="Times New Roman" w:cs="Times New Roman"/>
                <w:sz w:val="28"/>
                <w:szCs w:val="28"/>
              </w:rPr>
              <w:t xml:space="preserve">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Отработка фликовой стаккато.</w:t>
            </w:r>
          </w:p>
          <w:p w:rsidR="00741EA0" w:rsidRPr="00872520" w:rsidRDefault="00741EA0" w:rsidP="001027BF">
            <w:pPr>
              <w:rPr>
                <w:rFonts w:ascii="Times New Roman" w:hAnsi="Times New Roman" w:cs="Times New Roman"/>
                <w:sz w:val="28"/>
                <w:szCs w:val="28"/>
              </w:rPr>
            </w:pPr>
            <w:r>
              <w:rPr>
                <w:rFonts w:ascii="Times New Roman" w:hAnsi="Times New Roman" w:cs="Times New Roman"/>
                <w:sz w:val="28"/>
                <w:szCs w:val="28"/>
              </w:rPr>
              <w:t>3. Повторение и закрепление материала. Работа над техникой исполнения комбинаций и этюдов в цыганском характере.</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w:t>
            </w:r>
            <w:r>
              <w:rPr>
                <w:rFonts w:ascii="Times New Roman" w:hAnsi="Times New Roman" w:cs="Times New Roman"/>
                <w:sz w:val="28"/>
                <w:szCs w:val="28"/>
              </w:rPr>
              <w:t xml:space="preserve"> в молдавском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рук, ног, корпуса головы в молдавских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«Подскок», «боковой галоп», «выпады» в молдавском характере.</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r>
              <w:rPr>
                <w:rFonts w:ascii="Times New Roman" w:hAnsi="Times New Roman" w:cs="Times New Roman"/>
                <w:sz w:val="28"/>
                <w:szCs w:val="28"/>
              </w:rPr>
              <w:br/>
              <w:t>- шаг в сторону с выносом другой ноги вверх на 30° в перекрестном положении;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мелкие переступания на месте, вокруг себя и с продвижениями в сторону.</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шаг на ребро каблука с последующим соскоком;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 вращения внутрь и наружу на подскоках.</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подскок с поджатыми ногами;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«ключ» (носок – каблук разными ногами, соскок на две ноги и прыжок с поджатыми ногами).</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тройные переборы ногами;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подъем партнерами за талию на месте и с переносом.</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Разводка  </w:t>
            </w:r>
            <w:r>
              <w:rPr>
                <w:rFonts w:ascii="Times New Roman" w:hAnsi="Times New Roman" w:cs="Times New Roman"/>
                <w:sz w:val="28"/>
                <w:szCs w:val="28"/>
                <w:lang w:val="en-US"/>
              </w:rPr>
              <w:t>I</w:t>
            </w:r>
            <w:r>
              <w:rPr>
                <w:rFonts w:ascii="Times New Roman" w:hAnsi="Times New Roman" w:cs="Times New Roman"/>
                <w:sz w:val="28"/>
                <w:szCs w:val="28"/>
              </w:rPr>
              <w:t xml:space="preserve"> части этюда в молдавском характере. Работа над техникой исполнения.</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1.Соединить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w:t>
            </w:r>
          </w:p>
          <w:p w:rsidR="00741EA0" w:rsidRPr="00A95BB2"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developpe</w:t>
            </w:r>
            <w:r>
              <w:rPr>
                <w:rFonts w:ascii="Times New Roman" w:hAnsi="Times New Roman" w:cs="Times New Roman"/>
                <w:sz w:val="28"/>
                <w:szCs w:val="28"/>
              </w:rPr>
              <w:t xml:space="preserve"> в белорусском характере у станка.</w:t>
            </w:r>
          </w:p>
          <w:p w:rsidR="00741EA0" w:rsidRPr="00A95BB2" w:rsidRDefault="00741EA0" w:rsidP="001027BF">
            <w:pPr>
              <w:rPr>
                <w:rFonts w:ascii="Times New Roman" w:hAnsi="Times New Roman" w:cs="Times New Roman"/>
                <w:sz w:val="28"/>
                <w:szCs w:val="28"/>
              </w:rPr>
            </w:pPr>
            <w:r>
              <w:rPr>
                <w:rFonts w:ascii="Times New Roman" w:hAnsi="Times New Roman" w:cs="Times New Roman"/>
                <w:sz w:val="28"/>
                <w:szCs w:val="28"/>
              </w:rPr>
              <w:t>2. Хлопково-дробная стаккато в белорусском характере.</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Вращения в белорусском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подскоком;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поджатием ног «бегунок»;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ударом каблука ведущей ногой, вторая нога исполняет подсечку.</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белорусских движений. Работа рук, ног, корпуса, головы в белорусских танцах.</w:t>
            </w:r>
          </w:p>
          <w:p w:rsidR="00741EA0" w:rsidRPr="00A95BB2"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«Мячики» (простые). «Мячики» с выходом на прямые ноги на каблуки во </w:t>
            </w:r>
            <w:r>
              <w:rPr>
                <w:rFonts w:ascii="Times New Roman" w:hAnsi="Times New Roman" w:cs="Times New Roman"/>
                <w:sz w:val="28"/>
                <w:szCs w:val="28"/>
                <w:lang w:val="en-US"/>
              </w:rPr>
              <w:t>II</w:t>
            </w:r>
            <w:r>
              <w:rPr>
                <w:rFonts w:ascii="Times New Roman" w:hAnsi="Times New Roman" w:cs="Times New Roman"/>
                <w:sz w:val="28"/>
                <w:szCs w:val="28"/>
              </w:rPr>
              <w:t xml:space="preserve"> позиции.</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Разучивание </w:t>
            </w:r>
            <w:r>
              <w:rPr>
                <w:rFonts w:ascii="Times New Roman" w:hAnsi="Times New Roman" w:cs="Times New Roman"/>
                <w:sz w:val="28"/>
                <w:szCs w:val="28"/>
                <w:lang w:val="en-US"/>
              </w:rPr>
              <w:t>I</w:t>
            </w:r>
            <w:r>
              <w:rPr>
                <w:rFonts w:ascii="Times New Roman" w:hAnsi="Times New Roman" w:cs="Times New Roman"/>
                <w:sz w:val="28"/>
                <w:szCs w:val="28"/>
              </w:rPr>
              <w:t xml:space="preserve"> части этюда в белорусском характере.</w:t>
            </w:r>
          </w:p>
          <w:p w:rsidR="00741EA0" w:rsidRPr="00A95BB2"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исполнения этюда.</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Разучивание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в белорусском характере.</w:t>
            </w:r>
          </w:p>
          <w:p w:rsidR="00741EA0" w:rsidRPr="00A95BB2" w:rsidRDefault="00741EA0" w:rsidP="001027BF">
            <w:pPr>
              <w:rPr>
                <w:rFonts w:ascii="Times New Roman" w:hAnsi="Times New Roman" w:cs="Times New Roman"/>
                <w:sz w:val="28"/>
                <w:szCs w:val="28"/>
              </w:rPr>
            </w:pPr>
            <w:r w:rsidRPr="00A95BB2">
              <w:rPr>
                <w:rFonts w:ascii="Times New Roman" w:hAnsi="Times New Roman" w:cs="Times New Roman"/>
                <w:sz w:val="28"/>
                <w:szCs w:val="28"/>
              </w:rPr>
              <w:t>2</w:t>
            </w:r>
            <w:r>
              <w:rPr>
                <w:rFonts w:ascii="Times New Roman" w:hAnsi="Times New Roman" w:cs="Times New Roman"/>
                <w:sz w:val="28"/>
                <w:szCs w:val="28"/>
              </w:rPr>
              <w:t xml:space="preserve">. Соединить </w:t>
            </w:r>
            <w:r>
              <w:rPr>
                <w:rFonts w:ascii="Times New Roman" w:hAnsi="Times New Roman" w:cs="Times New Roman"/>
                <w:sz w:val="28"/>
                <w:szCs w:val="28"/>
                <w:lang w:val="en-US"/>
              </w:rPr>
              <w:t>I</w:t>
            </w:r>
            <w:r w:rsidRPr="00A95BB2">
              <w:rPr>
                <w:rFonts w:ascii="Times New Roman" w:hAnsi="Times New Roman" w:cs="Times New Roman"/>
                <w:sz w:val="28"/>
                <w:szCs w:val="28"/>
              </w:rPr>
              <w:t xml:space="preserve"> –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Работа над техникой и манерой исполнения.</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Повторение и закрепление ранее выученного материала.</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Adagio</w:t>
            </w:r>
            <w:r>
              <w:rPr>
                <w:rFonts w:ascii="Times New Roman" w:hAnsi="Times New Roman" w:cs="Times New Roman"/>
                <w:sz w:val="28"/>
                <w:szCs w:val="28"/>
              </w:rPr>
              <w:t>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Манера исполнения хороводных и лирических движений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«припадания» с двойным ударом сзади;</w:t>
            </w:r>
          </w:p>
          <w:p w:rsidR="00741EA0" w:rsidRPr="000E3E01" w:rsidRDefault="00741EA0" w:rsidP="001027BF">
            <w:pPr>
              <w:rPr>
                <w:rFonts w:ascii="Times New Roman" w:hAnsi="Times New Roman" w:cs="Times New Roman"/>
                <w:sz w:val="28"/>
                <w:szCs w:val="28"/>
              </w:rPr>
            </w:pPr>
            <w:r>
              <w:rPr>
                <w:rFonts w:ascii="Times New Roman" w:hAnsi="Times New Roman" w:cs="Times New Roman"/>
                <w:sz w:val="28"/>
                <w:szCs w:val="28"/>
              </w:rPr>
              <w:t>- «молоточки» в продвижении в сторону с выходом на «ковырялочку» в конце такта.</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Лирические русские шаги: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задеванием пола каблуком;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акцентом на всю стопу;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задеванием пола полупальцами;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задеванием пола полупальцами и каблуком.</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Вращения для девочек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«блинчики» (простые);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«блинчики» с двойным ударом впереди себя ведущей ногой;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 «бегунок».</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1.Повторение материала за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полугодие.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2.Работа над техникой и манерой исполнения</w:t>
            </w:r>
          </w:p>
          <w:p w:rsidR="00741EA0" w:rsidRPr="000E3E01" w:rsidRDefault="00741EA0" w:rsidP="001027BF">
            <w:pPr>
              <w:rPr>
                <w:rFonts w:ascii="Times New Roman" w:hAnsi="Times New Roman" w:cs="Times New Roman"/>
                <w:sz w:val="28"/>
                <w:szCs w:val="28"/>
              </w:rPr>
            </w:pPr>
            <w:r>
              <w:rPr>
                <w:rFonts w:ascii="Times New Roman" w:hAnsi="Times New Roman" w:cs="Times New Roman"/>
                <w:sz w:val="28"/>
                <w:szCs w:val="28"/>
              </w:rPr>
              <w:t>3. Зачет</w:t>
            </w:r>
          </w:p>
        </w:tc>
      </w:tr>
      <w:tr w:rsidR="00741EA0" w:rsidRPr="00872520" w:rsidTr="001027BF">
        <w:tc>
          <w:tcPr>
            <w:tcW w:w="9606" w:type="dxa"/>
            <w:gridSpan w:val="4"/>
          </w:tcPr>
          <w:p w:rsidR="00741EA0" w:rsidRPr="002E46AD"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10</w:t>
            </w:r>
            <w:r w:rsidRPr="002E46AD">
              <w:rPr>
                <w:rFonts w:ascii="Times New Roman" w:hAnsi="Times New Roman" w:cs="Times New Roman"/>
                <w:b/>
                <w:sz w:val="28"/>
                <w:szCs w:val="28"/>
                <w:lang w:val="en-US"/>
              </w:rPr>
              <w:t xml:space="preserve"> </w:t>
            </w:r>
            <w:r w:rsidRPr="002E46AD">
              <w:rPr>
                <w:rFonts w:ascii="Times New Roman" w:hAnsi="Times New Roman" w:cs="Times New Roman"/>
                <w:b/>
                <w:sz w:val="28"/>
                <w:szCs w:val="28"/>
              </w:rPr>
              <w:t>полугодие</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этюда в русском характере </w:t>
            </w:r>
            <w:r>
              <w:rPr>
                <w:rFonts w:ascii="Times New Roman" w:hAnsi="Times New Roman" w:cs="Times New Roman"/>
                <w:sz w:val="28"/>
                <w:szCs w:val="28"/>
                <w:lang w:val="en-US"/>
              </w:rPr>
              <w:t>I</w:t>
            </w:r>
            <w:r>
              <w:rPr>
                <w:rFonts w:ascii="Times New Roman" w:hAnsi="Times New Roman" w:cs="Times New Roman"/>
                <w:sz w:val="28"/>
                <w:szCs w:val="28"/>
              </w:rPr>
              <w:t xml:space="preserve">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2.Разводка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Соединить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части.</w:t>
            </w:r>
          </w:p>
          <w:p w:rsidR="00741EA0" w:rsidRPr="000E3E01" w:rsidRDefault="00741EA0" w:rsidP="001027BF">
            <w:pPr>
              <w:rPr>
                <w:rFonts w:ascii="Times New Roman" w:hAnsi="Times New Roman" w:cs="Times New Roman"/>
                <w:sz w:val="28"/>
                <w:szCs w:val="28"/>
              </w:rPr>
            </w:pPr>
            <w:r>
              <w:rPr>
                <w:rFonts w:ascii="Times New Roman" w:hAnsi="Times New Roman" w:cs="Times New Roman"/>
                <w:sz w:val="28"/>
                <w:szCs w:val="28"/>
              </w:rPr>
              <w:t>3. Работа над техникой исполнения.</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Хлопушки (для мальчиков):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 продвижениями вперед (нога выбрасывается на </w:t>
            </w:r>
            <w:r>
              <w:rPr>
                <w:rFonts w:ascii="Times New Roman" w:hAnsi="Times New Roman" w:cs="Times New Roman"/>
                <w:sz w:val="28"/>
                <w:szCs w:val="28"/>
                <w:lang w:val="en-US"/>
              </w:rPr>
              <w:t>grandbattement</w:t>
            </w:r>
            <w:r>
              <w:rPr>
                <w:rFonts w:ascii="Times New Roman" w:hAnsi="Times New Roman" w:cs="Times New Roman"/>
                <w:sz w:val="28"/>
                <w:szCs w:val="28"/>
              </w:rPr>
              <w:t>с ударом по голени, через тройной перешаг).</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Присядки: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растяжка в сторону на носок и на каблук;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растяжка вперед на каблук.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«Ползунок».</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Разучивание хлопушки для мальчиков в русском лирическом характере.</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у станка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Вращения (для девочек) на месте: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поджатием ноги;</w:t>
            </w:r>
          </w:p>
          <w:p w:rsidR="00741EA0" w:rsidRPr="00262C78" w:rsidRDefault="00741EA0" w:rsidP="001027BF">
            <w:pPr>
              <w:rPr>
                <w:rFonts w:ascii="Times New Roman" w:hAnsi="Times New Roman" w:cs="Times New Roman"/>
                <w:sz w:val="28"/>
                <w:szCs w:val="28"/>
              </w:rPr>
            </w:pPr>
            <w:r>
              <w:rPr>
                <w:rFonts w:ascii="Times New Roman" w:hAnsi="Times New Roman" w:cs="Times New Roman"/>
                <w:sz w:val="28"/>
                <w:szCs w:val="28"/>
              </w:rPr>
              <w:t>- с упором на каблук.</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Лексика башкирских танцев. </w:t>
            </w:r>
          </w:p>
          <w:p w:rsidR="00741EA0" w:rsidRPr="00262C78"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Положения рук, ног, корпуса, головы в башкирских танцах.</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w:t>
            </w:r>
            <w:r>
              <w:rPr>
                <w:rFonts w:ascii="Times New Roman" w:hAnsi="Times New Roman" w:cs="Times New Roman"/>
                <w:sz w:val="28"/>
                <w:szCs w:val="28"/>
                <w:lang w:val="en-US"/>
              </w:rPr>
              <w:t>I</w:t>
            </w:r>
            <w:r>
              <w:rPr>
                <w:rFonts w:ascii="Times New Roman" w:hAnsi="Times New Roman" w:cs="Times New Roman"/>
                <w:sz w:val="28"/>
                <w:szCs w:val="28"/>
              </w:rPr>
              <w:t xml:space="preserve"> части этюда в башкирском характере.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исполнения.</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в башкирском характере. Соединить </w:t>
            </w:r>
            <w:r>
              <w:rPr>
                <w:rFonts w:ascii="Times New Roman" w:hAnsi="Times New Roman" w:cs="Times New Roman"/>
                <w:sz w:val="28"/>
                <w:szCs w:val="28"/>
                <w:lang w:val="en-US"/>
              </w:rPr>
              <w:t>I</w:t>
            </w:r>
            <w:r w:rsidRPr="00262C78">
              <w:rPr>
                <w:rFonts w:ascii="Times New Roman" w:hAnsi="Times New Roman" w:cs="Times New Roman"/>
                <w:sz w:val="28"/>
                <w:szCs w:val="28"/>
              </w:rPr>
              <w:t xml:space="preserve"> – </w:t>
            </w:r>
            <w:r>
              <w:rPr>
                <w:rFonts w:ascii="Times New Roman" w:hAnsi="Times New Roman" w:cs="Times New Roman"/>
                <w:sz w:val="28"/>
                <w:szCs w:val="28"/>
                <w:lang w:val="en-US"/>
              </w:rPr>
              <w:t>II</w:t>
            </w:r>
            <w:r>
              <w:rPr>
                <w:rFonts w:ascii="Times New Roman" w:hAnsi="Times New Roman" w:cs="Times New Roman"/>
                <w:sz w:val="28"/>
                <w:szCs w:val="28"/>
              </w:rPr>
              <w:t xml:space="preserve"> части. </w:t>
            </w:r>
          </w:p>
          <w:p w:rsidR="00741EA0" w:rsidRPr="00262C78"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Растяжка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на развитие шага;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на развитие выворотности.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Дробные выстукивания: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тактовые;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затактовые.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Вращения на середине зала: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«двойное и тройное» (скоростное);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вращения на одной ноге с открытой в сторону другой на 45°.</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Разучивание комбинации «моталочки» в русском характере с использованием вращений на месте и дробными выстукиваниями.</w:t>
            </w:r>
          </w:p>
          <w:p w:rsidR="00741EA0" w:rsidRPr="00884F71"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Плясовой этюд на середине зала в русском характере </w:t>
            </w:r>
            <w:r>
              <w:rPr>
                <w:rFonts w:ascii="Times New Roman" w:hAnsi="Times New Roman" w:cs="Times New Roman"/>
                <w:sz w:val="28"/>
                <w:szCs w:val="28"/>
                <w:lang w:val="en-US"/>
              </w:rPr>
              <w:t>I</w:t>
            </w:r>
            <w:r>
              <w:rPr>
                <w:rFonts w:ascii="Times New Roman" w:hAnsi="Times New Roman" w:cs="Times New Roman"/>
                <w:sz w:val="28"/>
                <w:szCs w:val="28"/>
              </w:rPr>
              <w:t xml:space="preserve"> часть.</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Разучивание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в русском характере.</w:t>
            </w:r>
          </w:p>
          <w:p w:rsidR="00741EA0" w:rsidRPr="00884F71"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 этюда.</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Дробные выстукивания в характере танца «Матаня» и </w:t>
            </w:r>
            <w:r>
              <w:rPr>
                <w:rFonts w:ascii="Times New Roman" w:hAnsi="Times New Roman" w:cs="Times New Roman"/>
                <w:sz w:val="28"/>
                <w:szCs w:val="28"/>
              </w:rPr>
              <w:lastRenderedPageBreak/>
              <w:t>хлопушки:</w:t>
            </w:r>
          </w:p>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 основные ходы танца «Матаня» Орловской области и сопутствующие им движения рук, головы (для девочек);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мужские трюки «циркуль», «пистолет». </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Разводка этюда «Матаня»: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повороты в парах;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разводка характерных рисунков в кругу, в диагоналях, в линиях.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 этюда.</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Вращения по диагонали: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chine</w:t>
            </w:r>
            <w:r>
              <w:rPr>
                <w:rFonts w:ascii="Times New Roman" w:hAnsi="Times New Roman" w:cs="Times New Roman"/>
                <w:sz w:val="28"/>
                <w:szCs w:val="28"/>
              </w:rPr>
              <w:t xml:space="preserve"> в сочетании с вращением на мелких переступаниях в </w:t>
            </w:r>
            <w:r>
              <w:rPr>
                <w:rFonts w:ascii="Times New Roman" w:hAnsi="Times New Roman" w:cs="Times New Roman"/>
                <w:sz w:val="28"/>
                <w:szCs w:val="28"/>
                <w:lang w:val="en-US"/>
              </w:rPr>
              <w:t>demuplie</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chine</w:t>
            </w:r>
            <w:r>
              <w:rPr>
                <w:rFonts w:ascii="Times New Roman" w:hAnsi="Times New Roman" w:cs="Times New Roman"/>
                <w:sz w:val="28"/>
                <w:szCs w:val="28"/>
              </w:rPr>
              <w:t xml:space="preserve"> в сочетании с вращением на каблук;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вращение на перескоках с ударами по первой прямой позиции (стремительно);</w:t>
            </w:r>
          </w:p>
          <w:p w:rsidR="00741EA0" w:rsidRPr="007E63E0" w:rsidRDefault="00741EA0" w:rsidP="001027BF">
            <w:pPr>
              <w:rPr>
                <w:rFonts w:ascii="Times New Roman" w:hAnsi="Times New Roman" w:cs="Times New Roman"/>
                <w:sz w:val="28"/>
                <w:szCs w:val="28"/>
              </w:rPr>
            </w:pPr>
            <w:r>
              <w:rPr>
                <w:rFonts w:ascii="Times New Roman" w:hAnsi="Times New Roman" w:cs="Times New Roman"/>
                <w:sz w:val="28"/>
                <w:szCs w:val="28"/>
              </w:rPr>
              <w:t>- «Маленькие блинчики».</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Закрепление материала. Работа над ошибками экзерсиса у станка. Работа над исполнением этюдов и комбинаций.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Разучивание русского танца «Калинка» 1 часть на основе ранее выученной лексики русских народных танцев. Разучивание 2 части танца «Калинка», соединение 1 и 2 частей.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 xml:space="preserve">Работа над техникой исполнения и характером танца «Калинка». </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Разучивание молдавского танца «Хора» 1 часть на основе ранее выученной лексики. Разучивание 2 части танца «Хора», соединение 1 и 2 частей.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Разучивание башкирского танца  1 часть на основе ранее выученной лексики.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Разучивание 2 части танца,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Соединение 1 и 2 частей.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Разучивание татарского танца 1 часть на основе ранее выученной лексики.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Разучивание 2 части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Соединение 1 и 2 частей.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Подготовка к экзамену: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выстраивание и последовательность этюдов: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экзерсис у станка (разнохарактерный);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проходки по диагоналям (разнохарактерные);</w:t>
            </w:r>
          </w:p>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 вращения и дробные выстукивания на месте и в продвижении;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присядки и хлопушки;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танцы: «Калинка», «Хора», Башкирский, Татарский танец.</w:t>
            </w:r>
          </w:p>
        </w:tc>
      </w:tr>
    </w:tbl>
    <w:p w:rsidR="00741EA0" w:rsidRDefault="00741EA0" w:rsidP="00741EA0">
      <w:pPr>
        <w:pStyle w:val="34"/>
        <w:keepNext/>
        <w:keepLines/>
        <w:shd w:val="clear" w:color="auto" w:fill="auto"/>
        <w:spacing w:after="0" w:line="276" w:lineRule="auto"/>
        <w:ind w:left="20" w:firstLine="0"/>
        <w:jc w:val="both"/>
        <w:rPr>
          <w:sz w:val="28"/>
          <w:szCs w:val="28"/>
        </w:rPr>
      </w:pPr>
    </w:p>
    <w:p w:rsidR="00741EA0" w:rsidRDefault="00741EA0" w:rsidP="00741EA0">
      <w:pPr>
        <w:pStyle w:val="34"/>
        <w:keepNext/>
        <w:keepLines/>
        <w:shd w:val="clear" w:color="auto" w:fill="auto"/>
        <w:spacing w:after="0" w:line="276" w:lineRule="auto"/>
        <w:ind w:left="20" w:firstLine="460"/>
        <w:jc w:val="both"/>
        <w:rPr>
          <w:sz w:val="28"/>
          <w:szCs w:val="28"/>
        </w:rPr>
      </w:pPr>
    </w:p>
    <w:p w:rsidR="00741EA0" w:rsidRPr="002F7BB3" w:rsidRDefault="00741EA0" w:rsidP="00741EA0">
      <w:pPr>
        <w:pStyle w:val="34"/>
        <w:keepNext/>
        <w:keepLines/>
        <w:shd w:val="clear" w:color="auto" w:fill="auto"/>
        <w:spacing w:after="0" w:line="276" w:lineRule="auto"/>
        <w:ind w:left="20" w:firstLine="460"/>
        <w:jc w:val="both"/>
        <w:rPr>
          <w:sz w:val="28"/>
          <w:szCs w:val="28"/>
        </w:rPr>
      </w:pPr>
      <w:r w:rsidRPr="002F7BB3">
        <w:rPr>
          <w:sz w:val="28"/>
          <w:szCs w:val="28"/>
        </w:rPr>
        <w:t>По окончании обучения учащиеся должны знать и уметь:</w:t>
      </w:r>
    </w:p>
    <w:p w:rsidR="00741EA0" w:rsidRPr="002F7BB3" w:rsidRDefault="00741EA0" w:rsidP="00741EA0">
      <w:pPr>
        <w:pStyle w:val="a4"/>
        <w:shd w:val="clear" w:color="auto" w:fill="auto"/>
        <w:spacing w:before="0" w:line="276" w:lineRule="auto"/>
        <w:ind w:left="20" w:right="20" w:firstLine="460"/>
        <w:jc w:val="both"/>
        <w:rPr>
          <w:sz w:val="28"/>
          <w:szCs w:val="28"/>
        </w:rPr>
      </w:pPr>
      <w:r w:rsidRPr="002F7BB3">
        <w:rPr>
          <w:sz w:val="28"/>
          <w:szCs w:val="28"/>
        </w:rPr>
        <w:t>- выполнять, не теряя методически грамотного и технически виртуозного исполнения, экзерсис у станка и на середине зала, в соответствии с программными требованиями;</w:t>
      </w:r>
    </w:p>
    <w:p w:rsidR="00741EA0" w:rsidRPr="003B40C7" w:rsidRDefault="00741EA0" w:rsidP="00741EA0">
      <w:pPr>
        <w:pStyle w:val="a4"/>
        <w:numPr>
          <w:ilvl w:val="0"/>
          <w:numId w:val="9"/>
        </w:numPr>
        <w:shd w:val="clear" w:color="auto" w:fill="auto"/>
        <w:tabs>
          <w:tab w:val="left" w:pos="294"/>
        </w:tabs>
        <w:spacing w:before="0" w:line="276" w:lineRule="auto"/>
        <w:ind w:left="20" w:right="20" w:firstLine="0"/>
        <w:jc w:val="both"/>
        <w:rPr>
          <w:sz w:val="28"/>
          <w:szCs w:val="28"/>
        </w:rPr>
      </w:pPr>
      <w:r w:rsidRPr="002F7BB3">
        <w:rPr>
          <w:sz w:val="28"/>
          <w:szCs w:val="28"/>
        </w:rPr>
        <w:t xml:space="preserve">предельно достоверно и образно передавать национальный характер </w:t>
      </w:r>
      <w:r>
        <w:rPr>
          <w:sz w:val="28"/>
          <w:szCs w:val="28"/>
        </w:rPr>
        <w:t xml:space="preserve">танцев разных народов, </w:t>
      </w:r>
      <w:r w:rsidRPr="003B40C7">
        <w:rPr>
          <w:sz w:val="28"/>
          <w:szCs w:val="28"/>
        </w:rPr>
        <w:t>используя артистические и эмоциональные приемы и навыки в парных танцах, сольных партиях, в массовых (построенных на рисунках) этюдах;</w:t>
      </w:r>
    </w:p>
    <w:p w:rsidR="00741EA0" w:rsidRPr="002F7BB3" w:rsidRDefault="00741EA0" w:rsidP="00741EA0">
      <w:pPr>
        <w:pStyle w:val="a4"/>
        <w:numPr>
          <w:ilvl w:val="0"/>
          <w:numId w:val="9"/>
        </w:numPr>
        <w:shd w:val="clear" w:color="auto" w:fill="auto"/>
        <w:tabs>
          <w:tab w:val="left" w:pos="629"/>
        </w:tabs>
        <w:spacing w:before="0" w:line="276" w:lineRule="auto"/>
        <w:ind w:right="20" w:firstLine="460"/>
        <w:jc w:val="both"/>
        <w:rPr>
          <w:sz w:val="28"/>
          <w:szCs w:val="28"/>
        </w:rPr>
      </w:pPr>
      <w:r w:rsidRPr="002F7BB3">
        <w:rPr>
          <w:sz w:val="28"/>
          <w:szCs w:val="28"/>
        </w:rPr>
        <w:t>используя технически сложные движения народно-сценического танца, не теряя артистического исполнения, достоверно и грамотно передавать национальный колорит изучаемого хореографического материала;</w:t>
      </w:r>
    </w:p>
    <w:p w:rsidR="00741EA0" w:rsidRDefault="00741EA0" w:rsidP="00741EA0">
      <w:pPr>
        <w:pStyle w:val="a4"/>
        <w:numPr>
          <w:ilvl w:val="0"/>
          <w:numId w:val="9"/>
        </w:numPr>
        <w:shd w:val="clear" w:color="auto" w:fill="auto"/>
        <w:tabs>
          <w:tab w:val="left" w:pos="758"/>
        </w:tabs>
        <w:spacing w:before="0" w:line="276" w:lineRule="auto"/>
        <w:ind w:right="20" w:firstLine="460"/>
        <w:jc w:val="both"/>
        <w:rPr>
          <w:sz w:val="28"/>
          <w:szCs w:val="28"/>
        </w:rPr>
      </w:pPr>
      <w:r w:rsidRPr="002F7BB3">
        <w:rPr>
          <w:sz w:val="28"/>
          <w:szCs w:val="28"/>
        </w:rPr>
        <w:t>учитывая степень повышенной сложности изучаемого материала, правильно распределять силы во время исполнения танцевальных композиций, продолжать развивать физическую выносливость.</w:t>
      </w:r>
    </w:p>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r>
        <w:rPr>
          <w:rFonts w:ascii="Times New Roman" w:hAnsi="Times New Roman" w:cs="Times New Roman"/>
          <w:b/>
          <w:sz w:val="28"/>
          <w:szCs w:val="28"/>
        </w:rPr>
        <w:t xml:space="preserve"> (6 класс) 6 год обучения </w:t>
      </w:r>
    </w:p>
    <w:p w:rsidR="00741EA0" w:rsidRPr="002E46AD"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Таблица10</w:t>
      </w:r>
    </w:p>
    <w:tbl>
      <w:tblPr>
        <w:tblStyle w:val="ab"/>
        <w:tblW w:w="9747" w:type="dxa"/>
        <w:tblLayout w:type="fixed"/>
        <w:tblLook w:val="04A0"/>
      </w:tblPr>
      <w:tblGrid>
        <w:gridCol w:w="817"/>
        <w:gridCol w:w="851"/>
        <w:gridCol w:w="425"/>
        <w:gridCol w:w="7654"/>
      </w:tblGrid>
      <w:tr w:rsidR="00741EA0" w:rsidTr="001027BF">
        <w:tc>
          <w:tcPr>
            <w:tcW w:w="817" w:type="dxa"/>
          </w:tcPr>
          <w:p w:rsidR="00741EA0" w:rsidRPr="002E46AD" w:rsidRDefault="00741EA0" w:rsidP="001027BF">
            <w:pPr>
              <w:jc w:val="center"/>
              <w:rPr>
                <w:rFonts w:ascii="Times New Roman" w:hAnsi="Times New Roman" w:cs="Times New Roman"/>
                <w:sz w:val="28"/>
                <w:szCs w:val="28"/>
              </w:rPr>
            </w:pPr>
            <w:r w:rsidRPr="002E46AD">
              <w:rPr>
                <w:rFonts w:ascii="Times New Roman" w:hAnsi="Times New Roman" w:cs="Times New Roman"/>
                <w:sz w:val="28"/>
                <w:szCs w:val="28"/>
              </w:rPr>
              <w:t>Неделя</w:t>
            </w:r>
          </w:p>
        </w:tc>
        <w:tc>
          <w:tcPr>
            <w:tcW w:w="1276" w:type="dxa"/>
            <w:gridSpan w:val="2"/>
          </w:tcPr>
          <w:p w:rsidR="00741EA0" w:rsidRPr="002E46AD" w:rsidRDefault="00741EA0" w:rsidP="001027BF">
            <w:pPr>
              <w:jc w:val="center"/>
              <w:rPr>
                <w:rFonts w:ascii="Times New Roman" w:hAnsi="Times New Roman" w:cs="Times New Roman"/>
                <w:sz w:val="28"/>
                <w:szCs w:val="28"/>
              </w:rPr>
            </w:pPr>
            <w:r w:rsidRPr="002E46AD">
              <w:rPr>
                <w:rFonts w:ascii="Times New Roman" w:hAnsi="Times New Roman" w:cs="Times New Roman"/>
                <w:sz w:val="28"/>
                <w:szCs w:val="28"/>
              </w:rPr>
              <w:t>Кол-во часов</w:t>
            </w:r>
          </w:p>
        </w:tc>
        <w:tc>
          <w:tcPr>
            <w:tcW w:w="7654" w:type="dxa"/>
          </w:tcPr>
          <w:p w:rsidR="00741EA0" w:rsidRPr="002E46AD" w:rsidRDefault="00741EA0" w:rsidP="001027BF">
            <w:pPr>
              <w:jc w:val="center"/>
              <w:rPr>
                <w:rFonts w:ascii="Times New Roman" w:hAnsi="Times New Roman" w:cs="Times New Roman"/>
                <w:sz w:val="28"/>
                <w:szCs w:val="28"/>
              </w:rPr>
            </w:pPr>
            <w:r w:rsidRPr="002E46AD">
              <w:rPr>
                <w:rFonts w:ascii="Times New Roman" w:hAnsi="Times New Roman" w:cs="Times New Roman"/>
                <w:sz w:val="28"/>
                <w:szCs w:val="28"/>
              </w:rPr>
              <w:t>Содержание урока</w:t>
            </w:r>
          </w:p>
        </w:tc>
      </w:tr>
      <w:tr w:rsidR="00741EA0" w:rsidTr="001027BF">
        <w:tc>
          <w:tcPr>
            <w:tcW w:w="9747" w:type="dxa"/>
            <w:gridSpan w:val="4"/>
          </w:tcPr>
          <w:p w:rsidR="00741EA0" w:rsidRPr="002E46AD"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11</w:t>
            </w:r>
            <w:r>
              <w:rPr>
                <w:rFonts w:ascii="Times New Roman" w:hAnsi="Times New Roman" w:cs="Times New Roman"/>
                <w:b/>
                <w:sz w:val="28"/>
                <w:szCs w:val="28"/>
              </w:rPr>
              <w:t xml:space="preserve"> полугодие</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Demuplie</w:t>
            </w:r>
            <w:r w:rsidRPr="0029224D">
              <w:rPr>
                <w:rFonts w:ascii="Times New Roman" w:hAnsi="Times New Roman" w:cs="Times New Roman"/>
                <w:sz w:val="28"/>
                <w:szCs w:val="28"/>
              </w:rPr>
              <w:t xml:space="preserve"> – </w:t>
            </w:r>
            <w:r>
              <w:rPr>
                <w:rFonts w:ascii="Times New Roman" w:hAnsi="Times New Roman" w:cs="Times New Roman"/>
                <w:sz w:val="28"/>
                <w:szCs w:val="28"/>
                <w:lang w:val="en-US"/>
              </w:rPr>
              <w:t>grandplie</w:t>
            </w:r>
            <w:r>
              <w:rPr>
                <w:rFonts w:ascii="Times New Roman" w:hAnsi="Times New Roman" w:cs="Times New Roman"/>
                <w:sz w:val="28"/>
                <w:szCs w:val="28"/>
              </w:rPr>
              <w:t xml:space="preserve">в украинском характере у станка.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украинских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медленный женский ход;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двойная и с переступаниями;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«Тынок».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w:t>
            </w:r>
            <w:r>
              <w:rPr>
                <w:rFonts w:ascii="Times New Roman" w:hAnsi="Times New Roman" w:cs="Times New Roman"/>
                <w:sz w:val="28"/>
                <w:szCs w:val="28"/>
              </w:rPr>
              <w:t xml:space="preserve"> в татарском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4. Лексика украинских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«Выхилясник», «Угинание»;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«Похид-вильный» (поочередные длинные прыжки вперед);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«Голубцы с притопом»;</w:t>
            </w:r>
          </w:p>
          <w:p w:rsidR="00741EA0" w:rsidRPr="00A6019C" w:rsidRDefault="00741EA0" w:rsidP="001027BF">
            <w:pPr>
              <w:rPr>
                <w:rFonts w:ascii="Times New Roman" w:hAnsi="Times New Roman" w:cs="Times New Roman"/>
                <w:sz w:val="28"/>
                <w:szCs w:val="28"/>
              </w:rPr>
            </w:pPr>
            <w:r>
              <w:rPr>
                <w:rFonts w:ascii="Times New Roman" w:hAnsi="Times New Roman" w:cs="Times New Roman"/>
                <w:sz w:val="28"/>
                <w:szCs w:val="28"/>
              </w:rPr>
              <w:t>- «Выступцы».</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в эстонском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Проходки по диагонали в украинском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«Голубцы» в повороте на 360º;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пируэт с характерной работой рук (за голову поочередно);</w:t>
            </w:r>
          </w:p>
          <w:p w:rsidR="00741EA0" w:rsidRPr="00BB6954"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3. Разучивание этюда в украинском характере. Работа над техникой исполнения и манерой.</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Ronde</w:t>
            </w:r>
            <w:r>
              <w:rPr>
                <w:rFonts w:ascii="Times New Roman" w:hAnsi="Times New Roman" w:cs="Times New Roman"/>
                <w:sz w:val="28"/>
                <w:szCs w:val="28"/>
              </w:rPr>
              <w:t xml:space="preserve"> </w:t>
            </w:r>
            <w:r>
              <w:rPr>
                <w:rFonts w:ascii="Times New Roman" w:hAnsi="Times New Roman" w:cs="Times New Roman"/>
                <w:sz w:val="28"/>
                <w:szCs w:val="28"/>
                <w:lang w:val="en-US"/>
              </w:rPr>
              <w:t>jambe</w:t>
            </w:r>
            <w:r>
              <w:rPr>
                <w:rFonts w:ascii="Times New Roman" w:hAnsi="Times New Roman" w:cs="Times New Roman"/>
                <w:sz w:val="28"/>
                <w:szCs w:val="28"/>
              </w:rPr>
              <w:t xml:space="preserve"> </w:t>
            </w:r>
            <w:r>
              <w:rPr>
                <w:rFonts w:ascii="Times New Roman" w:hAnsi="Times New Roman" w:cs="Times New Roman"/>
                <w:sz w:val="28"/>
                <w:szCs w:val="28"/>
                <w:lang w:val="en-US"/>
              </w:rPr>
              <w:t>parterres</w:t>
            </w:r>
            <w:r>
              <w:rPr>
                <w:rFonts w:ascii="Times New Roman" w:hAnsi="Times New Roman" w:cs="Times New Roman"/>
                <w:sz w:val="28"/>
                <w:szCs w:val="28"/>
              </w:rPr>
              <w:t xml:space="preserve"> в греческом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татарских движений. Положения рук, ног, корпуса, головы в татарских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повторение ранее выученных движений: «Трилистник», «Маталочка» с двойным ударом, «Маталочка» с чередующими «молоточками».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Лексика татарских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«Подвертка»;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«Гармошечка» с подниманием стопы сзади в закрытом положении;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соскок на каблук вперед.</w:t>
            </w:r>
          </w:p>
          <w:p w:rsidR="00741EA0" w:rsidRPr="00BB6954" w:rsidRDefault="00741EA0" w:rsidP="001027BF">
            <w:pPr>
              <w:rPr>
                <w:rFonts w:ascii="Times New Roman" w:hAnsi="Times New Roman" w:cs="Times New Roman"/>
                <w:sz w:val="28"/>
                <w:szCs w:val="28"/>
              </w:rPr>
            </w:pPr>
            <w:r>
              <w:rPr>
                <w:rFonts w:ascii="Times New Roman" w:hAnsi="Times New Roman" w:cs="Times New Roman"/>
                <w:sz w:val="28"/>
                <w:szCs w:val="28"/>
              </w:rPr>
              <w:t>4. Разучивание этюда в татарском характере. Работа над манерой и техникой исполнения этюда.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Passe</w:t>
            </w:r>
            <w:r>
              <w:rPr>
                <w:rFonts w:ascii="Times New Roman" w:hAnsi="Times New Roman" w:cs="Times New Roman"/>
                <w:sz w:val="28"/>
                <w:szCs w:val="28"/>
              </w:rPr>
              <w:t>у станка в украинском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танцевальных движений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дробные выстукивания, затактовые и тактовые в продвижении вперед (для девочек);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«циркуль» (для мальчиков).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Отработка движений у станка ранее выученных.</w:t>
            </w:r>
          </w:p>
          <w:p w:rsidR="00741EA0" w:rsidRPr="00BB6954" w:rsidRDefault="00741EA0" w:rsidP="001027BF">
            <w:pPr>
              <w:rPr>
                <w:rFonts w:ascii="Times New Roman" w:hAnsi="Times New Roman" w:cs="Times New Roman"/>
                <w:sz w:val="28"/>
                <w:szCs w:val="28"/>
              </w:rPr>
            </w:pPr>
            <w:r>
              <w:rPr>
                <w:rFonts w:ascii="Times New Roman" w:hAnsi="Times New Roman" w:cs="Times New Roman"/>
                <w:sz w:val="28"/>
                <w:szCs w:val="28"/>
              </w:rPr>
              <w:t>4. Лексика танцевальных движений в русском характере. Разучивание комбинации «Веревочка» на середине, используя парные повороты, парные переходы.</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«Веревочка» у станка, используя ранее выученные повороты и переходы, комбинируя с «перескоком», «ковырялочкой», «переступаниями», «боковой дорожкой».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Проходки в русском характере по диагонали.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Притопы с продвижением вперед: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простой;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двойной;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притоп с перебежкой.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4. Пируэты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«большие блинчики»;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каблучное;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чередующие носок-каблук.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Каблучные выстукивания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перекаты «носок-подушечка-каблук»;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степовые движения «подушечкой накрест через опорную ногу»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Дробная дорожка по диагонали в ускоряющем темпе.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Отработка ранее выученных движений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4. Разводка этюдов в русском характере на середине с использованием ранее выученных дробных выстукиваний и проходок.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fondu</w:t>
            </w:r>
            <w:r>
              <w:rPr>
                <w:rFonts w:ascii="Times New Roman" w:hAnsi="Times New Roman" w:cs="Times New Roman"/>
                <w:sz w:val="28"/>
                <w:szCs w:val="28"/>
              </w:rPr>
              <w:t xml:space="preserve"> в молдавском характере у станка, включая </w:t>
            </w:r>
            <w:r>
              <w:rPr>
                <w:rFonts w:ascii="Times New Roman" w:hAnsi="Times New Roman" w:cs="Times New Roman"/>
                <w:sz w:val="28"/>
                <w:szCs w:val="28"/>
              </w:rPr>
              <w:lastRenderedPageBreak/>
              <w:t xml:space="preserve">дополнительные элементы классического танца </w:t>
            </w:r>
            <w:r>
              <w:rPr>
                <w:rFonts w:ascii="Times New Roman" w:hAnsi="Times New Roman" w:cs="Times New Roman"/>
                <w:sz w:val="28"/>
                <w:szCs w:val="28"/>
                <w:lang w:val="en-US"/>
              </w:rPr>
              <w:t>Rond</w:t>
            </w:r>
            <w:r>
              <w:rPr>
                <w:rFonts w:ascii="Times New Roman" w:hAnsi="Times New Roman" w:cs="Times New Roman"/>
                <w:sz w:val="28"/>
                <w:szCs w:val="28"/>
              </w:rPr>
              <w:t xml:space="preserve"> </w:t>
            </w:r>
            <w:r>
              <w:rPr>
                <w:rFonts w:ascii="Times New Roman" w:hAnsi="Times New Roman" w:cs="Times New Roman"/>
                <w:sz w:val="28"/>
                <w:szCs w:val="28"/>
                <w:lang w:val="en-US"/>
              </w:rPr>
              <w:t>anlear</w:t>
            </w:r>
            <w:r>
              <w:rPr>
                <w:rFonts w:ascii="Times New Roman" w:hAnsi="Times New Roman" w:cs="Times New Roman"/>
                <w:sz w:val="28"/>
                <w:szCs w:val="28"/>
              </w:rPr>
              <w:t xml:space="preserve">, </w:t>
            </w:r>
            <w:r>
              <w:rPr>
                <w:rFonts w:ascii="Times New Roman" w:hAnsi="Times New Roman" w:cs="Times New Roman"/>
                <w:sz w:val="28"/>
                <w:szCs w:val="28"/>
                <w:lang w:val="en-US"/>
              </w:rPr>
              <w:t>Sottenu</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Прыжки: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мелкие;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высокие;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поджатыми коленями;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пируэтом на 360º вокруг себя в правую и в левую сторону.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3. Работа над техникой исполнения этюдов в русском характере. </w:t>
            </w:r>
          </w:p>
          <w:p w:rsidR="00741EA0" w:rsidRPr="003E748C" w:rsidRDefault="00741EA0" w:rsidP="001027BF">
            <w:pPr>
              <w:rPr>
                <w:rFonts w:ascii="Times New Roman" w:hAnsi="Times New Roman" w:cs="Times New Roman"/>
                <w:sz w:val="28"/>
                <w:szCs w:val="28"/>
              </w:rPr>
            </w:pPr>
            <w:r>
              <w:rPr>
                <w:rFonts w:ascii="Times New Roman" w:hAnsi="Times New Roman" w:cs="Times New Roman"/>
                <w:sz w:val="28"/>
                <w:szCs w:val="28"/>
              </w:rPr>
              <w:t>4. Отработка парных движений.</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«Гармошечка» у станка в еврейском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«Веревочка» на середине зала: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открытом положении;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поворотом из закрытого положения в открытое положение и обратно.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Комбинация «Веревочка»: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парные переходы;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боковая дорожка с поворотом на 360º.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Flic</w:t>
            </w:r>
            <w:r w:rsidRPr="003E748C">
              <w:rPr>
                <w:rFonts w:ascii="Times New Roman" w:hAnsi="Times New Roman" w:cs="Times New Roman"/>
                <w:sz w:val="28"/>
                <w:szCs w:val="28"/>
              </w:rPr>
              <w:t>-</w:t>
            </w:r>
            <w:r>
              <w:rPr>
                <w:rFonts w:ascii="Times New Roman" w:hAnsi="Times New Roman" w:cs="Times New Roman"/>
                <w:sz w:val="28"/>
                <w:szCs w:val="28"/>
                <w:lang w:val="en-US"/>
              </w:rPr>
              <w:t>flack</w:t>
            </w:r>
            <w:r>
              <w:rPr>
                <w:rFonts w:ascii="Times New Roman" w:hAnsi="Times New Roman" w:cs="Times New Roman"/>
                <w:sz w:val="28"/>
                <w:szCs w:val="28"/>
              </w:rPr>
              <w:t xml:space="preserve"> у станка в стиле «Яблочко» с двойной мазкой подушечкой работающей ноги с акцентом от себя.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«Чечетка»: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прямом положении;</w:t>
            </w:r>
          </w:p>
          <w:p w:rsidR="00741EA0" w:rsidRPr="003E748C" w:rsidRDefault="00741EA0" w:rsidP="001027BF">
            <w:pPr>
              <w:rPr>
                <w:rFonts w:ascii="Times New Roman" w:hAnsi="Times New Roman" w:cs="Times New Roman"/>
                <w:sz w:val="28"/>
                <w:szCs w:val="28"/>
              </w:rPr>
            </w:pPr>
            <w:r>
              <w:rPr>
                <w:rFonts w:ascii="Times New Roman" w:hAnsi="Times New Roman" w:cs="Times New Roman"/>
                <w:sz w:val="28"/>
                <w:szCs w:val="28"/>
              </w:rPr>
              <w:t>- в открытом положении вперед, в сторону, назад.</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developer</w:t>
            </w:r>
            <w:r>
              <w:rPr>
                <w:rFonts w:ascii="Times New Roman" w:hAnsi="Times New Roman" w:cs="Times New Roman"/>
                <w:sz w:val="28"/>
                <w:szCs w:val="28"/>
              </w:rPr>
              <w:t xml:space="preserve"> в белорусском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развертывание ноги с двойным ударом каблука в полуприседании вперед, в сторону, назад.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Хлопково-дробная «стаккато»:</w:t>
            </w:r>
          </w:p>
          <w:p w:rsidR="00741EA0" w:rsidRPr="006500CC" w:rsidRDefault="00741EA0" w:rsidP="001027BF">
            <w:pPr>
              <w:rPr>
                <w:rFonts w:ascii="Times New Roman" w:hAnsi="Times New Roman" w:cs="Times New Roman"/>
                <w:sz w:val="28"/>
                <w:szCs w:val="28"/>
              </w:rPr>
            </w:pPr>
            <w:r>
              <w:rPr>
                <w:rFonts w:ascii="Times New Roman" w:hAnsi="Times New Roman" w:cs="Times New Roman"/>
                <w:sz w:val="28"/>
                <w:szCs w:val="28"/>
              </w:rPr>
              <w:t>- резкое с координацией движения рукой и головы.</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Растяжка с первой прямой позиции лицом к станку: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сторону в прямом положении и полуприседаниями, с наклоном корпуса в координации с рукой;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сторону в открытом положении и полуприседаниями с наклоном корпуса вперед, назад в координации с рукой.</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Adagio</w:t>
            </w:r>
            <w:r>
              <w:rPr>
                <w:rFonts w:ascii="Times New Roman" w:hAnsi="Times New Roman" w:cs="Times New Roman"/>
                <w:sz w:val="28"/>
                <w:szCs w:val="28"/>
              </w:rPr>
              <w:t>у станка в белорусском характере «Перепелочка»: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 использованием классических движений </w:t>
            </w:r>
            <w:r>
              <w:rPr>
                <w:rFonts w:ascii="Times New Roman" w:hAnsi="Times New Roman" w:cs="Times New Roman"/>
                <w:sz w:val="28"/>
                <w:szCs w:val="28"/>
                <w:lang w:val="en-US"/>
              </w:rPr>
              <w:t>relevelant</w:t>
            </w:r>
            <w:r>
              <w:rPr>
                <w:rFonts w:ascii="Times New Roman" w:hAnsi="Times New Roman" w:cs="Times New Roman"/>
                <w:sz w:val="28"/>
                <w:szCs w:val="28"/>
              </w:rPr>
              <w:t xml:space="preserve">, </w:t>
            </w:r>
            <w:r>
              <w:rPr>
                <w:rFonts w:ascii="Times New Roman" w:hAnsi="Times New Roman" w:cs="Times New Roman"/>
                <w:sz w:val="28"/>
                <w:szCs w:val="28"/>
                <w:lang w:val="en-US"/>
              </w:rPr>
              <w:t>developer</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белорусских лирических движений, переходы и рисунки: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прочес;</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корзинка;</w:t>
            </w:r>
          </w:p>
          <w:p w:rsidR="00741EA0" w:rsidRPr="006500CC" w:rsidRDefault="00741EA0" w:rsidP="001027BF">
            <w:pPr>
              <w:rPr>
                <w:rFonts w:ascii="Times New Roman" w:hAnsi="Times New Roman" w:cs="Times New Roman"/>
                <w:sz w:val="28"/>
                <w:szCs w:val="28"/>
              </w:rPr>
            </w:pPr>
            <w:r>
              <w:rPr>
                <w:rFonts w:ascii="Times New Roman" w:hAnsi="Times New Roman" w:cs="Times New Roman"/>
                <w:sz w:val="28"/>
                <w:szCs w:val="28"/>
              </w:rPr>
              <w:t>- вьюнок.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у станка в русском характере (большие броски с опусканием ноги):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на носок;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на каблук;</w:t>
            </w:r>
          </w:p>
          <w:p w:rsidR="00741EA0" w:rsidRPr="006500CC" w:rsidRDefault="00741EA0" w:rsidP="001027BF">
            <w:pPr>
              <w:jc w:val="both"/>
              <w:rPr>
                <w:rFonts w:ascii="Times New Roman" w:hAnsi="Times New Roman" w:cs="Times New Roman"/>
                <w:sz w:val="28"/>
                <w:szCs w:val="28"/>
                <w:lang w:val="en-US"/>
              </w:rPr>
            </w:pPr>
            <w:r>
              <w:rPr>
                <w:rFonts w:ascii="Times New Roman" w:hAnsi="Times New Roman" w:cs="Times New Roman"/>
                <w:sz w:val="28"/>
                <w:szCs w:val="28"/>
              </w:rPr>
              <w:t>- с проведением ноги через первую открытую позицию (</w:t>
            </w:r>
            <w:r>
              <w:rPr>
                <w:rFonts w:ascii="Times New Roman" w:hAnsi="Times New Roman" w:cs="Times New Roman"/>
                <w:sz w:val="28"/>
                <w:szCs w:val="28"/>
                <w:lang w:val="en-US"/>
              </w:rPr>
              <w:t>Balansuar</w:t>
            </w:r>
            <w:r>
              <w:rPr>
                <w:rFonts w:ascii="Times New Roman" w:hAnsi="Times New Roman" w:cs="Times New Roman"/>
                <w:sz w:val="28"/>
                <w:szCs w:val="28"/>
              </w:rPr>
              <w:t>).</w:t>
            </w:r>
          </w:p>
        </w:tc>
      </w:tr>
      <w:tr w:rsidR="00741EA0" w:rsidTr="001027BF">
        <w:tc>
          <w:tcPr>
            <w:tcW w:w="817" w:type="dxa"/>
          </w:tcPr>
          <w:p w:rsidR="00741EA0" w:rsidRPr="006500CC" w:rsidRDefault="00741EA0" w:rsidP="001027BF">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w:t>
            </w:r>
          </w:p>
        </w:tc>
        <w:tc>
          <w:tcPr>
            <w:tcW w:w="851" w:type="dxa"/>
          </w:tcPr>
          <w:p w:rsidR="00741EA0" w:rsidRPr="006500CC" w:rsidRDefault="00741EA0" w:rsidP="001027BF">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079" w:type="dxa"/>
            <w:gridSpan w:val="2"/>
          </w:tcPr>
          <w:p w:rsidR="00741EA0" w:rsidRDefault="00741EA0" w:rsidP="001027BF">
            <w:pPr>
              <w:rPr>
                <w:rFonts w:ascii="Times New Roman" w:hAnsi="Times New Roman" w:cs="Times New Roman"/>
                <w:sz w:val="28"/>
                <w:szCs w:val="28"/>
              </w:rPr>
            </w:pPr>
            <w:r w:rsidRPr="006500CC">
              <w:rPr>
                <w:rFonts w:ascii="Times New Roman" w:hAnsi="Times New Roman" w:cs="Times New Roman"/>
                <w:sz w:val="28"/>
                <w:szCs w:val="28"/>
              </w:rPr>
              <w:t>1</w:t>
            </w:r>
            <w:r>
              <w:rPr>
                <w:rFonts w:ascii="Times New Roman" w:hAnsi="Times New Roman" w:cs="Times New Roman"/>
                <w:sz w:val="28"/>
                <w:szCs w:val="28"/>
              </w:rPr>
              <w:t>. Лексика итальянских движений к танцу «Тарантелла»: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тройные переступания с ноги на ногу (</w:t>
            </w:r>
            <w:r>
              <w:rPr>
                <w:rFonts w:ascii="Times New Roman" w:hAnsi="Times New Roman" w:cs="Times New Roman"/>
                <w:sz w:val="28"/>
                <w:szCs w:val="28"/>
                <w:lang w:val="en-US"/>
              </w:rPr>
              <w:t>pasbalance</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повороты внутрь и наружу (</w:t>
            </w:r>
            <w:r>
              <w:rPr>
                <w:rFonts w:ascii="Times New Roman" w:hAnsi="Times New Roman" w:cs="Times New Roman"/>
                <w:sz w:val="28"/>
                <w:szCs w:val="28"/>
                <w:lang w:val="en-US"/>
              </w:rPr>
              <w:t>endedan</w:t>
            </w:r>
            <w:r w:rsidRPr="006500CC">
              <w:rPr>
                <w:rFonts w:ascii="Times New Roman" w:hAnsi="Times New Roman" w:cs="Times New Roman"/>
                <w:sz w:val="28"/>
                <w:szCs w:val="28"/>
              </w:rPr>
              <w:t xml:space="preserve">, </w:t>
            </w:r>
            <w:r>
              <w:rPr>
                <w:rFonts w:ascii="Times New Roman" w:hAnsi="Times New Roman" w:cs="Times New Roman"/>
                <w:sz w:val="28"/>
                <w:szCs w:val="28"/>
                <w:lang w:val="en-US"/>
              </w:rPr>
              <w:t>endehors</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бег вперед с подскоком;</w:t>
            </w:r>
          </w:p>
          <w:p w:rsidR="00741EA0" w:rsidRPr="006500CC" w:rsidRDefault="00741EA0" w:rsidP="001027BF">
            <w:pPr>
              <w:rPr>
                <w:rFonts w:ascii="Times New Roman" w:hAnsi="Times New Roman" w:cs="Times New Roman"/>
                <w:sz w:val="28"/>
                <w:szCs w:val="28"/>
              </w:rPr>
            </w:pPr>
            <w:r>
              <w:rPr>
                <w:rFonts w:ascii="Times New Roman" w:hAnsi="Times New Roman" w:cs="Times New Roman"/>
                <w:sz w:val="28"/>
                <w:szCs w:val="28"/>
              </w:rPr>
              <w:t>- маленькие прыжки на одну ногу вперед с одновременным отбрасыванием другой ноги, согнутой в коленях на 45º-90º на месте и в продвижении.</w:t>
            </w:r>
          </w:p>
        </w:tc>
      </w:tr>
      <w:tr w:rsidR="00741EA0" w:rsidTr="001027BF">
        <w:tc>
          <w:tcPr>
            <w:tcW w:w="817" w:type="dxa"/>
          </w:tcPr>
          <w:p w:rsidR="00741EA0" w:rsidRPr="00EE73E6" w:rsidRDefault="00741EA0" w:rsidP="001027BF">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741EA0" w:rsidRPr="00EE73E6"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Разучивание первой части танца «Тарантелла».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Разучивание второй части танца «Тарантелла».</w:t>
            </w:r>
          </w:p>
          <w:p w:rsidR="00741EA0" w:rsidRPr="006500CC"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3. Соединить 1,2 части танца.  </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Работа над манерой и техникой исполнения танца «Тарантелла».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Повторение и закрепление материала.</w:t>
            </w:r>
          </w:p>
          <w:p w:rsidR="00741EA0" w:rsidRPr="00EE73E6" w:rsidRDefault="00741EA0" w:rsidP="001027BF">
            <w:pPr>
              <w:rPr>
                <w:rFonts w:ascii="Times New Roman" w:hAnsi="Times New Roman" w:cs="Times New Roman"/>
                <w:sz w:val="28"/>
                <w:szCs w:val="28"/>
              </w:rPr>
            </w:pPr>
            <w:r>
              <w:rPr>
                <w:rFonts w:ascii="Times New Roman" w:hAnsi="Times New Roman" w:cs="Times New Roman"/>
                <w:sz w:val="28"/>
                <w:szCs w:val="28"/>
              </w:rPr>
              <w:t>3. Зачет.</w:t>
            </w:r>
          </w:p>
        </w:tc>
      </w:tr>
      <w:tr w:rsidR="00741EA0" w:rsidTr="001027BF">
        <w:tc>
          <w:tcPr>
            <w:tcW w:w="9747" w:type="dxa"/>
            <w:gridSpan w:val="4"/>
          </w:tcPr>
          <w:p w:rsidR="00741EA0" w:rsidRPr="002E46AD"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12</w:t>
            </w:r>
            <w:r>
              <w:rPr>
                <w:rFonts w:ascii="Times New Roman" w:hAnsi="Times New Roman" w:cs="Times New Roman"/>
                <w:b/>
                <w:sz w:val="28"/>
                <w:szCs w:val="28"/>
              </w:rPr>
              <w:t xml:space="preserve"> полугодие</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Работа с тамбурином: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парные перескоки с хлопком в тамбурин партнера;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«Шен» удары в тамбурины друг друга.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польских движений.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рук, ног, корпуса, головы в польских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«Отбиянэ» - скольжение одной ногой с подбиванием ею другой;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«Голубец» - подбивание ноги подряд, в сторону.</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польских движений: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парные вращения в «голубце»;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парные повороты в «голубце» по квадрату с притопом.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Разучивание первой части танца «Краковяк»: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выход в парах, боковой галоп с продвижением в парах;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повороты в «голубце»;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переходы в «голубце».</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Разучивание второй части танца «Краковяк».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Соединить 1,2 части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Работа над техникой исполнения  и манерой танца «Краковяк».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рук, ног, корпуса, головы в молдавских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шаг на ребро каблука с последующим соскоком;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вращение в паре внутрь и наружу на подскоках;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подскок с поджатыми ногами.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Лексика молдавских движений в паре: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подъем партнерши за талию с переносом;</w:t>
            </w:r>
          </w:p>
          <w:p w:rsidR="00741EA0" w:rsidRPr="007C75E9"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шаг с каблука друг к другу с выносом ноги на </w:t>
            </w:r>
            <w:r>
              <w:rPr>
                <w:rFonts w:ascii="Times New Roman" w:hAnsi="Times New Roman" w:cs="Times New Roman"/>
                <w:sz w:val="28"/>
                <w:szCs w:val="28"/>
                <w:lang w:val="en-US"/>
              </w:rPr>
              <w:t>Attutud</w:t>
            </w:r>
            <w:r>
              <w:rPr>
                <w:rFonts w:ascii="Times New Roman" w:hAnsi="Times New Roman" w:cs="Times New Roman"/>
                <w:sz w:val="28"/>
                <w:szCs w:val="28"/>
              </w:rPr>
              <w:t xml:space="preserve"> сзади.</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Разбор рисунков к молдавскому танцу.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Основной ход молдавского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3. Разводка 1 части танца «Молдовеняска».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Разводка 2 части танца «Молдовеняска».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Соединение 1,2 части танца.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Работа над техникой исполнения танца «Молдовеняска».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характером и манерой исполнения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Повторение и закрепление материала.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4. Отработка всех ранее выученных танцев «Краковяк», «Тарантелла», «Молдовеняска».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венгерских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рук, ног, корпуса, головы в венгерских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Лексика венгерских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«перебор» - три переступания на месте с отрыванием ноги на 45º;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 на месте, с продвижением, назад и в повороте;</w:t>
            </w:r>
          </w:p>
          <w:p w:rsidR="00741EA0" w:rsidRPr="000D0101" w:rsidRDefault="00741EA0" w:rsidP="001027BF">
            <w:pPr>
              <w:rPr>
                <w:rFonts w:ascii="Times New Roman" w:hAnsi="Times New Roman" w:cs="Times New Roman"/>
                <w:sz w:val="28"/>
                <w:szCs w:val="28"/>
              </w:rPr>
            </w:pPr>
            <w:r>
              <w:rPr>
                <w:rFonts w:ascii="Times New Roman" w:hAnsi="Times New Roman" w:cs="Times New Roman"/>
                <w:sz w:val="28"/>
                <w:szCs w:val="28"/>
              </w:rPr>
              <w:t>- развертывание ноги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developer</w:t>
            </w:r>
            <w:r>
              <w:rPr>
                <w:rFonts w:ascii="Times New Roman" w:hAnsi="Times New Roman" w:cs="Times New Roman"/>
                <w:sz w:val="28"/>
                <w:szCs w:val="28"/>
              </w:rPr>
              <w:t>) вперед и на полуприседания.</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венгерских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developer</w:t>
            </w:r>
            <w:r>
              <w:rPr>
                <w:rFonts w:ascii="Times New Roman" w:hAnsi="Times New Roman" w:cs="Times New Roman"/>
                <w:sz w:val="28"/>
                <w:szCs w:val="28"/>
              </w:rPr>
              <w:t xml:space="preserve"> с полуприседанием на колено;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шагом на полупальцах и подведением другой ноги сзади.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Комбинация сложных ключей: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боковым отскоком вправо, влево;</w:t>
            </w:r>
          </w:p>
          <w:p w:rsidR="00741EA0" w:rsidRPr="000D0101" w:rsidRDefault="00741EA0" w:rsidP="001027BF">
            <w:pPr>
              <w:rPr>
                <w:rFonts w:ascii="Times New Roman" w:hAnsi="Times New Roman" w:cs="Times New Roman"/>
                <w:sz w:val="28"/>
                <w:szCs w:val="28"/>
              </w:rPr>
            </w:pPr>
            <w:r>
              <w:rPr>
                <w:rFonts w:ascii="Times New Roman" w:hAnsi="Times New Roman" w:cs="Times New Roman"/>
                <w:sz w:val="28"/>
                <w:szCs w:val="28"/>
              </w:rPr>
              <w:t>- с поворотом корпуса и продвижением вперед, поочередно меняя ноги.</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Основной ход танца «Чардаш».</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Разводка основных рисунков и переходов танца «Чардаш».</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Разводка 1 части танца (медленная часть).</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Разводка 2 части танца «Чардаш» (быстрая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Разучивание сольных комбинаций: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девичья партия;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мужская партия.</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Соединить 1,2 части танца «Чардаш».</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исполнения.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Работа над манерой и характером танца «Чардаш».</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испанских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рук, ног, корпуса, головы в испанских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переводы рук в различные положения;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переводы рук с перегибанием корпуса и головы.</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«Ходы»: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удлиняющие шаги в полуприседании с продвижением вперед в прямом положении стопы;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удлиняющий шаг вперед на всю стопу в прямом положении, в полуприседании, с последующими двумя переступаниями по первой прямой позиции на полупальцах или двумя небольшими шагами.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2. «Соскоки»: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первую прямую позицию на всю стопу с вытянутыми коленями и в полуприседании;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1,4,5 свободную позиции на полупальцы и в приседании.</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испанских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удлиненные шаги в сторону;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скользящие шаги вперед, в сторону;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Pasglussad</w:t>
            </w:r>
            <w:r>
              <w:rPr>
                <w:rFonts w:ascii="Times New Roman" w:hAnsi="Times New Roman" w:cs="Times New Roman"/>
                <w:sz w:val="28"/>
                <w:szCs w:val="28"/>
              </w:rPr>
              <w:t xml:space="preserve"> в координации с движением рук и наклоном корпуса.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Zapatendo</w:t>
            </w:r>
            <w:r>
              <w:rPr>
                <w:rFonts w:ascii="Times New Roman" w:hAnsi="Times New Roman" w:cs="Times New Roman"/>
                <w:sz w:val="28"/>
                <w:szCs w:val="28"/>
              </w:rPr>
              <w:t xml:space="preserve"> – поочередное выстукивание полупальцами и каблуками по 1 прямой позиции: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удар одной ногой;</w:t>
            </w:r>
          </w:p>
          <w:p w:rsidR="00741EA0" w:rsidRPr="00185458" w:rsidRDefault="00741EA0" w:rsidP="001027BF">
            <w:pPr>
              <w:rPr>
                <w:rFonts w:ascii="Times New Roman" w:hAnsi="Times New Roman" w:cs="Times New Roman"/>
                <w:sz w:val="28"/>
                <w:szCs w:val="28"/>
              </w:rPr>
            </w:pPr>
            <w:r>
              <w:rPr>
                <w:rFonts w:ascii="Times New Roman" w:hAnsi="Times New Roman" w:cs="Times New Roman"/>
                <w:sz w:val="28"/>
                <w:szCs w:val="28"/>
              </w:rPr>
              <w:t>- шаг по диагонали вперед или назад с последующим одним или двумя ударами в пол полупальцами другой ногой по 5 свободной позиции сзади и впереди.</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79"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Разводка испанского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Отработка всех ранее выученных танцев «Краковяк», «Молдовеняска», «Чардаш», «Тарантелла».</w:t>
            </w:r>
          </w:p>
        </w:tc>
      </w:tr>
    </w:tbl>
    <w:p w:rsidR="00741EA0" w:rsidRDefault="00741EA0" w:rsidP="00741EA0">
      <w:pPr>
        <w:pStyle w:val="34"/>
        <w:keepNext/>
        <w:keepLines/>
        <w:shd w:val="clear" w:color="auto" w:fill="auto"/>
        <w:spacing w:after="0" w:line="276" w:lineRule="auto"/>
        <w:ind w:left="20" w:firstLine="460"/>
        <w:jc w:val="both"/>
        <w:rPr>
          <w:sz w:val="28"/>
          <w:szCs w:val="28"/>
        </w:rPr>
      </w:pPr>
    </w:p>
    <w:p w:rsidR="00741EA0" w:rsidRPr="001413B0" w:rsidRDefault="00741EA0" w:rsidP="00741EA0">
      <w:pPr>
        <w:pStyle w:val="a4"/>
        <w:shd w:val="clear" w:color="auto" w:fill="auto"/>
        <w:spacing w:before="0" w:line="276" w:lineRule="auto"/>
        <w:ind w:left="20" w:right="20" w:firstLine="700"/>
        <w:jc w:val="both"/>
        <w:rPr>
          <w:sz w:val="28"/>
          <w:szCs w:val="28"/>
        </w:rPr>
      </w:pPr>
      <w:r>
        <w:rPr>
          <w:sz w:val="28"/>
          <w:szCs w:val="28"/>
        </w:rPr>
        <w:t>6</w:t>
      </w:r>
      <w:r w:rsidRPr="002F7BB3">
        <w:rPr>
          <w:sz w:val="28"/>
          <w:szCs w:val="28"/>
        </w:rPr>
        <w:t xml:space="preserve"> год обучения является дополнительным годом обучения по предпрофессиональной общеобразовательной программе в области хореографического искусства. Обучение учащихся этого класса направленно на подготовку к поступлению в среднее профессиональное образовательное учреждение</w:t>
      </w:r>
      <w:bookmarkEnd w:id="8"/>
      <w:r>
        <w:rPr>
          <w:sz w:val="28"/>
          <w:szCs w:val="28"/>
        </w:rPr>
        <w:t>.</w:t>
      </w:r>
    </w:p>
    <w:p w:rsidR="00741EA0" w:rsidRPr="003B40C7" w:rsidRDefault="00741EA0" w:rsidP="00741EA0">
      <w:pPr>
        <w:pStyle w:val="34"/>
        <w:keepNext/>
        <w:keepLines/>
        <w:shd w:val="clear" w:color="auto" w:fill="auto"/>
        <w:spacing w:after="167" w:line="276" w:lineRule="auto"/>
        <w:ind w:left="3420" w:firstLine="0"/>
        <w:jc w:val="both"/>
        <w:rPr>
          <w:sz w:val="28"/>
          <w:szCs w:val="28"/>
          <w:u w:val="single"/>
        </w:rPr>
      </w:pPr>
      <w:r w:rsidRPr="003B40C7">
        <w:rPr>
          <w:sz w:val="28"/>
          <w:szCs w:val="28"/>
          <w:u w:val="single"/>
        </w:rPr>
        <w:t>Срок обучения 8(9) лет</w:t>
      </w:r>
    </w:p>
    <w:p w:rsidR="00741EA0" w:rsidRPr="000D34F5" w:rsidRDefault="00741EA0" w:rsidP="00741EA0">
      <w:pPr>
        <w:jc w:val="center"/>
        <w:rPr>
          <w:rFonts w:ascii="Times New Roman" w:hAnsi="Times New Roman" w:cs="Times New Roman"/>
          <w:b/>
          <w:sz w:val="28"/>
          <w:szCs w:val="28"/>
        </w:rPr>
      </w:pPr>
      <w:r w:rsidRPr="000D34F5">
        <w:rPr>
          <w:rFonts w:ascii="Times New Roman" w:hAnsi="Times New Roman" w:cs="Times New Roman"/>
          <w:b/>
          <w:sz w:val="28"/>
          <w:szCs w:val="28"/>
        </w:rPr>
        <w:t>(3</w:t>
      </w:r>
      <w:r>
        <w:rPr>
          <w:rFonts w:ascii="Times New Roman" w:hAnsi="Times New Roman" w:cs="Times New Roman"/>
          <w:b/>
          <w:sz w:val="28"/>
          <w:szCs w:val="28"/>
        </w:rPr>
        <w:t xml:space="preserve"> класс</w:t>
      </w:r>
      <w:r w:rsidRPr="000D34F5">
        <w:rPr>
          <w:rFonts w:ascii="Times New Roman" w:hAnsi="Times New Roman" w:cs="Times New Roman"/>
          <w:b/>
          <w:sz w:val="28"/>
          <w:szCs w:val="28"/>
        </w:rPr>
        <w:t>)</w:t>
      </w:r>
      <w:r>
        <w:rPr>
          <w:rFonts w:ascii="Times New Roman" w:hAnsi="Times New Roman" w:cs="Times New Roman"/>
          <w:b/>
          <w:sz w:val="28"/>
          <w:szCs w:val="28"/>
        </w:rPr>
        <w:t xml:space="preserve"> </w:t>
      </w:r>
      <w:r w:rsidRPr="000D34F5">
        <w:rPr>
          <w:rFonts w:ascii="Times New Roman" w:hAnsi="Times New Roman" w:cs="Times New Roman"/>
          <w:b/>
          <w:sz w:val="28"/>
          <w:szCs w:val="28"/>
        </w:rPr>
        <w:t>1 год обучения</w:t>
      </w:r>
    </w:p>
    <w:p w:rsidR="00741EA0" w:rsidRPr="00F161CB"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 11</w:t>
      </w:r>
    </w:p>
    <w:tbl>
      <w:tblPr>
        <w:tblStyle w:val="ab"/>
        <w:tblW w:w="0" w:type="auto"/>
        <w:tblLayout w:type="fixed"/>
        <w:tblLook w:val="04A0"/>
      </w:tblPr>
      <w:tblGrid>
        <w:gridCol w:w="817"/>
        <w:gridCol w:w="709"/>
        <w:gridCol w:w="425"/>
        <w:gridCol w:w="7668"/>
      </w:tblGrid>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Н</w:t>
            </w:r>
            <w:r w:rsidRPr="000D34F5">
              <w:rPr>
                <w:rFonts w:ascii="Times New Roman" w:hAnsi="Times New Roman" w:cs="Times New Roman"/>
                <w:sz w:val="28"/>
                <w:szCs w:val="28"/>
              </w:rPr>
              <w:t>еделя</w:t>
            </w:r>
          </w:p>
        </w:tc>
        <w:tc>
          <w:tcPr>
            <w:tcW w:w="1134"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Кол-</w:t>
            </w:r>
            <w:r w:rsidRPr="000D34F5">
              <w:rPr>
                <w:rFonts w:ascii="Times New Roman" w:hAnsi="Times New Roman" w:cs="Times New Roman"/>
                <w:sz w:val="28"/>
                <w:szCs w:val="28"/>
              </w:rPr>
              <w:t xml:space="preserve">во </w:t>
            </w:r>
            <w:r>
              <w:rPr>
                <w:rFonts w:ascii="Times New Roman" w:hAnsi="Times New Roman" w:cs="Times New Roman"/>
                <w:sz w:val="28"/>
                <w:szCs w:val="28"/>
              </w:rPr>
              <w:t>часов</w:t>
            </w:r>
          </w:p>
        </w:tc>
        <w:tc>
          <w:tcPr>
            <w:tcW w:w="7668"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Содержание уроков</w:t>
            </w:r>
          </w:p>
        </w:tc>
      </w:tr>
      <w:tr w:rsidR="00741EA0" w:rsidRPr="000D34F5" w:rsidTr="001027BF">
        <w:tc>
          <w:tcPr>
            <w:tcW w:w="9619" w:type="dxa"/>
            <w:gridSpan w:val="4"/>
          </w:tcPr>
          <w:p w:rsidR="00741EA0" w:rsidRPr="00F161CB"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5</w:t>
            </w:r>
            <w:r w:rsidRPr="000D34F5">
              <w:rPr>
                <w:rFonts w:ascii="Times New Roman" w:hAnsi="Times New Roman" w:cs="Times New Roman"/>
                <w:b/>
                <w:sz w:val="28"/>
                <w:szCs w:val="28"/>
                <w:lang w:val="en-US"/>
              </w:rPr>
              <w:t xml:space="preserve"> </w:t>
            </w:r>
            <w:r w:rsidRPr="000D34F5">
              <w:rPr>
                <w:rFonts w:ascii="Times New Roman" w:hAnsi="Times New Roman" w:cs="Times New Roman"/>
                <w:b/>
                <w:sz w:val="28"/>
                <w:szCs w:val="28"/>
              </w:rPr>
              <w:t>полугодие</w:t>
            </w:r>
          </w:p>
        </w:tc>
      </w:tr>
      <w:tr w:rsidR="00741EA0" w:rsidRPr="000D34F5" w:rsidTr="001027BF">
        <w:trPr>
          <w:trHeight w:val="5520"/>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 П</w:t>
            </w:r>
            <w:r w:rsidRPr="000D34F5">
              <w:rPr>
                <w:rFonts w:ascii="Times New Roman" w:hAnsi="Times New Roman" w:cs="Times New Roman"/>
                <w:sz w:val="28"/>
                <w:szCs w:val="28"/>
              </w:rPr>
              <w:t>озиции ног в русском народном танце</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пять открытых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пять прямых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пять свободных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две закрытые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ноги: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нога вытянута</w:t>
            </w:r>
          </w:p>
          <w:p w:rsidR="00741EA0" w:rsidRPr="003901E2" w:rsidRDefault="00741EA0" w:rsidP="001027BF">
            <w:pPr>
              <w:pStyle w:val="a9"/>
              <w:rPr>
                <w:szCs w:val="28"/>
              </w:rPr>
            </w:pPr>
            <w:r w:rsidRPr="003901E2">
              <w:t>- нога присогнута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подъём вытянут</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подъём сокращён</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положение скошенного подъёма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нога на ребро стопы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нога на ребро каблука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низкие полу пальцы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средние полу пальцы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высокие полу пальцы</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 нога на носке</w:t>
            </w:r>
          </w:p>
        </w:tc>
      </w:tr>
      <w:tr w:rsidR="00741EA0" w:rsidRPr="000D34F5" w:rsidTr="001027BF">
        <w:trPr>
          <w:trHeight w:val="915"/>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Р</w:t>
            </w:r>
            <w:r w:rsidRPr="000D34F5">
              <w:rPr>
                <w:rFonts w:ascii="Times New Roman" w:hAnsi="Times New Roman" w:cs="Times New Roman"/>
                <w:sz w:val="28"/>
                <w:szCs w:val="28"/>
              </w:rPr>
              <w:t>усский поклон:</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простой поясной на месте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простой поясной с продвижением вперёд и назад.</w:t>
            </w:r>
          </w:p>
        </w:tc>
      </w:tr>
      <w:tr w:rsidR="00741EA0" w:rsidRPr="000D34F5"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П</w:t>
            </w:r>
            <w:r w:rsidRPr="000D34F5">
              <w:rPr>
                <w:rFonts w:ascii="Times New Roman" w:hAnsi="Times New Roman" w:cs="Times New Roman"/>
                <w:sz w:val="28"/>
                <w:szCs w:val="28"/>
              </w:rPr>
              <w:t>озиции рук в р</w:t>
            </w:r>
            <w:r>
              <w:rPr>
                <w:rFonts w:ascii="Times New Roman" w:hAnsi="Times New Roman" w:cs="Times New Roman"/>
                <w:sz w:val="28"/>
                <w:szCs w:val="28"/>
              </w:rPr>
              <w:t>усском народном танце: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-1-2-3(соответствуют трём позициям классического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- 4-ая –  руки на талии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- 5-ая –  скрещены перед грудью</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- 6-ая – заведены ладонями за голову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- 7-ая – за спину на пояс тыльной стороной кисти.</w:t>
            </w:r>
          </w:p>
        </w:tc>
      </w:tr>
      <w:tr w:rsidR="00741EA0" w:rsidRPr="000D34F5" w:rsidTr="001027BF">
        <w:tc>
          <w:tcPr>
            <w:tcW w:w="817" w:type="dxa"/>
            <w:vMerge/>
          </w:tcPr>
          <w:p w:rsidR="00741EA0"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Положение рук: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подготовительное положение (руки опущены)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- 1-ое положение (раскрыты в стороны)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- 2-ое положение (руки раскрыты в стороны на высоте между </w:t>
            </w:r>
            <w:r>
              <w:rPr>
                <w:rFonts w:ascii="Times New Roman" w:hAnsi="Times New Roman" w:cs="Times New Roman"/>
                <w:sz w:val="28"/>
                <w:szCs w:val="28"/>
                <w:lang w:val="en-US"/>
              </w:rPr>
              <w:t>II</w:t>
            </w:r>
            <w:r w:rsidRPr="00887248">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 xml:space="preserve"> позициями)</w:t>
            </w:r>
          </w:p>
        </w:tc>
      </w:tr>
      <w:tr w:rsidR="00741EA0" w:rsidRPr="000D34F5"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Положение корпуса: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корпус ровный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корпус от талии наклонён вперёд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корпус от талии отклонён назад</w:t>
            </w:r>
          </w:p>
          <w:p w:rsidR="00741EA0" w:rsidRPr="00887248" w:rsidRDefault="00741EA0" w:rsidP="001027BF">
            <w:pPr>
              <w:rPr>
                <w:rFonts w:ascii="Times New Roman" w:hAnsi="Times New Roman" w:cs="Times New Roman"/>
                <w:sz w:val="28"/>
                <w:szCs w:val="28"/>
              </w:rPr>
            </w:pPr>
            <w:r>
              <w:rPr>
                <w:rFonts w:ascii="Times New Roman" w:hAnsi="Times New Roman" w:cs="Times New Roman"/>
                <w:sz w:val="28"/>
                <w:szCs w:val="28"/>
              </w:rPr>
              <w:t>- корпус от талии наклонён в сторону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Положение головы: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голова прямо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голова повёрнута (вправо или влево)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голова наклонена (вперёд, направо или налево)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голова отклонена назад.</w:t>
            </w:r>
          </w:p>
        </w:tc>
      </w:tr>
      <w:tr w:rsidR="00741EA0" w:rsidRPr="000D34F5" w:rsidTr="001027BF">
        <w:tc>
          <w:tcPr>
            <w:tcW w:w="817" w:type="dxa"/>
            <w:vMerge/>
          </w:tcPr>
          <w:p w:rsidR="00741EA0"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Положение кисти: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кисть повёрнута ладонями вниз</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кисть опущена вниз</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 кисть повёрнута ладонью вверх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кисть поднята вверх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Направление движения: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основные (вперёд, назад, вправо, влево)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производные (вперёд-вправо, вперёд - влево, назад – вправо, назад-влево)</w:t>
            </w:r>
          </w:p>
        </w:tc>
      </w:tr>
      <w:tr w:rsidR="00741EA0" w:rsidRPr="000D34F5" w:rsidTr="001027BF">
        <w:trPr>
          <w:trHeight w:val="390"/>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Preparation</w:t>
            </w:r>
            <w:r w:rsidRPr="000D34F5">
              <w:rPr>
                <w:rFonts w:ascii="Times New Roman" w:hAnsi="Times New Roman" w:cs="Times New Roman"/>
                <w:sz w:val="28"/>
                <w:szCs w:val="28"/>
              </w:rPr>
              <w:t xml:space="preserve"> к началу движения</w:t>
            </w:r>
          </w:p>
        </w:tc>
      </w:tr>
      <w:tr w:rsidR="00741EA0" w:rsidRPr="000D34F5" w:rsidTr="001027BF">
        <w:trPr>
          <w:trHeight w:val="570"/>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2.Проведение рук по позициям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3.Переводы ног из позиции в позицию.</w:t>
            </w:r>
          </w:p>
        </w:tc>
      </w:tr>
      <w:tr w:rsidR="00741EA0" w:rsidRPr="00DD4E3B" w:rsidTr="001027BF">
        <w:trPr>
          <w:trHeight w:val="1995"/>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5</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Demipliesgrandplies</w:t>
            </w:r>
            <w:r>
              <w:rPr>
                <w:rFonts w:ascii="Times New Roman" w:hAnsi="Times New Roman" w:cs="Times New Roman"/>
                <w:sz w:val="28"/>
                <w:szCs w:val="28"/>
              </w:rPr>
              <w:t xml:space="preserve"> </w:t>
            </w:r>
            <w:r w:rsidRPr="000D34F5">
              <w:rPr>
                <w:rFonts w:ascii="Times New Roman" w:hAnsi="Times New Roman" w:cs="Times New Roman"/>
                <w:sz w:val="28"/>
                <w:szCs w:val="28"/>
              </w:rPr>
              <w:t>(маленькие приседания) у станка</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основной вид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подъёмом на полу пальцы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наклоном корпуса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полу приседания быстрые</w:t>
            </w:r>
          </w:p>
          <w:p w:rsidR="00741EA0" w:rsidRPr="00DD4E3B" w:rsidRDefault="00741EA0" w:rsidP="001027BF">
            <w:pPr>
              <w:rPr>
                <w:rFonts w:ascii="Times New Roman" w:hAnsi="Times New Roman" w:cs="Times New Roman"/>
                <w:sz w:val="28"/>
                <w:szCs w:val="28"/>
              </w:rPr>
            </w:pPr>
            <w:r>
              <w:rPr>
                <w:rFonts w:ascii="Times New Roman" w:hAnsi="Times New Roman" w:cs="Times New Roman"/>
                <w:sz w:val="28"/>
                <w:szCs w:val="28"/>
              </w:rPr>
              <w:t>- полные приседания медленные</w:t>
            </w:r>
          </w:p>
        </w:tc>
      </w:tr>
      <w:tr w:rsidR="00741EA0" w:rsidRPr="00DD4E3B" w:rsidTr="001027BF">
        <w:trPr>
          <w:trHeight w:val="1560"/>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.Основные положения и движения рук;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-ладони, сжатые в кулачки, на талии (подбоченившись)</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-руки скрещены на груди;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-одна рука, согнутая в локте, поддерживает локоть другой, указательный палец которой упирается в щёку;</w:t>
            </w:r>
          </w:p>
        </w:tc>
      </w:tr>
      <w:tr w:rsidR="00741EA0" w:rsidRPr="00DD4E3B" w:rsidTr="001027BF">
        <w:trPr>
          <w:trHeight w:val="1299"/>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 xml:space="preserve"> .Русские ходы и элементы 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-простой сценический ход на всей стопе и на полупальцах;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-танцевальный шаг с носочка;</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-тройной ход</w:t>
            </w:r>
            <w:r>
              <w:rPr>
                <w:rFonts w:ascii="Times New Roman" w:hAnsi="Times New Roman" w:cs="Times New Roman"/>
                <w:sz w:val="28"/>
                <w:szCs w:val="28"/>
              </w:rPr>
              <w:t>.</w:t>
            </w:r>
          </w:p>
        </w:tc>
      </w:tr>
      <w:tr w:rsidR="00741EA0" w:rsidRPr="00DD4E3B" w:rsidTr="001027BF">
        <w:trPr>
          <w:trHeight w:val="654"/>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sidRPr="00DD4E3B">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lang w:val="en-US"/>
              </w:rPr>
              <w:t>Dmi</w:t>
            </w:r>
            <w:r w:rsidRPr="00DD4E3B">
              <w:rPr>
                <w:rFonts w:ascii="Times New Roman" w:hAnsi="Times New Roman" w:cs="Times New Roman"/>
                <w:sz w:val="28"/>
                <w:szCs w:val="28"/>
              </w:rPr>
              <w:t xml:space="preserve"> </w:t>
            </w:r>
            <w:r>
              <w:rPr>
                <w:rFonts w:ascii="Times New Roman" w:hAnsi="Times New Roman" w:cs="Times New Roman"/>
                <w:sz w:val="28"/>
                <w:szCs w:val="28"/>
                <w:lang w:val="en-US"/>
              </w:rPr>
              <w:t>plie</w:t>
            </w:r>
            <w:r w:rsidRPr="00DD4E3B">
              <w:rPr>
                <w:rFonts w:ascii="Times New Roman" w:hAnsi="Times New Roman" w:cs="Times New Roman"/>
                <w:sz w:val="28"/>
                <w:szCs w:val="28"/>
              </w:rPr>
              <w:t xml:space="preserve"> </w:t>
            </w:r>
            <w:r>
              <w:rPr>
                <w:rFonts w:ascii="Times New Roman" w:hAnsi="Times New Roman" w:cs="Times New Roman"/>
                <w:sz w:val="28"/>
                <w:szCs w:val="28"/>
                <w:lang w:val="en-US"/>
              </w:rPr>
              <w:t>et</w:t>
            </w:r>
            <w:r w:rsidRPr="00DD4E3B">
              <w:rPr>
                <w:rFonts w:ascii="Times New Roman" w:hAnsi="Times New Roman" w:cs="Times New Roman"/>
                <w:sz w:val="28"/>
                <w:szCs w:val="28"/>
              </w:rPr>
              <w:t xml:space="preserve"> </w:t>
            </w:r>
            <w:r>
              <w:rPr>
                <w:rFonts w:ascii="Times New Roman" w:hAnsi="Times New Roman" w:cs="Times New Roman"/>
                <w:sz w:val="28"/>
                <w:szCs w:val="28"/>
                <w:lang w:val="en-US"/>
              </w:rPr>
              <w:t>grand</w:t>
            </w:r>
            <w:r w:rsidRPr="00DD4E3B">
              <w:rPr>
                <w:rFonts w:ascii="Times New Roman" w:hAnsi="Times New Roman" w:cs="Times New Roman"/>
                <w:sz w:val="28"/>
                <w:szCs w:val="28"/>
              </w:rPr>
              <w:t xml:space="preserve"> </w:t>
            </w:r>
            <w:r>
              <w:rPr>
                <w:rFonts w:ascii="Times New Roman" w:hAnsi="Times New Roman" w:cs="Times New Roman"/>
                <w:sz w:val="28"/>
                <w:szCs w:val="28"/>
                <w:lang w:val="en-US"/>
              </w:rPr>
              <w:t>plie</w:t>
            </w:r>
            <w:r w:rsidRPr="00DD4E3B">
              <w:rPr>
                <w:rFonts w:ascii="Times New Roman" w:hAnsi="Times New Roman" w:cs="Times New Roman"/>
                <w:sz w:val="28"/>
                <w:szCs w:val="28"/>
              </w:rPr>
              <w:t xml:space="preserve"> – </w:t>
            </w:r>
            <w:r>
              <w:rPr>
                <w:rFonts w:ascii="Times New Roman" w:hAnsi="Times New Roman" w:cs="Times New Roman"/>
                <w:sz w:val="28"/>
                <w:szCs w:val="28"/>
              </w:rPr>
              <w:t>комбинация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Танцевальный шаг с носочка, тройной ход.</w:t>
            </w:r>
          </w:p>
        </w:tc>
      </w:tr>
      <w:tr w:rsidR="00741EA0" w:rsidRPr="000D34F5" w:rsidTr="001027BF">
        <w:trPr>
          <w:trHeight w:val="1905"/>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Battement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stendu</w:t>
            </w:r>
            <w:r>
              <w:rPr>
                <w:rFonts w:ascii="Times New Roman" w:hAnsi="Times New Roman" w:cs="Times New Roman"/>
                <w:sz w:val="28"/>
                <w:szCs w:val="28"/>
              </w:rPr>
              <w:t xml:space="preserve"> </w:t>
            </w:r>
            <w:r w:rsidRPr="000D34F5">
              <w:rPr>
                <w:rFonts w:ascii="Times New Roman" w:hAnsi="Times New Roman" w:cs="Times New Roman"/>
                <w:sz w:val="28"/>
                <w:szCs w:val="28"/>
              </w:rPr>
              <w:t>(вы</w:t>
            </w:r>
            <w:r>
              <w:rPr>
                <w:rFonts w:ascii="Times New Roman" w:hAnsi="Times New Roman" w:cs="Times New Roman"/>
                <w:sz w:val="28"/>
                <w:szCs w:val="28"/>
              </w:rPr>
              <w:t>ведение ноги на носок)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подготовительное упражнение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перевод ноги с носка на пятку и обратно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полуприседанием на опорной ноге</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 с полуприседанием на опорной ноге в момент возвращения ноги в позицию</w:t>
            </w:r>
          </w:p>
        </w:tc>
      </w:tr>
      <w:tr w:rsidR="00741EA0" w:rsidRPr="000D34F5" w:rsidTr="001027BF">
        <w:trPr>
          <w:trHeight w:val="286"/>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Танцевальные ходы: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переменный шаг</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полуприседанием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Танцевальные ходы: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ударом  ребром каблука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ударом всей ступнёй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подъёмом на полу пальцы.</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Battements tendu</w:t>
            </w:r>
            <w:r>
              <w:rPr>
                <w:rFonts w:ascii="Times New Roman" w:hAnsi="Times New Roman" w:cs="Times New Roman"/>
                <w:sz w:val="28"/>
                <w:szCs w:val="28"/>
              </w:rPr>
              <w:t xml:space="preserve"> – комбинация у станка.</w:t>
            </w:r>
          </w:p>
        </w:tc>
      </w:tr>
      <w:tr w:rsidR="00741EA0" w:rsidRPr="000D34F5" w:rsidTr="001027BF">
        <w:trPr>
          <w:trHeight w:val="1320"/>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Battement</w:t>
            </w:r>
            <w:r>
              <w:rPr>
                <w:rFonts w:ascii="Times New Roman" w:hAnsi="Times New Roman" w:cs="Times New Roman"/>
                <w:sz w:val="28"/>
                <w:szCs w:val="28"/>
              </w:rPr>
              <w:t xml:space="preserve"> </w:t>
            </w:r>
            <w:r w:rsidRPr="000D34F5">
              <w:rPr>
                <w:rFonts w:ascii="Times New Roman" w:hAnsi="Times New Roman" w:cs="Times New Roman"/>
                <w:sz w:val="28"/>
                <w:szCs w:val="28"/>
              </w:rPr>
              <w:t>tendu</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jetes</w:t>
            </w:r>
            <w:r>
              <w:rPr>
                <w:rFonts w:ascii="Times New Roman" w:hAnsi="Times New Roman" w:cs="Times New Roman"/>
                <w:sz w:val="28"/>
                <w:szCs w:val="28"/>
              </w:rPr>
              <w:t xml:space="preserve"> (маленькие броски) - у станка: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подготовительные упражнения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основной вид</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 с касанием пола вытянутым носком работающей ноги</w:t>
            </w:r>
          </w:p>
        </w:tc>
      </w:tr>
      <w:tr w:rsidR="00741EA0" w:rsidRPr="000D34F5" w:rsidTr="001027BF">
        <w:trPr>
          <w:trHeight w:val="1890"/>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.Положение рук в парах: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-держась за одну руку-«воротца»;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-за две;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-под рукой.</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2</w:t>
            </w:r>
            <w:r w:rsidRPr="000D34F5">
              <w:rPr>
                <w:rFonts w:ascii="Times New Roman" w:hAnsi="Times New Roman" w:cs="Times New Roman"/>
                <w:sz w:val="28"/>
                <w:szCs w:val="28"/>
              </w:rPr>
              <w:t>.Переменный ход с фиксированием ноги сзади на носок, на полу.</w:t>
            </w:r>
          </w:p>
        </w:tc>
      </w:tr>
      <w:tr w:rsidR="00741EA0" w:rsidRPr="000D34F5"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sidRPr="000D34F5">
              <w:rPr>
                <w:rFonts w:ascii="Times New Roman" w:hAnsi="Times New Roman" w:cs="Times New Roman"/>
                <w:sz w:val="28"/>
                <w:szCs w:val="28"/>
                <w:lang w:val="en-US"/>
              </w:rPr>
              <w:t>Battement</w:t>
            </w:r>
            <w:r>
              <w:rPr>
                <w:rFonts w:ascii="Times New Roman" w:hAnsi="Times New Roman" w:cs="Times New Roman"/>
                <w:sz w:val="28"/>
                <w:szCs w:val="28"/>
              </w:rPr>
              <w:t xml:space="preserve"> </w:t>
            </w:r>
            <w:r w:rsidRPr="000D34F5">
              <w:rPr>
                <w:rFonts w:ascii="Times New Roman" w:hAnsi="Times New Roman" w:cs="Times New Roman"/>
                <w:sz w:val="28"/>
                <w:szCs w:val="28"/>
              </w:rPr>
              <w:t>tendu</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jetes</w:t>
            </w:r>
            <w:r>
              <w:rPr>
                <w:rFonts w:ascii="Times New Roman" w:hAnsi="Times New Roman" w:cs="Times New Roman"/>
                <w:sz w:val="28"/>
                <w:szCs w:val="28"/>
              </w:rPr>
              <w:t xml:space="preserve"> - комбинация у станка.</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2. Пассе - комбинация у станка.</w:t>
            </w:r>
          </w:p>
        </w:tc>
      </w:tr>
      <w:tr w:rsidR="00741EA0" w:rsidRPr="000D34F5" w:rsidTr="001027BF">
        <w:tc>
          <w:tcPr>
            <w:tcW w:w="817" w:type="dxa"/>
            <w:vMerge/>
          </w:tcPr>
          <w:p w:rsidR="00741EA0"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E01687">
              <w:rPr>
                <w:rFonts w:ascii="Times New Roman" w:hAnsi="Times New Roman" w:cs="Times New Roman"/>
                <w:sz w:val="28"/>
                <w:szCs w:val="28"/>
              </w:rPr>
              <w:t xml:space="preserve"> </w:t>
            </w:r>
            <w:r w:rsidRPr="000D34F5">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0D34F5">
              <w:rPr>
                <w:rFonts w:ascii="Times New Roman" w:hAnsi="Times New Roman" w:cs="Times New Roman"/>
                <w:sz w:val="28"/>
                <w:szCs w:val="28"/>
              </w:rPr>
              <w:t>endu</w:t>
            </w:r>
            <w:r>
              <w:rPr>
                <w:rFonts w:ascii="Times New Roman" w:hAnsi="Times New Roman" w:cs="Times New Roman"/>
                <w:sz w:val="28"/>
                <w:szCs w:val="28"/>
              </w:rPr>
              <w:t xml:space="preserve"> - комбинация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Rond</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jambe</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par</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terre</w:t>
            </w:r>
            <w:r>
              <w:rPr>
                <w:rFonts w:ascii="Times New Roman" w:hAnsi="Times New Roman" w:cs="Times New Roman"/>
                <w:sz w:val="28"/>
                <w:szCs w:val="28"/>
              </w:rPr>
              <w:t xml:space="preserve"> (круг ногой по полу)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основной вид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полуприседанием на опорной ноге</w:t>
            </w:r>
          </w:p>
        </w:tc>
      </w:tr>
      <w:tr w:rsidR="00741EA0" w:rsidRPr="000D34F5"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Положение рук в круге: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держась за руки;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«корзиночка»;</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«звёздочка»;</w:t>
            </w:r>
          </w:p>
        </w:tc>
      </w:tr>
      <w:tr w:rsidR="00741EA0" w:rsidRPr="000D34F5" w:rsidTr="001027BF">
        <w:tc>
          <w:tcPr>
            <w:tcW w:w="817" w:type="dxa"/>
            <w:vMerge/>
          </w:tcPr>
          <w:p w:rsidR="00741EA0"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Танцевальный бег:</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основной вид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соскоком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подъёмом коленей</w:t>
            </w:r>
          </w:p>
        </w:tc>
      </w:tr>
      <w:tr w:rsidR="00741EA0" w:rsidRPr="000D34F5" w:rsidTr="001027BF">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8093"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Танцевальный бег:</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броском прямых ног</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шаг с подскоком</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 с подскоком и переступанием</w:t>
            </w:r>
          </w:p>
        </w:tc>
      </w:tr>
      <w:tr w:rsidR="00741EA0" w:rsidRPr="000D34F5" w:rsidTr="001027BF">
        <w:tc>
          <w:tcPr>
            <w:tcW w:w="817" w:type="dxa"/>
            <w:vMerge/>
          </w:tcPr>
          <w:p w:rsidR="00741EA0"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Pr>
                <w:rFonts w:ascii="Times New Roman" w:hAnsi="Times New Roman"/>
                <w:sz w:val="28"/>
                <w:szCs w:val="28"/>
              </w:rPr>
              <w:t xml:space="preserve">1. </w:t>
            </w:r>
            <w:r w:rsidRPr="00E01687">
              <w:rPr>
                <w:rFonts w:ascii="Times New Roman" w:hAnsi="Times New Roman"/>
                <w:sz w:val="28"/>
                <w:szCs w:val="28"/>
              </w:rPr>
              <w:t>«</w:t>
            </w:r>
            <w:r>
              <w:rPr>
                <w:rFonts w:ascii="Times New Roman" w:hAnsi="Times New Roman"/>
                <w:sz w:val="28"/>
                <w:szCs w:val="28"/>
              </w:rPr>
              <w:t xml:space="preserve">Гармошка» - </w:t>
            </w:r>
            <w:r>
              <w:rPr>
                <w:rFonts w:ascii="Times New Roman" w:hAnsi="Times New Roman" w:cs="Times New Roman"/>
                <w:sz w:val="28"/>
                <w:szCs w:val="28"/>
              </w:rPr>
              <w:t>комбинация у станка.</w:t>
            </w:r>
          </w:p>
        </w:tc>
      </w:tr>
      <w:tr w:rsidR="00741EA0" w:rsidRPr="000D34F5" w:rsidTr="001027BF">
        <w:trPr>
          <w:trHeight w:val="694"/>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Подготовка к маленькому каблучному-</w:t>
            </w:r>
            <w:r>
              <w:rPr>
                <w:rFonts w:ascii="Times New Roman" w:hAnsi="Times New Roman" w:cs="Times New Roman"/>
                <w:sz w:val="28"/>
                <w:szCs w:val="28"/>
              </w:rPr>
              <w:t>у станка:</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 с поочерёдным переводом ноги с пятки на носок и обратно</w:t>
            </w:r>
          </w:p>
        </w:tc>
      </w:tr>
      <w:tr w:rsidR="00741EA0" w:rsidRPr="000D34F5" w:rsidTr="001027BF">
        <w:trPr>
          <w:trHeight w:val="600"/>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rPr>
                <w:rFonts w:ascii="Times New Roman" w:hAnsi="Times New Roman" w:cs="Times New Roman"/>
                <w:sz w:val="28"/>
                <w:szCs w:val="28"/>
              </w:rPr>
            </w:pP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Переступания с ноги на ногу вправо-влево.</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2</w:t>
            </w:r>
            <w:r w:rsidRPr="000D34F5">
              <w:rPr>
                <w:rFonts w:ascii="Times New Roman" w:hAnsi="Times New Roman" w:cs="Times New Roman"/>
                <w:sz w:val="28"/>
                <w:szCs w:val="28"/>
              </w:rPr>
              <w:t>.Боковой ход на полупальцах.</w:t>
            </w:r>
          </w:p>
        </w:tc>
      </w:tr>
      <w:tr w:rsidR="00741EA0" w:rsidRPr="000D34F5"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Подготовка к верёвочке: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Passe</w:t>
            </w:r>
            <w:r w:rsidRPr="000D34F5">
              <w:rPr>
                <w:rFonts w:ascii="Times New Roman" w:hAnsi="Times New Roman" w:cs="Times New Roman"/>
                <w:sz w:val="28"/>
                <w:szCs w:val="28"/>
              </w:rPr>
              <w:t xml:space="preserve"> на 90 градусов (без приседания и с приседанием).</w:t>
            </w:r>
          </w:p>
        </w:tc>
      </w:tr>
      <w:tr w:rsidR="00741EA0" w:rsidRPr="000D34F5" w:rsidTr="001027BF">
        <w:tc>
          <w:tcPr>
            <w:tcW w:w="817" w:type="dxa"/>
            <w:vMerge/>
          </w:tcPr>
          <w:p w:rsidR="00741EA0"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 xml:space="preserve">.Тройной шаг на полупальцах с ударом на </w:t>
            </w:r>
            <w:r>
              <w:rPr>
                <w:rFonts w:ascii="Times New Roman" w:hAnsi="Times New Roman" w:cs="Times New Roman"/>
                <w:sz w:val="28"/>
                <w:szCs w:val="28"/>
              </w:rPr>
              <w:t>четвёртый шаг всей стопой в пол, подушечкой.</w:t>
            </w:r>
          </w:p>
        </w:tc>
      </w:tr>
      <w:tr w:rsidR="00741EA0" w:rsidRPr="000D34F5" w:rsidTr="001027BF">
        <w:trPr>
          <w:trHeight w:val="1347"/>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14</w:t>
            </w: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Движение рук: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-подчёркнутые раскрытия и закрытия рук;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-взмахи платочком;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-хлопки в ладоши.</w:t>
            </w:r>
          </w:p>
        </w:tc>
      </w:tr>
      <w:tr w:rsidR="00741EA0" w:rsidRPr="000D34F5" w:rsidTr="001027BF">
        <w:trPr>
          <w:trHeight w:val="354"/>
        </w:trPr>
        <w:tc>
          <w:tcPr>
            <w:tcW w:w="817" w:type="dxa"/>
            <w:vMerge/>
          </w:tcPr>
          <w:p w:rsidR="00741EA0"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Дробные выстукивания (сочетание с ритмических ударов).</w:t>
            </w:r>
          </w:p>
        </w:tc>
      </w:tr>
      <w:tr w:rsidR="00741EA0" w:rsidRPr="000D34F5" w:rsidTr="001027BF">
        <w:trPr>
          <w:trHeight w:val="354"/>
        </w:trPr>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15</w:t>
            </w:r>
          </w:p>
          <w:p w:rsidR="00741EA0"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Pr="000D34F5" w:rsidRDefault="00741EA0" w:rsidP="001027BF">
            <w:pPr>
              <w:jc w:val="center"/>
              <w:rPr>
                <w:rFonts w:ascii="Times New Roman" w:hAnsi="Times New Roman" w:cs="Times New Roman"/>
                <w:sz w:val="28"/>
                <w:szCs w:val="28"/>
              </w:rPr>
            </w:pPr>
          </w:p>
        </w:tc>
        <w:tc>
          <w:tcPr>
            <w:tcW w:w="8093" w:type="dxa"/>
            <w:gridSpan w:val="2"/>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.Шаг с мазком каблуком и вынесением сокращённой стопы на воздух на 30-45 градусов.</w:t>
            </w:r>
          </w:p>
        </w:tc>
      </w:tr>
      <w:tr w:rsidR="00741EA0" w:rsidRPr="000D34F5" w:rsidTr="001027BF">
        <w:trPr>
          <w:trHeight w:val="475"/>
        </w:trPr>
        <w:tc>
          <w:tcPr>
            <w:tcW w:w="817" w:type="dxa"/>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Полька-разучивание на основе ранее выученных движениях.</w:t>
            </w:r>
          </w:p>
        </w:tc>
      </w:tr>
      <w:tr w:rsidR="00741EA0" w:rsidRPr="000D34F5"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16</w:t>
            </w: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Grand</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jetes</w:t>
            </w:r>
            <w:r w:rsidRPr="000D34F5">
              <w:rPr>
                <w:rFonts w:ascii="Times New Roman" w:hAnsi="Times New Roman" w:cs="Times New Roman"/>
                <w:sz w:val="28"/>
                <w:szCs w:val="28"/>
              </w:rPr>
              <w:t xml:space="preserve"> (большие броски) у станка.</w:t>
            </w:r>
          </w:p>
        </w:tc>
      </w:tr>
      <w:tr w:rsidR="00741EA0" w:rsidRPr="000D34F5" w:rsidTr="001027BF">
        <w:tc>
          <w:tcPr>
            <w:tcW w:w="817" w:type="dxa"/>
            <w:vMerge/>
          </w:tcPr>
          <w:p w:rsidR="00741EA0"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.Припадания: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lastRenderedPageBreak/>
              <w:t xml:space="preserve">-по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-вокруг себя 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w:t>
            </w:r>
          </w:p>
        </w:tc>
      </w:tr>
      <w:tr w:rsidR="00741EA0" w:rsidRPr="000D34F5" w:rsidTr="001027BF">
        <w:trPr>
          <w:trHeight w:val="315"/>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 Подготовка к зачёту.</w:t>
            </w:r>
          </w:p>
        </w:tc>
      </w:tr>
      <w:tr w:rsidR="00741EA0" w:rsidRPr="000D34F5" w:rsidTr="001027BF">
        <w:trPr>
          <w:trHeight w:val="315"/>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1.Зачёт.</w:t>
            </w:r>
          </w:p>
        </w:tc>
      </w:tr>
      <w:tr w:rsidR="00741EA0" w:rsidRPr="000D34F5" w:rsidTr="001027BF">
        <w:trPr>
          <w:trHeight w:val="376"/>
        </w:trPr>
        <w:tc>
          <w:tcPr>
            <w:tcW w:w="9619" w:type="dxa"/>
            <w:gridSpan w:val="4"/>
            <w:tcBorders>
              <w:top w:val="single" w:sz="4" w:space="0" w:color="auto"/>
              <w:bottom w:val="single" w:sz="4" w:space="0" w:color="auto"/>
            </w:tcBorders>
          </w:tcPr>
          <w:p w:rsidR="00741EA0" w:rsidRPr="009866FE"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6</w:t>
            </w:r>
            <w:r>
              <w:rPr>
                <w:rFonts w:ascii="Times New Roman" w:hAnsi="Times New Roman" w:cs="Times New Roman"/>
                <w:b/>
                <w:sz w:val="28"/>
                <w:szCs w:val="28"/>
              </w:rPr>
              <w:t xml:space="preserve">   полугодие</w:t>
            </w:r>
          </w:p>
        </w:tc>
      </w:tr>
      <w:tr w:rsidR="00741EA0" w:rsidRPr="000D34F5" w:rsidTr="001027BF">
        <w:trPr>
          <w:trHeight w:val="332"/>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18</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Pr="00CA67A0" w:rsidRDefault="00741EA0" w:rsidP="001027BF">
            <w:pPr>
              <w:rPr>
                <w:rFonts w:ascii="Times New Roman" w:hAnsi="Times New Roman" w:cs="Times New Roman"/>
                <w:b/>
                <w:sz w:val="28"/>
                <w:szCs w:val="28"/>
              </w:rPr>
            </w:pPr>
            <w:r>
              <w:rPr>
                <w:rFonts w:ascii="Times New Roman" w:hAnsi="Times New Roman" w:cs="Times New Roman"/>
                <w:sz w:val="28"/>
                <w:szCs w:val="28"/>
              </w:rPr>
              <w:t>1.Повторение  материала за первое полугодие.</w:t>
            </w:r>
          </w:p>
        </w:tc>
      </w:tr>
      <w:tr w:rsidR="00741EA0" w:rsidRPr="000D34F5" w:rsidTr="001027BF">
        <w:trPr>
          <w:trHeight w:val="332"/>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.Подготовка к верёвочке: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Passe</w:t>
            </w:r>
            <w:r w:rsidRPr="000D34F5">
              <w:rPr>
                <w:rFonts w:ascii="Times New Roman" w:hAnsi="Times New Roman" w:cs="Times New Roman"/>
                <w:sz w:val="28"/>
                <w:szCs w:val="28"/>
              </w:rPr>
              <w:t xml:space="preserve"> на 90 градусов на прямых ногах;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Passe</w:t>
            </w:r>
            <w:r w:rsidRPr="000D34F5">
              <w:rPr>
                <w:rFonts w:ascii="Times New Roman" w:hAnsi="Times New Roman" w:cs="Times New Roman"/>
                <w:sz w:val="28"/>
                <w:szCs w:val="28"/>
              </w:rPr>
              <w:t xml:space="preserve"> на 90 градусов с приседанием на </w:t>
            </w:r>
            <w:r w:rsidRPr="000D34F5">
              <w:rPr>
                <w:rFonts w:ascii="Times New Roman" w:hAnsi="Times New Roman" w:cs="Times New Roman"/>
                <w:sz w:val="28"/>
                <w:szCs w:val="28"/>
                <w:lang w:val="en-US"/>
              </w:rPr>
              <w:t>plie</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без полупальцев, без проскальзывания.</w:t>
            </w:r>
          </w:p>
        </w:tc>
      </w:tr>
      <w:tr w:rsidR="00741EA0" w:rsidRPr="000D34F5" w:rsidTr="001027BF">
        <w:trPr>
          <w:trHeight w:val="267"/>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19</w:t>
            </w:r>
          </w:p>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Releve</w:t>
            </w:r>
            <w:r w:rsidRPr="000D34F5">
              <w:rPr>
                <w:rFonts w:ascii="Times New Roman" w:hAnsi="Times New Roman" w:cs="Times New Roman"/>
                <w:sz w:val="28"/>
                <w:szCs w:val="28"/>
              </w:rPr>
              <w:t xml:space="preserve"> (подъём на полупальцы) у станка.</w:t>
            </w:r>
          </w:p>
        </w:tc>
      </w:tr>
      <w:tr w:rsidR="00741EA0" w:rsidRPr="000D34F5" w:rsidTr="001027BF">
        <w:trPr>
          <w:trHeight w:val="356"/>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.Подготовка к «молоточкам» - у станка.</w:t>
            </w:r>
          </w:p>
        </w:tc>
      </w:tr>
      <w:tr w:rsidR="00741EA0" w:rsidRPr="000D34F5" w:rsidTr="001027BF">
        <w:trPr>
          <w:trHeight w:val="277"/>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.Подготовка к «гармошечке»- середина зала.</w:t>
            </w:r>
          </w:p>
        </w:tc>
      </w:tr>
      <w:tr w:rsidR="00741EA0" w:rsidRPr="000D34F5" w:rsidTr="001027BF">
        <w:trPr>
          <w:trHeight w:val="975"/>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 О</w:t>
            </w:r>
            <w:r w:rsidRPr="000D34F5">
              <w:rPr>
                <w:rFonts w:ascii="Times New Roman" w:hAnsi="Times New Roman" w:cs="Times New Roman"/>
                <w:sz w:val="28"/>
                <w:szCs w:val="28"/>
              </w:rPr>
              <w:t>сновные дробные выстукивания: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-простой притоп</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-двойной притоп.</w:t>
            </w:r>
          </w:p>
        </w:tc>
      </w:tr>
      <w:tr w:rsidR="00741EA0" w:rsidRPr="0002786C" w:rsidTr="001027BF">
        <w:trPr>
          <w:trHeight w:val="390"/>
        </w:trPr>
        <w:tc>
          <w:tcPr>
            <w:tcW w:w="817" w:type="dxa"/>
            <w:vMerge w:val="restart"/>
            <w:tcBorders>
              <w:left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21</w:t>
            </w: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8819B0" w:rsidRDefault="00741EA0" w:rsidP="001027BF">
            <w:pPr>
              <w:rPr>
                <w:rFonts w:ascii="Times New Roman" w:hAnsi="Times New Roman" w:cs="Times New Roman"/>
                <w:sz w:val="28"/>
                <w:szCs w:val="28"/>
                <w:lang w:val="en-US"/>
              </w:rPr>
            </w:pPr>
            <w:r w:rsidRPr="008819B0">
              <w:rPr>
                <w:rFonts w:ascii="Times New Roman" w:hAnsi="Times New Roman" w:cs="Times New Roman"/>
                <w:sz w:val="28"/>
                <w:szCs w:val="28"/>
                <w:lang w:val="en-US"/>
              </w:rPr>
              <w:t xml:space="preserve">1. </w:t>
            </w:r>
            <w:r w:rsidRPr="000D34F5">
              <w:rPr>
                <w:rFonts w:ascii="Times New Roman" w:hAnsi="Times New Roman" w:cs="Times New Roman"/>
                <w:sz w:val="28"/>
                <w:szCs w:val="28"/>
                <w:lang w:val="en-US"/>
              </w:rPr>
              <w:t>Port</w:t>
            </w:r>
            <w:r w:rsidRPr="008819B0">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de</w:t>
            </w:r>
            <w:r w:rsidRPr="008819B0">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bras</w:t>
            </w:r>
            <w:r w:rsidRPr="008819B0">
              <w:rPr>
                <w:rFonts w:ascii="Times New Roman" w:hAnsi="Times New Roman" w:cs="Times New Roman"/>
                <w:sz w:val="28"/>
                <w:szCs w:val="28"/>
                <w:lang w:val="en-US"/>
              </w:rPr>
              <w:t xml:space="preserve"> – </w:t>
            </w:r>
            <w:r w:rsidRPr="000D34F5">
              <w:rPr>
                <w:rFonts w:ascii="Times New Roman" w:hAnsi="Times New Roman" w:cs="Times New Roman"/>
                <w:sz w:val="28"/>
                <w:szCs w:val="28"/>
              </w:rPr>
              <w:t>у</w:t>
            </w:r>
            <w:r w:rsidRPr="008819B0">
              <w:rPr>
                <w:rFonts w:ascii="Times New Roman" w:hAnsi="Times New Roman" w:cs="Times New Roman"/>
                <w:sz w:val="28"/>
                <w:szCs w:val="28"/>
                <w:lang w:val="en-US"/>
              </w:rPr>
              <w:t xml:space="preserve"> </w:t>
            </w:r>
            <w:r w:rsidRPr="000D34F5">
              <w:rPr>
                <w:rFonts w:ascii="Times New Roman" w:hAnsi="Times New Roman" w:cs="Times New Roman"/>
                <w:sz w:val="28"/>
                <w:szCs w:val="28"/>
              </w:rPr>
              <w:t>станка</w:t>
            </w:r>
            <w:r w:rsidRPr="008819B0">
              <w:rPr>
                <w:rFonts w:ascii="Times New Roman" w:hAnsi="Times New Roman" w:cs="Times New Roman"/>
                <w:sz w:val="28"/>
                <w:szCs w:val="28"/>
                <w:lang w:val="en-US"/>
              </w:rPr>
              <w:t>.</w:t>
            </w:r>
          </w:p>
        </w:tc>
      </w:tr>
      <w:tr w:rsidR="00741EA0" w:rsidRPr="000D34F5" w:rsidTr="001027BF">
        <w:trPr>
          <w:trHeight w:val="570"/>
        </w:trPr>
        <w:tc>
          <w:tcPr>
            <w:tcW w:w="817" w:type="dxa"/>
            <w:vMerge/>
            <w:tcBorders>
              <w:left w:val="single" w:sz="4" w:space="0" w:color="auto"/>
            </w:tcBorders>
          </w:tcPr>
          <w:p w:rsidR="00741EA0" w:rsidRPr="008819B0" w:rsidRDefault="00741EA0" w:rsidP="001027BF">
            <w:pPr>
              <w:jc w:val="center"/>
              <w:rPr>
                <w:rFonts w:ascii="Times New Roman" w:hAnsi="Times New Roman" w:cs="Times New Roman"/>
                <w:sz w:val="28"/>
                <w:szCs w:val="28"/>
                <w:lang w:val="en-US"/>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.Подготовка к вращениям;</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-полуповороты по четверти круга(приёмом </w:t>
            </w:r>
            <w:r w:rsidRPr="000D34F5">
              <w:rPr>
                <w:rFonts w:ascii="Times New Roman" w:hAnsi="Times New Roman" w:cs="Times New Roman"/>
                <w:sz w:val="28"/>
                <w:szCs w:val="28"/>
                <w:lang w:val="en-US"/>
              </w:rPr>
              <w:t>plie</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releve</w:t>
            </w:r>
            <w:r w:rsidRPr="000D34F5">
              <w:rPr>
                <w:rFonts w:ascii="Times New Roman" w:hAnsi="Times New Roman" w:cs="Times New Roman"/>
                <w:sz w:val="28"/>
                <w:szCs w:val="28"/>
              </w:rPr>
              <w:t>).</w:t>
            </w:r>
          </w:p>
        </w:tc>
      </w:tr>
      <w:tr w:rsidR="00741EA0" w:rsidRPr="000D34F5" w:rsidTr="001027BF">
        <w:trPr>
          <w:trHeight w:val="405"/>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22</w:t>
            </w:r>
          </w:p>
          <w:p w:rsidR="00741EA0" w:rsidRPr="000D34F5" w:rsidRDefault="00741EA0" w:rsidP="001027BF">
            <w:pP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1.Прыжки с поджатыми ногами -  у станка..</w:t>
            </w:r>
          </w:p>
        </w:tc>
      </w:tr>
      <w:tr w:rsidR="00741EA0" w:rsidRPr="000D34F5" w:rsidTr="001027BF">
        <w:trPr>
          <w:trHeight w:val="221"/>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.Комбинация из основных шагов</w:t>
            </w:r>
          </w:p>
        </w:tc>
      </w:tr>
      <w:tr w:rsidR="00741EA0" w:rsidRPr="000D34F5" w:rsidTr="001027BF">
        <w:trPr>
          <w:trHeight w:val="597"/>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23</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.Подготовка к «моталочке» - середина зала:</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 с задержанием ноги сзади.</w:t>
            </w:r>
          </w:p>
        </w:tc>
      </w:tr>
      <w:tr w:rsidR="00741EA0" w:rsidRPr="000D34F5" w:rsidTr="001027BF">
        <w:trPr>
          <w:trHeight w:val="1320"/>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 «Г</w:t>
            </w:r>
            <w:r w:rsidRPr="000D34F5">
              <w:rPr>
                <w:rFonts w:ascii="Times New Roman" w:hAnsi="Times New Roman" w:cs="Times New Roman"/>
                <w:sz w:val="28"/>
                <w:szCs w:val="28"/>
              </w:rPr>
              <w:t>армошечка»: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начальная раскладка с паузами в каждом положении;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«лесенка»;</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«ёлочка».</w:t>
            </w:r>
          </w:p>
        </w:tc>
      </w:tr>
      <w:tr w:rsidR="00741EA0" w:rsidRPr="000D34F5" w:rsidTr="001027BF">
        <w:trPr>
          <w:trHeight w:val="322"/>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24</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1.Прыжки с поджатыми ногами - у станка.</w:t>
            </w:r>
          </w:p>
        </w:tc>
      </w:tr>
      <w:tr w:rsidR="00741EA0" w:rsidRPr="000D34F5" w:rsidTr="001027BF">
        <w:trPr>
          <w:trHeight w:val="1207"/>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«К</w:t>
            </w:r>
            <w:r w:rsidRPr="000D34F5">
              <w:rPr>
                <w:rFonts w:ascii="Times New Roman" w:hAnsi="Times New Roman" w:cs="Times New Roman"/>
                <w:sz w:val="28"/>
                <w:szCs w:val="28"/>
              </w:rPr>
              <w:t>овырялочка»: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простая в пол;</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с ударом в пол по </w:t>
            </w:r>
            <w:r w:rsidRPr="000D34F5">
              <w:rPr>
                <w:rFonts w:ascii="Times New Roman" w:hAnsi="Times New Roman" w:cs="Times New Roman"/>
                <w:sz w:val="28"/>
                <w:szCs w:val="28"/>
                <w:lang w:val="en-US"/>
              </w:rPr>
              <w:t>VI</w:t>
            </w:r>
            <w:r w:rsidRPr="000D34F5">
              <w:rPr>
                <w:rFonts w:ascii="Times New Roman" w:hAnsi="Times New Roman" w:cs="Times New Roman"/>
                <w:sz w:val="28"/>
                <w:szCs w:val="28"/>
              </w:rPr>
              <w:t xml:space="preserve"> –</w:t>
            </w:r>
            <w:r w:rsidRPr="000D34F5">
              <w:rPr>
                <w:rFonts w:ascii="Times New Roman" w:hAnsi="Times New Roman" w:cs="Times New Roman"/>
                <w:sz w:val="28"/>
                <w:szCs w:val="28"/>
                <w:lang w:val="en-US"/>
              </w:rPr>
              <w:t>V</w:t>
            </w:r>
            <w:r w:rsidRPr="000D34F5">
              <w:rPr>
                <w:rFonts w:ascii="Times New Roman" w:hAnsi="Times New Roman" w:cs="Times New Roman"/>
                <w:sz w:val="28"/>
                <w:szCs w:val="28"/>
              </w:rPr>
              <w:t xml:space="preserve"> позициям впереди;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с поворотом на 180 градусов.</w:t>
            </w:r>
          </w:p>
        </w:tc>
      </w:tr>
      <w:tr w:rsidR="00741EA0" w:rsidRPr="000D34F5" w:rsidTr="001027BF">
        <w:trPr>
          <w:trHeight w:val="1200"/>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25</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Подскоки по</w:t>
            </w:r>
            <w:r w:rsidRPr="000D34F5">
              <w:rPr>
                <w:rFonts w:ascii="Times New Roman" w:hAnsi="Times New Roman" w:cs="Times New Roman"/>
                <w:sz w:val="28"/>
                <w:szCs w:val="28"/>
                <w:lang w:val="en-US"/>
              </w:rPr>
              <w:t>VI</w:t>
            </w:r>
            <w:r w:rsidRPr="000D34F5">
              <w:rPr>
                <w:rFonts w:ascii="Times New Roman" w:hAnsi="Times New Roman" w:cs="Times New Roman"/>
                <w:sz w:val="28"/>
                <w:szCs w:val="28"/>
              </w:rPr>
              <w:t xml:space="preserve"> позиции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на месте;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 точкам вокруг себя;</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поворотом на 180.</w:t>
            </w:r>
          </w:p>
        </w:tc>
      </w:tr>
      <w:tr w:rsidR="00741EA0" w:rsidRPr="000D34F5" w:rsidTr="001027BF">
        <w:trPr>
          <w:trHeight w:val="1656"/>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Дробные выстукивания: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в чередовании с приседанием и без него;</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 в чередовании друг с другом, двойными и тройными хлопками в ладоши </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подготовка к двойной дроби</w:t>
            </w:r>
            <w:r>
              <w:rPr>
                <w:rFonts w:ascii="Times New Roman" w:hAnsi="Times New Roman" w:cs="Times New Roman"/>
                <w:sz w:val="28"/>
                <w:szCs w:val="28"/>
              </w:rPr>
              <w:t>.</w:t>
            </w:r>
          </w:p>
        </w:tc>
      </w:tr>
      <w:tr w:rsidR="00741EA0" w:rsidRPr="000D34F5" w:rsidTr="001027BF">
        <w:trPr>
          <w:trHeight w:val="1277"/>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.Подготовка к вращениям: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-полуповороты по четверти круга;</w:t>
            </w:r>
          </w:p>
          <w:p w:rsidR="00741EA0" w:rsidRPr="0001481A"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-припадания по </w:t>
            </w:r>
            <w:r w:rsidRPr="000D34F5">
              <w:rPr>
                <w:rFonts w:ascii="Times New Roman" w:hAnsi="Times New Roman" w:cs="Times New Roman"/>
                <w:sz w:val="28"/>
                <w:szCs w:val="28"/>
                <w:lang w:val="en-US"/>
              </w:rPr>
              <w:t>I</w:t>
            </w:r>
            <w:r w:rsidRPr="000D34F5">
              <w:rPr>
                <w:rFonts w:ascii="Times New Roman" w:hAnsi="Times New Roman" w:cs="Times New Roman"/>
                <w:sz w:val="28"/>
                <w:szCs w:val="28"/>
              </w:rPr>
              <w:t xml:space="preserve"> прямой позиции по схеме: три на месте на четвёртое в повороте на 45градусов</w:t>
            </w:r>
          </w:p>
        </w:tc>
      </w:tr>
      <w:tr w:rsidR="00741EA0" w:rsidRPr="000D34F5" w:rsidTr="001027BF">
        <w:trPr>
          <w:trHeight w:val="710"/>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 xml:space="preserve">1.Поклон с движением правой руки к левой </w:t>
            </w:r>
            <w:r>
              <w:rPr>
                <w:rFonts w:ascii="Times New Roman" w:hAnsi="Times New Roman" w:cs="Times New Roman"/>
                <w:sz w:val="28"/>
                <w:szCs w:val="28"/>
              </w:rPr>
              <w:t xml:space="preserve">стороне </w:t>
            </w:r>
            <w:r w:rsidRPr="000D34F5">
              <w:rPr>
                <w:rFonts w:ascii="Times New Roman" w:hAnsi="Times New Roman" w:cs="Times New Roman"/>
                <w:sz w:val="28"/>
                <w:szCs w:val="28"/>
              </w:rPr>
              <w:t xml:space="preserve">груди, затем в </w:t>
            </w:r>
            <w:r w:rsidRPr="000D34F5">
              <w:rPr>
                <w:rFonts w:ascii="Times New Roman" w:hAnsi="Times New Roman" w:cs="Times New Roman"/>
                <w:sz w:val="28"/>
                <w:szCs w:val="28"/>
                <w:lang w:val="en-US"/>
              </w:rPr>
              <w:t>III</w:t>
            </w:r>
            <w:r w:rsidRPr="000D34F5">
              <w:rPr>
                <w:rFonts w:ascii="Times New Roman" w:hAnsi="Times New Roman" w:cs="Times New Roman"/>
                <w:sz w:val="28"/>
                <w:szCs w:val="28"/>
              </w:rPr>
              <w:t xml:space="preserve"> позицию, левая р</w:t>
            </w:r>
            <w:r>
              <w:rPr>
                <w:rFonts w:ascii="Times New Roman" w:hAnsi="Times New Roman" w:cs="Times New Roman"/>
                <w:sz w:val="28"/>
                <w:szCs w:val="28"/>
              </w:rPr>
              <w:t>ука в подготовительном положении</w:t>
            </w:r>
            <w:r w:rsidRPr="000D34F5">
              <w:rPr>
                <w:rFonts w:ascii="Times New Roman" w:hAnsi="Times New Roman" w:cs="Times New Roman"/>
                <w:sz w:val="28"/>
                <w:szCs w:val="28"/>
              </w:rPr>
              <w:t xml:space="preserve">. </w:t>
            </w:r>
          </w:p>
        </w:tc>
      </w:tr>
      <w:tr w:rsidR="00741EA0" w:rsidRPr="000D34F5" w:rsidTr="001027BF">
        <w:trPr>
          <w:trHeight w:val="1290"/>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27</w:t>
            </w:r>
          </w:p>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.Движения плечами: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-поочерёдное с поворотом головы вправо-влево;</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приседанием;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выведением плеча вперёд вверх;</w:t>
            </w:r>
          </w:p>
        </w:tc>
      </w:tr>
      <w:tr w:rsidR="00741EA0" w:rsidRPr="000D34F5" w:rsidTr="001027BF">
        <w:trPr>
          <w:trHeight w:val="983"/>
        </w:trPr>
        <w:tc>
          <w:tcPr>
            <w:tcW w:w="817"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Pr="000D34F5" w:rsidRDefault="00741EA0" w:rsidP="001027BF">
            <w:pP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.Движения плечами: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поворотом корпуса;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наклоном вправо-влево.</w:t>
            </w:r>
          </w:p>
        </w:tc>
      </w:tr>
      <w:tr w:rsidR="00741EA0" w:rsidRPr="000D34F5" w:rsidTr="001027BF">
        <w:trPr>
          <w:trHeight w:val="300"/>
        </w:trPr>
        <w:tc>
          <w:tcPr>
            <w:tcW w:w="817" w:type="dxa"/>
            <w:vMerge w:val="restart"/>
            <w:tcBorders>
              <w:top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28</w:t>
            </w: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.Подскочный шаг:</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одним ударом;</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двумя.</w:t>
            </w:r>
          </w:p>
        </w:tc>
      </w:tr>
      <w:tr w:rsidR="00741EA0" w:rsidRPr="000D34F5" w:rsidTr="001027BF">
        <w:trPr>
          <w:trHeight w:val="315"/>
        </w:trPr>
        <w:tc>
          <w:tcPr>
            <w:tcW w:w="817"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До-за-до движение в парах.</w:t>
            </w:r>
          </w:p>
        </w:tc>
      </w:tr>
      <w:tr w:rsidR="00741EA0" w:rsidRPr="000D34F5" w:rsidTr="001027BF">
        <w:trPr>
          <w:trHeight w:val="645"/>
        </w:trPr>
        <w:tc>
          <w:tcPr>
            <w:tcW w:w="817" w:type="dxa"/>
            <w:tcBorders>
              <w:top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29</w:t>
            </w: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Разучивание русского танца, используя ранее выученные движения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w:t>
            </w:r>
            <w:r w:rsidRPr="000D34F5">
              <w:rPr>
                <w:rFonts w:ascii="Times New Roman" w:hAnsi="Times New Roman" w:cs="Times New Roman"/>
                <w:sz w:val="28"/>
                <w:szCs w:val="28"/>
              </w:rPr>
              <w:t xml:space="preserve"> Работа над техникой исполнения русского танца.</w:t>
            </w:r>
          </w:p>
        </w:tc>
      </w:tr>
      <w:tr w:rsidR="00741EA0" w:rsidRPr="000D34F5" w:rsidTr="001027BF">
        <w:trPr>
          <w:trHeight w:val="330"/>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31</w:t>
            </w: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 Основные положения и движения рук в Белорусском танце:</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подготовительное положение (обе руки свободно опущены вниз по бокам кисти направлены ладонями к корпусу;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обе руки, согнуты в локтях, тыльной стороной кисти или ладонями лежат с боку на талии, локти направлены в стороны или слегка вперёд;</w:t>
            </w:r>
          </w:p>
        </w:tc>
      </w:tr>
      <w:tr w:rsidR="00741EA0" w:rsidRPr="000D34F5" w:rsidTr="001027BF">
        <w:trPr>
          <w:trHeight w:val="630"/>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Основные положения и движения рук в Белорусском танце:</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руки скрещены на груди, локти отведены от корпуса, правая рука находится над левой рукой, кисти лежат ладонями на противоположных руках выше локтя. Кисть правой руки может быть спрятана под локоть левой руки, кисть левой руки лежит ладонью на правой руке выше локтя.</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положение рук в парах, девочка поднимает правую руку в </w:t>
            </w:r>
            <w:r w:rsidRPr="000D34F5">
              <w:rPr>
                <w:rFonts w:ascii="Times New Roman" w:hAnsi="Times New Roman" w:cs="Times New Roman"/>
                <w:sz w:val="28"/>
                <w:szCs w:val="28"/>
                <w:lang w:val="en-US"/>
              </w:rPr>
              <w:t>III</w:t>
            </w:r>
            <w:r w:rsidRPr="000D34F5">
              <w:rPr>
                <w:rFonts w:ascii="Times New Roman" w:hAnsi="Times New Roman" w:cs="Times New Roman"/>
                <w:sz w:val="28"/>
                <w:szCs w:val="28"/>
              </w:rPr>
              <w:t xml:space="preserve"> позицию, левую во </w:t>
            </w:r>
            <w:r w:rsidRPr="000D34F5">
              <w:rPr>
                <w:rFonts w:ascii="Times New Roman" w:hAnsi="Times New Roman" w:cs="Times New Roman"/>
                <w:sz w:val="28"/>
                <w:szCs w:val="28"/>
                <w:lang w:val="en-US"/>
              </w:rPr>
              <w:t>II</w:t>
            </w:r>
            <w:r w:rsidRPr="000D34F5">
              <w:rPr>
                <w:rFonts w:ascii="Times New Roman" w:hAnsi="Times New Roman" w:cs="Times New Roman"/>
                <w:sz w:val="28"/>
                <w:szCs w:val="28"/>
              </w:rPr>
              <w:t xml:space="preserve"> позицию (ниже плеча); мальчик берёт правой рукой правую руку девочки, легко кладёт сверху кисть, взявшись за кончики пальцев. Левая рука мал</w:t>
            </w:r>
            <w:r>
              <w:rPr>
                <w:rFonts w:ascii="Times New Roman" w:hAnsi="Times New Roman" w:cs="Times New Roman"/>
                <w:sz w:val="28"/>
                <w:szCs w:val="28"/>
              </w:rPr>
              <w:t>ьчика берёт левую руку девочки.</w:t>
            </w:r>
          </w:p>
        </w:tc>
      </w:tr>
      <w:tr w:rsidR="00741EA0" w:rsidRPr="000D34F5" w:rsidTr="001027BF">
        <w:trPr>
          <w:trHeight w:val="2580"/>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 Ходы и движения Белорусского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ход в полуприседании;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притопы в полуприседании;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боковой ход с подбивкой (галоп);</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ход с отбивкой;</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2.Ходы и движения Белорусского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ход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притопы в три удара.</w:t>
            </w:r>
          </w:p>
        </w:tc>
      </w:tr>
      <w:tr w:rsidR="00741EA0" w:rsidRPr="000D34F5" w:rsidTr="001027BF">
        <w:trPr>
          <w:trHeight w:val="960"/>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Разучивание Белорусского танца на основе ранее выученных движений.</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2</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Работа над техникой исполнения Белорусского танца</w:t>
            </w:r>
          </w:p>
        </w:tc>
      </w:tr>
      <w:tr w:rsidR="00741EA0" w:rsidRPr="000D34F5" w:rsidTr="001027BF">
        <w:trPr>
          <w:trHeight w:val="330"/>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33</w:t>
            </w: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Повороты на 90 градусов по диагонали: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поворот, два притопа на месте;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перескок, два притопа на месте;</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поворот, перескок, тройные притопы.</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2</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Хлопки в ладоши: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соблюдая ритм;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сочетание хлопков с танцевальным шагом;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прыжком;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притопами;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поворотом вокруг себя.</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3</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Упражнения на ориентировку в пространстве: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движения в колонну по одному с разных сторон по диагонали;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переходом в центр через одного;</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перестроение из двух кругов в один;</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перестроение из одного круга в четыре.</w:t>
            </w:r>
          </w:p>
        </w:tc>
      </w:tr>
      <w:tr w:rsidR="00741EA0" w:rsidRPr="000D34F5" w:rsidTr="001027BF">
        <w:trPr>
          <w:trHeight w:val="315"/>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Повторение пройденного материала. </w:t>
            </w:r>
          </w:p>
        </w:tc>
      </w:tr>
    </w:tbl>
    <w:p w:rsidR="00741EA0" w:rsidRDefault="00741EA0" w:rsidP="00741EA0">
      <w:pPr>
        <w:pStyle w:val="34"/>
        <w:keepNext/>
        <w:keepLines/>
        <w:shd w:val="clear" w:color="auto" w:fill="auto"/>
        <w:spacing w:after="0" w:line="276" w:lineRule="auto"/>
        <w:ind w:firstLine="0"/>
        <w:jc w:val="both"/>
        <w:rPr>
          <w:sz w:val="28"/>
          <w:szCs w:val="28"/>
        </w:rPr>
      </w:pPr>
      <w:bookmarkStart w:id="9" w:name="bookmark14"/>
    </w:p>
    <w:p w:rsidR="00741EA0" w:rsidRDefault="00741EA0" w:rsidP="00741EA0">
      <w:pPr>
        <w:pStyle w:val="34"/>
        <w:keepNext/>
        <w:keepLines/>
        <w:shd w:val="clear" w:color="auto" w:fill="auto"/>
        <w:spacing w:after="0" w:line="276" w:lineRule="auto"/>
        <w:ind w:left="20" w:firstLine="0"/>
        <w:jc w:val="both"/>
        <w:rPr>
          <w:sz w:val="28"/>
          <w:szCs w:val="28"/>
        </w:rPr>
      </w:pPr>
    </w:p>
    <w:p w:rsidR="00741EA0" w:rsidRDefault="00741EA0" w:rsidP="00741EA0">
      <w:pPr>
        <w:pStyle w:val="34"/>
        <w:keepNext/>
        <w:keepLines/>
        <w:shd w:val="clear" w:color="auto" w:fill="auto"/>
        <w:spacing w:after="0" w:line="276" w:lineRule="auto"/>
        <w:ind w:left="20" w:firstLine="0"/>
        <w:jc w:val="both"/>
        <w:rPr>
          <w:sz w:val="28"/>
          <w:szCs w:val="28"/>
        </w:rPr>
      </w:pPr>
    </w:p>
    <w:p w:rsidR="00741EA0" w:rsidRPr="002F7BB3" w:rsidRDefault="00741EA0" w:rsidP="00741EA0">
      <w:pPr>
        <w:pStyle w:val="34"/>
        <w:keepNext/>
        <w:keepLines/>
        <w:shd w:val="clear" w:color="auto" w:fill="auto"/>
        <w:spacing w:after="0" w:line="276" w:lineRule="auto"/>
        <w:ind w:left="20" w:firstLine="0"/>
        <w:jc w:val="both"/>
        <w:rPr>
          <w:sz w:val="28"/>
          <w:szCs w:val="28"/>
        </w:rPr>
      </w:pPr>
      <w:r w:rsidRPr="002F7BB3">
        <w:rPr>
          <w:sz w:val="28"/>
          <w:szCs w:val="28"/>
        </w:rPr>
        <w:t>По окончании первого года обучения учащиеся должны знать и уметь:</w:t>
      </w:r>
      <w:bookmarkEnd w:id="9"/>
    </w:p>
    <w:p w:rsidR="00741EA0" w:rsidRPr="002F7BB3" w:rsidRDefault="00741EA0" w:rsidP="00741EA0">
      <w:pPr>
        <w:pStyle w:val="a4"/>
        <w:numPr>
          <w:ilvl w:val="0"/>
          <w:numId w:val="5"/>
        </w:numPr>
        <w:shd w:val="clear" w:color="auto" w:fill="auto"/>
        <w:tabs>
          <w:tab w:val="left" w:pos="183"/>
        </w:tabs>
        <w:spacing w:before="0" w:line="276" w:lineRule="auto"/>
        <w:ind w:left="20" w:firstLine="0"/>
        <w:jc w:val="both"/>
        <w:rPr>
          <w:sz w:val="28"/>
          <w:szCs w:val="28"/>
        </w:rPr>
      </w:pPr>
      <w:r w:rsidRPr="002F7BB3">
        <w:rPr>
          <w:sz w:val="28"/>
          <w:szCs w:val="28"/>
        </w:rPr>
        <w:t>основные положения позиций рук и ног в народном танце;</w:t>
      </w:r>
    </w:p>
    <w:p w:rsidR="00741EA0" w:rsidRPr="002F7BB3" w:rsidRDefault="00741EA0" w:rsidP="00741EA0">
      <w:pPr>
        <w:pStyle w:val="a4"/>
        <w:numPr>
          <w:ilvl w:val="0"/>
          <w:numId w:val="5"/>
        </w:numPr>
        <w:shd w:val="clear" w:color="auto" w:fill="auto"/>
        <w:tabs>
          <w:tab w:val="left" w:pos="188"/>
        </w:tabs>
        <w:spacing w:before="0" w:line="276" w:lineRule="auto"/>
        <w:ind w:left="20" w:right="320" w:firstLine="0"/>
        <w:jc w:val="both"/>
        <w:rPr>
          <w:sz w:val="28"/>
          <w:szCs w:val="28"/>
        </w:rPr>
      </w:pPr>
      <w:r w:rsidRPr="002F7BB3">
        <w:rPr>
          <w:sz w:val="28"/>
          <w:szCs w:val="28"/>
        </w:rPr>
        <w:t>положение головы и корпуса во время исполнения простейших элементов русского и белорусского танца, освоение данных элементов на середине;</w:t>
      </w:r>
    </w:p>
    <w:p w:rsidR="00741EA0" w:rsidRPr="002F7BB3" w:rsidRDefault="00741EA0" w:rsidP="00741EA0">
      <w:pPr>
        <w:pStyle w:val="a4"/>
        <w:numPr>
          <w:ilvl w:val="0"/>
          <w:numId w:val="5"/>
        </w:numPr>
        <w:shd w:val="clear" w:color="auto" w:fill="auto"/>
        <w:tabs>
          <w:tab w:val="left" w:pos="178"/>
        </w:tabs>
        <w:spacing w:before="0" w:line="276" w:lineRule="auto"/>
        <w:ind w:left="20" w:firstLine="0"/>
        <w:jc w:val="both"/>
        <w:rPr>
          <w:sz w:val="28"/>
          <w:szCs w:val="28"/>
        </w:rPr>
      </w:pPr>
      <w:r w:rsidRPr="002F7BB3">
        <w:rPr>
          <w:sz w:val="28"/>
          <w:szCs w:val="28"/>
        </w:rPr>
        <w:t>владеть приемами: «сокращенная стопа», «скошенный подъем»;</w:t>
      </w:r>
    </w:p>
    <w:p w:rsidR="00741EA0" w:rsidRPr="002F7BB3" w:rsidRDefault="00741EA0" w:rsidP="00741EA0">
      <w:pPr>
        <w:pStyle w:val="a4"/>
        <w:numPr>
          <w:ilvl w:val="0"/>
          <w:numId w:val="5"/>
        </w:numPr>
        <w:shd w:val="clear" w:color="auto" w:fill="auto"/>
        <w:tabs>
          <w:tab w:val="left" w:pos="174"/>
        </w:tabs>
        <w:spacing w:before="0" w:line="276" w:lineRule="auto"/>
        <w:ind w:left="20" w:firstLine="0"/>
        <w:jc w:val="both"/>
        <w:rPr>
          <w:sz w:val="28"/>
          <w:szCs w:val="28"/>
        </w:rPr>
      </w:pPr>
      <w:r w:rsidRPr="002F7BB3">
        <w:rPr>
          <w:sz w:val="28"/>
          <w:szCs w:val="28"/>
        </w:rPr>
        <w:t>уметь ориентироваться в пространстве: у станка и на середине зала;</w:t>
      </w:r>
    </w:p>
    <w:p w:rsidR="00741EA0" w:rsidRPr="002F7BB3" w:rsidRDefault="00741EA0" w:rsidP="00741EA0">
      <w:pPr>
        <w:pStyle w:val="a4"/>
        <w:numPr>
          <w:ilvl w:val="0"/>
          <w:numId w:val="5"/>
        </w:numPr>
        <w:shd w:val="clear" w:color="auto" w:fill="auto"/>
        <w:tabs>
          <w:tab w:val="left" w:pos="178"/>
        </w:tabs>
        <w:spacing w:before="0" w:line="276" w:lineRule="auto"/>
        <w:ind w:left="20" w:firstLine="0"/>
        <w:jc w:val="both"/>
        <w:rPr>
          <w:sz w:val="28"/>
          <w:szCs w:val="28"/>
        </w:rPr>
      </w:pPr>
      <w:r w:rsidRPr="002F7BB3">
        <w:rPr>
          <w:sz w:val="28"/>
          <w:szCs w:val="28"/>
        </w:rPr>
        <w:t>знать движение в различных ракурсах и рисунках;</w:t>
      </w:r>
    </w:p>
    <w:p w:rsidR="00741EA0" w:rsidRPr="002F7BB3" w:rsidRDefault="00741EA0" w:rsidP="00741EA0">
      <w:pPr>
        <w:pStyle w:val="a4"/>
        <w:numPr>
          <w:ilvl w:val="0"/>
          <w:numId w:val="5"/>
        </w:numPr>
        <w:shd w:val="clear" w:color="auto" w:fill="auto"/>
        <w:tabs>
          <w:tab w:val="left" w:pos="174"/>
        </w:tabs>
        <w:spacing w:before="0" w:line="276" w:lineRule="auto"/>
        <w:ind w:left="20" w:firstLine="0"/>
        <w:jc w:val="both"/>
        <w:rPr>
          <w:sz w:val="28"/>
          <w:szCs w:val="28"/>
        </w:rPr>
      </w:pPr>
      <w:r w:rsidRPr="002F7BB3">
        <w:rPr>
          <w:sz w:val="28"/>
          <w:szCs w:val="28"/>
        </w:rPr>
        <w:t>уметь исполнять движения в характере русского и белорусского танцев;</w:t>
      </w:r>
    </w:p>
    <w:p w:rsidR="00741EA0" w:rsidRPr="004E6FE9" w:rsidRDefault="00741EA0" w:rsidP="00741EA0">
      <w:pPr>
        <w:pStyle w:val="a4"/>
        <w:numPr>
          <w:ilvl w:val="0"/>
          <w:numId w:val="5"/>
        </w:numPr>
        <w:shd w:val="clear" w:color="auto" w:fill="auto"/>
        <w:tabs>
          <w:tab w:val="left" w:pos="178"/>
        </w:tabs>
        <w:spacing w:before="0" w:after="588" w:line="276" w:lineRule="auto"/>
        <w:ind w:left="20" w:right="-94" w:firstLine="0"/>
        <w:jc w:val="both"/>
        <w:rPr>
          <w:b/>
          <w:sz w:val="28"/>
          <w:szCs w:val="28"/>
        </w:rPr>
      </w:pPr>
      <w:r w:rsidRPr="004E6FE9">
        <w:rPr>
          <w:sz w:val="28"/>
          <w:szCs w:val="28"/>
        </w:rPr>
        <w:t>первоначальные навыки при исполнении вращений и подготовок к ним.</w:t>
      </w:r>
    </w:p>
    <w:p w:rsidR="00741EA0" w:rsidRDefault="00741EA0" w:rsidP="00741EA0">
      <w:pPr>
        <w:pStyle w:val="a9"/>
        <w:jc w:val="center"/>
        <w:rPr>
          <w:b/>
        </w:rPr>
      </w:pPr>
    </w:p>
    <w:p w:rsidR="00741EA0" w:rsidRDefault="00741EA0" w:rsidP="00741EA0">
      <w:pPr>
        <w:pStyle w:val="a9"/>
        <w:jc w:val="center"/>
        <w:rPr>
          <w:b/>
        </w:rPr>
      </w:pPr>
    </w:p>
    <w:p w:rsidR="00741EA0" w:rsidRDefault="00741EA0" w:rsidP="00741EA0">
      <w:pPr>
        <w:pStyle w:val="a9"/>
        <w:jc w:val="center"/>
        <w:rPr>
          <w:b/>
        </w:rPr>
      </w:pPr>
    </w:p>
    <w:p w:rsidR="00741EA0" w:rsidRPr="004E6FE9" w:rsidRDefault="00741EA0" w:rsidP="00741EA0">
      <w:pPr>
        <w:pStyle w:val="a9"/>
        <w:jc w:val="center"/>
        <w:rPr>
          <w:b/>
        </w:rPr>
      </w:pPr>
      <w:r w:rsidRPr="004E6FE9">
        <w:rPr>
          <w:b/>
        </w:rPr>
        <w:t>(4 класс) 2 год обучения</w:t>
      </w:r>
    </w:p>
    <w:p w:rsidR="00741EA0" w:rsidRPr="00932663" w:rsidRDefault="00741EA0" w:rsidP="00741EA0">
      <w:pPr>
        <w:pStyle w:val="a4"/>
        <w:shd w:val="clear" w:color="auto" w:fill="auto"/>
        <w:tabs>
          <w:tab w:val="left" w:pos="178"/>
        </w:tabs>
        <w:spacing w:before="0" w:line="276" w:lineRule="auto"/>
        <w:ind w:left="20" w:firstLine="0"/>
        <w:jc w:val="right"/>
        <w:rPr>
          <w:sz w:val="28"/>
          <w:szCs w:val="28"/>
        </w:rPr>
      </w:pPr>
      <w:r>
        <w:rPr>
          <w:b/>
          <w:i/>
          <w:sz w:val="28"/>
          <w:szCs w:val="28"/>
        </w:rPr>
        <w:t>Таблица 12</w:t>
      </w:r>
    </w:p>
    <w:tbl>
      <w:tblPr>
        <w:tblStyle w:val="ab"/>
        <w:tblW w:w="0" w:type="auto"/>
        <w:tblLayout w:type="fixed"/>
        <w:tblLook w:val="04A0"/>
      </w:tblPr>
      <w:tblGrid>
        <w:gridCol w:w="817"/>
        <w:gridCol w:w="709"/>
        <w:gridCol w:w="425"/>
        <w:gridCol w:w="7668"/>
      </w:tblGrid>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Н</w:t>
            </w:r>
            <w:r w:rsidRPr="000D34F5">
              <w:rPr>
                <w:rFonts w:ascii="Times New Roman" w:hAnsi="Times New Roman" w:cs="Times New Roman"/>
                <w:sz w:val="28"/>
                <w:szCs w:val="28"/>
              </w:rPr>
              <w:t>еделя</w:t>
            </w:r>
          </w:p>
        </w:tc>
        <w:tc>
          <w:tcPr>
            <w:tcW w:w="1134" w:type="dxa"/>
            <w:gridSpan w:val="2"/>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Кол-</w:t>
            </w:r>
            <w:r w:rsidRPr="000D34F5">
              <w:rPr>
                <w:rFonts w:ascii="Times New Roman" w:hAnsi="Times New Roman" w:cs="Times New Roman"/>
                <w:sz w:val="28"/>
                <w:szCs w:val="28"/>
              </w:rPr>
              <w:t xml:space="preserve">во </w:t>
            </w:r>
            <w:r>
              <w:rPr>
                <w:rFonts w:ascii="Times New Roman" w:hAnsi="Times New Roman" w:cs="Times New Roman"/>
                <w:sz w:val="28"/>
                <w:szCs w:val="28"/>
              </w:rPr>
              <w:t>часов</w:t>
            </w:r>
          </w:p>
        </w:tc>
        <w:tc>
          <w:tcPr>
            <w:tcW w:w="7668"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Содержание уроков</w:t>
            </w:r>
          </w:p>
        </w:tc>
      </w:tr>
      <w:tr w:rsidR="00741EA0" w:rsidRPr="000D34F5" w:rsidTr="001027BF">
        <w:tc>
          <w:tcPr>
            <w:tcW w:w="9619" w:type="dxa"/>
            <w:gridSpan w:val="4"/>
          </w:tcPr>
          <w:p w:rsidR="00741EA0" w:rsidRPr="00F161CB" w:rsidRDefault="00741EA0" w:rsidP="001027BF">
            <w:pPr>
              <w:jc w:val="center"/>
              <w:rPr>
                <w:rFonts w:ascii="Times New Roman" w:hAnsi="Times New Roman" w:cs="Times New Roman"/>
                <w:b/>
                <w:sz w:val="28"/>
                <w:szCs w:val="28"/>
              </w:rPr>
            </w:pPr>
            <w:r w:rsidRPr="005A4816">
              <w:rPr>
                <w:rFonts w:ascii="Times New Roman" w:hAnsi="Times New Roman" w:cs="Times New Roman"/>
                <w:b/>
                <w:sz w:val="28"/>
                <w:szCs w:val="28"/>
              </w:rPr>
              <w:t xml:space="preserve">7 </w:t>
            </w:r>
            <w:r w:rsidRPr="000D34F5">
              <w:rPr>
                <w:rFonts w:ascii="Times New Roman" w:hAnsi="Times New Roman" w:cs="Times New Roman"/>
                <w:b/>
                <w:sz w:val="28"/>
                <w:szCs w:val="28"/>
              </w:rPr>
              <w:t>полугодие</w:t>
            </w:r>
          </w:p>
        </w:tc>
      </w:tr>
      <w:tr w:rsidR="00741EA0" w:rsidRPr="000D34F5" w:rsidTr="001027BF">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1.Повторение материала за 1 год обучения.</w:t>
            </w:r>
          </w:p>
        </w:tc>
      </w:tr>
      <w:tr w:rsidR="00741EA0" w:rsidRPr="000D34F5" w:rsidTr="001027BF">
        <w:trPr>
          <w:trHeight w:val="270"/>
        </w:trPr>
        <w:tc>
          <w:tcPr>
            <w:tcW w:w="817" w:type="dxa"/>
            <w:vMerge/>
            <w:tcBorders>
              <w:bottom w:val="single" w:sz="4" w:space="0" w:color="auto"/>
            </w:tcBorders>
          </w:tcPr>
          <w:p w:rsidR="00741EA0" w:rsidRPr="000D34F5" w:rsidRDefault="00741EA0" w:rsidP="001027BF">
            <w:pP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Plies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et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grand</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plies</w:t>
            </w:r>
            <w:r w:rsidRPr="000D34F5">
              <w:rPr>
                <w:rFonts w:ascii="Times New Roman" w:hAnsi="Times New Roman" w:cs="Times New Roman"/>
                <w:sz w:val="28"/>
                <w:szCs w:val="28"/>
              </w:rPr>
              <w:t xml:space="preserve"> – комбинация у станка</w:t>
            </w:r>
          </w:p>
        </w:tc>
      </w:tr>
      <w:tr w:rsidR="00741EA0" w:rsidRPr="00B9180E" w:rsidTr="001027BF">
        <w:trPr>
          <w:trHeight w:val="585"/>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У</w:t>
            </w:r>
            <w:r w:rsidRPr="000D34F5">
              <w:rPr>
                <w:rFonts w:ascii="Times New Roman" w:hAnsi="Times New Roman" w:cs="Times New Roman"/>
                <w:sz w:val="28"/>
                <w:szCs w:val="28"/>
              </w:rPr>
              <w:t>пражнение лицом к станку:</w:t>
            </w:r>
          </w:p>
          <w:p w:rsidR="00741EA0" w:rsidRPr="0002786C" w:rsidRDefault="00741EA0" w:rsidP="001027BF">
            <w:pPr>
              <w:rPr>
                <w:rFonts w:ascii="Times New Roman" w:hAnsi="Times New Roman" w:cs="Times New Roman"/>
                <w:sz w:val="28"/>
                <w:szCs w:val="28"/>
              </w:rPr>
            </w:pPr>
            <w:r w:rsidRPr="0002786C">
              <w:rPr>
                <w:rFonts w:ascii="Times New Roman" w:hAnsi="Times New Roman" w:cs="Times New Roman"/>
                <w:sz w:val="28"/>
                <w:szCs w:val="28"/>
              </w:rPr>
              <w:t xml:space="preserve">- </w:t>
            </w:r>
            <w:r w:rsidRPr="000D34F5">
              <w:rPr>
                <w:rFonts w:ascii="Times New Roman" w:hAnsi="Times New Roman" w:cs="Times New Roman"/>
                <w:sz w:val="28"/>
                <w:szCs w:val="28"/>
                <w:lang w:val="en-US"/>
              </w:rPr>
              <w:t>releve</w:t>
            </w:r>
            <w:r w:rsidRPr="0002786C">
              <w:rPr>
                <w:rFonts w:ascii="Times New Roman" w:hAnsi="Times New Roman" w:cs="Times New Roman"/>
                <w:sz w:val="28"/>
                <w:szCs w:val="28"/>
              </w:rPr>
              <w:t>–</w:t>
            </w:r>
            <w:r w:rsidRPr="000D34F5">
              <w:rPr>
                <w:rFonts w:ascii="Times New Roman" w:hAnsi="Times New Roman" w:cs="Times New Roman"/>
                <w:sz w:val="28"/>
                <w:szCs w:val="28"/>
                <w:lang w:val="en-US"/>
              </w:rPr>
              <w:t>plies</w:t>
            </w:r>
            <w:r w:rsidRPr="000D34F5">
              <w:rPr>
                <w:rFonts w:ascii="Times New Roman" w:hAnsi="Times New Roman" w:cs="Times New Roman"/>
                <w:sz w:val="28"/>
                <w:szCs w:val="28"/>
              </w:rPr>
              <w:t>по</w:t>
            </w:r>
            <w:r w:rsidRPr="000D34F5">
              <w:rPr>
                <w:rFonts w:ascii="Times New Roman" w:hAnsi="Times New Roman" w:cs="Times New Roman"/>
                <w:sz w:val="28"/>
                <w:szCs w:val="28"/>
                <w:lang w:val="en-US"/>
              </w:rPr>
              <w:t>I</w:t>
            </w:r>
            <w:r w:rsidRPr="0002786C">
              <w:rPr>
                <w:rFonts w:ascii="Times New Roman" w:hAnsi="Times New Roman" w:cs="Times New Roman"/>
                <w:sz w:val="28"/>
                <w:szCs w:val="28"/>
              </w:rPr>
              <w:t xml:space="preserve"> </w:t>
            </w:r>
            <w:r w:rsidRPr="000D34F5">
              <w:rPr>
                <w:rFonts w:ascii="Times New Roman" w:hAnsi="Times New Roman" w:cs="Times New Roman"/>
                <w:sz w:val="28"/>
                <w:szCs w:val="28"/>
              </w:rPr>
              <w:t>прямой</w:t>
            </w:r>
            <w:r w:rsidRPr="0002786C">
              <w:rPr>
                <w:rFonts w:ascii="Times New Roman" w:hAnsi="Times New Roman" w:cs="Times New Roman"/>
                <w:sz w:val="28"/>
                <w:szCs w:val="28"/>
              </w:rPr>
              <w:t xml:space="preserve"> , </w:t>
            </w:r>
            <w:r w:rsidRPr="000D34F5">
              <w:rPr>
                <w:rFonts w:ascii="Times New Roman" w:hAnsi="Times New Roman" w:cs="Times New Roman"/>
                <w:sz w:val="28"/>
                <w:szCs w:val="28"/>
                <w:lang w:val="en-US"/>
              </w:rPr>
              <w:t>I</w:t>
            </w:r>
            <w:r w:rsidRPr="0002786C">
              <w:rPr>
                <w:rFonts w:ascii="Times New Roman" w:hAnsi="Times New Roman" w:cs="Times New Roman"/>
                <w:sz w:val="28"/>
                <w:szCs w:val="28"/>
              </w:rPr>
              <w:t>-</w:t>
            </w:r>
            <w:r w:rsidRPr="000D34F5">
              <w:rPr>
                <w:rFonts w:ascii="Times New Roman" w:hAnsi="Times New Roman" w:cs="Times New Roman"/>
                <w:sz w:val="28"/>
                <w:szCs w:val="28"/>
                <w:lang w:val="en-US"/>
              </w:rPr>
              <w:t>II</w:t>
            </w:r>
            <w:r w:rsidRPr="0002786C">
              <w:rPr>
                <w:rFonts w:ascii="Times New Roman" w:hAnsi="Times New Roman" w:cs="Times New Roman"/>
                <w:sz w:val="28"/>
                <w:szCs w:val="28"/>
              </w:rPr>
              <w:t>-</w:t>
            </w:r>
            <w:r w:rsidRPr="000D34F5">
              <w:rPr>
                <w:rFonts w:ascii="Times New Roman" w:hAnsi="Times New Roman" w:cs="Times New Roman"/>
                <w:sz w:val="28"/>
                <w:szCs w:val="28"/>
                <w:lang w:val="en-US"/>
              </w:rPr>
              <w:t>V</w:t>
            </w:r>
            <w:r w:rsidRPr="000D34F5">
              <w:rPr>
                <w:rFonts w:ascii="Times New Roman" w:hAnsi="Times New Roman" w:cs="Times New Roman"/>
                <w:sz w:val="28"/>
                <w:szCs w:val="28"/>
              </w:rPr>
              <w:t>позициях</w:t>
            </w:r>
            <w:r w:rsidRPr="0002786C">
              <w:rPr>
                <w:rFonts w:ascii="Times New Roman" w:hAnsi="Times New Roman" w:cs="Times New Roman"/>
                <w:sz w:val="28"/>
                <w:szCs w:val="28"/>
              </w:rPr>
              <w:t>.</w:t>
            </w:r>
          </w:p>
        </w:tc>
      </w:tr>
      <w:tr w:rsidR="00741EA0" w:rsidRPr="000D34F5" w:rsidTr="001027BF">
        <w:trPr>
          <w:trHeight w:val="1560"/>
        </w:trPr>
        <w:tc>
          <w:tcPr>
            <w:tcW w:w="817" w:type="dxa"/>
            <w:vMerge/>
          </w:tcPr>
          <w:p w:rsidR="00741EA0" w:rsidRPr="0002786C"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.Экзерсис на середине зала:</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-русский поклон;</w:t>
            </w:r>
          </w:p>
          <w:p w:rsidR="00741EA0" w:rsidRPr="000D34F5" w:rsidRDefault="00741EA0" w:rsidP="001027BF">
            <w:pPr>
              <w:ind w:left="17" w:hanging="17"/>
              <w:jc w:val="both"/>
              <w:rPr>
                <w:rFonts w:ascii="Times New Roman" w:hAnsi="Times New Roman" w:cs="Times New Roman"/>
                <w:sz w:val="28"/>
                <w:szCs w:val="28"/>
              </w:rPr>
            </w:pPr>
            <w:r w:rsidRPr="000D34F5">
              <w:rPr>
                <w:rFonts w:ascii="Times New Roman" w:hAnsi="Times New Roman" w:cs="Times New Roman"/>
                <w:sz w:val="28"/>
                <w:szCs w:val="28"/>
              </w:rPr>
              <w:t>а) простой поясной</w:t>
            </w:r>
            <w:r>
              <w:rPr>
                <w:rFonts w:ascii="Times New Roman" w:hAnsi="Times New Roman" w:cs="Times New Roman"/>
                <w:sz w:val="28"/>
                <w:szCs w:val="28"/>
              </w:rPr>
              <w:t xml:space="preserve"> с продвижением (подходом впере</w:t>
            </w:r>
            <w:r w:rsidRPr="000D34F5">
              <w:rPr>
                <w:rFonts w:ascii="Times New Roman" w:hAnsi="Times New Roman" w:cs="Times New Roman"/>
                <w:sz w:val="28"/>
                <w:szCs w:val="28"/>
              </w:rPr>
              <w:t>ди отходом назад с лёгким одинарным притопом в конце</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б) с работой рукой, платком (мягко, лирично, резко, бодро)</w:t>
            </w:r>
            <w:r>
              <w:rPr>
                <w:rFonts w:ascii="Times New Roman" w:hAnsi="Times New Roman" w:cs="Times New Roman"/>
                <w:sz w:val="28"/>
                <w:szCs w:val="28"/>
              </w:rPr>
              <w:t>.</w:t>
            </w:r>
          </w:p>
        </w:tc>
      </w:tr>
      <w:tr w:rsidR="00741EA0" w:rsidRPr="000D34F5" w:rsidTr="001027BF">
        <w:trPr>
          <w:trHeight w:val="300"/>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tendus</w:t>
            </w:r>
            <w:r w:rsidRPr="000D34F5">
              <w:rPr>
                <w:rFonts w:ascii="Times New Roman" w:hAnsi="Times New Roman" w:cs="Times New Roman"/>
                <w:sz w:val="28"/>
                <w:szCs w:val="28"/>
              </w:rPr>
              <w:t xml:space="preserve"> – комбинация у станка.</w:t>
            </w:r>
          </w:p>
        </w:tc>
      </w:tr>
      <w:tr w:rsidR="00741EA0" w:rsidRPr="000D34F5" w:rsidTr="001027BF">
        <w:trPr>
          <w:trHeight w:val="900"/>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У</w:t>
            </w:r>
            <w:r w:rsidRPr="000D34F5">
              <w:rPr>
                <w:rFonts w:ascii="Times New Roman" w:hAnsi="Times New Roman" w:cs="Times New Roman"/>
                <w:sz w:val="28"/>
                <w:szCs w:val="28"/>
              </w:rPr>
              <w:t>пражнение лицом к станку: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 </w:t>
            </w:r>
            <w:r w:rsidRPr="000D34F5">
              <w:rPr>
                <w:rFonts w:ascii="Times New Roman" w:hAnsi="Times New Roman" w:cs="Times New Roman"/>
                <w:sz w:val="28"/>
                <w:szCs w:val="28"/>
                <w:lang w:val="en-US"/>
              </w:rPr>
              <w:t>releve</w:t>
            </w:r>
            <w:r w:rsidRPr="000D34F5">
              <w:rPr>
                <w:rFonts w:ascii="Times New Roman" w:hAnsi="Times New Roman" w:cs="Times New Roman"/>
                <w:sz w:val="28"/>
                <w:szCs w:val="28"/>
              </w:rPr>
              <w:t xml:space="preserve"> - </w:t>
            </w:r>
            <w:r w:rsidRPr="000D34F5">
              <w:rPr>
                <w:rFonts w:ascii="Times New Roman" w:hAnsi="Times New Roman" w:cs="Times New Roman"/>
                <w:sz w:val="28"/>
                <w:szCs w:val="28"/>
                <w:lang w:val="en-US"/>
              </w:rPr>
              <w:t>plie</w:t>
            </w:r>
            <w:r w:rsidRPr="000D34F5">
              <w:rPr>
                <w:rFonts w:ascii="Times New Roman" w:hAnsi="Times New Roman" w:cs="Times New Roman"/>
                <w:sz w:val="28"/>
                <w:szCs w:val="28"/>
              </w:rPr>
              <w:t>s – (с оттяжкой от станка на каблучок назад по 1-ой прямой позиции.)</w:t>
            </w:r>
          </w:p>
        </w:tc>
      </w:tr>
      <w:tr w:rsidR="00741EA0" w:rsidRPr="000D34F5" w:rsidTr="001027BF">
        <w:trPr>
          <w:trHeight w:val="440"/>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.Проведение рук по позициям (комбинация на середине зала.)</w:t>
            </w:r>
          </w:p>
        </w:tc>
      </w:tr>
      <w:tr w:rsidR="00741EA0" w:rsidRPr="000D34F5" w:rsidTr="001027BF">
        <w:trPr>
          <w:trHeight w:val="360"/>
        </w:trPr>
        <w:tc>
          <w:tcPr>
            <w:tcW w:w="817"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Battement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tendu</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getes</w:t>
            </w:r>
            <w:r w:rsidRPr="000D34F5">
              <w:rPr>
                <w:rFonts w:ascii="Times New Roman" w:hAnsi="Times New Roman" w:cs="Times New Roman"/>
                <w:sz w:val="28"/>
                <w:szCs w:val="28"/>
              </w:rPr>
              <w:t xml:space="preserve"> –комбинация у станка.</w:t>
            </w:r>
          </w:p>
        </w:tc>
      </w:tr>
      <w:tr w:rsidR="00741EA0" w:rsidRPr="000D34F5" w:rsidTr="001027BF">
        <w:trPr>
          <w:trHeight w:val="345"/>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 xml:space="preserve">.Подготовка к штопору - </w:t>
            </w:r>
            <w:r>
              <w:rPr>
                <w:rFonts w:ascii="Times New Roman" w:hAnsi="Times New Roman" w:cs="Times New Roman"/>
                <w:sz w:val="28"/>
                <w:szCs w:val="28"/>
              </w:rPr>
              <w:t>у</w:t>
            </w:r>
            <w:r w:rsidRPr="000D34F5">
              <w:rPr>
                <w:rFonts w:ascii="Times New Roman" w:hAnsi="Times New Roman" w:cs="Times New Roman"/>
                <w:sz w:val="28"/>
                <w:szCs w:val="28"/>
              </w:rPr>
              <w:t xml:space="preserve">пражнение </w:t>
            </w:r>
            <w:r>
              <w:rPr>
                <w:rFonts w:ascii="Times New Roman" w:hAnsi="Times New Roman" w:cs="Times New Roman"/>
                <w:sz w:val="28"/>
                <w:szCs w:val="28"/>
              </w:rPr>
              <w:t>у с</w:t>
            </w:r>
            <w:r w:rsidRPr="000D34F5">
              <w:rPr>
                <w:rFonts w:ascii="Times New Roman" w:hAnsi="Times New Roman" w:cs="Times New Roman"/>
                <w:sz w:val="28"/>
                <w:szCs w:val="28"/>
              </w:rPr>
              <w:t>танка.</w:t>
            </w:r>
          </w:p>
        </w:tc>
      </w:tr>
      <w:tr w:rsidR="00741EA0" w:rsidRPr="000D34F5" w:rsidTr="001027BF">
        <w:trPr>
          <w:trHeight w:val="930"/>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sidRPr="000D34F5">
              <w:rPr>
                <w:rFonts w:ascii="Times New Roman" w:hAnsi="Times New Roman" w:cs="Times New Roman"/>
                <w:sz w:val="28"/>
                <w:szCs w:val="28"/>
                <w:lang w:val="en-US"/>
              </w:rPr>
              <w:t>Port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brass</w:t>
            </w:r>
            <w:r w:rsidRPr="000D34F5">
              <w:rPr>
                <w:rFonts w:ascii="Times New Roman" w:hAnsi="Times New Roman" w:cs="Times New Roman"/>
                <w:sz w:val="28"/>
                <w:szCs w:val="28"/>
              </w:rPr>
              <w:t>- в сторону, назад в сочетании с движениями рук и с выносом ноги на каблук вперёд и в сторону,  с полу</w:t>
            </w:r>
            <w:r>
              <w:rPr>
                <w:rFonts w:ascii="Times New Roman" w:hAnsi="Times New Roman" w:cs="Times New Roman"/>
                <w:sz w:val="28"/>
                <w:szCs w:val="28"/>
              </w:rPr>
              <w:t xml:space="preserve"> </w:t>
            </w:r>
            <w:r w:rsidRPr="000D34F5">
              <w:rPr>
                <w:rFonts w:ascii="Times New Roman" w:hAnsi="Times New Roman" w:cs="Times New Roman"/>
                <w:sz w:val="28"/>
                <w:szCs w:val="28"/>
              </w:rPr>
              <w:t>растяжками и растяжками.</w:t>
            </w:r>
          </w:p>
        </w:tc>
      </w:tr>
      <w:tr w:rsidR="00741EA0" w:rsidRPr="000D34F5" w:rsidTr="001027BF">
        <w:trPr>
          <w:trHeight w:val="1950"/>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6</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1.Положение рук в парах в русском народном танце: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под «крендель»;</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накрест;</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для поворота в положении «окошечко»;</w:t>
            </w:r>
          </w:p>
          <w:p w:rsidR="00741EA0" w:rsidRPr="00EB3AD1"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правая рука мальчика на талии, а левая за кисть руки девочки впереди, также за локоть.</w:t>
            </w:r>
          </w:p>
        </w:tc>
      </w:tr>
      <w:tr w:rsidR="00741EA0" w:rsidRPr="000D34F5" w:rsidTr="001027BF">
        <w:trPr>
          <w:trHeight w:val="615"/>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0D34F5">
              <w:rPr>
                <w:rFonts w:ascii="Times New Roman" w:hAnsi="Times New Roman" w:cs="Times New Roman"/>
                <w:sz w:val="28"/>
                <w:szCs w:val="28"/>
                <w:lang w:val="en-US"/>
              </w:rPr>
              <w:t>as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tortilla</w:t>
            </w:r>
            <w:r>
              <w:rPr>
                <w:rFonts w:ascii="Times New Roman" w:hAnsi="Times New Roman" w:cs="Times New Roman"/>
                <w:sz w:val="28"/>
                <w:szCs w:val="28"/>
              </w:rPr>
              <w:t xml:space="preserve"> </w:t>
            </w:r>
            <w:r w:rsidRPr="000D34F5">
              <w:rPr>
                <w:rFonts w:ascii="Times New Roman" w:hAnsi="Times New Roman" w:cs="Times New Roman"/>
                <w:sz w:val="28"/>
                <w:szCs w:val="28"/>
              </w:rPr>
              <w:t>– (развороты стопы)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w:t>
            </w:r>
            <w:r w:rsidRPr="00EB3AD1">
              <w:rPr>
                <w:rFonts w:ascii="Times New Roman" w:hAnsi="Times New Roman" w:cs="Times New Roman"/>
                <w:sz w:val="28"/>
                <w:szCs w:val="28"/>
              </w:rPr>
              <w:t xml:space="preserve"> </w:t>
            </w:r>
            <w:r w:rsidRPr="000D34F5">
              <w:rPr>
                <w:rFonts w:ascii="Times New Roman" w:hAnsi="Times New Roman" w:cs="Times New Roman"/>
                <w:sz w:val="28"/>
                <w:szCs w:val="28"/>
                <w:lang w:val="en-US"/>
              </w:rPr>
              <w:t>Port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brass</w:t>
            </w:r>
            <w:r>
              <w:rPr>
                <w:rFonts w:ascii="Times New Roman" w:hAnsi="Times New Roman" w:cs="Times New Roman"/>
                <w:sz w:val="28"/>
                <w:szCs w:val="28"/>
              </w:rPr>
              <w:t>- с растяжкой на полу.</w:t>
            </w:r>
          </w:p>
        </w:tc>
      </w:tr>
      <w:tr w:rsidR="00741EA0" w:rsidRPr="000D34F5" w:rsidTr="001027BF">
        <w:trPr>
          <w:trHeight w:val="405"/>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7</w:t>
            </w: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1413B0">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Rond</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jambeparrterre</w:t>
            </w:r>
            <w:r w:rsidRPr="001413B0">
              <w:rPr>
                <w:rFonts w:ascii="Times New Roman" w:hAnsi="Times New Roman" w:cs="Times New Roman"/>
                <w:sz w:val="28"/>
                <w:szCs w:val="28"/>
              </w:rPr>
              <w:t xml:space="preserve">- </w:t>
            </w:r>
            <w:r w:rsidRPr="000D34F5">
              <w:rPr>
                <w:rFonts w:ascii="Times New Roman" w:hAnsi="Times New Roman" w:cs="Times New Roman"/>
                <w:sz w:val="28"/>
                <w:szCs w:val="28"/>
              </w:rPr>
              <w:t>комбинацияустанка</w:t>
            </w:r>
            <w:r w:rsidRPr="001413B0">
              <w:rPr>
                <w:rFonts w:ascii="Times New Roman" w:hAnsi="Times New Roman" w:cs="Times New Roman"/>
                <w:sz w:val="28"/>
                <w:szCs w:val="28"/>
              </w:rPr>
              <w:t>.</w:t>
            </w:r>
          </w:p>
        </w:tc>
      </w:tr>
      <w:tr w:rsidR="00741EA0" w:rsidRPr="000D34F5" w:rsidTr="001027BF">
        <w:trPr>
          <w:trHeight w:val="724"/>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.Положение рук в рисунках танца:</w:t>
            </w:r>
          </w:p>
          <w:p w:rsidR="00741EA0" w:rsidRPr="001413B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в тройках, в цепочках, в линиях и колонах, «воротца».</w:t>
            </w:r>
          </w:p>
        </w:tc>
      </w:tr>
      <w:tr w:rsidR="00741EA0" w:rsidRPr="000D34F5" w:rsidTr="001027BF">
        <w:trPr>
          <w:trHeight w:val="1190"/>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.Ходы 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простой переменный шаг на полупальцах;</w:t>
            </w:r>
          </w:p>
          <w:p w:rsidR="00741EA0"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3-ой шаг на полупальцах с приседанием и без него на опорной ноге и приведением другой ноги на щиколотку или у колена.</w:t>
            </w:r>
          </w:p>
        </w:tc>
      </w:tr>
      <w:tr w:rsidR="00741EA0" w:rsidRPr="000D34F5" w:rsidTr="001027BF">
        <w:trPr>
          <w:trHeight w:val="276"/>
        </w:trPr>
        <w:tc>
          <w:tcPr>
            <w:tcW w:w="817"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lang w:val="en-US"/>
              </w:rPr>
              <w:t>Fli</w:t>
            </w:r>
            <w:r>
              <w:rPr>
                <w:rFonts w:ascii="Times New Roman" w:hAnsi="Times New Roman" w:cs="Times New Roman"/>
                <w:sz w:val="28"/>
                <w:szCs w:val="28"/>
              </w:rPr>
              <w:t>с</w:t>
            </w:r>
            <w:r w:rsidRPr="000D34F5">
              <w:rPr>
                <w:rFonts w:ascii="Times New Roman" w:hAnsi="Times New Roman" w:cs="Times New Roman"/>
                <w:sz w:val="28"/>
                <w:szCs w:val="28"/>
              </w:rPr>
              <w:t>-</w:t>
            </w:r>
            <w:r>
              <w:rPr>
                <w:rFonts w:ascii="Times New Roman" w:hAnsi="Times New Roman" w:cs="Times New Roman"/>
                <w:sz w:val="28"/>
                <w:szCs w:val="28"/>
                <w:lang w:val="en-US"/>
              </w:rPr>
              <w:t>fla</w:t>
            </w:r>
            <w:r>
              <w:rPr>
                <w:rFonts w:ascii="Times New Roman" w:hAnsi="Times New Roman" w:cs="Times New Roman"/>
                <w:sz w:val="28"/>
                <w:szCs w:val="28"/>
              </w:rPr>
              <w:t xml:space="preserve">с </w:t>
            </w:r>
            <w:r w:rsidRPr="000D34F5">
              <w:rPr>
                <w:rFonts w:ascii="Times New Roman" w:hAnsi="Times New Roman" w:cs="Times New Roman"/>
                <w:sz w:val="28"/>
                <w:szCs w:val="28"/>
              </w:rPr>
              <w:t>-(мазок ногой к себе от себя)</w:t>
            </w:r>
          </w:p>
        </w:tc>
      </w:tr>
      <w:tr w:rsidR="00741EA0" w:rsidRPr="000D34F5" w:rsidTr="001027BF">
        <w:trPr>
          <w:trHeight w:val="1620"/>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.Положение рук в рисунке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 диагоналях и кругах;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-«карусель»;</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-«корзиночка»;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-«прочёсы».</w:t>
            </w:r>
          </w:p>
        </w:tc>
      </w:tr>
      <w:tr w:rsidR="00741EA0" w:rsidRPr="000D34F5" w:rsidTr="001027BF">
        <w:trPr>
          <w:trHeight w:val="297"/>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«Гармошка» - комбинация у станка.</w:t>
            </w:r>
          </w:p>
        </w:tc>
      </w:tr>
      <w:tr w:rsidR="00741EA0" w:rsidRPr="000D34F5" w:rsidTr="001027BF">
        <w:trPr>
          <w:trHeight w:val="330"/>
        </w:trPr>
        <w:tc>
          <w:tcPr>
            <w:tcW w:w="817" w:type="dxa"/>
            <w:vMerge w:val="restart"/>
          </w:tcPr>
          <w:p w:rsidR="00741EA0"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10</w:t>
            </w:r>
          </w:p>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1. </w:t>
            </w:r>
            <w:r w:rsidRPr="000D34F5">
              <w:rPr>
                <w:rFonts w:ascii="Times New Roman" w:hAnsi="Times New Roman" w:cs="Times New Roman"/>
                <w:sz w:val="28"/>
                <w:szCs w:val="28"/>
                <w:lang w:val="en-US"/>
              </w:rPr>
              <w:t>Batements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fondu</w:t>
            </w:r>
            <w:r>
              <w:rPr>
                <w:rFonts w:ascii="Times New Roman" w:hAnsi="Times New Roman" w:cs="Times New Roman"/>
                <w:sz w:val="28"/>
                <w:szCs w:val="28"/>
              </w:rPr>
              <w:t xml:space="preserve"> - комбинация у станка.</w:t>
            </w:r>
          </w:p>
        </w:tc>
      </w:tr>
      <w:tr w:rsidR="00741EA0" w:rsidRPr="000D34F5" w:rsidTr="001027BF">
        <w:trPr>
          <w:trHeight w:val="331"/>
        </w:trPr>
        <w:tc>
          <w:tcPr>
            <w:tcW w:w="817"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1.Молоточки простые – у станка.</w:t>
            </w:r>
          </w:p>
        </w:tc>
      </w:tr>
      <w:tr w:rsidR="00741EA0" w:rsidRPr="000D34F5" w:rsidTr="001027BF">
        <w:trPr>
          <w:trHeight w:val="669"/>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11</w:t>
            </w: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1.Подготовительное упражнение к маленькому каблучному</w:t>
            </w:r>
            <w:r w:rsidRPr="000D34F5">
              <w:rPr>
                <w:rFonts w:ascii="Times New Roman" w:hAnsi="Times New Roman" w:cs="Times New Roman"/>
                <w:sz w:val="28"/>
                <w:szCs w:val="28"/>
              </w:rPr>
              <w:t xml:space="preserve"> - у станка.</w:t>
            </w:r>
          </w:p>
        </w:tc>
      </w:tr>
      <w:tr w:rsidR="00741EA0" w:rsidRPr="000D34F5" w:rsidTr="001027BF">
        <w:trPr>
          <w:trHeight w:val="645"/>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Опускание на колено на расстоянии стопы из 1-ой позиции, и с шага в сторону накрест опорной ноге.</w:t>
            </w:r>
          </w:p>
        </w:tc>
      </w:tr>
      <w:tr w:rsidR="00741EA0" w:rsidRPr="000D34F5" w:rsidTr="001027BF">
        <w:trPr>
          <w:trHeight w:val="956"/>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.Ходы русского танца:</w:t>
            </w:r>
          </w:p>
          <w:p w:rsidR="00741EA0"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шаг-удар по1-ой прямой позиции (вперёд и боковой приставной с ударом)</w:t>
            </w:r>
          </w:p>
        </w:tc>
      </w:tr>
      <w:tr w:rsidR="00741EA0" w:rsidRPr="000D34F5" w:rsidTr="001027BF">
        <w:trPr>
          <w:trHeight w:val="1605"/>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Припадания по 5-ой прямой позиции в продвижении: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в сторону;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вперёд с отходом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 диагонали;</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двойным ударом полупальцами сзади опорной ноги.</w:t>
            </w:r>
          </w:p>
        </w:tc>
      </w:tr>
      <w:tr w:rsidR="00741EA0" w:rsidRPr="000D34F5" w:rsidTr="001027BF">
        <w:trPr>
          <w:trHeight w:val="315"/>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13</w:t>
            </w: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Верёвочка» - у станка.</w:t>
            </w:r>
          </w:p>
        </w:tc>
      </w:tr>
      <w:tr w:rsidR="00741EA0" w:rsidRPr="000D34F5" w:rsidTr="001027BF">
        <w:trPr>
          <w:trHeight w:val="660"/>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.Растяжка из 1-ой позиции в полуприседании в полном приседании.</w:t>
            </w:r>
          </w:p>
        </w:tc>
      </w:tr>
      <w:tr w:rsidR="00741EA0" w:rsidRPr="000D34F5" w:rsidTr="001027BF">
        <w:trPr>
          <w:trHeight w:val="994"/>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14</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Ходы русского танца: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шаг-удар с одновременным приседанием (небольшим);</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шаг-мазок каблуком через 1-ую прямую  позицию .</w:t>
            </w:r>
          </w:p>
        </w:tc>
      </w:tr>
      <w:tr w:rsidR="00741EA0" w:rsidRPr="000D34F5" w:rsidTr="001027BF">
        <w:trPr>
          <w:trHeight w:val="1245"/>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«Верёвочка» - на середине зала: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на полупальцах;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«косыночка»;</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простая верёвочка.</w:t>
            </w:r>
          </w:p>
        </w:tc>
      </w:tr>
      <w:tr w:rsidR="00741EA0" w:rsidRPr="000D34F5" w:rsidTr="001027BF">
        <w:trPr>
          <w:trHeight w:val="616"/>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15</w:t>
            </w:r>
          </w:p>
          <w:p w:rsidR="00741EA0" w:rsidRDefault="00741EA0" w:rsidP="001027BF">
            <w:pP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jc w:val="both"/>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Моталочка» с 1-ой</w:t>
            </w:r>
            <w:r>
              <w:rPr>
                <w:rFonts w:ascii="Times New Roman" w:hAnsi="Times New Roman" w:cs="Times New Roman"/>
                <w:sz w:val="28"/>
                <w:szCs w:val="28"/>
              </w:rPr>
              <w:t xml:space="preserve"> прямой позиции, с 5-ой позиции</w:t>
            </w:r>
            <w:r w:rsidRPr="000D34F5">
              <w:rPr>
                <w:rFonts w:ascii="Times New Roman" w:hAnsi="Times New Roman" w:cs="Times New Roman"/>
                <w:sz w:val="28"/>
                <w:szCs w:val="28"/>
              </w:rPr>
              <w:t>:</w:t>
            </w:r>
          </w:p>
          <w:p w:rsidR="00741EA0" w:rsidRPr="009C3789"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фиксацией на паузе после броска ноги вперёд.</w:t>
            </w:r>
          </w:p>
        </w:tc>
      </w:tr>
      <w:tr w:rsidR="00741EA0" w:rsidRPr="000D34F5" w:rsidTr="001027BF">
        <w:trPr>
          <w:trHeight w:val="1613"/>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.Ходы 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шаг-мазок с подъёмом на полупальцы;</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ход с каблучка простой;</w:t>
            </w:r>
          </w:p>
          <w:p w:rsidR="00741EA0"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ход с каблучка с проведением рабочей ноги у щиколотки, или у икры, всё на пружинистом полуприседании.</w:t>
            </w:r>
          </w:p>
        </w:tc>
      </w:tr>
      <w:tr w:rsidR="00741EA0" w:rsidRPr="000D34F5" w:rsidTr="001027BF">
        <w:trPr>
          <w:trHeight w:val="288"/>
        </w:trPr>
        <w:tc>
          <w:tcPr>
            <w:tcW w:w="817"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16</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1.Подготовка к зачёту</w:t>
            </w:r>
          </w:p>
        </w:tc>
      </w:tr>
      <w:tr w:rsidR="00741EA0" w:rsidRPr="000D34F5" w:rsidTr="001027BF">
        <w:trPr>
          <w:trHeight w:val="340"/>
        </w:trPr>
        <w:tc>
          <w:tcPr>
            <w:tcW w:w="817"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1.Зачёт.</w:t>
            </w:r>
          </w:p>
        </w:tc>
      </w:tr>
      <w:tr w:rsidR="00741EA0" w:rsidRPr="000D34F5" w:rsidTr="001027BF">
        <w:trPr>
          <w:trHeight w:val="260"/>
        </w:trPr>
        <w:tc>
          <w:tcPr>
            <w:tcW w:w="9619" w:type="dxa"/>
            <w:gridSpan w:val="4"/>
            <w:tcBorders>
              <w:top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b/>
                <w:sz w:val="28"/>
                <w:szCs w:val="28"/>
                <w:lang w:val="en-US"/>
              </w:rPr>
              <w:t>8</w:t>
            </w:r>
            <w:r w:rsidRPr="009C3789">
              <w:rPr>
                <w:rFonts w:ascii="Times New Roman" w:hAnsi="Times New Roman" w:cs="Times New Roman"/>
                <w:b/>
                <w:sz w:val="28"/>
                <w:szCs w:val="28"/>
              </w:rPr>
              <w:t xml:space="preserve"> </w:t>
            </w:r>
            <w:r>
              <w:rPr>
                <w:rFonts w:ascii="Times New Roman" w:hAnsi="Times New Roman" w:cs="Times New Roman"/>
                <w:b/>
                <w:sz w:val="28"/>
                <w:szCs w:val="28"/>
              </w:rPr>
              <w:t>полугодие</w:t>
            </w:r>
          </w:p>
        </w:tc>
      </w:tr>
      <w:tr w:rsidR="00741EA0" w:rsidRPr="000D34F5" w:rsidTr="001027BF">
        <w:trPr>
          <w:trHeight w:val="315"/>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18</w:t>
            </w: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1.Повторение материала за первое полугодие.</w:t>
            </w:r>
          </w:p>
        </w:tc>
      </w:tr>
      <w:tr w:rsidR="00741EA0" w:rsidRPr="000D34F5" w:rsidTr="001027BF">
        <w:trPr>
          <w:trHeight w:val="529"/>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Batements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developpe</w:t>
            </w:r>
            <w:r w:rsidRPr="000D34F5">
              <w:rPr>
                <w:rFonts w:ascii="Times New Roman" w:hAnsi="Times New Roman" w:cs="Times New Roman"/>
                <w:sz w:val="28"/>
                <w:szCs w:val="28"/>
              </w:rPr>
              <w:t>- (разворачивающееся движение) у станка.</w:t>
            </w:r>
          </w:p>
        </w:tc>
      </w:tr>
      <w:tr w:rsidR="00741EA0" w:rsidRPr="000D34F5" w:rsidTr="001027BF">
        <w:trPr>
          <w:trHeight w:val="285"/>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 xml:space="preserve">.Прыжки( поджатые в сочетании с </w:t>
            </w:r>
            <w:r w:rsidRPr="000D34F5">
              <w:rPr>
                <w:rFonts w:ascii="Times New Roman" w:hAnsi="Times New Roman" w:cs="Times New Roman"/>
                <w:sz w:val="28"/>
                <w:szCs w:val="28"/>
                <w:lang w:val="en-US"/>
              </w:rPr>
              <w:t>tempslevesoute</w:t>
            </w:r>
            <w:r w:rsidRPr="000D34F5">
              <w:rPr>
                <w:rFonts w:ascii="Times New Roman" w:hAnsi="Times New Roman" w:cs="Times New Roman"/>
                <w:sz w:val="28"/>
                <w:szCs w:val="28"/>
              </w:rPr>
              <w:t xml:space="preserve"> )</w:t>
            </w:r>
          </w:p>
        </w:tc>
      </w:tr>
      <w:tr w:rsidR="00741EA0" w:rsidRPr="000D34F5" w:rsidTr="001027BF">
        <w:trPr>
          <w:trHeight w:val="1305"/>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.Все виды «гармошечек»: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«лесенка»;</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«ёлочка» в сочетании с  полупальцами с приставными шагами и припаданиями.</w:t>
            </w:r>
          </w:p>
        </w:tc>
      </w:tr>
      <w:tr w:rsidR="00741EA0" w:rsidRPr="000D34F5" w:rsidTr="001027BF">
        <w:trPr>
          <w:trHeight w:val="274"/>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1.Дробные выстукивания - упражнения у станка.</w:t>
            </w:r>
          </w:p>
        </w:tc>
      </w:tr>
      <w:tr w:rsidR="00741EA0" w:rsidRPr="000D34F5" w:rsidTr="001027BF">
        <w:trPr>
          <w:trHeight w:val="1599"/>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Ковырялочка»: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отскоком и броском ноги на 30 градусов;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броском на 60 градусов;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неоднократным переводом ноги в положении носок-каблук;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тоже </w:t>
            </w:r>
            <w:r w:rsidRPr="000D34F5">
              <w:rPr>
                <w:rFonts w:ascii="Times New Roman" w:hAnsi="Times New Roman" w:cs="Times New Roman"/>
                <w:sz w:val="28"/>
                <w:szCs w:val="28"/>
              </w:rPr>
              <w:t xml:space="preserve"> с переступаниями на опорной ноге.</w:t>
            </w:r>
          </w:p>
        </w:tc>
      </w:tr>
      <w:tr w:rsidR="00741EA0" w:rsidRPr="0002786C" w:rsidTr="001027BF">
        <w:trPr>
          <w:trHeight w:val="315"/>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21</w:t>
            </w: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9A6474" w:rsidRDefault="00741EA0" w:rsidP="001027BF">
            <w:pPr>
              <w:rPr>
                <w:rFonts w:ascii="Times New Roman" w:hAnsi="Times New Roman" w:cs="Times New Roman"/>
                <w:sz w:val="28"/>
                <w:szCs w:val="28"/>
                <w:lang w:val="en-US"/>
              </w:rPr>
            </w:pPr>
            <w:r w:rsidRPr="009A6474">
              <w:rPr>
                <w:rFonts w:ascii="Times New Roman" w:hAnsi="Times New Roman" w:cs="Times New Roman"/>
                <w:sz w:val="28"/>
                <w:szCs w:val="28"/>
                <w:lang w:val="en-US"/>
              </w:rPr>
              <w:t>1.</w:t>
            </w:r>
            <w:r w:rsidRPr="000D34F5">
              <w:rPr>
                <w:rFonts w:ascii="Times New Roman" w:hAnsi="Times New Roman" w:cs="Times New Roman"/>
                <w:sz w:val="28"/>
                <w:szCs w:val="28"/>
                <w:lang w:val="en-US"/>
              </w:rPr>
              <w:t>Grand</w:t>
            </w:r>
            <w:r w:rsidRPr="009A6474">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battements</w:t>
            </w:r>
            <w:r w:rsidRPr="009A6474">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jetes</w:t>
            </w:r>
            <w:r w:rsidRPr="009A6474">
              <w:rPr>
                <w:rFonts w:ascii="Times New Roman" w:hAnsi="Times New Roman" w:cs="Times New Roman"/>
                <w:sz w:val="28"/>
                <w:szCs w:val="28"/>
                <w:lang w:val="en-US"/>
              </w:rPr>
              <w:t xml:space="preserve"> – </w:t>
            </w:r>
            <w:r w:rsidRPr="000D34F5">
              <w:rPr>
                <w:rFonts w:ascii="Times New Roman" w:hAnsi="Times New Roman" w:cs="Times New Roman"/>
                <w:sz w:val="28"/>
                <w:szCs w:val="28"/>
              </w:rPr>
              <w:t>у</w:t>
            </w:r>
            <w:r w:rsidRPr="009A6474">
              <w:rPr>
                <w:rFonts w:ascii="Times New Roman" w:hAnsi="Times New Roman" w:cs="Times New Roman"/>
                <w:sz w:val="28"/>
                <w:szCs w:val="28"/>
                <w:lang w:val="en-US"/>
              </w:rPr>
              <w:t xml:space="preserve"> </w:t>
            </w:r>
            <w:r w:rsidRPr="000D34F5">
              <w:rPr>
                <w:rFonts w:ascii="Times New Roman" w:hAnsi="Times New Roman" w:cs="Times New Roman"/>
                <w:sz w:val="28"/>
                <w:szCs w:val="28"/>
              </w:rPr>
              <w:t>станка</w:t>
            </w:r>
            <w:r w:rsidRPr="009A6474">
              <w:rPr>
                <w:rFonts w:ascii="Times New Roman" w:hAnsi="Times New Roman" w:cs="Times New Roman"/>
                <w:sz w:val="28"/>
                <w:szCs w:val="28"/>
                <w:lang w:val="en-US"/>
              </w:rPr>
              <w:t>.</w:t>
            </w:r>
          </w:p>
        </w:tc>
      </w:tr>
      <w:tr w:rsidR="00741EA0" w:rsidRPr="000D34F5" w:rsidTr="001027BF">
        <w:trPr>
          <w:trHeight w:val="1215"/>
        </w:trPr>
        <w:tc>
          <w:tcPr>
            <w:tcW w:w="817" w:type="dxa"/>
            <w:vMerge/>
          </w:tcPr>
          <w:p w:rsidR="00741EA0" w:rsidRPr="009A6474" w:rsidRDefault="00741EA0" w:rsidP="001027BF">
            <w:pPr>
              <w:jc w:val="center"/>
              <w:rPr>
                <w:rFonts w:ascii="Times New Roman" w:hAnsi="Times New Roman" w:cs="Times New Roman"/>
                <w:sz w:val="28"/>
                <w:szCs w:val="28"/>
                <w:lang w:val="en-US"/>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1.Дробные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двойные притопы;</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тройные притопы;</w:t>
            </w:r>
          </w:p>
          <w:p w:rsidR="00741EA0" w:rsidRPr="001413B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аналогично с прыжком  и наклоном корпуса вперёд, в сторону.</w:t>
            </w:r>
          </w:p>
        </w:tc>
      </w:tr>
      <w:tr w:rsidR="00741EA0" w:rsidRPr="000D34F5" w:rsidTr="001027BF">
        <w:trPr>
          <w:trHeight w:val="1305"/>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22</w:t>
            </w: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Ходы русского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«бегущий</w:t>
            </w:r>
            <w:r>
              <w:rPr>
                <w:rFonts w:ascii="Times New Roman" w:hAnsi="Times New Roman" w:cs="Times New Roman"/>
                <w:sz w:val="28"/>
                <w:szCs w:val="28"/>
              </w:rPr>
              <w:t>»</w:t>
            </w:r>
            <w:r w:rsidRPr="000D34F5">
              <w:rPr>
                <w:rFonts w:ascii="Times New Roman" w:hAnsi="Times New Roman" w:cs="Times New Roman"/>
                <w:sz w:val="28"/>
                <w:szCs w:val="28"/>
              </w:rPr>
              <w:t xml:space="preserve"> 3-ой ход на полупальцах;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простой бег по 1-ой прямой позиции с отбрасыванием ног назад;</w:t>
            </w:r>
          </w:p>
        </w:tc>
      </w:tr>
      <w:tr w:rsidR="00741EA0" w:rsidRPr="000D34F5" w:rsidTr="001027BF">
        <w:trPr>
          <w:trHeight w:val="1605"/>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Ходы русского танца:</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3-ой акцентированный бег по 1-ой прямой позиции с отбрасыванием прямых ног назад;</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бег с высоким подъёмом колена вперёд по 1-ой прямой позиции.</w:t>
            </w:r>
          </w:p>
        </w:tc>
      </w:tr>
      <w:tr w:rsidR="00741EA0" w:rsidRPr="000D34F5" w:rsidTr="001027BF">
        <w:trPr>
          <w:trHeight w:val="1965"/>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23</w:t>
            </w: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.Перескоки с ноги на ногу:</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простые до щиколотки;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простые до уровня колена;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ударом по 1-ой прямой позиции;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двойные (до уровня колена с ударом);</w:t>
            </w:r>
          </w:p>
          <w:p w:rsidR="00741EA0" w:rsidRPr="000D34F5"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rPr>
              <w:t>- с продвижением в сторону.</w:t>
            </w:r>
          </w:p>
        </w:tc>
      </w:tr>
      <w:tr w:rsidR="00741EA0" w:rsidRPr="000D34F5" w:rsidTr="001027BF">
        <w:trPr>
          <w:trHeight w:val="285"/>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1.Разучиване русского танца.</w:t>
            </w:r>
          </w:p>
        </w:tc>
      </w:tr>
      <w:tr w:rsidR="00741EA0" w:rsidRPr="000D34F5" w:rsidTr="001027BF">
        <w:trPr>
          <w:trHeight w:val="375"/>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1.Работа над техникой исполнения русского танца.</w:t>
            </w:r>
          </w:p>
        </w:tc>
      </w:tr>
      <w:tr w:rsidR="00741EA0" w:rsidRPr="000D34F5" w:rsidTr="001027BF">
        <w:trPr>
          <w:trHeight w:val="2190"/>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Дробные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притопы с продвижением;</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ритмические выстукивания в чередовании с хлопками, использованием одинарных, двойных, тройных</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притопов и прихлопов </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простая дробь полупальцами( на месте, в повороте и продвижении</w:t>
            </w:r>
          </w:p>
        </w:tc>
      </w:tr>
      <w:tr w:rsidR="00741EA0" w:rsidRPr="000D34F5" w:rsidTr="001027BF">
        <w:trPr>
          <w:trHeight w:val="930"/>
        </w:trPr>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25</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.Элементы украинского народного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Положение рук: кулочками сбоку на талии; руки скрещены на груди; руки ладонями на затылке (мужское)</w:t>
            </w:r>
          </w:p>
        </w:tc>
      </w:tr>
      <w:tr w:rsidR="00741EA0" w:rsidRPr="000D34F5" w:rsidTr="001027BF">
        <w:trPr>
          <w:trHeight w:val="1005"/>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sidRPr="000D34F5">
              <w:rPr>
                <w:rFonts w:ascii="Times New Roman" w:hAnsi="Times New Roman" w:cs="Times New Roman"/>
                <w:sz w:val="28"/>
                <w:szCs w:val="28"/>
              </w:rPr>
              <w:t xml:space="preserve">Ходы и движения на месте: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«бе</w:t>
            </w:r>
            <w:r w:rsidRPr="000D34F5">
              <w:rPr>
                <w:rFonts w:ascii="Times New Roman" w:hAnsi="Times New Roman" w:cs="Times New Roman"/>
                <w:sz w:val="28"/>
                <w:szCs w:val="28"/>
              </w:rPr>
              <w:t xml:space="preserve">гунец»;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sidRPr="000D34F5">
              <w:rPr>
                <w:rFonts w:ascii="Times New Roman" w:hAnsi="Times New Roman" w:cs="Times New Roman"/>
                <w:sz w:val="28"/>
                <w:szCs w:val="28"/>
              </w:rPr>
              <w:t>«тынок»;</w:t>
            </w:r>
          </w:p>
        </w:tc>
      </w:tr>
      <w:tr w:rsidR="00741EA0" w:rsidRPr="000D34F5" w:rsidTr="001027BF">
        <w:trPr>
          <w:trHeight w:val="895"/>
        </w:trPr>
        <w:tc>
          <w:tcPr>
            <w:tcW w:w="817"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26</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sidRPr="000D34F5">
              <w:rPr>
                <w:rFonts w:ascii="Times New Roman" w:hAnsi="Times New Roman" w:cs="Times New Roman"/>
                <w:sz w:val="28"/>
                <w:szCs w:val="28"/>
              </w:rPr>
              <w:t>Ходы и движения на месте: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боковой ход;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«дорожка»; </w:t>
            </w:r>
          </w:p>
        </w:tc>
      </w:tr>
      <w:tr w:rsidR="00741EA0" w:rsidRPr="000D34F5" w:rsidTr="001027BF">
        <w:trPr>
          <w:trHeight w:val="855"/>
        </w:trPr>
        <w:tc>
          <w:tcPr>
            <w:tcW w:w="817"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093" w:type="dxa"/>
            <w:gridSpan w:val="2"/>
            <w:tcBorders>
              <w:top w:val="single" w:sz="4" w:space="0" w:color="auto"/>
              <w:bottom w:val="single" w:sz="4" w:space="0" w:color="auto"/>
              <w:right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sidRPr="000D34F5">
              <w:rPr>
                <w:rFonts w:ascii="Times New Roman" w:hAnsi="Times New Roman" w:cs="Times New Roman"/>
                <w:sz w:val="28"/>
                <w:szCs w:val="28"/>
              </w:rPr>
              <w:t>Ходы и движения на месте: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sidRPr="000D34F5">
              <w:rPr>
                <w:rFonts w:ascii="Times New Roman" w:hAnsi="Times New Roman" w:cs="Times New Roman"/>
                <w:sz w:val="28"/>
                <w:szCs w:val="28"/>
              </w:rPr>
              <w:t>«верёвочка»;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«притопы»;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sidRPr="000D34F5">
              <w:rPr>
                <w:rFonts w:ascii="Times New Roman" w:hAnsi="Times New Roman" w:cs="Times New Roman"/>
                <w:sz w:val="28"/>
                <w:szCs w:val="28"/>
              </w:rPr>
              <w:t>«выхилясник с угинанием»;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низкие «голубцы»,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sidRPr="000D34F5">
              <w:rPr>
                <w:rFonts w:ascii="Times New Roman" w:hAnsi="Times New Roman" w:cs="Times New Roman"/>
                <w:sz w:val="28"/>
                <w:szCs w:val="28"/>
              </w:rPr>
              <w:t>низкие «голубцы» в сочетании с притопами</w:t>
            </w:r>
          </w:p>
        </w:tc>
      </w:tr>
      <w:tr w:rsidR="00741EA0" w:rsidRPr="000D34F5" w:rsidTr="001027BF">
        <w:trPr>
          <w:trHeight w:val="610"/>
        </w:trPr>
        <w:tc>
          <w:tcPr>
            <w:tcW w:w="817"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27</w:t>
            </w: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093" w:type="dxa"/>
            <w:gridSpan w:val="2"/>
            <w:tcBorders>
              <w:top w:val="single" w:sz="4" w:space="0" w:color="auto"/>
              <w:right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1.Разучивание украинского танца с использованием ранее выученных движений.</w:t>
            </w:r>
          </w:p>
        </w:tc>
      </w:tr>
      <w:tr w:rsidR="00741EA0" w:rsidRPr="000D34F5" w:rsidTr="001027BF">
        <w:trPr>
          <w:trHeight w:val="1245"/>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28</w:t>
            </w:r>
          </w:p>
        </w:tc>
        <w:tc>
          <w:tcPr>
            <w:tcW w:w="709"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Borders>
              <w:bottom w:val="single" w:sz="4" w:space="0" w:color="auto"/>
            </w:tcBorders>
          </w:tcPr>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Перескоки по 1-ой прямой позиции с поочередным выбрасыванием ног вперёд на каблук:</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простые;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двойным перебором.</w:t>
            </w:r>
          </w:p>
        </w:tc>
      </w:tr>
      <w:tr w:rsidR="00741EA0" w:rsidRPr="000D34F5" w:rsidTr="001027BF">
        <w:trPr>
          <w:trHeight w:val="1333"/>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1</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Дробные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простые переборы каблучками;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переборы каблучками и полупальцами, в ритмическом рисунке;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«трилистник» с притопом.</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29</w:t>
            </w:r>
          </w:p>
        </w:tc>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8093" w:type="dxa"/>
            <w:gridSpan w:val="2"/>
          </w:tcPr>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1.Работа над техникой и манерой исполнения украинского танца.</w:t>
            </w:r>
          </w:p>
        </w:tc>
      </w:tr>
      <w:tr w:rsidR="00741EA0" w:rsidRPr="000D34F5" w:rsidTr="001027BF">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30</w:t>
            </w:r>
          </w:p>
        </w:tc>
        <w:tc>
          <w:tcPr>
            <w:tcW w:w="709"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1.Элементы гуцульского народного танца:</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положение рук: обе руки согнуты в локтях при этом локти подняты на уровне плеч;</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обе руки опущены вдоль туловища;</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обе руки поднимаются в третью позицию.</w:t>
            </w:r>
          </w:p>
        </w:tc>
      </w:tr>
      <w:tr w:rsidR="00741EA0" w:rsidRPr="000D34F5" w:rsidTr="001027BF">
        <w:tc>
          <w:tcPr>
            <w:tcW w:w="817" w:type="dxa"/>
            <w:vMerge/>
          </w:tcPr>
          <w:p w:rsidR="00741EA0" w:rsidRPr="000D34F5" w:rsidRDefault="00741EA0" w:rsidP="001027BF">
            <w:pPr>
              <w:jc w:val="center"/>
              <w:rPr>
                <w:rFonts w:ascii="Times New Roman" w:hAnsi="Times New Roman" w:cs="Times New Roman"/>
                <w:sz w:val="28"/>
                <w:szCs w:val="28"/>
              </w:rPr>
            </w:pPr>
          </w:p>
        </w:tc>
        <w:tc>
          <w:tcPr>
            <w:tcW w:w="709"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Элеме</w:t>
            </w:r>
            <w:r>
              <w:rPr>
                <w:rFonts w:ascii="Times New Roman" w:hAnsi="Times New Roman" w:cs="Times New Roman"/>
                <w:sz w:val="28"/>
                <w:szCs w:val="28"/>
              </w:rPr>
              <w:t>нты гуцульского народного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 </w:t>
            </w:r>
            <w:r>
              <w:rPr>
                <w:rFonts w:ascii="Times New Roman" w:hAnsi="Times New Roman" w:cs="Times New Roman"/>
                <w:sz w:val="28"/>
                <w:szCs w:val="28"/>
              </w:rPr>
              <w:t>п</w:t>
            </w:r>
            <w:r w:rsidRPr="000D34F5">
              <w:rPr>
                <w:rFonts w:ascii="Times New Roman" w:hAnsi="Times New Roman" w:cs="Times New Roman"/>
                <w:sz w:val="28"/>
                <w:szCs w:val="28"/>
              </w:rPr>
              <w:t>оложение рук в паре и рисунках танца: взявшись за руки (круг)  правыми руками за талию, левая согнута в локте и локоть до уровня плеча.</w:t>
            </w:r>
          </w:p>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ходы и движения</w:t>
            </w:r>
            <w:r w:rsidRPr="000D34F5">
              <w:rPr>
                <w:rFonts w:ascii="Times New Roman" w:hAnsi="Times New Roman" w:cs="Times New Roman"/>
                <w:sz w:val="28"/>
                <w:szCs w:val="28"/>
              </w:rPr>
              <w:t>: лёгкий бег; шаги с подскоками; боковой ход; выпад одной ногой накрест другой ноги с последующими скользящими шагами в сторону; парные переходы в подскоках .</w:t>
            </w:r>
          </w:p>
        </w:tc>
      </w:tr>
      <w:tr w:rsidR="00741EA0" w:rsidRPr="000D34F5" w:rsidTr="001027BF">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31</w:t>
            </w:r>
          </w:p>
          <w:p w:rsidR="00741EA0" w:rsidRPr="000D34F5" w:rsidRDefault="00741EA0" w:rsidP="001027BF">
            <w:pPr>
              <w:jc w:val="center"/>
              <w:rPr>
                <w:rFonts w:ascii="Times New Roman" w:hAnsi="Times New Roman" w:cs="Times New Roman"/>
                <w:sz w:val="28"/>
                <w:szCs w:val="28"/>
              </w:rPr>
            </w:pPr>
          </w:p>
        </w:tc>
        <w:tc>
          <w:tcPr>
            <w:tcW w:w="709"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Дробные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двойная дробь с притопом;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двойная дробь с притопом и поворотом корпуса на 45;</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тройные притопы с акцентированным подъёмом колена (в различных ритмических рисунках, темпах, в сочетании с мелкими переступаниями.</w:t>
            </w:r>
          </w:p>
        </w:tc>
      </w:tr>
      <w:tr w:rsidR="00741EA0" w:rsidRPr="000D34F5" w:rsidTr="001027BF">
        <w:tc>
          <w:tcPr>
            <w:tcW w:w="817" w:type="dxa"/>
            <w:vMerge/>
          </w:tcPr>
          <w:p w:rsidR="00741EA0" w:rsidRPr="000D34F5" w:rsidRDefault="00741EA0" w:rsidP="001027BF">
            <w:pPr>
              <w:jc w:val="center"/>
              <w:rPr>
                <w:rFonts w:ascii="Times New Roman" w:hAnsi="Times New Roman" w:cs="Times New Roman"/>
                <w:sz w:val="28"/>
                <w:szCs w:val="28"/>
              </w:rPr>
            </w:pPr>
          </w:p>
        </w:tc>
        <w:tc>
          <w:tcPr>
            <w:tcW w:w="709"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093"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0D34F5">
              <w:rPr>
                <w:rFonts w:ascii="Times New Roman" w:hAnsi="Times New Roman" w:cs="Times New Roman"/>
                <w:sz w:val="28"/>
                <w:szCs w:val="28"/>
              </w:rPr>
              <w:t>Элементы</w:t>
            </w:r>
            <w:r>
              <w:rPr>
                <w:rFonts w:ascii="Times New Roman" w:hAnsi="Times New Roman" w:cs="Times New Roman"/>
                <w:sz w:val="28"/>
                <w:szCs w:val="28"/>
              </w:rPr>
              <w:t xml:space="preserve"> </w:t>
            </w:r>
            <w:r w:rsidRPr="000D34F5">
              <w:rPr>
                <w:rFonts w:ascii="Times New Roman" w:hAnsi="Times New Roman" w:cs="Times New Roman"/>
                <w:sz w:val="28"/>
                <w:szCs w:val="28"/>
              </w:rPr>
              <w:t>татарского народного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основные положения и</w:t>
            </w:r>
            <w:r>
              <w:rPr>
                <w:rFonts w:ascii="Times New Roman" w:hAnsi="Times New Roman" w:cs="Times New Roman"/>
                <w:sz w:val="28"/>
                <w:szCs w:val="28"/>
              </w:rPr>
              <w:t xml:space="preserve"> движения рук в татарском танце.</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ход</w:t>
            </w:r>
            <w:r>
              <w:rPr>
                <w:rFonts w:ascii="Times New Roman" w:hAnsi="Times New Roman" w:cs="Times New Roman"/>
                <w:sz w:val="28"/>
                <w:szCs w:val="28"/>
              </w:rPr>
              <w:t>ы и движения в татарском танце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34F5">
              <w:rPr>
                <w:rFonts w:ascii="Times New Roman" w:hAnsi="Times New Roman" w:cs="Times New Roman"/>
                <w:sz w:val="28"/>
                <w:szCs w:val="28"/>
              </w:rPr>
              <w:t xml:space="preserve">«гармошечка»,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тройной лёгкий бег,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sidRPr="000D34F5">
              <w:rPr>
                <w:rFonts w:ascii="Times New Roman" w:hAnsi="Times New Roman" w:cs="Times New Roman"/>
                <w:sz w:val="28"/>
                <w:szCs w:val="28"/>
              </w:rPr>
              <w:t>подскоки с одновременным сгибанием ноги в колене и опусканием в пол на каблук,</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каблук-носок </w:t>
            </w:r>
            <w:r>
              <w:rPr>
                <w:rFonts w:ascii="Times New Roman" w:hAnsi="Times New Roman" w:cs="Times New Roman"/>
                <w:sz w:val="28"/>
                <w:szCs w:val="28"/>
              </w:rPr>
              <w:t>(</w:t>
            </w:r>
            <w:r w:rsidRPr="000D34F5">
              <w:rPr>
                <w:rFonts w:ascii="Times New Roman" w:hAnsi="Times New Roman" w:cs="Times New Roman"/>
                <w:sz w:val="28"/>
                <w:szCs w:val="28"/>
              </w:rPr>
              <w:t>с переступаниями)</w:t>
            </w:r>
          </w:p>
        </w:tc>
      </w:tr>
      <w:tr w:rsidR="00741EA0" w:rsidRPr="000D34F5" w:rsidTr="001027BF">
        <w:tc>
          <w:tcPr>
            <w:tcW w:w="817"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709"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8093" w:type="dxa"/>
            <w:gridSpan w:val="2"/>
          </w:tcPr>
          <w:p w:rsidR="00741EA0" w:rsidRPr="007D0796" w:rsidRDefault="00741EA0" w:rsidP="001027BF">
            <w:pPr>
              <w:jc w:val="both"/>
              <w:rPr>
                <w:rFonts w:ascii="Times New Roman" w:hAnsi="Times New Roman" w:cs="Times New Roman"/>
                <w:sz w:val="28"/>
                <w:szCs w:val="28"/>
              </w:rPr>
            </w:pPr>
            <w:r>
              <w:rPr>
                <w:rFonts w:ascii="Times New Roman" w:hAnsi="Times New Roman" w:cs="Times New Roman"/>
                <w:sz w:val="28"/>
                <w:szCs w:val="28"/>
              </w:rPr>
              <w:t xml:space="preserve">1. </w:t>
            </w:r>
            <w:r w:rsidRPr="007D0796">
              <w:rPr>
                <w:rFonts w:ascii="Times New Roman" w:hAnsi="Times New Roman" w:cs="Times New Roman"/>
                <w:sz w:val="28"/>
                <w:szCs w:val="28"/>
              </w:rPr>
              <w:t>Разучивание танца,  используя ранее выученные движения.</w:t>
            </w:r>
          </w:p>
        </w:tc>
      </w:tr>
      <w:tr w:rsidR="00741EA0" w:rsidRPr="000D34F5" w:rsidTr="001027BF">
        <w:trPr>
          <w:trHeight w:val="345"/>
        </w:trPr>
        <w:tc>
          <w:tcPr>
            <w:tcW w:w="817"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33</w:t>
            </w:r>
          </w:p>
        </w:tc>
        <w:tc>
          <w:tcPr>
            <w:tcW w:w="709"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r>
      <w:tr w:rsidR="00741EA0" w:rsidRPr="000D34F5" w:rsidTr="001027BF">
        <w:trPr>
          <w:trHeight w:val="348"/>
        </w:trPr>
        <w:tc>
          <w:tcPr>
            <w:tcW w:w="817" w:type="dxa"/>
            <w:vMerge/>
          </w:tcPr>
          <w:p w:rsidR="00741EA0" w:rsidRDefault="00741EA0" w:rsidP="001027BF">
            <w:pPr>
              <w:jc w:val="center"/>
              <w:rPr>
                <w:rFonts w:ascii="Times New Roman" w:hAnsi="Times New Roman" w:cs="Times New Roman"/>
                <w:sz w:val="28"/>
                <w:szCs w:val="28"/>
              </w:rPr>
            </w:pPr>
          </w:p>
        </w:tc>
        <w:tc>
          <w:tcPr>
            <w:tcW w:w="709"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093" w:type="dxa"/>
            <w:gridSpan w:val="2"/>
            <w:tcBorders>
              <w:top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Подготовка к экзамену.</w:t>
            </w:r>
          </w:p>
        </w:tc>
      </w:tr>
    </w:tbl>
    <w:p w:rsidR="00741EA0" w:rsidRDefault="00741EA0" w:rsidP="00741EA0">
      <w:pPr>
        <w:pStyle w:val="34"/>
        <w:keepNext/>
        <w:keepLines/>
        <w:shd w:val="clear" w:color="auto" w:fill="auto"/>
        <w:spacing w:after="0" w:line="276" w:lineRule="auto"/>
        <w:ind w:left="20" w:firstLine="0"/>
        <w:jc w:val="both"/>
        <w:rPr>
          <w:sz w:val="28"/>
          <w:szCs w:val="28"/>
        </w:rPr>
      </w:pPr>
      <w:bookmarkStart w:id="10" w:name="bookmark18"/>
    </w:p>
    <w:p w:rsidR="00741EA0" w:rsidRPr="002F7BB3" w:rsidRDefault="00741EA0" w:rsidP="00741EA0">
      <w:pPr>
        <w:pStyle w:val="34"/>
        <w:keepNext/>
        <w:keepLines/>
        <w:shd w:val="clear" w:color="auto" w:fill="auto"/>
        <w:spacing w:after="0" w:line="276" w:lineRule="auto"/>
        <w:ind w:left="20" w:firstLine="0"/>
        <w:jc w:val="both"/>
        <w:rPr>
          <w:sz w:val="28"/>
          <w:szCs w:val="28"/>
        </w:rPr>
      </w:pPr>
      <w:r w:rsidRPr="002F7BB3">
        <w:rPr>
          <w:sz w:val="28"/>
          <w:szCs w:val="28"/>
        </w:rPr>
        <w:t>По окончании второго года обучения учащиеся должны знать и уметь:</w:t>
      </w:r>
      <w:bookmarkEnd w:id="10"/>
    </w:p>
    <w:p w:rsidR="00741EA0" w:rsidRPr="002F7BB3" w:rsidRDefault="00741EA0" w:rsidP="00741EA0">
      <w:pPr>
        <w:pStyle w:val="a4"/>
        <w:numPr>
          <w:ilvl w:val="0"/>
          <w:numId w:val="6"/>
        </w:numPr>
        <w:shd w:val="clear" w:color="auto" w:fill="auto"/>
        <w:tabs>
          <w:tab w:val="left" w:pos="178"/>
        </w:tabs>
        <w:spacing w:before="0" w:line="276" w:lineRule="auto"/>
        <w:ind w:left="20" w:firstLine="0"/>
        <w:jc w:val="both"/>
        <w:rPr>
          <w:sz w:val="28"/>
          <w:szCs w:val="28"/>
        </w:rPr>
      </w:pPr>
      <w:r w:rsidRPr="002F7BB3">
        <w:rPr>
          <w:sz w:val="28"/>
          <w:szCs w:val="28"/>
        </w:rPr>
        <w:t>грамотно исполнять программные движения у станка и на середине зала;</w:t>
      </w:r>
    </w:p>
    <w:p w:rsidR="00741EA0" w:rsidRPr="002F7BB3" w:rsidRDefault="00741EA0" w:rsidP="00741EA0">
      <w:pPr>
        <w:pStyle w:val="a4"/>
        <w:numPr>
          <w:ilvl w:val="0"/>
          <w:numId w:val="6"/>
        </w:numPr>
        <w:shd w:val="clear" w:color="auto" w:fill="auto"/>
        <w:tabs>
          <w:tab w:val="left" w:pos="183"/>
        </w:tabs>
        <w:spacing w:before="0" w:line="276" w:lineRule="auto"/>
        <w:ind w:left="20" w:firstLine="0"/>
        <w:jc w:val="both"/>
        <w:rPr>
          <w:sz w:val="28"/>
          <w:szCs w:val="28"/>
        </w:rPr>
      </w:pPr>
      <w:r w:rsidRPr="002F7BB3">
        <w:rPr>
          <w:sz w:val="28"/>
          <w:szCs w:val="28"/>
        </w:rPr>
        <w:t>ориентироваться в пространстве, на сценической площадке;</w:t>
      </w:r>
    </w:p>
    <w:p w:rsidR="00741EA0" w:rsidRPr="002F7BB3" w:rsidRDefault="00741EA0" w:rsidP="00741EA0">
      <w:pPr>
        <w:pStyle w:val="a4"/>
        <w:numPr>
          <w:ilvl w:val="0"/>
          <w:numId w:val="6"/>
        </w:numPr>
        <w:shd w:val="clear" w:color="auto" w:fill="auto"/>
        <w:tabs>
          <w:tab w:val="left" w:pos="174"/>
        </w:tabs>
        <w:spacing w:before="0" w:line="276" w:lineRule="auto"/>
        <w:ind w:left="20" w:firstLine="0"/>
        <w:jc w:val="both"/>
        <w:rPr>
          <w:sz w:val="28"/>
          <w:szCs w:val="28"/>
        </w:rPr>
      </w:pPr>
      <w:r w:rsidRPr="002F7BB3">
        <w:rPr>
          <w:sz w:val="28"/>
          <w:szCs w:val="28"/>
        </w:rPr>
        <w:t>работать в паре и танцевальными группами;</w:t>
      </w:r>
    </w:p>
    <w:p w:rsidR="00741EA0" w:rsidRPr="002F7BB3" w:rsidRDefault="00741EA0" w:rsidP="00741EA0">
      <w:pPr>
        <w:pStyle w:val="a4"/>
        <w:numPr>
          <w:ilvl w:val="0"/>
          <w:numId w:val="6"/>
        </w:numPr>
        <w:shd w:val="clear" w:color="auto" w:fill="auto"/>
        <w:tabs>
          <w:tab w:val="left" w:pos="183"/>
        </w:tabs>
        <w:spacing w:before="0" w:line="276" w:lineRule="auto"/>
        <w:ind w:left="20" w:firstLine="0"/>
        <w:jc w:val="both"/>
        <w:rPr>
          <w:sz w:val="28"/>
          <w:szCs w:val="28"/>
        </w:rPr>
      </w:pPr>
      <w:r w:rsidRPr="002F7BB3">
        <w:rPr>
          <w:sz w:val="28"/>
          <w:szCs w:val="28"/>
        </w:rPr>
        <w:t>основные движения русского, татарского и украинского танцев;</w:t>
      </w:r>
    </w:p>
    <w:p w:rsidR="00741EA0" w:rsidRPr="002F7BB3" w:rsidRDefault="00741EA0" w:rsidP="00741EA0">
      <w:pPr>
        <w:pStyle w:val="a4"/>
        <w:numPr>
          <w:ilvl w:val="0"/>
          <w:numId w:val="6"/>
        </w:numPr>
        <w:shd w:val="clear" w:color="auto" w:fill="auto"/>
        <w:tabs>
          <w:tab w:val="left" w:pos="346"/>
        </w:tabs>
        <w:spacing w:before="0" w:line="276" w:lineRule="auto"/>
        <w:ind w:left="20" w:right="260" w:firstLine="0"/>
        <w:jc w:val="both"/>
        <w:rPr>
          <w:sz w:val="28"/>
          <w:szCs w:val="28"/>
        </w:rPr>
      </w:pPr>
      <w:r w:rsidRPr="002F7BB3">
        <w:rPr>
          <w:sz w:val="28"/>
          <w:szCs w:val="28"/>
        </w:rPr>
        <w:t>манеру исполнения упражнений и характер русского, татарского, украинского танцев;</w:t>
      </w:r>
    </w:p>
    <w:p w:rsidR="00741EA0" w:rsidRPr="003F0B15" w:rsidRDefault="00741EA0" w:rsidP="00741EA0">
      <w:pPr>
        <w:pStyle w:val="a4"/>
        <w:numPr>
          <w:ilvl w:val="0"/>
          <w:numId w:val="6"/>
        </w:numPr>
        <w:shd w:val="clear" w:color="auto" w:fill="auto"/>
        <w:tabs>
          <w:tab w:val="left" w:pos="174"/>
        </w:tabs>
        <w:spacing w:before="0" w:after="420" w:line="276" w:lineRule="auto"/>
        <w:ind w:left="20" w:firstLine="0"/>
        <w:jc w:val="both"/>
        <w:rPr>
          <w:sz w:val="28"/>
          <w:szCs w:val="28"/>
        </w:rPr>
      </w:pPr>
      <w:r w:rsidRPr="002F7BB3">
        <w:rPr>
          <w:sz w:val="28"/>
          <w:szCs w:val="28"/>
        </w:rPr>
        <w:t>технику исполнения вращений на середине зала и по диагонали.</w:t>
      </w:r>
    </w:p>
    <w:p w:rsidR="00741EA0" w:rsidRDefault="00741EA0" w:rsidP="00741EA0">
      <w:pPr>
        <w:jc w:val="center"/>
        <w:rPr>
          <w:rFonts w:ascii="Times New Roman" w:hAnsi="Times New Roman" w:cs="Times New Roman"/>
          <w:b/>
          <w:sz w:val="28"/>
          <w:szCs w:val="28"/>
        </w:rPr>
      </w:pPr>
      <w:r w:rsidRPr="000D34F5">
        <w:rPr>
          <w:rFonts w:ascii="Times New Roman" w:hAnsi="Times New Roman" w:cs="Times New Roman"/>
          <w:b/>
          <w:sz w:val="28"/>
          <w:szCs w:val="28"/>
        </w:rPr>
        <w:t>(5</w:t>
      </w:r>
      <w:r>
        <w:rPr>
          <w:rFonts w:ascii="Times New Roman" w:hAnsi="Times New Roman" w:cs="Times New Roman"/>
          <w:b/>
          <w:sz w:val="28"/>
          <w:szCs w:val="28"/>
        </w:rPr>
        <w:t xml:space="preserve"> класс</w:t>
      </w:r>
      <w:r w:rsidRPr="000D34F5">
        <w:rPr>
          <w:rFonts w:ascii="Times New Roman" w:hAnsi="Times New Roman" w:cs="Times New Roman"/>
          <w:b/>
          <w:sz w:val="28"/>
          <w:szCs w:val="28"/>
        </w:rPr>
        <w:t>) 3 год обучения</w:t>
      </w:r>
    </w:p>
    <w:p w:rsidR="00741EA0" w:rsidRPr="00932663"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 13</w:t>
      </w:r>
    </w:p>
    <w:tbl>
      <w:tblPr>
        <w:tblStyle w:val="ab"/>
        <w:tblW w:w="9923" w:type="dxa"/>
        <w:tblInd w:w="108" w:type="dxa"/>
        <w:tblLayout w:type="fixed"/>
        <w:tblLook w:val="04A0"/>
      </w:tblPr>
      <w:tblGrid>
        <w:gridCol w:w="851"/>
        <w:gridCol w:w="850"/>
        <w:gridCol w:w="284"/>
        <w:gridCol w:w="7938"/>
      </w:tblGrid>
      <w:tr w:rsidR="00741EA0" w:rsidRPr="000D34F5" w:rsidTr="001027BF">
        <w:tc>
          <w:tcPr>
            <w:tcW w:w="851" w:type="dxa"/>
          </w:tcPr>
          <w:p w:rsidR="00741EA0" w:rsidRPr="00932663" w:rsidRDefault="00741EA0" w:rsidP="001027BF">
            <w:pPr>
              <w:jc w:val="center"/>
              <w:rPr>
                <w:rFonts w:ascii="Times New Roman" w:hAnsi="Times New Roman" w:cs="Times New Roman"/>
                <w:sz w:val="28"/>
                <w:szCs w:val="28"/>
              </w:rPr>
            </w:pPr>
            <w:r w:rsidRPr="00932663">
              <w:rPr>
                <w:rFonts w:ascii="Times New Roman" w:hAnsi="Times New Roman" w:cs="Times New Roman"/>
                <w:sz w:val="28"/>
                <w:szCs w:val="28"/>
              </w:rPr>
              <w:t>Неделя</w:t>
            </w:r>
          </w:p>
        </w:tc>
        <w:tc>
          <w:tcPr>
            <w:tcW w:w="1134" w:type="dxa"/>
            <w:gridSpan w:val="2"/>
          </w:tcPr>
          <w:p w:rsidR="00741EA0" w:rsidRPr="00932663" w:rsidRDefault="00741EA0" w:rsidP="001027BF">
            <w:pPr>
              <w:jc w:val="center"/>
              <w:rPr>
                <w:rFonts w:ascii="Times New Roman" w:hAnsi="Times New Roman" w:cs="Times New Roman"/>
                <w:sz w:val="28"/>
                <w:szCs w:val="28"/>
              </w:rPr>
            </w:pPr>
            <w:r>
              <w:rPr>
                <w:rFonts w:ascii="Times New Roman" w:hAnsi="Times New Roman" w:cs="Times New Roman"/>
                <w:sz w:val="28"/>
                <w:szCs w:val="28"/>
              </w:rPr>
              <w:t>Кол-</w:t>
            </w:r>
            <w:r w:rsidRPr="00932663">
              <w:rPr>
                <w:rFonts w:ascii="Times New Roman" w:hAnsi="Times New Roman" w:cs="Times New Roman"/>
                <w:sz w:val="28"/>
                <w:szCs w:val="28"/>
              </w:rPr>
              <w:t>во часов</w:t>
            </w:r>
          </w:p>
        </w:tc>
        <w:tc>
          <w:tcPr>
            <w:tcW w:w="7938" w:type="dxa"/>
          </w:tcPr>
          <w:p w:rsidR="00741EA0" w:rsidRPr="00932663" w:rsidRDefault="00741EA0" w:rsidP="001027BF">
            <w:pPr>
              <w:jc w:val="center"/>
              <w:rPr>
                <w:rFonts w:ascii="Times New Roman" w:hAnsi="Times New Roman" w:cs="Times New Roman"/>
                <w:sz w:val="28"/>
                <w:szCs w:val="28"/>
              </w:rPr>
            </w:pPr>
            <w:r w:rsidRPr="00932663">
              <w:rPr>
                <w:rFonts w:ascii="Times New Roman" w:hAnsi="Times New Roman" w:cs="Times New Roman"/>
                <w:sz w:val="28"/>
                <w:szCs w:val="28"/>
              </w:rPr>
              <w:t>Содержание уроков</w:t>
            </w:r>
          </w:p>
        </w:tc>
      </w:tr>
      <w:tr w:rsidR="00741EA0" w:rsidRPr="000D34F5" w:rsidTr="001027BF">
        <w:tc>
          <w:tcPr>
            <w:tcW w:w="9923" w:type="dxa"/>
            <w:gridSpan w:val="4"/>
          </w:tcPr>
          <w:p w:rsidR="00741EA0" w:rsidRPr="00932663"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9</w:t>
            </w:r>
            <w:r w:rsidRPr="000D34F5">
              <w:rPr>
                <w:rFonts w:ascii="Times New Roman" w:hAnsi="Times New Roman" w:cs="Times New Roman"/>
                <w:b/>
                <w:sz w:val="28"/>
                <w:szCs w:val="28"/>
              </w:rPr>
              <w:t xml:space="preserve"> полугодие</w:t>
            </w:r>
          </w:p>
        </w:tc>
      </w:tr>
      <w:tr w:rsidR="00741EA0" w:rsidRPr="000D34F5" w:rsidTr="001027BF">
        <w:tc>
          <w:tcPr>
            <w:tcW w:w="851" w:type="dxa"/>
            <w:vMerge w:val="restart"/>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1</w:t>
            </w:r>
          </w:p>
        </w:tc>
        <w:tc>
          <w:tcPr>
            <w:tcW w:w="850"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Повторение материала  за 2-ой год обучения.</w:t>
            </w:r>
          </w:p>
        </w:tc>
      </w:tr>
      <w:tr w:rsidR="00741EA0" w:rsidRPr="0002786C" w:rsidTr="001027BF">
        <w:trPr>
          <w:trHeight w:val="295"/>
        </w:trPr>
        <w:tc>
          <w:tcPr>
            <w:tcW w:w="851"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850"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bottom w:val="single" w:sz="4" w:space="0" w:color="auto"/>
            </w:tcBorders>
          </w:tcPr>
          <w:p w:rsidR="00741EA0" w:rsidRPr="00FA5DD6"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lang w:val="en-US"/>
              </w:rPr>
              <w:t>Demi</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plies</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et</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grand</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plies</w:t>
            </w:r>
            <w:r w:rsidRPr="001008CA">
              <w:rPr>
                <w:rFonts w:ascii="Times New Roman" w:hAnsi="Times New Roman" w:cs="Times New Roman"/>
                <w:sz w:val="28"/>
                <w:szCs w:val="28"/>
                <w:lang w:val="en-US"/>
              </w:rPr>
              <w:t xml:space="preserve"> – </w:t>
            </w:r>
            <w:r>
              <w:rPr>
                <w:rFonts w:ascii="Times New Roman" w:hAnsi="Times New Roman" w:cs="Times New Roman"/>
                <w:sz w:val="28"/>
                <w:szCs w:val="28"/>
              </w:rPr>
              <w:t>комбинация</w:t>
            </w:r>
            <w:r w:rsidRPr="001008CA">
              <w:rPr>
                <w:rFonts w:ascii="Times New Roman" w:hAnsi="Times New Roman" w:cs="Times New Roman"/>
                <w:sz w:val="28"/>
                <w:szCs w:val="28"/>
                <w:lang w:val="en-US"/>
              </w:rPr>
              <w:t xml:space="preserve"> </w:t>
            </w:r>
            <w:r>
              <w:rPr>
                <w:rFonts w:ascii="Times New Roman" w:hAnsi="Times New Roman" w:cs="Times New Roman"/>
                <w:sz w:val="28"/>
                <w:szCs w:val="28"/>
              </w:rPr>
              <w:t>у</w:t>
            </w:r>
            <w:r w:rsidRPr="001008CA">
              <w:rPr>
                <w:rFonts w:ascii="Times New Roman" w:hAnsi="Times New Roman" w:cs="Times New Roman"/>
                <w:sz w:val="28"/>
                <w:szCs w:val="28"/>
                <w:lang w:val="en-US"/>
              </w:rPr>
              <w:t xml:space="preserve"> </w:t>
            </w:r>
            <w:r>
              <w:rPr>
                <w:rFonts w:ascii="Times New Roman" w:hAnsi="Times New Roman" w:cs="Times New Roman"/>
                <w:sz w:val="28"/>
                <w:szCs w:val="28"/>
              </w:rPr>
              <w:t>станка</w:t>
            </w:r>
            <w:r w:rsidRPr="001008CA">
              <w:rPr>
                <w:rFonts w:ascii="Times New Roman" w:hAnsi="Times New Roman" w:cs="Times New Roman"/>
                <w:sz w:val="28"/>
                <w:szCs w:val="28"/>
                <w:lang w:val="en-US"/>
              </w:rPr>
              <w:t>.</w:t>
            </w:r>
          </w:p>
        </w:tc>
      </w:tr>
      <w:tr w:rsidR="00741EA0" w:rsidRPr="000D34F5" w:rsidTr="001027BF">
        <w:trPr>
          <w:trHeight w:val="625"/>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2</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bottom w:val="single" w:sz="4" w:space="0" w:color="auto"/>
            </w:tcBorders>
          </w:tcPr>
          <w:p w:rsidR="00741EA0" w:rsidRPr="009A6474"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rPr>
              <w:t>Подъём на полу пальцы по всем позициям с работой рук</w:t>
            </w:r>
            <w:r>
              <w:rPr>
                <w:rFonts w:ascii="Times New Roman" w:hAnsi="Times New Roman" w:cs="Times New Roman"/>
                <w:sz w:val="28"/>
                <w:szCs w:val="28"/>
              </w:rPr>
              <w:t xml:space="preserve"> </w:t>
            </w:r>
            <w:r w:rsidRPr="000D34F5">
              <w:rPr>
                <w:rFonts w:ascii="Times New Roman" w:hAnsi="Times New Roman" w:cs="Times New Roman"/>
                <w:sz w:val="28"/>
                <w:szCs w:val="28"/>
              </w:rPr>
              <w:t>-лицом к станку.</w:t>
            </w:r>
          </w:p>
        </w:tc>
      </w:tr>
      <w:tr w:rsidR="00741EA0" w:rsidRPr="000D34F5" w:rsidTr="001027BF">
        <w:trPr>
          <w:trHeight w:val="329"/>
        </w:trPr>
        <w:tc>
          <w:tcPr>
            <w:tcW w:w="851" w:type="dxa"/>
            <w:vMerge/>
          </w:tcPr>
          <w:p w:rsidR="00741EA0" w:rsidRPr="000D34F5"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Поклон п</w:t>
            </w:r>
            <w:r>
              <w:rPr>
                <w:rFonts w:ascii="Times New Roman" w:hAnsi="Times New Roman" w:cs="Times New Roman"/>
                <w:sz w:val="28"/>
                <w:szCs w:val="28"/>
              </w:rPr>
              <w:t>раздничный (хороводный) женский.</w:t>
            </w:r>
          </w:p>
        </w:tc>
      </w:tr>
      <w:tr w:rsidR="00741EA0" w:rsidRPr="000D34F5" w:rsidTr="001027BF">
        <w:trPr>
          <w:trHeight w:val="1275"/>
        </w:trPr>
        <w:tc>
          <w:tcPr>
            <w:tcW w:w="851" w:type="dxa"/>
            <w:vMerge w:val="restart"/>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3</w:t>
            </w:r>
          </w:p>
        </w:tc>
        <w:tc>
          <w:tcPr>
            <w:tcW w:w="850"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222" w:type="dxa"/>
            <w:gridSpan w:val="2"/>
            <w:tcBorders>
              <w:bottom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tendu</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с одновременным опусканием с полу пальцев на всю </w:t>
            </w:r>
            <w:r>
              <w:rPr>
                <w:rFonts w:ascii="Times New Roman" w:hAnsi="Times New Roman" w:cs="Times New Roman"/>
                <w:sz w:val="28"/>
                <w:szCs w:val="28"/>
              </w:rPr>
              <w:t>стопу опорной ноги</w:t>
            </w:r>
          </w:p>
          <w:p w:rsidR="00741EA0" w:rsidRPr="001008CA" w:rsidRDefault="00741EA0" w:rsidP="001027BF">
            <w:pPr>
              <w:rPr>
                <w:rFonts w:ascii="Times New Roman" w:hAnsi="Times New Roman" w:cs="Times New Roman"/>
                <w:sz w:val="28"/>
                <w:szCs w:val="28"/>
              </w:rPr>
            </w:pPr>
            <w:r>
              <w:rPr>
                <w:rFonts w:ascii="Times New Roman" w:hAnsi="Times New Roman" w:cs="Times New Roman"/>
                <w:sz w:val="28"/>
                <w:szCs w:val="28"/>
              </w:rPr>
              <w:t>- перевод стопы с носка на пятку.</w:t>
            </w:r>
          </w:p>
        </w:tc>
      </w:tr>
      <w:tr w:rsidR="00741EA0" w:rsidRPr="000D34F5" w:rsidTr="001027BF">
        <w:trPr>
          <w:trHeight w:val="885"/>
        </w:trPr>
        <w:tc>
          <w:tcPr>
            <w:tcW w:w="851"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bottom w:val="single" w:sz="4" w:space="0" w:color="auto"/>
            </w:tcBorders>
          </w:tcPr>
          <w:p w:rsidR="00741EA0" w:rsidRPr="001008CA"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lang w:val="en-US"/>
              </w:rPr>
              <w:t>Battements</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tendu</w:t>
            </w:r>
            <w:r w:rsidRPr="001008CA">
              <w:rPr>
                <w:rFonts w:ascii="Times New Roman" w:hAnsi="Times New Roman" w:cs="Times New Roman"/>
                <w:sz w:val="28"/>
                <w:szCs w:val="28"/>
                <w:lang w:val="en-US"/>
              </w:rPr>
              <w:t>:</w:t>
            </w:r>
          </w:p>
          <w:p w:rsidR="00741EA0" w:rsidRPr="0002786C" w:rsidRDefault="00741EA0" w:rsidP="001027BF">
            <w:pPr>
              <w:rPr>
                <w:rFonts w:ascii="Times New Roman" w:hAnsi="Times New Roman" w:cs="Times New Roman"/>
                <w:sz w:val="28"/>
                <w:szCs w:val="28"/>
                <w:lang w:val="en-US"/>
              </w:rPr>
            </w:pPr>
            <w:r w:rsidRPr="0002786C">
              <w:rPr>
                <w:rFonts w:ascii="Times New Roman" w:hAnsi="Times New Roman" w:cs="Times New Roman"/>
                <w:sz w:val="28"/>
                <w:szCs w:val="28"/>
                <w:lang w:val="en-US"/>
              </w:rPr>
              <w:t xml:space="preserve">- </w:t>
            </w:r>
            <w:r>
              <w:rPr>
                <w:rFonts w:ascii="Times New Roman" w:hAnsi="Times New Roman" w:cs="Times New Roman"/>
                <w:sz w:val="28"/>
                <w:szCs w:val="28"/>
              </w:rPr>
              <w:t>с</w:t>
            </w:r>
            <w:r w:rsidRPr="0002786C">
              <w:rPr>
                <w:rFonts w:ascii="Times New Roman" w:hAnsi="Times New Roman" w:cs="Times New Roman"/>
                <w:sz w:val="28"/>
                <w:szCs w:val="28"/>
                <w:lang w:val="en-US"/>
              </w:rPr>
              <w:t xml:space="preserve"> </w:t>
            </w:r>
            <w:r>
              <w:rPr>
                <w:rFonts w:ascii="Times New Roman" w:hAnsi="Times New Roman" w:cs="Times New Roman"/>
                <w:sz w:val="28"/>
                <w:szCs w:val="28"/>
              </w:rPr>
              <w:t>подъёмом</w:t>
            </w:r>
            <w:r w:rsidRPr="0002786C">
              <w:rPr>
                <w:rFonts w:ascii="Times New Roman" w:hAnsi="Times New Roman" w:cs="Times New Roman"/>
                <w:sz w:val="28"/>
                <w:szCs w:val="28"/>
                <w:lang w:val="en-US"/>
              </w:rPr>
              <w:t xml:space="preserve"> </w:t>
            </w:r>
            <w:r>
              <w:rPr>
                <w:rFonts w:ascii="Times New Roman" w:hAnsi="Times New Roman" w:cs="Times New Roman"/>
                <w:sz w:val="28"/>
                <w:szCs w:val="28"/>
              </w:rPr>
              <w:t>пятки</w:t>
            </w:r>
            <w:r w:rsidRPr="0002786C">
              <w:rPr>
                <w:rFonts w:ascii="Times New Roman" w:hAnsi="Times New Roman" w:cs="Times New Roman"/>
                <w:sz w:val="28"/>
                <w:szCs w:val="28"/>
                <w:lang w:val="en-US"/>
              </w:rPr>
              <w:t xml:space="preserve"> </w:t>
            </w:r>
            <w:r>
              <w:rPr>
                <w:rFonts w:ascii="Times New Roman" w:hAnsi="Times New Roman" w:cs="Times New Roman"/>
                <w:sz w:val="28"/>
                <w:szCs w:val="28"/>
              </w:rPr>
              <w:t>о</w:t>
            </w:r>
            <w:r w:rsidRPr="0002786C">
              <w:rPr>
                <w:rFonts w:ascii="Times New Roman" w:hAnsi="Times New Roman" w:cs="Times New Roman"/>
                <w:sz w:val="28"/>
                <w:szCs w:val="28"/>
                <w:lang w:val="en-US"/>
              </w:rPr>
              <w:t>.</w:t>
            </w:r>
            <w:r>
              <w:rPr>
                <w:rFonts w:ascii="Times New Roman" w:hAnsi="Times New Roman" w:cs="Times New Roman"/>
                <w:sz w:val="28"/>
                <w:szCs w:val="28"/>
              </w:rPr>
              <w:t>н</w:t>
            </w:r>
            <w:r w:rsidRPr="0002786C">
              <w:rPr>
                <w:rFonts w:ascii="Times New Roman" w:hAnsi="Times New Roman" w:cs="Times New Roman"/>
                <w:sz w:val="28"/>
                <w:szCs w:val="28"/>
                <w:lang w:val="en-US"/>
              </w:rPr>
              <w:t>.</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 с ударом рабочей ноги об пол.</w:t>
            </w:r>
          </w:p>
        </w:tc>
      </w:tr>
      <w:tr w:rsidR="00741EA0" w:rsidRPr="000D34F5" w:rsidTr="001027BF">
        <w:trPr>
          <w:trHeight w:val="944"/>
        </w:trPr>
        <w:tc>
          <w:tcPr>
            <w:tcW w:w="851" w:type="dxa"/>
            <w:vMerge w:val="restart"/>
            <w:tcBorders>
              <w:top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Pr="00FA5DD6"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Основные движения руками, которые вводятся во все элементы русского танца: в ходы, припадания, «молоточки», «моталочки», «верёвочки», дроби.</w:t>
            </w:r>
          </w:p>
        </w:tc>
      </w:tr>
      <w:tr w:rsidR="00741EA0" w:rsidRPr="000D34F5" w:rsidTr="001027BF">
        <w:trPr>
          <w:trHeight w:val="425"/>
        </w:trPr>
        <w:tc>
          <w:tcPr>
            <w:tcW w:w="851" w:type="dxa"/>
            <w:vMerge/>
          </w:tcPr>
          <w:p w:rsidR="00741EA0" w:rsidRPr="000D34F5"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lang w:val="en-US"/>
              </w:rPr>
              <w:t>Battements</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tendu</w:t>
            </w:r>
            <w:r>
              <w:rPr>
                <w:rFonts w:ascii="Times New Roman" w:hAnsi="Times New Roman" w:cs="Times New Roman"/>
                <w:sz w:val="28"/>
                <w:szCs w:val="28"/>
              </w:rPr>
              <w:t xml:space="preserve">  - комбинация у станка.</w:t>
            </w:r>
          </w:p>
        </w:tc>
      </w:tr>
      <w:tr w:rsidR="00741EA0" w:rsidRPr="00FA5DD6" w:rsidTr="001027BF">
        <w:trPr>
          <w:trHeight w:val="1558"/>
        </w:trPr>
        <w:tc>
          <w:tcPr>
            <w:tcW w:w="851"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850"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222" w:type="dxa"/>
            <w:gridSpan w:val="2"/>
            <w:tcBorders>
              <w:bottom w:val="single" w:sz="4" w:space="0" w:color="auto"/>
            </w:tcBorders>
          </w:tcPr>
          <w:p w:rsidR="00741EA0" w:rsidRPr="008819B0"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lang w:val="en-US"/>
              </w:rPr>
              <w:t>Battements</w:t>
            </w:r>
            <w:r w:rsidRPr="008819B0">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tendu</w:t>
            </w:r>
            <w:r w:rsidRPr="008819B0">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jetes</w:t>
            </w:r>
            <w:r w:rsidRPr="008819B0">
              <w:rPr>
                <w:rFonts w:ascii="Times New Roman" w:hAnsi="Times New Roman" w:cs="Times New Roman"/>
                <w:sz w:val="28"/>
                <w:szCs w:val="28"/>
                <w:lang w:val="en-US"/>
              </w:rPr>
              <w:t xml:space="preserve"> – </w:t>
            </w:r>
            <w:r w:rsidRPr="000D34F5">
              <w:rPr>
                <w:rFonts w:ascii="Times New Roman" w:hAnsi="Times New Roman" w:cs="Times New Roman"/>
                <w:sz w:val="28"/>
                <w:szCs w:val="28"/>
              </w:rPr>
              <w:t>у</w:t>
            </w:r>
            <w:r w:rsidRPr="008819B0">
              <w:rPr>
                <w:rFonts w:ascii="Times New Roman" w:hAnsi="Times New Roman" w:cs="Times New Roman"/>
                <w:sz w:val="28"/>
                <w:szCs w:val="28"/>
                <w:lang w:val="en-US"/>
              </w:rPr>
              <w:t xml:space="preserve"> </w:t>
            </w:r>
            <w:r w:rsidRPr="000D34F5">
              <w:rPr>
                <w:rFonts w:ascii="Times New Roman" w:hAnsi="Times New Roman" w:cs="Times New Roman"/>
                <w:sz w:val="28"/>
                <w:szCs w:val="28"/>
              </w:rPr>
              <w:t>станка</w:t>
            </w:r>
            <w:r w:rsidRPr="008819B0">
              <w:rPr>
                <w:rFonts w:ascii="Times New Roman" w:hAnsi="Times New Roman" w:cs="Times New Roman"/>
                <w:sz w:val="28"/>
                <w:szCs w:val="28"/>
                <w:lang w:val="en-US"/>
              </w:rPr>
              <w:t>:</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2-мя ударами стопой работающей ноги по 5-той позиции вперёд, в сторону, назад;</w:t>
            </w:r>
          </w:p>
          <w:p w:rsidR="00741EA0" w:rsidRPr="00FA5DD6"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одновременным ударом каблуком опорной ноги  вперёд, в сторону, назад.</w:t>
            </w:r>
          </w:p>
        </w:tc>
      </w:tr>
      <w:tr w:rsidR="00741EA0" w:rsidRPr="0002786C" w:rsidTr="001027BF">
        <w:trPr>
          <w:trHeight w:val="378"/>
        </w:trPr>
        <w:tc>
          <w:tcPr>
            <w:tcW w:w="851" w:type="dxa"/>
            <w:vMerge/>
          </w:tcPr>
          <w:p w:rsidR="00741EA0" w:rsidRPr="000D34F5"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Pr="009A6474"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lang w:val="en-US"/>
              </w:rPr>
              <w:t>Battements</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tendu</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jetes</w:t>
            </w:r>
            <w:r w:rsidRPr="001008CA">
              <w:rPr>
                <w:rFonts w:ascii="Times New Roman" w:hAnsi="Times New Roman" w:cs="Times New Roman"/>
                <w:sz w:val="28"/>
                <w:szCs w:val="28"/>
                <w:lang w:val="en-US"/>
              </w:rPr>
              <w:t xml:space="preserve"> – </w:t>
            </w:r>
            <w:r>
              <w:rPr>
                <w:rFonts w:ascii="Times New Roman" w:hAnsi="Times New Roman" w:cs="Times New Roman"/>
                <w:sz w:val="28"/>
                <w:szCs w:val="28"/>
              </w:rPr>
              <w:t>комбинация</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rPr>
              <w:t>у</w:t>
            </w:r>
            <w:r w:rsidRPr="001008CA">
              <w:rPr>
                <w:rFonts w:ascii="Times New Roman" w:hAnsi="Times New Roman" w:cs="Times New Roman"/>
                <w:sz w:val="28"/>
                <w:szCs w:val="28"/>
                <w:lang w:val="en-US"/>
              </w:rPr>
              <w:t xml:space="preserve"> </w:t>
            </w:r>
            <w:r w:rsidRPr="000D34F5">
              <w:rPr>
                <w:rFonts w:ascii="Times New Roman" w:hAnsi="Times New Roman" w:cs="Times New Roman"/>
                <w:sz w:val="28"/>
                <w:szCs w:val="28"/>
              </w:rPr>
              <w:t>станка</w:t>
            </w:r>
            <w:r w:rsidRPr="001008CA">
              <w:rPr>
                <w:rFonts w:ascii="Times New Roman" w:hAnsi="Times New Roman" w:cs="Times New Roman"/>
                <w:sz w:val="28"/>
                <w:szCs w:val="28"/>
                <w:lang w:val="en-US"/>
              </w:rPr>
              <w:t>:</w:t>
            </w:r>
          </w:p>
        </w:tc>
      </w:tr>
      <w:tr w:rsidR="00741EA0" w:rsidRPr="000D34F5" w:rsidTr="001027BF">
        <w:trPr>
          <w:trHeight w:val="370"/>
        </w:trPr>
        <w:tc>
          <w:tcPr>
            <w:tcW w:w="851"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Боковые перескоки с ударом каблуком  впереди стоящей ноги.</w:t>
            </w:r>
          </w:p>
        </w:tc>
      </w:tr>
      <w:tr w:rsidR="00741EA0" w:rsidRPr="000D34F5" w:rsidTr="001027BF">
        <w:trPr>
          <w:trHeight w:val="602"/>
        </w:trPr>
        <w:tc>
          <w:tcPr>
            <w:tcW w:w="851"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lang w:val="en-US"/>
              </w:rPr>
              <w:t>Rond</w:t>
            </w:r>
            <w:r w:rsidRPr="001008CA">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sidRPr="001008CA">
              <w:rPr>
                <w:rFonts w:ascii="Times New Roman" w:hAnsi="Times New Roman" w:cs="Times New Roman"/>
                <w:sz w:val="28"/>
                <w:szCs w:val="28"/>
              </w:rPr>
              <w:t xml:space="preserve"> </w:t>
            </w:r>
            <w:r w:rsidRPr="000D34F5">
              <w:rPr>
                <w:rFonts w:ascii="Times New Roman" w:hAnsi="Times New Roman" w:cs="Times New Roman"/>
                <w:sz w:val="28"/>
                <w:szCs w:val="28"/>
                <w:lang w:val="en-US"/>
              </w:rPr>
              <w:t>jambe</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parr</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terre</w:t>
            </w:r>
            <w:r w:rsidRPr="001008CA">
              <w:rPr>
                <w:rFonts w:ascii="Times New Roman" w:hAnsi="Times New Roman" w:cs="Times New Roman"/>
                <w:sz w:val="28"/>
                <w:szCs w:val="28"/>
              </w:rPr>
              <w:t xml:space="preserve"> – </w:t>
            </w:r>
            <w:r>
              <w:rPr>
                <w:rFonts w:ascii="Times New Roman" w:hAnsi="Times New Roman" w:cs="Times New Roman"/>
                <w:sz w:val="28"/>
                <w:szCs w:val="28"/>
              </w:rPr>
              <w:t>круговые  движение ребром стопы и каблуком.</w:t>
            </w:r>
          </w:p>
        </w:tc>
      </w:tr>
      <w:tr w:rsidR="00741EA0" w:rsidRPr="0002786C" w:rsidTr="001027BF">
        <w:trPr>
          <w:trHeight w:val="283"/>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Pr="00FA5DD6"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lang w:val="en-US"/>
              </w:rPr>
              <w:t>Rond</w:t>
            </w:r>
            <w:r w:rsidRPr="00CC542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de</w:t>
            </w:r>
            <w:r w:rsidRPr="00CC542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jambe</w:t>
            </w:r>
            <w:r w:rsidRPr="00CC542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parr</w:t>
            </w:r>
            <w:r w:rsidRPr="00CC542A">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terre</w:t>
            </w:r>
            <w:r w:rsidRPr="00CC542A">
              <w:rPr>
                <w:rFonts w:ascii="Times New Roman" w:hAnsi="Times New Roman" w:cs="Times New Roman"/>
                <w:sz w:val="28"/>
                <w:szCs w:val="28"/>
                <w:lang w:val="en-US"/>
              </w:rPr>
              <w:t xml:space="preserve"> – </w:t>
            </w:r>
            <w:r>
              <w:rPr>
                <w:rFonts w:ascii="Times New Roman" w:hAnsi="Times New Roman" w:cs="Times New Roman"/>
                <w:sz w:val="28"/>
                <w:szCs w:val="28"/>
              </w:rPr>
              <w:t>комбинация</w:t>
            </w:r>
            <w:r w:rsidRPr="00CC542A">
              <w:rPr>
                <w:rFonts w:ascii="Times New Roman" w:hAnsi="Times New Roman" w:cs="Times New Roman"/>
                <w:sz w:val="28"/>
                <w:szCs w:val="28"/>
                <w:lang w:val="en-US"/>
              </w:rPr>
              <w:t xml:space="preserve"> </w:t>
            </w:r>
            <w:r>
              <w:rPr>
                <w:rFonts w:ascii="Times New Roman" w:hAnsi="Times New Roman" w:cs="Times New Roman"/>
                <w:sz w:val="28"/>
                <w:szCs w:val="28"/>
              </w:rPr>
              <w:t>у</w:t>
            </w:r>
            <w:r w:rsidRPr="00CC542A">
              <w:rPr>
                <w:rFonts w:ascii="Times New Roman" w:hAnsi="Times New Roman" w:cs="Times New Roman"/>
                <w:sz w:val="28"/>
                <w:szCs w:val="28"/>
                <w:lang w:val="en-US"/>
              </w:rPr>
              <w:t xml:space="preserve"> </w:t>
            </w:r>
            <w:r>
              <w:rPr>
                <w:rFonts w:ascii="Times New Roman" w:hAnsi="Times New Roman" w:cs="Times New Roman"/>
                <w:sz w:val="28"/>
                <w:szCs w:val="28"/>
              </w:rPr>
              <w:t>станка</w:t>
            </w:r>
            <w:r w:rsidRPr="00CC542A">
              <w:rPr>
                <w:rFonts w:ascii="Times New Roman" w:hAnsi="Times New Roman" w:cs="Times New Roman"/>
                <w:sz w:val="28"/>
                <w:szCs w:val="28"/>
                <w:lang w:val="en-US"/>
              </w:rPr>
              <w:t>.</w:t>
            </w:r>
          </w:p>
        </w:tc>
      </w:tr>
      <w:tr w:rsidR="00741EA0" w:rsidRPr="000D34F5" w:rsidTr="001027BF">
        <w:trPr>
          <w:trHeight w:val="189"/>
        </w:trPr>
        <w:tc>
          <w:tcPr>
            <w:tcW w:w="851" w:type="dxa"/>
            <w:vMerge/>
            <w:tcBorders>
              <w:bottom w:val="single" w:sz="4" w:space="0" w:color="auto"/>
            </w:tcBorders>
          </w:tcPr>
          <w:p w:rsidR="00741EA0" w:rsidRPr="00FA5DD6" w:rsidRDefault="00741EA0" w:rsidP="001027BF">
            <w:pPr>
              <w:jc w:val="center"/>
              <w:rPr>
                <w:rFonts w:ascii="Times New Roman" w:hAnsi="Times New Roman" w:cs="Times New Roman"/>
                <w:sz w:val="28"/>
                <w:szCs w:val="28"/>
                <w:lang w:val="en-US"/>
              </w:rPr>
            </w:pPr>
          </w:p>
        </w:tc>
        <w:tc>
          <w:tcPr>
            <w:tcW w:w="850" w:type="dxa"/>
            <w:tcBorders>
              <w:top w:val="single" w:sz="4" w:space="0" w:color="auto"/>
              <w:bottom w:val="single" w:sz="4" w:space="0" w:color="auto"/>
            </w:tcBorders>
          </w:tcPr>
          <w:p w:rsidR="00741EA0" w:rsidRPr="00FA5DD6" w:rsidRDefault="00741EA0" w:rsidP="001027BF">
            <w:pPr>
              <w:jc w:val="center"/>
              <w:rPr>
                <w:rFonts w:ascii="Times New Roman" w:hAnsi="Times New Roman" w:cs="Times New Roman"/>
                <w:sz w:val="28"/>
                <w:szCs w:val="28"/>
                <w:lang w:val="en-US"/>
              </w:rPr>
            </w:pPr>
          </w:p>
        </w:tc>
        <w:tc>
          <w:tcPr>
            <w:tcW w:w="8222" w:type="dxa"/>
            <w:gridSpan w:val="2"/>
            <w:tcBorders>
              <w:top w:val="single" w:sz="4" w:space="0" w:color="auto"/>
              <w:bottom w:val="single" w:sz="4" w:space="0" w:color="auto"/>
            </w:tcBorders>
          </w:tcPr>
          <w:p w:rsidR="00741EA0" w:rsidRPr="008F21AE"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«Ключ» - с 2-ой дробью.</w:t>
            </w:r>
          </w:p>
        </w:tc>
      </w:tr>
      <w:tr w:rsidR="00741EA0" w:rsidRPr="000D34F5" w:rsidTr="001027BF">
        <w:trPr>
          <w:trHeight w:val="810"/>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Виды русских ходов:</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широкий шаг мазок на 45˚-90˚с сокращённым подъёмом с плие и на плие.</w:t>
            </w:r>
          </w:p>
        </w:tc>
      </w:tr>
      <w:tr w:rsidR="00741EA0" w:rsidRPr="000D34F5" w:rsidTr="001027BF">
        <w:trPr>
          <w:trHeight w:val="260"/>
        </w:trPr>
        <w:tc>
          <w:tcPr>
            <w:tcW w:w="851"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850"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bottom w:val="single" w:sz="4" w:space="0" w:color="auto"/>
            </w:tcBorders>
          </w:tcPr>
          <w:p w:rsidR="00741EA0" w:rsidRPr="007D0796" w:rsidRDefault="00741EA0" w:rsidP="001027BF">
            <w:pPr>
              <w:rPr>
                <w:rFonts w:ascii="Times New Roman" w:hAnsi="Times New Roman" w:cs="Times New Roman"/>
                <w:sz w:val="28"/>
                <w:szCs w:val="28"/>
              </w:rPr>
            </w:pPr>
            <w:r>
              <w:rPr>
                <w:rFonts w:ascii="Times New Roman" w:hAnsi="Times New Roman" w:cs="Times New Roman"/>
                <w:sz w:val="28"/>
                <w:szCs w:val="28"/>
                <w:lang w:val="en-US"/>
              </w:rPr>
              <w:t>Batement</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fondu</w:t>
            </w:r>
            <w:r w:rsidRPr="000D34F5">
              <w:rPr>
                <w:rFonts w:ascii="Times New Roman" w:hAnsi="Times New Roman" w:cs="Times New Roman"/>
                <w:sz w:val="28"/>
                <w:szCs w:val="28"/>
              </w:rPr>
              <w:t xml:space="preserve"> –</w:t>
            </w:r>
            <w:r>
              <w:rPr>
                <w:rFonts w:ascii="Times New Roman" w:hAnsi="Times New Roman" w:cs="Times New Roman"/>
                <w:sz w:val="28"/>
                <w:szCs w:val="28"/>
              </w:rPr>
              <w:t xml:space="preserve"> комбинация </w:t>
            </w:r>
            <w:r w:rsidRPr="000D34F5">
              <w:rPr>
                <w:rFonts w:ascii="Times New Roman" w:hAnsi="Times New Roman" w:cs="Times New Roman"/>
                <w:sz w:val="28"/>
                <w:szCs w:val="28"/>
              </w:rPr>
              <w:t xml:space="preserve"> у станка.</w:t>
            </w:r>
          </w:p>
        </w:tc>
      </w:tr>
      <w:tr w:rsidR="00741EA0" w:rsidRPr="000D34F5" w:rsidTr="001027BF">
        <w:trPr>
          <w:trHeight w:val="290"/>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9</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Комбинация на середине зала в Белорусском характере.</w:t>
            </w:r>
          </w:p>
        </w:tc>
      </w:tr>
      <w:tr w:rsidR="00741EA0" w:rsidRPr="000D34F5" w:rsidTr="001027BF">
        <w:trPr>
          <w:trHeight w:val="342"/>
        </w:trPr>
        <w:tc>
          <w:tcPr>
            <w:tcW w:w="851" w:type="dxa"/>
            <w:vMerge/>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Пассе – комбинация у станка.</w:t>
            </w:r>
          </w:p>
        </w:tc>
      </w:tr>
      <w:tr w:rsidR="00741EA0" w:rsidRPr="000D34F5" w:rsidTr="001027BF">
        <w:trPr>
          <w:trHeight w:val="932"/>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bottom w:val="single" w:sz="4" w:space="0" w:color="auto"/>
              <w:right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Упражнения у станка – повороты стопы:</w:t>
            </w:r>
          </w:p>
          <w:p w:rsidR="00741EA0" w:rsidRPr="007D0796"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-одинарные;</w:t>
            </w:r>
          </w:p>
          <w:p w:rsidR="00741EA0"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 двойные.</w:t>
            </w:r>
          </w:p>
        </w:tc>
      </w:tr>
      <w:tr w:rsidR="00741EA0" w:rsidRPr="000D34F5" w:rsidTr="001027BF">
        <w:trPr>
          <w:trHeight w:val="673"/>
        </w:trPr>
        <w:tc>
          <w:tcPr>
            <w:tcW w:w="851" w:type="dxa"/>
            <w:vMerge/>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right w:val="single" w:sz="4" w:space="0" w:color="auto"/>
            </w:tcBorders>
          </w:tcPr>
          <w:p w:rsidR="00741EA0" w:rsidRPr="007D0796"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Упражнения на подвижность и развитие стопы:</w:t>
            </w:r>
          </w:p>
          <w:p w:rsidR="00741EA0" w:rsidRPr="000D34F5"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-переводы стопы с носка</w:t>
            </w:r>
            <w:r>
              <w:rPr>
                <w:rFonts w:ascii="Times New Roman" w:hAnsi="Times New Roman" w:cs="Times New Roman"/>
                <w:sz w:val="28"/>
                <w:szCs w:val="28"/>
              </w:rPr>
              <w:t xml:space="preserve"> на каблук и с каблука на носок</w:t>
            </w:r>
          </w:p>
        </w:tc>
      </w:tr>
      <w:tr w:rsidR="00741EA0" w:rsidRPr="000D34F5" w:rsidTr="001027BF">
        <w:trPr>
          <w:trHeight w:val="956"/>
        </w:trPr>
        <w:tc>
          <w:tcPr>
            <w:tcW w:w="851"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11</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Pr="007D0796"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Дробные выстукивания:</w:t>
            </w:r>
          </w:p>
          <w:p w:rsidR="00741EA0" w:rsidRPr="000D34F5" w:rsidRDefault="00741EA0" w:rsidP="001027BF">
            <w:pPr>
              <w:rPr>
                <w:rFonts w:ascii="Times New Roman" w:hAnsi="Times New Roman" w:cs="Times New Roman"/>
                <w:sz w:val="28"/>
                <w:szCs w:val="28"/>
              </w:rPr>
            </w:pPr>
            <w:r w:rsidRPr="007D0796">
              <w:rPr>
                <w:rFonts w:ascii="Times New Roman" w:hAnsi="Times New Roman" w:cs="Times New Roman"/>
                <w:sz w:val="28"/>
                <w:szCs w:val="28"/>
              </w:rPr>
              <w:t>-двойная дробь с подскоком на рабочей ноге и «мазком» другой ногой.</w:t>
            </w:r>
          </w:p>
        </w:tc>
      </w:tr>
      <w:tr w:rsidR="00741EA0" w:rsidRPr="000D34F5" w:rsidTr="001027BF">
        <w:trPr>
          <w:trHeight w:val="2242"/>
        </w:trPr>
        <w:tc>
          <w:tcPr>
            <w:tcW w:w="851"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850"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Каблучные упражнения: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-проскальзывание рабочей ноги на каблук вперёд, в сторону,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вынесение рабочей ноги на каблук с фиксацией её на щиколотке в начале и в конце движения;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-вынесение рабочей ноги на каблук (в развёрнутом положение) и перевод на носок (в завёрнутом положении).</w:t>
            </w:r>
          </w:p>
        </w:tc>
      </w:tr>
      <w:tr w:rsidR="00741EA0" w:rsidRPr="000D34F5" w:rsidTr="001027BF">
        <w:trPr>
          <w:trHeight w:val="653"/>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Полу приседания на опорной ноге с постепенным поворотом колена рабочей ноги  из закрытого положения в открытое на 45</w:t>
            </w:r>
            <w:r>
              <w:rPr>
                <w:rFonts w:ascii="Times New Roman" w:hAnsi="Times New Roman" w:cs="Times New Roman"/>
                <w:sz w:val="28"/>
                <w:szCs w:val="28"/>
              </w:rPr>
              <w:t>º</w:t>
            </w:r>
            <w:r w:rsidRPr="000D34F5">
              <w:rPr>
                <w:rFonts w:ascii="Times New Roman" w:hAnsi="Times New Roman" w:cs="Times New Roman"/>
                <w:sz w:val="28"/>
                <w:szCs w:val="28"/>
              </w:rPr>
              <w:t>.</w:t>
            </w:r>
          </w:p>
        </w:tc>
      </w:tr>
      <w:tr w:rsidR="00741EA0" w:rsidRPr="000D34F5" w:rsidTr="001027BF">
        <w:trPr>
          <w:trHeight w:val="578"/>
        </w:trPr>
        <w:tc>
          <w:tcPr>
            <w:tcW w:w="851"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850"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Pr="000D34F5" w:rsidRDefault="00741EA0" w:rsidP="001027BF">
            <w:pPr>
              <w:jc w:val="center"/>
              <w:rPr>
                <w:rFonts w:ascii="Times New Roman" w:hAnsi="Times New Roman" w:cs="Times New Roman"/>
                <w:sz w:val="28"/>
                <w:szCs w:val="28"/>
              </w:rPr>
            </w:pP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«В</w:t>
            </w:r>
            <w:r w:rsidRPr="000D34F5">
              <w:rPr>
                <w:rFonts w:ascii="Times New Roman" w:hAnsi="Times New Roman" w:cs="Times New Roman"/>
                <w:sz w:val="28"/>
                <w:szCs w:val="28"/>
              </w:rPr>
              <w:t>ерёвочке» с поворотом калена рабочей ноги  в закрытое положение и обратное.</w:t>
            </w:r>
          </w:p>
        </w:tc>
      </w:tr>
      <w:tr w:rsidR="00741EA0" w:rsidRPr="000D34F5" w:rsidTr="001027BF">
        <w:trPr>
          <w:trHeight w:val="935"/>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13</w:t>
            </w: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rPr>
                <w:rFonts w:ascii="Times New Roman" w:hAnsi="Times New Roman" w:cs="Times New Roman"/>
                <w:sz w:val="28"/>
                <w:szCs w:val="28"/>
              </w:rPr>
            </w:pPr>
          </w:p>
        </w:tc>
        <w:tc>
          <w:tcPr>
            <w:tcW w:w="8222"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Перескоки и подбивки: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перескоки в повороте;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перескоки с ноги на ног</w:t>
            </w:r>
            <w:r>
              <w:rPr>
                <w:rFonts w:ascii="Times New Roman" w:hAnsi="Times New Roman" w:cs="Times New Roman"/>
                <w:sz w:val="28"/>
                <w:szCs w:val="28"/>
              </w:rPr>
              <w:t>у с одинарным и двойным ударом.</w:t>
            </w:r>
          </w:p>
        </w:tc>
      </w:tr>
      <w:tr w:rsidR="00741EA0" w:rsidRPr="000D34F5" w:rsidTr="001027BF">
        <w:tc>
          <w:tcPr>
            <w:tcW w:w="851" w:type="dxa"/>
            <w:vMerge/>
          </w:tcPr>
          <w:p w:rsidR="00741EA0" w:rsidRPr="000D34F5" w:rsidRDefault="00741EA0" w:rsidP="001027BF">
            <w:pPr>
              <w:jc w:val="center"/>
              <w:rPr>
                <w:rFonts w:ascii="Times New Roman" w:hAnsi="Times New Roman" w:cs="Times New Roman"/>
                <w:sz w:val="28"/>
                <w:szCs w:val="28"/>
              </w:rPr>
            </w:pPr>
          </w:p>
        </w:tc>
        <w:tc>
          <w:tcPr>
            <w:tcW w:w="850"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8222" w:type="dxa"/>
            <w:gridSpan w:val="2"/>
          </w:tcPr>
          <w:p w:rsidR="00741EA0" w:rsidRPr="000D34F5" w:rsidRDefault="00741EA0" w:rsidP="001027BF">
            <w:pPr>
              <w:jc w:val="both"/>
              <w:rPr>
                <w:rFonts w:ascii="Times New Roman" w:hAnsi="Times New Roman" w:cs="Times New Roman"/>
                <w:sz w:val="28"/>
                <w:szCs w:val="28"/>
              </w:rPr>
            </w:pPr>
            <w:r w:rsidRPr="000D34F5">
              <w:rPr>
                <w:rFonts w:ascii="Times New Roman" w:hAnsi="Times New Roman" w:cs="Times New Roman"/>
                <w:sz w:val="28"/>
                <w:szCs w:val="28"/>
                <w:lang w:val="en-US"/>
              </w:rPr>
              <w:t>Batements</w:t>
            </w:r>
            <w:r>
              <w:rPr>
                <w:rFonts w:ascii="Times New Roman" w:hAnsi="Times New Roman" w:cs="Times New Roman"/>
                <w:sz w:val="28"/>
                <w:szCs w:val="28"/>
              </w:rPr>
              <w:t xml:space="preserve"> </w:t>
            </w:r>
            <w:r>
              <w:rPr>
                <w:rFonts w:ascii="Times New Roman" w:hAnsi="Times New Roman" w:cs="Times New Roman"/>
                <w:sz w:val="28"/>
                <w:szCs w:val="28"/>
                <w:lang w:val="en-US"/>
              </w:rPr>
              <w:t>deve</w:t>
            </w:r>
            <w:r w:rsidRPr="000D34F5">
              <w:rPr>
                <w:rFonts w:ascii="Times New Roman" w:hAnsi="Times New Roman" w:cs="Times New Roman"/>
                <w:sz w:val="28"/>
                <w:szCs w:val="28"/>
                <w:lang w:val="en-US"/>
              </w:rPr>
              <w:t>loppe</w:t>
            </w:r>
            <w:r>
              <w:rPr>
                <w:rFonts w:ascii="Times New Roman" w:hAnsi="Times New Roman" w:cs="Times New Roman"/>
                <w:sz w:val="28"/>
                <w:szCs w:val="28"/>
              </w:rPr>
              <w:t xml:space="preserve"> </w:t>
            </w:r>
            <w:r w:rsidRPr="000D34F5">
              <w:rPr>
                <w:rFonts w:ascii="Times New Roman" w:hAnsi="Times New Roman" w:cs="Times New Roman"/>
                <w:sz w:val="28"/>
                <w:szCs w:val="28"/>
              </w:rPr>
              <w:t>на 90</w:t>
            </w:r>
            <w:r>
              <w:rPr>
                <w:rFonts w:ascii="Times New Roman" w:hAnsi="Times New Roman" w:cs="Times New Roman"/>
                <w:sz w:val="28"/>
                <w:szCs w:val="28"/>
              </w:rPr>
              <w:t>º</w:t>
            </w:r>
            <w:r w:rsidRPr="000D34F5">
              <w:rPr>
                <w:rFonts w:ascii="Times New Roman" w:hAnsi="Times New Roman" w:cs="Times New Roman"/>
                <w:sz w:val="28"/>
                <w:szCs w:val="28"/>
              </w:rPr>
              <w:t xml:space="preserve"> с одним ударом каблуком опорной ноги в полу приседании вперёд. В сторону, назад (</w:t>
            </w:r>
            <w:r>
              <w:rPr>
                <w:rFonts w:ascii="Times New Roman" w:hAnsi="Times New Roman" w:cs="Times New Roman"/>
                <w:sz w:val="28"/>
                <w:szCs w:val="28"/>
              </w:rPr>
              <w:t>п</w:t>
            </w:r>
            <w:r w:rsidRPr="000D34F5">
              <w:rPr>
                <w:rFonts w:ascii="Times New Roman" w:hAnsi="Times New Roman" w:cs="Times New Roman"/>
                <w:sz w:val="28"/>
                <w:szCs w:val="28"/>
              </w:rPr>
              <w:t>лавные и резкие)</w:t>
            </w:r>
          </w:p>
        </w:tc>
      </w:tr>
      <w:tr w:rsidR="00741EA0" w:rsidRPr="000D34F5" w:rsidTr="001027BF">
        <w:trPr>
          <w:trHeight w:val="932"/>
        </w:trPr>
        <w:tc>
          <w:tcPr>
            <w:tcW w:w="851"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50"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Упражнение лицом к станку-опускание на колено:</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на ногу, открытую на носок, в сторону, назад;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на ногу открытую на носок в сторону или назад с прыжком.</w:t>
            </w:r>
          </w:p>
        </w:tc>
      </w:tr>
      <w:tr w:rsidR="00741EA0" w:rsidRPr="000D34F5" w:rsidTr="001027BF">
        <w:trPr>
          <w:trHeight w:val="590"/>
        </w:trPr>
        <w:tc>
          <w:tcPr>
            <w:tcW w:w="851"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bottom w:val="single" w:sz="4" w:space="0" w:color="auto"/>
            </w:tcBorders>
          </w:tcPr>
          <w:p w:rsidR="00741EA0" w:rsidRPr="00FA5DD6" w:rsidRDefault="00741EA0" w:rsidP="001027BF">
            <w:pPr>
              <w:rPr>
                <w:rFonts w:ascii="Times New Roman" w:hAnsi="Times New Roman"/>
                <w:sz w:val="28"/>
                <w:szCs w:val="28"/>
              </w:rPr>
            </w:pPr>
            <w:r>
              <w:rPr>
                <w:rFonts w:ascii="Times New Roman" w:hAnsi="Times New Roman"/>
                <w:sz w:val="28"/>
                <w:szCs w:val="28"/>
              </w:rPr>
              <w:t>«</w:t>
            </w:r>
            <w:r w:rsidRPr="00FA5DD6">
              <w:rPr>
                <w:rFonts w:ascii="Times New Roman" w:hAnsi="Times New Roman"/>
                <w:sz w:val="28"/>
                <w:szCs w:val="28"/>
              </w:rPr>
              <w:t>Веер» - маленькие броски рабочей ногой  от щиколотки опорной ноги, вывернутой стопой.</w:t>
            </w:r>
          </w:p>
        </w:tc>
      </w:tr>
      <w:tr w:rsidR="00741EA0" w:rsidRPr="000D34F5" w:rsidTr="001027BF">
        <w:trPr>
          <w:trHeight w:val="272"/>
        </w:trPr>
        <w:tc>
          <w:tcPr>
            <w:tcW w:w="851"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Подготовка к зачёту</w:t>
            </w:r>
          </w:p>
        </w:tc>
      </w:tr>
      <w:tr w:rsidR="00741EA0" w:rsidRPr="000D34F5" w:rsidTr="001027BF">
        <w:trPr>
          <w:trHeight w:val="283"/>
        </w:trPr>
        <w:tc>
          <w:tcPr>
            <w:tcW w:w="851"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16</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Зачёт</w:t>
            </w:r>
          </w:p>
        </w:tc>
      </w:tr>
      <w:tr w:rsidR="00741EA0" w:rsidRPr="000D34F5" w:rsidTr="001027BF">
        <w:trPr>
          <w:trHeight w:val="245"/>
        </w:trPr>
        <w:tc>
          <w:tcPr>
            <w:tcW w:w="9923" w:type="dxa"/>
            <w:gridSpan w:val="4"/>
            <w:tcBorders>
              <w:top w:val="single" w:sz="4" w:space="0" w:color="auto"/>
            </w:tcBorders>
          </w:tcPr>
          <w:p w:rsidR="00741EA0" w:rsidRPr="00FA5DD6" w:rsidRDefault="00741EA0" w:rsidP="001027BF">
            <w:pPr>
              <w:jc w:val="center"/>
              <w:rPr>
                <w:rFonts w:ascii="Times New Roman" w:hAnsi="Times New Roman"/>
                <w:b/>
                <w:sz w:val="28"/>
                <w:szCs w:val="28"/>
              </w:rPr>
            </w:pPr>
            <w:r>
              <w:rPr>
                <w:rFonts w:ascii="Times New Roman" w:hAnsi="Times New Roman"/>
                <w:b/>
                <w:sz w:val="28"/>
                <w:szCs w:val="28"/>
                <w:lang w:val="en-US"/>
              </w:rPr>
              <w:t>10</w:t>
            </w:r>
            <w:r w:rsidRPr="003901E2">
              <w:rPr>
                <w:rFonts w:ascii="Times New Roman" w:hAnsi="Times New Roman"/>
                <w:b/>
                <w:sz w:val="28"/>
                <w:szCs w:val="28"/>
              </w:rPr>
              <w:t xml:space="preserve"> </w:t>
            </w:r>
            <w:r>
              <w:rPr>
                <w:rFonts w:ascii="Times New Roman" w:hAnsi="Times New Roman"/>
                <w:b/>
                <w:sz w:val="28"/>
                <w:szCs w:val="28"/>
              </w:rPr>
              <w:t>полугодие</w:t>
            </w:r>
          </w:p>
        </w:tc>
      </w:tr>
      <w:tr w:rsidR="00741EA0" w:rsidRPr="000D34F5" w:rsidTr="001027BF">
        <w:trPr>
          <w:trHeight w:val="295"/>
        </w:trPr>
        <w:tc>
          <w:tcPr>
            <w:tcW w:w="851"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17</w:t>
            </w:r>
          </w:p>
        </w:tc>
        <w:tc>
          <w:tcPr>
            <w:tcW w:w="850"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Повторение материала за первое полугодие.</w:t>
            </w:r>
          </w:p>
        </w:tc>
      </w:tr>
      <w:tr w:rsidR="00741EA0" w:rsidRPr="000D34F5" w:rsidTr="001027BF">
        <w:trPr>
          <w:trHeight w:val="278"/>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18</w:t>
            </w:r>
          </w:p>
          <w:p w:rsidR="00741EA0" w:rsidRDefault="00741EA0" w:rsidP="001027BF">
            <w:pP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Дробь в «три ножки».</w:t>
            </w:r>
          </w:p>
        </w:tc>
      </w:tr>
      <w:tr w:rsidR="00741EA0" w:rsidRPr="0002786C" w:rsidTr="001027BF">
        <w:trPr>
          <w:trHeight w:val="230"/>
        </w:trPr>
        <w:tc>
          <w:tcPr>
            <w:tcW w:w="851" w:type="dxa"/>
            <w:vMerge/>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Pr="00FA5DD6" w:rsidRDefault="00741EA0" w:rsidP="001027BF">
            <w:pPr>
              <w:rPr>
                <w:rFonts w:ascii="Times New Roman" w:hAnsi="Times New Roman" w:cs="Times New Roman"/>
                <w:sz w:val="28"/>
                <w:szCs w:val="28"/>
                <w:lang w:val="en-US"/>
              </w:rPr>
            </w:pPr>
            <w:r w:rsidRPr="000D34F5">
              <w:rPr>
                <w:rFonts w:ascii="Times New Roman" w:hAnsi="Times New Roman" w:cs="Times New Roman"/>
                <w:sz w:val="28"/>
                <w:szCs w:val="28"/>
                <w:lang w:val="en-US"/>
              </w:rPr>
              <w:t>Battements</w:t>
            </w:r>
            <w:r w:rsidRPr="00FA5DD6">
              <w:rPr>
                <w:rFonts w:ascii="Times New Roman" w:hAnsi="Times New Roman" w:cs="Times New Roman"/>
                <w:sz w:val="28"/>
                <w:szCs w:val="28"/>
                <w:lang w:val="en-US"/>
              </w:rPr>
              <w:t xml:space="preserve"> </w:t>
            </w:r>
            <w:r w:rsidRPr="000D34F5">
              <w:rPr>
                <w:rFonts w:ascii="Times New Roman" w:hAnsi="Times New Roman" w:cs="Times New Roman"/>
                <w:sz w:val="28"/>
                <w:szCs w:val="28"/>
                <w:lang w:val="en-US"/>
              </w:rPr>
              <w:t>developpe</w:t>
            </w:r>
            <w:r w:rsidRPr="00FA5DD6">
              <w:rPr>
                <w:rFonts w:ascii="Times New Roman" w:hAnsi="Times New Roman" w:cs="Times New Roman"/>
                <w:sz w:val="28"/>
                <w:szCs w:val="28"/>
                <w:lang w:val="en-US"/>
              </w:rPr>
              <w:t xml:space="preserve"> - </w:t>
            </w:r>
            <w:r w:rsidRPr="000D34F5">
              <w:rPr>
                <w:rFonts w:ascii="Times New Roman" w:hAnsi="Times New Roman" w:cs="Times New Roman"/>
                <w:sz w:val="28"/>
                <w:szCs w:val="28"/>
              </w:rPr>
              <w:t>комбинация</w:t>
            </w:r>
            <w:r w:rsidRPr="00FA5DD6">
              <w:rPr>
                <w:rFonts w:ascii="Times New Roman" w:hAnsi="Times New Roman" w:cs="Times New Roman"/>
                <w:sz w:val="28"/>
                <w:szCs w:val="28"/>
                <w:lang w:val="en-US"/>
              </w:rPr>
              <w:t xml:space="preserve"> </w:t>
            </w:r>
            <w:r w:rsidRPr="000D34F5">
              <w:rPr>
                <w:rFonts w:ascii="Times New Roman" w:hAnsi="Times New Roman" w:cs="Times New Roman"/>
                <w:sz w:val="28"/>
                <w:szCs w:val="28"/>
              </w:rPr>
              <w:t>у</w:t>
            </w:r>
            <w:r w:rsidRPr="00FA5DD6">
              <w:rPr>
                <w:rFonts w:ascii="Times New Roman" w:hAnsi="Times New Roman" w:cs="Times New Roman"/>
                <w:sz w:val="28"/>
                <w:szCs w:val="28"/>
                <w:lang w:val="en-US"/>
              </w:rPr>
              <w:t xml:space="preserve"> </w:t>
            </w:r>
            <w:r w:rsidRPr="000D34F5">
              <w:rPr>
                <w:rFonts w:ascii="Times New Roman" w:hAnsi="Times New Roman" w:cs="Times New Roman"/>
                <w:sz w:val="28"/>
                <w:szCs w:val="28"/>
              </w:rPr>
              <w:t>станка</w:t>
            </w:r>
            <w:r w:rsidRPr="00FA5DD6">
              <w:rPr>
                <w:rFonts w:ascii="Times New Roman" w:hAnsi="Times New Roman" w:cs="Times New Roman"/>
                <w:sz w:val="28"/>
                <w:szCs w:val="28"/>
                <w:lang w:val="en-US"/>
              </w:rPr>
              <w:t>.</w:t>
            </w:r>
          </w:p>
        </w:tc>
      </w:tr>
      <w:tr w:rsidR="00741EA0" w:rsidRPr="000D34F5" w:rsidTr="001027BF">
        <w:trPr>
          <w:trHeight w:val="944"/>
        </w:trPr>
        <w:tc>
          <w:tcPr>
            <w:tcW w:w="851" w:type="dxa"/>
            <w:vMerge w:val="restart"/>
            <w:tcBorders>
              <w:top w:val="single" w:sz="4" w:space="0" w:color="auto"/>
            </w:tcBorders>
          </w:tcPr>
          <w:p w:rsidR="00741EA0" w:rsidRPr="00FA5DD6" w:rsidRDefault="00741EA0" w:rsidP="001027BF">
            <w:pPr>
              <w:jc w:val="center"/>
              <w:rPr>
                <w:rFonts w:ascii="Times New Roman" w:hAnsi="Times New Roman" w:cs="Times New Roman"/>
                <w:sz w:val="28"/>
                <w:szCs w:val="28"/>
              </w:rPr>
            </w:pPr>
            <w:r>
              <w:rPr>
                <w:rFonts w:ascii="Times New Roman" w:hAnsi="Times New Roman" w:cs="Times New Roman"/>
                <w:sz w:val="28"/>
                <w:szCs w:val="28"/>
              </w:rPr>
              <w:t>19</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Середина зала:</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припадания боковые с двумя ударами сзади, вокруг себя по два , по четыре припадания по ¼ круга.</w:t>
            </w:r>
          </w:p>
        </w:tc>
      </w:tr>
      <w:tr w:rsidR="00741EA0" w:rsidRPr="000D34F5" w:rsidTr="001027BF">
        <w:trPr>
          <w:trHeight w:val="1044"/>
        </w:trPr>
        <w:tc>
          <w:tcPr>
            <w:tcW w:w="851" w:type="dxa"/>
            <w:vMerge/>
          </w:tcPr>
          <w:p w:rsidR="00741EA0" w:rsidRPr="00024082" w:rsidRDefault="00741EA0" w:rsidP="001027BF">
            <w:pP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Ходы с каблучков: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-простые на вытянутых ногах;</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 акцентированные</w:t>
            </w:r>
            <w:r w:rsidRPr="000D34F5">
              <w:rPr>
                <w:rFonts w:ascii="Times New Roman" w:hAnsi="Times New Roman" w:cs="Times New Roman"/>
                <w:sz w:val="28"/>
                <w:szCs w:val="28"/>
              </w:rPr>
              <w:t xml:space="preserve">, под себя на </w:t>
            </w:r>
            <w:r w:rsidRPr="000D34F5">
              <w:rPr>
                <w:rFonts w:ascii="Times New Roman" w:hAnsi="Times New Roman" w:cs="Times New Roman"/>
                <w:sz w:val="28"/>
                <w:szCs w:val="28"/>
                <w:lang w:val="en-US"/>
              </w:rPr>
              <w:t>plie</w:t>
            </w:r>
            <w:r w:rsidRPr="000D34F5">
              <w:rPr>
                <w:rFonts w:ascii="Times New Roman" w:hAnsi="Times New Roman" w:cs="Times New Roman"/>
                <w:sz w:val="28"/>
                <w:szCs w:val="28"/>
              </w:rPr>
              <w:t>.</w:t>
            </w:r>
          </w:p>
        </w:tc>
      </w:tr>
      <w:tr w:rsidR="00741EA0" w:rsidRPr="000D34F5" w:rsidTr="001027BF">
        <w:trPr>
          <w:trHeight w:val="704"/>
        </w:trPr>
        <w:tc>
          <w:tcPr>
            <w:tcW w:w="851" w:type="dxa"/>
            <w:vMerge w:val="restart"/>
          </w:tcPr>
          <w:p w:rsidR="00741EA0" w:rsidRPr="00FA5DD6" w:rsidRDefault="00741EA0" w:rsidP="001027BF">
            <w:pPr>
              <w:jc w:val="center"/>
              <w:rPr>
                <w:rFonts w:ascii="Times New Roman" w:hAnsi="Times New Roman" w:cs="Times New Roman"/>
                <w:sz w:val="28"/>
                <w:szCs w:val="28"/>
              </w:rPr>
            </w:pPr>
            <w:r>
              <w:rPr>
                <w:rFonts w:ascii="Times New Roman" w:hAnsi="Times New Roman" w:cs="Times New Roman"/>
                <w:sz w:val="28"/>
                <w:szCs w:val="28"/>
              </w:rPr>
              <w:t>20</w:t>
            </w: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lang w:val="en-US"/>
              </w:rPr>
              <w:t>Fli</w:t>
            </w:r>
            <w:r>
              <w:rPr>
                <w:rFonts w:ascii="Times New Roman" w:hAnsi="Times New Roman" w:cs="Times New Roman"/>
                <w:sz w:val="28"/>
                <w:szCs w:val="28"/>
              </w:rPr>
              <w:t>с</w:t>
            </w:r>
            <w:r w:rsidRPr="000D34F5">
              <w:rPr>
                <w:rFonts w:ascii="Times New Roman" w:hAnsi="Times New Roman" w:cs="Times New Roman"/>
                <w:sz w:val="28"/>
                <w:szCs w:val="28"/>
              </w:rPr>
              <w:t>-</w:t>
            </w:r>
            <w:r w:rsidRPr="000D34F5">
              <w:rPr>
                <w:rFonts w:ascii="Times New Roman" w:hAnsi="Times New Roman" w:cs="Times New Roman"/>
                <w:sz w:val="28"/>
                <w:szCs w:val="28"/>
                <w:lang w:val="en-US"/>
              </w:rPr>
              <w:t>fla</w:t>
            </w:r>
            <w:r>
              <w:rPr>
                <w:rFonts w:ascii="Times New Roman" w:hAnsi="Times New Roman" w:cs="Times New Roman"/>
                <w:sz w:val="28"/>
                <w:szCs w:val="28"/>
              </w:rPr>
              <w:t>с</w:t>
            </w:r>
            <w:r w:rsidRPr="000D34F5">
              <w:rPr>
                <w:rFonts w:ascii="Times New Roman" w:hAnsi="Times New Roman" w:cs="Times New Roman"/>
                <w:sz w:val="28"/>
                <w:szCs w:val="28"/>
              </w:rPr>
              <w:t xml:space="preserve"> – (подготовка к чечётке) у станка: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 открытом полож</w:t>
            </w:r>
            <w:r>
              <w:rPr>
                <w:rFonts w:ascii="Times New Roman" w:hAnsi="Times New Roman" w:cs="Times New Roman"/>
                <w:sz w:val="28"/>
                <w:szCs w:val="28"/>
              </w:rPr>
              <w:t>ении, вперёд, в сторону, назад</w:t>
            </w:r>
          </w:p>
        </w:tc>
      </w:tr>
      <w:tr w:rsidR="00741EA0" w:rsidRPr="000D34F5" w:rsidTr="001027BF">
        <w:trPr>
          <w:trHeight w:val="286"/>
        </w:trPr>
        <w:tc>
          <w:tcPr>
            <w:tcW w:w="851" w:type="dxa"/>
            <w:vMerge/>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Ходы с каблучков:</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с выносом на каблук вперёд</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боковые припад</w:t>
            </w:r>
            <w:r>
              <w:rPr>
                <w:rFonts w:ascii="Times New Roman" w:hAnsi="Times New Roman" w:cs="Times New Roman"/>
                <w:sz w:val="28"/>
                <w:szCs w:val="28"/>
              </w:rPr>
              <w:t>ания по 5-той и 1-ой прямой поз</w:t>
            </w:r>
            <w:r w:rsidRPr="000D34F5">
              <w:rPr>
                <w:rFonts w:ascii="Times New Roman" w:hAnsi="Times New Roman" w:cs="Times New Roman"/>
                <w:sz w:val="28"/>
                <w:szCs w:val="28"/>
              </w:rPr>
              <w:t>иции с продвижением вперёд с работой платком;</w:t>
            </w:r>
          </w:p>
          <w:p w:rsidR="00741EA0" w:rsidRPr="00FA5DD6"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припадания по линии круга с работой рук</w:t>
            </w:r>
          </w:p>
        </w:tc>
      </w:tr>
      <w:tr w:rsidR="00741EA0" w:rsidRPr="000D34F5" w:rsidTr="001027BF">
        <w:trPr>
          <w:trHeight w:val="1239"/>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21</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932663"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Бег на переменной смене ног и на полу пальцах с наклонённым корпусом;</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-бег с соскоком в 1-ую прямую позицию и тройным ускоренным бегом.</w:t>
            </w:r>
          </w:p>
        </w:tc>
      </w:tr>
      <w:tr w:rsidR="00741EA0" w:rsidRPr="000D34F5" w:rsidTr="001027BF">
        <w:trPr>
          <w:trHeight w:val="685"/>
        </w:trPr>
        <w:tc>
          <w:tcPr>
            <w:tcW w:w="851"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Разучивание русского танца используя ранее выученные движения.</w:t>
            </w:r>
          </w:p>
        </w:tc>
      </w:tr>
      <w:tr w:rsidR="00741EA0" w:rsidRPr="000D34F5" w:rsidTr="001027BF">
        <w:trPr>
          <w:trHeight w:val="897"/>
        </w:trPr>
        <w:tc>
          <w:tcPr>
            <w:tcW w:w="851" w:type="dxa"/>
            <w:vMerge w:val="restart"/>
            <w:tcBorders>
              <w:top w:val="single" w:sz="4" w:space="0" w:color="auto"/>
            </w:tcBorders>
          </w:tcPr>
          <w:p w:rsidR="00741EA0" w:rsidRPr="00932663" w:rsidRDefault="00741EA0" w:rsidP="001027BF">
            <w:pPr>
              <w:jc w:val="center"/>
              <w:rPr>
                <w:rFonts w:ascii="Times New Roman" w:hAnsi="Times New Roman" w:cs="Times New Roman"/>
                <w:sz w:val="28"/>
                <w:szCs w:val="28"/>
              </w:rPr>
            </w:pPr>
            <w:r>
              <w:rPr>
                <w:rFonts w:ascii="Times New Roman" w:hAnsi="Times New Roman" w:cs="Times New Roman"/>
                <w:sz w:val="28"/>
                <w:szCs w:val="28"/>
              </w:rPr>
              <w:t>22</w:t>
            </w: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В</w:t>
            </w:r>
            <w:r w:rsidRPr="000D34F5">
              <w:rPr>
                <w:rFonts w:ascii="Times New Roman" w:hAnsi="Times New Roman" w:cs="Times New Roman"/>
                <w:sz w:val="28"/>
                <w:szCs w:val="28"/>
              </w:rPr>
              <w:t>ерёвочка» на середине зала: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-простая в повороте;</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-двойная в повороте</w:t>
            </w:r>
          </w:p>
        </w:tc>
      </w:tr>
      <w:tr w:rsidR="00741EA0" w:rsidRPr="000D34F5" w:rsidTr="001027BF">
        <w:trPr>
          <w:trHeight w:val="232"/>
        </w:trPr>
        <w:tc>
          <w:tcPr>
            <w:tcW w:w="851" w:type="dxa"/>
            <w:vMerge/>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Работа над техникой и</w:t>
            </w:r>
            <w:r>
              <w:rPr>
                <w:rFonts w:ascii="Times New Roman" w:hAnsi="Times New Roman" w:cs="Times New Roman"/>
                <w:sz w:val="28"/>
                <w:szCs w:val="28"/>
              </w:rPr>
              <w:t>сполнения танца в русском характере</w:t>
            </w:r>
          </w:p>
        </w:tc>
      </w:tr>
      <w:tr w:rsidR="00741EA0" w:rsidRPr="000D34F5" w:rsidTr="001027BF">
        <w:trPr>
          <w:trHeight w:val="283"/>
        </w:trPr>
        <w:tc>
          <w:tcPr>
            <w:tcW w:w="851"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23</w:t>
            </w:r>
          </w:p>
        </w:tc>
        <w:tc>
          <w:tcPr>
            <w:tcW w:w="850"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932663">
              <w:rPr>
                <w:rFonts w:ascii="Times New Roman" w:hAnsi="Times New Roman"/>
                <w:sz w:val="28"/>
                <w:szCs w:val="28"/>
                <w:lang w:val="en-US"/>
              </w:rPr>
              <w:t>Grand</w:t>
            </w:r>
            <w:r w:rsidRPr="00824DE2">
              <w:rPr>
                <w:rFonts w:ascii="Times New Roman" w:hAnsi="Times New Roman"/>
                <w:sz w:val="28"/>
                <w:szCs w:val="28"/>
              </w:rPr>
              <w:t xml:space="preserve"> </w:t>
            </w:r>
            <w:r w:rsidRPr="00932663">
              <w:rPr>
                <w:rFonts w:ascii="Times New Roman" w:hAnsi="Times New Roman"/>
                <w:sz w:val="28"/>
                <w:szCs w:val="28"/>
                <w:lang w:val="en-US"/>
              </w:rPr>
              <w:t>battements</w:t>
            </w:r>
            <w:r w:rsidRPr="00824DE2">
              <w:rPr>
                <w:rFonts w:ascii="Times New Roman" w:hAnsi="Times New Roman"/>
                <w:sz w:val="28"/>
                <w:szCs w:val="28"/>
              </w:rPr>
              <w:t xml:space="preserve"> </w:t>
            </w:r>
            <w:r w:rsidRPr="00932663">
              <w:rPr>
                <w:rFonts w:ascii="Times New Roman" w:hAnsi="Times New Roman"/>
                <w:sz w:val="28"/>
                <w:szCs w:val="28"/>
                <w:lang w:val="en-US"/>
              </w:rPr>
              <w:t>jetes</w:t>
            </w:r>
            <w:r w:rsidRPr="00824DE2">
              <w:rPr>
                <w:rFonts w:ascii="Times New Roman" w:hAnsi="Times New Roman"/>
                <w:sz w:val="28"/>
                <w:szCs w:val="28"/>
              </w:rPr>
              <w:t>-</w:t>
            </w:r>
            <w:r w:rsidRPr="00932663">
              <w:rPr>
                <w:rFonts w:ascii="Times New Roman" w:hAnsi="Times New Roman"/>
                <w:sz w:val="28"/>
                <w:szCs w:val="28"/>
              </w:rPr>
              <w:t>устанка</w:t>
            </w:r>
            <w:r w:rsidRPr="00824DE2">
              <w:rPr>
                <w:rFonts w:ascii="Times New Roman" w:hAnsi="Times New Roman"/>
                <w:sz w:val="28"/>
                <w:szCs w:val="28"/>
              </w:rPr>
              <w:t>.</w:t>
            </w:r>
          </w:p>
        </w:tc>
      </w:tr>
      <w:tr w:rsidR="00741EA0" w:rsidRPr="000D34F5" w:rsidTr="001027BF">
        <w:trPr>
          <w:trHeight w:val="1322"/>
        </w:trPr>
        <w:tc>
          <w:tcPr>
            <w:tcW w:w="851" w:type="dxa"/>
            <w:vMerge/>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«Ковырялочка» на середине зала: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простая;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 повороте на 90</w:t>
            </w:r>
            <w:r>
              <w:rPr>
                <w:rFonts w:ascii="Times New Roman" w:hAnsi="Times New Roman" w:cs="Times New Roman"/>
                <w:sz w:val="28"/>
                <w:szCs w:val="28"/>
              </w:rPr>
              <w:t>º</w:t>
            </w:r>
            <w:r w:rsidRPr="000D34F5">
              <w:rPr>
                <w:rFonts w:ascii="Times New Roman" w:hAnsi="Times New Roman" w:cs="Times New Roman"/>
                <w:sz w:val="28"/>
                <w:szCs w:val="28"/>
              </w:rPr>
              <w:t>, со сменой ног;</w:t>
            </w:r>
          </w:p>
          <w:p w:rsidR="00741EA0" w:rsidRPr="00824DE2" w:rsidRDefault="00741EA0" w:rsidP="001027BF">
            <w:pPr>
              <w:rPr>
                <w:rFonts w:ascii="Times New Roman" w:hAnsi="Times New Roman"/>
                <w:sz w:val="28"/>
                <w:szCs w:val="28"/>
              </w:rPr>
            </w:pPr>
            <w:r w:rsidRPr="000D34F5">
              <w:rPr>
                <w:rFonts w:ascii="Times New Roman" w:hAnsi="Times New Roman" w:cs="Times New Roman"/>
                <w:sz w:val="28"/>
                <w:szCs w:val="28"/>
              </w:rPr>
              <w:t>- с отскоком и продвижением вперёд.</w:t>
            </w:r>
          </w:p>
        </w:tc>
      </w:tr>
      <w:tr w:rsidR="00741EA0" w:rsidRPr="000D34F5" w:rsidTr="001027BF">
        <w:trPr>
          <w:trHeight w:val="1372"/>
        </w:trPr>
        <w:tc>
          <w:tcPr>
            <w:tcW w:w="851"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24</w:t>
            </w:r>
          </w:p>
        </w:tc>
        <w:tc>
          <w:tcPr>
            <w:tcW w:w="850"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Моталочка»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простая;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 простая в повороте на ¼ круга на 90 с использованием бросков ноги приёмом </w:t>
            </w:r>
            <w:r w:rsidRPr="000D34F5">
              <w:rPr>
                <w:rFonts w:ascii="Times New Roman" w:hAnsi="Times New Roman" w:cs="Times New Roman"/>
                <w:sz w:val="28"/>
                <w:szCs w:val="28"/>
                <w:lang w:val="en-US"/>
              </w:rPr>
              <w:t>jetes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c</w:t>
            </w:r>
            <w:r w:rsidRPr="000D34F5">
              <w:rPr>
                <w:rFonts w:ascii="Times New Roman" w:hAnsi="Times New Roman" w:cs="Times New Roman"/>
                <w:sz w:val="28"/>
                <w:szCs w:val="28"/>
              </w:rPr>
              <w:t xml:space="preserve"> вытянутым и сокращённым подъёмом.</w:t>
            </w:r>
          </w:p>
        </w:tc>
      </w:tr>
      <w:tr w:rsidR="00741EA0" w:rsidRPr="000D34F5" w:rsidTr="001027BF">
        <w:trPr>
          <w:trHeight w:val="1027"/>
        </w:trPr>
        <w:tc>
          <w:tcPr>
            <w:tcW w:w="851" w:type="dxa"/>
            <w:vMerge/>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Повороты на беге вправо, влево.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w:t>
            </w:r>
            <w:r w:rsidRPr="000D34F5">
              <w:rPr>
                <w:rFonts w:ascii="Times New Roman" w:hAnsi="Times New Roman" w:cs="Times New Roman"/>
                <w:sz w:val="28"/>
                <w:szCs w:val="28"/>
              </w:rPr>
              <w:t xml:space="preserve"> парах с использованием притопов и вынесением ноги на каблук</w:t>
            </w:r>
          </w:p>
        </w:tc>
      </w:tr>
      <w:tr w:rsidR="00741EA0" w:rsidRPr="00824DE2" w:rsidTr="001027BF">
        <w:trPr>
          <w:trHeight w:val="540"/>
        </w:trPr>
        <w:tc>
          <w:tcPr>
            <w:tcW w:w="851"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Гармошечка»</w:t>
            </w:r>
            <w:r>
              <w:rPr>
                <w:rFonts w:ascii="Times New Roman" w:hAnsi="Times New Roman" w:cs="Times New Roman"/>
                <w:sz w:val="28"/>
                <w:szCs w:val="28"/>
              </w:rPr>
              <w:t xml:space="preserve"> </w:t>
            </w: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комбинация у станка.</w:t>
            </w:r>
          </w:p>
          <w:p w:rsidR="00741EA0" w:rsidRPr="00824DE2" w:rsidRDefault="00741EA0" w:rsidP="001027BF">
            <w:pPr>
              <w:rPr>
                <w:rFonts w:ascii="Times New Roman" w:hAnsi="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Припадания комбинация на середине зала</w:t>
            </w:r>
          </w:p>
        </w:tc>
      </w:tr>
      <w:tr w:rsidR="00741EA0" w:rsidRPr="00932663" w:rsidTr="001027BF">
        <w:trPr>
          <w:trHeight w:val="920"/>
        </w:trPr>
        <w:tc>
          <w:tcPr>
            <w:tcW w:w="851" w:type="dxa"/>
            <w:vMerge w:val="restart"/>
          </w:tcPr>
          <w:p w:rsidR="00741EA0" w:rsidRPr="00824DE2" w:rsidRDefault="00741EA0" w:rsidP="001027BF">
            <w:pPr>
              <w:jc w:val="center"/>
              <w:rPr>
                <w:rFonts w:ascii="Times New Roman" w:hAnsi="Times New Roman" w:cs="Times New Roman"/>
                <w:sz w:val="28"/>
                <w:szCs w:val="28"/>
              </w:rPr>
            </w:pPr>
            <w:r>
              <w:rPr>
                <w:rFonts w:ascii="Times New Roman" w:hAnsi="Times New Roman" w:cs="Times New Roman"/>
                <w:sz w:val="28"/>
                <w:szCs w:val="28"/>
              </w:rPr>
              <w:t>26</w:t>
            </w:r>
          </w:p>
        </w:tc>
        <w:tc>
          <w:tcPr>
            <w:tcW w:w="850"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Pr="00824DE2" w:rsidRDefault="00741EA0" w:rsidP="001027BF">
            <w:pPr>
              <w:jc w:val="center"/>
              <w:rPr>
                <w:rFonts w:ascii="Times New Roman" w:hAnsi="Times New Roman" w:cs="Times New Roman"/>
                <w:sz w:val="28"/>
                <w:szCs w:val="28"/>
              </w:rPr>
            </w:pP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Элементы молдавского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-положение рук в сольном и массовом танце;</w:t>
            </w:r>
          </w:p>
          <w:p w:rsidR="00741EA0" w:rsidRPr="00932663" w:rsidRDefault="00741EA0" w:rsidP="001027BF">
            <w:pPr>
              <w:rPr>
                <w:rFonts w:ascii="Times New Roman" w:hAnsi="Times New Roman"/>
                <w:b/>
                <w:sz w:val="28"/>
                <w:szCs w:val="28"/>
              </w:rPr>
            </w:pPr>
            <w:r w:rsidRPr="000D34F5">
              <w:rPr>
                <w:rFonts w:ascii="Times New Roman" w:hAnsi="Times New Roman" w:cs="Times New Roman"/>
                <w:sz w:val="28"/>
                <w:szCs w:val="28"/>
              </w:rPr>
              <w:t>-ход с подскоком (на месте с поворотом, с продвижением.)</w:t>
            </w:r>
          </w:p>
        </w:tc>
      </w:tr>
      <w:tr w:rsidR="00741EA0" w:rsidRPr="00932663" w:rsidTr="001027BF">
        <w:trPr>
          <w:trHeight w:val="995"/>
        </w:trPr>
        <w:tc>
          <w:tcPr>
            <w:tcW w:w="851"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Элемент</w:t>
            </w:r>
            <w:r>
              <w:rPr>
                <w:rFonts w:ascii="Times New Roman" w:hAnsi="Times New Roman" w:cs="Times New Roman"/>
                <w:sz w:val="28"/>
                <w:szCs w:val="28"/>
              </w:rPr>
              <w:t>ы молдавского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припадания (перекрестный ход</w:t>
            </w:r>
            <w:r>
              <w:rPr>
                <w:rFonts w:ascii="Times New Roman" w:hAnsi="Times New Roman" w:cs="Times New Roman"/>
                <w:sz w:val="28"/>
                <w:szCs w:val="28"/>
              </w:rPr>
              <w:t>) со сменой позиции вверх, вниз;</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боковой ход на одну ногу с прыжком</w:t>
            </w:r>
          </w:p>
        </w:tc>
      </w:tr>
      <w:tr w:rsidR="00741EA0" w:rsidRPr="000D34F5" w:rsidTr="001027BF">
        <w:trPr>
          <w:trHeight w:val="979"/>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27</w:t>
            </w: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8222"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Разучивание молдавского танца используя ранее выученные движения.</w:t>
            </w:r>
          </w:p>
          <w:p w:rsidR="00741EA0" w:rsidRPr="00932663" w:rsidRDefault="00741EA0" w:rsidP="001027BF">
            <w:pPr>
              <w:rPr>
                <w:rFonts w:ascii="Times New Roman" w:hAnsi="Times New Roman" w:cs="Times New Roman"/>
                <w:sz w:val="28"/>
                <w:szCs w:val="28"/>
              </w:rPr>
            </w:pPr>
            <w:r>
              <w:rPr>
                <w:rFonts w:ascii="Times New Roman" w:hAnsi="Times New Roman" w:cs="Times New Roman"/>
                <w:sz w:val="28"/>
                <w:szCs w:val="28"/>
              </w:rPr>
              <w:t>2. «</w:t>
            </w:r>
            <w:r w:rsidRPr="000D34F5">
              <w:rPr>
                <w:rFonts w:ascii="Times New Roman" w:hAnsi="Times New Roman" w:cs="Times New Roman"/>
                <w:sz w:val="28"/>
                <w:szCs w:val="28"/>
              </w:rPr>
              <w:t>Гармошечка» -</w:t>
            </w:r>
            <w:r>
              <w:rPr>
                <w:rFonts w:ascii="Times New Roman" w:hAnsi="Times New Roman" w:cs="Times New Roman"/>
                <w:sz w:val="28"/>
                <w:szCs w:val="28"/>
              </w:rPr>
              <w:t xml:space="preserve"> </w:t>
            </w:r>
            <w:r w:rsidRPr="000D34F5">
              <w:rPr>
                <w:rFonts w:ascii="Times New Roman" w:hAnsi="Times New Roman" w:cs="Times New Roman"/>
                <w:sz w:val="28"/>
                <w:szCs w:val="28"/>
              </w:rPr>
              <w:t>комбинация на середине</w:t>
            </w:r>
          </w:p>
        </w:tc>
      </w:tr>
      <w:tr w:rsidR="00741EA0" w:rsidRPr="000D34F5" w:rsidTr="001027BF">
        <w:trPr>
          <w:trHeight w:val="1122"/>
        </w:trPr>
        <w:tc>
          <w:tcPr>
            <w:tcW w:w="851" w:type="dxa"/>
            <w:vMerge/>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Повороты:</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-плавные на обеих ногах по5-ой позиции в полу приседании и на вытянутых ногах</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 одной внутр</w:t>
            </w:r>
            <w:r>
              <w:rPr>
                <w:rFonts w:ascii="Times New Roman" w:hAnsi="Times New Roman" w:cs="Times New Roman"/>
                <w:sz w:val="28"/>
                <w:szCs w:val="28"/>
              </w:rPr>
              <w:t>ь и наружу, с согнутым коленом.</w:t>
            </w:r>
          </w:p>
        </w:tc>
      </w:tr>
      <w:tr w:rsidR="00741EA0" w:rsidRPr="000D34F5" w:rsidTr="001027BF">
        <w:trPr>
          <w:trHeight w:val="295"/>
        </w:trPr>
        <w:tc>
          <w:tcPr>
            <w:tcW w:w="851" w:type="dxa"/>
            <w:vMerge w:val="restart"/>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28</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rPr>
                <w:rFonts w:ascii="Times New Roman" w:hAnsi="Times New Roman" w:cs="Times New Roman"/>
                <w:sz w:val="28"/>
                <w:szCs w:val="28"/>
              </w:rPr>
            </w:pPr>
          </w:p>
        </w:tc>
        <w:tc>
          <w:tcPr>
            <w:tcW w:w="850" w:type="dxa"/>
            <w:tcBorders>
              <w:bottom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Моталочка» - комбинация </w:t>
            </w:r>
            <w:r>
              <w:rPr>
                <w:rFonts w:ascii="Times New Roman" w:hAnsi="Times New Roman" w:cs="Times New Roman"/>
                <w:sz w:val="28"/>
                <w:szCs w:val="28"/>
              </w:rPr>
              <w:t>на середине зала.</w:t>
            </w:r>
          </w:p>
        </w:tc>
      </w:tr>
      <w:tr w:rsidR="00741EA0" w:rsidRPr="000D34F5" w:rsidTr="001027BF">
        <w:trPr>
          <w:trHeight w:val="920"/>
        </w:trPr>
        <w:tc>
          <w:tcPr>
            <w:tcW w:w="851"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222" w:type="dxa"/>
            <w:gridSpan w:val="2"/>
            <w:tcBorders>
              <w:top w:val="single" w:sz="4" w:space="0" w:color="auto"/>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Прыжки: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поджатыми перед грудью ногами, на месте;</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-с согнутыми от колена ногами и ударами по голенищу.</w:t>
            </w:r>
          </w:p>
        </w:tc>
      </w:tr>
      <w:tr w:rsidR="00741EA0" w:rsidRPr="000D34F5" w:rsidTr="001027BF">
        <w:trPr>
          <w:trHeight w:val="995"/>
        </w:trPr>
        <w:tc>
          <w:tcPr>
            <w:tcW w:w="851" w:type="dxa"/>
            <w:vMerge w:val="restart"/>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29</w:t>
            </w:r>
          </w:p>
          <w:p w:rsidR="00741EA0" w:rsidRDefault="00741EA0" w:rsidP="001027BF">
            <w:pPr>
              <w:jc w:val="center"/>
              <w:rPr>
                <w:rFonts w:ascii="Times New Roman" w:hAnsi="Times New Roman" w:cs="Times New Roman"/>
                <w:sz w:val="28"/>
                <w:szCs w:val="28"/>
              </w:rPr>
            </w:pP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tc>
        <w:tc>
          <w:tcPr>
            <w:tcW w:w="8222" w:type="dxa"/>
            <w:gridSpan w:val="2"/>
            <w:tcBorders>
              <w:top w:val="single" w:sz="4" w:space="0" w:color="auto"/>
            </w:tcBorders>
          </w:tcPr>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Вращения:</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-на подскоках в продвижении вперёд;</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с</w:t>
            </w:r>
            <w:r w:rsidRPr="000D34F5">
              <w:rPr>
                <w:rFonts w:ascii="Times New Roman" w:hAnsi="Times New Roman" w:cs="Times New Roman"/>
                <w:sz w:val="28"/>
                <w:szCs w:val="28"/>
              </w:rPr>
              <w:t xml:space="preserve"> движением «моталочка».</w:t>
            </w:r>
          </w:p>
        </w:tc>
      </w:tr>
      <w:tr w:rsidR="00741EA0" w:rsidRPr="000D34F5" w:rsidTr="001027BF">
        <w:trPr>
          <w:trHeight w:val="1252"/>
        </w:trPr>
        <w:tc>
          <w:tcPr>
            <w:tcW w:w="851" w:type="dxa"/>
            <w:vMerge/>
            <w:tcBorders>
              <w:bottom w:val="single" w:sz="4" w:space="0" w:color="auto"/>
            </w:tcBorders>
          </w:tcPr>
          <w:p w:rsidR="00741EA0" w:rsidRPr="000D34F5" w:rsidRDefault="00741EA0" w:rsidP="001027BF">
            <w:pPr>
              <w:jc w:val="center"/>
              <w:rPr>
                <w:rFonts w:ascii="Times New Roman" w:hAnsi="Times New Roman" w:cs="Times New Roman"/>
                <w:sz w:val="28"/>
                <w:szCs w:val="28"/>
              </w:rPr>
            </w:pPr>
          </w:p>
        </w:tc>
        <w:tc>
          <w:tcPr>
            <w:tcW w:w="850"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Элементы эстонского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-положение рук (кулачками сбоку на талии4 за юбочку.) </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-основные ходы и движения на мест</w:t>
            </w:r>
            <w:r>
              <w:rPr>
                <w:rFonts w:ascii="Times New Roman" w:hAnsi="Times New Roman" w:cs="Times New Roman"/>
                <w:sz w:val="28"/>
                <w:szCs w:val="28"/>
              </w:rPr>
              <w:t xml:space="preserve">е </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лёгкий бег,</w:t>
            </w:r>
          </w:p>
        </w:tc>
      </w:tr>
      <w:tr w:rsidR="00741EA0" w:rsidRPr="000D34F5" w:rsidTr="001027BF">
        <w:trPr>
          <w:trHeight w:val="1239"/>
        </w:trPr>
        <w:tc>
          <w:tcPr>
            <w:tcW w:w="851" w:type="dxa"/>
            <w:vMerge w:val="restart"/>
            <w:tcBorders>
              <w:top w:val="single" w:sz="4" w:space="0" w:color="auto"/>
            </w:tcBorders>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rPr>
                <w:rFonts w:ascii="Times New Roman" w:hAnsi="Times New Roman" w:cs="Times New Roman"/>
                <w:sz w:val="28"/>
                <w:szCs w:val="28"/>
              </w:rPr>
            </w:pPr>
          </w:p>
        </w:tc>
        <w:tc>
          <w:tcPr>
            <w:tcW w:w="8222" w:type="dxa"/>
            <w:gridSpan w:val="2"/>
            <w:tcBorders>
              <w:top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Элементы эстонского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шаг с подскоком;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sidRPr="000D34F5">
              <w:rPr>
                <w:rFonts w:ascii="Times New Roman" w:hAnsi="Times New Roman" w:cs="Times New Roman"/>
                <w:sz w:val="28"/>
                <w:szCs w:val="28"/>
              </w:rPr>
              <w:t>полька с поворотом на одной ноге;</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sidRPr="000D34F5">
              <w:rPr>
                <w:rFonts w:ascii="Times New Roman" w:hAnsi="Times New Roman" w:cs="Times New Roman"/>
                <w:sz w:val="28"/>
                <w:szCs w:val="28"/>
              </w:rPr>
              <w:t>вальс с пристукиванием ногой.</w:t>
            </w:r>
          </w:p>
        </w:tc>
      </w:tr>
      <w:tr w:rsidR="00741EA0" w:rsidRPr="000D34F5" w:rsidTr="001027BF">
        <w:trPr>
          <w:trHeight w:val="648"/>
        </w:trPr>
        <w:tc>
          <w:tcPr>
            <w:tcW w:w="851" w:type="dxa"/>
            <w:vMerge/>
          </w:tcPr>
          <w:p w:rsidR="00741EA0" w:rsidRPr="000D34F5" w:rsidRDefault="00741EA0" w:rsidP="001027BF">
            <w:pPr>
              <w:jc w:val="center"/>
              <w:rPr>
                <w:rFonts w:ascii="Times New Roman" w:hAnsi="Times New Roman" w:cs="Times New Roman"/>
                <w:sz w:val="28"/>
                <w:szCs w:val="28"/>
              </w:rPr>
            </w:pPr>
          </w:p>
        </w:tc>
        <w:tc>
          <w:tcPr>
            <w:tcW w:w="850"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Pr="000D34F5" w:rsidRDefault="00741EA0" w:rsidP="001027BF">
            <w:pPr>
              <w:jc w:val="center"/>
              <w:rPr>
                <w:rFonts w:ascii="Times New Roman" w:hAnsi="Times New Roman" w:cs="Times New Roman"/>
                <w:sz w:val="28"/>
                <w:szCs w:val="28"/>
              </w:rPr>
            </w:pPr>
          </w:p>
        </w:tc>
        <w:tc>
          <w:tcPr>
            <w:tcW w:w="8222" w:type="dxa"/>
            <w:gridSpan w:val="2"/>
          </w:tcPr>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Разучивание эстонского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2. Работа над техникой исполнения эстонского танца.</w:t>
            </w:r>
          </w:p>
        </w:tc>
      </w:tr>
      <w:tr w:rsidR="00741EA0" w:rsidRPr="000D34F5" w:rsidTr="001027BF">
        <w:trPr>
          <w:trHeight w:val="2183"/>
        </w:trPr>
        <w:tc>
          <w:tcPr>
            <w:tcW w:w="851"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31</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50" w:type="dxa"/>
            <w:tcBorders>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Pr="000D34F5" w:rsidRDefault="00741EA0" w:rsidP="001027BF">
            <w:pPr>
              <w:jc w:val="center"/>
              <w:rPr>
                <w:rFonts w:ascii="Times New Roman" w:hAnsi="Times New Roman" w:cs="Times New Roman"/>
                <w:sz w:val="28"/>
                <w:szCs w:val="28"/>
              </w:rPr>
            </w:pPr>
          </w:p>
        </w:tc>
        <w:tc>
          <w:tcPr>
            <w:tcW w:w="8222" w:type="dxa"/>
            <w:gridSpan w:val="2"/>
            <w:tcBorders>
              <w:bottom w:val="single" w:sz="4" w:space="0" w:color="auto"/>
            </w:tcBorders>
          </w:tcPr>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Э</w:t>
            </w:r>
            <w:r w:rsidRPr="000D34F5">
              <w:rPr>
                <w:rFonts w:ascii="Times New Roman" w:hAnsi="Times New Roman" w:cs="Times New Roman"/>
                <w:sz w:val="28"/>
                <w:szCs w:val="28"/>
              </w:rPr>
              <w:t>лементы узбекского народного танца:</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позиции рук: исходная, 1-я.2-я,3-япозиции;</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-движения рук; вращение кистей, перевод рук из одного положения в другое с одновременным вращением  кистей, волнообразное движение кистей рук;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круговое вращение одной рукой;</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поочерёдное раскрывание рук от плеча в сторону,</w:t>
            </w:r>
          </w:p>
        </w:tc>
      </w:tr>
      <w:tr w:rsidR="00741EA0" w:rsidRPr="000D34F5" w:rsidTr="001027BF">
        <w:trPr>
          <w:trHeight w:val="995"/>
        </w:trPr>
        <w:tc>
          <w:tcPr>
            <w:tcW w:w="851" w:type="dxa"/>
            <w:vMerge/>
            <w:tcBorders>
              <w:bottom w:val="single" w:sz="4" w:space="0" w:color="auto"/>
            </w:tcBorders>
          </w:tcPr>
          <w:p w:rsidR="00741EA0" w:rsidRDefault="00741EA0" w:rsidP="001027BF">
            <w:pPr>
              <w:jc w:val="center"/>
              <w:rPr>
                <w:rFonts w:ascii="Times New Roman" w:hAnsi="Times New Roman" w:cs="Times New Roman"/>
                <w:sz w:val="28"/>
                <w:szCs w:val="28"/>
              </w:rPr>
            </w:pPr>
          </w:p>
        </w:tc>
        <w:tc>
          <w:tcPr>
            <w:tcW w:w="850" w:type="dxa"/>
            <w:tcBorders>
              <w:top w:val="single" w:sz="4" w:space="0" w:color="auto"/>
              <w:bottom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p>
        </w:tc>
        <w:tc>
          <w:tcPr>
            <w:tcW w:w="8222" w:type="dxa"/>
            <w:gridSpan w:val="2"/>
            <w:tcBorders>
              <w:top w:val="single" w:sz="4" w:space="0" w:color="auto"/>
              <w:bottom w:val="single" w:sz="4" w:space="0" w:color="auto"/>
            </w:tcBorders>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Э</w:t>
            </w:r>
            <w:r w:rsidRPr="000D34F5">
              <w:rPr>
                <w:rFonts w:ascii="Times New Roman" w:hAnsi="Times New Roman" w:cs="Times New Roman"/>
                <w:sz w:val="28"/>
                <w:szCs w:val="28"/>
              </w:rPr>
              <w:t>леме</w:t>
            </w:r>
            <w:r>
              <w:rPr>
                <w:rFonts w:ascii="Times New Roman" w:hAnsi="Times New Roman" w:cs="Times New Roman"/>
                <w:sz w:val="28"/>
                <w:szCs w:val="28"/>
              </w:rPr>
              <w:t>нты узбекского народного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хлопки в ладоши,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 прищёлкивание пальцами.</w:t>
            </w:r>
          </w:p>
          <w:p w:rsidR="00741EA0" w:rsidRPr="000D34F5"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 xml:space="preserve">-движения для головы: (боковое движение головой) </w:t>
            </w:r>
          </w:p>
          <w:p w:rsidR="00741EA0" w:rsidRDefault="00741EA0" w:rsidP="001027BF">
            <w:pPr>
              <w:rPr>
                <w:rFonts w:ascii="Times New Roman" w:hAnsi="Times New Roman" w:cs="Times New Roman"/>
                <w:sz w:val="28"/>
                <w:szCs w:val="28"/>
              </w:rPr>
            </w:pPr>
            <w:r w:rsidRPr="000D34F5">
              <w:rPr>
                <w:rFonts w:ascii="Times New Roman" w:hAnsi="Times New Roman" w:cs="Times New Roman"/>
                <w:sz w:val="28"/>
                <w:szCs w:val="28"/>
              </w:rPr>
              <w:t>-движение для плеч: (поочерёдное выдвигание то одного, то другого плеча).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О</w:t>
            </w:r>
            <w:r w:rsidRPr="000D34F5">
              <w:rPr>
                <w:rFonts w:ascii="Times New Roman" w:hAnsi="Times New Roman" w:cs="Times New Roman"/>
                <w:sz w:val="28"/>
                <w:szCs w:val="28"/>
              </w:rPr>
              <w:t xml:space="preserve">сновные ходы и движения: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ход с одной ноги,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переменный ход,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боковой ход с каблука</w:t>
            </w:r>
            <w:r>
              <w:rPr>
                <w:rFonts w:ascii="Times New Roman" w:hAnsi="Times New Roman" w:cs="Times New Roman"/>
                <w:sz w:val="28"/>
                <w:szCs w:val="28"/>
              </w:rPr>
              <w:t xml:space="preserve"> «</w:t>
            </w:r>
            <w:r w:rsidRPr="000D34F5">
              <w:rPr>
                <w:rFonts w:ascii="Times New Roman" w:hAnsi="Times New Roman" w:cs="Times New Roman"/>
                <w:sz w:val="28"/>
                <w:szCs w:val="28"/>
              </w:rPr>
              <w:t>ерга»,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боковой женский ход с переступаниями,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«кайчи» -ножницы,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«чарх» - вращения путём переступания с ноги на ногу,</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w:t>
            </w:r>
            <w:r w:rsidRPr="000D34F5">
              <w:rPr>
                <w:rFonts w:ascii="Times New Roman" w:hAnsi="Times New Roman" w:cs="Times New Roman"/>
                <w:sz w:val="28"/>
                <w:szCs w:val="28"/>
              </w:rPr>
              <w:t xml:space="preserve"> «шох» поворот с последующим поклоном.</w:t>
            </w:r>
          </w:p>
        </w:tc>
      </w:tr>
      <w:tr w:rsidR="00741EA0" w:rsidRPr="000D34F5" w:rsidTr="001027BF">
        <w:trPr>
          <w:trHeight w:val="584"/>
        </w:trPr>
        <w:tc>
          <w:tcPr>
            <w:tcW w:w="851" w:type="dxa"/>
            <w:tcBorders>
              <w:top w:val="single" w:sz="4" w:space="0" w:color="auto"/>
            </w:tcBorders>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850"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gridSpan w:val="2"/>
          </w:tcPr>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 xml:space="preserve">1. </w:t>
            </w:r>
            <w:r w:rsidRPr="000D34F5">
              <w:rPr>
                <w:rFonts w:ascii="Times New Roman" w:hAnsi="Times New Roman" w:cs="Times New Roman"/>
                <w:sz w:val="28"/>
                <w:szCs w:val="28"/>
              </w:rPr>
              <w:t>Разучивание узбекского танца используя ранее выученные движения.</w:t>
            </w:r>
          </w:p>
          <w:p w:rsidR="00741EA0" w:rsidRPr="000D34F5" w:rsidRDefault="00741EA0" w:rsidP="001027BF">
            <w:pPr>
              <w:rPr>
                <w:rFonts w:ascii="Times New Roman" w:hAnsi="Times New Roman" w:cs="Times New Roman"/>
                <w:sz w:val="28"/>
                <w:szCs w:val="28"/>
              </w:rPr>
            </w:pPr>
            <w:r>
              <w:rPr>
                <w:rFonts w:ascii="Times New Roman" w:hAnsi="Times New Roman" w:cs="Times New Roman"/>
                <w:sz w:val="28"/>
                <w:szCs w:val="28"/>
              </w:rPr>
              <w:t>2.</w:t>
            </w:r>
            <w:r>
              <w:t xml:space="preserve"> </w:t>
            </w:r>
            <w:r w:rsidRPr="00C44049">
              <w:rPr>
                <w:rFonts w:ascii="Times New Roman" w:hAnsi="Times New Roman" w:cs="Times New Roman"/>
                <w:sz w:val="28"/>
                <w:szCs w:val="28"/>
              </w:rPr>
              <w:t>Работа над техникой исполнения узбекского танца.</w:t>
            </w:r>
          </w:p>
        </w:tc>
      </w:tr>
      <w:tr w:rsidR="00741EA0" w:rsidRPr="000D34F5" w:rsidTr="001027BF">
        <w:tc>
          <w:tcPr>
            <w:tcW w:w="851" w:type="dxa"/>
          </w:tcPr>
          <w:p w:rsidR="00741EA0" w:rsidRPr="000D34F5" w:rsidRDefault="00741EA0" w:rsidP="001027BF">
            <w:pPr>
              <w:jc w:val="center"/>
              <w:rPr>
                <w:rFonts w:ascii="Times New Roman" w:hAnsi="Times New Roman" w:cs="Times New Roman"/>
                <w:sz w:val="28"/>
                <w:szCs w:val="28"/>
              </w:rPr>
            </w:pPr>
            <w:r>
              <w:rPr>
                <w:rFonts w:ascii="Times New Roman" w:hAnsi="Times New Roman" w:cs="Times New Roman"/>
                <w:sz w:val="28"/>
                <w:szCs w:val="28"/>
              </w:rPr>
              <w:t>33</w:t>
            </w:r>
          </w:p>
        </w:tc>
        <w:tc>
          <w:tcPr>
            <w:tcW w:w="850" w:type="dxa"/>
          </w:tcPr>
          <w:p w:rsidR="00741EA0" w:rsidRPr="000D34F5" w:rsidRDefault="00741EA0" w:rsidP="001027BF">
            <w:pPr>
              <w:jc w:val="center"/>
              <w:rPr>
                <w:rFonts w:ascii="Times New Roman" w:hAnsi="Times New Roman" w:cs="Times New Roman"/>
                <w:sz w:val="28"/>
                <w:szCs w:val="28"/>
              </w:rPr>
            </w:pPr>
            <w:r w:rsidRPr="000D34F5">
              <w:rPr>
                <w:rFonts w:ascii="Times New Roman" w:hAnsi="Times New Roman" w:cs="Times New Roman"/>
                <w:sz w:val="28"/>
                <w:szCs w:val="28"/>
              </w:rPr>
              <w:t>4</w:t>
            </w:r>
          </w:p>
        </w:tc>
        <w:tc>
          <w:tcPr>
            <w:tcW w:w="8222" w:type="dxa"/>
            <w:gridSpan w:val="2"/>
          </w:tcPr>
          <w:p w:rsidR="00741EA0" w:rsidRPr="000D34F5" w:rsidRDefault="00741EA0" w:rsidP="001027BF">
            <w:pPr>
              <w:jc w:val="both"/>
              <w:rPr>
                <w:rFonts w:ascii="Times New Roman" w:hAnsi="Times New Roman" w:cs="Times New Roman"/>
                <w:sz w:val="28"/>
                <w:szCs w:val="28"/>
              </w:rPr>
            </w:pPr>
            <w:r w:rsidRPr="00C44049">
              <w:rPr>
                <w:rFonts w:ascii="Times New Roman" w:hAnsi="Times New Roman" w:cs="Times New Roman"/>
                <w:sz w:val="28"/>
                <w:szCs w:val="28"/>
              </w:rPr>
              <w:t>Работа над манерой исполнения и артистизмом  русского, эстонского, узбекского, молдавского танцев.</w:t>
            </w:r>
          </w:p>
        </w:tc>
      </w:tr>
    </w:tbl>
    <w:p w:rsidR="00741EA0" w:rsidRDefault="00741EA0" w:rsidP="00741EA0">
      <w:pPr>
        <w:jc w:val="center"/>
        <w:rPr>
          <w:rFonts w:ascii="Times New Roman" w:hAnsi="Times New Roman" w:cs="Times New Roman"/>
          <w:sz w:val="28"/>
          <w:szCs w:val="28"/>
        </w:rPr>
      </w:pPr>
    </w:p>
    <w:p w:rsidR="00741EA0" w:rsidRPr="002F7BB3" w:rsidRDefault="00741EA0" w:rsidP="00741EA0">
      <w:pPr>
        <w:pStyle w:val="34"/>
        <w:keepNext/>
        <w:keepLines/>
        <w:shd w:val="clear" w:color="auto" w:fill="auto"/>
        <w:spacing w:after="0" w:line="276" w:lineRule="auto"/>
        <w:ind w:left="20" w:firstLine="0"/>
        <w:jc w:val="both"/>
        <w:rPr>
          <w:sz w:val="28"/>
          <w:szCs w:val="28"/>
        </w:rPr>
      </w:pPr>
      <w:bookmarkStart w:id="11" w:name="bookmark23"/>
      <w:r w:rsidRPr="002F7BB3">
        <w:rPr>
          <w:sz w:val="28"/>
          <w:szCs w:val="28"/>
        </w:rPr>
        <w:t>По окончании третьего года обучения учащиеся должны знать и уметь:</w:t>
      </w:r>
      <w:bookmarkEnd w:id="11"/>
    </w:p>
    <w:p w:rsidR="00741EA0" w:rsidRPr="002F7BB3" w:rsidRDefault="00741EA0" w:rsidP="00741EA0">
      <w:pPr>
        <w:pStyle w:val="a4"/>
        <w:numPr>
          <w:ilvl w:val="0"/>
          <w:numId w:val="7"/>
        </w:numPr>
        <w:shd w:val="clear" w:color="auto" w:fill="auto"/>
        <w:tabs>
          <w:tab w:val="left" w:pos="178"/>
        </w:tabs>
        <w:spacing w:before="0" w:line="276" w:lineRule="auto"/>
        <w:ind w:left="20" w:firstLine="0"/>
        <w:jc w:val="both"/>
        <w:rPr>
          <w:sz w:val="28"/>
          <w:szCs w:val="28"/>
        </w:rPr>
      </w:pPr>
      <w:r w:rsidRPr="002F7BB3">
        <w:rPr>
          <w:sz w:val="28"/>
          <w:szCs w:val="28"/>
        </w:rPr>
        <w:t>исполнять технически сложные движения у станка и на середине зала;</w:t>
      </w:r>
    </w:p>
    <w:p w:rsidR="00741EA0" w:rsidRPr="002F7BB3" w:rsidRDefault="00741EA0" w:rsidP="00741EA0">
      <w:pPr>
        <w:pStyle w:val="a4"/>
        <w:numPr>
          <w:ilvl w:val="0"/>
          <w:numId w:val="7"/>
        </w:numPr>
        <w:shd w:val="clear" w:color="auto" w:fill="auto"/>
        <w:tabs>
          <w:tab w:val="left" w:pos="390"/>
        </w:tabs>
        <w:spacing w:before="0" w:line="276" w:lineRule="auto"/>
        <w:ind w:left="20" w:right="320" w:firstLine="0"/>
        <w:jc w:val="both"/>
        <w:rPr>
          <w:sz w:val="28"/>
          <w:szCs w:val="28"/>
        </w:rPr>
      </w:pPr>
      <w:r w:rsidRPr="002F7BB3">
        <w:rPr>
          <w:sz w:val="28"/>
          <w:szCs w:val="28"/>
        </w:rPr>
        <w:t>передавать в движении сложные ритмическ</w:t>
      </w:r>
      <w:r>
        <w:rPr>
          <w:sz w:val="28"/>
          <w:szCs w:val="28"/>
        </w:rPr>
        <w:t>ие рисунки русского, эстонского</w:t>
      </w:r>
      <w:r w:rsidRPr="002F7BB3">
        <w:rPr>
          <w:sz w:val="28"/>
          <w:szCs w:val="28"/>
        </w:rPr>
        <w:t>, молдавского</w:t>
      </w:r>
      <w:r>
        <w:rPr>
          <w:sz w:val="28"/>
          <w:szCs w:val="28"/>
        </w:rPr>
        <w:t>, узбекского</w:t>
      </w:r>
      <w:r w:rsidRPr="002F7BB3">
        <w:rPr>
          <w:sz w:val="28"/>
          <w:szCs w:val="28"/>
        </w:rPr>
        <w:t xml:space="preserve"> танцев;</w:t>
      </w:r>
    </w:p>
    <w:p w:rsidR="00741EA0" w:rsidRPr="002F7BB3" w:rsidRDefault="00741EA0" w:rsidP="00741EA0">
      <w:pPr>
        <w:pStyle w:val="a4"/>
        <w:numPr>
          <w:ilvl w:val="0"/>
          <w:numId w:val="7"/>
        </w:numPr>
        <w:shd w:val="clear" w:color="auto" w:fill="auto"/>
        <w:tabs>
          <w:tab w:val="left" w:pos="174"/>
        </w:tabs>
        <w:spacing w:before="0" w:line="276" w:lineRule="auto"/>
        <w:ind w:left="20" w:firstLine="0"/>
        <w:jc w:val="both"/>
        <w:rPr>
          <w:sz w:val="28"/>
          <w:szCs w:val="28"/>
        </w:rPr>
      </w:pPr>
      <w:r w:rsidRPr="002F7BB3">
        <w:rPr>
          <w:sz w:val="28"/>
          <w:szCs w:val="28"/>
        </w:rPr>
        <w:t>усвоение и дальнейшее развитие ансамблевого исполнения;</w:t>
      </w:r>
    </w:p>
    <w:p w:rsidR="00741EA0" w:rsidRPr="002F7BB3" w:rsidRDefault="00741EA0" w:rsidP="00741EA0">
      <w:pPr>
        <w:pStyle w:val="a4"/>
        <w:numPr>
          <w:ilvl w:val="0"/>
          <w:numId w:val="7"/>
        </w:numPr>
        <w:shd w:val="clear" w:color="auto" w:fill="auto"/>
        <w:tabs>
          <w:tab w:val="left" w:pos="361"/>
        </w:tabs>
        <w:spacing w:before="0" w:line="276" w:lineRule="auto"/>
        <w:ind w:left="20" w:right="20" w:firstLine="0"/>
        <w:jc w:val="both"/>
        <w:rPr>
          <w:sz w:val="28"/>
          <w:szCs w:val="28"/>
        </w:rPr>
      </w:pPr>
      <w:r w:rsidRPr="002F7BB3">
        <w:rPr>
          <w:sz w:val="28"/>
          <w:szCs w:val="28"/>
        </w:rPr>
        <w:t>ориентироваться в пространстве во время движения танцевальных комбинаций и этюдных форм;</w:t>
      </w:r>
    </w:p>
    <w:p w:rsidR="00741EA0" w:rsidRPr="002F7BB3" w:rsidRDefault="00741EA0" w:rsidP="00741EA0">
      <w:pPr>
        <w:pStyle w:val="a4"/>
        <w:numPr>
          <w:ilvl w:val="0"/>
          <w:numId w:val="7"/>
        </w:numPr>
        <w:shd w:val="clear" w:color="auto" w:fill="auto"/>
        <w:tabs>
          <w:tab w:val="left" w:pos="356"/>
        </w:tabs>
        <w:spacing w:before="0" w:line="276" w:lineRule="auto"/>
        <w:ind w:left="20" w:right="20" w:firstLine="0"/>
        <w:jc w:val="both"/>
        <w:rPr>
          <w:sz w:val="28"/>
          <w:szCs w:val="28"/>
        </w:rPr>
      </w:pPr>
      <w:r w:rsidRPr="002F7BB3">
        <w:rPr>
          <w:sz w:val="28"/>
          <w:szCs w:val="28"/>
        </w:rPr>
        <w:t>правильно пользоваться деталями костюма, атрибутикой: ленточки, веночки, платочки, шапки, корзинки, бубны и т.д.;</w:t>
      </w:r>
    </w:p>
    <w:p w:rsidR="00741EA0" w:rsidRPr="00C44049" w:rsidRDefault="00741EA0" w:rsidP="00741EA0">
      <w:pPr>
        <w:pStyle w:val="a4"/>
        <w:numPr>
          <w:ilvl w:val="0"/>
          <w:numId w:val="7"/>
        </w:numPr>
        <w:shd w:val="clear" w:color="auto" w:fill="auto"/>
        <w:tabs>
          <w:tab w:val="left" w:pos="318"/>
        </w:tabs>
        <w:spacing w:before="0" w:line="276" w:lineRule="auto"/>
        <w:ind w:left="20" w:right="20" w:firstLine="0"/>
        <w:jc w:val="both"/>
        <w:rPr>
          <w:sz w:val="28"/>
          <w:szCs w:val="28"/>
        </w:rPr>
      </w:pPr>
      <w:r w:rsidRPr="002F7BB3">
        <w:rPr>
          <w:sz w:val="28"/>
          <w:szCs w:val="28"/>
        </w:rPr>
        <w:t>продолжать добиваться в ансамбле выразительности и виртуозности исполнения движений.</w:t>
      </w:r>
    </w:p>
    <w:p w:rsidR="00741EA0" w:rsidRDefault="00741EA0" w:rsidP="00741EA0">
      <w:pPr>
        <w:jc w:val="center"/>
        <w:rPr>
          <w:rFonts w:ascii="Times New Roman" w:hAnsi="Times New Roman" w:cs="Times New Roman"/>
          <w:b/>
          <w:sz w:val="28"/>
          <w:szCs w:val="28"/>
        </w:rPr>
      </w:pPr>
      <w:r w:rsidRPr="000D34F5">
        <w:rPr>
          <w:rFonts w:ascii="Times New Roman" w:hAnsi="Times New Roman" w:cs="Times New Roman"/>
          <w:b/>
          <w:sz w:val="28"/>
          <w:szCs w:val="28"/>
        </w:rPr>
        <w:t>(6</w:t>
      </w:r>
      <w:r>
        <w:rPr>
          <w:rFonts w:ascii="Times New Roman" w:hAnsi="Times New Roman" w:cs="Times New Roman"/>
          <w:b/>
          <w:sz w:val="28"/>
          <w:szCs w:val="28"/>
        </w:rPr>
        <w:t xml:space="preserve"> класс</w:t>
      </w:r>
      <w:r w:rsidRPr="000D34F5">
        <w:rPr>
          <w:rFonts w:ascii="Times New Roman" w:hAnsi="Times New Roman" w:cs="Times New Roman"/>
          <w:b/>
          <w:sz w:val="28"/>
          <w:szCs w:val="28"/>
        </w:rPr>
        <w:t>) 4 год обучения</w:t>
      </w:r>
    </w:p>
    <w:p w:rsidR="00741EA0" w:rsidRPr="00E11720"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 14</w:t>
      </w:r>
    </w:p>
    <w:tbl>
      <w:tblPr>
        <w:tblStyle w:val="ab"/>
        <w:tblpPr w:leftFromText="180" w:rightFromText="180" w:vertAnchor="text" w:horzAnchor="margin" w:tblpY="764"/>
        <w:tblW w:w="9889" w:type="dxa"/>
        <w:tblLayout w:type="fixed"/>
        <w:tblLook w:val="04A0"/>
      </w:tblPr>
      <w:tblGrid>
        <w:gridCol w:w="817"/>
        <w:gridCol w:w="142"/>
        <w:gridCol w:w="567"/>
        <w:gridCol w:w="425"/>
        <w:gridCol w:w="7938"/>
      </w:tblGrid>
      <w:tr w:rsidR="00741EA0" w:rsidRPr="000D34F5" w:rsidTr="001027BF">
        <w:trPr>
          <w:trHeight w:val="70"/>
        </w:trPr>
        <w:tc>
          <w:tcPr>
            <w:tcW w:w="81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Н</w:t>
            </w:r>
            <w:r w:rsidRPr="000D34F5">
              <w:rPr>
                <w:rFonts w:ascii="Times New Roman" w:hAnsi="Times New Roman" w:cs="Times New Roman"/>
                <w:sz w:val="28"/>
                <w:szCs w:val="28"/>
              </w:rPr>
              <w:t>еделя</w:t>
            </w:r>
          </w:p>
        </w:tc>
        <w:tc>
          <w:tcPr>
            <w:tcW w:w="1134" w:type="dxa"/>
            <w:gridSpan w:val="3"/>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Кол-</w:t>
            </w:r>
            <w:r w:rsidRPr="000D34F5">
              <w:rPr>
                <w:rFonts w:ascii="Times New Roman" w:hAnsi="Times New Roman" w:cs="Times New Roman"/>
                <w:sz w:val="28"/>
                <w:szCs w:val="28"/>
              </w:rPr>
              <w:t xml:space="preserve">во </w:t>
            </w:r>
            <w:r>
              <w:rPr>
                <w:rFonts w:ascii="Times New Roman" w:hAnsi="Times New Roman" w:cs="Times New Roman"/>
                <w:sz w:val="28"/>
                <w:szCs w:val="28"/>
              </w:rPr>
              <w:t>часов</w:t>
            </w:r>
          </w:p>
        </w:tc>
        <w:tc>
          <w:tcPr>
            <w:tcW w:w="7938"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Содержание уроков</w:t>
            </w:r>
          </w:p>
        </w:tc>
      </w:tr>
      <w:tr w:rsidR="00741EA0" w:rsidRPr="000D34F5" w:rsidTr="001027BF">
        <w:trPr>
          <w:trHeight w:val="70"/>
        </w:trPr>
        <w:tc>
          <w:tcPr>
            <w:tcW w:w="9889" w:type="dxa"/>
            <w:gridSpan w:val="5"/>
          </w:tcPr>
          <w:p w:rsidR="00741EA0" w:rsidRPr="00E11720" w:rsidRDefault="00741EA0" w:rsidP="001027BF">
            <w:pPr>
              <w:tabs>
                <w:tab w:val="left" w:pos="1650"/>
              </w:tabs>
              <w:jc w:val="center"/>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lang w:val="en-US"/>
              </w:rPr>
              <w:t xml:space="preserve"> </w:t>
            </w:r>
            <w:r>
              <w:rPr>
                <w:rFonts w:ascii="Times New Roman" w:hAnsi="Times New Roman" w:cs="Times New Roman"/>
                <w:b/>
                <w:sz w:val="28"/>
                <w:szCs w:val="28"/>
              </w:rPr>
              <w:t>полугодие</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C44049" w:rsidRDefault="00741EA0" w:rsidP="001027BF">
            <w:pPr>
              <w:tabs>
                <w:tab w:val="left" w:pos="1650"/>
              </w:tabs>
              <w:ind w:left="60"/>
              <w:rPr>
                <w:rFonts w:ascii="Times New Roman" w:hAnsi="Times New Roman"/>
                <w:sz w:val="28"/>
                <w:szCs w:val="28"/>
              </w:rPr>
            </w:pPr>
            <w:r w:rsidRPr="00C44049">
              <w:rPr>
                <w:rFonts w:ascii="Times New Roman" w:hAnsi="Times New Roman"/>
                <w:sz w:val="28"/>
                <w:szCs w:val="28"/>
              </w:rPr>
              <w:t>Повторение материала за 3-й год обучения.</w:t>
            </w:r>
          </w:p>
        </w:tc>
      </w:tr>
      <w:tr w:rsidR="00741EA0" w:rsidRPr="0002786C"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1.Глубокий поклон:</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-ниже пояса;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-все разновидности русского поклона в сочетании с ходами и </w:t>
            </w:r>
            <w:r w:rsidRPr="000D34F5">
              <w:rPr>
                <w:rFonts w:ascii="Times New Roman" w:hAnsi="Times New Roman" w:cs="Times New Roman"/>
                <w:sz w:val="28"/>
                <w:szCs w:val="28"/>
              </w:rPr>
              <w:lastRenderedPageBreak/>
              <w:t>движениями рук</w:t>
            </w:r>
          </w:p>
          <w:p w:rsidR="00741EA0" w:rsidRPr="000D34F5" w:rsidRDefault="00741EA0" w:rsidP="001027BF">
            <w:pPr>
              <w:tabs>
                <w:tab w:val="left" w:pos="1650"/>
              </w:tabs>
              <w:rPr>
                <w:rFonts w:ascii="Times New Roman" w:hAnsi="Times New Roman" w:cs="Times New Roman"/>
                <w:sz w:val="28"/>
                <w:szCs w:val="28"/>
                <w:lang w:val="en-US"/>
              </w:rPr>
            </w:pPr>
            <w:r w:rsidRPr="000D34F5">
              <w:rPr>
                <w:rFonts w:ascii="Times New Roman" w:hAnsi="Times New Roman" w:cs="Times New Roman"/>
                <w:sz w:val="28"/>
                <w:szCs w:val="28"/>
                <w:lang w:val="en-US"/>
              </w:rPr>
              <w:t xml:space="preserve">2.Demi plies et grand plies – </w:t>
            </w:r>
            <w:r w:rsidRPr="000D34F5">
              <w:rPr>
                <w:rFonts w:ascii="Times New Roman" w:hAnsi="Times New Roman" w:cs="Times New Roman"/>
                <w:sz w:val="28"/>
                <w:szCs w:val="28"/>
              </w:rPr>
              <w:t>комбинацияустанка</w:t>
            </w:r>
            <w:r w:rsidRPr="000D34F5">
              <w:rPr>
                <w:rFonts w:ascii="Times New Roman" w:hAnsi="Times New Roman" w:cs="Times New Roman"/>
                <w:sz w:val="28"/>
                <w:szCs w:val="28"/>
                <w:lang w:val="en-US"/>
              </w:rPr>
              <w:t>.</w:t>
            </w:r>
          </w:p>
        </w:tc>
      </w:tr>
      <w:tr w:rsidR="00741EA0" w:rsidRPr="000D34F5" w:rsidTr="001027BF">
        <w:trPr>
          <w:trHeight w:val="1414"/>
        </w:trPr>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lastRenderedPageBreak/>
              <w:t>3</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tendu</w:t>
            </w:r>
            <w:r w:rsidRPr="000D34F5">
              <w:rPr>
                <w:rFonts w:ascii="Times New Roman" w:hAnsi="Times New Roman" w:cs="Times New Roman"/>
                <w:sz w:val="28"/>
                <w:szCs w:val="28"/>
              </w:rPr>
              <w:t xml:space="preserve"> –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2.Упражнение лицом к станку:</w:t>
            </w:r>
          </w:p>
          <w:p w:rsidR="00741EA0"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-подготовка к «качалке «и «качалка»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3.Экзерсис на середине:</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 усложняются ма</w:t>
            </w:r>
            <w:r>
              <w:rPr>
                <w:rFonts w:ascii="Times New Roman" w:hAnsi="Times New Roman" w:cs="Times New Roman"/>
                <w:sz w:val="28"/>
                <w:szCs w:val="28"/>
              </w:rPr>
              <w:t xml:space="preserve">нипуляции с платочком; платочек </w:t>
            </w:r>
            <w:r w:rsidRPr="000D34F5">
              <w:rPr>
                <w:rFonts w:ascii="Times New Roman" w:hAnsi="Times New Roman" w:cs="Times New Roman"/>
                <w:sz w:val="28"/>
                <w:szCs w:val="28"/>
              </w:rPr>
              <w:t>натянутый за кончики, исполняются круговые движения; полу окружности перед собой вправо-влево; взмахи на вращениях.</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4-5</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8</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Batementstendujetes</w:t>
            </w:r>
            <w:r w:rsidRPr="000D34F5">
              <w:rPr>
                <w:rFonts w:ascii="Times New Roman" w:hAnsi="Times New Roman" w:cs="Times New Roman"/>
                <w:sz w:val="28"/>
                <w:szCs w:val="28"/>
              </w:rPr>
              <w:t xml:space="preserve">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2.Упражнения лицом к станку:</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w:t>
            </w:r>
            <w:r w:rsidRPr="000D34F5">
              <w:rPr>
                <w:rFonts w:ascii="Times New Roman" w:hAnsi="Times New Roman" w:cs="Times New Roman"/>
                <w:sz w:val="28"/>
                <w:szCs w:val="28"/>
                <w:lang w:val="en-US"/>
              </w:rPr>
              <w:t>Portdebrass</w:t>
            </w:r>
            <w:r w:rsidRPr="000D34F5">
              <w:rPr>
                <w:rFonts w:ascii="Times New Roman" w:hAnsi="Times New Roman" w:cs="Times New Roman"/>
                <w:sz w:val="28"/>
                <w:szCs w:val="28"/>
              </w:rPr>
              <w:t xml:space="preserve"> – в определённом характере  по всем направлениям, с работой рук.</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 Экзерсис на середине зала:</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-используется большая шаль, выстраиваются рисунки танца из развёрнутой, из свёрнутой, пополам и вчетверо, треугольником</w:t>
            </w:r>
            <w:r>
              <w:rPr>
                <w:rFonts w:ascii="Times New Roman" w:hAnsi="Times New Roman" w:cs="Times New Roman"/>
                <w:sz w:val="28"/>
                <w:szCs w:val="28"/>
              </w:rPr>
              <w:t>.</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4. Виды русских ходов и поворотов:</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хороводный на полу пальцах во всех направлениях</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переменный на всей стопе и на полу пальцах, с поочерёдным притопом , резким или мягким в зависимости от характера танца.</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6</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1413B0" w:rsidRDefault="00741EA0" w:rsidP="001027BF">
            <w:pPr>
              <w:tabs>
                <w:tab w:val="left" w:pos="1650"/>
              </w:tabs>
              <w:rPr>
                <w:rFonts w:ascii="Times New Roman" w:hAnsi="Times New Roman" w:cs="Times New Roman"/>
                <w:sz w:val="28"/>
                <w:szCs w:val="28"/>
              </w:rPr>
            </w:pPr>
            <w:r w:rsidRPr="001413B0">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Rond</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de</w:t>
            </w:r>
            <w:r w:rsidRPr="001413B0">
              <w:rPr>
                <w:rFonts w:ascii="Times New Roman" w:hAnsi="Times New Roman" w:cs="Times New Roman"/>
                <w:sz w:val="28"/>
                <w:szCs w:val="28"/>
              </w:rPr>
              <w:t xml:space="preserve"> </w:t>
            </w:r>
            <w:r w:rsidRPr="000D34F5">
              <w:rPr>
                <w:rFonts w:ascii="Times New Roman" w:hAnsi="Times New Roman" w:cs="Times New Roman"/>
                <w:sz w:val="28"/>
                <w:szCs w:val="28"/>
                <w:lang w:val="en-US"/>
              </w:rPr>
              <w:t>jambe</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parrterr</w:t>
            </w:r>
            <w:r w:rsidRPr="001413B0">
              <w:rPr>
                <w:rFonts w:ascii="Times New Roman" w:hAnsi="Times New Roman" w:cs="Times New Roman"/>
                <w:sz w:val="28"/>
                <w:szCs w:val="28"/>
              </w:rPr>
              <w:t xml:space="preserve"> –</w:t>
            </w:r>
            <w:r w:rsidRPr="000D34F5">
              <w:rPr>
                <w:rFonts w:ascii="Times New Roman" w:hAnsi="Times New Roman" w:cs="Times New Roman"/>
                <w:sz w:val="28"/>
                <w:szCs w:val="28"/>
              </w:rPr>
              <w:t>комбинация</w:t>
            </w:r>
            <w:r>
              <w:rPr>
                <w:rFonts w:ascii="Times New Roman" w:hAnsi="Times New Roman" w:cs="Times New Roman"/>
                <w:sz w:val="28"/>
                <w:szCs w:val="28"/>
              </w:rPr>
              <w:t xml:space="preserve"> </w:t>
            </w:r>
            <w:r w:rsidRPr="000D34F5">
              <w:rPr>
                <w:rFonts w:ascii="Times New Roman" w:hAnsi="Times New Roman" w:cs="Times New Roman"/>
                <w:sz w:val="28"/>
                <w:szCs w:val="28"/>
              </w:rPr>
              <w:t>у</w:t>
            </w:r>
            <w:r>
              <w:rPr>
                <w:rFonts w:ascii="Times New Roman" w:hAnsi="Times New Roman" w:cs="Times New Roman"/>
                <w:sz w:val="28"/>
                <w:szCs w:val="28"/>
              </w:rPr>
              <w:t xml:space="preserve"> </w:t>
            </w:r>
            <w:r w:rsidRPr="000D34F5">
              <w:rPr>
                <w:rFonts w:ascii="Times New Roman" w:hAnsi="Times New Roman" w:cs="Times New Roman"/>
                <w:sz w:val="28"/>
                <w:szCs w:val="28"/>
              </w:rPr>
              <w:t>станка</w:t>
            </w:r>
            <w:r w:rsidRPr="001413B0">
              <w:rPr>
                <w:rFonts w:ascii="Times New Roman" w:hAnsi="Times New Roman" w:cs="Times New Roman"/>
                <w:sz w:val="28"/>
                <w:szCs w:val="28"/>
              </w:rPr>
              <w:t>.</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2.Упражнения лицом к станку:</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«качалка» простая в раскладке;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w:t>
            </w:r>
            <w:r w:rsidRPr="000D34F5">
              <w:rPr>
                <w:rFonts w:ascii="Times New Roman" w:hAnsi="Times New Roman" w:cs="Times New Roman"/>
                <w:sz w:val="28"/>
                <w:szCs w:val="28"/>
              </w:rPr>
              <w:t>«качалка» с акцентом;</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-«качалка» с выведением ноги на каблук.</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3.Экзерсис на середине зала:</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 движение с шалью и платком обыгрываются в дуэтном танце (перепляс, кадриль, хоровод).</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7</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0D34F5">
              <w:rPr>
                <w:rFonts w:ascii="Times New Roman" w:hAnsi="Times New Roman" w:cs="Times New Roman"/>
                <w:sz w:val="28"/>
                <w:szCs w:val="28"/>
                <w:lang w:val="en-US"/>
              </w:rPr>
              <w:t>fondus</w:t>
            </w:r>
            <w:r w:rsidRPr="000D34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34F5">
              <w:rPr>
                <w:rFonts w:ascii="Times New Roman" w:hAnsi="Times New Roman" w:cs="Times New Roman"/>
                <w:sz w:val="28"/>
                <w:szCs w:val="28"/>
              </w:rPr>
              <w:t>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Упражнение лицом к станку:</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 xml:space="preserve">- прыжковые «голубцы» (с 2-х ног на 2-е ноги исходная позиция 1-я, тот же прыжок с 2ым </w:t>
            </w:r>
            <w:r>
              <w:rPr>
                <w:rFonts w:ascii="Times New Roman" w:hAnsi="Times New Roman" w:cs="Times New Roman"/>
                <w:sz w:val="28"/>
                <w:szCs w:val="28"/>
              </w:rPr>
              <w:t xml:space="preserve">ударом во время прыжка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3. Виды русских ходов и поворотов: </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w:t>
            </w:r>
            <w:r>
              <w:rPr>
                <w:rFonts w:ascii="Times New Roman" w:hAnsi="Times New Roman" w:cs="Times New Roman"/>
                <w:sz w:val="28"/>
                <w:szCs w:val="28"/>
              </w:rPr>
              <w:t xml:space="preserve"> х</w:t>
            </w:r>
            <w:r w:rsidRPr="000D34F5">
              <w:rPr>
                <w:rFonts w:ascii="Times New Roman" w:hAnsi="Times New Roman" w:cs="Times New Roman"/>
                <w:sz w:val="28"/>
                <w:szCs w:val="28"/>
              </w:rPr>
              <w:t>оды с каблучков(повороты с выносом ноги на каблук , приёмом перескок; 3-е боковые переступания, с ударом , с выносом ноги на каблук.)</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8-9</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Пассе</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 верёвочка-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 Низкий «голубец» с одной ноги на одну ногу в характере украинского танца</w:t>
            </w:r>
            <w:r>
              <w:rPr>
                <w:rFonts w:ascii="Times New Roman" w:hAnsi="Times New Roman" w:cs="Times New Roman"/>
                <w:sz w:val="28"/>
                <w:szCs w:val="28"/>
              </w:rPr>
              <w:t>:</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прыжок сдвух ног на одну открывая другую ногу на каблук в сторону.</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 Повороты с «молоточками»:-повороты приёмом «каблучки» поджатые;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повороты на 3-ом беге , с использованием «молоточков» , «моталочек».</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lastRenderedPageBreak/>
              <w:t>10</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Pr>
                <w:rFonts w:ascii="Times New Roman" w:hAnsi="Times New Roman" w:cs="Times New Roman"/>
                <w:sz w:val="28"/>
                <w:szCs w:val="28"/>
              </w:rPr>
              <w:t xml:space="preserve"> «</w:t>
            </w:r>
            <w:r w:rsidRPr="000D34F5">
              <w:rPr>
                <w:rFonts w:ascii="Times New Roman" w:hAnsi="Times New Roman" w:cs="Times New Roman"/>
                <w:sz w:val="28"/>
                <w:szCs w:val="28"/>
              </w:rPr>
              <w:t>Гармошечка» -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2.Упражнение лицом к станку: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-раскладка движения «ножницы», (спиной к станку и лицом) на 30;</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присядка с выносом ноги на воздух на 45 и на</w:t>
            </w:r>
            <w:r>
              <w:rPr>
                <w:rFonts w:ascii="Times New Roman" w:hAnsi="Times New Roman" w:cs="Times New Roman"/>
                <w:sz w:val="28"/>
                <w:szCs w:val="28"/>
              </w:rPr>
              <w:t xml:space="preserve"> </w:t>
            </w:r>
            <w:r w:rsidRPr="000D34F5">
              <w:rPr>
                <w:rFonts w:ascii="Times New Roman" w:hAnsi="Times New Roman" w:cs="Times New Roman"/>
                <w:sz w:val="28"/>
                <w:szCs w:val="28"/>
              </w:rPr>
              <w:t>90.</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11</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1.На выстукивание- комбинация у станка.</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2. Опускание на колено в характере украинского танца, а также переход с колена на колено.</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3.</w:t>
            </w:r>
            <w:r>
              <w:rPr>
                <w:rFonts w:ascii="Times New Roman" w:hAnsi="Times New Roman" w:cs="Times New Roman"/>
                <w:sz w:val="28"/>
                <w:szCs w:val="28"/>
              </w:rPr>
              <w:t xml:space="preserve"> «</w:t>
            </w:r>
            <w:r w:rsidRPr="000D34F5">
              <w:rPr>
                <w:rFonts w:ascii="Times New Roman" w:hAnsi="Times New Roman" w:cs="Times New Roman"/>
                <w:sz w:val="28"/>
                <w:szCs w:val="28"/>
              </w:rPr>
              <w:t xml:space="preserve">Верёвочка» </w:t>
            </w:r>
          </w:p>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 с выносом на каблук и переступаниями неоднократными с продвижением и «ковырялочкой» без закрытия в позицию;</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всевозможные ритмические рисунки в движении  с использованием «косички», боковых «закладок» ; вперёд и назад от опорной ноги  как на всей стопе так и на полу пальцах, с отскоком и перескоком.</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12-13</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1.Каблучная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w:t>
            </w:r>
            <w:r>
              <w:rPr>
                <w:rFonts w:ascii="Times New Roman" w:hAnsi="Times New Roman" w:cs="Times New Roman"/>
                <w:sz w:val="28"/>
                <w:szCs w:val="28"/>
              </w:rPr>
              <w:t xml:space="preserve"> «</w:t>
            </w:r>
            <w:r w:rsidRPr="000D34F5">
              <w:rPr>
                <w:rFonts w:ascii="Times New Roman" w:hAnsi="Times New Roman" w:cs="Times New Roman"/>
                <w:sz w:val="28"/>
                <w:szCs w:val="28"/>
              </w:rPr>
              <w:t>Ковырялочка»: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-в повороте на 90 , со сменой ног;</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с отскоком и продвижением вперёд;</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 </w:t>
            </w:r>
            <w:r>
              <w:rPr>
                <w:rFonts w:ascii="Times New Roman" w:hAnsi="Times New Roman" w:cs="Times New Roman"/>
                <w:sz w:val="28"/>
                <w:szCs w:val="28"/>
              </w:rPr>
              <w:t>в</w:t>
            </w:r>
            <w:r w:rsidRPr="000D34F5">
              <w:rPr>
                <w:rFonts w:ascii="Times New Roman" w:hAnsi="Times New Roman" w:cs="Times New Roman"/>
                <w:sz w:val="28"/>
                <w:szCs w:val="28"/>
              </w:rPr>
              <w:t xml:space="preserve"> сочетании с различными движениями, русского и украинского танцев.</w:t>
            </w:r>
          </w:p>
          <w:p w:rsidR="00741EA0" w:rsidRPr="000D34F5" w:rsidRDefault="00741EA0" w:rsidP="001027BF">
            <w:pPr>
              <w:tabs>
                <w:tab w:val="left" w:pos="1650"/>
              </w:tabs>
              <w:rPr>
                <w:rFonts w:ascii="Times New Roman" w:hAnsi="Times New Roman" w:cs="Times New Roman"/>
                <w:sz w:val="28"/>
                <w:szCs w:val="28"/>
              </w:rPr>
            </w:pPr>
            <w:r>
              <w:rPr>
                <w:rFonts w:ascii="Times New Roman" w:hAnsi="Times New Roman" w:cs="Times New Roman"/>
                <w:sz w:val="28"/>
                <w:szCs w:val="28"/>
              </w:rPr>
              <w:t>3. «Г</w:t>
            </w:r>
            <w:r w:rsidRPr="000D34F5">
              <w:rPr>
                <w:rFonts w:ascii="Times New Roman" w:hAnsi="Times New Roman" w:cs="Times New Roman"/>
                <w:sz w:val="28"/>
                <w:szCs w:val="28"/>
              </w:rPr>
              <w:t xml:space="preserve">армошечка»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в повороте, в диагональном рисунке, с руками , в различных ритмических рисунках с выносом ноги на каблук вперёд-назад в диагональном направлении.</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14</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lang w:val="en-US"/>
              </w:rPr>
            </w:pPr>
            <w:r w:rsidRPr="000D34F5">
              <w:rPr>
                <w:rFonts w:ascii="Times New Roman" w:hAnsi="Times New Roman" w:cs="Times New Roman"/>
                <w:sz w:val="28"/>
                <w:szCs w:val="28"/>
                <w:lang w:val="en-US"/>
              </w:rPr>
              <w:t>Batementsdeveloppe-</w:t>
            </w:r>
            <w:r w:rsidRPr="000D34F5">
              <w:rPr>
                <w:rFonts w:ascii="Times New Roman" w:hAnsi="Times New Roman" w:cs="Times New Roman"/>
                <w:sz w:val="28"/>
                <w:szCs w:val="28"/>
              </w:rPr>
              <w:t>комбинацияустанка</w:t>
            </w:r>
            <w:r w:rsidRPr="000D34F5">
              <w:rPr>
                <w:rFonts w:ascii="Times New Roman" w:hAnsi="Times New Roman" w:cs="Times New Roman"/>
                <w:sz w:val="28"/>
                <w:szCs w:val="28"/>
                <w:lang w:val="en-US"/>
              </w:rPr>
              <w:t>.</w:t>
            </w:r>
          </w:p>
          <w:p w:rsidR="00741EA0" w:rsidRPr="000D34F5" w:rsidRDefault="00741EA0" w:rsidP="00741EA0">
            <w:pPr>
              <w:pStyle w:val="aa"/>
              <w:numPr>
                <w:ilvl w:val="0"/>
                <w:numId w:val="28"/>
              </w:numPr>
              <w:tabs>
                <w:tab w:val="left" w:pos="1650"/>
              </w:tabs>
              <w:spacing w:after="0" w:line="240" w:lineRule="auto"/>
              <w:rPr>
                <w:rFonts w:ascii="Times New Roman" w:hAnsi="Times New Roman"/>
                <w:sz w:val="28"/>
                <w:szCs w:val="28"/>
              </w:rPr>
            </w:pPr>
            <w:r w:rsidRPr="000D34F5">
              <w:rPr>
                <w:rFonts w:ascii="Times New Roman" w:hAnsi="Times New Roman"/>
                <w:sz w:val="28"/>
                <w:szCs w:val="28"/>
              </w:rPr>
              <w:t>Элементы польского народного танца:</w:t>
            </w:r>
          </w:p>
          <w:p w:rsidR="00741EA0" w:rsidRPr="000D34F5" w:rsidRDefault="00741EA0" w:rsidP="00741EA0">
            <w:pPr>
              <w:pStyle w:val="aa"/>
              <w:numPr>
                <w:ilvl w:val="0"/>
                <w:numId w:val="28"/>
              </w:numPr>
              <w:tabs>
                <w:tab w:val="left" w:pos="1650"/>
              </w:tabs>
              <w:spacing w:after="0" w:line="240" w:lineRule="auto"/>
              <w:rPr>
                <w:rFonts w:ascii="Times New Roman" w:hAnsi="Times New Roman"/>
                <w:sz w:val="28"/>
                <w:szCs w:val="28"/>
              </w:rPr>
            </w:pPr>
            <w:r w:rsidRPr="000D34F5">
              <w:rPr>
                <w:rFonts w:ascii="Times New Roman" w:hAnsi="Times New Roman"/>
                <w:sz w:val="28"/>
                <w:szCs w:val="28"/>
              </w:rPr>
              <w:t>Положение и движение рук;</w:t>
            </w:r>
          </w:p>
          <w:p w:rsidR="00741EA0" w:rsidRPr="000D34F5" w:rsidRDefault="00741EA0" w:rsidP="00741EA0">
            <w:pPr>
              <w:pStyle w:val="aa"/>
              <w:numPr>
                <w:ilvl w:val="0"/>
                <w:numId w:val="28"/>
              </w:numPr>
              <w:tabs>
                <w:tab w:val="left" w:pos="1650"/>
              </w:tabs>
              <w:spacing w:after="0" w:line="240" w:lineRule="auto"/>
              <w:rPr>
                <w:rFonts w:ascii="Times New Roman" w:hAnsi="Times New Roman"/>
                <w:sz w:val="28"/>
                <w:szCs w:val="28"/>
              </w:rPr>
            </w:pPr>
            <w:r>
              <w:rPr>
                <w:rFonts w:ascii="Times New Roman" w:hAnsi="Times New Roman"/>
                <w:sz w:val="28"/>
                <w:szCs w:val="28"/>
              </w:rPr>
              <w:t>О</w:t>
            </w:r>
            <w:r w:rsidRPr="000D34F5">
              <w:rPr>
                <w:rFonts w:ascii="Times New Roman" w:hAnsi="Times New Roman"/>
                <w:sz w:val="28"/>
                <w:szCs w:val="28"/>
              </w:rPr>
              <w:t xml:space="preserve">сновные ходы и движения («голубцы», </w:t>
            </w:r>
            <w:r>
              <w:rPr>
                <w:rFonts w:ascii="Times New Roman" w:hAnsi="Times New Roman"/>
                <w:sz w:val="28"/>
                <w:szCs w:val="28"/>
                <w:lang w:val="en-US"/>
              </w:rPr>
              <w:t>flic</w:t>
            </w:r>
            <w:r w:rsidRPr="00920BB8">
              <w:rPr>
                <w:rFonts w:ascii="Times New Roman" w:hAnsi="Times New Roman"/>
                <w:sz w:val="28"/>
                <w:szCs w:val="28"/>
              </w:rPr>
              <w:t>-</w:t>
            </w:r>
            <w:r>
              <w:rPr>
                <w:rFonts w:ascii="Times New Roman" w:hAnsi="Times New Roman"/>
                <w:sz w:val="28"/>
                <w:szCs w:val="28"/>
                <w:lang w:val="en-US"/>
              </w:rPr>
              <w:t>flac</w:t>
            </w:r>
            <w:r w:rsidRPr="000D34F5">
              <w:rPr>
                <w:rFonts w:ascii="Times New Roman" w:hAnsi="Times New Roman"/>
                <w:sz w:val="28"/>
                <w:szCs w:val="28"/>
              </w:rPr>
              <w:t xml:space="preserve"> и 3-е притопы, «шен» по кругу, «галоп» по кругу и диагонали, подскочный шаг.)</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741EA0"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p w:rsidR="00741EA0" w:rsidRPr="000D34F5" w:rsidRDefault="00741EA0" w:rsidP="001027BF">
            <w:pPr>
              <w:tabs>
                <w:tab w:val="left" w:pos="1650"/>
              </w:tabs>
              <w:rPr>
                <w:rFonts w:ascii="Times New Roman" w:hAnsi="Times New Roman" w:cs="Times New Roman"/>
                <w:sz w:val="28"/>
                <w:szCs w:val="28"/>
              </w:rPr>
            </w:pPr>
          </w:p>
        </w:tc>
        <w:tc>
          <w:tcPr>
            <w:tcW w:w="8363" w:type="dxa"/>
            <w:gridSpan w:val="2"/>
          </w:tcPr>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 xml:space="preserve">Разучивание польского танца </w:t>
            </w:r>
            <w:r>
              <w:rPr>
                <w:rFonts w:ascii="Times New Roman" w:hAnsi="Times New Roman" w:cs="Times New Roman"/>
                <w:sz w:val="28"/>
                <w:szCs w:val="28"/>
              </w:rPr>
              <w:t>на основе ранее выученных движений</w:t>
            </w:r>
          </w:p>
        </w:tc>
      </w:tr>
      <w:tr w:rsidR="00741EA0" w:rsidRPr="000D34F5" w:rsidTr="001027BF">
        <w:tc>
          <w:tcPr>
            <w:tcW w:w="959" w:type="dxa"/>
            <w:gridSpan w:val="2"/>
            <w:vMerge w:val="restart"/>
          </w:tcPr>
          <w:p w:rsidR="00741EA0"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16</w:t>
            </w:r>
          </w:p>
        </w:tc>
        <w:tc>
          <w:tcPr>
            <w:tcW w:w="567" w:type="dxa"/>
          </w:tcPr>
          <w:p w:rsidR="00741EA0"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r>
      <w:tr w:rsidR="00741EA0" w:rsidRPr="000D34F5" w:rsidTr="001027BF">
        <w:tc>
          <w:tcPr>
            <w:tcW w:w="959" w:type="dxa"/>
            <w:gridSpan w:val="2"/>
            <w:vMerge/>
          </w:tcPr>
          <w:p w:rsidR="00741EA0" w:rsidRDefault="00741EA0" w:rsidP="001027BF">
            <w:pPr>
              <w:tabs>
                <w:tab w:val="left" w:pos="1650"/>
              </w:tabs>
              <w:jc w:val="center"/>
              <w:rPr>
                <w:rFonts w:ascii="Times New Roman" w:hAnsi="Times New Roman" w:cs="Times New Roman"/>
                <w:sz w:val="28"/>
                <w:szCs w:val="28"/>
              </w:rPr>
            </w:pPr>
          </w:p>
        </w:tc>
        <w:tc>
          <w:tcPr>
            <w:tcW w:w="567" w:type="dxa"/>
          </w:tcPr>
          <w:p w:rsidR="00741EA0"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Pr>
                <w:rFonts w:ascii="Times New Roman" w:hAnsi="Times New Roman" w:cs="Times New Roman"/>
                <w:sz w:val="28"/>
                <w:szCs w:val="28"/>
              </w:rPr>
              <w:t>Зачет</w:t>
            </w:r>
          </w:p>
        </w:tc>
      </w:tr>
      <w:tr w:rsidR="00741EA0" w:rsidRPr="000D34F5" w:rsidTr="001027BF">
        <w:tc>
          <w:tcPr>
            <w:tcW w:w="9889" w:type="dxa"/>
            <w:gridSpan w:val="5"/>
          </w:tcPr>
          <w:p w:rsidR="00741EA0" w:rsidRPr="000D34F5" w:rsidRDefault="00741EA0" w:rsidP="001027BF">
            <w:pPr>
              <w:tabs>
                <w:tab w:val="left" w:pos="1650"/>
              </w:tabs>
              <w:jc w:val="center"/>
              <w:rPr>
                <w:rFonts w:ascii="Times New Roman" w:hAnsi="Times New Roman" w:cs="Times New Roman"/>
                <w:b/>
                <w:sz w:val="28"/>
                <w:szCs w:val="28"/>
              </w:rPr>
            </w:pPr>
            <w:r>
              <w:rPr>
                <w:rFonts w:ascii="Times New Roman" w:hAnsi="Times New Roman" w:cs="Times New Roman"/>
                <w:b/>
                <w:sz w:val="28"/>
                <w:szCs w:val="28"/>
                <w:lang w:val="en-US"/>
              </w:rPr>
              <w:t>12</w:t>
            </w:r>
            <w:r w:rsidRPr="000D34F5">
              <w:rPr>
                <w:rFonts w:ascii="Times New Roman" w:hAnsi="Times New Roman" w:cs="Times New Roman"/>
                <w:b/>
                <w:sz w:val="28"/>
                <w:szCs w:val="28"/>
                <w:lang w:val="en-US"/>
              </w:rPr>
              <w:t xml:space="preserve"> </w:t>
            </w:r>
            <w:r w:rsidRPr="000D34F5">
              <w:rPr>
                <w:rFonts w:ascii="Times New Roman" w:hAnsi="Times New Roman" w:cs="Times New Roman"/>
                <w:b/>
                <w:sz w:val="28"/>
                <w:szCs w:val="28"/>
              </w:rPr>
              <w:t>полугодие</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17</w:t>
            </w:r>
          </w:p>
        </w:tc>
        <w:tc>
          <w:tcPr>
            <w:tcW w:w="567" w:type="dxa"/>
          </w:tcPr>
          <w:p w:rsidR="00741EA0" w:rsidRPr="00920BB8"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920BB8" w:rsidRDefault="00741EA0" w:rsidP="001027BF">
            <w:pPr>
              <w:tabs>
                <w:tab w:val="left" w:pos="1650"/>
              </w:tabs>
              <w:rPr>
                <w:rFonts w:ascii="Times New Roman" w:hAnsi="Times New Roman" w:cs="Times New Roman"/>
                <w:sz w:val="28"/>
                <w:szCs w:val="28"/>
              </w:rPr>
            </w:pPr>
            <w:r w:rsidRPr="00920BB8">
              <w:rPr>
                <w:rFonts w:ascii="Times New Roman" w:hAnsi="Times New Roman" w:cs="Times New Roman"/>
                <w:sz w:val="28"/>
                <w:szCs w:val="28"/>
              </w:rPr>
              <w:t>Повторение материала за 1-е полугодие.</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18</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w:t>
            </w:r>
            <w:r w:rsidRPr="000D34F5">
              <w:rPr>
                <w:rFonts w:ascii="Times New Roman" w:hAnsi="Times New Roman" w:cs="Times New Roman"/>
                <w:sz w:val="28"/>
                <w:szCs w:val="28"/>
                <w:lang w:val="en-US"/>
              </w:rPr>
              <w:t>Adagio</w:t>
            </w:r>
            <w:r w:rsidRPr="000D34F5">
              <w:rPr>
                <w:rFonts w:ascii="Times New Roman" w:hAnsi="Times New Roman" w:cs="Times New Roman"/>
                <w:sz w:val="28"/>
                <w:szCs w:val="28"/>
              </w:rPr>
              <w:t xml:space="preserve"> –комбинация у станка.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 Праздничный поклон.</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19-20</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363" w:type="dxa"/>
            <w:gridSpan w:val="2"/>
          </w:tcPr>
          <w:p w:rsidR="00741EA0" w:rsidRPr="008819B0" w:rsidRDefault="00741EA0" w:rsidP="001027BF">
            <w:pPr>
              <w:tabs>
                <w:tab w:val="left" w:pos="1650"/>
              </w:tabs>
              <w:rPr>
                <w:rFonts w:ascii="Times New Roman" w:hAnsi="Times New Roman" w:cs="Times New Roman"/>
                <w:sz w:val="28"/>
                <w:szCs w:val="28"/>
                <w:lang w:val="en-US"/>
              </w:rPr>
            </w:pPr>
            <w:r w:rsidRPr="008819B0">
              <w:rPr>
                <w:rFonts w:ascii="Times New Roman" w:hAnsi="Times New Roman" w:cs="Times New Roman"/>
                <w:sz w:val="28"/>
                <w:szCs w:val="28"/>
                <w:lang w:val="en-US"/>
              </w:rPr>
              <w:t xml:space="preserve">1. </w:t>
            </w:r>
            <w:r w:rsidRPr="00920BB8">
              <w:rPr>
                <w:rFonts w:ascii="Times New Roman" w:hAnsi="Times New Roman" w:cs="Times New Roman"/>
                <w:sz w:val="28"/>
                <w:szCs w:val="28"/>
                <w:lang w:val="en-US"/>
              </w:rPr>
              <w:t>Grand</w:t>
            </w:r>
            <w:r w:rsidRPr="008819B0">
              <w:rPr>
                <w:rFonts w:ascii="Times New Roman" w:hAnsi="Times New Roman" w:cs="Times New Roman"/>
                <w:sz w:val="28"/>
                <w:szCs w:val="28"/>
                <w:lang w:val="en-US"/>
              </w:rPr>
              <w:t xml:space="preserve"> </w:t>
            </w:r>
            <w:r w:rsidRPr="00920BB8">
              <w:rPr>
                <w:rFonts w:ascii="Times New Roman" w:hAnsi="Times New Roman" w:cs="Times New Roman"/>
                <w:sz w:val="28"/>
                <w:szCs w:val="28"/>
                <w:lang w:val="en-US"/>
              </w:rPr>
              <w:t>batements</w:t>
            </w:r>
            <w:r w:rsidRPr="008819B0">
              <w:rPr>
                <w:rFonts w:ascii="Times New Roman" w:hAnsi="Times New Roman" w:cs="Times New Roman"/>
                <w:sz w:val="28"/>
                <w:szCs w:val="28"/>
                <w:lang w:val="en-US"/>
              </w:rPr>
              <w:t xml:space="preserve"> </w:t>
            </w:r>
            <w:r w:rsidRPr="00920BB8">
              <w:rPr>
                <w:rFonts w:ascii="Times New Roman" w:hAnsi="Times New Roman" w:cs="Times New Roman"/>
                <w:sz w:val="28"/>
                <w:szCs w:val="28"/>
                <w:lang w:val="en-US"/>
              </w:rPr>
              <w:t>jetes</w:t>
            </w:r>
            <w:r w:rsidRPr="008819B0">
              <w:rPr>
                <w:rFonts w:ascii="Times New Roman" w:hAnsi="Times New Roman" w:cs="Times New Roman"/>
                <w:sz w:val="28"/>
                <w:szCs w:val="28"/>
                <w:lang w:val="en-US"/>
              </w:rPr>
              <w:t xml:space="preserve"> – </w:t>
            </w:r>
            <w:r w:rsidRPr="00920BB8">
              <w:rPr>
                <w:rFonts w:ascii="Times New Roman" w:hAnsi="Times New Roman" w:cs="Times New Roman"/>
                <w:sz w:val="28"/>
                <w:szCs w:val="28"/>
              </w:rPr>
              <w:t>комбинация</w:t>
            </w:r>
            <w:r w:rsidRPr="008819B0">
              <w:rPr>
                <w:rFonts w:ascii="Times New Roman" w:hAnsi="Times New Roman" w:cs="Times New Roman"/>
                <w:sz w:val="28"/>
                <w:szCs w:val="28"/>
                <w:lang w:val="en-US"/>
              </w:rPr>
              <w:t xml:space="preserve"> </w:t>
            </w:r>
            <w:r w:rsidRPr="00920BB8">
              <w:rPr>
                <w:rFonts w:ascii="Times New Roman" w:hAnsi="Times New Roman" w:cs="Times New Roman"/>
                <w:sz w:val="28"/>
                <w:szCs w:val="28"/>
              </w:rPr>
              <w:t>у</w:t>
            </w:r>
            <w:r w:rsidRPr="008819B0">
              <w:rPr>
                <w:rFonts w:ascii="Times New Roman" w:hAnsi="Times New Roman" w:cs="Times New Roman"/>
                <w:sz w:val="28"/>
                <w:szCs w:val="28"/>
                <w:lang w:val="en-US"/>
              </w:rPr>
              <w:t xml:space="preserve"> </w:t>
            </w:r>
            <w:r w:rsidRPr="00920BB8">
              <w:rPr>
                <w:rFonts w:ascii="Times New Roman" w:hAnsi="Times New Roman" w:cs="Times New Roman"/>
                <w:sz w:val="28"/>
                <w:szCs w:val="28"/>
              </w:rPr>
              <w:t>станка</w:t>
            </w:r>
            <w:r w:rsidRPr="008819B0">
              <w:rPr>
                <w:rFonts w:ascii="Times New Roman" w:hAnsi="Times New Roman" w:cs="Times New Roman"/>
                <w:sz w:val="28"/>
                <w:szCs w:val="28"/>
                <w:lang w:val="en-US"/>
              </w:rPr>
              <w:t>.</w:t>
            </w:r>
          </w:p>
          <w:p w:rsidR="00741EA0" w:rsidRPr="00920BB8" w:rsidRDefault="00741EA0" w:rsidP="001027BF">
            <w:pPr>
              <w:tabs>
                <w:tab w:val="left" w:pos="1650"/>
              </w:tabs>
              <w:rPr>
                <w:rFonts w:ascii="Times New Roman" w:hAnsi="Times New Roman" w:cs="Times New Roman"/>
                <w:sz w:val="28"/>
                <w:szCs w:val="28"/>
              </w:rPr>
            </w:pPr>
            <w:r w:rsidRPr="00920BB8">
              <w:rPr>
                <w:rFonts w:ascii="Times New Roman" w:hAnsi="Times New Roman" w:cs="Times New Roman"/>
                <w:sz w:val="28"/>
                <w:szCs w:val="28"/>
              </w:rPr>
              <w:t>2. Основные положения рук в танцах костромской области:</w:t>
            </w:r>
          </w:p>
          <w:p w:rsidR="00741EA0"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-руки вдоль туловища, согнуты в локтях и лежат тыльной стороной кисти у себя на поясе сзади;</w:t>
            </w:r>
          </w:p>
          <w:p w:rsidR="00741EA0" w:rsidRPr="000D34F5" w:rsidRDefault="00741EA0" w:rsidP="001027BF">
            <w:pPr>
              <w:tabs>
                <w:tab w:val="left" w:pos="1650"/>
              </w:tabs>
              <w:rPr>
                <w:rFonts w:ascii="Times New Roman" w:hAnsi="Times New Roman" w:cs="Times New Roman"/>
                <w:sz w:val="28"/>
                <w:szCs w:val="28"/>
              </w:rPr>
            </w:pPr>
            <w:r>
              <w:rPr>
                <w:rFonts w:ascii="Times New Roman" w:hAnsi="Times New Roman" w:cs="Times New Roman"/>
                <w:sz w:val="28"/>
                <w:szCs w:val="28"/>
              </w:rPr>
              <w:t>- в</w:t>
            </w:r>
            <w:r w:rsidRPr="000D34F5">
              <w:rPr>
                <w:rFonts w:ascii="Times New Roman" w:hAnsi="Times New Roman" w:cs="Times New Roman"/>
                <w:sz w:val="28"/>
                <w:szCs w:val="28"/>
              </w:rPr>
              <w:t xml:space="preserve">ытянутые в локтях и открыты в стороны; руки согнуты на уровни груди кисти открыты ладонями вниз и находятся одна над </w:t>
            </w:r>
            <w:r w:rsidRPr="000D34F5">
              <w:rPr>
                <w:rFonts w:ascii="Times New Roman" w:hAnsi="Times New Roman" w:cs="Times New Roman"/>
                <w:sz w:val="28"/>
                <w:szCs w:val="28"/>
              </w:rPr>
              <w:lastRenderedPageBreak/>
              <w:t xml:space="preserve">другой; одна рука </w:t>
            </w:r>
            <w:r>
              <w:rPr>
                <w:rFonts w:ascii="Times New Roman" w:hAnsi="Times New Roman" w:cs="Times New Roman"/>
                <w:sz w:val="28"/>
                <w:szCs w:val="28"/>
              </w:rPr>
              <w:t xml:space="preserve">с платком поднята над головой, </w:t>
            </w:r>
            <w:r w:rsidRPr="000D34F5">
              <w:rPr>
                <w:rFonts w:ascii="Times New Roman" w:hAnsi="Times New Roman" w:cs="Times New Roman"/>
                <w:sz w:val="28"/>
                <w:szCs w:val="28"/>
              </w:rPr>
              <w:t>другая кулачком лежит на поясе.</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lastRenderedPageBreak/>
              <w:t>21-2</w:t>
            </w:r>
            <w:r>
              <w:rPr>
                <w:rFonts w:ascii="Times New Roman" w:hAnsi="Times New Roman" w:cs="Times New Roman"/>
                <w:sz w:val="28"/>
                <w:szCs w:val="28"/>
              </w:rPr>
              <w:t>2</w:t>
            </w:r>
          </w:p>
        </w:tc>
        <w:tc>
          <w:tcPr>
            <w:tcW w:w="567" w:type="dxa"/>
          </w:tcPr>
          <w:p w:rsidR="00741EA0" w:rsidRPr="003B40C7" w:rsidRDefault="00741EA0" w:rsidP="001027BF">
            <w:pPr>
              <w:tabs>
                <w:tab w:val="left" w:pos="1650"/>
              </w:tabs>
              <w:jc w:val="center"/>
              <w:rPr>
                <w:rFonts w:ascii="Times New Roman" w:hAnsi="Times New Roman" w:cs="Times New Roman"/>
                <w:sz w:val="28"/>
                <w:szCs w:val="28"/>
              </w:rPr>
            </w:pPr>
            <w:r w:rsidRPr="003B40C7">
              <w:rPr>
                <w:rFonts w:ascii="Times New Roman" w:hAnsi="Times New Roman" w:cs="Times New Roman"/>
                <w:sz w:val="28"/>
                <w:szCs w:val="28"/>
              </w:rPr>
              <w:t>8</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1.Положение рук в парах в танцах костромской области: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-внутренние руки соединены «под крендель» внешние опущены вдоль корпуса или кулачками лежат на поясе;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-у девушек руки слегка согнуты в локтях, юноша слегка поддерживает ладонями под локти;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-руки накрест соединены перед собой. </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2.Основные движения танца костромской области: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подменный шаг;</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дробный ключ;</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верёвочка с переступами;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переменный шаг;</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галоп;</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моталочка;</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ковырялочка с поворотом, с притопом;</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дробный притоп;</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простой шаг;</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шаг с притопом.</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23-24</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1.Красносельскаякадриль – танец костромской области, разучить, испо</w:t>
            </w:r>
            <w:r>
              <w:rPr>
                <w:rFonts w:ascii="Times New Roman" w:hAnsi="Times New Roman" w:cs="Times New Roman"/>
                <w:sz w:val="28"/>
                <w:szCs w:val="28"/>
              </w:rPr>
              <w:t>льзуя ранее выученные движения.</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25</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1.Быстрое припадание накрест.</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2. </w:t>
            </w:r>
            <w:r>
              <w:rPr>
                <w:rFonts w:ascii="Times New Roman" w:hAnsi="Times New Roman" w:cs="Times New Roman"/>
                <w:sz w:val="28"/>
                <w:szCs w:val="28"/>
              </w:rPr>
              <w:t>В</w:t>
            </w:r>
            <w:r w:rsidRPr="000D34F5">
              <w:rPr>
                <w:rFonts w:ascii="Times New Roman" w:hAnsi="Times New Roman" w:cs="Times New Roman"/>
                <w:sz w:val="28"/>
                <w:szCs w:val="28"/>
              </w:rPr>
              <w:t xml:space="preserve">ращения на середине зала. </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26</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1.Работа над техникой исполнения танца костромской области.</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27-28</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1.Вращения по диагонали</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мелкие переборы каблучками в повороте;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вращения, комбинированные с использованием:</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моталочек; молоточков; ковырялочек; подбивочек; переборов; соскоков; отскоков.</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2. </w:t>
            </w:r>
            <w:r>
              <w:rPr>
                <w:rFonts w:ascii="Times New Roman" w:hAnsi="Times New Roman" w:cs="Times New Roman"/>
                <w:sz w:val="28"/>
                <w:szCs w:val="28"/>
              </w:rPr>
              <w:t>В</w:t>
            </w:r>
            <w:r w:rsidRPr="000D34F5">
              <w:rPr>
                <w:rFonts w:ascii="Times New Roman" w:hAnsi="Times New Roman" w:cs="Times New Roman"/>
                <w:sz w:val="28"/>
                <w:szCs w:val="28"/>
              </w:rPr>
              <w:t>ращения в характере пройденных национальных танцев;</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отработка концовок во вращениях.</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29-30</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1.Основные положения и движения в еврейском танце.</w:t>
            </w:r>
          </w:p>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 xml:space="preserve">2. </w:t>
            </w:r>
            <w:r>
              <w:rPr>
                <w:rFonts w:ascii="Times New Roman" w:hAnsi="Times New Roman" w:cs="Times New Roman"/>
                <w:sz w:val="28"/>
                <w:szCs w:val="28"/>
              </w:rPr>
              <w:t>О</w:t>
            </w:r>
            <w:r w:rsidRPr="000D34F5">
              <w:rPr>
                <w:rFonts w:ascii="Times New Roman" w:hAnsi="Times New Roman" w:cs="Times New Roman"/>
                <w:sz w:val="28"/>
                <w:szCs w:val="28"/>
              </w:rPr>
              <w:t>сновные ходы и движения в еврейском танце.</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31</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rPr>
                <w:rFonts w:ascii="Times New Roman" w:hAnsi="Times New Roman" w:cs="Times New Roman"/>
                <w:sz w:val="28"/>
                <w:szCs w:val="28"/>
              </w:rPr>
            </w:pPr>
            <w:r w:rsidRPr="000D34F5">
              <w:rPr>
                <w:rFonts w:ascii="Times New Roman" w:hAnsi="Times New Roman" w:cs="Times New Roman"/>
                <w:sz w:val="28"/>
                <w:szCs w:val="28"/>
              </w:rPr>
              <w:t>Разучивание еврейского танца используя ранее выученные движения.</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32</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920BB8" w:rsidRDefault="00741EA0" w:rsidP="001027BF">
            <w:pPr>
              <w:tabs>
                <w:tab w:val="left" w:pos="1650"/>
              </w:tabs>
              <w:rPr>
                <w:rFonts w:ascii="Times New Roman" w:hAnsi="Times New Roman" w:cs="Times New Roman"/>
                <w:sz w:val="28"/>
                <w:szCs w:val="28"/>
              </w:rPr>
            </w:pPr>
            <w:r w:rsidRPr="00920BB8">
              <w:rPr>
                <w:rFonts w:ascii="Times New Roman" w:hAnsi="Times New Roman" w:cs="Times New Roman"/>
                <w:sz w:val="28"/>
                <w:szCs w:val="28"/>
              </w:rPr>
              <w:t>Работа над техникой исполнения еврейского танца.</w:t>
            </w:r>
          </w:p>
        </w:tc>
      </w:tr>
      <w:tr w:rsidR="00741EA0" w:rsidRPr="000D34F5" w:rsidTr="001027BF">
        <w:tc>
          <w:tcPr>
            <w:tcW w:w="959" w:type="dxa"/>
            <w:gridSpan w:val="2"/>
          </w:tcPr>
          <w:p w:rsidR="00741EA0" w:rsidRPr="000D34F5" w:rsidRDefault="00741EA0" w:rsidP="001027BF">
            <w:pPr>
              <w:tabs>
                <w:tab w:val="left" w:pos="1650"/>
              </w:tabs>
              <w:jc w:val="center"/>
              <w:rPr>
                <w:rFonts w:ascii="Times New Roman" w:hAnsi="Times New Roman" w:cs="Times New Roman"/>
                <w:sz w:val="28"/>
                <w:szCs w:val="28"/>
              </w:rPr>
            </w:pPr>
            <w:r w:rsidRPr="000D34F5">
              <w:rPr>
                <w:rFonts w:ascii="Times New Roman" w:hAnsi="Times New Roman" w:cs="Times New Roman"/>
                <w:sz w:val="28"/>
                <w:szCs w:val="28"/>
              </w:rPr>
              <w:t>33</w:t>
            </w:r>
          </w:p>
        </w:tc>
        <w:tc>
          <w:tcPr>
            <w:tcW w:w="567" w:type="dxa"/>
          </w:tcPr>
          <w:p w:rsidR="00741EA0" w:rsidRPr="000D34F5" w:rsidRDefault="00741EA0" w:rsidP="001027BF">
            <w:pPr>
              <w:tabs>
                <w:tab w:val="left" w:pos="1650"/>
              </w:tabs>
              <w:jc w:val="center"/>
              <w:rPr>
                <w:rFonts w:ascii="Times New Roman" w:hAnsi="Times New Roman" w:cs="Times New Roman"/>
                <w:sz w:val="28"/>
                <w:szCs w:val="28"/>
              </w:rPr>
            </w:pPr>
            <w:r>
              <w:rPr>
                <w:rFonts w:ascii="Times New Roman" w:hAnsi="Times New Roman" w:cs="Times New Roman"/>
                <w:sz w:val="28"/>
                <w:szCs w:val="28"/>
              </w:rPr>
              <w:t>4</w:t>
            </w:r>
          </w:p>
        </w:tc>
        <w:tc>
          <w:tcPr>
            <w:tcW w:w="8363" w:type="dxa"/>
            <w:gridSpan w:val="2"/>
          </w:tcPr>
          <w:p w:rsidR="00741EA0" w:rsidRPr="000D34F5" w:rsidRDefault="00741EA0" w:rsidP="001027BF">
            <w:pPr>
              <w:tabs>
                <w:tab w:val="left" w:pos="1650"/>
              </w:tabs>
              <w:jc w:val="both"/>
              <w:rPr>
                <w:rFonts w:ascii="Times New Roman" w:hAnsi="Times New Roman" w:cs="Times New Roman"/>
                <w:sz w:val="28"/>
                <w:szCs w:val="28"/>
              </w:rPr>
            </w:pPr>
            <w:r w:rsidRPr="000D34F5">
              <w:rPr>
                <w:rFonts w:ascii="Times New Roman" w:hAnsi="Times New Roman" w:cs="Times New Roman"/>
                <w:sz w:val="28"/>
                <w:szCs w:val="28"/>
              </w:rPr>
              <w:t>Работа над манерой исполнения и артистизмом  польского, еврейского и танца костромской области.</w:t>
            </w:r>
          </w:p>
        </w:tc>
      </w:tr>
    </w:tbl>
    <w:p w:rsidR="00741EA0" w:rsidRDefault="00741EA0" w:rsidP="00741EA0">
      <w:pPr>
        <w:pStyle w:val="34"/>
        <w:keepNext/>
        <w:keepLines/>
        <w:shd w:val="clear" w:color="auto" w:fill="auto"/>
        <w:spacing w:after="0" w:line="276" w:lineRule="auto"/>
        <w:ind w:left="20" w:right="20" w:firstLine="0"/>
        <w:jc w:val="both"/>
        <w:rPr>
          <w:sz w:val="28"/>
          <w:szCs w:val="28"/>
        </w:rPr>
      </w:pPr>
      <w:bookmarkStart w:id="12" w:name="bookmark31"/>
    </w:p>
    <w:p w:rsidR="00741EA0" w:rsidRDefault="00741EA0" w:rsidP="00741EA0">
      <w:pPr>
        <w:pStyle w:val="34"/>
        <w:keepNext/>
        <w:keepLines/>
        <w:shd w:val="clear" w:color="auto" w:fill="auto"/>
        <w:spacing w:after="0" w:line="276" w:lineRule="auto"/>
        <w:ind w:left="20" w:right="20" w:firstLine="0"/>
        <w:jc w:val="both"/>
        <w:rPr>
          <w:sz w:val="28"/>
          <w:szCs w:val="28"/>
        </w:rPr>
      </w:pPr>
    </w:p>
    <w:p w:rsidR="00741EA0" w:rsidRDefault="00741EA0" w:rsidP="00741EA0">
      <w:pPr>
        <w:pStyle w:val="34"/>
        <w:keepNext/>
        <w:keepLines/>
        <w:shd w:val="clear" w:color="auto" w:fill="auto"/>
        <w:spacing w:after="0" w:line="276" w:lineRule="auto"/>
        <w:ind w:left="20" w:right="20" w:firstLine="0"/>
        <w:jc w:val="both"/>
        <w:rPr>
          <w:sz w:val="28"/>
          <w:szCs w:val="28"/>
        </w:rPr>
      </w:pPr>
    </w:p>
    <w:p w:rsidR="00741EA0" w:rsidRPr="002F7BB3" w:rsidRDefault="00741EA0" w:rsidP="00741EA0">
      <w:pPr>
        <w:pStyle w:val="34"/>
        <w:keepNext/>
        <w:keepLines/>
        <w:shd w:val="clear" w:color="auto" w:fill="auto"/>
        <w:spacing w:after="0" w:line="276" w:lineRule="auto"/>
        <w:ind w:left="20" w:right="20" w:firstLine="0"/>
        <w:jc w:val="both"/>
        <w:rPr>
          <w:sz w:val="28"/>
          <w:szCs w:val="28"/>
        </w:rPr>
      </w:pPr>
      <w:r w:rsidRPr="002F7BB3">
        <w:rPr>
          <w:sz w:val="28"/>
          <w:szCs w:val="28"/>
        </w:rPr>
        <w:t>По окончании четвертого года обучения учащиеся должны знать и уметь:</w:t>
      </w:r>
      <w:bookmarkEnd w:id="12"/>
    </w:p>
    <w:p w:rsidR="00741EA0" w:rsidRPr="002F7BB3" w:rsidRDefault="00741EA0" w:rsidP="00741EA0">
      <w:pPr>
        <w:pStyle w:val="a4"/>
        <w:numPr>
          <w:ilvl w:val="0"/>
          <w:numId w:val="8"/>
        </w:numPr>
        <w:shd w:val="clear" w:color="auto" w:fill="auto"/>
        <w:tabs>
          <w:tab w:val="left" w:pos="270"/>
        </w:tabs>
        <w:spacing w:before="0" w:line="276" w:lineRule="auto"/>
        <w:ind w:left="20" w:right="20" w:firstLine="0"/>
        <w:jc w:val="both"/>
        <w:rPr>
          <w:sz w:val="28"/>
          <w:szCs w:val="28"/>
        </w:rPr>
      </w:pPr>
      <w:r w:rsidRPr="002F7BB3">
        <w:rPr>
          <w:sz w:val="28"/>
          <w:szCs w:val="28"/>
        </w:rPr>
        <w:lastRenderedPageBreak/>
        <w:t>исполнять грамотно выразительно и технично экзерсис у станка и на середине зала;</w:t>
      </w:r>
    </w:p>
    <w:p w:rsidR="00741EA0" w:rsidRPr="002F7BB3" w:rsidRDefault="00741EA0" w:rsidP="00741EA0">
      <w:pPr>
        <w:pStyle w:val="a4"/>
        <w:numPr>
          <w:ilvl w:val="0"/>
          <w:numId w:val="8"/>
        </w:numPr>
        <w:shd w:val="clear" w:color="auto" w:fill="auto"/>
        <w:tabs>
          <w:tab w:val="left" w:pos="342"/>
        </w:tabs>
        <w:spacing w:before="0" w:line="276" w:lineRule="auto"/>
        <w:ind w:left="20" w:right="20" w:firstLine="0"/>
        <w:jc w:val="both"/>
        <w:rPr>
          <w:sz w:val="28"/>
          <w:szCs w:val="28"/>
        </w:rPr>
      </w:pPr>
      <w:r w:rsidRPr="002F7BB3">
        <w:rPr>
          <w:sz w:val="28"/>
          <w:szCs w:val="28"/>
        </w:rPr>
        <w:t>передавать националь</w:t>
      </w:r>
      <w:r>
        <w:rPr>
          <w:sz w:val="28"/>
          <w:szCs w:val="28"/>
        </w:rPr>
        <w:t xml:space="preserve">ный характер русского, еврейского, польского танцев, </w:t>
      </w:r>
    </w:p>
    <w:p w:rsidR="00741EA0" w:rsidRPr="002F7BB3" w:rsidRDefault="00741EA0" w:rsidP="00741EA0">
      <w:pPr>
        <w:pStyle w:val="a4"/>
        <w:numPr>
          <w:ilvl w:val="0"/>
          <w:numId w:val="8"/>
        </w:numPr>
        <w:shd w:val="clear" w:color="auto" w:fill="auto"/>
        <w:tabs>
          <w:tab w:val="left" w:pos="361"/>
        </w:tabs>
        <w:spacing w:before="0" w:line="276" w:lineRule="auto"/>
        <w:ind w:left="20" w:right="20" w:firstLine="0"/>
        <w:jc w:val="both"/>
        <w:rPr>
          <w:sz w:val="28"/>
          <w:szCs w:val="28"/>
        </w:rPr>
      </w:pPr>
      <w:r w:rsidRPr="002F7BB3">
        <w:rPr>
          <w:sz w:val="28"/>
          <w:szCs w:val="28"/>
        </w:rPr>
        <w:t>ориентироваться в пространстве во время движения танцевальных комбинаций и этюдных форм;</w:t>
      </w:r>
    </w:p>
    <w:p w:rsidR="00741EA0" w:rsidRPr="002F7BB3" w:rsidRDefault="00741EA0" w:rsidP="00741EA0">
      <w:pPr>
        <w:pStyle w:val="a4"/>
        <w:numPr>
          <w:ilvl w:val="0"/>
          <w:numId w:val="8"/>
        </w:numPr>
        <w:shd w:val="clear" w:color="auto" w:fill="auto"/>
        <w:tabs>
          <w:tab w:val="left" w:pos="274"/>
        </w:tabs>
        <w:spacing w:before="0" w:line="276" w:lineRule="auto"/>
        <w:ind w:left="20" w:right="20" w:firstLine="0"/>
        <w:jc w:val="both"/>
        <w:rPr>
          <w:sz w:val="28"/>
          <w:szCs w:val="28"/>
        </w:rPr>
      </w:pPr>
      <w:r w:rsidRPr="002F7BB3">
        <w:rPr>
          <w:sz w:val="28"/>
          <w:szCs w:val="28"/>
        </w:rPr>
        <w:t>исполнять технически сложные движения народно-сценического танца: вращение, дроби - для девочек; различные виды присядок, «хлопушек» - для мальчиков;</w:t>
      </w:r>
    </w:p>
    <w:p w:rsidR="00741EA0" w:rsidRPr="00F20C70" w:rsidRDefault="00741EA0" w:rsidP="00741EA0">
      <w:pPr>
        <w:pStyle w:val="a4"/>
        <w:numPr>
          <w:ilvl w:val="0"/>
          <w:numId w:val="8"/>
        </w:numPr>
        <w:shd w:val="clear" w:color="auto" w:fill="auto"/>
        <w:tabs>
          <w:tab w:val="left" w:pos="553"/>
        </w:tabs>
        <w:spacing w:before="0" w:after="420" w:line="276" w:lineRule="auto"/>
        <w:ind w:left="20" w:right="20" w:firstLine="0"/>
        <w:jc w:val="both"/>
        <w:rPr>
          <w:sz w:val="28"/>
          <w:szCs w:val="28"/>
        </w:rPr>
      </w:pPr>
      <w:r w:rsidRPr="002F7BB3">
        <w:rPr>
          <w:sz w:val="28"/>
          <w:szCs w:val="28"/>
        </w:rPr>
        <w:t>правильно распределять силы во время исполнения танцевальных композиций, воспитывать выносливость.</w:t>
      </w:r>
    </w:p>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r>
        <w:rPr>
          <w:rFonts w:ascii="Times New Roman" w:hAnsi="Times New Roman" w:cs="Times New Roman"/>
          <w:b/>
          <w:sz w:val="28"/>
          <w:szCs w:val="28"/>
        </w:rPr>
        <w:t xml:space="preserve">(7 класс) 5 год обучения </w:t>
      </w:r>
    </w:p>
    <w:p w:rsidR="00741EA0" w:rsidRPr="00E11720"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 15</w:t>
      </w:r>
    </w:p>
    <w:tbl>
      <w:tblPr>
        <w:tblStyle w:val="ab"/>
        <w:tblW w:w="10314" w:type="dxa"/>
        <w:tblLayout w:type="fixed"/>
        <w:tblLook w:val="04A0"/>
      </w:tblPr>
      <w:tblGrid>
        <w:gridCol w:w="817"/>
        <w:gridCol w:w="851"/>
        <w:gridCol w:w="283"/>
        <w:gridCol w:w="8363"/>
      </w:tblGrid>
      <w:tr w:rsidR="00741EA0" w:rsidTr="001027BF">
        <w:tc>
          <w:tcPr>
            <w:tcW w:w="817" w:type="dxa"/>
          </w:tcPr>
          <w:p w:rsidR="00741EA0" w:rsidRPr="00E11720" w:rsidRDefault="00741EA0" w:rsidP="001027BF">
            <w:pPr>
              <w:jc w:val="center"/>
              <w:rPr>
                <w:rFonts w:ascii="Times New Roman" w:hAnsi="Times New Roman" w:cs="Times New Roman"/>
                <w:sz w:val="28"/>
                <w:szCs w:val="28"/>
              </w:rPr>
            </w:pPr>
            <w:r w:rsidRPr="00E11720">
              <w:rPr>
                <w:rFonts w:ascii="Times New Roman" w:hAnsi="Times New Roman" w:cs="Times New Roman"/>
                <w:sz w:val="28"/>
                <w:szCs w:val="28"/>
              </w:rPr>
              <w:t>Неделя</w:t>
            </w:r>
          </w:p>
        </w:tc>
        <w:tc>
          <w:tcPr>
            <w:tcW w:w="1134" w:type="dxa"/>
            <w:gridSpan w:val="2"/>
          </w:tcPr>
          <w:p w:rsidR="00741EA0" w:rsidRPr="00E11720" w:rsidRDefault="00741EA0" w:rsidP="001027BF">
            <w:pPr>
              <w:jc w:val="center"/>
              <w:rPr>
                <w:rFonts w:ascii="Times New Roman" w:hAnsi="Times New Roman" w:cs="Times New Roman"/>
                <w:sz w:val="28"/>
                <w:szCs w:val="28"/>
              </w:rPr>
            </w:pPr>
            <w:r w:rsidRPr="00E11720">
              <w:rPr>
                <w:rFonts w:ascii="Times New Roman" w:hAnsi="Times New Roman" w:cs="Times New Roman"/>
                <w:sz w:val="28"/>
                <w:szCs w:val="28"/>
              </w:rPr>
              <w:t>Кол-во часов</w:t>
            </w:r>
          </w:p>
        </w:tc>
        <w:tc>
          <w:tcPr>
            <w:tcW w:w="8363" w:type="dxa"/>
          </w:tcPr>
          <w:p w:rsidR="00741EA0" w:rsidRPr="00E11720" w:rsidRDefault="00741EA0" w:rsidP="001027BF">
            <w:pPr>
              <w:jc w:val="center"/>
              <w:rPr>
                <w:rFonts w:ascii="Times New Roman" w:hAnsi="Times New Roman" w:cs="Times New Roman"/>
                <w:sz w:val="28"/>
                <w:szCs w:val="28"/>
              </w:rPr>
            </w:pPr>
            <w:r w:rsidRPr="00E11720">
              <w:rPr>
                <w:rFonts w:ascii="Times New Roman" w:hAnsi="Times New Roman" w:cs="Times New Roman"/>
                <w:sz w:val="28"/>
                <w:szCs w:val="28"/>
              </w:rPr>
              <w:t>Содержание урока</w:t>
            </w:r>
          </w:p>
        </w:tc>
      </w:tr>
      <w:tr w:rsidR="00741EA0" w:rsidTr="001027BF">
        <w:tc>
          <w:tcPr>
            <w:tcW w:w="10314" w:type="dxa"/>
            <w:gridSpan w:val="4"/>
          </w:tcPr>
          <w:p w:rsidR="00741EA0" w:rsidRPr="00E11720" w:rsidRDefault="00741EA0" w:rsidP="001027BF">
            <w:pPr>
              <w:jc w:val="center"/>
              <w:rPr>
                <w:rFonts w:ascii="Times New Roman" w:hAnsi="Times New Roman" w:cs="Times New Roman"/>
                <w:sz w:val="28"/>
                <w:szCs w:val="28"/>
              </w:rPr>
            </w:pPr>
            <w:r>
              <w:rPr>
                <w:rFonts w:ascii="Times New Roman" w:hAnsi="Times New Roman" w:cs="Times New Roman"/>
                <w:b/>
                <w:sz w:val="28"/>
                <w:szCs w:val="28"/>
                <w:lang w:val="en-US"/>
              </w:rPr>
              <w:t>13</w:t>
            </w:r>
            <w:r>
              <w:rPr>
                <w:rFonts w:ascii="Times New Roman" w:hAnsi="Times New Roman" w:cs="Times New Roman"/>
                <w:b/>
                <w:sz w:val="28"/>
                <w:szCs w:val="28"/>
              </w:rPr>
              <w:t xml:space="preserve"> полугодие</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Demi</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sidRPr="0029224D">
              <w:rPr>
                <w:rFonts w:ascii="Times New Roman" w:hAnsi="Times New Roman" w:cs="Times New Roman"/>
                <w:sz w:val="28"/>
                <w:szCs w:val="28"/>
              </w:rPr>
              <w:t xml:space="preserve"> –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 xml:space="preserve"> в Башкирском характере у станка.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Комбинация движений рук в Восточном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Проходки по диагонали в Башкирском и Татарском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соскок по </w:t>
            </w:r>
            <w:r>
              <w:rPr>
                <w:rFonts w:ascii="Times New Roman" w:hAnsi="Times New Roman" w:cs="Times New Roman"/>
                <w:sz w:val="28"/>
                <w:szCs w:val="28"/>
                <w:lang w:val="en-US"/>
              </w:rPr>
              <w:t>II</w:t>
            </w:r>
            <w:r>
              <w:rPr>
                <w:rFonts w:ascii="Times New Roman" w:hAnsi="Times New Roman" w:cs="Times New Roman"/>
                <w:sz w:val="28"/>
                <w:szCs w:val="28"/>
              </w:rPr>
              <w:t xml:space="preserve"> позиции с поджатием ног поочередно в положении </w:t>
            </w:r>
            <w:r>
              <w:rPr>
                <w:rFonts w:ascii="Times New Roman" w:hAnsi="Times New Roman" w:cs="Times New Roman"/>
                <w:sz w:val="28"/>
                <w:szCs w:val="28"/>
                <w:lang w:val="en-US"/>
              </w:rPr>
              <w:t>surlucoudepied</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поворот через «ковырялочку» на 360°;</w:t>
            </w:r>
          </w:p>
          <w:p w:rsidR="00741EA0" w:rsidRPr="0060720E" w:rsidRDefault="00741EA0" w:rsidP="001027BF">
            <w:pPr>
              <w:rPr>
                <w:rFonts w:ascii="Times New Roman" w:hAnsi="Times New Roman" w:cs="Times New Roman"/>
                <w:sz w:val="28"/>
                <w:szCs w:val="28"/>
              </w:rPr>
            </w:pPr>
            <w:r>
              <w:rPr>
                <w:rFonts w:ascii="Times New Roman" w:hAnsi="Times New Roman" w:cs="Times New Roman"/>
                <w:sz w:val="28"/>
                <w:szCs w:val="28"/>
              </w:rPr>
              <w:t>- притоп, «трилистник»</w:t>
            </w:r>
          </w:p>
        </w:tc>
      </w:tr>
      <w:tr w:rsidR="00741EA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tendus</w:t>
            </w:r>
            <w:r>
              <w:rPr>
                <w:rFonts w:ascii="Times New Roman" w:hAnsi="Times New Roman" w:cs="Times New Roman"/>
                <w:sz w:val="28"/>
                <w:szCs w:val="28"/>
              </w:rPr>
              <w:t xml:space="preserve"> в русском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Комбинация движений рук в русском характере на середине.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Дробные выстукивания и проходки по линиям: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двойная дробь с постепенным ускорением темпа;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двойная дробь с притопом с постепенным ускорением темпа;</w:t>
            </w:r>
          </w:p>
          <w:p w:rsidR="00741EA0" w:rsidRPr="009D7D4F" w:rsidRDefault="00741EA0" w:rsidP="001027BF">
            <w:pPr>
              <w:rPr>
                <w:rFonts w:ascii="Times New Roman" w:hAnsi="Times New Roman" w:cs="Times New Roman"/>
                <w:sz w:val="28"/>
                <w:szCs w:val="28"/>
              </w:rPr>
            </w:pPr>
            <w:r>
              <w:rPr>
                <w:rFonts w:ascii="Times New Roman" w:hAnsi="Times New Roman" w:cs="Times New Roman"/>
                <w:sz w:val="28"/>
                <w:szCs w:val="28"/>
              </w:rPr>
              <w:t>- двойная дробь с оттяжкой.</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tendus</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в Итальянском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Комбинация «веревочки» на середине в русском характере </w:t>
            </w:r>
            <w:r>
              <w:rPr>
                <w:rFonts w:ascii="Times New Roman" w:hAnsi="Times New Roman" w:cs="Times New Roman"/>
                <w:sz w:val="28"/>
                <w:szCs w:val="28"/>
                <w:lang w:val="en-US"/>
              </w:rPr>
              <w:t>I</w:t>
            </w:r>
            <w:r>
              <w:rPr>
                <w:rFonts w:ascii="Times New Roman" w:hAnsi="Times New Roman" w:cs="Times New Roman"/>
                <w:sz w:val="28"/>
                <w:szCs w:val="28"/>
              </w:rPr>
              <w:t xml:space="preserve">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с «ковырялочкой»;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с переступанием;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с перескоком и двойным ударом сзади.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Вращения в русском характере по диагонали: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поджатием ног;</w:t>
            </w:r>
          </w:p>
          <w:p w:rsidR="00741EA0" w:rsidRPr="009D7D4F" w:rsidRDefault="00741EA0" w:rsidP="001027BF">
            <w:pPr>
              <w:rPr>
                <w:rFonts w:ascii="Times New Roman" w:hAnsi="Times New Roman" w:cs="Times New Roman"/>
                <w:sz w:val="28"/>
                <w:szCs w:val="28"/>
              </w:rPr>
            </w:pPr>
            <w:r>
              <w:rPr>
                <w:rFonts w:ascii="Times New Roman" w:hAnsi="Times New Roman" w:cs="Times New Roman"/>
                <w:sz w:val="28"/>
                <w:szCs w:val="28"/>
              </w:rPr>
              <w:t>- с перескоком.</w:t>
            </w:r>
          </w:p>
        </w:tc>
      </w:tr>
      <w:tr w:rsidR="00741EA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Ronde</w:t>
            </w:r>
            <w:r>
              <w:rPr>
                <w:rFonts w:ascii="Times New Roman" w:hAnsi="Times New Roman" w:cs="Times New Roman"/>
                <w:sz w:val="28"/>
                <w:szCs w:val="28"/>
              </w:rPr>
              <w:t xml:space="preserve"> </w:t>
            </w:r>
            <w:r>
              <w:rPr>
                <w:rFonts w:ascii="Times New Roman" w:hAnsi="Times New Roman" w:cs="Times New Roman"/>
                <w:sz w:val="28"/>
                <w:szCs w:val="28"/>
                <w:lang w:val="en-US"/>
              </w:rPr>
              <w:t>jamb</w:t>
            </w:r>
            <w:r>
              <w:rPr>
                <w:rFonts w:ascii="Times New Roman" w:hAnsi="Times New Roman" w:cs="Times New Roman"/>
                <w:sz w:val="28"/>
                <w:szCs w:val="28"/>
              </w:rPr>
              <w:t xml:space="preserve"> </w:t>
            </w:r>
            <w:r>
              <w:rPr>
                <w:rFonts w:ascii="Times New Roman" w:hAnsi="Times New Roman" w:cs="Times New Roman"/>
                <w:sz w:val="28"/>
                <w:szCs w:val="28"/>
                <w:lang w:val="en-US"/>
              </w:rPr>
              <w:t>parterre</w:t>
            </w:r>
            <w:r>
              <w:rPr>
                <w:rFonts w:ascii="Times New Roman" w:hAnsi="Times New Roman" w:cs="Times New Roman"/>
                <w:sz w:val="28"/>
                <w:szCs w:val="28"/>
              </w:rPr>
              <w:t xml:space="preserve"> в русском характере у станка (кадриль).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Комбинация «веревочки» на середине </w:t>
            </w:r>
            <w:r>
              <w:rPr>
                <w:rFonts w:ascii="Times New Roman" w:hAnsi="Times New Roman" w:cs="Times New Roman"/>
                <w:sz w:val="28"/>
                <w:szCs w:val="28"/>
                <w:lang w:val="en-US"/>
              </w:rPr>
              <w:t>II</w:t>
            </w:r>
            <w:r>
              <w:rPr>
                <w:rFonts w:ascii="Times New Roman" w:hAnsi="Times New Roman" w:cs="Times New Roman"/>
                <w:sz w:val="28"/>
                <w:szCs w:val="28"/>
              </w:rPr>
              <w:t xml:space="preserve">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 парные движения;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«дорожка» с переступаниями в продвижении вправо, влево.</w:t>
            </w:r>
          </w:p>
          <w:p w:rsidR="00741EA0" w:rsidRPr="0092575C"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3. Соединить </w:t>
            </w:r>
            <w:r>
              <w:rPr>
                <w:rFonts w:ascii="Times New Roman" w:hAnsi="Times New Roman" w:cs="Times New Roman"/>
                <w:sz w:val="28"/>
                <w:szCs w:val="28"/>
                <w:lang w:val="en-US"/>
              </w:rPr>
              <w:t>I</w:t>
            </w:r>
            <w:r w:rsidRPr="0092575C">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часть «веревочки».</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Pass</w:t>
            </w:r>
            <w:r w:rsidRPr="00024082">
              <w:rPr>
                <w:rFonts w:ascii="Times New Roman" w:hAnsi="Times New Roman" w:cs="Times New Roman"/>
                <w:sz w:val="28"/>
                <w:szCs w:val="28"/>
              </w:rPr>
              <w:t>é</w:t>
            </w:r>
            <w:r>
              <w:rPr>
                <w:rFonts w:ascii="Times New Roman" w:hAnsi="Times New Roman" w:cs="Times New Roman"/>
                <w:sz w:val="28"/>
                <w:szCs w:val="28"/>
              </w:rPr>
              <w:t xml:space="preserve"> в Украинском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Движение рук на середине в Украинском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Лексика украинских движений в Украинском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«Голубец» в повороте с продвижением;</w:t>
            </w:r>
          </w:p>
          <w:p w:rsidR="00741EA0" w:rsidRPr="0092575C"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«Выхилясник» в комбинации с </w:t>
            </w:r>
            <w:r>
              <w:rPr>
                <w:rFonts w:ascii="Times New Roman" w:hAnsi="Times New Roman" w:cs="Times New Roman"/>
                <w:sz w:val="28"/>
                <w:szCs w:val="28"/>
                <w:lang w:val="en-US"/>
              </w:rPr>
              <w:t>Ballansyar</w:t>
            </w:r>
            <w:r>
              <w:rPr>
                <w:rFonts w:ascii="Times New Roman" w:hAnsi="Times New Roman" w:cs="Times New Roman"/>
                <w:sz w:val="28"/>
                <w:szCs w:val="28"/>
              </w:rPr>
              <w:t xml:space="preserve">. </w:t>
            </w:r>
          </w:p>
        </w:tc>
      </w:tr>
      <w:tr w:rsidR="00741EA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1. Работа над техникой исполнения ранее выученных движений (</w:t>
            </w:r>
            <w:r>
              <w:rPr>
                <w:rFonts w:ascii="Times New Roman" w:hAnsi="Times New Roman" w:cs="Times New Roman"/>
                <w:sz w:val="28"/>
                <w:szCs w:val="28"/>
                <w:lang w:val="en-US"/>
              </w:rPr>
              <w:t>Demi</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sidRPr="00323968">
              <w:rPr>
                <w:rFonts w:ascii="Times New Roman" w:hAnsi="Times New Roman" w:cs="Times New Roman"/>
                <w:sz w:val="28"/>
                <w:szCs w:val="28"/>
              </w:rPr>
              <w:t xml:space="preserve"> –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tendus</w:t>
            </w: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tendus</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w:t>
            </w:r>
            <w:r>
              <w:rPr>
                <w:rFonts w:ascii="Times New Roman" w:hAnsi="Times New Roman" w:cs="Times New Roman"/>
                <w:sz w:val="28"/>
                <w:szCs w:val="28"/>
                <w:lang w:val="en-US"/>
              </w:rPr>
              <w:t>ronde</w:t>
            </w:r>
            <w:r>
              <w:rPr>
                <w:rFonts w:ascii="Times New Roman" w:hAnsi="Times New Roman" w:cs="Times New Roman"/>
                <w:sz w:val="28"/>
                <w:szCs w:val="28"/>
              </w:rPr>
              <w:t xml:space="preserve"> </w:t>
            </w:r>
            <w:r>
              <w:rPr>
                <w:rFonts w:ascii="Times New Roman" w:hAnsi="Times New Roman" w:cs="Times New Roman"/>
                <w:sz w:val="28"/>
                <w:szCs w:val="28"/>
                <w:lang w:val="en-US"/>
              </w:rPr>
              <w:t>jamb</w:t>
            </w:r>
            <w:r>
              <w:rPr>
                <w:rFonts w:ascii="Times New Roman" w:hAnsi="Times New Roman" w:cs="Times New Roman"/>
                <w:sz w:val="28"/>
                <w:szCs w:val="28"/>
              </w:rPr>
              <w:t xml:space="preserve"> </w:t>
            </w:r>
            <w:r>
              <w:rPr>
                <w:rFonts w:ascii="Times New Roman" w:hAnsi="Times New Roman" w:cs="Times New Roman"/>
                <w:sz w:val="28"/>
                <w:szCs w:val="28"/>
                <w:lang w:val="en-US"/>
              </w:rPr>
              <w:t>parterre</w:t>
            </w:r>
            <w:r>
              <w:rPr>
                <w:rFonts w:ascii="Times New Roman" w:hAnsi="Times New Roman" w:cs="Times New Roman"/>
                <w:sz w:val="28"/>
                <w:szCs w:val="28"/>
              </w:rPr>
              <w:t xml:space="preserve">).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Дробные выстукивания в русском характере на середине.</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3. Вращения в русском характере.</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Каблучное движение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русских движений в парах:</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ускоренная «гармошечка» (без </w:t>
            </w:r>
            <w:r>
              <w:rPr>
                <w:rFonts w:ascii="Times New Roman" w:hAnsi="Times New Roman" w:cs="Times New Roman"/>
                <w:sz w:val="28"/>
                <w:szCs w:val="28"/>
                <w:lang w:val="en-US"/>
              </w:rPr>
              <w:t>plie</w:t>
            </w:r>
            <w:r>
              <w:rPr>
                <w:rFonts w:ascii="Times New Roman" w:hAnsi="Times New Roman" w:cs="Times New Roman"/>
                <w:sz w:val="28"/>
                <w:szCs w:val="28"/>
              </w:rPr>
              <w:t xml:space="preserve">) в сочетании с </w:t>
            </w:r>
            <w:r>
              <w:rPr>
                <w:rFonts w:ascii="Times New Roman" w:hAnsi="Times New Roman" w:cs="Times New Roman"/>
                <w:sz w:val="28"/>
                <w:szCs w:val="28"/>
                <w:lang w:val="en-US"/>
              </w:rPr>
              <w:t>degaje</w:t>
            </w:r>
            <w:r>
              <w:rPr>
                <w:rFonts w:ascii="Times New Roman" w:hAnsi="Times New Roman" w:cs="Times New Roman"/>
                <w:sz w:val="28"/>
                <w:szCs w:val="28"/>
              </w:rPr>
              <w:t>;</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в комбинации с «молоточками».</w:t>
            </w:r>
          </w:p>
        </w:tc>
      </w:tr>
      <w:tr w:rsidR="00741EA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Flic</w:t>
            </w:r>
            <w:r w:rsidRPr="00323968">
              <w:rPr>
                <w:rFonts w:ascii="Times New Roman" w:hAnsi="Times New Roman" w:cs="Times New Roman"/>
                <w:sz w:val="28"/>
                <w:szCs w:val="28"/>
              </w:rPr>
              <w:t xml:space="preserve"> – </w:t>
            </w:r>
            <w:r>
              <w:rPr>
                <w:rFonts w:ascii="Times New Roman" w:hAnsi="Times New Roman" w:cs="Times New Roman"/>
                <w:sz w:val="28"/>
                <w:szCs w:val="28"/>
                <w:lang w:val="en-US"/>
              </w:rPr>
              <w:t>flac</w:t>
            </w:r>
            <w:r>
              <w:rPr>
                <w:rFonts w:ascii="Times New Roman" w:hAnsi="Times New Roman" w:cs="Times New Roman"/>
                <w:sz w:val="28"/>
                <w:szCs w:val="28"/>
              </w:rPr>
              <w:t>на основе цыганского танца.</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2. Движения рук, корпуса, головы в цыганских танцах.</w:t>
            </w:r>
          </w:p>
        </w:tc>
      </w:tr>
      <w:tr w:rsidR="00741EA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цыганских движений: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стаккато на основе </w:t>
            </w:r>
            <w:r>
              <w:rPr>
                <w:rFonts w:ascii="Times New Roman" w:hAnsi="Times New Roman" w:cs="Times New Roman"/>
                <w:sz w:val="28"/>
                <w:szCs w:val="28"/>
                <w:lang w:val="en-US"/>
              </w:rPr>
              <w:t>flic</w:t>
            </w:r>
            <w:r w:rsidRPr="00323968">
              <w:rPr>
                <w:rFonts w:ascii="Times New Roman" w:hAnsi="Times New Roman" w:cs="Times New Roman"/>
                <w:sz w:val="28"/>
                <w:szCs w:val="28"/>
              </w:rPr>
              <w:t xml:space="preserve"> – </w:t>
            </w:r>
            <w:r>
              <w:rPr>
                <w:rFonts w:ascii="Times New Roman" w:hAnsi="Times New Roman" w:cs="Times New Roman"/>
                <w:sz w:val="28"/>
                <w:szCs w:val="28"/>
                <w:lang w:val="en-US"/>
              </w:rPr>
              <w:t>flac</w:t>
            </w:r>
            <w:r>
              <w:rPr>
                <w:rFonts w:ascii="Times New Roman" w:hAnsi="Times New Roman" w:cs="Times New Roman"/>
                <w:sz w:val="28"/>
                <w:szCs w:val="28"/>
              </w:rPr>
              <w:t xml:space="preserve"> на середине в повороте с работой корпуса, рук;</w:t>
            </w:r>
          </w:p>
          <w:p w:rsidR="00741EA0" w:rsidRPr="00323968" w:rsidRDefault="00741EA0" w:rsidP="001027BF">
            <w:pPr>
              <w:rPr>
                <w:rFonts w:ascii="Times New Roman" w:hAnsi="Times New Roman" w:cs="Times New Roman"/>
                <w:sz w:val="28"/>
                <w:szCs w:val="28"/>
              </w:rPr>
            </w:pPr>
            <w:r>
              <w:rPr>
                <w:rFonts w:ascii="Times New Roman" w:hAnsi="Times New Roman" w:cs="Times New Roman"/>
                <w:sz w:val="28"/>
                <w:szCs w:val="28"/>
              </w:rPr>
              <w:t>- хлопушки в цыганском характере (для мальчиков).</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Парные движения в цыганском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перуэтты в цыганском характере (для девочек);</w:t>
            </w:r>
          </w:p>
          <w:p w:rsidR="00741EA0" w:rsidRPr="00872520" w:rsidRDefault="00741EA0" w:rsidP="001027BF">
            <w:pPr>
              <w:rPr>
                <w:rFonts w:ascii="Times New Roman" w:hAnsi="Times New Roman" w:cs="Times New Roman"/>
                <w:sz w:val="28"/>
                <w:szCs w:val="28"/>
              </w:rPr>
            </w:pPr>
            <w:r w:rsidRPr="00872520">
              <w:rPr>
                <w:rFonts w:ascii="Times New Roman" w:hAnsi="Times New Roman" w:cs="Times New Roman"/>
                <w:sz w:val="28"/>
                <w:szCs w:val="28"/>
              </w:rPr>
              <w:t xml:space="preserve">- </w:t>
            </w:r>
            <w:r>
              <w:rPr>
                <w:rFonts w:ascii="Times New Roman" w:hAnsi="Times New Roman" w:cs="Times New Roman"/>
                <w:sz w:val="28"/>
                <w:szCs w:val="28"/>
              </w:rPr>
              <w:t>хлопушканаоснове</w:t>
            </w:r>
            <w:r>
              <w:rPr>
                <w:rFonts w:ascii="Times New Roman" w:hAnsi="Times New Roman" w:cs="Times New Roman"/>
                <w:sz w:val="28"/>
                <w:szCs w:val="28"/>
                <w:lang w:val="en-US"/>
              </w:rPr>
              <w:t>grandbattementjete</w:t>
            </w:r>
            <w:r w:rsidRPr="00872520">
              <w:rPr>
                <w:rFonts w:ascii="Times New Roman" w:hAnsi="Times New Roman" w:cs="Times New Roman"/>
                <w:sz w:val="28"/>
                <w:szCs w:val="28"/>
              </w:rPr>
              <w:t xml:space="preserve"> (</w:t>
            </w:r>
            <w:r>
              <w:rPr>
                <w:rFonts w:ascii="Times New Roman" w:hAnsi="Times New Roman" w:cs="Times New Roman"/>
                <w:sz w:val="28"/>
                <w:szCs w:val="28"/>
              </w:rPr>
              <w:t>для мальчиков</w:t>
            </w:r>
            <w:r w:rsidRPr="00872520">
              <w:rPr>
                <w:rFonts w:ascii="Times New Roman" w:hAnsi="Times New Roman" w:cs="Times New Roman"/>
                <w:sz w:val="28"/>
                <w:szCs w:val="28"/>
              </w:rPr>
              <w:t>)</w:t>
            </w:r>
            <w:r>
              <w:rPr>
                <w:rFonts w:ascii="Times New Roman" w:hAnsi="Times New Roman" w:cs="Times New Roman"/>
                <w:sz w:val="28"/>
                <w:szCs w:val="28"/>
              </w:rPr>
              <w:t>.</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этюда на середине в цыганском характере </w:t>
            </w:r>
            <w:r>
              <w:rPr>
                <w:rFonts w:ascii="Times New Roman" w:hAnsi="Times New Roman" w:cs="Times New Roman"/>
                <w:sz w:val="28"/>
                <w:szCs w:val="28"/>
                <w:lang w:val="en-US"/>
              </w:rPr>
              <w:t>I</w:t>
            </w:r>
            <w:r>
              <w:rPr>
                <w:rFonts w:ascii="Times New Roman" w:hAnsi="Times New Roman" w:cs="Times New Roman"/>
                <w:sz w:val="28"/>
                <w:szCs w:val="28"/>
              </w:rPr>
              <w:t xml:space="preserve">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Отработка фликовой стаккато.</w:t>
            </w:r>
          </w:p>
          <w:p w:rsidR="00741EA0" w:rsidRPr="00872520" w:rsidRDefault="00741EA0" w:rsidP="001027BF">
            <w:pPr>
              <w:rPr>
                <w:rFonts w:ascii="Times New Roman" w:hAnsi="Times New Roman" w:cs="Times New Roman"/>
                <w:sz w:val="28"/>
                <w:szCs w:val="28"/>
              </w:rPr>
            </w:pPr>
            <w:r>
              <w:rPr>
                <w:rFonts w:ascii="Times New Roman" w:hAnsi="Times New Roman" w:cs="Times New Roman"/>
                <w:sz w:val="28"/>
                <w:szCs w:val="28"/>
              </w:rPr>
              <w:t>3. Повторение и закрепление материала. Работа над техникой исполнения комбинаций и этюдов в цыганском характере.</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Battementtendu</w:t>
            </w:r>
            <w:r>
              <w:rPr>
                <w:rFonts w:ascii="Times New Roman" w:hAnsi="Times New Roman" w:cs="Times New Roman"/>
                <w:sz w:val="28"/>
                <w:szCs w:val="28"/>
              </w:rPr>
              <w:t>в молдавском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рук, ног, корпуса головы в молдавских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«Подскок», «боковой галоп», «выпады» в молдавском характере.</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r>
              <w:rPr>
                <w:rFonts w:ascii="Times New Roman" w:hAnsi="Times New Roman" w:cs="Times New Roman"/>
                <w:sz w:val="28"/>
                <w:szCs w:val="28"/>
              </w:rPr>
              <w:br/>
              <w:t>- шаг в сторону с выносом другой ноги вверх на 30° в перекрестном положении;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мелкие переступания на месте, вокруг себя и с продвижениями в сторону.</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шаг на ребро каблука с последующим соскоком;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вращения внутрь и наружу на подскоках.</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подскок с поджатыми ногами;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«ключ» (носок – каблук разными ногами, соскок на две ноги и </w:t>
            </w:r>
            <w:r>
              <w:rPr>
                <w:rFonts w:ascii="Times New Roman" w:hAnsi="Times New Roman" w:cs="Times New Roman"/>
                <w:sz w:val="28"/>
                <w:szCs w:val="28"/>
              </w:rPr>
              <w:lastRenderedPageBreak/>
              <w:t>прыжок с поджатыми ногами).</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тройные переборы ногами;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подъем партнерами за талию на месте и с переносом.</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Разводка  </w:t>
            </w:r>
            <w:r>
              <w:rPr>
                <w:rFonts w:ascii="Times New Roman" w:hAnsi="Times New Roman" w:cs="Times New Roman"/>
                <w:sz w:val="28"/>
                <w:szCs w:val="28"/>
                <w:lang w:val="en-US"/>
              </w:rPr>
              <w:t>I</w:t>
            </w:r>
            <w:r>
              <w:rPr>
                <w:rFonts w:ascii="Times New Roman" w:hAnsi="Times New Roman" w:cs="Times New Roman"/>
                <w:sz w:val="28"/>
                <w:szCs w:val="28"/>
              </w:rPr>
              <w:t xml:space="preserve"> части этюда в молдавском характере. Работа над техникой исполнения.</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1.Соединить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w:t>
            </w:r>
          </w:p>
          <w:p w:rsidR="00741EA0" w:rsidRPr="00A95BB2"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developer</w:t>
            </w:r>
            <w:r>
              <w:rPr>
                <w:rFonts w:ascii="Times New Roman" w:hAnsi="Times New Roman" w:cs="Times New Roman"/>
                <w:sz w:val="28"/>
                <w:szCs w:val="28"/>
              </w:rPr>
              <w:t xml:space="preserve"> в белорусском характере у станка.</w:t>
            </w:r>
          </w:p>
          <w:p w:rsidR="00741EA0" w:rsidRPr="00A95BB2" w:rsidRDefault="00741EA0" w:rsidP="001027BF">
            <w:pPr>
              <w:rPr>
                <w:rFonts w:ascii="Times New Roman" w:hAnsi="Times New Roman" w:cs="Times New Roman"/>
                <w:sz w:val="28"/>
                <w:szCs w:val="28"/>
              </w:rPr>
            </w:pPr>
            <w:r>
              <w:rPr>
                <w:rFonts w:ascii="Times New Roman" w:hAnsi="Times New Roman" w:cs="Times New Roman"/>
                <w:sz w:val="28"/>
                <w:szCs w:val="28"/>
              </w:rPr>
              <w:t>2. Хлопково-дробная стаккато в белорусском характере.</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Вращения в белорусском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подскоком;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поджатием ног «бегунок»;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ударом каблука ведущей ногой, вторая нога исполняет подсечку.</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белорусских движений. Работа рук, ног, корпуса, головы в белорусских танцах.</w:t>
            </w:r>
          </w:p>
          <w:p w:rsidR="00741EA0" w:rsidRPr="00A95BB2"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«Мячики» (простые). «Мячики» с выходом на прямые ноги на каблуки во </w:t>
            </w:r>
            <w:r>
              <w:rPr>
                <w:rFonts w:ascii="Times New Roman" w:hAnsi="Times New Roman" w:cs="Times New Roman"/>
                <w:sz w:val="28"/>
                <w:szCs w:val="28"/>
                <w:lang w:val="en-US"/>
              </w:rPr>
              <w:t>II</w:t>
            </w:r>
            <w:r>
              <w:rPr>
                <w:rFonts w:ascii="Times New Roman" w:hAnsi="Times New Roman" w:cs="Times New Roman"/>
                <w:sz w:val="28"/>
                <w:szCs w:val="28"/>
              </w:rPr>
              <w:t xml:space="preserve"> позиции.</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Разучивание </w:t>
            </w:r>
            <w:r>
              <w:rPr>
                <w:rFonts w:ascii="Times New Roman" w:hAnsi="Times New Roman" w:cs="Times New Roman"/>
                <w:sz w:val="28"/>
                <w:szCs w:val="28"/>
                <w:lang w:val="en-US"/>
              </w:rPr>
              <w:t>I</w:t>
            </w:r>
            <w:r>
              <w:rPr>
                <w:rFonts w:ascii="Times New Roman" w:hAnsi="Times New Roman" w:cs="Times New Roman"/>
                <w:sz w:val="28"/>
                <w:szCs w:val="28"/>
              </w:rPr>
              <w:t xml:space="preserve"> части этюда в белорусском характере.</w:t>
            </w:r>
          </w:p>
          <w:p w:rsidR="00741EA0" w:rsidRPr="00A95BB2"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исполнения этюда.</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Разучивание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в белорусском характере.</w:t>
            </w:r>
          </w:p>
          <w:p w:rsidR="00741EA0" w:rsidRPr="00A95BB2" w:rsidRDefault="00741EA0" w:rsidP="001027BF">
            <w:pPr>
              <w:rPr>
                <w:rFonts w:ascii="Times New Roman" w:hAnsi="Times New Roman" w:cs="Times New Roman"/>
                <w:sz w:val="28"/>
                <w:szCs w:val="28"/>
              </w:rPr>
            </w:pPr>
            <w:r w:rsidRPr="00A95BB2">
              <w:rPr>
                <w:rFonts w:ascii="Times New Roman" w:hAnsi="Times New Roman" w:cs="Times New Roman"/>
                <w:sz w:val="28"/>
                <w:szCs w:val="28"/>
              </w:rPr>
              <w:t>2</w:t>
            </w:r>
            <w:r>
              <w:rPr>
                <w:rFonts w:ascii="Times New Roman" w:hAnsi="Times New Roman" w:cs="Times New Roman"/>
                <w:sz w:val="28"/>
                <w:szCs w:val="28"/>
              </w:rPr>
              <w:t xml:space="preserve">. Соединить </w:t>
            </w:r>
            <w:r>
              <w:rPr>
                <w:rFonts w:ascii="Times New Roman" w:hAnsi="Times New Roman" w:cs="Times New Roman"/>
                <w:sz w:val="28"/>
                <w:szCs w:val="28"/>
                <w:lang w:val="en-US"/>
              </w:rPr>
              <w:t>I</w:t>
            </w:r>
            <w:r w:rsidRPr="00A95BB2">
              <w:rPr>
                <w:rFonts w:ascii="Times New Roman" w:hAnsi="Times New Roman" w:cs="Times New Roman"/>
                <w:sz w:val="28"/>
                <w:szCs w:val="28"/>
              </w:rPr>
              <w:t xml:space="preserve"> –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Работа над техникой и манерой исполнения.</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Повторение и закрепление ранее выученного материала.</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Adagio</w:t>
            </w:r>
            <w:r>
              <w:rPr>
                <w:rFonts w:ascii="Times New Roman" w:hAnsi="Times New Roman" w:cs="Times New Roman"/>
                <w:sz w:val="28"/>
                <w:szCs w:val="28"/>
              </w:rPr>
              <w:t>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Манера исполнения хороводных и лирических движений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«припадания» с двойным ударом сзади;</w:t>
            </w:r>
          </w:p>
          <w:p w:rsidR="00741EA0" w:rsidRPr="000E3E01" w:rsidRDefault="00741EA0" w:rsidP="001027BF">
            <w:pPr>
              <w:rPr>
                <w:rFonts w:ascii="Times New Roman" w:hAnsi="Times New Roman" w:cs="Times New Roman"/>
                <w:sz w:val="28"/>
                <w:szCs w:val="28"/>
              </w:rPr>
            </w:pPr>
            <w:r>
              <w:rPr>
                <w:rFonts w:ascii="Times New Roman" w:hAnsi="Times New Roman" w:cs="Times New Roman"/>
                <w:sz w:val="28"/>
                <w:szCs w:val="28"/>
              </w:rPr>
              <w:t>- «молоточки» в продвижении в сторону с выходом на «ковырялочку» в конце такта.</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Лирические русские шаги: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задеванием пола каблуком;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акцентом на всю стопу;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задеванием пола полупальцами;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задеванием пола полупальцами и каблуком.</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Вращения для девочек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«блинчики» (простые);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«блинчики» с двойным ударом впереди себя ведущей ногой;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«бегунок».</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1.Повторение материала за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полугодие.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2.Работа над техникой и манерой исполнения</w:t>
            </w:r>
          </w:p>
          <w:p w:rsidR="00741EA0" w:rsidRPr="000E3E01" w:rsidRDefault="00741EA0" w:rsidP="001027BF">
            <w:pPr>
              <w:rPr>
                <w:rFonts w:ascii="Times New Roman" w:hAnsi="Times New Roman" w:cs="Times New Roman"/>
                <w:sz w:val="28"/>
                <w:szCs w:val="28"/>
              </w:rPr>
            </w:pPr>
            <w:r>
              <w:rPr>
                <w:rFonts w:ascii="Times New Roman" w:hAnsi="Times New Roman" w:cs="Times New Roman"/>
                <w:sz w:val="28"/>
                <w:szCs w:val="28"/>
              </w:rPr>
              <w:t>3. Зачет</w:t>
            </w:r>
          </w:p>
        </w:tc>
      </w:tr>
      <w:tr w:rsidR="00741EA0" w:rsidRPr="00872520" w:rsidTr="001027BF">
        <w:tc>
          <w:tcPr>
            <w:tcW w:w="10314" w:type="dxa"/>
            <w:gridSpan w:val="4"/>
          </w:tcPr>
          <w:p w:rsidR="00741EA0" w:rsidRPr="002E46AD"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14</w:t>
            </w:r>
            <w:r w:rsidRPr="002E46AD">
              <w:rPr>
                <w:rFonts w:ascii="Times New Roman" w:hAnsi="Times New Roman" w:cs="Times New Roman"/>
                <w:b/>
                <w:sz w:val="28"/>
                <w:szCs w:val="28"/>
                <w:lang w:val="en-US"/>
              </w:rPr>
              <w:t xml:space="preserve"> </w:t>
            </w:r>
            <w:r w:rsidRPr="002E46AD">
              <w:rPr>
                <w:rFonts w:ascii="Times New Roman" w:hAnsi="Times New Roman" w:cs="Times New Roman"/>
                <w:b/>
                <w:sz w:val="28"/>
                <w:szCs w:val="28"/>
              </w:rPr>
              <w:t>полугодие</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этюда в русском характере </w:t>
            </w:r>
            <w:r>
              <w:rPr>
                <w:rFonts w:ascii="Times New Roman" w:hAnsi="Times New Roman" w:cs="Times New Roman"/>
                <w:sz w:val="28"/>
                <w:szCs w:val="28"/>
                <w:lang w:val="en-US"/>
              </w:rPr>
              <w:t>I</w:t>
            </w:r>
            <w:r>
              <w:rPr>
                <w:rFonts w:ascii="Times New Roman" w:hAnsi="Times New Roman" w:cs="Times New Roman"/>
                <w:sz w:val="28"/>
                <w:szCs w:val="28"/>
              </w:rPr>
              <w:t xml:space="preserve">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 xml:space="preserve">2.Разводка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Соединить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части.</w:t>
            </w:r>
          </w:p>
          <w:p w:rsidR="00741EA0" w:rsidRPr="000E3E01" w:rsidRDefault="00741EA0" w:rsidP="001027BF">
            <w:pPr>
              <w:rPr>
                <w:rFonts w:ascii="Times New Roman" w:hAnsi="Times New Roman" w:cs="Times New Roman"/>
                <w:sz w:val="28"/>
                <w:szCs w:val="28"/>
              </w:rPr>
            </w:pPr>
            <w:r>
              <w:rPr>
                <w:rFonts w:ascii="Times New Roman" w:hAnsi="Times New Roman" w:cs="Times New Roman"/>
                <w:sz w:val="28"/>
                <w:szCs w:val="28"/>
              </w:rPr>
              <w:t>3. Работа над техникой исполнения.</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Хлопушки (для мальчиков):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 продвижениями вперед (нога выбрасывается на </w:t>
            </w:r>
            <w:r>
              <w:rPr>
                <w:rFonts w:ascii="Times New Roman" w:hAnsi="Times New Roman" w:cs="Times New Roman"/>
                <w:sz w:val="28"/>
                <w:szCs w:val="28"/>
                <w:lang w:val="en-US"/>
              </w:rPr>
              <w:t>grandbattement</w:t>
            </w:r>
            <w:r>
              <w:rPr>
                <w:rFonts w:ascii="Times New Roman" w:hAnsi="Times New Roman" w:cs="Times New Roman"/>
                <w:sz w:val="28"/>
                <w:szCs w:val="28"/>
              </w:rPr>
              <w:t>с ударом по голени, через тройной перешаг).</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Присядки: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растяжка в сторону на носок и на каблук;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растяжка вперед на каблук.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«Ползунок».</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Разучивание хлопушки для мальчиков в русском лирическом характере.</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у станка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Вращения (для девочек) на месте: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поджатием ноги;</w:t>
            </w:r>
          </w:p>
          <w:p w:rsidR="00741EA0" w:rsidRPr="00262C78" w:rsidRDefault="00741EA0" w:rsidP="001027BF">
            <w:pPr>
              <w:rPr>
                <w:rFonts w:ascii="Times New Roman" w:hAnsi="Times New Roman" w:cs="Times New Roman"/>
                <w:sz w:val="28"/>
                <w:szCs w:val="28"/>
              </w:rPr>
            </w:pPr>
            <w:r>
              <w:rPr>
                <w:rFonts w:ascii="Times New Roman" w:hAnsi="Times New Roman" w:cs="Times New Roman"/>
                <w:sz w:val="28"/>
                <w:szCs w:val="28"/>
              </w:rPr>
              <w:t>- с упором на каблук.</w:t>
            </w:r>
          </w:p>
        </w:tc>
      </w:tr>
      <w:tr w:rsidR="00741EA0" w:rsidRPr="00872520" w:rsidTr="001027BF">
        <w:tc>
          <w:tcPr>
            <w:tcW w:w="817" w:type="dxa"/>
            <w:vMerge w:val="restart"/>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Лексика башкирских танцев. </w:t>
            </w:r>
          </w:p>
          <w:p w:rsidR="00741EA0" w:rsidRPr="00262C78"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Положения рук, ног, корпуса, головы в башкирских танцах.</w:t>
            </w:r>
          </w:p>
        </w:tc>
      </w:tr>
      <w:tr w:rsidR="00741EA0" w:rsidRPr="00872520" w:rsidTr="001027BF">
        <w:tc>
          <w:tcPr>
            <w:tcW w:w="817" w:type="dxa"/>
            <w:vMerge/>
          </w:tcPr>
          <w:p w:rsidR="00741EA0" w:rsidRDefault="00741EA0" w:rsidP="001027BF">
            <w:pPr>
              <w:jc w:val="center"/>
              <w:rPr>
                <w:rFonts w:ascii="Times New Roman" w:hAnsi="Times New Roman" w:cs="Times New Roman"/>
                <w:sz w:val="28"/>
                <w:szCs w:val="28"/>
              </w:rPr>
            </w:pP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w:t>
            </w:r>
            <w:r>
              <w:rPr>
                <w:rFonts w:ascii="Times New Roman" w:hAnsi="Times New Roman" w:cs="Times New Roman"/>
                <w:sz w:val="28"/>
                <w:szCs w:val="28"/>
                <w:lang w:val="en-US"/>
              </w:rPr>
              <w:t>I</w:t>
            </w:r>
            <w:r>
              <w:rPr>
                <w:rFonts w:ascii="Times New Roman" w:hAnsi="Times New Roman" w:cs="Times New Roman"/>
                <w:sz w:val="28"/>
                <w:szCs w:val="28"/>
              </w:rPr>
              <w:t xml:space="preserve"> части этюда в башкирском характере.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исполнения.</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Разводка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в башкирском характере. Соединить </w:t>
            </w:r>
            <w:r>
              <w:rPr>
                <w:rFonts w:ascii="Times New Roman" w:hAnsi="Times New Roman" w:cs="Times New Roman"/>
                <w:sz w:val="28"/>
                <w:szCs w:val="28"/>
                <w:lang w:val="en-US"/>
              </w:rPr>
              <w:t>I</w:t>
            </w:r>
            <w:r w:rsidRPr="00262C78">
              <w:rPr>
                <w:rFonts w:ascii="Times New Roman" w:hAnsi="Times New Roman" w:cs="Times New Roman"/>
                <w:sz w:val="28"/>
                <w:szCs w:val="28"/>
              </w:rPr>
              <w:t xml:space="preserve"> – </w:t>
            </w:r>
            <w:r>
              <w:rPr>
                <w:rFonts w:ascii="Times New Roman" w:hAnsi="Times New Roman" w:cs="Times New Roman"/>
                <w:sz w:val="28"/>
                <w:szCs w:val="28"/>
                <w:lang w:val="en-US"/>
              </w:rPr>
              <w:t>II</w:t>
            </w:r>
            <w:r>
              <w:rPr>
                <w:rFonts w:ascii="Times New Roman" w:hAnsi="Times New Roman" w:cs="Times New Roman"/>
                <w:sz w:val="28"/>
                <w:szCs w:val="28"/>
              </w:rPr>
              <w:t xml:space="preserve"> части. </w:t>
            </w:r>
          </w:p>
          <w:p w:rsidR="00741EA0" w:rsidRPr="00262C78"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Растяжка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на развитие шага;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на развитие выворотности.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Дробные выстукивания: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тактовые;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затактовые.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Вращения на середине зала: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«двойное и тройное» (скоростное);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вращения на одной ноге с открытой в сторону другой на 45°.</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Разучивание комбинации «маталочки» в русском характере с использованием вращений на месте и дробными выстукиваниями.</w:t>
            </w:r>
          </w:p>
          <w:p w:rsidR="00741EA0" w:rsidRPr="00884F71"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Плясовой этюд на середине зала в русском характере </w:t>
            </w:r>
            <w:r>
              <w:rPr>
                <w:rFonts w:ascii="Times New Roman" w:hAnsi="Times New Roman" w:cs="Times New Roman"/>
                <w:sz w:val="28"/>
                <w:szCs w:val="28"/>
                <w:lang w:val="en-US"/>
              </w:rPr>
              <w:t>I</w:t>
            </w:r>
            <w:r>
              <w:rPr>
                <w:rFonts w:ascii="Times New Roman" w:hAnsi="Times New Roman" w:cs="Times New Roman"/>
                <w:sz w:val="28"/>
                <w:szCs w:val="28"/>
              </w:rPr>
              <w:t xml:space="preserve"> часть.</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Разучивание </w:t>
            </w:r>
            <w:r>
              <w:rPr>
                <w:rFonts w:ascii="Times New Roman" w:hAnsi="Times New Roman" w:cs="Times New Roman"/>
                <w:sz w:val="28"/>
                <w:szCs w:val="28"/>
                <w:lang w:val="en-US"/>
              </w:rPr>
              <w:t>II</w:t>
            </w:r>
            <w:r>
              <w:rPr>
                <w:rFonts w:ascii="Times New Roman" w:hAnsi="Times New Roman" w:cs="Times New Roman"/>
                <w:sz w:val="28"/>
                <w:szCs w:val="28"/>
              </w:rPr>
              <w:t xml:space="preserve"> части этюда в русском характере.</w:t>
            </w:r>
          </w:p>
          <w:p w:rsidR="00741EA0" w:rsidRPr="00884F71"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 этюда.</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Дробные выстукивания в характере танца «Матаня» и хлопушки: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основные ходы танца «Матаня» Орловской области и сопутствующие им движения рук, головы (для девочек);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мужские трюки «циркуль», «пистолет». </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Разводка этюда «Матаня»: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повороты в парах;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разводка характерных рисунков в кругу, в диагоналях, в линиях.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 этюда.</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Вращения по диагонали: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chine</w:t>
            </w:r>
            <w:r>
              <w:rPr>
                <w:rFonts w:ascii="Times New Roman" w:hAnsi="Times New Roman" w:cs="Times New Roman"/>
                <w:sz w:val="28"/>
                <w:szCs w:val="28"/>
              </w:rPr>
              <w:t xml:space="preserve"> в сочетании с вращением на мелких переступаниях в </w:t>
            </w:r>
            <w:r>
              <w:rPr>
                <w:rFonts w:ascii="Times New Roman" w:hAnsi="Times New Roman" w:cs="Times New Roman"/>
                <w:sz w:val="28"/>
                <w:szCs w:val="28"/>
                <w:lang w:val="en-US"/>
              </w:rPr>
              <w:t>demi</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chine</w:t>
            </w:r>
            <w:r>
              <w:rPr>
                <w:rFonts w:ascii="Times New Roman" w:hAnsi="Times New Roman" w:cs="Times New Roman"/>
                <w:sz w:val="28"/>
                <w:szCs w:val="28"/>
              </w:rPr>
              <w:t xml:space="preserve"> в сочетании с вращением на каблук;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вращение на перескоках с ударами по первой прямой позиции (стремительно);</w:t>
            </w:r>
          </w:p>
          <w:p w:rsidR="00741EA0" w:rsidRPr="007E63E0" w:rsidRDefault="00741EA0" w:rsidP="001027BF">
            <w:pPr>
              <w:rPr>
                <w:rFonts w:ascii="Times New Roman" w:hAnsi="Times New Roman" w:cs="Times New Roman"/>
                <w:sz w:val="28"/>
                <w:szCs w:val="28"/>
              </w:rPr>
            </w:pPr>
            <w:r>
              <w:rPr>
                <w:rFonts w:ascii="Times New Roman" w:hAnsi="Times New Roman" w:cs="Times New Roman"/>
                <w:sz w:val="28"/>
                <w:szCs w:val="28"/>
              </w:rPr>
              <w:t>- «Маленькие блинчики».</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Закрепление материала. Работа над ошибками экзерсиса у станка. Работа над исполнением этюдов и комбинаций.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Разучивание русского танца «Калинка» 1 часть на основе ранее выученной лексики русских народных танцев. Разучивание 2 части танца «Калинка», соединение 1 и 2 частей.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Работа над техникой исполнения и характером танца «Калинка». </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Разучивание молдавского танца «Хора» 1 часть на основе ранее выученной лексики. Разучивание 2 части танца «Хора», соединение 1 и 2 частей.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Разучивание башкирского танца «Колокольчики» 1 часть на основе ранее выученной лексики. Разучивание 2 части танца «Колокольчики», соединение 1 и 2 частей.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Разучивание татарского танца 1 часть на основе ранее выученной лексики. Разучивание 2 части танца, соединение 1 и 2 частей.</w:t>
            </w:r>
          </w:p>
        </w:tc>
      </w:tr>
      <w:tr w:rsidR="00741EA0" w:rsidRPr="0087252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646"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Подготовка к экзамену: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выстраивание и последовательность этюдов: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экзерсис у станка (разнохарактерный);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проходки по диагоналям (разнохарактерные);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вращения и дробные выстукивания на месте и в продвижении;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присядки и хлопушки;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танцы: «Калинка», «Хора», «Колокольчики», татарский танец.</w:t>
            </w:r>
          </w:p>
        </w:tc>
      </w:tr>
    </w:tbl>
    <w:p w:rsidR="00741EA0" w:rsidRDefault="00741EA0" w:rsidP="00741EA0">
      <w:pPr>
        <w:pStyle w:val="34"/>
        <w:keepNext/>
        <w:keepLines/>
        <w:shd w:val="clear" w:color="auto" w:fill="auto"/>
        <w:spacing w:after="0" w:line="276" w:lineRule="auto"/>
        <w:ind w:left="20" w:firstLine="0"/>
        <w:jc w:val="both"/>
        <w:rPr>
          <w:sz w:val="28"/>
          <w:szCs w:val="28"/>
        </w:rPr>
      </w:pPr>
    </w:p>
    <w:p w:rsidR="00741EA0" w:rsidRPr="002F7BB3" w:rsidRDefault="00741EA0" w:rsidP="00741EA0">
      <w:pPr>
        <w:pStyle w:val="34"/>
        <w:keepNext/>
        <w:keepLines/>
        <w:shd w:val="clear" w:color="auto" w:fill="auto"/>
        <w:spacing w:after="0" w:line="276" w:lineRule="auto"/>
        <w:ind w:left="20" w:firstLine="0"/>
        <w:jc w:val="both"/>
        <w:rPr>
          <w:sz w:val="28"/>
          <w:szCs w:val="28"/>
        </w:rPr>
      </w:pPr>
      <w:r w:rsidRPr="002F7BB3">
        <w:rPr>
          <w:sz w:val="28"/>
          <w:szCs w:val="28"/>
        </w:rPr>
        <w:t>По окончании пятого года обучения учащиеся должны знать и уметь:</w:t>
      </w:r>
    </w:p>
    <w:p w:rsidR="00741EA0" w:rsidRPr="002F7BB3" w:rsidRDefault="00741EA0" w:rsidP="00741EA0">
      <w:pPr>
        <w:pStyle w:val="a4"/>
        <w:numPr>
          <w:ilvl w:val="0"/>
          <w:numId w:val="9"/>
        </w:numPr>
        <w:shd w:val="clear" w:color="auto" w:fill="auto"/>
        <w:tabs>
          <w:tab w:val="left" w:pos="270"/>
        </w:tabs>
        <w:spacing w:before="0" w:line="276" w:lineRule="auto"/>
        <w:ind w:left="20" w:right="20" w:firstLine="0"/>
        <w:jc w:val="both"/>
        <w:rPr>
          <w:sz w:val="28"/>
          <w:szCs w:val="28"/>
        </w:rPr>
      </w:pPr>
      <w:r w:rsidRPr="002F7BB3">
        <w:rPr>
          <w:sz w:val="28"/>
          <w:szCs w:val="28"/>
        </w:rPr>
        <w:t>исполнять грамотно выразительно и технично экзерсис у станка и на середине зала;</w:t>
      </w:r>
    </w:p>
    <w:p w:rsidR="00741EA0" w:rsidRPr="00F172B2" w:rsidRDefault="00741EA0" w:rsidP="00741EA0">
      <w:pPr>
        <w:pStyle w:val="a4"/>
        <w:numPr>
          <w:ilvl w:val="0"/>
          <w:numId w:val="9"/>
        </w:numPr>
        <w:shd w:val="clear" w:color="auto" w:fill="auto"/>
        <w:tabs>
          <w:tab w:val="left" w:pos="294"/>
          <w:tab w:val="left" w:pos="361"/>
        </w:tabs>
        <w:spacing w:before="0" w:line="276" w:lineRule="auto"/>
        <w:ind w:left="20" w:right="20" w:firstLine="0"/>
        <w:jc w:val="both"/>
        <w:rPr>
          <w:sz w:val="28"/>
          <w:szCs w:val="28"/>
        </w:rPr>
      </w:pPr>
      <w:r w:rsidRPr="00F172B2">
        <w:rPr>
          <w:sz w:val="28"/>
          <w:szCs w:val="28"/>
        </w:rPr>
        <w:t xml:space="preserve">передавать национальный характер </w:t>
      </w:r>
      <w:r w:rsidRPr="002F7BB3">
        <w:rPr>
          <w:sz w:val="28"/>
          <w:szCs w:val="28"/>
        </w:rPr>
        <w:t xml:space="preserve">русского, польского, румынского, цыганского, восточного </w:t>
      </w:r>
      <w:r>
        <w:rPr>
          <w:sz w:val="28"/>
          <w:szCs w:val="28"/>
        </w:rPr>
        <w:t>танцев;</w:t>
      </w:r>
    </w:p>
    <w:p w:rsidR="00741EA0" w:rsidRPr="002F7BB3" w:rsidRDefault="00741EA0" w:rsidP="00741EA0">
      <w:pPr>
        <w:pStyle w:val="a4"/>
        <w:numPr>
          <w:ilvl w:val="0"/>
          <w:numId w:val="9"/>
        </w:numPr>
        <w:shd w:val="clear" w:color="auto" w:fill="auto"/>
        <w:tabs>
          <w:tab w:val="left" w:pos="361"/>
        </w:tabs>
        <w:spacing w:before="0" w:line="276" w:lineRule="auto"/>
        <w:ind w:left="20" w:right="20" w:firstLine="0"/>
        <w:jc w:val="both"/>
        <w:rPr>
          <w:sz w:val="28"/>
          <w:szCs w:val="28"/>
        </w:rPr>
      </w:pPr>
      <w:r w:rsidRPr="00F172B2">
        <w:rPr>
          <w:sz w:val="28"/>
          <w:szCs w:val="28"/>
        </w:rPr>
        <w:t>ориентироваться в пространстве во время движения танцевальных комбинаций и этюдных форм;</w:t>
      </w:r>
    </w:p>
    <w:p w:rsidR="00741EA0" w:rsidRPr="002F7BB3" w:rsidRDefault="00741EA0" w:rsidP="00741EA0">
      <w:pPr>
        <w:pStyle w:val="a4"/>
        <w:numPr>
          <w:ilvl w:val="0"/>
          <w:numId w:val="9"/>
        </w:numPr>
        <w:shd w:val="clear" w:color="auto" w:fill="auto"/>
        <w:tabs>
          <w:tab w:val="left" w:pos="274"/>
        </w:tabs>
        <w:spacing w:before="0" w:line="276" w:lineRule="auto"/>
        <w:ind w:left="20" w:right="20" w:firstLine="0"/>
        <w:jc w:val="both"/>
        <w:rPr>
          <w:sz w:val="28"/>
          <w:szCs w:val="28"/>
        </w:rPr>
      </w:pPr>
      <w:r w:rsidRPr="002F7BB3">
        <w:rPr>
          <w:sz w:val="28"/>
          <w:szCs w:val="28"/>
        </w:rPr>
        <w:t>исполнять технически сложные движения народно-сценического танца: вращение, дроби - для девочек; различные виды присядок, «хлопушек» - для мальчиков;</w:t>
      </w:r>
    </w:p>
    <w:p w:rsidR="00741EA0" w:rsidRPr="00F172B2" w:rsidRDefault="00741EA0" w:rsidP="00741EA0">
      <w:pPr>
        <w:pStyle w:val="a4"/>
        <w:numPr>
          <w:ilvl w:val="0"/>
          <w:numId w:val="9"/>
        </w:numPr>
        <w:shd w:val="clear" w:color="auto" w:fill="auto"/>
        <w:tabs>
          <w:tab w:val="left" w:pos="553"/>
        </w:tabs>
        <w:spacing w:before="0" w:after="420" w:line="276" w:lineRule="auto"/>
        <w:ind w:left="20" w:right="20" w:firstLine="0"/>
        <w:jc w:val="both"/>
        <w:rPr>
          <w:sz w:val="28"/>
          <w:szCs w:val="28"/>
        </w:rPr>
      </w:pPr>
      <w:r w:rsidRPr="002F7BB3">
        <w:rPr>
          <w:sz w:val="28"/>
          <w:szCs w:val="28"/>
        </w:rPr>
        <w:t>правильно распределять силы во время исполнения танцевальных компо</w:t>
      </w:r>
      <w:r>
        <w:rPr>
          <w:sz w:val="28"/>
          <w:szCs w:val="28"/>
        </w:rPr>
        <w:t>зиций, воспитывать выносливость.</w:t>
      </w:r>
    </w:p>
    <w:p w:rsidR="00741EA0" w:rsidRDefault="00741EA0" w:rsidP="00741EA0">
      <w:pPr>
        <w:jc w:val="center"/>
        <w:rPr>
          <w:rFonts w:ascii="Times New Roman" w:hAnsi="Times New Roman" w:cs="Times New Roman"/>
          <w:b/>
          <w:sz w:val="28"/>
          <w:szCs w:val="28"/>
        </w:rPr>
      </w:pPr>
      <w:r>
        <w:rPr>
          <w:rFonts w:ascii="Times New Roman" w:hAnsi="Times New Roman" w:cs="Times New Roman"/>
          <w:b/>
          <w:sz w:val="28"/>
          <w:szCs w:val="28"/>
        </w:rPr>
        <w:t xml:space="preserve">(8 класс) 6 год обучения </w:t>
      </w:r>
    </w:p>
    <w:p w:rsidR="00741EA0" w:rsidRPr="002E46AD"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lastRenderedPageBreak/>
        <w:t>Таблица16</w:t>
      </w:r>
    </w:p>
    <w:tbl>
      <w:tblPr>
        <w:tblStyle w:val="ab"/>
        <w:tblW w:w="10173" w:type="dxa"/>
        <w:tblLayout w:type="fixed"/>
        <w:tblLook w:val="04A0"/>
      </w:tblPr>
      <w:tblGrid>
        <w:gridCol w:w="817"/>
        <w:gridCol w:w="851"/>
        <w:gridCol w:w="283"/>
        <w:gridCol w:w="8222"/>
      </w:tblGrid>
      <w:tr w:rsidR="00741EA0" w:rsidTr="001027BF">
        <w:tc>
          <w:tcPr>
            <w:tcW w:w="817" w:type="dxa"/>
          </w:tcPr>
          <w:p w:rsidR="00741EA0" w:rsidRPr="002E46AD" w:rsidRDefault="00741EA0" w:rsidP="001027BF">
            <w:pPr>
              <w:jc w:val="center"/>
              <w:rPr>
                <w:rFonts w:ascii="Times New Roman" w:hAnsi="Times New Roman" w:cs="Times New Roman"/>
                <w:sz w:val="28"/>
                <w:szCs w:val="28"/>
              </w:rPr>
            </w:pPr>
            <w:r w:rsidRPr="002E46AD">
              <w:rPr>
                <w:rFonts w:ascii="Times New Roman" w:hAnsi="Times New Roman" w:cs="Times New Roman"/>
                <w:sz w:val="28"/>
                <w:szCs w:val="28"/>
              </w:rPr>
              <w:t>Неделя</w:t>
            </w:r>
          </w:p>
        </w:tc>
        <w:tc>
          <w:tcPr>
            <w:tcW w:w="1134" w:type="dxa"/>
            <w:gridSpan w:val="2"/>
          </w:tcPr>
          <w:p w:rsidR="00741EA0" w:rsidRPr="002E46AD" w:rsidRDefault="00741EA0" w:rsidP="001027BF">
            <w:pPr>
              <w:jc w:val="center"/>
              <w:rPr>
                <w:rFonts w:ascii="Times New Roman" w:hAnsi="Times New Roman" w:cs="Times New Roman"/>
                <w:sz w:val="28"/>
                <w:szCs w:val="28"/>
              </w:rPr>
            </w:pPr>
            <w:r w:rsidRPr="002E46AD">
              <w:rPr>
                <w:rFonts w:ascii="Times New Roman" w:hAnsi="Times New Roman" w:cs="Times New Roman"/>
                <w:sz w:val="28"/>
                <w:szCs w:val="28"/>
              </w:rPr>
              <w:t>Кол-во часов</w:t>
            </w:r>
          </w:p>
        </w:tc>
        <w:tc>
          <w:tcPr>
            <w:tcW w:w="8222" w:type="dxa"/>
          </w:tcPr>
          <w:p w:rsidR="00741EA0" w:rsidRPr="002E46AD" w:rsidRDefault="00741EA0" w:rsidP="001027BF">
            <w:pPr>
              <w:jc w:val="center"/>
              <w:rPr>
                <w:rFonts w:ascii="Times New Roman" w:hAnsi="Times New Roman" w:cs="Times New Roman"/>
                <w:sz w:val="28"/>
                <w:szCs w:val="28"/>
              </w:rPr>
            </w:pPr>
            <w:r w:rsidRPr="002E46AD">
              <w:rPr>
                <w:rFonts w:ascii="Times New Roman" w:hAnsi="Times New Roman" w:cs="Times New Roman"/>
                <w:sz w:val="28"/>
                <w:szCs w:val="28"/>
              </w:rPr>
              <w:t>Содержание урока</w:t>
            </w:r>
          </w:p>
        </w:tc>
      </w:tr>
      <w:tr w:rsidR="00741EA0" w:rsidTr="001027BF">
        <w:tc>
          <w:tcPr>
            <w:tcW w:w="10173" w:type="dxa"/>
            <w:gridSpan w:val="4"/>
          </w:tcPr>
          <w:p w:rsidR="00741EA0" w:rsidRPr="002E46AD"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15</w:t>
            </w:r>
            <w:r>
              <w:rPr>
                <w:rFonts w:ascii="Times New Roman" w:hAnsi="Times New Roman" w:cs="Times New Roman"/>
                <w:b/>
                <w:sz w:val="28"/>
                <w:szCs w:val="28"/>
              </w:rPr>
              <w:t xml:space="preserve"> полугодие</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Demi</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sidRPr="0029224D">
              <w:rPr>
                <w:rFonts w:ascii="Times New Roman" w:hAnsi="Times New Roman" w:cs="Times New Roman"/>
                <w:sz w:val="28"/>
                <w:szCs w:val="28"/>
              </w:rPr>
              <w:t xml:space="preserve"> –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 xml:space="preserve"> в украинском характере у станка.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украинских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медленный женский ход;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двойная и с переступаниями;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«Тынок».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tendus</w:t>
            </w:r>
            <w:r>
              <w:rPr>
                <w:rFonts w:ascii="Times New Roman" w:hAnsi="Times New Roman" w:cs="Times New Roman"/>
                <w:sz w:val="28"/>
                <w:szCs w:val="28"/>
              </w:rPr>
              <w:t xml:space="preserve"> в татарском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4. Лексика украинских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«Выхилясник», «Угинание»;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«Похид-вильный» (поочередные длинные прыжки вперед);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«Голубцы с притопом»;</w:t>
            </w:r>
          </w:p>
          <w:p w:rsidR="00741EA0" w:rsidRPr="00A6019C" w:rsidRDefault="00741EA0" w:rsidP="001027BF">
            <w:pPr>
              <w:rPr>
                <w:rFonts w:ascii="Times New Roman" w:hAnsi="Times New Roman" w:cs="Times New Roman"/>
                <w:sz w:val="28"/>
                <w:szCs w:val="28"/>
              </w:rPr>
            </w:pPr>
            <w:r>
              <w:rPr>
                <w:rFonts w:ascii="Times New Roman" w:hAnsi="Times New Roman" w:cs="Times New Roman"/>
                <w:sz w:val="28"/>
                <w:szCs w:val="28"/>
              </w:rPr>
              <w:t>- «Выступцы».</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tendus</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в эстонском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Проходки по диагонали в украинском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«Голубцы» в повороте на 360º;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пируэт с характерной работой рук (за голову поочередно);</w:t>
            </w:r>
          </w:p>
          <w:p w:rsidR="00741EA0" w:rsidRPr="00BB6954" w:rsidRDefault="00741EA0" w:rsidP="001027BF">
            <w:pPr>
              <w:rPr>
                <w:rFonts w:ascii="Times New Roman" w:hAnsi="Times New Roman" w:cs="Times New Roman"/>
                <w:sz w:val="28"/>
                <w:szCs w:val="28"/>
              </w:rPr>
            </w:pPr>
            <w:r>
              <w:rPr>
                <w:rFonts w:ascii="Times New Roman" w:hAnsi="Times New Roman" w:cs="Times New Roman"/>
                <w:sz w:val="28"/>
                <w:szCs w:val="28"/>
              </w:rPr>
              <w:t>3. Разучивание этюда в украинском характере. Работа над техникой исполнения и манерой.</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Ronde</w:t>
            </w:r>
            <w:r>
              <w:rPr>
                <w:rFonts w:ascii="Times New Roman" w:hAnsi="Times New Roman" w:cs="Times New Roman"/>
                <w:sz w:val="28"/>
                <w:szCs w:val="28"/>
              </w:rPr>
              <w:t xml:space="preserve"> </w:t>
            </w:r>
            <w:r>
              <w:rPr>
                <w:rFonts w:ascii="Times New Roman" w:hAnsi="Times New Roman" w:cs="Times New Roman"/>
                <w:sz w:val="28"/>
                <w:szCs w:val="28"/>
                <w:lang w:val="en-US"/>
              </w:rPr>
              <w:t>jamb</w:t>
            </w:r>
            <w:r>
              <w:rPr>
                <w:rFonts w:ascii="Times New Roman" w:hAnsi="Times New Roman" w:cs="Times New Roman"/>
                <w:sz w:val="28"/>
                <w:szCs w:val="28"/>
              </w:rPr>
              <w:t xml:space="preserve"> </w:t>
            </w:r>
            <w:r>
              <w:rPr>
                <w:rFonts w:ascii="Times New Roman" w:hAnsi="Times New Roman" w:cs="Times New Roman"/>
                <w:sz w:val="28"/>
                <w:szCs w:val="28"/>
                <w:lang w:val="en-US"/>
              </w:rPr>
              <w:t>parterres</w:t>
            </w:r>
            <w:r>
              <w:rPr>
                <w:rFonts w:ascii="Times New Roman" w:hAnsi="Times New Roman" w:cs="Times New Roman"/>
                <w:sz w:val="28"/>
                <w:szCs w:val="28"/>
              </w:rPr>
              <w:t xml:space="preserve"> в греческом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татарских движений. Положения рук, ног, корпуса, головы в татарских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повторение ранее выученных движений: «Трилистник», «Маталочка» с двойным ударом, «Маталочка» с чередующими «молоточками». </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Лексика татарских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«Подвертка»;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«Гармошечка» с подниманием стопы сзади в закрытом положении;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соскок на каблук вперед.</w:t>
            </w:r>
          </w:p>
          <w:p w:rsidR="00741EA0" w:rsidRPr="00BB6954" w:rsidRDefault="00741EA0" w:rsidP="001027BF">
            <w:pPr>
              <w:rPr>
                <w:rFonts w:ascii="Times New Roman" w:hAnsi="Times New Roman" w:cs="Times New Roman"/>
                <w:sz w:val="28"/>
                <w:szCs w:val="28"/>
              </w:rPr>
            </w:pPr>
            <w:r>
              <w:rPr>
                <w:rFonts w:ascii="Times New Roman" w:hAnsi="Times New Roman" w:cs="Times New Roman"/>
                <w:sz w:val="28"/>
                <w:szCs w:val="28"/>
              </w:rPr>
              <w:t>4. Разучивание этюда в татарском характере. Работа над манерой и техникой исполнения этюда.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Passe</w:t>
            </w:r>
            <w:r>
              <w:rPr>
                <w:rFonts w:ascii="Times New Roman" w:hAnsi="Times New Roman" w:cs="Times New Roman"/>
                <w:sz w:val="28"/>
                <w:szCs w:val="28"/>
              </w:rPr>
              <w:t xml:space="preserve"> у станка в украинском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танцевальных движений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дробные выстукивания, затактовые и тактовые в продвижении вперед (для девочек);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«циркуль» (для мальчиков).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Отработка движений у станка ранее выученных.</w:t>
            </w:r>
          </w:p>
          <w:p w:rsidR="00741EA0" w:rsidRPr="00BB6954" w:rsidRDefault="00741EA0" w:rsidP="001027BF">
            <w:pPr>
              <w:rPr>
                <w:rFonts w:ascii="Times New Roman" w:hAnsi="Times New Roman" w:cs="Times New Roman"/>
                <w:sz w:val="28"/>
                <w:szCs w:val="28"/>
              </w:rPr>
            </w:pPr>
            <w:r>
              <w:rPr>
                <w:rFonts w:ascii="Times New Roman" w:hAnsi="Times New Roman" w:cs="Times New Roman"/>
                <w:sz w:val="28"/>
                <w:szCs w:val="28"/>
              </w:rPr>
              <w:t>4. Лексика танцевальных движений в русском характере. Разучивание комбинации «Веревочка» на середине, используя парные повороты, парные переходы.</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1. «Веревочка» у станка, используя ранее выученные повороты и переходы, комбинируя с «перескоком», «ковырялочкой», «переступаниями», «боковой дорожкой».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2. Проходки в русском характере по диагонали.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Притопы с продвижением вперед: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простой;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двойной;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притоп с перебежкой.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4. Пируэты в русском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«большие блинчики»;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каблучное;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чередующие носок-каблук.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Каблучные выстукивания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перекаты «носок-подушечка-каблук»;</w:t>
            </w:r>
          </w:p>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 степовые движения «подушечкой накрест через опорную ногу»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Дробная дорожка по диагонали в ускоряющем темпе.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Отработка ранее выученных движений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4. Разводка этюдов в русском характере на середине с использованием ранее выученных дробных выстукиваний и проходок.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fundus</w:t>
            </w:r>
            <w:r>
              <w:rPr>
                <w:rFonts w:ascii="Times New Roman" w:hAnsi="Times New Roman" w:cs="Times New Roman"/>
                <w:sz w:val="28"/>
                <w:szCs w:val="28"/>
              </w:rPr>
              <w:t xml:space="preserve"> в молдавском характере у станка, включая дополнительные элементы классического танца </w:t>
            </w:r>
            <w:r>
              <w:rPr>
                <w:rFonts w:ascii="Times New Roman" w:hAnsi="Times New Roman" w:cs="Times New Roman"/>
                <w:sz w:val="28"/>
                <w:szCs w:val="28"/>
                <w:lang w:val="en-US"/>
              </w:rPr>
              <w:t>Rond</w:t>
            </w:r>
            <w:r>
              <w:rPr>
                <w:rFonts w:ascii="Times New Roman" w:hAnsi="Times New Roman" w:cs="Times New Roman"/>
                <w:sz w:val="28"/>
                <w:szCs w:val="28"/>
              </w:rPr>
              <w:t xml:space="preserve"> </w:t>
            </w:r>
            <w:r>
              <w:rPr>
                <w:rFonts w:ascii="Times New Roman" w:hAnsi="Times New Roman" w:cs="Times New Roman"/>
                <w:sz w:val="28"/>
                <w:szCs w:val="28"/>
                <w:lang w:val="en-US"/>
              </w:rPr>
              <w:t>antler</w:t>
            </w:r>
            <w:r>
              <w:rPr>
                <w:rFonts w:ascii="Times New Roman" w:hAnsi="Times New Roman" w:cs="Times New Roman"/>
                <w:sz w:val="28"/>
                <w:szCs w:val="28"/>
              </w:rPr>
              <w:t xml:space="preserve">, </w:t>
            </w:r>
            <w:r>
              <w:rPr>
                <w:rFonts w:ascii="Times New Roman" w:hAnsi="Times New Roman" w:cs="Times New Roman"/>
                <w:sz w:val="28"/>
                <w:szCs w:val="28"/>
                <w:lang w:val="en-US"/>
              </w:rPr>
              <w:t>Sottenu</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Прыжки: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мелкие;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высокие;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поджатыми коленями;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пируэтом на 360º вокруг себя в правую и в левую сторону.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3. Работа над техникой исполнения этюдов в русском характере. </w:t>
            </w:r>
          </w:p>
          <w:p w:rsidR="00741EA0" w:rsidRPr="003E748C" w:rsidRDefault="00741EA0" w:rsidP="001027BF">
            <w:pPr>
              <w:rPr>
                <w:rFonts w:ascii="Times New Roman" w:hAnsi="Times New Roman" w:cs="Times New Roman"/>
                <w:sz w:val="28"/>
                <w:szCs w:val="28"/>
              </w:rPr>
            </w:pPr>
            <w:r>
              <w:rPr>
                <w:rFonts w:ascii="Times New Roman" w:hAnsi="Times New Roman" w:cs="Times New Roman"/>
                <w:sz w:val="28"/>
                <w:szCs w:val="28"/>
              </w:rPr>
              <w:t>4. Отработка парных движений.</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«Гармошечка» у станка в еврейском характере.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«Веревочка» на середине зала: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открытом положении;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поворотом из закрытого положения в открытое положение и обратно.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Комбинация «Веревочка»: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парные переходы;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боковая дорожка с поворотом на 360º.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Flic</w:t>
            </w:r>
            <w:r w:rsidRPr="003E748C">
              <w:rPr>
                <w:rFonts w:ascii="Times New Roman" w:hAnsi="Times New Roman" w:cs="Times New Roman"/>
                <w:sz w:val="28"/>
                <w:szCs w:val="28"/>
              </w:rPr>
              <w:t>-</w:t>
            </w:r>
            <w:r>
              <w:rPr>
                <w:rFonts w:ascii="Times New Roman" w:hAnsi="Times New Roman" w:cs="Times New Roman"/>
                <w:sz w:val="28"/>
                <w:szCs w:val="28"/>
                <w:lang w:val="en-US"/>
              </w:rPr>
              <w:t>flack</w:t>
            </w:r>
            <w:r>
              <w:rPr>
                <w:rFonts w:ascii="Times New Roman" w:hAnsi="Times New Roman" w:cs="Times New Roman"/>
                <w:sz w:val="28"/>
                <w:szCs w:val="28"/>
              </w:rPr>
              <w:t xml:space="preserve"> у станка в стиле «Яблочко» с двойной мазкой подушечкой работающей ноги с акцентом от себя.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«Чечетка»: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прямом положении;</w:t>
            </w:r>
          </w:p>
          <w:p w:rsidR="00741EA0" w:rsidRPr="003E748C" w:rsidRDefault="00741EA0" w:rsidP="001027BF">
            <w:pPr>
              <w:rPr>
                <w:rFonts w:ascii="Times New Roman" w:hAnsi="Times New Roman" w:cs="Times New Roman"/>
                <w:sz w:val="28"/>
                <w:szCs w:val="28"/>
              </w:rPr>
            </w:pPr>
            <w:r>
              <w:rPr>
                <w:rFonts w:ascii="Times New Roman" w:hAnsi="Times New Roman" w:cs="Times New Roman"/>
                <w:sz w:val="28"/>
                <w:szCs w:val="28"/>
              </w:rPr>
              <w:t>- в открытом положении вперед, в сторону, назад.</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developer</w:t>
            </w:r>
            <w:r>
              <w:rPr>
                <w:rFonts w:ascii="Times New Roman" w:hAnsi="Times New Roman" w:cs="Times New Roman"/>
                <w:sz w:val="28"/>
                <w:szCs w:val="28"/>
              </w:rPr>
              <w:t xml:space="preserve"> в белорусском характере у станка: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развертывание ноги с двойным ударом каблука в полуприседании вперед, в сторону, назад.</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Хлопково-дробная «стаккато»:</w:t>
            </w:r>
          </w:p>
          <w:p w:rsidR="00741EA0" w:rsidRPr="006500CC" w:rsidRDefault="00741EA0" w:rsidP="001027BF">
            <w:pPr>
              <w:rPr>
                <w:rFonts w:ascii="Times New Roman" w:hAnsi="Times New Roman" w:cs="Times New Roman"/>
                <w:sz w:val="28"/>
                <w:szCs w:val="28"/>
              </w:rPr>
            </w:pPr>
            <w:r>
              <w:rPr>
                <w:rFonts w:ascii="Times New Roman" w:hAnsi="Times New Roman" w:cs="Times New Roman"/>
                <w:sz w:val="28"/>
                <w:szCs w:val="28"/>
              </w:rPr>
              <w:t>- резкое с координацией движения рукой и головы.</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Растяжка с первой прямой позиции лицом к станку: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 в сторону в прямом положении и полуприседаниями, с наклоном корпуса в координации с рукой;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сторону в открытом положении и полуприседаниями с наклоном корпуса вперед, назад в координации с рукой.</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Adagio</w:t>
            </w:r>
            <w:r>
              <w:rPr>
                <w:rFonts w:ascii="Times New Roman" w:hAnsi="Times New Roman" w:cs="Times New Roman"/>
                <w:sz w:val="28"/>
                <w:szCs w:val="28"/>
              </w:rPr>
              <w:t>у станка в белорусском характере «Перепелочка»: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с использованием классических движений </w:t>
            </w:r>
            <w:r>
              <w:rPr>
                <w:rFonts w:ascii="Times New Roman" w:hAnsi="Times New Roman" w:cs="Times New Roman"/>
                <w:sz w:val="28"/>
                <w:szCs w:val="28"/>
                <w:lang w:val="en-US"/>
              </w:rPr>
              <w:t>relevel</w:t>
            </w:r>
            <w:r w:rsidRPr="00024082">
              <w:rPr>
                <w:rFonts w:ascii="Times New Roman" w:hAnsi="Times New Roman" w:cs="Times New Roman"/>
                <w:sz w:val="28"/>
                <w:szCs w:val="28"/>
              </w:rPr>
              <w:t xml:space="preserve"> </w:t>
            </w:r>
            <w:r>
              <w:rPr>
                <w:rFonts w:ascii="Times New Roman" w:hAnsi="Times New Roman" w:cs="Times New Roman"/>
                <w:sz w:val="28"/>
                <w:szCs w:val="28"/>
                <w:lang w:val="en-US"/>
              </w:rPr>
              <w:t>ant</w:t>
            </w:r>
            <w:r>
              <w:rPr>
                <w:rFonts w:ascii="Times New Roman" w:hAnsi="Times New Roman" w:cs="Times New Roman"/>
                <w:sz w:val="28"/>
                <w:szCs w:val="28"/>
              </w:rPr>
              <w:t xml:space="preserve">, </w:t>
            </w:r>
            <w:r>
              <w:rPr>
                <w:rFonts w:ascii="Times New Roman" w:hAnsi="Times New Roman" w:cs="Times New Roman"/>
                <w:sz w:val="28"/>
                <w:szCs w:val="28"/>
                <w:lang w:val="en-US"/>
              </w:rPr>
              <w:t>developer</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Лексика белорусских лирических движений, переходы и рисунки: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прочес;</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корзинка;</w:t>
            </w:r>
          </w:p>
          <w:p w:rsidR="00741EA0" w:rsidRPr="006500CC" w:rsidRDefault="00741EA0" w:rsidP="001027BF">
            <w:pPr>
              <w:rPr>
                <w:rFonts w:ascii="Times New Roman" w:hAnsi="Times New Roman" w:cs="Times New Roman"/>
                <w:sz w:val="28"/>
                <w:szCs w:val="28"/>
              </w:rPr>
            </w:pPr>
            <w:r>
              <w:rPr>
                <w:rFonts w:ascii="Times New Roman" w:hAnsi="Times New Roman" w:cs="Times New Roman"/>
                <w:sz w:val="28"/>
                <w:szCs w:val="28"/>
              </w:rPr>
              <w:t>- вьюнок.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Grand</w:t>
            </w: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у станка в русском характере (большие броски с опусканием ноги):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на носок;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на каблук;</w:t>
            </w:r>
          </w:p>
          <w:p w:rsidR="00741EA0" w:rsidRPr="006500CC" w:rsidRDefault="00741EA0" w:rsidP="001027BF">
            <w:pPr>
              <w:rPr>
                <w:rFonts w:ascii="Times New Roman" w:hAnsi="Times New Roman" w:cs="Times New Roman"/>
                <w:sz w:val="28"/>
                <w:szCs w:val="28"/>
                <w:lang w:val="en-US"/>
              </w:rPr>
            </w:pPr>
            <w:r>
              <w:rPr>
                <w:rFonts w:ascii="Times New Roman" w:hAnsi="Times New Roman" w:cs="Times New Roman"/>
                <w:sz w:val="28"/>
                <w:szCs w:val="28"/>
              </w:rPr>
              <w:t>- с проведением ноги через первую открытую позицию (</w:t>
            </w:r>
            <w:r>
              <w:rPr>
                <w:rFonts w:ascii="Times New Roman" w:hAnsi="Times New Roman" w:cs="Times New Roman"/>
                <w:sz w:val="28"/>
                <w:szCs w:val="28"/>
                <w:lang w:val="en-US"/>
              </w:rPr>
              <w:t>Balansuar</w:t>
            </w:r>
            <w:r>
              <w:rPr>
                <w:rFonts w:ascii="Times New Roman" w:hAnsi="Times New Roman" w:cs="Times New Roman"/>
                <w:sz w:val="28"/>
                <w:szCs w:val="28"/>
              </w:rPr>
              <w:t>).</w:t>
            </w:r>
          </w:p>
        </w:tc>
      </w:tr>
      <w:tr w:rsidR="00741EA0" w:rsidTr="001027BF">
        <w:tc>
          <w:tcPr>
            <w:tcW w:w="817" w:type="dxa"/>
          </w:tcPr>
          <w:p w:rsidR="00741EA0" w:rsidRPr="006500CC" w:rsidRDefault="00741EA0" w:rsidP="001027BF">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851" w:type="dxa"/>
          </w:tcPr>
          <w:p w:rsidR="00741EA0" w:rsidRPr="006500CC" w:rsidRDefault="00741EA0" w:rsidP="001027BF">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505" w:type="dxa"/>
            <w:gridSpan w:val="2"/>
          </w:tcPr>
          <w:p w:rsidR="00741EA0" w:rsidRDefault="00741EA0" w:rsidP="001027BF">
            <w:pPr>
              <w:rPr>
                <w:rFonts w:ascii="Times New Roman" w:hAnsi="Times New Roman" w:cs="Times New Roman"/>
                <w:sz w:val="28"/>
                <w:szCs w:val="28"/>
              </w:rPr>
            </w:pPr>
            <w:r w:rsidRPr="006500CC">
              <w:rPr>
                <w:rFonts w:ascii="Times New Roman" w:hAnsi="Times New Roman" w:cs="Times New Roman"/>
                <w:sz w:val="28"/>
                <w:szCs w:val="28"/>
              </w:rPr>
              <w:t>1</w:t>
            </w:r>
            <w:r>
              <w:rPr>
                <w:rFonts w:ascii="Times New Roman" w:hAnsi="Times New Roman" w:cs="Times New Roman"/>
                <w:sz w:val="28"/>
                <w:szCs w:val="28"/>
              </w:rPr>
              <w:t>. Лексика итальянских движений к танцу «Тарантелла»: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тройные переступания с ноги на ногу (</w:t>
            </w:r>
            <w:r>
              <w:rPr>
                <w:rFonts w:ascii="Times New Roman" w:hAnsi="Times New Roman" w:cs="Times New Roman"/>
                <w:sz w:val="28"/>
                <w:szCs w:val="28"/>
                <w:lang w:val="en-US"/>
              </w:rPr>
              <w:t>pasbalance</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повороты внутрь и наружу (</w:t>
            </w:r>
            <w:r>
              <w:rPr>
                <w:rFonts w:ascii="Times New Roman" w:hAnsi="Times New Roman" w:cs="Times New Roman"/>
                <w:sz w:val="28"/>
                <w:szCs w:val="28"/>
                <w:lang w:val="en-US"/>
              </w:rPr>
              <w:t>ended</w:t>
            </w:r>
            <w:r w:rsidRPr="00024082">
              <w:rPr>
                <w:rFonts w:ascii="Times New Roman" w:hAnsi="Times New Roman" w:cs="Times New Roman"/>
                <w:sz w:val="28"/>
                <w:szCs w:val="28"/>
              </w:rPr>
              <w:t xml:space="preserve"> </w:t>
            </w:r>
            <w:r>
              <w:rPr>
                <w:rFonts w:ascii="Times New Roman" w:hAnsi="Times New Roman" w:cs="Times New Roman"/>
                <w:sz w:val="28"/>
                <w:szCs w:val="28"/>
                <w:lang w:val="en-US"/>
              </w:rPr>
              <w:t>an</w:t>
            </w:r>
            <w:r w:rsidRPr="006500CC">
              <w:rPr>
                <w:rFonts w:ascii="Times New Roman" w:hAnsi="Times New Roman" w:cs="Times New Roman"/>
                <w:sz w:val="28"/>
                <w:szCs w:val="28"/>
              </w:rPr>
              <w:t xml:space="preserve">, </w:t>
            </w:r>
            <w:r>
              <w:rPr>
                <w:rFonts w:ascii="Times New Roman" w:hAnsi="Times New Roman" w:cs="Times New Roman"/>
                <w:sz w:val="28"/>
                <w:szCs w:val="28"/>
                <w:lang w:val="en-US"/>
              </w:rPr>
              <w:t>endehors</w:t>
            </w:r>
            <w:r>
              <w:rPr>
                <w:rFonts w:ascii="Times New Roman" w:hAnsi="Times New Roman" w:cs="Times New Roman"/>
                <w:sz w:val="28"/>
                <w:szCs w:val="28"/>
              </w:rPr>
              <w:t>);</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бег вперед с подскоком;</w:t>
            </w:r>
          </w:p>
          <w:p w:rsidR="00741EA0" w:rsidRPr="006500CC" w:rsidRDefault="00741EA0" w:rsidP="001027BF">
            <w:pPr>
              <w:rPr>
                <w:rFonts w:ascii="Times New Roman" w:hAnsi="Times New Roman" w:cs="Times New Roman"/>
                <w:sz w:val="28"/>
                <w:szCs w:val="28"/>
              </w:rPr>
            </w:pPr>
            <w:r>
              <w:rPr>
                <w:rFonts w:ascii="Times New Roman" w:hAnsi="Times New Roman" w:cs="Times New Roman"/>
                <w:sz w:val="28"/>
                <w:szCs w:val="28"/>
              </w:rPr>
              <w:t>- маленькие прыжки на одну ногу вперед с одновременным отбрасыванием другой ноги, согнутой в коленях на 45º-90º на месте и в продвижении.</w:t>
            </w:r>
          </w:p>
        </w:tc>
      </w:tr>
      <w:tr w:rsidR="00741EA0" w:rsidTr="001027BF">
        <w:tc>
          <w:tcPr>
            <w:tcW w:w="817" w:type="dxa"/>
          </w:tcPr>
          <w:p w:rsidR="00741EA0" w:rsidRPr="00EE73E6" w:rsidRDefault="00741EA0" w:rsidP="001027BF">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741EA0" w:rsidRPr="00EE73E6"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Разучивание первой части танца «Тарантелла».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Разучивание второй части танца «Тарантелла».</w:t>
            </w:r>
          </w:p>
          <w:p w:rsidR="00741EA0" w:rsidRPr="006500CC"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3. Соединить 1,2 части танца.  </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w:t>
            </w:r>
          </w:p>
          <w:p w:rsidR="00741EA0" w:rsidRDefault="00741EA0" w:rsidP="001027BF">
            <w:pPr>
              <w:rPr>
                <w:rFonts w:ascii="Times New Roman" w:hAnsi="Times New Roman" w:cs="Times New Roman"/>
                <w:sz w:val="28"/>
                <w:szCs w:val="28"/>
              </w:rPr>
            </w:pPr>
          </w:p>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w:t>
            </w:r>
          </w:p>
        </w:tc>
        <w:tc>
          <w:tcPr>
            <w:tcW w:w="8505" w:type="dxa"/>
            <w:gridSpan w:val="2"/>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Работа над манерой и техникой исполнения танца «Тарантелла».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Повторение и закрепление материала.</w:t>
            </w:r>
          </w:p>
          <w:p w:rsidR="00741EA0" w:rsidRPr="00EE73E6" w:rsidRDefault="00741EA0" w:rsidP="001027BF">
            <w:pPr>
              <w:rPr>
                <w:rFonts w:ascii="Times New Roman" w:hAnsi="Times New Roman" w:cs="Times New Roman"/>
                <w:sz w:val="28"/>
                <w:szCs w:val="28"/>
              </w:rPr>
            </w:pPr>
            <w:r>
              <w:rPr>
                <w:rFonts w:ascii="Times New Roman" w:hAnsi="Times New Roman" w:cs="Times New Roman"/>
                <w:sz w:val="28"/>
                <w:szCs w:val="28"/>
              </w:rPr>
              <w:t>3. Зачет.</w:t>
            </w:r>
          </w:p>
        </w:tc>
      </w:tr>
      <w:tr w:rsidR="00741EA0" w:rsidTr="001027BF">
        <w:tc>
          <w:tcPr>
            <w:tcW w:w="10173" w:type="dxa"/>
            <w:gridSpan w:val="4"/>
          </w:tcPr>
          <w:p w:rsidR="00741EA0" w:rsidRPr="002E46AD"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t>16</w:t>
            </w:r>
            <w:r>
              <w:rPr>
                <w:rFonts w:ascii="Times New Roman" w:hAnsi="Times New Roman" w:cs="Times New Roman"/>
                <w:b/>
                <w:sz w:val="28"/>
                <w:szCs w:val="28"/>
              </w:rPr>
              <w:t xml:space="preserve"> полугодие</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Работа с тамбурином: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парные перескоки с хлопком в тамбурин партнера;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«Шен» удары в тамбурины друг друга.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польских движений.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рук, ног, корпуса, головы в польских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«Отбиянэ» - скольжение одной ногой с подбиванием ею другой;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«Голубец» - подбивание ноги подряд, в сторону.</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19</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польских движений: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парные вращения в «голубце»;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парные повороты в «голубце» по квадрату с притопом.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Разучивание первой части танца «Краковяк»: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выход в парах, боковой галоп с продвижением в парах;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повороты в «голубце»;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переходы в «голубце».</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Разучивание второй части танца «Краковяк».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2. Соединить 1,2 части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Работа над техникой исполнения  и манерой танца «Краковяк».</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молдавских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рук, ног, корпуса, головы в молдавских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шаг на ребро каблука с последующим соскоком;</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вращение в паре внутрь и наружу на подскоках;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подскок с поджатыми ногами.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Лексика молдавских движений в паре:</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подъем партнерши за талию с переносом;</w:t>
            </w:r>
          </w:p>
          <w:p w:rsidR="00741EA0" w:rsidRPr="007C75E9"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шаг с каблука друг к другу с выносом ноги на </w:t>
            </w:r>
            <w:r>
              <w:rPr>
                <w:rFonts w:ascii="Times New Roman" w:hAnsi="Times New Roman" w:cs="Times New Roman"/>
                <w:sz w:val="28"/>
                <w:szCs w:val="28"/>
                <w:lang w:val="en-US"/>
              </w:rPr>
              <w:t>Attitude</w:t>
            </w:r>
            <w:r>
              <w:rPr>
                <w:rFonts w:ascii="Times New Roman" w:hAnsi="Times New Roman" w:cs="Times New Roman"/>
                <w:sz w:val="28"/>
                <w:szCs w:val="28"/>
              </w:rPr>
              <w:t xml:space="preserve"> сзади.</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22</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Разбор рисунков к молдавскому танцу.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Основной ход молдавского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Разводка 1 части танца «Молдовеняска».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23</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Разводка 2 части танца «Молдовеняска».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Соединение 1,2 части танца.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Работа над техникой исполнения танца «Молдовеняска».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характером и манерой исполнения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Повторение и закрепление материала.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4. Отработка всех ранее выученных танцев «Краковяк», «Тарантелла», «Молдовеняска».</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венгерских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рук, ног, корпуса, головы в венгерских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Лексика венгерских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«перебор» - три переступания на месте с отрыванием ноги на 45º;</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«веревочка» - на месте, с продвижением, назад и в повороте;</w:t>
            </w:r>
          </w:p>
          <w:p w:rsidR="00741EA0" w:rsidRPr="000D0101" w:rsidRDefault="00741EA0" w:rsidP="001027BF">
            <w:pPr>
              <w:jc w:val="both"/>
              <w:rPr>
                <w:rFonts w:ascii="Times New Roman" w:hAnsi="Times New Roman" w:cs="Times New Roman"/>
                <w:sz w:val="28"/>
                <w:szCs w:val="28"/>
              </w:rPr>
            </w:pPr>
            <w:r>
              <w:rPr>
                <w:rFonts w:ascii="Times New Roman" w:hAnsi="Times New Roman" w:cs="Times New Roman"/>
                <w:sz w:val="28"/>
                <w:szCs w:val="28"/>
              </w:rPr>
              <w:t>- развертывание ноги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developer</w:t>
            </w:r>
            <w:r>
              <w:rPr>
                <w:rFonts w:ascii="Times New Roman" w:hAnsi="Times New Roman" w:cs="Times New Roman"/>
                <w:sz w:val="28"/>
                <w:szCs w:val="28"/>
              </w:rPr>
              <w:t>) вперед и на полуприседания.</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26</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венгерских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Battement</w:t>
            </w:r>
            <w:r>
              <w:rPr>
                <w:rFonts w:ascii="Times New Roman" w:hAnsi="Times New Roman" w:cs="Times New Roman"/>
                <w:sz w:val="28"/>
                <w:szCs w:val="28"/>
              </w:rPr>
              <w:t xml:space="preserve"> </w:t>
            </w:r>
            <w:r>
              <w:rPr>
                <w:rFonts w:ascii="Times New Roman" w:hAnsi="Times New Roman" w:cs="Times New Roman"/>
                <w:sz w:val="28"/>
                <w:szCs w:val="28"/>
                <w:lang w:val="en-US"/>
              </w:rPr>
              <w:t>developer</w:t>
            </w:r>
            <w:r>
              <w:rPr>
                <w:rFonts w:ascii="Times New Roman" w:hAnsi="Times New Roman" w:cs="Times New Roman"/>
                <w:sz w:val="28"/>
                <w:szCs w:val="28"/>
              </w:rPr>
              <w:t xml:space="preserve"> с полуприседанием на колено;</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шагом на полупальцах и подведением другой ноги сзади.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Комбинация сложных ключей: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 боковым отскоком вправо, влево;</w:t>
            </w:r>
          </w:p>
          <w:p w:rsidR="00741EA0" w:rsidRPr="000D0101" w:rsidRDefault="00741EA0" w:rsidP="001027BF">
            <w:pPr>
              <w:rPr>
                <w:rFonts w:ascii="Times New Roman" w:hAnsi="Times New Roman" w:cs="Times New Roman"/>
                <w:sz w:val="28"/>
                <w:szCs w:val="28"/>
              </w:rPr>
            </w:pPr>
            <w:r>
              <w:rPr>
                <w:rFonts w:ascii="Times New Roman" w:hAnsi="Times New Roman" w:cs="Times New Roman"/>
                <w:sz w:val="28"/>
                <w:szCs w:val="28"/>
              </w:rPr>
              <w:t>- с поворотом корпуса и продвижением вперед, поочередно меняя ноги.</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Основной ход танца «Чардаш».</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Разводка основных рисунков и переходов танца «Чардаш».</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Разводка 1 части танца (медленная часть).</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Разводка 2 части танца «Чардаш» (быстрая часть).</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Разучивание сольных комбинаций:</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девичья партия;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мужская партия.</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Соединить 1,2 части танца «Чардаш».</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исполнения.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lastRenderedPageBreak/>
              <w:t>3. Работа над манерой и характером танца «Чардаш».</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испанских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Положение рук, ног, корпуса, головы в испанских танцах:</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переводы рук в различные положения;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переводы рук с перегибанием корпуса и головы.</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31</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«Ходы»: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удлиняющие шаги в полуприседании с продвижением вперед в прямом положении стопы;</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удлиняющий шаг вперед на всю стопу в прямом положении, в полуприседании, с последующими двумя переступаниями по первой прямой позиции на полупальцах или двумя небольшими шагами.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«Соскоки»: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первую прямую позицию на всю стопу с вытянутыми коленями и в полуприседании;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в 1,4,5 свободную позиции на полупальцы и в приседании.</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32</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Лексика испанских танцев:</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удлиненные шаги в сторону;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скользящие шаги вперед, в сторону;</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Pasglussad</w:t>
            </w:r>
            <w:r>
              <w:rPr>
                <w:rFonts w:ascii="Times New Roman" w:hAnsi="Times New Roman" w:cs="Times New Roman"/>
                <w:sz w:val="28"/>
                <w:szCs w:val="28"/>
              </w:rPr>
              <w:t xml:space="preserve"> в координации с движением рук и наклоном корпуса.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Zapatendo</w:t>
            </w:r>
            <w:r>
              <w:rPr>
                <w:rFonts w:ascii="Times New Roman" w:hAnsi="Times New Roman" w:cs="Times New Roman"/>
                <w:sz w:val="28"/>
                <w:szCs w:val="28"/>
              </w:rPr>
              <w:t xml:space="preserve"> – поочередное выстукивание полупальцами и каблуками по 1 прямой позиции:</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 удар одной ногой;</w:t>
            </w:r>
          </w:p>
          <w:p w:rsidR="00741EA0" w:rsidRPr="00185458" w:rsidRDefault="00741EA0" w:rsidP="001027BF">
            <w:pPr>
              <w:rPr>
                <w:rFonts w:ascii="Times New Roman" w:hAnsi="Times New Roman" w:cs="Times New Roman"/>
                <w:sz w:val="28"/>
                <w:szCs w:val="28"/>
              </w:rPr>
            </w:pPr>
            <w:r>
              <w:rPr>
                <w:rFonts w:ascii="Times New Roman" w:hAnsi="Times New Roman" w:cs="Times New Roman"/>
                <w:sz w:val="28"/>
                <w:szCs w:val="28"/>
              </w:rPr>
              <w:t>- шаг по диагонали вперед или назад с последующим одним или двумя ударами в пол полупальцами другой ногой по 5 свободной позиции сзади и впереди.</w:t>
            </w:r>
          </w:p>
        </w:tc>
      </w:tr>
      <w:tr w:rsidR="00741EA0" w:rsidTr="001027BF">
        <w:tc>
          <w:tcPr>
            <w:tcW w:w="817" w:type="dxa"/>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33</w:t>
            </w:r>
          </w:p>
        </w:tc>
        <w:tc>
          <w:tcPr>
            <w:tcW w:w="1134" w:type="dxa"/>
            <w:gridSpan w:val="2"/>
          </w:tcPr>
          <w:p w:rsidR="00741EA0" w:rsidRDefault="00741EA0" w:rsidP="001027B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1. Разводка испанского танца.</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2. Работа над техникой и манерой исполнения.</w:t>
            </w:r>
          </w:p>
          <w:p w:rsidR="00741EA0" w:rsidRDefault="00741EA0" w:rsidP="001027BF">
            <w:pPr>
              <w:rPr>
                <w:rFonts w:ascii="Times New Roman" w:hAnsi="Times New Roman" w:cs="Times New Roman"/>
                <w:sz w:val="28"/>
                <w:szCs w:val="28"/>
              </w:rPr>
            </w:pPr>
            <w:r>
              <w:rPr>
                <w:rFonts w:ascii="Times New Roman" w:hAnsi="Times New Roman" w:cs="Times New Roman"/>
                <w:sz w:val="28"/>
                <w:szCs w:val="28"/>
              </w:rPr>
              <w:t>3. Отработка всех ранее выученных танцев «Краковяк», «Молдовеняска», «Чардаш», «Тарантелла».</w:t>
            </w:r>
          </w:p>
        </w:tc>
      </w:tr>
    </w:tbl>
    <w:p w:rsidR="00741EA0" w:rsidRDefault="00741EA0" w:rsidP="00741EA0">
      <w:pPr>
        <w:pStyle w:val="34"/>
        <w:keepNext/>
        <w:keepLines/>
        <w:shd w:val="clear" w:color="auto" w:fill="auto"/>
        <w:spacing w:after="0" w:line="276" w:lineRule="auto"/>
        <w:ind w:left="20" w:firstLine="460"/>
        <w:jc w:val="both"/>
        <w:rPr>
          <w:sz w:val="28"/>
          <w:szCs w:val="28"/>
        </w:rPr>
      </w:pPr>
      <w:bookmarkStart w:id="13" w:name="bookmark45"/>
      <w:bookmarkStart w:id="14" w:name="bookmark39"/>
    </w:p>
    <w:p w:rsidR="00741EA0" w:rsidRPr="002F7BB3" w:rsidRDefault="00741EA0" w:rsidP="00741EA0">
      <w:pPr>
        <w:pStyle w:val="34"/>
        <w:keepNext/>
        <w:keepLines/>
        <w:shd w:val="clear" w:color="auto" w:fill="auto"/>
        <w:spacing w:after="0" w:line="276" w:lineRule="auto"/>
        <w:ind w:left="20" w:firstLine="460"/>
        <w:jc w:val="both"/>
        <w:rPr>
          <w:sz w:val="28"/>
          <w:szCs w:val="28"/>
        </w:rPr>
      </w:pPr>
      <w:r w:rsidRPr="002F7BB3">
        <w:rPr>
          <w:sz w:val="28"/>
          <w:szCs w:val="28"/>
        </w:rPr>
        <w:t>По окончании обучения учащиеся должны знать и уметь:</w:t>
      </w:r>
      <w:bookmarkEnd w:id="13"/>
    </w:p>
    <w:p w:rsidR="00741EA0" w:rsidRPr="002F7BB3" w:rsidRDefault="00741EA0" w:rsidP="00741EA0">
      <w:pPr>
        <w:pStyle w:val="a4"/>
        <w:shd w:val="clear" w:color="auto" w:fill="auto"/>
        <w:spacing w:before="0" w:line="276" w:lineRule="auto"/>
        <w:ind w:left="20" w:right="20" w:firstLine="460"/>
        <w:jc w:val="both"/>
        <w:rPr>
          <w:sz w:val="28"/>
          <w:szCs w:val="28"/>
        </w:rPr>
      </w:pPr>
      <w:r w:rsidRPr="002F7BB3">
        <w:rPr>
          <w:sz w:val="28"/>
          <w:szCs w:val="28"/>
        </w:rPr>
        <w:t>- выполнять, не теряя методически грамотного и технически виртуозного исполнения, экзерсис у станка и на середине зала, в соответствии с программными требованиями;</w:t>
      </w:r>
    </w:p>
    <w:p w:rsidR="00741EA0" w:rsidRPr="002F7BB3" w:rsidRDefault="00741EA0" w:rsidP="00741EA0">
      <w:pPr>
        <w:pStyle w:val="a4"/>
        <w:numPr>
          <w:ilvl w:val="0"/>
          <w:numId w:val="9"/>
        </w:numPr>
        <w:shd w:val="clear" w:color="auto" w:fill="auto"/>
        <w:tabs>
          <w:tab w:val="left" w:pos="294"/>
        </w:tabs>
        <w:spacing w:before="0" w:line="276" w:lineRule="auto"/>
        <w:ind w:left="20" w:right="20" w:firstLine="0"/>
        <w:jc w:val="both"/>
        <w:rPr>
          <w:sz w:val="28"/>
          <w:szCs w:val="28"/>
        </w:rPr>
      </w:pPr>
      <w:r w:rsidRPr="002F7BB3">
        <w:rPr>
          <w:sz w:val="28"/>
          <w:szCs w:val="28"/>
        </w:rPr>
        <w:t xml:space="preserve">предельно достоверно и образно передавать национальный характер </w:t>
      </w:r>
      <w:r>
        <w:rPr>
          <w:sz w:val="28"/>
          <w:szCs w:val="28"/>
        </w:rPr>
        <w:t>русского, молдавский</w:t>
      </w:r>
      <w:r w:rsidRPr="002F7BB3">
        <w:rPr>
          <w:sz w:val="28"/>
          <w:szCs w:val="28"/>
        </w:rPr>
        <w:t xml:space="preserve">, испанского, венгерского и </w:t>
      </w:r>
      <w:r>
        <w:rPr>
          <w:sz w:val="28"/>
          <w:szCs w:val="28"/>
        </w:rPr>
        <w:t>польского танцев,</w:t>
      </w:r>
    </w:p>
    <w:p w:rsidR="00741EA0" w:rsidRPr="002F7BB3" w:rsidRDefault="00741EA0" w:rsidP="00741EA0">
      <w:pPr>
        <w:pStyle w:val="a4"/>
        <w:shd w:val="clear" w:color="auto" w:fill="auto"/>
        <w:tabs>
          <w:tab w:val="left" w:pos="696"/>
        </w:tabs>
        <w:spacing w:before="0" w:line="276" w:lineRule="auto"/>
        <w:ind w:right="20" w:firstLine="0"/>
        <w:jc w:val="both"/>
        <w:rPr>
          <w:sz w:val="28"/>
          <w:szCs w:val="28"/>
        </w:rPr>
      </w:pPr>
      <w:r w:rsidRPr="002F7BB3">
        <w:rPr>
          <w:sz w:val="28"/>
          <w:szCs w:val="28"/>
        </w:rPr>
        <w:t>используя артистические и эмоциональные приемы и навыки в парных танцах, сольных партиях, в массовых (построенных на рисунках) этюдах;</w:t>
      </w:r>
    </w:p>
    <w:p w:rsidR="00741EA0" w:rsidRPr="002F7BB3" w:rsidRDefault="00741EA0" w:rsidP="00741EA0">
      <w:pPr>
        <w:pStyle w:val="a4"/>
        <w:numPr>
          <w:ilvl w:val="0"/>
          <w:numId w:val="9"/>
        </w:numPr>
        <w:shd w:val="clear" w:color="auto" w:fill="auto"/>
        <w:tabs>
          <w:tab w:val="left" w:pos="629"/>
        </w:tabs>
        <w:spacing w:before="0" w:line="276" w:lineRule="auto"/>
        <w:ind w:right="20" w:firstLine="460"/>
        <w:jc w:val="both"/>
        <w:rPr>
          <w:sz w:val="28"/>
          <w:szCs w:val="28"/>
        </w:rPr>
      </w:pPr>
      <w:r w:rsidRPr="002F7BB3">
        <w:rPr>
          <w:sz w:val="28"/>
          <w:szCs w:val="28"/>
        </w:rPr>
        <w:t>используя технически сложные движения народно-сценического танца, не теряя артистического исполнения, достоверно и грамотно передавать национальный колорит изучаемого хореографического материала;</w:t>
      </w:r>
    </w:p>
    <w:p w:rsidR="00741EA0" w:rsidRDefault="00741EA0" w:rsidP="00741EA0">
      <w:pPr>
        <w:pStyle w:val="a4"/>
        <w:numPr>
          <w:ilvl w:val="0"/>
          <w:numId w:val="9"/>
        </w:numPr>
        <w:shd w:val="clear" w:color="auto" w:fill="auto"/>
        <w:tabs>
          <w:tab w:val="left" w:pos="758"/>
        </w:tabs>
        <w:spacing w:before="0" w:line="276" w:lineRule="auto"/>
        <w:ind w:right="20" w:firstLine="460"/>
        <w:jc w:val="both"/>
        <w:rPr>
          <w:sz w:val="28"/>
          <w:szCs w:val="28"/>
        </w:rPr>
      </w:pPr>
      <w:r w:rsidRPr="002F7BB3">
        <w:rPr>
          <w:sz w:val="28"/>
          <w:szCs w:val="28"/>
        </w:rPr>
        <w:lastRenderedPageBreak/>
        <w:t>учитывая степень повышенной сложности изучаемого материала, правильно распределять силы во время исполнения танцевальных композиций, продолжать развивать физическую выносливость.</w:t>
      </w:r>
    </w:p>
    <w:bookmarkEnd w:id="14"/>
    <w:p w:rsidR="00741EA0" w:rsidRDefault="00741EA0" w:rsidP="00741EA0">
      <w:pPr>
        <w:jc w:val="center"/>
        <w:rPr>
          <w:rFonts w:ascii="Times New Roman" w:hAnsi="Times New Roman" w:cs="Times New Roman"/>
          <w:b/>
          <w:sz w:val="28"/>
          <w:szCs w:val="28"/>
        </w:rPr>
      </w:pPr>
    </w:p>
    <w:p w:rsidR="00741EA0" w:rsidRDefault="00741EA0" w:rsidP="00741EA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9481B">
        <w:rPr>
          <w:rFonts w:ascii="Times New Roman" w:hAnsi="Times New Roman" w:cs="Times New Roman"/>
          <w:b/>
          <w:sz w:val="28"/>
          <w:szCs w:val="28"/>
        </w:rPr>
        <w:t>9 класс</w:t>
      </w:r>
      <w:r>
        <w:rPr>
          <w:rFonts w:ascii="Times New Roman" w:hAnsi="Times New Roman" w:cs="Times New Roman"/>
          <w:b/>
          <w:sz w:val="28"/>
          <w:szCs w:val="28"/>
        </w:rPr>
        <w:t>) 7</w:t>
      </w:r>
      <w:r w:rsidRPr="0019481B">
        <w:rPr>
          <w:rFonts w:ascii="Times New Roman" w:hAnsi="Times New Roman" w:cs="Times New Roman"/>
          <w:b/>
          <w:sz w:val="28"/>
          <w:szCs w:val="28"/>
        </w:rPr>
        <w:t xml:space="preserve"> год обучения  </w:t>
      </w:r>
    </w:p>
    <w:p w:rsidR="00741EA0" w:rsidRPr="00DB218E" w:rsidRDefault="00741EA0" w:rsidP="00741EA0">
      <w:pPr>
        <w:jc w:val="right"/>
        <w:rPr>
          <w:rFonts w:ascii="Times New Roman" w:hAnsi="Times New Roman" w:cs="Times New Roman"/>
          <w:b/>
          <w:i/>
          <w:sz w:val="28"/>
          <w:szCs w:val="28"/>
        </w:rPr>
      </w:pPr>
      <w:r>
        <w:rPr>
          <w:rFonts w:ascii="Times New Roman" w:hAnsi="Times New Roman" w:cs="Times New Roman"/>
          <w:b/>
          <w:i/>
          <w:sz w:val="28"/>
          <w:szCs w:val="28"/>
        </w:rPr>
        <w:t>Таблица 17</w:t>
      </w:r>
    </w:p>
    <w:tbl>
      <w:tblPr>
        <w:tblStyle w:val="ab"/>
        <w:tblW w:w="10207" w:type="dxa"/>
        <w:tblInd w:w="-34" w:type="dxa"/>
        <w:tblLayout w:type="fixed"/>
        <w:tblLook w:val="04A0"/>
      </w:tblPr>
      <w:tblGrid>
        <w:gridCol w:w="1135"/>
        <w:gridCol w:w="567"/>
        <w:gridCol w:w="425"/>
        <w:gridCol w:w="8080"/>
      </w:tblGrid>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Н</w:t>
            </w:r>
            <w:r w:rsidRPr="0019481B">
              <w:rPr>
                <w:rFonts w:ascii="Times New Roman" w:hAnsi="Times New Roman" w:cs="Times New Roman"/>
                <w:sz w:val="28"/>
                <w:szCs w:val="28"/>
              </w:rPr>
              <w:t>еделя</w:t>
            </w:r>
          </w:p>
        </w:tc>
        <w:tc>
          <w:tcPr>
            <w:tcW w:w="992" w:type="dxa"/>
            <w:gridSpan w:val="2"/>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К</w:t>
            </w:r>
            <w:r>
              <w:rPr>
                <w:rFonts w:ascii="Times New Roman" w:hAnsi="Times New Roman" w:cs="Times New Roman"/>
                <w:sz w:val="28"/>
                <w:szCs w:val="28"/>
              </w:rPr>
              <w:t>ол-</w:t>
            </w:r>
            <w:r w:rsidRPr="0019481B">
              <w:rPr>
                <w:rFonts w:ascii="Times New Roman" w:hAnsi="Times New Roman" w:cs="Times New Roman"/>
                <w:sz w:val="28"/>
                <w:szCs w:val="28"/>
              </w:rPr>
              <w:t>во часов</w:t>
            </w:r>
          </w:p>
        </w:tc>
        <w:tc>
          <w:tcPr>
            <w:tcW w:w="8080"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Содержание уроков</w:t>
            </w:r>
          </w:p>
        </w:tc>
      </w:tr>
      <w:tr w:rsidR="00741EA0" w:rsidRPr="0019481B" w:rsidTr="001027BF">
        <w:tc>
          <w:tcPr>
            <w:tcW w:w="10207" w:type="dxa"/>
            <w:gridSpan w:val="4"/>
          </w:tcPr>
          <w:p w:rsidR="00741EA0" w:rsidRPr="00DB218E" w:rsidRDefault="00741EA0" w:rsidP="001027BF">
            <w:pPr>
              <w:jc w:val="center"/>
              <w:rPr>
                <w:rFonts w:ascii="Times New Roman" w:hAnsi="Times New Roman" w:cs="Times New Roman"/>
                <w:b/>
                <w:sz w:val="28"/>
                <w:szCs w:val="28"/>
              </w:rPr>
            </w:pPr>
            <w:r w:rsidRPr="00DB218E">
              <w:rPr>
                <w:rFonts w:ascii="Times New Roman" w:hAnsi="Times New Roman" w:cs="Times New Roman"/>
                <w:b/>
                <w:sz w:val="28"/>
                <w:szCs w:val="28"/>
              </w:rPr>
              <w:t>1</w:t>
            </w:r>
            <w:r>
              <w:rPr>
                <w:rFonts w:ascii="Times New Roman" w:hAnsi="Times New Roman" w:cs="Times New Roman"/>
                <w:b/>
                <w:sz w:val="28"/>
                <w:szCs w:val="28"/>
              </w:rPr>
              <w:t>7</w:t>
            </w:r>
            <w:r w:rsidRPr="00DB218E">
              <w:rPr>
                <w:rFonts w:ascii="Times New Roman" w:hAnsi="Times New Roman" w:cs="Times New Roman"/>
                <w:b/>
                <w:sz w:val="28"/>
                <w:szCs w:val="28"/>
              </w:rPr>
              <w:t xml:space="preserve"> полугодие</w:t>
            </w:r>
          </w:p>
        </w:tc>
      </w:tr>
      <w:tr w:rsidR="00741EA0" w:rsidRPr="0019481B" w:rsidTr="001027BF">
        <w:tc>
          <w:tcPr>
            <w:tcW w:w="1135" w:type="dxa"/>
          </w:tcPr>
          <w:p w:rsidR="00741EA0" w:rsidRPr="0019481B" w:rsidRDefault="00741EA0" w:rsidP="001027BF">
            <w:pPr>
              <w:pStyle w:val="aa"/>
              <w:spacing w:after="0" w:line="240" w:lineRule="auto"/>
              <w:ind w:left="-31"/>
              <w:jc w:val="center"/>
              <w:rPr>
                <w:rFonts w:ascii="Times New Roman" w:hAnsi="Times New Roman"/>
                <w:sz w:val="28"/>
                <w:szCs w:val="28"/>
              </w:rPr>
            </w:pPr>
            <w:r>
              <w:rPr>
                <w:rFonts w:ascii="Times New Roman" w:hAnsi="Times New Roman"/>
                <w:sz w:val="28"/>
                <w:szCs w:val="28"/>
              </w:rPr>
              <w:t>1-2</w:t>
            </w:r>
          </w:p>
          <w:p w:rsidR="00741EA0" w:rsidRPr="0019481B" w:rsidRDefault="00741EA0" w:rsidP="001027BF">
            <w:pPr>
              <w:ind w:left="567"/>
              <w:jc w:val="center"/>
              <w:rPr>
                <w:rFonts w:ascii="Times New Roman" w:hAnsi="Times New Roman" w:cs="Times New Roman"/>
                <w:sz w:val="28"/>
                <w:szCs w:val="28"/>
              </w:rPr>
            </w:pPr>
          </w:p>
          <w:p w:rsidR="00741EA0" w:rsidRPr="0019481B" w:rsidRDefault="00741EA0" w:rsidP="001027BF">
            <w:pPr>
              <w:jc w:val="center"/>
              <w:rPr>
                <w:rFonts w:ascii="Times New Roman" w:hAnsi="Times New Roman" w:cs="Times New Roman"/>
                <w:sz w:val="28"/>
                <w:szCs w:val="28"/>
              </w:rPr>
            </w:pPr>
          </w:p>
        </w:tc>
        <w:tc>
          <w:tcPr>
            <w:tcW w:w="992" w:type="dxa"/>
            <w:gridSpan w:val="2"/>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080" w:type="dxa"/>
          </w:tcPr>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1.</w:t>
            </w:r>
            <w:r w:rsidRPr="0019481B">
              <w:rPr>
                <w:rFonts w:ascii="Times New Roman" w:hAnsi="Times New Roman" w:cs="Times New Roman"/>
                <w:sz w:val="28"/>
                <w:szCs w:val="28"/>
                <w:lang w:val="en-US"/>
              </w:rPr>
              <w:t>Demi</w:t>
            </w:r>
            <w:r w:rsidRPr="0019481B">
              <w:rPr>
                <w:rFonts w:ascii="Times New Roman" w:hAnsi="Times New Roman" w:cs="Times New Roman"/>
                <w:sz w:val="28"/>
                <w:szCs w:val="28"/>
              </w:rPr>
              <w:t xml:space="preserve"> – </w:t>
            </w:r>
            <w:r w:rsidRPr="0019481B">
              <w:rPr>
                <w:rFonts w:ascii="Times New Roman" w:hAnsi="Times New Roman" w:cs="Times New Roman"/>
                <w:sz w:val="28"/>
                <w:szCs w:val="28"/>
                <w:lang w:val="en-US"/>
              </w:rPr>
              <w:t>pli</w:t>
            </w:r>
            <w:r w:rsidRPr="00387F73">
              <w:rPr>
                <w:rFonts w:ascii="Times New Roman" w:hAnsi="Times New Roman" w:cs="Times New Roman"/>
                <w:sz w:val="28"/>
                <w:szCs w:val="28"/>
              </w:rPr>
              <w:t>é</w:t>
            </w:r>
            <w:r w:rsidRPr="0019481B">
              <w:rPr>
                <w:rFonts w:ascii="Times New Roman" w:hAnsi="Times New Roman" w:cs="Times New Roman"/>
                <w:sz w:val="28"/>
                <w:szCs w:val="28"/>
                <w:lang w:val="en-US"/>
              </w:rPr>
              <w:t>et</w:t>
            </w:r>
            <w:r>
              <w:rPr>
                <w:rFonts w:ascii="Times New Roman" w:hAnsi="Times New Roman" w:cs="Times New Roman"/>
                <w:sz w:val="28"/>
                <w:szCs w:val="28"/>
              </w:rPr>
              <w:t xml:space="preserve"> </w:t>
            </w:r>
            <w:r w:rsidRPr="0019481B">
              <w:rPr>
                <w:rFonts w:ascii="Times New Roman" w:hAnsi="Times New Roman" w:cs="Times New Roman"/>
                <w:sz w:val="28"/>
                <w:szCs w:val="28"/>
                <w:lang w:val="en-US"/>
              </w:rPr>
              <w:t>grand</w:t>
            </w:r>
            <w:r>
              <w:rPr>
                <w:rFonts w:ascii="Times New Roman" w:hAnsi="Times New Roman" w:cs="Times New Roman"/>
                <w:sz w:val="28"/>
                <w:szCs w:val="28"/>
              </w:rPr>
              <w:t xml:space="preserve"> </w:t>
            </w:r>
            <w:r w:rsidRPr="0019481B">
              <w:rPr>
                <w:rFonts w:ascii="Times New Roman" w:hAnsi="Times New Roman" w:cs="Times New Roman"/>
                <w:sz w:val="28"/>
                <w:szCs w:val="28"/>
                <w:lang w:val="en-US"/>
              </w:rPr>
              <w:t>plie</w:t>
            </w:r>
            <w:r w:rsidRPr="0019481B">
              <w:rPr>
                <w:rFonts w:ascii="Times New Roman" w:hAnsi="Times New Roman" w:cs="Times New Roman"/>
                <w:sz w:val="28"/>
                <w:szCs w:val="28"/>
              </w:rPr>
              <w:t xml:space="preserve"> – комбинация у станка. </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2.Поклон в выбранном национальном характере.</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3. Все разновидности простых сценических ходов в сочетании с другими движениями и движениями рук в характере изучаемых народностей.</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3 – 4 </w:t>
            </w:r>
          </w:p>
        </w:tc>
        <w:tc>
          <w:tcPr>
            <w:tcW w:w="992" w:type="dxa"/>
            <w:gridSpan w:val="2"/>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080" w:type="dxa"/>
          </w:tcPr>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1 . </w:t>
            </w:r>
            <w:r w:rsidRPr="0019481B">
              <w:rPr>
                <w:rFonts w:ascii="Times New Roman" w:hAnsi="Times New Roman" w:cs="Times New Roman"/>
                <w:sz w:val="28"/>
                <w:szCs w:val="28"/>
                <w:lang w:val="en-US"/>
              </w:rPr>
              <w:t>Battement</w:t>
            </w:r>
            <w:r>
              <w:rPr>
                <w:rFonts w:ascii="Times New Roman" w:hAnsi="Times New Roman" w:cs="Times New Roman"/>
                <w:sz w:val="28"/>
                <w:szCs w:val="28"/>
              </w:rPr>
              <w:t xml:space="preserve"> </w:t>
            </w:r>
            <w:r w:rsidRPr="0019481B">
              <w:rPr>
                <w:rFonts w:ascii="Times New Roman" w:hAnsi="Times New Roman" w:cs="Times New Roman"/>
                <w:sz w:val="28"/>
                <w:szCs w:val="28"/>
                <w:lang w:val="en-US"/>
              </w:rPr>
              <w:t>stendus</w:t>
            </w:r>
            <w:r w:rsidRPr="0019481B">
              <w:rPr>
                <w:rFonts w:ascii="Times New Roman" w:hAnsi="Times New Roman" w:cs="Times New Roman"/>
                <w:sz w:val="28"/>
                <w:szCs w:val="28"/>
              </w:rPr>
              <w:t xml:space="preserve"> – комбинация у станка.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2.Ускоренная «гармошечка» (без </w:t>
            </w:r>
            <w:r w:rsidRPr="0019481B">
              <w:rPr>
                <w:rFonts w:ascii="Times New Roman" w:hAnsi="Times New Roman" w:cs="Times New Roman"/>
                <w:sz w:val="28"/>
                <w:szCs w:val="28"/>
                <w:lang w:val="en-US"/>
              </w:rPr>
              <w:t>plie</w:t>
            </w:r>
            <w:r w:rsidRPr="0019481B">
              <w:rPr>
                <w:rFonts w:ascii="Times New Roman" w:hAnsi="Times New Roman" w:cs="Times New Roman"/>
                <w:sz w:val="28"/>
                <w:szCs w:val="28"/>
              </w:rPr>
              <w:t xml:space="preserve">) в сочетании с </w:t>
            </w:r>
            <w:r w:rsidRPr="0019481B">
              <w:rPr>
                <w:rFonts w:ascii="Times New Roman" w:hAnsi="Times New Roman" w:cs="Times New Roman"/>
                <w:sz w:val="28"/>
                <w:szCs w:val="28"/>
                <w:lang w:val="en-US"/>
              </w:rPr>
              <w:t>pasdegage</w:t>
            </w:r>
            <w:r w:rsidRPr="0019481B">
              <w:rPr>
                <w:rFonts w:ascii="Times New Roman" w:hAnsi="Times New Roman" w:cs="Times New Roman"/>
                <w:sz w:val="28"/>
                <w:szCs w:val="28"/>
              </w:rPr>
              <w:t>.</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3. Разновидности хороводных шагов в сочетании с другими движениями и движениями рук в характере изучаемых народностей.</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5 – 6 </w:t>
            </w:r>
          </w:p>
        </w:tc>
        <w:tc>
          <w:tcPr>
            <w:tcW w:w="992" w:type="dxa"/>
            <w:gridSpan w:val="2"/>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080" w:type="dxa"/>
          </w:tcPr>
          <w:p w:rsidR="00741EA0" w:rsidRPr="0019481B" w:rsidRDefault="00741EA0" w:rsidP="001027BF">
            <w:pPr>
              <w:jc w:val="both"/>
              <w:rPr>
                <w:rFonts w:ascii="Times New Roman" w:hAnsi="Times New Roman" w:cs="Times New Roman"/>
                <w:sz w:val="28"/>
                <w:szCs w:val="28"/>
              </w:rPr>
            </w:pPr>
            <w:r w:rsidRPr="0019481B">
              <w:rPr>
                <w:rFonts w:ascii="Times New Roman" w:hAnsi="Times New Roman" w:cs="Times New Roman"/>
                <w:sz w:val="28"/>
                <w:szCs w:val="28"/>
              </w:rPr>
              <w:t xml:space="preserve">1. </w:t>
            </w:r>
            <w:r w:rsidRPr="0019481B">
              <w:rPr>
                <w:rFonts w:ascii="Times New Roman" w:hAnsi="Times New Roman" w:cs="Times New Roman"/>
                <w:sz w:val="28"/>
                <w:szCs w:val="28"/>
                <w:lang w:val="en-US"/>
              </w:rPr>
              <w:t>Pastjrtille</w:t>
            </w:r>
            <w:r w:rsidRPr="0019481B">
              <w:rPr>
                <w:rFonts w:ascii="Times New Roman" w:hAnsi="Times New Roman" w:cs="Times New Roman"/>
                <w:sz w:val="28"/>
                <w:szCs w:val="28"/>
              </w:rPr>
              <w:t xml:space="preserve"> (развороты стоп) – комбинация у станка.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2. Ход с </w:t>
            </w:r>
            <w:r>
              <w:rPr>
                <w:rFonts w:ascii="Times New Roman" w:hAnsi="Times New Roman" w:cs="Times New Roman"/>
                <w:sz w:val="28"/>
                <w:szCs w:val="28"/>
              </w:rPr>
              <w:t>подбивкой и продвижением вперёд</w:t>
            </w:r>
            <w:r w:rsidRPr="0019481B">
              <w:rPr>
                <w:rFonts w:ascii="Times New Roman" w:hAnsi="Times New Roman" w:cs="Times New Roman"/>
                <w:sz w:val="28"/>
                <w:szCs w:val="28"/>
              </w:rPr>
              <w:t>.</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3. « Верёвочка»: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простая, с подскоком на одной ноге</w:t>
            </w:r>
            <w:r>
              <w:rPr>
                <w:rFonts w:ascii="Times New Roman" w:hAnsi="Times New Roman" w:cs="Times New Roman"/>
                <w:sz w:val="28"/>
                <w:szCs w:val="28"/>
              </w:rPr>
              <w:t xml:space="preserve"> , другая на щиколотке впереди,</w:t>
            </w:r>
            <w:r w:rsidRPr="0019481B">
              <w:rPr>
                <w:rFonts w:ascii="Times New Roman" w:hAnsi="Times New Roman" w:cs="Times New Roman"/>
                <w:sz w:val="28"/>
                <w:szCs w:val="28"/>
              </w:rPr>
              <w:t xml:space="preserve"> исполняются развороты бедра.</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7 – 8 </w:t>
            </w:r>
          </w:p>
        </w:tc>
        <w:tc>
          <w:tcPr>
            <w:tcW w:w="992" w:type="dxa"/>
            <w:gridSpan w:val="2"/>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080" w:type="dxa"/>
          </w:tcPr>
          <w:p w:rsidR="00741EA0" w:rsidRPr="0019481B" w:rsidRDefault="00741EA0" w:rsidP="00741EA0">
            <w:pPr>
              <w:pStyle w:val="aa"/>
              <w:numPr>
                <w:ilvl w:val="0"/>
                <w:numId w:val="25"/>
              </w:numPr>
              <w:tabs>
                <w:tab w:val="left" w:pos="283"/>
                <w:tab w:val="left" w:pos="369"/>
              </w:tabs>
              <w:spacing w:after="0" w:line="240" w:lineRule="auto"/>
              <w:ind w:left="86" w:firstLine="0"/>
              <w:rPr>
                <w:rFonts w:ascii="Times New Roman" w:hAnsi="Times New Roman"/>
                <w:sz w:val="28"/>
                <w:szCs w:val="28"/>
                <w:lang w:val="en-US"/>
              </w:rPr>
            </w:pPr>
            <w:r w:rsidRPr="0019481B">
              <w:rPr>
                <w:rFonts w:ascii="Times New Roman" w:hAnsi="Times New Roman"/>
                <w:sz w:val="28"/>
                <w:szCs w:val="28"/>
                <w:lang w:val="en-US"/>
              </w:rPr>
              <w:t>Battements tendus</w:t>
            </w:r>
            <w:r w:rsidRPr="00974C62">
              <w:rPr>
                <w:rFonts w:ascii="Times New Roman" w:hAnsi="Times New Roman"/>
                <w:sz w:val="28"/>
                <w:szCs w:val="28"/>
                <w:lang w:val="en-US"/>
              </w:rPr>
              <w:t xml:space="preserve"> </w:t>
            </w:r>
            <w:r w:rsidRPr="0019481B">
              <w:rPr>
                <w:rFonts w:ascii="Times New Roman" w:hAnsi="Times New Roman"/>
                <w:sz w:val="28"/>
                <w:szCs w:val="28"/>
                <w:lang w:val="en-US"/>
              </w:rPr>
              <w:t xml:space="preserve">jetes </w:t>
            </w:r>
            <w:r>
              <w:rPr>
                <w:rFonts w:ascii="Times New Roman" w:hAnsi="Times New Roman"/>
                <w:sz w:val="28"/>
                <w:szCs w:val="28"/>
                <w:lang w:val="en-US"/>
              </w:rPr>
              <w:t>–</w:t>
            </w:r>
            <w:r w:rsidRPr="0019481B">
              <w:rPr>
                <w:rFonts w:ascii="Times New Roman" w:hAnsi="Times New Roman"/>
                <w:sz w:val="28"/>
                <w:szCs w:val="28"/>
                <w:lang w:val="en-US"/>
              </w:rPr>
              <w:t xml:space="preserve"> </w:t>
            </w:r>
            <w:r w:rsidRPr="0019481B">
              <w:rPr>
                <w:rFonts w:ascii="Times New Roman" w:hAnsi="Times New Roman"/>
                <w:sz w:val="28"/>
                <w:szCs w:val="28"/>
              </w:rPr>
              <w:t>комбинация</w:t>
            </w:r>
            <w:r w:rsidRPr="00974C62">
              <w:rPr>
                <w:rFonts w:ascii="Times New Roman" w:hAnsi="Times New Roman"/>
                <w:sz w:val="28"/>
                <w:szCs w:val="28"/>
                <w:lang w:val="en-US"/>
              </w:rPr>
              <w:t xml:space="preserve"> </w:t>
            </w:r>
            <w:r w:rsidRPr="0019481B">
              <w:rPr>
                <w:rFonts w:ascii="Times New Roman" w:hAnsi="Times New Roman"/>
                <w:sz w:val="28"/>
                <w:szCs w:val="28"/>
              </w:rPr>
              <w:t>у</w:t>
            </w:r>
            <w:r w:rsidRPr="00974C62">
              <w:rPr>
                <w:rFonts w:ascii="Times New Roman" w:hAnsi="Times New Roman"/>
                <w:sz w:val="28"/>
                <w:szCs w:val="28"/>
                <w:lang w:val="en-US"/>
              </w:rPr>
              <w:t xml:space="preserve"> </w:t>
            </w:r>
            <w:r w:rsidRPr="0019481B">
              <w:rPr>
                <w:rFonts w:ascii="Times New Roman" w:hAnsi="Times New Roman"/>
                <w:sz w:val="28"/>
                <w:szCs w:val="28"/>
              </w:rPr>
              <w:t>станка</w:t>
            </w:r>
            <w:r w:rsidRPr="0019481B">
              <w:rPr>
                <w:rFonts w:ascii="Times New Roman" w:hAnsi="Times New Roman"/>
                <w:sz w:val="28"/>
                <w:szCs w:val="28"/>
                <w:lang w:val="en-US"/>
              </w:rPr>
              <w:t>.</w:t>
            </w:r>
          </w:p>
          <w:p w:rsidR="00741EA0" w:rsidRPr="0019481B" w:rsidRDefault="00741EA0" w:rsidP="00741EA0">
            <w:pPr>
              <w:pStyle w:val="aa"/>
              <w:numPr>
                <w:ilvl w:val="0"/>
                <w:numId w:val="25"/>
              </w:numPr>
              <w:tabs>
                <w:tab w:val="left" w:pos="86"/>
                <w:tab w:val="left" w:pos="369"/>
              </w:tabs>
              <w:spacing w:after="0" w:line="240" w:lineRule="auto"/>
              <w:ind w:left="86" w:firstLine="0"/>
              <w:rPr>
                <w:rFonts w:ascii="Times New Roman" w:hAnsi="Times New Roman"/>
                <w:sz w:val="28"/>
                <w:szCs w:val="28"/>
                <w:lang w:val="en-US"/>
              </w:rPr>
            </w:pPr>
            <w:r w:rsidRPr="0019481B">
              <w:rPr>
                <w:rFonts w:ascii="Times New Roman" w:hAnsi="Times New Roman"/>
                <w:sz w:val="28"/>
                <w:szCs w:val="28"/>
              </w:rPr>
              <w:t>«Верёвочка»:</w:t>
            </w:r>
          </w:p>
          <w:p w:rsidR="00741EA0" w:rsidRPr="0019481B" w:rsidRDefault="00741EA0" w:rsidP="001027BF">
            <w:pPr>
              <w:tabs>
                <w:tab w:val="left" w:pos="283"/>
              </w:tabs>
              <w:ind w:left="86"/>
              <w:rPr>
                <w:rFonts w:ascii="Times New Roman" w:hAnsi="Times New Roman" w:cs="Times New Roman"/>
                <w:sz w:val="28"/>
                <w:szCs w:val="28"/>
              </w:rPr>
            </w:pPr>
            <w:r w:rsidRPr="0019481B">
              <w:rPr>
                <w:rFonts w:ascii="Times New Roman" w:hAnsi="Times New Roman" w:cs="Times New Roman"/>
                <w:sz w:val="28"/>
                <w:szCs w:val="28"/>
              </w:rPr>
              <w:t>- простая, с неоднократным подскоком после переноса ноги и подмены.</w:t>
            </w:r>
          </w:p>
          <w:p w:rsidR="00741EA0" w:rsidRPr="0019481B" w:rsidRDefault="00741EA0" w:rsidP="001027BF">
            <w:pPr>
              <w:tabs>
                <w:tab w:val="left" w:pos="283"/>
              </w:tabs>
              <w:ind w:left="86"/>
              <w:rPr>
                <w:rFonts w:ascii="Times New Roman" w:hAnsi="Times New Roman" w:cs="Times New Roman"/>
                <w:sz w:val="28"/>
                <w:szCs w:val="28"/>
              </w:rPr>
            </w:pPr>
            <w:r w:rsidRPr="0019481B">
              <w:rPr>
                <w:rFonts w:ascii="Times New Roman" w:hAnsi="Times New Roman" w:cs="Times New Roman"/>
                <w:sz w:val="28"/>
                <w:szCs w:val="28"/>
              </w:rPr>
              <w:t>3. Ход на ребро каблука с подбивкой и продвижением вперёд.</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9 – 10 </w:t>
            </w:r>
          </w:p>
        </w:tc>
        <w:tc>
          <w:tcPr>
            <w:tcW w:w="992" w:type="dxa"/>
            <w:gridSpan w:val="2"/>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8</w:t>
            </w:r>
          </w:p>
        </w:tc>
        <w:tc>
          <w:tcPr>
            <w:tcW w:w="8080" w:type="dxa"/>
          </w:tcPr>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1. </w:t>
            </w:r>
            <w:r w:rsidRPr="0019481B">
              <w:rPr>
                <w:rFonts w:ascii="Times New Roman" w:hAnsi="Times New Roman" w:cs="Times New Roman"/>
                <w:sz w:val="28"/>
                <w:szCs w:val="28"/>
                <w:lang w:val="en-US"/>
              </w:rPr>
              <w:t>Flic</w:t>
            </w:r>
            <w:r>
              <w:rPr>
                <w:rFonts w:ascii="Times New Roman" w:hAnsi="Times New Roman" w:cs="Times New Roman"/>
                <w:sz w:val="28"/>
                <w:szCs w:val="28"/>
              </w:rPr>
              <w:t>–</w:t>
            </w:r>
            <w:r w:rsidRPr="0019481B">
              <w:rPr>
                <w:rFonts w:ascii="Times New Roman" w:hAnsi="Times New Roman" w:cs="Times New Roman"/>
                <w:sz w:val="28"/>
                <w:szCs w:val="28"/>
                <w:lang w:val="en-US"/>
              </w:rPr>
              <w:t>flack</w:t>
            </w:r>
            <w:r w:rsidRPr="0019481B">
              <w:rPr>
                <w:rFonts w:ascii="Times New Roman" w:hAnsi="Times New Roman" w:cs="Times New Roman"/>
                <w:sz w:val="28"/>
                <w:szCs w:val="28"/>
              </w:rPr>
              <w:t xml:space="preserve"> – комбинация у станка.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2. « Верёвочка»: </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 - три верёвочки и подскок с поджатыми ногами.</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3. Шаг – бег с наклоном корпуса. </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11 – 12 </w:t>
            </w:r>
          </w:p>
        </w:tc>
        <w:tc>
          <w:tcPr>
            <w:tcW w:w="992" w:type="dxa"/>
            <w:gridSpan w:val="2"/>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080" w:type="dxa"/>
          </w:tcPr>
          <w:p w:rsidR="00741EA0" w:rsidRPr="0019481B" w:rsidRDefault="00741EA0" w:rsidP="001027BF">
            <w:pPr>
              <w:rPr>
                <w:rFonts w:ascii="Times New Roman" w:hAnsi="Times New Roman" w:cs="Times New Roman"/>
                <w:sz w:val="28"/>
                <w:szCs w:val="28"/>
                <w:lang w:val="en-US"/>
              </w:rPr>
            </w:pPr>
            <w:r w:rsidRPr="0019481B">
              <w:rPr>
                <w:rFonts w:ascii="Times New Roman" w:hAnsi="Times New Roman" w:cs="Times New Roman"/>
                <w:sz w:val="28"/>
                <w:szCs w:val="28"/>
                <w:lang w:val="en-US"/>
              </w:rPr>
              <w:t>1.Rond de jamb</w:t>
            </w:r>
            <w:r>
              <w:rPr>
                <w:rFonts w:ascii="Times New Roman" w:hAnsi="Times New Roman" w:cs="Times New Roman"/>
                <w:sz w:val="28"/>
                <w:szCs w:val="28"/>
                <w:lang w:val="en-US"/>
              </w:rPr>
              <w:t xml:space="preserve"> par</w:t>
            </w:r>
            <w:r w:rsidRPr="0019481B">
              <w:rPr>
                <w:rFonts w:ascii="Times New Roman" w:hAnsi="Times New Roman" w:cs="Times New Roman"/>
                <w:sz w:val="28"/>
                <w:szCs w:val="28"/>
                <w:lang w:val="en-US"/>
              </w:rPr>
              <w:t xml:space="preserve">terre – </w:t>
            </w:r>
            <w:r w:rsidRPr="0019481B">
              <w:rPr>
                <w:rFonts w:ascii="Times New Roman" w:hAnsi="Times New Roman" w:cs="Times New Roman"/>
                <w:sz w:val="28"/>
                <w:szCs w:val="28"/>
              </w:rPr>
              <w:t>комбинация</w:t>
            </w:r>
            <w:r w:rsidRPr="00974C62">
              <w:rPr>
                <w:rFonts w:ascii="Times New Roman" w:hAnsi="Times New Roman" w:cs="Times New Roman"/>
                <w:sz w:val="28"/>
                <w:szCs w:val="28"/>
                <w:lang w:val="en-US"/>
              </w:rPr>
              <w:t xml:space="preserve"> </w:t>
            </w:r>
            <w:r w:rsidRPr="0019481B">
              <w:rPr>
                <w:rFonts w:ascii="Times New Roman" w:hAnsi="Times New Roman" w:cs="Times New Roman"/>
                <w:sz w:val="28"/>
                <w:szCs w:val="28"/>
              </w:rPr>
              <w:t>у</w:t>
            </w:r>
            <w:r w:rsidRPr="00974C62">
              <w:rPr>
                <w:rFonts w:ascii="Times New Roman" w:hAnsi="Times New Roman" w:cs="Times New Roman"/>
                <w:sz w:val="28"/>
                <w:szCs w:val="28"/>
                <w:lang w:val="en-US"/>
              </w:rPr>
              <w:t xml:space="preserve"> </w:t>
            </w:r>
            <w:r w:rsidRPr="0019481B">
              <w:rPr>
                <w:rFonts w:ascii="Times New Roman" w:hAnsi="Times New Roman" w:cs="Times New Roman"/>
                <w:sz w:val="28"/>
                <w:szCs w:val="28"/>
              </w:rPr>
              <w:t>станка</w:t>
            </w:r>
            <w:r w:rsidRPr="0019481B">
              <w:rPr>
                <w:rFonts w:ascii="Times New Roman" w:hAnsi="Times New Roman" w:cs="Times New Roman"/>
                <w:sz w:val="28"/>
                <w:szCs w:val="28"/>
                <w:lang w:val="en-US"/>
              </w:rPr>
              <w:t>.</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2. « Верёвочка»: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в сочетании со всевозможными приёмами поворотов.</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3. Шаг – бег с отскоком на одну ногу в начале движения и наклоном корпуса (руки присогнуты и движутся вдоль корп</w:t>
            </w:r>
            <w:r>
              <w:rPr>
                <w:rFonts w:ascii="Times New Roman" w:hAnsi="Times New Roman" w:cs="Times New Roman"/>
                <w:sz w:val="28"/>
                <w:szCs w:val="28"/>
              </w:rPr>
              <w:t xml:space="preserve">уса). </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13- 14</w:t>
            </w:r>
          </w:p>
        </w:tc>
        <w:tc>
          <w:tcPr>
            <w:tcW w:w="992" w:type="dxa"/>
            <w:gridSpan w:val="2"/>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080" w:type="dxa"/>
          </w:tcPr>
          <w:p w:rsidR="00741EA0" w:rsidRPr="0019481B" w:rsidRDefault="00741EA0" w:rsidP="001027BF">
            <w:pPr>
              <w:jc w:val="both"/>
              <w:rPr>
                <w:rFonts w:ascii="Times New Roman" w:hAnsi="Times New Roman" w:cs="Times New Roman"/>
                <w:sz w:val="28"/>
                <w:szCs w:val="28"/>
              </w:rPr>
            </w:pPr>
            <w:r w:rsidRPr="0019481B">
              <w:rPr>
                <w:rFonts w:ascii="Times New Roman" w:hAnsi="Times New Roman" w:cs="Times New Roman"/>
                <w:sz w:val="28"/>
                <w:szCs w:val="28"/>
              </w:rPr>
              <w:t>1. Большое каблучное – комбинация на середине зала.</w:t>
            </w:r>
          </w:p>
          <w:p w:rsidR="00741EA0" w:rsidRPr="0019481B" w:rsidRDefault="00741EA0" w:rsidP="001027BF">
            <w:pPr>
              <w:jc w:val="both"/>
              <w:rPr>
                <w:rFonts w:ascii="Times New Roman" w:hAnsi="Times New Roman" w:cs="Times New Roman"/>
                <w:sz w:val="28"/>
                <w:szCs w:val="28"/>
              </w:rPr>
            </w:pPr>
            <w:r>
              <w:rPr>
                <w:rFonts w:ascii="Times New Roman" w:hAnsi="Times New Roman" w:cs="Times New Roman"/>
                <w:sz w:val="28"/>
                <w:szCs w:val="28"/>
              </w:rPr>
              <w:t>2. «</w:t>
            </w:r>
            <w:r w:rsidRPr="0019481B">
              <w:rPr>
                <w:rFonts w:ascii="Times New Roman" w:hAnsi="Times New Roman" w:cs="Times New Roman"/>
                <w:sz w:val="28"/>
                <w:szCs w:val="28"/>
              </w:rPr>
              <w:t>Верёвочка» на основе национального характера.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3. Основные ходы регионального танца и сопутствующие им движения рук ( в сценическом варианте.)</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15 – 16 </w:t>
            </w:r>
          </w:p>
        </w:tc>
        <w:tc>
          <w:tcPr>
            <w:tcW w:w="992" w:type="dxa"/>
            <w:gridSpan w:val="2"/>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080" w:type="dxa"/>
          </w:tcPr>
          <w:p w:rsidR="00741EA0" w:rsidRPr="0019481B" w:rsidRDefault="00741EA0" w:rsidP="001027BF">
            <w:pPr>
              <w:jc w:val="both"/>
              <w:rPr>
                <w:rFonts w:ascii="Times New Roman" w:hAnsi="Times New Roman" w:cs="Times New Roman"/>
                <w:sz w:val="28"/>
                <w:szCs w:val="28"/>
              </w:rPr>
            </w:pPr>
            <w:r w:rsidRPr="0019481B">
              <w:rPr>
                <w:rFonts w:ascii="Times New Roman" w:hAnsi="Times New Roman" w:cs="Times New Roman"/>
                <w:sz w:val="28"/>
                <w:szCs w:val="28"/>
              </w:rPr>
              <w:t xml:space="preserve">1. </w:t>
            </w:r>
            <w:r w:rsidRPr="0019481B">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19481B">
              <w:rPr>
                <w:rFonts w:ascii="Times New Roman" w:hAnsi="Times New Roman" w:cs="Times New Roman"/>
                <w:sz w:val="28"/>
                <w:szCs w:val="28"/>
                <w:lang w:val="en-US"/>
              </w:rPr>
              <w:t>fondues</w:t>
            </w:r>
            <w:r w:rsidRPr="0019481B">
              <w:rPr>
                <w:rFonts w:ascii="Times New Roman" w:hAnsi="Times New Roman" w:cs="Times New Roman"/>
                <w:sz w:val="28"/>
                <w:szCs w:val="28"/>
              </w:rPr>
              <w:t xml:space="preserve"> – комбинация на середине зала.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lastRenderedPageBreak/>
              <w:t>2. « Моталочка» - «маятник» с акцентированным отскоком и задержкой рабочей ноги на месте и в повороте.</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3. «Хлопушки» и «закладки» </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«Закладки» на месте;</w:t>
            </w:r>
          </w:p>
          <w:p w:rsidR="00741EA0"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«закладки»</w:t>
            </w:r>
            <w:r>
              <w:rPr>
                <w:rFonts w:ascii="Times New Roman" w:hAnsi="Times New Roman" w:cs="Times New Roman"/>
                <w:sz w:val="28"/>
                <w:szCs w:val="28"/>
              </w:rPr>
              <w:t xml:space="preserve"> в продвижении.</w:t>
            </w:r>
          </w:p>
          <w:p w:rsidR="00741EA0" w:rsidRPr="0019481B" w:rsidRDefault="00741EA0" w:rsidP="001027BF">
            <w:pPr>
              <w:rPr>
                <w:rFonts w:ascii="Times New Roman" w:hAnsi="Times New Roman" w:cs="Times New Roman"/>
                <w:sz w:val="28"/>
                <w:szCs w:val="28"/>
              </w:rPr>
            </w:pPr>
            <w:r>
              <w:rPr>
                <w:rFonts w:ascii="Times New Roman" w:hAnsi="Times New Roman" w:cs="Times New Roman"/>
                <w:sz w:val="28"/>
                <w:szCs w:val="28"/>
              </w:rPr>
              <w:t>4.Зачет</w:t>
            </w:r>
          </w:p>
        </w:tc>
      </w:tr>
      <w:tr w:rsidR="00741EA0" w:rsidRPr="0019481B" w:rsidTr="001027BF">
        <w:tc>
          <w:tcPr>
            <w:tcW w:w="10207" w:type="dxa"/>
            <w:gridSpan w:val="4"/>
          </w:tcPr>
          <w:p w:rsidR="00741EA0" w:rsidRPr="0019481B" w:rsidRDefault="00741EA0" w:rsidP="001027BF">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18</w:t>
            </w:r>
            <w:r w:rsidRPr="0019481B">
              <w:rPr>
                <w:rFonts w:ascii="Times New Roman" w:hAnsi="Times New Roman" w:cs="Times New Roman"/>
                <w:b/>
                <w:sz w:val="28"/>
                <w:szCs w:val="28"/>
                <w:lang w:val="en-US"/>
              </w:rPr>
              <w:t xml:space="preserve"> </w:t>
            </w:r>
            <w:r w:rsidRPr="0019481B">
              <w:rPr>
                <w:rFonts w:ascii="Times New Roman" w:hAnsi="Times New Roman" w:cs="Times New Roman"/>
                <w:b/>
                <w:sz w:val="28"/>
                <w:szCs w:val="28"/>
              </w:rPr>
              <w:t>полугодие</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17 – 18</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505" w:type="dxa"/>
            <w:gridSpan w:val="2"/>
          </w:tcPr>
          <w:p w:rsidR="00741EA0" w:rsidRPr="0019481B" w:rsidRDefault="00741EA0" w:rsidP="001027BF">
            <w:pPr>
              <w:rPr>
                <w:rFonts w:ascii="Times New Roman" w:hAnsi="Times New Roman" w:cs="Times New Roman"/>
                <w:sz w:val="28"/>
                <w:szCs w:val="28"/>
              </w:rPr>
            </w:pPr>
            <w:r>
              <w:rPr>
                <w:rFonts w:ascii="Times New Roman" w:hAnsi="Times New Roman" w:cs="Times New Roman"/>
                <w:sz w:val="28"/>
                <w:szCs w:val="28"/>
              </w:rPr>
              <w:t>1. Повторение материала за 1-</w:t>
            </w:r>
            <w:r w:rsidRPr="0019481B">
              <w:rPr>
                <w:rFonts w:ascii="Times New Roman" w:hAnsi="Times New Roman" w:cs="Times New Roman"/>
                <w:sz w:val="28"/>
                <w:szCs w:val="28"/>
              </w:rPr>
              <w:t>ое полугодие.</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19 – 20 </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505" w:type="dxa"/>
            <w:gridSpan w:val="2"/>
          </w:tcPr>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1. Самостоятельная работа над сочинением комбинаций у станка (по выбору).</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2. «Верёвочка» - комбинация у станка.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3. «Хлопушки» в характере пройденных национальных танцев.</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21 </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8505" w:type="dxa"/>
            <w:gridSpan w:val="2"/>
          </w:tcPr>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1. </w:t>
            </w:r>
            <w:r w:rsidRPr="0019481B">
              <w:rPr>
                <w:rFonts w:ascii="Times New Roman" w:hAnsi="Times New Roman" w:cs="Times New Roman"/>
                <w:sz w:val="28"/>
                <w:szCs w:val="28"/>
                <w:lang w:val="en-US"/>
              </w:rPr>
              <w:t>Battements</w:t>
            </w:r>
            <w:r>
              <w:rPr>
                <w:rFonts w:ascii="Times New Roman" w:hAnsi="Times New Roman" w:cs="Times New Roman"/>
                <w:sz w:val="28"/>
                <w:szCs w:val="28"/>
              </w:rPr>
              <w:t xml:space="preserve"> </w:t>
            </w:r>
            <w:r w:rsidRPr="0019481B">
              <w:rPr>
                <w:rFonts w:ascii="Times New Roman" w:hAnsi="Times New Roman" w:cs="Times New Roman"/>
                <w:sz w:val="28"/>
                <w:szCs w:val="28"/>
                <w:lang w:val="en-US"/>
              </w:rPr>
              <w:t>developers</w:t>
            </w:r>
            <w:r w:rsidRPr="0019481B">
              <w:rPr>
                <w:rFonts w:ascii="Times New Roman" w:hAnsi="Times New Roman" w:cs="Times New Roman"/>
                <w:sz w:val="28"/>
                <w:szCs w:val="28"/>
              </w:rPr>
              <w:t xml:space="preserve"> – у станка.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2. Сочетания вращений  </w:t>
            </w:r>
            <w:r w:rsidRPr="0019481B">
              <w:rPr>
                <w:rFonts w:ascii="Times New Roman" w:hAnsi="Times New Roman" w:cs="Times New Roman"/>
                <w:sz w:val="28"/>
                <w:szCs w:val="28"/>
                <w:lang w:val="en-US"/>
              </w:rPr>
              <w:t>plie</w:t>
            </w:r>
            <w:r w:rsidRPr="0019481B">
              <w:rPr>
                <w:rFonts w:ascii="Times New Roman" w:hAnsi="Times New Roman" w:cs="Times New Roman"/>
                <w:sz w:val="28"/>
                <w:szCs w:val="28"/>
              </w:rPr>
              <w:t xml:space="preserve"> – </w:t>
            </w:r>
            <w:r w:rsidRPr="0019481B">
              <w:rPr>
                <w:rFonts w:ascii="Times New Roman" w:hAnsi="Times New Roman" w:cs="Times New Roman"/>
                <w:sz w:val="28"/>
                <w:szCs w:val="28"/>
                <w:lang w:val="en-US"/>
              </w:rPr>
              <w:t>retere</w:t>
            </w:r>
            <w:r w:rsidRPr="0019481B">
              <w:rPr>
                <w:rFonts w:ascii="Times New Roman" w:hAnsi="Times New Roman" w:cs="Times New Roman"/>
                <w:sz w:val="28"/>
                <w:szCs w:val="28"/>
              </w:rPr>
              <w:t xml:space="preserve"> с вращением  </w:t>
            </w:r>
            <w:r w:rsidRPr="0019481B">
              <w:rPr>
                <w:rFonts w:ascii="Times New Roman" w:hAnsi="Times New Roman" w:cs="Times New Roman"/>
                <w:sz w:val="28"/>
                <w:szCs w:val="28"/>
                <w:lang w:val="en-US"/>
              </w:rPr>
              <w:t>plie</w:t>
            </w:r>
            <w:r w:rsidRPr="0019481B">
              <w:rPr>
                <w:rFonts w:ascii="Times New Roman" w:hAnsi="Times New Roman" w:cs="Times New Roman"/>
                <w:sz w:val="28"/>
                <w:szCs w:val="28"/>
              </w:rPr>
              <w:t xml:space="preserve"> – каблучки ( с выходом на двойное вращение на каблучках.)</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22 – 23 </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505" w:type="dxa"/>
            <w:gridSpan w:val="2"/>
          </w:tcPr>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1. Самостоятельная работа по разучиванию маленьких этюдов используя ранее выученные движения и ходы с учениками своего класса.</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24 – 25 </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505" w:type="dxa"/>
            <w:gridSpan w:val="2"/>
          </w:tcPr>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1. Дробные выстукивания – комбинация у станка.</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2. Вращения на одной ноге с открытой в сторону другой на 45◦ подъём сокращён.</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3. Разучивание танцев  Вологодской области, Тульской области.</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26 – 27 </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505" w:type="dxa"/>
            <w:gridSpan w:val="2"/>
          </w:tcPr>
          <w:p w:rsidR="00741EA0" w:rsidRPr="00B0343A" w:rsidRDefault="00741EA0" w:rsidP="001027BF">
            <w:pPr>
              <w:rPr>
                <w:rFonts w:ascii="Times New Roman" w:hAnsi="Times New Roman" w:cs="Times New Roman"/>
                <w:sz w:val="28"/>
                <w:szCs w:val="28"/>
                <w:lang w:val="en-US"/>
              </w:rPr>
            </w:pPr>
            <w:r w:rsidRPr="00B0343A">
              <w:rPr>
                <w:rFonts w:ascii="Times New Roman" w:hAnsi="Times New Roman" w:cs="Times New Roman"/>
                <w:sz w:val="28"/>
                <w:szCs w:val="28"/>
                <w:lang w:val="en-US"/>
              </w:rPr>
              <w:t xml:space="preserve">1. </w:t>
            </w:r>
            <w:r w:rsidRPr="0019481B">
              <w:rPr>
                <w:rFonts w:ascii="Times New Roman" w:hAnsi="Times New Roman" w:cs="Times New Roman"/>
                <w:sz w:val="28"/>
                <w:szCs w:val="28"/>
                <w:lang w:val="en-US"/>
              </w:rPr>
              <w:t>Grand</w:t>
            </w:r>
            <w:r w:rsidRPr="00B0343A">
              <w:rPr>
                <w:rFonts w:ascii="Times New Roman" w:hAnsi="Times New Roman" w:cs="Times New Roman"/>
                <w:sz w:val="28"/>
                <w:szCs w:val="28"/>
                <w:lang w:val="en-US"/>
              </w:rPr>
              <w:t xml:space="preserve"> </w:t>
            </w:r>
            <w:r w:rsidRPr="0019481B">
              <w:rPr>
                <w:rFonts w:ascii="Times New Roman" w:hAnsi="Times New Roman" w:cs="Times New Roman"/>
                <w:sz w:val="28"/>
                <w:szCs w:val="28"/>
                <w:lang w:val="en-US"/>
              </w:rPr>
              <w:t>battements</w:t>
            </w:r>
            <w:r w:rsidRPr="00B0343A">
              <w:rPr>
                <w:rFonts w:ascii="Times New Roman" w:hAnsi="Times New Roman" w:cs="Times New Roman"/>
                <w:sz w:val="28"/>
                <w:szCs w:val="28"/>
                <w:lang w:val="en-US"/>
              </w:rPr>
              <w:t xml:space="preserve"> </w:t>
            </w:r>
            <w:r w:rsidRPr="0019481B">
              <w:rPr>
                <w:rFonts w:ascii="Times New Roman" w:hAnsi="Times New Roman" w:cs="Times New Roman"/>
                <w:sz w:val="28"/>
                <w:szCs w:val="28"/>
                <w:lang w:val="en-US"/>
              </w:rPr>
              <w:t>jete</w:t>
            </w:r>
            <w:r w:rsidRPr="00B0343A">
              <w:rPr>
                <w:rFonts w:ascii="Times New Roman" w:hAnsi="Times New Roman" w:cs="Times New Roman"/>
                <w:sz w:val="28"/>
                <w:szCs w:val="28"/>
                <w:lang w:val="en-US"/>
              </w:rPr>
              <w:t xml:space="preserve"> – </w:t>
            </w:r>
            <w:r w:rsidRPr="0019481B">
              <w:rPr>
                <w:rFonts w:ascii="Times New Roman" w:hAnsi="Times New Roman" w:cs="Times New Roman"/>
                <w:sz w:val="28"/>
                <w:szCs w:val="28"/>
              </w:rPr>
              <w:t>комбинация</w:t>
            </w:r>
            <w:r w:rsidRPr="00B0343A">
              <w:rPr>
                <w:rFonts w:ascii="Times New Roman" w:hAnsi="Times New Roman" w:cs="Times New Roman"/>
                <w:sz w:val="28"/>
                <w:szCs w:val="28"/>
                <w:lang w:val="en-US"/>
              </w:rPr>
              <w:t xml:space="preserve"> </w:t>
            </w:r>
            <w:r w:rsidRPr="0019481B">
              <w:rPr>
                <w:rFonts w:ascii="Times New Roman" w:hAnsi="Times New Roman" w:cs="Times New Roman"/>
                <w:sz w:val="28"/>
                <w:szCs w:val="28"/>
              </w:rPr>
              <w:t>у</w:t>
            </w:r>
            <w:r w:rsidRPr="00B0343A">
              <w:rPr>
                <w:rFonts w:ascii="Times New Roman" w:hAnsi="Times New Roman" w:cs="Times New Roman"/>
                <w:sz w:val="28"/>
                <w:szCs w:val="28"/>
                <w:lang w:val="en-US"/>
              </w:rPr>
              <w:t xml:space="preserve"> </w:t>
            </w:r>
            <w:r w:rsidRPr="0019481B">
              <w:rPr>
                <w:rFonts w:ascii="Times New Roman" w:hAnsi="Times New Roman" w:cs="Times New Roman"/>
                <w:sz w:val="28"/>
                <w:szCs w:val="28"/>
              </w:rPr>
              <w:t>станка</w:t>
            </w:r>
            <w:r w:rsidRPr="00B0343A">
              <w:rPr>
                <w:rFonts w:ascii="Times New Roman" w:hAnsi="Times New Roman" w:cs="Times New Roman"/>
                <w:sz w:val="28"/>
                <w:szCs w:val="28"/>
                <w:lang w:val="en-US"/>
              </w:rPr>
              <w:t>.</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2. Вращения с использованием движений национальных танцев: Украинский, Белорусский , Татарский .</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28 – 29 </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505" w:type="dxa"/>
            <w:gridSpan w:val="2"/>
          </w:tcPr>
          <w:p w:rsidR="00741EA0" w:rsidRPr="0019481B" w:rsidRDefault="00741EA0" w:rsidP="001027BF">
            <w:pPr>
              <w:rPr>
                <w:rFonts w:ascii="Times New Roman" w:hAnsi="Times New Roman" w:cs="Times New Roman"/>
                <w:sz w:val="28"/>
                <w:szCs w:val="28"/>
              </w:rPr>
            </w:pPr>
            <w:r>
              <w:rPr>
                <w:rFonts w:ascii="Times New Roman" w:hAnsi="Times New Roman" w:cs="Times New Roman"/>
                <w:sz w:val="28"/>
                <w:szCs w:val="28"/>
              </w:rPr>
              <w:t xml:space="preserve"> Р</w:t>
            </w:r>
            <w:r w:rsidRPr="0019481B">
              <w:rPr>
                <w:rFonts w:ascii="Times New Roman" w:hAnsi="Times New Roman" w:cs="Times New Roman"/>
                <w:sz w:val="28"/>
                <w:szCs w:val="28"/>
              </w:rPr>
              <w:t>азучивание танцев Ярославской области. Московской области.</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30 – 31 </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8505" w:type="dxa"/>
            <w:gridSpan w:val="2"/>
          </w:tcPr>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xml:space="preserve"> Работа над техникой и манерой исполнения танцев </w:t>
            </w:r>
          </w:p>
          <w:p w:rsidR="00741EA0" w:rsidRPr="0019481B" w:rsidRDefault="00741EA0" w:rsidP="001027BF">
            <w:pPr>
              <w:rPr>
                <w:rFonts w:ascii="Times New Roman" w:hAnsi="Times New Roman" w:cs="Times New Roman"/>
                <w:sz w:val="28"/>
                <w:szCs w:val="28"/>
              </w:rPr>
            </w:pPr>
            <w:r>
              <w:rPr>
                <w:rFonts w:ascii="Times New Roman" w:hAnsi="Times New Roman" w:cs="Times New Roman"/>
                <w:sz w:val="28"/>
                <w:szCs w:val="28"/>
              </w:rPr>
              <w:t>- Вологодской</w:t>
            </w:r>
            <w:r w:rsidRPr="0019481B">
              <w:rPr>
                <w:rFonts w:ascii="Times New Roman" w:hAnsi="Times New Roman" w:cs="Times New Roman"/>
                <w:sz w:val="28"/>
                <w:szCs w:val="28"/>
              </w:rPr>
              <w:t>;</w:t>
            </w:r>
          </w:p>
          <w:p w:rsidR="00741EA0" w:rsidRPr="0019481B" w:rsidRDefault="00741EA0" w:rsidP="001027BF">
            <w:pPr>
              <w:rPr>
                <w:rFonts w:ascii="Times New Roman" w:hAnsi="Times New Roman" w:cs="Times New Roman"/>
                <w:sz w:val="28"/>
                <w:szCs w:val="28"/>
              </w:rPr>
            </w:pPr>
            <w:r>
              <w:rPr>
                <w:rFonts w:ascii="Times New Roman" w:hAnsi="Times New Roman" w:cs="Times New Roman"/>
                <w:sz w:val="28"/>
                <w:szCs w:val="28"/>
              </w:rPr>
              <w:t>- Тульской</w:t>
            </w:r>
            <w:r w:rsidRPr="0019481B">
              <w:rPr>
                <w:rFonts w:ascii="Times New Roman" w:hAnsi="Times New Roman" w:cs="Times New Roman"/>
                <w:sz w:val="28"/>
                <w:szCs w:val="28"/>
              </w:rPr>
              <w:t>;</w:t>
            </w:r>
          </w:p>
          <w:p w:rsidR="00741EA0" w:rsidRPr="0019481B" w:rsidRDefault="00741EA0" w:rsidP="001027BF">
            <w:pPr>
              <w:rPr>
                <w:rFonts w:ascii="Times New Roman" w:hAnsi="Times New Roman" w:cs="Times New Roman"/>
                <w:sz w:val="28"/>
                <w:szCs w:val="28"/>
              </w:rPr>
            </w:pPr>
            <w:r>
              <w:rPr>
                <w:rFonts w:ascii="Times New Roman" w:hAnsi="Times New Roman" w:cs="Times New Roman"/>
                <w:sz w:val="28"/>
                <w:szCs w:val="28"/>
              </w:rPr>
              <w:t>-  Ярославской</w:t>
            </w:r>
            <w:r w:rsidRPr="0019481B">
              <w:rPr>
                <w:rFonts w:ascii="Times New Roman" w:hAnsi="Times New Roman" w:cs="Times New Roman"/>
                <w:sz w:val="28"/>
                <w:szCs w:val="28"/>
              </w:rPr>
              <w:t>;</w:t>
            </w:r>
          </w:p>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 Московской областей.</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32 </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8505" w:type="dxa"/>
            <w:gridSpan w:val="2"/>
          </w:tcPr>
          <w:p w:rsidR="00741EA0" w:rsidRPr="0019481B" w:rsidRDefault="00741EA0" w:rsidP="001027BF">
            <w:pPr>
              <w:rPr>
                <w:rFonts w:ascii="Times New Roman" w:hAnsi="Times New Roman" w:cs="Times New Roman"/>
                <w:sz w:val="28"/>
                <w:szCs w:val="28"/>
              </w:rPr>
            </w:pPr>
            <w:r w:rsidRPr="0019481B">
              <w:rPr>
                <w:rFonts w:ascii="Times New Roman" w:hAnsi="Times New Roman" w:cs="Times New Roman"/>
                <w:sz w:val="28"/>
                <w:szCs w:val="28"/>
              </w:rPr>
              <w:t>Демонстрация творческих работ учащихся данного класса.</w:t>
            </w:r>
          </w:p>
        </w:tc>
      </w:tr>
      <w:tr w:rsidR="00741EA0" w:rsidRPr="0019481B" w:rsidTr="001027BF">
        <w:tc>
          <w:tcPr>
            <w:tcW w:w="1135" w:type="dxa"/>
          </w:tcPr>
          <w:p w:rsidR="00741EA0" w:rsidRPr="0019481B" w:rsidRDefault="00741EA0" w:rsidP="001027BF">
            <w:pPr>
              <w:jc w:val="center"/>
              <w:rPr>
                <w:rFonts w:ascii="Times New Roman" w:hAnsi="Times New Roman" w:cs="Times New Roman"/>
                <w:sz w:val="28"/>
                <w:szCs w:val="28"/>
              </w:rPr>
            </w:pPr>
            <w:r w:rsidRPr="0019481B">
              <w:rPr>
                <w:rFonts w:ascii="Times New Roman" w:hAnsi="Times New Roman" w:cs="Times New Roman"/>
                <w:sz w:val="28"/>
                <w:szCs w:val="28"/>
              </w:rPr>
              <w:t xml:space="preserve">33 </w:t>
            </w:r>
          </w:p>
        </w:tc>
        <w:tc>
          <w:tcPr>
            <w:tcW w:w="567" w:type="dxa"/>
          </w:tcPr>
          <w:p w:rsidR="00741EA0" w:rsidRPr="0019481B" w:rsidRDefault="00741EA0" w:rsidP="001027BF">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8505" w:type="dxa"/>
            <w:gridSpan w:val="2"/>
          </w:tcPr>
          <w:p w:rsidR="00741EA0" w:rsidRPr="0019481B" w:rsidRDefault="00741EA0" w:rsidP="001027BF">
            <w:pPr>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r>
    </w:tbl>
    <w:p w:rsidR="00741EA0" w:rsidRPr="002F7BB3" w:rsidRDefault="00741EA0" w:rsidP="00741EA0">
      <w:pPr>
        <w:pStyle w:val="34"/>
        <w:keepNext/>
        <w:keepLines/>
        <w:shd w:val="clear" w:color="auto" w:fill="auto"/>
        <w:spacing w:after="167" w:line="276" w:lineRule="auto"/>
        <w:ind w:left="3420" w:firstLine="0"/>
        <w:jc w:val="both"/>
        <w:rPr>
          <w:sz w:val="28"/>
          <w:szCs w:val="28"/>
        </w:rPr>
      </w:pPr>
    </w:p>
    <w:p w:rsidR="00741EA0" w:rsidRDefault="00741EA0" w:rsidP="00741EA0">
      <w:pPr>
        <w:pStyle w:val="a4"/>
        <w:shd w:val="clear" w:color="auto" w:fill="auto"/>
        <w:spacing w:before="0" w:line="276" w:lineRule="auto"/>
        <w:ind w:left="20" w:right="20" w:firstLine="700"/>
        <w:jc w:val="both"/>
        <w:rPr>
          <w:sz w:val="28"/>
          <w:szCs w:val="28"/>
        </w:rPr>
      </w:pPr>
      <w:r>
        <w:rPr>
          <w:sz w:val="28"/>
          <w:szCs w:val="28"/>
        </w:rPr>
        <w:t xml:space="preserve">7 </w:t>
      </w:r>
      <w:r w:rsidRPr="002F7BB3">
        <w:rPr>
          <w:sz w:val="28"/>
          <w:szCs w:val="28"/>
        </w:rPr>
        <w:t xml:space="preserve">год обучения является дополнительным годом обучения по предпрофессиональной общеобразовательной программе в области хореографического искусства. Обучение учащихся этого класса направленно на подготовку к поступлению в среднее профессиональное образовательное учреждение. </w:t>
      </w:r>
    </w:p>
    <w:p w:rsidR="00741EA0" w:rsidRDefault="00741EA0" w:rsidP="00741EA0">
      <w:pPr>
        <w:pStyle w:val="a4"/>
        <w:shd w:val="clear" w:color="auto" w:fill="auto"/>
        <w:spacing w:before="0" w:line="276" w:lineRule="auto"/>
        <w:ind w:left="20" w:right="20" w:firstLine="700"/>
        <w:jc w:val="both"/>
        <w:rPr>
          <w:sz w:val="28"/>
          <w:szCs w:val="28"/>
        </w:rPr>
      </w:pPr>
    </w:p>
    <w:p w:rsidR="00741EA0" w:rsidRPr="002F7BB3" w:rsidRDefault="00741EA0" w:rsidP="00741EA0">
      <w:pPr>
        <w:pStyle w:val="a4"/>
        <w:shd w:val="clear" w:color="auto" w:fill="auto"/>
        <w:spacing w:before="0" w:line="276" w:lineRule="auto"/>
        <w:ind w:left="20" w:right="20" w:firstLine="700"/>
        <w:jc w:val="both"/>
        <w:rPr>
          <w:sz w:val="28"/>
          <w:szCs w:val="28"/>
        </w:rPr>
      </w:pPr>
    </w:p>
    <w:p w:rsidR="00741EA0" w:rsidRPr="002F7BB3" w:rsidRDefault="00741EA0" w:rsidP="00741EA0">
      <w:pPr>
        <w:pStyle w:val="34"/>
        <w:keepNext/>
        <w:keepLines/>
        <w:shd w:val="clear" w:color="auto" w:fill="auto"/>
        <w:spacing w:after="110" w:line="276" w:lineRule="auto"/>
        <w:ind w:firstLine="0"/>
        <w:jc w:val="center"/>
        <w:rPr>
          <w:sz w:val="28"/>
          <w:szCs w:val="28"/>
        </w:rPr>
      </w:pPr>
      <w:bookmarkStart w:id="15" w:name="bookmark46"/>
      <w:r w:rsidRPr="002F7BB3">
        <w:rPr>
          <w:sz w:val="28"/>
          <w:szCs w:val="28"/>
        </w:rPr>
        <w:lastRenderedPageBreak/>
        <w:t>III. ТРЕБОВАНИЯ К УРОВНЮ ПОДГОТОВКИ ОБУЧАЮЩИХСЯ</w:t>
      </w:r>
      <w:bookmarkEnd w:id="15"/>
    </w:p>
    <w:p w:rsidR="00741EA0" w:rsidRPr="002F7BB3" w:rsidRDefault="00741EA0" w:rsidP="00741EA0">
      <w:pPr>
        <w:pStyle w:val="a4"/>
        <w:shd w:val="clear" w:color="auto" w:fill="auto"/>
        <w:spacing w:before="0" w:line="276" w:lineRule="auto"/>
        <w:ind w:right="20" w:firstLine="720"/>
        <w:jc w:val="both"/>
        <w:rPr>
          <w:sz w:val="28"/>
          <w:szCs w:val="28"/>
        </w:rPr>
      </w:pPr>
      <w:r w:rsidRPr="002F7BB3">
        <w:rPr>
          <w:sz w:val="28"/>
          <w:szCs w:val="28"/>
        </w:rPr>
        <w:t>Уровень подготовки обучающихся является результатом освоения программы учебного предмета «Народно-сценический танец», который определяется формированием комплекса знаний, умений и навыков, таких, как:</w:t>
      </w:r>
    </w:p>
    <w:p w:rsidR="00741EA0" w:rsidRPr="002F7BB3" w:rsidRDefault="00741EA0" w:rsidP="00741EA0">
      <w:pPr>
        <w:pStyle w:val="a4"/>
        <w:shd w:val="clear" w:color="auto" w:fill="auto"/>
        <w:spacing w:before="0" w:line="276" w:lineRule="auto"/>
        <w:ind w:right="20" w:firstLine="720"/>
        <w:jc w:val="both"/>
        <w:rPr>
          <w:sz w:val="28"/>
          <w:szCs w:val="28"/>
        </w:rPr>
      </w:pPr>
      <w:r w:rsidRPr="002F7BB3">
        <w:rPr>
          <w:sz w:val="28"/>
          <w:szCs w:val="28"/>
        </w:rPr>
        <w:t>знание рисунка народно-сценического танца, особенностей взаимодействия с партнерами на сцене;</w:t>
      </w:r>
    </w:p>
    <w:p w:rsidR="00741EA0" w:rsidRPr="002F7BB3" w:rsidRDefault="00741EA0" w:rsidP="00741EA0">
      <w:pPr>
        <w:pStyle w:val="a4"/>
        <w:shd w:val="clear" w:color="auto" w:fill="auto"/>
        <w:spacing w:before="0" w:line="276" w:lineRule="auto"/>
        <w:ind w:firstLine="720"/>
        <w:jc w:val="both"/>
        <w:rPr>
          <w:sz w:val="28"/>
          <w:szCs w:val="28"/>
        </w:rPr>
      </w:pPr>
      <w:r w:rsidRPr="002F7BB3">
        <w:rPr>
          <w:sz w:val="28"/>
          <w:szCs w:val="28"/>
        </w:rPr>
        <w:t>знание балетной терминологии;</w:t>
      </w:r>
    </w:p>
    <w:p w:rsidR="00741EA0" w:rsidRPr="002F7BB3" w:rsidRDefault="00741EA0" w:rsidP="00741EA0">
      <w:pPr>
        <w:pStyle w:val="a4"/>
        <w:shd w:val="clear" w:color="auto" w:fill="auto"/>
        <w:spacing w:before="0" w:line="276" w:lineRule="auto"/>
        <w:ind w:right="20" w:firstLine="720"/>
        <w:jc w:val="both"/>
        <w:rPr>
          <w:sz w:val="28"/>
          <w:szCs w:val="28"/>
        </w:rPr>
      </w:pPr>
      <w:r w:rsidRPr="002F7BB3">
        <w:rPr>
          <w:sz w:val="28"/>
          <w:szCs w:val="28"/>
        </w:rPr>
        <w:t>знание элементов и основных комбинаций народно-сценического танца;</w:t>
      </w:r>
    </w:p>
    <w:p w:rsidR="00741EA0" w:rsidRPr="002F7BB3" w:rsidRDefault="00741EA0" w:rsidP="00741EA0">
      <w:pPr>
        <w:pStyle w:val="a4"/>
        <w:shd w:val="clear" w:color="auto" w:fill="auto"/>
        <w:spacing w:before="0" w:line="276" w:lineRule="auto"/>
        <w:ind w:right="20" w:firstLine="720"/>
        <w:jc w:val="both"/>
        <w:rPr>
          <w:sz w:val="28"/>
          <w:szCs w:val="28"/>
        </w:rPr>
      </w:pPr>
      <w:r w:rsidRPr="002F7BB3">
        <w:rPr>
          <w:sz w:val="28"/>
          <w:szCs w:val="28"/>
        </w:rPr>
        <w:t>знание особенностей постановки корпуса, ног, рук, головы, танцевальных комбинаций;</w:t>
      </w:r>
    </w:p>
    <w:p w:rsidR="00741EA0" w:rsidRPr="002F7BB3" w:rsidRDefault="00741EA0" w:rsidP="00741EA0">
      <w:pPr>
        <w:pStyle w:val="a4"/>
        <w:shd w:val="clear" w:color="auto" w:fill="auto"/>
        <w:spacing w:before="0" w:line="276" w:lineRule="auto"/>
        <w:ind w:firstLine="720"/>
        <w:jc w:val="both"/>
        <w:rPr>
          <w:sz w:val="28"/>
          <w:szCs w:val="28"/>
        </w:rPr>
      </w:pPr>
      <w:r w:rsidRPr="002F7BB3">
        <w:rPr>
          <w:sz w:val="28"/>
          <w:szCs w:val="28"/>
        </w:rPr>
        <w:t>знание средств создания образа в хореографии;</w:t>
      </w:r>
    </w:p>
    <w:p w:rsidR="00741EA0" w:rsidRPr="002F7BB3" w:rsidRDefault="00741EA0" w:rsidP="00741EA0">
      <w:pPr>
        <w:pStyle w:val="a4"/>
        <w:shd w:val="clear" w:color="auto" w:fill="auto"/>
        <w:spacing w:before="0" w:line="276" w:lineRule="auto"/>
        <w:ind w:right="20" w:firstLine="720"/>
        <w:jc w:val="both"/>
        <w:rPr>
          <w:sz w:val="28"/>
          <w:szCs w:val="28"/>
        </w:rPr>
      </w:pPr>
      <w:r w:rsidRPr="002F7BB3">
        <w:rPr>
          <w:sz w:val="28"/>
          <w:szCs w:val="28"/>
        </w:rPr>
        <w:t>знание принципов взаимодействия музыкальных и хореографических выразительных средств;</w:t>
      </w:r>
    </w:p>
    <w:p w:rsidR="00741EA0" w:rsidRPr="002F7BB3" w:rsidRDefault="00741EA0" w:rsidP="00741EA0">
      <w:pPr>
        <w:pStyle w:val="a4"/>
        <w:shd w:val="clear" w:color="auto" w:fill="auto"/>
        <w:spacing w:before="0" w:line="276" w:lineRule="auto"/>
        <w:ind w:right="20" w:firstLine="720"/>
        <w:jc w:val="both"/>
        <w:rPr>
          <w:sz w:val="28"/>
          <w:szCs w:val="28"/>
        </w:rPr>
      </w:pPr>
      <w:r w:rsidRPr="002F7BB3">
        <w:rPr>
          <w:sz w:val="28"/>
          <w:szCs w:val="28"/>
        </w:rPr>
        <w:t>умение исполнять на сцене различные виды народно-сценического танца, произведения учебного хореографического репертуара;</w:t>
      </w:r>
    </w:p>
    <w:p w:rsidR="00741EA0" w:rsidRPr="002F7BB3" w:rsidRDefault="00741EA0" w:rsidP="00741EA0">
      <w:pPr>
        <w:pStyle w:val="a4"/>
        <w:shd w:val="clear" w:color="auto" w:fill="auto"/>
        <w:spacing w:before="0" w:line="276" w:lineRule="auto"/>
        <w:ind w:firstLine="720"/>
        <w:jc w:val="both"/>
        <w:rPr>
          <w:sz w:val="28"/>
          <w:szCs w:val="28"/>
        </w:rPr>
      </w:pPr>
      <w:r w:rsidRPr="002F7BB3">
        <w:rPr>
          <w:sz w:val="28"/>
          <w:szCs w:val="28"/>
        </w:rPr>
        <w:t>умение исполнять народно-сценические танцы на разных сценических</w:t>
      </w:r>
    </w:p>
    <w:p w:rsidR="00741EA0" w:rsidRPr="002F7BB3" w:rsidRDefault="00741EA0" w:rsidP="00741EA0">
      <w:pPr>
        <w:pStyle w:val="a4"/>
        <w:shd w:val="clear" w:color="auto" w:fill="auto"/>
        <w:spacing w:before="0" w:line="276" w:lineRule="auto"/>
        <w:ind w:firstLine="0"/>
        <w:jc w:val="both"/>
        <w:rPr>
          <w:sz w:val="28"/>
          <w:szCs w:val="28"/>
        </w:rPr>
      </w:pPr>
      <w:r w:rsidRPr="002F7BB3">
        <w:rPr>
          <w:sz w:val="28"/>
          <w:szCs w:val="28"/>
        </w:rPr>
        <w:t>площадках;</w:t>
      </w:r>
    </w:p>
    <w:p w:rsidR="00741EA0" w:rsidRPr="002F7BB3" w:rsidRDefault="00741EA0" w:rsidP="00741EA0">
      <w:pPr>
        <w:pStyle w:val="a4"/>
        <w:shd w:val="clear" w:color="auto" w:fill="auto"/>
        <w:spacing w:before="0" w:line="276" w:lineRule="auto"/>
        <w:ind w:right="20" w:firstLine="700"/>
        <w:jc w:val="both"/>
        <w:rPr>
          <w:sz w:val="28"/>
          <w:szCs w:val="28"/>
        </w:rPr>
      </w:pPr>
      <w:r w:rsidRPr="002F7BB3">
        <w:rPr>
          <w:sz w:val="28"/>
          <w:szCs w:val="28"/>
        </w:rPr>
        <w:t>умение исполнять элементы и основные комбинации различных видов народно-сценических танцев;</w:t>
      </w:r>
    </w:p>
    <w:p w:rsidR="00741EA0" w:rsidRPr="002F7BB3" w:rsidRDefault="00741EA0" w:rsidP="00741EA0">
      <w:pPr>
        <w:pStyle w:val="a4"/>
        <w:shd w:val="clear" w:color="auto" w:fill="auto"/>
        <w:spacing w:before="0" w:line="276" w:lineRule="auto"/>
        <w:ind w:right="20" w:firstLine="700"/>
        <w:jc w:val="both"/>
        <w:rPr>
          <w:sz w:val="28"/>
          <w:szCs w:val="28"/>
        </w:rPr>
      </w:pPr>
      <w:r w:rsidRPr="002F7BB3">
        <w:rPr>
          <w:sz w:val="28"/>
          <w:szCs w:val="28"/>
        </w:rPr>
        <w:t>умение распределять сценическую площадку, чувствовать ансамбль, сохранять рисунок при исполнении народно-сценического танца; умение понимать и исполнять указания преподавателя; умение запоминать и воспроизводить текст народно-сценических танцев;</w:t>
      </w:r>
    </w:p>
    <w:p w:rsidR="00741EA0" w:rsidRPr="002F7BB3" w:rsidRDefault="00741EA0" w:rsidP="00741EA0">
      <w:pPr>
        <w:pStyle w:val="a4"/>
        <w:shd w:val="clear" w:color="auto" w:fill="auto"/>
        <w:spacing w:before="0" w:line="276" w:lineRule="auto"/>
        <w:ind w:left="720" w:right="2400" w:firstLine="0"/>
        <w:jc w:val="both"/>
        <w:rPr>
          <w:sz w:val="28"/>
          <w:szCs w:val="28"/>
        </w:rPr>
      </w:pPr>
      <w:r w:rsidRPr="002F7BB3">
        <w:rPr>
          <w:sz w:val="28"/>
          <w:szCs w:val="28"/>
        </w:rPr>
        <w:t>навыки музыкально-пластического интонирования; а также:</w:t>
      </w:r>
    </w:p>
    <w:p w:rsidR="00741EA0" w:rsidRPr="002F7BB3" w:rsidRDefault="00741EA0" w:rsidP="00741EA0">
      <w:pPr>
        <w:pStyle w:val="a4"/>
        <w:shd w:val="clear" w:color="auto" w:fill="auto"/>
        <w:spacing w:before="0" w:line="276" w:lineRule="auto"/>
        <w:ind w:right="20" w:firstLine="700"/>
        <w:jc w:val="both"/>
        <w:rPr>
          <w:sz w:val="28"/>
          <w:szCs w:val="28"/>
        </w:rPr>
      </w:pPr>
      <w:r w:rsidRPr="002F7BB3">
        <w:rPr>
          <w:sz w:val="28"/>
          <w:szCs w:val="28"/>
        </w:rPr>
        <w:t>знание исторических основ танцевальной культуры, самобытности и образности танцев нашей страны и народов мира;</w:t>
      </w:r>
    </w:p>
    <w:p w:rsidR="00741EA0" w:rsidRPr="002F7BB3" w:rsidRDefault="00741EA0" w:rsidP="00741EA0">
      <w:pPr>
        <w:pStyle w:val="a4"/>
        <w:shd w:val="clear" w:color="auto" w:fill="auto"/>
        <w:spacing w:before="0" w:line="276" w:lineRule="auto"/>
        <w:ind w:right="20" w:firstLine="700"/>
        <w:jc w:val="both"/>
        <w:rPr>
          <w:sz w:val="28"/>
          <w:szCs w:val="28"/>
        </w:rPr>
      </w:pPr>
      <w:r w:rsidRPr="002F7BB3">
        <w:rPr>
          <w:sz w:val="28"/>
          <w:szCs w:val="28"/>
        </w:rPr>
        <w:t>знание канонов исполнения упражнений и танцевальных движений народно-сценического танца в соответствии с учебной программой;</w:t>
      </w:r>
    </w:p>
    <w:p w:rsidR="00741EA0" w:rsidRPr="002F7BB3" w:rsidRDefault="00741EA0" w:rsidP="00741EA0">
      <w:pPr>
        <w:pStyle w:val="a4"/>
        <w:shd w:val="clear" w:color="auto" w:fill="auto"/>
        <w:spacing w:before="0" w:line="276" w:lineRule="auto"/>
        <w:ind w:right="20" w:firstLine="700"/>
        <w:jc w:val="both"/>
        <w:rPr>
          <w:sz w:val="28"/>
          <w:szCs w:val="28"/>
        </w:rPr>
      </w:pPr>
      <w:r w:rsidRPr="002F7BB3">
        <w:rPr>
          <w:sz w:val="28"/>
          <w:szCs w:val="28"/>
        </w:rPr>
        <w:t>владение техникой исполнения программных движений, как в экзерсисах, так и в танцевально-сценической практике;</w:t>
      </w:r>
    </w:p>
    <w:p w:rsidR="00741EA0" w:rsidRPr="002F7BB3" w:rsidRDefault="00741EA0" w:rsidP="00741EA0">
      <w:pPr>
        <w:pStyle w:val="a4"/>
        <w:shd w:val="clear" w:color="auto" w:fill="auto"/>
        <w:spacing w:before="0" w:line="276" w:lineRule="auto"/>
        <w:ind w:right="20" w:firstLine="700"/>
        <w:jc w:val="both"/>
        <w:rPr>
          <w:sz w:val="28"/>
          <w:szCs w:val="28"/>
        </w:rPr>
      </w:pPr>
      <w:r w:rsidRPr="002F7BB3">
        <w:rPr>
          <w:sz w:val="28"/>
          <w:szCs w:val="28"/>
        </w:rPr>
        <w:t>использование и владение навыками коллективного исполнительского творчества;</w:t>
      </w:r>
    </w:p>
    <w:p w:rsidR="00741EA0" w:rsidRPr="002F7BB3" w:rsidRDefault="00741EA0" w:rsidP="00741EA0">
      <w:pPr>
        <w:pStyle w:val="a4"/>
        <w:shd w:val="clear" w:color="auto" w:fill="auto"/>
        <w:spacing w:before="0" w:after="424" w:line="276" w:lineRule="auto"/>
        <w:ind w:right="20" w:firstLine="700"/>
        <w:jc w:val="both"/>
        <w:rPr>
          <w:sz w:val="28"/>
          <w:szCs w:val="28"/>
        </w:rPr>
      </w:pPr>
      <w:r w:rsidRPr="002F7BB3">
        <w:rPr>
          <w:sz w:val="28"/>
          <w:szCs w:val="28"/>
        </w:rPr>
        <w:t>знание основных анатомо-физиологических особенностей человека; применение знаний основ физической культуры и гигиены, правил охраны здоровья.</w:t>
      </w:r>
    </w:p>
    <w:p w:rsidR="00741EA0" w:rsidRDefault="00741EA0" w:rsidP="00741EA0">
      <w:pPr>
        <w:pStyle w:val="34"/>
        <w:keepNext/>
        <w:keepLines/>
        <w:shd w:val="clear" w:color="auto" w:fill="auto"/>
        <w:spacing w:after="0" w:line="276" w:lineRule="auto"/>
        <w:ind w:firstLine="0"/>
        <w:jc w:val="center"/>
        <w:rPr>
          <w:sz w:val="28"/>
          <w:szCs w:val="28"/>
        </w:rPr>
      </w:pPr>
      <w:bookmarkStart w:id="16" w:name="bookmark47"/>
      <w:r w:rsidRPr="002F7BB3">
        <w:rPr>
          <w:sz w:val="28"/>
          <w:szCs w:val="28"/>
        </w:rPr>
        <w:lastRenderedPageBreak/>
        <w:t>IV. ФОРМЫ И МЕТОДЫ КОНТРОЛЯ, СИСТЕМА ОЦЕНОК</w:t>
      </w:r>
      <w:bookmarkEnd w:id="16"/>
    </w:p>
    <w:p w:rsidR="00741EA0" w:rsidRPr="002F7BB3" w:rsidRDefault="00741EA0" w:rsidP="00741EA0">
      <w:pPr>
        <w:pStyle w:val="34"/>
        <w:keepNext/>
        <w:keepLines/>
        <w:shd w:val="clear" w:color="auto" w:fill="auto"/>
        <w:spacing w:after="0" w:line="276" w:lineRule="auto"/>
        <w:ind w:firstLine="0"/>
        <w:jc w:val="center"/>
        <w:rPr>
          <w:sz w:val="28"/>
          <w:szCs w:val="28"/>
        </w:rPr>
      </w:pPr>
    </w:p>
    <w:p w:rsidR="00741EA0" w:rsidRDefault="00741EA0" w:rsidP="00741EA0">
      <w:pPr>
        <w:pStyle w:val="a4"/>
        <w:numPr>
          <w:ilvl w:val="2"/>
          <w:numId w:val="8"/>
        </w:numPr>
        <w:shd w:val="clear" w:color="auto" w:fill="auto"/>
        <w:spacing w:before="0" w:line="276" w:lineRule="auto"/>
        <w:ind w:right="20" w:firstLine="700"/>
        <w:jc w:val="both"/>
        <w:rPr>
          <w:rStyle w:val="13pt"/>
          <w:b/>
          <w:sz w:val="28"/>
          <w:szCs w:val="28"/>
        </w:rPr>
      </w:pPr>
      <w:r w:rsidRPr="00E535AF">
        <w:rPr>
          <w:rStyle w:val="13pt"/>
          <w:sz w:val="28"/>
          <w:szCs w:val="28"/>
        </w:rPr>
        <w:t>Аттестация: цели, виды, форма, содержание</w:t>
      </w:r>
    </w:p>
    <w:p w:rsidR="00741EA0" w:rsidRPr="002F7BB3" w:rsidRDefault="00741EA0" w:rsidP="00741EA0">
      <w:pPr>
        <w:pStyle w:val="a4"/>
        <w:shd w:val="clear" w:color="auto" w:fill="auto"/>
        <w:spacing w:before="0" w:line="276" w:lineRule="auto"/>
        <w:ind w:right="20" w:firstLine="700"/>
        <w:jc w:val="both"/>
        <w:rPr>
          <w:sz w:val="28"/>
          <w:szCs w:val="28"/>
        </w:rPr>
      </w:pPr>
      <w:r w:rsidRPr="002F7BB3">
        <w:rPr>
          <w:sz w:val="28"/>
          <w:szCs w:val="28"/>
        </w:rPr>
        <w:t>Оценка качества реализации программы "Народно-сценический танец" включает в себя текущий контроль успеваемости, промежуточную и итоговую аттестацию обучающихся.</w:t>
      </w:r>
    </w:p>
    <w:p w:rsidR="00741EA0" w:rsidRPr="002F7BB3" w:rsidRDefault="00741EA0" w:rsidP="00741EA0">
      <w:pPr>
        <w:pStyle w:val="a4"/>
        <w:shd w:val="clear" w:color="auto" w:fill="auto"/>
        <w:spacing w:before="0" w:line="276" w:lineRule="auto"/>
        <w:ind w:right="20" w:firstLine="700"/>
        <w:jc w:val="both"/>
        <w:rPr>
          <w:sz w:val="28"/>
          <w:szCs w:val="28"/>
        </w:rPr>
      </w:pPr>
      <w:r w:rsidRPr="002F7BB3">
        <w:rPr>
          <w:sz w:val="28"/>
          <w:szCs w:val="28"/>
        </w:rPr>
        <w:t>Успеваемость учащихся проверяется на различных выступлениях: контрольных уроках, экзаменах, концертах, конкурсах, просмотрах к ним и т.д.</w:t>
      </w:r>
    </w:p>
    <w:p w:rsidR="00741EA0" w:rsidRPr="002F7BB3" w:rsidRDefault="00741EA0" w:rsidP="00741EA0">
      <w:pPr>
        <w:pStyle w:val="a4"/>
        <w:shd w:val="clear" w:color="auto" w:fill="auto"/>
        <w:spacing w:before="0" w:line="276" w:lineRule="auto"/>
        <w:ind w:left="20" w:right="120" w:firstLine="680"/>
        <w:jc w:val="both"/>
        <w:rPr>
          <w:sz w:val="28"/>
          <w:szCs w:val="28"/>
        </w:rPr>
      </w:pPr>
      <w:r w:rsidRPr="002F7BB3">
        <w:rPr>
          <w:sz w:val="28"/>
          <w:szCs w:val="28"/>
        </w:rPr>
        <w:t>Текущий контроль успеваемости обучающихся проводится в счет аудиторного времени, предусмотренного на учебный предмет.</w:t>
      </w:r>
    </w:p>
    <w:p w:rsidR="00741EA0" w:rsidRPr="002F7BB3" w:rsidRDefault="00741EA0" w:rsidP="00741EA0">
      <w:pPr>
        <w:pStyle w:val="a4"/>
        <w:shd w:val="clear" w:color="auto" w:fill="auto"/>
        <w:spacing w:before="0" w:line="276" w:lineRule="auto"/>
        <w:ind w:left="20" w:right="120" w:firstLine="680"/>
        <w:jc w:val="both"/>
        <w:rPr>
          <w:sz w:val="28"/>
          <w:szCs w:val="28"/>
        </w:rPr>
      </w:pPr>
      <w:r w:rsidRPr="002F7BB3">
        <w:rPr>
          <w:sz w:val="28"/>
          <w:szCs w:val="28"/>
        </w:rPr>
        <w:t>Промежуточная аттестация проводится в форме контрольных уроков, зачетов и экзаменов.</w:t>
      </w:r>
    </w:p>
    <w:p w:rsidR="00741EA0" w:rsidRPr="002F7BB3" w:rsidRDefault="00741EA0" w:rsidP="00741EA0">
      <w:pPr>
        <w:pStyle w:val="a4"/>
        <w:shd w:val="clear" w:color="auto" w:fill="auto"/>
        <w:spacing w:before="0" w:line="276" w:lineRule="auto"/>
        <w:ind w:left="20" w:right="120" w:firstLine="680"/>
        <w:jc w:val="both"/>
        <w:rPr>
          <w:sz w:val="28"/>
          <w:szCs w:val="28"/>
        </w:rPr>
      </w:pPr>
      <w:r w:rsidRPr="002F7BB3">
        <w:rPr>
          <w:sz w:val="28"/>
          <w:szCs w:val="28"/>
        </w:rPr>
        <w:t>Контрольные уроки, зачеты и экзамены могут проходить в виде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41EA0" w:rsidRPr="002F7BB3" w:rsidRDefault="00741EA0" w:rsidP="00741EA0">
      <w:pPr>
        <w:pStyle w:val="a4"/>
        <w:shd w:val="clear" w:color="auto" w:fill="auto"/>
        <w:spacing w:before="0" w:line="276" w:lineRule="auto"/>
        <w:ind w:left="20" w:right="120" w:firstLine="680"/>
        <w:jc w:val="both"/>
        <w:rPr>
          <w:sz w:val="28"/>
          <w:szCs w:val="28"/>
        </w:rPr>
      </w:pPr>
      <w:r w:rsidRPr="002F7BB3">
        <w:rPr>
          <w:sz w:val="28"/>
          <w:szCs w:val="28"/>
        </w:rPr>
        <w:t>Требования к содержанию итоговой аттестации обучающихся определяются образовательным учреждением на основании ФГТ.</w:t>
      </w:r>
    </w:p>
    <w:p w:rsidR="00741EA0" w:rsidRDefault="00741EA0" w:rsidP="00741EA0">
      <w:pPr>
        <w:pStyle w:val="a4"/>
        <w:shd w:val="clear" w:color="auto" w:fill="auto"/>
        <w:spacing w:before="0" w:line="276" w:lineRule="auto"/>
        <w:ind w:left="20" w:firstLine="680"/>
        <w:jc w:val="both"/>
        <w:rPr>
          <w:sz w:val="28"/>
          <w:szCs w:val="28"/>
        </w:rPr>
      </w:pPr>
      <w:r w:rsidRPr="002F7BB3">
        <w:rPr>
          <w:sz w:val="28"/>
          <w:szCs w:val="28"/>
        </w:rPr>
        <w:t>Итоговая аттестация проводится в форме выпускных экзаменов.</w:t>
      </w:r>
    </w:p>
    <w:p w:rsidR="00741EA0"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741EA0"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741EA0"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741EA0"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741EA0"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741EA0" w:rsidRPr="007D575E"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t>График промежуточной и итоговой аттестации</w:t>
      </w:r>
    </w:p>
    <w:p w:rsidR="00741EA0" w:rsidRPr="007D575E"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t xml:space="preserve"> (срок обучения 5 лет)                                                                                    </w:t>
      </w:r>
    </w:p>
    <w:p w:rsidR="00741EA0" w:rsidRPr="007D575E" w:rsidRDefault="00741EA0" w:rsidP="00741EA0">
      <w:pPr>
        <w:widowControl w:val="0"/>
        <w:tabs>
          <w:tab w:val="left" w:pos="426"/>
        </w:tabs>
        <w:suppressAutoHyphens/>
        <w:autoSpaceDE w:val="0"/>
        <w:autoSpaceDN w:val="0"/>
        <w:adjustRightInd w:val="0"/>
        <w:spacing w:before="19"/>
        <w:jc w:val="right"/>
        <w:rPr>
          <w:rFonts w:ascii="Times New Roman" w:eastAsia="MingLiU" w:hAnsi="Times New Roman" w:cs="Times New Roman"/>
          <w:b/>
          <w:i/>
          <w:sz w:val="28"/>
          <w:szCs w:val="28"/>
        </w:rPr>
      </w:pPr>
      <w:r w:rsidRPr="007D575E">
        <w:rPr>
          <w:rFonts w:ascii="Times New Roman" w:eastAsia="MingLiU" w:hAnsi="Times New Roman" w:cs="Times New Roman"/>
          <w:b/>
          <w:i/>
          <w:sz w:val="28"/>
          <w:szCs w:val="28"/>
        </w:rPr>
        <w:t xml:space="preserve">Таблица </w:t>
      </w:r>
      <w:r>
        <w:rPr>
          <w:rFonts w:ascii="Times New Roman" w:eastAsia="MingLiU" w:hAnsi="Times New Roman" w:cs="Times New Roman"/>
          <w:b/>
          <w:i/>
          <w:sz w:val="28"/>
          <w:szCs w:val="28"/>
        </w:rPr>
        <w:t>18</w:t>
      </w: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6"/>
        <w:gridCol w:w="820"/>
        <w:gridCol w:w="821"/>
        <w:gridCol w:w="821"/>
        <w:gridCol w:w="820"/>
        <w:gridCol w:w="821"/>
        <w:gridCol w:w="821"/>
        <w:gridCol w:w="820"/>
        <w:gridCol w:w="821"/>
        <w:gridCol w:w="821"/>
        <w:gridCol w:w="821"/>
      </w:tblGrid>
      <w:tr w:rsidR="00741EA0" w:rsidRPr="007D575E" w:rsidTr="001027BF">
        <w:trPr>
          <w:trHeight w:val="385"/>
        </w:trPr>
        <w:tc>
          <w:tcPr>
            <w:tcW w:w="1456"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sz w:val="20"/>
                <w:szCs w:val="20"/>
              </w:rPr>
            </w:pPr>
            <w:r w:rsidRPr="007D575E">
              <w:rPr>
                <w:rFonts w:ascii="Times New Roman" w:eastAsia="MingLiU" w:hAnsi="Times New Roman" w:cs="Times New Roman"/>
                <w:b/>
                <w:sz w:val="20"/>
                <w:szCs w:val="20"/>
              </w:rPr>
              <w:t>Класс</w:t>
            </w:r>
          </w:p>
        </w:tc>
        <w:tc>
          <w:tcPr>
            <w:tcW w:w="1641"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w:t>
            </w:r>
          </w:p>
        </w:tc>
        <w:tc>
          <w:tcPr>
            <w:tcW w:w="1641"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1642"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1641"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1642"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r>
      <w:tr w:rsidR="00741EA0" w:rsidRPr="007D575E" w:rsidTr="001027BF">
        <w:trPr>
          <w:trHeight w:val="385"/>
        </w:trPr>
        <w:tc>
          <w:tcPr>
            <w:tcW w:w="1456"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i/>
                <w:sz w:val="20"/>
                <w:szCs w:val="20"/>
              </w:rPr>
              <w:t>Полугодия</w:t>
            </w:r>
          </w:p>
        </w:tc>
        <w:tc>
          <w:tcPr>
            <w:tcW w:w="820"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w:t>
            </w:r>
          </w:p>
        </w:tc>
        <w:tc>
          <w:tcPr>
            <w:tcW w:w="82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82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820"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82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82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820"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82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82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c>
          <w:tcPr>
            <w:tcW w:w="82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10</w:t>
            </w:r>
          </w:p>
        </w:tc>
      </w:tr>
      <w:tr w:rsidR="00741EA0" w:rsidRPr="007D575E" w:rsidTr="001027BF">
        <w:trPr>
          <w:cantSplit/>
          <w:trHeight w:val="1603"/>
        </w:trPr>
        <w:tc>
          <w:tcPr>
            <w:tcW w:w="1456"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sz w:val="20"/>
                <w:szCs w:val="20"/>
              </w:rPr>
              <w:t>Вид аттестации</w:t>
            </w:r>
          </w:p>
        </w:tc>
        <w:tc>
          <w:tcPr>
            <w:tcW w:w="820"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Контрольный урок</w:t>
            </w:r>
          </w:p>
        </w:tc>
        <w:tc>
          <w:tcPr>
            <w:tcW w:w="82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82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 xml:space="preserve">Зачет </w:t>
            </w:r>
          </w:p>
        </w:tc>
        <w:tc>
          <w:tcPr>
            <w:tcW w:w="820"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82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 xml:space="preserve">Зачет </w:t>
            </w:r>
          </w:p>
        </w:tc>
        <w:tc>
          <w:tcPr>
            <w:tcW w:w="82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820"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 xml:space="preserve">Зачет </w:t>
            </w:r>
          </w:p>
        </w:tc>
        <w:tc>
          <w:tcPr>
            <w:tcW w:w="82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82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82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sidRPr="007D575E">
              <w:rPr>
                <w:rFonts w:ascii="Times New Roman" w:eastAsia="MingLiU" w:hAnsi="Times New Roman" w:cs="Times New Roman"/>
                <w:sz w:val="20"/>
                <w:szCs w:val="20"/>
              </w:rPr>
              <w:t>Итоговая аттестация</w:t>
            </w:r>
          </w:p>
        </w:tc>
      </w:tr>
    </w:tbl>
    <w:p w:rsidR="00741EA0" w:rsidRPr="007D575E"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741EA0" w:rsidRPr="007D575E"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t>График промежуточной и итоговой аттестации</w:t>
      </w:r>
    </w:p>
    <w:p w:rsidR="00741EA0" w:rsidRPr="007D575E" w:rsidRDefault="00741EA0" w:rsidP="00741EA0">
      <w:pPr>
        <w:widowControl w:val="0"/>
        <w:tabs>
          <w:tab w:val="left" w:pos="426"/>
        </w:tabs>
        <w:suppressAutoHyphens/>
        <w:autoSpaceDE w:val="0"/>
        <w:autoSpaceDN w:val="0"/>
        <w:adjustRightInd w:val="0"/>
        <w:spacing w:before="19"/>
        <w:jc w:val="right"/>
        <w:rPr>
          <w:rFonts w:ascii="Times New Roman" w:eastAsia="MingLiU" w:hAnsi="Times New Roman" w:cs="Times New Roman"/>
          <w:b/>
          <w:i/>
          <w:sz w:val="28"/>
          <w:szCs w:val="28"/>
        </w:rPr>
      </w:pPr>
      <w:r w:rsidRPr="007D575E">
        <w:rPr>
          <w:rFonts w:ascii="Times New Roman" w:eastAsia="MingLiU" w:hAnsi="Times New Roman" w:cs="Times New Roman"/>
          <w:i/>
          <w:sz w:val="28"/>
          <w:szCs w:val="28"/>
        </w:rPr>
        <w:t xml:space="preserve"> (срок обучения 6 лет)                             </w:t>
      </w:r>
      <w:r w:rsidRPr="007D575E">
        <w:rPr>
          <w:rFonts w:ascii="Times New Roman" w:eastAsia="MingLiU" w:hAnsi="Times New Roman" w:cs="Times New Roman"/>
          <w:b/>
          <w:i/>
          <w:sz w:val="28"/>
          <w:szCs w:val="28"/>
        </w:rPr>
        <w:t>Таблица</w:t>
      </w:r>
      <w:r>
        <w:rPr>
          <w:rFonts w:ascii="Times New Roman" w:eastAsia="MingLiU" w:hAnsi="Times New Roman" w:cs="Times New Roman"/>
          <w:b/>
          <w:i/>
          <w:sz w:val="28"/>
          <w:szCs w:val="28"/>
        </w:rPr>
        <w:t xml:space="preserve"> 19</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5"/>
        <w:gridCol w:w="696"/>
        <w:gridCol w:w="697"/>
        <w:gridCol w:w="696"/>
        <w:gridCol w:w="697"/>
        <w:gridCol w:w="696"/>
        <w:gridCol w:w="697"/>
        <w:gridCol w:w="696"/>
        <w:gridCol w:w="697"/>
        <w:gridCol w:w="696"/>
        <w:gridCol w:w="697"/>
        <w:gridCol w:w="696"/>
        <w:gridCol w:w="697"/>
      </w:tblGrid>
      <w:tr w:rsidR="00741EA0" w:rsidRPr="007D575E" w:rsidTr="001027BF">
        <w:trPr>
          <w:trHeight w:val="377"/>
        </w:trPr>
        <w:tc>
          <w:tcPr>
            <w:tcW w:w="1285"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sz w:val="20"/>
                <w:szCs w:val="20"/>
              </w:rPr>
            </w:pPr>
            <w:r w:rsidRPr="007D575E">
              <w:rPr>
                <w:rFonts w:ascii="Times New Roman" w:eastAsia="MingLiU" w:hAnsi="Times New Roman" w:cs="Times New Roman"/>
                <w:b/>
                <w:sz w:val="20"/>
                <w:szCs w:val="20"/>
              </w:rPr>
              <w:lastRenderedPageBreak/>
              <w:t>Класс</w:t>
            </w:r>
          </w:p>
        </w:tc>
        <w:tc>
          <w:tcPr>
            <w:tcW w:w="1393"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w:t>
            </w:r>
          </w:p>
        </w:tc>
        <w:tc>
          <w:tcPr>
            <w:tcW w:w="1393"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1393"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1393"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1393"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1393"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r>
      <w:tr w:rsidR="00741EA0" w:rsidRPr="007D575E" w:rsidTr="001027BF">
        <w:trPr>
          <w:trHeight w:val="377"/>
        </w:trPr>
        <w:tc>
          <w:tcPr>
            <w:tcW w:w="1285"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i/>
                <w:sz w:val="20"/>
                <w:szCs w:val="20"/>
              </w:rPr>
              <w:t>Полугодия</w:t>
            </w:r>
          </w:p>
        </w:tc>
        <w:tc>
          <w:tcPr>
            <w:tcW w:w="696"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w:t>
            </w:r>
          </w:p>
        </w:tc>
        <w:tc>
          <w:tcPr>
            <w:tcW w:w="697"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696"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697"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696"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697"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696"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697"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696"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c>
          <w:tcPr>
            <w:tcW w:w="697"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10</w:t>
            </w:r>
          </w:p>
        </w:tc>
        <w:tc>
          <w:tcPr>
            <w:tcW w:w="696"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11</w:t>
            </w:r>
          </w:p>
        </w:tc>
        <w:tc>
          <w:tcPr>
            <w:tcW w:w="697"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12</w:t>
            </w:r>
          </w:p>
        </w:tc>
      </w:tr>
      <w:tr w:rsidR="00741EA0" w:rsidRPr="007D575E" w:rsidTr="001027BF">
        <w:trPr>
          <w:cantSplit/>
          <w:trHeight w:val="1571"/>
        </w:trPr>
        <w:tc>
          <w:tcPr>
            <w:tcW w:w="1285"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sz w:val="20"/>
                <w:szCs w:val="20"/>
              </w:rPr>
              <w:t>Вид аттестации</w:t>
            </w:r>
          </w:p>
        </w:tc>
        <w:tc>
          <w:tcPr>
            <w:tcW w:w="696"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Контрольный урок</w:t>
            </w:r>
          </w:p>
        </w:tc>
        <w:tc>
          <w:tcPr>
            <w:tcW w:w="697"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6"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 xml:space="preserve">Зачет </w:t>
            </w:r>
          </w:p>
        </w:tc>
        <w:tc>
          <w:tcPr>
            <w:tcW w:w="697"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6"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 xml:space="preserve">Зачет </w:t>
            </w:r>
          </w:p>
        </w:tc>
        <w:tc>
          <w:tcPr>
            <w:tcW w:w="697"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6"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 xml:space="preserve">Зачет </w:t>
            </w:r>
          </w:p>
        </w:tc>
        <w:tc>
          <w:tcPr>
            <w:tcW w:w="697"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6"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7"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6"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7"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sidRPr="007D575E">
              <w:rPr>
                <w:rFonts w:ascii="Times New Roman" w:eastAsia="MingLiU" w:hAnsi="Times New Roman" w:cs="Times New Roman"/>
                <w:sz w:val="20"/>
                <w:szCs w:val="20"/>
              </w:rPr>
              <w:t>Итоговая аттестация</w:t>
            </w:r>
          </w:p>
        </w:tc>
      </w:tr>
    </w:tbl>
    <w:p w:rsidR="00741EA0" w:rsidRPr="007D575E"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741EA0" w:rsidRPr="007D575E"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t>График промежуточной и итоговой аттестации</w:t>
      </w:r>
    </w:p>
    <w:p w:rsidR="00741EA0" w:rsidRPr="007D575E" w:rsidRDefault="00741EA0" w:rsidP="00741EA0">
      <w:pPr>
        <w:widowControl w:val="0"/>
        <w:tabs>
          <w:tab w:val="left" w:pos="426"/>
        </w:tabs>
        <w:suppressAutoHyphens/>
        <w:autoSpaceDE w:val="0"/>
        <w:autoSpaceDN w:val="0"/>
        <w:adjustRightInd w:val="0"/>
        <w:spacing w:before="19"/>
        <w:jc w:val="right"/>
        <w:rPr>
          <w:rFonts w:ascii="Times New Roman" w:eastAsia="MingLiU" w:hAnsi="Times New Roman" w:cs="Times New Roman"/>
          <w:b/>
          <w:i/>
          <w:sz w:val="28"/>
          <w:szCs w:val="28"/>
        </w:rPr>
      </w:pPr>
      <w:r w:rsidRPr="007D575E">
        <w:rPr>
          <w:rFonts w:ascii="Times New Roman" w:eastAsia="MingLiU" w:hAnsi="Times New Roman" w:cs="Times New Roman"/>
          <w:i/>
          <w:sz w:val="28"/>
          <w:szCs w:val="28"/>
        </w:rPr>
        <w:t xml:space="preserve"> (срок обучения 8</w:t>
      </w:r>
      <w:r>
        <w:rPr>
          <w:rFonts w:ascii="Times New Roman" w:eastAsia="MingLiU" w:hAnsi="Times New Roman" w:cs="Times New Roman"/>
          <w:i/>
          <w:sz w:val="28"/>
          <w:szCs w:val="28"/>
        </w:rPr>
        <w:t xml:space="preserve"> </w:t>
      </w:r>
      <w:r w:rsidRPr="007D575E">
        <w:rPr>
          <w:rFonts w:ascii="Times New Roman" w:eastAsia="MingLiU" w:hAnsi="Times New Roman" w:cs="Times New Roman"/>
          <w:i/>
          <w:sz w:val="28"/>
          <w:szCs w:val="28"/>
        </w:rPr>
        <w:t xml:space="preserve">лет)                             </w:t>
      </w:r>
      <w:r w:rsidRPr="007D575E">
        <w:rPr>
          <w:rFonts w:ascii="Times New Roman" w:eastAsia="MingLiU" w:hAnsi="Times New Roman" w:cs="Times New Roman"/>
          <w:b/>
          <w:i/>
          <w:sz w:val="28"/>
          <w:szCs w:val="28"/>
        </w:rPr>
        <w:t xml:space="preserve">Таблица </w:t>
      </w:r>
      <w:r>
        <w:rPr>
          <w:rFonts w:ascii="Times New Roman" w:eastAsia="MingLiU" w:hAnsi="Times New Roman" w:cs="Times New Roman"/>
          <w:b/>
          <w:i/>
          <w:sz w:val="28"/>
          <w:szCs w:val="28"/>
        </w:rPr>
        <w:t>20</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7"/>
        <w:gridCol w:w="694"/>
        <w:gridCol w:w="695"/>
        <w:gridCol w:w="694"/>
        <w:gridCol w:w="695"/>
        <w:gridCol w:w="694"/>
        <w:gridCol w:w="693"/>
        <w:gridCol w:w="694"/>
        <w:gridCol w:w="695"/>
        <w:gridCol w:w="694"/>
        <w:gridCol w:w="695"/>
        <w:gridCol w:w="694"/>
        <w:gridCol w:w="695"/>
      </w:tblGrid>
      <w:tr w:rsidR="00741EA0" w:rsidRPr="007D575E" w:rsidTr="001027BF">
        <w:trPr>
          <w:trHeight w:val="391"/>
        </w:trPr>
        <w:tc>
          <w:tcPr>
            <w:tcW w:w="1347"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sz w:val="20"/>
                <w:szCs w:val="20"/>
              </w:rPr>
            </w:pPr>
            <w:r w:rsidRPr="007D575E">
              <w:rPr>
                <w:rFonts w:ascii="Times New Roman" w:eastAsia="MingLiU" w:hAnsi="Times New Roman" w:cs="Times New Roman"/>
                <w:b/>
                <w:sz w:val="20"/>
                <w:szCs w:val="20"/>
              </w:rPr>
              <w:t>Класс</w:t>
            </w:r>
          </w:p>
        </w:tc>
        <w:tc>
          <w:tcPr>
            <w:tcW w:w="1389"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1389"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1387"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1389"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1389"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1389"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r>
      <w:tr w:rsidR="00741EA0" w:rsidRPr="007D575E" w:rsidTr="001027BF">
        <w:trPr>
          <w:trHeight w:val="391"/>
        </w:trPr>
        <w:tc>
          <w:tcPr>
            <w:tcW w:w="1347"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i/>
                <w:sz w:val="20"/>
                <w:szCs w:val="20"/>
              </w:rPr>
              <w:t>Полугодия</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c>
          <w:tcPr>
            <w:tcW w:w="693"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10</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11</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12</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13</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14</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15</w:t>
            </w:r>
          </w:p>
        </w:tc>
        <w:tc>
          <w:tcPr>
            <w:tcW w:w="694"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16</w:t>
            </w:r>
          </w:p>
        </w:tc>
      </w:tr>
      <w:tr w:rsidR="00741EA0" w:rsidRPr="007D575E" w:rsidTr="001027BF">
        <w:trPr>
          <w:cantSplit/>
          <w:trHeight w:val="1630"/>
        </w:trPr>
        <w:tc>
          <w:tcPr>
            <w:tcW w:w="1347"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sz w:val="20"/>
                <w:szCs w:val="20"/>
              </w:rPr>
              <w:t>Вид аттестации</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 xml:space="preserve">Зачет </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3"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4"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sidRPr="007D575E">
              <w:rPr>
                <w:rFonts w:ascii="Times New Roman" w:eastAsia="MingLiU" w:hAnsi="Times New Roman" w:cs="Times New Roman"/>
                <w:sz w:val="20"/>
                <w:szCs w:val="20"/>
              </w:rPr>
              <w:t>Итоговая аттестация</w:t>
            </w:r>
          </w:p>
        </w:tc>
      </w:tr>
    </w:tbl>
    <w:p w:rsidR="00741EA0" w:rsidRPr="007D575E"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741EA0" w:rsidRPr="007D575E" w:rsidRDefault="00741EA0" w:rsidP="00741EA0">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t>График промежуточной и итоговой аттестации</w:t>
      </w:r>
    </w:p>
    <w:p w:rsidR="00741EA0" w:rsidRPr="007D575E" w:rsidRDefault="00741EA0" w:rsidP="00741EA0">
      <w:pPr>
        <w:widowControl w:val="0"/>
        <w:tabs>
          <w:tab w:val="left" w:pos="426"/>
        </w:tabs>
        <w:suppressAutoHyphens/>
        <w:autoSpaceDE w:val="0"/>
        <w:autoSpaceDN w:val="0"/>
        <w:adjustRightInd w:val="0"/>
        <w:spacing w:before="19"/>
        <w:jc w:val="right"/>
        <w:rPr>
          <w:rFonts w:ascii="Times New Roman" w:eastAsia="MingLiU" w:hAnsi="Times New Roman" w:cs="Times New Roman"/>
          <w:b/>
          <w:i/>
          <w:sz w:val="28"/>
          <w:szCs w:val="28"/>
        </w:rPr>
      </w:pPr>
      <w:r w:rsidRPr="007D575E">
        <w:rPr>
          <w:rFonts w:ascii="Times New Roman" w:eastAsia="MingLiU" w:hAnsi="Times New Roman" w:cs="Times New Roman"/>
          <w:i/>
          <w:sz w:val="28"/>
          <w:szCs w:val="28"/>
        </w:rPr>
        <w:t xml:space="preserve"> (срок обучения 9 лет)                             </w:t>
      </w:r>
      <w:r w:rsidRPr="007D575E">
        <w:rPr>
          <w:rFonts w:ascii="Times New Roman" w:eastAsia="MingLiU" w:hAnsi="Times New Roman" w:cs="Times New Roman"/>
          <w:b/>
          <w:i/>
          <w:sz w:val="28"/>
          <w:szCs w:val="28"/>
        </w:rPr>
        <w:t xml:space="preserve">Таблица </w:t>
      </w:r>
      <w:r>
        <w:rPr>
          <w:rFonts w:ascii="Times New Roman" w:eastAsia="MingLiU" w:hAnsi="Times New Roman" w:cs="Times New Roman"/>
          <w:b/>
          <w:i/>
          <w:sz w:val="28"/>
          <w:szCs w:val="28"/>
        </w:rPr>
        <w:t>21</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0"/>
        <w:gridCol w:w="600"/>
        <w:gridCol w:w="602"/>
        <w:gridCol w:w="600"/>
        <w:gridCol w:w="601"/>
        <w:gridCol w:w="601"/>
        <w:gridCol w:w="603"/>
        <w:gridCol w:w="601"/>
        <w:gridCol w:w="602"/>
        <w:gridCol w:w="601"/>
        <w:gridCol w:w="603"/>
        <w:gridCol w:w="601"/>
        <w:gridCol w:w="602"/>
        <w:gridCol w:w="601"/>
        <w:gridCol w:w="602"/>
        <w:gridCol w:w="7"/>
      </w:tblGrid>
      <w:tr w:rsidR="00741EA0" w:rsidRPr="007D575E" w:rsidTr="001027BF">
        <w:trPr>
          <w:trHeight w:val="379"/>
        </w:trPr>
        <w:tc>
          <w:tcPr>
            <w:tcW w:w="1242"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sz w:val="20"/>
                <w:szCs w:val="20"/>
              </w:rPr>
            </w:pPr>
            <w:r w:rsidRPr="007D575E">
              <w:rPr>
                <w:rFonts w:ascii="Times New Roman" w:eastAsia="MingLiU" w:hAnsi="Times New Roman" w:cs="Times New Roman"/>
                <w:b/>
                <w:sz w:val="20"/>
                <w:szCs w:val="20"/>
              </w:rPr>
              <w:t>Класс</w:t>
            </w:r>
          </w:p>
        </w:tc>
        <w:tc>
          <w:tcPr>
            <w:tcW w:w="1204"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1203"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1204"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1203"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1204"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1203" w:type="dxa"/>
            <w:gridSpan w:val="2"/>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1204" w:type="dxa"/>
            <w:gridSpan w:val="3"/>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r>
      <w:tr w:rsidR="00741EA0" w:rsidRPr="007D575E" w:rsidTr="001027BF">
        <w:trPr>
          <w:gridAfter w:val="1"/>
          <w:wAfter w:w="7" w:type="dxa"/>
          <w:trHeight w:val="379"/>
        </w:trPr>
        <w:tc>
          <w:tcPr>
            <w:tcW w:w="1242"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i/>
                <w:sz w:val="20"/>
                <w:szCs w:val="20"/>
              </w:rPr>
              <w:t>Полугодия</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602"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c>
          <w:tcPr>
            <w:tcW w:w="602"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10</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11</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12</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13</w:t>
            </w:r>
          </w:p>
        </w:tc>
        <w:tc>
          <w:tcPr>
            <w:tcW w:w="602"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14</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15</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16</w:t>
            </w:r>
          </w:p>
        </w:tc>
        <w:tc>
          <w:tcPr>
            <w:tcW w:w="601"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17</w:t>
            </w:r>
          </w:p>
        </w:tc>
        <w:tc>
          <w:tcPr>
            <w:tcW w:w="602" w:type="dxa"/>
          </w:tcPr>
          <w:p w:rsidR="00741EA0" w:rsidRPr="007D575E" w:rsidRDefault="00741EA0" w:rsidP="001027BF">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18</w:t>
            </w:r>
          </w:p>
        </w:tc>
      </w:tr>
      <w:tr w:rsidR="00741EA0" w:rsidRPr="007D575E" w:rsidTr="001027BF">
        <w:trPr>
          <w:gridAfter w:val="1"/>
          <w:wAfter w:w="7" w:type="dxa"/>
          <w:cantSplit/>
          <w:trHeight w:val="1580"/>
        </w:trPr>
        <w:tc>
          <w:tcPr>
            <w:tcW w:w="1242" w:type="dxa"/>
          </w:tcPr>
          <w:p w:rsidR="00741EA0" w:rsidRPr="007D575E" w:rsidRDefault="00741EA0" w:rsidP="001027BF">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sz w:val="20"/>
                <w:szCs w:val="20"/>
              </w:rPr>
              <w:t>Вид аттестации</w:t>
            </w:r>
          </w:p>
        </w:tc>
        <w:tc>
          <w:tcPr>
            <w:tcW w:w="601" w:type="dxa"/>
            <w:textDirection w:val="btLr"/>
            <w:vAlign w:val="cente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2" w:type="dxa"/>
            <w:textDirection w:val="btLr"/>
            <w:vAlign w:val="cente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1" w:type="dxa"/>
            <w:textDirection w:val="btLr"/>
            <w:vAlign w:val="cente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1" w:type="dxa"/>
            <w:textDirection w:val="btLr"/>
            <w:vAlign w:val="cente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1" w:type="dxa"/>
            <w:textDirection w:val="btLr"/>
            <w:vAlign w:val="cente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2" w:type="dxa"/>
            <w:textDirection w:val="btLr"/>
            <w:vAlign w:val="cente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1" w:type="dxa"/>
            <w:textDirection w:val="btLr"/>
            <w:vAlign w:val="cente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2"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1" w:type="dxa"/>
            <w:textDirection w:val="btLr"/>
          </w:tcPr>
          <w:p w:rsidR="00741EA0" w:rsidRPr="007D575E" w:rsidRDefault="00741EA0" w:rsidP="001027BF">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2" w:type="dxa"/>
            <w:textDirection w:val="btLr"/>
            <w:vAlign w:val="center"/>
          </w:tcPr>
          <w:p w:rsidR="00741EA0" w:rsidRPr="007D575E" w:rsidRDefault="00741EA0" w:rsidP="001027BF">
            <w:pPr>
              <w:widowControl w:val="0"/>
              <w:tabs>
                <w:tab w:val="left" w:pos="426"/>
              </w:tabs>
              <w:suppressAutoHyphens/>
              <w:autoSpaceDE w:val="0"/>
              <w:autoSpaceDN w:val="0"/>
              <w:adjustRightInd w:val="0"/>
              <w:ind w:left="113" w:right="113"/>
              <w:jc w:val="center"/>
              <w:rPr>
                <w:rFonts w:ascii="Times New Roman" w:eastAsia="MingLiU" w:hAnsi="Times New Roman" w:cs="Times New Roman"/>
                <w:sz w:val="20"/>
                <w:szCs w:val="20"/>
              </w:rPr>
            </w:pPr>
            <w:r w:rsidRPr="007D575E">
              <w:rPr>
                <w:rFonts w:ascii="Times New Roman" w:eastAsia="MingLiU" w:hAnsi="Times New Roman" w:cs="Times New Roman"/>
                <w:sz w:val="20"/>
                <w:szCs w:val="20"/>
              </w:rPr>
              <w:t>Итоговая аттестация</w:t>
            </w:r>
          </w:p>
        </w:tc>
      </w:tr>
    </w:tbl>
    <w:p w:rsidR="00741EA0" w:rsidRPr="002F7BB3" w:rsidRDefault="00741EA0" w:rsidP="00741EA0">
      <w:pPr>
        <w:pStyle w:val="a4"/>
        <w:shd w:val="clear" w:color="auto" w:fill="auto"/>
        <w:spacing w:before="0" w:line="276" w:lineRule="auto"/>
        <w:ind w:left="20" w:firstLine="680"/>
        <w:jc w:val="both"/>
        <w:rPr>
          <w:sz w:val="28"/>
          <w:szCs w:val="28"/>
        </w:rPr>
      </w:pPr>
    </w:p>
    <w:p w:rsidR="00741EA0" w:rsidRDefault="00741EA0" w:rsidP="00741EA0">
      <w:pPr>
        <w:pStyle w:val="32"/>
        <w:numPr>
          <w:ilvl w:val="2"/>
          <w:numId w:val="8"/>
        </w:numPr>
        <w:shd w:val="clear" w:color="auto" w:fill="auto"/>
        <w:spacing w:line="276" w:lineRule="auto"/>
        <w:ind w:left="20" w:right="120" w:firstLine="620"/>
        <w:jc w:val="both"/>
        <w:rPr>
          <w:i w:val="0"/>
          <w:sz w:val="28"/>
          <w:szCs w:val="28"/>
        </w:rPr>
      </w:pPr>
      <w:r w:rsidRPr="001D47B0">
        <w:rPr>
          <w:b/>
          <w:sz w:val="28"/>
          <w:szCs w:val="28"/>
        </w:rPr>
        <w:t>Критерии оценки качества.</w:t>
      </w:r>
      <w:r>
        <w:rPr>
          <w:b/>
          <w:sz w:val="28"/>
          <w:szCs w:val="28"/>
        </w:rPr>
        <w:t xml:space="preserve"> </w:t>
      </w:r>
      <w:r w:rsidRPr="001D47B0">
        <w:rPr>
          <w:i w:val="0"/>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741EA0" w:rsidRDefault="00741EA0" w:rsidP="00741EA0">
      <w:pPr>
        <w:pStyle w:val="32"/>
        <w:shd w:val="clear" w:color="auto" w:fill="auto"/>
        <w:spacing w:line="276" w:lineRule="auto"/>
        <w:ind w:left="20" w:right="120" w:firstLine="620"/>
        <w:jc w:val="both"/>
        <w:rPr>
          <w:i w:val="0"/>
          <w:sz w:val="28"/>
          <w:szCs w:val="28"/>
        </w:rPr>
      </w:pPr>
      <w:r w:rsidRPr="001D47B0">
        <w:rPr>
          <w:i w:val="0"/>
          <w:sz w:val="28"/>
          <w:szCs w:val="28"/>
        </w:rPr>
        <w:t xml:space="preserve">По итогам исполнения программы на контрольном уроке, зачете и экзамене, выставляется оценка «отлично», «хорошо», «удовлетворительно», «неудовлетворительно», «зачет». </w:t>
      </w:r>
    </w:p>
    <w:p w:rsidR="00741EA0" w:rsidRDefault="00741EA0" w:rsidP="00741EA0">
      <w:pPr>
        <w:pStyle w:val="32"/>
        <w:shd w:val="clear" w:color="auto" w:fill="auto"/>
        <w:spacing w:line="276" w:lineRule="auto"/>
        <w:ind w:left="20" w:right="120" w:firstLine="620"/>
        <w:jc w:val="both"/>
        <w:rPr>
          <w:i w:val="0"/>
          <w:sz w:val="28"/>
          <w:szCs w:val="28"/>
        </w:rPr>
      </w:pPr>
      <w:r w:rsidRPr="001D47B0">
        <w:rPr>
          <w:i w:val="0"/>
          <w:sz w:val="28"/>
          <w:szCs w:val="28"/>
        </w:rPr>
        <w:t>По итогам исполнения программы на выпускном экзамене, выставляется оценка «отлично», «хорошо», «удовлетворительно», «неудовлетворительно», которая заносится в свидетельство об окончании образовательного учреждения.</w:t>
      </w:r>
    </w:p>
    <w:p w:rsidR="00741EA0" w:rsidRPr="001D47B0" w:rsidRDefault="00741EA0" w:rsidP="00741EA0">
      <w:pPr>
        <w:spacing w:line="276" w:lineRule="auto"/>
        <w:jc w:val="center"/>
        <w:rPr>
          <w:rFonts w:ascii="Times New Roman" w:hAnsi="Times New Roman" w:cs="Times New Roman"/>
          <w:b/>
          <w:bCs/>
          <w:i/>
          <w:iCs/>
          <w:color w:val="auto"/>
          <w:sz w:val="28"/>
          <w:szCs w:val="28"/>
        </w:rPr>
      </w:pPr>
      <w:r w:rsidRPr="001D47B0">
        <w:rPr>
          <w:rFonts w:ascii="Times New Roman" w:hAnsi="Times New Roman" w:cs="Times New Roman"/>
          <w:b/>
          <w:bCs/>
          <w:i/>
          <w:iCs/>
          <w:color w:val="auto"/>
          <w:sz w:val="28"/>
          <w:szCs w:val="28"/>
        </w:rPr>
        <w:t>Критерии оценки качества исполнения</w:t>
      </w:r>
    </w:p>
    <w:p w:rsidR="00741EA0" w:rsidRPr="001D47B0" w:rsidRDefault="00741EA0" w:rsidP="00741EA0">
      <w:pPr>
        <w:spacing w:line="260" w:lineRule="exact"/>
        <w:ind w:right="133"/>
        <w:jc w:val="right"/>
        <w:rPr>
          <w:rFonts w:ascii="Times New Roman" w:hAnsi="Times New Roman" w:cs="Times New Roman"/>
          <w:b/>
          <w:bCs/>
          <w:i/>
          <w:iCs/>
          <w:color w:val="auto"/>
          <w:sz w:val="28"/>
          <w:szCs w:val="28"/>
        </w:rPr>
      </w:pPr>
      <w:r w:rsidRPr="001D47B0">
        <w:rPr>
          <w:rFonts w:ascii="Times New Roman" w:hAnsi="Times New Roman" w:cs="Times New Roman"/>
          <w:b/>
          <w:bCs/>
          <w:i/>
          <w:iCs/>
          <w:color w:val="auto"/>
          <w:sz w:val="28"/>
          <w:szCs w:val="28"/>
        </w:rPr>
        <w:t>Таблица</w:t>
      </w:r>
      <w:r>
        <w:rPr>
          <w:rFonts w:ascii="Times New Roman" w:hAnsi="Times New Roman" w:cs="Times New Roman"/>
          <w:b/>
          <w:bCs/>
          <w:i/>
          <w:iCs/>
          <w:color w:val="auto"/>
          <w:sz w:val="28"/>
          <w:szCs w:val="28"/>
        </w:rPr>
        <w:t xml:space="preserve"> 22</w:t>
      </w:r>
    </w:p>
    <w:tbl>
      <w:tblPr>
        <w:tblW w:w="0" w:type="auto"/>
        <w:jc w:val="center"/>
        <w:tblLayout w:type="fixed"/>
        <w:tblCellMar>
          <w:left w:w="0" w:type="dxa"/>
          <w:right w:w="0" w:type="dxa"/>
        </w:tblCellMar>
        <w:tblLook w:val="0000"/>
      </w:tblPr>
      <w:tblGrid>
        <w:gridCol w:w="3440"/>
        <w:gridCol w:w="5897"/>
      </w:tblGrid>
      <w:tr w:rsidR="00741EA0" w:rsidRPr="001D47B0" w:rsidTr="001027BF">
        <w:trPr>
          <w:trHeight w:val="499"/>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ind w:left="1280"/>
              <w:rPr>
                <w:rFonts w:ascii="Times New Roman" w:hAnsi="Times New Roman" w:cs="Times New Roman"/>
                <w:b/>
                <w:bCs/>
                <w:color w:val="auto"/>
                <w:sz w:val="28"/>
                <w:szCs w:val="28"/>
              </w:rPr>
            </w:pPr>
            <w:r w:rsidRPr="001D47B0">
              <w:rPr>
                <w:rFonts w:ascii="Times New Roman" w:hAnsi="Times New Roman" w:cs="Times New Roman"/>
                <w:b/>
                <w:bCs/>
                <w:color w:val="auto"/>
                <w:sz w:val="28"/>
                <w:szCs w:val="28"/>
              </w:rPr>
              <w:t>Оценка</w:t>
            </w:r>
          </w:p>
        </w:tc>
        <w:tc>
          <w:tcPr>
            <w:tcW w:w="5897"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ind w:left="600"/>
              <w:rPr>
                <w:rFonts w:ascii="Times New Roman" w:hAnsi="Times New Roman" w:cs="Times New Roman"/>
                <w:b/>
                <w:bCs/>
                <w:color w:val="auto"/>
                <w:sz w:val="28"/>
                <w:szCs w:val="28"/>
              </w:rPr>
            </w:pPr>
            <w:r w:rsidRPr="001D47B0">
              <w:rPr>
                <w:rFonts w:ascii="Times New Roman" w:hAnsi="Times New Roman" w:cs="Times New Roman"/>
                <w:b/>
                <w:bCs/>
                <w:color w:val="auto"/>
                <w:sz w:val="28"/>
                <w:szCs w:val="28"/>
              </w:rPr>
              <w:t>Критерии оценивания выступления</w:t>
            </w:r>
          </w:p>
        </w:tc>
      </w:tr>
      <w:tr w:rsidR="00741EA0" w:rsidRPr="001D47B0" w:rsidTr="001027BF">
        <w:trPr>
          <w:trHeight w:val="1078"/>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ind w:left="120"/>
              <w:rPr>
                <w:rFonts w:ascii="Times New Roman" w:hAnsi="Times New Roman" w:cs="Times New Roman"/>
                <w:color w:val="auto"/>
                <w:sz w:val="28"/>
                <w:szCs w:val="28"/>
              </w:rPr>
            </w:pPr>
            <w:r w:rsidRPr="001D47B0">
              <w:rPr>
                <w:rFonts w:ascii="Times New Roman" w:hAnsi="Times New Roman" w:cs="Times New Roman"/>
                <w:color w:val="auto"/>
                <w:sz w:val="28"/>
                <w:szCs w:val="28"/>
              </w:rPr>
              <w:lastRenderedPageBreak/>
              <w:t>5 («отлично»)</w:t>
            </w:r>
          </w:p>
        </w:tc>
        <w:tc>
          <w:tcPr>
            <w:tcW w:w="5897"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технически качественное и художественно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осмысленное исполнение, отвечающее всем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требованиям на данном этапе обучения;</w:t>
            </w:r>
          </w:p>
        </w:tc>
      </w:tr>
      <w:tr w:rsidR="00741EA0" w:rsidRPr="001D47B0" w:rsidTr="001027BF">
        <w:trPr>
          <w:trHeight w:val="1042"/>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ind w:left="120"/>
              <w:rPr>
                <w:rFonts w:ascii="Times New Roman" w:hAnsi="Times New Roman" w:cs="Times New Roman"/>
                <w:color w:val="auto"/>
                <w:sz w:val="28"/>
                <w:szCs w:val="28"/>
              </w:rPr>
            </w:pPr>
            <w:r w:rsidRPr="001D47B0">
              <w:rPr>
                <w:rFonts w:ascii="Times New Roman" w:hAnsi="Times New Roman" w:cs="Times New Roman"/>
                <w:color w:val="auto"/>
                <w:sz w:val="28"/>
                <w:szCs w:val="28"/>
              </w:rPr>
              <w:t>4 («хорошо»)</w:t>
            </w:r>
          </w:p>
        </w:tc>
        <w:tc>
          <w:tcPr>
            <w:tcW w:w="5897"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отметка отражает грамотное исполнение с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небольшими недочетами (как в техническом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плане, так и в художественном);</w:t>
            </w:r>
          </w:p>
        </w:tc>
      </w:tr>
      <w:tr w:rsidR="00741EA0" w:rsidRPr="001D47B0" w:rsidTr="001027BF">
        <w:trPr>
          <w:trHeight w:val="1704"/>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ind w:left="120"/>
              <w:rPr>
                <w:rFonts w:ascii="Times New Roman" w:hAnsi="Times New Roman" w:cs="Times New Roman"/>
                <w:color w:val="auto"/>
                <w:sz w:val="28"/>
                <w:szCs w:val="28"/>
              </w:rPr>
            </w:pPr>
            <w:r w:rsidRPr="001D47B0">
              <w:rPr>
                <w:rFonts w:ascii="Times New Roman" w:hAnsi="Times New Roman" w:cs="Times New Roman"/>
                <w:color w:val="auto"/>
                <w:sz w:val="28"/>
                <w:szCs w:val="28"/>
              </w:rPr>
              <w:t>3 («удовлетворительно»)</w:t>
            </w:r>
          </w:p>
        </w:tc>
        <w:tc>
          <w:tcPr>
            <w:tcW w:w="5897"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исполнение с большим количеством недочетов,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а именно: неграмотно и невыразительно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выполненное движение, слабая техническая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подготовка, неумение анализировать свое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исполнение, незнание методики исполнения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изученных движений и т.д.;</w:t>
            </w:r>
          </w:p>
        </w:tc>
      </w:tr>
      <w:tr w:rsidR="00741EA0" w:rsidRPr="001D47B0" w:rsidTr="001027BF">
        <w:trPr>
          <w:trHeight w:val="1022"/>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ind w:left="120"/>
              <w:rPr>
                <w:rFonts w:ascii="Times New Roman" w:hAnsi="Times New Roman" w:cs="Times New Roman"/>
                <w:color w:val="auto"/>
                <w:sz w:val="28"/>
                <w:szCs w:val="28"/>
              </w:rPr>
            </w:pPr>
            <w:r w:rsidRPr="001D47B0">
              <w:rPr>
                <w:rFonts w:ascii="Times New Roman" w:hAnsi="Times New Roman" w:cs="Times New Roman"/>
                <w:color w:val="auto"/>
                <w:sz w:val="28"/>
                <w:szCs w:val="28"/>
              </w:rPr>
              <w:t>2 («неудовлетворительно»)</w:t>
            </w:r>
          </w:p>
        </w:tc>
        <w:tc>
          <w:tcPr>
            <w:tcW w:w="5897"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комплекс недостатков, являющийся следствием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нерегулярных занятий, невыполнение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программы учебного предмета;</w:t>
            </w:r>
          </w:p>
        </w:tc>
      </w:tr>
      <w:tr w:rsidR="00741EA0" w:rsidRPr="001D47B0" w:rsidTr="001027BF">
        <w:trPr>
          <w:trHeight w:val="839"/>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ind w:left="120"/>
              <w:rPr>
                <w:rFonts w:ascii="Times New Roman" w:hAnsi="Times New Roman" w:cs="Times New Roman"/>
                <w:color w:val="auto"/>
                <w:sz w:val="28"/>
                <w:szCs w:val="28"/>
              </w:rPr>
            </w:pPr>
            <w:r w:rsidRPr="001D47B0">
              <w:rPr>
                <w:rFonts w:ascii="Times New Roman" w:hAnsi="Times New Roman" w:cs="Times New Roman"/>
                <w:color w:val="auto"/>
                <w:sz w:val="28"/>
                <w:szCs w:val="28"/>
              </w:rPr>
              <w:t>«зачет» (без отметки)</w:t>
            </w:r>
          </w:p>
        </w:tc>
        <w:tc>
          <w:tcPr>
            <w:tcW w:w="5897" w:type="dxa"/>
            <w:tcBorders>
              <w:top w:val="single" w:sz="4" w:space="0" w:color="auto"/>
              <w:left w:val="single" w:sz="4" w:space="0" w:color="auto"/>
              <w:bottom w:val="single" w:sz="4" w:space="0" w:color="auto"/>
              <w:right w:val="single" w:sz="4" w:space="0" w:color="auto"/>
            </w:tcBorders>
            <w:shd w:val="clear" w:color="auto" w:fill="FFFFFF"/>
          </w:tcPr>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отражает достаточный уровень подготовки и </w:t>
            </w:r>
          </w:p>
          <w:p w:rsidR="00741EA0" w:rsidRPr="001D47B0" w:rsidRDefault="00741EA0" w:rsidP="001027BF">
            <w:pPr>
              <w:tabs>
                <w:tab w:val="left" w:pos="346"/>
              </w:tabs>
              <w:jc w:val="both"/>
              <w:rPr>
                <w:rFonts w:ascii="Times New Roman" w:hAnsi="Times New Roman" w:cs="Times New Roman"/>
                <w:color w:val="auto"/>
                <w:sz w:val="28"/>
                <w:szCs w:val="28"/>
                <w:lang w:eastAsia="en-US"/>
              </w:rPr>
            </w:pPr>
            <w:r w:rsidRPr="001D47B0">
              <w:rPr>
                <w:rFonts w:ascii="Times New Roman" w:hAnsi="Times New Roman" w:cs="Times New Roman"/>
                <w:color w:val="auto"/>
                <w:sz w:val="28"/>
                <w:szCs w:val="28"/>
                <w:lang w:eastAsia="en-US"/>
              </w:rPr>
              <w:t xml:space="preserve"> исполнения на данном этапе обучения.</w:t>
            </w:r>
          </w:p>
        </w:tc>
      </w:tr>
    </w:tbl>
    <w:p w:rsidR="00741EA0" w:rsidRPr="002F7BB3" w:rsidRDefault="00741EA0" w:rsidP="00741EA0">
      <w:pPr>
        <w:spacing w:line="276" w:lineRule="auto"/>
        <w:jc w:val="both"/>
        <w:rPr>
          <w:color w:val="auto"/>
          <w:sz w:val="28"/>
          <w:szCs w:val="28"/>
        </w:rPr>
      </w:pPr>
    </w:p>
    <w:p w:rsidR="00741EA0" w:rsidRPr="002F7BB3" w:rsidRDefault="00741EA0" w:rsidP="00741EA0">
      <w:pPr>
        <w:pStyle w:val="a4"/>
        <w:shd w:val="clear" w:color="auto" w:fill="auto"/>
        <w:spacing w:before="0" w:line="276" w:lineRule="auto"/>
        <w:ind w:left="20" w:right="120" w:firstLine="780"/>
        <w:jc w:val="both"/>
        <w:rPr>
          <w:sz w:val="28"/>
          <w:szCs w:val="28"/>
        </w:rPr>
      </w:pPr>
      <w:r w:rsidRPr="002F7BB3">
        <w:rPr>
          <w:sz w:val="28"/>
          <w:szCs w:val="28"/>
        </w:rPr>
        <w:t>При выведении итоговой (переводной) оценки учитывается следующее:</w:t>
      </w:r>
    </w:p>
    <w:p w:rsidR="00741EA0" w:rsidRPr="002F7BB3" w:rsidRDefault="00741EA0" w:rsidP="00741EA0">
      <w:pPr>
        <w:pStyle w:val="a4"/>
        <w:numPr>
          <w:ilvl w:val="0"/>
          <w:numId w:val="10"/>
        </w:numPr>
        <w:shd w:val="clear" w:color="auto" w:fill="auto"/>
        <w:tabs>
          <w:tab w:val="left" w:pos="721"/>
        </w:tabs>
        <w:spacing w:before="0" w:line="276" w:lineRule="auto"/>
        <w:ind w:left="380" w:firstLine="0"/>
        <w:jc w:val="both"/>
        <w:rPr>
          <w:sz w:val="28"/>
          <w:szCs w:val="28"/>
        </w:rPr>
      </w:pPr>
      <w:r w:rsidRPr="002F7BB3">
        <w:rPr>
          <w:sz w:val="28"/>
          <w:szCs w:val="28"/>
        </w:rPr>
        <w:t>оценка годовой работы ученика;</w:t>
      </w:r>
    </w:p>
    <w:p w:rsidR="00741EA0" w:rsidRPr="002F7BB3" w:rsidRDefault="00741EA0" w:rsidP="00741EA0">
      <w:pPr>
        <w:pStyle w:val="a4"/>
        <w:numPr>
          <w:ilvl w:val="0"/>
          <w:numId w:val="10"/>
        </w:numPr>
        <w:shd w:val="clear" w:color="auto" w:fill="auto"/>
        <w:tabs>
          <w:tab w:val="left" w:pos="721"/>
        </w:tabs>
        <w:spacing w:before="0" w:line="276" w:lineRule="auto"/>
        <w:ind w:left="380" w:firstLine="0"/>
        <w:jc w:val="both"/>
        <w:rPr>
          <w:sz w:val="28"/>
          <w:szCs w:val="28"/>
        </w:rPr>
      </w:pPr>
      <w:r w:rsidRPr="002F7BB3">
        <w:rPr>
          <w:sz w:val="28"/>
          <w:szCs w:val="28"/>
        </w:rPr>
        <w:t>оценка на экзамене;</w:t>
      </w:r>
    </w:p>
    <w:p w:rsidR="00741EA0" w:rsidRPr="001D47B0" w:rsidRDefault="00741EA0" w:rsidP="00741EA0">
      <w:pPr>
        <w:pStyle w:val="a4"/>
        <w:numPr>
          <w:ilvl w:val="0"/>
          <w:numId w:val="10"/>
        </w:numPr>
        <w:shd w:val="clear" w:color="auto" w:fill="auto"/>
        <w:tabs>
          <w:tab w:val="left" w:pos="716"/>
        </w:tabs>
        <w:spacing w:before="0" w:line="276" w:lineRule="auto"/>
        <w:ind w:left="380" w:firstLine="0"/>
        <w:jc w:val="both"/>
        <w:rPr>
          <w:sz w:val="28"/>
          <w:szCs w:val="28"/>
        </w:rPr>
      </w:pPr>
      <w:r w:rsidRPr="002F7BB3">
        <w:rPr>
          <w:sz w:val="28"/>
          <w:szCs w:val="28"/>
        </w:rPr>
        <w:t>другие выступления ученика в течение учебного года.</w:t>
      </w:r>
    </w:p>
    <w:p w:rsidR="00741EA0" w:rsidRPr="002F7BB3" w:rsidRDefault="00741EA0" w:rsidP="00741EA0">
      <w:pPr>
        <w:pStyle w:val="a4"/>
        <w:shd w:val="clear" w:color="auto" w:fill="auto"/>
        <w:spacing w:before="108" w:line="276" w:lineRule="auto"/>
        <w:ind w:left="20" w:right="120" w:firstLine="780"/>
        <w:jc w:val="both"/>
        <w:rPr>
          <w:sz w:val="28"/>
          <w:szCs w:val="28"/>
        </w:rPr>
      </w:pPr>
      <w:r w:rsidRPr="002F7BB3">
        <w:rPr>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ответ учащегося.</w:t>
      </w:r>
    </w:p>
    <w:p w:rsidR="00741EA0" w:rsidRDefault="00741EA0" w:rsidP="00741EA0">
      <w:pPr>
        <w:pStyle w:val="a4"/>
        <w:shd w:val="clear" w:color="auto" w:fill="auto"/>
        <w:spacing w:before="0" w:line="276" w:lineRule="auto"/>
        <w:ind w:left="20" w:right="120" w:firstLine="780"/>
        <w:jc w:val="both"/>
        <w:rPr>
          <w:sz w:val="28"/>
          <w:szCs w:val="28"/>
        </w:rPr>
      </w:pPr>
      <w:r w:rsidRPr="002F7BB3">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741EA0" w:rsidRPr="002F7BB3" w:rsidRDefault="00741EA0" w:rsidP="00741EA0">
      <w:pPr>
        <w:pStyle w:val="a4"/>
        <w:shd w:val="clear" w:color="auto" w:fill="auto"/>
        <w:spacing w:before="0" w:line="276" w:lineRule="auto"/>
        <w:ind w:left="20" w:right="120" w:firstLine="780"/>
        <w:jc w:val="both"/>
        <w:rPr>
          <w:sz w:val="28"/>
          <w:szCs w:val="28"/>
        </w:rPr>
      </w:pPr>
    </w:p>
    <w:p w:rsidR="00741EA0" w:rsidRDefault="00741EA0" w:rsidP="00741EA0">
      <w:pPr>
        <w:pStyle w:val="24"/>
        <w:keepNext/>
        <w:keepLines/>
        <w:shd w:val="clear" w:color="auto" w:fill="auto"/>
        <w:spacing w:line="276" w:lineRule="auto"/>
        <w:ind w:left="20"/>
        <w:jc w:val="center"/>
        <w:rPr>
          <w:rStyle w:val="28"/>
          <w:sz w:val="28"/>
          <w:szCs w:val="28"/>
        </w:rPr>
      </w:pPr>
      <w:bookmarkStart w:id="17" w:name="bookmark49"/>
      <w:r w:rsidRPr="001D47B0">
        <w:rPr>
          <w:rStyle w:val="28"/>
          <w:sz w:val="28"/>
          <w:szCs w:val="28"/>
        </w:rPr>
        <w:t xml:space="preserve">V. МЕТОДИЧЕСКОЕ ОБЕСПЕЧЕНИЕ УЧЕБНОГО ПРОЦЕССА </w:t>
      </w:r>
    </w:p>
    <w:p w:rsidR="00741EA0" w:rsidRDefault="00741EA0" w:rsidP="00741EA0">
      <w:pPr>
        <w:pStyle w:val="24"/>
        <w:keepNext/>
        <w:keepLines/>
        <w:shd w:val="clear" w:color="auto" w:fill="auto"/>
        <w:spacing w:line="276" w:lineRule="auto"/>
        <w:ind w:left="20"/>
        <w:jc w:val="center"/>
        <w:rPr>
          <w:rStyle w:val="28"/>
          <w:sz w:val="28"/>
          <w:szCs w:val="28"/>
        </w:rPr>
      </w:pPr>
    </w:p>
    <w:p w:rsidR="00741EA0" w:rsidRPr="002F7BB3" w:rsidRDefault="00741EA0" w:rsidP="00741EA0">
      <w:pPr>
        <w:pStyle w:val="24"/>
        <w:keepNext/>
        <w:keepLines/>
        <w:shd w:val="clear" w:color="auto" w:fill="auto"/>
        <w:spacing w:line="276" w:lineRule="auto"/>
        <w:ind w:left="20"/>
        <w:jc w:val="center"/>
        <w:rPr>
          <w:sz w:val="28"/>
          <w:szCs w:val="28"/>
        </w:rPr>
      </w:pPr>
      <w:r w:rsidRPr="002F7BB3">
        <w:rPr>
          <w:sz w:val="28"/>
          <w:szCs w:val="28"/>
        </w:rPr>
        <w:t>Методические рекомендации педагогическим работникам</w:t>
      </w:r>
      <w:bookmarkEnd w:id="17"/>
    </w:p>
    <w:p w:rsidR="00741EA0" w:rsidRPr="002F7BB3" w:rsidRDefault="00741EA0" w:rsidP="00741EA0">
      <w:pPr>
        <w:pStyle w:val="a4"/>
        <w:shd w:val="clear" w:color="auto" w:fill="auto"/>
        <w:spacing w:before="0" w:line="276" w:lineRule="auto"/>
        <w:ind w:left="20" w:right="20" w:firstLine="740"/>
        <w:jc w:val="both"/>
        <w:rPr>
          <w:sz w:val="28"/>
          <w:szCs w:val="28"/>
        </w:rPr>
      </w:pPr>
      <w:r w:rsidRPr="002F7BB3">
        <w:rPr>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и учитывать индивидуальные особенности ученика: </w:t>
      </w:r>
      <w:r w:rsidRPr="002F7BB3">
        <w:rPr>
          <w:sz w:val="28"/>
          <w:szCs w:val="28"/>
        </w:rPr>
        <w:lastRenderedPageBreak/>
        <w:t>интеллектуальные, физические, музыкальные и эмоциональные данные, уровень его подготовки.</w:t>
      </w:r>
    </w:p>
    <w:p w:rsidR="00741EA0" w:rsidRPr="002F7BB3" w:rsidRDefault="00741EA0" w:rsidP="00741EA0">
      <w:pPr>
        <w:pStyle w:val="a4"/>
        <w:shd w:val="clear" w:color="auto" w:fill="auto"/>
        <w:spacing w:before="0" w:line="276" w:lineRule="auto"/>
        <w:ind w:left="20" w:right="20" w:firstLine="740"/>
        <w:jc w:val="both"/>
        <w:rPr>
          <w:sz w:val="28"/>
          <w:szCs w:val="28"/>
        </w:rPr>
      </w:pPr>
      <w:r w:rsidRPr="002F7BB3">
        <w:rPr>
          <w:sz w:val="28"/>
          <w:szCs w:val="28"/>
        </w:rPr>
        <w:t>При работе над программным материалом преподаватель должен опираться на следующие основные принципы:</w:t>
      </w:r>
    </w:p>
    <w:p w:rsidR="00741EA0" w:rsidRPr="002F7BB3" w:rsidRDefault="00741EA0" w:rsidP="00741EA0">
      <w:pPr>
        <w:pStyle w:val="a4"/>
        <w:numPr>
          <w:ilvl w:val="0"/>
          <w:numId w:val="11"/>
        </w:numPr>
        <w:shd w:val="clear" w:color="auto" w:fill="auto"/>
        <w:tabs>
          <w:tab w:val="left" w:pos="790"/>
        </w:tabs>
        <w:spacing w:before="0" w:line="276" w:lineRule="auto"/>
        <w:ind w:left="1020"/>
        <w:jc w:val="both"/>
        <w:rPr>
          <w:sz w:val="28"/>
          <w:szCs w:val="28"/>
        </w:rPr>
      </w:pPr>
      <w:r w:rsidRPr="002F7BB3">
        <w:rPr>
          <w:sz w:val="28"/>
          <w:szCs w:val="28"/>
        </w:rPr>
        <w:t>целенаправленность учебного процесса;</w:t>
      </w:r>
    </w:p>
    <w:p w:rsidR="00741EA0" w:rsidRPr="002F7BB3" w:rsidRDefault="00741EA0" w:rsidP="00741EA0">
      <w:pPr>
        <w:pStyle w:val="a4"/>
        <w:numPr>
          <w:ilvl w:val="0"/>
          <w:numId w:val="11"/>
        </w:numPr>
        <w:shd w:val="clear" w:color="auto" w:fill="auto"/>
        <w:tabs>
          <w:tab w:val="left" w:pos="795"/>
        </w:tabs>
        <w:spacing w:before="0" w:line="276" w:lineRule="auto"/>
        <w:ind w:left="1020"/>
        <w:jc w:val="both"/>
        <w:rPr>
          <w:sz w:val="28"/>
          <w:szCs w:val="28"/>
        </w:rPr>
      </w:pPr>
      <w:r w:rsidRPr="002F7BB3">
        <w:rPr>
          <w:sz w:val="28"/>
          <w:szCs w:val="28"/>
        </w:rPr>
        <w:t>систематичность и регулярность занятий;</w:t>
      </w:r>
    </w:p>
    <w:p w:rsidR="00741EA0" w:rsidRPr="002F7BB3" w:rsidRDefault="00741EA0" w:rsidP="00741EA0">
      <w:pPr>
        <w:pStyle w:val="a4"/>
        <w:numPr>
          <w:ilvl w:val="0"/>
          <w:numId w:val="11"/>
        </w:numPr>
        <w:shd w:val="clear" w:color="auto" w:fill="auto"/>
        <w:tabs>
          <w:tab w:val="left" w:pos="790"/>
        </w:tabs>
        <w:spacing w:before="0" w:line="276" w:lineRule="auto"/>
        <w:ind w:left="1020"/>
        <w:jc w:val="both"/>
        <w:rPr>
          <w:sz w:val="28"/>
          <w:szCs w:val="28"/>
        </w:rPr>
      </w:pPr>
      <w:r w:rsidRPr="002F7BB3">
        <w:rPr>
          <w:sz w:val="28"/>
          <w:szCs w:val="28"/>
        </w:rPr>
        <w:t>постепенность в развитии танцевальных возможностей учащихся;</w:t>
      </w:r>
    </w:p>
    <w:p w:rsidR="00741EA0" w:rsidRPr="002F7BB3" w:rsidRDefault="00741EA0" w:rsidP="00741EA0">
      <w:pPr>
        <w:pStyle w:val="a4"/>
        <w:shd w:val="clear" w:color="auto" w:fill="auto"/>
        <w:tabs>
          <w:tab w:val="left" w:pos="663"/>
        </w:tabs>
        <w:spacing w:before="0" w:line="276" w:lineRule="auto"/>
        <w:ind w:right="20" w:firstLine="567"/>
        <w:jc w:val="both"/>
        <w:rPr>
          <w:sz w:val="28"/>
          <w:szCs w:val="28"/>
        </w:rPr>
      </w:pPr>
      <w:r>
        <w:rPr>
          <w:sz w:val="28"/>
          <w:szCs w:val="28"/>
        </w:rPr>
        <w:t xml:space="preserve">- </w:t>
      </w:r>
      <w:r w:rsidRPr="002F7BB3">
        <w:rPr>
          <w:sz w:val="28"/>
          <w:szCs w:val="28"/>
        </w:rPr>
        <w:t>строгая последовательность в процессе освоения танцевальной лексики и технических приемов танца.</w:t>
      </w:r>
    </w:p>
    <w:p w:rsidR="00741EA0" w:rsidRPr="002F7BB3" w:rsidRDefault="00741EA0" w:rsidP="00741EA0">
      <w:pPr>
        <w:pStyle w:val="a4"/>
        <w:shd w:val="clear" w:color="auto" w:fill="auto"/>
        <w:spacing w:before="0" w:line="276" w:lineRule="auto"/>
        <w:ind w:left="20" w:right="20" w:firstLine="740"/>
        <w:jc w:val="both"/>
        <w:rPr>
          <w:sz w:val="28"/>
          <w:szCs w:val="28"/>
        </w:rPr>
      </w:pPr>
      <w:r w:rsidRPr="002F7BB3">
        <w:rPr>
          <w:sz w:val="28"/>
          <w:szCs w:val="28"/>
        </w:rPr>
        <w:t>С каждым годом обучения усложняется и становится разнообразнее танцевальная лексика различных народностей, изучаемая в соответствии с программой, вводится ряд новых приемов в изучении техники вращений на середине класса, по диагонали и по кругу класса.</w:t>
      </w:r>
    </w:p>
    <w:p w:rsidR="00741EA0" w:rsidRPr="002F7BB3" w:rsidRDefault="00741EA0" w:rsidP="00741EA0">
      <w:pPr>
        <w:pStyle w:val="a4"/>
        <w:shd w:val="clear" w:color="auto" w:fill="auto"/>
        <w:spacing w:before="0" w:line="276" w:lineRule="auto"/>
        <w:ind w:left="20" w:firstLine="740"/>
        <w:jc w:val="both"/>
        <w:rPr>
          <w:sz w:val="28"/>
          <w:szCs w:val="28"/>
        </w:rPr>
      </w:pPr>
      <w:r w:rsidRPr="002F7BB3">
        <w:rPr>
          <w:sz w:val="28"/>
          <w:szCs w:val="28"/>
        </w:rPr>
        <w:t>Урок по народно-сценическому танцу состоит из трех частей:</w:t>
      </w:r>
    </w:p>
    <w:p w:rsidR="00741EA0" w:rsidRPr="002F7BB3" w:rsidRDefault="00741EA0" w:rsidP="00741EA0">
      <w:pPr>
        <w:pStyle w:val="a4"/>
        <w:numPr>
          <w:ilvl w:val="1"/>
          <w:numId w:val="11"/>
        </w:numPr>
        <w:shd w:val="clear" w:color="auto" w:fill="auto"/>
        <w:tabs>
          <w:tab w:val="left" w:pos="896"/>
        </w:tabs>
        <w:spacing w:before="0" w:line="276" w:lineRule="auto"/>
        <w:ind w:left="1020"/>
        <w:jc w:val="both"/>
        <w:rPr>
          <w:sz w:val="28"/>
          <w:szCs w:val="28"/>
        </w:rPr>
      </w:pPr>
      <w:r w:rsidRPr="002F7BB3">
        <w:rPr>
          <w:sz w:val="28"/>
          <w:szCs w:val="28"/>
        </w:rPr>
        <w:t>Экзерсис у станка.</w:t>
      </w:r>
    </w:p>
    <w:p w:rsidR="00741EA0" w:rsidRPr="002F7BB3" w:rsidRDefault="00741EA0" w:rsidP="00741EA0">
      <w:pPr>
        <w:pStyle w:val="a4"/>
        <w:numPr>
          <w:ilvl w:val="1"/>
          <w:numId w:val="11"/>
        </w:numPr>
        <w:shd w:val="clear" w:color="auto" w:fill="auto"/>
        <w:tabs>
          <w:tab w:val="left" w:pos="843"/>
        </w:tabs>
        <w:spacing w:before="0" w:line="276" w:lineRule="auto"/>
        <w:ind w:left="1020"/>
        <w:jc w:val="both"/>
        <w:rPr>
          <w:sz w:val="28"/>
          <w:szCs w:val="28"/>
        </w:rPr>
      </w:pPr>
      <w:r w:rsidRPr="002F7BB3">
        <w:rPr>
          <w:sz w:val="28"/>
          <w:szCs w:val="28"/>
        </w:rPr>
        <w:t>Экзерсис на середине класса.</w:t>
      </w:r>
    </w:p>
    <w:p w:rsidR="00741EA0" w:rsidRPr="002F7BB3" w:rsidRDefault="00741EA0" w:rsidP="00741EA0">
      <w:pPr>
        <w:pStyle w:val="a4"/>
        <w:numPr>
          <w:ilvl w:val="1"/>
          <w:numId w:val="11"/>
        </w:numPr>
        <w:shd w:val="clear" w:color="auto" w:fill="auto"/>
        <w:tabs>
          <w:tab w:val="left" w:pos="910"/>
        </w:tabs>
        <w:spacing w:before="0" w:line="276" w:lineRule="auto"/>
        <w:ind w:left="1020" w:right="20"/>
        <w:jc w:val="both"/>
        <w:rPr>
          <w:sz w:val="28"/>
          <w:szCs w:val="28"/>
        </w:rPr>
      </w:pPr>
      <w:r w:rsidRPr="002F7BB3">
        <w:rPr>
          <w:sz w:val="28"/>
          <w:szCs w:val="28"/>
        </w:rPr>
        <w:t>Работа над этюдами, построенными на материале русского танца и танцев народов мира.</w:t>
      </w:r>
    </w:p>
    <w:p w:rsidR="00741EA0" w:rsidRDefault="00741EA0" w:rsidP="00741EA0">
      <w:pPr>
        <w:pStyle w:val="a4"/>
        <w:shd w:val="clear" w:color="auto" w:fill="auto"/>
        <w:spacing w:before="0" w:line="276" w:lineRule="auto"/>
        <w:ind w:left="20" w:right="20" w:firstLine="740"/>
        <w:jc w:val="both"/>
        <w:rPr>
          <w:sz w:val="28"/>
          <w:szCs w:val="28"/>
        </w:rPr>
      </w:pPr>
      <w:r w:rsidRPr="002F7BB3">
        <w:rPr>
          <w:sz w:val="28"/>
          <w:szCs w:val="28"/>
        </w:rPr>
        <w:t>Преподавание народно-сценического танца заключается в его поэтапном освоении, которое включает ознакомление с историей возникновения и ходом развития техники народно-сценического танца, практической работой у станка и на середине зала, работой над этюдами и освоении методики танцевальных движений.</w:t>
      </w:r>
    </w:p>
    <w:p w:rsidR="00741EA0" w:rsidRDefault="00741EA0" w:rsidP="00741EA0">
      <w:pPr>
        <w:pStyle w:val="a4"/>
        <w:shd w:val="clear" w:color="auto" w:fill="auto"/>
        <w:spacing w:before="0" w:line="276" w:lineRule="auto"/>
        <w:ind w:left="20" w:right="20" w:firstLine="740"/>
        <w:jc w:val="both"/>
        <w:rPr>
          <w:sz w:val="28"/>
          <w:szCs w:val="28"/>
        </w:rPr>
      </w:pPr>
    </w:p>
    <w:p w:rsidR="00741EA0" w:rsidRPr="002F7BB3" w:rsidRDefault="00741EA0" w:rsidP="00741EA0">
      <w:pPr>
        <w:pStyle w:val="a4"/>
        <w:shd w:val="clear" w:color="auto" w:fill="auto"/>
        <w:spacing w:before="0" w:line="276" w:lineRule="auto"/>
        <w:ind w:left="20" w:right="20" w:firstLine="740"/>
        <w:jc w:val="both"/>
        <w:rPr>
          <w:sz w:val="28"/>
          <w:szCs w:val="28"/>
        </w:rPr>
      </w:pPr>
    </w:p>
    <w:p w:rsidR="00741EA0" w:rsidRDefault="00741EA0" w:rsidP="00741EA0">
      <w:pPr>
        <w:pStyle w:val="a4"/>
        <w:numPr>
          <w:ilvl w:val="2"/>
          <w:numId w:val="7"/>
        </w:numPr>
        <w:shd w:val="clear" w:color="auto" w:fill="auto"/>
        <w:spacing w:before="0" w:line="276" w:lineRule="auto"/>
        <w:ind w:firstLine="0"/>
        <w:rPr>
          <w:b/>
        </w:rPr>
      </w:pPr>
      <w:r w:rsidRPr="007D575E">
        <w:rPr>
          <w:b/>
        </w:rPr>
        <w:t>СПИСОК МЕТОДИЧЕСКОЙ ЛИТЕРАТУРЫ И МУЗЫКАЛЬНОГО МАТЕРИАЛА</w:t>
      </w:r>
    </w:p>
    <w:p w:rsidR="00741EA0" w:rsidRPr="002F7BB3" w:rsidRDefault="00741EA0" w:rsidP="00741EA0">
      <w:pPr>
        <w:pStyle w:val="a4"/>
        <w:shd w:val="clear" w:color="auto" w:fill="auto"/>
        <w:spacing w:before="0" w:line="276" w:lineRule="auto"/>
        <w:ind w:firstLine="0"/>
        <w:jc w:val="left"/>
        <w:rPr>
          <w:sz w:val="28"/>
          <w:szCs w:val="28"/>
        </w:rPr>
      </w:pPr>
    </w:p>
    <w:p w:rsidR="00741EA0" w:rsidRDefault="00741EA0" w:rsidP="00741EA0">
      <w:pPr>
        <w:pStyle w:val="42"/>
        <w:shd w:val="clear" w:color="auto" w:fill="auto"/>
        <w:spacing w:before="0" w:line="276" w:lineRule="auto"/>
        <w:jc w:val="left"/>
        <w:rPr>
          <w:sz w:val="28"/>
          <w:szCs w:val="28"/>
        </w:rPr>
      </w:pPr>
      <w:r>
        <w:rPr>
          <w:sz w:val="28"/>
          <w:szCs w:val="28"/>
        </w:rPr>
        <w:t xml:space="preserve">1. Методическая </w:t>
      </w:r>
      <w:r w:rsidRPr="002F7BB3">
        <w:rPr>
          <w:sz w:val="28"/>
          <w:szCs w:val="28"/>
        </w:rPr>
        <w:t>литература</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Барышникова Т. Азбука хореографии – М., 2001</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Бекина С. Музыка и движения – М., 1983</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Боброва Г. Искусство грации – Л., 1986</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Бриске И. Хореография. Программа – Челябинск, 1995</w:t>
      </w:r>
    </w:p>
    <w:p w:rsidR="00741EA0" w:rsidRDefault="00741EA0" w:rsidP="00741EA0">
      <w:pPr>
        <w:pStyle w:val="aa"/>
        <w:numPr>
          <w:ilvl w:val="0"/>
          <w:numId w:val="22"/>
        </w:numPr>
        <w:rPr>
          <w:rStyle w:val="FontStyle44"/>
          <w:b w:val="0"/>
          <w:sz w:val="28"/>
          <w:szCs w:val="28"/>
        </w:rPr>
      </w:pPr>
      <w:r w:rsidRPr="004D5E28">
        <w:rPr>
          <w:rStyle w:val="FontStyle44"/>
          <w:sz w:val="28"/>
          <w:szCs w:val="28"/>
        </w:rPr>
        <w:t xml:space="preserve">«Дружба народов» Тематическая программа – М.,1986 </w:t>
      </w:r>
    </w:p>
    <w:p w:rsidR="00741EA0" w:rsidRPr="004D5E28" w:rsidRDefault="00741EA0" w:rsidP="00741EA0">
      <w:pPr>
        <w:pStyle w:val="aa"/>
        <w:numPr>
          <w:ilvl w:val="0"/>
          <w:numId w:val="22"/>
        </w:numPr>
        <w:rPr>
          <w:rStyle w:val="FontStyle44"/>
          <w:b w:val="0"/>
          <w:sz w:val="28"/>
          <w:szCs w:val="28"/>
        </w:rPr>
      </w:pPr>
      <w:r>
        <w:rPr>
          <w:rStyle w:val="FontStyle44"/>
          <w:sz w:val="28"/>
          <w:szCs w:val="28"/>
        </w:rPr>
        <w:t>Казаринова Т. Народно-сценические танцы - Пермь,1999</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Лисицкая М. Гимнастика и танец – М., 1988</w:t>
      </w:r>
    </w:p>
    <w:p w:rsidR="00741EA0" w:rsidRDefault="00741EA0" w:rsidP="00741EA0">
      <w:pPr>
        <w:pStyle w:val="aa"/>
        <w:numPr>
          <w:ilvl w:val="0"/>
          <w:numId w:val="22"/>
        </w:numPr>
        <w:rPr>
          <w:rStyle w:val="FontStyle44"/>
          <w:b w:val="0"/>
          <w:sz w:val="28"/>
          <w:szCs w:val="28"/>
        </w:rPr>
      </w:pPr>
      <w:r w:rsidRPr="004D5E28">
        <w:rPr>
          <w:rStyle w:val="FontStyle44"/>
          <w:sz w:val="28"/>
          <w:szCs w:val="28"/>
        </w:rPr>
        <w:t>Лукьянова Е. Дыхание в хореографии – М., 1979</w:t>
      </w:r>
    </w:p>
    <w:p w:rsidR="00741EA0" w:rsidRPr="002B3A06" w:rsidRDefault="00741EA0" w:rsidP="00741EA0">
      <w:pPr>
        <w:pStyle w:val="aa"/>
        <w:numPr>
          <w:ilvl w:val="0"/>
          <w:numId w:val="22"/>
        </w:numPr>
        <w:rPr>
          <w:rStyle w:val="FontStyle44"/>
          <w:b w:val="0"/>
          <w:sz w:val="28"/>
          <w:szCs w:val="28"/>
        </w:rPr>
      </w:pPr>
      <w:r>
        <w:rPr>
          <w:rStyle w:val="FontStyle44"/>
          <w:sz w:val="28"/>
          <w:szCs w:val="28"/>
        </w:rPr>
        <w:t>Народно-сценический танец – М., 1986</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Попова М. Танцуют дети – М., 1989</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lastRenderedPageBreak/>
        <w:t>Рекомендации в помощь танцевальным коллективам – Алма – Аты, 1986</w:t>
      </w:r>
    </w:p>
    <w:p w:rsidR="00741EA0" w:rsidRDefault="00741EA0" w:rsidP="00741EA0">
      <w:pPr>
        <w:pStyle w:val="aa"/>
        <w:numPr>
          <w:ilvl w:val="0"/>
          <w:numId w:val="22"/>
        </w:numPr>
        <w:rPr>
          <w:rStyle w:val="FontStyle44"/>
          <w:b w:val="0"/>
          <w:sz w:val="28"/>
          <w:szCs w:val="28"/>
        </w:rPr>
      </w:pPr>
      <w:r w:rsidRPr="004D5E28">
        <w:rPr>
          <w:rStyle w:val="FontStyle44"/>
          <w:sz w:val="28"/>
          <w:szCs w:val="28"/>
        </w:rPr>
        <w:t>Румынские народные танцы – М.. 1989</w:t>
      </w:r>
    </w:p>
    <w:p w:rsidR="00741EA0" w:rsidRPr="004D5E28" w:rsidRDefault="00741EA0" w:rsidP="00741EA0">
      <w:pPr>
        <w:pStyle w:val="aa"/>
        <w:numPr>
          <w:ilvl w:val="0"/>
          <w:numId w:val="22"/>
        </w:numPr>
        <w:rPr>
          <w:rStyle w:val="FontStyle44"/>
          <w:b w:val="0"/>
          <w:sz w:val="28"/>
          <w:szCs w:val="28"/>
        </w:rPr>
      </w:pPr>
      <w:r>
        <w:rPr>
          <w:rStyle w:val="FontStyle44"/>
          <w:sz w:val="28"/>
          <w:szCs w:val="28"/>
        </w:rPr>
        <w:t>Перехватов Г. Русский станок – Оренбург, 2000</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Танцы народов севера – М., 1988</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Танцы народов СССР – М., 1984</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Танцы рассказывают. Сборник сюжетных танцев для детей – М., 1984</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Уральская В., Гороховников Г. В ритме вальса – М., 1988</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Хоровод  друзей – М., 1972</w:t>
      </w:r>
    </w:p>
    <w:p w:rsidR="00741EA0" w:rsidRPr="004D5E28" w:rsidRDefault="00741EA0" w:rsidP="00741EA0">
      <w:pPr>
        <w:pStyle w:val="aa"/>
        <w:numPr>
          <w:ilvl w:val="0"/>
          <w:numId w:val="22"/>
        </w:numPr>
        <w:rPr>
          <w:rStyle w:val="FontStyle44"/>
          <w:b w:val="0"/>
          <w:sz w:val="28"/>
          <w:szCs w:val="28"/>
        </w:rPr>
      </w:pPr>
      <w:r w:rsidRPr="004D5E28">
        <w:rPr>
          <w:rStyle w:val="FontStyle44"/>
          <w:sz w:val="28"/>
          <w:szCs w:val="28"/>
        </w:rPr>
        <w:t>Школа танцев для детей – СПб., 2010</w:t>
      </w:r>
    </w:p>
    <w:p w:rsidR="00741EA0" w:rsidRPr="002F7BB3" w:rsidRDefault="00741EA0" w:rsidP="00741EA0">
      <w:pPr>
        <w:pStyle w:val="42"/>
        <w:shd w:val="clear" w:color="auto" w:fill="auto"/>
        <w:spacing w:before="0" w:line="276" w:lineRule="auto"/>
        <w:rPr>
          <w:sz w:val="28"/>
          <w:szCs w:val="28"/>
        </w:rPr>
      </w:pPr>
    </w:p>
    <w:p w:rsidR="00741EA0" w:rsidRDefault="00741EA0" w:rsidP="00741EA0">
      <w:pPr>
        <w:pStyle w:val="42"/>
        <w:shd w:val="clear" w:color="auto" w:fill="auto"/>
        <w:spacing w:before="0" w:after="114" w:line="276" w:lineRule="auto"/>
        <w:rPr>
          <w:sz w:val="28"/>
          <w:szCs w:val="28"/>
        </w:rPr>
      </w:pPr>
      <w:r>
        <w:rPr>
          <w:sz w:val="28"/>
          <w:szCs w:val="28"/>
        </w:rPr>
        <w:t>2.Музыкальный материал</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Бел.нар. танец «Лявониха»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Бел.нар. танец «Юрочка»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Вен.нар. танец «Чардаш» обр. Лушникова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Гаврилов Ю. «Золотые рыбки»</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Греч.нар.танец «Сиртаки» обр. Теодаракиса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«Забытая кадриль» музыка народная</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Карамышев Б. «У реки»</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Кудрин Н. «Сапожки русские»</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Кузнецов Е. «Новые полусапожки»</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Кузнецов Е. «Уралочка»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Молд.нар.танец  «Хора»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Назимов «У крылечка»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Полуянов Ю. «Страдания»</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Польский народный танец</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Рнп «Белолица, круглолица» обр. Полудницина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 xml:space="preserve">Рнп «Пойду ль я, выйду ль я» </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Рнп «Перевоз Дуня держала» обр. Полуянова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Рнп «Как у наших у ворот»</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Рнп «Утушка луговая»</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Рнт «Гусачок»</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Рнт «Барыня»</w:t>
      </w:r>
    </w:p>
    <w:p w:rsidR="00741EA0" w:rsidRPr="00A62FC6"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Рнт «Варенька»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Рнт «Кадриль»</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Рнт «Лирический» обр. Полуянова</w:t>
      </w:r>
    </w:p>
    <w:p w:rsidR="00741EA0" w:rsidRPr="002B3A06"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Рнт «Яблочко» обр. Иванова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lastRenderedPageBreak/>
        <w:t>«Русский танец» обр. Шалаева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«Сибирский лирический» музыка народная</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Танец казанских татар</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Тихонов Б. «Карело-финская полька»</w:t>
      </w:r>
    </w:p>
    <w:p w:rsidR="00741EA0" w:rsidRDefault="00741EA0" w:rsidP="00741EA0">
      <w:pPr>
        <w:pStyle w:val="410"/>
        <w:numPr>
          <w:ilvl w:val="0"/>
          <w:numId w:val="7"/>
        </w:numPr>
        <w:shd w:val="clear" w:color="auto" w:fill="auto"/>
        <w:spacing w:line="276" w:lineRule="auto"/>
        <w:ind w:left="740" w:hanging="360"/>
        <w:rPr>
          <w:b w:val="0"/>
          <w:i w:val="0"/>
          <w:sz w:val="28"/>
          <w:szCs w:val="28"/>
        </w:rPr>
      </w:pPr>
      <w:r>
        <w:rPr>
          <w:b w:val="0"/>
          <w:i w:val="0"/>
          <w:sz w:val="28"/>
          <w:szCs w:val="28"/>
        </w:rPr>
        <w:t>Укр.н.т. «Гопак»</w:t>
      </w:r>
    </w:p>
    <w:p w:rsidR="00741EA0" w:rsidRDefault="00741EA0" w:rsidP="00741EA0">
      <w:pPr>
        <w:pStyle w:val="410"/>
        <w:shd w:val="clear" w:color="auto" w:fill="auto"/>
        <w:spacing w:line="276" w:lineRule="auto"/>
        <w:ind w:left="380"/>
        <w:rPr>
          <w:b w:val="0"/>
          <w:i w:val="0"/>
          <w:sz w:val="28"/>
          <w:szCs w:val="28"/>
        </w:rPr>
      </w:pPr>
    </w:p>
    <w:p w:rsidR="00741EA0" w:rsidRPr="007D575E" w:rsidRDefault="00741EA0" w:rsidP="00741EA0">
      <w:pPr>
        <w:pStyle w:val="Style1"/>
        <w:widowControl/>
        <w:spacing w:line="276" w:lineRule="auto"/>
        <w:ind w:firstLine="360"/>
        <w:jc w:val="left"/>
        <w:rPr>
          <w:rStyle w:val="FontStyle44"/>
          <w:i/>
          <w:sz w:val="28"/>
          <w:szCs w:val="28"/>
        </w:rPr>
      </w:pPr>
      <w:bookmarkStart w:id="18" w:name="_GoBack"/>
      <w:bookmarkEnd w:id="18"/>
      <w:r w:rsidRPr="007D575E">
        <w:rPr>
          <w:rStyle w:val="FontStyle44"/>
          <w:i/>
          <w:sz w:val="28"/>
          <w:szCs w:val="28"/>
        </w:rPr>
        <w:t>3.</w:t>
      </w:r>
      <w:r>
        <w:rPr>
          <w:rStyle w:val="FontStyle44"/>
          <w:i/>
          <w:sz w:val="28"/>
          <w:szCs w:val="28"/>
        </w:rPr>
        <w:t xml:space="preserve"> </w:t>
      </w:r>
      <w:r w:rsidRPr="007D575E">
        <w:rPr>
          <w:rStyle w:val="FontStyle44"/>
          <w:i/>
          <w:sz w:val="28"/>
          <w:szCs w:val="28"/>
        </w:rPr>
        <w:t>Интернет ресурсы</w:t>
      </w:r>
    </w:p>
    <w:p w:rsidR="00741EA0" w:rsidRPr="007D575E" w:rsidRDefault="002737FB" w:rsidP="00741EA0">
      <w:pPr>
        <w:pStyle w:val="Style20"/>
        <w:widowControl/>
        <w:numPr>
          <w:ilvl w:val="0"/>
          <w:numId w:val="21"/>
        </w:numPr>
        <w:tabs>
          <w:tab w:val="left" w:pos="715"/>
        </w:tabs>
        <w:spacing w:line="276" w:lineRule="auto"/>
        <w:ind w:left="360"/>
        <w:rPr>
          <w:rStyle w:val="FontStyle43"/>
          <w:sz w:val="28"/>
          <w:szCs w:val="28"/>
        </w:rPr>
      </w:pPr>
      <w:hyperlink r:id="rId6" w:history="1">
        <w:r w:rsidR="00741EA0" w:rsidRPr="007D575E">
          <w:rPr>
            <w:rStyle w:val="a3"/>
            <w:sz w:val="28"/>
            <w:szCs w:val="28"/>
            <w:lang w:val="en-US" w:eastAsia="en-US"/>
          </w:rPr>
          <w:t>http</w:t>
        </w:r>
        <w:r w:rsidR="00741EA0" w:rsidRPr="007D575E">
          <w:rPr>
            <w:rStyle w:val="a3"/>
            <w:sz w:val="28"/>
            <w:szCs w:val="28"/>
            <w:lang w:eastAsia="en-US"/>
          </w:rPr>
          <w:t>://</w:t>
        </w:r>
        <w:r w:rsidR="00741EA0" w:rsidRPr="007D575E">
          <w:rPr>
            <w:rStyle w:val="a3"/>
            <w:sz w:val="28"/>
            <w:szCs w:val="28"/>
            <w:lang w:val="en-US" w:eastAsia="en-US"/>
          </w:rPr>
          <w:t>piruet</w:t>
        </w:r>
        <w:r w:rsidR="00741EA0" w:rsidRPr="007D575E">
          <w:rPr>
            <w:rStyle w:val="a3"/>
            <w:sz w:val="28"/>
            <w:szCs w:val="28"/>
            <w:lang w:eastAsia="en-US"/>
          </w:rPr>
          <w:t>.</w:t>
        </w:r>
        <w:r w:rsidR="00741EA0" w:rsidRPr="007D575E">
          <w:rPr>
            <w:rStyle w:val="a3"/>
            <w:sz w:val="28"/>
            <w:szCs w:val="28"/>
            <w:lang w:val="en-US" w:eastAsia="en-US"/>
          </w:rPr>
          <w:t>info</w:t>
        </w:r>
      </w:hyperlink>
    </w:p>
    <w:p w:rsidR="00741EA0" w:rsidRPr="007D575E" w:rsidRDefault="002737FB" w:rsidP="00741EA0">
      <w:pPr>
        <w:pStyle w:val="Style20"/>
        <w:widowControl/>
        <w:numPr>
          <w:ilvl w:val="0"/>
          <w:numId w:val="21"/>
        </w:numPr>
        <w:tabs>
          <w:tab w:val="left" w:pos="715"/>
        </w:tabs>
        <w:spacing w:before="5" w:line="276" w:lineRule="auto"/>
        <w:ind w:left="360"/>
        <w:rPr>
          <w:rStyle w:val="FontStyle43"/>
          <w:sz w:val="28"/>
          <w:szCs w:val="28"/>
        </w:rPr>
      </w:pPr>
      <w:hyperlink r:id="rId7" w:history="1">
        <w:r w:rsidR="00741EA0" w:rsidRPr="007D575E">
          <w:rPr>
            <w:rStyle w:val="a3"/>
            <w:sz w:val="28"/>
            <w:szCs w:val="28"/>
            <w:lang w:val="en-US" w:eastAsia="en-US"/>
          </w:rPr>
          <w:t>http</w:t>
        </w:r>
        <w:r w:rsidR="00741EA0" w:rsidRPr="007D575E">
          <w:rPr>
            <w:rStyle w:val="a3"/>
            <w:sz w:val="28"/>
            <w:szCs w:val="28"/>
            <w:lang w:eastAsia="en-US"/>
          </w:rPr>
          <w:t>://</w:t>
        </w:r>
        <w:r w:rsidR="00741EA0" w:rsidRPr="007D575E">
          <w:rPr>
            <w:rStyle w:val="a3"/>
            <w:sz w:val="28"/>
            <w:szCs w:val="28"/>
            <w:lang w:val="en-US" w:eastAsia="en-US"/>
          </w:rPr>
          <w:t>www</w:t>
        </w:r>
        <w:r w:rsidR="00741EA0" w:rsidRPr="007D575E">
          <w:rPr>
            <w:rStyle w:val="a3"/>
            <w:sz w:val="28"/>
            <w:szCs w:val="28"/>
            <w:lang w:eastAsia="en-US"/>
          </w:rPr>
          <w:t>.</w:t>
        </w:r>
        <w:r w:rsidR="00741EA0" w:rsidRPr="007D575E">
          <w:rPr>
            <w:rStyle w:val="a3"/>
            <w:sz w:val="28"/>
            <w:szCs w:val="28"/>
            <w:lang w:val="en-US" w:eastAsia="en-US"/>
          </w:rPr>
          <w:t>monlo</w:t>
        </w:r>
        <w:r w:rsidR="00741EA0" w:rsidRPr="007D575E">
          <w:rPr>
            <w:rStyle w:val="a3"/>
            <w:sz w:val="28"/>
            <w:szCs w:val="28"/>
            <w:lang w:eastAsia="en-US"/>
          </w:rPr>
          <w:t>.</w:t>
        </w:r>
        <w:r w:rsidR="00741EA0" w:rsidRPr="007D575E">
          <w:rPr>
            <w:rStyle w:val="a3"/>
            <w:sz w:val="28"/>
            <w:szCs w:val="28"/>
            <w:lang w:val="en-US" w:eastAsia="en-US"/>
          </w:rPr>
          <w:t>ru</w:t>
        </w:r>
        <w:r w:rsidR="00741EA0" w:rsidRPr="007D575E">
          <w:rPr>
            <w:rStyle w:val="a3"/>
            <w:sz w:val="28"/>
            <w:szCs w:val="28"/>
            <w:lang w:eastAsia="en-US"/>
          </w:rPr>
          <w:t>/</w:t>
        </w:r>
        <w:r w:rsidR="00741EA0" w:rsidRPr="007D575E">
          <w:rPr>
            <w:rStyle w:val="a3"/>
            <w:sz w:val="28"/>
            <w:szCs w:val="28"/>
            <w:lang w:val="en-US" w:eastAsia="en-US"/>
          </w:rPr>
          <w:t>time</w:t>
        </w:r>
        <w:r w:rsidR="00741EA0" w:rsidRPr="007D575E">
          <w:rPr>
            <w:rStyle w:val="a3"/>
            <w:sz w:val="28"/>
            <w:szCs w:val="28"/>
            <w:lang w:eastAsia="en-US"/>
          </w:rPr>
          <w:t>2</w:t>
        </w:r>
      </w:hyperlink>
    </w:p>
    <w:p w:rsidR="00741EA0" w:rsidRPr="007D575E" w:rsidRDefault="00741EA0" w:rsidP="00741EA0">
      <w:pPr>
        <w:pStyle w:val="Style20"/>
        <w:widowControl/>
        <w:numPr>
          <w:ilvl w:val="0"/>
          <w:numId w:val="21"/>
        </w:numPr>
        <w:tabs>
          <w:tab w:val="left" w:pos="715"/>
        </w:tabs>
        <w:spacing w:before="5" w:line="276" w:lineRule="auto"/>
        <w:ind w:left="360" w:firstLine="66"/>
        <w:rPr>
          <w:rStyle w:val="FontStyle43"/>
          <w:sz w:val="28"/>
          <w:szCs w:val="28"/>
        </w:rPr>
      </w:pPr>
      <w:r w:rsidRPr="007D575E">
        <w:rPr>
          <w:rStyle w:val="FontStyle43"/>
          <w:sz w:val="28"/>
          <w:szCs w:val="28"/>
          <w:lang w:val="en-US" w:eastAsia="en-US"/>
        </w:rPr>
        <w:t xml:space="preserve">www. </w:t>
      </w:r>
      <w:hyperlink r:id="rId8" w:history="1">
        <w:r w:rsidRPr="007D575E">
          <w:rPr>
            <w:rStyle w:val="a3"/>
            <w:sz w:val="28"/>
            <w:szCs w:val="28"/>
            <w:lang w:val="en-US" w:eastAsia="en-US"/>
          </w:rPr>
          <w:t>psychlib.ru</w:t>
        </w:r>
      </w:hyperlink>
    </w:p>
    <w:p w:rsidR="00741EA0" w:rsidRPr="007D575E" w:rsidRDefault="00741EA0" w:rsidP="00741EA0">
      <w:pPr>
        <w:pStyle w:val="Style20"/>
        <w:widowControl/>
        <w:numPr>
          <w:ilvl w:val="0"/>
          <w:numId w:val="21"/>
        </w:numPr>
        <w:tabs>
          <w:tab w:val="left" w:pos="715"/>
        </w:tabs>
        <w:spacing w:line="276" w:lineRule="auto"/>
        <w:ind w:left="360"/>
        <w:rPr>
          <w:rStyle w:val="FontStyle43"/>
          <w:sz w:val="28"/>
          <w:szCs w:val="28"/>
        </w:rPr>
      </w:pPr>
      <w:r w:rsidRPr="007D575E">
        <w:rPr>
          <w:rStyle w:val="FontStyle43"/>
          <w:sz w:val="28"/>
          <w:szCs w:val="28"/>
          <w:lang w:val="en-US" w:eastAsia="en-US"/>
        </w:rPr>
        <w:t xml:space="preserve">www. </w:t>
      </w:r>
      <w:hyperlink r:id="rId9" w:history="1">
        <w:r w:rsidRPr="007D575E">
          <w:rPr>
            <w:rStyle w:val="a3"/>
            <w:sz w:val="28"/>
            <w:szCs w:val="28"/>
            <w:lang w:val="en-US" w:eastAsia="en-US"/>
          </w:rPr>
          <w:t>horeograf.com</w:t>
        </w:r>
      </w:hyperlink>
    </w:p>
    <w:p w:rsidR="00741EA0" w:rsidRPr="007D575E" w:rsidRDefault="002737FB" w:rsidP="00741EA0">
      <w:pPr>
        <w:pStyle w:val="Style20"/>
        <w:widowControl/>
        <w:numPr>
          <w:ilvl w:val="0"/>
          <w:numId w:val="21"/>
        </w:numPr>
        <w:tabs>
          <w:tab w:val="left" w:pos="715"/>
        </w:tabs>
        <w:spacing w:before="10" w:line="276" w:lineRule="auto"/>
        <w:ind w:left="360"/>
        <w:rPr>
          <w:rStyle w:val="FontStyle43"/>
          <w:sz w:val="28"/>
          <w:szCs w:val="28"/>
        </w:rPr>
      </w:pPr>
      <w:hyperlink r:id="rId10" w:history="1">
        <w:r w:rsidR="00741EA0" w:rsidRPr="007D575E">
          <w:rPr>
            <w:rStyle w:val="a3"/>
            <w:sz w:val="28"/>
            <w:szCs w:val="28"/>
            <w:lang w:val="en-US" w:eastAsia="en-US"/>
          </w:rPr>
          <w:t>www.balletmusic.ru</w:t>
        </w:r>
      </w:hyperlink>
    </w:p>
    <w:p w:rsidR="00741EA0" w:rsidRPr="007D575E" w:rsidRDefault="00741EA0" w:rsidP="00741EA0">
      <w:pPr>
        <w:pStyle w:val="Style20"/>
        <w:widowControl/>
        <w:numPr>
          <w:ilvl w:val="0"/>
          <w:numId w:val="21"/>
        </w:numPr>
        <w:tabs>
          <w:tab w:val="left" w:pos="715"/>
        </w:tabs>
        <w:spacing w:line="276" w:lineRule="auto"/>
        <w:ind w:firstLine="426"/>
        <w:rPr>
          <w:rStyle w:val="FontStyle43"/>
          <w:sz w:val="28"/>
          <w:szCs w:val="28"/>
        </w:rPr>
      </w:pPr>
      <w:r w:rsidRPr="007D575E">
        <w:rPr>
          <w:rStyle w:val="FontStyle43"/>
          <w:color w:val="000080"/>
          <w:sz w:val="28"/>
          <w:szCs w:val="28"/>
          <w:lang w:val="en-US" w:eastAsia="en-US"/>
        </w:rPr>
        <w:t>http ://pedagogic.ru</w:t>
      </w:r>
      <w:r>
        <w:rPr>
          <w:rStyle w:val="FontStyle43"/>
          <w:color w:val="000080"/>
          <w:sz w:val="28"/>
          <w:szCs w:val="28"/>
          <w:lang w:eastAsia="en-US"/>
        </w:rPr>
        <w:t xml:space="preserve"> </w:t>
      </w:r>
    </w:p>
    <w:p w:rsidR="00741EA0" w:rsidRPr="007D575E" w:rsidRDefault="00741EA0" w:rsidP="00741EA0">
      <w:pPr>
        <w:pStyle w:val="Style20"/>
        <w:widowControl/>
        <w:numPr>
          <w:ilvl w:val="0"/>
          <w:numId w:val="21"/>
        </w:numPr>
        <w:tabs>
          <w:tab w:val="left" w:pos="715"/>
        </w:tabs>
        <w:spacing w:line="276" w:lineRule="auto"/>
        <w:ind w:left="426"/>
        <w:rPr>
          <w:rStyle w:val="FontStyle44"/>
          <w:color w:val="622423"/>
          <w:sz w:val="28"/>
          <w:szCs w:val="28"/>
        </w:rPr>
      </w:pPr>
      <w:r w:rsidRPr="007D575E">
        <w:rPr>
          <w:rStyle w:val="FontStyle43"/>
          <w:color w:val="000080"/>
          <w:sz w:val="28"/>
          <w:szCs w:val="28"/>
          <w:lang w:val="en-US" w:eastAsia="en-US"/>
        </w:rPr>
        <w:t>spo</w:t>
      </w:r>
      <w:r w:rsidRPr="007D575E">
        <w:rPr>
          <w:rStyle w:val="FontStyle43"/>
          <w:color w:val="000080"/>
          <w:sz w:val="28"/>
          <w:szCs w:val="28"/>
          <w:lang w:eastAsia="en-US"/>
        </w:rPr>
        <w:t xml:space="preserve">. 1 </w:t>
      </w:r>
      <w:hyperlink r:id="rId11" w:history="1">
        <w:r w:rsidRPr="007D575E">
          <w:rPr>
            <w:rStyle w:val="a3"/>
            <w:sz w:val="28"/>
            <w:szCs w:val="28"/>
            <w:lang w:val="en-US" w:eastAsia="en-US"/>
          </w:rPr>
          <w:t>september</w:t>
        </w:r>
        <w:r w:rsidRPr="007D575E">
          <w:rPr>
            <w:rStyle w:val="a3"/>
            <w:sz w:val="28"/>
            <w:szCs w:val="28"/>
            <w:lang w:eastAsia="en-US"/>
          </w:rPr>
          <w:t>.</w:t>
        </w:r>
        <w:r w:rsidRPr="007D575E">
          <w:rPr>
            <w:rStyle w:val="a3"/>
            <w:sz w:val="28"/>
            <w:szCs w:val="28"/>
            <w:lang w:val="en-US" w:eastAsia="en-US"/>
          </w:rPr>
          <w:t>ru</w:t>
        </w:r>
      </w:hyperlink>
    </w:p>
    <w:p w:rsidR="00741EA0" w:rsidRPr="007D575E" w:rsidRDefault="002737FB" w:rsidP="00741EA0">
      <w:pPr>
        <w:pStyle w:val="Style20"/>
        <w:widowControl/>
        <w:numPr>
          <w:ilvl w:val="0"/>
          <w:numId w:val="21"/>
        </w:numPr>
        <w:tabs>
          <w:tab w:val="left" w:pos="715"/>
        </w:tabs>
        <w:spacing w:before="67" w:line="276" w:lineRule="auto"/>
        <w:ind w:left="360"/>
        <w:rPr>
          <w:rStyle w:val="FontStyle43"/>
          <w:sz w:val="28"/>
          <w:szCs w:val="28"/>
        </w:rPr>
      </w:pPr>
      <w:hyperlink r:id="rId12" w:history="1">
        <w:r w:rsidR="00741EA0" w:rsidRPr="007D575E">
          <w:rPr>
            <w:rStyle w:val="a3"/>
            <w:sz w:val="28"/>
            <w:szCs w:val="28"/>
            <w:lang w:val="en-US" w:eastAsia="en-US"/>
          </w:rPr>
          <w:t>http</w:t>
        </w:r>
        <w:r w:rsidR="00741EA0" w:rsidRPr="003F0B15">
          <w:rPr>
            <w:rStyle w:val="a3"/>
            <w:sz w:val="28"/>
            <w:szCs w:val="28"/>
            <w:lang w:eastAsia="en-US"/>
          </w:rPr>
          <w:t>://</w:t>
        </w:r>
        <w:r w:rsidR="00741EA0" w:rsidRPr="007D575E">
          <w:rPr>
            <w:rStyle w:val="a3"/>
            <w:sz w:val="28"/>
            <w:szCs w:val="28"/>
            <w:lang w:val="en-US" w:eastAsia="en-US"/>
          </w:rPr>
          <w:t>www</w:t>
        </w:r>
        <w:r w:rsidR="00741EA0" w:rsidRPr="003F0B15">
          <w:rPr>
            <w:rStyle w:val="a3"/>
            <w:sz w:val="28"/>
            <w:szCs w:val="28"/>
            <w:lang w:eastAsia="en-US"/>
          </w:rPr>
          <w:t>.</w:t>
        </w:r>
        <w:r w:rsidR="00741EA0" w:rsidRPr="007D575E">
          <w:rPr>
            <w:rStyle w:val="a3"/>
            <w:sz w:val="28"/>
            <w:szCs w:val="28"/>
            <w:lang w:val="en-US" w:eastAsia="en-US"/>
          </w:rPr>
          <w:t>fizkultura</w:t>
        </w:r>
        <w:r w:rsidR="00741EA0" w:rsidRPr="003F0B15">
          <w:rPr>
            <w:rStyle w:val="a3"/>
            <w:sz w:val="28"/>
            <w:szCs w:val="28"/>
            <w:lang w:eastAsia="en-US"/>
          </w:rPr>
          <w:t>-</w:t>
        </w:r>
        <w:r w:rsidR="00741EA0" w:rsidRPr="007D575E">
          <w:rPr>
            <w:rStyle w:val="a3"/>
            <w:sz w:val="28"/>
            <w:szCs w:val="28"/>
            <w:lang w:val="en-US" w:eastAsia="en-US"/>
          </w:rPr>
          <w:t>vsem</w:t>
        </w:r>
        <w:r w:rsidR="00741EA0" w:rsidRPr="003F0B15">
          <w:rPr>
            <w:rStyle w:val="a3"/>
            <w:sz w:val="28"/>
            <w:szCs w:val="28"/>
            <w:lang w:eastAsia="en-US"/>
          </w:rPr>
          <w:t>.</w:t>
        </w:r>
        <w:r w:rsidR="00741EA0" w:rsidRPr="007D575E">
          <w:rPr>
            <w:rStyle w:val="a3"/>
            <w:sz w:val="28"/>
            <w:szCs w:val="28"/>
            <w:lang w:val="en-US" w:eastAsia="en-US"/>
          </w:rPr>
          <w:t>ru</w:t>
        </w:r>
      </w:hyperlink>
    </w:p>
    <w:p w:rsidR="00741EA0" w:rsidRPr="007D575E" w:rsidRDefault="002737FB" w:rsidP="00741EA0">
      <w:pPr>
        <w:pStyle w:val="Style20"/>
        <w:widowControl/>
        <w:numPr>
          <w:ilvl w:val="0"/>
          <w:numId w:val="21"/>
        </w:numPr>
        <w:tabs>
          <w:tab w:val="left" w:pos="715"/>
        </w:tabs>
        <w:spacing w:line="276" w:lineRule="auto"/>
        <w:ind w:left="360" w:right="5914"/>
        <w:rPr>
          <w:color w:val="000000"/>
          <w:sz w:val="28"/>
          <w:szCs w:val="28"/>
        </w:rPr>
      </w:pPr>
      <w:hyperlink r:id="rId13" w:history="1">
        <w:r w:rsidR="00741EA0" w:rsidRPr="007D575E">
          <w:rPr>
            <w:rStyle w:val="a3"/>
            <w:sz w:val="28"/>
            <w:szCs w:val="28"/>
            <w:lang w:val="en-US" w:eastAsia="en-US"/>
          </w:rPr>
          <w:t>http</w:t>
        </w:r>
        <w:r w:rsidR="00741EA0" w:rsidRPr="007D575E">
          <w:rPr>
            <w:rStyle w:val="a3"/>
            <w:sz w:val="28"/>
            <w:szCs w:val="28"/>
            <w:lang w:eastAsia="en-US"/>
          </w:rPr>
          <w:t>://</w:t>
        </w:r>
        <w:r w:rsidR="00741EA0" w:rsidRPr="007D575E">
          <w:rPr>
            <w:rStyle w:val="a3"/>
            <w:sz w:val="28"/>
            <w:szCs w:val="28"/>
            <w:lang w:val="en-US" w:eastAsia="en-US"/>
          </w:rPr>
          <w:t>www</w:t>
        </w:r>
        <w:r w:rsidR="00741EA0" w:rsidRPr="007D575E">
          <w:rPr>
            <w:rStyle w:val="a3"/>
            <w:sz w:val="28"/>
            <w:szCs w:val="28"/>
            <w:lang w:eastAsia="en-US"/>
          </w:rPr>
          <w:t>.</w:t>
        </w:r>
        <w:r w:rsidR="00741EA0" w:rsidRPr="007D575E">
          <w:rPr>
            <w:rStyle w:val="a3"/>
            <w:sz w:val="28"/>
            <w:szCs w:val="28"/>
            <w:lang w:val="en-US" w:eastAsia="en-US"/>
          </w:rPr>
          <w:t>rambler</w:t>
        </w:r>
        <w:r w:rsidR="00741EA0" w:rsidRPr="007D575E">
          <w:rPr>
            <w:rStyle w:val="a3"/>
            <w:sz w:val="28"/>
            <w:szCs w:val="28"/>
            <w:lang w:eastAsia="en-US"/>
          </w:rPr>
          <w:t>.</w:t>
        </w:r>
        <w:r w:rsidR="00741EA0" w:rsidRPr="007D575E">
          <w:rPr>
            <w:rStyle w:val="a3"/>
            <w:sz w:val="28"/>
            <w:szCs w:val="28"/>
            <w:lang w:val="en-US" w:eastAsia="en-US"/>
          </w:rPr>
          <w:t>ru</w:t>
        </w:r>
        <w:r w:rsidR="00741EA0" w:rsidRPr="007D575E">
          <w:rPr>
            <w:rStyle w:val="a3"/>
            <w:sz w:val="28"/>
            <w:szCs w:val="28"/>
            <w:lang w:eastAsia="en-US"/>
          </w:rPr>
          <w:t xml:space="preserve">/ </w:t>
        </w:r>
      </w:hyperlink>
      <w:r w:rsidR="00741EA0" w:rsidRPr="007D575E">
        <w:rPr>
          <w:rStyle w:val="FontStyle43"/>
          <w:sz w:val="28"/>
          <w:szCs w:val="28"/>
          <w:lang w:eastAsia="en-US"/>
        </w:rPr>
        <w:t xml:space="preserve">10. </w:t>
      </w:r>
      <w:hyperlink r:id="rId14" w:history="1">
        <w:r w:rsidR="00741EA0" w:rsidRPr="007D575E">
          <w:rPr>
            <w:rStyle w:val="a3"/>
            <w:sz w:val="28"/>
            <w:szCs w:val="28"/>
            <w:lang w:val="en-US" w:eastAsia="en-US"/>
          </w:rPr>
          <w:t>www</w:t>
        </w:r>
        <w:r w:rsidR="00741EA0" w:rsidRPr="007D575E">
          <w:rPr>
            <w:rStyle w:val="a3"/>
            <w:sz w:val="28"/>
            <w:szCs w:val="28"/>
            <w:lang w:eastAsia="en-US"/>
          </w:rPr>
          <w:t>.</w:t>
        </w:r>
        <w:r w:rsidR="00741EA0" w:rsidRPr="007D575E">
          <w:rPr>
            <w:rStyle w:val="a3"/>
            <w:sz w:val="28"/>
            <w:szCs w:val="28"/>
            <w:lang w:val="en-US" w:eastAsia="en-US"/>
          </w:rPr>
          <w:t>google</w:t>
        </w:r>
        <w:r w:rsidR="00741EA0" w:rsidRPr="007D575E">
          <w:rPr>
            <w:rStyle w:val="a3"/>
            <w:sz w:val="28"/>
            <w:szCs w:val="28"/>
            <w:lang w:eastAsia="en-US"/>
          </w:rPr>
          <w:t>.</w:t>
        </w:r>
        <w:r w:rsidR="00741EA0" w:rsidRPr="007D575E">
          <w:rPr>
            <w:rStyle w:val="a3"/>
            <w:sz w:val="28"/>
            <w:szCs w:val="28"/>
            <w:lang w:val="en-US" w:eastAsia="en-US"/>
          </w:rPr>
          <w:t>ru</w:t>
        </w:r>
      </w:hyperlink>
    </w:p>
    <w:p w:rsidR="00741EA0" w:rsidRPr="007D575E" w:rsidRDefault="00741EA0" w:rsidP="00741EA0">
      <w:pPr>
        <w:pStyle w:val="Style20"/>
        <w:widowControl/>
        <w:tabs>
          <w:tab w:val="left" w:pos="715"/>
        </w:tabs>
        <w:spacing w:line="276" w:lineRule="auto"/>
        <w:ind w:left="360" w:right="5914"/>
        <w:rPr>
          <w:rStyle w:val="FontStyle43"/>
          <w:sz w:val="28"/>
          <w:szCs w:val="28"/>
        </w:rPr>
      </w:pPr>
      <w:r w:rsidRPr="007D575E">
        <w:t xml:space="preserve">11. </w:t>
      </w:r>
      <w:hyperlink r:id="rId15" w:history="1">
        <w:r w:rsidRPr="00974C62">
          <w:rPr>
            <w:rStyle w:val="a3"/>
            <w:sz w:val="28"/>
            <w:szCs w:val="28"/>
            <w:lang w:val="en-US"/>
          </w:rPr>
          <w:t>www</w:t>
        </w:r>
        <w:r w:rsidRPr="00974C62">
          <w:rPr>
            <w:rStyle w:val="a3"/>
            <w:sz w:val="28"/>
            <w:szCs w:val="28"/>
          </w:rPr>
          <w:t>.</w:t>
        </w:r>
        <w:r w:rsidRPr="00974C62">
          <w:rPr>
            <w:rStyle w:val="a3"/>
            <w:sz w:val="28"/>
            <w:szCs w:val="28"/>
            <w:lang w:val="en-US"/>
          </w:rPr>
          <w:t>plie</w:t>
        </w:r>
        <w:r w:rsidRPr="00974C62">
          <w:rPr>
            <w:rStyle w:val="a3"/>
            <w:sz w:val="28"/>
            <w:szCs w:val="28"/>
          </w:rPr>
          <w:t>.</w:t>
        </w:r>
        <w:r w:rsidRPr="00974C62">
          <w:rPr>
            <w:rStyle w:val="a3"/>
            <w:sz w:val="28"/>
            <w:szCs w:val="28"/>
            <w:lang w:val="en-US"/>
          </w:rPr>
          <w:t>ru</w:t>
        </w:r>
      </w:hyperlink>
    </w:p>
    <w:p w:rsidR="00741EA0" w:rsidRPr="007D575E" w:rsidRDefault="00741EA0" w:rsidP="00741EA0">
      <w:pPr>
        <w:pStyle w:val="410"/>
        <w:shd w:val="clear" w:color="auto" w:fill="auto"/>
        <w:spacing w:line="276" w:lineRule="auto"/>
        <w:ind w:left="1260"/>
        <w:rPr>
          <w:rStyle w:val="FontStyle43"/>
          <w:b w:val="0"/>
          <w:i w:val="0"/>
          <w:sz w:val="28"/>
          <w:szCs w:val="28"/>
        </w:rPr>
      </w:pPr>
    </w:p>
    <w:p w:rsidR="00741EA0" w:rsidRDefault="00741EA0" w:rsidP="00741EA0">
      <w:pPr>
        <w:spacing w:line="276" w:lineRule="auto"/>
        <w:jc w:val="both"/>
        <w:rPr>
          <w:sz w:val="28"/>
          <w:szCs w:val="28"/>
        </w:rPr>
      </w:pPr>
    </w:p>
    <w:p w:rsidR="00741EA0" w:rsidRDefault="00741EA0" w:rsidP="00741EA0">
      <w:pPr>
        <w:spacing w:line="276" w:lineRule="auto"/>
        <w:jc w:val="both"/>
        <w:rPr>
          <w:sz w:val="28"/>
          <w:szCs w:val="28"/>
        </w:rPr>
      </w:pPr>
    </w:p>
    <w:p w:rsidR="00844034" w:rsidRDefault="00844034"/>
    <w:sectPr w:rsidR="00844034" w:rsidSect="00844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1">
    <w:nsid w:val="00000009"/>
    <w:multiLevelType w:val="multilevel"/>
    <w:tmpl w:val="00000008"/>
    <w:lvl w:ilvl="0">
      <w:start w:val="7"/>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1">
      <w:start w:val="7"/>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2">
      <w:start w:val="7"/>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3">
      <w:start w:val="7"/>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4">
      <w:start w:val="7"/>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5">
      <w:start w:val="7"/>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6">
      <w:start w:val="7"/>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7">
      <w:start w:val="7"/>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8">
      <w:start w:val="7"/>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upperRoman"/>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19"/>
    <w:multiLevelType w:val="multilevel"/>
    <w:tmpl w:val="493023E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ahoma"/>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1D"/>
    <w:multiLevelType w:val="multilevel"/>
    <w:tmpl w:val="75D6359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6"/>
      <w:numFmt w:val="upperRoman"/>
      <w:lvlText w:val="%3."/>
      <w:lvlJc w:val="left"/>
      <w:rPr>
        <w:rFonts w:ascii="Times New Roman" w:hAnsi="Times New Roman" w:cs="Times New Roman"/>
        <w:b/>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83C10C2"/>
    <w:multiLevelType w:val="hybridMultilevel"/>
    <w:tmpl w:val="4F2846E8"/>
    <w:lvl w:ilvl="0" w:tplc="EBD83C3E">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0F9575A7"/>
    <w:multiLevelType w:val="hybridMultilevel"/>
    <w:tmpl w:val="556EBE68"/>
    <w:lvl w:ilvl="0" w:tplc="1FA089A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CD37CE"/>
    <w:multiLevelType w:val="hybridMultilevel"/>
    <w:tmpl w:val="CEF07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AC7D35"/>
    <w:multiLevelType w:val="hybridMultilevel"/>
    <w:tmpl w:val="596E55BC"/>
    <w:lvl w:ilvl="0" w:tplc="3F62EDA4">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2A5C3873"/>
    <w:multiLevelType w:val="hybridMultilevel"/>
    <w:tmpl w:val="BA42F8BA"/>
    <w:lvl w:ilvl="0" w:tplc="C040FB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640B95"/>
    <w:multiLevelType w:val="hybridMultilevel"/>
    <w:tmpl w:val="782C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D63CF2"/>
    <w:multiLevelType w:val="singleLevel"/>
    <w:tmpl w:val="ABB020BA"/>
    <w:lvl w:ilvl="0">
      <w:start w:val="1"/>
      <w:numFmt w:val="decimal"/>
      <w:lvlText w:val="%1."/>
      <w:legacy w:legacy="1" w:legacySpace="0" w:legacyIndent="355"/>
      <w:lvlJc w:val="left"/>
      <w:rPr>
        <w:rFonts w:ascii="Times New Roman" w:hAnsi="Times New Roman" w:cs="Times New Roman" w:hint="default"/>
      </w:rPr>
    </w:lvl>
  </w:abstractNum>
  <w:abstractNum w:abstractNumId="19">
    <w:nsid w:val="44331F32"/>
    <w:multiLevelType w:val="hybridMultilevel"/>
    <w:tmpl w:val="00F86C7C"/>
    <w:lvl w:ilvl="0" w:tplc="C040FB28">
      <w:numFmt w:val="bullet"/>
      <w:lvlText w:val="-"/>
      <w:lvlJc w:val="left"/>
      <w:pPr>
        <w:ind w:left="740" w:hanging="360"/>
      </w:pPr>
      <w:rPr>
        <w:rFonts w:ascii="Times New Roman" w:hAnsi="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0">
    <w:nsid w:val="495328D1"/>
    <w:multiLevelType w:val="hybridMultilevel"/>
    <w:tmpl w:val="303CE024"/>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75760C3"/>
    <w:multiLevelType w:val="hybridMultilevel"/>
    <w:tmpl w:val="A5367BC0"/>
    <w:lvl w:ilvl="0" w:tplc="C040FB28">
      <w:numFmt w:val="bullet"/>
      <w:lvlText w:val="-"/>
      <w:lvlJc w:val="left"/>
      <w:pPr>
        <w:ind w:left="740" w:hanging="360"/>
      </w:pPr>
      <w:rPr>
        <w:rFonts w:ascii="Times New Roman" w:hAnsi="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5E7151CC"/>
    <w:multiLevelType w:val="hybridMultilevel"/>
    <w:tmpl w:val="CEF07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55316"/>
    <w:multiLevelType w:val="hybridMultilevel"/>
    <w:tmpl w:val="45EA6FD0"/>
    <w:lvl w:ilvl="0" w:tplc="BA3AB2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22162EF"/>
    <w:multiLevelType w:val="hybridMultilevel"/>
    <w:tmpl w:val="69A679E0"/>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DC6A13"/>
    <w:multiLevelType w:val="hybridMultilevel"/>
    <w:tmpl w:val="7F22C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6E43BF"/>
    <w:multiLevelType w:val="hybridMultilevel"/>
    <w:tmpl w:val="82100D34"/>
    <w:lvl w:ilvl="0" w:tplc="C040FB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27"/>
  </w:num>
  <w:num w:numId="14">
    <w:abstractNumId w:val="22"/>
  </w:num>
  <w:num w:numId="15">
    <w:abstractNumId w:val="19"/>
  </w:num>
  <w:num w:numId="16">
    <w:abstractNumId w:val="16"/>
  </w:num>
  <w:num w:numId="17">
    <w:abstractNumId w:val="13"/>
  </w:num>
  <w:num w:numId="18">
    <w:abstractNumId w:val="20"/>
  </w:num>
  <w:num w:numId="19">
    <w:abstractNumId w:val="11"/>
  </w:num>
  <w:num w:numId="20">
    <w:abstractNumId w:val="21"/>
  </w:num>
  <w:num w:numId="21">
    <w:abstractNumId w:val="18"/>
  </w:num>
  <w:num w:numId="22">
    <w:abstractNumId w:val="26"/>
  </w:num>
  <w:num w:numId="23">
    <w:abstractNumId w:val="23"/>
  </w:num>
  <w:num w:numId="24">
    <w:abstractNumId w:val="24"/>
  </w:num>
  <w:num w:numId="25">
    <w:abstractNumId w:val="17"/>
  </w:num>
  <w:num w:numId="26">
    <w:abstractNumId w:val="25"/>
  </w:num>
  <w:num w:numId="27">
    <w:abstractNumId w:val="1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1EA0"/>
    <w:rsid w:val="00017A08"/>
    <w:rsid w:val="0002786C"/>
    <w:rsid w:val="000F3D47"/>
    <w:rsid w:val="00212C81"/>
    <w:rsid w:val="002737FB"/>
    <w:rsid w:val="00323BAC"/>
    <w:rsid w:val="003A61E7"/>
    <w:rsid w:val="004252CD"/>
    <w:rsid w:val="005771F4"/>
    <w:rsid w:val="00741EA0"/>
    <w:rsid w:val="00844034"/>
    <w:rsid w:val="00911C21"/>
    <w:rsid w:val="00B9180E"/>
    <w:rsid w:val="00DD3CB5"/>
    <w:rsid w:val="00FB3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A0"/>
    <w:pPr>
      <w:spacing w:after="0" w:line="240" w:lineRule="auto"/>
    </w:pPr>
    <w:rPr>
      <w:rFonts w:ascii="Tahoma" w:eastAsia="Times New Roman" w:hAnsi="Tahoma" w:cs="Tahoma"/>
      <w:color w:val="000000"/>
      <w:sz w:val="24"/>
      <w:szCs w:val="24"/>
      <w:lang w:eastAsia="ru-RU"/>
    </w:rPr>
  </w:style>
  <w:style w:type="paragraph" w:styleId="2">
    <w:name w:val="heading 2"/>
    <w:basedOn w:val="a"/>
    <w:next w:val="a"/>
    <w:link w:val="20"/>
    <w:uiPriority w:val="9"/>
    <w:unhideWhenUsed/>
    <w:qFormat/>
    <w:rsid w:val="00741E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1E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41EA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41EA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1E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41EA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41EA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741EA0"/>
    <w:rPr>
      <w:rFonts w:asciiTheme="majorHAnsi" w:eastAsiaTheme="majorEastAsia" w:hAnsiTheme="majorHAnsi" w:cstheme="majorBidi"/>
      <w:color w:val="243F60" w:themeColor="accent1" w:themeShade="7F"/>
      <w:sz w:val="24"/>
      <w:szCs w:val="24"/>
      <w:lang w:eastAsia="ru-RU"/>
    </w:rPr>
  </w:style>
  <w:style w:type="character" w:styleId="a3">
    <w:name w:val="Hyperlink"/>
    <w:basedOn w:val="a0"/>
    <w:uiPriority w:val="99"/>
    <w:rsid w:val="00741EA0"/>
    <w:rPr>
      <w:color w:val="0066CC"/>
      <w:u w:val="single"/>
    </w:rPr>
  </w:style>
  <w:style w:type="character" w:customStyle="1" w:styleId="21">
    <w:name w:val="Основной текст (2)_"/>
    <w:basedOn w:val="a0"/>
    <w:link w:val="22"/>
    <w:rsid w:val="00741EA0"/>
    <w:rPr>
      <w:rFonts w:ascii="Times New Roman" w:hAnsi="Times New Roman" w:cs="Times New Roman"/>
      <w:b/>
      <w:bCs/>
      <w:sz w:val="27"/>
      <w:szCs w:val="27"/>
      <w:shd w:val="clear" w:color="auto" w:fill="FFFFFF"/>
    </w:rPr>
  </w:style>
  <w:style w:type="character" w:customStyle="1" w:styleId="1">
    <w:name w:val="Заголовок №1_"/>
    <w:basedOn w:val="a0"/>
    <w:link w:val="10"/>
    <w:uiPriority w:val="99"/>
    <w:rsid w:val="00741EA0"/>
    <w:rPr>
      <w:rFonts w:ascii="Times New Roman" w:hAnsi="Times New Roman" w:cs="Times New Roman"/>
      <w:b/>
      <w:bCs/>
      <w:sz w:val="35"/>
      <w:szCs w:val="35"/>
      <w:shd w:val="clear" w:color="auto" w:fill="FFFFFF"/>
    </w:rPr>
  </w:style>
  <w:style w:type="character" w:customStyle="1" w:styleId="11">
    <w:name w:val="Основной текст Знак1"/>
    <w:basedOn w:val="a0"/>
    <w:link w:val="a4"/>
    <w:uiPriority w:val="99"/>
    <w:rsid w:val="00741EA0"/>
    <w:rPr>
      <w:rFonts w:ascii="Times New Roman" w:hAnsi="Times New Roman" w:cs="Times New Roman"/>
      <w:sz w:val="27"/>
      <w:szCs w:val="27"/>
      <w:shd w:val="clear" w:color="auto" w:fill="FFFFFF"/>
    </w:rPr>
  </w:style>
  <w:style w:type="character" w:customStyle="1" w:styleId="31">
    <w:name w:val="Основной текст (3)_"/>
    <w:basedOn w:val="a0"/>
    <w:link w:val="32"/>
    <w:rsid w:val="00741EA0"/>
    <w:rPr>
      <w:rFonts w:ascii="Times New Roman" w:hAnsi="Times New Roman" w:cs="Times New Roman"/>
      <w:i/>
      <w:iCs/>
      <w:sz w:val="26"/>
      <w:szCs w:val="26"/>
      <w:shd w:val="clear" w:color="auto" w:fill="FFFFFF"/>
    </w:rPr>
  </w:style>
  <w:style w:type="character" w:customStyle="1" w:styleId="33">
    <w:name w:val="Заголовок №3_"/>
    <w:basedOn w:val="a0"/>
    <w:link w:val="34"/>
    <w:uiPriority w:val="99"/>
    <w:rsid w:val="00741EA0"/>
    <w:rPr>
      <w:rFonts w:ascii="Times New Roman" w:hAnsi="Times New Roman" w:cs="Times New Roman"/>
      <w:b/>
      <w:bCs/>
      <w:sz w:val="27"/>
      <w:szCs w:val="27"/>
      <w:shd w:val="clear" w:color="auto" w:fill="FFFFFF"/>
    </w:rPr>
  </w:style>
  <w:style w:type="character" w:customStyle="1" w:styleId="41">
    <w:name w:val="Основной текст (4)_"/>
    <w:basedOn w:val="a0"/>
    <w:link w:val="42"/>
    <w:uiPriority w:val="99"/>
    <w:rsid w:val="00741EA0"/>
    <w:rPr>
      <w:rFonts w:ascii="Times New Roman" w:hAnsi="Times New Roman" w:cs="Times New Roman"/>
      <w:b/>
      <w:bCs/>
      <w:i/>
      <w:iCs/>
      <w:sz w:val="27"/>
      <w:szCs w:val="27"/>
      <w:shd w:val="clear" w:color="auto" w:fill="FFFFFF"/>
    </w:rPr>
  </w:style>
  <w:style w:type="character" w:customStyle="1" w:styleId="413pt">
    <w:name w:val="Основной текст (4) + 13 pt"/>
    <w:aliases w:val="Не полужирный"/>
    <w:basedOn w:val="41"/>
    <w:uiPriority w:val="99"/>
    <w:rsid w:val="00741EA0"/>
    <w:rPr>
      <w:sz w:val="26"/>
      <w:szCs w:val="26"/>
    </w:rPr>
  </w:style>
  <w:style w:type="character" w:customStyle="1" w:styleId="23">
    <w:name w:val="Заголовок №2_"/>
    <w:basedOn w:val="a0"/>
    <w:link w:val="24"/>
    <w:uiPriority w:val="99"/>
    <w:rsid w:val="00741EA0"/>
    <w:rPr>
      <w:rFonts w:ascii="Times New Roman" w:hAnsi="Times New Roman" w:cs="Times New Roman"/>
      <w:b/>
      <w:bCs/>
      <w:i/>
      <w:iCs/>
      <w:sz w:val="27"/>
      <w:szCs w:val="27"/>
      <w:shd w:val="clear" w:color="auto" w:fill="FFFFFF"/>
    </w:rPr>
  </w:style>
  <w:style w:type="character" w:customStyle="1" w:styleId="a5">
    <w:name w:val="Основной текст + Полужирный"/>
    <w:aliases w:val="Курсив"/>
    <w:basedOn w:val="11"/>
    <w:uiPriority w:val="99"/>
    <w:rsid w:val="00741EA0"/>
    <w:rPr>
      <w:b/>
      <w:bCs/>
      <w:i/>
      <w:iCs/>
    </w:rPr>
  </w:style>
  <w:style w:type="character" w:customStyle="1" w:styleId="25">
    <w:name w:val="Подпись к таблице (2)_"/>
    <w:basedOn w:val="a0"/>
    <w:link w:val="210"/>
    <w:uiPriority w:val="99"/>
    <w:rsid w:val="00741EA0"/>
    <w:rPr>
      <w:rFonts w:ascii="Times New Roman" w:hAnsi="Times New Roman" w:cs="Times New Roman"/>
      <w:b/>
      <w:bCs/>
      <w:i/>
      <w:iCs/>
      <w:sz w:val="27"/>
      <w:szCs w:val="27"/>
      <w:shd w:val="clear" w:color="auto" w:fill="FFFFFF"/>
    </w:rPr>
  </w:style>
  <w:style w:type="character" w:customStyle="1" w:styleId="a6">
    <w:name w:val="Подпись к таблице_"/>
    <w:basedOn w:val="a0"/>
    <w:link w:val="12"/>
    <w:uiPriority w:val="99"/>
    <w:rsid w:val="00741EA0"/>
    <w:rPr>
      <w:rFonts w:ascii="Times New Roman" w:hAnsi="Times New Roman" w:cs="Times New Roman"/>
      <w:sz w:val="27"/>
      <w:szCs w:val="27"/>
      <w:shd w:val="clear" w:color="auto" w:fill="FFFFFF"/>
    </w:rPr>
  </w:style>
  <w:style w:type="character" w:customStyle="1" w:styleId="a7">
    <w:name w:val="Подпись к таблице"/>
    <w:basedOn w:val="a6"/>
    <w:uiPriority w:val="99"/>
    <w:rsid w:val="00741EA0"/>
    <w:rPr>
      <w:u w:val="single"/>
    </w:rPr>
  </w:style>
  <w:style w:type="character" w:customStyle="1" w:styleId="6">
    <w:name w:val="Основной текст + Полужирный6"/>
    <w:aliases w:val="Курсив3"/>
    <w:basedOn w:val="11"/>
    <w:uiPriority w:val="99"/>
    <w:rsid w:val="00741EA0"/>
    <w:rPr>
      <w:b/>
      <w:bCs/>
      <w:i/>
      <w:iCs/>
    </w:rPr>
  </w:style>
  <w:style w:type="character" w:customStyle="1" w:styleId="51">
    <w:name w:val="Основной текст (5)_"/>
    <w:basedOn w:val="a0"/>
    <w:link w:val="52"/>
    <w:uiPriority w:val="99"/>
    <w:rsid w:val="00741EA0"/>
    <w:rPr>
      <w:rFonts w:ascii="Times New Roman" w:hAnsi="Times New Roman" w:cs="Times New Roman"/>
      <w:noProof/>
      <w:sz w:val="20"/>
      <w:szCs w:val="20"/>
      <w:shd w:val="clear" w:color="auto" w:fill="FFFFFF"/>
    </w:rPr>
  </w:style>
  <w:style w:type="character" w:customStyle="1" w:styleId="413pt1">
    <w:name w:val="Основной текст (4) + 13 pt1"/>
    <w:aliases w:val="Не полужирный1"/>
    <w:basedOn w:val="41"/>
    <w:uiPriority w:val="99"/>
    <w:rsid w:val="00741EA0"/>
    <w:rPr>
      <w:sz w:val="26"/>
      <w:szCs w:val="26"/>
    </w:rPr>
  </w:style>
  <w:style w:type="character" w:customStyle="1" w:styleId="53">
    <w:name w:val="Основной текст + Полужирный5"/>
    <w:basedOn w:val="11"/>
    <w:uiPriority w:val="99"/>
    <w:rsid w:val="00741EA0"/>
    <w:rPr>
      <w:b/>
      <w:bCs/>
    </w:rPr>
  </w:style>
  <w:style w:type="character" w:customStyle="1" w:styleId="43">
    <w:name w:val="Основной текст + Полужирный4"/>
    <w:basedOn w:val="11"/>
    <w:uiPriority w:val="99"/>
    <w:rsid w:val="00741EA0"/>
    <w:rPr>
      <w:b/>
      <w:bCs/>
    </w:rPr>
  </w:style>
  <w:style w:type="character" w:customStyle="1" w:styleId="35">
    <w:name w:val="Основной текст + Полужирный3"/>
    <w:basedOn w:val="11"/>
    <w:uiPriority w:val="99"/>
    <w:rsid w:val="00741EA0"/>
    <w:rPr>
      <w:b/>
      <w:bCs/>
      <w:lang w:val="en-US" w:eastAsia="en-US"/>
    </w:rPr>
  </w:style>
  <w:style w:type="character" w:customStyle="1" w:styleId="26">
    <w:name w:val="Основной текст + Полужирный2"/>
    <w:aliases w:val="Курсив2"/>
    <w:basedOn w:val="11"/>
    <w:uiPriority w:val="99"/>
    <w:rsid w:val="00741EA0"/>
    <w:rPr>
      <w:b/>
      <w:bCs/>
      <w:i/>
      <w:iCs/>
    </w:rPr>
  </w:style>
  <w:style w:type="character" w:customStyle="1" w:styleId="36">
    <w:name w:val="Заголовок №3 + Не полужирный"/>
    <w:basedOn w:val="33"/>
    <w:uiPriority w:val="99"/>
    <w:rsid w:val="00741EA0"/>
    <w:rPr>
      <w:lang w:val="en-US" w:eastAsia="en-US"/>
    </w:rPr>
  </w:style>
  <w:style w:type="character" w:customStyle="1" w:styleId="13">
    <w:name w:val="Основной текст + Полужирный1"/>
    <w:basedOn w:val="11"/>
    <w:uiPriority w:val="99"/>
    <w:rsid w:val="00741EA0"/>
    <w:rPr>
      <w:b/>
      <w:bCs/>
    </w:rPr>
  </w:style>
  <w:style w:type="character" w:customStyle="1" w:styleId="13pt">
    <w:name w:val="Основной текст + 13 pt"/>
    <w:aliases w:val="Курсив1"/>
    <w:basedOn w:val="11"/>
    <w:uiPriority w:val="99"/>
    <w:rsid w:val="00741EA0"/>
    <w:rPr>
      <w:i/>
      <w:iCs/>
      <w:sz w:val="26"/>
      <w:szCs w:val="26"/>
    </w:rPr>
  </w:style>
  <w:style w:type="character" w:customStyle="1" w:styleId="27">
    <w:name w:val="Подпись к таблице (2)"/>
    <w:basedOn w:val="25"/>
    <w:uiPriority w:val="99"/>
    <w:rsid w:val="00741EA0"/>
    <w:rPr>
      <w:u w:val="single"/>
    </w:rPr>
  </w:style>
  <w:style w:type="character" w:customStyle="1" w:styleId="28">
    <w:name w:val="Заголовок №2 + Не курсив"/>
    <w:basedOn w:val="23"/>
    <w:uiPriority w:val="99"/>
    <w:rsid w:val="00741EA0"/>
  </w:style>
  <w:style w:type="paragraph" w:customStyle="1" w:styleId="22">
    <w:name w:val="Основной текст (2)"/>
    <w:basedOn w:val="a"/>
    <w:link w:val="21"/>
    <w:rsid w:val="00741EA0"/>
    <w:pPr>
      <w:shd w:val="clear" w:color="auto" w:fill="FFFFFF"/>
      <w:spacing w:line="322" w:lineRule="exact"/>
      <w:ind w:hanging="360"/>
      <w:jc w:val="center"/>
    </w:pPr>
    <w:rPr>
      <w:rFonts w:ascii="Times New Roman" w:eastAsiaTheme="minorHAnsi" w:hAnsi="Times New Roman" w:cs="Times New Roman"/>
      <w:b/>
      <w:bCs/>
      <w:color w:val="auto"/>
      <w:sz w:val="27"/>
      <w:szCs w:val="27"/>
      <w:lang w:eastAsia="en-US"/>
    </w:rPr>
  </w:style>
  <w:style w:type="paragraph" w:customStyle="1" w:styleId="10">
    <w:name w:val="Заголовок №1"/>
    <w:basedOn w:val="a"/>
    <w:link w:val="1"/>
    <w:uiPriority w:val="99"/>
    <w:rsid w:val="00741EA0"/>
    <w:pPr>
      <w:shd w:val="clear" w:color="auto" w:fill="FFFFFF"/>
      <w:spacing w:before="2280" w:after="120" w:line="240" w:lineRule="atLeast"/>
      <w:jc w:val="center"/>
      <w:outlineLvl w:val="0"/>
    </w:pPr>
    <w:rPr>
      <w:rFonts w:ascii="Times New Roman" w:eastAsiaTheme="minorHAnsi" w:hAnsi="Times New Roman" w:cs="Times New Roman"/>
      <w:b/>
      <w:bCs/>
      <w:color w:val="auto"/>
      <w:sz w:val="35"/>
      <w:szCs w:val="35"/>
      <w:lang w:eastAsia="en-US"/>
    </w:rPr>
  </w:style>
  <w:style w:type="paragraph" w:styleId="a4">
    <w:name w:val="Body Text"/>
    <w:basedOn w:val="a"/>
    <w:link w:val="11"/>
    <w:uiPriority w:val="99"/>
    <w:rsid w:val="00741EA0"/>
    <w:pPr>
      <w:shd w:val="clear" w:color="auto" w:fill="FFFFFF"/>
      <w:spacing w:before="6720" w:line="240" w:lineRule="atLeast"/>
      <w:ind w:hanging="460"/>
      <w:jc w:val="center"/>
    </w:pPr>
    <w:rPr>
      <w:rFonts w:ascii="Times New Roman" w:eastAsiaTheme="minorHAnsi" w:hAnsi="Times New Roman" w:cs="Times New Roman"/>
      <w:color w:val="auto"/>
      <w:sz w:val="27"/>
      <w:szCs w:val="27"/>
      <w:lang w:eastAsia="en-US"/>
    </w:rPr>
  </w:style>
  <w:style w:type="character" w:customStyle="1" w:styleId="a8">
    <w:name w:val="Основной текст Знак"/>
    <w:basedOn w:val="a0"/>
    <w:link w:val="a4"/>
    <w:uiPriority w:val="99"/>
    <w:semiHidden/>
    <w:rsid w:val="00741EA0"/>
    <w:rPr>
      <w:rFonts w:ascii="Tahoma" w:eastAsia="Times New Roman" w:hAnsi="Tahoma" w:cs="Tahoma"/>
      <w:color w:val="000000"/>
      <w:sz w:val="24"/>
      <w:szCs w:val="24"/>
      <w:lang w:eastAsia="ru-RU"/>
    </w:rPr>
  </w:style>
  <w:style w:type="paragraph" w:customStyle="1" w:styleId="32">
    <w:name w:val="Основной текст (3)"/>
    <w:basedOn w:val="a"/>
    <w:link w:val="31"/>
    <w:rsid w:val="00741EA0"/>
    <w:pPr>
      <w:shd w:val="clear" w:color="auto" w:fill="FFFFFF"/>
      <w:spacing w:line="466" w:lineRule="exact"/>
    </w:pPr>
    <w:rPr>
      <w:rFonts w:ascii="Times New Roman" w:eastAsiaTheme="minorHAnsi" w:hAnsi="Times New Roman" w:cs="Times New Roman"/>
      <w:i/>
      <w:iCs/>
      <w:color w:val="auto"/>
      <w:sz w:val="26"/>
      <w:szCs w:val="26"/>
      <w:lang w:eastAsia="en-US"/>
    </w:rPr>
  </w:style>
  <w:style w:type="paragraph" w:customStyle="1" w:styleId="34">
    <w:name w:val="Заголовок №3"/>
    <w:basedOn w:val="a"/>
    <w:link w:val="33"/>
    <w:uiPriority w:val="99"/>
    <w:rsid w:val="00741EA0"/>
    <w:pPr>
      <w:shd w:val="clear" w:color="auto" w:fill="FFFFFF"/>
      <w:spacing w:after="420" w:line="240" w:lineRule="atLeast"/>
      <w:ind w:hanging="480"/>
      <w:outlineLvl w:val="2"/>
    </w:pPr>
    <w:rPr>
      <w:rFonts w:ascii="Times New Roman" w:eastAsiaTheme="minorHAnsi" w:hAnsi="Times New Roman" w:cs="Times New Roman"/>
      <w:b/>
      <w:bCs/>
      <w:color w:val="auto"/>
      <w:sz w:val="27"/>
      <w:szCs w:val="27"/>
      <w:lang w:eastAsia="en-US"/>
    </w:rPr>
  </w:style>
  <w:style w:type="paragraph" w:customStyle="1" w:styleId="42">
    <w:name w:val="Основной текст (4)"/>
    <w:basedOn w:val="a"/>
    <w:link w:val="41"/>
    <w:uiPriority w:val="99"/>
    <w:rsid w:val="00741EA0"/>
    <w:pPr>
      <w:shd w:val="clear" w:color="auto" w:fill="FFFFFF"/>
      <w:spacing w:before="420" w:line="480" w:lineRule="exact"/>
      <w:jc w:val="both"/>
    </w:pPr>
    <w:rPr>
      <w:rFonts w:ascii="Times New Roman" w:eastAsiaTheme="minorHAnsi" w:hAnsi="Times New Roman" w:cs="Times New Roman"/>
      <w:b/>
      <w:bCs/>
      <w:i/>
      <w:iCs/>
      <w:color w:val="auto"/>
      <w:sz w:val="27"/>
      <w:szCs w:val="27"/>
      <w:lang w:eastAsia="en-US"/>
    </w:rPr>
  </w:style>
  <w:style w:type="paragraph" w:customStyle="1" w:styleId="24">
    <w:name w:val="Заголовок №2"/>
    <w:basedOn w:val="a"/>
    <w:link w:val="23"/>
    <w:uiPriority w:val="99"/>
    <w:rsid w:val="00741EA0"/>
    <w:pPr>
      <w:shd w:val="clear" w:color="auto" w:fill="FFFFFF"/>
      <w:spacing w:line="480" w:lineRule="exact"/>
      <w:jc w:val="both"/>
      <w:outlineLvl w:val="1"/>
    </w:pPr>
    <w:rPr>
      <w:rFonts w:ascii="Times New Roman" w:eastAsiaTheme="minorHAnsi" w:hAnsi="Times New Roman" w:cs="Times New Roman"/>
      <w:b/>
      <w:bCs/>
      <w:i/>
      <w:iCs/>
      <w:color w:val="auto"/>
      <w:sz w:val="27"/>
      <w:szCs w:val="27"/>
      <w:lang w:eastAsia="en-US"/>
    </w:rPr>
  </w:style>
  <w:style w:type="paragraph" w:customStyle="1" w:styleId="210">
    <w:name w:val="Подпись к таблице (2)1"/>
    <w:basedOn w:val="a"/>
    <w:link w:val="25"/>
    <w:uiPriority w:val="99"/>
    <w:rsid w:val="00741EA0"/>
    <w:pPr>
      <w:shd w:val="clear" w:color="auto" w:fill="FFFFFF"/>
      <w:spacing w:line="240" w:lineRule="atLeast"/>
    </w:pPr>
    <w:rPr>
      <w:rFonts w:ascii="Times New Roman" w:eastAsiaTheme="minorHAnsi" w:hAnsi="Times New Roman" w:cs="Times New Roman"/>
      <w:b/>
      <w:bCs/>
      <w:i/>
      <w:iCs/>
      <w:color w:val="auto"/>
      <w:sz w:val="27"/>
      <w:szCs w:val="27"/>
      <w:lang w:eastAsia="en-US"/>
    </w:rPr>
  </w:style>
  <w:style w:type="paragraph" w:customStyle="1" w:styleId="12">
    <w:name w:val="Подпись к таблице1"/>
    <w:basedOn w:val="a"/>
    <w:link w:val="a6"/>
    <w:uiPriority w:val="99"/>
    <w:rsid w:val="00741EA0"/>
    <w:pPr>
      <w:shd w:val="clear" w:color="auto" w:fill="FFFFFF"/>
      <w:spacing w:before="60" w:line="240" w:lineRule="atLeast"/>
    </w:pPr>
    <w:rPr>
      <w:rFonts w:ascii="Times New Roman" w:eastAsiaTheme="minorHAnsi" w:hAnsi="Times New Roman" w:cs="Times New Roman"/>
      <w:color w:val="auto"/>
      <w:sz w:val="27"/>
      <w:szCs w:val="27"/>
      <w:lang w:eastAsia="en-US"/>
    </w:rPr>
  </w:style>
  <w:style w:type="paragraph" w:customStyle="1" w:styleId="52">
    <w:name w:val="Основной текст (5)"/>
    <w:basedOn w:val="a"/>
    <w:link w:val="51"/>
    <w:uiPriority w:val="99"/>
    <w:rsid w:val="00741EA0"/>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styleId="a9">
    <w:name w:val="No Spacing"/>
    <w:qFormat/>
    <w:rsid w:val="00741EA0"/>
    <w:pPr>
      <w:spacing w:after="0" w:line="240" w:lineRule="auto"/>
    </w:pPr>
    <w:rPr>
      <w:rFonts w:ascii="Times New Roman" w:eastAsia="Times New Roman" w:hAnsi="Times New Roman" w:cs="Times New Roman"/>
      <w:sz w:val="28"/>
    </w:rPr>
  </w:style>
  <w:style w:type="character" w:customStyle="1" w:styleId="FontStyle43">
    <w:name w:val="Font Style43"/>
    <w:basedOn w:val="a0"/>
    <w:uiPriority w:val="99"/>
    <w:rsid w:val="00741EA0"/>
    <w:rPr>
      <w:rFonts w:ascii="Times New Roman" w:hAnsi="Times New Roman" w:cs="Times New Roman"/>
      <w:color w:val="000000"/>
      <w:sz w:val="26"/>
      <w:szCs w:val="26"/>
    </w:rPr>
  </w:style>
  <w:style w:type="paragraph" w:customStyle="1" w:styleId="Style5">
    <w:name w:val="Style5"/>
    <w:basedOn w:val="a"/>
    <w:uiPriority w:val="99"/>
    <w:rsid w:val="00741EA0"/>
    <w:pPr>
      <w:widowControl w:val="0"/>
      <w:autoSpaceDE w:val="0"/>
      <w:autoSpaceDN w:val="0"/>
      <w:adjustRightInd w:val="0"/>
      <w:jc w:val="both"/>
    </w:pPr>
    <w:rPr>
      <w:rFonts w:ascii="Times New Roman" w:eastAsiaTheme="minorEastAsia" w:hAnsi="Times New Roman" w:cs="Times New Roman"/>
      <w:color w:val="auto"/>
    </w:rPr>
  </w:style>
  <w:style w:type="paragraph" w:customStyle="1" w:styleId="211">
    <w:name w:val="Заголовок №21"/>
    <w:basedOn w:val="a"/>
    <w:rsid w:val="00741EA0"/>
    <w:pPr>
      <w:shd w:val="clear" w:color="auto" w:fill="FFFFFF"/>
      <w:spacing w:line="480" w:lineRule="exact"/>
      <w:ind w:hanging="300"/>
      <w:jc w:val="both"/>
      <w:outlineLvl w:val="1"/>
    </w:pPr>
    <w:rPr>
      <w:rFonts w:ascii="Times New Roman" w:hAnsi="Times New Roman" w:cs="Times New Roman"/>
      <w:b/>
      <w:bCs/>
      <w:i/>
      <w:iCs/>
      <w:color w:val="auto"/>
      <w:sz w:val="26"/>
      <w:szCs w:val="26"/>
    </w:rPr>
  </w:style>
  <w:style w:type="paragraph" w:styleId="aa">
    <w:name w:val="List Paragraph"/>
    <w:basedOn w:val="a"/>
    <w:uiPriority w:val="34"/>
    <w:qFormat/>
    <w:rsid w:val="00741EA0"/>
    <w:pPr>
      <w:spacing w:after="200" w:line="276" w:lineRule="auto"/>
      <w:ind w:left="720"/>
      <w:contextualSpacing/>
    </w:pPr>
    <w:rPr>
      <w:rFonts w:ascii="Calibri" w:eastAsia="Calibri" w:hAnsi="Calibri" w:cs="Times New Roman"/>
      <w:color w:val="auto"/>
      <w:sz w:val="22"/>
      <w:szCs w:val="22"/>
      <w:lang w:eastAsia="en-US"/>
    </w:rPr>
  </w:style>
  <w:style w:type="character" w:customStyle="1" w:styleId="FontStyle40">
    <w:name w:val="Font Style40"/>
    <w:basedOn w:val="a0"/>
    <w:uiPriority w:val="99"/>
    <w:rsid w:val="00741EA0"/>
    <w:rPr>
      <w:rFonts w:ascii="Times New Roman" w:hAnsi="Times New Roman" w:cs="Times New Roman"/>
      <w:color w:val="000000"/>
      <w:sz w:val="26"/>
      <w:szCs w:val="26"/>
    </w:rPr>
  </w:style>
  <w:style w:type="character" w:customStyle="1" w:styleId="37">
    <w:name w:val="Основной текст (3) + Не курсив"/>
    <w:basedOn w:val="a0"/>
    <w:rsid w:val="00741EA0"/>
    <w:rPr>
      <w:rFonts w:ascii="Times New Roman" w:hAnsi="Times New Roman" w:cs="Times New Roman"/>
      <w:i/>
      <w:spacing w:val="0"/>
      <w:sz w:val="26"/>
    </w:rPr>
  </w:style>
  <w:style w:type="paragraph" w:customStyle="1" w:styleId="Style15">
    <w:name w:val="Style15"/>
    <w:basedOn w:val="a"/>
    <w:uiPriority w:val="99"/>
    <w:rsid w:val="00741EA0"/>
    <w:pPr>
      <w:widowControl w:val="0"/>
      <w:autoSpaceDE w:val="0"/>
      <w:autoSpaceDN w:val="0"/>
      <w:adjustRightInd w:val="0"/>
      <w:spacing w:line="483" w:lineRule="exact"/>
      <w:ind w:firstLine="710"/>
      <w:jc w:val="both"/>
    </w:pPr>
    <w:rPr>
      <w:rFonts w:ascii="Times New Roman" w:eastAsiaTheme="minorEastAsia" w:hAnsi="Times New Roman" w:cs="Times New Roman"/>
      <w:color w:val="auto"/>
    </w:rPr>
  </w:style>
  <w:style w:type="paragraph" w:customStyle="1" w:styleId="410">
    <w:name w:val="Основной текст (4)1"/>
    <w:basedOn w:val="a"/>
    <w:rsid w:val="00741EA0"/>
    <w:pPr>
      <w:shd w:val="clear" w:color="auto" w:fill="FFFFFF"/>
      <w:spacing w:line="494" w:lineRule="exact"/>
    </w:pPr>
    <w:rPr>
      <w:rFonts w:ascii="Times New Roman" w:hAnsi="Times New Roman" w:cs="Times New Roman"/>
      <w:b/>
      <w:i/>
      <w:color w:val="auto"/>
      <w:sz w:val="26"/>
    </w:rPr>
  </w:style>
  <w:style w:type="character" w:customStyle="1" w:styleId="FontStyle44">
    <w:name w:val="Font Style44"/>
    <w:basedOn w:val="a0"/>
    <w:uiPriority w:val="99"/>
    <w:rsid w:val="00741EA0"/>
    <w:rPr>
      <w:rFonts w:ascii="Times New Roman" w:hAnsi="Times New Roman" w:cs="Times New Roman"/>
      <w:b/>
      <w:bCs/>
      <w:color w:val="000000"/>
      <w:sz w:val="26"/>
      <w:szCs w:val="26"/>
    </w:rPr>
  </w:style>
  <w:style w:type="paragraph" w:customStyle="1" w:styleId="Style1">
    <w:name w:val="Style1"/>
    <w:basedOn w:val="a"/>
    <w:uiPriority w:val="99"/>
    <w:rsid w:val="00741EA0"/>
    <w:pPr>
      <w:widowControl w:val="0"/>
      <w:autoSpaceDE w:val="0"/>
      <w:autoSpaceDN w:val="0"/>
      <w:adjustRightInd w:val="0"/>
      <w:spacing w:line="322" w:lineRule="exact"/>
      <w:jc w:val="center"/>
    </w:pPr>
    <w:rPr>
      <w:rFonts w:ascii="Times New Roman" w:eastAsiaTheme="minorEastAsia" w:hAnsi="Times New Roman" w:cs="Times New Roman"/>
      <w:color w:val="auto"/>
    </w:rPr>
  </w:style>
  <w:style w:type="paragraph" w:customStyle="1" w:styleId="Style20">
    <w:name w:val="Style20"/>
    <w:basedOn w:val="a"/>
    <w:uiPriority w:val="99"/>
    <w:rsid w:val="00741EA0"/>
    <w:pPr>
      <w:widowControl w:val="0"/>
      <w:autoSpaceDE w:val="0"/>
      <w:autoSpaceDN w:val="0"/>
      <w:adjustRightInd w:val="0"/>
    </w:pPr>
    <w:rPr>
      <w:rFonts w:ascii="Times New Roman" w:eastAsiaTheme="minorEastAsia" w:hAnsi="Times New Roman" w:cs="Times New Roman"/>
      <w:color w:val="auto"/>
    </w:rPr>
  </w:style>
  <w:style w:type="table" w:styleId="ab">
    <w:name w:val="Table Grid"/>
    <w:basedOn w:val="a1"/>
    <w:uiPriority w:val="59"/>
    <w:rsid w:val="00741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741EA0"/>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d">
    <w:name w:val="Верхний колонтитул Знак"/>
    <w:basedOn w:val="a0"/>
    <w:link w:val="ac"/>
    <w:uiPriority w:val="99"/>
    <w:semiHidden/>
    <w:rsid w:val="00741EA0"/>
  </w:style>
  <w:style w:type="paragraph" w:styleId="ae">
    <w:name w:val="footer"/>
    <w:basedOn w:val="a"/>
    <w:link w:val="af"/>
    <w:uiPriority w:val="99"/>
    <w:semiHidden/>
    <w:unhideWhenUsed/>
    <w:rsid w:val="00741EA0"/>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
    <w:name w:val="Нижний колонтитул Знак"/>
    <w:basedOn w:val="a0"/>
    <w:link w:val="ae"/>
    <w:uiPriority w:val="99"/>
    <w:semiHidden/>
    <w:rsid w:val="00741EA0"/>
  </w:style>
  <w:style w:type="paragraph" w:styleId="af0">
    <w:name w:val="Balloon Text"/>
    <w:basedOn w:val="a"/>
    <w:link w:val="af1"/>
    <w:uiPriority w:val="99"/>
    <w:semiHidden/>
    <w:unhideWhenUsed/>
    <w:rsid w:val="00DD3CB5"/>
    <w:rPr>
      <w:sz w:val="16"/>
      <w:szCs w:val="16"/>
    </w:rPr>
  </w:style>
  <w:style w:type="character" w:customStyle="1" w:styleId="af1">
    <w:name w:val="Текст выноски Знак"/>
    <w:basedOn w:val="a0"/>
    <w:link w:val="af0"/>
    <w:uiPriority w:val="99"/>
    <w:semiHidden/>
    <w:rsid w:val="00DD3CB5"/>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lib.ru" TargetMode="External"/><Relationship Id="rId13" Type="http://schemas.openxmlformats.org/officeDocument/2006/relationships/hyperlink" Target="http://www.rambler.ru/" TargetMode="External"/><Relationship Id="rId3" Type="http://schemas.openxmlformats.org/officeDocument/2006/relationships/styles" Target="styles.xml"/><Relationship Id="rId7" Type="http://schemas.openxmlformats.org/officeDocument/2006/relationships/hyperlink" Target="http://www.monlo.ru/time2" TargetMode="External"/><Relationship Id="rId12" Type="http://schemas.openxmlformats.org/officeDocument/2006/relationships/hyperlink" Target="http://www.fizkultura-vse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iruet.info" TargetMode="External"/><Relationship Id="rId11" Type="http://schemas.openxmlformats.org/officeDocument/2006/relationships/hyperlink" Target="http://september.ru" TargetMode="External"/><Relationship Id="rId5" Type="http://schemas.openxmlformats.org/officeDocument/2006/relationships/webSettings" Target="webSettings.xml"/><Relationship Id="rId15" Type="http://schemas.openxmlformats.org/officeDocument/2006/relationships/hyperlink" Target="http://www.plie.ru" TargetMode="External"/><Relationship Id="rId10" Type="http://schemas.openxmlformats.org/officeDocument/2006/relationships/hyperlink" Target="http://www.balletmusic.ru" TargetMode="External"/><Relationship Id="rId4" Type="http://schemas.openxmlformats.org/officeDocument/2006/relationships/settings" Target="settings.xml"/><Relationship Id="rId9" Type="http://schemas.openxmlformats.org/officeDocument/2006/relationships/hyperlink" Target="http://horeograf.com" TargetMode="External"/><Relationship Id="rId14" Type="http://schemas.openxmlformats.org/officeDocument/2006/relationships/hyperlink" Target="http://www.goog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9C571-4353-4F0D-8596-32DA4F56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17605</Words>
  <Characters>100351</Characters>
  <Application>Microsoft Office Word</Application>
  <DocSecurity>0</DocSecurity>
  <Lines>836</Lines>
  <Paragraphs>235</Paragraphs>
  <ScaleCrop>false</ScaleCrop>
  <Company/>
  <LinksUpToDate>false</LinksUpToDate>
  <CharactersWithSpaces>117721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13</cp:revision>
  <dcterms:created xsi:type="dcterms:W3CDTF">2019-11-18T15:40:00Z</dcterms:created>
  <dcterms:modified xsi:type="dcterms:W3CDTF">2023-09-07T09:27:00Z</dcterms:modified>
</cp:coreProperties>
</file>